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81af6" w14:textId="fa81a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және "Заңды тұлағаларды мемлекеттiк тiркеу туралы" Қазақстан Республикасы Президентiнiң Заң күшi бар Жарлығына өзгертулер мен толықтырулар енгiзу туралы</w:t>
      </w:r>
    </w:p>
    <w:p>
      <w:pPr>
        <w:spacing w:after="0"/>
        <w:ind w:left="0"/>
        <w:jc w:val="both"/>
      </w:pPr>
      <w:r>
        <w:rPr>
          <w:rFonts w:ascii="Times New Roman"/>
          <w:b w:val="false"/>
          <w:i w:val="false"/>
          <w:color w:val="000000"/>
          <w:sz w:val="28"/>
        </w:rPr>
        <w:t>Қазақстан Республикасы Президентiнiң 1995 жылғы 5 қазандағы N 2489 Заң күші бар Жарлығы.</w:t>
      </w:r>
    </w:p>
    <w:p>
      <w:pPr>
        <w:spacing w:after="0"/>
        <w:ind w:left="0"/>
        <w:jc w:val="both"/>
      </w:pPr>
      <w:r>
        <w:rPr>
          <w:rFonts w:ascii="Times New Roman"/>
          <w:b w:val="false"/>
          <w:i w:val="false"/>
          <w:color w:val="000000"/>
          <w:sz w:val="28"/>
        </w:rPr>
        <w:t xml:space="preserve">
      "Қазақстан Республикасының Президентi мен жергiлiктi әкiмдерге уақытша қосымша өкiлеттiк беру туралы" 1993 жылғы 10 желтоқсандағы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1-бабына сәйкес, қолданылып жүрген заңдарды "Заңды тұлғаларды мемлекеттiк тiркеу туралы" Қазақстан Республикасы Президентiнiң 1995 жылғы 17 сәуiрдегi Заң күшi бар Жарлығына сәйкестендiру қажеттiгiне байланысты, сондай-ақ кейбiр заң актiлерi нормаларының араларындағы қайшылықтарды жою мақсатында қаулы етемiн: </w:t>
      </w:r>
    </w:p>
    <w:bookmarkStart w:name="z1" w:id="0"/>
    <w:p>
      <w:pPr>
        <w:spacing w:after="0"/>
        <w:ind w:left="0"/>
        <w:jc w:val="both"/>
      </w:pPr>
      <w:r>
        <w:rPr>
          <w:rFonts w:ascii="Times New Roman"/>
          <w:b w:val="false"/>
          <w:i w:val="false"/>
          <w:color w:val="000000"/>
          <w:sz w:val="28"/>
        </w:rPr>
        <w:t xml:space="preserve">
      I. Қазақстан Республикасының мынадай заң актiлерiне өзгертулер мен толықтырулар енгiзiлсiн: </w:t>
      </w:r>
    </w:p>
    <w:bookmarkEnd w:id="0"/>
    <w:bookmarkStart w:name="z2" w:id="1"/>
    <w:p>
      <w:pPr>
        <w:spacing w:after="0"/>
        <w:ind w:left="0"/>
        <w:jc w:val="both"/>
      </w:pPr>
      <w:r>
        <w:rPr>
          <w:rFonts w:ascii="Times New Roman"/>
          <w:b w:val="false"/>
          <w:i w:val="false"/>
          <w:color w:val="000000"/>
          <w:sz w:val="28"/>
        </w:rPr>
        <w:t xml:space="preserve">
      1. Қазақ ССР-iнiң 1980 жылғы 13 қарашадағы Заңымен бекiтiлген Қазақ ССР-iнiң адвокатурасы туралы Ереженi (Қазақ ССР Жоғарғы Советiнiң Ведомстары, 1980 ж., N 48, 189-құжат; Қазақ ССР Жоғарғы Советiнiң Ведомостары, 1991 ж., N 28, 382-құжат) 19-1-бабының екiншi бөлiгi мынадай редакцияда жазылсын: </w:t>
      </w:r>
    </w:p>
    <w:bookmarkEnd w:id="1"/>
    <w:p>
      <w:pPr>
        <w:spacing w:after="0"/>
        <w:ind w:left="0"/>
        <w:jc w:val="both"/>
      </w:pPr>
      <w:r>
        <w:rPr>
          <w:rFonts w:ascii="Times New Roman"/>
          <w:b w:val="false"/>
          <w:i w:val="false"/>
          <w:color w:val="000000"/>
          <w:sz w:val="28"/>
        </w:rPr>
        <w:t xml:space="preserve">
      "Жеке адвокаттық кеңсе өз қызметiн жарғының не құрылтай шарт (құрылтайшылар бiреуден артық болғанда) пен жарғының негiзiнде жүзеге асырады. Жеке адвокаттық кеңсе әдiлет органдарында тiркеуге жатады.". </w:t>
      </w:r>
    </w:p>
    <w:bookmarkStart w:name="z3" w:id="2"/>
    <w:p>
      <w:pPr>
        <w:spacing w:after="0"/>
        <w:ind w:left="0"/>
        <w:jc w:val="both"/>
      </w:pPr>
      <w:r>
        <w:rPr>
          <w:rFonts w:ascii="Times New Roman"/>
          <w:b w:val="false"/>
          <w:i w:val="false"/>
          <w:color w:val="000000"/>
          <w:sz w:val="28"/>
        </w:rPr>
        <w:t xml:space="preserve">
      2. "Қазақ ССР-iндегi еркiн экономикалық аймақтар туралы" Қазақ ССР-iнiң 1990 жылғы 30 қарашадағы Заңында (Қазақ ССР Жоғарғы Советiнiң Ведомостары, 1990 ж., N 49, 455-құжат; 1992 ж., N 6 116-құжат): </w:t>
      </w:r>
    </w:p>
    <w:bookmarkEnd w:id="2"/>
    <w:p>
      <w:pPr>
        <w:spacing w:after="0"/>
        <w:ind w:left="0"/>
        <w:jc w:val="both"/>
      </w:pPr>
      <w:r>
        <w:rPr>
          <w:rFonts w:ascii="Times New Roman"/>
          <w:b w:val="false"/>
          <w:i w:val="false"/>
          <w:color w:val="000000"/>
          <w:sz w:val="28"/>
        </w:rPr>
        <w:t xml:space="preserve">
      1) 6-баптың 3-тармағының алтыншы абзацы алынып тасталсын; </w:t>
      </w:r>
    </w:p>
    <w:p>
      <w:pPr>
        <w:spacing w:after="0"/>
        <w:ind w:left="0"/>
        <w:jc w:val="both"/>
      </w:pPr>
      <w:r>
        <w:rPr>
          <w:rFonts w:ascii="Times New Roman"/>
          <w:b w:val="false"/>
          <w:i w:val="false"/>
          <w:color w:val="000000"/>
          <w:sz w:val="28"/>
        </w:rPr>
        <w:t xml:space="preserve">
      2) 8-бап мынадай редакцияда жазылсын: </w:t>
      </w:r>
    </w:p>
    <w:p>
      <w:pPr>
        <w:spacing w:after="0"/>
        <w:ind w:left="0"/>
        <w:jc w:val="both"/>
      </w:pPr>
      <w:r>
        <w:rPr>
          <w:rFonts w:ascii="Times New Roman"/>
          <w:b w:val="false"/>
          <w:i w:val="false"/>
          <w:color w:val="000000"/>
          <w:sz w:val="28"/>
        </w:rPr>
        <w:t xml:space="preserve">
      "8-бап. Заңды тұлғаларды мемлекеттiк тiркеу </w:t>
      </w:r>
    </w:p>
    <w:p>
      <w:pPr>
        <w:spacing w:after="0"/>
        <w:ind w:left="0"/>
        <w:jc w:val="both"/>
      </w:pPr>
      <w:r>
        <w:rPr>
          <w:rFonts w:ascii="Times New Roman"/>
          <w:b w:val="false"/>
          <w:i w:val="false"/>
          <w:color w:val="000000"/>
          <w:sz w:val="28"/>
        </w:rPr>
        <w:t xml:space="preserve">
      Еркiн экономикалық аймақтар аумағында орналасқан заңды тұлғалар әдiлет орындарында мемлекеттiк тiркеуге жатады. Мемлекеттiк тiркеудiң тәртiбi Қазақстан Республикасының заң актiлерiмен айқындалады". </w:t>
      </w:r>
    </w:p>
    <w:bookmarkStart w:name="z4" w:id="3"/>
    <w:p>
      <w:pPr>
        <w:spacing w:after="0"/>
        <w:ind w:left="0"/>
        <w:jc w:val="both"/>
      </w:pPr>
      <w:r>
        <w:rPr>
          <w:rFonts w:ascii="Times New Roman"/>
          <w:b w:val="false"/>
          <w:i w:val="false"/>
          <w:color w:val="000000"/>
          <w:sz w:val="28"/>
        </w:rPr>
        <w:t xml:space="preserve">
      3. "Қазақ ССР-iндегi тұтыну кооперациясы туралы "Қазақ ССР-iнiң 1990 жылғы 11 желтоқсандағы Заңында (Қазақ ССР Жоғарғы Советiнiң Ведомостары, 1990 ж., N 51, 485-құжат): </w:t>
      </w:r>
    </w:p>
    <w:bookmarkEnd w:id="3"/>
    <w:p>
      <w:pPr>
        <w:spacing w:after="0"/>
        <w:ind w:left="0"/>
        <w:jc w:val="both"/>
      </w:pPr>
      <w:r>
        <w:rPr>
          <w:rFonts w:ascii="Times New Roman"/>
          <w:b w:val="false"/>
          <w:i w:val="false"/>
          <w:color w:val="000000"/>
          <w:sz w:val="28"/>
        </w:rPr>
        <w:t xml:space="preserve">
      1) 3-бап мына мазмұндағы үшiншi бөлiкпен толықтырылсын: </w:t>
      </w:r>
    </w:p>
    <w:p>
      <w:pPr>
        <w:spacing w:after="0"/>
        <w:ind w:left="0"/>
        <w:jc w:val="both"/>
      </w:pPr>
      <w:r>
        <w:rPr>
          <w:rFonts w:ascii="Times New Roman"/>
          <w:b w:val="false"/>
          <w:i w:val="false"/>
          <w:color w:val="000000"/>
          <w:sz w:val="28"/>
        </w:rPr>
        <w:t xml:space="preserve">
      "Тұтыну қоғамдары мен тұтыну одақтары Қазақстан Республикасының заң актiлерi белгiлеген тәртiппен тiркеледi"; </w:t>
      </w:r>
    </w:p>
    <w:p>
      <w:pPr>
        <w:spacing w:after="0"/>
        <w:ind w:left="0"/>
        <w:jc w:val="both"/>
      </w:pPr>
      <w:r>
        <w:rPr>
          <w:rFonts w:ascii="Times New Roman"/>
          <w:b w:val="false"/>
          <w:i w:val="false"/>
          <w:color w:val="000000"/>
          <w:sz w:val="28"/>
        </w:rPr>
        <w:t xml:space="preserve">
      2) 8-баптың алтыншы бөлiгi алынып тасталсын. </w:t>
      </w:r>
    </w:p>
    <w:bookmarkStart w:name="z5" w:id="4"/>
    <w:p>
      <w:pPr>
        <w:spacing w:after="0"/>
        <w:ind w:left="0"/>
        <w:jc w:val="both"/>
      </w:pPr>
      <w:r>
        <w:rPr>
          <w:rFonts w:ascii="Times New Roman"/>
          <w:b w:val="false"/>
          <w:i w:val="false"/>
          <w:color w:val="000000"/>
          <w:sz w:val="28"/>
        </w:rPr>
        <w:t xml:space="preserve">
      4. "Қазақ ССР-iндегi шаруашылық қызметтiң еркiндiгi және кәсiпкерлiктi дамыту туралы" Қазақ ССР-iнiң 1990 жылғы 11 желтоқсандағы Заңының (Қазақ ССР Жоғарғы Советiнiң Ведомостары, 1990 ж., N 51, 483-құжат) 10-бабы мынадай редакцияда жазылсын: </w:t>
      </w:r>
    </w:p>
    <w:bookmarkEnd w:id="4"/>
    <w:p>
      <w:pPr>
        <w:spacing w:after="0"/>
        <w:ind w:left="0"/>
        <w:jc w:val="both"/>
      </w:pPr>
      <w:r>
        <w:rPr>
          <w:rFonts w:ascii="Times New Roman"/>
          <w:b w:val="false"/>
          <w:i w:val="false"/>
          <w:color w:val="000000"/>
          <w:sz w:val="28"/>
        </w:rPr>
        <w:t xml:space="preserve">
      "10-бап. Кәсiпкерлiк қызметтiң субъектiлерiн </w:t>
      </w:r>
    </w:p>
    <w:p>
      <w:pPr>
        <w:spacing w:after="0"/>
        <w:ind w:left="0"/>
        <w:jc w:val="both"/>
      </w:pPr>
      <w:r>
        <w:rPr>
          <w:rFonts w:ascii="Times New Roman"/>
          <w:b w:val="false"/>
          <w:i w:val="false"/>
          <w:color w:val="000000"/>
          <w:sz w:val="28"/>
        </w:rPr>
        <w:t xml:space="preserve">
                     мемлекеттiк тiркеу" </w:t>
      </w:r>
    </w:p>
    <w:p>
      <w:pPr>
        <w:spacing w:after="0"/>
        <w:ind w:left="0"/>
        <w:jc w:val="both"/>
      </w:pPr>
      <w:r>
        <w:rPr>
          <w:rFonts w:ascii="Times New Roman"/>
          <w:b w:val="false"/>
          <w:i w:val="false"/>
          <w:color w:val="000000"/>
          <w:sz w:val="28"/>
        </w:rPr>
        <w:t xml:space="preserve">
      Кәсiпкерлiк қызыметтiң субъектiлерiн заңды тұлғалар ретiнде мемлекеттiк тiркеу әдiлет органдарында, ал жеке кәсiпкерлердi мемлекеттiк тiркеу статистика органдарында Қазақстан Республикасының қолданылып жүрген заңдарында белгiленген тәртiппен жүзеге асырылады". </w:t>
      </w:r>
    </w:p>
    <w:bookmarkStart w:name="z6" w:id="5"/>
    <w:p>
      <w:pPr>
        <w:spacing w:after="0"/>
        <w:ind w:left="0"/>
        <w:jc w:val="both"/>
      </w:pPr>
      <w:r>
        <w:rPr>
          <w:rFonts w:ascii="Times New Roman"/>
          <w:b w:val="false"/>
          <w:i w:val="false"/>
          <w:color w:val="000000"/>
          <w:sz w:val="28"/>
        </w:rPr>
        <w:t xml:space="preserve">
      5. "Бәсекелестiктi дамыту және монополистiк қызметтi шектеу туралы" Қазақ ССР-iнiң 1991 жылғы 11 маусымдағы Заңында (Қазақ ССР Жоғарғы Советiнiң Ведомстары, 1991 ж., N 24, 283-құжат): </w:t>
      </w:r>
    </w:p>
    <w:bookmarkEnd w:id="5"/>
    <w:p>
      <w:pPr>
        <w:spacing w:after="0"/>
        <w:ind w:left="0"/>
        <w:jc w:val="both"/>
      </w:pPr>
      <w:r>
        <w:rPr>
          <w:rFonts w:ascii="Times New Roman"/>
          <w:b w:val="false"/>
          <w:i w:val="false"/>
          <w:color w:val="000000"/>
          <w:sz w:val="28"/>
        </w:rPr>
        <w:t xml:space="preserve">
      10, 18-баптар және 12-баптың бесiншi абзацы алынып тасталсын. </w:t>
      </w:r>
    </w:p>
    <w:bookmarkStart w:name="z7" w:id="6"/>
    <w:p>
      <w:pPr>
        <w:spacing w:after="0"/>
        <w:ind w:left="0"/>
        <w:jc w:val="both"/>
      </w:pPr>
      <w:r>
        <w:rPr>
          <w:rFonts w:ascii="Times New Roman"/>
          <w:b w:val="false"/>
          <w:i w:val="false"/>
          <w:color w:val="000000"/>
          <w:sz w:val="28"/>
        </w:rPr>
        <w:t xml:space="preserve">
      6. "Қазақ ССР-iндегi қоғамдық бiрлестiктер туралы" Қазақ ССР-iнiң 1991 жылғы 27 маусымдағы Заңында (Қазақ ССР Жоғарғы Советiнiң Ведомстары, 1991 ж., N 27, 360-құжат): </w:t>
      </w:r>
    </w:p>
    <w:bookmarkEnd w:id="6"/>
    <w:p>
      <w:pPr>
        <w:spacing w:after="0"/>
        <w:ind w:left="0"/>
        <w:jc w:val="both"/>
      </w:pPr>
      <w:r>
        <w:rPr>
          <w:rFonts w:ascii="Times New Roman"/>
          <w:b w:val="false"/>
          <w:i w:val="false"/>
          <w:color w:val="000000"/>
          <w:sz w:val="28"/>
        </w:rPr>
        <w:t xml:space="preserve">
      1) 1-баптың екiншi бөлiгiнен "жерлестiктер, қорлар" сөздерi алынып тасталсын; </w:t>
      </w:r>
    </w:p>
    <w:p>
      <w:pPr>
        <w:spacing w:after="0"/>
        <w:ind w:left="0"/>
        <w:jc w:val="both"/>
      </w:pPr>
      <w:r>
        <w:rPr>
          <w:rFonts w:ascii="Times New Roman"/>
          <w:b w:val="false"/>
          <w:i w:val="false"/>
          <w:color w:val="000000"/>
          <w:sz w:val="28"/>
        </w:rPr>
        <w:t xml:space="preserve">
      2) 7-бапта: </w:t>
      </w:r>
    </w:p>
    <w:p>
      <w:pPr>
        <w:spacing w:after="0"/>
        <w:ind w:left="0"/>
        <w:jc w:val="both"/>
      </w:pPr>
      <w:r>
        <w:rPr>
          <w:rFonts w:ascii="Times New Roman"/>
          <w:b w:val="false"/>
          <w:i w:val="false"/>
          <w:color w:val="000000"/>
          <w:sz w:val="28"/>
        </w:rPr>
        <w:t xml:space="preserve">
      - баптың аты мынадай редакцияда жазылсын: </w:t>
      </w:r>
    </w:p>
    <w:p>
      <w:pPr>
        <w:spacing w:after="0"/>
        <w:ind w:left="0"/>
        <w:jc w:val="both"/>
      </w:pPr>
      <w:r>
        <w:rPr>
          <w:rFonts w:ascii="Times New Roman"/>
          <w:b w:val="false"/>
          <w:i w:val="false"/>
          <w:color w:val="000000"/>
          <w:sz w:val="28"/>
        </w:rPr>
        <w:t xml:space="preserve">
      "7-бап. Қоғамдық бiрлесiтктердiң мәртебесi"; </w:t>
      </w:r>
    </w:p>
    <w:p>
      <w:pPr>
        <w:spacing w:after="0"/>
        <w:ind w:left="0"/>
        <w:jc w:val="both"/>
      </w:pPr>
      <w:r>
        <w:rPr>
          <w:rFonts w:ascii="Times New Roman"/>
          <w:b w:val="false"/>
          <w:i w:val="false"/>
          <w:color w:val="000000"/>
          <w:sz w:val="28"/>
        </w:rPr>
        <w:t xml:space="preserve">
      бiрiншi бөлiгiндегi "жалпыодақтық, республикалық" сөздерi алынып тасталсын; </w:t>
      </w:r>
    </w:p>
    <w:p>
      <w:pPr>
        <w:spacing w:after="0"/>
        <w:ind w:left="0"/>
        <w:jc w:val="both"/>
      </w:pPr>
      <w:r>
        <w:rPr>
          <w:rFonts w:ascii="Times New Roman"/>
          <w:b w:val="false"/>
          <w:i w:val="false"/>
          <w:color w:val="000000"/>
          <w:sz w:val="28"/>
        </w:rPr>
        <w:t xml:space="preserve">
      екiншi, үшiншi, төртiншi және сегiзiншi бөлiктер алынып тасталсын; </w:t>
      </w:r>
    </w:p>
    <w:p>
      <w:pPr>
        <w:spacing w:after="0"/>
        <w:ind w:left="0"/>
        <w:jc w:val="both"/>
      </w:pPr>
      <w:r>
        <w:rPr>
          <w:rFonts w:ascii="Times New Roman"/>
          <w:b w:val="false"/>
          <w:i w:val="false"/>
          <w:color w:val="000000"/>
          <w:sz w:val="28"/>
        </w:rPr>
        <w:t xml:space="preserve">
      3) 8-баптың екiншi бөлiгiндегi "жарғыларын" сөзi алынып тасталсын; </w:t>
      </w:r>
    </w:p>
    <w:p>
      <w:pPr>
        <w:spacing w:after="0"/>
        <w:ind w:left="0"/>
        <w:jc w:val="both"/>
      </w:pPr>
      <w:r>
        <w:rPr>
          <w:rFonts w:ascii="Times New Roman"/>
          <w:b w:val="false"/>
          <w:i w:val="false"/>
          <w:color w:val="000000"/>
          <w:sz w:val="28"/>
        </w:rPr>
        <w:t xml:space="preserve">
      4) 9-бап мынадай редакцияда жазылсын: </w:t>
      </w:r>
    </w:p>
    <w:p>
      <w:pPr>
        <w:spacing w:after="0"/>
        <w:ind w:left="0"/>
        <w:jc w:val="both"/>
      </w:pPr>
      <w:r>
        <w:rPr>
          <w:rFonts w:ascii="Times New Roman"/>
          <w:b w:val="false"/>
          <w:i w:val="false"/>
          <w:color w:val="000000"/>
          <w:sz w:val="28"/>
        </w:rPr>
        <w:t xml:space="preserve">
      "9-бап. Қоғамдық бiрлестiктердiң ассоциациялары </w:t>
      </w:r>
    </w:p>
    <w:p>
      <w:pPr>
        <w:spacing w:after="0"/>
        <w:ind w:left="0"/>
        <w:jc w:val="both"/>
      </w:pPr>
      <w:r>
        <w:rPr>
          <w:rFonts w:ascii="Times New Roman"/>
          <w:b w:val="false"/>
          <w:i w:val="false"/>
          <w:color w:val="000000"/>
          <w:sz w:val="28"/>
        </w:rPr>
        <w:t xml:space="preserve">
                    (одақтары) </w:t>
      </w:r>
    </w:p>
    <w:p>
      <w:pPr>
        <w:spacing w:after="0"/>
        <w:ind w:left="0"/>
        <w:jc w:val="both"/>
      </w:pPr>
      <w:r>
        <w:rPr>
          <w:rFonts w:ascii="Times New Roman"/>
          <w:b w:val="false"/>
          <w:i w:val="false"/>
          <w:color w:val="000000"/>
          <w:sz w:val="28"/>
        </w:rPr>
        <w:t xml:space="preserve">
      Қазқастан Республикасында құрылған қоғамдық бiрлестіктер өз еркiмен ассоциацияларға (одақтарға) бiрiге алады. </w:t>
      </w:r>
    </w:p>
    <w:p>
      <w:pPr>
        <w:spacing w:after="0"/>
        <w:ind w:left="0"/>
        <w:jc w:val="both"/>
      </w:pPr>
      <w:r>
        <w:rPr>
          <w:rFonts w:ascii="Times New Roman"/>
          <w:b w:val="false"/>
          <w:i w:val="false"/>
          <w:color w:val="000000"/>
          <w:sz w:val="28"/>
        </w:rPr>
        <w:t xml:space="preserve">
      Қоғамдық бiрлестiктер ассоциацияларын (одақтарын) мемлекеттiк тiркеу қолданылып жүрген заңдарда белгiленген тәртiппен жүзеге асрылады"; </w:t>
      </w:r>
    </w:p>
    <w:p>
      <w:pPr>
        <w:spacing w:after="0"/>
        <w:ind w:left="0"/>
        <w:jc w:val="both"/>
      </w:pPr>
      <w:r>
        <w:rPr>
          <w:rFonts w:ascii="Times New Roman"/>
          <w:b w:val="false"/>
          <w:i w:val="false"/>
          <w:color w:val="000000"/>
          <w:sz w:val="28"/>
        </w:rPr>
        <w:t xml:space="preserve">
      5) 10-бапта: </w:t>
      </w:r>
    </w:p>
    <w:p>
      <w:pPr>
        <w:spacing w:after="0"/>
        <w:ind w:left="0"/>
        <w:jc w:val="both"/>
      </w:pPr>
      <w:r>
        <w:rPr>
          <w:rFonts w:ascii="Times New Roman"/>
          <w:b w:val="false"/>
          <w:i w:val="false"/>
          <w:color w:val="000000"/>
          <w:sz w:val="28"/>
        </w:rPr>
        <w:t xml:space="preserve">
      екiншi бөлiгiнде "бiрлестiктердiң" сөзi "бiрлестiктердi" сөзiмен алмастырылып, "коалициялық құрамасын (одағын, ассоциациясын және т.б.)" сөздер алынып тасталсын; </w:t>
      </w:r>
    </w:p>
    <w:p>
      <w:pPr>
        <w:spacing w:after="0"/>
        <w:ind w:left="0"/>
        <w:jc w:val="both"/>
      </w:pPr>
      <w:r>
        <w:rPr>
          <w:rFonts w:ascii="Times New Roman"/>
          <w:b w:val="false"/>
          <w:i w:val="false"/>
          <w:color w:val="000000"/>
          <w:sz w:val="28"/>
        </w:rPr>
        <w:t xml:space="preserve">
      үшiншi бөлiгiндегi "оның жарғысын өкiлеттi мемлекеттiк орган тiркеген кезден бастап" сөздерi "ол Қазақстан Республикасының заң актiлерiнде белгiленген тәртiппен тiркелген сәттен бастап" сөздерiмен алмастырылсын; </w:t>
      </w:r>
    </w:p>
    <w:p>
      <w:pPr>
        <w:spacing w:after="0"/>
        <w:ind w:left="0"/>
        <w:jc w:val="both"/>
      </w:pPr>
      <w:r>
        <w:rPr>
          <w:rFonts w:ascii="Times New Roman"/>
          <w:b w:val="false"/>
          <w:i w:val="false"/>
          <w:color w:val="000000"/>
          <w:sz w:val="28"/>
        </w:rPr>
        <w:t xml:space="preserve">
      6) 11-бап: </w:t>
      </w:r>
    </w:p>
    <w:p>
      <w:pPr>
        <w:spacing w:after="0"/>
        <w:ind w:left="0"/>
        <w:jc w:val="both"/>
      </w:pPr>
      <w:r>
        <w:rPr>
          <w:rFonts w:ascii="Times New Roman"/>
          <w:b w:val="false"/>
          <w:i w:val="false"/>
          <w:color w:val="000000"/>
          <w:sz w:val="28"/>
        </w:rPr>
        <w:t xml:space="preserve">
      бiрiншi бөлiгiндегi "ССРО және" сөздерi алынып тасталсын; </w:t>
      </w:r>
    </w:p>
    <w:p>
      <w:pPr>
        <w:spacing w:after="0"/>
        <w:ind w:left="0"/>
        <w:jc w:val="both"/>
      </w:pPr>
      <w:r>
        <w:rPr>
          <w:rFonts w:ascii="Times New Roman"/>
          <w:b w:val="false"/>
          <w:i w:val="false"/>
          <w:color w:val="000000"/>
          <w:sz w:val="28"/>
        </w:rPr>
        <w:t xml:space="preserve">
      үшiншi бөлiгi алынып тасталсын; </w:t>
      </w:r>
    </w:p>
    <w:p>
      <w:pPr>
        <w:spacing w:after="0"/>
        <w:ind w:left="0"/>
        <w:jc w:val="both"/>
      </w:pPr>
      <w:r>
        <w:rPr>
          <w:rFonts w:ascii="Times New Roman"/>
          <w:b w:val="false"/>
          <w:i w:val="false"/>
          <w:color w:val="000000"/>
          <w:sz w:val="28"/>
        </w:rPr>
        <w:t xml:space="preserve">
      төртiншi бөлiгi үшiншi бөлiк болып саналсын; </w:t>
      </w:r>
    </w:p>
    <w:p>
      <w:pPr>
        <w:spacing w:after="0"/>
        <w:ind w:left="0"/>
        <w:jc w:val="both"/>
      </w:pPr>
      <w:r>
        <w:rPr>
          <w:rFonts w:ascii="Times New Roman"/>
          <w:b w:val="false"/>
          <w:i w:val="false"/>
          <w:color w:val="000000"/>
          <w:sz w:val="28"/>
        </w:rPr>
        <w:t xml:space="preserve">
      7) 12-бапта: </w:t>
      </w:r>
    </w:p>
    <w:p>
      <w:pPr>
        <w:spacing w:after="0"/>
        <w:ind w:left="0"/>
        <w:jc w:val="both"/>
      </w:pPr>
      <w:r>
        <w:rPr>
          <w:rFonts w:ascii="Times New Roman"/>
          <w:b w:val="false"/>
          <w:i w:val="false"/>
          <w:color w:val="000000"/>
          <w:sz w:val="28"/>
        </w:rPr>
        <w:t xml:space="preserve">
      - бiрiншi тармағы мынадай редакцияда жазылсын: </w:t>
      </w:r>
    </w:p>
    <w:p>
      <w:pPr>
        <w:spacing w:after="0"/>
        <w:ind w:left="0"/>
        <w:jc w:val="both"/>
      </w:pPr>
      <w:r>
        <w:rPr>
          <w:rFonts w:ascii="Times New Roman"/>
          <w:b w:val="false"/>
          <w:i w:val="false"/>
          <w:color w:val="000000"/>
          <w:sz w:val="28"/>
        </w:rPr>
        <w:t xml:space="preserve">
      "1) қоғамдық бiрлестiктiң атауы, қызметiнiң мәнi мен мақсаты, оның орналасқан жерi"; </w:t>
      </w:r>
    </w:p>
    <w:p>
      <w:pPr>
        <w:spacing w:after="0"/>
        <w:ind w:left="0"/>
        <w:jc w:val="both"/>
      </w:pPr>
      <w:r>
        <w:rPr>
          <w:rFonts w:ascii="Times New Roman"/>
          <w:b w:val="false"/>
          <w:i w:val="false"/>
          <w:color w:val="000000"/>
          <w:sz w:val="28"/>
        </w:rPr>
        <w:t xml:space="preserve">
      8 тармақта "қызметiнiң" сөзiнен кейiн "қайта ұйымдастырылу" сөздерiмен толықтырылсын; </w:t>
      </w:r>
    </w:p>
    <w:p>
      <w:pPr>
        <w:spacing w:after="0"/>
        <w:ind w:left="0"/>
        <w:jc w:val="both"/>
      </w:pPr>
      <w:r>
        <w:rPr>
          <w:rFonts w:ascii="Times New Roman"/>
          <w:b w:val="false"/>
          <w:i w:val="false"/>
          <w:color w:val="000000"/>
          <w:sz w:val="28"/>
        </w:rPr>
        <w:t xml:space="preserve">
      8) 13-бап мынадай редакцияда жазылсын: </w:t>
      </w:r>
    </w:p>
    <w:p>
      <w:pPr>
        <w:spacing w:after="0"/>
        <w:ind w:left="0"/>
        <w:jc w:val="both"/>
      </w:pPr>
      <w:r>
        <w:rPr>
          <w:rFonts w:ascii="Times New Roman"/>
          <w:b w:val="false"/>
          <w:i w:val="false"/>
          <w:color w:val="000000"/>
          <w:sz w:val="28"/>
        </w:rPr>
        <w:t xml:space="preserve">
      "13-бап. Қоғамдық бiрлестiктi тiркеу </w:t>
      </w:r>
    </w:p>
    <w:p>
      <w:pPr>
        <w:spacing w:after="0"/>
        <w:ind w:left="0"/>
        <w:jc w:val="both"/>
      </w:pPr>
      <w:r>
        <w:rPr>
          <w:rFonts w:ascii="Times New Roman"/>
          <w:b w:val="false"/>
          <w:i w:val="false"/>
          <w:color w:val="000000"/>
          <w:sz w:val="28"/>
        </w:rPr>
        <w:t xml:space="preserve">
      Қазақстан Республикасының аумағында орналасқан республикалық, аймақтық қоғамдық бiрлестiктердi тiркеудi, сондай-ақ халықаралық және шетелдiк қоғамдық бiрлестiктердiң өкiлдiктерi мен филиалдарын есептiк тiркеудi Қазақстан Республикасының Әдiлет министрлiгi жүзеге асырады. </w:t>
      </w:r>
    </w:p>
    <w:p>
      <w:pPr>
        <w:spacing w:after="0"/>
        <w:ind w:left="0"/>
        <w:jc w:val="both"/>
      </w:pPr>
      <w:r>
        <w:rPr>
          <w:rFonts w:ascii="Times New Roman"/>
          <w:b w:val="false"/>
          <w:i w:val="false"/>
          <w:color w:val="000000"/>
          <w:sz w:val="28"/>
        </w:rPr>
        <w:t xml:space="preserve">
      Жергiлiктi қоғамдық бiрлестiктердi, сондай-ақ республикалық және аймақтық қоғамдық бiрлестiктердiң филиалдары мен өкiлдiктерiн тiркеудi аумақтық әдiлет органдары жүзеге асырады. </w:t>
      </w:r>
    </w:p>
    <w:p>
      <w:pPr>
        <w:spacing w:after="0"/>
        <w:ind w:left="0"/>
        <w:jc w:val="both"/>
      </w:pPr>
      <w:r>
        <w:rPr>
          <w:rFonts w:ascii="Times New Roman"/>
          <w:b w:val="false"/>
          <w:i w:val="false"/>
          <w:color w:val="000000"/>
          <w:sz w:val="28"/>
        </w:rPr>
        <w:t xml:space="preserve">
      Қоғамдық бiрлестiктердi тiркеу заңды тұлғаларды мемлекеттiк тiркеу туралы заңдарда көзделген тәртiп пен мерзiмде жүргiзiледi. Осы тәртiппен көзделген құжаттардан басқа: жарғыны қабылдаған құрылтай съезiнiң (конференциясының) немесе жалпы жиналыстың хаттамасы; республикалық және аймақтық мәртебесi бар құрылымдық бөлiмшелердiң құрылғанын растайтын құжаттар; әрқайсысының мекенжайы көрсетiле отырып, бiрлестiктi құрудың бастамашысы болған азаматтардың және оның басшы органы мүшелерiнiң тiзiмдерi ұсынылады. </w:t>
      </w:r>
    </w:p>
    <w:p>
      <w:pPr>
        <w:spacing w:after="0"/>
        <w:ind w:left="0"/>
        <w:jc w:val="both"/>
      </w:pPr>
      <w:r>
        <w:rPr>
          <w:rFonts w:ascii="Times New Roman"/>
          <w:b w:val="false"/>
          <w:i w:val="false"/>
          <w:color w:val="000000"/>
          <w:sz w:val="28"/>
        </w:rPr>
        <w:t xml:space="preserve">
      Саяси партияларды тiркеу кезiнде жоғарыда аталған құжаттардан басқа партияның бағдарламасы мен оның үш мың мүшесiнiң тiзiмi қоса берiледi. </w:t>
      </w:r>
    </w:p>
    <w:p>
      <w:pPr>
        <w:spacing w:after="0"/>
        <w:ind w:left="0"/>
        <w:jc w:val="both"/>
      </w:pPr>
      <w:r>
        <w:rPr>
          <w:rFonts w:ascii="Times New Roman"/>
          <w:b w:val="false"/>
          <w:i w:val="false"/>
          <w:color w:val="000000"/>
          <w:sz w:val="28"/>
        </w:rPr>
        <w:t xml:space="preserve">
      Есептiк тiркеу кезiнде қоғамдық бiрлестiк бекiткен құрылымдық бөлiмшелер туралы нотариалдық куәландырылған ережелердi ұсыну талап етiледi. </w:t>
      </w:r>
    </w:p>
    <w:p>
      <w:pPr>
        <w:spacing w:after="0"/>
        <w:ind w:left="0"/>
        <w:jc w:val="both"/>
      </w:pPr>
      <w:r>
        <w:rPr>
          <w:rFonts w:ascii="Times New Roman"/>
          <w:b w:val="false"/>
          <w:i w:val="false"/>
          <w:color w:val="000000"/>
          <w:sz w:val="28"/>
        </w:rPr>
        <w:t xml:space="preserve">
      Мемлекеттiк тiркеу мерзiмi құрылтай құжаттарына сараптама жүргiзген, саяси партиялар мүшелерiнiң тiзiмiне тексеру жүргiзген жағдайларда, сондай-ақ заңды тұлғаларды мемлекеттiк тiркеу  туралы заң актiлерiнде көрсетiлген негiздер бойынша тоқтатылады"; </w:t>
      </w:r>
    </w:p>
    <w:p>
      <w:pPr>
        <w:spacing w:after="0"/>
        <w:ind w:left="0"/>
        <w:jc w:val="both"/>
      </w:pPr>
      <w:r>
        <w:rPr>
          <w:rFonts w:ascii="Times New Roman"/>
          <w:b w:val="false"/>
          <w:i w:val="false"/>
          <w:color w:val="000000"/>
          <w:sz w:val="28"/>
        </w:rPr>
        <w:t xml:space="preserve">
      9) 14-бап алынып тасталысын; </w:t>
      </w:r>
    </w:p>
    <w:p>
      <w:pPr>
        <w:spacing w:after="0"/>
        <w:ind w:left="0"/>
        <w:jc w:val="both"/>
      </w:pPr>
      <w:r>
        <w:rPr>
          <w:rFonts w:ascii="Times New Roman"/>
          <w:b w:val="false"/>
          <w:i w:val="false"/>
          <w:color w:val="000000"/>
          <w:sz w:val="28"/>
        </w:rPr>
        <w:t xml:space="preserve">
      10) 15, 16-баптар мынадай редакцияда жазылсын: </w:t>
      </w:r>
    </w:p>
    <w:p>
      <w:pPr>
        <w:spacing w:after="0"/>
        <w:ind w:left="0"/>
        <w:jc w:val="both"/>
      </w:pPr>
      <w:r>
        <w:rPr>
          <w:rFonts w:ascii="Times New Roman"/>
          <w:b w:val="false"/>
          <w:i w:val="false"/>
          <w:color w:val="000000"/>
          <w:sz w:val="28"/>
        </w:rPr>
        <w:t xml:space="preserve">
      "15-бап. Қоғамдық бiрлестiктi тiркеуден бас тарту </w:t>
      </w:r>
    </w:p>
    <w:p>
      <w:pPr>
        <w:spacing w:after="0"/>
        <w:ind w:left="0"/>
        <w:jc w:val="both"/>
      </w:pPr>
      <w:r>
        <w:rPr>
          <w:rFonts w:ascii="Times New Roman"/>
          <w:b w:val="false"/>
          <w:i w:val="false"/>
          <w:color w:val="000000"/>
          <w:sz w:val="28"/>
        </w:rPr>
        <w:t xml:space="preserve">
      Қоғамдық бiрлестiктi, оның құрылымдық бөлiмшесiн түркеуден заңды тұлғаларды мемлекеттiк тiркеу туралы заң актiлерiнде көзделген негiздер бойынша ғана бас тартуға болады. </w:t>
      </w:r>
    </w:p>
    <w:p>
      <w:pPr>
        <w:spacing w:after="0"/>
        <w:ind w:left="0"/>
        <w:jc w:val="both"/>
      </w:pPr>
      <w:r>
        <w:rPr>
          <w:rFonts w:ascii="Times New Roman"/>
          <w:b w:val="false"/>
          <w:i w:val="false"/>
          <w:color w:val="000000"/>
          <w:sz w:val="28"/>
        </w:rPr>
        <w:t xml:space="preserve">
      Тiркеуден бас тартуға сот тәртiбiмен шағымдануға болады. </w:t>
      </w:r>
    </w:p>
    <w:p>
      <w:pPr>
        <w:spacing w:after="0"/>
        <w:ind w:left="0"/>
        <w:jc w:val="both"/>
      </w:pPr>
      <w:r>
        <w:rPr>
          <w:rFonts w:ascii="Times New Roman"/>
          <w:b w:val="false"/>
          <w:i w:val="false"/>
          <w:color w:val="000000"/>
          <w:sz w:val="28"/>
        </w:rPr>
        <w:t xml:space="preserve">
      16-бап. Қоғамдық бiрлестiктi қайта ұйымдастыру </w:t>
      </w:r>
    </w:p>
    <w:p>
      <w:pPr>
        <w:spacing w:after="0"/>
        <w:ind w:left="0"/>
        <w:jc w:val="both"/>
      </w:pPr>
      <w:r>
        <w:rPr>
          <w:rFonts w:ascii="Times New Roman"/>
          <w:b w:val="false"/>
          <w:i w:val="false"/>
          <w:color w:val="000000"/>
          <w:sz w:val="28"/>
        </w:rPr>
        <w:t xml:space="preserve">
                    және тарату </w:t>
      </w:r>
    </w:p>
    <w:p>
      <w:pPr>
        <w:spacing w:after="0"/>
        <w:ind w:left="0"/>
        <w:jc w:val="both"/>
      </w:pPr>
      <w:r>
        <w:rPr>
          <w:rFonts w:ascii="Times New Roman"/>
          <w:b w:val="false"/>
          <w:i w:val="false"/>
          <w:color w:val="000000"/>
          <w:sz w:val="28"/>
        </w:rPr>
        <w:t xml:space="preserve">
      Қоғамдық бiрлестiктi қайта ұйымдастыру (бiрiктiру, қосу, бөлу, бөлiп шығару, қайта құру) қоғамдық бiрлестiктiң жоғары органының шешiмi бойынша, оның жарғысы мен заң актiлерiнде көзделген тәртiппен жүргiзiледi. </w:t>
      </w:r>
    </w:p>
    <w:p>
      <w:pPr>
        <w:spacing w:after="0"/>
        <w:ind w:left="0"/>
        <w:jc w:val="both"/>
      </w:pPr>
      <w:r>
        <w:rPr>
          <w:rFonts w:ascii="Times New Roman"/>
          <w:b w:val="false"/>
          <w:i w:val="false"/>
          <w:color w:val="000000"/>
          <w:sz w:val="28"/>
        </w:rPr>
        <w:t xml:space="preserve">
      Қайта ұйымдастырудан кейiн жаңадан құрылған қоғамдық бiрлестiктердi тiркеу осы Заңның 13-бабында белгiленген тәртiппен жүзеге асырылады. </w:t>
      </w:r>
    </w:p>
    <w:p>
      <w:pPr>
        <w:spacing w:after="0"/>
        <w:ind w:left="0"/>
        <w:jc w:val="both"/>
      </w:pPr>
      <w:r>
        <w:rPr>
          <w:rFonts w:ascii="Times New Roman"/>
          <w:b w:val="false"/>
          <w:i w:val="false"/>
          <w:color w:val="000000"/>
          <w:sz w:val="28"/>
        </w:rPr>
        <w:t xml:space="preserve">
      Қоғамдық бiрлестiк: </w:t>
      </w:r>
    </w:p>
    <w:p>
      <w:pPr>
        <w:spacing w:after="0"/>
        <w:ind w:left="0"/>
        <w:jc w:val="both"/>
      </w:pPr>
      <w:r>
        <w:rPr>
          <w:rFonts w:ascii="Times New Roman"/>
          <w:b w:val="false"/>
          <w:i w:val="false"/>
          <w:color w:val="000000"/>
          <w:sz w:val="28"/>
        </w:rPr>
        <w:t xml:space="preserve">
      а) қоғамдық бiрлестiктiң жоғары органының шешiмi бойынша; </w:t>
      </w:r>
    </w:p>
    <w:p>
      <w:pPr>
        <w:spacing w:after="0"/>
        <w:ind w:left="0"/>
        <w:jc w:val="both"/>
      </w:pPr>
      <w:r>
        <w:rPr>
          <w:rFonts w:ascii="Times New Roman"/>
          <w:b w:val="false"/>
          <w:i w:val="false"/>
          <w:color w:val="000000"/>
          <w:sz w:val="28"/>
        </w:rPr>
        <w:t xml:space="preserve">
      б) соттың шешiмi бойынша таратылады. </w:t>
      </w:r>
    </w:p>
    <w:p>
      <w:pPr>
        <w:spacing w:after="0"/>
        <w:ind w:left="0"/>
        <w:jc w:val="both"/>
      </w:pPr>
      <w:r>
        <w:rPr>
          <w:rFonts w:ascii="Times New Roman"/>
          <w:b w:val="false"/>
          <w:i w:val="false"/>
          <w:color w:val="000000"/>
          <w:sz w:val="28"/>
        </w:rPr>
        <w:t xml:space="preserve">
      Қоғамдық бiрлестiктi таратудың қоғамдық бiрлестiктiң жоғары органы немесе сот тағайындайтын арнайы тарату комиссиясы азаматтық заңдарда көзделген тәртiппен жүргiзедi. Жарғысында көзделген органның шешiмi бойынша немесе соттың шешiмi бойынша таратылған қоғамдық бiрлестiктiң мүлкi оның жарғысында көзделген мақсаттарға жұмсалады"; </w:t>
      </w:r>
    </w:p>
    <w:p>
      <w:pPr>
        <w:spacing w:after="0"/>
        <w:ind w:left="0"/>
        <w:jc w:val="both"/>
      </w:pPr>
      <w:r>
        <w:rPr>
          <w:rFonts w:ascii="Times New Roman"/>
          <w:b w:val="false"/>
          <w:i w:val="false"/>
          <w:color w:val="000000"/>
          <w:sz w:val="28"/>
        </w:rPr>
        <w:t xml:space="preserve">
      11) 23-баптың бiрiншi бөлiгiндегi "Қоғамдық бiрлестiктiң жарғысын тiркеген мемлекеттiк орган" сөздерi "Қоғамдық бiрлестiктi тiркеген әдiлет органы" сөздерiмен алмастырылсын; </w:t>
      </w:r>
    </w:p>
    <w:p>
      <w:pPr>
        <w:spacing w:after="0"/>
        <w:ind w:left="0"/>
        <w:jc w:val="both"/>
      </w:pPr>
      <w:r>
        <w:rPr>
          <w:rFonts w:ascii="Times New Roman"/>
          <w:b w:val="false"/>
          <w:i w:val="false"/>
          <w:color w:val="000000"/>
          <w:sz w:val="28"/>
        </w:rPr>
        <w:t xml:space="preserve">
      12) 24-бапта: </w:t>
      </w:r>
    </w:p>
    <w:p>
      <w:pPr>
        <w:spacing w:after="0"/>
        <w:ind w:left="0"/>
        <w:jc w:val="both"/>
      </w:pPr>
      <w:r>
        <w:rPr>
          <w:rFonts w:ascii="Times New Roman"/>
          <w:b w:val="false"/>
          <w:i w:val="false"/>
          <w:color w:val="000000"/>
          <w:sz w:val="28"/>
        </w:rPr>
        <w:t xml:space="preserve">
      бiрiншi бөлiгiндегi "ССРО және" сөздерi алынып тасталсын; </w:t>
      </w:r>
    </w:p>
    <w:p>
      <w:pPr>
        <w:spacing w:after="0"/>
        <w:ind w:left="0"/>
        <w:jc w:val="both"/>
      </w:pPr>
      <w:r>
        <w:rPr>
          <w:rFonts w:ascii="Times New Roman"/>
          <w:b w:val="false"/>
          <w:i w:val="false"/>
          <w:color w:val="000000"/>
          <w:sz w:val="28"/>
        </w:rPr>
        <w:t xml:space="preserve">
      үшiншi бөлiгiндегi "қоғамдық бiрлестiктiң жарғысын" сөздерi "қоғамдық бiрлестiктi" сөздерiмен алмастырылсын; </w:t>
      </w:r>
    </w:p>
    <w:p>
      <w:pPr>
        <w:spacing w:after="0"/>
        <w:ind w:left="0"/>
        <w:jc w:val="both"/>
      </w:pPr>
      <w:r>
        <w:rPr>
          <w:rFonts w:ascii="Times New Roman"/>
          <w:b w:val="false"/>
          <w:i w:val="false"/>
          <w:color w:val="000000"/>
          <w:sz w:val="28"/>
        </w:rPr>
        <w:t xml:space="preserve">
      төртiншi бөлiктегi "жарғыны" сөзi "оны" сөзiмен "екiден бес мың сомға дейiнгi мөлшерде" сөздерi "бестен онға дейiнгi ең төменгi жалақы мөлшерiнде" сөздерiмен алмастырылсын; </w:t>
      </w:r>
    </w:p>
    <w:p>
      <w:pPr>
        <w:spacing w:after="0"/>
        <w:ind w:left="0"/>
        <w:jc w:val="both"/>
      </w:pPr>
      <w:r>
        <w:rPr>
          <w:rFonts w:ascii="Times New Roman"/>
          <w:b w:val="false"/>
          <w:i w:val="false"/>
          <w:color w:val="000000"/>
          <w:sz w:val="28"/>
        </w:rPr>
        <w:t xml:space="preserve">
      13) 25-бап алынып тасталсын; </w:t>
      </w:r>
    </w:p>
    <w:p>
      <w:pPr>
        <w:spacing w:after="0"/>
        <w:ind w:left="0"/>
        <w:jc w:val="both"/>
      </w:pPr>
      <w:r>
        <w:rPr>
          <w:rFonts w:ascii="Times New Roman"/>
          <w:b w:val="false"/>
          <w:i w:val="false"/>
          <w:color w:val="000000"/>
          <w:sz w:val="28"/>
        </w:rPr>
        <w:t xml:space="preserve">
      14) 27-бапта "ССРО-ның немесе" сөздерi алынып тасталсын. </w:t>
      </w:r>
    </w:p>
    <w:bookmarkStart w:name="z8" w:id="7"/>
    <w:p>
      <w:pPr>
        <w:spacing w:after="0"/>
        <w:ind w:left="0"/>
        <w:jc w:val="both"/>
      </w:pPr>
      <w:r>
        <w:rPr>
          <w:rFonts w:ascii="Times New Roman"/>
          <w:b w:val="false"/>
          <w:i w:val="false"/>
          <w:color w:val="000000"/>
          <w:sz w:val="28"/>
        </w:rPr>
        <w:t xml:space="preserve">
      7. "Баспасөз және басқа бұқаралық хабарлама құралдары туралы" 1991 жылғы 28 маусымдағы Қазақ ССР Заңында (Қазақ ССР Жоғарғы Советiнiң ведомостары, 1991 ж., N 28, 390-құжат): </w:t>
      </w:r>
    </w:p>
    <w:bookmarkEnd w:id="7"/>
    <w:p>
      <w:pPr>
        <w:spacing w:after="0"/>
        <w:ind w:left="0"/>
        <w:jc w:val="both"/>
      </w:pPr>
      <w:r>
        <w:rPr>
          <w:rFonts w:ascii="Times New Roman"/>
          <w:b w:val="false"/>
          <w:i w:val="false"/>
          <w:color w:val="000000"/>
          <w:sz w:val="28"/>
        </w:rPr>
        <w:t xml:space="preserve">
      1) 8-бапта: </w:t>
      </w:r>
    </w:p>
    <w:p>
      <w:pPr>
        <w:spacing w:after="0"/>
        <w:ind w:left="0"/>
        <w:jc w:val="both"/>
      </w:pPr>
      <w:r>
        <w:rPr>
          <w:rFonts w:ascii="Times New Roman"/>
          <w:b w:val="false"/>
          <w:i w:val="false"/>
          <w:color w:val="000000"/>
          <w:sz w:val="28"/>
        </w:rPr>
        <w:t xml:space="preserve">
      баптың аты мынадай редакцияда жазылсын: </w:t>
      </w:r>
    </w:p>
    <w:p>
      <w:pPr>
        <w:spacing w:after="0"/>
        <w:ind w:left="0"/>
        <w:jc w:val="both"/>
      </w:pPr>
      <w:r>
        <w:rPr>
          <w:rFonts w:ascii="Times New Roman"/>
          <w:b w:val="false"/>
          <w:i w:val="false"/>
          <w:color w:val="000000"/>
          <w:sz w:val="28"/>
        </w:rPr>
        <w:t xml:space="preserve">
      "8-бап. Бұқаралық ақпарат құралы мекемесiн тiркеу </w:t>
      </w:r>
    </w:p>
    <w:p>
      <w:pPr>
        <w:spacing w:after="0"/>
        <w:ind w:left="0"/>
        <w:jc w:val="both"/>
      </w:pPr>
      <w:r>
        <w:rPr>
          <w:rFonts w:ascii="Times New Roman"/>
          <w:b w:val="false"/>
          <w:i w:val="false"/>
          <w:color w:val="000000"/>
          <w:sz w:val="28"/>
        </w:rPr>
        <w:t xml:space="preserve">
      бiрiншi бөлiктегi "тиiстi бұқаралық хабарлама құралын тiркеткеннен" сөздерi "заңды тұлға ретiнде әдiлет органдарында тiркелгеннен" сөздерiмен алмастырылсын; </w:t>
      </w:r>
    </w:p>
    <w:p>
      <w:pPr>
        <w:spacing w:after="0"/>
        <w:ind w:left="0"/>
        <w:jc w:val="both"/>
      </w:pPr>
      <w:r>
        <w:rPr>
          <w:rFonts w:ascii="Times New Roman"/>
          <w:b w:val="false"/>
          <w:i w:val="false"/>
          <w:color w:val="000000"/>
          <w:sz w:val="28"/>
        </w:rPr>
        <w:t xml:space="preserve">
      екiншi бөлiк мынадай редакцияда жазылсын: </w:t>
      </w:r>
    </w:p>
    <w:p>
      <w:pPr>
        <w:spacing w:after="0"/>
        <w:ind w:left="0"/>
        <w:jc w:val="both"/>
      </w:pPr>
      <w:r>
        <w:rPr>
          <w:rFonts w:ascii="Times New Roman"/>
          <w:b w:val="false"/>
          <w:i w:val="false"/>
          <w:color w:val="000000"/>
          <w:sz w:val="28"/>
        </w:rPr>
        <w:t xml:space="preserve">
      "Редакцияны және бұқаралық ақпарат шығаруды жүзеге асыратын өзге де мекемелердi тiркеу үшiн тiркеушi органға Қазақстан Республикасының Әдiлет министрлiгi белгiлеген нысанда өтiнiш берiледi. Оған республиканың заң актiлерiне сәйкес құрылтай және басқа да құжаттар қоса берiледi"; </w:t>
      </w:r>
    </w:p>
    <w:p>
      <w:pPr>
        <w:spacing w:after="0"/>
        <w:ind w:left="0"/>
        <w:jc w:val="both"/>
      </w:pPr>
      <w:r>
        <w:rPr>
          <w:rFonts w:ascii="Times New Roman"/>
          <w:b w:val="false"/>
          <w:i w:val="false"/>
          <w:color w:val="000000"/>
          <w:sz w:val="28"/>
        </w:rPr>
        <w:t xml:space="preserve">
      үшiншi және төртiншi бөлiктер алынып тасталсын; </w:t>
      </w:r>
    </w:p>
    <w:p>
      <w:pPr>
        <w:spacing w:after="0"/>
        <w:ind w:left="0"/>
        <w:jc w:val="both"/>
      </w:pPr>
      <w:r>
        <w:rPr>
          <w:rFonts w:ascii="Times New Roman"/>
          <w:b w:val="false"/>
          <w:i w:val="false"/>
          <w:color w:val="000000"/>
          <w:sz w:val="28"/>
        </w:rPr>
        <w:t xml:space="preserve">
      бесiншi және алтыншы бөлiктер тиiсiнше үшiншi және төртiншi бөлiктер болып саналсын. </w:t>
      </w:r>
    </w:p>
    <w:p>
      <w:pPr>
        <w:spacing w:after="0"/>
        <w:ind w:left="0"/>
        <w:jc w:val="both"/>
      </w:pPr>
      <w:r>
        <w:rPr>
          <w:rFonts w:ascii="Times New Roman"/>
          <w:b w:val="false"/>
          <w:i w:val="false"/>
          <w:color w:val="000000"/>
          <w:sz w:val="28"/>
        </w:rPr>
        <w:t xml:space="preserve">
      2) 9-бапта: </w:t>
      </w:r>
    </w:p>
    <w:p>
      <w:pPr>
        <w:spacing w:after="0"/>
        <w:ind w:left="0"/>
        <w:jc w:val="both"/>
      </w:pPr>
      <w:r>
        <w:rPr>
          <w:rFonts w:ascii="Times New Roman"/>
          <w:b w:val="false"/>
          <w:i w:val="false"/>
          <w:color w:val="000000"/>
          <w:sz w:val="28"/>
        </w:rPr>
        <w:t xml:space="preserve">
      атауындағы "құралын" сөзi "құралы" сөзiмен және бiрiншi бөлiгiндегi "құралын" сөзi "құралы" сөзiмен алмастырылып, олардан кейiн "мекемелерi" сөзiмен толықтырылсын; </w:t>
      </w:r>
    </w:p>
    <w:p>
      <w:pPr>
        <w:spacing w:after="0"/>
        <w:ind w:left="0"/>
        <w:jc w:val="both"/>
      </w:pPr>
      <w:r>
        <w:rPr>
          <w:rFonts w:ascii="Times New Roman"/>
          <w:b w:val="false"/>
          <w:i w:val="false"/>
          <w:color w:val="000000"/>
          <w:sz w:val="28"/>
        </w:rPr>
        <w:t xml:space="preserve">
      екiншi бөлiгi алынып тасталсын; </w:t>
      </w:r>
    </w:p>
    <w:p>
      <w:pPr>
        <w:spacing w:after="0"/>
        <w:ind w:left="0"/>
        <w:jc w:val="both"/>
      </w:pPr>
      <w:r>
        <w:rPr>
          <w:rFonts w:ascii="Times New Roman"/>
          <w:b w:val="false"/>
          <w:i w:val="false"/>
          <w:color w:val="000000"/>
          <w:sz w:val="28"/>
        </w:rPr>
        <w:t xml:space="preserve">
      3) 12-бап мынадай редакцияда жазылсын: </w:t>
      </w:r>
    </w:p>
    <w:p>
      <w:pPr>
        <w:spacing w:after="0"/>
        <w:ind w:left="0"/>
        <w:jc w:val="both"/>
      </w:pPr>
      <w:r>
        <w:rPr>
          <w:rFonts w:ascii="Times New Roman"/>
          <w:b w:val="false"/>
          <w:i w:val="false"/>
          <w:color w:val="000000"/>
          <w:sz w:val="28"/>
        </w:rPr>
        <w:t xml:space="preserve">
      "12-бап. Мемлекеттiк тiркеуге ақы төлеу </w:t>
      </w:r>
    </w:p>
    <w:p>
      <w:pPr>
        <w:spacing w:after="0"/>
        <w:ind w:left="0"/>
        <w:jc w:val="both"/>
      </w:pPr>
      <w:r>
        <w:rPr>
          <w:rFonts w:ascii="Times New Roman"/>
          <w:b w:val="false"/>
          <w:i w:val="false"/>
          <w:color w:val="000000"/>
          <w:sz w:val="28"/>
        </w:rPr>
        <w:t xml:space="preserve">
      Бұқаралық ақпарат құралы мекемесiн мемлекеттiк тiркеу (қайта тiркеу) үшiн Қазақстан Республикасының салық заңдарында белгiленген тәртiп пен мөлшерде алым алынады"; </w:t>
      </w:r>
    </w:p>
    <w:p>
      <w:pPr>
        <w:spacing w:after="0"/>
        <w:ind w:left="0"/>
        <w:jc w:val="both"/>
      </w:pPr>
      <w:r>
        <w:rPr>
          <w:rFonts w:ascii="Times New Roman"/>
          <w:b w:val="false"/>
          <w:i w:val="false"/>
          <w:color w:val="000000"/>
          <w:sz w:val="28"/>
        </w:rPr>
        <w:t xml:space="preserve">
      4) 13-бапта: </w:t>
      </w:r>
    </w:p>
    <w:p>
      <w:pPr>
        <w:spacing w:after="0"/>
        <w:ind w:left="0"/>
        <w:jc w:val="both"/>
      </w:pPr>
      <w:r>
        <w:rPr>
          <w:rFonts w:ascii="Times New Roman"/>
          <w:b w:val="false"/>
          <w:i w:val="false"/>
          <w:color w:val="000000"/>
          <w:sz w:val="28"/>
        </w:rPr>
        <w:t xml:space="preserve">
      алтыншы бөлiгiндегi "халық депутаттары Советтерiнiң" сөздерi алынып тасталсын және "құралдарын тiркеу органдарының" сөздерi "құралдары мекемелерiн тiркеу органдарының" сөздерiмен алмастырылсын. </w:t>
      </w:r>
    </w:p>
    <w:p>
      <w:pPr>
        <w:spacing w:after="0"/>
        <w:ind w:left="0"/>
        <w:jc w:val="both"/>
      </w:pPr>
      <w:r>
        <w:rPr>
          <w:rFonts w:ascii="Times New Roman"/>
          <w:b w:val="false"/>
          <w:i w:val="false"/>
          <w:color w:val="000000"/>
          <w:sz w:val="28"/>
        </w:rPr>
        <w:t xml:space="preserve">
      Жетiншi бөлiгiнде "ССРО Конституциясының" сөздерi алынып тасталсын; </w:t>
      </w:r>
    </w:p>
    <w:p>
      <w:pPr>
        <w:spacing w:after="0"/>
        <w:ind w:left="0"/>
        <w:jc w:val="both"/>
      </w:pPr>
      <w:r>
        <w:rPr>
          <w:rFonts w:ascii="Times New Roman"/>
          <w:b w:val="false"/>
          <w:i w:val="false"/>
          <w:color w:val="000000"/>
          <w:sz w:val="28"/>
        </w:rPr>
        <w:t xml:space="preserve">
      5) 14-бапта: </w:t>
      </w:r>
    </w:p>
    <w:p>
      <w:pPr>
        <w:spacing w:after="0"/>
        <w:ind w:left="0"/>
        <w:jc w:val="both"/>
      </w:pPr>
      <w:r>
        <w:rPr>
          <w:rFonts w:ascii="Times New Roman"/>
          <w:b w:val="false"/>
          <w:i w:val="false"/>
          <w:color w:val="000000"/>
          <w:sz w:val="28"/>
        </w:rPr>
        <w:t xml:space="preserve">
      атауында, бiрiншi және екiншi бөлiгiнде "құралын" сөзi "құралы мекемесiн" сөздерiмен алмастырылсын; </w:t>
      </w:r>
    </w:p>
    <w:p>
      <w:pPr>
        <w:spacing w:after="0"/>
        <w:ind w:left="0"/>
        <w:jc w:val="both"/>
      </w:pPr>
      <w:r>
        <w:rPr>
          <w:rFonts w:ascii="Times New Roman"/>
          <w:b w:val="false"/>
          <w:i w:val="false"/>
          <w:color w:val="000000"/>
          <w:sz w:val="28"/>
        </w:rPr>
        <w:t xml:space="preserve">
      6) 14-1 баптағы "құралдарын" сөздерi "құралдары мекемелерiн" сөздерiмен алмастырылсын. </w:t>
      </w:r>
    </w:p>
    <w:bookmarkStart w:name="z9" w:id="8"/>
    <w:p>
      <w:pPr>
        <w:spacing w:after="0"/>
        <w:ind w:left="0"/>
        <w:jc w:val="both"/>
      </w:pPr>
      <w:r>
        <w:rPr>
          <w:rFonts w:ascii="Times New Roman"/>
          <w:b w:val="false"/>
          <w:i w:val="false"/>
          <w:color w:val="000000"/>
          <w:sz w:val="28"/>
        </w:rPr>
        <w:t xml:space="preserve">
      8. "Мемлекет иелiгiнен алу және жекешелендiру туралы" Қазақстан Республикасы Заңының (Қазақ ССР Жоғарғы Советiнiң Ведомостары, 1991 ж., N 27, 349-құжат; Қазақстан Республикасы Жоғарғы Кеңесiнiң Жаршысы, 1993 ж., N 9, 218-құжат) 17-бабы алынып тасталсын. </w:t>
      </w:r>
    </w:p>
    <w:bookmarkEnd w:id="8"/>
    <w:bookmarkStart w:name="z10" w:id="9"/>
    <w:p>
      <w:pPr>
        <w:spacing w:after="0"/>
        <w:ind w:left="0"/>
        <w:jc w:val="both"/>
      </w:pPr>
      <w:r>
        <w:rPr>
          <w:rFonts w:ascii="Times New Roman"/>
          <w:b w:val="false"/>
          <w:i w:val="false"/>
          <w:color w:val="000000"/>
          <w:sz w:val="28"/>
        </w:rPr>
        <w:t xml:space="preserve">
      9. "Дiни сенiм бостандығы және дiни бiрлестiктер туралы" Қазақстан Республикасының 1992 жылғы 15 қаңтардағы Заңында (Қазақстан Республикасы Жоғарғы Кеңесiнiң Жаршысы, 1992 ж., N 4, 84-құжат): </w:t>
      </w:r>
    </w:p>
    <w:bookmarkEnd w:id="9"/>
    <w:p>
      <w:pPr>
        <w:spacing w:after="0"/>
        <w:ind w:left="0"/>
        <w:jc w:val="both"/>
      </w:pPr>
      <w:r>
        <w:rPr>
          <w:rFonts w:ascii="Times New Roman"/>
          <w:b w:val="false"/>
          <w:i w:val="false"/>
          <w:color w:val="000000"/>
          <w:sz w:val="28"/>
        </w:rPr>
        <w:t xml:space="preserve">
      1) 7-баптың үшiншi бөлiгiндегi "тiркелген" сөзi алынып тасталсын; </w:t>
      </w:r>
    </w:p>
    <w:p>
      <w:pPr>
        <w:spacing w:after="0"/>
        <w:ind w:left="0"/>
        <w:jc w:val="both"/>
      </w:pPr>
      <w:r>
        <w:rPr>
          <w:rFonts w:ascii="Times New Roman"/>
          <w:b w:val="false"/>
          <w:i w:val="false"/>
          <w:color w:val="000000"/>
          <w:sz w:val="28"/>
        </w:rPr>
        <w:t xml:space="preserve">
      2) 8-бап мынадай редакцияда жазылсын: </w:t>
      </w:r>
    </w:p>
    <w:p>
      <w:pPr>
        <w:spacing w:after="0"/>
        <w:ind w:left="0"/>
        <w:jc w:val="both"/>
      </w:pPr>
      <w:r>
        <w:rPr>
          <w:rFonts w:ascii="Times New Roman"/>
          <w:b w:val="false"/>
          <w:i w:val="false"/>
          <w:color w:val="000000"/>
          <w:sz w:val="28"/>
        </w:rPr>
        <w:t xml:space="preserve">
      "8-бап. Дiни бiрлестiктiң жарғысы (ережесi) </w:t>
      </w:r>
    </w:p>
    <w:p>
      <w:pPr>
        <w:spacing w:after="0"/>
        <w:ind w:left="0"/>
        <w:jc w:val="both"/>
      </w:pPr>
      <w:r>
        <w:rPr>
          <w:rFonts w:ascii="Times New Roman"/>
          <w:b w:val="false"/>
          <w:i w:val="false"/>
          <w:color w:val="000000"/>
          <w:sz w:val="28"/>
        </w:rPr>
        <w:t xml:space="preserve">
      "Дiни бiрлестiк өз қызметiн жарғының (ереженiң) негiзiнде жүзеге асырады, онда мыналар: </w:t>
      </w:r>
    </w:p>
    <w:p>
      <w:pPr>
        <w:spacing w:after="0"/>
        <w:ind w:left="0"/>
        <w:jc w:val="both"/>
      </w:pPr>
      <w:r>
        <w:rPr>
          <w:rFonts w:ascii="Times New Roman"/>
          <w:b w:val="false"/>
          <w:i w:val="false"/>
          <w:color w:val="000000"/>
          <w:sz w:val="28"/>
        </w:rPr>
        <w:t xml:space="preserve">
      - дiни бiрлестiктiң атауы, орналасқан жерi және шегiнде ол өз қызметiн жүргiзетiн аумақ; </w:t>
      </w:r>
    </w:p>
    <w:p>
      <w:pPr>
        <w:spacing w:after="0"/>
        <w:ind w:left="0"/>
        <w:jc w:val="both"/>
      </w:pPr>
      <w:r>
        <w:rPr>
          <w:rFonts w:ascii="Times New Roman"/>
          <w:b w:val="false"/>
          <w:i w:val="false"/>
          <w:color w:val="000000"/>
          <w:sz w:val="28"/>
        </w:rPr>
        <w:t xml:space="preserve">
      - ұстанатын дiнi, қызметiнiң мәнi мен мақсаты; </w:t>
      </w:r>
    </w:p>
    <w:p>
      <w:pPr>
        <w:spacing w:after="0"/>
        <w:ind w:left="0"/>
        <w:jc w:val="both"/>
      </w:pPr>
      <w:r>
        <w:rPr>
          <w:rFonts w:ascii="Times New Roman"/>
          <w:b w:val="false"/>
          <w:i w:val="false"/>
          <w:color w:val="000000"/>
          <w:sz w:val="28"/>
        </w:rPr>
        <w:t xml:space="preserve">
      - дiни бiрлестiктiң құрылымы, қалыптасу тәртiбi, оның басқару органдарының құзыры мен өкiлеттiгiнiң мерзiмi; </w:t>
      </w:r>
    </w:p>
    <w:p>
      <w:pPr>
        <w:spacing w:after="0"/>
        <w:ind w:left="0"/>
        <w:jc w:val="both"/>
      </w:pPr>
      <w:r>
        <w:rPr>
          <w:rFonts w:ascii="Times New Roman"/>
          <w:b w:val="false"/>
          <w:i w:val="false"/>
          <w:color w:val="000000"/>
          <w:sz w:val="28"/>
        </w:rPr>
        <w:t xml:space="preserve">
      - дiни бiрлестiктiң құқықтары мен мiндеттерi; </w:t>
      </w:r>
    </w:p>
    <w:p>
      <w:pPr>
        <w:spacing w:after="0"/>
        <w:ind w:left="0"/>
        <w:jc w:val="both"/>
      </w:pPr>
      <w:r>
        <w:rPr>
          <w:rFonts w:ascii="Times New Roman"/>
          <w:b w:val="false"/>
          <w:i w:val="false"/>
          <w:color w:val="000000"/>
          <w:sz w:val="28"/>
        </w:rPr>
        <w:t xml:space="preserve">
      - дiни бiрлестiк мүлкінiң құралу тәртiбi; </w:t>
      </w:r>
    </w:p>
    <w:p>
      <w:pPr>
        <w:spacing w:after="0"/>
        <w:ind w:left="0"/>
        <w:jc w:val="both"/>
      </w:pPr>
      <w:r>
        <w:rPr>
          <w:rFonts w:ascii="Times New Roman"/>
          <w:b w:val="false"/>
          <w:i w:val="false"/>
          <w:color w:val="000000"/>
          <w:sz w:val="28"/>
        </w:rPr>
        <w:t xml:space="preserve">
      - дiни бiрлестiк жарғысына өзгертулер мен толықтырулар енгiзудiң тәртiбi; </w:t>
      </w:r>
    </w:p>
    <w:p>
      <w:pPr>
        <w:spacing w:after="0"/>
        <w:ind w:left="0"/>
        <w:jc w:val="both"/>
      </w:pPr>
      <w:r>
        <w:rPr>
          <w:rFonts w:ascii="Times New Roman"/>
          <w:b w:val="false"/>
          <w:i w:val="false"/>
          <w:color w:val="000000"/>
          <w:sz w:val="28"/>
        </w:rPr>
        <w:t xml:space="preserve">
      - дiни бiрлестiктi қайта ұйымдастыру мен тарату тәртiбi болуға тиiс. </w:t>
      </w:r>
    </w:p>
    <w:p>
      <w:pPr>
        <w:spacing w:after="0"/>
        <w:ind w:left="0"/>
        <w:jc w:val="both"/>
      </w:pPr>
      <w:r>
        <w:rPr>
          <w:rFonts w:ascii="Times New Roman"/>
          <w:b w:val="false"/>
          <w:i w:val="false"/>
          <w:color w:val="000000"/>
          <w:sz w:val="28"/>
        </w:rPr>
        <w:t xml:space="preserve">
      Дiни бiрлестiктiң жарғысында Қазақстан Республикасының Конституциясы мен қолданылып жүрген заңдарға қайшы келетiн ережелер болмауға тиiс"; </w:t>
      </w:r>
    </w:p>
    <w:p>
      <w:pPr>
        <w:spacing w:after="0"/>
        <w:ind w:left="0"/>
        <w:jc w:val="both"/>
      </w:pPr>
      <w:r>
        <w:rPr>
          <w:rFonts w:ascii="Times New Roman"/>
          <w:b w:val="false"/>
          <w:i w:val="false"/>
          <w:color w:val="000000"/>
          <w:sz w:val="28"/>
        </w:rPr>
        <w:t xml:space="preserve">
      3) 9-бап мынадай редакцияда жазылсын: </w:t>
      </w:r>
    </w:p>
    <w:p>
      <w:pPr>
        <w:spacing w:after="0"/>
        <w:ind w:left="0"/>
        <w:jc w:val="both"/>
      </w:pPr>
      <w:r>
        <w:rPr>
          <w:rFonts w:ascii="Times New Roman"/>
          <w:b w:val="false"/>
          <w:i w:val="false"/>
          <w:color w:val="000000"/>
          <w:sz w:val="28"/>
        </w:rPr>
        <w:t xml:space="preserve">
      "9-бап. Дiни бiрлестiктердi тiркеу </w:t>
      </w:r>
    </w:p>
    <w:p>
      <w:pPr>
        <w:spacing w:after="0"/>
        <w:ind w:left="0"/>
        <w:jc w:val="both"/>
      </w:pPr>
      <w:r>
        <w:rPr>
          <w:rFonts w:ascii="Times New Roman"/>
          <w:b w:val="false"/>
          <w:i w:val="false"/>
          <w:color w:val="000000"/>
          <w:sz w:val="28"/>
        </w:rPr>
        <w:t xml:space="preserve">
      Дiни бiрлестiктi кемiнде кәмелетке толған 10 азаматтың бастамашылығымен құрылады. Бұл үшiн олар жиналыс шақырады, онда жарғы (ереже) қабылдайды. </w:t>
      </w:r>
    </w:p>
    <w:p>
      <w:pPr>
        <w:spacing w:after="0"/>
        <w:ind w:left="0"/>
        <w:jc w:val="both"/>
      </w:pPr>
      <w:r>
        <w:rPr>
          <w:rFonts w:ascii="Times New Roman"/>
          <w:b w:val="false"/>
          <w:i w:val="false"/>
          <w:color w:val="000000"/>
          <w:sz w:val="28"/>
        </w:rPr>
        <w:t xml:space="preserve">
      Дiни бiрлестiк мемлекеттiк тiркеуден өткен сәттен бастап заңды тұлғаның құқықтық қабiлетiне ие болады. </w:t>
      </w:r>
    </w:p>
    <w:p>
      <w:pPr>
        <w:spacing w:after="0"/>
        <w:ind w:left="0"/>
        <w:jc w:val="both"/>
      </w:pPr>
      <w:r>
        <w:rPr>
          <w:rFonts w:ascii="Times New Roman"/>
          <w:b w:val="false"/>
          <w:i w:val="false"/>
          <w:color w:val="000000"/>
          <w:sz w:val="28"/>
        </w:rPr>
        <w:t xml:space="preserve">
      Республиканың екi немесе одан да көп облыстарының аумағында қимыл жасайтын дiни басқармаларды (орталықтарды), бiрлестiктердi, сондай-ақ олар құратын дiни оқу орындарын, монастырьларды және басқа да бiрлестiктердi мемлекеттiк тiркеудi Қазақстан Республикасының әдiлет министрлiгi, ал жергiлiктi дiни бiрлестiктердi тiркеудi аумақтық әдiлет органдары жүзеге асырады. </w:t>
      </w:r>
    </w:p>
    <w:p>
      <w:pPr>
        <w:spacing w:after="0"/>
        <w:ind w:left="0"/>
        <w:jc w:val="both"/>
      </w:pPr>
      <w:r>
        <w:rPr>
          <w:rFonts w:ascii="Times New Roman"/>
          <w:b w:val="false"/>
          <w:i w:val="false"/>
          <w:color w:val="000000"/>
          <w:sz w:val="28"/>
        </w:rPr>
        <w:t xml:space="preserve">
      Мемлекеттiк және есептiк тiркеу, қайта тiркеу, тiркеуден бас тарту қолданылып жүрген заңдарда көзделген тәртiп пен мерзiмде жүзеге асырылады. </w:t>
      </w:r>
    </w:p>
    <w:p>
      <w:pPr>
        <w:spacing w:after="0"/>
        <w:ind w:left="0"/>
        <w:jc w:val="both"/>
      </w:pPr>
      <w:r>
        <w:rPr>
          <w:rFonts w:ascii="Times New Roman"/>
          <w:b w:val="false"/>
          <w:i w:val="false"/>
          <w:color w:val="000000"/>
          <w:sz w:val="28"/>
        </w:rPr>
        <w:t xml:space="preserve">
      Мемлекеттiк тiркеу мерзiмi дiнтану және өзге сараптама жүргiзу, сондай-ақ дiни бiрлестiк берген құжаттар бойынша маманның қорытындысын алу қажет болғанда тоқтатыла тұрады". </w:t>
      </w:r>
    </w:p>
    <w:p>
      <w:pPr>
        <w:spacing w:after="0"/>
        <w:ind w:left="0"/>
        <w:jc w:val="both"/>
      </w:pPr>
      <w:r>
        <w:rPr>
          <w:rFonts w:ascii="Times New Roman"/>
          <w:b w:val="false"/>
          <w:i w:val="false"/>
          <w:color w:val="000000"/>
          <w:sz w:val="28"/>
        </w:rPr>
        <w:t xml:space="preserve">
      4) 10-бап алынып тасталсын; </w:t>
      </w:r>
    </w:p>
    <w:p>
      <w:pPr>
        <w:spacing w:after="0"/>
        <w:ind w:left="0"/>
        <w:jc w:val="both"/>
      </w:pPr>
      <w:r>
        <w:rPr>
          <w:rFonts w:ascii="Times New Roman"/>
          <w:b w:val="false"/>
          <w:i w:val="false"/>
          <w:color w:val="000000"/>
          <w:sz w:val="28"/>
        </w:rPr>
        <w:t xml:space="preserve">
      5) 11-бап мынадай редакцияда жазылсын: </w:t>
      </w:r>
    </w:p>
    <w:p>
      <w:pPr>
        <w:spacing w:after="0"/>
        <w:ind w:left="0"/>
        <w:jc w:val="both"/>
      </w:pPr>
      <w:r>
        <w:rPr>
          <w:rFonts w:ascii="Times New Roman"/>
          <w:b w:val="false"/>
          <w:i w:val="false"/>
          <w:color w:val="000000"/>
          <w:sz w:val="28"/>
        </w:rPr>
        <w:t xml:space="preserve">
      "11-бап. Дiни бiрлестiктi тарату </w:t>
      </w:r>
    </w:p>
    <w:p>
      <w:pPr>
        <w:spacing w:after="0"/>
        <w:ind w:left="0"/>
        <w:jc w:val="both"/>
      </w:pPr>
      <w:r>
        <w:rPr>
          <w:rFonts w:ascii="Times New Roman"/>
          <w:b w:val="false"/>
          <w:i w:val="false"/>
          <w:color w:val="000000"/>
          <w:sz w:val="28"/>
        </w:rPr>
        <w:t xml:space="preserve">
      Дiни бiрлестiк азаматтық заңдарда көзделген тәртiп пен негiздерде таратылады"; </w:t>
      </w:r>
    </w:p>
    <w:p>
      <w:pPr>
        <w:spacing w:after="0"/>
        <w:ind w:left="0"/>
        <w:jc w:val="both"/>
      </w:pPr>
      <w:r>
        <w:rPr>
          <w:rFonts w:ascii="Times New Roman"/>
          <w:b w:val="false"/>
          <w:i w:val="false"/>
          <w:color w:val="000000"/>
          <w:sz w:val="28"/>
        </w:rPr>
        <w:t xml:space="preserve">
      6) 14-бапта: </w:t>
      </w:r>
    </w:p>
    <w:p>
      <w:pPr>
        <w:spacing w:after="0"/>
        <w:ind w:left="0"/>
        <w:jc w:val="both"/>
      </w:pPr>
      <w:r>
        <w:rPr>
          <w:rFonts w:ascii="Times New Roman"/>
          <w:b w:val="false"/>
          <w:i w:val="false"/>
          <w:color w:val="000000"/>
          <w:sz w:val="28"/>
        </w:rPr>
        <w:t xml:space="preserve">
      бiрiншi бөлiктегi "ассоциациялары мен" және "қоғамдық бiрлестiктер үшiн белгiленген тәртiппен тiркелетiн" сөздерi алынып тасталсын; </w:t>
      </w:r>
    </w:p>
    <w:p>
      <w:pPr>
        <w:spacing w:after="0"/>
        <w:ind w:left="0"/>
        <w:jc w:val="both"/>
      </w:pPr>
      <w:r>
        <w:rPr>
          <w:rFonts w:ascii="Times New Roman"/>
          <w:b w:val="false"/>
          <w:i w:val="false"/>
          <w:color w:val="000000"/>
          <w:sz w:val="28"/>
        </w:rPr>
        <w:t xml:space="preserve">
      мына мазмұндағы екiншi бөлiкпен толықтырылсын: </w:t>
      </w:r>
    </w:p>
    <w:p>
      <w:pPr>
        <w:spacing w:after="0"/>
        <w:ind w:left="0"/>
        <w:jc w:val="both"/>
      </w:pPr>
      <w:r>
        <w:rPr>
          <w:rFonts w:ascii="Times New Roman"/>
          <w:b w:val="false"/>
          <w:i w:val="false"/>
          <w:color w:val="000000"/>
          <w:sz w:val="28"/>
        </w:rPr>
        <w:t xml:space="preserve">
      "Дiни бiрлестiктер ерiктi түрде ассоциацияларға (одақтарға) бiрiге алады"; </w:t>
      </w:r>
    </w:p>
    <w:p>
      <w:pPr>
        <w:spacing w:after="0"/>
        <w:ind w:left="0"/>
        <w:jc w:val="both"/>
      </w:pPr>
      <w:r>
        <w:rPr>
          <w:rFonts w:ascii="Times New Roman"/>
          <w:b w:val="false"/>
          <w:i w:val="false"/>
          <w:color w:val="000000"/>
          <w:sz w:val="28"/>
        </w:rPr>
        <w:t xml:space="preserve">
      екiншi және үшiншi бөлiктер тиiсiнше үшiншi және төртiншi бөлiктер болып саналсын; </w:t>
      </w:r>
    </w:p>
    <w:p>
      <w:pPr>
        <w:spacing w:after="0"/>
        <w:ind w:left="0"/>
        <w:jc w:val="both"/>
      </w:pPr>
      <w:r>
        <w:rPr>
          <w:rFonts w:ascii="Times New Roman"/>
          <w:b w:val="false"/>
          <w:i w:val="false"/>
          <w:color w:val="000000"/>
          <w:sz w:val="28"/>
        </w:rPr>
        <w:t xml:space="preserve">
      7) 19-бапта: </w:t>
      </w:r>
    </w:p>
    <w:p>
      <w:pPr>
        <w:spacing w:after="0"/>
        <w:ind w:left="0"/>
        <w:jc w:val="both"/>
      </w:pPr>
      <w:r>
        <w:rPr>
          <w:rFonts w:ascii="Times New Roman"/>
          <w:b w:val="false"/>
          <w:i w:val="false"/>
          <w:color w:val="000000"/>
          <w:sz w:val="28"/>
        </w:rPr>
        <w:t xml:space="preserve">
      баптың атауы мен бiрiншi бөлiгi мынадай редакцияда жазылсын: </w:t>
      </w:r>
    </w:p>
    <w:p>
      <w:pPr>
        <w:spacing w:after="0"/>
        <w:ind w:left="0"/>
        <w:jc w:val="both"/>
      </w:pPr>
      <w:r>
        <w:rPr>
          <w:rFonts w:ascii="Times New Roman"/>
          <w:b w:val="false"/>
          <w:i w:val="false"/>
          <w:color w:val="000000"/>
          <w:sz w:val="28"/>
        </w:rPr>
        <w:t xml:space="preserve">
      "19-бап. Таратылған дiни бiрлестiктiң мүлкiне </w:t>
      </w:r>
    </w:p>
    <w:p>
      <w:pPr>
        <w:spacing w:after="0"/>
        <w:ind w:left="0"/>
        <w:jc w:val="both"/>
      </w:pPr>
      <w:r>
        <w:rPr>
          <w:rFonts w:ascii="Times New Roman"/>
          <w:b w:val="false"/>
          <w:i w:val="false"/>
          <w:color w:val="000000"/>
          <w:sz w:val="28"/>
        </w:rPr>
        <w:t xml:space="preserve">
                     иелiк ету </w:t>
      </w:r>
    </w:p>
    <w:p>
      <w:pPr>
        <w:spacing w:after="0"/>
        <w:ind w:left="0"/>
        <w:jc w:val="both"/>
      </w:pPr>
      <w:r>
        <w:rPr>
          <w:rFonts w:ascii="Times New Roman"/>
          <w:b w:val="false"/>
          <w:i w:val="false"/>
          <w:color w:val="000000"/>
          <w:sz w:val="28"/>
        </w:rPr>
        <w:t xml:space="preserve">
      Дiни бiрлестiк таратылған ретте оның меншiгiнде болған мүлiкке иелiк ету оның жарғысына (ережесiне) және қолданылып жүрген заңдарға сәйкес жүзеге асырылады". </w:t>
      </w:r>
    </w:p>
    <w:bookmarkStart w:name="z11" w:id="10"/>
    <w:p>
      <w:pPr>
        <w:spacing w:after="0"/>
        <w:ind w:left="0"/>
        <w:jc w:val="both"/>
      </w:pPr>
      <w:r>
        <w:rPr>
          <w:rFonts w:ascii="Times New Roman"/>
          <w:b w:val="false"/>
          <w:i w:val="false"/>
          <w:color w:val="000000"/>
          <w:sz w:val="28"/>
        </w:rPr>
        <w:t xml:space="preserve">
      10. "Жеке кәсiпкерлiктi қорғау және қолдау туралы" Қазақстан Республикасының 1992 жылғы 4 маусымдағы Заңында (Қазақстан Республикасы Жоғарғы Кеңесiнiң Жаршысы, 1992 ж., N 16, 424-құжат); </w:t>
      </w:r>
    </w:p>
    <w:bookmarkEnd w:id="10"/>
    <w:p>
      <w:pPr>
        <w:spacing w:after="0"/>
        <w:ind w:left="0"/>
        <w:jc w:val="both"/>
      </w:pPr>
      <w:r>
        <w:rPr>
          <w:rFonts w:ascii="Times New Roman"/>
          <w:b w:val="false"/>
          <w:i w:val="false"/>
          <w:color w:val="000000"/>
          <w:sz w:val="28"/>
        </w:rPr>
        <w:t xml:space="preserve">
      1) 5-баптың үшiншi абзацы мынадай редакцияда жазылсын: </w:t>
      </w:r>
    </w:p>
    <w:p>
      <w:pPr>
        <w:spacing w:after="0"/>
        <w:ind w:left="0"/>
        <w:jc w:val="both"/>
      </w:pPr>
      <w:r>
        <w:rPr>
          <w:rFonts w:ascii="Times New Roman"/>
          <w:b w:val="false"/>
          <w:i w:val="false"/>
          <w:color w:val="000000"/>
          <w:sz w:val="28"/>
        </w:rPr>
        <w:t xml:space="preserve">
      "заңдық реттеу жолымен жеке кәсiпкерлiк қызмет субъектiлерiн бiр тiркеушi органда бiрыңғай тiркеу тәртiбiн белгiлеу"; </w:t>
      </w:r>
    </w:p>
    <w:p>
      <w:pPr>
        <w:spacing w:after="0"/>
        <w:ind w:left="0"/>
        <w:jc w:val="both"/>
      </w:pPr>
      <w:r>
        <w:rPr>
          <w:rFonts w:ascii="Times New Roman"/>
          <w:b w:val="false"/>
          <w:i w:val="false"/>
          <w:color w:val="000000"/>
          <w:sz w:val="28"/>
        </w:rPr>
        <w:t xml:space="preserve">
      2) 8-баптың 1, 3, 4, 6-тармақтары мынадай редакцияда жазылсын: </w:t>
      </w:r>
    </w:p>
    <w:p>
      <w:pPr>
        <w:spacing w:after="0"/>
        <w:ind w:left="0"/>
        <w:jc w:val="both"/>
      </w:pPr>
      <w:r>
        <w:rPr>
          <w:rFonts w:ascii="Times New Roman"/>
          <w:b w:val="false"/>
          <w:i w:val="false"/>
          <w:color w:val="000000"/>
          <w:sz w:val="28"/>
        </w:rPr>
        <w:t xml:space="preserve">
      "1. Жеке кәсiпкер заңды тұлғаларды мемлекеттiк тiркеу Қазақстан Республикасының қолданылып жүрген заңдарына сәйкес жүзеге асырылады. </w:t>
      </w:r>
    </w:p>
    <w:p>
      <w:pPr>
        <w:spacing w:after="0"/>
        <w:ind w:left="0"/>
        <w:jc w:val="both"/>
      </w:pPr>
      <w:r>
        <w:rPr>
          <w:rFonts w:ascii="Times New Roman"/>
          <w:b w:val="false"/>
          <w:i w:val="false"/>
          <w:color w:val="000000"/>
          <w:sz w:val="28"/>
        </w:rPr>
        <w:t xml:space="preserve">
      Кәсiпкерлiк қызметтi заңды тұлға құрмай, жүзеге асыратын азаматтарды мемлекеттiк тiркеу оның өзiнiң келiп тiркелуi сипатында жүргiзiледi және оны аудандық (қалалық) статистика органдарында жеке кәсiпкер ретiнде есепке алуға саяды"; </w:t>
      </w:r>
    </w:p>
    <w:p>
      <w:pPr>
        <w:spacing w:after="0"/>
        <w:ind w:left="0"/>
        <w:jc w:val="both"/>
      </w:pPr>
      <w:r>
        <w:rPr>
          <w:rFonts w:ascii="Times New Roman"/>
          <w:b w:val="false"/>
          <w:i w:val="false"/>
          <w:color w:val="000000"/>
          <w:sz w:val="28"/>
        </w:rPr>
        <w:t xml:space="preserve">
      "3. Ұсынылған құрылтай құжаттары Қазақстан Республикасының заңдарына сәйкес келмегенде немесе заңды тұлға құрудың заңмен белгiленген тәртiбi бұзылғанда ғана мемлекеттiк тiркеуден бас тартуға болады. Кәсiпкерлiк қызмет субъектiсiн тiркеуден бас тартқан жағдайда тiркеушi орган өтiнiш берiлген күннен бастап 15 күн iшiнде оған заңның бұзылғандығы көрсетiлген жазбаша түрдегi дәлелдi бас тарту берге мiндеттi; </w:t>
      </w:r>
    </w:p>
    <w:p>
      <w:pPr>
        <w:spacing w:after="0"/>
        <w:ind w:left="0"/>
        <w:jc w:val="both"/>
      </w:pPr>
      <w:r>
        <w:rPr>
          <w:rFonts w:ascii="Times New Roman"/>
          <w:b w:val="false"/>
          <w:i w:val="false"/>
          <w:color w:val="000000"/>
          <w:sz w:val="28"/>
        </w:rPr>
        <w:t xml:space="preserve">
      4. Кәсiпкерлiк қызметтi заңды тұлға құрмай жүзеге асырып отырған азаматтар мемлекеттiк тiркеуден: </w:t>
      </w:r>
    </w:p>
    <w:p>
      <w:pPr>
        <w:spacing w:after="0"/>
        <w:ind w:left="0"/>
        <w:jc w:val="both"/>
      </w:pPr>
      <w:r>
        <w:rPr>
          <w:rFonts w:ascii="Times New Roman"/>
          <w:b w:val="false"/>
          <w:i w:val="false"/>
          <w:color w:val="000000"/>
          <w:sz w:val="28"/>
        </w:rPr>
        <w:t xml:space="preserve">
      - шаруа (фермер) шаруашыылғының құрамында болса; </w:t>
      </w:r>
    </w:p>
    <w:p>
      <w:pPr>
        <w:spacing w:after="0"/>
        <w:ind w:left="0"/>
        <w:jc w:val="both"/>
      </w:pPr>
      <w:r>
        <w:rPr>
          <w:rFonts w:ascii="Times New Roman"/>
          <w:b w:val="false"/>
          <w:i w:val="false"/>
          <w:color w:val="000000"/>
          <w:sz w:val="28"/>
        </w:rPr>
        <w:t xml:space="preserve">
      - мердiгерлiк шарттың өзге де азаматтық-құқықтық шарттардың негiзiнде бiржолғы жұмыстарды орындайтын болса; </w:t>
      </w:r>
    </w:p>
    <w:p>
      <w:pPr>
        <w:spacing w:after="0"/>
        <w:ind w:left="0"/>
        <w:jc w:val="both"/>
      </w:pPr>
      <w:r>
        <w:rPr>
          <w:rFonts w:ascii="Times New Roman"/>
          <w:b w:val="false"/>
          <w:i w:val="false"/>
          <w:color w:val="000000"/>
          <w:sz w:val="28"/>
        </w:rPr>
        <w:t xml:space="preserve">
      - көтерме және бөлшек сауда желiсiнен тыс өздерiне тиесiлi мүлiктi, сондай-ақ сырттан әкелiнген өнеркәсiп және азық-түлiк тауарларын қоса алғанда, өндiрiлген, ұқсатылған, сатып алынған өнiмдерiн бұл үшiн арнайы бөлiнген орындарда немесе комиссиялық дүкендер арқылы сатумен айналысатын болса; </w:t>
      </w:r>
    </w:p>
    <w:p>
      <w:pPr>
        <w:spacing w:after="0"/>
        <w:ind w:left="0"/>
        <w:jc w:val="both"/>
      </w:pPr>
      <w:r>
        <w:rPr>
          <w:rFonts w:ascii="Times New Roman"/>
          <w:b w:val="false"/>
          <w:i w:val="false"/>
          <w:color w:val="000000"/>
          <w:sz w:val="28"/>
        </w:rPr>
        <w:t xml:space="preserve">
      - жұмыс пен қызмет көрсетудi iске асырудан алатын түсiмi жылына ең төменгi жиырма жалақыдан аспайтын болса босатылады. </w:t>
      </w:r>
    </w:p>
    <w:p>
      <w:pPr>
        <w:spacing w:after="0"/>
        <w:ind w:left="0"/>
        <w:jc w:val="both"/>
      </w:pPr>
      <w:r>
        <w:rPr>
          <w:rFonts w:ascii="Times New Roman"/>
          <w:b w:val="false"/>
          <w:i w:val="false"/>
          <w:color w:val="000000"/>
          <w:sz w:val="28"/>
        </w:rPr>
        <w:t xml:space="preserve">
      Салық төлеушiлер ретiнде аталған азаматтарды есепке алу және оларға салық салудың тәртiбi салық заңдарына сәйкес жүргiзiледi"; </w:t>
      </w:r>
    </w:p>
    <w:p>
      <w:pPr>
        <w:spacing w:after="0"/>
        <w:ind w:left="0"/>
        <w:jc w:val="both"/>
      </w:pPr>
      <w:r>
        <w:rPr>
          <w:rFonts w:ascii="Times New Roman"/>
          <w:b w:val="false"/>
          <w:i w:val="false"/>
          <w:color w:val="000000"/>
          <w:sz w:val="28"/>
        </w:rPr>
        <w:t xml:space="preserve">
      "6. Кәсiпкерлiк қызметтi заңды тұлға құрмай, жүзеге асырушы азаматтар сатып алған патенттерiнiң негiзiнде жұмыс iстейдi. Патент сонымен қатар азаматтың кәсiпкер ретiнде мемлекеттiк тiркелуден өткендiгiнiң куәлiгi әрi патентте көзделген кәсiпкерлiк қызметтi жүзеге асыруға құқық беретiн лицензия болып табылады. Патенттердi беру тәртiбi мен патенттiк алым сомасын Қазақстан Республикасының Үкiметi айқындайды"; </w:t>
      </w:r>
    </w:p>
    <w:p>
      <w:pPr>
        <w:spacing w:after="0"/>
        <w:ind w:left="0"/>
        <w:jc w:val="both"/>
      </w:pPr>
      <w:r>
        <w:rPr>
          <w:rFonts w:ascii="Times New Roman"/>
          <w:b w:val="false"/>
          <w:i w:val="false"/>
          <w:color w:val="000000"/>
          <w:sz w:val="28"/>
        </w:rPr>
        <w:t xml:space="preserve">
      3) 9-бап, мынадай редакцияда жазылсын: </w:t>
      </w:r>
    </w:p>
    <w:p>
      <w:pPr>
        <w:spacing w:after="0"/>
        <w:ind w:left="0"/>
        <w:jc w:val="both"/>
      </w:pPr>
      <w:r>
        <w:rPr>
          <w:rFonts w:ascii="Times New Roman"/>
          <w:b w:val="false"/>
          <w:i w:val="false"/>
          <w:color w:val="000000"/>
          <w:sz w:val="28"/>
        </w:rPr>
        <w:t xml:space="preserve">
      "9-бап. Заңды тұлғаларды мемлекеттiк </w:t>
      </w:r>
    </w:p>
    <w:p>
      <w:pPr>
        <w:spacing w:after="0"/>
        <w:ind w:left="0"/>
        <w:jc w:val="both"/>
      </w:pPr>
      <w:r>
        <w:rPr>
          <w:rFonts w:ascii="Times New Roman"/>
          <w:b w:val="false"/>
          <w:i w:val="false"/>
          <w:color w:val="000000"/>
          <w:sz w:val="28"/>
        </w:rPr>
        <w:t xml:space="preserve">
                    тiркеу тәртiбi </w:t>
      </w:r>
    </w:p>
    <w:p>
      <w:pPr>
        <w:spacing w:after="0"/>
        <w:ind w:left="0"/>
        <w:jc w:val="both"/>
      </w:pPr>
      <w:r>
        <w:rPr>
          <w:rFonts w:ascii="Times New Roman"/>
          <w:b w:val="false"/>
          <w:i w:val="false"/>
          <w:color w:val="000000"/>
          <w:sz w:val="28"/>
        </w:rPr>
        <w:t xml:space="preserve">
      1. Жеке кәсiпкердiң заңды тұлға ретiнде тiркелуi үшiн тiркеушi органға Қазақстан Республикасының Әдiлет министрлiгi белгiлеген нысанда өтiнiш берiледi және "Заңды тұлғаларды мемлекеттiк тiркеу туралы" Қазақстан Республикасы Президентiнiң Заң күшi бар Жарлығына сәйкес құжаттар қоса берiледi. </w:t>
      </w:r>
    </w:p>
    <w:p>
      <w:pPr>
        <w:spacing w:after="0"/>
        <w:ind w:left="0"/>
        <w:jc w:val="both"/>
      </w:pPr>
      <w:r>
        <w:rPr>
          <w:rFonts w:ascii="Times New Roman"/>
          <w:b w:val="false"/>
          <w:i w:val="false"/>
          <w:color w:val="000000"/>
          <w:sz w:val="28"/>
        </w:rPr>
        <w:t xml:space="preserve">
      2. Кәсiпкерлiк қызметтi заңды тұлға құрмай жүзеге асрыушы азамат, егер ол тiркелуге тиiс болса, онда статистика органдарына белгiленген үлгiдегi тiркеу карточкасын бередi. </w:t>
      </w:r>
    </w:p>
    <w:p>
      <w:pPr>
        <w:spacing w:after="0"/>
        <w:ind w:left="0"/>
        <w:jc w:val="both"/>
      </w:pPr>
      <w:r>
        <w:rPr>
          <w:rFonts w:ascii="Times New Roman"/>
          <w:b w:val="false"/>
          <w:i w:val="false"/>
          <w:color w:val="000000"/>
          <w:sz w:val="28"/>
        </w:rPr>
        <w:t xml:space="preserve">
      Тiркеу карточкасында: тегi, аты, әкесiнiң аты; туған жылы мен жерi; жеке басын куәландыратын құжаттың деректерi (құжаттың сериясы, нөмiрi, кiмнiң және қашан бергенi); тұрғын жерi; кәсiпкерлiк қызметiнiң түрi; егер өндiрiстiк үй-жайы бар болса - оның орналасқан жерi көрсетiледi. </w:t>
      </w:r>
    </w:p>
    <w:p>
      <w:pPr>
        <w:spacing w:after="0"/>
        <w:ind w:left="0"/>
        <w:jc w:val="both"/>
      </w:pPr>
      <w:r>
        <w:rPr>
          <w:rFonts w:ascii="Times New Roman"/>
          <w:b w:val="false"/>
          <w:i w:val="false"/>
          <w:color w:val="000000"/>
          <w:sz w:val="28"/>
        </w:rPr>
        <w:t xml:space="preserve">
      Карточкаға азамат қолын қояды, оның қойған қолы нотариалдық тәртiппен куәландырылады. </w:t>
      </w:r>
    </w:p>
    <w:p>
      <w:pPr>
        <w:spacing w:after="0"/>
        <w:ind w:left="0"/>
        <w:jc w:val="both"/>
      </w:pPr>
      <w:r>
        <w:rPr>
          <w:rFonts w:ascii="Times New Roman"/>
          <w:b w:val="false"/>
          <w:i w:val="false"/>
          <w:color w:val="000000"/>
          <w:sz w:val="28"/>
        </w:rPr>
        <w:t xml:space="preserve">
      3. Өтiнiшiнде немесе тiркеу карточкасында көрсетiлген деректер өзгерген жағдайда, кәсiпкер оған өзгерту енгiзуге мiндеттi; </w:t>
      </w:r>
    </w:p>
    <w:p>
      <w:pPr>
        <w:spacing w:after="0"/>
        <w:ind w:left="0"/>
        <w:jc w:val="both"/>
      </w:pPr>
      <w:r>
        <w:rPr>
          <w:rFonts w:ascii="Times New Roman"/>
          <w:b w:val="false"/>
          <w:i w:val="false"/>
          <w:color w:val="000000"/>
          <w:sz w:val="28"/>
        </w:rPr>
        <w:t xml:space="preserve">
      4) 10-бап мынадай редакцияда жазылсын: </w:t>
      </w:r>
    </w:p>
    <w:p>
      <w:pPr>
        <w:spacing w:after="0"/>
        <w:ind w:left="0"/>
        <w:jc w:val="both"/>
      </w:pPr>
      <w:r>
        <w:rPr>
          <w:rFonts w:ascii="Times New Roman"/>
          <w:b w:val="false"/>
          <w:i w:val="false"/>
          <w:color w:val="000000"/>
          <w:sz w:val="28"/>
        </w:rPr>
        <w:t xml:space="preserve">
      "10-бап. Мемлекеттiк тiркеу туралы куәлiк беру </w:t>
      </w:r>
    </w:p>
    <w:p>
      <w:pPr>
        <w:spacing w:after="0"/>
        <w:ind w:left="0"/>
        <w:jc w:val="both"/>
      </w:pPr>
      <w:r>
        <w:rPr>
          <w:rFonts w:ascii="Times New Roman"/>
          <w:b w:val="false"/>
          <w:i w:val="false"/>
          <w:color w:val="000000"/>
          <w:sz w:val="28"/>
        </w:rPr>
        <w:t xml:space="preserve">
      1. Мемлекеттiк тiркеу туралы куәлiк кәсiпкер заңды тұлғаға өтiнiш пен оған қажеттi құжаттарды өткiзген кезден бастап 15 күннiң iшiнде берiледi. </w:t>
      </w:r>
    </w:p>
    <w:p>
      <w:pPr>
        <w:spacing w:after="0"/>
        <w:ind w:left="0"/>
        <w:jc w:val="both"/>
      </w:pPr>
      <w:r>
        <w:rPr>
          <w:rFonts w:ascii="Times New Roman"/>
          <w:b w:val="false"/>
          <w:i w:val="false"/>
          <w:color w:val="000000"/>
          <w:sz w:val="28"/>
        </w:rPr>
        <w:t xml:space="preserve">
      Кәсiпкерлiк қызметтi заңды тұлға құрмай, жүзеге асыратын азаматты тiркеу ол тiркеу карточкасын берген кезден бастап 10 күннiң iшiнде жүргiзiлуге тиiс. </w:t>
      </w:r>
    </w:p>
    <w:p>
      <w:pPr>
        <w:spacing w:after="0"/>
        <w:ind w:left="0"/>
        <w:jc w:val="both"/>
      </w:pPr>
      <w:r>
        <w:rPr>
          <w:rFonts w:ascii="Times New Roman"/>
          <w:b w:val="false"/>
          <w:i w:val="false"/>
          <w:color w:val="000000"/>
          <w:sz w:val="28"/>
        </w:rPr>
        <w:t xml:space="preserve">
      2. Мемлекеттiк тiркеу, қайта тiкреу және мемлекеттiк тiркеуден өткенi туралы куәлiктiң дубликаты (тiкреу куәлiгi) берiлгенi үшiн Қазақстан Республикасының салық заңдарында белгiленген мөлшерде алым алынады". </w:t>
      </w:r>
    </w:p>
    <w:p>
      <w:pPr>
        <w:spacing w:after="0"/>
        <w:ind w:left="0"/>
        <w:jc w:val="both"/>
      </w:pPr>
      <w:r>
        <w:rPr>
          <w:rFonts w:ascii="Times New Roman"/>
          <w:b w:val="false"/>
          <w:i w:val="false"/>
          <w:color w:val="000000"/>
          <w:sz w:val="28"/>
        </w:rPr>
        <w:t xml:space="preserve">
      5) 11-бап мынадай редакцияда жазылсын: </w:t>
      </w:r>
    </w:p>
    <w:p>
      <w:pPr>
        <w:spacing w:after="0"/>
        <w:ind w:left="0"/>
        <w:jc w:val="both"/>
      </w:pPr>
      <w:r>
        <w:rPr>
          <w:rFonts w:ascii="Times New Roman"/>
          <w:b w:val="false"/>
          <w:i w:val="false"/>
          <w:color w:val="000000"/>
          <w:sz w:val="28"/>
        </w:rPr>
        <w:t xml:space="preserve">
      "11-бап. Мемлекеттiк тiркеу туралы заңдарды бұзғаны </w:t>
      </w:r>
    </w:p>
    <w:p>
      <w:pPr>
        <w:spacing w:after="0"/>
        <w:ind w:left="0"/>
        <w:jc w:val="both"/>
      </w:pPr>
      <w:r>
        <w:rPr>
          <w:rFonts w:ascii="Times New Roman"/>
          <w:b w:val="false"/>
          <w:i w:val="false"/>
          <w:color w:val="000000"/>
          <w:sz w:val="28"/>
        </w:rPr>
        <w:t xml:space="preserve">
                     үшiн жауапкершiлiк </w:t>
      </w:r>
    </w:p>
    <w:p>
      <w:pPr>
        <w:spacing w:after="0"/>
        <w:ind w:left="0"/>
        <w:jc w:val="both"/>
      </w:pPr>
      <w:r>
        <w:rPr>
          <w:rFonts w:ascii="Times New Roman"/>
          <w:b w:val="false"/>
          <w:i w:val="false"/>
          <w:color w:val="000000"/>
          <w:sz w:val="28"/>
        </w:rPr>
        <w:t xml:space="preserve">
      1. Мемлекеттiк тiркеуден өтпеген жеке кәсіпкерлiкке, егер заң актiлерiнде басқаша көзделмесе, жол берiлмейдi. Мемлекеттiк тiркеуден өтпеген қызметтен алынған кiрiс республикалық бюджеттiң кiрiсiне алынады. </w:t>
      </w:r>
    </w:p>
    <w:p>
      <w:pPr>
        <w:spacing w:after="0"/>
        <w:ind w:left="0"/>
        <w:jc w:val="both"/>
      </w:pPr>
      <w:r>
        <w:rPr>
          <w:rFonts w:ascii="Times New Roman"/>
          <w:b w:val="false"/>
          <w:i w:val="false"/>
          <w:color w:val="000000"/>
          <w:sz w:val="28"/>
        </w:rPr>
        <w:t xml:space="preserve">
      2. Кәсiпкердiң заңдарда белгiленген тәртiппен қайта тiркелуiн талап ететiн деректердiң өзгергенi туралы мәлiметтердiң бiр ай мерзiм iшiнде берiлмеуi қолданылып жүрген заңдарға сәйкес жауаптылыққа әкелiп соғады. </w:t>
      </w:r>
    </w:p>
    <w:p>
      <w:pPr>
        <w:spacing w:after="0"/>
        <w:ind w:left="0"/>
        <w:jc w:val="both"/>
      </w:pPr>
      <w:r>
        <w:rPr>
          <w:rFonts w:ascii="Times New Roman"/>
          <w:b w:val="false"/>
          <w:i w:val="false"/>
          <w:color w:val="000000"/>
          <w:sz w:val="28"/>
        </w:rPr>
        <w:t xml:space="preserve">
      3. Егер кәсiпкер белгiленген мерзiмде тiркелмесе немесе оны тiркеуден бас тартылған болса, онда ол тiркеушi органның орналасқан жерi бойынша сотқа шағымдануға хақылы. </w:t>
      </w:r>
    </w:p>
    <w:p>
      <w:pPr>
        <w:spacing w:after="0"/>
        <w:ind w:left="0"/>
        <w:jc w:val="both"/>
      </w:pPr>
      <w:r>
        <w:rPr>
          <w:rFonts w:ascii="Times New Roman"/>
          <w:b w:val="false"/>
          <w:i w:val="false"/>
          <w:color w:val="000000"/>
          <w:sz w:val="28"/>
        </w:rPr>
        <w:t xml:space="preserve">
      Тiркеушi орган заңды тұлғаны тiркеуден заңсыз бас тартқан жағдайда, өтiнiш берушi өзiнiң шеккен зиянын сот тәртiбiмен өндiрiп берiлуiн талап етуге хақылы". </w:t>
      </w:r>
    </w:p>
    <w:bookmarkStart w:name="z12" w:id="11"/>
    <w:p>
      <w:pPr>
        <w:spacing w:after="0"/>
        <w:ind w:left="0"/>
        <w:jc w:val="both"/>
      </w:pPr>
      <w:r>
        <w:rPr>
          <w:rFonts w:ascii="Times New Roman"/>
          <w:b w:val="false"/>
          <w:i w:val="false"/>
          <w:color w:val="000000"/>
          <w:sz w:val="28"/>
        </w:rPr>
        <w:t xml:space="preserve">
      11. "Кәсiптiк одақтар туралы" Қазақстан Республикасының 1993 жылғы 9 сәуiрдегi </w:t>
      </w:r>
      <w:r>
        <w:rPr>
          <w:rFonts w:ascii="Times New Roman"/>
          <w:b w:val="false"/>
          <w:i w:val="false"/>
          <w:color w:val="000000"/>
          <w:sz w:val="28"/>
        </w:rPr>
        <w:t xml:space="preserve">Заңында </w:t>
      </w:r>
      <w:r>
        <w:rPr>
          <w:rFonts w:ascii="Times New Roman"/>
          <w:b w:val="false"/>
          <w:i w:val="false"/>
          <w:color w:val="000000"/>
          <w:sz w:val="28"/>
        </w:rPr>
        <w:t xml:space="preserve"> (Қазақстан Республикасы Жоғарғы Кеңесiнiң Жаршысы, 1993 ж., N 8, 200-құжат); </w:t>
      </w:r>
    </w:p>
    <w:bookmarkEnd w:id="11"/>
    <w:p>
      <w:pPr>
        <w:spacing w:after="0"/>
        <w:ind w:left="0"/>
        <w:jc w:val="both"/>
      </w:pPr>
      <w:r>
        <w:rPr>
          <w:rFonts w:ascii="Times New Roman"/>
          <w:b w:val="false"/>
          <w:i w:val="false"/>
          <w:color w:val="000000"/>
          <w:sz w:val="28"/>
        </w:rPr>
        <w:t xml:space="preserve">
      1) 8-бапта: </w:t>
      </w:r>
    </w:p>
    <w:p>
      <w:pPr>
        <w:spacing w:after="0"/>
        <w:ind w:left="0"/>
        <w:jc w:val="both"/>
      </w:pPr>
      <w:r>
        <w:rPr>
          <w:rFonts w:ascii="Times New Roman"/>
          <w:b w:val="false"/>
          <w:i w:val="false"/>
          <w:color w:val="000000"/>
          <w:sz w:val="28"/>
        </w:rPr>
        <w:t xml:space="preserve">
      үшiншi бөлiкте "оның жарғысы" сөзi "ол" сөзiмен алмастырылсын; </w:t>
      </w:r>
    </w:p>
    <w:p>
      <w:pPr>
        <w:spacing w:after="0"/>
        <w:ind w:left="0"/>
        <w:jc w:val="both"/>
      </w:pPr>
      <w:r>
        <w:rPr>
          <w:rFonts w:ascii="Times New Roman"/>
          <w:b w:val="false"/>
          <w:i w:val="false"/>
          <w:color w:val="000000"/>
          <w:sz w:val="28"/>
        </w:rPr>
        <w:t xml:space="preserve">
      төртiншi бөлiктегi "жарғыларды (өзге де негiзгi құжаттарды)" сөздерi "кәсiптiк одақтары" сөздерiмен алмастырылсын"; </w:t>
      </w:r>
    </w:p>
    <w:p>
      <w:pPr>
        <w:spacing w:after="0"/>
        <w:ind w:left="0"/>
        <w:jc w:val="both"/>
      </w:pPr>
      <w:r>
        <w:rPr>
          <w:rFonts w:ascii="Times New Roman"/>
          <w:b w:val="false"/>
          <w:i w:val="false"/>
          <w:color w:val="000000"/>
          <w:sz w:val="28"/>
        </w:rPr>
        <w:t xml:space="preserve">
      2) 24-баптың бiрiншi бөлiгiнен "және олардың органдары" сөздерi алынып тасталсын. </w:t>
      </w:r>
    </w:p>
    <w:bookmarkStart w:name="z13" w:id="12"/>
    <w:p>
      <w:pPr>
        <w:spacing w:after="0"/>
        <w:ind w:left="0"/>
        <w:jc w:val="both"/>
      </w:pPr>
      <w:r>
        <w:rPr>
          <w:rFonts w:ascii="Times New Roman"/>
          <w:b w:val="false"/>
          <w:i w:val="false"/>
          <w:color w:val="000000"/>
          <w:sz w:val="28"/>
        </w:rPr>
        <w:t xml:space="preserve">
      12. 1994 жылғы 27 желтоқсандағы Қазақстан Республикасының </w:t>
      </w:r>
      <w:r>
        <w:rPr>
          <w:rFonts w:ascii="Times New Roman"/>
          <w:b w:val="false"/>
          <w:i w:val="false"/>
          <w:color w:val="000000"/>
          <w:sz w:val="28"/>
        </w:rPr>
        <w:t xml:space="preserve">Азаматтық кодексiнде </w:t>
      </w:r>
      <w:r>
        <w:rPr>
          <w:rFonts w:ascii="Times New Roman"/>
          <w:b w:val="false"/>
          <w:i w:val="false"/>
          <w:color w:val="000000"/>
          <w:sz w:val="28"/>
        </w:rPr>
        <w:t xml:space="preserve"> (жалпы бөлiмi): </w:t>
      </w:r>
    </w:p>
    <w:bookmarkEnd w:id="12"/>
    <w:p>
      <w:pPr>
        <w:spacing w:after="0"/>
        <w:ind w:left="0"/>
        <w:jc w:val="both"/>
      </w:pPr>
      <w:r>
        <w:rPr>
          <w:rFonts w:ascii="Times New Roman"/>
          <w:b w:val="false"/>
          <w:i w:val="false"/>
          <w:color w:val="000000"/>
          <w:sz w:val="28"/>
        </w:rPr>
        <w:t xml:space="preserve">
      1) 106-баптың бiрiншi тармағында: </w:t>
      </w:r>
    </w:p>
    <w:p>
      <w:pPr>
        <w:spacing w:after="0"/>
        <w:ind w:left="0"/>
        <w:jc w:val="both"/>
      </w:pPr>
      <w:r>
        <w:rPr>
          <w:rFonts w:ascii="Times New Roman"/>
          <w:b w:val="false"/>
          <w:i w:val="false"/>
          <w:color w:val="000000"/>
          <w:sz w:val="28"/>
        </w:rPr>
        <w:t xml:space="preserve">
      бiрiншi бөлiгi мынадай редакцияда жазылсын: </w:t>
      </w:r>
    </w:p>
    <w:p>
      <w:pPr>
        <w:spacing w:after="0"/>
        <w:ind w:left="0"/>
        <w:jc w:val="both"/>
      </w:pPr>
      <w:r>
        <w:rPr>
          <w:rFonts w:ascii="Times New Roman"/>
          <w:b w:val="false"/>
          <w:i w:val="false"/>
          <w:color w:val="000000"/>
          <w:sz w:val="28"/>
        </w:rPr>
        <w:t xml:space="preserve">
      "Қазақстан Республикасында қоғамдық бiрлестiктер болып, саяси партиялар, кәсiптiк одақтар және азаматтардың заңдарға қайшы келмейтiн, өздерiнiң ортақ мақсаттарына жету үшiн ерiктi негiзде құрған басқа да бiрлестiктерi танылады"; </w:t>
      </w:r>
    </w:p>
    <w:p>
      <w:pPr>
        <w:spacing w:after="0"/>
        <w:ind w:left="0"/>
        <w:jc w:val="both"/>
      </w:pPr>
      <w:r>
        <w:rPr>
          <w:rFonts w:ascii="Times New Roman"/>
          <w:b w:val="false"/>
          <w:i w:val="false"/>
          <w:color w:val="000000"/>
          <w:sz w:val="28"/>
        </w:rPr>
        <w:t xml:space="preserve">
      үшiншi бөлiгi алынып тасталсын; </w:t>
      </w:r>
    </w:p>
    <w:p>
      <w:pPr>
        <w:spacing w:after="0"/>
        <w:ind w:left="0"/>
        <w:jc w:val="both"/>
      </w:pPr>
      <w:r>
        <w:rPr>
          <w:rFonts w:ascii="Times New Roman"/>
          <w:b w:val="false"/>
          <w:i w:val="false"/>
          <w:color w:val="000000"/>
          <w:sz w:val="28"/>
        </w:rPr>
        <w:t xml:space="preserve">
      2) 107-баптың 4-тармағының екiншi бөлiгi алынып тасталсын; </w:t>
      </w:r>
    </w:p>
    <w:p>
      <w:pPr>
        <w:spacing w:after="0"/>
        <w:ind w:left="0"/>
        <w:jc w:val="both"/>
      </w:pPr>
      <w:r>
        <w:rPr>
          <w:rFonts w:ascii="Times New Roman"/>
          <w:b w:val="false"/>
          <w:i w:val="false"/>
          <w:color w:val="000000"/>
          <w:sz w:val="28"/>
        </w:rPr>
        <w:t xml:space="preserve">
      3) 109-бапта: </w:t>
      </w:r>
    </w:p>
    <w:p>
      <w:pPr>
        <w:spacing w:after="0"/>
        <w:ind w:left="0"/>
        <w:jc w:val="both"/>
      </w:pPr>
      <w:r>
        <w:rPr>
          <w:rFonts w:ascii="Times New Roman"/>
          <w:b w:val="false"/>
          <w:i w:val="false"/>
          <w:color w:val="000000"/>
          <w:sz w:val="28"/>
        </w:rPr>
        <w:t xml:space="preserve">
      2-тармақтағы "тiркелген" сөзi алынып тасталсын; </w:t>
      </w:r>
    </w:p>
    <w:p>
      <w:pPr>
        <w:spacing w:after="0"/>
        <w:ind w:left="0"/>
        <w:jc w:val="both"/>
      </w:pPr>
      <w:r>
        <w:rPr>
          <w:rFonts w:ascii="Times New Roman"/>
          <w:b w:val="false"/>
          <w:i w:val="false"/>
          <w:color w:val="000000"/>
          <w:sz w:val="28"/>
        </w:rPr>
        <w:t xml:space="preserve">
      3-тармақ мынадай редкцияда жазылсын: </w:t>
      </w:r>
    </w:p>
    <w:p>
      <w:pPr>
        <w:spacing w:after="0"/>
        <w:ind w:left="0"/>
        <w:jc w:val="both"/>
      </w:pPr>
      <w:r>
        <w:rPr>
          <w:rFonts w:ascii="Times New Roman"/>
          <w:b w:val="false"/>
          <w:i w:val="false"/>
          <w:color w:val="000000"/>
          <w:sz w:val="28"/>
        </w:rPr>
        <w:t xml:space="preserve">
      "3. Республикадан тыс жерлерде басқару орталықтары бар Қазақстан Республикасындағы дiни бiрлестiктер әдiлет органдарында тiркеуге жатады. Басқару орталықтарының жарғылары (ережелерi), егер олар Қазақстан Республикасының заңдарына қайшы келмесе, осындай дiни бiрлестiктер жарғыларының (ережелерiнiң) негiзiне алынуы мүмкiн"; </w:t>
      </w:r>
    </w:p>
    <w:p>
      <w:pPr>
        <w:spacing w:after="0"/>
        <w:ind w:left="0"/>
        <w:jc w:val="both"/>
      </w:pPr>
      <w:r>
        <w:rPr>
          <w:rFonts w:ascii="Times New Roman"/>
          <w:b w:val="false"/>
          <w:i w:val="false"/>
          <w:color w:val="000000"/>
          <w:sz w:val="28"/>
        </w:rPr>
        <w:t xml:space="preserve">
      5-тармақта "тәртiп тiркелетiн" сөздерi "тәртiппен тiркеледi және" сөздерiмен алмастырылсын; </w:t>
      </w:r>
    </w:p>
    <w:p>
      <w:pPr>
        <w:spacing w:after="0"/>
        <w:ind w:left="0"/>
        <w:jc w:val="both"/>
      </w:pPr>
      <w:r>
        <w:rPr>
          <w:rFonts w:ascii="Times New Roman"/>
          <w:b w:val="false"/>
          <w:i w:val="false"/>
          <w:color w:val="000000"/>
          <w:sz w:val="28"/>
        </w:rPr>
        <w:t xml:space="preserve">
      7-тармақ "дiни" сөзiнiң алдынан "өздерiнiң жарғылық мақсаттарына сәйкес" сөздерiмен толықтырылсын. </w:t>
      </w:r>
    </w:p>
    <w:bookmarkStart w:name="z14" w:id="13"/>
    <w:p>
      <w:pPr>
        <w:spacing w:after="0"/>
        <w:ind w:left="0"/>
        <w:jc w:val="both"/>
      </w:pPr>
      <w:r>
        <w:rPr>
          <w:rFonts w:ascii="Times New Roman"/>
          <w:b w:val="false"/>
          <w:i w:val="false"/>
          <w:color w:val="000000"/>
          <w:sz w:val="28"/>
        </w:rPr>
        <w:t xml:space="preserve">
      13. "Заңды тұлғаларды мемлекеттiк тiркеу туралы" Қазақстан Республикасы Президентiнiң 1995 жылғы 17 сәуiрдегi N 2198 Заң күшi бар </w:t>
      </w:r>
      <w:r>
        <w:rPr>
          <w:rFonts w:ascii="Times New Roman"/>
          <w:b w:val="false"/>
          <w:i w:val="false"/>
          <w:color w:val="000000"/>
          <w:sz w:val="28"/>
        </w:rPr>
        <w:t xml:space="preserve">Жарлығында </w:t>
      </w:r>
      <w:r>
        <w:rPr>
          <w:rFonts w:ascii="Times New Roman"/>
          <w:b w:val="false"/>
          <w:i w:val="false"/>
          <w:color w:val="000000"/>
          <w:sz w:val="28"/>
        </w:rPr>
        <w:t xml:space="preserve">: </w:t>
      </w:r>
    </w:p>
    <w:bookmarkEnd w:id="13"/>
    <w:p>
      <w:pPr>
        <w:spacing w:after="0"/>
        <w:ind w:left="0"/>
        <w:jc w:val="both"/>
      </w:pPr>
      <w:r>
        <w:rPr>
          <w:rFonts w:ascii="Times New Roman"/>
          <w:b w:val="false"/>
          <w:i w:val="false"/>
          <w:color w:val="000000"/>
          <w:sz w:val="28"/>
        </w:rPr>
        <w:t xml:space="preserve">
      1) 2-баптың соңғы абзацы мынадай редакцияда жазылсын: </w:t>
      </w:r>
    </w:p>
    <w:p>
      <w:pPr>
        <w:spacing w:after="0"/>
        <w:ind w:left="0"/>
        <w:jc w:val="both"/>
      </w:pPr>
      <w:r>
        <w:rPr>
          <w:rFonts w:ascii="Times New Roman"/>
          <w:b w:val="false"/>
          <w:i w:val="false"/>
          <w:color w:val="000000"/>
          <w:sz w:val="28"/>
        </w:rPr>
        <w:t xml:space="preserve">
      "заңды тұлғалар, олардың филиалдары мен өкiлдiктерi туралы ақпаратты (қызметтiк немесе коммерциялық құпия болып табылатын ақпараттан басқасын) мүдделi адамдарға уағдаластық шарттар бойынша өткiзу мақсатында жүзеге асырылады"; </w:t>
      </w:r>
    </w:p>
    <w:p>
      <w:pPr>
        <w:spacing w:after="0"/>
        <w:ind w:left="0"/>
        <w:jc w:val="both"/>
      </w:pPr>
      <w:r>
        <w:rPr>
          <w:rFonts w:ascii="Times New Roman"/>
          <w:b w:val="false"/>
          <w:i w:val="false"/>
          <w:color w:val="000000"/>
          <w:sz w:val="28"/>
        </w:rPr>
        <w:t xml:space="preserve">
      2) 6-бапта: </w:t>
      </w:r>
    </w:p>
    <w:p>
      <w:pPr>
        <w:spacing w:after="0"/>
        <w:ind w:left="0"/>
        <w:jc w:val="both"/>
      </w:pPr>
      <w:r>
        <w:rPr>
          <w:rFonts w:ascii="Times New Roman"/>
          <w:b w:val="false"/>
          <w:i w:val="false"/>
          <w:color w:val="000000"/>
          <w:sz w:val="28"/>
        </w:rPr>
        <w:t xml:space="preserve">
      бесiншi бөлiктегi "нотариалдық куәландырылған" сөздерi алынып тасталсын; </w:t>
      </w:r>
    </w:p>
    <w:p>
      <w:pPr>
        <w:spacing w:after="0"/>
        <w:ind w:left="0"/>
        <w:jc w:val="both"/>
      </w:pPr>
      <w:r>
        <w:rPr>
          <w:rFonts w:ascii="Times New Roman"/>
          <w:b w:val="false"/>
          <w:i w:val="false"/>
          <w:color w:val="000000"/>
          <w:sz w:val="28"/>
        </w:rPr>
        <w:t xml:space="preserve">
      бап мынадай мазмұндағы жаңа жетіншi бөлiкпен толықтырылсын: </w:t>
      </w:r>
    </w:p>
    <w:p>
      <w:pPr>
        <w:spacing w:after="0"/>
        <w:ind w:left="0"/>
        <w:jc w:val="both"/>
      </w:pPr>
      <w:r>
        <w:rPr>
          <w:rFonts w:ascii="Times New Roman"/>
          <w:b w:val="false"/>
          <w:i w:val="false"/>
          <w:color w:val="000000"/>
          <w:sz w:val="28"/>
        </w:rPr>
        <w:t xml:space="preserve">
      "Қоғамдық және дiни бiрлестiктердi тiркеу арнаулы заң актiлерiнде көзделген ерекшелiктер ескерiле отырып, Жарлықтың осы бабында белгiленген тәртiппен жүзеге асырылады"; </w:t>
      </w:r>
    </w:p>
    <w:p>
      <w:pPr>
        <w:spacing w:after="0"/>
        <w:ind w:left="0"/>
        <w:jc w:val="both"/>
      </w:pPr>
      <w:r>
        <w:rPr>
          <w:rFonts w:ascii="Times New Roman"/>
          <w:b w:val="false"/>
          <w:i w:val="false"/>
          <w:color w:val="000000"/>
          <w:sz w:val="28"/>
        </w:rPr>
        <w:t xml:space="preserve">
      жетiншi және сегiзiншi бөлiктер тиiсiнше сегiзiншi және тоғызыншы бөлiктер болып саналсын; </w:t>
      </w:r>
    </w:p>
    <w:p>
      <w:pPr>
        <w:spacing w:after="0"/>
        <w:ind w:left="0"/>
        <w:jc w:val="both"/>
      </w:pPr>
      <w:r>
        <w:rPr>
          <w:rFonts w:ascii="Times New Roman"/>
          <w:b w:val="false"/>
          <w:i w:val="false"/>
          <w:color w:val="000000"/>
          <w:sz w:val="28"/>
        </w:rPr>
        <w:t xml:space="preserve">
      сегiзiншi бөлiк "тiркеушi органға" деген сөздерден кейiн "заңды тұлғаның, оның филиалы мен өкiлдiгiнiң орналасқан жерiн куәландыратын құжат, сондай-ақ" сөздерiмен толықтырылсын; </w:t>
      </w:r>
    </w:p>
    <w:p>
      <w:pPr>
        <w:spacing w:after="0"/>
        <w:ind w:left="0"/>
        <w:jc w:val="both"/>
      </w:pPr>
      <w:r>
        <w:rPr>
          <w:rFonts w:ascii="Times New Roman"/>
          <w:b w:val="false"/>
          <w:i w:val="false"/>
          <w:color w:val="000000"/>
          <w:sz w:val="28"/>
        </w:rPr>
        <w:t xml:space="preserve">
      3) 9-баптың екiншi бөлiгi мынадай редакцияда жазылсын: </w:t>
      </w:r>
    </w:p>
    <w:p>
      <w:pPr>
        <w:spacing w:after="0"/>
        <w:ind w:left="0"/>
        <w:jc w:val="both"/>
      </w:pPr>
      <w:r>
        <w:rPr>
          <w:rFonts w:ascii="Times New Roman"/>
          <w:b w:val="false"/>
          <w:i w:val="false"/>
          <w:color w:val="000000"/>
          <w:sz w:val="28"/>
        </w:rPr>
        <w:t xml:space="preserve">
      "Толық емес құжаттар пакетi тапсырылған, оларда кемшiлiктер болған, құрылтай құжаттары бойынша сарапшының (маманның) қорытындысын алу қажет болған жағдайларда, сондай-ақ заң актiлерiнде көзделген өзге де негiздер бойынша мемлекеттiк тiркеу мерзiмi тоқтатыла тұрады"; </w:t>
      </w:r>
    </w:p>
    <w:p>
      <w:pPr>
        <w:spacing w:after="0"/>
        <w:ind w:left="0"/>
        <w:jc w:val="both"/>
      </w:pPr>
      <w:r>
        <w:rPr>
          <w:rFonts w:ascii="Times New Roman"/>
          <w:b w:val="false"/>
          <w:i w:val="false"/>
          <w:color w:val="000000"/>
          <w:sz w:val="28"/>
        </w:rPr>
        <w:t xml:space="preserve">
      4) 10-баптағы "заңды тұлғаны" сөздерi "құрылған, қайта ұйымдастырылған және өз қызметiн тоқтатқан заңды тұлғаларды, олардың филиалдары мен өкiлдiктерiн" сөздерiмен алмастырылсын; </w:t>
      </w:r>
    </w:p>
    <w:p>
      <w:pPr>
        <w:spacing w:after="0"/>
        <w:ind w:left="0"/>
        <w:jc w:val="both"/>
      </w:pPr>
      <w:r>
        <w:rPr>
          <w:rFonts w:ascii="Times New Roman"/>
          <w:b w:val="false"/>
          <w:i w:val="false"/>
          <w:color w:val="000000"/>
          <w:sz w:val="28"/>
        </w:rPr>
        <w:t xml:space="preserve">
      5) 11-баптың бiрiншi бөлiгi мынадай редакцияда жазылсын: </w:t>
      </w:r>
    </w:p>
    <w:p>
      <w:pPr>
        <w:spacing w:after="0"/>
        <w:ind w:left="0"/>
        <w:jc w:val="both"/>
      </w:pPr>
      <w:r>
        <w:rPr>
          <w:rFonts w:ascii="Times New Roman"/>
          <w:b w:val="false"/>
          <w:i w:val="false"/>
          <w:color w:val="000000"/>
          <w:sz w:val="28"/>
        </w:rPr>
        <w:t xml:space="preserve">
      "Заңды тұлға құрудың заңда белгiленген тәртiбi бұзылған немесе оның құрылтай құжаттары Қазақстан Республикасының заңдарына сәйкес келмеген жағдайларда заңды тұлғаны мемлекеттiк тiркеуден бас тартуға жол берiледi"; </w:t>
      </w:r>
    </w:p>
    <w:p>
      <w:pPr>
        <w:spacing w:after="0"/>
        <w:ind w:left="0"/>
        <w:jc w:val="both"/>
      </w:pPr>
      <w:r>
        <w:rPr>
          <w:rFonts w:ascii="Times New Roman"/>
          <w:b w:val="false"/>
          <w:i w:val="false"/>
          <w:color w:val="000000"/>
          <w:sz w:val="28"/>
        </w:rPr>
        <w:t xml:space="preserve">
      6) 12-баптың төртiншi бөлiгi алынып тасталсын. </w:t>
      </w:r>
    </w:p>
    <w:bookmarkStart w:name="z15" w:id="14"/>
    <w:p>
      <w:pPr>
        <w:spacing w:after="0"/>
        <w:ind w:left="0"/>
        <w:jc w:val="both"/>
      </w:pPr>
      <w:r>
        <w:rPr>
          <w:rFonts w:ascii="Times New Roman"/>
          <w:b w:val="false"/>
          <w:i w:val="false"/>
          <w:color w:val="000000"/>
          <w:sz w:val="28"/>
        </w:rPr>
        <w:t xml:space="preserve">
      II. "Қазақстан Республикасында шаруашылық жүргiзушi субъектiлердi тiркеудi ретке келтiру туралы" Қазақстан Республикасы Президентiнiң 1992 жылғы 24 қаңтардағы N 584 қаулысының (Қазақстан Республикасының ПҮАЖ-ы, 1992 ж., N 2, 27-құжат) күшi жойылған деп танылсын. </w:t>
      </w:r>
    </w:p>
    <w:bookmarkEnd w:id="14"/>
    <w:p>
      <w:pPr>
        <w:spacing w:after="0"/>
        <w:ind w:left="0"/>
        <w:jc w:val="both"/>
      </w:pPr>
      <w:r>
        <w:rPr>
          <w:rFonts w:ascii="Times New Roman"/>
          <w:b w:val="false"/>
          <w:i w:val="false"/>
          <w:color w:val="000000"/>
          <w:sz w:val="28"/>
        </w:rPr>
        <w:t xml:space="preserve">
      III. Осы Жарлық жарияланған күнiнен бастап күшiне енедi. </w:t>
      </w:r>
    </w:p>
    <w:tbl>
      <w:tblPr>
        <w:tblW w:w="0" w:type="auto"/>
        <w:tblCellSpacing w:w="0" w:type="auto"/>
        <w:tblBorders>
          <w:top w:val="none"/>
          <w:left w:val="none"/>
          <w:bottom w:val="none"/>
          <w:right w:val="none"/>
          <w:insideH w:val="none"/>
          <w:insideV w:val="none"/>
        </w:tblBorders>
      </w:tblPr>
      <w:tblGrid>
        <w:gridCol w:w="9945"/>
        <w:gridCol w:w="2355"/>
      </w:tblGrid>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Президентi  </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