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b8eb4" w14:textId="1bb8e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Объектілер құрылысының жобаларына ведомстводан тыс кешенді сараптама, сондай-ақ әртүрлі деңгейдегі аумақтардың қала құрылысын жоспарлау жобаларына кешенді қала құрылысы сараптамасын жүргізу жөніндегі жұмыстардың құнын айқындау қағидаларын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министрінің м.а. 2015 жылғы 21 желтоқсандағы № 780 бұйрығы. Қазақстан Республикасының Әділет министрлігінде 2015 жылы 30 желтоқсанда № 12681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Республикасындағы сәулет, қала құрылысы және құрылыс қызметі туралы" 2001 жылғы 16 шілдедегі Қазақстан Республикасы Заңының 20 бабының </w:t>
      </w:r>
      <w:r>
        <w:rPr>
          <w:rFonts w:ascii="Times New Roman"/>
          <w:b w:val="false"/>
          <w:i w:val="false"/>
          <w:color w:val="000000"/>
          <w:sz w:val="28"/>
        </w:rPr>
        <w:t>23-18)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Объектілер құрылысының жобаларына ведомстводан тыс кешенді сараптама, сондай-ақ әртүрлі деңгейдегі аумақтардың қала құрылысын жоспарлау жобаларына кешенді қала құрылысы сараптамасын жүргізу жөніндегі жұмыстардың құнын айқындау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"Қаржыландыру көздеріне қарамастан, мемлекеттік сараптама ұйымы орындайтын құрылыс жобаларына ведомстводан тыс кешенді сараптама бойынша сараптама жұмыстар жүргізудің бағаларын бекіту туралы" Қазақстан Республикасы Ұлттық экономика министрінің 2015 жылғы 28 ақпандағы № 167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 (Нормативтік құқықтық актілерді мемлекеттік тіркеу тізілімінде № 88389 болып тіркелген, 2015 жылғы 21 сәуірде "Әділет" ақпараттық-құқықтық жүйесінде жарияланған).</w:t>
      </w:r>
    </w:p>
    <w:bookmarkEnd w:id="2"/>
    <w:bookmarkStart w:name="z4" w:id="3"/>
    <w:p>
      <w:pPr>
        <w:spacing w:after="0"/>
        <w:ind w:left="0"/>
        <w:jc w:val="both"/>
      </w:pPr>
      <w:r>
        <w:rPr>
          <w:rFonts w:ascii="Times New Roman"/>
          <w:b w:val="false"/>
          <w:i w:val="false"/>
          <w:color w:val="000000"/>
          <w:sz w:val="28"/>
        </w:rPr>
        <w:t>
      3. Қазақстан Республикасы Ұлттық экономика министрлігі Құрылыс, тұрғын үй-коммуналдық шаруашылық істері және жер ресурстарын басқару комитеті заңнамада белгіленген тәртіппен:</w:t>
      </w:r>
    </w:p>
    <w:bookmarkEnd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мемлекеттік тіркелгеннен кейін күнтізбелік он күн ішінде оның көшірмесін мерзімді баспасөз басылымдарында және "Әділет" ақпараттық-құқықтық жүйесінде ресми жариялауға жіберілуін;</w:t>
      </w:r>
    </w:p>
    <w:p>
      <w:pPr>
        <w:spacing w:after="0"/>
        <w:ind w:left="0"/>
        <w:jc w:val="both"/>
      </w:pPr>
      <w:r>
        <w:rPr>
          <w:rFonts w:ascii="Times New Roman"/>
          <w:b w:val="false"/>
          <w:i w:val="false"/>
          <w:color w:val="000000"/>
          <w:sz w:val="28"/>
        </w:rPr>
        <w:t>
      3) осы бұйрықтың Қазақстан Республикасы Ұлттық экономика министрлігінің интернет-ресурсында орналастырылуын қамтамасыз етсін.</w:t>
      </w:r>
    </w:p>
    <w:bookmarkStart w:name="z5" w:id="4"/>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 Ұлттық экономика вице-министріне жүктелсін.</w:t>
      </w:r>
    </w:p>
    <w:bookmarkEnd w:id="4"/>
    <w:bookmarkStart w:name="z6" w:id="5"/>
    <w:p>
      <w:pPr>
        <w:spacing w:after="0"/>
        <w:ind w:left="0"/>
        <w:jc w:val="both"/>
      </w:pPr>
      <w:r>
        <w:rPr>
          <w:rFonts w:ascii="Times New Roman"/>
          <w:b w:val="false"/>
          <w:i w:val="false"/>
          <w:color w:val="000000"/>
          <w:sz w:val="28"/>
        </w:rPr>
        <w:t>
      5. Осы бұйрық алғашқы ресми жарияланған күннен кейін күнтізбелік он күн өткен кейін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Ұлттық экономика министрінің</w:t>
            </w:r>
            <w:r>
              <w:br/>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Құсайынов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министрінің міндетін</w:t>
            </w:r>
            <w:r>
              <w:br/>
            </w:r>
            <w:r>
              <w:rPr>
                <w:rFonts w:ascii="Times New Roman"/>
                <w:b w:val="false"/>
                <w:i w:val="false"/>
                <w:color w:val="000000"/>
                <w:sz w:val="20"/>
              </w:rPr>
              <w:t xml:space="preserve">атқарушының </w:t>
            </w:r>
            <w:r>
              <w:br/>
            </w:r>
            <w:r>
              <w:rPr>
                <w:rFonts w:ascii="Times New Roman"/>
                <w:b w:val="false"/>
                <w:i w:val="false"/>
                <w:color w:val="000000"/>
                <w:sz w:val="20"/>
              </w:rPr>
              <w:t>2015 жылғы 21 желтоқсандағы</w:t>
            </w:r>
            <w:r>
              <w:br/>
            </w:r>
            <w:r>
              <w:rPr>
                <w:rFonts w:ascii="Times New Roman"/>
                <w:b w:val="false"/>
                <w:i w:val="false"/>
                <w:color w:val="000000"/>
                <w:sz w:val="20"/>
              </w:rPr>
              <w:t>№ 780 бұйрығымен</w:t>
            </w:r>
            <w:r>
              <w:br/>
            </w:r>
            <w:r>
              <w:rPr>
                <w:rFonts w:ascii="Times New Roman"/>
                <w:b w:val="false"/>
                <w:i w:val="false"/>
                <w:color w:val="000000"/>
                <w:sz w:val="20"/>
              </w:rPr>
              <w:t>бекітілген</w:t>
            </w:r>
          </w:p>
        </w:tc>
      </w:tr>
    </w:tbl>
    <w:bookmarkStart w:name="z8" w:id="6"/>
    <w:p>
      <w:pPr>
        <w:spacing w:after="0"/>
        <w:ind w:left="0"/>
        <w:jc w:val="left"/>
      </w:pPr>
      <w:r>
        <w:rPr>
          <w:rFonts w:ascii="Times New Roman"/>
          <w:b/>
          <w:i w:val="false"/>
          <w:color w:val="000000"/>
        </w:rPr>
        <w:t xml:space="preserve"> Объектілер құрылысының жобаларына ведомстводан тыс кешенді сараптама, сондай-ақ әртүрлі деңгейдегі аумақтардың қала құрылысын жоспарлау жобаларына кешенді қала құрылысы сараптамасын жүргізу жөніндегі жұмыстардың құнын айқындау қағидалары</w:t>
      </w:r>
    </w:p>
    <w:bookmarkEnd w:id="6"/>
    <w:p>
      <w:pPr>
        <w:spacing w:after="0"/>
        <w:ind w:left="0"/>
        <w:jc w:val="both"/>
      </w:pPr>
      <w:r>
        <w:rPr>
          <w:rFonts w:ascii="Times New Roman"/>
          <w:b w:val="false"/>
          <w:i w:val="false"/>
          <w:color w:val="ff0000"/>
          <w:sz w:val="28"/>
        </w:rPr>
        <w:t xml:space="preserve">
      Ескерту. Қағида жаңа редакцияда – ҚР Инвестициялар және даму министрінің 30.11.2018 </w:t>
      </w:r>
      <w:r>
        <w:rPr>
          <w:rFonts w:ascii="Times New Roman"/>
          <w:b w:val="false"/>
          <w:i w:val="false"/>
          <w:color w:val="ff0000"/>
          <w:sz w:val="28"/>
        </w:rPr>
        <w:t>№ 840</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26" w:id="7"/>
    <w:p>
      <w:pPr>
        <w:spacing w:after="0"/>
        <w:ind w:left="0"/>
        <w:jc w:val="left"/>
      </w:pPr>
      <w:r>
        <w:rPr>
          <w:rFonts w:ascii="Times New Roman"/>
          <w:b/>
          <w:i w:val="false"/>
          <w:color w:val="000000"/>
        </w:rPr>
        <w:t xml:space="preserve"> 1-тарау. Жалпы ережелер</w:t>
      </w:r>
    </w:p>
    <w:bookmarkEnd w:id="7"/>
    <w:bookmarkStart w:name="z14" w:id="8"/>
    <w:p>
      <w:pPr>
        <w:spacing w:after="0"/>
        <w:ind w:left="0"/>
        <w:jc w:val="both"/>
      </w:pPr>
      <w:r>
        <w:rPr>
          <w:rFonts w:ascii="Times New Roman"/>
          <w:b w:val="false"/>
          <w:i w:val="false"/>
          <w:color w:val="000000"/>
          <w:sz w:val="28"/>
        </w:rPr>
        <w:t xml:space="preserve">
      1. Осы Объектілер құрылысы жобаларына ведомстводан тыс кешенді сараптама, сондай-ақ әртүрлі деңгейдегі аумақтардың қала құрылысын жоспарлау жобаларына кешенді қала құрылысы сараптамасын жүргізу жөніндегі жұмыстардың құнын айқындау қағидалары (бұдан әрі – Қағидалар) "Қазақстан Республикасындағы сәулет, қала құрылысы және құрылыс қызметі туралы" 2001 жылғы 16 шілдедегі Қазақстан Республикасы Заңының 20-бабының </w:t>
      </w:r>
      <w:r>
        <w:rPr>
          <w:rFonts w:ascii="Times New Roman"/>
          <w:b w:val="false"/>
          <w:i w:val="false"/>
          <w:color w:val="000000"/>
          <w:sz w:val="28"/>
        </w:rPr>
        <w:t>23-18) тармақшасына</w:t>
      </w:r>
      <w:r>
        <w:rPr>
          <w:rFonts w:ascii="Times New Roman"/>
          <w:b w:val="false"/>
          <w:i w:val="false"/>
          <w:color w:val="000000"/>
          <w:sz w:val="28"/>
        </w:rPr>
        <w:t xml:space="preserve"> сәйкес әзірленді.</w:t>
      </w:r>
    </w:p>
    <w:bookmarkEnd w:id="8"/>
    <w:bookmarkStart w:name="z15" w:id="9"/>
    <w:p>
      <w:pPr>
        <w:spacing w:after="0"/>
        <w:ind w:left="0"/>
        <w:jc w:val="both"/>
      </w:pPr>
      <w:r>
        <w:rPr>
          <w:rFonts w:ascii="Times New Roman"/>
          <w:b w:val="false"/>
          <w:i w:val="false"/>
          <w:color w:val="000000"/>
          <w:sz w:val="28"/>
        </w:rPr>
        <w:t xml:space="preserve">
      2. Қағидалар: </w:t>
      </w:r>
    </w:p>
    <w:bookmarkEnd w:id="9"/>
    <w:p>
      <w:pPr>
        <w:spacing w:after="0"/>
        <w:ind w:left="0"/>
        <w:jc w:val="both"/>
      </w:pPr>
      <w:r>
        <w:rPr>
          <w:rFonts w:ascii="Times New Roman"/>
          <w:b w:val="false"/>
          <w:i w:val="false"/>
          <w:color w:val="000000"/>
          <w:sz w:val="28"/>
        </w:rPr>
        <w:t>
      1) объектілер құрылысы жобаларына (техникалық-экономикалық негіздемелерге және жобалау-сметалық құжаттамаларға) ведомстводан тыс кешенді сараптама жүргізу;</w:t>
      </w:r>
    </w:p>
    <w:p>
      <w:pPr>
        <w:spacing w:after="0"/>
        <w:ind w:left="0"/>
        <w:jc w:val="both"/>
      </w:pPr>
      <w:r>
        <w:rPr>
          <w:rFonts w:ascii="Times New Roman"/>
          <w:b w:val="false"/>
          <w:i w:val="false"/>
          <w:color w:val="000000"/>
          <w:sz w:val="28"/>
        </w:rPr>
        <w:t>
      2) сараптама комиссиялары немесе сараптама топтары жүзеге асыратын аумақтарды дамытудың және құрылыс салудың қала құрылысын жоспарлау жобалары бойынша қала құрылысы кешенді сараптамасын жүргізу жөніндегі жұмыстардың құнын айқындау тәртібін айқындайды.</w:t>
      </w:r>
    </w:p>
    <w:bookmarkStart w:name="z16" w:id="10"/>
    <w:p>
      <w:pPr>
        <w:spacing w:after="0"/>
        <w:ind w:left="0"/>
        <w:jc w:val="both"/>
      </w:pPr>
      <w:r>
        <w:rPr>
          <w:rFonts w:ascii="Times New Roman"/>
          <w:b w:val="false"/>
          <w:i w:val="false"/>
          <w:color w:val="000000"/>
          <w:sz w:val="28"/>
        </w:rPr>
        <w:t>
      3. Аккредиттелген сараптама ұйымдары салалық сараптамалардың қатысуымен орындайтын сараптама жұмыстарының құны тапсырыс беруші мен сараптамалық ұйымның арасында жасалған шартқа сәйкес белгіленеді.</w:t>
      </w:r>
    </w:p>
    <w:bookmarkEnd w:id="10"/>
    <w:p>
      <w:pPr>
        <w:spacing w:after="0"/>
        <w:ind w:left="0"/>
        <w:jc w:val="both"/>
      </w:pPr>
      <w:r>
        <w:rPr>
          <w:rFonts w:ascii="Times New Roman"/>
          <w:b w:val="false"/>
          <w:i w:val="false"/>
          <w:color w:val="000000"/>
          <w:sz w:val="28"/>
        </w:rPr>
        <w:t>
      Мемлекеттік сатып алулар шеңберінде орындалатын шарттар бойынша сараптама жұмыстарының құны осы Қағидаларына сәйкес белгіленетін құннан төмен болмауға тиіс.</w:t>
      </w:r>
    </w:p>
    <w:bookmarkStart w:name="z17" w:id="11"/>
    <w:p>
      <w:pPr>
        <w:spacing w:after="0"/>
        <w:ind w:left="0"/>
        <w:jc w:val="both"/>
      </w:pPr>
      <w:r>
        <w:rPr>
          <w:rFonts w:ascii="Times New Roman"/>
          <w:b w:val="false"/>
          <w:i w:val="false"/>
          <w:color w:val="000000"/>
          <w:sz w:val="28"/>
        </w:rPr>
        <w:t xml:space="preserve">
      4. Құрылыстың техникалық-экономикалық негіздемесіне, сондай-ақ құрылысқа арналған жобалау-сметалық құжаттамаға ведомстводан тыс кешенді сараптама жүргізу тәртібі мен ұзақтығы (мерзімдері) Қазақстан Республикасы Ұлттық экономика министрінің 2015 жылғы 1 сәуірдегі № 299 бұйрығымен бекітілген (Нормативтік құқықтық актілерді мемлекеттік тіркеу тізілімінде № 10722 болып тіркелген) Қаржыландыру көздеріне қарамастан, жаңа үйлер мен ғимараттарды, олардың кешендерін, инженерлік және көлік коммуникацияларын салуға, сондай-ақ бұрыннан барын өзгертуге (реконструкциялауға, кеңейтуге, техникалық қайта жарақтандыруға, жаңғыртуға және күрделі жөндеуге) арналған техникалық-экономикалық негіздемелерге және жобалау-сметалық құжаттамаға ведомстводан тыс кешенді сараптама жүргізу </w:t>
      </w:r>
      <w:r>
        <w:rPr>
          <w:rFonts w:ascii="Times New Roman"/>
          <w:b w:val="false"/>
          <w:i w:val="false"/>
          <w:color w:val="000000"/>
          <w:sz w:val="28"/>
        </w:rPr>
        <w:t>қағидаларына</w:t>
      </w:r>
      <w:r>
        <w:rPr>
          <w:rFonts w:ascii="Times New Roman"/>
          <w:b w:val="false"/>
          <w:i w:val="false"/>
          <w:color w:val="000000"/>
          <w:sz w:val="28"/>
        </w:rPr>
        <w:t xml:space="preserve"> сәйкес айқындалады және құрылыс объектілерін жобалау саласындағы сараптама қызметінің барлық субъектілері үшін бірыңғай болып табылады.</w:t>
      </w:r>
    </w:p>
    <w:bookmarkEnd w:id="11"/>
    <w:bookmarkStart w:name="z18" w:id="12"/>
    <w:p>
      <w:pPr>
        <w:spacing w:after="0"/>
        <w:ind w:left="0"/>
        <w:jc w:val="left"/>
      </w:pPr>
      <w:r>
        <w:rPr>
          <w:rFonts w:ascii="Times New Roman"/>
          <w:b/>
          <w:i w:val="false"/>
          <w:color w:val="000000"/>
        </w:rPr>
        <w:t xml:space="preserve"> 2-тарау. Ведомстводан тыс кешенді сараптама жөніндегі жұмыстардың құнын айқындау тәртібі</w:t>
      </w:r>
    </w:p>
    <w:bookmarkEnd w:id="12"/>
    <w:bookmarkStart w:name="z19" w:id="13"/>
    <w:p>
      <w:pPr>
        <w:spacing w:after="0"/>
        <w:ind w:left="0"/>
        <w:jc w:val="both"/>
      </w:pPr>
      <w:r>
        <w:rPr>
          <w:rFonts w:ascii="Times New Roman"/>
          <w:b w:val="false"/>
          <w:i w:val="false"/>
          <w:color w:val="000000"/>
          <w:sz w:val="28"/>
        </w:rPr>
        <w:t xml:space="preserve">
      5. Объектілер құрылысы жобаларына ведомстводан тыс кешенді сараптама жүргізудің құны мынадай формула бойынша белгіленеді: </w:t>
      </w:r>
    </w:p>
    <w:bookmarkEnd w:id="1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860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0" cy="52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Қ</w:t>
      </w:r>
      <w:r>
        <w:rPr>
          <w:rFonts w:ascii="Times New Roman"/>
          <w:b w:val="false"/>
          <w:i w:val="false"/>
          <w:color w:val="000000"/>
          <w:vertAlign w:val="subscript"/>
        </w:rPr>
        <w:t>с</w:t>
      </w:r>
      <w:r>
        <w:rPr>
          <w:rFonts w:ascii="Times New Roman"/>
          <w:b w:val="false"/>
          <w:i w:val="false"/>
          <w:color w:val="000000"/>
          <w:sz w:val="28"/>
        </w:rPr>
        <w:t xml:space="preserve"> – жоба сараптамасының құны;</w:t>
      </w:r>
    </w:p>
    <w:p>
      <w:pPr>
        <w:spacing w:after="0"/>
        <w:ind w:left="0"/>
        <w:jc w:val="both"/>
      </w:pPr>
      <w:r>
        <w:rPr>
          <w:rFonts w:ascii="Times New Roman"/>
          <w:b w:val="false"/>
          <w:i w:val="false"/>
          <w:color w:val="000000"/>
          <w:sz w:val="28"/>
        </w:rPr>
        <w:t>
      Қ</w:t>
      </w:r>
      <w:r>
        <w:rPr>
          <w:rFonts w:ascii="Times New Roman"/>
          <w:b w:val="false"/>
          <w:i w:val="false"/>
          <w:color w:val="000000"/>
          <w:vertAlign w:val="subscript"/>
        </w:rPr>
        <w:t>ж</w:t>
      </w:r>
      <w:r>
        <w:rPr>
          <w:rFonts w:ascii="Times New Roman"/>
          <w:b w:val="false"/>
          <w:i w:val="false"/>
          <w:color w:val="000000"/>
          <w:sz w:val="28"/>
        </w:rPr>
        <w:t xml:space="preserve"> – Қазақстан Республикасы Ұлттық экономика министрлігінің Құрылыс және тұрғын үй-коммуналдық шаруашылық істері комитеті төрағасының 2016 жылғы 28 қарашадағы № 232-нқ бұйрығымен бекітілген (Нормативтік құқықтық актілерді мемлекеттік тіркеу тізілімінде № 14642 болып тіркелген) Қазақстан Республикасындағы құрылыс үшін жобалау жұмыстарының құнын айқындау жөніндегі мемлекеттік </w:t>
      </w:r>
      <w:r>
        <w:rPr>
          <w:rFonts w:ascii="Times New Roman"/>
          <w:b w:val="false"/>
          <w:i w:val="false"/>
          <w:color w:val="000000"/>
          <w:sz w:val="28"/>
        </w:rPr>
        <w:t>нормативке</w:t>
      </w:r>
      <w:r>
        <w:rPr>
          <w:rFonts w:ascii="Times New Roman"/>
          <w:b w:val="false"/>
          <w:i w:val="false"/>
          <w:color w:val="000000"/>
          <w:sz w:val="28"/>
        </w:rPr>
        <w:t xml:space="preserve"> (бұдан әрі – Мемлекеттік норматив) сәйкес Құрылыс үшін жобалау жұмыстарына арналған бағалар жинағының (бұдан әрі – Бағалар жинағы) негізінде айқындалатын, сараптамаға ұсынылған жобалау-сметалық құжаттаманы әзірлеудің нормативтік құны;</w:t>
      </w:r>
    </w:p>
    <w:p>
      <w:pPr>
        <w:spacing w:after="0"/>
        <w:ind w:left="0"/>
        <w:jc w:val="both"/>
      </w:pPr>
      <w:r>
        <w:rPr>
          <w:rFonts w:ascii="Times New Roman"/>
          <w:b w:val="false"/>
          <w:i w:val="false"/>
          <w:color w:val="000000"/>
          <w:sz w:val="28"/>
        </w:rPr>
        <w:t>
      АЕК</w:t>
      </w:r>
      <w:r>
        <w:rPr>
          <w:rFonts w:ascii="Times New Roman"/>
          <w:b w:val="false"/>
          <w:i w:val="false"/>
          <w:color w:val="000000"/>
          <w:vertAlign w:val="subscript"/>
        </w:rPr>
        <w:t>с</w:t>
      </w:r>
      <w:r>
        <w:rPr>
          <w:rFonts w:ascii="Times New Roman"/>
          <w:b w:val="false"/>
          <w:i w:val="false"/>
          <w:color w:val="000000"/>
          <w:sz w:val="28"/>
        </w:rPr>
        <w:t>– айлық есептік көрсеткіштің сараптама жүргізуге арналған шарт жасалған күнге сәйкес келетін мәні;</w:t>
      </w:r>
    </w:p>
    <w:p>
      <w:pPr>
        <w:spacing w:after="0"/>
        <w:ind w:left="0"/>
        <w:jc w:val="both"/>
      </w:pPr>
      <w:r>
        <w:rPr>
          <w:rFonts w:ascii="Times New Roman"/>
          <w:b w:val="false"/>
          <w:i w:val="false"/>
          <w:color w:val="000000"/>
          <w:sz w:val="28"/>
        </w:rPr>
        <w:t>
      АЕК</w:t>
      </w:r>
      <w:r>
        <w:rPr>
          <w:rFonts w:ascii="Times New Roman"/>
          <w:b w:val="false"/>
          <w:i w:val="false"/>
          <w:color w:val="000000"/>
          <w:vertAlign w:val="subscript"/>
        </w:rPr>
        <w:t>ж</w:t>
      </w:r>
      <w:r>
        <w:rPr>
          <w:rFonts w:ascii="Times New Roman"/>
          <w:b w:val="false"/>
          <w:i w:val="false"/>
          <w:color w:val="000000"/>
          <w:sz w:val="28"/>
        </w:rPr>
        <w:t xml:space="preserve"> – айлық есептік көрсеткіштің жобалау жұмыстарының құны айқындалған күнге сәйкес келетін мәні;</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CB</w:t>
      </w:r>
      <w:r>
        <w:rPr>
          <w:rFonts w:ascii="Times New Roman"/>
          <w:b w:val="false"/>
          <w:i w:val="false"/>
          <w:color w:val="000000"/>
          <w:sz w:val="28"/>
        </w:rPr>
        <w:t xml:space="preserve"> - сараптама жұмыстары құнының жобаны әзірлеу құнына қатысын көрсететін сараптамалық верификация коэффициенті, ол жобалау-сметалық құжаттаманы (ЖСҚ) әзірлеудің нормативтік құнына байланысты осы Қағидалардың </w:t>
      </w:r>
      <w:r>
        <w:rPr>
          <w:rFonts w:ascii="Times New Roman"/>
          <w:b w:val="false"/>
          <w:i w:val="false"/>
          <w:color w:val="000000"/>
          <w:sz w:val="28"/>
        </w:rPr>
        <w:t>қосымшасына</w:t>
      </w:r>
      <w:r>
        <w:rPr>
          <w:rFonts w:ascii="Times New Roman"/>
          <w:b w:val="false"/>
          <w:i w:val="false"/>
          <w:color w:val="000000"/>
          <w:sz w:val="28"/>
        </w:rPr>
        <w:t xml:space="preserve"> сәйкес мәндер бойынша айқындалады.</w:t>
      </w:r>
    </w:p>
    <w:bookmarkStart w:name="z20" w:id="14"/>
    <w:p>
      <w:pPr>
        <w:spacing w:after="0"/>
        <w:ind w:left="0"/>
        <w:jc w:val="both"/>
      </w:pPr>
      <w:r>
        <w:rPr>
          <w:rFonts w:ascii="Times New Roman"/>
          <w:b w:val="false"/>
          <w:i w:val="false"/>
          <w:color w:val="000000"/>
          <w:sz w:val="28"/>
        </w:rPr>
        <w:t xml:space="preserve">
      6. Егер шарт және тапсырыс берушінің тапсырмасы бойынша жобалау-сметалық құжаттама бөлімдерінің және жұмыстарының бір бөлігі ғана сараптамаға жататын болса, жобаның немесе жұмыс жобасының құнынан, осы Қағидалардың </w:t>
      </w:r>
      <w:r>
        <w:rPr>
          <w:rFonts w:ascii="Times New Roman"/>
          <w:b w:val="false"/>
          <w:i w:val="false"/>
          <w:color w:val="000000"/>
          <w:sz w:val="28"/>
        </w:rPr>
        <w:t>5-тармағының</w:t>
      </w:r>
      <w:r>
        <w:rPr>
          <w:rFonts w:ascii="Times New Roman"/>
          <w:b w:val="false"/>
          <w:i w:val="false"/>
          <w:color w:val="000000"/>
          <w:sz w:val="28"/>
        </w:rPr>
        <w:t xml:space="preserve"> формуласына қою кезінде сол сараптамаға жатпайтын жоба бөлімдерінің немесе жұмыстарының құны алып тасталады.</w:t>
      </w:r>
    </w:p>
    <w:bookmarkEnd w:id="14"/>
    <w:bookmarkStart w:name="z21" w:id="15"/>
    <w:p>
      <w:pPr>
        <w:spacing w:after="0"/>
        <w:ind w:left="0"/>
        <w:jc w:val="both"/>
      </w:pPr>
      <w:r>
        <w:rPr>
          <w:rFonts w:ascii="Times New Roman"/>
          <w:b w:val="false"/>
          <w:i w:val="false"/>
          <w:color w:val="000000"/>
          <w:sz w:val="28"/>
        </w:rPr>
        <w:t xml:space="preserve">
      7. Әзірленудің нормативтік құны Бағалар жинағында жоқ жұмыстардың жекелеген түрлері бойынша сараптама құны еңбек шығындары бойынша жеке есеппен, Мемлекеттік нормативтің </w:t>
      </w:r>
      <w:r>
        <w:rPr>
          <w:rFonts w:ascii="Times New Roman"/>
          <w:b w:val="false"/>
          <w:i w:val="false"/>
          <w:color w:val="000000"/>
          <w:sz w:val="28"/>
        </w:rPr>
        <w:t>6-қосымшасына</w:t>
      </w:r>
      <w:r>
        <w:rPr>
          <w:rFonts w:ascii="Times New Roman"/>
          <w:b w:val="false"/>
          <w:i w:val="false"/>
          <w:color w:val="000000"/>
          <w:sz w:val="28"/>
        </w:rPr>
        <w:t xml:space="preserve"> сәйкес № 3П нысаны бойынша калькуляциямен айқындалады. </w:t>
      </w:r>
    </w:p>
    <w:bookmarkEnd w:id="15"/>
    <w:bookmarkStart w:name="z22" w:id="16"/>
    <w:p>
      <w:pPr>
        <w:spacing w:after="0"/>
        <w:ind w:left="0"/>
        <w:jc w:val="left"/>
      </w:pPr>
      <w:r>
        <w:rPr>
          <w:rFonts w:ascii="Times New Roman"/>
          <w:b/>
          <w:i w:val="false"/>
          <w:color w:val="000000"/>
        </w:rPr>
        <w:t xml:space="preserve"> 3-тарау. Кешенді қала құрылысы сараптамасы жөніндегі жұмыстар құнын айқындау тәртібі</w:t>
      </w:r>
    </w:p>
    <w:bookmarkEnd w:id="16"/>
    <w:bookmarkStart w:name="z23" w:id="17"/>
    <w:p>
      <w:pPr>
        <w:spacing w:after="0"/>
        <w:ind w:left="0"/>
        <w:jc w:val="both"/>
      </w:pPr>
      <w:r>
        <w:rPr>
          <w:rFonts w:ascii="Times New Roman"/>
          <w:b w:val="false"/>
          <w:i w:val="false"/>
          <w:color w:val="000000"/>
          <w:sz w:val="28"/>
        </w:rPr>
        <w:t>
      8. Әртүрлі деңгейдегі аумақтардың қала құрылысын жоспарлау жобаларына кешенді қала құрылысы сараптамасын жүргізу жөніндегі жұмыстар құны шарт негізінде айқындалады.</w:t>
      </w:r>
    </w:p>
    <w:bookmarkEnd w:id="17"/>
    <w:p>
      <w:pPr>
        <w:spacing w:after="0"/>
        <w:ind w:left="0"/>
        <w:jc w:val="both"/>
      </w:pPr>
      <w:r>
        <w:rPr>
          <w:rFonts w:ascii="Times New Roman"/>
          <w:b w:val="false"/>
          <w:i w:val="false"/>
          <w:color w:val="000000"/>
          <w:sz w:val="28"/>
        </w:rPr>
        <w:t xml:space="preserve">
      Әртүрлі деңгейдегі аумақтардың қала құрылысын жоспарлау жобаларына кешенді қала құрылысы сараптамасын жүргізу бойынша жұмыстар құны осы Қағидалардың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7-тармақтарына</w:t>
      </w:r>
      <w:r>
        <w:rPr>
          <w:rFonts w:ascii="Times New Roman"/>
          <w:b w:val="false"/>
          <w:i w:val="false"/>
          <w:color w:val="000000"/>
          <w:sz w:val="28"/>
        </w:rPr>
        <w:t xml:space="preserve"> сәйкес анықталатын есептік кезеңнің бағасында жобалау-іздестіру жұмыстар (ЖІЖ) құны бірдей, ҚҚС-ті ескермегенде, объектілер құрылысы жобаларына ведомстводан тыс кешенді сараптама жүргізу құнынан төмен болмауы тиіс.</w:t>
      </w:r>
    </w:p>
    <w:bookmarkStart w:name="z24" w:id="18"/>
    <w:p>
      <w:pPr>
        <w:spacing w:after="0"/>
        <w:ind w:left="0"/>
        <w:jc w:val="both"/>
      </w:pPr>
      <w:r>
        <w:rPr>
          <w:rFonts w:ascii="Times New Roman"/>
          <w:b w:val="false"/>
          <w:i w:val="false"/>
          <w:color w:val="000000"/>
          <w:sz w:val="28"/>
        </w:rPr>
        <w:t>
      9. Әртүрлі деңгейдегі аумақтардың қала құрылысын жоспарлау жобаларына кешенді қала құрылысы сараптамасын жүргізу жөніндегі жұмыстар құнына барлық қосымша шығыстар, оның ішінде кешенді қала құрылысы сараптамасына қатысу үшін мамандарды (мамандандырылған институттар мен ұйымдарды) тарту бойынша шығыстар кіреді.</w:t>
      </w:r>
    </w:p>
    <w:bookmarkEnd w:id="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Объектілер құрылысының</w:t>
            </w:r>
            <w:r>
              <w:br/>
            </w:r>
            <w:r>
              <w:rPr>
                <w:rFonts w:ascii="Times New Roman"/>
                <w:b w:val="false"/>
                <w:i w:val="false"/>
                <w:color w:val="000000"/>
                <w:sz w:val="20"/>
              </w:rPr>
              <w:t>жобаларына ведомстводан тыс</w:t>
            </w:r>
            <w:r>
              <w:br/>
            </w:r>
            <w:r>
              <w:rPr>
                <w:rFonts w:ascii="Times New Roman"/>
                <w:b w:val="false"/>
                <w:i w:val="false"/>
                <w:color w:val="000000"/>
                <w:sz w:val="20"/>
              </w:rPr>
              <w:t>кешенді сараптама, сондай-ақ,</w:t>
            </w:r>
            <w:r>
              <w:br/>
            </w:r>
            <w:r>
              <w:rPr>
                <w:rFonts w:ascii="Times New Roman"/>
                <w:b w:val="false"/>
                <w:i w:val="false"/>
                <w:color w:val="000000"/>
                <w:sz w:val="20"/>
              </w:rPr>
              <w:t>әртүрлі деңгейдегі аумақтардың</w:t>
            </w:r>
            <w:r>
              <w:br/>
            </w:r>
            <w:r>
              <w:rPr>
                <w:rFonts w:ascii="Times New Roman"/>
                <w:b w:val="false"/>
                <w:i w:val="false"/>
                <w:color w:val="000000"/>
                <w:sz w:val="20"/>
              </w:rPr>
              <w:t>қала құрылысын жоспарлау</w:t>
            </w:r>
            <w:r>
              <w:br/>
            </w:r>
            <w:r>
              <w:rPr>
                <w:rFonts w:ascii="Times New Roman"/>
                <w:b w:val="false"/>
                <w:i w:val="false"/>
                <w:color w:val="000000"/>
                <w:sz w:val="20"/>
              </w:rPr>
              <w:t>жобаларына кешенді қала</w:t>
            </w:r>
            <w:r>
              <w:br/>
            </w:r>
            <w:r>
              <w:rPr>
                <w:rFonts w:ascii="Times New Roman"/>
                <w:b w:val="false"/>
                <w:i w:val="false"/>
                <w:color w:val="000000"/>
                <w:sz w:val="20"/>
              </w:rPr>
              <w:t>құрылысы сараптамасын</w:t>
            </w:r>
            <w:r>
              <w:br/>
            </w:r>
            <w:r>
              <w:rPr>
                <w:rFonts w:ascii="Times New Roman"/>
                <w:b w:val="false"/>
                <w:i w:val="false"/>
                <w:color w:val="000000"/>
                <w:sz w:val="20"/>
              </w:rPr>
              <w:t>жүргізу жөніндегі жұмыстардың</w:t>
            </w:r>
            <w:r>
              <w:br/>
            </w:r>
            <w:r>
              <w:rPr>
                <w:rFonts w:ascii="Times New Roman"/>
                <w:b w:val="false"/>
                <w:i w:val="false"/>
                <w:color w:val="000000"/>
                <w:sz w:val="20"/>
              </w:rPr>
              <w:t>құнын айқындау қағидаларына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K</w:t>
      </w:r>
      <w:r>
        <w:rPr>
          <w:rFonts w:ascii="Times New Roman"/>
          <w:b/>
          <w:i w:val="false"/>
          <w:color w:val="000000"/>
          <w:vertAlign w:val="subscript"/>
        </w:rPr>
        <w:t>СВ</w:t>
      </w:r>
      <w:r>
        <w:rPr>
          <w:rFonts w:ascii="Times New Roman"/>
          <w:b/>
          <w:i w:val="false"/>
          <w:color w:val="000000"/>
        </w:rPr>
        <w:t xml:space="preserve"> сараптамалық верификация коэффициентінің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02"/>
        <w:gridCol w:w="2902"/>
        <w:gridCol w:w="3592"/>
        <w:gridCol w:w="2904"/>
      </w:tblGrid>
      <w:tr>
        <w:trPr>
          <w:trHeight w:val="30" w:hRule="atLeast"/>
        </w:trPr>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ҚҚС-сыз мың АЕК-те ЖСҚ әзірлеу құны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kСВ коэффициенті</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ҚҚС-сыз мың АЕК-те ЖСҚ әзірлеу құны</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kСВ коэффициенті</w:t>
            </w:r>
          </w:p>
        </w:tc>
      </w:tr>
      <w:tr>
        <w:trPr>
          <w:trHeight w:val="30" w:hRule="atLeast"/>
        </w:trPr>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 дейін</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0,1728</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185,81</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0,0152</w:t>
            </w:r>
          </w:p>
        </w:tc>
      </w:tr>
      <w:tr>
        <w:trPr>
          <w:trHeight w:val="30" w:hRule="atLeast"/>
        </w:trPr>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0,1727</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278,71</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0,0128</w:t>
            </w:r>
          </w:p>
        </w:tc>
      </w:tr>
      <w:tr>
        <w:trPr>
          <w:trHeight w:val="30" w:hRule="atLeast"/>
        </w:trPr>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0,1354</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418,06</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0,0108</w:t>
            </w:r>
          </w:p>
        </w:tc>
      </w:tr>
      <w:tr>
        <w:trPr>
          <w:trHeight w:val="30" w:hRule="atLeast"/>
        </w:trPr>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0,0996</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557,42</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0,0096</w:t>
            </w:r>
          </w:p>
        </w:tc>
      </w:tr>
      <w:tr>
        <w:trPr>
          <w:trHeight w:val="30" w:hRule="atLeast"/>
        </w:trPr>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0,0751</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706,06</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0,0087</w:t>
            </w:r>
          </w:p>
        </w:tc>
      </w:tr>
      <w:tr>
        <w:trPr>
          <w:trHeight w:val="30" w:hRule="atLeast"/>
        </w:trPr>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0,0700</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836,13</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0,0082</w:t>
            </w:r>
          </w:p>
        </w:tc>
      </w:tr>
      <w:tr>
        <w:trPr>
          <w:trHeight w:val="30" w:hRule="atLeast"/>
        </w:trPr>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0,0561</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1021,94</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0,0077</w:t>
            </w:r>
          </w:p>
        </w:tc>
      </w:tr>
      <w:tr>
        <w:trPr>
          <w:trHeight w:val="30" w:hRule="atLeast"/>
        </w:trPr>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0,0478</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1207,74</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0,0073</w:t>
            </w:r>
          </w:p>
        </w:tc>
      </w:tr>
      <w:tr>
        <w:trPr>
          <w:trHeight w:val="30" w:hRule="atLeast"/>
        </w:trPr>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0,0421</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1393,55</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0,0070</w:t>
            </w:r>
          </w:p>
        </w:tc>
      </w:tr>
      <w:tr>
        <w:trPr>
          <w:trHeight w:val="30" w:hRule="atLeast"/>
        </w:trPr>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23,23</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0,0379</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1579,35</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0,0068</w:t>
            </w:r>
          </w:p>
        </w:tc>
      </w:tr>
      <w:tr>
        <w:trPr>
          <w:trHeight w:val="30" w:hRule="atLeast"/>
        </w:trPr>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26,94</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0,0346</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1765,16</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0,0066</w:t>
            </w:r>
          </w:p>
        </w:tc>
      </w:tr>
      <w:tr>
        <w:trPr>
          <w:trHeight w:val="30" w:hRule="atLeast"/>
        </w:trPr>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38,09</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0,0281</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1950,97</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0,0064</w:t>
            </w:r>
          </w:p>
        </w:tc>
      </w:tr>
      <w:tr>
        <w:trPr>
          <w:trHeight w:val="30" w:hRule="atLeast"/>
        </w:trPr>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46,45</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0,0250</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2136,77</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0,0063</w:t>
            </w:r>
          </w:p>
        </w:tc>
      </w:tr>
      <w:tr>
        <w:trPr>
          <w:trHeight w:val="30" w:hRule="atLeast"/>
        </w:trPr>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69,68</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0,0230</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2322,58</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0,0061</w:t>
            </w:r>
          </w:p>
        </w:tc>
      </w:tr>
      <w:tr>
        <w:trPr>
          <w:trHeight w:val="30" w:hRule="atLeast"/>
        </w:trPr>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92,90</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0,0211</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2573,55 бастап</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0,0058</w:t>
            </w:r>
          </w:p>
        </w:tc>
      </w:tr>
      <w:tr>
        <w:trPr>
          <w:trHeight w:val="30" w:hRule="atLeast"/>
        </w:trPr>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139,35</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0,0174</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1. Берілген кестені пайдалану кезінде (1-бағанамен салыстыру) ЖСҚ әзірлеу құны және ол арқылы көрініс беретін АЕК мәні жобалау жұмыстарының құны айқындалған күнге сәйкес келетін ағымдағы бағаларда қабылданады.</w:t>
      </w:r>
    </w:p>
    <w:p>
      <w:pPr>
        <w:spacing w:after="0"/>
        <w:ind w:left="0"/>
        <w:jc w:val="both"/>
      </w:pPr>
      <w:r>
        <w:rPr>
          <w:rFonts w:ascii="Times New Roman"/>
          <w:b w:val="false"/>
          <w:i w:val="false"/>
          <w:color w:val="000000"/>
          <w:sz w:val="28"/>
        </w:rPr>
        <w:t>
      2. Аралық мәндер интерполяциямен айқындалады.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