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b66ed" w14:textId="9eb66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ауданының жайылымдарды геоботаникалық зерттеп-қарау негізінде жайылым айналымдарының схемаларын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әкімдігінің 2020 жылғы 2 маусымдағы № А-6/113 қаулысы. Ақмола облысының Әділет департаментінде 2020 жылғы 3 маусымда № 7873 болып тіркелді. Күші жойылды - Ақмола облысы Шортанды ауданы әкімдігінің 2024 жылғы 12 сәуірдегі № А-3/73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Шортанды ауданы әкімдігінің 12.04.2024 </w:t>
      </w:r>
      <w:r>
        <w:rPr>
          <w:rFonts w:ascii="Times New Roman"/>
          <w:b w:val="false"/>
          <w:i w:val="false"/>
          <w:color w:val="ff0000"/>
          <w:sz w:val="28"/>
        </w:rPr>
        <w:t>№ А-3/73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бастап қолданысқа енгізіледі)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>"Жайылымдар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туралы" 2017 жылғы 20 ақпандағы Қазақстан Республикасының Заңдарына сәйкес Шортанды ауданының әкімдігі 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ауданының жайылымдарды геоботаникалық зерттеп-қарау негізінде жайылым айналымдарының схемалары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Шортанды ауданы әкімінің орынбасары Қ.Н. Орынбасаровқа жүктелсін.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"02"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А-6/113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ауданы Андреевка ауылдық округінің жайылымдарды геоботаникалық зерттеп-қарау негізінде жайылым айналымдарының схемасы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11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1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"02"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А-6/113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ауданы Бектау ауылдық округінің жайылымдарды геоботаникалық зерттеп-қарау негізінде жайылым айналымдарының схемасы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87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7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"02"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А-6/113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ауданы Бозайғыр ауылдық округінің жайылымдарды геоботаникалық зерттеп-қарау негізінде жайылым айналымдарының схемасы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56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"02"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А-6/113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ауданы Дамса ауылдық округінің жайылымдарды геоботаникалық зерттеп-қарау негізінде жайылым айналымдарының схемасы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37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"02"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А-6/113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ауданы Жолымбет кентінің жайылымдарды геоботаникалық зерттеп-қарау негізінде жайылым айналымдарының схемасы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29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"02"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А-6/113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ауданы Новоселовка ауылдық округінің жайылымдарды геоботаникалық зерттеп-қарау негізінде жайылым айналымдарының схемасы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63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63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"02"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А-6/113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ауданы Шортанды кентінің жайылымдарды геоботаникалық зерттеп-қарау негізінде жайылым айналымдарының схемасы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51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51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"02"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А-6/113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ауданы Новокубанка ауылдық округінің жайылымдарды геоботаникалық зерттеп-қарау негізінде жайылым айналымдарының схемасы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09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"02"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А-6/113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ауданы Петровка ауылдық округінің жайылымдарды геоботаникалық зерттеп-қарау негізінде жайылым айналымдарының схемасы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2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2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"02"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А-6/113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ауданы Пригородный ауылдық округінің жайылымдарды геоботаникалық зерттеп-қарау негізінде жайылым айналымдарының схемасы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13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3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"02"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А-6/113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ауданы Раевка ауылдық округінің жайылымдарды геоботаникалық зерттеп-қарау негізінде жайылым айналымдарының схемасы</w:t>
      </w:r>
    </w:p>
    <w:bookmarkEnd w:id="1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58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58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header.xml" Type="http://schemas.openxmlformats.org/officeDocument/2006/relationships/header" Id="rId1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