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21e2" w14:textId="82421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 кодексінің (Салық кодексінің) қабылдануына байланысты Қазақстан Республикасының кейбір заң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2001 жылғы 24 желтоқсандағы N 276-ІІ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"Жеке кәсiпкерлiктi қорғау және қолдау туралы" 1992 жылғы 4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1992 ж., N 16, 424-құжат; 1995 ж., N 20, 120, 121-құжаттар; Қазақстан Республикасы Парламентiнiң Жаршысы, 1996 ж., N 14, 274-құжат; 1997 ж., N 13-14, 195, 205-құжаттар; 1999 ж., N 23, 931-құжат; 2001 ж., N 8, 52-құжат):
</w:t>
      </w:r>
    </w:p>
    <w:p>
      <w:pPr>
        <w:spacing w:after="0"/>
        <w:ind w:left="0"/>
        <w:jc w:val="both"/>
      </w:pPr>
      <w:r>
        <w:rPr>
          <w:rFonts w:ascii="Times New Roman"/>
          <w:b w:val="false"/>
          <w:i w:val="false"/>
          <w:color w:val="000000"/>
          <w:sz w:val="28"/>
        </w:rPr>
        <w:t>
      1) 8-баптың 4-тармағының екiншi бөлiгiндегi "Мемлекеттiк" деген сөз кiшi әрiппен жазылып, оның алдынан мынадай сөздермен толықтырылсын: "Қазақстан Республикасының Салық кодексiнде көзделген жағдайларды қоспағанда, "; 
</w:t>
      </w:r>
      <w:r>
        <w:br/>
      </w:r>
      <w:r>
        <w:rPr>
          <w:rFonts w:ascii="Times New Roman"/>
          <w:b w:val="false"/>
          <w:i w:val="false"/>
          <w:color w:val="000000"/>
          <w:sz w:val="28"/>
        </w:rPr>
        <w:t>
      2) 12-баптағы "салық инспекциясы" деген сөздер "салық қызметi" деген сөздермен ауыстырылсын; 
</w:t>
      </w:r>
      <w:r>
        <w:br/>
      </w:r>
      <w:r>
        <w:rPr>
          <w:rFonts w:ascii="Times New Roman"/>
          <w:b w:val="false"/>
          <w:i w:val="false"/>
          <w:color w:val="000000"/>
          <w:sz w:val="28"/>
        </w:rPr>
        <w:t>
      3) 14-баптың он бiрiншi абзацындағы "енгiзгеннен" деген сөз қазақша мәтiннен түсiп қалғандықтан мынадай редакцияда жазылсын: 
</w:t>
      </w:r>
      <w:r>
        <w:br/>
      </w:r>
      <w:r>
        <w:rPr>
          <w:rFonts w:ascii="Times New Roman"/>
          <w:b w:val="false"/>
          <w:i w:val="false"/>
          <w:color w:val="000000"/>
          <w:sz w:val="28"/>
        </w:rPr>
        <w:t>
      "Кәсiпкерлiк қызметтен түскен пайданың (табыстың) салықтарды және басқа да мiндеттi төлемдердi төлегеннен кейiн қалғанын еркiн жұмсау;"; 
</w:t>
      </w:r>
      <w:r>
        <w:br/>
      </w:r>
      <w:r>
        <w:rPr>
          <w:rFonts w:ascii="Times New Roman"/>
          <w:b w:val="false"/>
          <w:i w:val="false"/>
          <w:color w:val="000000"/>
          <w:sz w:val="28"/>
        </w:rPr>
        <w:t>
      4) 15-баптың алтыншы абзацы "салықтарды" деген сөзден кейiн "және бюджетке төленетiн басқа да мiндеттi төлемдердi" деген сөздермен толықтырылсын; 
</w:t>
      </w:r>
      <w:r>
        <w:br/>
      </w:r>
      <w:r>
        <w:rPr>
          <w:rFonts w:ascii="Times New Roman"/>
          <w:b w:val="false"/>
          <w:i w:val="false"/>
          <w:color w:val="000000"/>
          <w:sz w:val="28"/>
        </w:rPr>
        <w:t>
      5) 20-баптың 4-тармағының бiрiншi бөлiгi мынадай редакцияда жазылсын: 
</w:t>
      </w:r>
      <w:r>
        <w:br/>
      </w:r>
      <w:r>
        <w:rPr>
          <w:rFonts w:ascii="Times New Roman"/>
          <w:b w:val="false"/>
          <w:i w:val="false"/>
          <w:color w:val="000000"/>
          <w:sz w:val="28"/>
        </w:rPr>
        <w:t>
      "4. Бақылау және қадағалау функцияларын жүзеге асырушы мемлекеттiк органдардың тексерулерi олардың құзыретiне қатаң сәйкес түрде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1993 жылғы 23 қаңтардағы Қазақстан Республикасының 
</w:t>
      </w:r>
      <w:r>
        <w:rPr>
          <w:rFonts w:ascii="Times New Roman"/>
          <w:b w:val="false"/>
          <w:i w:val="false"/>
          <w:color w:val="000000"/>
          <w:sz w:val="28"/>
        </w:rPr>
        <w:t xml:space="preserve"> Орман кодексiне </w:t>
      </w:r>
      <w:r>
        <w:rPr>
          <w:rFonts w:ascii="Times New Roman"/>
          <w:b w:val="false"/>
          <w:i w:val="false"/>
          <w:color w:val="000000"/>
          <w:sz w:val="28"/>
        </w:rPr>
        <w:t>
 (Қазақстан Республикасы Жоғарғы Кеңесiнiң Жаршысы, 1993 ж., N 3, 45-құжат; 1995 ж., N 20, 120-құжат; Қазақстан Республикасы Парламентiнiң Жаршысы, 1999 ж, N 11, 357-құжат; 2001 ж., N 3, 20-құжат): 
</w:t>
      </w:r>
      <w:r>
        <w:br/>
      </w:r>
      <w:r>
        <w:rPr>
          <w:rFonts w:ascii="Times New Roman"/>
          <w:b w:val="false"/>
          <w:i w:val="false"/>
          <w:color w:val="000000"/>
          <w:sz w:val="28"/>
        </w:rPr>
        <w:t>
      68-баптың 4-тармағы мынадай редакцияда жазылсын: 
</w:t>
      </w:r>
      <w:r>
        <w:br/>
      </w:r>
      <w:r>
        <w:rPr>
          <w:rFonts w:ascii="Times New Roman"/>
          <w:b w:val="false"/>
          <w:i w:val="false"/>
          <w:color w:val="000000"/>
          <w:sz w:val="28"/>
        </w:rPr>
        <w:t>
      "4. Орманды пайдаланғаны үшiн бюджетке ақы төлеу ставкалары, есептеу мен төлеу тәртiбi Қазақстан Республикасының 
</w:t>
      </w:r>
      <w:r>
        <w:rPr>
          <w:rFonts w:ascii="Times New Roman"/>
          <w:b w:val="false"/>
          <w:i w:val="false"/>
          <w:color w:val="000000"/>
          <w:sz w:val="28"/>
        </w:rPr>
        <w:t xml:space="preserve"> Салық кодексiне </w:t>
      </w:r>
      <w:r>
        <w:rPr>
          <w:rFonts w:ascii="Times New Roman"/>
          <w:b w:val="false"/>
          <w:i w:val="false"/>
          <w:color w:val="000000"/>
          <w:sz w:val="28"/>
        </w:rPr>
        <w:t>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1993 жылғы 31 наурыздағы Қазақстан Республикасының 
</w:t>
      </w:r>
      <w:r>
        <w:rPr>
          <w:rFonts w:ascii="Times New Roman"/>
          <w:b w:val="false"/>
          <w:i w:val="false"/>
          <w:color w:val="000000"/>
          <w:sz w:val="28"/>
        </w:rPr>
        <w:t xml:space="preserve"> Су кодексiне </w:t>
      </w:r>
      <w:r>
        <w:rPr>
          <w:rFonts w:ascii="Times New Roman"/>
          <w:b w:val="false"/>
          <w:i w:val="false"/>
          <w:color w:val="000000"/>
          <w:sz w:val="28"/>
        </w:rPr>
        <w:t>
 (Қазақстан Республикасы Жоғарғы Кеңесiнiң Жаршысы, 1993 ж., N 7, 149-құжат; Қазақстан Республикасы Парламентiнiң Жаршысы, 1996 ж., N 22, 408-құжат; 1999 ж, N 11, 357-құжат; 2001 ж., N 3, 20-құжат):
</w:t>
      </w:r>
    </w:p>
    <w:p>
      <w:pPr>
        <w:spacing w:after="0"/>
        <w:ind w:left="0"/>
        <w:jc w:val="both"/>
      </w:pPr>
      <w:r>
        <w:rPr>
          <w:rFonts w:ascii="Times New Roman"/>
          <w:b w:val="false"/>
          <w:i w:val="false"/>
          <w:color w:val="000000"/>
          <w:sz w:val="28"/>
        </w:rPr>
        <w:t>
      1) 12-баптың он үшiншi абзацы мынадай редакцияда жазылсын:
</w:t>
      </w:r>
      <w:r>
        <w:br/>
      </w:r>
      <w:r>
        <w:rPr>
          <w:rFonts w:ascii="Times New Roman"/>
          <w:b w:val="false"/>
          <w:i w:val="false"/>
          <w:color w:val="000000"/>
          <w:sz w:val="28"/>
        </w:rPr>
        <w:t>
      "жер үстi су көздерiнiң су ресурстарын пайдаланғаны үшiн төленетiн ақы ставкаларын белгiлеу;";
</w:t>
      </w:r>
      <w:r>
        <w:br/>
      </w:r>
      <w:r>
        <w:rPr>
          <w:rFonts w:ascii="Times New Roman"/>
          <w:b w:val="false"/>
          <w:i w:val="false"/>
          <w:color w:val="000000"/>
          <w:sz w:val="28"/>
        </w:rPr>
        <w:t>
      2) 47-бапта:
</w:t>
      </w:r>
      <w:r>
        <w:br/>
      </w:r>
      <w:r>
        <w:rPr>
          <w:rFonts w:ascii="Times New Roman"/>
          <w:b w:val="false"/>
          <w:i w:val="false"/>
          <w:color w:val="000000"/>
          <w:sz w:val="28"/>
        </w:rPr>
        <w:t>
      3-тармақтағы "Қазақстан Республикасының заңдарымен белгіленгендегiден басқа реттерде" деген сөздер алып тасталсын;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Жер үстi су көздерiнiң су ресурстарын пайдаланғаны үшiн төленетiн ақыны бюджетке есептеу мен төлеудiң тәртiбi Қазақстан Республикасының 
</w:t>
      </w:r>
      <w:r>
        <w:rPr>
          <w:rFonts w:ascii="Times New Roman"/>
          <w:b w:val="false"/>
          <w:i w:val="false"/>
          <w:color w:val="000000"/>
          <w:sz w:val="28"/>
        </w:rPr>
        <w:t xml:space="preserve"> Салық кодексiне </w:t>
      </w:r>
      <w:r>
        <w:rPr>
          <w:rFonts w:ascii="Times New Roman"/>
          <w:b w:val="false"/>
          <w:i w:val="false"/>
          <w:color w:val="000000"/>
          <w:sz w:val="28"/>
        </w:rPr>
        <w:t>
 сәйкес белгiленедi.";
</w:t>
      </w:r>
      <w:r>
        <w:br/>
      </w:r>
      <w:r>
        <w:rPr>
          <w:rFonts w:ascii="Times New Roman"/>
          <w:b w:val="false"/>
          <w:i w:val="false"/>
          <w:color w:val="000000"/>
          <w:sz w:val="28"/>
        </w:rPr>
        <w:t>
      3) 48-бап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"Жануарлар дүниесiн қорғау, өсiмiн молайту және пайдалану туралы" 1993 жылғы 21 қазандағы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Кеңесiнің Жаршысы, 1993 ж., N 18, 439-құжат; Қазақстан Республикасы Парламентінің Жаршысы, 1999 ж., N 11, 357-құжат; 2001 ж., N 3, 20-құжат):
</w:t>
      </w:r>
    </w:p>
    <w:p>
      <w:pPr>
        <w:spacing w:after="0"/>
        <w:ind w:left="0"/>
        <w:jc w:val="both"/>
      </w:pPr>
      <w:r>
        <w:rPr>
          <w:rFonts w:ascii="Times New Roman"/>
          <w:b w:val="false"/>
          <w:i w:val="false"/>
          <w:color w:val="000000"/>
          <w:sz w:val="28"/>
        </w:rPr>
        <w:t>
      1) 10-баптың бесiншi абзацы алып тасталсын;
</w:t>
      </w:r>
      <w:r>
        <w:br/>
      </w:r>
      <w:r>
        <w:rPr>
          <w:rFonts w:ascii="Times New Roman"/>
          <w:b w:val="false"/>
          <w:i w:val="false"/>
          <w:color w:val="000000"/>
          <w:sz w:val="28"/>
        </w:rPr>
        <w:t>
      2) 33-бапта:
</w:t>
      </w:r>
      <w:r>
        <w:br/>
      </w:r>
      <w:r>
        <w:rPr>
          <w:rFonts w:ascii="Times New Roman"/>
          <w:b w:val="false"/>
          <w:i w:val="false"/>
          <w:color w:val="000000"/>
          <w:sz w:val="28"/>
        </w:rPr>
        <w:t>
      төртiншi бөлiктiң үшiншi абзацы мынадай редакцияда жазылсын:
</w:t>
      </w:r>
      <w:r>
        <w:br/>
      </w:r>
      <w:r>
        <w:rPr>
          <w:rFonts w:ascii="Times New Roman"/>
          <w:b w:val="false"/>
          <w:i w:val="false"/>
          <w:color w:val="000000"/>
          <w:sz w:val="28"/>
        </w:rPr>
        <w:t>
      "жануарлар дүниесiн пайдалану үшiн төлемдер мөлшерлерi;";
</w:t>
      </w:r>
      <w:r>
        <w:br/>
      </w:r>
      <w:r>
        <w:rPr>
          <w:rFonts w:ascii="Times New Roman"/>
          <w:b w:val="false"/>
          <w:i w:val="false"/>
          <w:color w:val="000000"/>
          <w:sz w:val="28"/>
        </w:rPr>
        <w:t>
      мынадай мазмұндағы алтыншы бөлiкпен толықтырылсын:
</w:t>
      </w:r>
      <w:r>
        <w:br/>
      </w:r>
      <w:r>
        <w:rPr>
          <w:rFonts w:ascii="Times New Roman"/>
          <w:b w:val="false"/>
          <w:i w:val="false"/>
          <w:color w:val="000000"/>
          <w:sz w:val="28"/>
        </w:rPr>
        <w:t>
      "Жануарлар дүниесiн пайдалануға рұқсат жануарлар дүниесiн пайдаланғаны үшiн төленетiн ақының бюджетке толық енгiзiлгенiн растайтын құжат бар болған жағдайда ғана берiледi."; 
</w:t>
      </w:r>
      <w:r>
        <w:br/>
      </w:r>
      <w:r>
        <w:rPr>
          <w:rFonts w:ascii="Times New Roman"/>
          <w:b w:val="false"/>
          <w:i w:val="false"/>
          <w:color w:val="000000"/>
          <w:sz w:val="28"/>
        </w:rPr>
        <w:t>
      3) 35-бапта: 
</w:t>
      </w:r>
      <w:r>
        <w:br/>
      </w:r>
      <w:r>
        <w:rPr>
          <w:rFonts w:ascii="Times New Roman"/>
          <w:b w:val="false"/>
          <w:i w:val="false"/>
          <w:color w:val="000000"/>
          <w:sz w:val="28"/>
        </w:rPr>
        <w:t>
      бiрiншi және екiншi бөлiктер мынадай редакцияда жазылсын: 
</w:t>
      </w:r>
      <w:r>
        <w:br/>
      </w:r>
      <w:r>
        <w:rPr>
          <w:rFonts w:ascii="Times New Roman"/>
          <w:b w:val="false"/>
          <w:i w:val="false"/>
          <w:color w:val="000000"/>
          <w:sz w:val="28"/>
        </w:rPr>
        <w:t>
      "Жануарлар дүниесiн пайдаланғаны үшiн бюджетке енгiзiлуге тиiс ақы алынады. 
</w:t>
      </w:r>
      <w:r>
        <w:br/>
      </w:r>
      <w:r>
        <w:rPr>
          <w:rFonts w:ascii="Times New Roman"/>
          <w:b w:val="false"/>
          <w:i w:val="false"/>
          <w:color w:val="000000"/>
          <w:sz w:val="28"/>
        </w:rPr>
        <w:t>
      Жануарлар дүниесiн пайдаланғаны үшiн төленетiн ақының ставкалары, бюджетке есептеу және төлеу тәртiбi Қазақстан Республикасының Салық кодексiне сәйкес белгiленедi."; 
</w:t>
      </w:r>
      <w:r>
        <w:br/>
      </w:r>
      <w:r>
        <w:rPr>
          <w:rFonts w:ascii="Times New Roman"/>
          <w:b w:val="false"/>
          <w:i w:val="false"/>
          <w:color w:val="000000"/>
          <w:sz w:val="28"/>
        </w:rPr>
        <w:t>
      4) 37-баптың екiншi бөлiгi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Республикасындағы көлiк туралы" 1994 жылғы 21 қыркүйектегi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1994 ж., N 15, 201-құжат; Қазақстан Республикасы Парламентiнiң Жаршысы, 1996 ж., N 2, 186-құжат; 1998 ж., N 24, 447-құжат):
</w:t>
      </w:r>
    </w:p>
    <w:p>
      <w:pPr>
        <w:spacing w:after="0"/>
        <w:ind w:left="0"/>
        <w:jc w:val="both"/>
      </w:pPr>
      <w:r>
        <w:rPr>
          <w:rFonts w:ascii="Times New Roman"/>
          <w:b w:val="false"/>
          <w:i w:val="false"/>
          <w:color w:val="000000"/>
          <w:sz w:val="28"/>
        </w:rPr>
        <w:t>
      1) 9-бапта: 
</w:t>
      </w:r>
      <w:r>
        <w:br/>
      </w:r>
      <w:r>
        <w:rPr>
          <w:rFonts w:ascii="Times New Roman"/>
          <w:b w:val="false"/>
          <w:i w:val="false"/>
          <w:color w:val="000000"/>
          <w:sz w:val="28"/>
        </w:rPr>
        <w:t>
      алтыншы бөлiктегi ", су жолдарын" және "сондай-ақ" деген сөздер алып тасталсын; 
</w:t>
      </w:r>
      <w:r>
        <w:br/>
      </w:r>
      <w:r>
        <w:rPr>
          <w:rFonts w:ascii="Times New Roman"/>
          <w:b w:val="false"/>
          <w:i w:val="false"/>
          <w:color w:val="000000"/>
          <w:sz w:val="28"/>
        </w:rPr>
        <w:t>
      мынадай мазмұндағы жетiншi, сегiзiншi, тоғызыншы, оныншы бөлiктермен толықтырылсын: 
</w:t>
      </w:r>
      <w:r>
        <w:br/>
      </w:r>
      <w:r>
        <w:rPr>
          <w:rFonts w:ascii="Times New Roman"/>
          <w:b w:val="false"/>
          <w:i w:val="false"/>
          <w:color w:val="000000"/>
          <w:sz w:val="28"/>
        </w:rPr>
        <w:t>
      "Қазақстан Республикасының кеме жүретiн су жолдарын пайдалану ақылы түрде жүзеге асырылады. 
</w:t>
      </w:r>
      <w:r>
        <w:br/>
      </w:r>
      <w:r>
        <w:rPr>
          <w:rFonts w:ascii="Times New Roman"/>
          <w:b w:val="false"/>
          <w:i w:val="false"/>
          <w:color w:val="000000"/>
          <w:sz w:val="28"/>
        </w:rPr>
        <w:t>
      Кеме жүретiн су жолдарын пайдаланғаны үшiн ақының ставкалары, бюджетке есептеу және төлеу тәртiбi Қазақстан Республикасының Салық кодексiне сәйкес белгiленедi. 
</w:t>
      </w:r>
      <w:r>
        <w:br/>
      </w:r>
      <w:r>
        <w:rPr>
          <w:rFonts w:ascii="Times New Roman"/>
          <w:b w:val="false"/>
          <w:i w:val="false"/>
          <w:color w:val="000000"/>
          <w:sz w:val="28"/>
        </w:rPr>
        <w:t>
      Кеме жүретiн су жолдарын пайдалану құқығы көлiктi бақылау мәселелерi жөнiндегi уәкiлеттi орган әр күнтiзбелiк жылға беретiн рұқсаттық құжатпен берiледi. 
</w:t>
      </w:r>
      <w:r>
        <w:br/>
      </w:r>
      <w:r>
        <w:rPr>
          <w:rFonts w:ascii="Times New Roman"/>
          <w:b w:val="false"/>
          <w:i w:val="false"/>
          <w:color w:val="000000"/>
          <w:sz w:val="28"/>
        </w:rPr>
        <w:t>
      Кеме иеленушi техникалық ақаулық себептермен немесе өзгедей себептермен кеменi пайдаланбаған жағдайда, ол мұндай фактiлердi растау үшiн уәкiлеттi мемлекеттiк органға бұл туралы хабарлайды. Бұл ретте уәкiлеттi мемлекеттiк орган мұндай фактiлердi тексергеннен және анықтағаннан кейiн рұқсаттық құжатқа тиiстi өзгерiстер енгiзедi."; 
</w:t>
      </w:r>
      <w:r>
        <w:br/>
      </w:r>
      <w:r>
        <w:rPr>
          <w:rFonts w:ascii="Times New Roman"/>
          <w:b w:val="false"/>
          <w:i w:val="false"/>
          <w:color w:val="000000"/>
          <w:sz w:val="28"/>
        </w:rPr>
        <w:t>
      2) 15-бап мынадай мазмұндағы төртiншi бөлiкпен толықтырылсын: 
</w:t>
      </w:r>
      <w:r>
        <w:br/>
      </w:r>
      <w:r>
        <w:rPr>
          <w:rFonts w:ascii="Times New Roman"/>
          <w:b w:val="false"/>
          <w:i w:val="false"/>
          <w:color w:val="000000"/>
          <w:sz w:val="28"/>
        </w:rPr>
        <w:t>
      "Механикалық көлiк құралдары мен тiркемелердi, теңiз, өзен кемелерiн және шағын көлемдi кемелердi, азаматтық әуе кемелерiн мемлекеттiк тiркегенi үшiн Қазақстан Республикасының 
</w:t>
      </w:r>
      <w:r>
        <w:rPr>
          <w:rFonts w:ascii="Times New Roman"/>
          <w:b w:val="false"/>
          <w:i w:val="false"/>
          <w:color w:val="000000"/>
          <w:sz w:val="28"/>
        </w:rPr>
        <w:t xml:space="preserve"> Салық кодексiнде </w:t>
      </w:r>
      <w:r>
        <w:rPr>
          <w:rFonts w:ascii="Times New Roman"/>
          <w:b w:val="false"/>
          <w:i w:val="false"/>
          <w:color w:val="000000"/>
          <w:sz w:val="28"/>
        </w:rPr>
        <w:t>
 белгiленген тәртiпте алым алынады."; 
</w:t>
      </w:r>
      <w:r>
        <w:br/>
      </w:r>
      <w:r>
        <w:rPr>
          <w:rFonts w:ascii="Times New Roman"/>
          <w:b w:val="false"/>
          <w:i w:val="false"/>
          <w:color w:val="000000"/>
          <w:sz w:val="28"/>
        </w:rPr>
        <w:t>
      3) 25-баптың бiрiншi бөлiгiндегi "кәсiпорындардың" деген сөз "тасымалдаушылардың"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w:t>
      </w:r>
    </w:p>
    <w:p>
      <w:pPr>
        <w:spacing w:after="0"/>
        <w:ind w:left="0"/>
        <w:jc w:val="both"/>
      </w:pPr>
      <w:r>
        <w:rPr>
          <w:rFonts w:ascii="Times New Roman"/>
          <w:b w:val="false"/>
          <w:i w:val="false"/>
          <w:color w:val="000000"/>
          <w:sz w:val="28"/>
        </w:rPr>
        <w:t>
      1) 19-баптың 4-тармағының екiншi бөлiгiндегi "Мемлекеттiк" деген сөз кiшi әрiппен жазылып, мынадай сөздермен толықтырылсын: "Қазақстан Республикасының 
</w:t>
      </w:r>
      <w:r>
        <w:rPr>
          <w:rFonts w:ascii="Times New Roman"/>
          <w:b w:val="false"/>
          <w:i w:val="false"/>
          <w:color w:val="000000"/>
          <w:sz w:val="28"/>
        </w:rPr>
        <w:t xml:space="preserve"> Салық кодексiнде </w:t>
      </w:r>
      <w:r>
        <w:rPr>
          <w:rFonts w:ascii="Times New Roman"/>
          <w:b w:val="false"/>
          <w:i w:val="false"/>
          <w:color w:val="000000"/>
          <w:sz w:val="28"/>
        </w:rPr>
        <w:t>
 белгiленген жағдайларды қоспағанда,"; 
</w:t>
      </w:r>
      <w:r>
        <w:br/>
      </w:r>
      <w:r>
        <w:rPr>
          <w:rFonts w:ascii="Times New Roman"/>
          <w:b w:val="false"/>
          <w:i w:val="false"/>
          <w:color w:val="000000"/>
          <w:sz w:val="28"/>
        </w:rPr>
        <w:t>
      2) 38-баптың 3-тармағы алып тасталсын; 
</w:t>
      </w:r>
      <w:r>
        <w:br/>
      </w:r>
      <w:r>
        <w:rPr>
          <w:rFonts w:ascii="Times New Roman"/>
          <w:b w:val="false"/>
          <w:i w:val="false"/>
          <w:color w:val="000000"/>
          <w:sz w:val="28"/>
        </w:rPr>
        <w:t>
      3) 49-баптың 2-тармағының 4) тармақшасы ", соның iшiнде заңда белгiленген табыс ету мерзiмiнен кейiн бiр жыл өткен соң корпорациялық табыс салығы туралы (жиынтық жылдық табыс пен жасалған шегерiмдер туралы) декларация немесе оңайлатылған декларация табыс етпеген, заңды тұлғаның кредиторлары, заңды тұлға орналасқан жерi бойынша немесе нақты мекен-жайы бойынша болмаған, сондай ақ заңды тұлға бiр жыл ішінде оларсыз жұмыс істей алмайтын құрылтайшылар (қатысушылар) және лауазымды адамдар болмаған;" деген сөздермен толықтырылсын; 
</w:t>
      </w:r>
      <w:r>
        <w:br/>
      </w:r>
      <w:r>
        <w:rPr>
          <w:rFonts w:ascii="Times New Roman"/>
          <w:b w:val="false"/>
          <w:i w:val="false"/>
          <w:color w:val="000000"/>
          <w:sz w:val="28"/>
        </w:rPr>
        <w:t>
      4) 242-баптың 3-тармағында: 
</w:t>
      </w:r>
      <w:r>
        <w:br/>
      </w:r>
      <w:r>
        <w:rPr>
          <w:rFonts w:ascii="Times New Roman"/>
          <w:b w:val="false"/>
          <w:i w:val="false"/>
          <w:color w:val="000000"/>
          <w:sz w:val="28"/>
        </w:rPr>
        <w:t>
      үшiншi сөйлем алып тасталсын; 
</w:t>
      </w:r>
      <w:r>
        <w:br/>
      </w:r>
      <w:r>
        <w:rPr>
          <w:rFonts w:ascii="Times New Roman"/>
          <w:b w:val="false"/>
          <w:i w:val="false"/>
          <w:color w:val="000000"/>
          <w:sz w:val="28"/>
        </w:rPr>
        <w:t>
      мынадай мазмұндағы екiншi, үшiншi, төртiншi бөлiктермен толықтырылсын: 
</w:t>
      </w:r>
      <w:r>
        <w:br/>
      </w:r>
      <w:r>
        <w:rPr>
          <w:rFonts w:ascii="Times New Roman"/>
          <w:b w:val="false"/>
          <w:i w:val="false"/>
          <w:color w:val="000000"/>
          <w:sz w:val="28"/>
        </w:rPr>
        <w:t>
      "Коммуналдық меншiкке түскен мүлiктi есепке алу, сақтау, бағалау және сату жөнiндегi жұмыстарды ұйымдастыруды коммуналдық меншiктi басқаруға уәкiлеттi орган жүзеге асырады. 
</w:t>
      </w:r>
      <w:r>
        <w:br/>
      </w:r>
      <w:r>
        <w:rPr>
          <w:rFonts w:ascii="Times New Roman"/>
          <w:b w:val="false"/>
          <w:i w:val="false"/>
          <w:color w:val="000000"/>
          <w:sz w:val="28"/>
        </w:rPr>
        <w:t>
      Мемлекеттiк меншiкке түскен мүлiктi есепке алу, сақтау, бағалау және сату тәртiбiн Қазақстан Республикасының Үкiметi белгiлейдi. 
</w:t>
      </w:r>
      <w:r>
        <w:br/>
      </w:r>
      <w:r>
        <w:rPr>
          <w:rFonts w:ascii="Times New Roman"/>
          <w:b w:val="false"/>
          <w:i w:val="false"/>
          <w:color w:val="000000"/>
          <w:sz w:val="28"/>
        </w:rPr>
        <w:t>
      Сот шешiмi бойынша коммуналдық меншiкке түстi деп танылмаған иесiз қозғалмайтын зат оны тастап кеткен меншiк иесiнiң иелiгiне, пайдалануына және билiк етуiне қайта қабылдануы, не иелену мерзiмiне орай (осы Кодекстiң 240-бабы) меншiкке алынуы мүмкiн."; 
</w:t>
      </w:r>
      <w:r>
        <w:br/>
      </w:r>
      <w:r>
        <w:rPr>
          <w:rFonts w:ascii="Times New Roman"/>
          <w:b w:val="false"/>
          <w:i w:val="false"/>
          <w:color w:val="000000"/>
          <w:sz w:val="28"/>
        </w:rPr>
        <w:t>
      5) 282-баптың 1-тармағының екiншi бөлiгiндегi екiншi және үшiншi сөйлемдер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"Лицензиялау туралы" 1995 жылғы 17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Кеңесiнің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w:t>
      </w:r>
    </w:p>
    <w:p>
      <w:pPr>
        <w:spacing w:after="0"/>
        <w:ind w:left="0"/>
        <w:jc w:val="both"/>
      </w:pPr>
      <w:r>
        <w:rPr>
          <w:rFonts w:ascii="Times New Roman"/>
          <w:b w:val="false"/>
          <w:i w:val="false"/>
          <w:color w:val="000000"/>
          <w:sz w:val="28"/>
        </w:rPr>
        <w:t>
      1) 15-бапта: 
</w:t>
      </w:r>
      <w:r>
        <w:br/>
      </w:r>
      <w:r>
        <w:rPr>
          <w:rFonts w:ascii="Times New Roman"/>
          <w:b w:val="false"/>
          <w:i w:val="false"/>
          <w:color w:val="000000"/>
          <w:sz w:val="28"/>
        </w:rPr>
        <w:t>
      тоғызыншы бөлiк "алым" деген сөздiң алдынан "лицензиялық" деген сөзбен толықтырылсын; 
</w:t>
      </w:r>
      <w:r>
        <w:br/>
      </w:r>
      <w:r>
        <w:rPr>
          <w:rFonts w:ascii="Times New Roman"/>
          <w:b w:val="false"/>
          <w:i w:val="false"/>
          <w:color w:val="000000"/>
          <w:sz w:val="28"/>
        </w:rPr>
        <w:t>
      он үшiншi бөлiктегi "алым" деген сөз "қызметтің жекелеген түрлерiмен айналысу құқығы үшiн лицензиялық алым" деген сөздермен ауыстырылсын; 
</w:t>
      </w:r>
      <w:r>
        <w:br/>
      </w:r>
      <w:r>
        <w:rPr>
          <w:rFonts w:ascii="Times New Roman"/>
          <w:b w:val="false"/>
          <w:i w:val="false"/>
          <w:color w:val="000000"/>
          <w:sz w:val="28"/>
        </w:rPr>
        <w:t>
      2) 16-баптың 3) тармақшасындағы "алым төленгенiн" деген сөздер "лицензиялық алымның бюджетке төленгенiн" деген сөздермен ауыстырылсын; 
</w:t>
      </w:r>
      <w:r>
        <w:br/>
      </w:r>
      <w:r>
        <w:rPr>
          <w:rFonts w:ascii="Times New Roman"/>
          <w:b w:val="false"/>
          <w:i w:val="false"/>
          <w:color w:val="000000"/>
          <w:sz w:val="28"/>
        </w:rPr>
        <w:t>
      3) 18-бапта: 
</w:t>
      </w:r>
      <w:r>
        <w:br/>
      </w:r>
      <w:r>
        <w:rPr>
          <w:rFonts w:ascii="Times New Roman"/>
          <w:b w:val="false"/>
          <w:i w:val="false"/>
          <w:color w:val="000000"/>
          <w:sz w:val="28"/>
        </w:rPr>
        <w:t>
      тақырыптағы "алым" деген сөз "лицензиялық алым" деген сөздермен ауыстырылсын;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"Қызметтiң жекелеген түрлерiмен айналысу құқығы үшiн лицензиялық алымның бюджетке төленетiн ставкалары, есептеу мен төлеу және төленген сомаларды қайтару тәртiбi Қазақстан Республикасының 
</w:t>
      </w:r>
      <w:r>
        <w:rPr>
          <w:rFonts w:ascii="Times New Roman"/>
          <w:b w:val="false"/>
          <w:i w:val="false"/>
          <w:color w:val="000000"/>
          <w:sz w:val="28"/>
        </w:rPr>
        <w:t xml:space="preserve"> Салық кодексiне </w:t>
      </w:r>
      <w:r>
        <w:rPr>
          <w:rFonts w:ascii="Times New Roman"/>
          <w:b w:val="false"/>
          <w:i w:val="false"/>
          <w:color w:val="000000"/>
          <w:sz w:val="28"/>
        </w:rPr>
        <w:t>
 сәйкес белгiленедi."; 
</w:t>
      </w:r>
      <w:r>
        <w:br/>
      </w:r>
      <w:r>
        <w:rPr>
          <w:rFonts w:ascii="Times New Roman"/>
          <w:b w:val="false"/>
          <w:i w:val="false"/>
          <w:color w:val="000000"/>
          <w:sz w:val="28"/>
        </w:rPr>
        <w:t>
      4) 19-баптың 1-тармағының 3) тармақшасындағы "төленетiн" деген сөзден кейiн "лицензиялық"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Президентiнiң "Заңды тұлғаларды мемлекеттiк тiркеу туралы" 1995 жылғы 17 сәуiрдегi N 2198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3-4, 35-құжат; N 15-16, 109-құжат; N 20, 121-құжат; Қазақстан Республикасы Парламентiнiң Жаршысы, 1996 ж., N 1, 180-құжат; N 14, 274-құжат; 1997 ж., N 12, 183-құжат; 1998 ж., N 5-6, 50-құжат; N 17-18, 224-құжат; 1999 ж., N 20, 727-құжат; 2000 ж., N 3-4, 63, 64-құжаттар; N 22, 408-құжат; 2001 ж., N 1, 1-құжат; N 8, 52-құжат):
</w:t>
      </w:r>
    </w:p>
    <w:p>
      <w:pPr>
        <w:spacing w:after="0"/>
        <w:ind w:left="0"/>
        <w:jc w:val="both"/>
      </w:pPr>
      <w:r>
        <w:rPr>
          <w:rFonts w:ascii="Times New Roman"/>
          <w:b w:val="false"/>
          <w:i w:val="false"/>
          <w:color w:val="000000"/>
          <w:sz w:val="28"/>
        </w:rPr>
        <w:t>
      1) 6-баптың оныншы бөлiгiндегi "заңды тұлғаны мемлекеттiк тiркеуден өткiзу үшiн алым төлегенi туралы квитанция немесе төлем тапсырылымының көшiрмесi" деген сөздер "заңды тұлғаларды мемлекеттiк тiркеуден өткiзу үшiн бюджетке алым төлегенi туралы квитанция немесе оны растайтын құжат" деген сөздермен ауыстырылсын; 
</w:t>
      </w:r>
      <w:r>
        <w:br/>
      </w:r>
      <w:r>
        <w:rPr>
          <w:rFonts w:ascii="Times New Roman"/>
          <w:b w:val="false"/>
          <w:i w:val="false"/>
          <w:color w:val="000000"/>
          <w:sz w:val="28"/>
        </w:rPr>
        <w:t>
      2) 10-бап мынадай редакцияда жазылсын: 
</w:t>
      </w:r>
      <w:r>
        <w:br/>
      </w:r>
      <w:r>
        <w:rPr>
          <w:rFonts w:ascii="Times New Roman"/>
          <w:b w:val="false"/>
          <w:i w:val="false"/>
          <w:color w:val="000000"/>
          <w:sz w:val="28"/>
        </w:rPr>
        <w:t>
      "10-бап. Мемлекеттiк тiркеуге ақы төлеу 
</w:t>
      </w:r>
      <w:r>
        <w:br/>
      </w:r>
      <w:r>
        <w:rPr>
          <w:rFonts w:ascii="Times New Roman"/>
          <w:b w:val="false"/>
          <w:i w:val="false"/>
          <w:color w:val="000000"/>
          <w:sz w:val="28"/>
        </w:rPr>
        <w:t>
      Заңды тұлғаларды және олардың филиалдары мен өкiлдiктерiн құруды және қызметiн тоқтатуды мемлекеттiк (есептiк) тiркеу, оларды қайта тiркеу кезiнде, сондай-ақ олардың мемлекеттiк (есептiк) тiркеу туралы куәлiктiң көшiрмесiн алуы кезiнде Қазақстан Республикасының Салық кодексiнде белгiленген тәртiппен алым алынады."; 
</w:t>
      </w:r>
      <w:r>
        <w:br/>
      </w:r>
      <w:r>
        <w:rPr>
          <w:rFonts w:ascii="Times New Roman"/>
          <w:b w:val="false"/>
          <w:i w:val="false"/>
          <w:color w:val="000000"/>
          <w:sz w:val="28"/>
        </w:rPr>
        <w:t>
      3) 11-баптың үшiншi бөлiгi мынадай редакцияда жазылсын: 
</w:t>
      </w:r>
      <w:r>
        <w:br/>
      </w:r>
      <w:r>
        <w:rPr>
          <w:rFonts w:ascii="Times New Roman"/>
          <w:b w:val="false"/>
          <w:i w:val="false"/>
          <w:color w:val="000000"/>
          <w:sz w:val="28"/>
        </w:rPr>
        <w:t>
      "Заңды тұлғаларды мемлекеттiк тiркеуден өткiзу үшiн төленген алымды қайтару Қазақстан Республикасының Салық кодексiнде көзделген реттерде жүргiзiледi."; 
</w:t>
      </w:r>
      <w:r>
        <w:br/>
      </w:r>
      <w:r>
        <w:rPr>
          <w:rFonts w:ascii="Times New Roman"/>
          <w:b w:val="false"/>
          <w:i w:val="false"/>
          <w:color w:val="000000"/>
          <w:sz w:val="28"/>
        </w:rPr>
        <w:t>
      4) 14-бапта: 
</w:t>
      </w:r>
      <w:r>
        <w:br/>
      </w:r>
      <w:r>
        <w:rPr>
          <w:rFonts w:ascii="Times New Roman"/>
          <w:b w:val="false"/>
          <w:i w:val="false"/>
          <w:color w:val="000000"/>
          <w:sz w:val="28"/>
        </w:rPr>
        <w:t>
      екiншi бөлiктегi "қайта тiркеу үшiн алым төленгендiгi туралы квитанция немесе төлем тапсырылымы" деген сөздер "заңды тұлғаларды мемлекеттiк тiркегенi үшiн бюджетке алым төлегенiн растайтын құжат" деген сөздермен ауыстырылсын; 
</w:t>
      </w:r>
      <w:r>
        <w:br/>
      </w:r>
      <w:r>
        <w:rPr>
          <w:rFonts w:ascii="Times New Roman"/>
          <w:b w:val="false"/>
          <w:i w:val="false"/>
          <w:color w:val="000000"/>
          <w:sz w:val="28"/>
        </w:rPr>
        <w:t>
      алтыншы бөлiгiндегi "салық заңдарымен белгiленген мөлшерде" деген сөздер "Салық кодексiнде белгiленген тәртiппен заңды тұлғаларды мемлекеттік тіркеуден өткiзу үшін" деген сөздермен ауыстырылсын; 
</w:t>
      </w:r>
      <w:r>
        <w:br/>
      </w:r>
      <w:r>
        <w:rPr>
          <w:rFonts w:ascii="Times New Roman"/>
          <w:b w:val="false"/>
          <w:i w:val="false"/>
          <w:color w:val="000000"/>
          <w:sz w:val="28"/>
        </w:rPr>
        <w:t>
      5) 15-баптың екiншi бөлiгiндегi "салық заңына сәйкес" деген сөздер "Қазақстан Республикасының Салық кодексiнде 
</w:t>
      </w:r>
      <w:r>
        <w:rPr>
          <w:rFonts w:ascii="Times New Roman"/>
          <w:b w:val="false"/>
          <w:i w:val="false"/>
          <w:color w:val="000000"/>
          <w:sz w:val="28"/>
        </w:rPr>
        <w:t xml:space="preserve"> K010209_ </w:t>
      </w:r>
      <w:r>
        <w:rPr>
          <w:rFonts w:ascii="Times New Roman"/>
          <w:b w:val="false"/>
          <w:i w:val="false"/>
          <w:color w:val="000000"/>
          <w:sz w:val="28"/>
        </w:rPr>
        <w:t>
 белгiленген тәртіппен заңды тұлғаларды мемлекеттік тіркеуден өткізу үшiн"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 Президентiнiң "Дәрiлiк заттар туралы" 1995 жылғы 23 қарашадағы N 2655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22, 137-құжат): 
</w:t>
      </w:r>
      <w:r>
        <w:br/>
      </w:r>
      <w:r>
        <w:rPr>
          <w:rFonts w:ascii="Times New Roman"/>
          <w:b w:val="false"/>
          <w:i w:val="false"/>
          <w:color w:val="000000"/>
          <w:sz w:val="28"/>
        </w:rPr>
        <w:t>
      12-бап мынадай мазмұндағы 3-тармақпен толықтырылсын: 
</w:t>
      </w:r>
      <w:r>
        <w:br/>
      </w:r>
      <w:r>
        <w:rPr>
          <w:rFonts w:ascii="Times New Roman"/>
          <w:b w:val="false"/>
          <w:i w:val="false"/>
          <w:color w:val="000000"/>
          <w:sz w:val="28"/>
        </w:rPr>
        <w:t>
      "3. Дәрiлiк заттарды мемлекеттiк тiркегенi үшiн Қазақстан Республикасының 
</w:t>
      </w:r>
      <w:r>
        <w:rPr>
          <w:rFonts w:ascii="Times New Roman"/>
          <w:b w:val="false"/>
          <w:i w:val="false"/>
          <w:color w:val="000000"/>
          <w:sz w:val="28"/>
        </w:rPr>
        <w:t xml:space="preserve"> Салық кодексiнде </w:t>
      </w:r>
      <w:r>
        <w:rPr>
          <w:rFonts w:ascii="Times New Roman"/>
          <w:b w:val="false"/>
          <w:i w:val="false"/>
          <w:color w:val="000000"/>
          <w:sz w:val="28"/>
        </w:rPr>
        <w:t>
 белгiленген тәртiппен алым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 Президентiнiң "Қазақстан Республикасының әуе кеңiстiгiн пайдалану және авиация қызметi туралы" 1995 жылғы 20 желтоқсандағы N 2697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23, 148-құжат): 
</w:t>
      </w:r>
      <w:r>
        <w:br/>
      </w:r>
      <w:r>
        <w:rPr>
          <w:rFonts w:ascii="Times New Roman"/>
          <w:b w:val="false"/>
          <w:i w:val="false"/>
          <w:color w:val="000000"/>
          <w:sz w:val="28"/>
        </w:rPr>
        <w:t>
      26-бапта: 
</w:t>
      </w:r>
      <w:r>
        <w:br/>
      </w:r>
      <w:r>
        <w:rPr>
          <w:rFonts w:ascii="Times New Roman"/>
          <w:b w:val="false"/>
          <w:i w:val="false"/>
          <w:color w:val="000000"/>
          <w:sz w:val="28"/>
        </w:rPr>
        <w:t>
      тақырыптағы және мәтiндегi "тiркеу", "тiркелуге" деген сөздер тиiсiнше "мемлекеттiк тiркеу", "мемлекеттiк тiркелуге" деген сөздермен ауыстырылсын; 
</w:t>
      </w:r>
      <w:r>
        <w:br/>
      </w:r>
      <w:r>
        <w:rPr>
          <w:rFonts w:ascii="Times New Roman"/>
          <w:b w:val="false"/>
          <w:i w:val="false"/>
          <w:color w:val="000000"/>
          <w:sz w:val="28"/>
        </w:rPr>
        <w:t>
      мынадай мазмұндағы жетiншi бөлiкпен толықтырылсын: 
</w:t>
      </w:r>
      <w:r>
        <w:br/>
      </w:r>
      <w:r>
        <w:rPr>
          <w:rFonts w:ascii="Times New Roman"/>
          <w:b w:val="false"/>
          <w:i w:val="false"/>
          <w:color w:val="000000"/>
          <w:sz w:val="28"/>
        </w:rPr>
        <w:t>
      "Азаматтық әуе кемелерiн мемлекеттiк тiркеу үшiн Қазақстан Республикасының 
</w:t>
      </w:r>
      <w:r>
        <w:rPr>
          <w:rFonts w:ascii="Times New Roman"/>
          <w:b w:val="false"/>
          <w:i w:val="false"/>
          <w:color w:val="000000"/>
          <w:sz w:val="28"/>
        </w:rPr>
        <w:t xml:space="preserve"> Салық кодексiнде </w:t>
      </w:r>
      <w:r>
        <w:rPr>
          <w:rFonts w:ascii="Times New Roman"/>
          <w:b w:val="false"/>
          <w:i w:val="false"/>
          <w:color w:val="000000"/>
          <w:sz w:val="28"/>
        </w:rPr>
        <w:t>
 белгiленген тәртiппен алым алынады. Азаматтық әуе кемелерiн мемлекеттiк тiркеу аталған алымды бюджетке төлегеннен кейiн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 Президентiнiң "Жылжымайтын мүлiкке құқықтарды және онымен жасалатын мәмiлелердi мемлекеттiк тiркеу туралы" 1995 жылғы 25 желтоқсандағы N 2727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24, 168-құжат; Қазақстан Республикасы Парламентiнiң Жаршысы, 1997 ж., N 21, 277-құжат): 
</w:t>
      </w:r>
      <w:r>
        <w:br/>
      </w:r>
      <w:r>
        <w:rPr>
          <w:rFonts w:ascii="Times New Roman"/>
          <w:b w:val="false"/>
          <w:i w:val="false"/>
          <w:color w:val="000000"/>
          <w:sz w:val="28"/>
        </w:rPr>
        <w:t>
      1) 5-1-бап мынадай редакцияда жазылсын:
</w:t>
      </w:r>
    </w:p>
    <w:p>
      <w:pPr>
        <w:spacing w:after="0"/>
        <w:ind w:left="0"/>
        <w:jc w:val="both"/>
      </w:pPr>
      <w:r>
        <w:rPr>
          <w:rFonts w:ascii="Times New Roman"/>
          <w:b w:val="false"/>
          <w:i w:val="false"/>
          <w:color w:val="000000"/>
          <w:sz w:val="28"/>
        </w:rPr>
        <w:t>
      "5-1-бап. Жылжымайтын мүлiкке құқықтарды және онымен 
</w:t>
      </w:r>
      <w:r>
        <w:br/>
      </w:r>
      <w:r>
        <w:rPr>
          <w:rFonts w:ascii="Times New Roman"/>
          <w:b w:val="false"/>
          <w:i w:val="false"/>
          <w:color w:val="000000"/>
          <w:sz w:val="28"/>
        </w:rPr>
        <w:t>
                жасалатын мәмілелерді мемлекеттік тіркегені
</w:t>
      </w:r>
      <w:r>
        <w:br/>
      </w:r>
      <w:r>
        <w:rPr>
          <w:rFonts w:ascii="Times New Roman"/>
          <w:b w:val="false"/>
          <w:i w:val="false"/>
          <w:color w:val="000000"/>
          <w:sz w:val="28"/>
        </w:rPr>
        <w:t>
                үшін алынатын алым
</w:t>
      </w:r>
    </w:p>
    <w:p>
      <w:pPr>
        <w:spacing w:after="0"/>
        <w:ind w:left="0"/>
        <w:jc w:val="both"/>
      </w:pPr>
      <w:r>
        <w:rPr>
          <w:rFonts w:ascii="Times New Roman"/>
          <w:b w:val="false"/>
          <w:i w:val="false"/>
          <w:color w:val="000000"/>
          <w:sz w:val="28"/>
        </w:rPr>
        <w:t>
      Жылжымайтын мүлiкке құқықтарды және онымен жасалатын мәмiлелердi мемлекеттiк тiркегенi үшiн Қазақстан Республикасының 
</w:t>
      </w:r>
      <w:r>
        <w:rPr>
          <w:rFonts w:ascii="Times New Roman"/>
          <w:b w:val="false"/>
          <w:i w:val="false"/>
          <w:color w:val="000000"/>
          <w:sz w:val="28"/>
        </w:rPr>
        <w:t xml:space="preserve"> Салық кодексiнде </w:t>
      </w:r>
      <w:r>
        <w:rPr>
          <w:rFonts w:ascii="Times New Roman"/>
          <w:b w:val="false"/>
          <w:i w:val="false"/>
          <w:color w:val="000000"/>
          <w:sz w:val="28"/>
        </w:rPr>
        <w:t>
</w:t>
      </w:r>
      <w:r>
        <w:rPr>
          <w:rFonts w:ascii="Times New Roman"/>
          <w:b w:val="false"/>
          <w:i w:val="false"/>
          <w:color w:val="000000"/>
          <w:sz w:val="28"/>
        </w:rPr>
        <w:t xml:space="preserve"> K010209_ </w:t>
      </w:r>
      <w:r>
        <w:rPr>
          <w:rFonts w:ascii="Times New Roman"/>
          <w:b w:val="false"/>
          <w:i w:val="false"/>
          <w:color w:val="000000"/>
          <w:sz w:val="28"/>
        </w:rPr>
        <w:t>
 белгiленген тәртiппен алым алынады."; 
</w:t>
      </w:r>
      <w:r>
        <w:br/>
      </w:r>
      <w:r>
        <w:rPr>
          <w:rFonts w:ascii="Times New Roman"/>
          <w:b w:val="false"/>
          <w:i w:val="false"/>
          <w:color w:val="000000"/>
          <w:sz w:val="28"/>
        </w:rPr>
        <w:t>
      2) 6-бапта: 
</w:t>
      </w:r>
      <w:r>
        <w:br/>
      </w:r>
      <w:r>
        <w:rPr>
          <w:rFonts w:ascii="Times New Roman"/>
          <w:b w:val="false"/>
          <w:i w:val="false"/>
          <w:color w:val="000000"/>
          <w:sz w:val="28"/>
        </w:rPr>
        <w:t>
      тақырыптағы "Тiркеу және" деген сөздер алып тасталып, "ақпарат" деген сөз бас әрiппен жазылсын; 
</w:t>
      </w:r>
      <w:r>
        <w:br/>
      </w:r>
      <w:r>
        <w:rPr>
          <w:rFonts w:ascii="Times New Roman"/>
          <w:b w:val="false"/>
          <w:i w:val="false"/>
          <w:color w:val="000000"/>
          <w:sz w:val="28"/>
        </w:rPr>
        <w:t>
      "жылжымайтын мүлiкке құқықтарды және онымен жасалатын мәмілелерді тіркегені үшін, сондай-ақ" деген сөздер алып тасталып, "ақпараттық" деген сөз бас әрiппен жазылсын; 
</w:t>
      </w:r>
      <w:r>
        <w:br/>
      </w:r>
      <w:r>
        <w:rPr>
          <w:rFonts w:ascii="Times New Roman"/>
          <w:b w:val="false"/>
          <w:i w:val="false"/>
          <w:color w:val="000000"/>
          <w:sz w:val="28"/>
        </w:rPr>
        <w:t>
      3) 13-баптың 2-тармағының 3) тармақшасы мынадай редакцияда жазылсын: 
</w:t>
      </w:r>
      <w:r>
        <w:br/>
      </w:r>
      <w:r>
        <w:rPr>
          <w:rFonts w:ascii="Times New Roman"/>
          <w:b w:val="false"/>
          <w:i w:val="false"/>
          <w:color w:val="000000"/>
          <w:sz w:val="28"/>
        </w:rPr>
        <w:t>
      "3) жылжымайтын мүлiкке құқықтарды және онымен жасалатын мәмiлелердi мемлекеттік тiркегенi үшiн алынатын алым сомасының бюджетке төленгенiн растайтын құжат тапсыруға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Қазақстан Республикасы Президентiнiң "Бухгалтерлiк есепке алу туралы" 1995 жылғы 26 желтоқсандағы N 2732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24, 171-құжат; Қазақстан Республикасы Парламентiнiң Жаршысы, 1997 ж., N 13-14, 205-құжат; 1999 ж., N 20, 727-құжат): 
</w:t>
      </w:r>
      <w:r>
        <w:br/>
      </w:r>
      <w:r>
        <w:rPr>
          <w:rFonts w:ascii="Times New Roman"/>
          <w:b w:val="false"/>
          <w:i w:val="false"/>
          <w:color w:val="000000"/>
          <w:sz w:val="28"/>
        </w:rPr>
        <w:t>
      1) 1-баптың 1-тармағында "сондай-ақ Қазақстан Республикасының аумағында тiркелген резидент еместердiң филиалдары мен өкiлдiктерiнің" деген сөздер "Қазақстан Республикасының аумағында филиалдары мен өкiлдiктерi арқылы қызметiн жүзеге асыратын резидент еместердiң" деген сөздермен ауыстырылсын; 
</w:t>
      </w:r>
      <w:r>
        <w:br/>
      </w:r>
      <w:r>
        <w:rPr>
          <w:rFonts w:ascii="Times New Roman"/>
          <w:b w:val="false"/>
          <w:i w:val="false"/>
          <w:color w:val="000000"/>
          <w:sz w:val="28"/>
        </w:rPr>
        <w:t>
      2) 16-баптың 2-тармағы мынадай редакцияда жазылсын: 
</w:t>
      </w:r>
      <w:r>
        <w:br/>
      </w:r>
      <w:r>
        <w:rPr>
          <w:rFonts w:ascii="Times New Roman"/>
          <w:b w:val="false"/>
          <w:i w:val="false"/>
          <w:color w:val="000000"/>
          <w:sz w:val="28"/>
        </w:rPr>
        <w:t>
      "2. Оңайлатылған нысан бойынша қаржылық есеп берудi, акцизделетiн өнiмдердi өндiрумен, ұқсатумен және сатумен айналысатын субъектiлерiнен басқа (алкоголь және темекi өнiмдерiн бөлшек сатуды қоспағанда) шағын кәсiпкерлiктiң субъектiлерi жасайды. 
</w:t>
      </w:r>
      <w:r>
        <w:br/>
      </w:r>
      <w:r>
        <w:rPr>
          <w:rFonts w:ascii="Times New Roman"/>
          <w:b w:val="false"/>
          <w:i w:val="false"/>
          <w:color w:val="000000"/>
          <w:sz w:val="28"/>
        </w:rPr>
        <w:t>
      Бухгалтерлiк есепке алуды жүргiзудiң оңайлатылған нысаны уәкiлеттi орган бекiткен бухгалтерлiк есеп стандарттарымен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"Қоғамдық бiрлестiктер туралы" 1996 жылғы 31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8-9, 234-құжат; 2000 ж., N 3-4, 63-құжат): 
</w:t>
      </w:r>
      <w:r>
        <w:br/>
      </w:r>
      <w:r>
        <w:rPr>
          <w:rFonts w:ascii="Times New Roman"/>
          <w:b w:val="false"/>
          <w:i w:val="false"/>
          <w:color w:val="000000"/>
          <w:sz w:val="28"/>
        </w:rPr>
        <w:t>
      13-бапта: 
</w:t>
      </w:r>
      <w:r>
        <w:br/>
      </w:r>
      <w:r>
        <w:rPr>
          <w:rFonts w:ascii="Times New Roman"/>
          <w:b w:val="false"/>
          <w:i w:val="false"/>
          <w:color w:val="000000"/>
          <w:sz w:val="28"/>
        </w:rPr>
        <w:t>
      төртiншi бөлiктегi "тiркеу алымының" деген сөздер "заңды тұлғаларды мемлекеттiк тiркеуден өткiзгенi үшiн алымның" деген сөздермен ауыстырылсын; 
</w:t>
      </w:r>
      <w:r>
        <w:br/>
      </w:r>
      <w:r>
        <w:rPr>
          <w:rFonts w:ascii="Times New Roman"/>
          <w:b w:val="false"/>
          <w:i w:val="false"/>
          <w:color w:val="000000"/>
          <w:sz w:val="28"/>
        </w:rPr>
        <w:t>
      жетiншi бөлiк мынадай редакцияда жазылсын: 
</w:t>
      </w:r>
      <w:r>
        <w:br/>
      </w:r>
      <w:r>
        <w:rPr>
          <w:rFonts w:ascii="Times New Roman"/>
          <w:b w:val="false"/>
          <w:i w:val="false"/>
          <w:color w:val="000000"/>
          <w:sz w:val="28"/>
        </w:rPr>
        <w:t>
      "Қоғамдық бiрлестiктердi тiркеу және қайта тiркеу үшiн Қазақстан Республикасының 
</w:t>
      </w:r>
      <w:r>
        <w:rPr>
          <w:rFonts w:ascii="Times New Roman"/>
          <w:b w:val="false"/>
          <w:i w:val="false"/>
          <w:color w:val="000000"/>
          <w:sz w:val="28"/>
        </w:rPr>
        <w:t xml:space="preserve"> Салық кодексiнде </w:t>
      </w:r>
      <w:r>
        <w:rPr>
          <w:rFonts w:ascii="Times New Roman"/>
          <w:b w:val="false"/>
          <w:i w:val="false"/>
          <w:color w:val="000000"/>
          <w:sz w:val="28"/>
        </w:rPr>
        <w:t>
 белгiленген тәртiппен заңды тұлғаларды мемлекеттiк тiркеуден өткiзгенi үшiн алым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"Жол жүрiсi қауiпсiздiгi туралы" 1996 жылғы 15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14, 273-құжат): 
</w:t>
      </w:r>
      <w:r>
        <w:br/>
      </w:r>
      <w:r>
        <w:rPr>
          <w:rFonts w:ascii="Times New Roman"/>
          <w:b w:val="false"/>
          <w:i w:val="false"/>
          <w:color w:val="000000"/>
          <w:sz w:val="28"/>
        </w:rPr>
        <w:t>
      1) 1-бап мынадай мазмұндағы оныншы және он бiрiншi абзацтармен толықтырылсын: 
</w:t>
      </w:r>
      <w:r>
        <w:br/>
      </w:r>
      <w:r>
        <w:rPr>
          <w:rFonts w:ascii="Times New Roman"/>
          <w:b w:val="false"/>
          <w:i w:val="false"/>
          <w:color w:val="000000"/>
          <w:sz w:val="28"/>
        </w:rPr>
        <w:t>
      "механикалық көлiк құралы - мопедтен басқа, двигатель арқылы жүретiн көлiк құралы. Бұл ұғым тракторлар мен өздiгiнен жүретiн машиналарға да қолданылады; 
</w:t>
      </w:r>
      <w:r>
        <w:br/>
      </w:r>
      <w:r>
        <w:rPr>
          <w:rFonts w:ascii="Times New Roman"/>
          <w:b w:val="false"/>
          <w:i w:val="false"/>
          <w:color w:val="000000"/>
          <w:sz w:val="28"/>
        </w:rPr>
        <w:t>
      тiркеме - двигательмен жабдықталмаған және механикалық көлiк құралының құрамында жүруге арналған көлiк құралы. Бұл ұғым жартылай тiркемелер мен ұзартылмалы тiркемелерге де қолданылады."; 
</w:t>
      </w:r>
      <w:r>
        <w:br/>
      </w:r>
      <w:r>
        <w:rPr>
          <w:rFonts w:ascii="Times New Roman"/>
          <w:b w:val="false"/>
          <w:i w:val="false"/>
          <w:color w:val="000000"/>
          <w:sz w:val="28"/>
        </w:rPr>
        <w:t>
      2) 18-баптың 3-тармағы мынадай редакцияда жазылсын: 
</w:t>
      </w:r>
      <w:r>
        <w:br/>
      </w:r>
      <w:r>
        <w:rPr>
          <w:rFonts w:ascii="Times New Roman"/>
          <w:b w:val="false"/>
          <w:i w:val="false"/>
          <w:color w:val="000000"/>
          <w:sz w:val="28"/>
        </w:rPr>
        <w:t>
      "3. Механикалық көлiк құралдары мен тiркемелердiң жекелеген түрлерiнiң жол қозғалысына қатысуына рұқсат берудi Қазақстан Республикасының Үкiметi уәкiлеттiк берген органдар мемлекеттiк тiркеу және тиiстi құжаттар мен мемлекеттiк тiркеу нөмiр белгiлерiн беру арқылы жүзеге асырады. Механикалық көлiк құралдары мен тiркемелердi сертификатсыз немесе оның белгiленген қауiпсiздiк талаптарына сәйкестiгiн растайтын басқа да құжатсыз мемлекеттiк тiркеуге тыйым салынады. 
</w:t>
      </w:r>
      <w:r>
        <w:br/>
      </w:r>
      <w:r>
        <w:rPr>
          <w:rFonts w:ascii="Times New Roman"/>
          <w:b w:val="false"/>
          <w:i w:val="false"/>
          <w:color w:val="000000"/>
          <w:sz w:val="28"/>
        </w:rPr>
        <w:t>
      Механикалық көлiк құралдары мен тiркемелердiң мынадай түрлерi мемлекеттiк тiркелуге жатады: 
</w:t>
      </w:r>
      <w:r>
        <w:br/>
      </w:r>
      <w:r>
        <w:rPr>
          <w:rFonts w:ascii="Times New Roman"/>
          <w:b w:val="false"/>
          <w:i w:val="false"/>
          <w:color w:val="000000"/>
          <w:sz w:val="28"/>
        </w:rPr>
        <w:t>
      1) олардың базасында жасалған арнайы автомобильдердi қоса алғанда, жеңiл, жүк автомобильдерi және автобустар; 
</w:t>
      </w:r>
      <w:r>
        <w:br/>
      </w:r>
      <w:r>
        <w:rPr>
          <w:rFonts w:ascii="Times New Roman"/>
          <w:b w:val="false"/>
          <w:i w:val="false"/>
          <w:color w:val="000000"/>
          <w:sz w:val="28"/>
        </w:rPr>
        <w:t>
      2) мотоциклдер және мотороллерлер; 
</w:t>
      </w:r>
      <w:r>
        <w:br/>
      </w:r>
      <w:r>
        <w:rPr>
          <w:rFonts w:ascii="Times New Roman"/>
          <w:b w:val="false"/>
          <w:i w:val="false"/>
          <w:color w:val="000000"/>
          <w:sz w:val="28"/>
        </w:rPr>
        <w:t>
      3) олардың базасында жасалған өздiгiнен жүретiн шассилер мен механизмдердi қоса алғанда, доңғалақты тракторлар; 
</w:t>
      </w:r>
      <w:r>
        <w:br/>
      </w:r>
      <w:r>
        <w:rPr>
          <w:rFonts w:ascii="Times New Roman"/>
          <w:b w:val="false"/>
          <w:i w:val="false"/>
          <w:color w:val="000000"/>
          <w:sz w:val="28"/>
        </w:rPr>
        <w:t>
      4) автомобильдер мен доңғалақты тракторлардың құрамында жүруге арналған тiркемелер. 
</w:t>
      </w:r>
      <w:r>
        <w:br/>
      </w:r>
      <w:r>
        <w:rPr>
          <w:rFonts w:ascii="Times New Roman"/>
          <w:b w:val="false"/>
          <w:i w:val="false"/>
          <w:color w:val="000000"/>
          <w:sz w:val="28"/>
        </w:rPr>
        <w:t>
      Механикалық көлiк құралдары мен тiркемелердiң мынадай түрлерi мемлекеттiк тiркелуге жатпайды: 
</w:t>
      </w:r>
      <w:r>
        <w:br/>
      </w:r>
      <w:r>
        <w:rPr>
          <w:rFonts w:ascii="Times New Roman"/>
          <w:b w:val="false"/>
          <w:i w:val="false"/>
          <w:color w:val="000000"/>
          <w:sz w:val="28"/>
        </w:rPr>
        <w:t>
      1) конструкциялық жағынан жол қозғалысына қатысуға арналмаған механикалық көлiк құралдары мен тiркемелер; 
</w:t>
      </w:r>
      <w:r>
        <w:br/>
      </w:r>
      <w:r>
        <w:rPr>
          <w:rFonts w:ascii="Times New Roman"/>
          <w:b w:val="false"/>
          <w:i w:val="false"/>
          <w:color w:val="000000"/>
          <w:sz w:val="28"/>
        </w:rPr>
        <w:t>
      2) жабық аумақтарда технологиялық көлiк ретiнде пайдаланылатын, олардың базасында жасалған арнайы автомобильдердi қоса алғанда, өздiгiнен жүретiн шассилер мен механизмдер, тiркемелер, автомобильдер мен доңғалақты тракторлар; 
</w:t>
      </w:r>
      <w:r>
        <w:br/>
      </w:r>
      <w:r>
        <w:rPr>
          <w:rFonts w:ascii="Times New Roman"/>
          <w:b w:val="false"/>
          <w:i w:val="false"/>
          <w:color w:val="000000"/>
          <w:sz w:val="28"/>
        </w:rPr>
        <w:t>
      3) троллейбустар; 
</w:t>
      </w:r>
      <w:r>
        <w:br/>
      </w:r>
      <w:r>
        <w:rPr>
          <w:rFonts w:ascii="Times New Roman"/>
          <w:b w:val="false"/>
          <w:i w:val="false"/>
          <w:color w:val="000000"/>
          <w:sz w:val="28"/>
        </w:rPr>
        <w:t>
      4) трамвайлар және рельспен жүретiн басқа да механикалық көлiк құралдары; 
</w:t>
      </w:r>
      <w:r>
        <w:br/>
      </w:r>
      <w:r>
        <w:rPr>
          <w:rFonts w:ascii="Times New Roman"/>
          <w:b w:val="false"/>
          <w:i w:val="false"/>
          <w:color w:val="000000"/>
          <w:sz w:val="28"/>
        </w:rPr>
        <w:t>
      5) басқа мемлекеттерде тiркелген және Қазақстан Республикасының аумағына екi айдан кем мерзiмге әкелiнген, олардың шассилерiнде жасалған арнайы автомобильдердi қоса алғанда, жеңiл, жүк автомобильдерi мен автобустар, мотоциклдер мен мотороллерлер."; 
</w:t>
      </w:r>
      <w:r>
        <w:br/>
      </w:r>
      <w:r>
        <w:rPr>
          <w:rFonts w:ascii="Times New Roman"/>
          <w:b w:val="false"/>
          <w:i w:val="false"/>
          <w:color w:val="000000"/>
          <w:sz w:val="28"/>
        </w:rPr>
        <w:t>
      3) 19-баптың 1-тармағындағы "Қазақстан Республикасы Iшкi iстер министрлiгiнiң Мемлекеттiк автомобиль инспекциясында" деген сөздер "Қазақстан Республикасының Yкiметi уәкiлеттiк берген мемлекеттiк органда"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7-құжат; N 13-14, 205-құжат; 1998 ж., N 14, 198-құжат; N 17-18, 225-құжат; 2000 ж, N 22, 408-құжат; 2001 ж., N 8, 52-құжат; N 17-18, 240-құжат):
</w:t>
      </w:r>
    </w:p>
    <w:p>
      <w:pPr>
        <w:spacing w:after="0"/>
        <w:ind w:left="0"/>
        <w:jc w:val="both"/>
      </w:pPr>
      <w:r>
        <w:rPr>
          <w:rFonts w:ascii="Times New Roman"/>
          <w:b w:val="false"/>
          <w:i w:val="false"/>
          <w:color w:val="000000"/>
          <w:sz w:val="28"/>
        </w:rPr>
        <w:t>
      20-бапта:
</w:t>
      </w:r>
      <w:r>
        <w:br/>
      </w:r>
      <w:r>
        <w:rPr>
          <w:rFonts w:ascii="Times New Roman"/>
          <w:b w:val="false"/>
          <w:i w:val="false"/>
          <w:color w:val="000000"/>
          <w:sz w:val="28"/>
        </w:rPr>
        <w:t>
      тақырыбындағы "және одан босату" деген сөздер алып тасталсын;
</w:t>
      </w:r>
      <w:r>
        <w:br/>
      </w: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"Қазақстан Республикасындағы вексель айналысы туралы" 1997 жылғы 28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8, 87-құжат):
</w:t>
      </w:r>
    </w:p>
    <w:p>
      <w:pPr>
        <w:spacing w:after="0"/>
        <w:ind w:left="0"/>
        <w:jc w:val="both"/>
      </w:pPr>
      <w:r>
        <w:rPr>
          <w:rFonts w:ascii="Times New Roman"/>
          <w:b w:val="false"/>
          <w:i w:val="false"/>
          <w:color w:val="000000"/>
          <w:sz w:val="28"/>
        </w:rPr>
        <w:t>
      1) осы Заңда қолданылатын ұғымдар мынадай мазмұндағы оныншы бөлiкпен толықтырылсын: 
</w:t>
      </w:r>
      <w:r>
        <w:br/>
      </w:r>
      <w:r>
        <w:rPr>
          <w:rFonts w:ascii="Times New Roman"/>
          <w:b w:val="false"/>
          <w:i w:val="false"/>
          <w:color w:val="000000"/>
          <w:sz w:val="28"/>
        </w:rPr>
        <w:t>
      "Вексель қағазы - белгiлi бiр қорғалу дәрежесi бар және оған вексель жасауға арналған елтаңбалы қағаздың бiр түрi."; 
</w:t>
      </w:r>
      <w:r>
        <w:br/>
      </w:r>
      <w:r>
        <w:rPr>
          <w:rFonts w:ascii="Times New Roman"/>
          <w:b w:val="false"/>
          <w:i w:val="false"/>
          <w:color w:val="000000"/>
          <w:sz w:val="28"/>
        </w:rPr>
        <w:t>
      2) 80-баптың үшiншi бөлiгi алып тасталсын; 
</w:t>
      </w:r>
      <w:r>
        <w:br/>
      </w:r>
      <w:r>
        <w:rPr>
          <w:rFonts w:ascii="Times New Roman"/>
          <w:b w:val="false"/>
          <w:i w:val="false"/>
          <w:color w:val="000000"/>
          <w:sz w:val="28"/>
        </w:rPr>
        <w:t>
      3) мынадай мазмұндағы 83-1-баппен толықтырылсын: 
</w:t>
      </w:r>
      <w:r>
        <w:br/>
      </w:r>
      <w:r>
        <w:rPr>
          <w:rFonts w:ascii="Times New Roman"/>
          <w:b w:val="false"/>
          <w:i w:val="false"/>
          <w:color w:val="000000"/>
          <w:sz w:val="28"/>
        </w:rPr>
        <w:t>
      "83-1-бап 
</w:t>
      </w:r>
      <w:r>
        <w:br/>
      </w:r>
      <w:r>
        <w:rPr>
          <w:rFonts w:ascii="Times New Roman"/>
          <w:b w:val="false"/>
          <w:i w:val="false"/>
          <w:color w:val="000000"/>
          <w:sz w:val="28"/>
        </w:rPr>
        <w:t>
      Қазақстан Республикасының аумағында шығарылатын немесе оған әкелiнетiн вексель қағазының мазмұны мен нысанына, қорғалу дәрежесiне және ондағы вексельдiң сомасын мiндеттi түрде баспаханалық тәсiлмен көрсетуге қойылатын талаптарды Қазақстан Республикасының Ұлттық Банкi белгiлейдi. 
</w:t>
      </w:r>
      <w:r>
        <w:br/>
      </w:r>
      <w:r>
        <w:rPr>
          <w:rFonts w:ascii="Times New Roman"/>
          <w:b w:val="false"/>
          <w:i w:val="false"/>
          <w:color w:val="000000"/>
          <w:sz w:val="28"/>
        </w:rPr>
        <w:t>
      Вексель қағаздарын шығаруға байланысты қызмет Қазақстан Республикасының лицензиялау туралы заңдарына сәйкес лицензиялануға жатады. 
</w:t>
      </w:r>
      <w:r>
        <w:br/>
      </w:r>
      <w:r>
        <w:rPr>
          <w:rFonts w:ascii="Times New Roman"/>
          <w:b w:val="false"/>
          <w:i w:val="false"/>
          <w:color w:val="000000"/>
          <w:sz w:val="28"/>
        </w:rPr>
        <w:t>
      Қазақстан Республикасының аумағында вексельдер жай қағазда жасалуы да мүмкiн. 
</w:t>
      </w:r>
      <w:r>
        <w:br/>
      </w:r>
      <w:r>
        <w:rPr>
          <w:rFonts w:ascii="Times New Roman"/>
          <w:b w:val="false"/>
          <w:i w:val="false"/>
          <w:color w:val="000000"/>
          <w:sz w:val="28"/>
        </w:rPr>
        <w:t>
      Вексель қағазының мәтiнi (вексель бланкi) мемлекеттiк және орыс тілдерiнде жазылуға тиiс."; 
</w:t>
      </w:r>
      <w:r>
        <w:br/>
      </w:r>
      <w:r>
        <w:rPr>
          <w:rFonts w:ascii="Times New Roman"/>
          <w:b w:val="false"/>
          <w:i w:val="false"/>
          <w:color w:val="000000"/>
          <w:sz w:val="28"/>
        </w:rPr>
        <w:t>
      4) мынадай мазмұндағы 16-1-тараумен толықтырылсын: 
</w:t>
      </w:r>
      <w:r>
        <w:br/>
      </w:r>
      <w:r>
        <w:rPr>
          <w:rFonts w:ascii="Times New Roman"/>
          <w:b w:val="false"/>
          <w:i w:val="false"/>
          <w:color w:val="000000"/>
          <w:sz w:val="28"/>
        </w:rPr>
        <w:t>
      "16-1-тарау. Елтаңбалық алым 
</w:t>
      </w:r>
      <w:r>
        <w:br/>
      </w:r>
      <w:r>
        <w:rPr>
          <w:rFonts w:ascii="Times New Roman"/>
          <w:b w:val="false"/>
          <w:i w:val="false"/>
          <w:color w:val="000000"/>
          <w:sz w:val="28"/>
        </w:rPr>
        <w:t>
      92-1-бап 
</w:t>
      </w:r>
      <w:r>
        <w:br/>
      </w:r>
      <w:r>
        <w:rPr>
          <w:rFonts w:ascii="Times New Roman"/>
          <w:b w:val="false"/>
          <w:i w:val="false"/>
          <w:color w:val="000000"/>
          <w:sz w:val="28"/>
        </w:rPr>
        <w:t>
      Елтаңбалық алым - аударым вексельдерi мен жай вексельдер жасау кезiнде, вексель қағазын иемдену кезiнде, сондай-ақ Қазақстан Республикасының аумағында оның аумағына әкелiнетiн вексельдер бойынша құқықтар мен мiндеттердiң пайда болуына, өзгеруiне немесе тоқтатылуына (индоссаттау, авальдау, акцепт, инкассоға беру және басқалары) бағытталған алғашқы iс-қимылды жасау кезiнде жеке және заңды тұлғалардан бiржолғы алынатын төлем. 
</w:t>
      </w:r>
      <w:r>
        <w:br/>
      </w:r>
      <w:r>
        <w:rPr>
          <w:rFonts w:ascii="Times New Roman"/>
          <w:b w:val="false"/>
          <w:i w:val="false"/>
          <w:color w:val="000000"/>
          <w:sz w:val="28"/>
        </w:rPr>
        <w:t>
      Елтаңбалық алымның сомасы, вексель қағазын сатып алу кезiнде төлеттiрудi қоспағанда, банк арқылы енгiзiледi және елтаңбалық алымды төлеу туралы вексельге қоса берiлген квитанциямен расталады. 
</w:t>
      </w:r>
      <w:r>
        <w:br/>
      </w:r>
      <w:r>
        <w:rPr>
          <w:rFonts w:ascii="Times New Roman"/>
          <w:b w:val="false"/>
          <w:i w:val="false"/>
          <w:color w:val="000000"/>
          <w:sz w:val="28"/>
        </w:rPr>
        <w:t>
      Қазақстан Республикасының аумағында елтаңбалық алымды төлемеген немесе толық төлемеген жағдайда, вексельден туындайтын құқықтар елтаңбалық алымның барлық сомасы төленгенге дейiн тоқтатыла тұрады және елтаңбалық алымның толық сомасы төленген кезден бастап жалғастырылады. 
</w:t>
      </w:r>
      <w:r>
        <w:br/>
      </w:r>
      <w:r>
        <w:rPr>
          <w:rFonts w:ascii="Times New Roman"/>
          <w:b w:val="false"/>
          <w:i w:val="false"/>
          <w:color w:val="000000"/>
          <w:sz w:val="28"/>
        </w:rPr>
        <w:t>
      Елтаңбалық алым толық төленбеген жағдайда оның қосымша төлемiн вексель берушi де, вексель ұстаушы да немесе басқа тұлға да вексельге оның қосымша төлемi туралы квитанцияны қоса бере отырып жүргiзуi мүмкiн. 
</w:t>
      </w:r>
      <w:r>
        <w:br/>
      </w:r>
      <w:r>
        <w:rPr>
          <w:rFonts w:ascii="Times New Roman"/>
          <w:b w:val="false"/>
          <w:i w:val="false"/>
          <w:color w:val="000000"/>
          <w:sz w:val="28"/>
        </w:rPr>
        <w:t>
      Вексель ұстаушының, сондай-ақ елтаңбалық алым сомасын қосымша төлеген өзге тұлғаның Қазақстан Республикасының заңдарында белгiленген тәртiппен оны вексель берушiден өтеудi талап етуге құқығы бар.
</w:t>
      </w:r>
      <w:r>
        <w:br/>
      </w:r>
      <w:r>
        <w:rPr>
          <w:rFonts w:ascii="Times New Roman"/>
          <w:b w:val="false"/>
          <w:i w:val="false"/>
          <w:color w:val="000000"/>
          <w:sz w:val="28"/>
        </w:rPr>
        <w:t>
      Елтаңбалық алымның ставкалары, бюджетке есептеу және төлеу тәртiбi Қазақстан Республикасының 
</w:t>
      </w:r>
      <w:r>
        <w:rPr>
          <w:rFonts w:ascii="Times New Roman"/>
          <w:b w:val="false"/>
          <w:i w:val="false"/>
          <w:color w:val="000000"/>
          <w:sz w:val="28"/>
        </w:rPr>
        <w:t xml:space="preserve"> Салық кодексiне </w:t>
      </w:r>
      <w:r>
        <w:rPr>
          <w:rFonts w:ascii="Times New Roman"/>
          <w:b w:val="false"/>
          <w:i w:val="false"/>
          <w:color w:val="000000"/>
          <w:sz w:val="28"/>
        </w:rPr>
        <w:t>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"Шағын кәсiпкерлiктi мемлекеттiк қолдау туралы" 1997 жылғы 19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182-құжат; 1998 ж., N 17-18, 225-құжат; 1999 ж., N 21, 778-құжат; N 23, 931-құжат; 2001 ж., N 4, 23-құжат; N 8, 52-құжат):
</w:t>
      </w:r>
    </w:p>
    <w:p>
      <w:pPr>
        <w:spacing w:after="0"/>
        <w:ind w:left="0"/>
        <w:jc w:val="both"/>
      </w:pPr>
      <w:r>
        <w:rPr>
          <w:rFonts w:ascii="Times New Roman"/>
          <w:b w:val="false"/>
          <w:i w:val="false"/>
          <w:color w:val="000000"/>
          <w:sz w:val="28"/>
        </w:rPr>
        <w:t>
      1) 9-баптың 3-тармағы алып тасталсын;
</w:t>
      </w:r>
      <w:r>
        <w:br/>
      </w:r>
      <w:r>
        <w:rPr>
          <w:rFonts w:ascii="Times New Roman"/>
          <w:b w:val="false"/>
          <w:i w:val="false"/>
          <w:color w:val="000000"/>
          <w:sz w:val="28"/>
        </w:rPr>
        <w:t>
      2) 10-баптың 1-тармағындағы "табыс етiледi" деген сөз "табыс етiлуi мүмкiн"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"Жеке кәсiпкерлiк туралы" 1997 жылғы 19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185-құжат; N 22, 333-құжат; 1999 ж., N 23, 931-құжат): 
</w:t>
      </w:r>
    </w:p>
    <w:p>
      <w:pPr>
        <w:spacing w:after="0"/>
        <w:ind w:left="0"/>
        <w:jc w:val="both"/>
      </w:pPr>
      <w:r>
        <w:rPr>
          <w:rFonts w:ascii="Times New Roman"/>
          <w:b w:val="false"/>
          <w:i w:val="false"/>
          <w:color w:val="000000"/>
          <w:sz w:val="28"/>
        </w:rPr>
        <w:t>
      1) 9-баптың 1-тармағының екiншi бөлiгiндегi "Осы" деген сөз кiшi әрiппен жазылып, оның алдынан "Қазақстан Республикасының Салық кодексiнде көзделген жағдайларды қоспағанда," деген сөздермен толықтырылсын;
</w:t>
      </w:r>
      <w:r>
        <w:br/>
      </w:r>
      <w:r>
        <w:rPr>
          <w:rFonts w:ascii="Times New Roman"/>
          <w:b w:val="false"/>
          <w:i w:val="false"/>
          <w:color w:val="000000"/>
          <w:sz w:val="28"/>
        </w:rPr>
        <w:t>
      2) 10-бапта:
</w:t>
      </w:r>
      <w:r>
        <w:br/>
      </w:r>
      <w:r>
        <w:rPr>
          <w:rFonts w:ascii="Times New Roman"/>
          <w:b w:val="false"/>
          <w:i w:val="false"/>
          <w:color w:val="000000"/>
          <w:sz w:val="28"/>
        </w:rPr>
        <w:t>
      1-тармақтың:
</w:t>
      </w:r>
      <w:r>
        <w:br/>
      </w:r>
      <w:r>
        <w:rPr>
          <w:rFonts w:ascii="Times New Roman"/>
          <w:b w:val="false"/>
          <w:i w:val="false"/>
          <w:color w:val="000000"/>
          <w:sz w:val="28"/>
        </w:rPr>
        <w:t>
      бiрiншi бөлiгiнiң 1), 2) тармақшалары мынадай редакцияда жазылсын:
</w:t>
      </w:r>
      <w:r>
        <w:br/>
      </w:r>
      <w:r>
        <w:rPr>
          <w:rFonts w:ascii="Times New Roman"/>
          <w:b w:val="false"/>
          <w:i w:val="false"/>
          <w:color w:val="000000"/>
          <w:sz w:val="28"/>
        </w:rPr>
        <w:t>
      "1) уәкiлеттi орган белгiлеген нысандағы өтiнiштi;
</w:t>
      </w:r>
      <w:r>
        <w:br/>
      </w:r>
      <w:r>
        <w:rPr>
          <w:rFonts w:ascii="Times New Roman"/>
          <w:b w:val="false"/>
          <w:i w:val="false"/>
          <w:color w:val="000000"/>
          <w:sz w:val="28"/>
        </w:rPr>
        <w:t>
      2) жеке кәсiпкерлердi мемлекеттiк тiркегенi үшiн алынатын алым сомасының бюджетке төленгенiн растайтын құжатты табыс етедi.";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Осы Заңның 9-бабының 1-тармағында көзделген жағдайларда, ерлi-зайыптылар кәсiпкерлiгi, отбасылық кәсiпкерлiк, сондай-ақ тұрақты негiзде құрылатын жай серiктестiк нысанында бiрлескен жеке кәсiпкерлiктi тiркеу кезiнде азаматтармен, ұйымдармен және мемлекеттiк органдармен қатынаста мүдделерiн бiлдiруге және азаматтық-құқықтық мәмiлелердi жүзеге асыруға уәкiлеттi тұлға өтiнiш бередi. 
</w:t>
      </w:r>
      <w:r>
        <w:br/>
      </w:r>
      <w:r>
        <w:rPr>
          <w:rFonts w:ascii="Times New Roman"/>
          <w:b w:val="false"/>
          <w:i w:val="false"/>
          <w:color w:val="000000"/>
          <w:sz w:val="28"/>
        </w:rPr>
        <w:t>
      Мемлекеттiк тiркеу туралы куәлiк уәкiлеттi тұлғаға жазып берiледi. Куәлiкке тiркеушi органның басшысы растаған бiрлескен жеке кәсiпкерлiк мүшелерiнiң тiзiмi қоса берiледi.". 
</w:t>
      </w:r>
      <w:r>
        <w:br/>
      </w:r>
      <w:r>
        <w:rPr>
          <w:rFonts w:ascii="Times New Roman"/>
          <w:b w:val="false"/>
          <w:i w:val="false"/>
          <w:color w:val="000000"/>
          <w:sz w:val="28"/>
        </w:rPr>
        <w:t>
      4-тармақта: 
</w:t>
      </w:r>
      <w:r>
        <w:br/>
      </w:r>
      <w:r>
        <w:rPr>
          <w:rFonts w:ascii="Times New Roman"/>
          <w:b w:val="false"/>
          <w:i w:val="false"/>
          <w:color w:val="000000"/>
          <w:sz w:val="28"/>
        </w:rPr>
        <w:t>
      бiрiншi бөлiкте "заңмен белгiленетiн мөлшер мен тәртiп бойынша" деген сөздер "Қазақстан Республикасының 
</w:t>
      </w:r>
      <w:r>
        <w:rPr>
          <w:rFonts w:ascii="Times New Roman"/>
          <w:b w:val="false"/>
          <w:i w:val="false"/>
          <w:color w:val="000000"/>
          <w:sz w:val="28"/>
        </w:rPr>
        <w:t xml:space="preserve"> Салық кодексiнде </w:t>
      </w:r>
      <w:r>
        <w:rPr>
          <w:rFonts w:ascii="Times New Roman"/>
          <w:b w:val="false"/>
          <w:i w:val="false"/>
          <w:color w:val="000000"/>
          <w:sz w:val="28"/>
        </w:rPr>
        <w:t>
 белгiленген тәртiппен" деген сөздермен ауыстырылсын; 
</w:t>
      </w:r>
      <w:r>
        <w:br/>
      </w: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"Мемлекеттiк тiркеу туралы куәлiк беруге арналған өтiнiште көрсетiлген деректер өзгерген ретте кәсiпкер өзгерiстер туралы тiркеушi органға осы орган белгiлеген нысан бойынша хабарлауға мiндеттi. Мемлекеттiк тiркеу туралы куәлiкте көрсетiлген деректер өзгерген ретте кәсiпкер қайта тiркеудi жүзеге асыруға және жаңа куәлiк алуға мiндеттi."; 
</w:t>
      </w:r>
      <w:r>
        <w:br/>
      </w:r>
      <w:r>
        <w:rPr>
          <w:rFonts w:ascii="Times New Roman"/>
          <w:b w:val="false"/>
          <w:i w:val="false"/>
          <w:color w:val="000000"/>
          <w:sz w:val="28"/>
        </w:rPr>
        <w:t>
      үшiншi бөлiктегi "куәлiктiң көшiрмесi" деген сөздер "мемлекеттiк тiркеудi растайтын құжаттың көшiрмесi" деген сөздермен ауыстырылсын; 
</w:t>
      </w:r>
      <w:r>
        <w:br/>
      </w:r>
      <w:r>
        <w:rPr>
          <w:rFonts w:ascii="Times New Roman"/>
          <w:b w:val="false"/>
          <w:i w:val="false"/>
          <w:color w:val="000000"/>
          <w:sz w:val="28"/>
        </w:rPr>
        <w:t>
      төртiншi бөлiк мынадай редакцияда жазылсын: 
</w:t>
      </w:r>
      <w:r>
        <w:br/>
      </w:r>
      <w:r>
        <w:rPr>
          <w:rFonts w:ascii="Times New Roman"/>
          <w:b w:val="false"/>
          <w:i w:val="false"/>
          <w:color w:val="000000"/>
          <w:sz w:val="28"/>
        </w:rPr>
        <w:t>
      "Мемлекеттiк тiркеудi растайтын құжаттың көшiрмесi берiлгенi үшiн кәсiпкерден Қазақстан Республикасының Салық кодексiнде белгiленетiн тәртiппен алым алынады."; 
</w:t>
      </w:r>
      <w:r>
        <w:br/>
      </w:r>
      <w:r>
        <w:rPr>
          <w:rFonts w:ascii="Times New Roman"/>
          <w:b w:val="false"/>
          <w:i w:val="false"/>
          <w:color w:val="000000"/>
          <w:sz w:val="28"/>
        </w:rPr>
        <w:t>
      3) 11-баптың 1-тармағының екiншi бөлiгi алып тасталсын; 
</w:t>
      </w:r>
      <w:r>
        <w:br/>
      </w:r>
      <w:r>
        <w:rPr>
          <w:rFonts w:ascii="Times New Roman"/>
          <w:b w:val="false"/>
          <w:i w:val="false"/>
          <w:color w:val="000000"/>
          <w:sz w:val="28"/>
        </w:rPr>
        <w:t>
      4) 12-баптың 3-тармағы мынадай редакцияда жазылсын: 
</w:t>
      </w:r>
      <w:r>
        <w:br/>
      </w:r>
      <w:r>
        <w:rPr>
          <w:rFonts w:ascii="Times New Roman"/>
          <w:b w:val="false"/>
          <w:i w:val="false"/>
          <w:color w:val="000000"/>
          <w:sz w:val="28"/>
        </w:rPr>
        <w:t>
      "3. Лицензия берiлгенi үшiн жеке кәсiпкерден қызметтiң жекелеген түрлерiмен айналысу құқығы үшiн лицензиялық алым алынады. Алымды есептеу, төлеу және төленген сомаларды қайтару тәртiбi Қазақстан Республикасының Салық кодексінде белгiленедi."; 
</w:t>
      </w:r>
      <w:r>
        <w:br/>
      </w:r>
      <w:r>
        <w:rPr>
          <w:rFonts w:ascii="Times New Roman"/>
          <w:b w:val="false"/>
          <w:i w:val="false"/>
          <w:color w:val="000000"/>
          <w:sz w:val="28"/>
        </w:rPr>
        <w:t>
      5) 21-бап мынадай редакцияда жазылсын: 
</w:t>
      </w:r>
      <w:r>
        <w:br/>
      </w:r>
      <w:r>
        <w:rPr>
          <w:rFonts w:ascii="Times New Roman"/>
          <w:b w:val="false"/>
          <w:i w:val="false"/>
          <w:color w:val="000000"/>
          <w:sz w:val="28"/>
        </w:rPr>
        <w:t>
      "21-бап. Жеке кәсiпкерлерге салық салу 
</w:t>
      </w:r>
      <w:r>
        <w:br/>
      </w:r>
      <w:r>
        <w:rPr>
          <w:rFonts w:ascii="Times New Roman"/>
          <w:b w:val="false"/>
          <w:i w:val="false"/>
          <w:color w:val="000000"/>
          <w:sz w:val="28"/>
        </w:rPr>
        <w:t>
      Жеке кәсiпкерлерге салық салу Қазақстан Республикасының 
</w:t>
      </w:r>
      <w:r>
        <w:rPr>
          <w:rFonts w:ascii="Times New Roman"/>
          <w:b w:val="false"/>
          <w:i w:val="false"/>
          <w:color w:val="000000"/>
          <w:sz w:val="28"/>
        </w:rPr>
        <w:t xml:space="preserve"> Салық кодексiнде </w:t>
      </w:r>
      <w:r>
        <w:rPr>
          <w:rFonts w:ascii="Times New Roman"/>
          <w:b w:val="false"/>
          <w:i w:val="false"/>
          <w:color w:val="000000"/>
          <w:sz w:val="28"/>
        </w:rPr>
        <w:t>
 белгiленген тәртiппен жүзеге асырылады."; 
</w:t>
      </w:r>
      <w:r>
        <w:br/>
      </w:r>
      <w:r>
        <w:rPr>
          <w:rFonts w:ascii="Times New Roman"/>
          <w:b w:val="false"/>
          <w:i w:val="false"/>
          <w:color w:val="000000"/>
          <w:sz w:val="28"/>
        </w:rPr>
        <w:t>
      6) 33-баптың 7-тармағы мынадай мазмұндағы екiншi сөйлеммен толықтырылсын: 
</w:t>
      </w:r>
      <w:r>
        <w:br/>
      </w:r>
      <w:r>
        <w:rPr>
          <w:rFonts w:ascii="Times New Roman"/>
          <w:b w:val="false"/>
          <w:i w:val="false"/>
          <w:color w:val="000000"/>
          <w:sz w:val="28"/>
        </w:rPr>
        <w:t>
      "Мемлекеттiк тiзiлiмнен алып тастау жеке кәсiпкердiң мемлекеттiк тiркелгенi туралы куәлiгiн тiркеушi органға тапсырғаннан кейiн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 "Нотариат туралы" 1997 жылғы 14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13-14, 206-құжат; 1998 ж., N 22, 307-құжат; 2000 ж., N 3-4, 66-құжат; N 15-16, 236-құжат):
</w:t>
      </w:r>
    </w:p>
    <w:p>
      <w:pPr>
        <w:spacing w:after="0"/>
        <w:ind w:left="0"/>
        <w:jc w:val="both"/>
      </w:pPr>
      <w:r>
        <w:rPr>
          <w:rFonts w:ascii="Times New Roman"/>
          <w:b w:val="false"/>
          <w:i w:val="false"/>
          <w:color w:val="000000"/>
          <w:sz w:val="28"/>
        </w:rPr>
        <w:t>
      1) 1-баптың 2-тармағы мынадай мазмұндағы 3-1) тармақшамен толықтырылсын: 
</w:t>
      </w:r>
      <w:r>
        <w:br/>
      </w:r>
      <w:r>
        <w:rPr>
          <w:rFonts w:ascii="Times New Roman"/>
          <w:b w:val="false"/>
          <w:i w:val="false"/>
          <w:color w:val="000000"/>
          <w:sz w:val="28"/>
        </w:rPr>
        <w:t>
      "3-1) Қазақстан Республикасы бекiткен халықаралық шарттарға сәйкес Қазақстан Республикасында жасалған ресми құжаттарға апостиль қоюға Қазақстан Республикасының Үкiметi уәкiлеттiк берген мемлекеттiк органдар."; 
</w:t>
      </w:r>
      <w:r>
        <w:br/>
      </w:r>
      <w:r>
        <w:rPr>
          <w:rFonts w:ascii="Times New Roman"/>
          <w:b w:val="false"/>
          <w:i w:val="false"/>
          <w:color w:val="000000"/>
          <w:sz w:val="28"/>
        </w:rPr>
        <w:t>
      2) 6-баптың 3-тармағындағы "2) және 3)" деген сөздер "2), 3) және 3-1)" деген сөздермен ауыстырылсын; 
</w:t>
      </w:r>
      <w:r>
        <w:br/>
      </w:r>
      <w:r>
        <w:rPr>
          <w:rFonts w:ascii="Times New Roman"/>
          <w:b w:val="false"/>
          <w:i w:val="false"/>
          <w:color w:val="000000"/>
          <w:sz w:val="28"/>
        </w:rPr>
        <w:t>
      3) 15-бап мынадай мазмұндағы 6-тармақпен толықтырылсын: 
</w:t>
      </w:r>
      <w:r>
        <w:br/>
      </w:r>
      <w:r>
        <w:rPr>
          <w:rFonts w:ascii="Times New Roman"/>
          <w:b w:val="false"/>
          <w:i w:val="false"/>
          <w:color w:val="000000"/>
          <w:sz w:val="28"/>
        </w:rPr>
        <w:t>
      "6. Жеке практикамен айналысатын нотариус жеке кәсiпкер болып табылады."; 
</w:t>
      </w:r>
      <w:r>
        <w:br/>
      </w:r>
      <w:r>
        <w:rPr>
          <w:rFonts w:ascii="Times New Roman"/>
          <w:b w:val="false"/>
          <w:i w:val="false"/>
          <w:color w:val="000000"/>
          <w:sz w:val="28"/>
        </w:rPr>
        <w:t>
      4) 19-баптың 1-тармағы 1) тармақшасындағы "басқа" деген сөзден кейiн "өзге" деген сөзбен толықтырылсын; 
</w:t>
      </w:r>
      <w:r>
        <w:br/>
      </w:r>
      <w:r>
        <w:rPr>
          <w:rFonts w:ascii="Times New Roman"/>
          <w:b w:val="false"/>
          <w:i w:val="false"/>
          <w:color w:val="000000"/>
          <w:sz w:val="28"/>
        </w:rPr>
        <w:t>
      5) 30-бапта: 
</w:t>
      </w:r>
      <w:r>
        <w:br/>
      </w:r>
      <w:r>
        <w:rPr>
          <w:rFonts w:ascii="Times New Roman"/>
          <w:b w:val="false"/>
          <w:i w:val="false"/>
          <w:color w:val="000000"/>
          <w:sz w:val="28"/>
        </w:rPr>
        <w:t>
      1-тармақтағы "мемлекеттiк баж туралы заңдарда" деген сөздер "Қазақстан Республикасының 
</w:t>
      </w:r>
      <w:r>
        <w:rPr>
          <w:rFonts w:ascii="Times New Roman"/>
          <w:b w:val="false"/>
          <w:i w:val="false"/>
          <w:color w:val="000000"/>
          <w:sz w:val="28"/>
        </w:rPr>
        <w:t xml:space="preserve"> Салық кодексiнде </w:t>
      </w:r>
      <w:r>
        <w:rPr>
          <w:rFonts w:ascii="Times New Roman"/>
          <w:b w:val="false"/>
          <w:i w:val="false"/>
          <w:color w:val="000000"/>
          <w:sz w:val="28"/>
        </w:rPr>
        <w:t>
" деген сөздермен ауыстырылсын; 
</w:t>
      </w:r>
      <w:r>
        <w:br/>
      </w:r>
      <w:r>
        <w:rPr>
          <w:rFonts w:ascii="Times New Roman"/>
          <w:b w:val="false"/>
          <w:i w:val="false"/>
          <w:color w:val="000000"/>
          <w:sz w:val="28"/>
        </w:rPr>
        <w:t>
      мынадай мазмұндағы 7-тармақпен толықтырылсын: 
</w:t>
      </w:r>
      <w:r>
        <w:br/>
      </w:r>
      <w:r>
        <w:rPr>
          <w:rFonts w:ascii="Times New Roman"/>
          <w:b w:val="false"/>
          <w:i w:val="false"/>
          <w:color w:val="000000"/>
          <w:sz w:val="28"/>
        </w:rPr>
        <w:t>
      "7. Мемлекеттiк органдар апостиль қойғаны үшiн Қазақстан Республикасының Салық кодексiнде белгiленген ставка бойынша мемлекеттiк баж алынады."; 
</w:t>
      </w:r>
      <w:r>
        <w:br/>
      </w:r>
      <w:r>
        <w:rPr>
          <w:rFonts w:ascii="Times New Roman"/>
          <w:b w:val="false"/>
          <w:i w:val="false"/>
          <w:color w:val="000000"/>
          <w:sz w:val="28"/>
        </w:rPr>
        <w:t>
      6) 67-баптың 2-тармағындағы "тиiстi мемлекеттiк органды" деген сөздер "уәкiлеттi мемлекеттiк органды" деген сөздермен ауыстырылсын; 
</w:t>
      </w:r>
      <w:r>
        <w:br/>
      </w:r>
      <w:r>
        <w:rPr>
          <w:rFonts w:ascii="Times New Roman"/>
          <w:b w:val="false"/>
          <w:i w:val="false"/>
          <w:color w:val="000000"/>
          <w:sz w:val="28"/>
        </w:rPr>
        <w:t>
      7) 70-бапта: 
</w:t>
      </w:r>
      <w:r>
        <w:br/>
      </w:r>
      <w:r>
        <w:rPr>
          <w:rFonts w:ascii="Times New Roman"/>
          <w:b w:val="false"/>
          <w:i w:val="false"/>
          <w:color w:val="000000"/>
          <w:sz w:val="28"/>
        </w:rPr>
        <w:t>
      5-тармақтағы "тиiстi мемлекеттiк органға" деген сөздер "уәкiлеттi мемлекеттiк органға" деген сөздермен ауыстырылсын; 
</w:t>
      </w:r>
      <w:r>
        <w:br/>
      </w: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Мұрагерлiк құқық бойынша мемлекеттiк меншiкке түскен мүлiктi есепке алу, сақтау, бағалау және сату жөнiндегi жұмыстарды ұйымдастыруды уәкiлеттi мемлекеттiк орган жүргiзедi. 
</w:t>
      </w:r>
      <w:r>
        <w:br/>
      </w:r>
      <w:r>
        <w:rPr>
          <w:rFonts w:ascii="Times New Roman"/>
          <w:b w:val="false"/>
          <w:i w:val="false"/>
          <w:color w:val="000000"/>
          <w:sz w:val="28"/>
        </w:rPr>
        <w:t>
      Мұрагерлiк құқық бойынша мемлекеттiк меншiкке түскен мүлiктi есепке алу, сақтау, бағалау және сату тәртiбiн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20. "Қоршаған ортаны қорғау туралы" 1997 жылғы 15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17-18, 213-құжат; 1998 ж., N 24, 443-құжат; 1999 ж., N 11, 357-құжат; N 23, 931-құжат; 2001 ж., N 13-14, 171-құжат):
</w:t>
      </w:r>
    </w:p>
    <w:p>
      <w:pPr>
        <w:spacing w:after="0"/>
        <w:ind w:left="0"/>
        <w:jc w:val="both"/>
      </w:pPr>
      <w:r>
        <w:rPr>
          <w:rFonts w:ascii="Times New Roman"/>
          <w:b w:val="false"/>
          <w:i w:val="false"/>
          <w:color w:val="000000"/>
          <w:sz w:val="28"/>
        </w:rPr>
        <w:t>
      1) 7-баптың жетiншi абзацы алып тасталсын; 
</w:t>
      </w:r>
      <w:r>
        <w:br/>
      </w:r>
      <w:r>
        <w:rPr>
          <w:rFonts w:ascii="Times New Roman"/>
          <w:b w:val="false"/>
          <w:i w:val="false"/>
          <w:color w:val="000000"/>
          <w:sz w:val="28"/>
        </w:rPr>
        <w:t>
      2) 10-баптың 1-тармағы мынадай мазмұндағы екiншi бөлiкпен толықтырылсын: 
</w:t>
      </w:r>
      <w:r>
        <w:br/>
      </w:r>
      <w:r>
        <w:rPr>
          <w:rFonts w:ascii="Times New Roman"/>
          <w:b w:val="false"/>
          <w:i w:val="false"/>
          <w:color w:val="000000"/>
          <w:sz w:val="28"/>
        </w:rPr>
        <w:t>
      "Қоршаған ортаны ластағаны үшiн төлем ставкаларын қоршаған ортаны қорғау саласындағы уәкiлеттi орган жасаған есептер негiзiнде жыл сайын белгiлейдi."; 
</w:t>
      </w:r>
      <w:r>
        <w:br/>
      </w:r>
      <w:r>
        <w:rPr>
          <w:rFonts w:ascii="Times New Roman"/>
          <w:b w:val="false"/>
          <w:i w:val="false"/>
          <w:color w:val="000000"/>
          <w:sz w:val="28"/>
        </w:rPr>
        <w:t>
      3) 20-баптың 1-тармағының алтыншы абзацындағы "белгiленген ақыны" деген сөздер "Қазақстан Республикасының Салық кодексiнде белгiленген төлемдердi" деген сөздермен ауыстырылсын; 
</w:t>
      </w:r>
      <w:r>
        <w:br/>
      </w:r>
      <w:r>
        <w:rPr>
          <w:rFonts w:ascii="Times New Roman"/>
          <w:b w:val="false"/>
          <w:i w:val="false"/>
          <w:color w:val="000000"/>
          <w:sz w:val="28"/>
        </w:rPr>
        <w:t>
      4) 26-баптың үшiншi және бесiншi абзацтарындағы "ақы төлеу" деген сөздер "Қазақстан Республикасының Салық кодексiнде белгiленген төлемдер" деген сөздермен ауыстырылсын; 
</w:t>
      </w:r>
      <w:r>
        <w:br/>
      </w:r>
      <w:r>
        <w:rPr>
          <w:rFonts w:ascii="Times New Roman"/>
          <w:b w:val="false"/>
          <w:i w:val="false"/>
          <w:color w:val="000000"/>
          <w:sz w:val="28"/>
        </w:rPr>
        <w:t>
      5) 28-бап мынадай редакцияда жазылсын: 
</w:t>
      </w:r>
      <w:r>
        <w:br/>
      </w:r>
      <w:r>
        <w:rPr>
          <w:rFonts w:ascii="Times New Roman"/>
          <w:b w:val="false"/>
          <w:i w:val="false"/>
          <w:color w:val="000000"/>
          <w:sz w:val="28"/>
        </w:rPr>
        <w:t>
      "28-бап. Табиғи ресурстарды пайдаланғаны үшiн төленетiн төлемдер 
</w:t>
      </w:r>
      <w:r>
        <w:br/>
      </w:r>
      <w:r>
        <w:rPr>
          <w:rFonts w:ascii="Times New Roman"/>
          <w:b w:val="false"/>
          <w:i w:val="false"/>
          <w:color w:val="000000"/>
          <w:sz w:val="28"/>
        </w:rPr>
        <w:t>
      Табиғи ресурстарды пайдаланғаны үшiн төленетiн төлемдер Қазақстан Республикасының Салық кодексiнде 
</w:t>
      </w:r>
      <w:r>
        <w:rPr>
          <w:rFonts w:ascii="Times New Roman"/>
          <w:b w:val="false"/>
          <w:i w:val="false"/>
          <w:color w:val="000000"/>
          <w:sz w:val="28"/>
        </w:rPr>
        <w:t xml:space="preserve"> K010209_ </w:t>
      </w:r>
      <w:r>
        <w:rPr>
          <w:rFonts w:ascii="Times New Roman"/>
          <w:b w:val="false"/>
          <w:i w:val="false"/>
          <w:color w:val="000000"/>
          <w:sz w:val="28"/>
        </w:rPr>
        <w:t>
 белгiленген салықтар, алымдар және төлемдер түрiнде табиғат пайдаланушылардан алынады."; 
</w:t>
      </w:r>
      <w:r>
        <w:br/>
      </w:r>
      <w:r>
        <w:rPr>
          <w:rFonts w:ascii="Times New Roman"/>
          <w:b w:val="false"/>
          <w:i w:val="false"/>
          <w:color w:val="000000"/>
          <w:sz w:val="28"/>
        </w:rPr>
        <w:t>
      6) 29-бапта: 
</w:t>
      </w:r>
      <w:r>
        <w:br/>
      </w:r>
      <w:r>
        <w:rPr>
          <w:rFonts w:ascii="Times New Roman"/>
          <w:b w:val="false"/>
          <w:i w:val="false"/>
          <w:color w:val="000000"/>
          <w:sz w:val="28"/>
        </w:rPr>
        <w:t>
      екiншi бөлiктегi "Yкiметi белгiлеген тәртiппен" деген сөздер "Салық кодексiнде белгiленген" деген сөздермен ауыстырылсын; 
</w:t>
      </w:r>
      <w:r>
        <w:br/>
      </w:r>
      <w:r>
        <w:rPr>
          <w:rFonts w:ascii="Times New Roman"/>
          <w:b w:val="false"/>
          <w:i w:val="false"/>
          <w:color w:val="000000"/>
          <w:sz w:val="28"/>
        </w:rPr>
        <w:t>
      үшiншi бөлiк мынадай редакцияда жазылсын: 
</w:t>
      </w:r>
      <w:r>
        <w:br/>
      </w:r>
      <w:r>
        <w:rPr>
          <w:rFonts w:ascii="Times New Roman"/>
          <w:b w:val="false"/>
          <w:i w:val="false"/>
          <w:color w:val="000000"/>
          <w:sz w:val="28"/>
        </w:rPr>
        <w:t>
      "Төлем ставкаларын қоршаған ортаны қорғау саласындағы уәкiлеттi орган жасаған есептер негiзiнде жыл сайын жергiлiктi өкiлдi органдар белгiлейдi. Қоршаған ортаны ластағаны үшiн бюджетке төленетiн ақының сомасын есептеу және төлеу тәртiбi Қазақстан Республикасының Салық кодексiне сәйкес белгiленедi."; 
</w:t>
      </w:r>
      <w:r>
        <w:br/>
      </w:r>
      <w:r>
        <w:rPr>
          <w:rFonts w:ascii="Times New Roman"/>
          <w:b w:val="false"/>
          <w:i w:val="false"/>
          <w:color w:val="000000"/>
          <w:sz w:val="28"/>
        </w:rPr>
        <w:t>
      7) 30-бап мынадай редакцияда жазылсын: 
</w:t>
      </w:r>
      <w:r>
        <w:br/>
      </w:r>
      <w:r>
        <w:rPr>
          <w:rFonts w:ascii="Times New Roman"/>
          <w:b w:val="false"/>
          <w:i w:val="false"/>
          <w:color w:val="000000"/>
          <w:sz w:val="28"/>
        </w:rPr>
        <w:t>
      "30-бап. Табиғи ресурстарды қорғау мен молайту үшiн 
</w:t>
      </w:r>
      <w:r>
        <w:br/>
      </w:r>
      <w:r>
        <w:rPr>
          <w:rFonts w:ascii="Times New Roman"/>
          <w:b w:val="false"/>
          <w:i w:val="false"/>
          <w:color w:val="000000"/>
          <w:sz w:val="28"/>
        </w:rPr>
        <w:t>
               төленетiн төлемдер 
</w:t>
      </w:r>
      <w:r>
        <w:br/>
      </w:r>
      <w:r>
        <w:rPr>
          <w:rFonts w:ascii="Times New Roman"/>
          <w:b w:val="false"/>
          <w:i w:val="false"/>
          <w:color w:val="000000"/>
          <w:sz w:val="28"/>
        </w:rPr>
        <w:t>
      Табиғи ресурстарды қорғау мен молайтуды жүзеге асыруға арналған бюджет шығындарының орнын толтыруды өтеу ретiнде табиғат пайдаланушылардан Қазақстан Республикасының 
</w:t>
      </w:r>
      <w:r>
        <w:rPr>
          <w:rFonts w:ascii="Times New Roman"/>
          <w:b w:val="false"/>
          <w:i w:val="false"/>
          <w:color w:val="000000"/>
          <w:sz w:val="28"/>
        </w:rPr>
        <w:t xml:space="preserve"> Салық кодексiне </w:t>
      </w:r>
      <w:r>
        <w:rPr>
          <w:rFonts w:ascii="Times New Roman"/>
          <w:b w:val="false"/>
          <w:i w:val="false"/>
          <w:color w:val="000000"/>
          <w:sz w:val="28"/>
        </w:rPr>
        <w:t>
 сәйкес төлем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"Ерекше қорғалатын табиғи аумақтар туралы" 1997 жылғы 15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17-18, 215-құжат; 1999 ж., N 11, 357-құжат; 2001 ж., N 3, 20-құжат): 
</w:t>
      </w:r>
      <w:r>
        <w:br/>
      </w:r>
      <w:r>
        <w:rPr>
          <w:rFonts w:ascii="Times New Roman"/>
          <w:b w:val="false"/>
          <w:i w:val="false"/>
          <w:color w:val="000000"/>
          <w:sz w:val="28"/>
        </w:rPr>
        <w:t>
      1) 11-бапта: 
</w:t>
      </w:r>
      <w:r>
        <w:br/>
      </w:r>
      <w:r>
        <w:rPr>
          <w:rFonts w:ascii="Times New Roman"/>
          <w:b w:val="false"/>
          <w:i w:val="false"/>
          <w:color w:val="000000"/>
          <w:sz w:val="28"/>
        </w:rPr>
        <w:t>
      1-тармақ мынадай мазмұндағы алтыншы абзацпен толықтырылсын: 
</w:t>
      </w:r>
      <w:r>
        <w:br/>
      </w:r>
      <w:r>
        <w:rPr>
          <w:rFonts w:ascii="Times New Roman"/>
          <w:b w:val="false"/>
          <w:i w:val="false"/>
          <w:color w:val="000000"/>
          <w:sz w:val="28"/>
        </w:rPr>
        <w:t>
      "жергіліктi атқарушы органдардың ұсынуы бойынша жергiлiктi маңызы бар ерекше қорғалатын табиғи аумақтарды пайдалану үшiн төлем ставкаларын белгiлейдi.";
</w:t>
      </w:r>
      <w:r>
        <w:br/>
      </w:r>
      <w:r>
        <w:rPr>
          <w:rFonts w:ascii="Times New Roman"/>
          <w:b w:val="false"/>
          <w:i w:val="false"/>
          <w:color w:val="000000"/>
          <w:sz w:val="28"/>
        </w:rPr>
        <w:t>
      2-тармақ мынадай мазмұндағы тоғызыншы абзацпен толықтырылсын:
</w:t>
      </w:r>
      <w:r>
        <w:br/>
      </w:r>
      <w:r>
        <w:rPr>
          <w:rFonts w:ascii="Times New Roman"/>
          <w:b w:val="false"/>
          <w:i w:val="false"/>
          <w:color w:val="000000"/>
          <w:sz w:val="28"/>
        </w:rPr>
        <w:t>
      "жергiлiктi маңызы бар ерекше қорғалатын табиғи аумақтарды пайдаланғаны үшін төлем ставкаларын жергiлiктi өкiлдi органдардың бекiтуiне ұсынады.";
</w:t>
      </w:r>
      <w:r>
        <w:br/>
      </w:r>
      <w:r>
        <w:rPr>
          <w:rFonts w:ascii="Times New Roman"/>
          <w:b w:val="false"/>
          <w:i w:val="false"/>
          <w:color w:val="000000"/>
          <w:sz w:val="28"/>
        </w:rPr>
        <w:t>
      2) 77-баптың 1-тармағы мынадай мазмұндағы екiншi бөлiкпен толықтырылсын:
</w:t>
      </w:r>
      <w:r>
        <w:br/>
      </w:r>
      <w:r>
        <w:rPr>
          <w:rFonts w:ascii="Times New Roman"/>
          <w:b w:val="false"/>
          <w:i w:val="false"/>
          <w:color w:val="000000"/>
          <w:sz w:val="28"/>
        </w:rPr>
        <w:t>
      "Ерекше қорғалатын табиғи аумақтарды пайдаланғаны үшiн бюджетке ақы төлеу ставкалары, есептеу тәртiбi және төлеу мерзiмдерi Қазақстан Республикасының Салық кодексiне  
</w:t>
      </w:r>
      <w:r>
        <w:rPr>
          <w:rFonts w:ascii="Times New Roman"/>
          <w:b w:val="false"/>
          <w:i w:val="false"/>
          <w:color w:val="000000"/>
          <w:sz w:val="28"/>
        </w:rPr>
        <w:t xml:space="preserve"> K010209_ </w:t>
      </w:r>
      <w:r>
        <w:rPr>
          <w:rFonts w:ascii="Times New Roman"/>
          <w:b w:val="false"/>
          <w:i w:val="false"/>
          <w:color w:val="000000"/>
          <w:sz w:val="28"/>
        </w:rPr>
        <w:t>
  сәйкес белгiленедi.";
</w:t>
      </w:r>
      <w:r>
        <w:br/>
      </w:r>
      <w:r>
        <w:rPr>
          <w:rFonts w:ascii="Times New Roman"/>
          <w:b w:val="false"/>
          <w:i w:val="false"/>
          <w:color w:val="000000"/>
          <w:sz w:val="28"/>
        </w:rPr>
        <w:t>
      3) 78-баптың 1-тармағында:
</w:t>
      </w:r>
      <w:r>
        <w:br/>
      </w:r>
      <w:r>
        <w:rPr>
          <w:rFonts w:ascii="Times New Roman"/>
          <w:b w:val="false"/>
          <w:i w:val="false"/>
          <w:color w:val="000000"/>
          <w:sz w:val="28"/>
        </w:rPr>
        <w:t>
      екiншi, үшiншi абзацтар алып тасталсын;
</w:t>
      </w:r>
      <w:r>
        <w:br/>
      </w:r>
      <w:r>
        <w:rPr>
          <w:rFonts w:ascii="Times New Roman"/>
          <w:b w:val="false"/>
          <w:i w:val="false"/>
          <w:color w:val="000000"/>
          <w:sz w:val="28"/>
        </w:rPr>
        <w:t>
      төртiншi абзац мынадай редакцияда жазылсын:
</w:t>
      </w:r>
      <w:r>
        <w:br/>
      </w:r>
      <w:r>
        <w:rPr>
          <w:rFonts w:ascii="Times New Roman"/>
          <w:b w:val="false"/>
          <w:i w:val="false"/>
          <w:color w:val="000000"/>
          <w:sz w:val="28"/>
        </w:rPr>
        <w:t>
      "жеке және заңды тұлғаларға көрсетiлетiн қызметтерден түскен қаражат";
</w:t>
      </w:r>
      <w:r>
        <w:br/>
      </w:r>
      <w:r>
        <w:rPr>
          <w:rFonts w:ascii="Times New Roman"/>
          <w:b w:val="false"/>
          <w:i w:val="false"/>
          <w:color w:val="000000"/>
          <w:sz w:val="28"/>
        </w:rPr>
        <w:t>
      4) 79-бап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1997 жылғы 13 желтоқсандағы 
</w:t>
      </w:r>
      <w:r>
        <w:rPr>
          <w:rFonts w:ascii="Times New Roman"/>
          <w:b w:val="false"/>
          <w:i w:val="false"/>
          <w:color w:val="000000"/>
          <w:sz w:val="28"/>
        </w:rPr>
        <w:t xml:space="preserve"> Z970208_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 Қылмыстық атқару кодексiне </w:t>
      </w:r>
      <w:r>
        <w:rPr>
          <w:rFonts w:ascii="Times New Roman"/>
          <w:b w:val="false"/>
          <w:i w:val="false"/>
          <w:color w:val="000000"/>
          <w:sz w:val="28"/>
        </w:rPr>
        <w:t>
 (Қазақстан Республикасы Парламентiнің Жаршысы, 1997 ж., N 24, 337-құжат; 2000 ж., N 6, 141-құжат; N 8 189-құжат; N 18, 339-құжат; 2001 ж., N 8, 53-құжат; N 17-18, 245-құжат): 
</w:t>
      </w:r>
      <w:r>
        <w:br/>
      </w:r>
      <w:r>
        <w:rPr>
          <w:rFonts w:ascii="Times New Roman"/>
          <w:b w:val="false"/>
          <w:i w:val="false"/>
          <w:color w:val="000000"/>
          <w:sz w:val="28"/>
        </w:rPr>
        <w:t>
      1) 57-баптың 1-тармағындағы "тиiстi салық органына" деген сөздер "уәкiлеттi мемлекеттiк органға" деген сөздермен ауыстырылсын; 
</w:t>
      </w:r>
      <w:r>
        <w:br/>
      </w:r>
      <w:r>
        <w:rPr>
          <w:rFonts w:ascii="Times New Roman"/>
          <w:b w:val="false"/>
          <w:i w:val="false"/>
          <w:color w:val="000000"/>
          <w:sz w:val="28"/>
        </w:rPr>
        <w:t>
      2) 60-бапта: 
</w:t>
      </w:r>
      <w:r>
        <w:br/>
      </w:r>
      <w:r>
        <w:rPr>
          <w:rFonts w:ascii="Times New Roman"/>
          <w:b w:val="false"/>
          <w:i w:val="false"/>
          <w:color w:val="000000"/>
          <w:sz w:val="28"/>
        </w:rPr>
        <w:t>
      тақырыптағы және 1-тармақтағы "салық органдарына" деген сөздер "уәкiлеттi мемлекеттiк органға" деген сөздермен ауыстырылсын;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Тәркiленген мүлiктi уәкiлеттi мемлекеттiк органға беру тәртiбiн Қазақстан Республикасының Үкiметi белгiлейдi."; 
</w:t>
      </w:r>
      <w:r>
        <w:br/>
      </w:r>
      <w:r>
        <w:rPr>
          <w:rFonts w:ascii="Times New Roman"/>
          <w:b w:val="false"/>
          <w:i w:val="false"/>
          <w:color w:val="000000"/>
          <w:sz w:val="28"/>
        </w:rPr>
        <w:t>
      3) 61-баптың 1-тармағындағы "тиiстi салық органына" деген сөздер "уәкiлеттi мемлекеттiк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"Халықтың көшi-қоны туралы" 1997 жылғы 13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24, 341-құжат; 2001 ж., N 8, 50-құжат; 2001 жылғы 16 қарашада "Егемен Қазақстан" және 2001 жылғы 17 қарашада "Казахстанская правда" газеттерiнде жарияланған "Көшi-қон мәселелерi бойынша Қазақстан Республикасының кейбiр заң актiлерiне толықтырулар енгiзу туралы" 2001 жылғы 10 қарашадағы  
</w:t>
      </w:r>
      <w:r>
        <w:rPr>
          <w:rFonts w:ascii="Times New Roman"/>
          <w:b w:val="false"/>
          <w:i w:val="false"/>
          <w:color w:val="000000"/>
          <w:sz w:val="28"/>
        </w:rPr>
        <w:t xml:space="preserve"> Z010255_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w:t>
      </w:r>
    </w:p>
    <w:p>
      <w:pPr>
        <w:spacing w:after="0"/>
        <w:ind w:left="0"/>
        <w:jc w:val="both"/>
      </w:pPr>
      <w:r>
        <w:rPr>
          <w:rFonts w:ascii="Times New Roman"/>
          <w:b w:val="false"/>
          <w:i w:val="false"/>
          <w:color w:val="000000"/>
          <w:sz w:val="28"/>
        </w:rPr>
        <w:t>
      1) 27-бап мынадай мазмұндағы 3-тармақпен толықтырылсын:
</w:t>
      </w:r>
      <w:r>
        <w:br/>
      </w:r>
      <w:r>
        <w:rPr>
          <w:rFonts w:ascii="Times New Roman"/>
          <w:b w:val="false"/>
          <w:i w:val="false"/>
          <w:color w:val="000000"/>
          <w:sz w:val="28"/>
        </w:rPr>
        <w:t>
      "3. Қазақстан Республикасының заңдарында белгiленген тәртiппен репатриант (оралман) деп танылған адамға белгiленген үлгiдегi куәлiк берiледi, оның беру тәртiбiн және қолданыста болу мерзiмiн уәкiлеттi орган белгiлейдi.";
</w:t>
      </w:r>
      <w:r>
        <w:br/>
      </w:r>
      <w:r>
        <w:rPr>
          <w:rFonts w:ascii="Times New Roman"/>
          <w:b w:val="false"/>
          <w:i w:val="false"/>
          <w:color w:val="000000"/>
          <w:sz w:val="28"/>
        </w:rPr>
        <w:t>
      2) 29-баптың 1-тармағында:
</w:t>
      </w:r>
      <w:r>
        <w:br/>
      </w:r>
      <w:r>
        <w:rPr>
          <w:rFonts w:ascii="Times New Roman"/>
          <w:b w:val="false"/>
          <w:i w:val="false"/>
          <w:color w:val="000000"/>
          <w:sz w:val="28"/>
        </w:rPr>
        <w:t>
      1) тармақшадағы "және салық салынбай" деген сөздер алып тасталсын;
</w:t>
      </w:r>
      <w:r>
        <w:br/>
      </w:r>
      <w:r>
        <w:rPr>
          <w:rFonts w:ascii="Times New Roman"/>
          <w:b w:val="false"/>
          <w:i w:val="false"/>
          <w:color w:val="000000"/>
          <w:sz w:val="28"/>
        </w:rPr>
        <w:t>
      10)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"Шаруа (фермер) қожалығы туралы" 1998 жылғы 31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2-3, 26-құжат):
</w:t>
      </w:r>
    </w:p>
    <w:p>
      <w:pPr>
        <w:spacing w:after="0"/>
        <w:ind w:left="0"/>
        <w:jc w:val="both"/>
      </w:pPr>
      <w:r>
        <w:rPr>
          <w:rFonts w:ascii="Times New Roman"/>
          <w:b w:val="false"/>
          <w:i w:val="false"/>
          <w:color w:val="000000"/>
          <w:sz w:val="28"/>
        </w:rPr>
        <w:t>
      1) 16-бап мынадай редакцияда жазылсын:
</w:t>
      </w:r>
    </w:p>
    <w:p>
      <w:pPr>
        <w:spacing w:after="0"/>
        <w:ind w:left="0"/>
        <w:jc w:val="both"/>
      </w:pPr>
      <w:r>
        <w:rPr>
          <w:rFonts w:ascii="Times New Roman"/>
          <w:b w:val="false"/>
          <w:i w:val="false"/>
          <w:color w:val="000000"/>
          <w:sz w:val="28"/>
        </w:rPr>
        <w:t>
      "16-бап. Шаруа (фермер) қожалығына салық салу
</w:t>
      </w:r>
    </w:p>
    <w:p>
      <w:pPr>
        <w:spacing w:after="0"/>
        <w:ind w:left="0"/>
        <w:jc w:val="both"/>
      </w:pPr>
      <w:r>
        <w:rPr>
          <w:rFonts w:ascii="Times New Roman"/>
          <w:b w:val="false"/>
          <w:i w:val="false"/>
          <w:color w:val="000000"/>
          <w:sz w:val="28"/>
        </w:rPr>
        <w:t>
      Шаруа (фермер) қожалығына салық салу Қазақстан Республикасының Салық кодексiнде белгiленген тәртiппен жүзеге асырылады.";
</w:t>
      </w:r>
      <w:r>
        <w:br/>
      </w:r>
      <w:r>
        <w:rPr>
          <w:rFonts w:ascii="Times New Roman"/>
          <w:b w:val="false"/>
          <w:i w:val="false"/>
          <w:color w:val="000000"/>
          <w:sz w:val="28"/>
        </w:rPr>
        <w:t>
      2) 18-бапта:
</w:t>
      </w:r>
      <w:r>
        <w:br/>
      </w:r>
      <w:r>
        <w:rPr>
          <w:rFonts w:ascii="Times New Roman"/>
          <w:b w:val="false"/>
          <w:i w:val="false"/>
          <w:color w:val="000000"/>
          <w:sz w:val="28"/>
        </w:rPr>
        <w:t>
      1-тармақтың 5) тармақшасы алып тасталсын;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Шаруа (фермер) қожалықтары жекелеген салық түрлерiн есептеу мен төлеудiң Қазақстан Республикасының Салық кодексiне сәйкес оңайлатылған не жалпы белгiленген тәртiбiн қолдануға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25. "Алматы қаласының ерекше мәртебесi туралы" 1998 жылғы 1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14, 200-құжат; N 22, 308-құжат; N 24, 443-құжат; 2001 ж., N 13-14, 173, 176-құжаттар): 
</w:t>
      </w:r>
      <w:r>
        <w:br/>
      </w:r>
      <w:r>
        <w:rPr>
          <w:rFonts w:ascii="Times New Roman"/>
          <w:b w:val="false"/>
          <w:i w:val="false"/>
          <w:color w:val="000000"/>
          <w:sz w:val="28"/>
        </w:rPr>
        <w:t>
      3-баптың 3)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"Неке және отбасы туралы" 1998 жылғы 17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23, 430-құжат):
</w:t>
      </w:r>
    </w:p>
    <w:p>
      <w:pPr>
        <w:spacing w:after="0"/>
        <w:ind w:left="0"/>
        <w:jc w:val="both"/>
      </w:pPr>
      <w:r>
        <w:rPr>
          <w:rFonts w:ascii="Times New Roman"/>
          <w:b w:val="false"/>
          <w:i w:val="false"/>
          <w:color w:val="000000"/>
          <w:sz w:val="28"/>
        </w:rPr>
        <w:t>
      166-баптағы "Мемлекеттiк баж туралы" Қазақстан Республикасының Заңында" және "Мемлекеттiк баж туралы Қазақстан Республикасының Заңына" деген сөздер тиiсiнше "Қазақстан Республикасының 
</w:t>
      </w:r>
      <w:r>
        <w:rPr>
          <w:rFonts w:ascii="Times New Roman"/>
          <w:b w:val="false"/>
          <w:i w:val="false"/>
          <w:color w:val="000000"/>
          <w:sz w:val="28"/>
        </w:rPr>
        <w:t xml:space="preserve"> Салық кодексiнде </w:t>
      </w:r>
      <w:r>
        <w:rPr>
          <w:rFonts w:ascii="Times New Roman"/>
          <w:b w:val="false"/>
          <w:i w:val="false"/>
          <w:color w:val="000000"/>
          <w:sz w:val="28"/>
        </w:rPr>
        <w:t>
" және "Қазақстан Республикасының Салық кодексiне"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 "Байланыс туралы" 1999 жылғы 18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12, 396-құжат):
</w:t>
      </w:r>
    </w:p>
    <w:p>
      <w:pPr>
        <w:spacing w:after="0"/>
        <w:ind w:left="0"/>
        <w:jc w:val="both"/>
      </w:pPr>
      <w:r>
        <w:rPr>
          <w:rFonts w:ascii="Times New Roman"/>
          <w:b w:val="false"/>
          <w:i w:val="false"/>
          <w:color w:val="000000"/>
          <w:sz w:val="28"/>
        </w:rPr>
        <w:t>
      1) 6-бапта:
</w:t>
      </w:r>
      <w:r>
        <w:br/>
      </w:r>
      <w:r>
        <w:rPr>
          <w:rFonts w:ascii="Times New Roman"/>
          <w:b w:val="false"/>
          <w:i w:val="false"/>
          <w:color w:val="000000"/>
          <w:sz w:val="28"/>
        </w:rPr>
        <w:t>
      3-тармақтың екiншi сөйлемi мынадай редакцияда жазылсын:
</w:t>
      </w:r>
      <w:r>
        <w:br/>
      </w:r>
      <w:r>
        <w:rPr>
          <w:rFonts w:ascii="Times New Roman"/>
          <w:b w:val="false"/>
          <w:i w:val="false"/>
          <w:color w:val="000000"/>
          <w:sz w:val="28"/>
        </w:rPr>
        <w:t>
      "Радиожиiлiк спектрiн пайдаланғаны үшiн мемлекеттiк бюджетке ақы төлеудiң жылдық ставкалары, оны есептеу және төлеу тәртiбi Қазақстан Республикасының Салық кодексiне сәйкес белгiленедi.";
</w:t>
      </w:r>
      <w:r>
        <w:br/>
      </w:r>
      <w:r>
        <w:rPr>
          <w:rFonts w:ascii="Times New Roman"/>
          <w:b w:val="false"/>
          <w:i w:val="false"/>
          <w:color w:val="000000"/>
          <w:sz w:val="28"/>
        </w:rPr>
        <w:t>
      5-тармақта:
</w:t>
      </w:r>
      <w:r>
        <w:br/>
      </w:r>
      <w:r>
        <w:rPr>
          <w:rFonts w:ascii="Times New Roman"/>
          <w:b w:val="false"/>
          <w:i w:val="false"/>
          <w:color w:val="000000"/>
          <w:sz w:val="28"/>
        </w:rPr>
        <w:t>
      "тiркелуге" деген сөздiң алдынан "мемлекеттiк" деген сөзбен толықтырылсын;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"Радиоэлектронды құралдар мен жоғары жиiлiктi құрылғыларды мемлекеттiк тiркеу үшiн Қазақстан Республикасының Салық кодексiнде белгiленген тәртiппен алым алынады."; 
</w:t>
      </w:r>
      <w:r>
        <w:br/>
      </w:r>
      <w:r>
        <w:rPr>
          <w:rFonts w:ascii="Times New Roman"/>
          <w:b w:val="false"/>
          <w:i w:val="false"/>
          <w:color w:val="000000"/>
          <w:sz w:val="28"/>
        </w:rPr>
        <w:t>
      2) 12-бапта: 
</w:t>
      </w:r>
      <w:r>
        <w:br/>
      </w:r>
      <w:r>
        <w:rPr>
          <w:rFonts w:ascii="Times New Roman"/>
          <w:b w:val="false"/>
          <w:i w:val="false"/>
          <w:color w:val="000000"/>
          <w:sz w:val="28"/>
        </w:rPr>
        <w:t>
      2-тармақта: 
</w:t>
      </w:r>
      <w:r>
        <w:br/>
      </w:r>
      <w:r>
        <w:rPr>
          <w:rFonts w:ascii="Times New Roman"/>
          <w:b w:val="false"/>
          <w:i w:val="false"/>
          <w:color w:val="000000"/>
          <w:sz w:val="28"/>
        </w:rPr>
        <w:t>
      "аукциондар өткiзу жолымен" деген сөздер "Қазақстан Республикасының заңдарына сәйкес конкурстық негiзде" деген сөздермен ауыстырылсын; 
</w:t>
      </w:r>
      <w:r>
        <w:br/>
      </w:r>
      <w:r>
        <w:rPr>
          <w:rFonts w:ascii="Times New Roman"/>
          <w:b w:val="false"/>
          <w:i w:val="false"/>
          <w:color w:val="000000"/>
          <w:sz w:val="28"/>
        </w:rPr>
        <w:t>
      мынадай мазмұндағы екiншi және үшiншi бөлiктермен толықтырылсын: 
</w:t>
      </w:r>
      <w:r>
        <w:br/>
      </w:r>
      <w:r>
        <w:rPr>
          <w:rFonts w:ascii="Times New Roman"/>
          <w:b w:val="false"/>
          <w:i w:val="false"/>
          <w:color w:val="000000"/>
          <w:sz w:val="28"/>
        </w:rPr>
        <w:t>
      "Байланыс саласындағы уәкiлеттi орган өткiзген конкурс қорытындылары бойынша радиожиiлiк спектрiнiң жолдарын (номиналдарын) пайдалануға алған кезде жеңiмпаз Қазақстан Республикасының заңдарында белгiленген тәртiп пен мөлшерлерде мемлекеттiк бюджетке бiржолғы төлем енгiзедi. 
</w:t>
      </w:r>
      <w:r>
        <w:br/>
      </w:r>
      <w:r>
        <w:rPr>
          <w:rFonts w:ascii="Times New Roman"/>
          <w:b w:val="false"/>
          <w:i w:val="false"/>
          <w:color w:val="000000"/>
          <w:sz w:val="28"/>
        </w:rPr>
        <w:t>
      Конкурс қорытындылары бойынша анықталған мемлекеттiк бюджетке бiржолғы төлемдi енгiзу тәртiбiн конкурстық комиссия белгiлейдi."; 
</w:t>
      </w:r>
      <w:r>
        <w:br/>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Радиожиiлiк спектрiн пайдалану құқығы Қазақстан Республикасының заңдарында белгiленген тәртiппен байланыс саласындағы уәкiлеттi орган беретiн рұқсаттық құжаттармен расталады. 
</w:t>
      </w:r>
      <w:r>
        <w:br/>
      </w:r>
      <w:r>
        <w:rPr>
          <w:rFonts w:ascii="Times New Roman"/>
          <w:b w:val="false"/>
          <w:i w:val="false"/>
          <w:color w:val="000000"/>
          <w:sz w:val="28"/>
        </w:rPr>
        <w:t>
      Бұл ретте телевизия және радио хабарларын тарататын ұйымдарға рұқсат бергенi үшiн Қазақстан Республикасының Салық кодексiнде белгiленген тәртiппен алым алынады. 
</w:t>
      </w:r>
      <w:r>
        <w:br/>
      </w:r>
      <w:r>
        <w:rPr>
          <w:rFonts w:ascii="Times New Roman"/>
          <w:b w:val="false"/>
          <w:i w:val="false"/>
          <w:color w:val="000000"/>
          <w:sz w:val="28"/>
        </w:rPr>
        <w:t>
      Конкурс өткiзу арқылы радиожиiлiк спектрiнiң жолдарын (номиналдарын) бөлу кезiнде радиожиiлiк спектрiн пайдалануға рұқсатты аталған соманы мемлекеттiк бюджетке толық көлемде енгiзгенiн растайтын құжатты төлемшi табыс еткеннен кейiн байланыс саласындағы уәкiлеттi орган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28. "Бiлiм туралы" 1999 жылғы 7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13, 429-құжат; N 23, 927-құжат; 2001 ж., N 13-14, 173-құжат): 
</w:t>
      </w:r>
      <w:r>
        <w:br/>
      </w:r>
      <w:r>
        <w:rPr>
          <w:rFonts w:ascii="Times New Roman"/>
          <w:b w:val="false"/>
          <w:i w:val="false"/>
          <w:color w:val="000000"/>
          <w:sz w:val="28"/>
        </w:rPr>
        <w:t>
      12-баптың 5-тармағының 3) тармақшасындағы "кәсiпкерлiк қызметтiң жекелеген түрлерiмен шұғылдану құқығы үшiн алым" деген сөздер "қызметтiң жекелеген түрлерiмен шұғылдану құқығы үшiн лицензиялық алым"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1999 жылғы 1 шiлдедегi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(ерекше бөлiм) (Қазақстан Республикасы Парламентiнiң Жаршысы, 1999 ж., N 16-17, 642-құжат; N 23, 929-құжат; 2000 ж., N 3-4, 66-құжат; N 10, 244-құжат; N 22, 408-құжат): 
</w:t>
      </w:r>
      <w:r>
        <w:br/>
      </w:r>
      <w:r>
        <w:rPr>
          <w:rFonts w:ascii="Times New Roman"/>
          <w:b w:val="false"/>
          <w:i w:val="false"/>
          <w:color w:val="000000"/>
          <w:sz w:val="28"/>
        </w:rPr>
        <w:t>
      1) 741-баптағы ", сондай-ақ сот бұйрығының негiзiнде" деген сөздер ", сот бұйрығының негiзiнде, сондай-ақ Қазақстан Республикасының Салық кодексiнде көзделген жағдайларда" деген сөздермен ауыстырылсын; 
</w:t>
      </w:r>
      <w:r>
        <w:br/>
      </w:r>
      <w:r>
        <w:rPr>
          <w:rFonts w:ascii="Times New Roman"/>
          <w:b w:val="false"/>
          <w:i w:val="false"/>
          <w:color w:val="000000"/>
          <w:sz w:val="28"/>
        </w:rPr>
        <w:t>
      2) 938-баптың 2-тармағындағы "табыс салығы салынатын" деген сөздердiң алдынан "жеке" деген сөзбен толықтырылсын, "салық инспекциясы" деген сөздер "салық органы" деген сөздермен ауыстырылсын; 
</w:t>
      </w:r>
      <w:r>
        <w:br/>
      </w:r>
      <w:r>
        <w:rPr>
          <w:rFonts w:ascii="Times New Roman"/>
          <w:b w:val="false"/>
          <w:i w:val="false"/>
          <w:color w:val="000000"/>
          <w:sz w:val="28"/>
        </w:rPr>
        <w:t>
      3) 1083-баптың 2-тармағы мынадай мазмұндағы екiншi, үшiншi бөлiктермен толықтырылсын: 
</w:t>
      </w:r>
      <w:r>
        <w:br/>
      </w:r>
      <w:r>
        <w:rPr>
          <w:rFonts w:ascii="Times New Roman"/>
          <w:b w:val="false"/>
          <w:i w:val="false"/>
          <w:color w:val="000000"/>
          <w:sz w:val="28"/>
        </w:rPr>
        <w:t>
      "Коммуналдық меншiкке түскен иесiз қалған мүлiктi есепке алу, сақтау, бағалау және сату жөнiндегi жұмыстарды ұйымдастыруды коммуналдық меншiктi басқаруға уәкiлеттi орган жүзеге асырады. 
</w:t>
      </w:r>
      <w:r>
        <w:br/>
      </w:r>
      <w:r>
        <w:rPr>
          <w:rFonts w:ascii="Times New Roman"/>
          <w:b w:val="false"/>
          <w:i w:val="false"/>
          <w:color w:val="000000"/>
          <w:sz w:val="28"/>
        </w:rPr>
        <w:t>
      Коммуналдық меншiкке түскен иесiз қалған мүлiктi есепке алу, сақтау, бағалау және сату тәртiбiн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30. Қазақстан Республикасының 1999 жылғы 13 шiлдедегi Азаматтық iс жүргiзу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Парламентiнің Жаршысы, 1999 ж., N 18, 644-құжат; 2000 ж., N 3-4, 66-құжат; N 10, 244-құжат; 2001 ж., N 8, 52-құжат; N 15-16, 239-құжат):
</w:t>
      </w:r>
    </w:p>
    <w:p>
      <w:pPr>
        <w:spacing w:after="0"/>
        <w:ind w:left="0"/>
        <w:jc w:val="both"/>
      </w:pPr>
      <w:r>
        <w:rPr>
          <w:rFonts w:ascii="Times New Roman"/>
          <w:b w:val="false"/>
          <w:i w:val="false"/>
          <w:color w:val="000000"/>
          <w:sz w:val="28"/>
        </w:rPr>
        <w:t>
      1) 101-баптағы "мемлекеттiк баж туралы заңдарда" деген сөздер "Қазақстан Республикасының 
</w:t>
      </w:r>
      <w:r>
        <w:rPr>
          <w:rFonts w:ascii="Times New Roman"/>
          <w:b w:val="false"/>
          <w:i w:val="false"/>
          <w:color w:val="000000"/>
          <w:sz w:val="28"/>
        </w:rPr>
        <w:t xml:space="preserve"> Салық кодексiнде </w:t>
      </w:r>
      <w:r>
        <w:rPr>
          <w:rFonts w:ascii="Times New Roman"/>
          <w:b w:val="false"/>
          <w:i w:val="false"/>
          <w:color w:val="000000"/>
          <w:sz w:val="28"/>
        </w:rPr>
        <w:t>
" деген сөздермен ауыстырылсын;
</w:t>
      </w:r>
      <w:r>
        <w:br/>
      </w:r>
      <w:r>
        <w:rPr>
          <w:rFonts w:ascii="Times New Roman"/>
          <w:b w:val="false"/>
          <w:i w:val="false"/>
          <w:color w:val="000000"/>
          <w:sz w:val="28"/>
        </w:rPr>
        <w:t>
      2) 104-бапта:
</w:t>
      </w:r>
      <w:r>
        <w:br/>
      </w:r>
      <w:r>
        <w:rPr>
          <w:rFonts w:ascii="Times New Roman"/>
          <w:b w:val="false"/>
          <w:i w:val="false"/>
          <w:color w:val="000000"/>
          <w:sz w:val="28"/>
        </w:rPr>
        <w:t>
      1-тармақтағы "заңдарда" деген сөз "Қазақстан Республикасының Салық кодексiнде" деген сөздермен ауыстырылсын;
</w:t>
      </w:r>
      <w:r>
        <w:br/>
      </w:r>
      <w:r>
        <w:rPr>
          <w:rFonts w:ascii="Times New Roman"/>
          <w:b w:val="false"/>
          <w:i w:val="false"/>
          <w:color w:val="000000"/>
          <w:sz w:val="28"/>
        </w:rPr>
        <w:t>
      3) 105-бап мынадай редакцияда жазылсын:
</w:t>
      </w:r>
    </w:p>
    <w:p>
      <w:pPr>
        <w:spacing w:after="0"/>
        <w:ind w:left="0"/>
        <w:jc w:val="both"/>
      </w:pPr>
      <w:r>
        <w:rPr>
          <w:rFonts w:ascii="Times New Roman"/>
          <w:b w:val="false"/>
          <w:i w:val="false"/>
          <w:color w:val="000000"/>
          <w:sz w:val="28"/>
        </w:rPr>
        <w:t>
      "105-бап. Мемлекеттiк бажды төлеудi кейiнге қалдыру немесе
</w:t>
      </w:r>
      <w:r>
        <w:br/>
      </w:r>
      <w:r>
        <w:rPr>
          <w:rFonts w:ascii="Times New Roman"/>
          <w:b w:val="false"/>
          <w:i w:val="false"/>
          <w:color w:val="000000"/>
          <w:sz w:val="28"/>
        </w:rPr>
        <w:t>
                оның мерзiмiн ұзарту
</w:t>
      </w:r>
    </w:p>
    <w:p>
      <w:pPr>
        <w:spacing w:after="0"/>
        <w:ind w:left="0"/>
        <w:jc w:val="both"/>
      </w:pPr>
      <w:r>
        <w:rPr>
          <w:rFonts w:ascii="Times New Roman"/>
          <w:b w:val="false"/>
          <w:i w:val="false"/>
          <w:color w:val="000000"/>
          <w:sz w:val="28"/>
        </w:rPr>
        <w:t>
      Сот тараптың мүлiктiк жағдайын негiзге ала отырып, мемлекеттiк бажды төлеудi кейiнге қалдыруға немесе оның мерзiмiн ұзартуға құқылы.";
</w:t>
      </w:r>
      <w:r>
        <w:br/>
      </w:r>
      <w:r>
        <w:rPr>
          <w:rFonts w:ascii="Times New Roman"/>
          <w:b w:val="false"/>
          <w:i w:val="false"/>
          <w:color w:val="000000"/>
          <w:sz w:val="28"/>
        </w:rPr>
        <w:t>
      4) 142-баптың 1-тармағы алып тасталсын;
</w:t>
      </w:r>
      <w:r>
        <w:br/>
      </w:r>
      <w:r>
        <w:rPr>
          <w:rFonts w:ascii="Times New Roman"/>
          <w:b w:val="false"/>
          <w:i w:val="false"/>
          <w:color w:val="000000"/>
          <w:sz w:val="28"/>
        </w:rPr>
        <w:t>
      5) 265-баптың 3-тармағы алып тасталсын;
</w:t>
      </w:r>
      <w:r>
        <w:br/>
      </w:r>
      <w:r>
        <w:rPr>
          <w:rFonts w:ascii="Times New Roman"/>
          <w:b w:val="false"/>
          <w:i w:val="false"/>
          <w:color w:val="000000"/>
          <w:sz w:val="28"/>
        </w:rPr>
        <w:t>
      6) 339-баптың екiншi сөйлемi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 "Қазақстан Республикасындағы бағалау қызметi туралы" 2000 жылғы 30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20, 381-құжат):
</w:t>
      </w:r>
    </w:p>
    <w:p>
      <w:pPr>
        <w:spacing w:after="0"/>
        <w:ind w:left="0"/>
        <w:jc w:val="both"/>
      </w:pPr>
      <w:r>
        <w:rPr>
          <w:rFonts w:ascii="Times New Roman"/>
          <w:b w:val="false"/>
          <w:i w:val="false"/>
          <w:color w:val="000000"/>
          <w:sz w:val="28"/>
        </w:rPr>
        <w:t>
      6-бапта:
</w:t>
      </w:r>
      <w:r>
        <w:br/>
      </w:r>
      <w:r>
        <w:rPr>
          <w:rFonts w:ascii="Times New Roman"/>
          <w:b w:val="false"/>
          <w:i w:val="false"/>
          <w:color w:val="000000"/>
          <w:sz w:val="28"/>
        </w:rPr>
        <w:t>
      2-тармақта:
</w:t>
      </w:r>
      <w:r>
        <w:br/>
      </w:r>
      <w:r>
        <w:rPr>
          <w:rFonts w:ascii="Times New Roman"/>
          <w:b w:val="false"/>
          <w:i w:val="false"/>
          <w:color w:val="000000"/>
          <w:sz w:val="28"/>
        </w:rPr>
        <w:t>
      екiншi абзацтағы "салық салу үшiн" деген сөздер "жеке тұлғалардың кәсiпкерлiк қызметте пайдаланылмайтын жылжымайтын объектiлерiне салық салу үшiн, сондай-ақ шаруа (фермер) қожалықтарының жер учаскелерiнiң бағалау құнын анықтау үшiн" деген сөздермен ауыстырылсын; 
</w:t>
      </w:r>
      <w:r>
        <w:br/>
      </w:r>
      <w:r>
        <w:rPr>
          <w:rFonts w:ascii="Times New Roman"/>
          <w:b w:val="false"/>
          <w:i w:val="false"/>
          <w:color w:val="000000"/>
          <w:sz w:val="28"/>
        </w:rPr>
        <w:t>
      мынадай мазмұндағы жетiншi абзацпен толықтырылсын: 
</w:t>
      </w:r>
      <w:r>
        <w:br/>
      </w:r>
      <w:r>
        <w:rPr>
          <w:rFonts w:ascii="Times New Roman"/>
          <w:b w:val="false"/>
          <w:i w:val="false"/>
          <w:color w:val="000000"/>
          <w:sz w:val="28"/>
        </w:rPr>
        <w:t>
      "мемлекеттік меншiкке түскен мүлiк құнын анықтау үшiн;"; 
</w:t>
      </w:r>
      <w:r>
        <w:br/>
      </w:r>
      <w:r>
        <w:rPr>
          <w:rFonts w:ascii="Times New Roman"/>
          <w:b w:val="false"/>
          <w:i w:val="false"/>
          <w:color w:val="000000"/>
          <w:sz w:val="28"/>
        </w:rPr>
        <w:t>
      мынадай мазмұндағы 2-1, 2-2-тармақтармен толықтырылсын: 
</w:t>
      </w:r>
      <w:r>
        <w:br/>
      </w:r>
      <w:r>
        <w:rPr>
          <w:rFonts w:ascii="Times New Roman"/>
          <w:b w:val="false"/>
          <w:i w:val="false"/>
          <w:color w:val="000000"/>
          <w:sz w:val="28"/>
        </w:rPr>
        <w:t>
      "2-1. Республикалық меншiкке түскен мүлiктi бағалау жөнiндегi жұмыстарды ұйымдастыруды уәкілетті мемлекеттік орган жүргізеді. 
</w:t>
      </w:r>
      <w:r>
        <w:br/>
      </w:r>
      <w:r>
        <w:rPr>
          <w:rFonts w:ascii="Times New Roman"/>
          <w:b w:val="false"/>
          <w:i w:val="false"/>
          <w:color w:val="000000"/>
          <w:sz w:val="28"/>
        </w:rPr>
        <w:t>
      2-2. Коммуналдық меншiкке түскен мүлiктi бағалау жөнiндегi жұмыстарды ұйымдастыруды коммуналдық меншiктi басқаруға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"Коммерциялық емес ұйымдар туралы" 2001 жылғы 16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 8-құжат):
</w:t>
      </w:r>
    </w:p>
    <w:p>
      <w:pPr>
        <w:spacing w:after="0"/>
        <w:ind w:left="0"/>
        <w:jc w:val="both"/>
      </w:pPr>
      <w:r>
        <w:rPr>
          <w:rFonts w:ascii="Times New Roman"/>
          <w:b w:val="false"/>
          <w:i w:val="false"/>
          <w:color w:val="000000"/>
          <w:sz w:val="28"/>
        </w:rPr>
        <w:t>
      30-баптың 7) тармақшасы мынадай редакцияда жазылсын:
</w:t>
      </w:r>
      <w:r>
        <w:br/>
      </w:r>
      <w:r>
        <w:rPr>
          <w:rFonts w:ascii="Times New Roman"/>
          <w:b w:val="false"/>
          <w:i w:val="false"/>
          <w:color w:val="000000"/>
          <w:sz w:val="28"/>
        </w:rPr>
        <w:t>
      "7) Қазақстан Республикасының Салық кодексiнде белгiленген тәртiппен заңды тұлғаларды мемлекеттiк тiркеуден өткiзу үшiн төленетiн алымның бюджетке төленгенiн растайтын құжат және заңды тұлғаның таратылғаны туралы мәлiметтердiң жарияланғанын растайтын құжат табыс етiлген кезде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33. "Қазақстан Республикасындағы жергiлiктi мемлекеттiк басқару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Парламентiнің Жаршысы, 2001 ж., N 3, 17-құжат; N 9, 86-құжат):
</w:t>
      </w:r>
    </w:p>
    <w:p>
      <w:pPr>
        <w:spacing w:after="0"/>
        <w:ind w:left="0"/>
        <w:jc w:val="both"/>
      </w:pPr>
      <w:r>
        <w:rPr>
          <w:rFonts w:ascii="Times New Roman"/>
          <w:b w:val="false"/>
          <w:i w:val="false"/>
          <w:color w:val="000000"/>
          <w:sz w:val="28"/>
        </w:rPr>
        <w:t>
      27-баптың 1-тармағы мынадай мазмұндағы 22-2) тармақшамен толықтырылсын:
</w:t>
      </w:r>
      <w:r>
        <w:br/>
      </w:r>
      <w:r>
        <w:rPr>
          <w:rFonts w:ascii="Times New Roman"/>
          <w:b w:val="false"/>
          <w:i w:val="false"/>
          <w:color w:val="000000"/>
          <w:sz w:val="28"/>
        </w:rPr>
        <w:t>
      "22-2) базарларда бiржолғы талондар беру жөнiндегi жұмысты ұйымдастырады және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34. "Жер туралы" 2001 жылғы 24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4, 21-құжат; N 15-16, 228-құжат): 
</w:t>
      </w:r>
    </w:p>
    <w:p>
      <w:pPr>
        <w:spacing w:after="0"/>
        <w:ind w:left="0"/>
        <w:jc w:val="both"/>
      </w:pPr>
      <w:r>
        <w:rPr>
          <w:rFonts w:ascii="Times New Roman"/>
          <w:b w:val="false"/>
          <w:i w:val="false"/>
          <w:color w:val="000000"/>
          <w:sz w:val="28"/>
        </w:rPr>
        <w:t>
      1) 8-бапта:
</w:t>
      </w:r>
      <w:r>
        <w:br/>
      </w:r>
      <w:r>
        <w:rPr>
          <w:rFonts w:ascii="Times New Roman"/>
          <w:b w:val="false"/>
          <w:i w:val="false"/>
          <w:color w:val="000000"/>
          <w:sz w:val="28"/>
        </w:rPr>
        <w:t>
      1-тармақ мынадай мазмұндағы үшiншi бөлiкпен толықтырылсын:
</w:t>
      </w:r>
      <w:r>
        <w:br/>
      </w:r>
      <w:r>
        <w:rPr>
          <w:rFonts w:ascii="Times New Roman"/>
          <w:b w:val="false"/>
          <w:i w:val="false"/>
          <w:color w:val="000000"/>
          <w:sz w:val="28"/>
        </w:rPr>
        <w:t>
      "Жер учаскелерiн пайдаланғаны үшiн төлемдердi бюджетке есептеу мен төлеу тәртiбi Қазақстан Республикасының Салық кодексiне сәйкес белгiленедi."; 
</w:t>
      </w:r>
      <w:r>
        <w:br/>
      </w:r>
      <w:r>
        <w:rPr>
          <w:rFonts w:ascii="Times New Roman"/>
          <w:b w:val="false"/>
          <w:i w:val="false"/>
          <w:color w:val="000000"/>
          <w:sz w:val="28"/>
        </w:rPr>
        <w:t>
      6-тармақта: 
</w:t>
      </w:r>
      <w:r>
        <w:br/>
      </w:r>
      <w:r>
        <w:rPr>
          <w:rFonts w:ascii="Times New Roman"/>
          <w:b w:val="false"/>
          <w:i w:val="false"/>
          <w:color w:val="000000"/>
          <w:sz w:val="28"/>
        </w:rPr>
        <w:t>
      бiрiншi бөлiк мынадай мазмұндағы екiншi сөйлеммен толықтырылсын: 
</w:t>
      </w:r>
      <w:r>
        <w:br/>
      </w:r>
      <w:r>
        <w:rPr>
          <w:rFonts w:ascii="Times New Roman"/>
          <w:b w:val="false"/>
          <w:i w:val="false"/>
          <w:color w:val="000000"/>
          <w:sz w:val="28"/>
        </w:rPr>
        <w:t>
      "Бұл ретте жер учаскелерiн пайдаланғаны үшiн төлемдердiң ставкалары жер салығы ставкаларының мөлшерiнен төмен емес болып белгiленедi."; 
</w:t>
      </w:r>
      <w:r>
        <w:br/>
      </w:r>
      <w:r>
        <w:rPr>
          <w:rFonts w:ascii="Times New Roman"/>
          <w:b w:val="false"/>
          <w:i w:val="false"/>
          <w:color w:val="000000"/>
          <w:sz w:val="28"/>
        </w:rPr>
        <w:t>
      мынадай мазмұндағы алтыншы бөлiкпен толықтырылсын: 
</w:t>
      </w:r>
      <w:r>
        <w:br/>
      </w:r>
      <w:r>
        <w:rPr>
          <w:rFonts w:ascii="Times New Roman"/>
          <w:b w:val="false"/>
          <w:i w:val="false"/>
          <w:color w:val="000000"/>
          <w:sz w:val="28"/>
        </w:rPr>
        <w:t>
      "Ауыл шаруашылығы өндiрiсiн жүргiзуге арналған жер пайдалану құқығында берiлетiн (берілген) жер учаскелерiн бағалау құны, сондай-ақ осындай жер учаскелерiн жалға бергенi үшiн төлем мөлшерi базалық ставкаларға Қазақстан Республикасының Yкiметi белгiлейтiн түзету коэффициенттерi қолданыла отырып айқындалады."; 
</w:t>
      </w:r>
      <w:r>
        <w:br/>
      </w:r>
      <w:r>
        <w:rPr>
          <w:rFonts w:ascii="Times New Roman"/>
          <w:b w:val="false"/>
          <w:i w:val="false"/>
          <w:color w:val="000000"/>
          <w:sz w:val="28"/>
        </w:rPr>
        <w:t>
      2) 123-бап мынадай мазмұндағы бөлiктермен толықтырылсын: 
</w:t>
      </w:r>
      <w:r>
        <w:br/>
      </w:r>
      <w:r>
        <w:rPr>
          <w:rFonts w:ascii="Times New Roman"/>
          <w:b w:val="false"/>
          <w:i w:val="false"/>
          <w:color w:val="000000"/>
          <w:sz w:val="28"/>
        </w:rPr>
        <w:t>
      "Осы Заңды қолданысқа енгiзген сәттен бастап 124-баптың 6-тармағының қолданылуы 2002 жылдың 31 желтоқсанына дейiн тоқтатыла тұрсын. 
</w:t>
      </w:r>
      <w:r>
        <w:br/>
      </w:r>
      <w:r>
        <w:rPr>
          <w:rFonts w:ascii="Times New Roman"/>
          <w:b w:val="false"/>
          <w:i w:val="false"/>
          <w:color w:val="000000"/>
          <w:sz w:val="28"/>
        </w:rPr>
        <w:t>
      Жеке және заңды тұлғалардың 124-баптың 6-тармағында айқындалған мәртебесi 2002 жылдың 31 желтоқсанына дейiнгi кезеңге жер салығын төлеу жөнiндегi тұрақты жер пайдаланушылар мәртебесiне теңестiрiлiп, олар осы мерзiмге жал ақысын төлеуден босатылсын.".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 </w:t>
      </w:r>
      <w:r>
        <w:rPr>
          <w:rFonts w:ascii="Times New Roman"/>
          <w:b w:val="false"/>
          <w:i w:val="false"/>
          <w:color w:val="000000"/>
          <w:sz w:val="28"/>
        </w:rPr>
        <w:t>
 (Салық кодексiн) қолданысқа енгiзу туралы" Қазақстан Республикасының 2001 жылғы 12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11-12, 169-құжат; N 15-16, 224-құжат): 
</w:t>
      </w:r>
      <w:r>
        <w:br/>
      </w:r>
      <w:r>
        <w:rPr>
          <w:rFonts w:ascii="Times New Roman"/>
          <w:b w:val="false"/>
          <w:i w:val="false"/>
          <w:color w:val="000000"/>
          <w:sz w:val="28"/>
        </w:rPr>
        <w:t>
      1) 2-бап мынадай мазмұндағы 3-тармақпен толықтырылсын:
</w:t>
      </w:r>
      <w:r>
        <w:br/>
      </w:r>
      <w:r>
        <w:rPr>
          <w:rFonts w:ascii="Times New Roman"/>
          <w:b w:val="false"/>
          <w:i w:val="false"/>
          <w:color w:val="000000"/>
          <w:sz w:val="28"/>
        </w:rPr>
        <w:t>
      "3. Қазақстан Республикасындағы аударымдық және жай вексельдерге қатысты елтаңбалық алым туралы" 2000 жылғы 15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2000 ж., N 21, 394-құжат).";
</w:t>
      </w:r>
      <w:r>
        <w:br/>
      </w:r>
      <w:r>
        <w:rPr>
          <w:rFonts w:ascii="Times New Roman"/>
          <w:b w:val="false"/>
          <w:i w:val="false"/>
          <w:color w:val="000000"/>
          <w:sz w:val="28"/>
        </w:rPr>
        <w:t>
      2) 3-бап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2002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