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43bd1" w14:textId="f243b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2006 жылғы 10 қаңтардағы N 116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2001 жылғы 30 қаңтардағы Қазақстан Республикасының Әкімшілік құқық бұзушылық туралы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2005 жылғы 3 желтоқсанда "Егемен Қазақстан" және 2005 жылғы 29 қарашада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2005 жылғы 22 қарашадағы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2005 жылғы 1 желтоқсанда "Егемен Қазақстан" және 2005 жылғы 26 қарашада "Казахстанская правда" газеттерінде жарияланған "Қазақстан Республикасының кейбір заңнамалық актілеріне зияткерлік меншік құқықтары мәселелері бойынша өзгерістер мен толықтырулар енгізу туралы" 2005 жылғы 22 қарашадағы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562-баптың екінші бөлігінің 2) тармақшасындағы "орман шаруашылығын жүргізетін мемлекеттік мекемелердің" деген сөздер "орман шаруашылығы мемлекеттік мекемелерінің"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568-бапта:
</w:t>
      </w:r>
      <w:r>
        <w:br/>
      </w:r>
      <w:r>
        <w:rPr>
          <w:rFonts w:ascii="Times New Roman"/>
          <w:b w:val="false"/>
          <w:i w:val="false"/>
          <w:color w:val="000000"/>
          <w:sz w:val="28"/>
        </w:rPr>
        <w:t>
      тақырыбы мынадай редакцияда жазылсын:
</w:t>
      </w:r>
    </w:p>
    <w:p>
      <w:pPr>
        <w:spacing w:after="0"/>
        <w:ind w:left="0"/>
        <w:jc w:val="both"/>
      </w:pPr>
      <w:r>
        <w:rPr>
          <w:rFonts w:ascii="Times New Roman"/>
          <w:b w:val="false"/>
          <w:i w:val="false"/>
          <w:color w:val="000000"/>
          <w:sz w:val="28"/>
        </w:rPr>
        <w:t>
      "568-бап. Объектілерді салу сапасына мемлекеттік
</w:t>
      </w:r>
      <w:r>
        <w:br/>
      </w:r>
      <w:r>
        <w:rPr>
          <w:rFonts w:ascii="Times New Roman"/>
          <w:b w:val="false"/>
          <w:i w:val="false"/>
          <w:color w:val="000000"/>
          <w:sz w:val="28"/>
        </w:rPr>
        <w:t>
                сәулет-құрылыс бақылауын жүзеге асыратын органдар";
</w:t>
      </w:r>
    </w:p>
    <w:p>
      <w:pPr>
        <w:spacing w:after="0"/>
        <w:ind w:left="0"/>
        <w:jc w:val="both"/>
      </w:pPr>
      <w:r>
        <w:rPr>
          <w:rFonts w:ascii="Times New Roman"/>
          <w:b w:val="false"/>
          <w:i w:val="false"/>
          <w:color w:val="000000"/>
          <w:sz w:val="28"/>
        </w:rPr>
        <w:t>
      бірінші бөліктегі "Мемлекеттік сәулет-құрылыс бақылау органдары" деген сөздер "Объектілерді салу сапасына мемлекеттік сәулет-құрылыс бақылауын жүзеге асыратын органдар" деген сөздермен ауыстырылсын;
</w:t>
      </w:r>
      <w:r>
        <w:br/>
      </w:r>
      <w:r>
        <w:rPr>
          <w:rFonts w:ascii="Times New Roman"/>
          <w:b w:val="false"/>
          <w:i w:val="false"/>
          <w:color w:val="000000"/>
          <w:sz w:val="28"/>
        </w:rPr>
        <w:t>
      екінші бөліктегі "Мемлекеттік сәулет-құрылыс бақылау органдарының басшылары және олардың орынбасарлары" деген сөздер "Қазақстан Республикасының Бас мемлекеттік инспекторы, оның орынбасарлары, облыстардың (республикалық маңызы бар қаланың, астананың) бас мемлекеттік инспекторлары"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636-баптың бірінші бөлігі 1) тармақшасының он бірінші абзацында:
</w:t>
      </w:r>
      <w:r>
        <w:br/>
      </w:r>
      <w:r>
        <w:rPr>
          <w:rFonts w:ascii="Times New Roman"/>
          <w:b w:val="false"/>
          <w:i w:val="false"/>
          <w:color w:val="000000"/>
          <w:sz w:val="28"/>
        </w:rPr>
        <w:t>
      "қоғамдық келісім" деген сөздер "спорт" деген сөзбен ауыстырылсын;
</w:t>
      </w:r>
    </w:p>
    <w:p>
      <w:pPr>
        <w:spacing w:after="0"/>
        <w:ind w:left="0"/>
        <w:jc w:val="both"/>
      </w:pPr>
      <w:r>
        <w:rPr>
          <w:rFonts w:ascii="Times New Roman"/>
          <w:b w:val="false"/>
          <w:i w:val="false"/>
          <w:color w:val="000000"/>
          <w:sz w:val="28"/>
        </w:rPr>
        <w:t>
      ", 342, 343, 344 (бірінші-үшінші бөліктері), 345-352"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2001 жылғы 12 маусымдағы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2001 ж., N 11-12, 168-құжат; 2002 ж., N 6, 73, 75-құжаттар; N 19-20, 171-құжат; 2003 ж., N 1-2, 6-құжат; N 4, 25-құжат; N 11, 56-құжат; N 15, 133, 139-құжаттар; N 21-22, 160-құжат; N 24, 178-құжат; 2004 ж., N 5, 30-құжат; N 14, 82-құжат; N 20, 116-құжат; N 23, 140, 142-құжаттар; N 24, 153-құжат; 2005 ж., N 7-8, 23-құжат; 2005 жылғы 3 желтоқсанда "Егемен Қазақстан" және 2005 жылғы 29 қарашада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2005 жылғы 22 қарашадағы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2005 жылғы 1 желтоқсанда "Егемен Қазақстан" және 2005 жылғы 26 қарашада "Казахстанская правда" газеттерінде жарияланған "Қазақстан Республикасының кейбір заңнамалық актілеріне зияткерлік меншік құқықтары мәселелері бойынша өзгерістер мен толықтырулар енгізу туралы" 2005 жылғы 22 қарашадағы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both"/>
      </w:pPr>
      <w:r>
        <w:rPr>
          <w:rFonts w:ascii="Times New Roman"/>
          <w:b w:val="false"/>
          <w:i w:val="false"/>
          <w:color w:val="000000"/>
          <w:sz w:val="28"/>
        </w:rPr>
        <w:t>
      462-баптың бірінші бөлігіндегі "жасаған есептерден" деген сөздер "бекіткен базалық ставкалардан"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2003 жылғы 20 маусымдағы Қазақстан Республикасының 
</w:t>
      </w:r>
      <w:r>
        <w:rPr>
          <w:rFonts w:ascii="Times New Roman"/>
          <w:b w:val="false"/>
          <w:i w:val="false"/>
          <w:color w:val="000000"/>
          <w:sz w:val="28"/>
        </w:rPr>
        <w:t xml:space="preserve"> Жер кодексіне </w:t>
      </w:r>
      <w:r>
        <w:rPr>
          <w:rFonts w:ascii="Times New Roman"/>
          <w:b w:val="false"/>
          <w:i w:val="false"/>
          <w:color w:val="000000"/>
          <w:sz w:val="28"/>
        </w:rPr>
        <w:t>
 (Қазақстан Республикасы Парламентінің Жаршысы, 2003 ж., N 13, 99-құжат; 2005 ж., N 9, 26-құжат):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2-баптағы "мемлекеттік органдар" деген сөздер "Қазақстан Республикасының Үкіметі, облыстардың (республикалық маңызы бар қаланың, астананың), аудандардың (облыстық маңызы бар қалалардың) жергілікті атқарушы органдары"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8-бапта: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Жерді аймақтарға бөлуді облыстар (республикалық маңызы бар қала, астана), аудандар (облыстық маңызы бар қалалар) деңгейінде ұйымдастыруды облыстардың (республикалық маңызы бар қаланың, астананың), аудандардың (облыстық маңызы бар қалалардың) тиісті уәкілетті органдары жүзеге асырады. Жерді аймақтарға бөлу жобасын (схемасын) облыстардың (республикалық маңызы бар қаланың, астананың), аудандардың (облыстық маңызы бар қалалардың) тиісті өкілді органдары бекітеді.
</w:t>
      </w:r>
      <w:r>
        <w:br/>
      </w:r>
      <w:r>
        <w:rPr>
          <w:rFonts w:ascii="Times New Roman"/>
          <w:b w:val="false"/>
          <w:i w:val="false"/>
          <w:color w:val="000000"/>
          <w:sz w:val="28"/>
        </w:rPr>
        <w:t>
      Жердің нысаналы мақсатының жіктемесі жерді аймақтарға бөлу жобаларының (схемаларының) негізінде әзірленеді және оны облыстардың (республикалық маңызы бар қаланың, астананың), аудандардың (облыстық маңызы бар қалалардың) жергілікті атқарушы органдары бекітеді.";
</w:t>
      </w:r>
    </w:p>
    <w:p>
      <w:pPr>
        <w:spacing w:after="0"/>
        <w:ind w:left="0"/>
        <w:jc w:val="both"/>
      </w:pPr>
      <w:r>
        <w:rPr>
          <w:rFonts w:ascii="Times New Roman"/>
          <w:b w:val="false"/>
          <w:i w:val="false"/>
          <w:color w:val="000000"/>
          <w:sz w:val="28"/>
        </w:rPr>
        <w:t>
      3-тармақ алып тасталсын;
</w:t>
      </w:r>
    </w:p>
    <w:p>
      <w:pPr>
        <w:spacing w:after="0"/>
        <w:ind w:left="0"/>
        <w:jc w:val="both"/>
      </w:pPr>
      <w:r>
        <w:rPr>
          <w:rFonts w:ascii="Times New Roman"/>
          <w:b w:val="false"/>
          <w:i w:val="false"/>
          <w:color w:val="000000"/>
          <w:sz w:val="28"/>
        </w:rPr>
        <w:t>
      4-тармақтағы "осы баптың 2 және 3-тармақтарында көзделген тәртіппен бекітіледі," деген сөздер алып тасталсын;
</w:t>
      </w:r>
    </w:p>
    <w:p>
      <w:pPr>
        <w:spacing w:after="0"/>
        <w:ind w:left="0"/>
        <w:jc w:val="both"/>
      </w:pPr>
      <w:r>
        <w:rPr>
          <w:rFonts w:ascii="Times New Roman"/>
          <w:b w:val="false"/>
          <w:i w:val="false"/>
          <w:color w:val="000000"/>
          <w:sz w:val="28"/>
        </w:rPr>
        <w:t>
      5-тармақтағы "жергілікті бюджет қаражаты" деген сөздер "бюджет қаражаты"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9-бапта:
</w:t>
      </w:r>
      <w:r>
        <w:br/>
      </w:r>
      <w:r>
        <w:rPr>
          <w:rFonts w:ascii="Times New Roman"/>
          <w:b w:val="false"/>
          <w:i w:val="false"/>
          <w:color w:val="000000"/>
          <w:sz w:val="28"/>
        </w:rPr>
        <w:t>
      2-тармақтың екінші бөлігіндегі "жергілікті" деген сөз алып тасталсын;
</w:t>
      </w:r>
    </w:p>
    <w:p>
      <w:pPr>
        <w:spacing w:after="0"/>
        <w:ind w:left="0"/>
        <w:jc w:val="both"/>
      </w:pPr>
      <w:r>
        <w:rPr>
          <w:rFonts w:ascii="Times New Roman"/>
          <w:b w:val="false"/>
          <w:i w:val="false"/>
          <w:color w:val="000000"/>
          <w:sz w:val="28"/>
        </w:rPr>
        <w:t>
      3-тармақтың бірінші бөлігінің бірінші абзацындағы "жергілікті атқарушы органның" деген сөздер "өзінің жер учаскелерін беру жөніндегі құзыреті шегінде облыстың (республикалық маңызы бар қаланың, астананың), ауданның (облыстық маңызы бар қаланың) жергілікті атқарушы органының" деген сөздермен ауыстырылсын;
</w:t>
      </w:r>
    </w:p>
    <w:p>
      <w:pPr>
        <w:spacing w:after="0"/>
        <w:ind w:left="0"/>
        <w:jc w:val="both"/>
      </w:pPr>
      <w:r>
        <w:rPr>
          <w:rFonts w:ascii="Times New Roman"/>
          <w:b w:val="false"/>
          <w:i w:val="false"/>
          <w:color w:val="000000"/>
          <w:sz w:val="28"/>
        </w:rPr>
        <w:t>
      5-тармақтағы "жергілікті" деген сөз алып тасталсын;
</w:t>
      </w:r>
    </w:p>
    <w:p>
      <w:pPr>
        <w:spacing w:after="0"/>
        <w:ind w:left="0"/>
        <w:jc w:val="both"/>
      </w:pPr>
      <w:r>
        <w:rPr>
          <w:rFonts w:ascii="Times New Roman"/>
          <w:b w:val="false"/>
          <w:i w:val="false"/>
          <w:color w:val="000000"/>
          <w:sz w:val="28"/>
        </w:rPr>
        <w:t>
      6-тармақтың екінші бөлігі мынадай редакцияда жазылсын:
</w:t>
      </w:r>
      <w:r>
        <w:br/>
      </w:r>
      <w:r>
        <w:rPr>
          <w:rFonts w:ascii="Times New Roman"/>
          <w:b w:val="false"/>
          <w:i w:val="false"/>
          <w:color w:val="000000"/>
          <w:sz w:val="28"/>
        </w:rPr>
        <w:t>
      "Облыстың (республикалық маңызы бар қаланың, астананың), ауданның (облыстық маңызы бар қаланың) жергілікті атқарушы органының жер учаскесін заттай грант ретінде беру туралы шешімі оның жер учаскелерін беру жөніндегі құзыреті шегінде инвестициялар жөніндегі уәкілетті органның шешімі негізінде қабылданады.";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10-баптың 2-тармағының бірінші бөлігі мынадай редакцияда жазылсын:
</w:t>
      </w:r>
      <w:r>
        <w:br/>
      </w:r>
      <w:r>
        <w:rPr>
          <w:rFonts w:ascii="Times New Roman"/>
          <w:b w:val="false"/>
          <w:i w:val="false"/>
          <w:color w:val="000000"/>
          <w:sz w:val="28"/>
        </w:rPr>
        <w:t>
      "2. Нақты жер учаскесінің кадастрлық (бағалау) құнын мемлекеттік жер кадастрын жүргізетін мамандандырылған мемлекеттік кәсіпорындар мемлекеттің жеке меншікке немесе жалға өтеулі негізде беретін жер учаскелері үшін төлемақының базалық ставкаларына сәйкес оған түзету (арттыратын немесе кемітетін) коэффициенттерін қолдана отырып белгілейді және облыстардың (республикалық маңызы бар қаланың, астананың), аудандардың (облыстық маңызы бар қалалардың) жергілікті атқарушы органдарының жер учаскелерін беру жөніндегі құзыреті шегінде жер қатынастары жөніндегі уәкілетті орган бекітетін жер учаскесінің кадастрлық (бағалау) құнын айқындау актісімен ресімдейді.";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5) 11-баптың 1-тармағының бірінші бөлігі мынадай редакцияда жазылсын:
</w:t>
      </w:r>
      <w:r>
        <w:br/>
      </w:r>
      <w:r>
        <w:rPr>
          <w:rFonts w:ascii="Times New Roman"/>
          <w:b w:val="false"/>
          <w:i w:val="false"/>
          <w:color w:val="000000"/>
          <w:sz w:val="28"/>
        </w:rPr>
        <w:t>
      "1. Түзету коэффициенттері мен аудандық маңызы бар қалалардағы, кенттер мен ауылдық елді мекендердегі аймақтардың шекаралары ауданның жергілікті атқарушы органының ұсынысы бойынша аудандық өкілді органның, ал облыстық маңызы бар қалаларда (республикалық маңызы бар қалада, астанада) - облыстың (республикалық маңызы бар қаланың, астананың) жергілікті атқарушы органының ұсынысы бойынша облыстық (республикалық маңызы бар қала, астана) өкілді органның шешімімен бекітіледі.";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 12-бапта:
</w:t>
      </w:r>
      <w:r>
        <w:br/>
      </w:r>
      <w:r>
        <w:rPr>
          <w:rFonts w:ascii="Times New Roman"/>
          <w:b w:val="false"/>
          <w:i w:val="false"/>
          <w:color w:val="000000"/>
          <w:sz w:val="28"/>
        </w:rPr>
        <w:t>
      мынадай мазмұндағы 7-1) және 16-1) тармақшалармен толықтырылсын:
</w:t>
      </w:r>
      <w:r>
        <w:br/>
      </w:r>
      <w:r>
        <w:rPr>
          <w:rFonts w:ascii="Times New Roman"/>
          <w:b w:val="false"/>
          <w:i w:val="false"/>
          <w:color w:val="000000"/>
          <w:sz w:val="28"/>
        </w:rPr>
        <w:t>
      "7-1) бірыңғай мемлекеттік жер тізілімі - құқықтық, сәйкестендіру, экономикалық және басқа да сипаттамаларды қамтитын, мемлекеттік жер кадастры құрамындағы жер учаскелерін есепке алудың қорытынды құжаты;";
</w:t>
      </w:r>
    </w:p>
    <w:p>
      <w:pPr>
        <w:spacing w:after="0"/>
        <w:ind w:left="0"/>
        <w:jc w:val="both"/>
      </w:pPr>
      <w:r>
        <w:rPr>
          <w:rFonts w:ascii="Times New Roman"/>
          <w:b w:val="false"/>
          <w:i w:val="false"/>
          <w:color w:val="000000"/>
          <w:sz w:val="28"/>
        </w:rPr>
        <w:t>
      "16-1) кадастрлық (бағалау) құны - мемлекет жер учаскесін немесе оны жалға алу құқығын сатқан кезде қолданылатын, инфляцияның жалпы деңгейі туралы мемлекеттік статистика деректеріне сәйкес кезең-кезеңімен нақтыланатын жер учаскелері үшін төлемақының базалық ставкалары және оларға түзету коэффициенттері негізінде айқындалатын жер учаскесінің есептеу құны;";
</w:t>
      </w:r>
    </w:p>
    <w:p>
      <w:pPr>
        <w:spacing w:after="0"/>
        <w:ind w:left="0"/>
        <w:jc w:val="both"/>
      </w:pPr>
      <w:r>
        <w:rPr>
          <w:rFonts w:ascii="Times New Roman"/>
          <w:b w:val="false"/>
          <w:i w:val="false"/>
          <w:color w:val="000000"/>
          <w:sz w:val="28"/>
        </w:rPr>
        <w:t>
      34) тармақшадағы "жер ресурстарын басқару жөніндегі аумақтық органдардың" деген сөздер "жер қатынастары жөніндегі уәкілетті органның" деген сөздермен ауыстырылсын;
</w:t>
      </w:r>
    </w:p>
    <w:p>
      <w:pPr>
        <w:spacing w:after="0"/>
        <w:ind w:left="0"/>
        <w:jc w:val="both"/>
      </w:pPr>
      <w:r>
        <w:rPr>
          <w:rFonts w:ascii="Times New Roman"/>
          <w:b w:val="false"/>
          <w:i w:val="false"/>
          <w:color w:val="000000"/>
          <w:sz w:val="28"/>
        </w:rPr>
        <w:t>
      35) тармақша мынадай редакцияда жазылсын:
</w:t>
      </w:r>
      <w:r>
        <w:br/>
      </w:r>
      <w:r>
        <w:rPr>
          <w:rFonts w:ascii="Times New Roman"/>
          <w:b w:val="false"/>
          <w:i w:val="false"/>
          <w:color w:val="000000"/>
          <w:sz w:val="28"/>
        </w:rPr>
        <w:t>
      "35) жергілікті атқарушы органдардың шешімдері - облыстардың (республикалық маңызы бар қаланың, астананың), аудандардың (облыстық маңызы бар қалалардың) жергілікті атқарушы органдарының, сондай-ақ аудандық маңызы бар қалалар, кенттер, ауылдар (селолар), ауылдық (селолық) округтер өкімдерінің жер учаскесіне құқық беру туралы құқықтық актілері;";
</w:t>
      </w:r>
    </w:p>
    <w:p>
      <w:pPr>
        <w:spacing w:after="0"/>
        <w:ind w:left="0"/>
        <w:jc w:val="both"/>
      </w:pPr>
      <w:r>
        <w:rPr>
          <w:rFonts w:ascii="Times New Roman"/>
          <w:b w:val="false"/>
          <w:i w:val="false"/>
          <w:color w:val="000000"/>
          <w:sz w:val="28"/>
        </w:rPr>
        <w:t>
      мынадай мазмұндағы 38-1) және 40) тармақшалармен толықтырылсын:
</w:t>
      </w:r>
      <w:r>
        <w:br/>
      </w:r>
      <w:r>
        <w:rPr>
          <w:rFonts w:ascii="Times New Roman"/>
          <w:b w:val="false"/>
          <w:i w:val="false"/>
          <w:color w:val="000000"/>
          <w:sz w:val="28"/>
        </w:rPr>
        <w:t>
      "38-1) жер қатынастары жөніндегі уәкілетті орган - жер қатынастары саласындағы функцияларды жүзеге асыратын облыстың (республикалық маңызы бар қаланың, астананың), ауданның (облыстық маңызы бар қаланың) жергілікті атқарушы органдарының құрылымдық бөлімшесі (бұдан әрі - облыстың (республикалық маңызы бар қаланың, астананың), ауданның (облыстық маңызы бар қаланың) уәкілетті органы);";
</w:t>
      </w:r>
    </w:p>
    <w:p>
      <w:pPr>
        <w:spacing w:after="0"/>
        <w:ind w:left="0"/>
        <w:jc w:val="both"/>
      </w:pPr>
      <w:r>
        <w:rPr>
          <w:rFonts w:ascii="Times New Roman"/>
          <w:b w:val="false"/>
          <w:i w:val="false"/>
          <w:color w:val="000000"/>
          <w:sz w:val="28"/>
        </w:rPr>
        <w:t>
      "40) жер ресурстарын басқару жөніндегі орталық уәкілетті орган - жер қатынастары саласындағы реттеуді жүзеге асыратын мемлекеттік орган (бұдан әрі - орталық уәкілетті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7) 14-бап мынадай редакцияда жазылсын:
</w:t>
      </w:r>
    </w:p>
    <w:p>
      <w:pPr>
        <w:spacing w:after="0"/>
        <w:ind w:left="0"/>
        <w:jc w:val="both"/>
      </w:pPr>
      <w:r>
        <w:rPr>
          <w:rFonts w:ascii="Times New Roman"/>
          <w:b w:val="false"/>
          <w:i w:val="false"/>
          <w:color w:val="000000"/>
          <w:sz w:val="28"/>
        </w:rPr>
        <w:t>
      "14-бап. Орталық уәкілетті органның және оның аумақтық
</w:t>
      </w:r>
      <w:r>
        <w:br/>
      </w:r>
      <w:r>
        <w:rPr>
          <w:rFonts w:ascii="Times New Roman"/>
          <w:b w:val="false"/>
          <w:i w:val="false"/>
          <w:color w:val="000000"/>
          <w:sz w:val="28"/>
        </w:rPr>
        <w:t>
               органдарының құзыреті
</w:t>
      </w:r>
    </w:p>
    <w:p>
      <w:pPr>
        <w:spacing w:after="0"/>
        <w:ind w:left="0"/>
        <w:jc w:val="both"/>
      </w:pPr>
      <w:r>
        <w:rPr>
          <w:rFonts w:ascii="Times New Roman"/>
          <w:b w:val="false"/>
          <w:i w:val="false"/>
          <w:color w:val="000000"/>
          <w:sz w:val="28"/>
        </w:rPr>
        <w:t>
      1. Орталық уәкілетті органның құзыретіне:
</w:t>
      </w:r>
      <w:r>
        <w:br/>
      </w:r>
      <w:r>
        <w:rPr>
          <w:rFonts w:ascii="Times New Roman"/>
          <w:b w:val="false"/>
          <w:i w:val="false"/>
          <w:color w:val="000000"/>
          <w:sz w:val="28"/>
        </w:rPr>
        <w:t>
      1) жер заңнамасын қолдану іс-тәжірибесін жинақтау және оны жетілдіру;
</w:t>
      </w:r>
      <w:r>
        <w:br/>
      </w:r>
      <w:r>
        <w:rPr>
          <w:rFonts w:ascii="Times New Roman"/>
          <w:b w:val="false"/>
          <w:i w:val="false"/>
          <w:color w:val="000000"/>
          <w:sz w:val="28"/>
        </w:rPr>
        <w:t>
      2) жер қатынастарын реттеу саласындағы нормативтік құқықтық актілердің жобаларын әзірлеу және Қазақстан Республикасы Үкіметінің бекітуіне енгізу;
</w:t>
      </w:r>
      <w:r>
        <w:br/>
      </w:r>
      <w:r>
        <w:rPr>
          <w:rFonts w:ascii="Times New Roman"/>
          <w:b w:val="false"/>
          <w:i w:val="false"/>
          <w:color w:val="000000"/>
          <w:sz w:val="28"/>
        </w:rPr>
        <w:t>
      3) мемлекеттік жер кадастры мен жер мониторингін жүргізудің дұрыстығын бақылауды жүзеге асыру;
</w:t>
      </w:r>
      <w:r>
        <w:br/>
      </w:r>
      <w:r>
        <w:rPr>
          <w:rFonts w:ascii="Times New Roman"/>
          <w:b w:val="false"/>
          <w:i w:val="false"/>
          <w:color w:val="000000"/>
          <w:sz w:val="28"/>
        </w:rPr>
        <w:t>
      4) жерге орналастыру және мемлекеттік жер кадастры жөніндегі нормативтік құқықтық актілерді бекіту;
</w:t>
      </w:r>
      <w:r>
        <w:br/>
      </w:r>
      <w:r>
        <w:rPr>
          <w:rFonts w:ascii="Times New Roman"/>
          <w:b w:val="false"/>
          <w:i w:val="false"/>
          <w:color w:val="000000"/>
          <w:sz w:val="28"/>
        </w:rPr>
        <w:t>
      5) жерді пайдалану мен қорғау мәселелеріне қатысты республикалық бағдарламаларға, жобалар мен схемаларға сараптама жүргізу;
</w:t>
      </w:r>
      <w:r>
        <w:br/>
      </w:r>
      <w:r>
        <w:rPr>
          <w:rFonts w:ascii="Times New Roman"/>
          <w:b w:val="false"/>
          <w:i w:val="false"/>
          <w:color w:val="000000"/>
          <w:sz w:val="28"/>
        </w:rPr>
        <w:t>
      6) орталық және жергілікті атқарушы органдармен жер қатынастарын реттеу мәселелері бойынша өзара іс-қимыл жасау;
</w:t>
      </w:r>
      <w:r>
        <w:br/>
      </w:r>
      <w:r>
        <w:rPr>
          <w:rFonts w:ascii="Times New Roman"/>
          <w:b w:val="false"/>
          <w:i w:val="false"/>
          <w:color w:val="000000"/>
          <w:sz w:val="28"/>
        </w:rPr>
        <w:t>
      7) ауыл шаруашылығы мақсатындағы жер учаскелері паспортының нысанын бекіту;
</w:t>
      </w:r>
      <w:r>
        <w:br/>
      </w:r>
      <w:r>
        <w:rPr>
          <w:rFonts w:ascii="Times New Roman"/>
          <w:b w:val="false"/>
          <w:i w:val="false"/>
          <w:color w:val="000000"/>
          <w:sz w:val="28"/>
        </w:rPr>
        <w:t>
      8) жер-кадастрлық құжаттаманың құрылымын, құрамын, мазмұнын және нысандарын белгілеу;
</w:t>
      </w:r>
      <w:r>
        <w:br/>
      </w:r>
      <w:r>
        <w:rPr>
          <w:rFonts w:ascii="Times New Roman"/>
          <w:b w:val="false"/>
          <w:i w:val="false"/>
          <w:color w:val="000000"/>
          <w:sz w:val="28"/>
        </w:rPr>
        <w:t>
      9) жер мониторингін жүргізуді ұйымдастыру;
</w:t>
      </w:r>
      <w:r>
        <w:br/>
      </w:r>
      <w:r>
        <w:rPr>
          <w:rFonts w:ascii="Times New Roman"/>
          <w:b w:val="false"/>
          <w:i w:val="false"/>
          <w:color w:val="000000"/>
          <w:sz w:val="28"/>
        </w:rPr>
        <w:t>
      10) мемлекеттік жер кадастрын жүргізуді ұйымдастыру және облыстардың (республикалық маңызы бар қаланың, астананың) жер балансының деректері негізінде Қазақстан Республикасының жер балансын жасау;
</w:t>
      </w:r>
      <w:r>
        <w:br/>
      </w:r>
      <w:r>
        <w:rPr>
          <w:rFonts w:ascii="Times New Roman"/>
          <w:b w:val="false"/>
          <w:i w:val="false"/>
          <w:color w:val="000000"/>
          <w:sz w:val="28"/>
        </w:rPr>
        <w:t>
      11) өз құзыретіне кіретін, жерді беру және оны алып қою, жерді бір санаттан басқасына ауыстыру мәселелері бойынша Қазақстан Республикасы Үкіметінің құқықтық актілерінің жобаларын дайындау;
</w:t>
      </w:r>
      <w:r>
        <w:br/>
      </w:r>
      <w:r>
        <w:rPr>
          <w:rFonts w:ascii="Times New Roman"/>
          <w:b w:val="false"/>
          <w:i w:val="false"/>
          <w:color w:val="000000"/>
          <w:sz w:val="28"/>
        </w:rPr>
        <w:t>
      12) жердің пайдаланылуы мен қорғалуын мемлекеттік бақылауды жүзеге асыру;
</w:t>
      </w:r>
      <w:r>
        <w:br/>
      </w:r>
      <w:r>
        <w:rPr>
          <w:rFonts w:ascii="Times New Roman"/>
          <w:b w:val="false"/>
          <w:i w:val="false"/>
          <w:color w:val="000000"/>
          <w:sz w:val="28"/>
        </w:rPr>
        <w:t>
      13) Қазақстан Республикасының халықаралық шарттарымен белгіленген Каспий теңізі түбінің қазақстандық учаскесі шегінде келісім-шарттық аумақтан тыс мұнай-газ құбырын салуға қоршаған ортаны қорғау, су қорын пайдалану және қорғау, балық шаруашылығы, ерекше қорғалатын табиғи аумақтар, жер қойнауын пайдалану жөніндегі, төтенше жағдайлар жөніндегі, сауда мақсатында теңізде жүзу салаларындағы және Қазақстан Республикасының Үкіметі белгілеген тәртіппен сыртқы саяси қызметті жүзеге асыратын уәкілетті мемлекеттік органдардың келісімімен рұқсат беру;
</w:t>
      </w:r>
      <w:r>
        <w:br/>
      </w:r>
      <w:r>
        <w:rPr>
          <w:rFonts w:ascii="Times New Roman"/>
          <w:b w:val="false"/>
          <w:i w:val="false"/>
          <w:color w:val="000000"/>
          <w:sz w:val="28"/>
        </w:rPr>
        <w:t>
      14) облыстардың (республикалық маңызы бар қаланың, астананың), аудандардың (облыстық маңызы бар қалалардың) уәкілетті органдарының жеке және заңды тұлғалардың өтініштері бойынша қабылдаған шешімдерінің заңдылығын бақылау;
</w:t>
      </w:r>
      <w:r>
        <w:br/>
      </w:r>
      <w:r>
        <w:rPr>
          <w:rFonts w:ascii="Times New Roman"/>
          <w:b w:val="false"/>
          <w:i w:val="false"/>
          <w:color w:val="000000"/>
          <w:sz w:val="28"/>
        </w:rPr>
        <w:t>
      15) жер заңнамасы саласындағы әкімшілік құқық бұзушылық туралы істерді қарау жатады.
</w:t>
      </w:r>
      <w:r>
        <w:br/>
      </w:r>
      <w:r>
        <w:rPr>
          <w:rFonts w:ascii="Times New Roman"/>
          <w:b w:val="false"/>
          <w:i w:val="false"/>
          <w:color w:val="000000"/>
          <w:sz w:val="28"/>
        </w:rPr>
        <w:t>
      2. Облыстың (республикалық маңызы бар қаланың, астананың) жер ресурстарын басқару жөніндегі аумақтық органының құзыретіне:
</w:t>
      </w:r>
      <w:r>
        <w:br/>
      </w:r>
      <w:r>
        <w:rPr>
          <w:rFonts w:ascii="Times New Roman"/>
          <w:b w:val="false"/>
          <w:i w:val="false"/>
          <w:color w:val="000000"/>
          <w:sz w:val="28"/>
        </w:rPr>
        <w:t>
      1) жердің пайдаланылуы мен қорғалуын мемлекеттік бақылауды жүзеге асыру;
</w:t>
      </w:r>
      <w:r>
        <w:br/>
      </w:r>
      <w:r>
        <w:rPr>
          <w:rFonts w:ascii="Times New Roman"/>
          <w:b w:val="false"/>
          <w:i w:val="false"/>
          <w:color w:val="000000"/>
          <w:sz w:val="28"/>
        </w:rPr>
        <w:t>
      2) пайдаланылмай жатқан және Қазақстан Республикасының заңнамасын бұза отырып пайдаланылып жатқан жерді анықтау;
</w:t>
      </w:r>
      <w:r>
        <w:br/>
      </w:r>
      <w:r>
        <w:rPr>
          <w:rFonts w:ascii="Times New Roman"/>
          <w:b w:val="false"/>
          <w:i w:val="false"/>
          <w:color w:val="000000"/>
          <w:sz w:val="28"/>
        </w:rPr>
        <w:t>
      3) анықталған жер заңнамасын бұзушылықтарды жою жөнінде орындалуы міндетті нұсқамалар беру;
</w:t>
      </w:r>
      <w:r>
        <w:br/>
      </w:r>
      <w:r>
        <w:rPr>
          <w:rFonts w:ascii="Times New Roman"/>
          <w:b w:val="false"/>
          <w:i w:val="false"/>
          <w:color w:val="000000"/>
          <w:sz w:val="28"/>
        </w:rPr>
        <w:t>
      4) жер заңнамасы саласындағы әкімшілік құқық бұзушылық туралы істерді қарау;
</w:t>
      </w:r>
      <w:r>
        <w:br/>
      </w:r>
      <w:r>
        <w:rPr>
          <w:rFonts w:ascii="Times New Roman"/>
          <w:b w:val="false"/>
          <w:i w:val="false"/>
          <w:color w:val="000000"/>
          <w:sz w:val="28"/>
        </w:rPr>
        <w:t>
      5) өз мақсатында пайдаланылмай не Қазақстан Республикасының заңнамасын бұза отырып пайдаланылып жатқан жер учаскелерін алып қою туралы сот органдарына талап-арыз дайындау;
</w:t>
      </w:r>
      <w:r>
        <w:br/>
      </w:r>
      <w:r>
        <w:rPr>
          <w:rFonts w:ascii="Times New Roman"/>
          <w:b w:val="false"/>
          <w:i w:val="false"/>
          <w:color w:val="000000"/>
          <w:sz w:val="28"/>
        </w:rPr>
        <w:t>
      6) облыс (республикалық маңызы бар қала, астана) жерінің мониторингін жүргізуді ұйымдастыру;
</w:t>
      </w:r>
      <w:r>
        <w:br/>
      </w:r>
      <w:r>
        <w:rPr>
          <w:rFonts w:ascii="Times New Roman"/>
          <w:b w:val="false"/>
          <w:i w:val="false"/>
          <w:color w:val="000000"/>
          <w:sz w:val="28"/>
        </w:rPr>
        <w:t>
      7) жер кадастрының дұрыс жүргізілуін бақылау;
</w:t>
      </w:r>
      <w:r>
        <w:br/>
      </w:r>
      <w:r>
        <w:rPr>
          <w:rFonts w:ascii="Times New Roman"/>
          <w:b w:val="false"/>
          <w:i w:val="false"/>
          <w:color w:val="000000"/>
          <w:sz w:val="28"/>
        </w:rPr>
        <w:t>
      8) егер құрылыс, пайдалы қазбалар кен орындарын қазу, объектілерді пайдалану, геологиялық-барлау және басқа жұмыстар жер заңнамасын, жерді пайдаланудың белгіленген режимін бұза отырып жүзеге асырылса, сондай-ақ бұл жұмыстар сараптамадан өтпеген немесе теріс қорытынды алған жобалар бойынша жүргізілсе, оларды тоқтата тұру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мынадай мазмұндағы 14-1-баппен толықтырылсын:
</w:t>
      </w:r>
    </w:p>
    <w:p>
      <w:pPr>
        <w:spacing w:after="0"/>
        <w:ind w:left="0"/>
        <w:jc w:val="both"/>
      </w:pPr>
      <w:r>
        <w:rPr>
          <w:rFonts w:ascii="Times New Roman"/>
          <w:b w:val="false"/>
          <w:i w:val="false"/>
          <w:color w:val="000000"/>
          <w:sz w:val="28"/>
        </w:rPr>
        <w:t>
      "14-1-бап. Облыстардың (республикалық маңызы бар қаланың,
</w:t>
      </w:r>
      <w:r>
        <w:br/>
      </w:r>
      <w:r>
        <w:rPr>
          <w:rFonts w:ascii="Times New Roman"/>
          <w:b w:val="false"/>
          <w:i w:val="false"/>
          <w:color w:val="000000"/>
          <w:sz w:val="28"/>
        </w:rPr>
        <w:t>
                 астананың), аудандардың (облыстық маңызы бар
</w:t>
      </w:r>
      <w:r>
        <w:br/>
      </w:r>
      <w:r>
        <w:rPr>
          <w:rFonts w:ascii="Times New Roman"/>
          <w:b w:val="false"/>
          <w:i w:val="false"/>
          <w:color w:val="000000"/>
          <w:sz w:val="28"/>
        </w:rPr>
        <w:t>
                 қалалардың) уәкілетті органдарының құзыреті
</w:t>
      </w:r>
    </w:p>
    <w:p>
      <w:pPr>
        <w:spacing w:after="0"/>
        <w:ind w:left="0"/>
        <w:jc w:val="both"/>
      </w:pPr>
      <w:r>
        <w:rPr>
          <w:rFonts w:ascii="Times New Roman"/>
          <w:b w:val="false"/>
          <w:i w:val="false"/>
          <w:color w:val="000000"/>
          <w:sz w:val="28"/>
        </w:rPr>
        <w:t>
      1. Облыстың уәкілетті органының құзыретіне:
</w:t>
      </w:r>
      <w:r>
        <w:br/>
      </w:r>
      <w:r>
        <w:rPr>
          <w:rFonts w:ascii="Times New Roman"/>
          <w:b w:val="false"/>
          <w:i w:val="false"/>
          <w:color w:val="000000"/>
          <w:sz w:val="28"/>
        </w:rPr>
        <w:t>
      1) жер қойнауын пайдалану және магистральды құбырлар тарту, мұнай және газ өңдеу объектілерін салу, жергілікті маңызы бар ерекше қорғалатын табиғи аумақтарды құру әрі кеңейту мақсатында жер учаскелерін беру және алып қою жөніндегі облыстың жергілікті атқарушы органының ұсыныстары мен шешімдерінің жобаларын дайындау;
</w:t>
      </w:r>
      <w:r>
        <w:br/>
      </w:r>
      <w:r>
        <w:rPr>
          <w:rFonts w:ascii="Times New Roman"/>
          <w:b w:val="false"/>
          <w:i w:val="false"/>
          <w:color w:val="000000"/>
          <w:sz w:val="28"/>
        </w:rPr>
        <w:t>
      2) облыстың жергілікті атқарушы органының мемлекеттік ғылыми-зерттеу ұйымдары мен олардың тәжірибе шаруашылықтарына, сондай-ақ мемлекеттік тұқым өсіру шаруашылықтары мен асыл тұқымды мал зауыттарына жер учаскелерін беру жөніндегі ұсыныстары мен шешімдерінің жобаларын дайындау;
</w:t>
      </w:r>
      <w:r>
        <w:br/>
      </w:r>
      <w:r>
        <w:rPr>
          <w:rFonts w:ascii="Times New Roman"/>
          <w:b w:val="false"/>
          <w:i w:val="false"/>
          <w:color w:val="000000"/>
          <w:sz w:val="28"/>
        </w:rPr>
        <w:t>
      3) барлық түрдегі ерекше қорғалатын табиғи аумақтар құру үшін жерді резервтеу жөніндегі ұсыныстарды дайындау;
</w:t>
      </w:r>
      <w:r>
        <w:br/>
      </w:r>
      <w:r>
        <w:rPr>
          <w:rFonts w:ascii="Times New Roman"/>
          <w:b w:val="false"/>
          <w:i w:val="false"/>
          <w:color w:val="000000"/>
          <w:sz w:val="28"/>
        </w:rPr>
        <w:t>
      4) өз құзыреті шегінде мемлекет жеке меншікке сататын нақты жер учаскелерінің кадастрлық (бағалау) құнын бекіту;
</w:t>
      </w:r>
      <w:r>
        <w:br/>
      </w:r>
      <w:r>
        <w:rPr>
          <w:rFonts w:ascii="Times New Roman"/>
          <w:b w:val="false"/>
          <w:i w:val="false"/>
          <w:color w:val="000000"/>
          <w:sz w:val="28"/>
        </w:rPr>
        <w:t>
      5) өз құзыреті шегінде жер учаскелерінің бөлінетіндігі мен бөлінбейтіндігін айқындау;
</w:t>
      </w:r>
      <w:r>
        <w:br/>
      </w:r>
      <w:r>
        <w:rPr>
          <w:rFonts w:ascii="Times New Roman"/>
          <w:b w:val="false"/>
          <w:i w:val="false"/>
          <w:color w:val="000000"/>
          <w:sz w:val="28"/>
        </w:rPr>
        <w:t>
      6) жерге орналастыруды жүргізуді ұйымдастыру және жер учаскелерін қалыптастыру жөніндегі жерге орналастыру жобаларын бекіту;
</w:t>
      </w:r>
      <w:r>
        <w:br/>
      </w:r>
      <w:r>
        <w:rPr>
          <w:rFonts w:ascii="Times New Roman"/>
          <w:b w:val="false"/>
          <w:i w:val="false"/>
          <w:color w:val="000000"/>
          <w:sz w:val="28"/>
        </w:rPr>
        <w:t>
      7) жерді аймақтарға бөлу жобаларын және облыстың жерін ұтымды пайдалану жөніндегі бағдарламаларды, жобалар мен схемаларды әзірлеуді ұйымдастыру;
</w:t>
      </w:r>
      <w:r>
        <w:br/>
      </w:r>
      <w:r>
        <w:rPr>
          <w:rFonts w:ascii="Times New Roman"/>
          <w:b w:val="false"/>
          <w:i w:val="false"/>
          <w:color w:val="000000"/>
          <w:sz w:val="28"/>
        </w:rPr>
        <w:t>
      8) өз құзыреті шегінде жер сауда-саттығын (конкурстар, аукциондар) жүргізуді ұйымдастыру;
</w:t>
      </w:r>
      <w:r>
        <w:br/>
      </w:r>
      <w:r>
        <w:rPr>
          <w:rFonts w:ascii="Times New Roman"/>
          <w:b w:val="false"/>
          <w:i w:val="false"/>
          <w:color w:val="000000"/>
          <w:sz w:val="28"/>
        </w:rPr>
        <w:t>
      9) жерді пайдалану мен қорғау мәселелеріне қатысты облыстық, қалалық, аудандық бағдарламалардың, жобалар мен схемалардың сараптамасын жүргізу;
</w:t>
      </w:r>
      <w:r>
        <w:br/>
      </w:r>
      <w:r>
        <w:rPr>
          <w:rFonts w:ascii="Times New Roman"/>
          <w:b w:val="false"/>
          <w:i w:val="false"/>
          <w:color w:val="000000"/>
          <w:sz w:val="28"/>
        </w:rPr>
        <w:t>
      10) өз құзыреті шегінде жер учаскесін сатып алу-сату шарттары мен жалдау және жерді уақытша өтеусіз пайдалану шарттарын жасасу;
</w:t>
      </w:r>
      <w:r>
        <w:br/>
      </w:r>
      <w:r>
        <w:rPr>
          <w:rFonts w:ascii="Times New Roman"/>
          <w:b w:val="false"/>
          <w:i w:val="false"/>
          <w:color w:val="000000"/>
          <w:sz w:val="28"/>
        </w:rPr>
        <w:t>
      11) аудандардың (облыстық маңызы бар қалалардың) деректері негізінде облыстың жер балансын жасау;
</w:t>
      </w:r>
      <w:r>
        <w:br/>
      </w:r>
      <w:r>
        <w:rPr>
          <w:rFonts w:ascii="Times New Roman"/>
          <w:b w:val="false"/>
          <w:i w:val="false"/>
          <w:color w:val="000000"/>
          <w:sz w:val="28"/>
        </w:rPr>
        <w:t>
      12) жерге орналастыру жұмыстарын жүргізуді лицензиялау;
</w:t>
      </w:r>
      <w:r>
        <w:br/>
      </w:r>
      <w:r>
        <w:rPr>
          <w:rFonts w:ascii="Times New Roman"/>
          <w:b w:val="false"/>
          <w:i w:val="false"/>
          <w:color w:val="000000"/>
          <w:sz w:val="28"/>
        </w:rPr>
        <w:t>
      13) осы Кодекстің 71-бабына сәйкес облыстың жергілікті атқарушы органының іздестіру жұмыстарын жүргізу үшін жер учаскелерін пайдалануға рұқсат беруі жөнінде ұсыныстар дайындау;
</w:t>
      </w:r>
      <w:r>
        <w:br/>
      </w:r>
      <w:r>
        <w:rPr>
          <w:rFonts w:ascii="Times New Roman"/>
          <w:b w:val="false"/>
          <w:i w:val="false"/>
          <w:color w:val="000000"/>
          <w:sz w:val="28"/>
        </w:rPr>
        <w:t>
      14) ауыл шаруашылығы алқаптарын бір түрден екіншісіне ауыстыру жөнінде ұсыныстар дайындау жатады.
</w:t>
      </w:r>
      <w:r>
        <w:br/>
      </w:r>
      <w:r>
        <w:rPr>
          <w:rFonts w:ascii="Times New Roman"/>
          <w:b w:val="false"/>
          <w:i w:val="false"/>
          <w:color w:val="000000"/>
          <w:sz w:val="28"/>
        </w:rPr>
        <w:t>
      2. Республикалық маңызы бар қаланың, астананың уәкілетті органының, оның әкімшілік бағынысына берілген аумақтағы құзыретіне:
</w:t>
      </w:r>
      <w:r>
        <w:br/>
      </w:r>
      <w:r>
        <w:rPr>
          <w:rFonts w:ascii="Times New Roman"/>
          <w:b w:val="false"/>
          <w:i w:val="false"/>
          <w:color w:val="000000"/>
          <w:sz w:val="28"/>
        </w:rPr>
        <w:t>
      1) жерге орналастыру жұмыстарын жүргізуді лицензиялау;
</w:t>
      </w:r>
      <w:r>
        <w:br/>
      </w:r>
      <w:r>
        <w:rPr>
          <w:rFonts w:ascii="Times New Roman"/>
          <w:b w:val="false"/>
          <w:i w:val="false"/>
          <w:color w:val="000000"/>
          <w:sz w:val="28"/>
        </w:rPr>
        <w:t>
      2) осы Кодекстің 71-бабына сәйкес республикалық маңызы бар қаланың, астананың жергілікті атқарушы органының іздестіру жұмыстарын жүргізу үшін жер учаскелерін пайдалануға рұқсат беруі жөнінде ұсыныстар дайындау;
</w:t>
      </w:r>
      <w:r>
        <w:br/>
      </w:r>
      <w:r>
        <w:rPr>
          <w:rFonts w:ascii="Times New Roman"/>
          <w:b w:val="false"/>
          <w:i w:val="false"/>
          <w:color w:val="000000"/>
          <w:sz w:val="28"/>
        </w:rPr>
        <w:t>
      3) ауыл шаруашылығы алқаптарын бір түрден екіншісіне ауыстыру жөнінде ұсыныстар дайындау;
</w:t>
      </w:r>
      <w:r>
        <w:br/>
      </w:r>
      <w:r>
        <w:rPr>
          <w:rFonts w:ascii="Times New Roman"/>
          <w:b w:val="false"/>
          <w:i w:val="false"/>
          <w:color w:val="000000"/>
          <w:sz w:val="28"/>
        </w:rPr>
        <w:t>
      4) барлық түрдегі ерекше қорғалатын табиғи аумақтар құру үшін жерді резервтеу жөнінде ұсыныстар дайындау;
</w:t>
      </w:r>
      <w:r>
        <w:br/>
      </w:r>
      <w:r>
        <w:rPr>
          <w:rFonts w:ascii="Times New Roman"/>
          <w:b w:val="false"/>
          <w:i w:val="false"/>
          <w:color w:val="000000"/>
          <w:sz w:val="28"/>
        </w:rPr>
        <w:t>
      5) республикалық маңызы бар қаланың, астананың жер балансын жасау;
</w:t>
      </w:r>
      <w:r>
        <w:br/>
      </w:r>
      <w:r>
        <w:rPr>
          <w:rFonts w:ascii="Times New Roman"/>
          <w:b w:val="false"/>
          <w:i w:val="false"/>
          <w:color w:val="000000"/>
          <w:sz w:val="28"/>
        </w:rPr>
        <w:t>
      6) республикалық маңызы бар қаланың, астананың жергілікті атқарушы органының жер учаскелерін беру және олардың нысаналы мақсатын өзгерту жөніндегі ұсыныстары мен шешімдерінің жобаларын дайындау;
</w:t>
      </w:r>
      <w:r>
        <w:br/>
      </w:r>
      <w:r>
        <w:rPr>
          <w:rFonts w:ascii="Times New Roman"/>
          <w:b w:val="false"/>
          <w:i w:val="false"/>
          <w:color w:val="000000"/>
          <w:sz w:val="28"/>
        </w:rPr>
        <w:t>
      7) жер учаскелерінің бар немесе жоқ екендігі туралы анықтамалар беру;
</w:t>
      </w:r>
      <w:r>
        <w:br/>
      </w:r>
      <w:r>
        <w:rPr>
          <w:rFonts w:ascii="Times New Roman"/>
          <w:b w:val="false"/>
          <w:i w:val="false"/>
          <w:color w:val="000000"/>
          <w:sz w:val="28"/>
        </w:rPr>
        <w:t>
      8) жер учаскесіне құқықты куәландыратын құжаттарды беру;
</w:t>
      </w:r>
      <w:r>
        <w:br/>
      </w:r>
      <w:r>
        <w:rPr>
          <w:rFonts w:ascii="Times New Roman"/>
          <w:b w:val="false"/>
          <w:i w:val="false"/>
          <w:color w:val="000000"/>
          <w:sz w:val="28"/>
        </w:rPr>
        <w:t>
      9) ауыл шаруашылығы мақсатындағы жер учаскелерінің паспорттарын беру;
</w:t>
      </w:r>
      <w:r>
        <w:br/>
      </w:r>
      <w:r>
        <w:rPr>
          <w:rFonts w:ascii="Times New Roman"/>
          <w:b w:val="false"/>
          <w:i w:val="false"/>
          <w:color w:val="000000"/>
          <w:sz w:val="28"/>
        </w:rPr>
        <w:t>
      10) жер учаскесін сатып алу-сату шарттары мен жалдау және жерді уақытша өтеусіз пайдалану шарттарын жасасу;
</w:t>
      </w:r>
      <w:r>
        <w:br/>
      </w:r>
      <w:r>
        <w:rPr>
          <w:rFonts w:ascii="Times New Roman"/>
          <w:b w:val="false"/>
          <w:i w:val="false"/>
          <w:color w:val="000000"/>
          <w:sz w:val="28"/>
        </w:rPr>
        <w:t>
      11) иесіз жер учаскелерін есепке алу;
</w:t>
      </w:r>
      <w:r>
        <w:br/>
      </w:r>
      <w:r>
        <w:rPr>
          <w:rFonts w:ascii="Times New Roman"/>
          <w:b w:val="false"/>
          <w:i w:val="false"/>
          <w:color w:val="000000"/>
          <w:sz w:val="28"/>
        </w:rPr>
        <w:t>
      12) мемлекеттік қажеттер үшін жер учаскелерін алып қою жөнінде ұсыныстар дайындау;
</w:t>
      </w:r>
      <w:r>
        <w:br/>
      </w:r>
      <w:r>
        <w:rPr>
          <w:rFonts w:ascii="Times New Roman"/>
          <w:b w:val="false"/>
          <w:i w:val="false"/>
          <w:color w:val="000000"/>
          <w:sz w:val="28"/>
        </w:rPr>
        <w:t>
      13) жер учаскелерінің бөлінетіндігі мен бөлінбейтіндігін айқындау;
</w:t>
      </w:r>
      <w:r>
        <w:br/>
      </w:r>
      <w:r>
        <w:rPr>
          <w:rFonts w:ascii="Times New Roman"/>
          <w:b w:val="false"/>
          <w:i w:val="false"/>
          <w:color w:val="000000"/>
          <w:sz w:val="28"/>
        </w:rPr>
        <w:t>
      14) мемлекет жеке меншікке сататын нақты жер учаскелерінің кадастрлық (бағалау) құнын бекіту;
</w:t>
      </w:r>
      <w:r>
        <w:br/>
      </w:r>
      <w:r>
        <w:rPr>
          <w:rFonts w:ascii="Times New Roman"/>
          <w:b w:val="false"/>
          <w:i w:val="false"/>
          <w:color w:val="000000"/>
          <w:sz w:val="28"/>
        </w:rPr>
        <w:t>
      15) жерге орналастыруды жүргізуді ұйымдастыру және жер учаскелерін қалыптастыру жөніндегі жерге орналастыру жобаларын бекіту;
</w:t>
      </w:r>
      <w:r>
        <w:br/>
      </w:r>
      <w:r>
        <w:rPr>
          <w:rFonts w:ascii="Times New Roman"/>
          <w:b w:val="false"/>
          <w:i w:val="false"/>
          <w:color w:val="000000"/>
          <w:sz w:val="28"/>
        </w:rPr>
        <w:t>
      16) жерді аймақтарға бөлу жобаларын және республикалық маңызы бар қаланың, астананың жерін ұтымды пайдалану жөніндегі бағдарламаларды, жобалар мен схемаларды әзірлеуді ұйымдастыру;
</w:t>
      </w:r>
      <w:r>
        <w:br/>
      </w:r>
      <w:r>
        <w:rPr>
          <w:rFonts w:ascii="Times New Roman"/>
          <w:b w:val="false"/>
          <w:i w:val="false"/>
          <w:color w:val="000000"/>
          <w:sz w:val="28"/>
        </w:rPr>
        <w:t>
      17) жер сауда-саттығын (конкурстар, аукциондар) жүргізуді ұйымдастыру;
</w:t>
      </w:r>
      <w:r>
        <w:br/>
      </w:r>
      <w:r>
        <w:rPr>
          <w:rFonts w:ascii="Times New Roman"/>
          <w:b w:val="false"/>
          <w:i w:val="false"/>
          <w:color w:val="000000"/>
          <w:sz w:val="28"/>
        </w:rPr>
        <w:t>
      18) жерді пайдалану мен қорғау мәселелеріне қатысты бағдарламалардың, жобалар мен схемалардың сараптамасын жүргізу;
</w:t>
      </w:r>
      <w:r>
        <w:br/>
      </w:r>
      <w:r>
        <w:rPr>
          <w:rFonts w:ascii="Times New Roman"/>
          <w:b w:val="false"/>
          <w:i w:val="false"/>
          <w:color w:val="000000"/>
          <w:sz w:val="28"/>
        </w:rPr>
        <w:t>
      19) жер учаскелерінің меншік иелері мен жер пайдаланушылардың, сондай-ақ жер құқығы қатынастарының басқа да субъектілерінің есебін жүргізу жатады.
</w:t>
      </w:r>
      <w:r>
        <w:br/>
      </w:r>
      <w:r>
        <w:rPr>
          <w:rFonts w:ascii="Times New Roman"/>
          <w:b w:val="false"/>
          <w:i w:val="false"/>
          <w:color w:val="000000"/>
          <w:sz w:val="28"/>
        </w:rPr>
        <w:t>
      3. Аудандардың (облыстық маңызы бар қалалардың) уәкілетті органдарының аудан шекарасы, қала шекарасы (шегі) шебіндегі және оның әкімшілік бағыныстылығына берілген аумақтағы құзыретіне:
</w:t>
      </w:r>
      <w:r>
        <w:br/>
      </w:r>
      <w:r>
        <w:rPr>
          <w:rFonts w:ascii="Times New Roman"/>
          <w:b w:val="false"/>
          <w:i w:val="false"/>
          <w:color w:val="000000"/>
          <w:sz w:val="28"/>
        </w:rPr>
        <w:t>
      1) иесіз жер учаскелерін есепке алу;
</w:t>
      </w:r>
      <w:r>
        <w:br/>
      </w:r>
      <w:r>
        <w:rPr>
          <w:rFonts w:ascii="Times New Roman"/>
          <w:b w:val="false"/>
          <w:i w:val="false"/>
          <w:color w:val="000000"/>
          <w:sz w:val="28"/>
        </w:rPr>
        <w:t>
      2) ауданның (облыстық маңызы бар қаланың) жергілікті атқарушы органының жер учаскелерін беру және олардың нысаналы мақсатын өзгерту жөніндегі ұсыныстары мен шешімдерінің жобаларын дайындау;
</w:t>
      </w:r>
      <w:r>
        <w:br/>
      </w:r>
      <w:r>
        <w:rPr>
          <w:rFonts w:ascii="Times New Roman"/>
          <w:b w:val="false"/>
          <w:i w:val="false"/>
          <w:color w:val="000000"/>
          <w:sz w:val="28"/>
        </w:rPr>
        <w:t>
      3) мемлекеттік қажеттер үшін жер учаскелерін алып қою жөнінде ұсыныстар дайындау;
</w:t>
      </w:r>
      <w:r>
        <w:br/>
      </w:r>
      <w:r>
        <w:rPr>
          <w:rFonts w:ascii="Times New Roman"/>
          <w:b w:val="false"/>
          <w:i w:val="false"/>
          <w:color w:val="000000"/>
          <w:sz w:val="28"/>
        </w:rPr>
        <w:t>
      4) жер учаскелерінің бөлінетіндігі мен бөлінбейтіндігін айқындау;
</w:t>
      </w:r>
      <w:r>
        <w:br/>
      </w:r>
      <w:r>
        <w:rPr>
          <w:rFonts w:ascii="Times New Roman"/>
          <w:b w:val="false"/>
          <w:i w:val="false"/>
          <w:color w:val="000000"/>
          <w:sz w:val="28"/>
        </w:rPr>
        <w:t>
      5) мемлекет жеке меншікке сататын нақты жер учаскелерінің кадастрлық (бағалау) құнын бекіту;
</w:t>
      </w:r>
      <w:r>
        <w:br/>
      </w:r>
      <w:r>
        <w:rPr>
          <w:rFonts w:ascii="Times New Roman"/>
          <w:b w:val="false"/>
          <w:i w:val="false"/>
          <w:color w:val="000000"/>
          <w:sz w:val="28"/>
        </w:rPr>
        <w:t>
      6) жерге орналастыруды жүргізуді ұйымдастыру және жер учаскелерін қалыптастыру жөніндегі жерге орналастыру жобаларын бекіту;
</w:t>
      </w:r>
      <w:r>
        <w:br/>
      </w:r>
      <w:r>
        <w:rPr>
          <w:rFonts w:ascii="Times New Roman"/>
          <w:b w:val="false"/>
          <w:i w:val="false"/>
          <w:color w:val="000000"/>
          <w:sz w:val="28"/>
        </w:rPr>
        <w:t>
      7) жерді аймақтарға бөлу жобаларын және аудандардың (облыстық маңызы бар қалалардың) жерін ұтымды пайдалану жөніндегі бағдарламаларды, жобалар мен схемаларды әзірлеуді ұйымдастыру;
</w:t>
      </w:r>
      <w:r>
        <w:br/>
      </w:r>
      <w:r>
        <w:rPr>
          <w:rFonts w:ascii="Times New Roman"/>
          <w:b w:val="false"/>
          <w:i w:val="false"/>
          <w:color w:val="000000"/>
          <w:sz w:val="28"/>
        </w:rPr>
        <w:t>
      8) елді мекендер аумағының жер-шаруашылық орналастыру жобаларын әзірлеуді ұйымдастыру;
</w:t>
      </w:r>
      <w:r>
        <w:br/>
      </w:r>
      <w:r>
        <w:rPr>
          <w:rFonts w:ascii="Times New Roman"/>
          <w:b w:val="false"/>
          <w:i w:val="false"/>
          <w:color w:val="000000"/>
          <w:sz w:val="28"/>
        </w:rPr>
        <w:t>
      9) жер сауда-саттығын (конкурстар, аукциондар) жүргізуді ұйымдастыру;
</w:t>
      </w:r>
      <w:r>
        <w:br/>
      </w:r>
      <w:r>
        <w:rPr>
          <w:rFonts w:ascii="Times New Roman"/>
          <w:b w:val="false"/>
          <w:i w:val="false"/>
          <w:color w:val="000000"/>
          <w:sz w:val="28"/>
        </w:rPr>
        <w:t>
      10) жерді пайдалану мен қорғау мәселелеріне қатысты қалалық, аудандық бағдарламалардың, жобалар мен схемалардың сараптамасын жүргізу;
</w:t>
      </w:r>
      <w:r>
        <w:br/>
      </w:r>
      <w:r>
        <w:rPr>
          <w:rFonts w:ascii="Times New Roman"/>
          <w:b w:val="false"/>
          <w:i w:val="false"/>
          <w:color w:val="000000"/>
          <w:sz w:val="28"/>
        </w:rPr>
        <w:t>
      11) аудандардың (облыстық маңызы бар қалалардың) жер балансын жасау;
</w:t>
      </w:r>
      <w:r>
        <w:br/>
      </w:r>
      <w:r>
        <w:rPr>
          <w:rFonts w:ascii="Times New Roman"/>
          <w:b w:val="false"/>
          <w:i w:val="false"/>
          <w:color w:val="000000"/>
          <w:sz w:val="28"/>
        </w:rPr>
        <w:t>
      12) жер учаскелерінің меншік иелері мен жер пайдаланушылардың, сондай-ақ жер құқығы қатынастарының басқа да субъектілерінің есебін жүргізу;
</w:t>
      </w:r>
      <w:r>
        <w:br/>
      </w:r>
      <w:r>
        <w:rPr>
          <w:rFonts w:ascii="Times New Roman"/>
          <w:b w:val="false"/>
          <w:i w:val="false"/>
          <w:color w:val="000000"/>
          <w:sz w:val="28"/>
        </w:rPr>
        <w:t>
      13) жер учаскесіне құқықты куәландыратын құжаттар беру;
</w:t>
      </w:r>
      <w:r>
        <w:br/>
      </w:r>
      <w:r>
        <w:rPr>
          <w:rFonts w:ascii="Times New Roman"/>
          <w:b w:val="false"/>
          <w:i w:val="false"/>
          <w:color w:val="000000"/>
          <w:sz w:val="28"/>
        </w:rPr>
        <w:t>
      14) жер учаскелерінің бар немесе жоқ екендігі туралы анықтамалар беру;
</w:t>
      </w:r>
      <w:r>
        <w:br/>
      </w:r>
      <w:r>
        <w:rPr>
          <w:rFonts w:ascii="Times New Roman"/>
          <w:b w:val="false"/>
          <w:i w:val="false"/>
          <w:color w:val="000000"/>
          <w:sz w:val="28"/>
        </w:rPr>
        <w:t>
      15) ауыл шаруашылығы мақсатындағы жер учаскелерінің паспорттарын беру;
</w:t>
      </w:r>
      <w:r>
        <w:br/>
      </w:r>
      <w:r>
        <w:rPr>
          <w:rFonts w:ascii="Times New Roman"/>
          <w:b w:val="false"/>
          <w:i w:val="false"/>
          <w:color w:val="000000"/>
          <w:sz w:val="28"/>
        </w:rPr>
        <w:t>
      16) жер учаскесін сатып алу-сату шарттары мен жалдау және жерді уақытша өтеусіз пайдалану шарттарын жасасу;
</w:t>
      </w:r>
      <w:r>
        <w:br/>
      </w:r>
      <w:r>
        <w:rPr>
          <w:rFonts w:ascii="Times New Roman"/>
          <w:b w:val="false"/>
          <w:i w:val="false"/>
          <w:color w:val="000000"/>
          <w:sz w:val="28"/>
        </w:rPr>
        <w:t>
      17) осы Кодекстің 71-бабына сәйкес ауданның (облыстық маңызы бар қаланың) жергілікті атқарушы органының іздестіру жұмыстарын жүргізу үшін жер учаскелерін пайдалануға рұқсат беруі жөнінде ұсыныстар дайындау;
</w:t>
      </w:r>
      <w:r>
        <w:br/>
      </w:r>
      <w:r>
        <w:rPr>
          <w:rFonts w:ascii="Times New Roman"/>
          <w:b w:val="false"/>
          <w:i w:val="false"/>
          <w:color w:val="000000"/>
          <w:sz w:val="28"/>
        </w:rPr>
        <w:t>
      18) ауыл шаруашылығы алқаптарын бір түрден екіншісіне ауыстыру жөнінде ұсыныстар дайындау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15-баптың 1-тармағының 3) және 6) тармақшалары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16-бапта:
</w:t>
      </w:r>
      <w:r>
        <w:br/>
      </w:r>
      <w:r>
        <w:rPr>
          <w:rFonts w:ascii="Times New Roman"/>
          <w:b w:val="false"/>
          <w:i w:val="false"/>
          <w:color w:val="000000"/>
          <w:sz w:val="28"/>
        </w:rPr>
        <w:t>
      тақырыбы мынадай редакцияда жазылсын:
</w:t>
      </w:r>
    </w:p>
    <w:p>
      <w:pPr>
        <w:spacing w:after="0"/>
        <w:ind w:left="0"/>
        <w:jc w:val="both"/>
      </w:pPr>
      <w:r>
        <w:rPr>
          <w:rFonts w:ascii="Times New Roman"/>
          <w:b w:val="false"/>
          <w:i w:val="false"/>
          <w:color w:val="000000"/>
          <w:sz w:val="28"/>
        </w:rPr>
        <w:t>
      "16-бап. Облыстың (республикалық маңызы бар қаланың,
</w:t>
      </w:r>
      <w:r>
        <w:br/>
      </w:r>
      <w:r>
        <w:rPr>
          <w:rFonts w:ascii="Times New Roman"/>
          <w:b w:val="false"/>
          <w:i w:val="false"/>
          <w:color w:val="000000"/>
          <w:sz w:val="28"/>
        </w:rPr>
        <w:t>
               астананың) жергілікті атқарушы органының құзыреті";
</w:t>
      </w:r>
    </w:p>
    <w:p>
      <w:pPr>
        <w:spacing w:after="0"/>
        <w:ind w:left="0"/>
        <w:jc w:val="both"/>
      </w:pPr>
      <w:r>
        <w:rPr>
          <w:rFonts w:ascii="Times New Roman"/>
          <w:b w:val="false"/>
          <w:i w:val="false"/>
          <w:color w:val="000000"/>
          <w:sz w:val="28"/>
        </w:rPr>
        <w:t>
      1-тармақта: бірінші абзац мынадай редакцияда жазылсын:
</w:t>
      </w:r>
      <w:r>
        <w:br/>
      </w:r>
      <w:r>
        <w:rPr>
          <w:rFonts w:ascii="Times New Roman"/>
          <w:b w:val="false"/>
          <w:i w:val="false"/>
          <w:color w:val="000000"/>
          <w:sz w:val="28"/>
        </w:rPr>
        <w:t>
      "1. Облыстың жергілікті атқарушы органының құзыретіне мыналар жатады:";
</w:t>
      </w:r>
    </w:p>
    <w:p>
      <w:pPr>
        <w:spacing w:after="0"/>
        <w:ind w:left="0"/>
        <w:jc w:val="both"/>
      </w:pPr>
      <w:r>
        <w:rPr>
          <w:rFonts w:ascii="Times New Roman"/>
          <w:b w:val="false"/>
          <w:i w:val="false"/>
          <w:color w:val="000000"/>
          <w:sz w:val="28"/>
        </w:rPr>
        <w:t>
      5) тармақшадағы ", оқу және басқа да ауыл шаруашылығы ғылыми" деген сөздер алып тасталсын;
</w:t>
      </w:r>
    </w:p>
    <w:p>
      <w:pPr>
        <w:spacing w:after="0"/>
        <w:ind w:left="0"/>
        <w:jc w:val="both"/>
      </w:pPr>
      <w:r>
        <w:rPr>
          <w:rFonts w:ascii="Times New Roman"/>
          <w:b w:val="false"/>
          <w:i w:val="false"/>
          <w:color w:val="000000"/>
          <w:sz w:val="28"/>
        </w:rPr>
        <w:t>
      11) тармақша алып тасталсын;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бірінші абзац "астананың" деген сөзден кейін "жергілікті" деген сөзбен толықтырылсын;
</w:t>
      </w:r>
    </w:p>
    <w:p>
      <w:pPr>
        <w:spacing w:after="0"/>
        <w:ind w:left="0"/>
        <w:jc w:val="both"/>
      </w:pPr>
      <w:r>
        <w:rPr>
          <w:rFonts w:ascii="Times New Roman"/>
          <w:b w:val="false"/>
          <w:i w:val="false"/>
          <w:color w:val="000000"/>
          <w:sz w:val="28"/>
        </w:rPr>
        <w:t>
      мынадай мазмұндағы 4) және 5) тармақшалармен толықтырылсын:
</w:t>
      </w:r>
      <w:r>
        <w:br/>
      </w:r>
      <w:r>
        <w:rPr>
          <w:rFonts w:ascii="Times New Roman"/>
          <w:b w:val="false"/>
          <w:i w:val="false"/>
          <w:color w:val="000000"/>
          <w:sz w:val="28"/>
        </w:rPr>
        <w:t>
      "4) жерді аймақтарға бөлу жобаларын (схемаларын) республикалық маңызы бар қаланың, астананың өкілді органдарына бекітуге табыс ету;
</w:t>
      </w:r>
      <w:r>
        <w:br/>
      </w:r>
      <w:r>
        <w:rPr>
          <w:rFonts w:ascii="Times New Roman"/>
          <w:b w:val="false"/>
          <w:i w:val="false"/>
          <w:color w:val="000000"/>
          <w:sz w:val="28"/>
        </w:rPr>
        <w:t>
      5) жерді аймақтарға бөлу жобалары (схемалары) негізінде жердің нысаналы мақсатының жіктемесін бекіту.";
</w:t>
      </w:r>
    </w:p>
    <w:p>
      <w:pPr>
        <w:spacing w:after="0"/>
        <w:ind w:left="0"/>
        <w:jc w:val="both"/>
      </w:pPr>
      <w:r>
        <w:rPr>
          <w:rFonts w:ascii="Times New Roman"/>
          <w:b w:val="false"/>
          <w:i w:val="false"/>
          <w:color w:val="000000"/>
          <w:sz w:val="28"/>
        </w:rPr>
        <w:t>
</w:t>
      </w:r>
      <w:r>
        <w:rPr>
          <w:rFonts w:ascii="Times New Roman"/>
          <w:b w:val="false"/>
          <w:i w:val="false"/>
          <w:color w:val="000000"/>
          <w:sz w:val="28"/>
        </w:rPr>
        <w:t>
      11) 17-бапта:
</w:t>
      </w:r>
      <w:r>
        <w:br/>
      </w:r>
      <w:r>
        <w:rPr>
          <w:rFonts w:ascii="Times New Roman"/>
          <w:b w:val="false"/>
          <w:i w:val="false"/>
          <w:color w:val="000000"/>
          <w:sz w:val="28"/>
        </w:rPr>
        <w:t>
      7) тармақша алып тасталсын;
</w:t>
      </w:r>
    </w:p>
    <w:p>
      <w:pPr>
        <w:spacing w:after="0"/>
        <w:ind w:left="0"/>
        <w:jc w:val="both"/>
      </w:pPr>
      <w:r>
        <w:rPr>
          <w:rFonts w:ascii="Times New Roman"/>
          <w:b w:val="false"/>
          <w:i w:val="false"/>
          <w:color w:val="000000"/>
          <w:sz w:val="28"/>
        </w:rPr>
        <w:t>
      мынадай мазмұндағы 8) және 9) тармақшалармен толықтырылсын:
</w:t>
      </w:r>
      <w:r>
        <w:br/>
      </w:r>
      <w:r>
        <w:rPr>
          <w:rFonts w:ascii="Times New Roman"/>
          <w:b w:val="false"/>
          <w:i w:val="false"/>
          <w:color w:val="000000"/>
          <w:sz w:val="28"/>
        </w:rPr>
        <w:t>
      "8) жерді аймақтарға бөлу жобаларын (схемаларын) ауданның өкілді органына бекітуге табыс ету;
</w:t>
      </w:r>
      <w:r>
        <w:br/>
      </w:r>
      <w:r>
        <w:rPr>
          <w:rFonts w:ascii="Times New Roman"/>
          <w:b w:val="false"/>
          <w:i w:val="false"/>
          <w:color w:val="000000"/>
          <w:sz w:val="28"/>
        </w:rPr>
        <w:t>
      9) жерді аймақтарға бөлу жобалары (схемалары) негізінде жердің нысаналы мақсатының жіктемесін бекіту.";
</w:t>
      </w:r>
    </w:p>
    <w:p>
      <w:pPr>
        <w:spacing w:after="0"/>
        <w:ind w:left="0"/>
        <w:jc w:val="both"/>
      </w:pPr>
      <w:r>
        <w:rPr>
          <w:rFonts w:ascii="Times New Roman"/>
          <w:b w:val="false"/>
          <w:i w:val="false"/>
          <w:color w:val="000000"/>
          <w:sz w:val="28"/>
        </w:rPr>
        <w:t>
</w:t>
      </w:r>
      <w:r>
        <w:rPr>
          <w:rFonts w:ascii="Times New Roman"/>
          <w:b w:val="false"/>
          <w:i w:val="false"/>
          <w:color w:val="000000"/>
          <w:sz w:val="28"/>
        </w:rPr>
        <w:t>
      12) 18-бапта:
</w:t>
      </w:r>
      <w:r>
        <w:br/>
      </w:r>
      <w:r>
        <w:rPr>
          <w:rFonts w:ascii="Times New Roman"/>
          <w:b w:val="false"/>
          <w:i w:val="false"/>
          <w:color w:val="000000"/>
          <w:sz w:val="28"/>
        </w:rPr>
        <w:t>
      тақырыбы мынадай редакцияда жазылсын:
</w:t>
      </w:r>
    </w:p>
    <w:p>
      <w:pPr>
        <w:spacing w:after="0"/>
        <w:ind w:left="0"/>
        <w:jc w:val="both"/>
      </w:pPr>
      <w:r>
        <w:rPr>
          <w:rFonts w:ascii="Times New Roman"/>
          <w:b w:val="false"/>
          <w:i w:val="false"/>
          <w:color w:val="000000"/>
          <w:sz w:val="28"/>
        </w:rPr>
        <w:t>
      "18-бап. Облыстық маңызы бар қаланың жергілікті атқарушы
</w:t>
      </w:r>
      <w:r>
        <w:br/>
      </w:r>
      <w:r>
        <w:rPr>
          <w:rFonts w:ascii="Times New Roman"/>
          <w:b w:val="false"/>
          <w:i w:val="false"/>
          <w:color w:val="000000"/>
          <w:sz w:val="28"/>
        </w:rPr>
        <w:t>
               органының құзыреті";
</w:t>
      </w:r>
    </w:p>
    <w:p>
      <w:pPr>
        <w:spacing w:after="0"/>
        <w:ind w:left="0"/>
        <w:jc w:val="both"/>
      </w:pPr>
      <w:r>
        <w:rPr>
          <w:rFonts w:ascii="Times New Roman"/>
          <w:b w:val="false"/>
          <w:i w:val="false"/>
          <w:color w:val="000000"/>
          <w:sz w:val="28"/>
        </w:rPr>
        <w:t>
      бірінші абзацтағы "атқарушы" деген сөздің алдынан "жергілікті" деген сөзбен толықтырылсын;
</w:t>
      </w:r>
    </w:p>
    <w:p>
      <w:pPr>
        <w:spacing w:after="0"/>
        <w:ind w:left="0"/>
        <w:jc w:val="both"/>
      </w:pPr>
      <w:r>
        <w:rPr>
          <w:rFonts w:ascii="Times New Roman"/>
          <w:b w:val="false"/>
          <w:i w:val="false"/>
          <w:color w:val="000000"/>
          <w:sz w:val="28"/>
        </w:rPr>
        <w:t>
      7) тармақша алып тасталсын;
</w:t>
      </w:r>
    </w:p>
    <w:p>
      <w:pPr>
        <w:spacing w:after="0"/>
        <w:ind w:left="0"/>
        <w:jc w:val="both"/>
      </w:pPr>
      <w:r>
        <w:rPr>
          <w:rFonts w:ascii="Times New Roman"/>
          <w:b w:val="false"/>
          <w:i w:val="false"/>
          <w:color w:val="000000"/>
          <w:sz w:val="28"/>
        </w:rPr>
        <w:t>
      мынадай мазмұндағы 8) және 9) тармақшалармен толықтырылсын:
</w:t>
      </w:r>
      <w:r>
        <w:br/>
      </w:r>
      <w:r>
        <w:rPr>
          <w:rFonts w:ascii="Times New Roman"/>
          <w:b w:val="false"/>
          <w:i w:val="false"/>
          <w:color w:val="000000"/>
          <w:sz w:val="28"/>
        </w:rPr>
        <w:t>
      "8) жерді аймақтарға бөлу жобаларын (схемаларын) облыстық маңызы бар қаланың өкілді органына бекітуге табыс ету;
</w:t>
      </w:r>
      <w:r>
        <w:br/>
      </w:r>
      <w:r>
        <w:rPr>
          <w:rFonts w:ascii="Times New Roman"/>
          <w:b w:val="false"/>
          <w:i w:val="false"/>
          <w:color w:val="000000"/>
          <w:sz w:val="28"/>
        </w:rPr>
        <w:t>
      9) жерді аймақтарға бөлу жобалары (схемалары) негізінде жердің нысаналы мақсатының жіктемесін бекіту.";
</w:t>
      </w:r>
    </w:p>
    <w:p>
      <w:pPr>
        <w:spacing w:after="0"/>
        <w:ind w:left="0"/>
        <w:jc w:val="both"/>
      </w:pPr>
      <w:r>
        <w:rPr>
          <w:rFonts w:ascii="Times New Roman"/>
          <w:b w:val="false"/>
          <w:i w:val="false"/>
          <w:color w:val="000000"/>
          <w:sz w:val="28"/>
        </w:rPr>
        <w:t>
</w:t>
      </w:r>
      <w:r>
        <w:rPr>
          <w:rFonts w:ascii="Times New Roman"/>
          <w:b w:val="false"/>
          <w:i w:val="false"/>
          <w:color w:val="000000"/>
          <w:sz w:val="28"/>
        </w:rPr>
        <w:t>
      13) 19-баптың 2) тармақшасындағы "енгізу;" деген сөз "енгізу кіреді." деген сөздермен ауыстырылып, 3) тармақшасы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 32-бапта:
</w:t>
      </w:r>
      <w:r>
        <w:br/>
      </w:r>
      <w:r>
        <w:rPr>
          <w:rFonts w:ascii="Times New Roman"/>
          <w:b w:val="false"/>
          <w:i w:val="false"/>
          <w:color w:val="000000"/>
          <w:sz w:val="28"/>
        </w:rPr>
        <w:t>
      2-тармақтағы "атқарушы органның" деген сөздер "облыстың (республикалық маңызы бар қаланың, астананың), ауданның (облыстық маңызы бар қаланың) жергілікті атқарушы органының" деген сөздермен ауыстырылсын;
</w:t>
      </w:r>
    </w:p>
    <w:p>
      <w:pPr>
        <w:spacing w:after="0"/>
        <w:ind w:left="0"/>
        <w:jc w:val="both"/>
      </w:pPr>
      <w:r>
        <w:rPr>
          <w:rFonts w:ascii="Times New Roman"/>
          <w:b w:val="false"/>
          <w:i w:val="false"/>
          <w:color w:val="000000"/>
          <w:sz w:val="28"/>
        </w:rPr>
        <w:t>
      3-тармақтағы "Жергілікті атқарушы орган" деген сөздер "Облыстың (республикалық маңызы бар қаланың, астананың), ауданның (облыстық маңызы бар қаланың) жергілікті атқарушы органы"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 37-баптың 3-тармағының бірінші бөлігіндегі және 38-баптың 1-тармағының бірінші бөлігіндегі "жер ресурстарын басқару жөніндегі аумақтық органға" деген сөздер "жер учаскесі орналасқан жердегі облыстың (республикалық маңызы бар қаланың, астананың), ауданның (облыстық маңызы бар қаланың) уәкілетті органына"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 43-бапта:
</w:t>
      </w:r>
      <w:r>
        <w:br/>
      </w:r>
      <w:r>
        <w:rPr>
          <w:rFonts w:ascii="Times New Roman"/>
          <w:b w:val="false"/>
          <w:i w:val="false"/>
          <w:color w:val="000000"/>
          <w:sz w:val="28"/>
        </w:rPr>
        <w:t>
      1-тармақтың 4) тармақшасындағы "жергілікті атқарушы органның" деген сөздер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(село), ауылдық (селолық) округ әкімінің" деген сөздермен ауыстырылсын;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бірінші бөліктегі "жергілікті атқарушы органдар" деген сөздер "облыстардың (республикалық маңызы бар қаланың, астананың), аудандардың (облыстық маңызы бар қалалардың) жергілікті атқарушы органдары, аудандық маңызы бар қалалардың, кенттердің, ауылдардың (селолардың), ауылдық (селолық) округтердің әкімдері" деген сөздермен ауыстырылсын;
</w:t>
      </w:r>
    </w:p>
    <w:p>
      <w:pPr>
        <w:spacing w:after="0"/>
        <w:ind w:left="0"/>
        <w:jc w:val="both"/>
      </w:pPr>
      <w:r>
        <w:rPr>
          <w:rFonts w:ascii="Times New Roman"/>
          <w:b w:val="false"/>
          <w:i w:val="false"/>
          <w:color w:val="000000"/>
          <w:sz w:val="28"/>
        </w:rPr>
        <w:t>
      екінші бөлікте:
</w:t>
      </w:r>
      <w:r>
        <w:br/>
      </w:r>
      <w:r>
        <w:rPr>
          <w:rFonts w:ascii="Times New Roman"/>
          <w:b w:val="false"/>
          <w:i w:val="false"/>
          <w:color w:val="000000"/>
          <w:sz w:val="28"/>
        </w:rPr>
        <w:t>
      "жергілікті атқарушы органдар" және "Жергілікті атқарушы органның" деген сөздер тиісінше "облыстың (республикалық маңызы бар қаланың, астананың), ауданның (облыстық маңызы бар қаланың) жергілікті атқарушы органдары", "Облыстың (республикалық маңызы бар қаланың, астананың), ауданның (облыстық маңызы бар қаланың) жергілікті атқарушы органдарының" деген сөздермен ауыстырылсын;
</w:t>
      </w:r>
    </w:p>
    <w:p>
      <w:pPr>
        <w:spacing w:after="0"/>
        <w:ind w:left="0"/>
        <w:jc w:val="both"/>
      </w:pPr>
      <w:r>
        <w:rPr>
          <w:rFonts w:ascii="Times New Roman"/>
          <w:b w:val="false"/>
          <w:i w:val="false"/>
          <w:color w:val="000000"/>
          <w:sz w:val="28"/>
        </w:rPr>
        <w:t>
      "жер ресурстарын басқару, сәулет және қала құрылысы жөніндегі аумақтық органдар" деген сөздер "облыстардың (республикалық маңызы бар қаланың, астананың), аудандардың (облыстық маңызы бар қалалардың), сәулет және қала құрылысының уәкілетті органдары" деген сөздермен ауыстырылсын;
</w:t>
      </w:r>
    </w:p>
    <w:p>
      <w:pPr>
        <w:spacing w:after="0"/>
        <w:ind w:left="0"/>
        <w:jc w:val="both"/>
      </w:pPr>
      <w:r>
        <w:rPr>
          <w:rFonts w:ascii="Times New Roman"/>
          <w:b w:val="false"/>
          <w:i w:val="false"/>
          <w:color w:val="000000"/>
          <w:sz w:val="28"/>
        </w:rPr>
        <w:t>
      3-тармақтың бірінші бөлігіндегі "жергілікті атқарушы органға" деген сөздер "облыстың (республикалық маңызы бар қаланың, астананың), ауданның (облыстық маңызы бар қаланың) жергілікті атқарушы органына, аудандық маңызы бар қала, кент, ауыл (село), ауылдық (селолық) округ әкіміне" деген сөздермен ауыстырылсын;
</w:t>
      </w:r>
    </w:p>
    <w:p>
      <w:pPr>
        <w:spacing w:after="0"/>
        <w:ind w:left="0"/>
        <w:jc w:val="both"/>
      </w:pPr>
      <w:r>
        <w:rPr>
          <w:rFonts w:ascii="Times New Roman"/>
          <w:b w:val="false"/>
          <w:i w:val="false"/>
          <w:color w:val="000000"/>
          <w:sz w:val="28"/>
        </w:rPr>
        <w:t>
      4-тармақтағы "Жер ресурстарын басқару жөніндегі аумақтық органдар атқарушы органның тапсырмасымен" деген сөздер "Жер учаскесі орналасқан жердегі облыстардың (республикалық маңызы бар қаланың, астананың), аудандардың (облыстық маңызы бар қалалардың) уәкілетті органдары" деген сөздермен ауыстырылсын;
</w:t>
      </w:r>
    </w:p>
    <w:p>
      <w:pPr>
        <w:spacing w:after="0"/>
        <w:ind w:left="0"/>
        <w:jc w:val="both"/>
      </w:pPr>
      <w:r>
        <w:rPr>
          <w:rFonts w:ascii="Times New Roman"/>
          <w:b w:val="false"/>
          <w:i w:val="false"/>
          <w:color w:val="000000"/>
          <w:sz w:val="28"/>
        </w:rPr>
        <w:t>
      6-тармақтағы "жергілікті атқарушы органның" деген сөздер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(село), ауылдық (селолық) округ әкімінің" деген сөздермен ауыстырылсын;
</w:t>
      </w:r>
    </w:p>
    <w:p>
      <w:pPr>
        <w:spacing w:after="0"/>
        <w:ind w:left="0"/>
        <w:jc w:val="both"/>
      </w:pPr>
      <w:r>
        <w:rPr>
          <w:rFonts w:ascii="Times New Roman"/>
          <w:b w:val="false"/>
          <w:i w:val="false"/>
          <w:color w:val="000000"/>
          <w:sz w:val="28"/>
        </w:rPr>
        <w:t>
      7-тармақта:
</w:t>
      </w:r>
      <w:r>
        <w:br/>
      </w:r>
      <w:r>
        <w:rPr>
          <w:rFonts w:ascii="Times New Roman"/>
          <w:b w:val="false"/>
          <w:i w:val="false"/>
          <w:color w:val="000000"/>
          <w:sz w:val="28"/>
        </w:rPr>
        <w:t>
      бірінші бөліктегі "Жергілікті атқарушы органның" деген сөздер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(село), ауылдық (селолық) округ әкімінің" деген сөздермен ауыстырылсын;
</w:t>
      </w:r>
    </w:p>
    <w:p>
      <w:pPr>
        <w:spacing w:after="0"/>
        <w:ind w:left="0"/>
        <w:jc w:val="both"/>
      </w:pPr>
      <w:r>
        <w:rPr>
          <w:rFonts w:ascii="Times New Roman"/>
          <w:b w:val="false"/>
          <w:i w:val="false"/>
          <w:color w:val="000000"/>
          <w:sz w:val="28"/>
        </w:rPr>
        <w:t>
      екінші бөліктегі "жергілікті атқарушы орган" деген сөздер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(селоның), ауылдық (селолық) округтің әкімі" деген сөздермен ауыстырылсын;
</w:t>
      </w:r>
    </w:p>
    <w:p>
      <w:pPr>
        <w:spacing w:after="0"/>
        <w:ind w:left="0"/>
        <w:jc w:val="both"/>
      </w:pPr>
      <w:r>
        <w:rPr>
          <w:rFonts w:ascii="Times New Roman"/>
          <w:b w:val="false"/>
          <w:i w:val="false"/>
          <w:color w:val="000000"/>
          <w:sz w:val="28"/>
        </w:rPr>
        <w:t>
      8-тармақтың екінші бөлігіндегі "жергілікті атқарушы органдар" деген сөздер "өздерінің жер учаскелерін беру жөніндегі құзыреті шегінде облыстардың (республикалық маңызы бар қаланың, астананың), аудандардың (облыстық маңызы бар қалалардың) жергілікті атқарушы органдары" деген сөздермен ауыстырылсын;
</w:t>
      </w:r>
    </w:p>
    <w:p>
      <w:pPr>
        <w:spacing w:after="0"/>
        <w:ind w:left="0"/>
        <w:jc w:val="both"/>
      </w:pPr>
      <w:r>
        <w:rPr>
          <w:rFonts w:ascii="Times New Roman"/>
          <w:b w:val="false"/>
          <w:i w:val="false"/>
          <w:color w:val="000000"/>
          <w:sz w:val="28"/>
        </w:rPr>
        <w:t>
      9-тармақтың бірінші бөлігінің бірінші абзацындағы "Жер ресурстарын басқару жөніндегі аумақтық органдар" деген сөздер "Облыстардың (республикалық маңызы бар қаланың, астананың), аудандардың (облыстық маңызы бар қалалардың) уәкілетті органдары" деген сөздермен ауыстырылсын;
</w:t>
      </w:r>
    </w:p>
    <w:p>
      <w:pPr>
        <w:spacing w:after="0"/>
        <w:ind w:left="0"/>
        <w:jc w:val="both"/>
      </w:pPr>
      <w:r>
        <w:rPr>
          <w:rFonts w:ascii="Times New Roman"/>
          <w:b w:val="false"/>
          <w:i w:val="false"/>
          <w:color w:val="000000"/>
          <w:sz w:val="28"/>
        </w:rPr>
        <w:t>
      10-тармақ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 44-бапта:
</w:t>
      </w:r>
      <w:r>
        <w:br/>
      </w:r>
      <w:r>
        <w:rPr>
          <w:rFonts w:ascii="Times New Roman"/>
          <w:b w:val="false"/>
          <w:i w:val="false"/>
          <w:color w:val="000000"/>
          <w:sz w:val="28"/>
        </w:rPr>
        <w:t>
      1-тармақта:
</w:t>
      </w:r>
      <w:r>
        <w:br/>
      </w:r>
      <w:r>
        <w:rPr>
          <w:rFonts w:ascii="Times New Roman"/>
          <w:b w:val="false"/>
          <w:i w:val="false"/>
          <w:color w:val="000000"/>
          <w:sz w:val="28"/>
        </w:rPr>
        <w:t>
      бірінші бөліктегі "жергілікті атқарушы органның" деген сөздер "облыстың (республикалық маңызы бар қаланың, астананың), ауданның (облыстық маңызы бар қаланың) жергілікті атқарушы органының" деген сөздермен ауыстырылсын;
</w:t>
      </w:r>
    </w:p>
    <w:p>
      <w:pPr>
        <w:spacing w:after="0"/>
        <w:ind w:left="0"/>
        <w:jc w:val="both"/>
      </w:pPr>
      <w:r>
        <w:rPr>
          <w:rFonts w:ascii="Times New Roman"/>
          <w:b w:val="false"/>
          <w:i w:val="false"/>
          <w:color w:val="000000"/>
          <w:sz w:val="28"/>
        </w:rPr>
        <w:t>
      екінші бөліктегі "жер ресурстарын басқару жөніндегі аумақтық органдар (елді мекендерде сәулет және қала құрылысы органдарымен бірлесе отырып)" деген сөздер "облыстың (республикалық маңызы бар қаланың, астананың), аудандардың (облыстық маңызы бар қалалардың) уәкілетті органдары" деген сөздермен ауыстырылсын;
</w:t>
      </w:r>
    </w:p>
    <w:p>
      <w:pPr>
        <w:spacing w:after="0"/>
        <w:ind w:left="0"/>
        <w:jc w:val="both"/>
      </w:pPr>
      <w:r>
        <w:rPr>
          <w:rFonts w:ascii="Times New Roman"/>
          <w:b w:val="false"/>
          <w:i w:val="false"/>
          <w:color w:val="000000"/>
          <w:sz w:val="28"/>
        </w:rPr>
        <w:t>
      төртінші бөліктегі "жергілікті атқарушы органдар" деген сөздер "өздерінің жер учаскелерін беру жөніндегі құзыреті шегінде облыстардың (республикалық маңызы бар қаланың, астананың), аудандардың (облыстық маңызы бар қалалардың) жергілікті атқарушы органдары" деген сөздермен ауыстырылсын;
</w:t>
      </w:r>
    </w:p>
    <w:p>
      <w:pPr>
        <w:spacing w:after="0"/>
        <w:ind w:left="0"/>
        <w:jc w:val="both"/>
      </w:pPr>
      <w:r>
        <w:rPr>
          <w:rFonts w:ascii="Times New Roman"/>
          <w:b w:val="false"/>
          <w:i w:val="false"/>
          <w:color w:val="000000"/>
          <w:sz w:val="28"/>
        </w:rPr>
        <w:t>
      3-тармақтың екінші бөлігіндегі "құрамына:" деген сөз "құрамында" деген сөзбен ауыстырылып, "нақтыланады; берілетін жер учаскесінің бөлінетіндігі және бөлінбейтіндігі, сондай-ақ ауыртпалықтары мен сервитуттары анықталады" деген сөздер ", сондай-ақ берілетін жер учаскесінің ауыртпалықтары мен сервитуттары нақтыланады" деген сөздермен ауыстырылсын;
</w:t>
      </w:r>
    </w:p>
    <w:p>
      <w:pPr>
        <w:spacing w:after="0"/>
        <w:ind w:left="0"/>
        <w:jc w:val="both"/>
      </w:pPr>
      <w:r>
        <w:rPr>
          <w:rFonts w:ascii="Times New Roman"/>
          <w:b w:val="false"/>
          <w:i w:val="false"/>
          <w:color w:val="000000"/>
          <w:sz w:val="28"/>
        </w:rPr>
        <w:t>
      4-тармақтағы "жер ресурстарын басқару жөніндегі аумақтық органдар (елді мекендерде сәулет және қала құрылысы органдарымен бірлесе отырып)" деген сөздер "жер учаскелері орналасқан жердегі облыстың (республикалық маңызы бар қаланың, астананың), ауданның (облыстық маңызы бар қаланың) уәкілетті органы" деген сөздермен ауыстырылсын;
</w:t>
      </w:r>
    </w:p>
    <w:p>
      <w:pPr>
        <w:spacing w:after="0"/>
        <w:ind w:left="0"/>
        <w:jc w:val="both"/>
      </w:pPr>
      <w:r>
        <w:rPr>
          <w:rFonts w:ascii="Times New Roman"/>
          <w:b w:val="false"/>
          <w:i w:val="false"/>
          <w:color w:val="000000"/>
          <w:sz w:val="28"/>
        </w:rPr>
        <w:t>
      7-тармақтың бірінші абзацындағы "жергілікті атқарушы орган" деген сөздер "облыстың (республикалық маңызы бар қаланың, астананың), ауданның (облыстық маңызы бар қаланың) жергілікті атқарушы органы" деген сөздермен ауыстырылсын;
</w:t>
      </w:r>
    </w:p>
    <w:p>
      <w:pPr>
        <w:spacing w:after="0"/>
        <w:ind w:left="0"/>
        <w:jc w:val="both"/>
      </w:pPr>
      <w:r>
        <w:rPr>
          <w:rFonts w:ascii="Times New Roman"/>
          <w:b w:val="false"/>
          <w:i w:val="false"/>
          <w:color w:val="000000"/>
          <w:sz w:val="28"/>
        </w:rPr>
        <w:t>
      8-тармақтың бірінші бөлігінің екінші абзацындағы "жер ресурстарын басқару жөніндегі аумақтық орган" деген сөздер "облыстың (республикалық маңызы бар қаланың, астананың), ауданның (облыстық маңызы бар қаланың) уәкілетті органы"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18) 45-бапта:
</w:t>
      </w:r>
      <w:r>
        <w:br/>
      </w:r>
      <w:r>
        <w:rPr>
          <w:rFonts w:ascii="Times New Roman"/>
          <w:b w:val="false"/>
          <w:i w:val="false"/>
          <w:color w:val="000000"/>
          <w:sz w:val="28"/>
        </w:rPr>
        <w:t>
      1-тармақта:
</w:t>
      </w:r>
      <w:r>
        <w:br/>
      </w:r>
      <w:r>
        <w:rPr>
          <w:rFonts w:ascii="Times New Roman"/>
          <w:b w:val="false"/>
          <w:i w:val="false"/>
          <w:color w:val="000000"/>
          <w:sz w:val="28"/>
        </w:rPr>
        <w:t>
      "жер ресурстарын басқару жөніндегі аумақтық орган" деген сөздер "облыстың (республикалық маңызы бар қаланың, астананың), ауданның (облыстық маңызы бар қаланың) уәкілетті органы" деген сөздермен ауыстырылсын;
</w:t>
      </w:r>
    </w:p>
    <w:p>
      <w:pPr>
        <w:spacing w:after="0"/>
        <w:ind w:left="0"/>
        <w:jc w:val="both"/>
      </w:pPr>
      <w:r>
        <w:rPr>
          <w:rFonts w:ascii="Times New Roman"/>
          <w:b w:val="false"/>
          <w:i w:val="false"/>
          <w:color w:val="000000"/>
          <w:sz w:val="28"/>
        </w:rPr>
        <w:t>
      ", жергілікті атқарушы органның тапсырмасы бойынша" деген сөздер алып тасталсын;
</w:t>
      </w:r>
    </w:p>
    <w:p>
      <w:pPr>
        <w:spacing w:after="0"/>
        <w:ind w:left="0"/>
        <w:jc w:val="both"/>
      </w:pPr>
      <w:r>
        <w:rPr>
          <w:rFonts w:ascii="Times New Roman"/>
          <w:b w:val="false"/>
          <w:i w:val="false"/>
          <w:color w:val="000000"/>
          <w:sz w:val="28"/>
        </w:rPr>
        <w:t>
      2-тармақтағы "жергілікті атқарушы орган" деген сөздер "облыстың (республикалық маңызы бар қаланың, астананың), ауданның (облыстық маңызы бар қаланың) жергілікті атқарушы органы"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19) 47-бапта:
</w:t>
      </w:r>
      <w:r>
        <w:br/>
      </w:r>
      <w:r>
        <w:rPr>
          <w:rFonts w:ascii="Times New Roman"/>
          <w:b w:val="false"/>
          <w:i w:val="false"/>
          <w:color w:val="000000"/>
          <w:sz w:val="28"/>
        </w:rPr>
        <w:t>
      2-тармақтағы "жергілікті атқарушы органға" деген сөздер "облыстың (республикалық маңызы бар қаланың, астананың), ауданның (облыстық маңызы бар қаланың) жергілікті атқарушы органына" деген сөздермен ауыстырылсын;
</w:t>
      </w:r>
    </w:p>
    <w:p>
      <w:pPr>
        <w:spacing w:after="0"/>
        <w:ind w:left="0"/>
        <w:jc w:val="both"/>
      </w:pPr>
      <w:r>
        <w:rPr>
          <w:rFonts w:ascii="Times New Roman"/>
          <w:b w:val="false"/>
          <w:i w:val="false"/>
          <w:color w:val="000000"/>
          <w:sz w:val="28"/>
        </w:rPr>
        <w:t>
      3-тармақта:
</w:t>
      </w:r>
      <w:r>
        <w:br/>
      </w:r>
      <w:r>
        <w:rPr>
          <w:rFonts w:ascii="Times New Roman"/>
          <w:b w:val="false"/>
          <w:i w:val="false"/>
          <w:color w:val="000000"/>
          <w:sz w:val="28"/>
        </w:rPr>
        <w:t>
      бірінші бөліктегі "жергілікті атқарушы органға" деген сөздер "облыстың (республикалық маңызы бар қаланың, астананың), ауданның (облыстық маңызы бар қаланың) жергілікті атқарушы органына" деген сөздермен ауыстырылсын;
</w:t>
      </w:r>
    </w:p>
    <w:p>
      <w:pPr>
        <w:spacing w:after="0"/>
        <w:ind w:left="0"/>
        <w:jc w:val="both"/>
      </w:pPr>
      <w:r>
        <w:rPr>
          <w:rFonts w:ascii="Times New Roman"/>
          <w:b w:val="false"/>
          <w:i w:val="false"/>
          <w:color w:val="000000"/>
          <w:sz w:val="28"/>
        </w:rPr>
        <w:t>
      үшінші және бесінші бөліктер мынадай редакцияда жазылсын:
</w:t>
      </w:r>
      <w:r>
        <w:br/>
      </w:r>
      <w:r>
        <w:rPr>
          <w:rFonts w:ascii="Times New Roman"/>
          <w:b w:val="false"/>
          <w:i w:val="false"/>
          <w:color w:val="000000"/>
          <w:sz w:val="28"/>
        </w:rPr>
        <w:t>
      "Жер учаскесі орналасқан жердегі облыстың (республикалық маңызы бар қаланың, астананың), ауданның (облыстық маңызы бар қаланың) уәкілетті органы жер учаскесін кадастрлық құжаттама бойынша сәйкестендіреді, жер учаскесінің кадастрлық (бағалау) құнын бекітеді және жер учаскесіне жеке меншік құқығын беру туралы шешімнің жобасын дайындайды.";
</w:t>
      </w:r>
    </w:p>
    <w:p>
      <w:pPr>
        <w:spacing w:after="0"/>
        <w:ind w:left="0"/>
        <w:jc w:val="both"/>
      </w:pPr>
      <w:r>
        <w:rPr>
          <w:rFonts w:ascii="Times New Roman"/>
          <w:b w:val="false"/>
          <w:i w:val="false"/>
          <w:color w:val="000000"/>
          <w:sz w:val="28"/>
        </w:rPr>
        <w:t>
      "Жер учаскесі орналасқан жердегі облыстың (республикалық маңызы бар қаланың, астананың), ауданның (облыстық маңызы бар қаланың) уәкілетті органы сатып алушымен жер учаскесін сатып алу-сату шартын жасасады және оған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20) 69-баптың 6-тармағындағы "жергілікті" деген сөз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21) 71-баптың 3-тармағындағы "жер ресурстарын басқару жөніндегі аумақтық органмен" деген сөздер "жер учаскесі орналасқан жердегі облыстың (республикалық маңызы бар қаланың, астананың), ауданның (облыстық маңызы бар қаланың) уәкілетті органымен"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22) 79-баптың 6-тармағы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23) 94-бапта:
</w:t>
      </w:r>
      <w:r>
        <w:br/>
      </w:r>
      <w:r>
        <w:rPr>
          <w:rFonts w:ascii="Times New Roman"/>
          <w:b w:val="false"/>
          <w:i w:val="false"/>
          <w:color w:val="000000"/>
          <w:sz w:val="28"/>
        </w:rPr>
        <w:t>
      1-тармақтағы "жер ресурстарын басқару жөніндегі аумақтық органның" деген сөздер "жер учаскесі орналасқан жердегі облыстың (республикалық маңызы бар қаланың, астананың)" деген сөздермен ауыстырылсын;
</w:t>
      </w:r>
    </w:p>
    <w:p>
      <w:pPr>
        <w:spacing w:after="0"/>
        <w:ind w:left="0"/>
        <w:jc w:val="both"/>
      </w:pPr>
      <w:r>
        <w:rPr>
          <w:rFonts w:ascii="Times New Roman"/>
          <w:b w:val="false"/>
          <w:i w:val="false"/>
          <w:color w:val="000000"/>
          <w:sz w:val="28"/>
        </w:rPr>
        <w:t>
      3-тармақтың екінші бөлігіндегі "мәселені қарауға" деген сөздер "мәселе бойынша учаске орналасқан жердегі облыстың (республикалық маңызы бар қаланың, астананың) жергілікті атқарушы органына ұсыныстар жіберуге"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24) 97-баптың 7-тармағында:
</w:t>
      </w:r>
      <w:r>
        <w:br/>
      </w:r>
      <w:r>
        <w:rPr>
          <w:rFonts w:ascii="Times New Roman"/>
          <w:b w:val="false"/>
          <w:i w:val="false"/>
          <w:color w:val="000000"/>
          <w:sz w:val="28"/>
        </w:rPr>
        <w:t>
      бірінші бөліктегі "республикалық бюджет қаражаты" деген сөздер "бюджет қаражаты" деген сөздермен ауыстырылсын;
</w:t>
      </w:r>
    </w:p>
    <w:p>
      <w:pPr>
        <w:spacing w:after="0"/>
        <w:ind w:left="0"/>
        <w:jc w:val="both"/>
      </w:pPr>
      <w:r>
        <w:rPr>
          <w:rFonts w:ascii="Times New Roman"/>
          <w:b w:val="false"/>
          <w:i w:val="false"/>
          <w:color w:val="000000"/>
          <w:sz w:val="28"/>
        </w:rPr>
        <w:t>
      үшінші бөлік мынадай редакцияда жазылсын:
</w:t>
      </w:r>
      <w:r>
        <w:br/>
      </w:r>
      <w:r>
        <w:rPr>
          <w:rFonts w:ascii="Times New Roman"/>
          <w:b w:val="false"/>
          <w:i w:val="false"/>
          <w:color w:val="000000"/>
          <w:sz w:val="28"/>
        </w:rPr>
        <w:t>
      "Жер учаскесінің паспортын жасау жөніндегі жұмыстарды ұйымдастыруды және оны беруді жер учаскесі орналасқан жердегі облыстардың (республикалық маңызы бар қаланың, астананың), аудандардың (облыстық маңызы бар қалалардың) уәкілетті органдары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25) 98-бапта:
</w:t>
      </w:r>
      <w:r>
        <w:br/>
      </w:r>
      <w:r>
        <w:rPr>
          <w:rFonts w:ascii="Times New Roman"/>
          <w:b w:val="false"/>
          <w:i w:val="false"/>
          <w:color w:val="000000"/>
          <w:sz w:val="28"/>
        </w:rPr>
        <w:t>
      3-тармақтағы "жергілікті бюджет қаражаты" деген сөздер "бюджет қаражаты" деген сөздермен ауыстырылсын;
</w:t>
      </w:r>
    </w:p>
    <w:p>
      <w:pPr>
        <w:spacing w:after="0"/>
        <w:ind w:left="0"/>
        <w:jc w:val="both"/>
      </w:pPr>
      <w:r>
        <w:rPr>
          <w:rFonts w:ascii="Times New Roman"/>
          <w:b w:val="false"/>
          <w:i w:val="false"/>
          <w:color w:val="000000"/>
          <w:sz w:val="28"/>
        </w:rPr>
        <w:t>
      7-тармақтағы "жер ресурстарын басқару жөніндегі аудандық органға" деген сөздер "ауданның уәкілетті органына" деген сөздермен ауыстырылсын;
</w:t>
      </w:r>
    </w:p>
    <w:p>
      <w:pPr>
        <w:spacing w:after="0"/>
        <w:ind w:left="0"/>
        <w:jc w:val="both"/>
      </w:pPr>
      <w:r>
        <w:rPr>
          <w:rFonts w:ascii="Times New Roman"/>
          <w:b w:val="false"/>
          <w:i w:val="false"/>
          <w:color w:val="000000"/>
          <w:sz w:val="28"/>
        </w:rPr>
        <w:t>
      8-тармақта:
</w:t>
      </w:r>
      <w:r>
        <w:br/>
      </w:r>
      <w:r>
        <w:rPr>
          <w:rFonts w:ascii="Times New Roman"/>
          <w:b w:val="false"/>
          <w:i w:val="false"/>
          <w:color w:val="000000"/>
          <w:sz w:val="28"/>
        </w:rPr>
        <w:t>
      бірінші абзацтағы "Жер ресурстарын басқару жөніндегі аудандық орган" "Ауданның уәкілетті органы" деген сөздермен ауыстырылсын;
</w:t>
      </w:r>
    </w:p>
    <w:p>
      <w:pPr>
        <w:spacing w:after="0"/>
        <w:ind w:left="0"/>
        <w:jc w:val="both"/>
      </w:pPr>
      <w:r>
        <w:rPr>
          <w:rFonts w:ascii="Times New Roman"/>
          <w:b w:val="false"/>
          <w:i w:val="false"/>
          <w:color w:val="000000"/>
          <w:sz w:val="28"/>
        </w:rPr>
        <w:t>
      үшінші абзацтағы "жер ресурстарын басқару жөніндегі облыстық органға" деген сөздер "облыстың уәкілетті органына" деген сөздермен ауыстырылсын;
</w:t>
      </w:r>
    </w:p>
    <w:p>
      <w:pPr>
        <w:spacing w:after="0"/>
        <w:ind w:left="0"/>
        <w:jc w:val="both"/>
      </w:pPr>
      <w:r>
        <w:rPr>
          <w:rFonts w:ascii="Times New Roman"/>
          <w:b w:val="false"/>
          <w:i w:val="false"/>
          <w:color w:val="000000"/>
          <w:sz w:val="28"/>
        </w:rPr>
        <w:t>
      9-тармақта:
</w:t>
      </w:r>
      <w:r>
        <w:br/>
      </w:r>
      <w:r>
        <w:rPr>
          <w:rFonts w:ascii="Times New Roman"/>
          <w:b w:val="false"/>
          <w:i w:val="false"/>
          <w:color w:val="000000"/>
          <w:sz w:val="28"/>
        </w:rPr>
        <w:t>
      бірінші абзацтағы "жер ресурстарын басқару жөніндегі облыстық аумақтық орган" деген сөздер "облыстың уәкілетті органы" деген сөздермен ауыстырылсын;
</w:t>
      </w:r>
    </w:p>
    <w:p>
      <w:pPr>
        <w:spacing w:after="0"/>
        <w:ind w:left="0"/>
        <w:jc w:val="both"/>
      </w:pPr>
      <w:r>
        <w:rPr>
          <w:rFonts w:ascii="Times New Roman"/>
          <w:b w:val="false"/>
          <w:i w:val="false"/>
          <w:color w:val="000000"/>
          <w:sz w:val="28"/>
        </w:rPr>
        <w:t>
      үшінші абзацтағы "жер ресурстарын басқару жөніндегі"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26) 99-баптың 2-тармағындағы "жер ресурстарын, ауыл және су шаруашылықтарын басқару жөніндегі аумақтық органдардың ұсынысы бойынша жергілікті атқарушы орган" деген сөздер "облыстың (республикалық маңызы бар қаланың, астананың), ауданның (облыстық маңызы бар қаланың) жергілікті атқарушы органы"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27) 103-баптың 5-тармағындағы "жер ресурстарын басқару жөніндегі аумақтық орган" деген сөздер "жер учаскесі орналасқан жердегі республикалық маңызы бар қаланың, астананың, ауданның (облыстық маңызы бар қаланың) уәкілетті органы"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28) 105-баптың 1-тармағының бірінші бөлігіндегі "республикалық" деген сөз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29) 106-баптың 7-тармағындағы "жер ресурстарын басқару жөніндегі аумақтық органның" деген сөздер "жер учаскесі орналасқан жердегі облыстың (республикалық маңызы бар қаланың, астананың), ауданның (облыстық маңызы бар қаланың) уәкілетті органының"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30) 115-баптың 3 және 4-тармақтарындағы "халықаралық және республикалық"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31) 131-баптың 1-тармағындағы "республикалық" деген сөз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32) 145-бапта: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Жерді пайдалану мен қорғауды мемлекеттік бақылауды жер ресурстарын басқару жөніндегі орталық уәкілетті орган және оның аумақтық бөлімшелері жүзеге асырады.";
</w:t>
      </w:r>
    </w:p>
    <w:p>
      <w:pPr>
        <w:spacing w:after="0"/>
        <w:ind w:left="0"/>
        <w:jc w:val="both"/>
      </w:pP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Жерді пайдалану мен қорғауды мемлекеттік бақылауды жүзеге асыру және жер учаскелерінің меншік иелері мен жер пайдаланушыларды есепке алу үшін облыстардың (республикалық маңызы бар қаланың, астананың), аудандардың (облыстық маңызы бар қалалардың) уәкілетті органдары тиісті облыстың (республикалық маңызы бар қаланың, астананың) жер ресурстарын басқару жөніндегі аумақтық органдарына жыл сайын жергілікті атқарушы органдардың шешімдері негізінде жер учаскелері берілген жер учаскелерінің меншік иелері мен жер пайдаланушылардың тізбесін, жер-кадастр картасын, сондай-ақ ай сайын жер учаскелерінің меншік иелері мен жер пайдаланушылар тізбесінде болған өзгерістер туралы мәліметтер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33) 146-баптың 2-тармағының үшінші бөлігіндегі "Жер ресурстарын басқару жөніндегі аумақтық органдардың" деген сөздер "Облыстардың (республикалық маңызы бар қаланың, астананың) жер ресурстарын басқару жөніндегі аумақтық органдарының"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34) 149-баптың 3-тармағының 2) тармақшасындағы ", жер учаскесіне меншік құқығына және жер пайдалану құқығына құжаттар жасауды"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35) 150-бапта:
</w:t>
      </w:r>
      <w:r>
        <w:br/>
      </w:r>
      <w:r>
        <w:rPr>
          <w:rFonts w:ascii="Times New Roman"/>
          <w:b w:val="false"/>
          <w:i w:val="false"/>
          <w:color w:val="000000"/>
          <w:sz w:val="28"/>
        </w:rPr>
        <w:t>
      1-тармақта:
</w:t>
      </w:r>
      <w:r>
        <w:br/>
      </w:r>
      <w:r>
        <w:rPr>
          <w:rFonts w:ascii="Times New Roman"/>
          <w:b w:val="false"/>
          <w:i w:val="false"/>
          <w:color w:val="000000"/>
          <w:sz w:val="28"/>
        </w:rPr>
        <w:t>
      бірінші бөлік мынадай редакцияда жазылсын:
</w:t>
      </w:r>
      <w:r>
        <w:br/>
      </w:r>
      <w:r>
        <w:rPr>
          <w:rFonts w:ascii="Times New Roman"/>
          <w:b w:val="false"/>
          <w:i w:val="false"/>
          <w:color w:val="000000"/>
          <w:sz w:val="28"/>
        </w:rPr>
        <w:t>
      "1. Жерге орналастыру облыстардың (республикалық маңызы бар қаланың, астананың), аудандардың (облыстық маңызы бар қалалардың) жергілікті атқарушы органдарының шешімі бойынша не мүдделі жер учаскелерінің меншік иелері мен жер пайдаланушылардың өтініші бойынша жүргізіледі.";
</w:t>
      </w:r>
    </w:p>
    <w:p>
      <w:pPr>
        <w:spacing w:after="0"/>
        <w:ind w:left="0"/>
        <w:jc w:val="both"/>
      </w:pPr>
      <w:r>
        <w:rPr>
          <w:rFonts w:ascii="Times New Roman"/>
          <w:b w:val="false"/>
          <w:i w:val="false"/>
          <w:color w:val="000000"/>
          <w:sz w:val="28"/>
        </w:rPr>
        <w:t>
      екінші бөліктегі "жер ресурстарын басқару жөніндегі тиісті аумақтық" деген сөздер "тиісті жергілікті атқарушы" деген сөздермен ауыстырылсын;
</w:t>
      </w:r>
    </w:p>
    <w:p>
      <w:pPr>
        <w:spacing w:after="0"/>
        <w:ind w:left="0"/>
        <w:jc w:val="both"/>
      </w:pPr>
      <w:r>
        <w:rPr>
          <w:rFonts w:ascii="Times New Roman"/>
          <w:b w:val="false"/>
          <w:i w:val="false"/>
          <w:color w:val="000000"/>
          <w:sz w:val="28"/>
        </w:rPr>
        <w:t>
      4-тармақта:
</w:t>
      </w:r>
      <w:r>
        <w:br/>
      </w:r>
      <w:r>
        <w:rPr>
          <w:rFonts w:ascii="Times New Roman"/>
          <w:b w:val="false"/>
          <w:i w:val="false"/>
          <w:color w:val="000000"/>
          <w:sz w:val="28"/>
        </w:rPr>
        <w:t>
      1) тармақша алып тасталсын;
</w:t>
      </w:r>
    </w:p>
    <w:p>
      <w:pPr>
        <w:spacing w:after="0"/>
        <w:ind w:left="0"/>
        <w:jc w:val="both"/>
      </w:pPr>
      <w:r>
        <w:rPr>
          <w:rFonts w:ascii="Times New Roman"/>
          <w:b w:val="false"/>
          <w:i w:val="false"/>
          <w:color w:val="000000"/>
          <w:sz w:val="28"/>
        </w:rPr>
        <w:t>
      2) тармақшадағы "жер ресурстарын басқару жөніндегі аумақтық органдармен" деген сөздер "жер учаскесі орналасқан жердегі облыстардың (республикалық маңызы бар қаланың, астананың), аудандардың (облыстық маңызы бар қалалардың) уәкілетті органдарымен" деген сөздермен ауыстырылсын;
</w:t>
      </w:r>
    </w:p>
    <w:p>
      <w:pPr>
        <w:spacing w:after="0"/>
        <w:ind w:left="0"/>
        <w:jc w:val="both"/>
      </w:pPr>
      <w:r>
        <w:rPr>
          <w:rFonts w:ascii="Times New Roman"/>
          <w:b w:val="false"/>
          <w:i w:val="false"/>
          <w:color w:val="000000"/>
          <w:sz w:val="28"/>
        </w:rPr>
        <w:t>
      3) тармақшадағы "жер ресурстарын басқару жөніндегі тиісті аумақтық орган" деген сөздер "жер учаскесі орналасқан жердегі облыстардың (республикалық маңызы бар қаланың, астананың), аудандардың (облыстық маңызы бар қалалардың) уәкілетті органдары"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36) 152-бапта:
</w:t>
      </w:r>
      <w:r>
        <w:br/>
      </w:r>
      <w:r>
        <w:rPr>
          <w:rFonts w:ascii="Times New Roman"/>
          <w:b w:val="false"/>
          <w:i w:val="false"/>
          <w:color w:val="000000"/>
          <w:sz w:val="28"/>
        </w:rPr>
        <w:t>
      2, 3 және 5-тармақтар мынадай редакцияда жазылсын:
</w:t>
      </w:r>
      <w:r>
        <w:br/>
      </w:r>
      <w:r>
        <w:rPr>
          <w:rFonts w:ascii="Times New Roman"/>
          <w:b w:val="false"/>
          <w:i w:val="false"/>
          <w:color w:val="000000"/>
          <w:sz w:val="28"/>
        </w:rPr>
        <w:t>
      "2. Қазақстан Республикасында жер кадастрын жүргізуді ұйымдастыруды орталық уәкілетті орган жүзеге асырады.
</w:t>
      </w:r>
      <w:r>
        <w:br/>
      </w:r>
      <w:r>
        <w:rPr>
          <w:rFonts w:ascii="Times New Roman"/>
          <w:b w:val="false"/>
          <w:i w:val="false"/>
          <w:color w:val="000000"/>
          <w:sz w:val="28"/>
        </w:rPr>
        <w:t>
      3. Қазақстан Республикасының мемлекеттік жер кадастры (республиканың, облыстардың (республикалық маңызы бар қаланың, астананың), аудандардың (облыстық маңызы бар қалалардың) жер кадастры) Қазақстан Республикасының мемлекеттік кадастрлар жүйесінің құрамдас бөлігі болып табылады және Қазақстан Республикасының бүкіл аумағында бірыңғай жүйе бойынша жүргізіледі.
</w:t>
      </w:r>
      <w:r>
        <w:br/>
      </w:r>
      <w:r>
        <w:rPr>
          <w:rFonts w:ascii="Times New Roman"/>
          <w:b w:val="false"/>
          <w:i w:val="false"/>
          <w:color w:val="000000"/>
          <w:sz w:val="28"/>
        </w:rPr>
        <w:t>
      Қазақстан Республикасының мемлекеттік жер кадастрын мамандандырылған республикалық мемлекеттік кәсіпорындар жүргізеді, орталық уәкілетті орган оларға қатысты мемлекеттік басқару органы болып табылады.";
</w:t>
      </w:r>
    </w:p>
    <w:p>
      <w:pPr>
        <w:spacing w:after="0"/>
        <w:ind w:left="0"/>
        <w:jc w:val="both"/>
      </w:pPr>
      <w:r>
        <w:rPr>
          <w:rFonts w:ascii="Times New Roman"/>
          <w:b w:val="false"/>
          <w:i w:val="false"/>
          <w:color w:val="000000"/>
          <w:sz w:val="28"/>
        </w:rPr>
        <w:t>
      "5. Мемлекеттік жер кадастрының мәліметтерін қалыптастыру топографиялық-геодезиялық, аэроғарыштық, картографиялық, жерге орналастыру жұмыстарын, топырақ зерттеу, геоботаникалық зерттеулер мен іздестірулер, жер мониторингі бойынша жұмыстарды, жерді сандық және сапалық есепке алуды жүргізумен, нақты жер учаскесіне жер-кадастр ісін жасаумен, жер-кадастр карталары мен жер учаскесіне құқықты куәландыратын құжат дайындаумен қамтамасыз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37) 153-бап мынадай редакцияда жазылсын:
</w:t>
      </w:r>
    </w:p>
    <w:p>
      <w:pPr>
        <w:spacing w:after="0"/>
        <w:ind w:left="0"/>
        <w:jc w:val="both"/>
      </w:pPr>
      <w:r>
        <w:rPr>
          <w:rFonts w:ascii="Times New Roman"/>
          <w:b w:val="false"/>
          <w:i w:val="false"/>
          <w:color w:val="000000"/>
          <w:sz w:val="28"/>
        </w:rPr>
        <w:t>
      "153-бап. Мемлекеттік жер кадастрының мазмұны
</w:t>
      </w:r>
    </w:p>
    <w:p>
      <w:pPr>
        <w:spacing w:after="0"/>
        <w:ind w:left="0"/>
        <w:jc w:val="both"/>
      </w:pPr>
      <w:r>
        <w:rPr>
          <w:rFonts w:ascii="Times New Roman"/>
          <w:b w:val="false"/>
          <w:i w:val="false"/>
          <w:color w:val="000000"/>
          <w:sz w:val="28"/>
        </w:rPr>
        <w:t>
      Мемлекеттік жер кадастры мынадай жұмыс түрлерін:
</w:t>
      </w:r>
      <w:r>
        <w:br/>
      </w:r>
      <w:r>
        <w:rPr>
          <w:rFonts w:ascii="Times New Roman"/>
          <w:b w:val="false"/>
          <w:i w:val="false"/>
          <w:color w:val="000000"/>
          <w:sz w:val="28"/>
        </w:rPr>
        <w:t>
      1) жер учаскесінің кадастрлық ісін қалыптастыруды;
</w:t>
      </w:r>
      <w:r>
        <w:br/>
      </w:r>
      <w:r>
        <w:rPr>
          <w:rFonts w:ascii="Times New Roman"/>
          <w:b w:val="false"/>
          <w:i w:val="false"/>
          <w:color w:val="000000"/>
          <w:sz w:val="28"/>
        </w:rPr>
        <w:t>
      2) жердің саны мен сапасын есепке алуды;
</w:t>
      </w:r>
      <w:r>
        <w:br/>
      </w:r>
      <w:r>
        <w:rPr>
          <w:rFonts w:ascii="Times New Roman"/>
          <w:b w:val="false"/>
          <w:i w:val="false"/>
          <w:color w:val="000000"/>
          <w:sz w:val="28"/>
        </w:rPr>
        <w:t>
      3) мемлекеттік тіркеу мақсаттары үшін жер учаскелерінің меншік иелері мен жер пайдаланушыларды, сондай-ақ жер құқығы қатынастарының басқа да субъектілерін есепке алуды;
</w:t>
      </w:r>
      <w:r>
        <w:br/>
      </w:r>
      <w:r>
        <w:rPr>
          <w:rFonts w:ascii="Times New Roman"/>
          <w:b w:val="false"/>
          <w:i w:val="false"/>
          <w:color w:val="000000"/>
          <w:sz w:val="28"/>
        </w:rPr>
        <w:t>
      4) жерді мемлекеттік кадастрлық бағалау мен топырақты бағалауды;
</w:t>
      </w:r>
      <w:r>
        <w:br/>
      </w:r>
      <w:r>
        <w:rPr>
          <w:rFonts w:ascii="Times New Roman"/>
          <w:b w:val="false"/>
          <w:i w:val="false"/>
          <w:color w:val="000000"/>
          <w:sz w:val="28"/>
        </w:rPr>
        <w:t>
      5) жер учаскелері мен олардың субъектілері туралы деректер банкін, сондай-ақ басқа да жер-кадастрлық ақпаратты қағаз бетінде және электрондық түрде жинақтауды, өңдеу мен жүргізуді;
</w:t>
      </w:r>
      <w:r>
        <w:br/>
      </w:r>
      <w:r>
        <w:rPr>
          <w:rFonts w:ascii="Times New Roman"/>
          <w:b w:val="false"/>
          <w:i w:val="false"/>
          <w:color w:val="000000"/>
          <w:sz w:val="28"/>
        </w:rPr>
        <w:t>
      6) мемлекеттік жер кадастрының автоматтандырылған ақпараттық жүйесін жүргізуді;
</w:t>
      </w:r>
      <w:r>
        <w:br/>
      </w:r>
      <w:r>
        <w:rPr>
          <w:rFonts w:ascii="Times New Roman"/>
          <w:b w:val="false"/>
          <w:i w:val="false"/>
          <w:color w:val="000000"/>
          <w:sz w:val="28"/>
        </w:rPr>
        <w:t>
      7) жер-кадастр карталарын, оның ішінде цифрлық карталарды дайындау мен жүргізуді;
</w:t>
      </w:r>
      <w:r>
        <w:br/>
      </w:r>
      <w:r>
        <w:rPr>
          <w:rFonts w:ascii="Times New Roman"/>
          <w:b w:val="false"/>
          <w:i w:val="false"/>
          <w:color w:val="000000"/>
          <w:sz w:val="28"/>
        </w:rPr>
        <w:t>
      8) жер-кадастр кітабы мен бірыңғай мемлекеттік жер тізілімін жүргізуді;
</w:t>
      </w:r>
      <w:r>
        <w:br/>
      </w:r>
      <w:r>
        <w:rPr>
          <w:rFonts w:ascii="Times New Roman"/>
          <w:b w:val="false"/>
          <w:i w:val="false"/>
          <w:color w:val="000000"/>
          <w:sz w:val="28"/>
        </w:rPr>
        <w:t>
      9) жер учаскесіне құқықты куәландыратын құжаттарды дайындауды;
</w:t>
      </w:r>
      <w:r>
        <w:br/>
      </w:r>
      <w:r>
        <w:rPr>
          <w:rFonts w:ascii="Times New Roman"/>
          <w:b w:val="false"/>
          <w:i w:val="false"/>
          <w:color w:val="000000"/>
          <w:sz w:val="28"/>
        </w:rPr>
        <w:t>
      10) жер учаскелеріне кадастрлық нөмірлер беруді;
</w:t>
      </w:r>
      <w:r>
        <w:br/>
      </w:r>
      <w:r>
        <w:rPr>
          <w:rFonts w:ascii="Times New Roman"/>
          <w:b w:val="false"/>
          <w:i w:val="false"/>
          <w:color w:val="000000"/>
          <w:sz w:val="28"/>
        </w:rPr>
        <w:t>
      11) жер учаскелерінің паспорттарын дайындауды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38) 155-баптың 3-тармағында:
</w:t>
      </w:r>
      <w:r>
        <w:br/>
      </w:r>
      <w:r>
        <w:rPr>
          <w:rFonts w:ascii="Times New Roman"/>
          <w:b w:val="false"/>
          <w:i w:val="false"/>
          <w:color w:val="000000"/>
          <w:sz w:val="28"/>
        </w:rPr>
        <w:t>
      "мен кодтары" деген сөздер алып тасталсын;
</w:t>
      </w:r>
    </w:p>
    <w:p>
      <w:pPr>
        <w:spacing w:after="0"/>
        <w:ind w:left="0"/>
        <w:jc w:val="both"/>
      </w:pPr>
      <w:r>
        <w:rPr>
          <w:rFonts w:ascii="Times New Roman"/>
          <w:b w:val="false"/>
          <w:i w:val="false"/>
          <w:color w:val="000000"/>
          <w:sz w:val="28"/>
        </w:rPr>
        <w:t>
      "жер ресурстарын басқару жөніндегі аумақтық органдар" деген сөздер "жер учаскесінің орналасқан жері бойынша облыстардың (республикалық маңызы бар қаланың, астананың), аудандардың (облыстық маңызы бар қалалардың) уәкілетті органдары" деген сөздермен ауыстырылсын;
</w:t>
      </w:r>
    </w:p>
    <w:p>
      <w:pPr>
        <w:spacing w:after="0"/>
        <w:ind w:left="0"/>
        <w:jc w:val="both"/>
      </w:pPr>
      <w:r>
        <w:rPr>
          <w:rFonts w:ascii="Times New Roman"/>
          <w:b w:val="false"/>
          <w:i w:val="false"/>
          <w:color w:val="000000"/>
          <w:sz w:val="28"/>
        </w:rPr>
        <w:t>
      "тиісті" деген сөзден кейін "жергілікті"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39) 158-баптың 4-тармағы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40) 163-баптың 1 және 2-тармақтарындағы "республикалық бюджет қаражаты", "тиісті жергілікті бюджет қаражаты" деген сөздер "бюджет қаражаты"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41) 170-баптың 2-тармағының үшінші бөлігіндегі "жер ресурстарын басқару жөніндегі аумақтық органдардың" деген сөздер "республикалық маңызы бар қаланың (астананың), аудандардың (облыстық маңызы бар қалалардың) уәкілетті органдарының"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2003 жылғы 9 шілдедегі Қазақстан Республикасының 
</w:t>
      </w:r>
      <w:r>
        <w:rPr>
          <w:rFonts w:ascii="Times New Roman"/>
          <w:b w:val="false"/>
          <w:i w:val="false"/>
          <w:color w:val="000000"/>
          <w:sz w:val="28"/>
        </w:rPr>
        <w:t xml:space="preserve"> Су кодексіне </w:t>
      </w:r>
      <w:r>
        <w:rPr>
          <w:rFonts w:ascii="Times New Roman"/>
          <w:b w:val="false"/>
          <w:i w:val="false"/>
          <w:color w:val="000000"/>
          <w:sz w:val="28"/>
        </w:rPr>
        <w:t>
 (Қазақстан Республикасы Парламентінің Жаршысы, 2003 ж., N 17, 141-құжат; 2004 ж., N 23, 142-құжат):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37-баптың 1-тармағының 7) тармақшасындағы "мен су пайдаланушылар" деген сөздер "және облыстар (республикалық маңызы бар қала, астана)"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39-бап мынадай мазмұндағы 10) және 11) тармақшалармен толықтырылсын:
</w:t>
      </w:r>
      <w:r>
        <w:br/>
      </w:r>
      <w:r>
        <w:rPr>
          <w:rFonts w:ascii="Times New Roman"/>
          <w:b w:val="false"/>
          <w:i w:val="false"/>
          <w:color w:val="000000"/>
          <w:sz w:val="28"/>
        </w:rPr>
        <w:t>
      "10) ауыл шаруашылығы тауар өндірушілеріне су жеткізу және ауыз сумен жабдықтаудың баламасыз көздері болып табылатын сумен жабдықтаудың айрықша маңызды топтық жүйелерінен ауыз су беру бойынша көрсетілетін қызметтер құнын субсидиялау жөніндегі іс-шараларды іске асырады;
</w:t>
      </w:r>
      <w:r>
        <w:br/>
      </w:r>
      <w:r>
        <w:rPr>
          <w:rFonts w:ascii="Times New Roman"/>
          <w:b w:val="false"/>
          <w:i w:val="false"/>
          <w:color w:val="000000"/>
          <w:sz w:val="28"/>
        </w:rPr>
        <w:t>
      11) су пайдаланушылар арасында су пайдалану лимиттерін бөледі.";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82-баптың 2-тармағы мынадай редакцияда жазылсын:
</w:t>
      </w:r>
      <w:r>
        <w:br/>
      </w:r>
      <w:r>
        <w:rPr>
          <w:rFonts w:ascii="Times New Roman"/>
          <w:b w:val="false"/>
          <w:i w:val="false"/>
          <w:color w:val="000000"/>
          <w:sz w:val="28"/>
        </w:rPr>
        <w:t>
      "2. Су пайдалану лимиттерін уәкілетті орган жылдың сулылығын, су объектілерінің экологиялық және санитарлық-эпидемиологиялық жай-күйін ескере отырып, жыл сайын нақтылайды.
</w:t>
      </w:r>
      <w:r>
        <w:br/>
      </w:r>
      <w:r>
        <w:rPr>
          <w:rFonts w:ascii="Times New Roman"/>
          <w:b w:val="false"/>
          <w:i w:val="false"/>
          <w:color w:val="000000"/>
          <w:sz w:val="28"/>
        </w:rPr>
        <w:t>
      Барлық су пайдаланушылар үшін айлар бойынша лимиттерді бөлуді олардың мәлімдеген су алу және (немесе) су ағызу қажеттіліктерінің негізінде облыстың (республикалық маңызы бар қаланың, астананың) жергілікті атқарушы органы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135-баптың 1-тармағының 5) тармақшасындағы "тізбесін Қазақстан Республикасының Үкіметі айқындайтын республикалық меншіктегі"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2004 жылғы 24 сәуірдегі Қазақстан Республикасының 
</w:t>
      </w:r>
      <w:r>
        <w:rPr>
          <w:rFonts w:ascii="Times New Roman"/>
          <w:b w:val="false"/>
          <w:i w:val="false"/>
          <w:color w:val="000000"/>
          <w:sz w:val="28"/>
        </w:rPr>
        <w:t xml:space="preserve"> Бюджет кодексіне </w:t>
      </w:r>
      <w:r>
        <w:rPr>
          <w:rFonts w:ascii="Times New Roman"/>
          <w:b w:val="false"/>
          <w:i w:val="false"/>
          <w:color w:val="000000"/>
          <w:sz w:val="28"/>
        </w:rPr>
        <w:t>
 (Қазақстан Республикасы Парламентінің Жаршысы, 2004 ж., N 8-9, 53-құжат; N 20, 116-құжат; N 23, 140, 142-құжаттар; 2005 ж., N 14, 55-құжат; 2005 жылғы 1 желтоқсанда "Егемен Қазақстан" және 2005 жылғы 26 қарашада "Казахстанская правда" газеттерінде жарияланған "Қазақстан Республикасының кейбір заңнамалық актілеріне зияткерлік меншік құқықтары мәселелері бойынша өзгерістер мен толықтырулар енгізу туралы" 2005 жылғы 22 қарашадағы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16-бапта:
</w:t>
      </w:r>
      <w:r>
        <w:br/>
      </w:r>
      <w:r>
        <w:rPr>
          <w:rFonts w:ascii="Times New Roman"/>
          <w:b w:val="false"/>
          <w:i w:val="false"/>
          <w:color w:val="000000"/>
          <w:sz w:val="28"/>
        </w:rPr>
        <w:t>
      2-тармақтың 5) тармақшасы мынадай редакцияда жазылсын:
</w:t>
      </w:r>
      <w:r>
        <w:br/>
      </w:r>
      <w:r>
        <w:rPr>
          <w:rFonts w:ascii="Times New Roman"/>
          <w:b w:val="false"/>
          <w:i w:val="false"/>
          <w:color w:val="000000"/>
          <w:sz w:val="28"/>
        </w:rPr>
        <w:t>
      "5) субсидиялар - мемлекеттік мекемелер және қоғамдық бірлестіктер болып табылмайтын шаруа (фермер) қожалықтары мен заңды тұлғаларды өтеусіз және қайтарылмайтын негізде қаржыландыру;";
</w:t>
      </w:r>
    </w:p>
    <w:p>
      <w:pPr>
        <w:spacing w:after="0"/>
        <w:ind w:left="0"/>
        <w:jc w:val="both"/>
      </w:pPr>
      <w:r>
        <w:rPr>
          <w:rFonts w:ascii="Times New Roman"/>
          <w:b w:val="false"/>
          <w:i w:val="false"/>
          <w:color w:val="000000"/>
          <w:sz w:val="28"/>
        </w:rPr>
        <w:t>
      3-тармақтағы "Заңды тұлғаларға" деген сөздер алып тасталып, "субсидиялар", "субсидия" деген сөздер бас әріппен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48-бапта:
</w:t>
      </w:r>
      <w:r>
        <w:br/>
      </w:r>
      <w:r>
        <w:rPr>
          <w:rFonts w:ascii="Times New Roman"/>
          <w:b w:val="false"/>
          <w:i w:val="false"/>
          <w:color w:val="000000"/>
          <w:sz w:val="28"/>
        </w:rPr>
        <w:t>
      2-тармақтың 1) тармақшасының тоғызыншы абзацы алып тасталсын;
</w:t>
      </w:r>
    </w:p>
    <w:p>
      <w:pPr>
        <w:spacing w:after="0"/>
        <w:ind w:left="0"/>
        <w:jc w:val="both"/>
      </w:pPr>
      <w:r>
        <w:rPr>
          <w:rFonts w:ascii="Times New Roman"/>
          <w:b w:val="false"/>
          <w:i w:val="false"/>
          <w:color w:val="000000"/>
          <w:sz w:val="28"/>
        </w:rPr>
        <w:t>
      3-тармақтың 2) тармақшасындағы "түсімдер болып табылады." деген сөздер "түсімдер;" деген сөзбен ауыстырылып, мынадай мазмұндағы 3) тармақшамен толықтырылсын:
</w:t>
      </w:r>
      <w:r>
        <w:br/>
      </w:r>
      <w:r>
        <w:rPr>
          <w:rFonts w:ascii="Times New Roman"/>
          <w:b w:val="false"/>
          <w:i w:val="false"/>
          <w:color w:val="000000"/>
          <w:sz w:val="28"/>
        </w:rPr>
        <w:t>
      "3) жер учаскелерін жалдау құқығын сатқаны үшін төленетін төлем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49-бапта:
</w:t>
      </w:r>
      <w:r>
        <w:br/>
      </w:r>
      <w:r>
        <w:rPr>
          <w:rFonts w:ascii="Times New Roman"/>
          <w:b w:val="false"/>
          <w:i w:val="false"/>
          <w:color w:val="000000"/>
          <w:sz w:val="28"/>
        </w:rPr>
        <w:t>
      2-тармақтың 1) тармақшасының сегізінші абзацы алып тасталсын;
</w:t>
      </w:r>
    </w:p>
    <w:p>
      <w:pPr>
        <w:spacing w:after="0"/>
        <w:ind w:left="0"/>
        <w:jc w:val="both"/>
      </w:pPr>
      <w:r>
        <w:rPr>
          <w:rFonts w:ascii="Times New Roman"/>
          <w:b w:val="false"/>
          <w:i w:val="false"/>
          <w:color w:val="000000"/>
          <w:sz w:val="28"/>
        </w:rPr>
        <w:t>
      3-тармақтың 2) тармақшасындағы "түсімдер болып табылады." деген сөздер "түсімдер;" деген сөзбен ауыстырылып, мынадай мазмұндағы 3) тармақшамен толықтырылсын:
</w:t>
      </w:r>
      <w:r>
        <w:br/>
      </w:r>
      <w:r>
        <w:rPr>
          <w:rFonts w:ascii="Times New Roman"/>
          <w:b w:val="false"/>
          <w:i w:val="false"/>
          <w:color w:val="000000"/>
          <w:sz w:val="28"/>
        </w:rPr>
        <w:t>
      "3) жер учаскелерін жалдау құқығын сатқаны үшін төленетін төлем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50-бапта:
</w:t>
      </w:r>
      <w:r>
        <w:br/>
      </w:r>
      <w:r>
        <w:rPr>
          <w:rFonts w:ascii="Times New Roman"/>
          <w:b w:val="false"/>
          <w:i w:val="false"/>
          <w:color w:val="000000"/>
          <w:sz w:val="28"/>
        </w:rPr>
        <w:t>
      1-тармақта:
</w:t>
      </w:r>
      <w:r>
        <w:br/>
      </w:r>
      <w:r>
        <w:rPr>
          <w:rFonts w:ascii="Times New Roman"/>
          <w:b w:val="false"/>
          <w:i w:val="false"/>
          <w:color w:val="000000"/>
          <w:sz w:val="28"/>
        </w:rPr>
        <w:t>
      6) тармақшада:
</w:t>
      </w:r>
      <w:r>
        <w:br/>
      </w:r>
      <w:r>
        <w:rPr>
          <w:rFonts w:ascii="Times New Roman"/>
          <w:b w:val="false"/>
          <w:i w:val="false"/>
          <w:color w:val="000000"/>
          <w:sz w:val="28"/>
        </w:rPr>
        <w:t>
      жетінші абзац мынадай редакцияда жазылсын:
</w:t>
      </w:r>
      <w:r>
        <w:br/>
      </w:r>
      <w:r>
        <w:rPr>
          <w:rFonts w:ascii="Times New Roman"/>
          <w:b w:val="false"/>
          <w:i w:val="false"/>
          <w:color w:val="000000"/>
          <w:sz w:val="28"/>
        </w:rPr>
        <w:t>
      "бала тууына байланысты тағайындалатын және төленетін біржолғы мемлекеттік жәрдемақы;";
</w:t>
      </w:r>
    </w:p>
    <w:p>
      <w:pPr>
        <w:spacing w:after="0"/>
        <w:ind w:left="0"/>
        <w:jc w:val="both"/>
      </w:pPr>
      <w:r>
        <w:rPr>
          <w:rFonts w:ascii="Times New Roman"/>
          <w:b w:val="false"/>
          <w:i w:val="false"/>
          <w:color w:val="000000"/>
          <w:sz w:val="28"/>
        </w:rPr>
        <w:t>
      мынадай мазмұндағы сегізінші абзацпен толықтырылсын:
</w:t>
      </w:r>
      <w:r>
        <w:br/>
      </w:r>
      <w:r>
        <w:rPr>
          <w:rFonts w:ascii="Times New Roman"/>
          <w:b w:val="false"/>
          <w:i w:val="false"/>
          <w:color w:val="000000"/>
          <w:sz w:val="28"/>
        </w:rPr>
        <w:t>
      "баланы бір жасқа толғанға дейін бағып-күту бойынша тағайындалатын және төленетін ай сайынғы мемлекеттік жәрдемақы;";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1-баптың 5-тармағы 4) тармақшасының жетінші абзацы 2006 жылғы 1 шілдеден бастап қолданысқа  енгізіледі (осы Заңның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2-бабынан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тармақшада:
</w:t>
      </w:r>
      <w:r>
        <w:br/>
      </w:r>
      <w:r>
        <w:rPr>
          <w:rFonts w:ascii="Times New Roman"/>
          <w:b w:val="false"/>
          <w:i w:val="false"/>
          <w:color w:val="000000"/>
          <w:sz w:val="28"/>
        </w:rPr>
        <w:t>
      бірінші абзацтағы "ауыл" деген сөз "агроөнеркәсіптік кешен" деген сөздермен ауыстырылсын;
</w:t>
      </w:r>
    </w:p>
    <w:p>
      <w:pPr>
        <w:spacing w:after="0"/>
        <w:ind w:left="0"/>
        <w:jc w:val="both"/>
      </w:pPr>
      <w:r>
        <w:rPr>
          <w:rFonts w:ascii="Times New Roman"/>
          <w:b w:val="false"/>
          <w:i w:val="false"/>
          <w:color w:val="000000"/>
          <w:sz w:val="28"/>
        </w:rPr>
        <w:t>
      екінші, алтыншы және жиырма екінші абзацтар алып тасталсын;
</w:t>
      </w:r>
    </w:p>
    <w:p>
      <w:pPr>
        <w:spacing w:after="0"/>
        <w:ind w:left="0"/>
        <w:jc w:val="both"/>
      </w:pPr>
      <w:r>
        <w:rPr>
          <w:rFonts w:ascii="Times New Roman"/>
          <w:b w:val="false"/>
          <w:i w:val="false"/>
          <w:color w:val="000000"/>
          <w:sz w:val="28"/>
        </w:rPr>
        <w:t>
      жиырма бірінші абзац мынадай редакцияда жазылсын:
</w:t>
      </w:r>
      <w:r>
        <w:br/>
      </w:r>
      <w:r>
        <w:rPr>
          <w:rFonts w:ascii="Times New Roman"/>
          <w:b w:val="false"/>
          <w:i w:val="false"/>
          <w:color w:val="000000"/>
          <w:sz w:val="28"/>
        </w:rPr>
        <w:t>
      "республикалық деңгейде жер қатынастарын реттеу;";
</w:t>
      </w:r>
    </w:p>
    <w:p>
      <w:pPr>
        <w:spacing w:after="0"/>
        <w:ind w:left="0"/>
        <w:jc w:val="both"/>
      </w:pPr>
      <w:r>
        <w:rPr>
          <w:rFonts w:ascii="Times New Roman"/>
          <w:b w:val="false"/>
          <w:i w:val="false"/>
          <w:color w:val="000000"/>
          <w:sz w:val="28"/>
        </w:rPr>
        <w:t>
      мынадай мазмұндағы жиырма бесінші - қырық екінші абзацтармен толықтырылсын:
</w:t>
      </w:r>
      <w:r>
        <w:br/>
      </w:r>
      <w:r>
        <w:rPr>
          <w:rFonts w:ascii="Times New Roman"/>
          <w:b w:val="false"/>
          <w:i w:val="false"/>
          <w:color w:val="000000"/>
          <w:sz w:val="28"/>
        </w:rPr>
        <w:t>
      "жануарлар ауруларының диагностикасы, эпизоотияға қарсы жұмыс, соның ішінде ветеринариялық дәрі-дәрмектерді, олардың қорын қоса алғанда, сатып алу, жеткізу, сақтау, қолдану, сондай-ақ жануарлар мен құстардың қатты жұқпалы ауруларының ошақтарын жою және дезинфекциялау;
</w:t>
      </w:r>
      <w:r>
        <w:br/>
      </w:r>
      <w:r>
        <w:rPr>
          <w:rFonts w:ascii="Times New Roman"/>
          <w:b w:val="false"/>
          <w:i w:val="false"/>
          <w:color w:val="000000"/>
          <w:sz w:val="28"/>
        </w:rPr>
        <w:t>
      ветеринариялық дәрі-дәрмектерді, жем-шөпті және жем-шөп қоспаларын тіркеу сынақтары, байқау, сондай-ақ ветеринариялық дәрі-дәрмектердің сапасына шағым жасау кезінде олардың серияларын (топтарын) бақылау;
</w:t>
      </w:r>
      <w:r>
        <w:br/>
      </w:r>
      <w:r>
        <w:rPr>
          <w:rFonts w:ascii="Times New Roman"/>
          <w:b w:val="false"/>
          <w:i w:val="false"/>
          <w:color w:val="000000"/>
          <w:sz w:val="28"/>
        </w:rPr>
        <w:t>
      фитосанитариялық мониторинг;
</w:t>
      </w:r>
      <w:r>
        <w:br/>
      </w:r>
      <w:r>
        <w:rPr>
          <w:rFonts w:ascii="Times New Roman"/>
          <w:b w:val="false"/>
          <w:i w:val="false"/>
          <w:color w:val="000000"/>
          <w:sz w:val="28"/>
        </w:rPr>
        <w:t>
      карантиндегі өнімнің лабораториялық сараптамасы мен егіс және екпе материалдарындағы жасырын түрдегі ауру жұқтыруды анықтау;
</w:t>
      </w:r>
      <w:r>
        <w:br/>
      </w:r>
      <w:r>
        <w:rPr>
          <w:rFonts w:ascii="Times New Roman"/>
          <w:b w:val="false"/>
          <w:i w:val="false"/>
          <w:color w:val="000000"/>
          <w:sz w:val="28"/>
        </w:rPr>
        <w:t>
      карантиндік объектілердің таралу ошақтарын анықтау, оқшаулау, жою;
</w:t>
      </w:r>
      <w:r>
        <w:br/>
      </w:r>
      <w:r>
        <w:rPr>
          <w:rFonts w:ascii="Times New Roman"/>
          <w:b w:val="false"/>
          <w:i w:val="false"/>
          <w:color w:val="000000"/>
          <w:sz w:val="28"/>
        </w:rPr>
        <w:t>
      пестицидтерді (улы химикаттарды) олардың қорымен қоса, оларды жеткізуге, сақтауға және қолдануға байланысты көрсетілетін қызметтерді сатып алу;
</w:t>
      </w:r>
      <w:r>
        <w:br/>
      </w:r>
      <w:r>
        <w:rPr>
          <w:rFonts w:ascii="Times New Roman"/>
          <w:b w:val="false"/>
          <w:i w:val="false"/>
          <w:color w:val="000000"/>
          <w:sz w:val="28"/>
        </w:rPr>
        <w:t>
      мемлекеттік астық ресурстарына астық сатып алу, мемлекеттік азық-түлік астығы резервін сақтау және ауыстыру;
</w:t>
      </w:r>
      <w:r>
        <w:br/>
      </w:r>
      <w:r>
        <w:rPr>
          <w:rFonts w:ascii="Times New Roman"/>
          <w:b w:val="false"/>
          <w:i w:val="false"/>
          <w:color w:val="000000"/>
          <w:sz w:val="28"/>
        </w:rPr>
        <w:t>
      аграрлық азық-түлік нарығында сатып алу операцияларын және баға интервенциясын жүргізу;
</w:t>
      </w:r>
      <w:r>
        <w:br/>
      </w:r>
      <w:r>
        <w:rPr>
          <w:rFonts w:ascii="Times New Roman"/>
          <w:b w:val="false"/>
          <w:i w:val="false"/>
          <w:color w:val="000000"/>
          <w:sz w:val="28"/>
        </w:rPr>
        <w:t>
      сорт сынақтары, тұқымдық және екпе материалдың сорттық және егістік сапаларын айқындау;
</w:t>
      </w:r>
      <w:r>
        <w:br/>
      </w:r>
      <w:r>
        <w:rPr>
          <w:rFonts w:ascii="Times New Roman"/>
          <w:b w:val="false"/>
          <w:i w:val="false"/>
          <w:color w:val="000000"/>
          <w:sz w:val="28"/>
        </w:rPr>
        <w:t>
      ауыл шаруашылығы өндірісін агрохимиялық және агроклиматтық қамтамасыз ету;
</w:t>
      </w:r>
      <w:r>
        <w:br/>
      </w:r>
      <w:r>
        <w:rPr>
          <w:rFonts w:ascii="Times New Roman"/>
          <w:b w:val="false"/>
          <w:i w:val="false"/>
          <w:color w:val="000000"/>
          <w:sz w:val="28"/>
        </w:rPr>
        <w:t>
      агроөнеркәсіптік кешенді техникалық қамтамасыз етуді мемлекеттік реттеу;
</w:t>
      </w:r>
      <w:r>
        <w:br/>
      </w:r>
      <w:r>
        <w:rPr>
          <w:rFonts w:ascii="Times New Roman"/>
          <w:b w:val="false"/>
          <w:i w:val="false"/>
          <w:color w:val="000000"/>
          <w:sz w:val="28"/>
        </w:rPr>
        <w:t>
      агроөнеркәсіптік кешеннің тұрақты дамуын қамтамасыз ету, оның субъектілеріне бәсекелес нарықта жоқ немесе жете ұсынылмаған қызмет түрлерін ұсыну;
</w:t>
      </w:r>
      <w:r>
        <w:br/>
      </w:r>
      <w:r>
        <w:rPr>
          <w:rFonts w:ascii="Times New Roman"/>
          <w:b w:val="false"/>
          <w:i w:val="false"/>
          <w:color w:val="000000"/>
          <w:sz w:val="28"/>
        </w:rPr>
        <w:t>
      агроөнеркәсіптік кешеннің ақпараттық-маркетингтік жүйесін ұйымдастыру;
</w:t>
      </w:r>
      <w:r>
        <w:br/>
      </w:r>
      <w:r>
        <w:rPr>
          <w:rFonts w:ascii="Times New Roman"/>
          <w:b w:val="false"/>
          <w:i w:val="false"/>
          <w:color w:val="000000"/>
          <w:sz w:val="28"/>
        </w:rPr>
        <w:t>
      екінші деңгейдегі банктердің ауыл шаруашылығы өнімін өңдеу жөніндегі кәсіпорындарға беретін кредиттер бойынша сыйақы (мүдде) ставкаларын субсидиялау;
</w:t>
      </w:r>
      <w:r>
        <w:br/>
      </w:r>
      <w:r>
        <w:rPr>
          <w:rFonts w:ascii="Times New Roman"/>
          <w:b w:val="false"/>
          <w:i w:val="false"/>
          <w:color w:val="000000"/>
          <w:sz w:val="28"/>
        </w:rPr>
        <w:t>
      ауыл шаруашылығы өнімі өндірісін басқару мен нарығы жүйелерін дамыту;
</w:t>
      </w:r>
      <w:r>
        <w:br/>
      </w:r>
      <w:r>
        <w:rPr>
          <w:rFonts w:ascii="Times New Roman"/>
          <w:b w:val="false"/>
          <w:i w:val="false"/>
          <w:color w:val="000000"/>
          <w:sz w:val="28"/>
        </w:rPr>
        <w:t>
      өсімдік шаруашылығында міндетті сақтандыруды қолдау;
</w:t>
      </w:r>
      <w:r>
        <w:br/>
      </w:r>
      <w:r>
        <w:rPr>
          <w:rFonts w:ascii="Times New Roman"/>
          <w:b w:val="false"/>
          <w:i w:val="false"/>
          <w:color w:val="000000"/>
          <w:sz w:val="28"/>
        </w:rPr>
        <w:t>
      өсімдіктердің жоғары бағалы сорттарының, ауыл шаруашылығы жануарларының, құстар мен балықтардың тұқымдары мен түрлерінің тектік қорын сақтау және дамыту;";
</w:t>
      </w:r>
    </w:p>
    <w:p>
      <w:pPr>
        <w:spacing w:after="0"/>
        <w:ind w:left="0"/>
        <w:jc w:val="both"/>
      </w:pPr>
      <w:r>
        <w:rPr>
          <w:rFonts w:ascii="Times New Roman"/>
          <w:b w:val="false"/>
          <w:i w:val="false"/>
          <w:color w:val="000000"/>
          <w:sz w:val="28"/>
        </w:rPr>
        <w:t>
      10) тармақшаның екінші абзацы "жолдарын" деген сөзден кейін ", сондай-ақ оларда жол жүрісін реттеудің техникалық құралдарын" деген сөздермен толықтырылсын;
</w:t>
      </w:r>
    </w:p>
    <w:p>
      <w:pPr>
        <w:spacing w:after="0"/>
        <w:ind w:left="0"/>
        <w:jc w:val="both"/>
      </w:pPr>
      <w:r>
        <w:rPr>
          <w:rFonts w:ascii="Times New Roman"/>
          <w:b w:val="false"/>
          <w:i w:val="false"/>
          <w:color w:val="000000"/>
          <w:sz w:val="28"/>
        </w:rPr>
        <w:t>
      2-тармақтың 2) тармақшасы мынадай редакцияда жазылсын:
</w:t>
      </w:r>
      <w:r>
        <w:br/>
      </w:r>
      <w:r>
        <w:rPr>
          <w:rFonts w:ascii="Times New Roman"/>
          <w:b w:val="false"/>
          <w:i w:val="false"/>
          <w:color w:val="000000"/>
          <w:sz w:val="28"/>
        </w:rPr>
        <w:t>
      "2) осы баптың 1-тармағында аталған бағыттар бойынша бюджеттік инвестициялық жобалар мен бағдарламаларға, халықаралық ынтымақтастыққа, қолданбалы ғылыми зерттеулерге және нормативтік-әдістемелік қамтамасыз етуге;";
</w:t>
      </w:r>
    </w:p>
    <w:p>
      <w:pPr>
        <w:spacing w:after="0"/>
        <w:ind w:left="0"/>
        <w:jc w:val="both"/>
      </w:pPr>
      <w:r>
        <w:rPr>
          <w:rFonts w:ascii="Times New Roman"/>
          <w:b w:val="false"/>
          <w:i w:val="false"/>
          <w:color w:val="000000"/>
          <w:sz w:val="28"/>
        </w:rPr>
        <w:t>
</w:t>
      </w:r>
      <w:r>
        <w:rPr>
          <w:rFonts w:ascii="Times New Roman"/>
          <w:b w:val="false"/>
          <w:i w:val="false"/>
          <w:color w:val="000000"/>
          <w:sz w:val="28"/>
        </w:rPr>
        <w:t>
      5) 51-баптың 1-тармағында:
</w:t>
      </w:r>
      <w:r>
        <w:br/>
      </w:r>
      <w:r>
        <w:rPr>
          <w:rFonts w:ascii="Times New Roman"/>
          <w:b w:val="false"/>
          <w:i w:val="false"/>
          <w:color w:val="000000"/>
          <w:sz w:val="28"/>
        </w:rPr>
        <w:t>
      5) тармақшаның үшінші абзацы "мүгедек" деген сөздің алдынан "ауданның (облыстық маңызы бар қаланың) бюджетінен қаржыландырылатын әлеуметтік көмек түрлерін қоспағанда," деген сөздермен толықтырылсын;
</w:t>
      </w:r>
    </w:p>
    <w:p>
      <w:pPr>
        <w:spacing w:after="0"/>
        <w:ind w:left="0"/>
        <w:jc w:val="both"/>
      </w:pPr>
      <w:r>
        <w:rPr>
          <w:rFonts w:ascii="Times New Roman"/>
          <w:b w:val="false"/>
          <w:i w:val="false"/>
          <w:color w:val="000000"/>
          <w:sz w:val="28"/>
        </w:rPr>
        <w:t>
      8) тармақшада:
</w:t>
      </w:r>
      <w:r>
        <w:br/>
      </w:r>
      <w:r>
        <w:rPr>
          <w:rFonts w:ascii="Times New Roman"/>
          <w:b w:val="false"/>
          <w:i w:val="false"/>
          <w:color w:val="000000"/>
          <w:sz w:val="28"/>
        </w:rPr>
        <w:t>
      бірінші абзацтағы "ауыл" деген сөз "агроөнеркәсіптік кешен" деген сөздермен ауыстырылсын;
</w:t>
      </w:r>
    </w:p>
    <w:p>
      <w:pPr>
        <w:spacing w:after="0"/>
        <w:ind w:left="0"/>
        <w:jc w:val="both"/>
      </w:pPr>
      <w:r>
        <w:rPr>
          <w:rFonts w:ascii="Times New Roman"/>
          <w:b w:val="false"/>
          <w:i w:val="false"/>
          <w:color w:val="000000"/>
          <w:sz w:val="28"/>
        </w:rPr>
        <w:t>
      мынадай мазмұндағы екінші абзацпен толықтырылсын:
</w:t>
      </w:r>
      <w:r>
        <w:br/>
      </w:r>
      <w:r>
        <w:rPr>
          <w:rFonts w:ascii="Times New Roman"/>
          <w:b w:val="false"/>
          <w:i w:val="false"/>
          <w:color w:val="000000"/>
          <w:sz w:val="28"/>
        </w:rPr>
        <w:t>
      "Қазақстан Республикасының заңнамасына сәйкес облыстық деңгейде ауыл шаруашылығы саласындағы қатынастарды реттеу;";
</w:t>
      </w:r>
    </w:p>
    <w:p>
      <w:pPr>
        <w:spacing w:after="0"/>
        <w:ind w:left="0"/>
        <w:jc w:val="both"/>
      </w:pPr>
      <w:r>
        <w:rPr>
          <w:rFonts w:ascii="Times New Roman"/>
          <w:b w:val="false"/>
          <w:i w:val="false"/>
          <w:color w:val="000000"/>
          <w:sz w:val="28"/>
        </w:rPr>
        <w:t>
      екінші және үшінші абзацтар мынадай редакцияда жазылсын:
</w:t>
      </w:r>
      <w:r>
        <w:br/>
      </w:r>
      <w:r>
        <w:rPr>
          <w:rFonts w:ascii="Times New Roman"/>
          <w:b w:val="false"/>
          <w:i w:val="false"/>
          <w:color w:val="000000"/>
          <w:sz w:val="28"/>
        </w:rPr>
        <w:t>
      "Қазақстан Республикасының заңнамасына сәйкес облыстық деңгейде өсімдік шаруашылығының, тұқым шаруашылығының, мал шаруашылығының, ветеринарияның дамуын, ауыл шаруашылығы өнімін өңдеуді және өткізуді реттеу;
</w:t>
      </w:r>
      <w:r>
        <w:br/>
      </w:r>
      <w:r>
        <w:rPr>
          <w:rFonts w:ascii="Times New Roman"/>
          <w:b w:val="false"/>
          <w:i w:val="false"/>
          <w:color w:val="000000"/>
          <w:sz w:val="28"/>
        </w:rPr>
        <w:t>
      арнаулы қоймаларды (көмінділерді) күтіп-ұстау, салу және жөндеу;";
</w:t>
      </w:r>
    </w:p>
    <w:p>
      <w:pPr>
        <w:spacing w:after="0"/>
        <w:ind w:left="0"/>
        <w:jc w:val="both"/>
      </w:pPr>
      <w:r>
        <w:rPr>
          <w:rFonts w:ascii="Times New Roman"/>
          <w:b w:val="false"/>
          <w:i w:val="false"/>
          <w:color w:val="000000"/>
          <w:sz w:val="28"/>
        </w:rPr>
        <w:t>
      мынадай мазмұндағы төртінші және бесінші абзацтармен толықтырылсын:
</w:t>
      </w:r>
      <w:r>
        <w:br/>
      </w:r>
      <w:r>
        <w:rPr>
          <w:rFonts w:ascii="Times New Roman"/>
          <w:b w:val="false"/>
          <w:i w:val="false"/>
          <w:color w:val="000000"/>
          <w:sz w:val="28"/>
        </w:rPr>
        <w:t>
      "бюджет қаражаты есебінен алынған пестицидтерді (улы химикаттарды) залалсыздандыру;
</w:t>
      </w:r>
      <w:r>
        <w:br/>
      </w:r>
      <w:r>
        <w:rPr>
          <w:rFonts w:ascii="Times New Roman"/>
          <w:b w:val="false"/>
          <w:i w:val="false"/>
          <w:color w:val="000000"/>
          <w:sz w:val="28"/>
        </w:rPr>
        <w:t>
      ауыл шаруашылығы тауар өндірушілеріне су жеткізу және ауыз сумен жабдықтаудың баламасыз көздері болып табылатын сумен жабдықтаудың айрықша маңызды топтық жүйесінен ауыз су беру жөнінде көрсетілетін қызметтер құнын субсидиялау;";
</w:t>
      </w:r>
    </w:p>
    <w:p>
      <w:pPr>
        <w:spacing w:after="0"/>
        <w:ind w:left="0"/>
        <w:jc w:val="both"/>
      </w:pPr>
      <w:r>
        <w:rPr>
          <w:rFonts w:ascii="Times New Roman"/>
          <w:b w:val="false"/>
          <w:i w:val="false"/>
          <w:color w:val="000000"/>
          <w:sz w:val="28"/>
        </w:rPr>
        <w:t>
      он үшінші абзац мынадай редакцияда жазылсын:
</w:t>
      </w:r>
      <w:r>
        <w:br/>
      </w:r>
      <w:r>
        <w:rPr>
          <w:rFonts w:ascii="Times New Roman"/>
          <w:b w:val="false"/>
          <w:i w:val="false"/>
          <w:color w:val="000000"/>
          <w:sz w:val="28"/>
        </w:rPr>
        <w:t>
      "облыстық деңгейде жер қатынастарын реттеу;";
</w:t>
      </w:r>
    </w:p>
    <w:p>
      <w:pPr>
        <w:spacing w:after="0"/>
        <w:ind w:left="0"/>
        <w:jc w:val="both"/>
      </w:pPr>
      <w:r>
        <w:rPr>
          <w:rFonts w:ascii="Times New Roman"/>
          <w:b w:val="false"/>
          <w:i w:val="false"/>
          <w:color w:val="000000"/>
          <w:sz w:val="28"/>
        </w:rPr>
        <w:t>
      10) тармақшаның үшінші абзацы "жолдарын" деген сөзден кейін ", сондай-ақ оларда жол жүрісін реттеудің техникалық құралдарын"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52-бапта:
</w:t>
      </w:r>
      <w:r>
        <w:br/>
      </w:r>
      <w:r>
        <w:rPr>
          <w:rFonts w:ascii="Times New Roman"/>
          <w:b w:val="false"/>
          <w:i w:val="false"/>
          <w:color w:val="000000"/>
          <w:sz w:val="28"/>
        </w:rPr>
        <w:t>
      1-тармақта:
</w:t>
      </w:r>
      <w:r>
        <w:br/>
      </w:r>
      <w:r>
        <w:rPr>
          <w:rFonts w:ascii="Times New Roman"/>
          <w:b w:val="false"/>
          <w:i w:val="false"/>
          <w:color w:val="000000"/>
          <w:sz w:val="28"/>
        </w:rPr>
        <w:t>
      5) тармақша мынадай мазмұндағы оныншы абзацпен толықтырылсын:
</w:t>
      </w:r>
      <w:r>
        <w:br/>
      </w:r>
      <w:r>
        <w:rPr>
          <w:rFonts w:ascii="Times New Roman"/>
          <w:b w:val="false"/>
          <w:i w:val="false"/>
          <w:color w:val="000000"/>
          <w:sz w:val="28"/>
        </w:rPr>
        <w:t>
      "он сегіз жасқа дейінгі балаларға тағайындалатын және төленетін ай сайынғы мемлекеттік жәрдемақы;";
</w:t>
      </w:r>
    </w:p>
    <w:p>
      <w:pPr>
        <w:spacing w:after="0"/>
        <w:ind w:left="0"/>
        <w:jc w:val="both"/>
      </w:pPr>
      <w:r>
        <w:rPr>
          <w:rFonts w:ascii="Times New Roman"/>
          <w:b w:val="false"/>
          <w:i w:val="false"/>
          <w:color w:val="000000"/>
          <w:sz w:val="28"/>
        </w:rPr>
        <w:t>
      8) тармақшада:
</w:t>
      </w:r>
      <w:r>
        <w:br/>
      </w:r>
      <w:r>
        <w:rPr>
          <w:rFonts w:ascii="Times New Roman"/>
          <w:b w:val="false"/>
          <w:i w:val="false"/>
          <w:color w:val="000000"/>
          <w:sz w:val="28"/>
        </w:rPr>
        <w:t>
      бірінші абзацтағы "ауыл" деген сөз "агроөнеркәсіптік кешен" деген сөздермен ауыстырылсын;
</w:t>
      </w:r>
    </w:p>
    <w:p>
      <w:pPr>
        <w:spacing w:after="0"/>
        <w:ind w:left="0"/>
        <w:jc w:val="both"/>
      </w:pPr>
      <w:r>
        <w:rPr>
          <w:rFonts w:ascii="Times New Roman"/>
          <w:b w:val="false"/>
          <w:i w:val="false"/>
          <w:color w:val="000000"/>
          <w:sz w:val="28"/>
        </w:rPr>
        <w:t>
      мынадай мазмұндағы екінші абзацпен толықтырылсын:
</w:t>
      </w:r>
      <w:r>
        <w:br/>
      </w:r>
      <w:r>
        <w:rPr>
          <w:rFonts w:ascii="Times New Roman"/>
          <w:b w:val="false"/>
          <w:i w:val="false"/>
          <w:color w:val="000000"/>
          <w:sz w:val="28"/>
        </w:rPr>
        <w:t>
      "Қазақстан Республикасының заңнамасына сәйкес республикалық маңызы бар қала, астана деңгейінде өсімдік шаруашылығының, тұқым шаруашылығының, мал шаруашылығының, ветеринарияның дамуын, ауыл шаруашылық өнімін өңдеуді және өткізуді реттеу;";
</w:t>
      </w:r>
    </w:p>
    <w:p>
      <w:pPr>
        <w:spacing w:after="0"/>
        <w:ind w:left="0"/>
        <w:jc w:val="both"/>
      </w:pPr>
      <w:r>
        <w:rPr>
          <w:rFonts w:ascii="Times New Roman"/>
          <w:b w:val="false"/>
          <w:i w:val="false"/>
          <w:color w:val="000000"/>
          <w:sz w:val="28"/>
        </w:rPr>
        <w:t>
      екінші абзац мынадай редакцияда жазылсын:
</w:t>
      </w:r>
      <w:r>
        <w:br/>
      </w:r>
      <w:r>
        <w:rPr>
          <w:rFonts w:ascii="Times New Roman"/>
          <w:b w:val="false"/>
          <w:i w:val="false"/>
          <w:color w:val="000000"/>
          <w:sz w:val="28"/>
        </w:rPr>
        <w:t>
      "ауру жануарларды санитарлық союды, мал көмінділерін (биотермиялық орлар) салуды ұйымдастыру және оларды күтіп-ұстауды қамтамасыз ету;";
</w:t>
      </w:r>
    </w:p>
    <w:p>
      <w:pPr>
        <w:spacing w:after="0"/>
        <w:ind w:left="0"/>
        <w:jc w:val="both"/>
      </w:pPr>
      <w:r>
        <w:rPr>
          <w:rFonts w:ascii="Times New Roman"/>
          <w:b w:val="false"/>
          <w:i w:val="false"/>
          <w:color w:val="000000"/>
          <w:sz w:val="28"/>
        </w:rPr>
        <w:t>
      үшінші абзац алып тасталсын;
</w:t>
      </w:r>
    </w:p>
    <w:p>
      <w:pPr>
        <w:spacing w:after="0"/>
        <w:ind w:left="0"/>
        <w:jc w:val="both"/>
      </w:pPr>
      <w:r>
        <w:rPr>
          <w:rFonts w:ascii="Times New Roman"/>
          <w:b w:val="false"/>
          <w:i w:val="false"/>
          <w:color w:val="000000"/>
          <w:sz w:val="28"/>
        </w:rPr>
        <w:t>
      мынадай мазмұндағы үшінші және төртінші абзацтармен толықтырылсын:
</w:t>
      </w:r>
      <w:r>
        <w:br/>
      </w:r>
      <w:r>
        <w:rPr>
          <w:rFonts w:ascii="Times New Roman"/>
          <w:b w:val="false"/>
          <w:i w:val="false"/>
          <w:color w:val="000000"/>
          <w:sz w:val="28"/>
        </w:rPr>
        <w:t>
      "арнаулы қоймаларды (көмінділерді) күтіп-ұстау, салу және жөндеу;
</w:t>
      </w:r>
      <w:r>
        <w:br/>
      </w:r>
      <w:r>
        <w:rPr>
          <w:rFonts w:ascii="Times New Roman"/>
          <w:b w:val="false"/>
          <w:i w:val="false"/>
          <w:color w:val="000000"/>
          <w:sz w:val="28"/>
        </w:rPr>
        <w:t>
      бюджет қаражаты есебінен алынған пестицидтерді (улы химикаттарды) залалсыздандыру;";
</w:t>
      </w:r>
    </w:p>
    <w:p>
      <w:pPr>
        <w:spacing w:after="0"/>
        <w:ind w:left="0"/>
        <w:jc w:val="both"/>
      </w:pPr>
      <w:r>
        <w:rPr>
          <w:rFonts w:ascii="Times New Roman"/>
          <w:b w:val="false"/>
          <w:i w:val="false"/>
          <w:color w:val="000000"/>
          <w:sz w:val="28"/>
        </w:rPr>
        <w:t>
      оныншы абзац мынадай редакцияда жазылсын:
</w:t>
      </w:r>
      <w:r>
        <w:br/>
      </w:r>
      <w:r>
        <w:rPr>
          <w:rFonts w:ascii="Times New Roman"/>
          <w:b w:val="false"/>
          <w:i w:val="false"/>
          <w:color w:val="000000"/>
          <w:sz w:val="28"/>
        </w:rPr>
        <w:t>
      "республикалық маңызы бар қалада, астанада жер қатынастарын реттеу;";
</w:t>
      </w:r>
    </w:p>
    <w:p>
      <w:pPr>
        <w:spacing w:after="0"/>
        <w:ind w:left="0"/>
        <w:jc w:val="both"/>
      </w:pPr>
      <w:r>
        <w:rPr>
          <w:rFonts w:ascii="Times New Roman"/>
          <w:b w:val="false"/>
          <w:i w:val="false"/>
          <w:color w:val="000000"/>
          <w:sz w:val="28"/>
        </w:rPr>
        <w:t>
      он бірінші және он екінші абзацтар алып тасталсын;
</w:t>
      </w:r>
    </w:p>
    <w:p>
      <w:pPr>
        <w:spacing w:after="0"/>
        <w:ind w:left="0"/>
        <w:jc w:val="both"/>
      </w:pPr>
      <w:r>
        <w:rPr>
          <w:rFonts w:ascii="Times New Roman"/>
          <w:b w:val="false"/>
          <w:i w:val="false"/>
          <w:color w:val="000000"/>
          <w:sz w:val="28"/>
        </w:rPr>
        <w:t>
      10) тармақшаның үшінші абзацындағы "жергілікті маңызы бар автомобиль жолдарын" деген сөздер "қалалардың көшелерін, сондай-ақ оларда жол жүрісін реттеудің техникалық құралдарын" деген сөздермен ауыстырылсын;
</w:t>
      </w:r>
    </w:p>
    <w:p>
      <w:pPr>
        <w:spacing w:after="0"/>
        <w:ind w:left="0"/>
        <w:jc w:val="both"/>
      </w:pPr>
      <w:r>
        <w:rPr>
          <w:rFonts w:ascii="Times New Roman"/>
          <w:b w:val="false"/>
          <w:i w:val="false"/>
          <w:color w:val="000000"/>
          <w:sz w:val="28"/>
        </w:rPr>
        <w:t>
      4-тармақта:
</w:t>
      </w:r>
      <w:r>
        <w:br/>
      </w:r>
      <w:r>
        <w:rPr>
          <w:rFonts w:ascii="Times New Roman"/>
          <w:b w:val="false"/>
          <w:i w:val="false"/>
          <w:color w:val="000000"/>
          <w:sz w:val="28"/>
        </w:rPr>
        <w:t>
      4) тармақша мынадай редакцияда жазылсын:
</w:t>
      </w:r>
      <w:r>
        <w:br/>
      </w:r>
      <w:r>
        <w:rPr>
          <w:rFonts w:ascii="Times New Roman"/>
          <w:b w:val="false"/>
          <w:i w:val="false"/>
          <w:color w:val="000000"/>
          <w:sz w:val="28"/>
        </w:rPr>
        <w:t>
      "4) мектепке дейінгі тәрбие және оқыту ұйымдарының қызметін қамтамасыз ету;";
</w:t>
      </w:r>
    </w:p>
    <w:p>
      <w:pPr>
        <w:spacing w:after="0"/>
        <w:ind w:left="0"/>
        <w:jc w:val="both"/>
      </w:pPr>
      <w:r>
        <w:rPr>
          <w:rFonts w:ascii="Times New Roman"/>
          <w:b w:val="false"/>
          <w:i w:val="false"/>
          <w:color w:val="000000"/>
          <w:sz w:val="28"/>
        </w:rPr>
        <w:t>
      11) тармақша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53-бапта:
</w:t>
      </w:r>
      <w:r>
        <w:br/>
      </w:r>
      <w:r>
        <w:rPr>
          <w:rFonts w:ascii="Times New Roman"/>
          <w:b w:val="false"/>
          <w:i w:val="false"/>
          <w:color w:val="000000"/>
          <w:sz w:val="28"/>
        </w:rPr>
        <w:t>
      1-тармақта:
</w:t>
      </w:r>
      <w:r>
        <w:br/>
      </w:r>
      <w:r>
        <w:rPr>
          <w:rFonts w:ascii="Times New Roman"/>
          <w:b w:val="false"/>
          <w:i w:val="false"/>
          <w:color w:val="000000"/>
          <w:sz w:val="28"/>
        </w:rPr>
        <w:t>
      4) тармақша мынадай мазмұндағы үшінші, төртінші және бесінші абзацтармен толықтырылсын:
</w:t>
      </w:r>
      <w:r>
        <w:br/>
      </w:r>
      <w:r>
        <w:rPr>
          <w:rFonts w:ascii="Times New Roman"/>
          <w:b w:val="false"/>
          <w:i w:val="false"/>
          <w:color w:val="000000"/>
          <w:sz w:val="28"/>
        </w:rPr>
        <w:t>
      "үйде тәрбиеленетін және оқитын мүгедек балаларды материалдық қамтамасыз ету;
</w:t>
      </w:r>
      <w:r>
        <w:br/>
      </w:r>
      <w:r>
        <w:rPr>
          <w:rFonts w:ascii="Times New Roman"/>
          <w:b w:val="false"/>
          <w:i w:val="false"/>
          <w:color w:val="000000"/>
          <w:sz w:val="28"/>
        </w:rPr>
        <w:t>
      он сегіз жасқа дейінгі балаларға тағайындалатын және төленетін ай сайынғы мемлекеттік жәрдемақы;
</w:t>
      </w:r>
      <w:r>
        <w:br/>
      </w:r>
      <w:r>
        <w:rPr>
          <w:rFonts w:ascii="Times New Roman"/>
          <w:b w:val="false"/>
          <w:i w:val="false"/>
          <w:color w:val="000000"/>
          <w:sz w:val="28"/>
        </w:rPr>
        <w:t>
      дербес оңалту бағдарламасына сәйкес мүгедектерді міндетті гигиеналық құралдармен қамтамасыз ету, жүріп-тұруы қиын бірінші топтағы мүгедектер үшін - жеке көмекші, құлағы естімейтін мүгедектер үшін ымдау тілінің мамандарын беру;";
</w:t>
      </w:r>
    </w:p>
    <w:p>
      <w:pPr>
        <w:spacing w:after="0"/>
        <w:ind w:left="0"/>
        <w:jc w:val="both"/>
      </w:pPr>
      <w:r>
        <w:rPr>
          <w:rFonts w:ascii="Times New Roman"/>
          <w:b w:val="false"/>
          <w:i w:val="false"/>
          <w:color w:val="000000"/>
          <w:sz w:val="28"/>
        </w:rPr>
        <w:t>
      7) тармақшада:
</w:t>
      </w:r>
      <w:r>
        <w:br/>
      </w:r>
      <w:r>
        <w:rPr>
          <w:rFonts w:ascii="Times New Roman"/>
          <w:b w:val="false"/>
          <w:i w:val="false"/>
          <w:color w:val="000000"/>
          <w:sz w:val="28"/>
        </w:rPr>
        <w:t>
      екінші абзацтағы "пайдаланылатын арнаулы қоймаларды (көмінділерді)" деген сөздер "мал көмінділерін (биотермиялық орларды)" деген сөздермен ауыстырылсын;
</w:t>
      </w:r>
    </w:p>
    <w:p>
      <w:pPr>
        <w:spacing w:after="0"/>
        <w:ind w:left="0"/>
        <w:jc w:val="both"/>
      </w:pPr>
      <w:r>
        <w:rPr>
          <w:rFonts w:ascii="Times New Roman"/>
          <w:b w:val="false"/>
          <w:i w:val="false"/>
          <w:color w:val="000000"/>
          <w:sz w:val="28"/>
        </w:rPr>
        <w:t>
      төртінші абзац мынадай редакцияда жазылсын:
</w:t>
      </w:r>
      <w:r>
        <w:br/>
      </w:r>
      <w:r>
        <w:rPr>
          <w:rFonts w:ascii="Times New Roman"/>
          <w:b w:val="false"/>
          <w:i w:val="false"/>
          <w:color w:val="000000"/>
          <w:sz w:val="28"/>
        </w:rPr>
        <w:t>
      "аудан (облыстық маңызы бар қала) деңгейінде жер қатынастарын реттеу;";
</w:t>
      </w:r>
    </w:p>
    <w:p>
      <w:pPr>
        <w:spacing w:after="0"/>
        <w:ind w:left="0"/>
        <w:jc w:val="both"/>
      </w:pPr>
      <w:r>
        <w:rPr>
          <w:rFonts w:ascii="Times New Roman"/>
          <w:b w:val="false"/>
          <w:i w:val="false"/>
          <w:color w:val="000000"/>
          <w:sz w:val="28"/>
        </w:rPr>
        <w:t>
      бесінші - жетінші абзацтар алып тасталсын;
</w:t>
      </w:r>
    </w:p>
    <w:p>
      <w:pPr>
        <w:spacing w:after="0"/>
        <w:ind w:left="0"/>
        <w:jc w:val="both"/>
      </w:pPr>
      <w:r>
        <w:rPr>
          <w:rFonts w:ascii="Times New Roman"/>
          <w:b w:val="false"/>
          <w:i w:val="false"/>
          <w:color w:val="000000"/>
          <w:sz w:val="28"/>
        </w:rPr>
        <w:t>
      8) тармақшаның екінші абзацы "жолдарын" деген сөзден кейін ", сондай-ақ оларда жол жүрісін реттеудің техникалық құралдарын" деген сөздермен толықтырылсын;
</w:t>
      </w:r>
    </w:p>
    <w:p>
      <w:pPr>
        <w:spacing w:after="0"/>
        <w:ind w:left="0"/>
        <w:jc w:val="both"/>
      </w:pPr>
      <w:r>
        <w:rPr>
          <w:rFonts w:ascii="Times New Roman"/>
          <w:b w:val="false"/>
          <w:i w:val="false"/>
          <w:color w:val="000000"/>
          <w:sz w:val="28"/>
        </w:rPr>
        <w:t>
      мынадай мазмұндағы 8-1) тармақшамен толықтырылсын:
</w:t>
      </w:r>
      <w:r>
        <w:br/>
      </w:r>
      <w:r>
        <w:rPr>
          <w:rFonts w:ascii="Times New Roman"/>
          <w:b w:val="false"/>
          <w:i w:val="false"/>
          <w:color w:val="000000"/>
          <w:sz w:val="28"/>
        </w:rPr>
        <w:t>
      "8-1) экономикалық қызметті реттеу:
</w:t>
      </w:r>
      <w:r>
        <w:br/>
      </w:r>
      <w:r>
        <w:rPr>
          <w:rFonts w:ascii="Times New Roman"/>
          <w:b w:val="false"/>
          <w:i w:val="false"/>
          <w:color w:val="000000"/>
          <w:sz w:val="28"/>
        </w:rPr>
        <w:t>
      кәсіпкерлік қызметті қолдау;";
</w:t>
      </w:r>
    </w:p>
    <w:p>
      <w:pPr>
        <w:spacing w:after="0"/>
        <w:ind w:left="0"/>
        <w:jc w:val="both"/>
      </w:pPr>
      <w:r>
        <w:rPr>
          <w:rFonts w:ascii="Times New Roman"/>
          <w:b w:val="false"/>
          <w:i w:val="false"/>
          <w:color w:val="000000"/>
          <w:sz w:val="28"/>
        </w:rPr>
        <w:t>
      4-тармақта:
</w:t>
      </w:r>
      <w:r>
        <w:br/>
      </w:r>
      <w:r>
        <w:rPr>
          <w:rFonts w:ascii="Times New Roman"/>
          <w:b w:val="false"/>
          <w:i w:val="false"/>
          <w:color w:val="000000"/>
          <w:sz w:val="28"/>
        </w:rPr>
        <w:t>
      4) және 13) тармақшалар мынадай редакцияда жазылсын:
</w:t>
      </w:r>
      <w:r>
        <w:br/>
      </w:r>
      <w:r>
        <w:rPr>
          <w:rFonts w:ascii="Times New Roman"/>
          <w:b w:val="false"/>
          <w:i w:val="false"/>
          <w:color w:val="000000"/>
          <w:sz w:val="28"/>
        </w:rPr>
        <w:t>
      "4) мектепке дейінгі тәрбие және оқыту ұйымдарының қызметін қамтамасыз ету;";
</w:t>
      </w:r>
    </w:p>
    <w:p>
      <w:pPr>
        <w:spacing w:after="0"/>
        <w:ind w:left="0"/>
        <w:jc w:val="both"/>
      </w:pPr>
      <w:r>
        <w:rPr>
          <w:rFonts w:ascii="Times New Roman"/>
          <w:b w:val="false"/>
          <w:i w:val="false"/>
          <w:color w:val="000000"/>
          <w:sz w:val="28"/>
        </w:rPr>
        <w:t>
      "13) мәдениет мекемелерінің қызметін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8) 152-бап мынадай мазмұндағы 2-1-тармақпен толықтырылсын:
</w:t>
      </w:r>
      <w:r>
        <w:br/>
      </w:r>
      <w:r>
        <w:rPr>
          <w:rFonts w:ascii="Times New Roman"/>
          <w:b w:val="false"/>
          <w:i w:val="false"/>
          <w:color w:val="000000"/>
          <w:sz w:val="28"/>
        </w:rPr>
        <w:t>
      "2-1. Бюджеттік инвестициялық жобаларды (бағдарламаларды) іске асыру шеңберінде көзделетін шет мемлекеттер аумағындағы құрылыс қызметі осы жоба аумағында іске асырылатын мемлекеттің заңнамасында белгіленген тәртіппен бекітілген жобалау-сметалық құжаттамаға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 Республикасының ішкі істер органдары туралы" 1995 жылғы 21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1995 ж., N 23, 154-құжат; Қазақстан Республикасы Парламентінің Жаршысы, 1997 ж., N 7, 79-құжат; N 12, 184-құжат; 1998 ж., N 17-18, 225-құжат; N 23, 416-құжат; N 24, 436-құжат; 1999 ж., N 8, 233, 247-құжаттар; N 23, 920-құжат; 2000 ж., N 3-4, 66-құжат; 2001 ж., N 13-14, 174-құжат; N 17-18, 245-құжат; N 20, 257-құжат; N 23, 309-құжат; 2002 ж., N 17, 155-құжат; 2003 ж., N 12, 82-құжат; 2004 ж., N 23, 142-құжат; N 24, 154, 155-құжаттар):
</w:t>
      </w:r>
    </w:p>
    <w:p>
      <w:pPr>
        <w:spacing w:after="0"/>
        <w:ind w:left="0"/>
        <w:jc w:val="both"/>
      </w:pPr>
      <w:r>
        <w:rPr>
          <w:rFonts w:ascii="Times New Roman"/>
          <w:b w:val="false"/>
          <w:i w:val="false"/>
          <w:color w:val="000000"/>
          <w:sz w:val="28"/>
        </w:rPr>
        <w:t>
      6-1-баптың 3) тармақшасында:
</w:t>
      </w:r>
      <w:r>
        <w:br/>
      </w:r>
      <w:r>
        <w:rPr>
          <w:rFonts w:ascii="Times New Roman"/>
          <w:b w:val="false"/>
          <w:i w:val="false"/>
          <w:color w:val="000000"/>
          <w:sz w:val="28"/>
        </w:rPr>
        <w:t>
      "қосымша" деген сөз алып тасталсын;
</w:t>
      </w:r>
    </w:p>
    <w:p>
      <w:pPr>
        <w:spacing w:after="0"/>
        <w:ind w:left="0"/>
        <w:jc w:val="both"/>
      </w:pPr>
      <w:r>
        <w:rPr>
          <w:rFonts w:ascii="Times New Roman"/>
          <w:b w:val="false"/>
          <w:i w:val="false"/>
          <w:color w:val="000000"/>
          <w:sz w:val="28"/>
        </w:rPr>
        <w:t>
      "облыстық бюджеттер" деген сөздердің алдынан "Қазақстан Республикасының Үкіметі бекіткен лимиттер шегінде"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"Табиғи және техногендік сипаттағы төтенше жағдайлар туралы" 1996 жылғы 5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1996 ж., N 11-12, 263-құжат; 1998 ж., N 23, 416-құжат; 1999 ж., N 4, 101-құжат; 2000 ж., N 6, 145-құжат; 2003 ж., N 14, 112-құжат; 2004 ж., N 11-12, 67-құжат; N 23, 142-құжат):
</w:t>
      </w:r>
    </w:p>
    <w:p>
      <w:pPr>
        <w:spacing w:after="0"/>
        <w:ind w:left="0"/>
        <w:jc w:val="both"/>
      </w:pPr>
      <w:r>
        <w:rPr>
          <w:rFonts w:ascii="Times New Roman"/>
          <w:b w:val="false"/>
          <w:i w:val="false"/>
          <w:color w:val="000000"/>
          <w:sz w:val="28"/>
        </w:rPr>
        <w:t>
      13-баптың үшінші бөлігінде:
</w:t>
      </w:r>
      <w:r>
        <w:br/>
      </w:r>
      <w:r>
        <w:rPr>
          <w:rFonts w:ascii="Times New Roman"/>
          <w:b w:val="false"/>
          <w:i w:val="false"/>
          <w:color w:val="000000"/>
          <w:sz w:val="28"/>
        </w:rPr>
        <w:t>
      үшінші абзацтағы "мемлекеттік бақылауды жүзеге асырады," және ", лауазымды адамдарды, азаматтар мен ұйымдарды белгіленген тәртіппен жауапқа тартады" деген сөздер алып тасталсын;
</w:t>
      </w:r>
    </w:p>
    <w:p>
      <w:pPr>
        <w:spacing w:after="0"/>
        <w:ind w:left="0"/>
        <w:jc w:val="both"/>
      </w:pPr>
      <w:r>
        <w:rPr>
          <w:rFonts w:ascii="Times New Roman"/>
          <w:b w:val="false"/>
          <w:i w:val="false"/>
          <w:color w:val="000000"/>
          <w:sz w:val="28"/>
        </w:rPr>
        <w:t>
      бесінші абзацтағы "және материалдық-техникалық, азық-түлік, медициналық және басқа ресурстардың жергілікті қорларын құрып, пайдаланады"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"Жол жүрісі қауіпсіздігі туралы" 1996 жылғы 15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1996 ж., N 14, 273-құжат; 2001 ж., N 24, 338-құжат; 2003 ж., N 10, 54-құжат; N 12, 82-құжат; 2004 ж., N 23, 142-құжат; 2005 ж., N 7-8, 23-құжат):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1-бапта:
</w:t>
      </w:r>
      <w:r>
        <w:br/>
      </w:r>
      <w:r>
        <w:rPr>
          <w:rFonts w:ascii="Times New Roman"/>
          <w:b w:val="false"/>
          <w:i w:val="false"/>
          <w:color w:val="000000"/>
          <w:sz w:val="28"/>
        </w:rPr>
        <w:t>
      жетінші абзацтың бірінші сөйлемі мынадай редакцияда жазылсын:
</w:t>
      </w:r>
      <w:r>
        <w:br/>
      </w:r>
      <w:r>
        <w:rPr>
          <w:rFonts w:ascii="Times New Roman"/>
          <w:b w:val="false"/>
          <w:i w:val="false"/>
          <w:color w:val="000000"/>
          <w:sz w:val="28"/>
        </w:rPr>
        <w:t>
      "жол - мемлекеттік есепке алуға жататын және көлік құралдарының жүруіне арналған инженерлік құрылыс кешені болып табылатын жалпы пайдаланудағы автомобиль жолы, шаруашылық автомобиль жолы, қала мен елді мекен көшесі.";
</w:t>
      </w:r>
    </w:p>
    <w:p>
      <w:pPr>
        <w:spacing w:after="0"/>
        <w:ind w:left="0"/>
        <w:jc w:val="both"/>
      </w:pPr>
      <w:r>
        <w:rPr>
          <w:rFonts w:ascii="Times New Roman"/>
          <w:b w:val="false"/>
          <w:i w:val="false"/>
          <w:color w:val="000000"/>
          <w:sz w:val="28"/>
        </w:rPr>
        <w:t>
      мынадай мазмұндағы он екінші абзацпен толықтырылсын:
</w:t>
      </w:r>
      <w:r>
        <w:br/>
      </w:r>
      <w:r>
        <w:rPr>
          <w:rFonts w:ascii="Times New Roman"/>
          <w:b w:val="false"/>
          <w:i w:val="false"/>
          <w:color w:val="000000"/>
          <w:sz w:val="28"/>
        </w:rPr>
        <w:t>
      "жол жүрісін реттеудің техникалық құралдары - жол белгілері, жол таңбалары, бағдаршамдар (олардың жұмыс бағдарламасын айқындайтын жабдықтарды қоса алғанда), темір жол өткелдеріндегі реттегіш құрылғылар, сондай-ақ жол қоршаулары мен бағыттаушы құрылғылар.";
</w:t>
      </w:r>
    </w:p>
    <w:p>
      <w:pPr>
        <w:spacing w:after="0"/>
        <w:ind w:left="0"/>
        <w:jc w:val="both"/>
      </w:pPr>
      <w:r>
        <w:rPr>
          <w:rFonts w:ascii="Times New Roman"/>
          <w:b w:val="false"/>
          <w:i w:val="false"/>
          <w:color w:val="000000"/>
          <w:sz w:val="28"/>
        </w:rPr>
        <w:t>
</w:t>
      </w:r>
      <w:r>
        <w:rPr>
          <w:rFonts w:ascii="Times New Roman"/>
          <w:b w:val="false"/>
          <w:i w:val="false"/>
          <w:color w:val="000000"/>
          <w:sz w:val="28"/>
        </w:rPr>
        <w:t>
      2) 7-бапта:
</w:t>
      </w:r>
      <w:r>
        <w:br/>
      </w:r>
      <w:r>
        <w:rPr>
          <w:rFonts w:ascii="Times New Roman"/>
          <w:b w:val="false"/>
          <w:i w:val="false"/>
          <w:color w:val="000000"/>
          <w:sz w:val="28"/>
        </w:rPr>
        <w:t>
      жетінші абзац мынадай редакцияда жазылсын:
</w:t>
      </w:r>
      <w:r>
        <w:br/>
      </w:r>
      <w:r>
        <w:rPr>
          <w:rFonts w:ascii="Times New Roman"/>
          <w:b w:val="false"/>
          <w:i w:val="false"/>
          <w:color w:val="000000"/>
          <w:sz w:val="28"/>
        </w:rPr>
        <w:t>
      "жол жүрісі қауіпсіздігін қамтамасыз етуге мемлекеттік бақылауды ұйымдастыру және жүзеге асыру;";
</w:t>
      </w:r>
    </w:p>
    <w:p>
      <w:pPr>
        <w:spacing w:after="0"/>
        <w:ind w:left="0"/>
        <w:jc w:val="both"/>
      </w:pPr>
      <w:r>
        <w:rPr>
          <w:rFonts w:ascii="Times New Roman"/>
          <w:b w:val="false"/>
          <w:i w:val="false"/>
          <w:color w:val="000000"/>
          <w:sz w:val="28"/>
        </w:rPr>
        <w:t>
      сегізінші және оныншы абзацтар алып тасталсын;
</w:t>
      </w:r>
    </w:p>
    <w:p>
      <w:pPr>
        <w:spacing w:after="0"/>
        <w:ind w:left="0"/>
        <w:jc w:val="both"/>
      </w:pPr>
      <w:r>
        <w:rPr>
          <w:rFonts w:ascii="Times New Roman"/>
          <w:b w:val="false"/>
          <w:i w:val="false"/>
          <w:color w:val="000000"/>
          <w:sz w:val="28"/>
        </w:rPr>
        <w:t>
      мынадай мазмұндағы он екінші және он үшінші абзацтармен толықтырылсын:
</w:t>
      </w:r>
      <w:r>
        <w:br/>
      </w:r>
      <w:r>
        <w:rPr>
          <w:rFonts w:ascii="Times New Roman"/>
          <w:b w:val="false"/>
          <w:i w:val="false"/>
          <w:color w:val="000000"/>
          <w:sz w:val="28"/>
        </w:rPr>
        <w:t>
      "жол жүрісі қауіпсіздігін қамтамасыз ету жөніндегі қызметті үйлестіру;
</w:t>
      </w:r>
      <w:r>
        <w:br/>
      </w:r>
      <w:r>
        <w:rPr>
          <w:rFonts w:ascii="Times New Roman"/>
          <w:b w:val="false"/>
          <w:i w:val="false"/>
          <w:color w:val="000000"/>
          <w:sz w:val="28"/>
        </w:rPr>
        <w:t>
      автомобиль жолдарын, жол құрылыстарын, темір жол өтпелерін, қалалық электр көлігі желілерін пайдалануға қабылдау жөніндегі комиссиялардың жұмысына қатысу.";
</w:t>
      </w:r>
    </w:p>
    <w:p>
      <w:pPr>
        <w:spacing w:after="0"/>
        <w:ind w:left="0"/>
        <w:jc w:val="both"/>
      </w:pPr>
      <w:r>
        <w:rPr>
          <w:rFonts w:ascii="Times New Roman"/>
          <w:b w:val="false"/>
          <w:i w:val="false"/>
          <w:color w:val="000000"/>
          <w:sz w:val="28"/>
        </w:rPr>
        <w:t>
</w:t>
      </w:r>
      <w:r>
        <w:rPr>
          <w:rFonts w:ascii="Times New Roman"/>
          <w:b w:val="false"/>
          <w:i w:val="false"/>
          <w:color w:val="000000"/>
          <w:sz w:val="28"/>
        </w:rPr>
        <w:t>
      3) мынадай мазмұндағы 7-1-баппен толықтырылсын:
</w:t>
      </w:r>
    </w:p>
    <w:p>
      <w:pPr>
        <w:spacing w:after="0"/>
        <w:ind w:left="0"/>
        <w:jc w:val="both"/>
      </w:pPr>
      <w:r>
        <w:rPr>
          <w:rFonts w:ascii="Times New Roman"/>
          <w:b w:val="false"/>
          <w:i w:val="false"/>
          <w:color w:val="000000"/>
          <w:sz w:val="28"/>
        </w:rPr>
        <w:t>
      "7-1-бап. Автомобиль жолдары жөніндегі уәкілетті
</w:t>
      </w:r>
      <w:r>
        <w:br/>
      </w:r>
      <w:r>
        <w:rPr>
          <w:rFonts w:ascii="Times New Roman"/>
          <w:b w:val="false"/>
          <w:i w:val="false"/>
          <w:color w:val="000000"/>
          <w:sz w:val="28"/>
        </w:rPr>
        <w:t>
                мемлекеттік органның құзыреті
</w:t>
      </w:r>
    </w:p>
    <w:p>
      <w:pPr>
        <w:spacing w:after="0"/>
        <w:ind w:left="0"/>
        <w:jc w:val="both"/>
      </w:pPr>
      <w:r>
        <w:rPr>
          <w:rFonts w:ascii="Times New Roman"/>
          <w:b w:val="false"/>
          <w:i w:val="false"/>
          <w:color w:val="000000"/>
          <w:sz w:val="28"/>
        </w:rPr>
        <w:t>
      Автомобиль жолдары жөніндегі уәкілетті мемлекеттік органның құзыретіне:
</w:t>
      </w:r>
      <w:r>
        <w:br/>
      </w:r>
      <w:r>
        <w:rPr>
          <w:rFonts w:ascii="Times New Roman"/>
          <w:b w:val="false"/>
          <w:i w:val="false"/>
          <w:color w:val="000000"/>
          <w:sz w:val="28"/>
        </w:rPr>
        <w:t>
      халықаралық және республикалық маңызы бар автомобиль жолдарындағы жол қызметін басқару;
</w:t>
      </w:r>
      <w:r>
        <w:br/>
      </w:r>
      <w:r>
        <w:rPr>
          <w:rFonts w:ascii="Times New Roman"/>
          <w:b w:val="false"/>
          <w:i w:val="false"/>
          <w:color w:val="000000"/>
          <w:sz w:val="28"/>
        </w:rPr>
        <w:t>
      халықаралық және республикалық маңызы бар автомобиль жолдарында жол жүрісін реттеудің техникалық құралдарын салу, қайта жаңарту, жөндеу, енгізу және күтіп-ұстау жөніндегі жұмыстардың орындалуын қамтамасыз ету кіреді.";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8-бапта:
</w:t>
      </w:r>
      <w:r>
        <w:br/>
      </w:r>
      <w:r>
        <w:rPr>
          <w:rFonts w:ascii="Times New Roman"/>
          <w:b w:val="false"/>
          <w:i w:val="false"/>
          <w:color w:val="000000"/>
          <w:sz w:val="28"/>
        </w:rPr>
        <w:t>
      тақырыбы мынадай редакцияда жазылсын:
</w:t>
      </w:r>
    </w:p>
    <w:p>
      <w:pPr>
        <w:spacing w:after="0"/>
        <w:ind w:left="0"/>
        <w:jc w:val="both"/>
      </w:pPr>
      <w:r>
        <w:rPr>
          <w:rFonts w:ascii="Times New Roman"/>
          <w:b w:val="false"/>
          <w:i w:val="false"/>
          <w:color w:val="000000"/>
          <w:sz w:val="28"/>
        </w:rPr>
        <w:t>
      "8-бап. Облыстық (республикалық маңызы бар қала, астана)
</w:t>
      </w:r>
      <w:r>
        <w:br/>
      </w:r>
      <w:r>
        <w:rPr>
          <w:rFonts w:ascii="Times New Roman"/>
          <w:b w:val="false"/>
          <w:i w:val="false"/>
          <w:color w:val="000000"/>
          <w:sz w:val="28"/>
        </w:rPr>
        <w:t>
              және аудандық (облыстық маңызы бар қалалар) өкілді
</w:t>
      </w:r>
      <w:r>
        <w:br/>
      </w:r>
      <w:r>
        <w:rPr>
          <w:rFonts w:ascii="Times New Roman"/>
          <w:b w:val="false"/>
          <w:i w:val="false"/>
          <w:color w:val="000000"/>
          <w:sz w:val="28"/>
        </w:rPr>
        <w:t>
              және атқарушы органдардың жол жүрісі қауіпсіздігін
</w:t>
      </w:r>
      <w:r>
        <w:br/>
      </w:r>
      <w:r>
        <w:rPr>
          <w:rFonts w:ascii="Times New Roman"/>
          <w:b w:val="false"/>
          <w:i w:val="false"/>
          <w:color w:val="000000"/>
          <w:sz w:val="28"/>
        </w:rPr>
        <w:t>
              қамтамасыз ету саласындағы құзыреті";
</w:t>
      </w:r>
    </w:p>
    <w:p>
      <w:pPr>
        <w:spacing w:after="0"/>
        <w:ind w:left="0"/>
        <w:jc w:val="both"/>
      </w:pPr>
      <w:r>
        <w:rPr>
          <w:rFonts w:ascii="Times New Roman"/>
          <w:b w:val="false"/>
          <w:i w:val="false"/>
          <w:color w:val="000000"/>
          <w:sz w:val="28"/>
        </w:rPr>
        <w:t>
      1-тармақта:
</w:t>
      </w:r>
      <w:r>
        <w:br/>
      </w:r>
      <w:r>
        <w:rPr>
          <w:rFonts w:ascii="Times New Roman"/>
          <w:b w:val="false"/>
          <w:i w:val="false"/>
          <w:color w:val="000000"/>
          <w:sz w:val="28"/>
        </w:rPr>
        <w:t>
      бірінші абзацтағы "аудандардың (қалалардың) жергілікті өкілді органдарының" деген сөздер "облыстық (республикалық маңызы бар қала, астана) және аудандық (облыстық маңызы бар қалалар) өкілді органдардың" деген сөздермен ауыстырылсын;
</w:t>
      </w:r>
    </w:p>
    <w:p>
      <w:pPr>
        <w:spacing w:after="0"/>
        <w:ind w:left="0"/>
        <w:jc w:val="both"/>
      </w:pPr>
      <w:r>
        <w:rPr>
          <w:rFonts w:ascii="Times New Roman"/>
          <w:b w:val="false"/>
          <w:i w:val="false"/>
          <w:color w:val="000000"/>
          <w:sz w:val="28"/>
        </w:rPr>
        <w:t>
      үшінші абзацтағы "жергілікті" деген сөз "облыстық (республикалық маңызы бар қала, астана) және аудандық (облыстық маңызы бар қалалар)" деген сөздермен ауыстырылсын;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бірінші абзац мынадай редакцияда жазылсын:
</w:t>
      </w:r>
      <w:r>
        <w:br/>
      </w:r>
      <w:r>
        <w:rPr>
          <w:rFonts w:ascii="Times New Roman"/>
          <w:b w:val="false"/>
          <w:i w:val="false"/>
          <w:color w:val="000000"/>
          <w:sz w:val="28"/>
        </w:rPr>
        <w:t>
      "2. Жол жүрісі қауіпсіздігін қамтамасыз ету саласындағы облыстық (республикалық маңызы бар қала, астана) және аудандық (облыстық маңызы бар қалалар) атқарушы органдардың қарауына мыналар жатады:";
</w:t>
      </w:r>
    </w:p>
    <w:p>
      <w:pPr>
        <w:spacing w:after="0"/>
        <w:ind w:left="0"/>
        <w:jc w:val="both"/>
      </w:pPr>
      <w:r>
        <w:rPr>
          <w:rFonts w:ascii="Times New Roman"/>
          <w:b w:val="false"/>
          <w:i w:val="false"/>
          <w:color w:val="000000"/>
          <w:sz w:val="28"/>
        </w:rPr>
        <w:t>
      алтыншы абзац мынадай редакцияда жазылсын:
</w:t>
      </w:r>
      <w:r>
        <w:br/>
      </w:r>
      <w:r>
        <w:rPr>
          <w:rFonts w:ascii="Times New Roman"/>
          <w:b w:val="false"/>
          <w:i w:val="false"/>
          <w:color w:val="000000"/>
          <w:sz w:val="28"/>
        </w:rPr>
        <w:t>
      "облыстық және аудандық маңызы бар жалпы пайдаланудағы автомобиль жолдарында, елді мекендердің көшелерінде жол жүрісін реттеудің техникалық құралдарын салу, қайта жаңарту, жөндеу, енгізу және күтіп-ұстау жөніндегі жұмыстардың орындалуын қамтамасыз ету;";
</w:t>
      </w:r>
    </w:p>
    <w:p>
      <w:pPr>
        <w:spacing w:after="0"/>
        <w:ind w:left="0"/>
        <w:jc w:val="both"/>
      </w:pPr>
      <w:r>
        <w:rPr>
          <w:rFonts w:ascii="Times New Roman"/>
          <w:b w:val="false"/>
          <w:i w:val="false"/>
          <w:color w:val="000000"/>
          <w:sz w:val="28"/>
        </w:rPr>
        <w:t>
      сегізінші - оныншы абзацтар алып тасталсын;
</w:t>
      </w:r>
    </w:p>
    <w:p>
      <w:pPr>
        <w:spacing w:after="0"/>
        <w:ind w:left="0"/>
        <w:jc w:val="both"/>
      </w:pPr>
      <w:r>
        <w:rPr>
          <w:rFonts w:ascii="Times New Roman"/>
          <w:b w:val="false"/>
          <w:i w:val="false"/>
          <w:color w:val="000000"/>
          <w:sz w:val="28"/>
        </w:rPr>
        <w:t>
      мынадай мазмұндағы сегізінші абзацпен толықтырылсын:
</w:t>
      </w:r>
      <w:r>
        <w:br/>
      </w:r>
      <w:r>
        <w:rPr>
          <w:rFonts w:ascii="Times New Roman"/>
          <w:b w:val="false"/>
          <w:i w:val="false"/>
          <w:color w:val="000000"/>
          <w:sz w:val="28"/>
        </w:rPr>
        <w:t>
      "облыстық және аудандық маңызы бар жалпы пайдаланудағы автомобиль жолдарындағы, елді мекендердің көшелеріндегі жол қызметін басқару.";
</w:t>
      </w:r>
    </w:p>
    <w:p>
      <w:pPr>
        <w:spacing w:after="0"/>
        <w:ind w:left="0"/>
        <w:jc w:val="both"/>
      </w:pPr>
      <w:r>
        <w:rPr>
          <w:rFonts w:ascii="Times New Roman"/>
          <w:b w:val="false"/>
          <w:i w:val="false"/>
          <w:color w:val="000000"/>
          <w:sz w:val="28"/>
        </w:rPr>
        <w:t>
</w:t>
      </w:r>
      <w:r>
        <w:rPr>
          <w:rFonts w:ascii="Times New Roman"/>
          <w:b w:val="false"/>
          <w:i w:val="false"/>
          <w:color w:val="000000"/>
          <w:sz w:val="28"/>
        </w:rPr>
        <w:t>
      5) 15-бапта:
</w:t>
      </w:r>
      <w:r>
        <w:br/>
      </w:r>
      <w:r>
        <w:rPr>
          <w:rFonts w:ascii="Times New Roman"/>
          <w:b w:val="false"/>
          <w:i w:val="false"/>
          <w:color w:val="000000"/>
          <w:sz w:val="28"/>
        </w:rPr>
        <w:t>
      4-тармақта:
</w:t>
      </w:r>
      <w:r>
        <w:br/>
      </w:r>
      <w:r>
        <w:rPr>
          <w:rFonts w:ascii="Times New Roman"/>
          <w:b w:val="false"/>
          <w:i w:val="false"/>
          <w:color w:val="000000"/>
          <w:sz w:val="28"/>
        </w:rPr>
        <w:t>
      "Қазақстан Республикасының Үкіметі уәкілдік берген органдар" деген сөздер "жол жүрісі қауіпсіздігі жөніндегі орталық атқарушы орган" деген сөздермен ауыстырылсын;
</w:t>
      </w:r>
    </w:p>
    <w:p>
      <w:pPr>
        <w:spacing w:after="0"/>
        <w:ind w:left="0"/>
        <w:jc w:val="both"/>
      </w:pPr>
      <w:r>
        <w:rPr>
          <w:rFonts w:ascii="Times New Roman"/>
          <w:b w:val="false"/>
          <w:i w:val="false"/>
          <w:color w:val="000000"/>
          <w:sz w:val="28"/>
        </w:rPr>
        <w:t>
      "мемлекеттік комитеттермен," деген сөздер алып тасталсын;
</w:t>
      </w:r>
    </w:p>
    <w:p>
      <w:pPr>
        <w:spacing w:after="0"/>
        <w:ind w:left="0"/>
        <w:jc w:val="both"/>
      </w:pPr>
      <w:r>
        <w:rPr>
          <w:rFonts w:ascii="Times New Roman"/>
          <w:b w:val="false"/>
          <w:i w:val="false"/>
          <w:color w:val="000000"/>
          <w:sz w:val="28"/>
        </w:rPr>
        <w:t>
      6-тармақтағы "Қазақстан Республикасының Үкіметі уәкілдік берген органдар" деген сөздер "жол жүрісі қауіпсіздігі жөніндегі орталық атқарушы орган"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18-бапта:
</w:t>
      </w:r>
      <w:r>
        <w:br/>
      </w:r>
      <w:r>
        <w:rPr>
          <w:rFonts w:ascii="Times New Roman"/>
          <w:b w:val="false"/>
          <w:i w:val="false"/>
          <w:color w:val="000000"/>
          <w:sz w:val="28"/>
        </w:rPr>
        <w:t>
      2-тармақтағы "Қазақстан Республикасының Үкіметі уәкілдік берген органдар" деген сөздер "техникалық реттеу саласындағы уәкілетті орган" деген сөздермен ауыстырылсын;
</w:t>
      </w:r>
    </w:p>
    <w:p>
      <w:pPr>
        <w:spacing w:after="0"/>
        <w:ind w:left="0"/>
        <w:jc w:val="both"/>
      </w:pPr>
      <w:r>
        <w:rPr>
          <w:rFonts w:ascii="Times New Roman"/>
          <w:b w:val="false"/>
          <w:i w:val="false"/>
          <w:color w:val="000000"/>
          <w:sz w:val="28"/>
        </w:rPr>
        <w:t>
      3-тармақта:
</w:t>
      </w:r>
      <w:r>
        <w:br/>
      </w:r>
      <w:r>
        <w:rPr>
          <w:rFonts w:ascii="Times New Roman"/>
          <w:b w:val="false"/>
          <w:i w:val="false"/>
          <w:color w:val="000000"/>
          <w:sz w:val="28"/>
        </w:rPr>
        <w:t>
      бірінші бөліктегі "Қазақстан Республикасының Үкіметі уәкілеттік берген органдар" деген сөздер "жол жүрісі қауіпсіздігі жөніндегі орталық атқарушы орган" деген сөздермен ауыстырылсын;
</w:t>
      </w:r>
    </w:p>
    <w:p>
      <w:pPr>
        <w:spacing w:after="0"/>
        <w:ind w:left="0"/>
        <w:jc w:val="both"/>
      </w:pPr>
      <w:r>
        <w:rPr>
          <w:rFonts w:ascii="Times New Roman"/>
          <w:b w:val="false"/>
          <w:i w:val="false"/>
          <w:color w:val="000000"/>
          <w:sz w:val="28"/>
        </w:rPr>
        <w:t>
      үшінші бөліктің 4) тармақшасы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19-бапта: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Қазақстан Республикасының аумағында пайдаланылатын және жол жүрісі қауіпсіздігі жөніндегі орталық атқарушы органда тіркелген механикалық көлік құралдары мен олардың тіркемелері міндетті мемлекеттік техникалық байқаудан өткізілуге тиіс.";
</w:t>
      </w:r>
    </w:p>
    <w:p>
      <w:pPr>
        <w:spacing w:after="0"/>
        <w:ind w:left="0"/>
        <w:jc w:val="both"/>
      </w:pPr>
      <w:r>
        <w:rPr>
          <w:rFonts w:ascii="Times New Roman"/>
          <w:b w:val="false"/>
          <w:i w:val="false"/>
          <w:color w:val="000000"/>
          <w:sz w:val="28"/>
        </w:rPr>
        <w:t>
      2-тармақтағы "Қазақстан Республикасының Үкіметі уәкілеттік берген органдар" деген сөздер "жол жүрісі қауіпсіздігі жөніндегі орталық атқарушы орган"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24-баптың 4-тармағындағы "уәкілдік берілген органдарға," деген сөздер алып тасталсын;
</w:t>
      </w:r>
    </w:p>
    <w:p>
      <w:pPr>
        <w:spacing w:after="0"/>
        <w:ind w:left="0"/>
        <w:jc w:val="both"/>
      </w:pPr>
      <w:r>
        <w:rPr>
          <w:rFonts w:ascii="Times New Roman"/>
          <w:b w:val="false"/>
          <w:i w:val="false"/>
          <w:color w:val="000000"/>
          <w:sz w:val="28"/>
        </w:rPr>
        <w:t>
      9) 26-бап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"Авариялық-құтқару қызметі және құтқарушылардың мәртебесі туралы" 1997 жылғы 27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1997 ж., N 6, 69-құжат; 1998 ж., N 24, 436-құжат; 2000 ж., N 8, 187-құжат; 2004 ж., N 11-12, 67-құжат; N 23, 142-құжат):
</w:t>
      </w:r>
    </w:p>
    <w:p>
      <w:pPr>
        <w:spacing w:after="0"/>
        <w:ind w:left="0"/>
        <w:jc w:val="both"/>
      </w:pPr>
      <w:r>
        <w:rPr>
          <w:rFonts w:ascii="Times New Roman"/>
          <w:b w:val="false"/>
          <w:i w:val="false"/>
          <w:color w:val="000000"/>
          <w:sz w:val="28"/>
        </w:rPr>
        <w:t>
      13-баптың 3-тармағындағы "авариялық-құтқару қызметі мен құрамаларының" деген сөздер "суда құтқару қызметінің"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"Азаматтық қорғаныс туралы" 1997 жылғы 7 мамырдағы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1997 ж., N 9, 93-құжат; 1998 ж., N 23, 416-құжат; 1999 ж., N 4, 101-құжат; 2000 ж., N 6, 142-құжат; 2004 ж., N 23, 142-құжат):
</w:t>
      </w:r>
    </w:p>
    <w:p>
      <w:pPr>
        <w:spacing w:after="0"/>
        <w:ind w:left="0"/>
        <w:jc w:val="both"/>
      </w:pPr>
      <w:r>
        <w:rPr>
          <w:rFonts w:ascii="Times New Roman"/>
          <w:b w:val="false"/>
          <w:i w:val="false"/>
          <w:color w:val="000000"/>
          <w:sz w:val="28"/>
        </w:rPr>
        <w:t>
      22-баптың екінші бөлігінің үшінші абзацындағы "бақылайды" деген сөз "ұйымдастырады"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"Қоршаған ортаны қорғау туралы" 1997 жылғы 15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1997 ж., N 17-18, 213-құжат; 1998 ж., N 24, 443-құжат; 1999 ж., N 11, 357-құжат; N 23, 931-құжат; 2001 ж., N 13-14, 171-құжат; N 24, 338-құжат; 2002 ж., N 17, 155-құжат; 2004 ж., N 10, 57-құжат; N 23, 137, 142-құжаттар; 2005 ж., N 7-8, 23-құжат; N 14, 57-құжат):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1-баптың он жетінші, он сегізінші және он тоғызыншы абзацтары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7-бапта:
</w:t>
      </w:r>
      <w:r>
        <w:br/>
      </w:r>
      <w:r>
        <w:rPr>
          <w:rFonts w:ascii="Times New Roman"/>
          <w:b w:val="false"/>
          <w:i w:val="false"/>
          <w:color w:val="000000"/>
          <w:sz w:val="28"/>
        </w:rPr>
        <w:t>
      жиырмасыншы абзац алып тасталсын;
</w:t>
      </w:r>
    </w:p>
    <w:p>
      <w:pPr>
        <w:spacing w:after="0"/>
        <w:ind w:left="0"/>
        <w:jc w:val="both"/>
      </w:pPr>
      <w:r>
        <w:rPr>
          <w:rFonts w:ascii="Times New Roman"/>
          <w:b w:val="false"/>
          <w:i w:val="false"/>
          <w:color w:val="000000"/>
          <w:sz w:val="28"/>
        </w:rPr>
        <w:t>
      мынадай мазмұндағы жиырма екінші абзацпен толықтырылсын:
</w:t>
      </w:r>
      <w:r>
        <w:br/>
      </w:r>
      <w:r>
        <w:rPr>
          <w:rFonts w:ascii="Times New Roman"/>
          <w:b w:val="false"/>
          <w:i w:val="false"/>
          <w:color w:val="000000"/>
          <w:sz w:val="28"/>
        </w:rPr>
        <w:t>
      "мемлекеттік экологиялық сараптама объектілерін стратегиялық, трансшекаралық және экологиялық қауіпті объектілерге жатқызу өлшемдерін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8-бапта:
</w:t>
      </w:r>
      <w:r>
        <w:br/>
      </w:r>
      <w:r>
        <w:rPr>
          <w:rFonts w:ascii="Times New Roman"/>
          <w:b w:val="false"/>
          <w:i w:val="false"/>
          <w:color w:val="000000"/>
          <w:sz w:val="28"/>
        </w:rPr>
        <w:t>
      4) тармақшадағы ", қоршаған ортаны ластағаны үшін төлемнің есептік ставкаларын айқындайды" деген сөздер алып тасталсын;
</w:t>
      </w:r>
    </w:p>
    <w:p>
      <w:pPr>
        <w:spacing w:after="0"/>
        <w:ind w:left="0"/>
        <w:jc w:val="both"/>
      </w:pPr>
      <w:r>
        <w:rPr>
          <w:rFonts w:ascii="Times New Roman"/>
          <w:b w:val="false"/>
          <w:i w:val="false"/>
          <w:color w:val="000000"/>
          <w:sz w:val="28"/>
        </w:rPr>
        <w:t>
      5) тармақша мынадай редакцияда жазылсын:
</w:t>
      </w:r>
      <w:r>
        <w:br/>
      </w:r>
      <w:r>
        <w:rPr>
          <w:rFonts w:ascii="Times New Roman"/>
          <w:b w:val="false"/>
          <w:i w:val="false"/>
          <w:color w:val="000000"/>
          <w:sz w:val="28"/>
        </w:rPr>
        <w:t>
      "5) табиғатты пайдалануға рұқсаттар береді;";
</w:t>
      </w:r>
    </w:p>
    <w:p>
      <w:pPr>
        <w:spacing w:after="0"/>
        <w:ind w:left="0"/>
        <w:jc w:val="both"/>
      </w:pPr>
      <w:r>
        <w:rPr>
          <w:rFonts w:ascii="Times New Roman"/>
          <w:b w:val="false"/>
          <w:i w:val="false"/>
          <w:color w:val="000000"/>
          <w:sz w:val="28"/>
        </w:rPr>
        <w:t>
      мынадай мазмұндағы 18) тармақшамен толықтырылсын:
</w:t>
      </w:r>
      <w:r>
        <w:br/>
      </w:r>
      <w:r>
        <w:rPr>
          <w:rFonts w:ascii="Times New Roman"/>
          <w:b w:val="false"/>
          <w:i w:val="false"/>
          <w:color w:val="000000"/>
          <w:sz w:val="28"/>
        </w:rPr>
        <w:t>
      "18) қоршаған ортаны ластағаны үшін базалық төлем ставкаларын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10-бапта:
</w:t>
      </w:r>
      <w:r>
        <w:br/>
      </w:r>
      <w:r>
        <w:rPr>
          <w:rFonts w:ascii="Times New Roman"/>
          <w:b w:val="false"/>
          <w:i w:val="false"/>
          <w:color w:val="000000"/>
          <w:sz w:val="28"/>
        </w:rPr>
        <w:t>
      1-тармақтың алтыншы абзацы алып тасталсын;
</w:t>
      </w:r>
    </w:p>
    <w:p>
      <w:pPr>
        <w:spacing w:after="0"/>
        <w:ind w:left="0"/>
        <w:jc w:val="both"/>
      </w:pPr>
      <w:r>
        <w:rPr>
          <w:rFonts w:ascii="Times New Roman"/>
          <w:b w:val="false"/>
          <w:i w:val="false"/>
          <w:color w:val="000000"/>
          <w:sz w:val="28"/>
        </w:rPr>
        <w:t>
      1-тармақтың екінші бөлігіндегі "жасаған есептеулерден" деген сөздер "бекіткен базалық ставкалардан" деген сөздермен ауыстырылсын;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8) және 9) тармақшалар алып тасталсын;
</w:t>
      </w:r>
    </w:p>
    <w:p>
      <w:pPr>
        <w:spacing w:after="0"/>
        <w:ind w:left="0"/>
        <w:jc w:val="both"/>
      </w:pPr>
      <w:r>
        <w:rPr>
          <w:rFonts w:ascii="Times New Roman"/>
          <w:b w:val="false"/>
          <w:i w:val="false"/>
          <w:color w:val="000000"/>
          <w:sz w:val="28"/>
        </w:rPr>
        <w:t>
      мынадай мазмұндағы 10)-17) тармақшалармен толықтырылсын:
</w:t>
      </w:r>
      <w:r>
        <w:br/>
      </w:r>
      <w:r>
        <w:rPr>
          <w:rFonts w:ascii="Times New Roman"/>
          <w:b w:val="false"/>
          <w:i w:val="false"/>
          <w:color w:val="000000"/>
          <w:sz w:val="28"/>
        </w:rPr>
        <w:t>
      "10) қоршаған ортаны қорғау саласындағы мемлекеттік саясатты іс жүзіне асырады;
</w:t>
      </w:r>
      <w:r>
        <w:br/>
      </w:r>
      <w:r>
        <w:rPr>
          <w:rFonts w:ascii="Times New Roman"/>
          <w:b w:val="false"/>
          <w:i w:val="false"/>
          <w:color w:val="000000"/>
          <w:sz w:val="28"/>
        </w:rPr>
        <w:t>
      11) қоршаған ортаны қорғау саласындағы уәкілетті орган бекіткен базалық ставкалардан кем болмайтындай етіп қоршаған ортаны ластағаны үшін төлем ставкаларын есептейді;
</w:t>
      </w:r>
      <w:r>
        <w:br/>
      </w:r>
      <w:r>
        <w:rPr>
          <w:rFonts w:ascii="Times New Roman"/>
          <w:b w:val="false"/>
          <w:i w:val="false"/>
          <w:color w:val="000000"/>
          <w:sz w:val="28"/>
        </w:rPr>
        <w:t>
      12) қоршаған ортаны қорғау саласындағы инвестициялық жобаларды әзірлейді және қоршаған ортаны қорғау саласындағы уәкілетті органға табыс етеді;
</w:t>
      </w:r>
      <w:r>
        <w:br/>
      </w:r>
      <w:r>
        <w:rPr>
          <w:rFonts w:ascii="Times New Roman"/>
          <w:b w:val="false"/>
          <w:i w:val="false"/>
          <w:color w:val="000000"/>
          <w:sz w:val="28"/>
        </w:rPr>
        <w:t>
      13) Қоршаған орта мен табиғи ресурстар мониторингінің бірыңғай мемлекеттік жүйесі шеңберінде қоршаған ортаны қорғау саласындағы уәкілетті органға табиғи ресурстарды пайдалану туралы ақпарат береді;
</w:t>
      </w:r>
      <w:r>
        <w:br/>
      </w:r>
      <w:r>
        <w:rPr>
          <w:rFonts w:ascii="Times New Roman"/>
          <w:b w:val="false"/>
          <w:i w:val="false"/>
          <w:color w:val="000000"/>
          <w:sz w:val="28"/>
        </w:rPr>
        <w:t>
      14) жеке және заңды тұлғалардың сұратуы бойынша экологиялық ақпарат беруді қамтамасыз етеді;
</w:t>
      </w:r>
      <w:r>
        <w:br/>
      </w:r>
      <w:r>
        <w:rPr>
          <w:rFonts w:ascii="Times New Roman"/>
          <w:b w:val="false"/>
          <w:i w:val="false"/>
          <w:color w:val="000000"/>
          <w:sz w:val="28"/>
        </w:rPr>
        <w:t>
      15) табиғи ресурстарды табиғат пайдалануға беру туралы шешімдер қабылдайды;
</w:t>
      </w:r>
      <w:r>
        <w:br/>
      </w:r>
      <w:r>
        <w:rPr>
          <w:rFonts w:ascii="Times New Roman"/>
          <w:b w:val="false"/>
          <w:i w:val="false"/>
          <w:color w:val="000000"/>
          <w:sz w:val="28"/>
        </w:rPr>
        <w:t>
      16) қоршаған ортаны қорғау саласындағы уәкілетті органмен және Қазақстан Республикасының қоршаған ортаны қорғау мен табиғат пайдалануды басқару қызметтерін жүзеге асыратын арнаулы уәкілетті мемлекеттік органдарымен келісім бойынша қалдықтарды қоймаға жинауға, жоюға және көмуге жер учаскесін бөліп беруге шешім береді;
</w:t>
      </w:r>
      <w:r>
        <w:br/>
      </w:r>
      <w:r>
        <w:rPr>
          <w:rFonts w:ascii="Times New Roman"/>
          <w:b w:val="false"/>
          <w:i w:val="false"/>
          <w:color w:val="000000"/>
          <w:sz w:val="28"/>
        </w:rPr>
        <w:t>
      17) санитарлық-эпидемиологиялық қызметтің мемлекеттік органдарымен және қоршаған ортаны қорғау саласындағы уәкілетті органмен бірлесе отырып, елді мекендердің күтіп-ұсталуын бақылауды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15-бап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16-бапта:
</w:t>
      </w:r>
      <w:r>
        <w:br/>
      </w:r>
      <w:r>
        <w:rPr>
          <w:rFonts w:ascii="Times New Roman"/>
          <w:b w:val="false"/>
          <w:i w:val="false"/>
          <w:color w:val="000000"/>
          <w:sz w:val="28"/>
        </w:rPr>
        <w:t>
      "(алып қоюға)" деген сөздер алып тасталсын;
</w:t>
      </w:r>
    </w:p>
    <w:p>
      <w:pPr>
        <w:spacing w:after="0"/>
        <w:ind w:left="0"/>
        <w:jc w:val="both"/>
      </w:pPr>
      <w:r>
        <w:rPr>
          <w:rFonts w:ascii="Times New Roman"/>
          <w:b w:val="false"/>
          <w:i w:val="false"/>
          <w:color w:val="000000"/>
          <w:sz w:val="28"/>
        </w:rPr>
        <w:t>
      ", нормаларын" деген сөз "(лимиттерін)"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20-баптың 1-тармағы мынадай мазмұндағы тоғызыншы абзацпен толықтырылсын:
</w:t>
      </w:r>
      <w:r>
        <w:br/>
      </w:r>
      <w:r>
        <w:rPr>
          <w:rFonts w:ascii="Times New Roman"/>
          <w:b w:val="false"/>
          <w:i w:val="false"/>
          <w:color w:val="000000"/>
          <w:sz w:val="28"/>
        </w:rPr>
        <w:t>
      "қоршаған ортаны қорғау және табиғат пайдалану бойынша өткізілетін іс-шаралар туралы жергілікті атқарушы органдарға қажетті ақпарат беруге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8) 60-баптың 1-тармағындағы "және Қазақстан Республикасының қоршаған ортаны қорғау қызметтерін жүзеге асыратын өзге де атқарушы органдарымен" деген сөздер ", Қазақстан Республикасының қоршаған ортаны қорғау мен табиғат пайдалануды басқару қызметтерін жүзеге асыратын арнаулы уәкілетті мемлекеттік органдарымен"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77-бапта:
</w:t>
      </w:r>
      <w:r>
        <w:br/>
      </w:r>
      <w:r>
        <w:rPr>
          <w:rFonts w:ascii="Times New Roman"/>
          <w:b w:val="false"/>
          <w:i w:val="false"/>
          <w:color w:val="000000"/>
          <w:sz w:val="28"/>
        </w:rPr>
        <w:t>
      1-тармақтағы "және облыстардың (республикалық маңызы бар қаланың, астананың) жергілікті атқарушы органдары"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2-тармақтың бірінші абзацындағы "және облыстардың (республикалық маңызы бар қаланың, астананың) жергілікті атқарушы органдарының лауазымды адамдарының өздері қызметкерлері болып табылатын органдардың құзыреті шегінде" деген сөздер "лауазымды адамдарының" деген сөздермен ауыстырылып, соңғы абзацтағы "оны алуға" деген сөздерден кейін "құқығы бар" деген сөздермен толықтырылсын;
</w:t>
      </w:r>
    </w:p>
    <w:p>
      <w:pPr>
        <w:spacing w:after="0"/>
        <w:ind w:left="0"/>
        <w:jc w:val="both"/>
      </w:pPr>
      <w:r>
        <w:rPr>
          <w:rFonts w:ascii="Times New Roman"/>
          <w:b w:val="false"/>
          <w:i w:val="false"/>
          <w:color w:val="000000"/>
          <w:sz w:val="28"/>
        </w:rPr>
        <w:t>
      3-тармақта:
</w:t>
      </w:r>
      <w:r>
        <w:br/>
      </w:r>
      <w:r>
        <w:rPr>
          <w:rFonts w:ascii="Times New Roman"/>
          <w:b w:val="false"/>
          <w:i w:val="false"/>
          <w:color w:val="000000"/>
          <w:sz w:val="28"/>
        </w:rPr>
        <w:t>
      бірінші бөліктегі "және облыстардың (республикалық маңызы бар қаланың, астананың) жергілікті атқарушы органдарының" және "өз өкілеттігі шегінде қабылдаған" деген сөздер алып тасталсын;
</w:t>
      </w:r>
    </w:p>
    <w:p>
      <w:pPr>
        <w:spacing w:after="0"/>
        <w:ind w:left="0"/>
        <w:jc w:val="both"/>
      </w:pPr>
      <w:r>
        <w:rPr>
          <w:rFonts w:ascii="Times New Roman"/>
          <w:b w:val="false"/>
          <w:i w:val="false"/>
          <w:color w:val="000000"/>
          <w:sz w:val="28"/>
        </w:rPr>
        <w:t>
      үшінші бөліктегі "облыстардың (республикалық маңызы бар қаланың, астананың) жергілікті атқарушы органдарының" деген сөздер "қоршаған ортаны қорғау саласындағы уәкілетті органның"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77-2-бап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 "Энергия үнемдеу туралы" 1997 жылғы 25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1997 ж., N 24, 343-құжат; 2004 ж., N 23, 142-құжат):
</w:t>
      </w:r>
    </w:p>
    <w:p>
      <w:pPr>
        <w:spacing w:after="0"/>
        <w:ind w:left="0"/>
        <w:jc w:val="both"/>
      </w:pPr>
      <w:r>
        <w:rPr>
          <w:rFonts w:ascii="Times New Roman"/>
          <w:b w:val="false"/>
          <w:i w:val="false"/>
          <w:color w:val="000000"/>
          <w:sz w:val="28"/>
        </w:rPr>
        <w:t>
      8-баптың 2-тармағында:
</w:t>
      </w:r>
      <w:r>
        <w:br/>
      </w:r>
      <w:r>
        <w:rPr>
          <w:rFonts w:ascii="Times New Roman"/>
          <w:b w:val="false"/>
          <w:i w:val="false"/>
          <w:color w:val="000000"/>
          <w:sz w:val="28"/>
        </w:rPr>
        <w:t>
      екінші абзац "бағдарламасын" деген сөзден кейін "әзірлеу мен" деген сөздермен толықтырылсын;
</w:t>
      </w:r>
    </w:p>
    <w:p>
      <w:pPr>
        <w:spacing w:after="0"/>
        <w:ind w:left="0"/>
        <w:jc w:val="both"/>
      </w:pPr>
      <w:r>
        <w:rPr>
          <w:rFonts w:ascii="Times New Roman"/>
          <w:b w:val="false"/>
          <w:i w:val="false"/>
          <w:color w:val="000000"/>
          <w:sz w:val="28"/>
        </w:rPr>
        <w:t>
      үшінші абзац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 "Шаруа (фермер) қожалығы туралы" 1998 жылғы 31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1998 ж., N 2-3, 26-құжат; 2001 ж., N 24, 338-құжат; 2003 ж., N 1-2, 6-құжат, N 4, 26-құжат, N 24, 178-құжат):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6-баптың 6-тармағындағы "жергілікті атқарушы органға" деген сөздер "ауданның (облыстық маңызы бар қаланың) жергілікті атқарушы органына"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7-баптың 1-тармағы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8-бапта:
</w:t>
      </w:r>
      <w:r>
        <w:br/>
      </w:r>
      <w:r>
        <w:rPr>
          <w:rFonts w:ascii="Times New Roman"/>
          <w:b w:val="false"/>
          <w:i w:val="false"/>
          <w:color w:val="000000"/>
          <w:sz w:val="28"/>
        </w:rPr>
        <w:t>
      1-тармақтағы "аудандық (қалалардағы аудандардан басқа) немесе қалалық атқарушы органға" деген сөздер "ауданның (облыстық маңызы бар қаланың) жергілікті атқарушы органына" деген сөздермен ауыстырылсын;
</w:t>
      </w:r>
    </w:p>
    <w:p>
      <w:pPr>
        <w:spacing w:after="0"/>
        <w:ind w:left="0"/>
        <w:jc w:val="both"/>
      </w:pPr>
      <w:r>
        <w:rPr>
          <w:rFonts w:ascii="Times New Roman"/>
          <w:b w:val="false"/>
          <w:i w:val="false"/>
          <w:color w:val="000000"/>
          <w:sz w:val="28"/>
        </w:rPr>
        <w:t>
      4-тармақта:
</w:t>
      </w:r>
      <w:r>
        <w:br/>
      </w:r>
      <w:r>
        <w:rPr>
          <w:rFonts w:ascii="Times New Roman"/>
          <w:b w:val="false"/>
          <w:i w:val="false"/>
          <w:color w:val="000000"/>
          <w:sz w:val="28"/>
        </w:rPr>
        <w:t>
      "жер ресурстарын басқару жөніндегі аумақтық орган тиісті аудандық (қалалардағы аудандардан басқа) немесе қалалық атқарушы органның тапсырмасы бойынша" деген сөздер "ауданның (облыстық маңызы бар қаланың) жер қатынастары жөніндегі уәкілетті органы" деген сөздермен ауыстырылсын;
</w:t>
      </w:r>
    </w:p>
    <w:p>
      <w:pPr>
        <w:spacing w:after="0"/>
        <w:ind w:left="0"/>
        <w:jc w:val="both"/>
      </w:pPr>
      <w:r>
        <w:rPr>
          <w:rFonts w:ascii="Times New Roman"/>
          <w:b w:val="false"/>
          <w:i w:val="false"/>
          <w:color w:val="000000"/>
          <w:sz w:val="28"/>
        </w:rPr>
        <w:t>
      "жергілікті атқарушы орган" деген сөздер "ауданның (облыстық маңызы бар қаланың) жергілікті атқарушы органы" деген сөздермен ауыстырылсын;
</w:t>
      </w:r>
    </w:p>
    <w:p>
      <w:pPr>
        <w:spacing w:after="0"/>
        <w:ind w:left="0"/>
        <w:jc w:val="both"/>
      </w:pPr>
      <w:r>
        <w:rPr>
          <w:rFonts w:ascii="Times New Roman"/>
          <w:b w:val="false"/>
          <w:i w:val="false"/>
          <w:color w:val="000000"/>
          <w:sz w:val="28"/>
        </w:rPr>
        <w:t>
      5 және 6-тармақтардағы "аудандық (қалалардағы аудандардан басқа) немесе қалалық атқарушы органның" деген сөздер "ауданның (облыстық маңызы бар қаланың) жергілікті атқарушы органының" деген сөздермен ауыстырылсын;
</w:t>
      </w:r>
    </w:p>
    <w:p>
      <w:pPr>
        <w:spacing w:after="0"/>
        <w:ind w:left="0"/>
        <w:jc w:val="both"/>
      </w:pPr>
      <w:r>
        <w:rPr>
          <w:rFonts w:ascii="Times New Roman"/>
          <w:b w:val="false"/>
          <w:i w:val="false"/>
          <w:color w:val="000000"/>
          <w:sz w:val="28"/>
        </w:rPr>
        <w:t>
      7-тармақта:
</w:t>
      </w:r>
      <w:r>
        <w:br/>
      </w:r>
      <w:r>
        <w:rPr>
          <w:rFonts w:ascii="Times New Roman"/>
          <w:b w:val="false"/>
          <w:i w:val="false"/>
          <w:color w:val="000000"/>
          <w:sz w:val="28"/>
        </w:rPr>
        <w:t>
      "аудандық (қалалардағы аудандардан басқа) немесе қалалық атқарушы органның" деген сөздер "ауданның (облыстық маңызы бар қаланың) жергілікті атқарушы органының" деген сөздермен ауыстырылсын;
</w:t>
      </w:r>
    </w:p>
    <w:p>
      <w:pPr>
        <w:spacing w:after="0"/>
        <w:ind w:left="0"/>
        <w:jc w:val="both"/>
      </w:pPr>
      <w:r>
        <w:rPr>
          <w:rFonts w:ascii="Times New Roman"/>
          <w:b w:val="false"/>
          <w:i w:val="false"/>
          <w:color w:val="000000"/>
          <w:sz w:val="28"/>
        </w:rPr>
        <w:t>
      "жер ресурстарын басқару жөніндегі аумақтық органдар" деген сөздер "аудандардың (облыстық маңызы бар қалалардың) жер қатынастары жөніндегі уәкілетті органдары"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13-баптың 4-тармағындағы "және медициналық" және "Қазақстан Республикасы Үкіметінің жанындағы Міндетті медициналық сақтандыру қорына,"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 "Асыл тұқымды мал шаруашылығы туралы" 1998 жылғы 9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1998 ж., N 16, 220-құжат; 2001 ж., N 23, 318-құжат; 2004 ж., N 23, 142-құжат):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1-бапта:
</w:t>
      </w:r>
      <w:r>
        <w:br/>
      </w:r>
      <w:r>
        <w:rPr>
          <w:rFonts w:ascii="Times New Roman"/>
          <w:b w:val="false"/>
          <w:i w:val="false"/>
          <w:color w:val="000000"/>
          <w:sz w:val="28"/>
        </w:rPr>
        <w:t>
      2), 7), 17), 18), 19) және 29) тармақшалардағы "асыл тұқымды мал шаруашылығы саласындағы уәкілетті мемлекеттік орган" деген сөздер "облыстың (республикалық маңызы бар қаланың, астананың) жергілікті атқарушы органы" деген сөздермен ауыстырылсын;
</w:t>
      </w:r>
    </w:p>
    <w:p>
      <w:pPr>
        <w:spacing w:after="0"/>
        <w:ind w:left="0"/>
        <w:jc w:val="both"/>
      </w:pP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аттестаттау - асыл тұқымды мал шаруашылығы саласында субъектілерді мерзімді жүргізілетін комиссиялық бағалау;";
</w:t>
      </w:r>
    </w:p>
    <w:p>
      <w:pPr>
        <w:spacing w:after="0"/>
        <w:ind w:left="0"/>
        <w:jc w:val="both"/>
      </w:pPr>
      <w:r>
        <w:rPr>
          <w:rFonts w:ascii="Times New Roman"/>
          <w:b w:val="false"/>
          <w:i w:val="false"/>
          <w:color w:val="000000"/>
          <w:sz w:val="28"/>
        </w:rPr>
        <w:t>
      30) тармақшадағы "стандарттау, метрология және сертификаттау жөніндегі уәкілетті мемлекеттік органда Қазақстан Республикасының заңнамасында белгіленген тәртіппен" деген сөздер "облыстың (республикалық маңызы бар қаланың, астананың) жергілікті атқарушы органында"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10-бапта:
</w:t>
      </w:r>
      <w:r>
        <w:br/>
      </w:r>
      <w:r>
        <w:rPr>
          <w:rFonts w:ascii="Times New Roman"/>
          <w:b w:val="false"/>
          <w:i w:val="false"/>
          <w:color w:val="000000"/>
          <w:sz w:val="28"/>
        </w:rPr>
        <w:t>
      6), 7) және 9) тармақшалар алып тасталсын;
</w:t>
      </w:r>
    </w:p>
    <w:p>
      <w:pPr>
        <w:spacing w:after="0"/>
        <w:ind w:left="0"/>
        <w:jc w:val="both"/>
      </w:pPr>
      <w:r>
        <w:rPr>
          <w:rFonts w:ascii="Times New Roman"/>
          <w:b w:val="false"/>
          <w:i w:val="false"/>
          <w:color w:val="000000"/>
          <w:sz w:val="28"/>
        </w:rPr>
        <w:t>
      11) тармақшадағы "асыл тұқымды малдың мемлекеттік тіркелімін және" деген сөздер алып тасталсын;
</w:t>
      </w:r>
    </w:p>
    <w:p>
      <w:pPr>
        <w:spacing w:after="0"/>
        <w:ind w:left="0"/>
        <w:jc w:val="both"/>
      </w:pPr>
      <w:r>
        <w:rPr>
          <w:rFonts w:ascii="Times New Roman"/>
          <w:b w:val="false"/>
          <w:i w:val="false"/>
          <w:color w:val="000000"/>
          <w:sz w:val="28"/>
        </w:rPr>
        <w:t>
      мынадай мазмұндағы 14)-17) тармақшалармен толықтырылсын:
</w:t>
      </w:r>
      <w:r>
        <w:br/>
      </w:r>
      <w:r>
        <w:rPr>
          <w:rFonts w:ascii="Times New Roman"/>
          <w:b w:val="false"/>
          <w:i w:val="false"/>
          <w:color w:val="000000"/>
          <w:sz w:val="28"/>
        </w:rPr>
        <w:t>
      "14) асыл тұқымды малдың мемлекеттік кітабын және асыл тұқымды малдың мемлекеттік тіркелімін жүргізу ережесін әзірлейді және бекітеді;
</w:t>
      </w:r>
      <w:r>
        <w:br/>
      </w:r>
      <w:r>
        <w:rPr>
          <w:rFonts w:ascii="Times New Roman"/>
          <w:b w:val="false"/>
          <w:i w:val="false"/>
          <w:color w:val="000000"/>
          <w:sz w:val="28"/>
        </w:rPr>
        <w:t>
      15) экспорттаушы елдердің ресми органдары импортталған асыл тұқымды өнімге (материалға) берген сәйкестік сертификатының (асыл тұқымдық куәліктің) қолданылуын тануды жүзеге асырады;
</w:t>
      </w:r>
      <w:r>
        <w:br/>
      </w:r>
      <w:r>
        <w:rPr>
          <w:rFonts w:ascii="Times New Roman"/>
          <w:b w:val="false"/>
          <w:i w:val="false"/>
          <w:color w:val="000000"/>
          <w:sz w:val="28"/>
        </w:rPr>
        <w:t>
      16) асыл тұқымды өнімді (материалды) есепке алу нысандарын әзірлейді және бекітеді;
</w:t>
      </w:r>
      <w:r>
        <w:br/>
      </w:r>
      <w:r>
        <w:rPr>
          <w:rFonts w:ascii="Times New Roman"/>
          <w:b w:val="false"/>
          <w:i w:val="false"/>
          <w:color w:val="000000"/>
          <w:sz w:val="28"/>
        </w:rPr>
        <w:t>
      17) асыл тұқымды малдың тектік қорын дамыту, сақтау және пайдалану бағдарламасының шеңберінде ғылыми ұйымдармен бірлесе отырып, малды асылдандыру орталықтарындағы тұқымдық малдың тұқым және сан құрамын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10-1-бапта:
</w:t>
      </w:r>
      <w:r>
        <w:br/>
      </w:r>
      <w:r>
        <w:rPr>
          <w:rFonts w:ascii="Times New Roman"/>
          <w:b w:val="false"/>
          <w:i w:val="false"/>
          <w:color w:val="000000"/>
          <w:sz w:val="28"/>
        </w:rPr>
        <w:t>
      2) тармақша алып тасталсын;
</w:t>
      </w:r>
    </w:p>
    <w:p>
      <w:pPr>
        <w:spacing w:after="0"/>
        <w:ind w:left="0"/>
        <w:jc w:val="both"/>
      </w:pPr>
      <w:r>
        <w:rPr>
          <w:rFonts w:ascii="Times New Roman"/>
          <w:b w:val="false"/>
          <w:i w:val="false"/>
          <w:color w:val="000000"/>
          <w:sz w:val="28"/>
        </w:rPr>
        <w:t>
      мынадай мазмұндағы 3)-10) тармақшалармен толықтырылсын:
</w:t>
      </w:r>
      <w:r>
        <w:br/>
      </w:r>
      <w:r>
        <w:rPr>
          <w:rFonts w:ascii="Times New Roman"/>
          <w:b w:val="false"/>
          <w:i w:val="false"/>
          <w:color w:val="000000"/>
          <w:sz w:val="28"/>
        </w:rPr>
        <w:t>
      "3) аттестат берумен бірге асыл тұқымды мал шаруашылығы саласындағы субъектілерді аттестаттауды жүргізеді;
</w:t>
      </w:r>
      <w:r>
        <w:br/>
      </w:r>
      <w:r>
        <w:rPr>
          <w:rFonts w:ascii="Times New Roman"/>
          <w:b w:val="false"/>
          <w:i w:val="false"/>
          <w:color w:val="000000"/>
          <w:sz w:val="28"/>
        </w:rPr>
        <w:t>
      4) Қазақстан Республикасының асыл тұқымды мал шаруашылығы туралы заңнамасының нормаларын бұзған жағдайда аттестаттың қолданылуын тоқтата тұрады, қайталап бұзылған жағдайда аттестаттан айыру туралы талап қойып, сотқа жүгінеді;
</w:t>
      </w:r>
      <w:r>
        <w:br/>
      </w:r>
      <w:r>
        <w:rPr>
          <w:rFonts w:ascii="Times New Roman"/>
          <w:b w:val="false"/>
          <w:i w:val="false"/>
          <w:color w:val="000000"/>
          <w:sz w:val="28"/>
        </w:rPr>
        <w:t>
      5) асыл тұқымды малдардың мемлекеттік тізілімін жүргізеді және басып шығарады;
</w:t>
      </w:r>
      <w:r>
        <w:br/>
      </w:r>
      <w:r>
        <w:rPr>
          <w:rFonts w:ascii="Times New Roman"/>
          <w:b w:val="false"/>
          <w:i w:val="false"/>
          <w:color w:val="000000"/>
          <w:sz w:val="28"/>
        </w:rPr>
        <w:t>
      6) бюджет қаражаты есебінен жүзеге асырылатын асыл тұқымды өнімнің (материалдың) әрбір түріне субсидияны іске асырады;
</w:t>
      </w:r>
      <w:r>
        <w:br/>
      </w:r>
      <w:r>
        <w:rPr>
          <w:rFonts w:ascii="Times New Roman"/>
          <w:b w:val="false"/>
          <w:i w:val="false"/>
          <w:color w:val="000000"/>
          <w:sz w:val="28"/>
        </w:rPr>
        <w:t>
      7) бекітілген нысандар бойынша асыл тұқымды мал шаруашылығы саласындағы деректерді есепке алуды жүргізеді;
</w:t>
      </w:r>
      <w:r>
        <w:br/>
      </w:r>
      <w:r>
        <w:rPr>
          <w:rFonts w:ascii="Times New Roman"/>
          <w:b w:val="false"/>
          <w:i w:val="false"/>
          <w:color w:val="000000"/>
          <w:sz w:val="28"/>
        </w:rPr>
        <w:t>
      8) асыл тұқымды мал шаруашылығы саласындағы субъектінің әрбір түрі бойынша және әрбір субъектіге орай субсидиялануға тиісті сатылатын асыл тұқымды өнімнің (материалдың) жыл сайынғы квотасын аталған мақсаттар үшін бюджетте көзделген қаражат шегінде белгілейді;
</w:t>
      </w:r>
      <w:r>
        <w:br/>
      </w:r>
      <w:r>
        <w:rPr>
          <w:rFonts w:ascii="Times New Roman"/>
          <w:b w:val="false"/>
          <w:i w:val="false"/>
          <w:color w:val="000000"/>
          <w:sz w:val="28"/>
        </w:rPr>
        <w:t>
      9) бағалау туралы деректерді жинақтап, қорытады және жоғары бағалы асыл тұқымды малды тиімді пайдалануды ынталандыру мақсатында оның нәтижелері туралы мүдделі тұлғаларды хабардар етеді;
</w:t>
      </w:r>
      <w:r>
        <w:br/>
      </w:r>
      <w:r>
        <w:rPr>
          <w:rFonts w:ascii="Times New Roman"/>
          <w:b w:val="false"/>
          <w:i w:val="false"/>
          <w:color w:val="000000"/>
          <w:sz w:val="28"/>
        </w:rPr>
        <w:t>
      10) асыл тұқымды малдың, оның ішінде шектеулі тектік қоры бар тұқымдардың тектік қорын сақтауға және қалпына келтіруге бағытталған іс-шараларды субсидиялауды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11-баптың 2-тармағының 5) тармақшасында:
</w:t>
      </w:r>
      <w:r>
        <w:br/>
      </w:r>
      <w:r>
        <w:rPr>
          <w:rFonts w:ascii="Times New Roman"/>
          <w:b w:val="false"/>
          <w:i w:val="false"/>
          <w:color w:val="000000"/>
          <w:sz w:val="28"/>
        </w:rPr>
        <w:t>
      "асыл тұқымды мал шаруашылығы саласындағы уәкілетті мемлекеттік органға" деген сөздер "облыстың (республикалық маңызы бар қаланың, астананың)" жергілікті атқарушы органына" деген сөздермен ауыстырылсын;
</w:t>
      </w:r>
    </w:p>
    <w:p>
      <w:pPr>
        <w:spacing w:after="0"/>
        <w:ind w:left="0"/>
        <w:jc w:val="both"/>
      </w:pPr>
      <w:r>
        <w:rPr>
          <w:rFonts w:ascii="Times New Roman"/>
          <w:b w:val="false"/>
          <w:i w:val="false"/>
          <w:color w:val="000000"/>
          <w:sz w:val="28"/>
        </w:rPr>
        <w:t>
      "өсіру жөнінде" деген сөздерден кейін "және тұқымдық өнімнің (материалдың) тұқымдық құндылығын анықтау жөнінде"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12-баптың үшінші бөлігі мынадай редакцияда жазылсын:
</w:t>
      </w:r>
      <w:r>
        <w:br/>
      </w:r>
      <w:r>
        <w:rPr>
          <w:rFonts w:ascii="Times New Roman"/>
          <w:b w:val="false"/>
          <w:i w:val="false"/>
          <w:color w:val="000000"/>
          <w:sz w:val="28"/>
        </w:rPr>
        <w:t>
      "Асыл тұқымды мал зауыты, малды асылдандырушы шаруашылық, малды асылдандырушы орталық, дистрибьютерлік орталық мәртебесін, сондай-ақ малды өз төлінен өсіру және тұқымның, тұқымдық өнімнің (материалдың) құндылығын анықтау жөніндегі қызмет көрсетуді жеке және заңды тұлғаларға беру облыстың (республикалық маңызы бар қаланың, астананың) жергілікті атқарушы органының шешімімен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 13-бапта:
</w:t>
      </w:r>
      <w:r>
        <w:br/>
      </w:r>
      <w:r>
        <w:rPr>
          <w:rFonts w:ascii="Times New Roman"/>
          <w:b w:val="false"/>
          <w:i w:val="false"/>
          <w:color w:val="000000"/>
          <w:sz w:val="28"/>
        </w:rPr>
        <w:t>
      төртінші бөліктегі "асыл тұқымды мал шаруашылығы саласындағы уәкілетті мемлекеттік органға" деген сөздер "облыстың (республикалық маңызы бар қаланың, астананың) жергілікті атқарушы органына" деген сөздермен ауыстырылсын;
</w:t>
      </w:r>
    </w:p>
    <w:p>
      <w:pPr>
        <w:spacing w:after="0"/>
        <w:ind w:left="0"/>
        <w:jc w:val="both"/>
      </w:pPr>
      <w:r>
        <w:rPr>
          <w:rFonts w:ascii="Times New Roman"/>
          <w:b w:val="false"/>
          <w:i w:val="false"/>
          <w:color w:val="000000"/>
          <w:sz w:val="28"/>
        </w:rPr>
        <w:t>
      алтыншы бөлік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21-бап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22-баптың үшінші бөлігі "есептілікті" деген сөзден кейін "облыстардың (республикалық маңызы бар қаланың, астананың), жергілікті атқарушы органдарына"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 "Неке және отбасы туралы" 1998 жылғы 17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1998 ж., N 23, 430-құжат; 2001 ж., N 24, 338-құжат; 2004 ж., N 23, 142-құжат):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мәтіндегі "аудандық (қалалық) атқарушы органның", "аудандық (қалалық) атқарушы органнан", "Аудандық (қалалық) атқарушы органдар", "аудандық (қалалық) атқарушы органдар" деген сөздер тиісінше "республикалық маңызы бар қаланың, астананың, ауданның (облыстық маңызы бар қаланың) жергілікті атқарушы органының", "республикалық маңызы бар қаланың, астананың, ауданның (облыстық маңызы бар қаланың) жергілікті атқарушы органынан", "Республикалық маңызы бар қаланың, астананың, ауданның (облыстық маңызы бар қаланың) жергілікті атқарушы органдары", "республикалық маңызы бар қаланың, астананың, ауданның (облыстық маңызы бар қаланың) жергілікті атқарушы органдары"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1-бап мынадай мазмұндағы 18) тармақшамен толықтырылсын:
</w:t>
      </w:r>
      <w:r>
        <w:br/>
      </w:r>
      <w:r>
        <w:rPr>
          <w:rFonts w:ascii="Times New Roman"/>
          <w:b w:val="false"/>
          <w:i w:val="false"/>
          <w:color w:val="000000"/>
          <w:sz w:val="28"/>
        </w:rPr>
        <w:t>
      "18) қорғаншы және қамқоршы орган - республикалық маңызы бар қаланың, астананың, ауданның (облыстық маңызы бар қаланың) жергілікті атқарушы органы.";
</w:t>
      </w:r>
    </w:p>
    <w:p>
      <w:pPr>
        <w:spacing w:after="0"/>
        <w:ind w:left="0"/>
        <w:jc w:val="both"/>
      </w:pPr>
      <w:r>
        <w:rPr>
          <w:rFonts w:ascii="Times New Roman"/>
          <w:b w:val="false"/>
          <w:i w:val="false"/>
          <w:color w:val="000000"/>
          <w:sz w:val="28"/>
        </w:rPr>
        <w:t>
</w:t>
      </w:r>
      <w:r>
        <w:rPr>
          <w:rFonts w:ascii="Times New Roman"/>
          <w:b w:val="false"/>
          <w:i w:val="false"/>
          <w:color w:val="000000"/>
          <w:sz w:val="28"/>
        </w:rPr>
        <w:t>
      3) 106-бапта:
</w:t>
      </w:r>
      <w:r>
        <w:br/>
      </w:r>
      <w:r>
        <w:rPr>
          <w:rFonts w:ascii="Times New Roman"/>
          <w:b w:val="false"/>
          <w:i w:val="false"/>
          <w:color w:val="000000"/>
          <w:sz w:val="28"/>
        </w:rPr>
        <w:t>
      1-тармақ алып тасталсын;
</w:t>
      </w:r>
    </w:p>
    <w:p>
      <w:pPr>
        <w:spacing w:after="0"/>
        <w:ind w:left="0"/>
        <w:jc w:val="both"/>
      </w:pP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Республикалық маңызы бар қаланың, астананың, ауданның (облыстық маңызы бар қаланың) жергілікті атқарушы органдары қорғаншылық және қамқоршылық жөніндегі өз функцияларын:
</w:t>
      </w:r>
      <w:r>
        <w:br/>
      </w:r>
      <w:r>
        <w:rPr>
          <w:rFonts w:ascii="Times New Roman"/>
          <w:b w:val="false"/>
          <w:i w:val="false"/>
          <w:color w:val="000000"/>
          <w:sz w:val="28"/>
        </w:rPr>
        <w:t>
      - кәмелетке толмағандарға қатысты білім беру мен денсаулық сақтаудың жергілікті уәкілетті органдары арқылы;
</w:t>
      </w:r>
      <w:r>
        <w:br/>
      </w:r>
      <w:r>
        <w:rPr>
          <w:rFonts w:ascii="Times New Roman"/>
          <w:b w:val="false"/>
          <w:i w:val="false"/>
          <w:color w:val="000000"/>
          <w:sz w:val="28"/>
        </w:rPr>
        <w:t>
      - кәмелетке толғандарға қатысты халықты әлеуметтік қорғаудың жергілікті уәкілетті органдары арқылы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163-баптағы ", ал мұндай органдар жоқ жерлерде - аудандық маңызы бар қалада, кентте, ауылда (селода), ауылдық (селолық) округте - тиісті әкім аппаратында"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164-бап мынадай редакцияда жазылсын:
</w:t>
      </w:r>
    </w:p>
    <w:p>
      <w:pPr>
        <w:spacing w:after="0"/>
        <w:ind w:left="0"/>
        <w:jc w:val="both"/>
      </w:pPr>
      <w:r>
        <w:rPr>
          <w:rFonts w:ascii="Times New Roman"/>
          <w:b w:val="false"/>
          <w:i w:val="false"/>
          <w:color w:val="000000"/>
          <w:sz w:val="28"/>
        </w:rPr>
        <w:t>
      "164-бап. Азаматтық хал актілерін тіркеуді жүргізетін органдар
</w:t>
      </w:r>
    </w:p>
    <w:p>
      <w:pPr>
        <w:spacing w:after="0"/>
        <w:ind w:left="0"/>
        <w:jc w:val="both"/>
      </w:pPr>
      <w:r>
        <w:rPr>
          <w:rFonts w:ascii="Times New Roman"/>
          <w:b w:val="false"/>
          <w:i w:val="false"/>
          <w:color w:val="000000"/>
          <w:sz w:val="28"/>
        </w:rPr>
        <w:t>
      1. Азаматтық хал актілерін тіркеуді азаматтық хал актілерін жазатын бөлімдер жүргізеді.
</w:t>
      </w:r>
      <w:r>
        <w:br/>
      </w:r>
      <w:r>
        <w:rPr>
          <w:rFonts w:ascii="Times New Roman"/>
          <w:b w:val="false"/>
          <w:i w:val="false"/>
          <w:color w:val="000000"/>
          <w:sz w:val="28"/>
        </w:rPr>
        <w:t>
      2. Мұндай бөлімдер жоқ жерлерде азаматтық хал актілерін тіркеуді қаладағы аудан, аудандық маңызы бар қала, кент, ауыл (село), ауылдық (селолық) округ әкімі ұйымдастырады.".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"Өсімдіктер карантині туралы" 1999 жылғы 11 ақпандағы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1999 ж., N 2-3, 34-құжат, N 23, 931-құжат; 2002 ж., N 4, 30-құжат; 2003 ж., N 15, 121-құжат; 2004 ж., N 23, 142-құжат):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7-баптың 1-тармағында:
</w:t>
      </w:r>
      <w:r>
        <w:br/>
      </w:r>
      <w:r>
        <w:rPr>
          <w:rFonts w:ascii="Times New Roman"/>
          <w:b w:val="false"/>
          <w:i w:val="false"/>
          <w:color w:val="000000"/>
          <w:sz w:val="28"/>
        </w:rPr>
        <w:t>
      2) тармақша алып тасталсын;
</w:t>
      </w:r>
    </w:p>
    <w:p>
      <w:pPr>
        <w:spacing w:after="0"/>
        <w:ind w:left="0"/>
        <w:jc w:val="both"/>
      </w:pPr>
      <w:r>
        <w:rPr>
          <w:rFonts w:ascii="Times New Roman"/>
          <w:b w:val="false"/>
          <w:i w:val="false"/>
          <w:color w:val="000000"/>
          <w:sz w:val="28"/>
        </w:rPr>
        <w:t>
      3) тармақшадағы "және оларды келіседі" деген сөздер ", бекітеді"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7-1-баптың 2-тармағы мынадай мазмұндағы екінші бөлікпен толықтырылсын:
</w:t>
      </w:r>
      <w:r>
        <w:br/>
      </w:r>
      <w:r>
        <w:rPr>
          <w:rFonts w:ascii="Times New Roman"/>
          <w:b w:val="false"/>
          <w:i w:val="false"/>
          <w:color w:val="000000"/>
          <w:sz w:val="28"/>
        </w:rPr>
        <w:t>
      "Бұл ретте, осы тармақтың 1) және 2) тармақшаларында тізіп көрсетілген қызмет түрлері Қазақстан Республикасының мемлекеттік монополия туралы заңнамасына сәйкес мемлекеттік монополияның аясына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9-1-бап мынадай редакцияда жазылсын:
</w:t>
      </w:r>
    </w:p>
    <w:p>
      <w:pPr>
        <w:spacing w:after="0"/>
        <w:ind w:left="0"/>
        <w:jc w:val="both"/>
      </w:pPr>
      <w:r>
        <w:rPr>
          <w:rFonts w:ascii="Times New Roman"/>
          <w:b w:val="false"/>
          <w:i w:val="false"/>
          <w:color w:val="000000"/>
          <w:sz w:val="28"/>
        </w:rPr>
        <w:t>
      "9-1-бап. Облыстардың (республикалық маңызы бар қаланың,
</w:t>
      </w:r>
      <w:r>
        <w:br/>
      </w:r>
      <w:r>
        <w:rPr>
          <w:rFonts w:ascii="Times New Roman"/>
          <w:b w:val="false"/>
          <w:i w:val="false"/>
          <w:color w:val="000000"/>
          <w:sz w:val="28"/>
        </w:rPr>
        <w:t>
                астананың) жергілікті атқарушы органдарының құзыреті
</w:t>
      </w:r>
    </w:p>
    <w:p>
      <w:pPr>
        <w:spacing w:after="0"/>
        <w:ind w:left="0"/>
        <w:jc w:val="both"/>
      </w:pPr>
      <w:r>
        <w:rPr>
          <w:rFonts w:ascii="Times New Roman"/>
          <w:b w:val="false"/>
          <w:i w:val="false"/>
          <w:color w:val="000000"/>
          <w:sz w:val="28"/>
        </w:rPr>
        <w:t>
      Облыстардың (республикалық маңызы бар қаланың, астананың) жергілікті атқарушы органдары:
</w:t>
      </w:r>
      <w:r>
        <w:br/>
      </w:r>
      <w:r>
        <w:rPr>
          <w:rFonts w:ascii="Times New Roman"/>
          <w:b w:val="false"/>
          <w:i w:val="false"/>
          <w:color w:val="000000"/>
          <w:sz w:val="28"/>
        </w:rPr>
        <w:t>
      1) карантинді объектілердің таралуының есебін жүргізеді және уәкілетті орган мен мүдделі тұлғаларға ақпарат береді;
</w:t>
      </w:r>
      <w:r>
        <w:br/>
      </w:r>
      <w:r>
        <w:rPr>
          <w:rFonts w:ascii="Times New Roman"/>
          <w:b w:val="false"/>
          <w:i w:val="false"/>
          <w:color w:val="000000"/>
          <w:sz w:val="28"/>
        </w:rPr>
        <w:t>
      2) темір жол станцияларындағы, теңіз және өзен порттарындағы (пристаньдарындағы), әуежайлардағы, автовокзалдардағы (автостанциялардағы), базарлардағы, почта байланысы ұйымдарындағы және өзге де объектілердегі карантинді аймақтарда осы объектілердің иелері жеке және заңды тұлғалардың, сондай-ақ мемлекеттік басқару органдарының карантиндік іс-шаралар өткізуін ұйымдастырады.";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12-бап мынадай мазмұндағы 6) тармақшамен толықтырылсын:
</w:t>
      </w:r>
      <w:r>
        <w:br/>
      </w:r>
      <w:r>
        <w:rPr>
          <w:rFonts w:ascii="Times New Roman"/>
          <w:b w:val="false"/>
          <w:i w:val="false"/>
          <w:color w:val="000000"/>
          <w:sz w:val="28"/>
        </w:rPr>
        <w:t>
      "6) базарлар, темір жол вокзалдары, автовокзалдар, өзен порттары, пристаньдар, почта байланысы ұйымдары.".
</w:t>
      </w:r>
    </w:p>
    <w:p>
      <w:pPr>
        <w:spacing w:after="0"/>
        <w:ind w:left="0"/>
        <w:jc w:val="both"/>
      </w:pPr>
      <w:r>
        <w:rPr>
          <w:rFonts w:ascii="Times New Roman"/>
          <w:b w:val="false"/>
          <w:i w:val="false"/>
          <w:color w:val="000000"/>
          <w:sz w:val="28"/>
        </w:rPr>
        <w:t>
</w:t>
      </w:r>
      <w:r>
        <w:rPr>
          <w:rFonts w:ascii="Times New Roman"/>
          <w:b w:val="false"/>
          <w:i w:val="false"/>
          <w:color w:val="000000"/>
          <w:sz w:val="28"/>
        </w:rPr>
        <w:t>
      17. "Білім туралы" 1999 жылғы 7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1999 ж., N 13, 429-құжат; N 23, 927-құжат; 2001 ж., N 13-14, 173-құжат; N 24, 338-құжат; 2004 ж., N 18, 111-құжат; N 23, 142-құжат):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23-баптың 3-тармағы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31-бапта:
</w:t>
      </w:r>
      <w:r>
        <w:br/>
      </w:r>
      <w:r>
        <w:rPr>
          <w:rFonts w:ascii="Times New Roman"/>
          <w:b w:val="false"/>
          <w:i w:val="false"/>
          <w:color w:val="000000"/>
          <w:sz w:val="28"/>
        </w:rPr>
        <w:t>
      2-тармақ мынадай мазмұндағы 6-1) тармақшамен толықтырылсын:
</w:t>
      </w:r>
      <w:r>
        <w:br/>
      </w:r>
      <w:r>
        <w:rPr>
          <w:rFonts w:ascii="Times New Roman"/>
          <w:b w:val="false"/>
          <w:i w:val="false"/>
          <w:color w:val="000000"/>
          <w:sz w:val="28"/>
        </w:rPr>
        <w:t>
      "6-1) білім беру қызметін лицензиялауды, сондай-ақ бастауыш кәсіптік және орта кәсіптік білім берудің негізгі және қосымша бағдарламаларын, мамандандырылған және арнаулы білім беру бағдарламаларын, сондай-ақ спорт бойынша балалар мен жасөспірімдерге арналған қосымша білім беру бағдарламаларын іске асыратын заңды тұлғаларды мемлекеттік аттестаттауды жүргізуді ұйымдастырады;";
</w:t>
      </w:r>
    </w:p>
    <w:p>
      <w:pPr>
        <w:spacing w:after="0"/>
        <w:ind w:left="0"/>
        <w:jc w:val="both"/>
      </w:pPr>
      <w:r>
        <w:rPr>
          <w:rFonts w:ascii="Times New Roman"/>
          <w:b w:val="false"/>
          <w:i w:val="false"/>
          <w:color w:val="000000"/>
          <w:sz w:val="28"/>
        </w:rPr>
        <w:t>
      3-тармақта:
</w:t>
      </w:r>
      <w:r>
        <w:br/>
      </w:r>
      <w:r>
        <w:rPr>
          <w:rFonts w:ascii="Times New Roman"/>
          <w:b w:val="false"/>
          <w:i w:val="false"/>
          <w:color w:val="000000"/>
          <w:sz w:val="28"/>
        </w:rPr>
        <w:t>
      6) тармақша алып тасталсын;
</w:t>
      </w:r>
    </w:p>
    <w:p>
      <w:pPr>
        <w:spacing w:after="0"/>
        <w:ind w:left="0"/>
        <w:jc w:val="both"/>
      </w:pPr>
      <w:r>
        <w:rPr>
          <w:rFonts w:ascii="Times New Roman"/>
          <w:b w:val="false"/>
          <w:i w:val="false"/>
          <w:color w:val="000000"/>
          <w:sz w:val="28"/>
        </w:rPr>
        <w:t>
      13) тармақша мынадай редакцияда жазылсын:
</w:t>
      </w:r>
      <w:r>
        <w:br/>
      </w:r>
      <w:r>
        <w:rPr>
          <w:rFonts w:ascii="Times New Roman"/>
          <w:b w:val="false"/>
          <w:i w:val="false"/>
          <w:color w:val="000000"/>
          <w:sz w:val="28"/>
        </w:rPr>
        <w:t>
      "13) қылмыстық-атқару жүйесінің түзеу мекемелеріндегі жалпы білім беретін әрі кәсіптік мектептерді және мектепке дейінгі тәрбие және оқыту ұйымдарын қоспағанда, мемлекеттік білім беру ұйымдарына қолдау көрсетеді және оларды материалдық-техникалық қамтамасыз етуге жәрдемдеседі;";
</w:t>
      </w:r>
    </w:p>
    <w:p>
      <w:pPr>
        <w:spacing w:after="0"/>
        <w:ind w:left="0"/>
        <w:jc w:val="both"/>
      </w:pPr>
      <w:r>
        <w:rPr>
          <w:rFonts w:ascii="Times New Roman"/>
          <w:b w:val="false"/>
          <w:i w:val="false"/>
          <w:color w:val="000000"/>
          <w:sz w:val="28"/>
        </w:rPr>
        <w:t>
      21) тармақша "Қазақстан" деген сөздің алдынан "мектепке дейінгі білім беру ұйымдарын қоспағанда," деген сөздермен толықтырылсын;
</w:t>
      </w:r>
    </w:p>
    <w:p>
      <w:pPr>
        <w:spacing w:after="0"/>
        <w:ind w:left="0"/>
        <w:jc w:val="both"/>
      </w:pPr>
      <w:r>
        <w:rPr>
          <w:rFonts w:ascii="Times New Roman"/>
          <w:b w:val="false"/>
          <w:i w:val="false"/>
          <w:color w:val="000000"/>
          <w:sz w:val="28"/>
        </w:rPr>
        <w:t>
      мынадай мазмұндағы 25) тармақшамен толықтырылсын:
</w:t>
      </w:r>
      <w:r>
        <w:br/>
      </w:r>
      <w:r>
        <w:rPr>
          <w:rFonts w:ascii="Times New Roman"/>
          <w:b w:val="false"/>
          <w:i w:val="false"/>
          <w:color w:val="000000"/>
          <w:sz w:val="28"/>
        </w:rPr>
        <w:t>
      "25) мектепке дейінгі тәрбие және оқыту ұйымдарына қажетті әдістемелік және консультациялық көмек көрсетеді.";
</w:t>
      </w:r>
    </w:p>
    <w:p>
      <w:pPr>
        <w:spacing w:after="0"/>
        <w:ind w:left="0"/>
        <w:jc w:val="both"/>
      </w:pPr>
      <w:r>
        <w:rPr>
          <w:rFonts w:ascii="Times New Roman"/>
          <w:b w:val="false"/>
          <w:i w:val="false"/>
          <w:color w:val="000000"/>
          <w:sz w:val="28"/>
        </w:rPr>
        <w:t>
      4-тармақта:
</w:t>
      </w:r>
      <w:r>
        <w:br/>
      </w:r>
      <w:r>
        <w:rPr>
          <w:rFonts w:ascii="Times New Roman"/>
          <w:b w:val="false"/>
          <w:i w:val="false"/>
          <w:color w:val="000000"/>
          <w:sz w:val="28"/>
        </w:rPr>
        <w:t>
      5) және 6) тармақшалар мынадай редакцияда жазылсын:
</w:t>
      </w:r>
      <w:r>
        <w:br/>
      </w:r>
      <w:r>
        <w:rPr>
          <w:rFonts w:ascii="Times New Roman"/>
          <w:b w:val="false"/>
          <w:i w:val="false"/>
          <w:color w:val="000000"/>
          <w:sz w:val="28"/>
        </w:rPr>
        <w:t>
      "5) білім беру қызметін лицензиялауды, сондай-ақ жалпы бастауыш, жалпы негізгі немесе жалпы орта білім берудің негізгі және қосымша білім беру бағдарламаларын (арнайы және мамандандырылған білім беру бағдарламаларын, спорт бойынша балалар мен жасөспірімдерге арналған қосымша білім беру бағдарламаларын қоспағанда) іске асыратын заңды тұлғаларды, сондай-ақ мектепке дейінгі және мектептен тыс ұйымдарды мемлекеттік аттестаттаудан өткізуді ұйымдастырады;
</w:t>
      </w:r>
      <w:r>
        <w:br/>
      </w:r>
      <w:r>
        <w:rPr>
          <w:rFonts w:ascii="Times New Roman"/>
          <w:b w:val="false"/>
          <w:i w:val="false"/>
          <w:color w:val="000000"/>
          <w:sz w:val="28"/>
        </w:rPr>
        <w:t>
      6) қылмыстық-атқару жүйесінің түзеу мекемелеріндегі жалпы білім беретін және кәсіптік мектептерді, бастауыш кәсіптік және орта кәсіптік білім беретін білім беру ұйымдарын, арнайы, мамандандырылған және мектепке дейінгі тәрбие және оқыту ұйымдарын қоспағанда, мемлекеттік білім беру ұйымдарына қолдау көрсетеді және оларды материалдық-техникалық қамтамасыз етуге жәрдемдеседі;";
</w:t>
      </w:r>
    </w:p>
    <w:p>
      <w:pPr>
        <w:spacing w:after="0"/>
        <w:ind w:left="0"/>
        <w:jc w:val="both"/>
      </w:pPr>
      <w:r>
        <w:rPr>
          <w:rFonts w:ascii="Times New Roman"/>
          <w:b w:val="false"/>
          <w:i w:val="false"/>
          <w:color w:val="000000"/>
          <w:sz w:val="28"/>
        </w:rPr>
        <w:t>
      11) тармақша "Қазақстан" деген сөздің алдынан "мектепке дейінгі білім беру ұйымдарын қоспағанда," деген сөздермен толықтырылсын;
</w:t>
      </w:r>
    </w:p>
    <w:p>
      <w:pPr>
        <w:spacing w:after="0"/>
        <w:ind w:left="0"/>
        <w:jc w:val="both"/>
      </w:pPr>
      <w:r>
        <w:rPr>
          <w:rFonts w:ascii="Times New Roman"/>
          <w:b w:val="false"/>
          <w:i w:val="false"/>
          <w:color w:val="000000"/>
          <w:sz w:val="28"/>
        </w:rPr>
        <w:t>
      мынадай мазмұндағы 16) тармақшамен толықтырылсын:
</w:t>
      </w:r>
      <w:r>
        <w:br/>
      </w:r>
      <w:r>
        <w:rPr>
          <w:rFonts w:ascii="Times New Roman"/>
          <w:b w:val="false"/>
          <w:i w:val="false"/>
          <w:color w:val="000000"/>
          <w:sz w:val="28"/>
        </w:rPr>
        <w:t>
      "16) мектепке дейінгі тәрбие және оқыту ұйымдарына және отбасыларға қажетті әдістемелік және консультациялық көмек көрсетеді.";
</w:t>
      </w:r>
    </w:p>
    <w:p>
      <w:pPr>
        <w:spacing w:after="0"/>
        <w:ind w:left="0"/>
        <w:jc w:val="both"/>
      </w:pPr>
      <w:r>
        <w:rPr>
          <w:rFonts w:ascii="Times New Roman"/>
          <w:b w:val="false"/>
          <w:i w:val="false"/>
          <w:color w:val="000000"/>
          <w:sz w:val="28"/>
        </w:rPr>
        <w:t>
      5-тармақтың бірінші бөлігі мынадай редакцияда жазылсын:
</w:t>
      </w:r>
      <w:r>
        <w:br/>
      </w:r>
      <w:r>
        <w:rPr>
          <w:rFonts w:ascii="Times New Roman"/>
          <w:b w:val="false"/>
          <w:i w:val="false"/>
          <w:color w:val="000000"/>
          <w:sz w:val="28"/>
        </w:rPr>
        <w:t>
      "5. Қаладағы ауданның, облыстық, аудандық маңызы бар қаланың, кенттің, ауылдың (селоның), ауылдық (селолық) округтің әкімі:
</w:t>
      </w:r>
      <w:r>
        <w:br/>
      </w:r>
      <w:r>
        <w:rPr>
          <w:rFonts w:ascii="Times New Roman"/>
          <w:b w:val="false"/>
          <w:i w:val="false"/>
          <w:color w:val="000000"/>
          <w:sz w:val="28"/>
        </w:rPr>
        <w:t>
      1) мектеп жасына дейінгі балаларды есепке алуды ұйымдастырады;
</w:t>
      </w:r>
      <w:r>
        <w:br/>
      </w:r>
      <w:r>
        <w:rPr>
          <w:rFonts w:ascii="Times New Roman"/>
          <w:b w:val="false"/>
          <w:i w:val="false"/>
          <w:color w:val="000000"/>
          <w:sz w:val="28"/>
        </w:rPr>
        <w:t>
      2) мектепке дейінгі тәрбие мен білім беруді қамтамасыз етеді, соның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
</w:t>
      </w:r>
      <w:r>
        <w:br/>
      </w:r>
      <w:r>
        <w:rPr>
          <w:rFonts w:ascii="Times New Roman"/>
          <w:b w:val="false"/>
          <w:i w:val="false"/>
          <w:color w:val="000000"/>
          <w:sz w:val="28"/>
        </w:rPr>
        <w:t>
      3) 35-1-баптың 2-тармағындағы "білім беруді басқарудың жергілікті мемлекеттік органдары" деген сөздер "жергілікті атқарушы органдар" деген сөздермен ауыстырылсын;
</w:t>
      </w:r>
      <w:r>
        <w:br/>
      </w:r>
      <w:r>
        <w:rPr>
          <w:rFonts w:ascii="Times New Roman"/>
          <w:b w:val="false"/>
          <w:i w:val="false"/>
          <w:color w:val="000000"/>
          <w:sz w:val="28"/>
        </w:rPr>
        <w:t>
      4) 36-баптың 10-тармағының бірінші бөлігіндегі "жергілікті атқарушы органдардың" деген сөздер "облыстардың (республикалық маңызы бар қаланың, астананың) жергілікті атқарушы органдарының"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18. "Бұқаралық ақпарат құралдары туралы" 1999 жылғы 23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1999 ж., N 21, 771-құжат; 2001 ж., N 10, 122-құжат; 2003 ж., N 24, 175-құжат; 2005 ж., N 13, 53-құжат):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1-баптың 19) тармақшасы мынадай редакцияда жазылсын:
</w:t>
      </w:r>
      <w:r>
        <w:br/>
      </w:r>
      <w:r>
        <w:rPr>
          <w:rFonts w:ascii="Times New Roman"/>
          <w:b w:val="false"/>
          <w:i w:val="false"/>
          <w:color w:val="000000"/>
          <w:sz w:val="28"/>
        </w:rPr>
        <w:t>
      "19) бұқаралық ақпарат құралдары саласындағы уәкілетті орган - бұқаралық ақпарат құралдары саласында мемлекеттік реттеуді жүзеге асыратын мемлекеттік орган (бұдан әрі - уәкілетті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2) мынадай мазмұндағы 1-1-тараумен толықтырылсын:
</w:t>
      </w:r>
    </w:p>
    <w:p>
      <w:pPr>
        <w:spacing w:after="0"/>
        <w:ind w:left="0"/>
        <w:jc w:val="both"/>
      </w:pPr>
      <w:r>
        <w:rPr>
          <w:rFonts w:ascii="Times New Roman"/>
          <w:b w:val="false"/>
          <w:i w:val="false"/>
          <w:color w:val="000000"/>
          <w:sz w:val="28"/>
        </w:rPr>
        <w:t>
"1-1-тарау. Бұқаралық ақпарат құралдары
</w:t>
      </w:r>
      <w:r>
        <w:br/>
      </w:r>
      <w:r>
        <w:rPr>
          <w:rFonts w:ascii="Times New Roman"/>
          <w:b w:val="false"/>
          <w:i w:val="false"/>
          <w:color w:val="000000"/>
          <w:sz w:val="28"/>
        </w:rPr>
        <w:t>
саласындағы мемлекеттік реттеу
</w:t>
      </w:r>
    </w:p>
    <w:p>
      <w:pPr>
        <w:spacing w:after="0"/>
        <w:ind w:left="0"/>
        <w:jc w:val="both"/>
      </w:pPr>
      <w:r>
        <w:rPr>
          <w:rFonts w:ascii="Times New Roman"/>
          <w:b w:val="false"/>
          <w:i w:val="false"/>
          <w:color w:val="000000"/>
          <w:sz w:val="28"/>
        </w:rPr>
        <w:t>
      4-1-бап. Бұқаралық ақпарат құралдары саласындағы
</w:t>
      </w:r>
      <w:r>
        <w:br/>
      </w:r>
      <w:r>
        <w:rPr>
          <w:rFonts w:ascii="Times New Roman"/>
          <w:b w:val="false"/>
          <w:i w:val="false"/>
          <w:color w:val="000000"/>
          <w:sz w:val="28"/>
        </w:rPr>
        <w:t>
               мемлекеттік реттеу
</w:t>
      </w:r>
    </w:p>
    <w:p>
      <w:pPr>
        <w:spacing w:after="0"/>
        <w:ind w:left="0"/>
        <w:jc w:val="both"/>
      </w:pPr>
      <w:r>
        <w:rPr>
          <w:rFonts w:ascii="Times New Roman"/>
          <w:b w:val="false"/>
          <w:i w:val="false"/>
          <w:color w:val="000000"/>
          <w:sz w:val="28"/>
        </w:rPr>
        <w:t>
      1. Бұқаралық ақпарат құралдары саласындағы мемлекеттік реттеу телевизия және (немесе) радио хабарларын таратуды ұйымдастыру жөніндегі қызметті құқықтық қамтамасыз ету, лицензиялау, Қазақстан Республикасының бұқаралық ақпарат құралдары саласындағы заңнамасының сақталуын бақылау арқылы жүзеге асырылады.
</w:t>
      </w:r>
      <w:r>
        <w:br/>
      </w:r>
      <w:r>
        <w:rPr>
          <w:rFonts w:ascii="Times New Roman"/>
          <w:b w:val="false"/>
          <w:i w:val="false"/>
          <w:color w:val="000000"/>
          <w:sz w:val="28"/>
        </w:rPr>
        <w:t>
      2. Қазақстан Республикасының бұқаралық ақпарат құралдары туралы заңнамасының сақталуын мемлекеттік бақылауды уәкілетті орган мен басқа да мемлекеттік органдар Қазақстан Республикасының заңнамасында белгіленген өздерінің құзыреті шегінде жүзеге асырады.
</w:t>
      </w:r>
    </w:p>
    <w:p>
      <w:pPr>
        <w:spacing w:after="0"/>
        <w:ind w:left="0"/>
        <w:jc w:val="both"/>
      </w:pPr>
      <w:r>
        <w:rPr>
          <w:rFonts w:ascii="Times New Roman"/>
          <w:b w:val="false"/>
          <w:i w:val="false"/>
          <w:color w:val="000000"/>
          <w:sz w:val="28"/>
        </w:rPr>
        <w:t>
      4-2-бап. Қазақстан Республикасы Үкіметінің бұқаралық
</w:t>
      </w:r>
      <w:r>
        <w:br/>
      </w:r>
      <w:r>
        <w:rPr>
          <w:rFonts w:ascii="Times New Roman"/>
          <w:b w:val="false"/>
          <w:i w:val="false"/>
          <w:color w:val="000000"/>
          <w:sz w:val="28"/>
        </w:rPr>
        <w:t>
               ақпарат құралдары саласындағы құзыреті
</w:t>
      </w:r>
    </w:p>
    <w:p>
      <w:pPr>
        <w:spacing w:after="0"/>
        <w:ind w:left="0"/>
        <w:jc w:val="both"/>
      </w:pPr>
      <w:r>
        <w:rPr>
          <w:rFonts w:ascii="Times New Roman"/>
          <w:b w:val="false"/>
          <w:i w:val="false"/>
          <w:color w:val="000000"/>
          <w:sz w:val="28"/>
        </w:rPr>
        <w:t>
      Қазақстан Республикасының Үкіметі:
</w:t>
      </w:r>
      <w:r>
        <w:br/>
      </w:r>
      <w:r>
        <w:rPr>
          <w:rFonts w:ascii="Times New Roman"/>
          <w:b w:val="false"/>
          <w:i w:val="false"/>
          <w:color w:val="000000"/>
          <w:sz w:val="28"/>
        </w:rPr>
        <w:t>
      1) бұқаралық ақпарат құралдары саласындағы мемлекеттік саясаттың негізгі бағыттарын әзірлейді және олардың іске асырылуын қамтамасыз етеді;
</w:t>
      </w:r>
      <w:r>
        <w:br/>
      </w:r>
      <w:r>
        <w:rPr>
          <w:rFonts w:ascii="Times New Roman"/>
          <w:b w:val="false"/>
          <w:i w:val="false"/>
          <w:color w:val="000000"/>
          <w:sz w:val="28"/>
        </w:rPr>
        <w:t>
      2) Қазақстан Республикасында таратылатын шетелдік бұқаралық ақпарат құралдарын есепке алуды жүзеге асыру тәртібін айқындайды;
</w:t>
      </w:r>
      <w:r>
        <w:br/>
      </w:r>
      <w:r>
        <w:rPr>
          <w:rFonts w:ascii="Times New Roman"/>
          <w:b w:val="false"/>
          <w:i w:val="false"/>
          <w:color w:val="000000"/>
          <w:sz w:val="28"/>
        </w:rPr>
        <w:t>
      3) телевизия және (немесе) радио хабарларын таратуды ұйымдастыру жөніндегі қызметті лицензиялау тәртібін бекітеді.
</w:t>
      </w:r>
    </w:p>
    <w:p>
      <w:pPr>
        <w:spacing w:after="0"/>
        <w:ind w:left="0"/>
        <w:jc w:val="both"/>
      </w:pPr>
      <w:r>
        <w:rPr>
          <w:rFonts w:ascii="Times New Roman"/>
          <w:b w:val="false"/>
          <w:i w:val="false"/>
          <w:color w:val="000000"/>
          <w:sz w:val="28"/>
        </w:rPr>
        <w:t>
      4-3-бап. Уәкілетті органның құзыреті
</w:t>
      </w:r>
    </w:p>
    <w:p>
      <w:pPr>
        <w:spacing w:after="0"/>
        <w:ind w:left="0"/>
        <w:jc w:val="both"/>
      </w:pPr>
      <w:r>
        <w:rPr>
          <w:rFonts w:ascii="Times New Roman"/>
          <w:b w:val="false"/>
          <w:i w:val="false"/>
          <w:color w:val="000000"/>
          <w:sz w:val="28"/>
        </w:rPr>
        <w:t>
      Уәкілетті орган:
</w:t>
      </w:r>
      <w:r>
        <w:br/>
      </w:r>
      <w:r>
        <w:rPr>
          <w:rFonts w:ascii="Times New Roman"/>
          <w:b w:val="false"/>
          <w:i w:val="false"/>
          <w:color w:val="000000"/>
          <w:sz w:val="28"/>
        </w:rPr>
        <w:t>
      1) бұқаралық ақпарат құралдары саласында мемлекеттік саясатты қалыптастыру мен іске асыруды қамтамасыз етеді;
</w:t>
      </w:r>
      <w:r>
        <w:br/>
      </w:r>
      <w:r>
        <w:rPr>
          <w:rFonts w:ascii="Times New Roman"/>
          <w:b w:val="false"/>
          <w:i w:val="false"/>
          <w:color w:val="000000"/>
          <w:sz w:val="28"/>
        </w:rPr>
        <w:t>
      2) бұқаралық ақпарат құралдарын есепке алуды жүзеге асырады;
</w:t>
      </w:r>
      <w:r>
        <w:br/>
      </w:r>
      <w:r>
        <w:rPr>
          <w:rFonts w:ascii="Times New Roman"/>
          <w:b w:val="false"/>
          <w:i w:val="false"/>
          <w:color w:val="000000"/>
          <w:sz w:val="28"/>
        </w:rPr>
        <w:t>
      3) телерадио хабарларын тарату құқығын алуға конкурстар өткізу ережесін бекітеді;
</w:t>
      </w:r>
      <w:r>
        <w:br/>
      </w:r>
      <w:r>
        <w:rPr>
          <w:rFonts w:ascii="Times New Roman"/>
          <w:b w:val="false"/>
          <w:i w:val="false"/>
          <w:color w:val="000000"/>
          <w:sz w:val="28"/>
        </w:rPr>
        <w:t>
      4) телевизия және (немесе) радио хабарларын тарату үшін радио жиіліктер номиналдарын бөлу жөніндегі ашық конкурстар өткізуді ұйымдастырады;
</w:t>
      </w:r>
      <w:r>
        <w:br/>
      </w:r>
      <w:r>
        <w:rPr>
          <w:rFonts w:ascii="Times New Roman"/>
          <w:b w:val="false"/>
          <w:i w:val="false"/>
          <w:color w:val="000000"/>
          <w:sz w:val="28"/>
        </w:rPr>
        <w:t>
      5) Қазақстан Республикасының лицензиялау туралы заңнамасында белгіленген тәртіппен телевизия және (немесе) радио хабарларын таратуды ұйымдастыру жөніндегі қызметті лицензиялауды жүзеге асырады;
</w:t>
      </w:r>
      <w:r>
        <w:br/>
      </w:r>
      <w:r>
        <w:rPr>
          <w:rFonts w:ascii="Times New Roman"/>
          <w:b w:val="false"/>
          <w:i w:val="false"/>
          <w:color w:val="000000"/>
          <w:sz w:val="28"/>
        </w:rPr>
        <w:t>
      6) лицензиаттың лицензияда көрсетілген шарттарды сақтауын бақылауды жүзеге асырады және Қазақстан Республикасының заңнамасында белгіленген тәртіппен лицензияның қолданысын тоқтата түру туралы шешім қабылдайды;
</w:t>
      </w:r>
      <w:r>
        <w:br/>
      </w:r>
      <w:r>
        <w:rPr>
          <w:rFonts w:ascii="Times New Roman"/>
          <w:b w:val="false"/>
          <w:i w:val="false"/>
          <w:color w:val="000000"/>
          <w:sz w:val="28"/>
        </w:rPr>
        <w:t>
      7) Қазақстан Республикасының заңнамасында белгіленген тәртіппен республикалық деңгейде мемлекеттік ақпарат саясатын жүргізу жөніндегі мемлекеттік тапсырысты қалыптастырады, орналастырады және оның жүзеге асырылуын бақылайды;
</w:t>
      </w:r>
      <w:r>
        <w:br/>
      </w:r>
      <w:r>
        <w:rPr>
          <w:rFonts w:ascii="Times New Roman"/>
          <w:b w:val="false"/>
          <w:i w:val="false"/>
          <w:color w:val="000000"/>
          <w:sz w:val="28"/>
        </w:rPr>
        <w:t>
      8) бұқаралық ақпарат құралдары саласындағы халықаралық ынтымақтастықты жүзеге асырады;
</w:t>
      </w:r>
      <w:r>
        <w:br/>
      </w:r>
      <w:r>
        <w:rPr>
          <w:rFonts w:ascii="Times New Roman"/>
          <w:b w:val="false"/>
          <w:i w:val="false"/>
          <w:color w:val="000000"/>
          <w:sz w:val="28"/>
        </w:rPr>
        <w:t>
      9) Қазақстан Республикасының аумағында таратылатын шетелдік бұқаралық ақпарат құралдарын есепке алудың бірыңғай тізілімін жүргізеді;
</w:t>
      </w:r>
      <w:r>
        <w:br/>
      </w:r>
      <w:r>
        <w:rPr>
          <w:rFonts w:ascii="Times New Roman"/>
          <w:b w:val="false"/>
          <w:i w:val="false"/>
          <w:color w:val="000000"/>
          <w:sz w:val="28"/>
        </w:rPr>
        <w:t>
      10) бұқаралық ақпарат құралдары саласындағы мемлекеттік және салалық (секторалдық) бағдарламаларды әзірлейді және іске асырады;
</w:t>
      </w:r>
      <w:r>
        <w:br/>
      </w:r>
      <w:r>
        <w:rPr>
          <w:rFonts w:ascii="Times New Roman"/>
          <w:b w:val="false"/>
          <w:i w:val="false"/>
          <w:color w:val="000000"/>
          <w:sz w:val="28"/>
        </w:rPr>
        <w:t>
      11) тарихи және (немесе) мәдени құндылығы бар жазылымдарды сақтау тәртібін айқындайды;
</w:t>
      </w:r>
      <w:r>
        <w:br/>
      </w:r>
      <w:r>
        <w:rPr>
          <w:rFonts w:ascii="Times New Roman"/>
          <w:b w:val="false"/>
          <w:i w:val="false"/>
          <w:color w:val="000000"/>
          <w:sz w:val="28"/>
        </w:rPr>
        <w:t>
      12) журналистерді аккредиттеу ережесін бекітеді;
</w:t>
      </w:r>
      <w:r>
        <w:br/>
      </w:r>
      <w:r>
        <w:rPr>
          <w:rFonts w:ascii="Times New Roman"/>
          <w:b w:val="false"/>
          <w:i w:val="false"/>
          <w:color w:val="000000"/>
          <w:sz w:val="28"/>
        </w:rPr>
        <w:t>
      13) жергілікті атқарушы органдардың Қазақстан Республикасының бұқаралық ақпарат құралдары саласындағы заңнамасының сақталуын бақылауды жүзеге асыруы жөніндегі қызметін үйлестіреді;
</w:t>
      </w:r>
      <w:r>
        <w:br/>
      </w:r>
      <w:r>
        <w:rPr>
          <w:rFonts w:ascii="Times New Roman"/>
          <w:b w:val="false"/>
          <w:i w:val="false"/>
          <w:color w:val="000000"/>
          <w:sz w:val="28"/>
        </w:rPr>
        <w:t>
      14) орталық және жергілікті атқарушы органдардың бұқаралық ақпарат құралдары мәселелері жөніндегі қызметін үйлестіреді.
</w:t>
      </w:r>
    </w:p>
    <w:p>
      <w:pPr>
        <w:spacing w:after="0"/>
        <w:ind w:left="0"/>
        <w:jc w:val="both"/>
      </w:pPr>
      <w:r>
        <w:rPr>
          <w:rFonts w:ascii="Times New Roman"/>
          <w:b w:val="false"/>
          <w:i w:val="false"/>
          <w:color w:val="000000"/>
          <w:sz w:val="28"/>
        </w:rPr>
        <w:t>
      4-4-бап. Облыстардың (республикалық маңызы бар қаланың,
</w:t>
      </w:r>
      <w:r>
        <w:br/>
      </w:r>
      <w:r>
        <w:rPr>
          <w:rFonts w:ascii="Times New Roman"/>
          <w:b w:val="false"/>
          <w:i w:val="false"/>
          <w:color w:val="000000"/>
          <w:sz w:val="28"/>
        </w:rPr>
        <w:t>
               астананың) жергілікті атқарушы органдарының құзыреті
</w:t>
      </w:r>
    </w:p>
    <w:p>
      <w:pPr>
        <w:spacing w:after="0"/>
        <w:ind w:left="0"/>
        <w:jc w:val="both"/>
      </w:pPr>
      <w:r>
        <w:rPr>
          <w:rFonts w:ascii="Times New Roman"/>
          <w:b w:val="false"/>
          <w:i w:val="false"/>
          <w:color w:val="000000"/>
          <w:sz w:val="28"/>
        </w:rPr>
        <w:t>
      Облыстардың (республикалық маңызы бар қаланың, астананың) жергілікті атқарушы органдары:
</w:t>
      </w:r>
      <w:r>
        <w:br/>
      </w:r>
      <w:r>
        <w:rPr>
          <w:rFonts w:ascii="Times New Roman"/>
          <w:b w:val="false"/>
          <w:i w:val="false"/>
          <w:color w:val="000000"/>
          <w:sz w:val="28"/>
        </w:rPr>
        <w:t>
      1) өңірлік бұқаралық ақпарат құралдары арқылы мемлекеттік ақпараттық саясатты іске асырады;
</w:t>
      </w:r>
      <w:r>
        <w:br/>
      </w:r>
      <w:r>
        <w:rPr>
          <w:rFonts w:ascii="Times New Roman"/>
          <w:b w:val="false"/>
          <w:i w:val="false"/>
          <w:color w:val="000000"/>
          <w:sz w:val="28"/>
        </w:rPr>
        <w:t>
      2) облыстың (республикалық маңызы бар қаланың, астананың) аумағында таратылатын шетелдік бұқаралық ақпарат құралдарын есепке алуды жүзеге асырады;
</w:t>
      </w:r>
      <w:r>
        <w:br/>
      </w:r>
      <w:r>
        <w:rPr>
          <w:rFonts w:ascii="Times New Roman"/>
          <w:b w:val="false"/>
          <w:i w:val="false"/>
          <w:color w:val="000000"/>
          <w:sz w:val="28"/>
        </w:rPr>
        <w:t>
      3) арнайы стационарлық үй-жайларды орналастыру тәртібін және онда эротикалық сипаттағы материалдар жариялайтын мерзімді баспасөз өнімін өткізу ережесін бекітеді;
</w:t>
      </w:r>
      <w:r>
        <w:br/>
      </w:r>
      <w:r>
        <w:rPr>
          <w:rFonts w:ascii="Times New Roman"/>
          <w:b w:val="false"/>
          <w:i w:val="false"/>
          <w:color w:val="000000"/>
          <w:sz w:val="28"/>
        </w:rPr>
        <w:t>
      4) Қазақстан Республикасының заңнамасында белгіленген тәртіппен өңірлік деңгейде мемлекеттік ақпараттық саясатты жүргізу жөніндегі мемлекеттік тапсырысты қалыптастырады, орналастырады және оның жүзеге асырылуын бақылайды;
</w:t>
      </w:r>
      <w:r>
        <w:br/>
      </w:r>
      <w:r>
        <w:rPr>
          <w:rFonts w:ascii="Times New Roman"/>
          <w:b w:val="false"/>
          <w:i w:val="false"/>
          <w:color w:val="000000"/>
          <w:sz w:val="28"/>
        </w:rPr>
        <w:t>
      5) тиісті әкімшілік-аумақтық бірлікте бұқаралық ақпарат құралдарының Қазақстан Республикасының заңнамасын сақтауын бақылауды жүзеге асырады;
</w:t>
      </w:r>
      <w:r>
        <w:br/>
      </w:r>
      <w:r>
        <w:rPr>
          <w:rFonts w:ascii="Times New Roman"/>
          <w:b w:val="false"/>
          <w:i w:val="false"/>
          <w:color w:val="000000"/>
          <w:sz w:val="28"/>
        </w:rPr>
        <w:t>
      6) уәкілетті органға статистикалық деректерді, шетелдік бұқаралық ақпарат құралдарын есепке алу жөніндегі ақпараттарды, сондай-ақ Қазақстан Республикасының заңнамасын сақтау жөніндегі мәліметтерді табыс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10-баптың 4-тармағы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13-баптың 5-тармағының бірінші бөлігіндегі және 16-баптың 1-тармағындағы "бұқаралық ақпарат құралдары істері жөніндегі"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22-баптың 5-тармағы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19. "Астық туралы" 2001 жылғы 19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2001 ж., N 2, 12-құжат; N 15-16, 232-құжат; 2003 ж., N 19-20, 148-құжат; 2004 ж., N 23, 142-құжат):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6-бап мынадай редакцияда жазылсын:
</w:t>
      </w:r>
    </w:p>
    <w:p>
      <w:pPr>
        <w:spacing w:after="0"/>
        <w:ind w:left="0"/>
        <w:jc w:val="both"/>
      </w:pPr>
      <w:r>
        <w:rPr>
          <w:rFonts w:ascii="Times New Roman"/>
          <w:b w:val="false"/>
          <w:i w:val="false"/>
          <w:color w:val="000000"/>
          <w:sz w:val="28"/>
        </w:rPr>
        <w:t>
      "6-бап. Уәкілетті органның құзыреті
</w:t>
      </w:r>
    </w:p>
    <w:p>
      <w:pPr>
        <w:spacing w:after="0"/>
        <w:ind w:left="0"/>
        <w:jc w:val="both"/>
      </w:pPr>
      <w:r>
        <w:rPr>
          <w:rFonts w:ascii="Times New Roman"/>
          <w:b w:val="false"/>
          <w:i w:val="false"/>
          <w:color w:val="000000"/>
          <w:sz w:val="28"/>
        </w:rPr>
        <w:t>
      Уәкілетті органның құзыретіне мыналар кіреді:
</w:t>
      </w:r>
      <w:r>
        <w:br/>
      </w:r>
      <w:r>
        <w:rPr>
          <w:rFonts w:ascii="Times New Roman"/>
          <w:b w:val="false"/>
          <w:i w:val="false"/>
          <w:color w:val="000000"/>
          <w:sz w:val="28"/>
        </w:rPr>
        <w:t>
      1) астық нарығы саласында мемлекеттік саясатты қалыптастыру және іске асыру, оған қатысушылардың қызметін үйлестіру және реттеу;
</w:t>
      </w:r>
      <w:r>
        <w:br/>
      </w:r>
      <w:r>
        <w:rPr>
          <w:rFonts w:ascii="Times New Roman"/>
          <w:b w:val="false"/>
          <w:i w:val="false"/>
          <w:color w:val="000000"/>
          <w:sz w:val="28"/>
        </w:rPr>
        <w:t>
      2) астық сақтау жөніндегі лицензияланатын қызметті жүзеге асыратын заңды тұлғаларға қойылатын біліктілік талаптарын әзірлеу;
</w:t>
      </w:r>
      <w:r>
        <w:br/>
      </w:r>
      <w:r>
        <w:rPr>
          <w:rFonts w:ascii="Times New Roman"/>
          <w:b w:val="false"/>
          <w:i w:val="false"/>
          <w:color w:val="000000"/>
          <w:sz w:val="28"/>
        </w:rPr>
        <w:t>
      3) астық қабылдау кәсіпорындарының:
</w:t>
      </w:r>
      <w:r>
        <w:br/>
      </w:r>
      <w:r>
        <w:rPr>
          <w:rFonts w:ascii="Times New Roman"/>
          <w:b w:val="false"/>
          <w:i w:val="false"/>
          <w:color w:val="000000"/>
          <w:sz w:val="28"/>
        </w:rPr>
        <w:t>
      мемлекеттік ресурстар астығы бойынша - тоқсан сайын уәкілетті органның облыстық аумақтық органдарының бастықтары бекіткен мемлекеттік ресурстар астығының сақтауын тексеру кестелері негізінде, сондай-ақ астық нарығына қатысушылардың ресми жолданымдары (шағымдары) болған кезде (дерегі жоқ шағымдарды қоспағанда);
</w:t>
      </w:r>
      <w:r>
        <w:br/>
      </w:r>
      <w:r>
        <w:rPr>
          <w:rFonts w:ascii="Times New Roman"/>
          <w:b w:val="false"/>
          <w:i w:val="false"/>
          <w:color w:val="000000"/>
          <w:sz w:val="28"/>
        </w:rPr>
        <w:t>
      өзге де иеленушілердің астығы бойынша - астық нарығына қатысушылардың ресми жолданымдары (шағымдары) негізінде (дерегі жоқ шағымдарды қоспағанда) астықтың сандық-сапалық есебін жүргізу, астық сақтау, астық қолхаттарының берілуі, айналымы және өтелуі ережелерін сақтауын бақылау;
</w:t>
      </w:r>
      <w:r>
        <w:br/>
      </w:r>
      <w:r>
        <w:rPr>
          <w:rFonts w:ascii="Times New Roman"/>
          <w:b w:val="false"/>
          <w:i w:val="false"/>
          <w:color w:val="000000"/>
          <w:sz w:val="28"/>
        </w:rPr>
        <w:t>
      4) Қазақстан Республикасының астық туралы заңнамасының бұзылуы туралы нұсқамалар беру, Қазақстан Республикасының әкімшілік құқық бұзушылық туралы заңнамасына сәйкес әкімшілік құқық бұзушылық туралы істерді қарау;
</w:t>
      </w:r>
      <w:r>
        <w:br/>
      </w:r>
      <w:r>
        <w:rPr>
          <w:rFonts w:ascii="Times New Roman"/>
          <w:b w:val="false"/>
          <w:i w:val="false"/>
          <w:color w:val="000000"/>
          <w:sz w:val="28"/>
        </w:rPr>
        <w:t>
      5) астық нарығының мониторингін жүзеге асыру;
</w:t>
      </w:r>
      <w:r>
        <w:br/>
      </w:r>
      <w:r>
        <w:rPr>
          <w:rFonts w:ascii="Times New Roman"/>
          <w:b w:val="false"/>
          <w:i w:val="false"/>
          <w:color w:val="000000"/>
          <w:sz w:val="28"/>
        </w:rPr>
        <w:t>
      6) астық сапасын мемлекеттік бақылау;
</w:t>
      </w:r>
      <w:r>
        <w:br/>
      </w:r>
      <w:r>
        <w:rPr>
          <w:rFonts w:ascii="Times New Roman"/>
          <w:b w:val="false"/>
          <w:i w:val="false"/>
          <w:color w:val="000000"/>
          <w:sz w:val="28"/>
        </w:rPr>
        <w:t>
      7) жыл сайын техникалық реттеу саласындағы уәкілетті орган бекіткен кестелер негізінде, сондай-ақ астық нарығына қатысушылардың ресми жолданымдары (шағымдары) болған кезде (дерегі жоқ шағымдарды қоспағанда), астық сапасының сараптамасы жөнінде аккредиттелген зертханалардың астық сапасын сараптау мен техникалық реттеу саласындағы уәкілетті органмен және оның аумақтық бөлімшелерімен бірлесе отырып, уәкілетті орган белгілеген астық сапасы сертификатын беру тәртібін және техникалық реттеудің мемлекеттік жүйесі талаптарын сақтауы тұрғысынан олардың қызметін бақылау;
</w:t>
      </w:r>
      <w:r>
        <w:br/>
      </w:r>
      <w:r>
        <w:rPr>
          <w:rFonts w:ascii="Times New Roman"/>
          <w:b w:val="false"/>
          <w:i w:val="false"/>
          <w:color w:val="000000"/>
          <w:sz w:val="28"/>
        </w:rPr>
        <w:t>
      8) осы Заңның 28-бабының 2-тармағында көзделген негіздер болған кезде астық қабылдау кәсіпорнынан астықты көліктің кез келген түрімен тиеп-жөнелтуге тыйым салу;
</w:t>
      </w:r>
      <w:r>
        <w:br/>
      </w:r>
      <w:r>
        <w:rPr>
          <w:rFonts w:ascii="Times New Roman"/>
          <w:b w:val="false"/>
          <w:i w:val="false"/>
          <w:color w:val="000000"/>
          <w:sz w:val="28"/>
        </w:rPr>
        <w:t>
      9) ауыл шаруашылығы техникасының және жабдықтарының лизингін ұйымдастыру, селекцияны және тұқым шаруашылығын, дәнді дақылдар өсіру технологиясы, топырақ құнарлылығын сақтау, өсімдіктер қорғау және 1 карантині жөнінде бағдарламалар әзірлеу;
</w:t>
      </w:r>
      <w:r>
        <w:br/>
      </w:r>
      <w:r>
        <w:rPr>
          <w:rFonts w:ascii="Times New Roman"/>
          <w:b w:val="false"/>
          <w:i w:val="false"/>
          <w:color w:val="000000"/>
          <w:sz w:val="28"/>
        </w:rPr>
        <w:t>
      10) техникалық реттеу саласындағы уәкілетті органмен келісе отырып астық сапасын сараптау және астық сапасы сертификатын беру тәртібіне талаптар әзірлеу;
</w:t>
      </w:r>
      <w:r>
        <w:br/>
      </w:r>
      <w:r>
        <w:rPr>
          <w:rFonts w:ascii="Times New Roman"/>
          <w:b w:val="false"/>
          <w:i w:val="false"/>
          <w:color w:val="000000"/>
          <w:sz w:val="28"/>
        </w:rPr>
        <w:t>
      11) астық (тұқым) сапасы бойынша стандарттарды, техникалық шарттарды, басқа да нормативтік құжаттарды жетілдіру жөнінде ұсыныстар енгізу;
</w:t>
      </w:r>
      <w:r>
        <w:br/>
      </w:r>
      <w:r>
        <w:rPr>
          <w:rFonts w:ascii="Times New Roman"/>
          <w:b w:val="false"/>
          <w:i w:val="false"/>
          <w:color w:val="000000"/>
          <w:sz w:val="28"/>
        </w:rPr>
        <w:t>
      12) астықтың сандық-сапалық есепке алынуы, сақталуы; астық қолхаттарының берілуі, айналымы және өтелуі; астық нарығының мониторингін жүргізу; астық қабылдау кәсіпорнын уақытша басқаруды жүргізу; астық қабылдау кәсіпорындары есептілігінің үлгі нысандары жөнінде нормативтік құқықтық актілер, мемлекеттік астық инспекторлары туралы ереже әзірлеу және бекіту;
</w:t>
      </w:r>
      <w:r>
        <w:br/>
      </w:r>
      <w:r>
        <w:rPr>
          <w:rFonts w:ascii="Times New Roman"/>
          <w:b w:val="false"/>
          <w:i w:val="false"/>
          <w:color w:val="000000"/>
          <w:sz w:val="28"/>
        </w:rPr>
        <w:t>
      13) астық қабылдау кәсіпорындарында астық сақтау жөніндегі қызметті лицензиялау ережелерін әзірлеу және бекіту;
</w:t>
      </w:r>
      <w:r>
        <w:br/>
      </w:r>
      <w:r>
        <w:rPr>
          <w:rFonts w:ascii="Times New Roman"/>
          <w:b w:val="false"/>
          <w:i w:val="false"/>
          <w:color w:val="000000"/>
          <w:sz w:val="28"/>
        </w:rPr>
        <w:t>
      14) астық өндірушілерді қорғау үшін демпингке қарсы шаралар қолдану жөнінде ұсыныстар әзірлеу;
</w:t>
      </w:r>
      <w:r>
        <w:br/>
      </w:r>
      <w:r>
        <w:rPr>
          <w:rFonts w:ascii="Times New Roman"/>
          <w:b w:val="false"/>
          <w:i w:val="false"/>
          <w:color w:val="000000"/>
          <w:sz w:val="28"/>
        </w:rPr>
        <w:t>
      15) астық қолхаты жазылатын бланкілерге, оларды шығару, алу, сақтау, айналдыру, өтеу және жою тәртібіне талаптар, сондай-ақ астық қолхаттарының үлгілеріне талаптар белгілеу;
</w:t>
      </w:r>
      <w:r>
        <w:br/>
      </w:r>
      <w:r>
        <w:rPr>
          <w:rFonts w:ascii="Times New Roman"/>
          <w:b w:val="false"/>
          <w:i w:val="false"/>
          <w:color w:val="000000"/>
          <w:sz w:val="28"/>
        </w:rPr>
        <w:t>
      16) астықтың сандық-сапалық есебін жүргізу және астық қолхаттары тізілімі мәліметтеріне сәйкес астықтың сақталуын қамтамасыз ету жөніндегі талаптарды сақтау тұрғысынан астық қабылдау кәсіпорындарының қызметін инспекциялау (тексеру);
</w:t>
      </w:r>
      <w:r>
        <w:br/>
      </w:r>
      <w:r>
        <w:rPr>
          <w:rFonts w:ascii="Times New Roman"/>
          <w:b w:val="false"/>
          <w:i w:val="false"/>
          <w:color w:val="000000"/>
          <w:sz w:val="28"/>
        </w:rPr>
        <w:t>
      17) осы Заңның 33-бабы 1-тармағының 2) тармақшасына сәйкес астық қабылдау кәсіпорнына уақытша басқаруды енгізу туралы, сондай-ақ уақытша басқаруды мерзімінен бұрын аяқтау туралы шешім қабылдау;
</w:t>
      </w:r>
      <w:r>
        <w:br/>
      </w:r>
      <w:r>
        <w:rPr>
          <w:rFonts w:ascii="Times New Roman"/>
          <w:b w:val="false"/>
          <w:i w:val="false"/>
          <w:color w:val="000000"/>
          <w:sz w:val="28"/>
        </w:rPr>
        <w:t>
      18) Қазақстан Республикасының Үкіметі айқындайтын өкілеттіктер шегінде мемлекеттік астық ресурстарын басқаруды бақылау;
</w:t>
      </w:r>
      <w:r>
        <w:br/>
      </w:r>
      <w:r>
        <w:rPr>
          <w:rFonts w:ascii="Times New Roman"/>
          <w:b w:val="false"/>
          <w:i w:val="false"/>
          <w:color w:val="000000"/>
          <w:sz w:val="28"/>
        </w:rPr>
        <w:t>
      19) мемлекеттік астық ресурстарын тиеп жіберуге және тасымалдауға (орнын ауыстыруға) бақылау.";
</w:t>
      </w:r>
    </w:p>
    <w:p>
      <w:pPr>
        <w:spacing w:after="0"/>
        <w:ind w:left="0"/>
        <w:jc w:val="both"/>
      </w:pPr>
      <w:r>
        <w:rPr>
          <w:rFonts w:ascii="Times New Roman"/>
          <w:b w:val="false"/>
          <w:i w:val="false"/>
          <w:color w:val="000000"/>
          <w:sz w:val="28"/>
        </w:rPr>
        <w:t>
</w:t>
      </w:r>
      <w:r>
        <w:rPr>
          <w:rFonts w:ascii="Times New Roman"/>
          <w:b w:val="false"/>
          <w:i w:val="false"/>
          <w:color w:val="000000"/>
          <w:sz w:val="28"/>
        </w:rPr>
        <w:t>
      2) мынадай мазмұндағы 6-1 және 6-2-баптармен толықтырылсын:
</w:t>
      </w:r>
    </w:p>
    <w:p>
      <w:pPr>
        <w:spacing w:after="0"/>
        <w:ind w:left="0"/>
        <w:jc w:val="both"/>
      </w:pPr>
      <w:r>
        <w:rPr>
          <w:rFonts w:ascii="Times New Roman"/>
          <w:b w:val="false"/>
          <w:i w:val="false"/>
          <w:color w:val="000000"/>
          <w:sz w:val="28"/>
        </w:rPr>
        <w:t>
      "6-1-бап. Облыстың жергілікті атқарушы органының құзыреті
</w:t>
      </w:r>
    </w:p>
    <w:p>
      <w:pPr>
        <w:spacing w:after="0"/>
        <w:ind w:left="0"/>
        <w:jc w:val="both"/>
      </w:pPr>
      <w:r>
        <w:rPr>
          <w:rFonts w:ascii="Times New Roman"/>
          <w:b w:val="false"/>
          <w:i w:val="false"/>
          <w:color w:val="000000"/>
          <w:sz w:val="28"/>
        </w:rPr>
        <w:t>
      Облыстың жергілікті атқарушы органының құзыретіне мыналар кіреді:
</w:t>
      </w:r>
      <w:r>
        <w:br/>
      </w:r>
      <w:r>
        <w:rPr>
          <w:rFonts w:ascii="Times New Roman"/>
          <w:b w:val="false"/>
          <w:i w:val="false"/>
          <w:color w:val="000000"/>
          <w:sz w:val="28"/>
        </w:rPr>
        <w:t>
      1) селекция және тұқым шаруашылығын, дәнді дақылдарды өсіру технологиясын дамыту, топырақ құнарлылығын сақтау және қалпына келтіру жөніндегі бағдарламаларды іске асыру;
</w:t>
      </w:r>
      <w:r>
        <w:br/>
      </w:r>
      <w:r>
        <w:rPr>
          <w:rFonts w:ascii="Times New Roman"/>
          <w:b w:val="false"/>
          <w:i w:val="false"/>
          <w:color w:val="000000"/>
          <w:sz w:val="28"/>
        </w:rPr>
        <w:t>
      2) астық сақтау жөніндегі қызметті лицензиялау;
</w:t>
      </w:r>
      <w:r>
        <w:br/>
      </w:r>
      <w:r>
        <w:rPr>
          <w:rFonts w:ascii="Times New Roman"/>
          <w:b w:val="false"/>
          <w:i w:val="false"/>
          <w:color w:val="000000"/>
          <w:sz w:val="28"/>
        </w:rPr>
        <w:t>
      3) астық нарығы мониторингін уәкілетті орган бекітетін ережелерге сәйкес жүзеге асыру;
</w:t>
      </w:r>
      <w:r>
        <w:br/>
      </w:r>
      <w:r>
        <w:rPr>
          <w:rFonts w:ascii="Times New Roman"/>
          <w:b w:val="false"/>
          <w:i w:val="false"/>
          <w:color w:val="000000"/>
          <w:sz w:val="28"/>
        </w:rPr>
        <w:t>
      4) астықтың (тұқымның) сапасы бойынша стандарттарды, техникалық шарттарды, басқа да нормативтік құжаттарды жетілдіру жөнінде ұсыныстар енгізу;
</w:t>
      </w:r>
      <w:r>
        <w:br/>
      </w:r>
      <w:r>
        <w:rPr>
          <w:rFonts w:ascii="Times New Roman"/>
          <w:b w:val="false"/>
          <w:i w:val="false"/>
          <w:color w:val="000000"/>
          <w:sz w:val="28"/>
        </w:rPr>
        <w:t>
      5) табиғи-климаттық жағдайларды және нарық конъюнктурасын ескере отырып, астық өндірісі құрылымын оңтайландыру, астық өндіру, сақтау және өткізу технологиясын жетілдіру;
</w:t>
      </w:r>
      <w:r>
        <w:br/>
      </w:r>
      <w:r>
        <w:rPr>
          <w:rFonts w:ascii="Times New Roman"/>
          <w:b w:val="false"/>
          <w:i w:val="false"/>
          <w:color w:val="000000"/>
          <w:sz w:val="28"/>
        </w:rPr>
        <w:t>
      6) астық өндіру мен сақтаудың жаңа озық технологияларын енгізу;
</w:t>
      </w:r>
      <w:r>
        <w:br/>
      </w:r>
      <w:r>
        <w:rPr>
          <w:rFonts w:ascii="Times New Roman"/>
          <w:b w:val="false"/>
          <w:i w:val="false"/>
          <w:color w:val="000000"/>
          <w:sz w:val="28"/>
        </w:rPr>
        <w:t>
      7) астық қолхаттарының тиімді айналымы үшін жағдайлар жасау;
</w:t>
      </w:r>
      <w:r>
        <w:br/>
      </w:r>
      <w:r>
        <w:rPr>
          <w:rFonts w:ascii="Times New Roman"/>
          <w:b w:val="false"/>
          <w:i w:val="false"/>
          <w:color w:val="000000"/>
          <w:sz w:val="28"/>
        </w:rPr>
        <w:t>
      8) бюджеттік бағдарламаларға сәйкес отандық ауыл шаруашылығы тауарын өндірушілерге минералдық тыңайтқыштар, тұқым улағыштар мен гербицидтер құнын арзандатуды жүзеге асыру;
</w:t>
      </w:r>
      <w:r>
        <w:br/>
      </w:r>
      <w:r>
        <w:rPr>
          <w:rFonts w:ascii="Times New Roman"/>
          <w:b w:val="false"/>
          <w:i w:val="false"/>
          <w:color w:val="000000"/>
          <w:sz w:val="28"/>
        </w:rPr>
        <w:t>
      9) ішкі нарықтың мұнай өнімдеріне қажеттіктерін уақтылы қамтамасыз ету жөнінде қажетті шаралар қолдану;
</w:t>
      </w:r>
      <w:r>
        <w:br/>
      </w:r>
      <w:r>
        <w:rPr>
          <w:rFonts w:ascii="Times New Roman"/>
          <w:b w:val="false"/>
          <w:i w:val="false"/>
          <w:color w:val="000000"/>
          <w:sz w:val="28"/>
        </w:rPr>
        <w:t>
      10) өңірлерде астық өндірушілерге сертификаттық қызметтер көрсету бойынша бәсекелестік орта құру жөнінде шаралар қолдану;
</w:t>
      </w:r>
      <w:r>
        <w:br/>
      </w:r>
      <w:r>
        <w:rPr>
          <w:rFonts w:ascii="Times New Roman"/>
          <w:b w:val="false"/>
          <w:i w:val="false"/>
          <w:color w:val="000000"/>
          <w:sz w:val="28"/>
        </w:rPr>
        <w:t>
      11) астық қабылдау кәсіпорындарын бақылау, ол мыналарды қамтиды:
</w:t>
      </w:r>
      <w:r>
        <w:br/>
      </w:r>
      <w:r>
        <w:rPr>
          <w:rFonts w:ascii="Times New Roman"/>
          <w:b w:val="false"/>
          <w:i w:val="false"/>
          <w:color w:val="000000"/>
          <w:sz w:val="28"/>
        </w:rPr>
        <w:t>
      бекітілген кестелерге сәйкес жаңа егіннің астығын қабылдауға дайындығы тұрғысынан астық қабылдау кәсіпорындарын лицензиядан кейінгі жыл сайынғы тексеру;
</w:t>
      </w:r>
      <w:r>
        <w:br/>
      </w:r>
      <w:r>
        <w:rPr>
          <w:rFonts w:ascii="Times New Roman"/>
          <w:b w:val="false"/>
          <w:i w:val="false"/>
          <w:color w:val="000000"/>
          <w:sz w:val="28"/>
        </w:rPr>
        <w:t>
      астық қабылдау кәсіпорындарын тексеру актілерін ресімдеу;
</w:t>
      </w:r>
      <w:r>
        <w:br/>
      </w:r>
      <w:r>
        <w:rPr>
          <w:rFonts w:ascii="Times New Roman"/>
          <w:b w:val="false"/>
          <w:i w:val="false"/>
          <w:color w:val="000000"/>
          <w:sz w:val="28"/>
        </w:rPr>
        <w:t>
      12) осы Заңның 26-бабында белгіленген негіздемелер бойынша астық сақтау жөніндегі қызметті жүзеге асыру құқығы лицензиясының қолданылуын тұтастай немесе жекелеген операцияларды жүзеге асыру бөлігінде алты айға дейінгі мерзімге тоқтата тұру.
</w:t>
      </w:r>
    </w:p>
    <w:p>
      <w:pPr>
        <w:spacing w:after="0"/>
        <w:ind w:left="0"/>
        <w:jc w:val="both"/>
      </w:pPr>
      <w:r>
        <w:rPr>
          <w:rFonts w:ascii="Times New Roman"/>
          <w:b w:val="false"/>
          <w:i w:val="false"/>
          <w:color w:val="000000"/>
          <w:sz w:val="28"/>
        </w:rPr>
        <w:t>
      6-2-бап. Мемлекеттік астық ресурстарын басқару жөніндегі
</w:t>
      </w:r>
      <w:r>
        <w:br/>
      </w:r>
      <w:r>
        <w:rPr>
          <w:rFonts w:ascii="Times New Roman"/>
          <w:b w:val="false"/>
          <w:i w:val="false"/>
          <w:color w:val="000000"/>
          <w:sz w:val="28"/>
        </w:rPr>
        <w:t>
               агенттің функциялары
</w:t>
      </w:r>
    </w:p>
    <w:p>
      <w:pPr>
        <w:spacing w:after="0"/>
        <w:ind w:left="0"/>
        <w:jc w:val="both"/>
      </w:pPr>
      <w:r>
        <w:rPr>
          <w:rFonts w:ascii="Times New Roman"/>
          <w:b w:val="false"/>
          <w:i w:val="false"/>
          <w:color w:val="000000"/>
          <w:sz w:val="28"/>
        </w:rPr>
        <w:t>
      Мемлекеттік астық ресурстарын басқару жөніндегі агент:
</w:t>
      </w:r>
      <w:r>
        <w:br/>
      </w:r>
      <w:r>
        <w:rPr>
          <w:rFonts w:ascii="Times New Roman"/>
          <w:b w:val="false"/>
          <w:i w:val="false"/>
          <w:color w:val="000000"/>
          <w:sz w:val="28"/>
        </w:rPr>
        <w:t>
      1) отандық ауыл шаруашылығы тауар өндірушілерінен мемлекеттік астық ресурстарына астықты нарықтық бағамен сатып алу;
</w:t>
      </w:r>
      <w:r>
        <w:br/>
      </w:r>
      <w:r>
        <w:rPr>
          <w:rFonts w:ascii="Times New Roman"/>
          <w:b w:val="false"/>
          <w:i w:val="false"/>
          <w:color w:val="000000"/>
          <w:sz w:val="28"/>
        </w:rPr>
        <w:t>
      2) мемлекеттік астық ресурстарын сақтау үшін белгіленген тәртіппен астық қабылдау кәсіпорындарын таңдау;
</w:t>
      </w:r>
      <w:r>
        <w:br/>
      </w:r>
      <w:r>
        <w:rPr>
          <w:rFonts w:ascii="Times New Roman"/>
          <w:b w:val="false"/>
          <w:i w:val="false"/>
          <w:color w:val="000000"/>
          <w:sz w:val="28"/>
        </w:rPr>
        <w:t>
      3) отандық ауыл шаруашылығы тауар өндірушілеріне мемлекеттік тұқым ресурстарынан және жемдік астықтың мемлекеттік ресурстарынан тұқымдық және жемдік астық несиелерін беру функцияларын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7-баптың 3-тармағы мынадай редакцияда жазылсын:
</w:t>
      </w:r>
      <w:r>
        <w:br/>
      </w:r>
      <w:r>
        <w:rPr>
          <w:rFonts w:ascii="Times New Roman"/>
          <w:b w:val="false"/>
          <w:i w:val="false"/>
          <w:color w:val="000000"/>
          <w:sz w:val="28"/>
        </w:rPr>
        <w:t>
      "3. Астық сапасының мемлекеттік бақылауы мыналарды қамтиды:
</w:t>
      </w:r>
      <w:r>
        <w:br/>
      </w:r>
      <w:r>
        <w:rPr>
          <w:rFonts w:ascii="Times New Roman"/>
          <w:b w:val="false"/>
          <w:i w:val="false"/>
          <w:color w:val="000000"/>
          <w:sz w:val="28"/>
        </w:rPr>
        <w:t>
      1) астық қабылдау кәсіпорындарына қабылдау және тиеп жіберу кезінде астық нарығына қатысушылардың ресми жолданымдары (шағымдары) негізінде (дерегі жоқ шағымдарды қоспағанда) астық сапасының көрсеткіштерін айқындауды бақылау;
</w:t>
      </w:r>
      <w:r>
        <w:br/>
      </w:r>
      <w:r>
        <w:rPr>
          <w:rFonts w:ascii="Times New Roman"/>
          <w:b w:val="false"/>
          <w:i w:val="false"/>
          <w:color w:val="000000"/>
          <w:sz w:val="28"/>
        </w:rPr>
        <w:t>
      2) астықтың сандық-сапалық жай-күйін бақылау, соның ішінде:
</w:t>
      </w:r>
      <w:r>
        <w:br/>
      </w:r>
      <w:r>
        <w:rPr>
          <w:rFonts w:ascii="Times New Roman"/>
          <w:b w:val="false"/>
          <w:i w:val="false"/>
          <w:color w:val="000000"/>
          <w:sz w:val="28"/>
        </w:rPr>
        <w:t>
      мемлекеттік ресурстар астығы бойынша - тоқсан сайын уәкілетті органның облыстық аумақтық органдарының бастықтары бекіткен мемлекеттік ресурстар астығының сақталуын тексеру кестелері негізінде, сондай-ақ астық нарығына қатысушылардың ресми жолданымдары (шағымдары) (дерегі жоқ шағымдарды қоспағанда) болған кезде;
</w:t>
      </w:r>
      <w:r>
        <w:br/>
      </w:r>
      <w:r>
        <w:rPr>
          <w:rFonts w:ascii="Times New Roman"/>
          <w:b w:val="false"/>
          <w:i w:val="false"/>
          <w:color w:val="000000"/>
          <w:sz w:val="28"/>
        </w:rPr>
        <w:t>
      өзге де иеленушілердің астығы бойынша - астық нарығына қатысушылардың ресми жолданымдары (шағымдары) (дерегі жоқ шағымдарды қоспағанда) негізінде.";
</w:t>
      </w:r>
    </w:p>
    <w:p>
      <w:pPr>
        <w:spacing w:after="0"/>
        <w:ind w:left="0"/>
        <w:jc w:val="both"/>
      </w:pPr>
      <w:r>
        <w:rPr>
          <w:rFonts w:ascii="Times New Roman"/>
          <w:b w:val="false"/>
          <w:i w:val="false"/>
          <w:color w:val="000000"/>
          <w:sz w:val="28"/>
        </w:rPr>
        <w:t>
</w:t>
      </w:r>
      <w:r>
        <w:rPr>
          <w:rFonts w:ascii="Times New Roman"/>
          <w:b w:val="false"/>
          <w:i w:val="false"/>
          <w:color w:val="000000"/>
          <w:sz w:val="28"/>
        </w:rPr>
        <w:t>
      4) 10-баптың 12) тармақшасы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13-баптың 3-тармағының бірінші абзацындағы "Уәкілетті органның тиісті" деген сөздер "Тиісті"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17-баптың бірінші абзацы мынадай редакцияда жазылсын:
</w:t>
      </w:r>
      <w:r>
        <w:br/>
      </w:r>
      <w:r>
        <w:rPr>
          <w:rFonts w:ascii="Times New Roman"/>
          <w:b w:val="false"/>
          <w:i w:val="false"/>
          <w:color w:val="000000"/>
          <w:sz w:val="28"/>
        </w:rPr>
        <w:t>
      "Астықты сақтау, астық иелерінің мүдделерін қорғау жөніндегі қызметті лицензиялау кезінде астық қабылдау кәсіпорындарының саралану талаптарына сәйкес келуін қамтамасыз ету мақсатында астық қабылдау кәсіпорындарының қызметін реттеу:";
</w:t>
      </w:r>
    </w:p>
    <w:p>
      <w:pPr>
        <w:spacing w:after="0"/>
        <w:ind w:left="0"/>
        <w:jc w:val="both"/>
      </w:pPr>
      <w:r>
        <w:rPr>
          <w:rFonts w:ascii="Times New Roman"/>
          <w:b w:val="false"/>
          <w:i w:val="false"/>
          <w:color w:val="000000"/>
          <w:sz w:val="28"/>
        </w:rPr>
        <w:t>
      3) тармақшасындағы "жүзеге асырады" деген сөздер "жүзеге асырылады"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24-1-бапта:
</w:t>
      </w:r>
      <w:r>
        <w:br/>
      </w:r>
      <w:r>
        <w:rPr>
          <w:rFonts w:ascii="Times New Roman"/>
          <w:b w:val="false"/>
          <w:i w:val="false"/>
          <w:color w:val="000000"/>
          <w:sz w:val="28"/>
        </w:rPr>
        <w:t>
      2-тармақтың 4) тармақшасындағы "жасауға;" деген сөз "жасауға құқығы бар." деген сөздермен ауыстырылып, 3) және 5) тармақшалары алып тасталсын;
</w:t>
      </w:r>
    </w:p>
    <w:p>
      <w:pPr>
        <w:spacing w:after="0"/>
        <w:ind w:left="0"/>
        <w:jc w:val="both"/>
      </w:pPr>
      <w:r>
        <w:rPr>
          <w:rFonts w:ascii="Times New Roman"/>
          <w:b w:val="false"/>
          <w:i w:val="false"/>
          <w:color w:val="000000"/>
          <w:sz w:val="28"/>
        </w:rPr>
        <w:t>
      мынадай мазмұндағы 3-тармақпен толықтырылсын:
</w:t>
      </w:r>
      <w:r>
        <w:br/>
      </w:r>
      <w:r>
        <w:rPr>
          <w:rFonts w:ascii="Times New Roman"/>
          <w:b w:val="false"/>
          <w:i w:val="false"/>
          <w:color w:val="000000"/>
          <w:sz w:val="28"/>
        </w:rPr>
        <w:t>
      "3. Уәкілетті органның мемлекеттік астық инспекторы мынадай функцияларды жүзеге асырады:
</w:t>
      </w:r>
      <w:r>
        <w:br/>
      </w:r>
      <w:r>
        <w:rPr>
          <w:rFonts w:ascii="Times New Roman"/>
          <w:b w:val="false"/>
          <w:i w:val="false"/>
          <w:color w:val="000000"/>
          <w:sz w:val="28"/>
        </w:rPr>
        <w:t>
      1) астық қабылдау кәсіпорындарында астық сапасын анықтауды бақылау;
</w:t>
      </w:r>
      <w:r>
        <w:br/>
      </w:r>
      <w:r>
        <w:rPr>
          <w:rFonts w:ascii="Times New Roman"/>
          <w:b w:val="false"/>
          <w:i w:val="false"/>
          <w:color w:val="000000"/>
          <w:sz w:val="28"/>
        </w:rPr>
        <w:t>
      2) астықтың, соның ішінде мемлекеттік ресурстар астығының сандық-сапалық жай-күйін бақылау;
</w:t>
      </w:r>
      <w:r>
        <w:br/>
      </w:r>
      <w:r>
        <w:rPr>
          <w:rFonts w:ascii="Times New Roman"/>
          <w:b w:val="false"/>
          <w:i w:val="false"/>
          <w:color w:val="000000"/>
          <w:sz w:val="28"/>
        </w:rPr>
        <w:t>
      3) бас лицензияларды растау үшін астық қабылдау кәсіпорындарының саралану талаптарына сәйкестігін жыл сайын тексеруге қатысады;
</w:t>
      </w:r>
      <w:r>
        <w:br/>
      </w:r>
      <w:r>
        <w:rPr>
          <w:rFonts w:ascii="Times New Roman"/>
          <w:b w:val="false"/>
          <w:i w:val="false"/>
          <w:color w:val="000000"/>
          <w:sz w:val="28"/>
        </w:rPr>
        <w:t>
      4) астық сақтау жөніндегі қызметті жүзеге асыру құқығына лицензияның күшін тоқтата тұру және (немесе) кері қайтарып алу туралы облыстың жергілікті атқарушы органына ұсыныстар енгізеді;
</w:t>
      </w:r>
      <w:r>
        <w:br/>
      </w:r>
      <w:r>
        <w:rPr>
          <w:rFonts w:ascii="Times New Roman"/>
          <w:b w:val="false"/>
          <w:i w:val="false"/>
          <w:color w:val="000000"/>
          <w:sz w:val="28"/>
        </w:rPr>
        <w:t>
      5) астық қабылдау кәсіпорнын уақытша басқаруды енгізу жөнінде ұсыныс енгізеді;
</w:t>
      </w:r>
      <w:r>
        <w:br/>
      </w:r>
      <w:r>
        <w:rPr>
          <w:rFonts w:ascii="Times New Roman"/>
          <w:b w:val="false"/>
          <w:i w:val="false"/>
          <w:color w:val="000000"/>
          <w:sz w:val="28"/>
        </w:rPr>
        <w:t>
      6) астық сапасын сараптау жөніндегі аккредиттелген зертханалардың қызметін бақылау;
</w:t>
      </w:r>
      <w:r>
        <w:br/>
      </w:r>
      <w:r>
        <w:rPr>
          <w:rFonts w:ascii="Times New Roman"/>
          <w:b w:val="false"/>
          <w:i w:val="false"/>
          <w:color w:val="000000"/>
          <w:sz w:val="28"/>
        </w:rPr>
        <w:t>
      7) астық қолхаттарын ұстаушыларға астық қабылдау кәсіпорнын уақытша басқару жөніндегі комиссия құрамына енгізу үшін кандидатуралар ұсыну туралы хабарлама жібереді;
</w:t>
      </w:r>
      <w:r>
        <w:br/>
      </w:r>
      <w:r>
        <w:rPr>
          <w:rFonts w:ascii="Times New Roman"/>
          <w:b w:val="false"/>
          <w:i w:val="false"/>
          <w:color w:val="000000"/>
          <w:sz w:val="28"/>
        </w:rPr>
        <w:t>
      8) Қазақстан Республикасының астық туралы заңнамасын бұзу анықталған жағдайда, астық қабылдау кәсіпорындарына уәкілетті орган бекіткен нысан бойынша нұсқама береді;
</w:t>
      </w:r>
      <w:r>
        <w:br/>
      </w:r>
      <w:r>
        <w:rPr>
          <w:rFonts w:ascii="Times New Roman"/>
          <w:b w:val="false"/>
          <w:i w:val="false"/>
          <w:color w:val="000000"/>
          <w:sz w:val="28"/>
        </w:rPr>
        <w:t>
      9) уәкілетті орган белгілеген нысан бойынша әкімшілік құқық бұзушылықтар туралы хаттамалар жасайды және астық қабылдау кәсіпорындары мен олардың лауазымды адамдарына Қазақстан Республикасының астық туралы заңнамасын бұзғаны үшін айыппұл салу және оны Қазақстан Республикасының әкімшілік құқық бұзушылық туралы заңнамасына сәйкес өндіріп алу туралы ұсыныстар енгізеді.";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 25-бапта:
</w:t>
      </w:r>
      <w:r>
        <w:br/>
      </w:r>
      <w:r>
        <w:rPr>
          <w:rFonts w:ascii="Times New Roman"/>
          <w:b w:val="false"/>
          <w:i w:val="false"/>
          <w:color w:val="000000"/>
          <w:sz w:val="28"/>
        </w:rPr>
        <w:t>
      1-тармақтың 2) тармақшасы алып тасталсын;
</w:t>
      </w:r>
    </w:p>
    <w:p>
      <w:pPr>
        <w:spacing w:after="0"/>
        <w:ind w:left="0"/>
        <w:jc w:val="both"/>
      </w:pPr>
      <w:r>
        <w:rPr>
          <w:rFonts w:ascii="Times New Roman"/>
          <w:b w:val="false"/>
          <w:i w:val="false"/>
          <w:color w:val="000000"/>
          <w:sz w:val="28"/>
        </w:rPr>
        <w:t>
      2-тармақтағы "уәкілетті органның тиісті лицензиясынсыз" деген сөздер "тиісті лицензиясыз"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30-баптың 1-тармағы "органның" деген сөзден кейін "облыстың жергілікті атқарушы органының,"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33-баптың 3-тармағындағы "қайтарып алады" деген сөздер "кері қайтарып алу туралы ұсыныс енгізеді"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39-бапта:
</w:t>
      </w:r>
      <w:r>
        <w:br/>
      </w:r>
      <w:r>
        <w:rPr>
          <w:rFonts w:ascii="Times New Roman"/>
          <w:b w:val="false"/>
          <w:i w:val="false"/>
          <w:color w:val="000000"/>
          <w:sz w:val="28"/>
        </w:rPr>
        <w:t>
      3-тармақтың 1) тармақшасындағы "уәкілетті орган" деген сөздер "облыстың жергілікті атқарушы органы" деген сөздермен ауыстырылсын;
</w:t>
      </w:r>
    </w:p>
    <w:p>
      <w:pPr>
        <w:spacing w:after="0"/>
        <w:ind w:left="0"/>
        <w:jc w:val="both"/>
      </w:pPr>
      <w:r>
        <w:rPr>
          <w:rFonts w:ascii="Times New Roman"/>
          <w:b w:val="false"/>
          <w:i w:val="false"/>
          <w:color w:val="000000"/>
          <w:sz w:val="28"/>
        </w:rPr>
        <w:t>
      8-тармақтағы "уәкілетті органға" деген сөздер "облыстың жергілікті атқарушы органына" деген сөздермен ауыстырылсын;
</w:t>
      </w:r>
    </w:p>
    <w:p>
      <w:pPr>
        <w:spacing w:after="0"/>
        <w:ind w:left="0"/>
        <w:jc w:val="both"/>
      </w:pPr>
      <w:r>
        <w:rPr>
          <w:rFonts w:ascii="Times New Roman"/>
          <w:b w:val="false"/>
          <w:i w:val="false"/>
          <w:color w:val="000000"/>
          <w:sz w:val="28"/>
        </w:rPr>
        <w:t>
      9-тармақтағы "уәкілетті органға" деген сөздер "облыстың жергілікті атқарушы органына"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20. "Қазақстан Республикасындағы жергілікті мемлекеттік басқару туралы" 2001 жылғы 23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2001 ж., N 3, 17-құжат; N 9, 86-құжат; N 24, 338-құжат; 2002 ж., N 10, 103-құжат; 2004 ж., N 10, 56-құжат; N 17, 97-құжат; N 23, 142-құжат; N 24, 144-құжат; 2005 ж., N 7-8, 23-құжат):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мәтіндегі "орталық атқарушы органдарының барлық аумақтық бөлімшелерінің", "орталық атқарушы органның аумақтық бөлімшесі", "орталық атқарушы органдардың жергілікті бюджеттен қаржыландырылатын аумақтық бөлімшелерінің", "орталық атқарушы органдар аумақтық бөлімшелерінің", "орталық атқарушы органдардың аумақтық бөлімшелерінің", "орталық атқарушы органның аумақтық бөлімшесінің" деген сөздер тиісінше "орталық мемлекеттік органдардың барлық аумақтық бөлімшелерінің", "орталық мемлекеттік органның аумақтық бөлімшесі", "орталық мемлекеттік органдардың жергілікті бюджеттен қаржыландырылатын аумақтық бөлімшелерінің", "орталық мемлекеттік органдар аумақтық бөлімшелерінің", "орталық мемлекеттік органдардың аумақтық бөлімшелерінің", "орталық мемлекеттік органның аумақтық бөлімшесінің"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6-баптың 5-тармағындағы "қоршаған ортаның ластану лимиттерін айқындайды (аудандар мен қалалар бөлігінде),"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27-баптың 1-тармағында:
</w:t>
      </w:r>
      <w:r>
        <w:br/>
      </w:r>
      <w:r>
        <w:rPr>
          <w:rFonts w:ascii="Times New Roman"/>
          <w:b w:val="false"/>
          <w:i w:val="false"/>
          <w:color w:val="000000"/>
          <w:sz w:val="28"/>
        </w:rPr>
        <w:t>
      мынадай мазмұндағы 8-1) тармақшамен толықтырылсын:
</w:t>
      </w:r>
      <w:r>
        <w:br/>
      </w:r>
      <w:r>
        <w:rPr>
          <w:rFonts w:ascii="Times New Roman"/>
          <w:b w:val="false"/>
          <w:i w:val="false"/>
          <w:color w:val="000000"/>
          <w:sz w:val="28"/>
        </w:rPr>
        <w:t>
      "8-1) Қазақстан Республикасының заңнамасына сәйкес су қатынастарын реттеуді жүзеге асырады;";
</w:t>
      </w:r>
    </w:p>
    <w:p>
      <w:pPr>
        <w:spacing w:after="0"/>
        <w:ind w:left="0"/>
        <w:jc w:val="both"/>
      </w:pPr>
      <w:r>
        <w:rPr>
          <w:rFonts w:ascii="Times New Roman"/>
          <w:b w:val="false"/>
          <w:i w:val="false"/>
          <w:color w:val="000000"/>
          <w:sz w:val="28"/>
        </w:rPr>
        <w:t>
      9) тармақша мынадай редакцияда жазылсын:
</w:t>
      </w:r>
      <w:r>
        <w:br/>
      </w:r>
      <w:r>
        <w:rPr>
          <w:rFonts w:ascii="Times New Roman"/>
          <w:b w:val="false"/>
          <w:i w:val="false"/>
          <w:color w:val="000000"/>
          <w:sz w:val="28"/>
        </w:rPr>
        <w:t>
      "9) өз құзыреті шегінде мемлекеттік экологиялық сараптама жүргізеді, табиғат қорғау іс-шараларын жүргізеді, табиғат пайдалануды реттейді;";
</w:t>
      </w:r>
    </w:p>
    <w:p>
      <w:pPr>
        <w:spacing w:after="0"/>
        <w:ind w:left="0"/>
        <w:jc w:val="both"/>
      </w:pPr>
      <w:r>
        <w:rPr>
          <w:rFonts w:ascii="Times New Roman"/>
          <w:b w:val="false"/>
          <w:i w:val="false"/>
          <w:color w:val="000000"/>
          <w:sz w:val="28"/>
        </w:rPr>
        <w:t>
      16) тармақшадағы "және іске асырады" деген сөздер алып тасталсын;
</w:t>
      </w:r>
    </w:p>
    <w:p>
      <w:pPr>
        <w:spacing w:after="0"/>
        <w:ind w:left="0"/>
        <w:jc w:val="both"/>
      </w:pPr>
      <w:r>
        <w:rPr>
          <w:rFonts w:ascii="Times New Roman"/>
          <w:b w:val="false"/>
          <w:i w:val="false"/>
          <w:color w:val="000000"/>
          <w:sz w:val="28"/>
        </w:rPr>
        <w:t>
      19-1) тармақша:
</w:t>
      </w:r>
      <w:r>
        <w:br/>
      </w:r>
      <w:r>
        <w:rPr>
          <w:rFonts w:ascii="Times New Roman"/>
          <w:b w:val="false"/>
          <w:i w:val="false"/>
          <w:color w:val="000000"/>
          <w:sz w:val="28"/>
        </w:rPr>
        <w:t>
      "лимиті" деген сөзден кейін "және нормативтері" деген сөздермен толықтырылсын;
</w:t>
      </w:r>
    </w:p>
    <w:p>
      <w:pPr>
        <w:spacing w:after="0"/>
        <w:ind w:left="0"/>
        <w:jc w:val="both"/>
      </w:pPr>
      <w:r>
        <w:rPr>
          <w:rFonts w:ascii="Times New Roman"/>
          <w:b w:val="false"/>
          <w:i w:val="false"/>
          <w:color w:val="000000"/>
          <w:sz w:val="28"/>
        </w:rPr>
        <w:t>
      орыс тіліндегі мәтінге түзету енгізілді, қазақ тіліндегі мәтін өзгермейді;
</w:t>
      </w:r>
    </w:p>
    <w:p>
      <w:pPr>
        <w:spacing w:after="0"/>
        <w:ind w:left="0"/>
        <w:jc w:val="both"/>
      </w:pPr>
      <w:r>
        <w:rPr>
          <w:rFonts w:ascii="Times New Roman"/>
          <w:b w:val="false"/>
          <w:i w:val="false"/>
          <w:color w:val="000000"/>
          <w:sz w:val="28"/>
        </w:rPr>
        <w:t>
      22) тармақшада:
</w:t>
      </w:r>
      <w:r>
        <w:br/>
      </w:r>
      <w:r>
        <w:rPr>
          <w:rFonts w:ascii="Times New Roman"/>
          <w:b w:val="false"/>
          <w:i w:val="false"/>
          <w:color w:val="000000"/>
          <w:sz w:val="28"/>
        </w:rPr>
        <w:t>
      "лимиті" деген сөзден кейін "және нормативтері" деген сөздермен толықтырылсын;
</w:t>
      </w:r>
    </w:p>
    <w:p>
      <w:pPr>
        <w:spacing w:after="0"/>
        <w:ind w:left="0"/>
        <w:jc w:val="both"/>
      </w:pPr>
      <w:r>
        <w:rPr>
          <w:rFonts w:ascii="Times New Roman"/>
          <w:b w:val="false"/>
          <w:i w:val="false"/>
          <w:color w:val="000000"/>
          <w:sz w:val="28"/>
        </w:rPr>
        <w:t>
      орыс тіліндегі мәтінге түзету енгізілді, қазақ тіліндегі мәтін өзгермейді;
</w:t>
      </w:r>
    </w:p>
    <w:p>
      <w:pPr>
        <w:spacing w:after="0"/>
        <w:ind w:left="0"/>
        <w:jc w:val="both"/>
      </w:pPr>
      <w:r>
        <w:rPr>
          <w:rFonts w:ascii="Times New Roman"/>
          <w:b w:val="false"/>
          <w:i w:val="false"/>
          <w:color w:val="000000"/>
          <w:sz w:val="28"/>
        </w:rPr>
        <w:t>
      22-2) тармақша мынадай редакцияда жазылсын:
</w:t>
      </w:r>
      <w:r>
        <w:br/>
      </w:r>
      <w:r>
        <w:rPr>
          <w:rFonts w:ascii="Times New Roman"/>
          <w:b w:val="false"/>
          <w:i w:val="false"/>
          <w:color w:val="000000"/>
          <w:sz w:val="28"/>
        </w:rPr>
        <w:t>
      "22-2)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 xml:space="preserve"> кодексіне </w:t>
      </w:r>
      <w:r>
        <w:rPr>
          <w:rFonts w:ascii="Times New Roman"/>
          <w:b w:val="false"/>
          <w:i w:val="false"/>
          <w:color w:val="000000"/>
          <w:sz w:val="28"/>
        </w:rPr>
        <w:t>
 сәйкес біржолғы талондар беру жөніндегі жұмысты ұйымдастырады және облыстың (республикалық маңызы бар қаланың, астананың) жергілікті атқарушы органы белгілеген тәртіппен оларды өткізуден түсетін сомалардың толық жиналуын қамтамасыз етеді;";
</w:t>
      </w:r>
    </w:p>
    <w:p>
      <w:pPr>
        <w:spacing w:after="0"/>
        <w:ind w:left="0"/>
        <w:jc w:val="both"/>
      </w:pPr>
      <w:r>
        <w:rPr>
          <w:rFonts w:ascii="Times New Roman"/>
          <w:b w:val="false"/>
          <w:i w:val="false"/>
          <w:color w:val="000000"/>
          <w:sz w:val="28"/>
        </w:rPr>
        <w:t>
      22-3) тармақша "жүзеге асырады," деген сөздерден кейін "мемлекеттік аттестаттауды өткізеді;"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30-баптың 3-тармағындағы екінші сөйлем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31-баптың 1-тармағында:
</w:t>
      </w:r>
      <w:r>
        <w:br/>
      </w:r>
      <w:r>
        <w:rPr>
          <w:rFonts w:ascii="Times New Roman"/>
          <w:b w:val="false"/>
          <w:i w:val="false"/>
          <w:color w:val="000000"/>
          <w:sz w:val="28"/>
        </w:rPr>
        <w:t>
      10) тармақша мынадай редакцияда жазылсын:
</w:t>
      </w:r>
      <w:r>
        <w:br/>
      </w:r>
      <w:r>
        <w:rPr>
          <w:rFonts w:ascii="Times New Roman"/>
          <w:b w:val="false"/>
          <w:i w:val="false"/>
          <w:color w:val="000000"/>
          <w:sz w:val="28"/>
        </w:rPr>
        <w:t>
      "10) Қазақстан Республикасының жер заңнамасына сәйкес жер қатынастарын реттеуді жүзеге асырады;";
</w:t>
      </w:r>
    </w:p>
    <w:p>
      <w:pPr>
        <w:spacing w:after="0"/>
        <w:ind w:left="0"/>
        <w:jc w:val="both"/>
      </w:pPr>
      <w:r>
        <w:rPr>
          <w:rFonts w:ascii="Times New Roman"/>
          <w:b w:val="false"/>
          <w:i w:val="false"/>
          <w:color w:val="000000"/>
          <w:sz w:val="28"/>
        </w:rPr>
        <w:t>
      13) тармақшадағы "іске асыруға қатысады" деген сөздер "іске асырады" деген сөздермен ауыстырылсын;
</w:t>
      </w:r>
    </w:p>
    <w:p>
      <w:pPr>
        <w:spacing w:after="0"/>
        <w:ind w:left="0"/>
        <w:jc w:val="both"/>
      </w:pPr>
      <w:r>
        <w:rPr>
          <w:rFonts w:ascii="Times New Roman"/>
          <w:b w:val="false"/>
          <w:i w:val="false"/>
          <w:color w:val="000000"/>
          <w:sz w:val="28"/>
        </w:rPr>
        <w:t>
      20) тармақша "лимиті" деген сөзден кейін "және Қазақстан Республикасының Үкіметі белгілеген нормативтер"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33-баптың 1-тармағының 2) тармақшасындағы "және облыстық бюджеттен қаржыландырылатын атқарушы органның аумақтық бөлімшесінің" деген сөздер алып тасталсын;
</w:t>
      </w:r>
    </w:p>
    <w:p>
      <w:pPr>
        <w:spacing w:after="0"/>
        <w:ind w:left="0"/>
        <w:jc w:val="both"/>
      </w:pPr>
      <w:r>
        <w:rPr>
          <w:rFonts w:ascii="Times New Roman"/>
          <w:b w:val="false"/>
          <w:i w:val="false"/>
          <w:color w:val="000000"/>
          <w:sz w:val="28"/>
        </w:rPr>
        <w:t>
      орыс тіліндегі мәтінге түзету енгізілді, қазақ тіліндегі мәтін өзгермейді;
</w:t>
      </w:r>
    </w:p>
    <w:p>
      <w:pPr>
        <w:spacing w:after="0"/>
        <w:ind w:left="0"/>
        <w:jc w:val="both"/>
      </w:pPr>
      <w:r>
        <w:rPr>
          <w:rFonts w:ascii="Times New Roman"/>
          <w:b w:val="false"/>
          <w:i w:val="false"/>
          <w:color w:val="000000"/>
          <w:sz w:val="28"/>
        </w:rPr>
        <w:t>
      7) 35-баптың 1-тармағының 18) тармақшасы мынадай редакцияда жазылсын:
</w:t>
      </w:r>
      <w:r>
        <w:br/>
      </w:r>
      <w:r>
        <w:rPr>
          <w:rFonts w:ascii="Times New Roman"/>
          <w:b w:val="false"/>
          <w:i w:val="false"/>
          <w:color w:val="000000"/>
          <w:sz w:val="28"/>
        </w:rPr>
        <w:t>
      "18) республикалық маңызы бар қалада, астанада,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21.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2001 ж., N 17-18, 243-құжат; 2004 ж., N 23, 142-құжат; 2005 ж., N 6, 10-құжат; N 7-8, 19-құжат):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1-бапта:
</w:t>
      </w:r>
      <w:r>
        <w:br/>
      </w:r>
      <w:r>
        <w:rPr>
          <w:rFonts w:ascii="Times New Roman"/>
          <w:b w:val="false"/>
          <w:i w:val="false"/>
          <w:color w:val="000000"/>
          <w:sz w:val="28"/>
        </w:rPr>
        <w:t>
      11-тармақ "Үкіметі" деген сөзден кейін "қандай да бір өзге қызметті жүзеге асыру құқығынсыз" деген сөздермен толықтырылсын;
</w:t>
      </w:r>
    </w:p>
    <w:p>
      <w:pPr>
        <w:spacing w:after="0"/>
        <w:ind w:left="0"/>
        <w:jc w:val="both"/>
      </w:pPr>
      <w:r>
        <w:rPr>
          <w:rFonts w:ascii="Times New Roman"/>
          <w:b w:val="false"/>
          <w:i w:val="false"/>
          <w:color w:val="000000"/>
          <w:sz w:val="28"/>
        </w:rPr>
        <w:t>
      13-тармақ "жүзеге асыратын" деген сөздерден кейін "орталық" деген сөзбен толықтырылсын;
</w:t>
      </w:r>
    </w:p>
    <w:p>
      <w:pPr>
        <w:spacing w:after="0"/>
        <w:ind w:left="0"/>
        <w:jc w:val="both"/>
      </w:pPr>
      <w:r>
        <w:rPr>
          <w:rFonts w:ascii="Times New Roman"/>
          <w:b w:val="false"/>
          <w:i w:val="false"/>
          <w:color w:val="000000"/>
          <w:sz w:val="28"/>
        </w:rPr>
        <w:t>
      57 және 58-тармақтар мынадай редакцияда жазылсын:
</w:t>
      </w:r>
      <w:r>
        <w:br/>
      </w:r>
      <w:r>
        <w:rPr>
          <w:rFonts w:ascii="Times New Roman"/>
          <w:b w:val="false"/>
          <w:i w:val="false"/>
          <w:color w:val="000000"/>
          <w:sz w:val="28"/>
        </w:rPr>
        <w:t>
      "57. Республикалық маңызы бар объект - жоспарлануы, жобалануы және салынуы қаржыландыру көздеріне қарамастан, облысаралық, жалпы республикалық, мемлекетаралық (халықаралық) маңызы бар және екі және одан көп облыстың (республикалық маңызы бар қаланың, астананың) мүдделерін немесе Қазақстан Республикасының және басқа да мемлекеттердің мүдделерін қозғайтын, стратегиялық немесе өзге де маңызды жалпымемлекеттік міндеттерді шешумен байланысты объект.
</w:t>
      </w:r>
      <w:r>
        <w:br/>
      </w:r>
      <w:r>
        <w:rPr>
          <w:rFonts w:ascii="Times New Roman"/>
          <w:b w:val="false"/>
          <w:i w:val="false"/>
          <w:color w:val="000000"/>
          <w:sz w:val="28"/>
        </w:rPr>
        <w:t>
      58. Жергілікті маңызы бар объект - жоспарлануы, жобалануы және құрылысы қаржыландыру көздеріне қарамастан, осы облыстың (республикалық маңызы бар қаланың, астананың) міндеттерін орындаумен байланысты және стратегиялық немесе өзге де маңызды жалпымемлекеттік міндеттерді шешу мақсаты жоқ объект.";
</w:t>
      </w:r>
    </w:p>
    <w:p>
      <w:pPr>
        <w:spacing w:after="0"/>
        <w:ind w:left="0"/>
        <w:jc w:val="both"/>
      </w:pPr>
      <w:r>
        <w:rPr>
          <w:rFonts w:ascii="Times New Roman"/>
          <w:b w:val="false"/>
          <w:i w:val="false"/>
          <w:color w:val="000000"/>
          <w:sz w:val="28"/>
        </w:rPr>
        <w:t>
      мынадай мазмұндағы 61 және 62-тармақтармен толықтырылсын:
</w:t>
      </w:r>
      <w:r>
        <w:br/>
      </w:r>
      <w:r>
        <w:rPr>
          <w:rFonts w:ascii="Times New Roman"/>
          <w:b w:val="false"/>
          <w:i w:val="false"/>
          <w:color w:val="000000"/>
          <w:sz w:val="28"/>
        </w:rPr>
        <w:t>
      "61. Объектінің техникалық күрделілігі - объектінің функционалдық қызметіне, оның тіректі және қоршау конструкцияларының ерекшеліктеріне, қабаттар (конструкциялық қатарлар) санына, сейсмикалық қауіптілігіне немесе салынатын жерінің (ауданының) өзге де айрықша геологиялық, гидрогеологиялық, геотехникалық жағдайларына қарай мемлекеттік және (немесе) мемлекетаралық (халықаралық) нормативтермен белгіленетін, табандары мен конструцияларының сенімділігі мен беріктігіне қойылатын техникалық талаптардың дәрежесі бойынша құрылыс объектісінің жауапкершілік деңгейі, олар:
</w:t>
      </w:r>
      <w:r>
        <w:br/>
      </w:r>
      <w:r>
        <w:rPr>
          <w:rFonts w:ascii="Times New Roman"/>
          <w:b w:val="false"/>
          <w:i w:val="false"/>
          <w:color w:val="000000"/>
          <w:sz w:val="28"/>
        </w:rPr>
        <w:t>
      1) жауапкершіліктің бірінші деңгейі - күшейтілген;
</w:t>
      </w:r>
      <w:r>
        <w:br/>
      </w:r>
      <w:r>
        <w:rPr>
          <w:rFonts w:ascii="Times New Roman"/>
          <w:b w:val="false"/>
          <w:i w:val="false"/>
          <w:color w:val="000000"/>
          <w:sz w:val="28"/>
        </w:rPr>
        <w:t>
      2) жауапкершіліктің екінші деңгейі - қалыпты;
</w:t>
      </w:r>
      <w:r>
        <w:br/>
      </w:r>
      <w:r>
        <w:rPr>
          <w:rFonts w:ascii="Times New Roman"/>
          <w:b w:val="false"/>
          <w:i w:val="false"/>
          <w:color w:val="000000"/>
          <w:sz w:val="28"/>
        </w:rPr>
        <w:t>
      3) жауапкершіліктің үшінші деңгейі - төмендетілген болып бөлінеді.
</w:t>
      </w:r>
      <w:r>
        <w:br/>
      </w:r>
      <w:r>
        <w:rPr>
          <w:rFonts w:ascii="Times New Roman"/>
          <w:b w:val="false"/>
          <w:i w:val="false"/>
          <w:color w:val="000000"/>
          <w:sz w:val="28"/>
        </w:rPr>
        <w:t>
      62. Қаупі ықтимал құрылыс объектілері - функционалдық қызметі, технологиялық өндірістік процестері, пайдалану сипаттамалары бойынша адам өмірі мен денсаулығына зиян, орны толмас нұқсан келтіретін, басқа да объектілердің тұрақты жұмыс істеуін бұзатын техногендік және (немесе) экологиялық зілзалалар (апаттар) қатері бар объектілер.";
</w:t>
      </w:r>
    </w:p>
    <w:p>
      <w:pPr>
        <w:spacing w:after="0"/>
        <w:ind w:left="0"/>
        <w:jc w:val="both"/>
      </w:pPr>
      <w:r>
        <w:rPr>
          <w:rFonts w:ascii="Times New Roman"/>
          <w:b w:val="false"/>
          <w:i w:val="false"/>
          <w:color w:val="000000"/>
          <w:sz w:val="28"/>
        </w:rPr>
        <w:t>
</w:t>
      </w:r>
      <w:r>
        <w:rPr>
          <w:rFonts w:ascii="Times New Roman"/>
          <w:b w:val="false"/>
          <w:i w:val="false"/>
          <w:color w:val="000000"/>
          <w:sz w:val="28"/>
        </w:rPr>
        <w:t>
      2) 5-бап мынадай мазмұндағы екінші бөлікпен толықтырылсын:
</w:t>
      </w:r>
      <w:r>
        <w:br/>
      </w:r>
      <w:r>
        <w:rPr>
          <w:rFonts w:ascii="Times New Roman"/>
          <w:b w:val="false"/>
          <w:i w:val="false"/>
          <w:color w:val="000000"/>
          <w:sz w:val="28"/>
        </w:rPr>
        <w:t>
      "2. Қалалар сәулет, қала құрылысы және құрылыс қызметі объектілері ретінде:
</w:t>
      </w:r>
      <w:r>
        <w:br/>
      </w:r>
      <w:r>
        <w:rPr>
          <w:rFonts w:ascii="Times New Roman"/>
          <w:b w:val="false"/>
          <w:i w:val="false"/>
          <w:color w:val="000000"/>
          <w:sz w:val="28"/>
        </w:rPr>
        <w:t>
      1) ірі қала (халық саны 500 мыңнан көп);
</w:t>
      </w:r>
      <w:r>
        <w:br/>
      </w:r>
      <w:r>
        <w:rPr>
          <w:rFonts w:ascii="Times New Roman"/>
          <w:b w:val="false"/>
          <w:i w:val="false"/>
          <w:color w:val="000000"/>
          <w:sz w:val="28"/>
        </w:rPr>
        <w:t>
      2) үлкен қала (халық саны 100 мыңнан 500 мыңға дейін);
</w:t>
      </w:r>
      <w:r>
        <w:br/>
      </w:r>
      <w:r>
        <w:rPr>
          <w:rFonts w:ascii="Times New Roman"/>
          <w:b w:val="false"/>
          <w:i w:val="false"/>
          <w:color w:val="000000"/>
          <w:sz w:val="28"/>
        </w:rPr>
        <w:t>
      3) орташа қала (халық саны 50 мыңнан 100 мыңға дейін);
</w:t>
      </w:r>
      <w:r>
        <w:br/>
      </w:r>
      <w:r>
        <w:rPr>
          <w:rFonts w:ascii="Times New Roman"/>
          <w:b w:val="false"/>
          <w:i w:val="false"/>
          <w:color w:val="000000"/>
          <w:sz w:val="28"/>
        </w:rPr>
        <w:t>
      4) шағын қала (халық саны 50 мыңға дейін) болып бөлінеді.";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18-баптың 2) тармақшасындағы "және оның аумақтық бөлімшелері"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19-бапта: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Қазақстан Республикасының аумағын ұйымдастырудың бас схемасын кешенді әзірлеуді орталық атқарушы органдарға тапсырады, өндіргіш күштерді қоныстандыру және орналастыру жүйесін, республикалық маңызы бар қала құрылысы регламенттерін, өндірістік, әлеуметтік, рекреациялық, инженерлік және көлік инфрақұрылымдарын дамытудың, сондай-ақ республикалық және аймақаралық маңызы бар ерекше реттелетін қала құрылысының аумақтары мен объектілерінің схемалары мен жобаларын қоса, оның негізгі ережелерін бекітеді және іске асырады;";
</w:t>
      </w:r>
    </w:p>
    <w:p>
      <w:pPr>
        <w:spacing w:after="0"/>
        <w:ind w:left="0"/>
        <w:jc w:val="both"/>
      </w:pPr>
      <w:r>
        <w:rPr>
          <w:rFonts w:ascii="Times New Roman"/>
          <w:b w:val="false"/>
          <w:i w:val="false"/>
          <w:color w:val="000000"/>
          <w:sz w:val="28"/>
        </w:rPr>
        <w:t>
      5) және 15) тармақшалар мынадай редакцияда жазылсын:
</w:t>
      </w:r>
      <w:r>
        <w:br/>
      </w:r>
      <w:r>
        <w:rPr>
          <w:rFonts w:ascii="Times New Roman"/>
          <w:b w:val="false"/>
          <w:i w:val="false"/>
          <w:color w:val="000000"/>
          <w:sz w:val="28"/>
        </w:rPr>
        <w:t>
      "5) республикалық маңызы бар қаланың, астананың және халқының есептік саны жүз мың тұрғыннан асатын облыстық маңызы бар қалалардың бас жоспарларын (негізгі ережелерін қоса алғанда), облыстардың аумақтарының қала құрылысын жоспарлаудың кешенді схемаларын, жалпымемлекеттік, мемлекетаралық немесе өңіраралық маңызы бар өзге де қала құрылысы және сәулет-құрылыс құжаттамасын, сондай-ақ оларға енгізілген өзгерістерді бекітеді;";
</w:t>
      </w:r>
    </w:p>
    <w:p>
      <w:pPr>
        <w:spacing w:after="0"/>
        <w:ind w:left="0"/>
        <w:jc w:val="both"/>
      </w:pPr>
      <w:r>
        <w:rPr>
          <w:rFonts w:ascii="Times New Roman"/>
          <w:b w:val="false"/>
          <w:i w:val="false"/>
          <w:color w:val="000000"/>
          <w:sz w:val="28"/>
        </w:rPr>
        <w:t>
      "15) қаржыландыру көздеріне қарамастан, құрылыстың жобалау алдындағы құжаттамасына (техникалық-экономикалық негіздемелеріне) және жобалық (жобалау-сметалық) құжаттамасына сараптама жүргізу, сондай-ақ мемлекеттік инвестициялар есебінен салынып жатқан жобаларды бекіту ережелерін белгілейді;";
</w:t>
      </w:r>
    </w:p>
    <w:p>
      <w:pPr>
        <w:spacing w:after="0"/>
        <w:ind w:left="0"/>
        <w:jc w:val="both"/>
      </w:pPr>
      <w:r>
        <w:rPr>
          <w:rFonts w:ascii="Times New Roman"/>
          <w:b w:val="false"/>
          <w:i w:val="false"/>
          <w:color w:val="000000"/>
          <w:sz w:val="28"/>
        </w:rPr>
        <w:t>
      мынадай мазмұндағы 15-1), 18)-21) тармақшалармен толықтырылсын:
</w:t>
      </w:r>
      <w:r>
        <w:br/>
      </w:r>
      <w:r>
        <w:rPr>
          <w:rFonts w:ascii="Times New Roman"/>
          <w:b w:val="false"/>
          <w:i w:val="false"/>
          <w:color w:val="000000"/>
          <w:sz w:val="28"/>
        </w:rPr>
        <w:t>
      "15-1) лицензияланатын сәулет, қала құрылысы және құрылыс қызметін жүзеге асыру үшін қойылатын бірыңғай саралану талаптарын бекітеді;";
</w:t>
      </w:r>
    </w:p>
    <w:p>
      <w:pPr>
        <w:spacing w:after="0"/>
        <w:ind w:left="0"/>
        <w:jc w:val="both"/>
      </w:pPr>
      <w:r>
        <w:rPr>
          <w:rFonts w:ascii="Times New Roman"/>
          <w:b w:val="false"/>
          <w:i w:val="false"/>
          <w:color w:val="000000"/>
          <w:sz w:val="28"/>
        </w:rPr>
        <w:t>
      "18) сәулет-құрылыс бақылауын жүзеге асыратын мемлекеттік құрылыс инспекторларын аттестаттау тәртібін белгілейді;
</w:t>
      </w:r>
      <w:r>
        <w:br/>
      </w:r>
      <w:r>
        <w:rPr>
          <w:rFonts w:ascii="Times New Roman"/>
          <w:b w:val="false"/>
          <w:i w:val="false"/>
          <w:color w:val="000000"/>
          <w:sz w:val="28"/>
        </w:rPr>
        <w:t>
      19) ғимараттар мен құрылыстарды техникалық жағынан күрделі объектілерге жатқызудың жалпы тәртібін белгілейді;
</w:t>
      </w:r>
      <w:r>
        <w:br/>
      </w:r>
      <w:r>
        <w:rPr>
          <w:rFonts w:ascii="Times New Roman"/>
          <w:b w:val="false"/>
          <w:i w:val="false"/>
          <w:color w:val="000000"/>
          <w:sz w:val="28"/>
        </w:rPr>
        <w:t>
      20) салынып жатқан (салынуы белгіленген) объектілер мен кешендердің мониторингін жүргізу тәртібін айқындайды;
</w:t>
      </w:r>
      <w:r>
        <w:br/>
      </w:r>
      <w:r>
        <w:rPr>
          <w:rFonts w:ascii="Times New Roman"/>
          <w:b w:val="false"/>
          <w:i w:val="false"/>
          <w:color w:val="000000"/>
          <w:sz w:val="28"/>
        </w:rPr>
        <w:t>
      21) Қазақстан Республикасының шетелдегі объектілері мен кешендерін салу (реконструкциялау, күрделі жөндеу) жобаларын іске асыру тәртібін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 20-бапта:
</w:t>
      </w:r>
      <w:r>
        <w:br/>
      </w:r>
      <w:r>
        <w:rPr>
          <w:rFonts w:ascii="Times New Roman"/>
          <w:b w:val="false"/>
          <w:i w:val="false"/>
          <w:color w:val="000000"/>
          <w:sz w:val="28"/>
        </w:rPr>
        <w:t>
      мынадай мазмұндағы 1-1) тармақшамен толықтырылсын:
</w:t>
      </w:r>
      <w:r>
        <w:br/>
      </w:r>
      <w:r>
        <w:rPr>
          <w:rFonts w:ascii="Times New Roman"/>
          <w:b w:val="false"/>
          <w:i w:val="false"/>
          <w:color w:val="000000"/>
          <w:sz w:val="28"/>
        </w:rPr>
        <w:t>
      "1-1) Қазақстан Республикасының аумағын ұйымдастырудың бас схемасының жобасын әзірлеуді қамтамасыз ету;";
</w:t>
      </w:r>
    </w:p>
    <w:p>
      <w:pPr>
        <w:spacing w:after="0"/>
        <w:ind w:left="0"/>
        <w:jc w:val="both"/>
      </w:pPr>
      <w:r>
        <w:rPr>
          <w:rFonts w:ascii="Times New Roman"/>
          <w:b w:val="false"/>
          <w:i w:val="false"/>
          <w:color w:val="000000"/>
          <w:sz w:val="28"/>
        </w:rPr>
        <w:t>
      8) тармақша "астананың" деген сөзден кейін ", халқының есептік саны жүз мың тұрғыннан асатын облыстық маңызы бар қалалардың" деген сөздермен толықтырылсын;
</w:t>
      </w:r>
    </w:p>
    <w:p>
      <w:pPr>
        <w:spacing w:after="0"/>
        <w:ind w:left="0"/>
        <w:jc w:val="both"/>
      </w:pPr>
      <w:r>
        <w:rPr>
          <w:rFonts w:ascii="Times New Roman"/>
          <w:b w:val="false"/>
          <w:i w:val="false"/>
          <w:color w:val="000000"/>
          <w:sz w:val="28"/>
        </w:rPr>
        <w:t>
      12) және 14) тармақшалар мынадай редакцияда жазылсын:
</w:t>
      </w:r>
      <w:r>
        <w:br/>
      </w:r>
      <w:r>
        <w:rPr>
          <w:rFonts w:ascii="Times New Roman"/>
          <w:b w:val="false"/>
          <w:i w:val="false"/>
          <w:color w:val="000000"/>
          <w:sz w:val="28"/>
        </w:rPr>
        <w:t>
      "12) республикалық маңызы бар объектілер құрылысының сапасына мемлекеттік сәулет-құрылыс бақылауын жүзеге асыру, олар бойынша құрылыс-монтаж жұмыстары өндірісіне рұқсаттар ресімдеу және беру, осы құрылыстарда қала құрылысы және сәулет-құрылыс тәртіптерін бұзушыларға заңнамалық актілерде белгіленген әкімшілік ықпал ету шараларын қолдану;";
</w:t>
      </w:r>
    </w:p>
    <w:p>
      <w:pPr>
        <w:spacing w:after="0"/>
        <w:ind w:left="0"/>
        <w:jc w:val="both"/>
      </w:pPr>
      <w:r>
        <w:rPr>
          <w:rFonts w:ascii="Times New Roman"/>
          <w:b w:val="false"/>
          <w:i w:val="false"/>
          <w:color w:val="000000"/>
          <w:sz w:val="28"/>
        </w:rPr>
        <w:t>
      "14) жергілікті атқарушы органдардың сәулет, қала құрылысы және құрылыс қызметі саласындағы қызметін, сондай-ақ облыстық және базалық деңгейдегі мемлекеттік қала құрылысы кадастры қызметтерін нормативтік-техникалық және әдістемелік қамтамасыз ету;";
</w:t>
      </w:r>
    </w:p>
    <w:p>
      <w:pPr>
        <w:spacing w:after="0"/>
        <w:ind w:left="0"/>
        <w:jc w:val="both"/>
      </w:pPr>
      <w:r>
        <w:rPr>
          <w:rFonts w:ascii="Times New Roman"/>
          <w:b w:val="false"/>
          <w:i w:val="false"/>
          <w:color w:val="000000"/>
          <w:sz w:val="28"/>
        </w:rPr>
        <w:t>
      17) тармақша алып тасталсын;
</w:t>
      </w:r>
    </w:p>
    <w:p>
      <w:pPr>
        <w:spacing w:after="0"/>
        <w:ind w:left="0"/>
        <w:jc w:val="both"/>
      </w:pPr>
      <w:r>
        <w:rPr>
          <w:rFonts w:ascii="Times New Roman"/>
          <w:b w:val="false"/>
          <w:i w:val="false"/>
          <w:color w:val="000000"/>
          <w:sz w:val="28"/>
        </w:rPr>
        <w:t>
      мынадай мазмұндағы 18) тармақшамен толықтырылсын:
</w:t>
      </w:r>
      <w:r>
        <w:br/>
      </w:r>
      <w:r>
        <w:rPr>
          <w:rFonts w:ascii="Times New Roman"/>
          <w:b w:val="false"/>
          <w:i w:val="false"/>
          <w:color w:val="000000"/>
          <w:sz w:val="28"/>
        </w:rPr>
        <w:t>
      "18) мемлекеттік құрылыс инспекторларын аттестаттау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21-баптың 1) және 3) тармақшалары мынадай редакцияда жазылсын:
</w:t>
      </w:r>
      <w:r>
        <w:br/>
      </w:r>
      <w:r>
        <w:rPr>
          <w:rFonts w:ascii="Times New Roman"/>
          <w:b w:val="false"/>
          <w:i w:val="false"/>
          <w:color w:val="000000"/>
          <w:sz w:val="28"/>
        </w:rPr>
        <w:t>
      "1) аумақты дамытудың өңіраралық схемаларын, халқының есептік саны жүз мың тұрғыннан асатын, облыстық маңызы бар қалалардың бас жоспарларының (негізгі ережелерді қоса алғанда) жобасын мақұлдау;";
</w:t>
      </w:r>
    </w:p>
    <w:p>
      <w:pPr>
        <w:spacing w:after="0"/>
        <w:ind w:left="0"/>
        <w:jc w:val="both"/>
      </w:pPr>
      <w:r>
        <w:rPr>
          <w:rFonts w:ascii="Times New Roman"/>
          <w:b w:val="false"/>
          <w:i w:val="false"/>
          <w:color w:val="000000"/>
          <w:sz w:val="28"/>
        </w:rPr>
        <w:t>
      "3) халқының есептік саны жүз мың тұрғыннан асатын, облыстық маңызы бар қалалардың бас жоспарларының (негізгі ережелерді қоса алғанда) жобасын бекіту;";
</w:t>
      </w:r>
    </w:p>
    <w:p>
      <w:pPr>
        <w:spacing w:after="0"/>
        <w:ind w:left="0"/>
        <w:jc w:val="both"/>
      </w:pPr>
      <w:r>
        <w:rPr>
          <w:rFonts w:ascii="Times New Roman"/>
          <w:b w:val="false"/>
          <w:i w:val="false"/>
          <w:color w:val="000000"/>
          <w:sz w:val="28"/>
        </w:rPr>
        <w:t>
</w:t>
      </w:r>
      <w:r>
        <w:rPr>
          <w:rFonts w:ascii="Times New Roman"/>
          <w:b w:val="false"/>
          <w:i w:val="false"/>
          <w:color w:val="000000"/>
          <w:sz w:val="28"/>
        </w:rPr>
        <w:t>
      7) 22-бапта:
</w:t>
      </w:r>
      <w:r>
        <w:br/>
      </w:r>
      <w:r>
        <w:rPr>
          <w:rFonts w:ascii="Times New Roman"/>
          <w:b w:val="false"/>
          <w:i w:val="false"/>
          <w:color w:val="000000"/>
          <w:sz w:val="28"/>
        </w:rPr>
        <w:t>
      1-тармақта: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қаланы дамытудың бас жоспарының жобасын (негізгі ережелерді қоса алғанда) мақұлдау;";
</w:t>
      </w:r>
    </w:p>
    <w:p>
      <w:pPr>
        <w:spacing w:after="0"/>
        <w:ind w:left="0"/>
        <w:jc w:val="both"/>
      </w:pPr>
      <w:r>
        <w:rPr>
          <w:rFonts w:ascii="Times New Roman"/>
          <w:b w:val="false"/>
          <w:i w:val="false"/>
          <w:color w:val="000000"/>
          <w:sz w:val="28"/>
        </w:rPr>
        <w:t>
      1-1) тармақша мынадай редакцияда жазылсын:
</w:t>
      </w:r>
      <w:r>
        <w:br/>
      </w:r>
      <w:r>
        <w:rPr>
          <w:rFonts w:ascii="Times New Roman"/>
          <w:b w:val="false"/>
          <w:i w:val="false"/>
          <w:color w:val="000000"/>
          <w:sz w:val="28"/>
        </w:rPr>
        <w:t>
      "1-1) заңнамалық тәртіппен қала ықпал ететін аймаққа жатқызылған іргелес жатқан аумақтардың қала құрылысын жоспарлаудың (аудандық жоспарлау жобасының) кешенді схемасын бекіту;";
</w:t>
      </w:r>
    </w:p>
    <w:p>
      <w:pPr>
        <w:spacing w:after="0"/>
        <w:ind w:left="0"/>
        <w:jc w:val="both"/>
      </w:pP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Халқының саны жүз мың тұрғыннан асатын облыстық маңызы бар қалалар мәслихаттарының қала аумағы мен қала маңы аймағында жүзеге асырылатын сәулет, қала құрылысы және құрылыс қызметі саласындағы құзыретіне:
</w:t>
      </w:r>
      <w:r>
        <w:br/>
      </w:r>
      <w:r>
        <w:rPr>
          <w:rFonts w:ascii="Times New Roman"/>
          <w:b w:val="false"/>
          <w:i w:val="false"/>
          <w:color w:val="000000"/>
          <w:sz w:val="28"/>
        </w:rPr>
        <w:t>
      1) қаланың бас жоспарының жобасын мақұлдау;
</w:t>
      </w:r>
      <w:r>
        <w:br/>
      </w:r>
      <w:r>
        <w:rPr>
          <w:rFonts w:ascii="Times New Roman"/>
          <w:b w:val="false"/>
          <w:i w:val="false"/>
          <w:color w:val="000000"/>
          <w:sz w:val="28"/>
        </w:rPr>
        <w:t>
      2) заңнамалық тәртіппен қала ықпал ететін аймаққа жатқызылған, қалаға іргелес жатқан аумақтардың қала құрылысын жоспарлаудың (аудандық жоспарлау жобасының) кешенді схемасының жобасын мақұлдау;
</w:t>
      </w:r>
      <w:r>
        <w:br/>
      </w:r>
      <w:r>
        <w:rPr>
          <w:rFonts w:ascii="Times New Roman"/>
          <w:b w:val="false"/>
          <w:i w:val="false"/>
          <w:color w:val="000000"/>
          <w:sz w:val="28"/>
        </w:rPr>
        <w:t>
      3) ведомстволық бағынысты аумақты әлеуметтік-экономикалық дамыту бағдарламаларын бекіту;
</w:t>
      </w:r>
      <w:r>
        <w:br/>
      </w:r>
      <w:r>
        <w:rPr>
          <w:rFonts w:ascii="Times New Roman"/>
          <w:b w:val="false"/>
          <w:i w:val="false"/>
          <w:color w:val="000000"/>
          <w:sz w:val="28"/>
        </w:rPr>
        <w:t>
      4) құрылыс салудың, қаланы және қала маңы аймағын абаттандыру мен инженерлік жағынан қамтамасыз етудің, сондай-ақ тұрғын үй қорын, өзге де ғимараттар мен тұрғын үй-азаматтық мақсаттағы құрылыстарды, инженерлік коммуникацияларды күтіп-ұстаудың аумақтық ережелерін бекіту кіреді.";
</w:t>
      </w:r>
    </w:p>
    <w:p>
      <w:pPr>
        <w:spacing w:after="0"/>
        <w:ind w:left="0"/>
        <w:jc w:val="both"/>
      </w:pP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Халқының саны жүз мың тұрғынға дейінгі облыстық маңызы бар қалалар мәслихаттарының қала аумағы мен қала маңы аймағында жүзеге асырылатын сәулет, қала құрылысы және құрылыс қызметі саласындағы құзыретіне:
</w:t>
      </w:r>
      <w:r>
        <w:br/>
      </w:r>
      <w:r>
        <w:rPr>
          <w:rFonts w:ascii="Times New Roman"/>
          <w:b w:val="false"/>
          <w:i w:val="false"/>
          <w:color w:val="000000"/>
          <w:sz w:val="28"/>
        </w:rPr>
        <w:t>
      1) қаланың бас жоспарының жобасын (негізгі ережелерді қоса алғанда), заңнамалық тәртіппен қала ықпал ететін аймаққа жатқызылған, қалаға іргелес жатқан аумақтардың қала құрылысын жоспарлаудың (аудандық жоспарлау жобасының) кешенді схемасының жобасын мақұлдау;
</w:t>
      </w:r>
      <w:r>
        <w:br/>
      </w:r>
      <w:r>
        <w:rPr>
          <w:rFonts w:ascii="Times New Roman"/>
          <w:b w:val="false"/>
          <w:i w:val="false"/>
          <w:color w:val="000000"/>
          <w:sz w:val="28"/>
        </w:rPr>
        <w:t>
      2) ведомстволық бағынысты аумақты әлеуметтік-экономикалық дамыту бағдарламаларын бекіту;
</w:t>
      </w:r>
      <w:r>
        <w:br/>
      </w:r>
      <w:r>
        <w:rPr>
          <w:rFonts w:ascii="Times New Roman"/>
          <w:b w:val="false"/>
          <w:i w:val="false"/>
          <w:color w:val="000000"/>
          <w:sz w:val="28"/>
        </w:rPr>
        <w:t>
      3) құрылыс салудың, қаланы және қала маңы аймағын абаттандыру мен инженерлік жағынан қамтамасыз етудің, сондай-ақ тұрғын үй қорын, өзге де ғимараттар мен тұрғын үй-азаматтық мақсаттағы құрылыстарды, инженерлік коммуникацияларды күтіп-ұстаудың аумақтық ережелерін бекіту кіреді.";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 мынадай мазмұндағы 23-1-баппен толықтырылсын:
</w:t>
      </w:r>
    </w:p>
    <w:p>
      <w:pPr>
        <w:spacing w:after="0"/>
        <w:ind w:left="0"/>
        <w:jc w:val="both"/>
      </w:pPr>
      <w:r>
        <w:rPr>
          <w:rFonts w:ascii="Times New Roman"/>
          <w:b w:val="false"/>
          <w:i w:val="false"/>
          <w:color w:val="000000"/>
          <w:sz w:val="28"/>
        </w:rPr>
        <w:t>
      "23-1-бап. Аудандық мәслихаттардың сәулет, қала құрылысы
</w:t>
      </w:r>
      <w:r>
        <w:br/>
      </w:r>
      <w:r>
        <w:rPr>
          <w:rFonts w:ascii="Times New Roman"/>
          <w:b w:val="false"/>
          <w:i w:val="false"/>
          <w:color w:val="000000"/>
          <w:sz w:val="28"/>
        </w:rPr>
        <w:t>
                 және құрылыс қызметі саласындағы құзыреті
</w:t>
      </w:r>
    </w:p>
    <w:p>
      <w:pPr>
        <w:spacing w:after="0"/>
        <w:ind w:left="0"/>
        <w:jc w:val="both"/>
      </w:pPr>
      <w:r>
        <w:rPr>
          <w:rFonts w:ascii="Times New Roman"/>
          <w:b w:val="false"/>
          <w:i w:val="false"/>
          <w:color w:val="000000"/>
          <w:sz w:val="28"/>
        </w:rPr>
        <w:t>
      Аудандық мәслихаттардың тиісті аумақта жүзеге асырылатын сәулет, қала құрылысы және құрылыс қызметі саласындағы құзыретіне:
</w:t>
      </w:r>
      <w:r>
        <w:br/>
      </w:r>
      <w:r>
        <w:rPr>
          <w:rFonts w:ascii="Times New Roman"/>
          <w:b w:val="false"/>
          <w:i w:val="false"/>
          <w:color w:val="000000"/>
          <w:sz w:val="28"/>
        </w:rPr>
        <w:t>
      1) аудандық маңызы бар қалалардың және кенттердің бас жоспарларын, сондай-ақ халқының есептік саны бес мың тұрғынға дейінгі ауылдық елді мекендерді дамыту және салу схемаларын (оңайлатылған бас жоспарларын) бекіту;
</w:t>
      </w:r>
      <w:r>
        <w:br/>
      </w:r>
      <w:r>
        <w:rPr>
          <w:rFonts w:ascii="Times New Roman"/>
          <w:b w:val="false"/>
          <w:i w:val="false"/>
          <w:color w:val="000000"/>
          <w:sz w:val="28"/>
        </w:rPr>
        <w:t>
      2) қала құрылысы жобаларын, сондай-ақ ведомстволық бағынысты аумақты әлеуметтік-экономикалық дамыту бағдарламалары құрамындағы инженерлік жағынан қамтамасыз ету және коммуникациялар схемаларын бекіту кіреді.";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 24-бапта:
</w:t>
      </w:r>
      <w:r>
        <w:br/>
      </w:r>
      <w:r>
        <w:rPr>
          <w:rFonts w:ascii="Times New Roman"/>
          <w:b w:val="false"/>
          <w:i w:val="false"/>
          <w:color w:val="000000"/>
          <w:sz w:val="28"/>
        </w:rPr>
        <w:t>
      1-тармақта:
</w:t>
      </w:r>
      <w:r>
        <w:br/>
      </w:r>
      <w:r>
        <w:rPr>
          <w:rFonts w:ascii="Times New Roman"/>
          <w:b w:val="false"/>
          <w:i w:val="false"/>
          <w:color w:val="000000"/>
          <w:sz w:val="28"/>
        </w:rPr>
        <w:t>
      орыс тіліндегі мәтінге түзету енгізілді, қазақ тіліндегі мәтін өзгермейді;
</w:t>
      </w:r>
    </w:p>
    <w:p>
      <w:pPr>
        <w:spacing w:after="0"/>
        <w:ind w:left="0"/>
        <w:jc w:val="both"/>
      </w:pP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халқының есептік саны жүз мың тұрғыннан асатын облыстық маңызы бар қаланың бас жоспарының жобасын кейіннен Қазақстан Республикасы Үкіметінің бекітуіне ұсыну үшін облыстық мәслихаттың қарауына енгізу;";
</w:t>
      </w:r>
    </w:p>
    <w:p>
      <w:pPr>
        <w:spacing w:after="0"/>
        <w:ind w:left="0"/>
        <w:jc w:val="both"/>
      </w:pPr>
      <w:r>
        <w:rPr>
          <w:rFonts w:ascii="Times New Roman"/>
          <w:b w:val="false"/>
          <w:i w:val="false"/>
          <w:color w:val="000000"/>
          <w:sz w:val="28"/>
        </w:rPr>
        <w:t>
      мынадай мазмұндағы 2-1) және 2-2) тармақшалармен толықтырылсын:
</w:t>
      </w:r>
      <w:r>
        <w:br/>
      </w:r>
      <w:r>
        <w:rPr>
          <w:rFonts w:ascii="Times New Roman"/>
          <w:b w:val="false"/>
          <w:i w:val="false"/>
          <w:color w:val="000000"/>
          <w:sz w:val="28"/>
        </w:rPr>
        <w:t>
      "2-1) облысты әлеуметтік-экономикалық дамыту бағдарламаларының құрамындағы облыс аумағының қала құрылысын дамытудың кешенді схемаларының жобаларын (облыстың аудандық жоспарлау жобаларын), сондай-ақ облыстық мәслихат мақұлдаған, халқының есептік саны жүз мың тұрғыннан асатын облыстық маңызы бар қалалардың бас жоспарларын әзірлеуді ұйымдастыру және оларды Қазақстан Республикасы Үкіметінің бекітуіне ұсыну;
</w:t>
      </w:r>
      <w:r>
        <w:br/>
      </w:r>
      <w:r>
        <w:rPr>
          <w:rFonts w:ascii="Times New Roman"/>
          <w:b w:val="false"/>
          <w:i w:val="false"/>
          <w:color w:val="000000"/>
          <w:sz w:val="28"/>
        </w:rPr>
        <w:t>
      2-2) ведомстволық бағынысты, халқының есептік саны жүз мың тұрғынға дейінгі облыстық маңызы бар қалалардың және аудандардың аумақтарында қала құрылысын дамытудың кешенді схемаларын, сондай-ақ қалалық мәслихат мақұлдаған, халқының есептік саны жүз мың тұрғынға дейінгі облыстық маңызы бар қалаларды дамытудың бас жоспарларын облыстық мәслихаттың бекітуіне ұсыну;";
</w:t>
      </w:r>
    </w:p>
    <w:p>
      <w:pPr>
        <w:spacing w:after="0"/>
        <w:ind w:left="0"/>
        <w:jc w:val="both"/>
      </w:pPr>
      <w:r>
        <w:rPr>
          <w:rFonts w:ascii="Times New Roman"/>
          <w:b w:val="false"/>
          <w:i w:val="false"/>
          <w:color w:val="000000"/>
          <w:sz w:val="28"/>
        </w:rPr>
        <w:t>
      8) тармақша алып тасталсын;
</w:t>
      </w:r>
    </w:p>
    <w:p>
      <w:pPr>
        <w:spacing w:after="0"/>
        <w:ind w:left="0"/>
        <w:jc w:val="both"/>
      </w:pPr>
      <w:r>
        <w:rPr>
          <w:rFonts w:ascii="Times New Roman"/>
          <w:b w:val="false"/>
          <w:i w:val="false"/>
          <w:color w:val="000000"/>
          <w:sz w:val="28"/>
        </w:rPr>
        <w:t>
      9) тармақшадағы "хабарлап отыру кіреді." деген сөздер "хабарлап отыру;" деген сөздермен ауыстырылып, мынадай мазмұндағы 10)-19) тармақшалармен толықтырылсын:
</w:t>
      </w:r>
      <w:r>
        <w:br/>
      </w:r>
      <w:r>
        <w:rPr>
          <w:rFonts w:ascii="Times New Roman"/>
          <w:b w:val="false"/>
          <w:i w:val="false"/>
          <w:color w:val="000000"/>
          <w:sz w:val="28"/>
        </w:rPr>
        <w:t>
      "10) елді мекендердің бекітілген бас жоспарларын (қала құрылысын жоспарлаудың кешенді схемаларын, жоспарлау жобаларын) дамыту үшін әзірленетін қала құрылысы жоспарларын (егжей-тегжейлі жоспарлау жобаларын, құрылыс жобаларын) бекіту және іске асыру;
</w:t>
      </w:r>
      <w:r>
        <w:br/>
      </w:r>
      <w:r>
        <w:rPr>
          <w:rFonts w:ascii="Times New Roman"/>
          <w:b w:val="false"/>
          <w:i w:val="false"/>
          <w:color w:val="000000"/>
          <w:sz w:val="28"/>
        </w:rPr>
        <w:t>
      11) құрылыстарды, үйлерді, ғимараттарды, инженерлік және көлік коммуникацияларын салу, кеңейту, техникамен қайта жарақтандыру, жаңғырту, реконструкциялау, қалпына келтіру және күрделі жөндеу туралы, сондай-ақ аумақты инженерлік жағынан дайындау, абаттандыру мен көгалдандыру, аяқталмаған құрылыс объектілерін консервациялау, облыстық маңызы бар объектілерді кейіннен кәдеге жарату жөніндегі жұмыстар кешенін жүргізу туралы шешімдер қабылдау;
</w:t>
      </w:r>
      <w:r>
        <w:br/>
      </w:r>
      <w:r>
        <w:rPr>
          <w:rFonts w:ascii="Times New Roman"/>
          <w:b w:val="false"/>
          <w:i w:val="false"/>
          <w:color w:val="000000"/>
          <w:sz w:val="28"/>
        </w:rPr>
        <w:t>
      12) пайдалануға берілетін объектілерді (кешендерді) заңнамада белгіленген тәртіппен қабылдау және тіркеу жөніндегі жұмыстарды ұйымдастыру;
</w:t>
      </w:r>
      <w:r>
        <w:br/>
      </w:r>
      <w:r>
        <w:rPr>
          <w:rFonts w:ascii="Times New Roman"/>
          <w:b w:val="false"/>
          <w:i w:val="false"/>
          <w:color w:val="000000"/>
          <w:sz w:val="28"/>
        </w:rPr>
        <w:t>
      13) тиісті аумақта мемлекеттік сәулет-құрылыс бақылауын қамтамасыз ету;
</w:t>
      </w:r>
      <w:r>
        <w:br/>
      </w:r>
      <w:r>
        <w:rPr>
          <w:rFonts w:ascii="Times New Roman"/>
          <w:b w:val="false"/>
          <w:i w:val="false"/>
          <w:color w:val="000000"/>
          <w:sz w:val="28"/>
        </w:rPr>
        <w:t>
      14) облыстық деңгейдегі мемлекеттік қала құрылысы кадастрын жүргізу;
</w:t>
      </w:r>
      <w:r>
        <w:br/>
      </w:r>
      <w:r>
        <w:rPr>
          <w:rFonts w:ascii="Times New Roman"/>
          <w:b w:val="false"/>
          <w:i w:val="false"/>
          <w:color w:val="000000"/>
          <w:sz w:val="28"/>
        </w:rPr>
        <w:t>
      15) сәулет, қала құрылысы және құрылыс қызметі саласында лицензиялауды жүзеге асыру;
</w:t>
      </w:r>
      <w:r>
        <w:br/>
      </w:r>
      <w:r>
        <w:rPr>
          <w:rFonts w:ascii="Times New Roman"/>
          <w:b w:val="false"/>
          <w:i w:val="false"/>
          <w:color w:val="000000"/>
          <w:sz w:val="28"/>
        </w:rPr>
        <w:t>
      16) халқының есептік саны жүз мың тұрғынға дейінгі облыстық маңызы бар қалалардың бас жоспарлары жобаларына кешенді қала құрылысы сараптамасын ұйымдастыру және жүргізу;
</w:t>
      </w:r>
      <w:r>
        <w:br/>
      </w:r>
      <w:r>
        <w:rPr>
          <w:rFonts w:ascii="Times New Roman"/>
          <w:b w:val="false"/>
          <w:i w:val="false"/>
          <w:color w:val="000000"/>
          <w:sz w:val="28"/>
        </w:rPr>
        <w:t>
      17) салынып жатқан (салынуы белгіленген) объектілер мен кешендердің мониторингін Қазақстан Республикасының Үкіметі белгілеген тәртіппен жүргізу;
</w:t>
      </w:r>
      <w:r>
        <w:br/>
      </w:r>
      <w:r>
        <w:rPr>
          <w:rFonts w:ascii="Times New Roman"/>
          <w:b w:val="false"/>
          <w:i w:val="false"/>
          <w:color w:val="000000"/>
          <w:sz w:val="28"/>
        </w:rPr>
        <w:t>
      18) берілетін лицензиялардың есебін жүргізу және тіркеу;
</w:t>
      </w:r>
      <w:r>
        <w:br/>
      </w:r>
      <w:r>
        <w:rPr>
          <w:rFonts w:ascii="Times New Roman"/>
          <w:b w:val="false"/>
          <w:i w:val="false"/>
          <w:color w:val="000000"/>
          <w:sz w:val="28"/>
        </w:rPr>
        <w:t>
      19) Қазақстан Республикасының басқа мемлекеттермен жасасқан, лицензияларды өзара тану туралы халықаралық шарттары негізінде Қазақстан Республикасы аумағында құрылыс қызметін жүзеге асыруға шет мемлекеттер берген лицензиялардың есебін жүргізу және тіркеу кіреді.";
</w:t>
      </w:r>
    </w:p>
    <w:p>
      <w:pPr>
        <w:spacing w:after="0"/>
        <w:ind w:left="0"/>
        <w:jc w:val="both"/>
      </w:pP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Облыстардың жергілікті атқарушы органдарының сәулет, қала құрылысы және құрылыс қызметі саласындағы функцияларды жүзеге асыратын құрылымдық бөлімшелерінің басшылары лауазымдары жөнінен облыстардың бас сәулетшілері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25-бап мынадай редакцияда жазылсын:
</w:t>
      </w:r>
    </w:p>
    <w:p>
      <w:pPr>
        <w:spacing w:after="0"/>
        <w:ind w:left="0"/>
        <w:jc w:val="both"/>
      </w:pPr>
      <w:r>
        <w:rPr>
          <w:rFonts w:ascii="Times New Roman"/>
          <w:b w:val="false"/>
          <w:i w:val="false"/>
          <w:color w:val="000000"/>
          <w:sz w:val="28"/>
        </w:rPr>
        <w:t>
      "25-бап. Республикалық маңызы бар қала, астана және облыстық
</w:t>
      </w:r>
      <w:r>
        <w:br/>
      </w:r>
      <w:r>
        <w:rPr>
          <w:rFonts w:ascii="Times New Roman"/>
          <w:b w:val="false"/>
          <w:i w:val="false"/>
          <w:color w:val="000000"/>
          <w:sz w:val="28"/>
        </w:rPr>
        <w:t>
               маңызы бар қалалар әкімдіктерінің сәулет, қала
</w:t>
      </w:r>
      <w:r>
        <w:br/>
      </w:r>
      <w:r>
        <w:rPr>
          <w:rFonts w:ascii="Times New Roman"/>
          <w:b w:val="false"/>
          <w:i w:val="false"/>
          <w:color w:val="000000"/>
          <w:sz w:val="28"/>
        </w:rPr>
        <w:t>
               құрылысы және құрылыс қызметі саласындағы құзыреті
</w:t>
      </w:r>
    </w:p>
    <w:p>
      <w:pPr>
        <w:spacing w:after="0"/>
        <w:ind w:left="0"/>
        <w:jc w:val="both"/>
      </w:pPr>
      <w:r>
        <w:rPr>
          <w:rFonts w:ascii="Times New Roman"/>
          <w:b w:val="false"/>
          <w:i w:val="false"/>
          <w:color w:val="000000"/>
          <w:sz w:val="28"/>
        </w:rPr>
        <w:t>
      1. Республикалық маңызы бар қала, астана әкімдіктерінің ведомстволық бағынысты аумақта белгіленген шекара шегінде жүзеге асырылатын сәулет, қала құрылысы және құрылыс қызметі саласындағы құзыретіне:
</w:t>
      </w:r>
      <w:r>
        <w:br/>
      </w:r>
      <w:r>
        <w:rPr>
          <w:rFonts w:ascii="Times New Roman"/>
          <w:b w:val="false"/>
          <w:i w:val="false"/>
          <w:color w:val="000000"/>
          <w:sz w:val="28"/>
        </w:rPr>
        <w:t>
      1) ведомстволық бағынысты аумақта мемлекеттік сәулет, қала құрылысы және құрылыс саясатын жүргізу;
</w:t>
      </w:r>
      <w:r>
        <w:br/>
      </w:r>
      <w:r>
        <w:rPr>
          <w:rFonts w:ascii="Times New Roman"/>
          <w:b w:val="false"/>
          <w:i w:val="false"/>
          <w:color w:val="000000"/>
          <w:sz w:val="28"/>
        </w:rPr>
        <w:t>
      2) қаланың заңнамада белгіленген тәртіппен бекітілген бас жоспарын, заңнамада белгіленген тәртіппен қала ықпал ететін аймаққа жатқызылған іргелес жатқан аумақтарда қала құрылысын жоспарлаудың кешенді схемасын (аудандық жоспарлау жобасын) іске асыру жөніндегі қызметті үйлестіру;
</w:t>
      </w:r>
      <w:r>
        <w:br/>
      </w:r>
      <w:r>
        <w:rPr>
          <w:rFonts w:ascii="Times New Roman"/>
          <w:b w:val="false"/>
          <w:i w:val="false"/>
          <w:color w:val="000000"/>
          <w:sz w:val="28"/>
        </w:rPr>
        <w:t>
      3) қаланың бас жоспарының жобасын, қала шегі мен қала маңы аймағының шекараларын, сондай-ақ қаланың әкімшілік бағыныстылығына берілген аудандардың және елді мекендердің шекараларын белгілеу және өзгерту жобаларын әзірлеуді ұйымдастыру және қала мәслихатының мақұлдауына ұсыну;
</w:t>
      </w:r>
      <w:r>
        <w:br/>
      </w:r>
      <w:r>
        <w:rPr>
          <w:rFonts w:ascii="Times New Roman"/>
          <w:b w:val="false"/>
          <w:i w:val="false"/>
          <w:color w:val="000000"/>
          <w:sz w:val="28"/>
        </w:rPr>
        <w:t>
      4) қаланың бас жоспарының жобасын Қазақстан Республикасы Үкіметінің бекітуіне енгізу;
</w:t>
      </w:r>
      <w:r>
        <w:br/>
      </w:r>
      <w:r>
        <w:rPr>
          <w:rFonts w:ascii="Times New Roman"/>
          <w:b w:val="false"/>
          <w:i w:val="false"/>
          <w:color w:val="000000"/>
          <w:sz w:val="28"/>
        </w:rPr>
        <w:t>
      5) қаланы әлеуметтік-экономикалық дамыту бағдарламалары құрамындағы қала құрылысы құжаттамасын қалалық мәслихаттың бекітуіне ұсыну;
</w:t>
      </w:r>
      <w:r>
        <w:br/>
      </w:r>
      <w:r>
        <w:rPr>
          <w:rFonts w:ascii="Times New Roman"/>
          <w:b w:val="false"/>
          <w:i w:val="false"/>
          <w:color w:val="000000"/>
          <w:sz w:val="28"/>
        </w:rPr>
        <w:t>
      6) ведомстволық бағынысты аумақта құрылыс салудың, абаттандыру мен инженерлік жағынан қамтамасыз етудің қалалық ережелерін қалалық мәслихаттың бекітуіне ұсыну;
</w:t>
      </w:r>
      <w:r>
        <w:br/>
      </w:r>
      <w:r>
        <w:rPr>
          <w:rFonts w:ascii="Times New Roman"/>
          <w:b w:val="false"/>
          <w:i w:val="false"/>
          <w:color w:val="000000"/>
          <w:sz w:val="28"/>
        </w:rPr>
        <w:t>
      7) қалалық мәслихатқа тұрғын үй қорын, өзге де ғимараттар мен тұрғын үй-азаматтық мақсаттағы құрылыстарды, инженерлік коммуникацияларды, тарих және мәдениет ескерткіштерін, мемлекеттік табиғи-қорық қорының қалалық маңызы бар объектілерін сақтау мен күтіп-ұстау ережелерін белгілеу жөнінде ұсыныстар енгізу;
</w:t>
      </w:r>
      <w:r>
        <w:br/>
      </w:r>
      <w:r>
        <w:rPr>
          <w:rFonts w:ascii="Times New Roman"/>
          <w:b w:val="false"/>
          <w:i w:val="false"/>
          <w:color w:val="000000"/>
          <w:sz w:val="28"/>
        </w:rPr>
        <w:t>
      8) қалалық мәслихатқа тарих және мәдениет ескерткіштерін қорғау жөніндегі комиссиялар құру жөнінде ұсыныстар енгізу;
</w:t>
      </w:r>
      <w:r>
        <w:br/>
      </w:r>
      <w:r>
        <w:rPr>
          <w:rFonts w:ascii="Times New Roman"/>
          <w:b w:val="false"/>
          <w:i w:val="false"/>
          <w:color w:val="000000"/>
          <w:sz w:val="28"/>
        </w:rPr>
        <w:t>
      9) аумақта жоспарланып отырған құрылыс салу не өзге де қала құрылысы өзгерістері туралы халыққа хабарлап отыру;
</w:t>
      </w:r>
      <w:r>
        <w:br/>
      </w:r>
      <w:r>
        <w:rPr>
          <w:rFonts w:ascii="Times New Roman"/>
          <w:b w:val="false"/>
          <w:i w:val="false"/>
          <w:color w:val="000000"/>
          <w:sz w:val="28"/>
        </w:rPr>
        <w:t>
      10) қаланың және қала маңы аймағының бекітілген бас жоспарын (қала құрылысын жоспарлаудың кешенді схемаларын, жоспарлау жобаларын) дамыту үшін әзірленетін қала құрылысы жоспарларын бекіту және іске асыру;
</w:t>
      </w:r>
      <w:r>
        <w:br/>
      </w:r>
      <w:r>
        <w:rPr>
          <w:rFonts w:ascii="Times New Roman"/>
          <w:b w:val="false"/>
          <w:i w:val="false"/>
          <w:color w:val="000000"/>
          <w:sz w:val="28"/>
        </w:rPr>
        <w:t>
      11) ведомстволық бағынысты аумақта құрылыс салу немесе өзге де қала құрылысын игеруге арналған жер учаскелерін таңдау, беру, ал заңнамалық актілерде көзделген жағдайларда, мемлекеттік қажеттер үшін алып қою жөнінде шешімдер қабылдау;
</w:t>
      </w:r>
      <w:r>
        <w:br/>
      </w:r>
      <w:r>
        <w:rPr>
          <w:rFonts w:ascii="Times New Roman"/>
          <w:b w:val="false"/>
          <w:i w:val="false"/>
          <w:color w:val="000000"/>
          <w:sz w:val="28"/>
        </w:rPr>
        <w:t>
      12) құрылыстарды, үйлерді, ғимараттарды, инженерлік және көлік коммуникацияларын салу, кеңейту, техникамен қайта жарақтандыру, жаңғырту, реконструкциялау, қалпына келтіру және күрделі жөндеу туралы, сондай-ақ аумақты инженерлік жағынан дайындау, абаттандыру мен көгалдандыру, құрылысты (объектіні) консервациялау, қалалық маңызы бар объектілерді кейіннен кәдеге жарату жөнінде жұмыстар кешенін жүргізу туралы шешімдер қабылдау;
</w:t>
      </w:r>
      <w:r>
        <w:br/>
      </w:r>
      <w:r>
        <w:rPr>
          <w:rFonts w:ascii="Times New Roman"/>
          <w:b w:val="false"/>
          <w:i w:val="false"/>
          <w:color w:val="000000"/>
          <w:sz w:val="28"/>
        </w:rPr>
        <w:t>
      13) пайдалануға берілетін объектілерді (кешендерді) заңнамада белгіленген тәртіппен, қабылдау және тіркеу жөніндегі жұмыстарды ұйымдастыру;
</w:t>
      </w:r>
      <w:r>
        <w:br/>
      </w:r>
      <w:r>
        <w:rPr>
          <w:rFonts w:ascii="Times New Roman"/>
          <w:b w:val="false"/>
          <w:i w:val="false"/>
          <w:color w:val="000000"/>
          <w:sz w:val="28"/>
        </w:rPr>
        <w:t>
      14) тұрғын үй қорын, коммуникацияларды, тарих және мәдениет ескерткіштерін, мемлекеттік табиғи-қорық қорының объектілерін сақтауды және олардың нормативтік күтіп-ұсталуына (қолданылуына, пайдаланылуына) бақылау жүргізуді ұйымдастыру;
</w:t>
      </w:r>
      <w:r>
        <w:br/>
      </w:r>
      <w:r>
        <w:rPr>
          <w:rFonts w:ascii="Times New Roman"/>
          <w:b w:val="false"/>
          <w:i w:val="false"/>
          <w:color w:val="000000"/>
          <w:sz w:val="28"/>
        </w:rPr>
        <w:t>
      15) тиісті аумақта мемлекеттік сәулет-құрылыс бақылауын қамтамасыз ету;
</w:t>
      </w:r>
      <w:r>
        <w:br/>
      </w:r>
      <w:r>
        <w:rPr>
          <w:rFonts w:ascii="Times New Roman"/>
          <w:b w:val="false"/>
          <w:i w:val="false"/>
          <w:color w:val="000000"/>
          <w:sz w:val="28"/>
        </w:rPr>
        <w:t>
      16) республикалық маңызы бар қала, астана деңгейіндегі мемлекеттік қала құрылысы кадастрын жүргізу;
</w:t>
      </w:r>
      <w:r>
        <w:br/>
      </w:r>
      <w:r>
        <w:rPr>
          <w:rFonts w:ascii="Times New Roman"/>
          <w:b w:val="false"/>
          <w:i w:val="false"/>
          <w:color w:val="000000"/>
          <w:sz w:val="28"/>
        </w:rPr>
        <w:t>
      17) сәулет, қала құрылысы және құрылыс қызметі саласында лицензиялауды жүзеге асыру;
</w:t>
      </w:r>
      <w:r>
        <w:br/>
      </w:r>
      <w:r>
        <w:rPr>
          <w:rFonts w:ascii="Times New Roman"/>
          <w:b w:val="false"/>
          <w:i w:val="false"/>
          <w:color w:val="000000"/>
          <w:sz w:val="28"/>
        </w:rPr>
        <w:t>
      18) салынып жатқан (салынуы белгіленген) объектілер мен кешендердің мониторингін Қазақстан Республикасы Үкіметі белгілеген тәртіппен жүргізу;
</w:t>
      </w:r>
      <w:r>
        <w:br/>
      </w:r>
      <w:r>
        <w:rPr>
          <w:rFonts w:ascii="Times New Roman"/>
          <w:b w:val="false"/>
          <w:i w:val="false"/>
          <w:color w:val="000000"/>
          <w:sz w:val="28"/>
        </w:rPr>
        <w:t>
      19) берілетін лицензиялардың есебін жүргізу және тіркеу;
</w:t>
      </w:r>
      <w:r>
        <w:br/>
      </w:r>
      <w:r>
        <w:rPr>
          <w:rFonts w:ascii="Times New Roman"/>
          <w:b w:val="false"/>
          <w:i w:val="false"/>
          <w:color w:val="000000"/>
          <w:sz w:val="28"/>
        </w:rPr>
        <w:t>
      20) Қазақстан Республикасының басқа мемлекеттермен жасасқан, лицензияларды өзара тану туралы халықаралық шарттар негізінде Қазақстан Республикасы аумағында құрылыс қызметін жүзеге асыруға шет мемлекеттер берген лицензиялардың есебін жүргізу және тіркеу жатады.
</w:t>
      </w:r>
      <w:r>
        <w:br/>
      </w:r>
      <w:r>
        <w:rPr>
          <w:rFonts w:ascii="Times New Roman"/>
          <w:b w:val="false"/>
          <w:i w:val="false"/>
          <w:color w:val="000000"/>
          <w:sz w:val="28"/>
        </w:rPr>
        <w:t>
      2. Халқының есептік саны жүз мың тұрғыннан асатын облыстық маңызы бар қалалар әкімдіктерінің ведомстволық бағынысты аумақта белгіленген шекара шегінде жүзеге асырылатын сәулет, қала құрылысы және құрылыс қызметі саласындағы құзыретіне:
</w:t>
      </w:r>
      <w:r>
        <w:br/>
      </w:r>
      <w:r>
        <w:rPr>
          <w:rFonts w:ascii="Times New Roman"/>
          <w:b w:val="false"/>
          <w:i w:val="false"/>
          <w:color w:val="000000"/>
          <w:sz w:val="28"/>
        </w:rPr>
        <w:t>
      1) қаланың заңнамада белгіленген тәртіппен бекітілген бас жоспарын, заңнамада белгіленген тәртіппен қала ықпал ететін аймаққа жатқызылған іргелес жатқан аумақтарда қала құрылысын жоспарлаудың кешенді схемасын (аудандық жоспарлау жобасын) іске асыру жөніндегі қызметті үйлестіру;
</w:t>
      </w:r>
      <w:r>
        <w:br/>
      </w:r>
      <w:r>
        <w:rPr>
          <w:rFonts w:ascii="Times New Roman"/>
          <w:b w:val="false"/>
          <w:i w:val="false"/>
          <w:color w:val="000000"/>
          <w:sz w:val="28"/>
        </w:rPr>
        <w:t>
      2) қаланың бас жоспарының жобасын, қала шегі мен қала маңы аймағының шекараларын, сондай-ақ ведомстволық бағынысты әкімшілік аудандардың және серіктес елді мекендердің шекараларын белгілеу және өзгерту жобаларын әзірлеуді ұйымдастыру және қала мәслихатының мақұлдауына ұсыну;
</w:t>
      </w:r>
      <w:r>
        <w:br/>
      </w:r>
      <w:r>
        <w:rPr>
          <w:rFonts w:ascii="Times New Roman"/>
          <w:b w:val="false"/>
          <w:i w:val="false"/>
          <w:color w:val="000000"/>
          <w:sz w:val="28"/>
        </w:rPr>
        <w:t>
      3) қаланың әлеуметтік-экономикалық даму бағдарламалары құрамындағы қала құрылысы құжаттамасын, сондай-ақ қала аумағында құрылыс салудың, оны абаттандыру мен инженерлік жағынан қамтамасыз етудің ережелерін осы Заңның 21 және 22-баптарына сәйкес тиісті қалалық мәслихаттың бекітуіне ұсыну;
</w:t>
      </w:r>
      <w:r>
        <w:br/>
      </w:r>
      <w:r>
        <w:rPr>
          <w:rFonts w:ascii="Times New Roman"/>
          <w:b w:val="false"/>
          <w:i w:val="false"/>
          <w:color w:val="000000"/>
          <w:sz w:val="28"/>
        </w:rPr>
        <w:t>
      4) қалалық мәслихатқа тұрғын үй қорын, өзге де ғимараттар мен тұрғын үй-азаматтық мақсаттағы құрылыстарды, инженерлік коммуникацияларды, тарих және мәдениет ескерткіштерін, мемлекеттік табиғи-қорық қорының жергілікті маңызы бар объектілерін сақтау және күтіп-ұстау ережелерін белгілеу жөнінде ұсыныстар енгізу;
</w:t>
      </w:r>
      <w:r>
        <w:br/>
      </w:r>
      <w:r>
        <w:rPr>
          <w:rFonts w:ascii="Times New Roman"/>
          <w:b w:val="false"/>
          <w:i w:val="false"/>
          <w:color w:val="000000"/>
          <w:sz w:val="28"/>
        </w:rPr>
        <w:t>
      5) құрылыс салу не өзге де қала құрылысы өзгерістері туралы халыққа хабарлап отыру;
</w:t>
      </w:r>
      <w:r>
        <w:br/>
      </w:r>
      <w:r>
        <w:rPr>
          <w:rFonts w:ascii="Times New Roman"/>
          <w:b w:val="false"/>
          <w:i w:val="false"/>
          <w:color w:val="000000"/>
          <w:sz w:val="28"/>
        </w:rPr>
        <w:t>
      6) қала және қала маңы аймағының қала құрылысы жобаларын, егжей-тегжейлі жоспарлау және құрылыс салу жобаларын бекіту және іске асыру;
</w:t>
      </w:r>
      <w:r>
        <w:br/>
      </w:r>
      <w:r>
        <w:rPr>
          <w:rFonts w:ascii="Times New Roman"/>
          <w:b w:val="false"/>
          <w:i w:val="false"/>
          <w:color w:val="000000"/>
          <w:sz w:val="28"/>
        </w:rPr>
        <w:t>
      7) ведомстволық бағынысты аумақта құрылыс салуға немесе өзге де қала құрылысын игеруге арналған жер учаскелерін таңдау, беру, ал заңнамалық актілерде көзделген жағдайларда, мемлекеттік қажеттер үшін алып қою жөнінде шешімдер қабылдау;
</w:t>
      </w:r>
      <w:r>
        <w:br/>
      </w:r>
      <w:r>
        <w:rPr>
          <w:rFonts w:ascii="Times New Roman"/>
          <w:b w:val="false"/>
          <w:i w:val="false"/>
          <w:color w:val="000000"/>
          <w:sz w:val="28"/>
        </w:rPr>
        <w:t>
      8) құрылыстарды, үйлерді, ғимараттарды, инженерлік және көлік коммуникацияларын салу (кеңейту, техникамен қайта жарақтандыру, жаңғырту, реконструкциялау, қалпына келтіру және күрделі жөндеу) туралы, сондай-ақ аумақты инженерлік жағынан дайындау, абаттандыру мен көгалдандыру, құрылысты (объектіні) консервациялау, жергілікті маңызы бар объектілерді кейіннен кәдеге жарату жөнінде жұмыстар кешенін жүргізу туралы шешімдер қабылдау;
</w:t>
      </w:r>
      <w:r>
        <w:br/>
      </w:r>
      <w:r>
        <w:rPr>
          <w:rFonts w:ascii="Times New Roman"/>
          <w:b w:val="false"/>
          <w:i w:val="false"/>
          <w:color w:val="000000"/>
          <w:sz w:val="28"/>
        </w:rPr>
        <w:t>
      9) пайдалануға берілетін объектілерді (кешендерді) заңнамада белгіленген тәртіппен қабылдау және тіркеу жөніндегі жұмыстарды ұйымдастыру;
</w:t>
      </w:r>
      <w:r>
        <w:br/>
      </w:r>
      <w:r>
        <w:rPr>
          <w:rFonts w:ascii="Times New Roman"/>
          <w:b w:val="false"/>
          <w:i w:val="false"/>
          <w:color w:val="000000"/>
          <w:sz w:val="28"/>
        </w:rPr>
        <w:t>
      10) тұрғын үй қорын, коммуникацияларды, тарих және мәдениет ескерткіштерін, мемлекеттік табиғи-қорық қорының объектілерін сақтауды және олардың нормативтік күтіп-ұсталуына (қолданылуына, пайдаланылуына) бақылау жүргізуді ұйымдастыру;
</w:t>
      </w:r>
      <w:r>
        <w:br/>
      </w:r>
      <w:r>
        <w:rPr>
          <w:rFonts w:ascii="Times New Roman"/>
          <w:b w:val="false"/>
          <w:i w:val="false"/>
          <w:color w:val="000000"/>
          <w:sz w:val="28"/>
        </w:rPr>
        <w:t>
      11) салынып жатқан (салынуы белгіленген) объектілер мен кешендердің мониторингін Қазақстан Республикасының Үкіметі белгілеген тәртіппен жүргізу жатады.
</w:t>
      </w:r>
      <w:r>
        <w:br/>
      </w:r>
      <w:r>
        <w:rPr>
          <w:rFonts w:ascii="Times New Roman"/>
          <w:b w:val="false"/>
          <w:i w:val="false"/>
          <w:color w:val="000000"/>
          <w:sz w:val="28"/>
        </w:rPr>
        <w:t>
      3. Халқының есептік саны жүз мың тұрғынға дейінгі облыстық маңызы бар қалалар әкімдіктерінің ведомстволық бағынысты аумақта белгіленген шекара шегінде жүзеге асырылатын сәулет, қала құрылысы және құрылыс қызметі саласындағы құзыретіне:
</w:t>
      </w:r>
      <w:r>
        <w:br/>
      </w:r>
      <w:r>
        <w:rPr>
          <w:rFonts w:ascii="Times New Roman"/>
          <w:b w:val="false"/>
          <w:i w:val="false"/>
          <w:color w:val="000000"/>
          <w:sz w:val="28"/>
        </w:rPr>
        <w:t>
      1) қаланың заңнамада белгіленген тәртіппен бекітілген бас жоспарын, заңнамада белгіленген тәртіппен қала ықпал ететін аймаққа жатқызылған іргелес жатқан аумақтарда қала құрылысын жоспарлаудың кешенді схемасын (аудандық жоспарлау жобасын) іске асыру жөніндегі қызметті үйлестіру;
</w:t>
      </w:r>
      <w:r>
        <w:br/>
      </w:r>
      <w:r>
        <w:rPr>
          <w:rFonts w:ascii="Times New Roman"/>
          <w:b w:val="false"/>
          <w:i w:val="false"/>
          <w:color w:val="000000"/>
          <w:sz w:val="28"/>
        </w:rPr>
        <w:t>
      2) қаланың бас жоспарының жобасын, қала шегі мен қала маңы аймағының шекараларын, сондай-ақ ведомстволық бағынысты әкімшілік аудандардың және серіктес елді мекендердің шекараларын белгілеу және өзгерту жобаларын әзірлеуді ұйымдастыру және қала мәслихатының мақұлдауына ұсыну;
</w:t>
      </w:r>
      <w:r>
        <w:br/>
      </w:r>
      <w:r>
        <w:rPr>
          <w:rFonts w:ascii="Times New Roman"/>
          <w:b w:val="false"/>
          <w:i w:val="false"/>
          <w:color w:val="000000"/>
          <w:sz w:val="28"/>
        </w:rPr>
        <w:t>
      3) қаланы әлеуметтік-экономикалық дамыту бағдарламалары құрамындағы қала құрылысы құжаттамасын, сондай-ақ қала аумағында құрылыс салудың, оны абаттандыру мен инженерлік жағынан қамтамасыз етудің ережелерін осы Заңның 21 және 22-баптарына сәйкес тиісті қалалық мәслихаттың бекітуіне ұсыну;
</w:t>
      </w:r>
      <w:r>
        <w:br/>
      </w:r>
      <w:r>
        <w:rPr>
          <w:rFonts w:ascii="Times New Roman"/>
          <w:b w:val="false"/>
          <w:i w:val="false"/>
          <w:color w:val="000000"/>
          <w:sz w:val="28"/>
        </w:rPr>
        <w:t>
      4) қалалық мәслихатқа тұрғын үй қорын, өзге де ғимараттар мен тұрғын үй-азаматтық мақсаттағы құрылыстарды, инженерлік коммуникацияларды, тарих және мәдениет ескерткіштерін, мемлекеттік табиғи-қорық қорының жергілікті маңызы бар объектілерін сақтау және күтіп-ұстау ережелерін белгілеу жөнінде ұсыныстар енгізу;
</w:t>
      </w:r>
      <w:r>
        <w:br/>
      </w:r>
      <w:r>
        <w:rPr>
          <w:rFonts w:ascii="Times New Roman"/>
          <w:b w:val="false"/>
          <w:i w:val="false"/>
          <w:color w:val="000000"/>
          <w:sz w:val="28"/>
        </w:rPr>
        <w:t>
      5) құрылыс салу не өзге де қала құрылысы өзгерістері туралы халыққа хабарлап отыру;
</w:t>
      </w:r>
      <w:r>
        <w:br/>
      </w:r>
      <w:r>
        <w:rPr>
          <w:rFonts w:ascii="Times New Roman"/>
          <w:b w:val="false"/>
          <w:i w:val="false"/>
          <w:color w:val="000000"/>
          <w:sz w:val="28"/>
        </w:rPr>
        <w:t>
      6) қала және қала маңы аймағының қала құрылысы жобаларын, егжей-тегжейлі жоспарлау және құрылыс салу жобаларын бекіту және іске асыру;
</w:t>
      </w:r>
      <w:r>
        <w:br/>
      </w:r>
      <w:r>
        <w:rPr>
          <w:rFonts w:ascii="Times New Roman"/>
          <w:b w:val="false"/>
          <w:i w:val="false"/>
          <w:color w:val="000000"/>
          <w:sz w:val="28"/>
        </w:rPr>
        <w:t>
      7) ведомстволық бағынысты аумақта құрылыс салуға немесе өзге де қала құрылысын игеруге арналған жер учаскелерін таңдау, беру, ал заңнамалық актілерде көзделген жағдайларда, мемлекеттік қажеттер үшін алып қою жөнінде шешімдер қабылдау;
</w:t>
      </w:r>
      <w:r>
        <w:br/>
      </w:r>
      <w:r>
        <w:rPr>
          <w:rFonts w:ascii="Times New Roman"/>
          <w:b w:val="false"/>
          <w:i w:val="false"/>
          <w:color w:val="000000"/>
          <w:sz w:val="28"/>
        </w:rPr>
        <w:t>
      8) құрылыстарды, үйлерді, ғимараттарды, инженерлік және көлік коммуникацияларын салу (кеңейту, техникамен қайта жарақтандыру, жаңғырту, реконструкциялау, қалпына келтіру және күрделі жөндеу) туралы, сондай-ақ аумақты инженерлік жағынан дайындау, абаттандыру мен көгалдандыру, құрылысты (объектіні) консервациялау, жергілікті маңызы бар объектілерді кейіннен кәдеге жарату жөнінде жұмыстар кешенін жүргізу туралы шешімдер қабылдау;
</w:t>
      </w:r>
      <w:r>
        <w:br/>
      </w:r>
      <w:r>
        <w:rPr>
          <w:rFonts w:ascii="Times New Roman"/>
          <w:b w:val="false"/>
          <w:i w:val="false"/>
          <w:color w:val="000000"/>
          <w:sz w:val="28"/>
        </w:rPr>
        <w:t>
      9) пайдалануға берілетін объектілерді (кешендерді) заңнамада белгіленген тәртіппен қабылдау және тіркеу жөніндегі жұмыстарды ұйымдастыру;
</w:t>
      </w:r>
      <w:r>
        <w:br/>
      </w:r>
      <w:r>
        <w:rPr>
          <w:rFonts w:ascii="Times New Roman"/>
          <w:b w:val="false"/>
          <w:i w:val="false"/>
          <w:color w:val="000000"/>
          <w:sz w:val="28"/>
        </w:rPr>
        <w:t>
      10) тұрғын үй қорын, коммуникацияларды, тарих және мәдениет ескерткіштерін, мемлекеттік табиғи-қорық қорының объектілерін сақтауды және олардың нормативтік күтіп-ұсталуына (қолданылуына, пайдаланылуына) бақылау ұйымдастыру;
</w:t>
      </w:r>
      <w:r>
        <w:br/>
      </w:r>
      <w:r>
        <w:rPr>
          <w:rFonts w:ascii="Times New Roman"/>
          <w:b w:val="false"/>
          <w:i w:val="false"/>
          <w:color w:val="000000"/>
          <w:sz w:val="28"/>
        </w:rPr>
        <w:t>
      11) салынып жатқан (салынуы белгіленген) объектілер мен кешендердің мониторингін Қазақстан Республикасының Үкіметі белгілеген тәртіппен жүргізу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26-бапта:
</w:t>
      </w:r>
      <w:r>
        <w:br/>
      </w:r>
      <w:r>
        <w:rPr>
          <w:rFonts w:ascii="Times New Roman"/>
          <w:b w:val="false"/>
          <w:i w:val="false"/>
          <w:color w:val="000000"/>
          <w:sz w:val="28"/>
        </w:rPr>
        <w:t>
      тақырыптағы және бірінші абзацтағы "(қала аудандарын қоспағанда)" деген сөздер алып тасталсын;
</w:t>
      </w:r>
    </w:p>
    <w:p>
      <w:pPr>
        <w:spacing w:after="0"/>
        <w:ind w:left="0"/>
        <w:jc w:val="both"/>
      </w:pPr>
      <w:r>
        <w:rPr>
          <w:rFonts w:ascii="Times New Roman"/>
          <w:b w:val="false"/>
          <w:i w:val="false"/>
          <w:color w:val="000000"/>
          <w:sz w:val="28"/>
        </w:rPr>
        <w:t>
      10) тармақшадағы "ұйымдастыру жатады." деген сөздер "ұйымдастыру;" деген сөзбен ауыстырылып, мынадай мазмұндағы 12)-15) тармақшалармен толықтырылсын:
</w:t>
      </w:r>
      <w:r>
        <w:br/>
      </w:r>
      <w:r>
        <w:rPr>
          <w:rFonts w:ascii="Times New Roman"/>
          <w:b w:val="false"/>
          <w:i w:val="false"/>
          <w:color w:val="000000"/>
          <w:sz w:val="28"/>
        </w:rPr>
        <w:t>
      "12) аудан аумағында қала құрылысын дамыту схемаларын, сондай-ақ аудандық маңызы бар қалалардың, кенттердің және өзге де ауылдық елді мекендердің бас жоспарларының жобаларын әзірлеуді ұйымдастыру және аудандық мәслихаттың бекітуіне ұсыну;
</w:t>
      </w:r>
      <w:r>
        <w:br/>
      </w:r>
      <w:r>
        <w:rPr>
          <w:rFonts w:ascii="Times New Roman"/>
          <w:b w:val="false"/>
          <w:i w:val="false"/>
          <w:color w:val="000000"/>
          <w:sz w:val="28"/>
        </w:rPr>
        <w:t>
      13) елді мекендердің бекітілген бас жоспарларын (аумақтық даму схемаларын) дамыту үшін әзірленетін қала құрылысы жобаларын бекіту және іске асыру;
</w:t>
      </w:r>
      <w:r>
        <w:br/>
      </w:r>
      <w:r>
        <w:rPr>
          <w:rFonts w:ascii="Times New Roman"/>
          <w:b w:val="false"/>
          <w:i w:val="false"/>
          <w:color w:val="000000"/>
          <w:sz w:val="28"/>
        </w:rPr>
        <w:t>
      14) салынып жатқан (салынуы белгіленген) объектілер мен кешендердің мониторингін Қазақстан Республикасының Үкіметі белгілеген тәртіппен жүргізу;
</w:t>
      </w:r>
      <w:r>
        <w:br/>
      </w:r>
      <w:r>
        <w:rPr>
          <w:rFonts w:ascii="Times New Roman"/>
          <w:b w:val="false"/>
          <w:i w:val="false"/>
          <w:color w:val="000000"/>
          <w:sz w:val="28"/>
        </w:rPr>
        <w:t>
      15) ведомстволық бағынысты аумақта құрылыс салуға немесе өзге де қала құрылысын игеруге арналған жер учаскелерін таңдау, беру, заңнамалық актілерде көзделген жағдайларда, мемлекеттік қажеттер үшін алып қою жөнінде шешімдер қабылдау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27-бап мынадай редакцияда жазылсын:
</w:t>
      </w:r>
    </w:p>
    <w:p>
      <w:pPr>
        <w:spacing w:after="0"/>
        <w:ind w:left="0"/>
        <w:jc w:val="both"/>
      </w:pPr>
      <w:r>
        <w:rPr>
          <w:rFonts w:ascii="Times New Roman"/>
          <w:b w:val="false"/>
          <w:i w:val="false"/>
          <w:color w:val="000000"/>
          <w:sz w:val="28"/>
        </w:rPr>
        <w:t>
      "27-бап. Сәулет, қала құрылысы және құрылыс, мемлекеттік
</w:t>
      </w:r>
      <w:r>
        <w:br/>
      </w:r>
      <w:r>
        <w:rPr>
          <w:rFonts w:ascii="Times New Roman"/>
          <w:b w:val="false"/>
          <w:i w:val="false"/>
          <w:color w:val="000000"/>
          <w:sz w:val="28"/>
        </w:rPr>
        <w:t>
               сәулет-құрылыс бақылау істері жөніндегі жергілікті
</w:t>
      </w:r>
      <w:r>
        <w:br/>
      </w:r>
      <w:r>
        <w:rPr>
          <w:rFonts w:ascii="Times New Roman"/>
          <w:b w:val="false"/>
          <w:i w:val="false"/>
          <w:color w:val="000000"/>
          <w:sz w:val="28"/>
        </w:rPr>
        <w:t>
               атқарушы органдар
</w:t>
      </w:r>
    </w:p>
    <w:p>
      <w:pPr>
        <w:spacing w:after="0"/>
        <w:ind w:left="0"/>
        <w:jc w:val="both"/>
      </w:pPr>
      <w:r>
        <w:rPr>
          <w:rFonts w:ascii="Times New Roman"/>
          <w:b w:val="false"/>
          <w:i w:val="false"/>
          <w:color w:val="000000"/>
          <w:sz w:val="28"/>
        </w:rPr>
        <w:t>
      1. Сәулет, қала құрылысы және құрылыс, мемлекеттік сәулет-құрылыс бақылау істері жөніндегі жергілікті атқарушы органдар тиісті әкімдіктердің құрылымдық бөлімшелері болып табылады және:
</w:t>
      </w:r>
      <w:r>
        <w:br/>
      </w:r>
      <w:r>
        <w:rPr>
          <w:rFonts w:ascii="Times New Roman"/>
          <w:b w:val="false"/>
          <w:i w:val="false"/>
          <w:color w:val="000000"/>
          <w:sz w:val="28"/>
        </w:rPr>
        <w:t>
      1) облыстық (республикалық маңызы бар қала, астана):
</w:t>
      </w:r>
      <w:r>
        <w:br/>
      </w:r>
      <w:r>
        <w:rPr>
          <w:rFonts w:ascii="Times New Roman"/>
          <w:b w:val="false"/>
          <w:i w:val="false"/>
          <w:color w:val="000000"/>
          <w:sz w:val="28"/>
        </w:rPr>
        <w:t>
      тиісті деңгейдегі мемлекеттік қала құрылысы кадастры қызметін қоса алғанда, сәулет және қала құрылысы;
</w:t>
      </w:r>
      <w:r>
        <w:br/>
      </w:r>
      <w:r>
        <w:rPr>
          <w:rFonts w:ascii="Times New Roman"/>
          <w:b w:val="false"/>
          <w:i w:val="false"/>
          <w:color w:val="000000"/>
          <w:sz w:val="28"/>
        </w:rPr>
        <w:t>
      құрылыс (бірыңғай тапсырыс беруші қызметі);
</w:t>
      </w:r>
      <w:r>
        <w:br/>
      </w:r>
      <w:r>
        <w:rPr>
          <w:rFonts w:ascii="Times New Roman"/>
          <w:b w:val="false"/>
          <w:i w:val="false"/>
          <w:color w:val="000000"/>
          <w:sz w:val="28"/>
        </w:rPr>
        <w:t>
      мемлекеттік сәулет-құрылыс бақылау органдарына;
</w:t>
      </w:r>
      <w:r>
        <w:br/>
      </w:r>
      <w:r>
        <w:rPr>
          <w:rFonts w:ascii="Times New Roman"/>
          <w:b w:val="false"/>
          <w:i w:val="false"/>
          <w:color w:val="000000"/>
          <w:sz w:val="28"/>
        </w:rPr>
        <w:t>
      2) аудандық (облыстық маңызы бар қалалар):
</w:t>
      </w:r>
      <w:r>
        <w:br/>
      </w:r>
      <w:r>
        <w:rPr>
          <w:rFonts w:ascii="Times New Roman"/>
          <w:b w:val="false"/>
          <w:i w:val="false"/>
          <w:color w:val="000000"/>
          <w:sz w:val="28"/>
        </w:rPr>
        <w:t>
      базалық деңгейдегі мемлекеттік қала құрылысы кадастры қызметін қоса алғанда, сәулет және қала құрылысы;
</w:t>
      </w:r>
      <w:r>
        <w:br/>
      </w:r>
      <w:r>
        <w:rPr>
          <w:rFonts w:ascii="Times New Roman"/>
          <w:b w:val="false"/>
          <w:i w:val="false"/>
          <w:color w:val="000000"/>
          <w:sz w:val="28"/>
        </w:rPr>
        <w:t>
      құрылыс (бірыңғай тапсырыс беруші қызметі) органдарына бөлінеді.
</w:t>
      </w:r>
      <w:r>
        <w:br/>
      </w:r>
      <w:r>
        <w:rPr>
          <w:rFonts w:ascii="Times New Roman"/>
          <w:b w:val="false"/>
          <w:i w:val="false"/>
          <w:color w:val="000000"/>
          <w:sz w:val="28"/>
        </w:rPr>
        <w:t>
      2. Сәулет, қала құрылысы және құрылыс, мемлекеттік сәулет-құрылыс бақылау істері жөніндегі жергілікті атқарушы органдардың құзыреті осы Заңның 24, 25 және 26-баптарына сәйкес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13) 31-бапта:
</w:t>
      </w:r>
      <w:r>
        <w:br/>
      </w:r>
      <w:r>
        <w:rPr>
          <w:rFonts w:ascii="Times New Roman"/>
          <w:b w:val="false"/>
          <w:i w:val="false"/>
          <w:color w:val="000000"/>
          <w:sz w:val="28"/>
        </w:rPr>
        <w:t>
      1-тармақта:
</w:t>
      </w:r>
      <w:r>
        <w:br/>
      </w:r>
      <w:r>
        <w:rPr>
          <w:rFonts w:ascii="Times New Roman"/>
          <w:b w:val="false"/>
          <w:i w:val="false"/>
          <w:color w:val="000000"/>
          <w:sz w:val="28"/>
        </w:rPr>
        <w:t>
      1) тармақшадағы "мен оның аумақтық бөлімшелері" деген сөздер "республикалық маңызы бар объектілер құрылысына инспекция жүргізу жолымен" деген сөздермен ауыстырылсын;
</w:t>
      </w:r>
    </w:p>
    <w:p>
      <w:pPr>
        <w:spacing w:after="0"/>
        <w:ind w:left="0"/>
        <w:jc w:val="both"/>
      </w:pP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жергілікті маңызы бар объектілер құрылысына инспекция жүргізу жолымен атқарылатын бақылау функциялары шегінде жергілікті атқарушы органдар;";
</w:t>
      </w:r>
    </w:p>
    <w:p>
      <w:pPr>
        <w:spacing w:after="0"/>
        <w:ind w:left="0"/>
        <w:jc w:val="both"/>
      </w:pPr>
      <w:r>
        <w:rPr>
          <w:rFonts w:ascii="Times New Roman"/>
          <w:b w:val="false"/>
          <w:i w:val="false"/>
          <w:color w:val="000000"/>
          <w:sz w:val="28"/>
        </w:rPr>
        <w:t>
</w:t>
      </w:r>
      <w:r>
        <w:rPr>
          <w:rFonts w:ascii="Times New Roman"/>
          <w:b w:val="false"/>
          <w:i w:val="false"/>
          <w:color w:val="000000"/>
          <w:sz w:val="28"/>
        </w:rPr>
        <w:t>
      14) 32-бапта:
</w:t>
      </w:r>
      <w:r>
        <w:br/>
      </w:r>
      <w:r>
        <w:rPr>
          <w:rFonts w:ascii="Times New Roman"/>
          <w:b w:val="false"/>
          <w:i w:val="false"/>
          <w:color w:val="000000"/>
          <w:sz w:val="28"/>
        </w:rPr>
        <w:t>
      2-тармақта "сәулет, қала құрылысы және құрылыс жөніндегі жергілікті органдар" деген сөздер "облыстардың (республикалық маңызы бар қаланың, облыстың) мемлекеттік сәулет-құрылыс бақылауын жүзеге асыратын жергілікті атқарушы органдары" деген сөздермен ауыстырылсын;
</w:t>
      </w:r>
    </w:p>
    <w:p>
      <w:pPr>
        <w:spacing w:after="0"/>
        <w:ind w:left="0"/>
        <w:jc w:val="both"/>
      </w:pP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Жергілікті атқарушы органдар берген лицензиялардың күші Қазақстан Республикасының бүкіл аумағына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33-бап мынадай редакцияда жазылсын:
</w:t>
      </w:r>
    </w:p>
    <w:p>
      <w:pPr>
        <w:spacing w:after="0"/>
        <w:ind w:left="0"/>
        <w:jc w:val="both"/>
      </w:pPr>
      <w:r>
        <w:rPr>
          <w:rFonts w:ascii="Times New Roman"/>
          <w:b w:val="false"/>
          <w:i w:val="false"/>
          <w:color w:val="000000"/>
          <w:sz w:val="28"/>
        </w:rPr>
        <w:t>
      "33-бап. Мемлекеттік сәулет-құрылыс инспекциясы
</w:t>
      </w:r>
    </w:p>
    <w:p>
      <w:pPr>
        <w:spacing w:after="0"/>
        <w:ind w:left="0"/>
        <w:jc w:val="both"/>
      </w:pPr>
      <w:r>
        <w:rPr>
          <w:rFonts w:ascii="Times New Roman"/>
          <w:b w:val="false"/>
          <w:i w:val="false"/>
          <w:color w:val="000000"/>
          <w:sz w:val="28"/>
        </w:rPr>
        <w:t>
      1. Мемлекеттік сәулет-құрылыс инспекциясы:
</w:t>
      </w:r>
      <w:r>
        <w:br/>
      </w:r>
      <w:r>
        <w:rPr>
          <w:rFonts w:ascii="Times New Roman"/>
          <w:b w:val="false"/>
          <w:i w:val="false"/>
          <w:color w:val="000000"/>
          <w:sz w:val="28"/>
        </w:rPr>
        <w:t>
      1) тапсырысшыда (құрылыс салушыда) оның осы жер учаскесіне тиісті құқығын растайтын құжаттары және оның мердігермен (бас мердігермен) шартының болуына;
</w:t>
      </w:r>
      <w:r>
        <w:br/>
      </w:r>
      <w:r>
        <w:rPr>
          <w:rFonts w:ascii="Times New Roman"/>
          <w:b w:val="false"/>
          <w:i w:val="false"/>
          <w:color w:val="000000"/>
          <w:sz w:val="28"/>
        </w:rPr>
        <w:t>
      2) мердігерлік ұйымда құрылыс-монтаж жұмыстарының тиісті түрлеріне лицензиялардың болуына;
</w:t>
      </w:r>
      <w:r>
        <w:br/>
      </w:r>
      <w:r>
        <w:rPr>
          <w:rFonts w:ascii="Times New Roman"/>
          <w:b w:val="false"/>
          <w:i w:val="false"/>
          <w:color w:val="000000"/>
          <w:sz w:val="28"/>
        </w:rPr>
        <w:t>
      3) белгіленген тәртіппен бекітілген жобалау-сметалық құжаттаманың болуына, жобалау шешімдерінің қатаң сақталуына;
</w:t>
      </w:r>
      <w:r>
        <w:br/>
      </w:r>
      <w:r>
        <w:rPr>
          <w:rFonts w:ascii="Times New Roman"/>
          <w:b w:val="false"/>
          <w:i w:val="false"/>
          <w:color w:val="000000"/>
          <w:sz w:val="28"/>
        </w:rPr>
        <w:t>
      4) құрылысқа қатысушылардың атқарушылық техникалық құжаттаманы, соның ішінде оны бекітілген жобалау-сметалық құжаттамаға өзгерістер енгізу кезінде уақтылы рәсімдеуіне және жүргізуіне;
</w:t>
      </w:r>
      <w:r>
        <w:br/>
      </w:r>
      <w:r>
        <w:rPr>
          <w:rFonts w:ascii="Times New Roman"/>
          <w:b w:val="false"/>
          <w:i w:val="false"/>
          <w:color w:val="000000"/>
          <w:sz w:val="28"/>
        </w:rPr>
        <w:t>
      5) қолданылатын құрылыс материалдарының, бұйымдары мен конструкцияларының, орнатылатын жабдықтың сапасына, тиісті сертификаттардың болуына;
</w:t>
      </w:r>
      <w:r>
        <w:br/>
      </w:r>
      <w:r>
        <w:rPr>
          <w:rFonts w:ascii="Times New Roman"/>
          <w:b w:val="false"/>
          <w:i w:val="false"/>
          <w:color w:val="000000"/>
          <w:sz w:val="28"/>
        </w:rPr>
        <w:t>
      6) жүргізілетін құрылыс-монтаж жұмыстарының сапасына;
</w:t>
      </w:r>
      <w:r>
        <w:br/>
      </w:r>
      <w:r>
        <w:rPr>
          <w:rFonts w:ascii="Times New Roman"/>
          <w:b w:val="false"/>
          <w:i w:val="false"/>
          <w:color w:val="000000"/>
          <w:sz w:val="28"/>
        </w:rPr>
        <w:t>
      7) орындалған жұмыстардың толық көлеміне және аяқталған құрылыс объектісінің қабылдау және пайдалануға беру рәсімдеріне дайындығына мемлекеттік сәулет-құрылыс бақылауын жүзеге асырады.
</w:t>
      </w:r>
      <w:r>
        <w:br/>
      </w:r>
      <w:r>
        <w:rPr>
          <w:rFonts w:ascii="Times New Roman"/>
          <w:b w:val="false"/>
          <w:i w:val="false"/>
          <w:color w:val="000000"/>
          <w:sz w:val="28"/>
        </w:rPr>
        <w:t>
      2. Мемлекеттік сәулет-құрылыс инспекциясы:
</w:t>
      </w:r>
      <w:r>
        <w:br/>
      </w:r>
      <w:r>
        <w:rPr>
          <w:rFonts w:ascii="Times New Roman"/>
          <w:b w:val="false"/>
          <w:i w:val="false"/>
          <w:color w:val="000000"/>
          <w:sz w:val="28"/>
        </w:rPr>
        <w:t>
      1) сәулет, қала құрылысы және құрылыс істері жөніндегі уәкілетті органның республикалық маңызы бар объектілер құрылысының сапасына мемлекеттік сәулет-құрылыс бақылауын жүзеге асыратын құрылымдық бөлімшесінен;
</w:t>
      </w:r>
      <w:r>
        <w:br/>
      </w:r>
      <w:r>
        <w:rPr>
          <w:rFonts w:ascii="Times New Roman"/>
          <w:b w:val="false"/>
          <w:i w:val="false"/>
          <w:color w:val="000000"/>
          <w:sz w:val="28"/>
        </w:rPr>
        <w:t>
      2) жергілікті маңызы бар объектілер құрылысының сапасына мемлекеттік сәулет-құрылыс бақылауын жүзеге асыратын облыстың (республикалық маңызы бар қаланың, астананың) жергілікті атқарушы органынан тұрады.
</w:t>
      </w:r>
      <w:r>
        <w:br/>
      </w:r>
      <w:r>
        <w:rPr>
          <w:rFonts w:ascii="Times New Roman"/>
          <w:b w:val="false"/>
          <w:i w:val="false"/>
          <w:color w:val="000000"/>
          <w:sz w:val="28"/>
        </w:rPr>
        <w:t>
      3. Мемлекеттік сәулет-құрылыс инспекциясына:
</w:t>
      </w:r>
      <w:r>
        <w:br/>
      </w:r>
      <w:r>
        <w:rPr>
          <w:rFonts w:ascii="Times New Roman"/>
          <w:b w:val="false"/>
          <w:i w:val="false"/>
          <w:color w:val="000000"/>
          <w:sz w:val="28"/>
        </w:rPr>
        <w:t>
      1) құрылыс-монтаж жұмыстарын жүргізуге (құрылыстың басталуына) рұқсат беру (рұқсат беруден негізді бас тарту) және өтпелі құрылыстар бойынша жыл сайын олардың мерзімін ұзартып отыру;
</w:t>
      </w:r>
      <w:r>
        <w:br/>
      </w:r>
      <w:r>
        <w:rPr>
          <w:rFonts w:ascii="Times New Roman"/>
          <w:b w:val="false"/>
          <w:i w:val="false"/>
          <w:color w:val="000000"/>
          <w:sz w:val="28"/>
        </w:rPr>
        <w:t>
      2) салынып жатқан (салынуы белгіленген) объектілердің мониторингі және салынып (реконструкцияланып, кеңейтіліп, жаңғыртылып, күрделі жөндеуден өткізіліп) жатқан объектілер мен кешендердің сапасын бақылау;
</w:t>
      </w:r>
      <w:r>
        <w:br/>
      </w:r>
      <w:r>
        <w:rPr>
          <w:rFonts w:ascii="Times New Roman"/>
          <w:b w:val="false"/>
          <w:i w:val="false"/>
          <w:color w:val="000000"/>
          <w:sz w:val="28"/>
        </w:rPr>
        <w:t>
      3) заңнамада белгіленген тәртіппен қабылдау комиссиясының және мемлекеттік қабылдау комиссиясының жұмысына қатысу;
</w:t>
      </w:r>
      <w:r>
        <w:br/>
      </w:r>
      <w:r>
        <w:rPr>
          <w:rFonts w:ascii="Times New Roman"/>
          <w:b w:val="false"/>
          <w:i w:val="false"/>
          <w:color w:val="000000"/>
          <w:sz w:val="28"/>
        </w:rPr>
        <w:t>
      4) жойылмайтын бұзушылықтарға жол берген, не жол берілген бұзушылықтарды белгіленген нормативтік мерзімде жоймаған заңды және лауазымды тұлғаларға қатысты заңнамада белгіленген шараларды қолдану жүктеледі.
</w:t>
      </w:r>
      <w:r>
        <w:br/>
      </w:r>
      <w:r>
        <w:rPr>
          <w:rFonts w:ascii="Times New Roman"/>
          <w:b w:val="false"/>
          <w:i w:val="false"/>
          <w:color w:val="000000"/>
          <w:sz w:val="28"/>
        </w:rPr>
        <w:t>
      4. Мемлекеттік сәулет-құрылыс инспекциясына (мемлекеттік құрылыс инспекторына):
</w:t>
      </w:r>
      <w:r>
        <w:br/>
      </w:r>
      <w:r>
        <w:rPr>
          <w:rFonts w:ascii="Times New Roman"/>
          <w:b w:val="false"/>
          <w:i w:val="false"/>
          <w:color w:val="000000"/>
          <w:sz w:val="28"/>
        </w:rPr>
        <w:t>
      1) сәулет, қала құрылысы және құрылыс қызметі субъектілерінен Қазақстан Республикасының аумағында салынуы белгіленген және салынып (реконструкцияланып, кеңейтіліп, жаңғыртылып, күрделі жөндеуден өткізіліп) жатқан объектілер мен кешендер туралы ақпарат сұрау және алу;
</w:t>
      </w:r>
      <w:r>
        <w:br/>
      </w:r>
      <w:r>
        <w:rPr>
          <w:rFonts w:ascii="Times New Roman"/>
          <w:b w:val="false"/>
          <w:i w:val="false"/>
          <w:color w:val="000000"/>
          <w:sz w:val="28"/>
        </w:rPr>
        <w:t>
      2) тапсырысшылардан танысу үшін осы құрылыс жөніндегі қажетті жобалау және атқару құжаттамасын, сондай-ақ тиісті жобалардың сараптама қорытындысын сұрату және алу;
</w:t>
      </w:r>
      <w:r>
        <w:br/>
      </w:r>
      <w:r>
        <w:rPr>
          <w:rFonts w:ascii="Times New Roman"/>
          <w:b w:val="false"/>
          <w:i w:val="false"/>
          <w:color w:val="000000"/>
          <w:sz w:val="28"/>
        </w:rPr>
        <w:t>
      3) салынып (реконструкцияланып, кеңейтіліп, жаңғыртылып, күрделі жөндеуден өткізіліп) жатқан объектілер мен кешендерге кедергісіз бару және оларда жүргізіліп жатқан құрылыс-монтаж жұмыстарының сапасына жедел инспекциялық тексеру жүргізу құқығы беріледі.
</w:t>
      </w:r>
      <w:r>
        <w:br/>
      </w:r>
      <w:r>
        <w:rPr>
          <w:rFonts w:ascii="Times New Roman"/>
          <w:b w:val="false"/>
          <w:i w:val="false"/>
          <w:color w:val="000000"/>
          <w:sz w:val="28"/>
        </w:rPr>
        <w:t>
      5. Мемлекеттік нормативтерді бұзуға және (немесе) бекітілген жобалардан (жобалық шешімдерден) ауытқуға жол берілгендігі анықталған жағдайда мемлекеттік сәулет-құрылыс инспекциясы:
</w:t>
      </w:r>
      <w:r>
        <w:br/>
      </w:r>
      <w:r>
        <w:rPr>
          <w:rFonts w:ascii="Times New Roman"/>
          <w:b w:val="false"/>
          <w:i w:val="false"/>
          <w:color w:val="000000"/>
          <w:sz w:val="28"/>
        </w:rPr>
        <w:t>
      1) мемлекеттік стандарттар мен техникалық талаптарға сәйкес келмейтін құрылыс материалдарын, бұйымдарын, конструкциялары мен жабдықтарын қолдануға тыйым салу туралы;
</w:t>
      </w:r>
      <w:r>
        <w:br/>
      </w:r>
      <w:r>
        <w:rPr>
          <w:rFonts w:ascii="Times New Roman"/>
          <w:b w:val="false"/>
          <w:i w:val="false"/>
          <w:color w:val="000000"/>
          <w:sz w:val="28"/>
        </w:rPr>
        <w:t>
      2) жол берілген бұзушылықтарды тапсырысшының (құрылыс салушының) және (немесе) мердігерлік құрылыс-монтаж ұйымының (кәсіпорнының) белгіленген мерзімде жоюы туралы;
</w:t>
      </w:r>
      <w:r>
        <w:br/>
      </w:r>
      <w:r>
        <w:rPr>
          <w:rFonts w:ascii="Times New Roman"/>
          <w:b w:val="false"/>
          <w:i w:val="false"/>
          <w:color w:val="000000"/>
          <w:sz w:val="28"/>
        </w:rPr>
        <w:t>
      3) құрылыс-монтаж жұмыстарын тоқтата түру туралы шешім қабылдай (нұсқама бере) алады.
</w:t>
      </w:r>
      <w:r>
        <w:br/>
      </w:r>
      <w:r>
        <w:rPr>
          <w:rFonts w:ascii="Times New Roman"/>
          <w:b w:val="false"/>
          <w:i w:val="false"/>
          <w:color w:val="000000"/>
          <w:sz w:val="28"/>
        </w:rPr>
        <w:t>
      6. Мыналар:
</w:t>
      </w:r>
      <w:r>
        <w:br/>
      </w:r>
      <w:r>
        <w:rPr>
          <w:rFonts w:ascii="Times New Roman"/>
          <w:b w:val="false"/>
          <w:i w:val="false"/>
          <w:color w:val="000000"/>
          <w:sz w:val="28"/>
        </w:rPr>
        <w:t>
      1) сейсмикалық қауіптілігі жоғары аймақтарда немесе іске асыру кезінде арнайы жобалық шешімдер мен іс-шараларды қажет ететін өзге де айрықша геологиялық (гидрогеологиялық) және геотехникалық жағдайлардағы құрылысты қоспағанда, жеке тұрғын үйлер құрылысы;
</w:t>
      </w:r>
      <w:r>
        <w:br/>
      </w:r>
      <w:r>
        <w:rPr>
          <w:rFonts w:ascii="Times New Roman"/>
          <w:b w:val="false"/>
          <w:i w:val="false"/>
          <w:color w:val="000000"/>
          <w:sz w:val="28"/>
        </w:rPr>
        <w:t>
      2) жеке үй жанындағы учаскелерде немесе бау-бақша серіктестіктері учаскелерінде орналасқан уақытша құрылыстар, сондай-ақ маусымдық жұмыстар мен шалғайдағы мал шаруашылығы үшін тұрғын және (немесе) шаруашылық-тұрмыстық үй-жайлар тұрғызу;
</w:t>
      </w:r>
      <w:r>
        <w:br/>
      </w:r>
      <w:r>
        <w:rPr>
          <w:rFonts w:ascii="Times New Roman"/>
          <w:b w:val="false"/>
          <w:i w:val="false"/>
          <w:color w:val="000000"/>
          <w:sz w:val="28"/>
        </w:rPr>
        <w:t>
      3) азаматтардың жеке пайдалануына арналған басқа да техникалық күрделі емес құрылыстардың өзгеруі мемлекеттік сәулет-құрылыс инспекциясы тарапынан бақылауға жатпайды.
</w:t>
      </w:r>
      <w:r>
        <w:br/>
      </w:r>
      <w:r>
        <w:rPr>
          <w:rFonts w:ascii="Times New Roman"/>
          <w:b w:val="false"/>
          <w:i w:val="false"/>
          <w:color w:val="000000"/>
          <w:sz w:val="28"/>
        </w:rPr>
        <w:t>
      7. Республикалық маңызы бар объектілер құрылысының барысына және сапасына мемлекеттік сәулет-құрылыс бақылауын жүзеге асыратын уәкілетті органның лауазымдық міндеттеріне аталған құрылыстарды жедел инспекциялау кіретін басшысы, оның орынбасарлары мен штат қызметкерлері, тиісінше, Қазақстан Республикасының Бас мемлекеттік құрылыс инспекторы, Қазақстан Республикасының Бас мемлекеттік құрылыс инспекторының орынбасарлары және мемлекеттік құрылыс инспекторлары болып табылады.
</w:t>
      </w:r>
      <w:r>
        <w:br/>
      </w:r>
      <w:r>
        <w:rPr>
          <w:rFonts w:ascii="Times New Roman"/>
          <w:b w:val="false"/>
          <w:i w:val="false"/>
          <w:color w:val="000000"/>
          <w:sz w:val="28"/>
        </w:rPr>
        <w:t>
      Ведомстволық бағынысты аумақтағы құрылыс барысына және сапасына мемлекеттік сәулет-құрылыс бақылауын жүзеге асыратын жергілікті органдардың (облыстың, республикалық маңызы бар қаланың, астананың) басшылары, тиісінше, облыстардың (республикалық маңызы бар қаланың, астананың) мемлекеттік құрылыс инспекторлары болып табылады. Жергілікті органдардың лауазымдық міндеттеріне жергілікті маңызы бар құрылыстарды жедел инспекциялау кіретін штат қызметкерлері ведомстволық бағынысты аумақтағы мемлекеттік құрылыс инспекторлары болып табылады.
</w:t>
      </w:r>
      <w:r>
        <w:br/>
      </w:r>
      <w:r>
        <w:rPr>
          <w:rFonts w:ascii="Times New Roman"/>
          <w:b w:val="false"/>
          <w:i w:val="false"/>
          <w:color w:val="000000"/>
          <w:sz w:val="28"/>
        </w:rPr>
        <w:t>
      Әкімшілік құқық бұзушылық туралы істерді қарау және әкімшілік жазалар қолдану құқығы:
</w:t>
      </w:r>
      <w:r>
        <w:br/>
      </w:r>
      <w:r>
        <w:rPr>
          <w:rFonts w:ascii="Times New Roman"/>
          <w:b w:val="false"/>
          <w:i w:val="false"/>
          <w:color w:val="000000"/>
          <w:sz w:val="28"/>
        </w:rPr>
        <w:t>
      1) республикалық маңызы бар құрылыс объектілері бойынша - Қазақстан Республикасының Бас мемлекеттік құрылыс инспекторы мен оның орынбасарларына;
</w:t>
      </w:r>
      <w:r>
        <w:br/>
      </w:r>
      <w:r>
        <w:rPr>
          <w:rFonts w:ascii="Times New Roman"/>
          <w:b w:val="false"/>
          <w:i w:val="false"/>
          <w:color w:val="000000"/>
          <w:sz w:val="28"/>
        </w:rPr>
        <w:t>
      2) жергілікті маңызы бар құрылыс объектілері бойынша - тиісті әкімдіктерінен өкілдік ететін облыстардың (республикалық маңызы бар қаланың, астананың) бас мемлекеттік құрылыс инспекторларына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16) 35-бапта:
</w:t>
      </w:r>
      <w:r>
        <w:br/>
      </w:r>
      <w:r>
        <w:rPr>
          <w:rFonts w:ascii="Times New Roman"/>
          <w:b w:val="false"/>
          <w:i w:val="false"/>
          <w:color w:val="000000"/>
          <w:sz w:val="28"/>
        </w:rPr>
        <w:t>
      1-тармақта:
</w:t>
      </w:r>
      <w:r>
        <w:br/>
      </w:r>
      <w:r>
        <w:rPr>
          <w:rFonts w:ascii="Times New Roman"/>
          <w:b w:val="false"/>
          <w:i w:val="false"/>
          <w:color w:val="000000"/>
          <w:sz w:val="28"/>
        </w:rPr>
        <w:t>
      мынадай мазмұндағы 1-1) тармақшамен толықтырылсын:
</w:t>
      </w:r>
      <w:r>
        <w:br/>
      </w:r>
      <w:r>
        <w:rPr>
          <w:rFonts w:ascii="Times New Roman"/>
          <w:b w:val="false"/>
          <w:i w:val="false"/>
          <w:color w:val="000000"/>
          <w:sz w:val="28"/>
        </w:rPr>
        <w:t>
      "1-1) республикалық маңызы бар объектілер бойынша - сәулет, қала құрылысы және құрылыс істері жөніндегі уәкілетті мемлекеттік органның мемлекеттік құрылыс инспекторлары;";
</w:t>
      </w:r>
    </w:p>
    <w:p>
      <w:pPr>
        <w:spacing w:after="0"/>
        <w:ind w:left="0"/>
        <w:jc w:val="both"/>
      </w:pPr>
      <w:r>
        <w:rPr>
          <w:rFonts w:ascii="Times New Roman"/>
          <w:b w:val="false"/>
          <w:i w:val="false"/>
          <w:color w:val="000000"/>
          <w:sz w:val="28"/>
        </w:rPr>
        <w:t>
      2) тармақша "облыстар" деген сөздің алдынан "жергілікті маңызы бар объектілер бойынша -" деген сөздермен толықтырылсын; 
</w:t>
      </w:r>
    </w:p>
    <w:p>
      <w:pPr>
        <w:spacing w:after="0"/>
        <w:ind w:left="0"/>
        <w:jc w:val="both"/>
      </w:pP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қабылдау, мемлекеттік қабылдау және жұмыс комиссиялары жұмыс істеген кезде сол комиссиялардың құрамына енгізілген сәулет, қала құрылысы және құрылыс істері жөніндегі уәкілетті мемлекеттік органның және жергілікті атқарушы органдардың штат қызметкерлері;";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"Сәулет-құрылыс" деген сөздер "Мемлекеттік сәулет-құрылысы" деген сөздермен ауыстырылсын;
</w:t>
      </w:r>
    </w:p>
    <w:p>
      <w:pPr>
        <w:spacing w:after="0"/>
        <w:ind w:left="0"/>
        <w:jc w:val="both"/>
      </w:pPr>
      <w:r>
        <w:rPr>
          <w:rFonts w:ascii="Times New Roman"/>
          <w:b w:val="false"/>
          <w:i w:val="false"/>
          <w:color w:val="000000"/>
          <w:sz w:val="28"/>
        </w:rPr>
        <w:t>
      "сәулет, қала құрылысы және құрылыс істері жөніндегі уәкілетті мемлекеттік орган" деген сөздер "Қазақстан Республикасының Үкіметі"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 37-баптың 1-тармағындағы "жылжымайтын мүлік объектілерінің бұрынғы және осы кездегі нақты, заңдық және құндық" деген сөздер "аумақтардың, ғимараттардың және құрылыстардың, шағын сәулет нысандарының және абаттандыру бөліктерінің"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18) 39-бапта:
</w:t>
      </w:r>
      <w:r>
        <w:br/>
      </w:r>
      <w:r>
        <w:rPr>
          <w:rFonts w:ascii="Times New Roman"/>
          <w:b w:val="false"/>
          <w:i w:val="false"/>
          <w:color w:val="000000"/>
          <w:sz w:val="28"/>
        </w:rPr>
        <w:t>
      тақырыптағы "қалалар" деген сөз "қала" деген сөзбен ауыстырылсын;
</w:t>
      </w:r>
    </w:p>
    <w:p>
      <w:pPr>
        <w:spacing w:after="0"/>
        <w:ind w:left="0"/>
        <w:jc w:val="both"/>
      </w:pPr>
      <w:r>
        <w:rPr>
          <w:rFonts w:ascii="Times New Roman"/>
          <w:b w:val="false"/>
          <w:i w:val="false"/>
          <w:color w:val="000000"/>
          <w:sz w:val="28"/>
        </w:rPr>
        <w:t>
      1-тармақтың екінші бөлігі мынадай редакцияда жазылсын:
</w:t>
      </w:r>
      <w:r>
        <w:br/>
      </w:r>
      <w:r>
        <w:rPr>
          <w:rFonts w:ascii="Times New Roman"/>
          <w:b w:val="false"/>
          <w:i w:val="false"/>
          <w:color w:val="000000"/>
          <w:sz w:val="28"/>
        </w:rPr>
        <w:t>
      "Облыстардың (республикалық маңызы бар қаланың, астананың), аудандардың (облыстық маңызы бар қалалардың) жергілікті атқарушы органдары облыстық (республикалық маңызы бар қалалық, астаналық) және базалық деңгейдегі мемлекеттік қала құрылысы кадастрын жүргізу жөніндегі уәкілетті орган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40-баптың 2-тармағының 1) тармақшасындағы "жергілікті сәулет және қала құрылысы, тұрғын үй және тұрғын үй-коммуналдық шаруашылық органдары," және ", сәулет-құрылыс бақылауын"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20) 41-бапта:
</w:t>
      </w:r>
      <w:r>
        <w:br/>
      </w:r>
      <w:r>
        <w:rPr>
          <w:rFonts w:ascii="Times New Roman"/>
          <w:b w:val="false"/>
          <w:i w:val="false"/>
          <w:color w:val="000000"/>
          <w:sz w:val="28"/>
        </w:rPr>
        <w:t>
      1-тармақтағы "Аумақтар мен жылжымайтын мүлік объектілерін" деген сөздер "Ғимараттарды және құрылыстарды" деген сөздермен ауыстырылсын;
</w:t>
      </w:r>
    </w:p>
    <w:p>
      <w:pPr>
        <w:spacing w:after="0"/>
        <w:ind w:left="0"/>
        <w:jc w:val="both"/>
      </w:pPr>
      <w:r>
        <w:rPr>
          <w:rFonts w:ascii="Times New Roman"/>
          <w:b w:val="false"/>
          <w:i w:val="false"/>
          <w:color w:val="000000"/>
          <w:sz w:val="28"/>
        </w:rPr>
        <w:t>
      7-тармақта "бақыланады" деген сөз "реттеледі"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21) 60-баптың 2-тармағында:
</w:t>
      </w:r>
      <w:r>
        <w:br/>
      </w:r>
      <w:r>
        <w:rPr>
          <w:rFonts w:ascii="Times New Roman"/>
          <w:b w:val="false"/>
          <w:i w:val="false"/>
          <w:color w:val="000000"/>
          <w:sz w:val="28"/>
        </w:rPr>
        <w:t>
      бірінші бөліктің бірінші абзацында "Жергілікті сәулет және қала құрылысы органдарымен" деген сөздер "Республикалық маңызы бар қаланың, астананың, аудандардың (облыстық маңызы бар қалалардың) жергілікті атқарушы органдарымен" деген сөздермен ауыстырылсын;
</w:t>
      </w:r>
    </w:p>
    <w:p>
      <w:pPr>
        <w:spacing w:after="0"/>
        <w:ind w:left="0"/>
        <w:jc w:val="both"/>
      </w:pPr>
      <w:r>
        <w:rPr>
          <w:rFonts w:ascii="Times New Roman"/>
          <w:b w:val="false"/>
          <w:i w:val="false"/>
          <w:color w:val="000000"/>
          <w:sz w:val="28"/>
        </w:rPr>
        <w:t>
      екінші бөліктегі "жергілікті сәулет және қала құрылысы органдары (қызметтері)" деген сөздер "республикалық маңызы бар қаланың, астананың, аудандардың (облыстық маңызы бар қалалардың) жергілікті атқарушы органдары"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22) 62-бапта:
</w:t>
      </w:r>
      <w:r>
        <w:br/>
      </w:r>
      <w:r>
        <w:rPr>
          <w:rFonts w:ascii="Times New Roman"/>
          <w:b w:val="false"/>
          <w:i w:val="false"/>
          <w:color w:val="000000"/>
          <w:sz w:val="28"/>
        </w:rPr>
        <w:t>
      2-тармақтың 3) тармақшасындағы "жергілікті сәулет және қала құрылысы" деген сөздер "республикалық маңызы бар қаланың, астананың, аудандардың (облыстық маңызы бар қалалардың) жергілікті атқарушы" деген сөздермен ауыстырылсын;
</w:t>
      </w:r>
    </w:p>
    <w:p>
      <w:pPr>
        <w:spacing w:after="0"/>
        <w:ind w:left="0"/>
        <w:jc w:val="both"/>
      </w:pPr>
      <w:r>
        <w:rPr>
          <w:rFonts w:ascii="Times New Roman"/>
          <w:b w:val="false"/>
          <w:i w:val="false"/>
          <w:color w:val="000000"/>
          <w:sz w:val="28"/>
        </w:rPr>
        <w:t>
      3-тармақтағы "оны берген сәулет және қала құрылысы органымен (қызметімен)" деген сөздер "тапсырма берген органмен" деген сөздермен ауыстырылсын;
</w:t>
      </w:r>
    </w:p>
    <w:p>
      <w:pPr>
        <w:spacing w:after="0"/>
        <w:ind w:left="0"/>
        <w:jc w:val="both"/>
      </w:pPr>
      <w:r>
        <w:rPr>
          <w:rFonts w:ascii="Times New Roman"/>
          <w:b w:val="false"/>
          <w:i w:val="false"/>
          <w:color w:val="000000"/>
          <w:sz w:val="28"/>
        </w:rPr>
        <w:t>
      4-тармақтың екінші бөлігінде "жергілікті сәулет және қала құрылысы органдары (қызметтері)" деген сөздер "республикалық маңызы бар қаланың, астананың, аудандардың (облыстық маңызы бар қалалардың) жергілікті атқарушы органдары"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23) 63-баптың 3-тармағының 3) тармақшасындағы "жергілікті сәулет және қала құрылысы органдарының" деген сөздер "облыстардың (республикалық маңызы бар қаланың, астананың), аудандардың (облыстық маңызы бар қалалардың) жергілікті атқарушы органдарының"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24) 64-бапта: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Жобалар сараптамасын тиісті лицензиясы бар жеке және (немесе) заңды тұлғалар жүзеге асырады.
</w:t>
      </w:r>
      <w:r>
        <w:br/>
      </w:r>
      <w:r>
        <w:rPr>
          <w:rFonts w:ascii="Times New Roman"/>
          <w:b w:val="false"/>
          <w:i w:val="false"/>
          <w:color w:val="000000"/>
          <w:sz w:val="28"/>
        </w:rPr>
        <w:t>
      Бұл ретте, құрылысқа арналған жобалардың (жобалау алды және жобалау-сметалық құжаттаманың) мемлекеттік сараптамасын Қазақстан Республикасының Үкіметі уәкілеттік берген заңды тұлға жүзеге асырады.
</w:t>
      </w:r>
      <w:r>
        <w:br/>
      </w:r>
      <w:r>
        <w:rPr>
          <w:rFonts w:ascii="Times New Roman"/>
          <w:b w:val="false"/>
          <w:i w:val="false"/>
          <w:color w:val="000000"/>
          <w:sz w:val="28"/>
        </w:rPr>
        <w:t>
      Мемлекеттік сараптаманың айрықша құзыретіне жатпайтын жобалар сараптамасын сараптамалық жұмыстар нарығының субъектілері жүзеге асырады.";
</w:t>
      </w:r>
    </w:p>
    <w:p>
      <w:pPr>
        <w:spacing w:after="0"/>
        <w:ind w:left="0"/>
        <w:jc w:val="both"/>
      </w:pPr>
      <w:r>
        <w:rPr>
          <w:rFonts w:ascii="Times New Roman"/>
          <w:b w:val="false"/>
          <w:i w:val="false"/>
          <w:color w:val="000000"/>
          <w:sz w:val="28"/>
        </w:rPr>
        <w:t>
      мынадай мазмұндағы 1-1 - 1-3-тармақтармен толықтырылсын:
</w:t>
      </w:r>
      <w:r>
        <w:br/>
      </w:r>
      <w:r>
        <w:rPr>
          <w:rFonts w:ascii="Times New Roman"/>
          <w:b w:val="false"/>
          <w:i w:val="false"/>
          <w:color w:val="000000"/>
          <w:sz w:val="28"/>
        </w:rPr>
        <w:t>
      "1-1. Сараптама, жобалау алды құжаттамасының, сондай-ақ жобалау (жобалау-сметалық) құжаттамасының жекелеген түрлері бойынша Қазақстан Республикасының Үкіметі белгілейтін тәртіппен жүргізіледі.
</w:t>
      </w:r>
      <w:r>
        <w:br/>
      </w:r>
      <w:r>
        <w:rPr>
          <w:rFonts w:ascii="Times New Roman"/>
          <w:b w:val="false"/>
          <w:i w:val="false"/>
          <w:color w:val="000000"/>
          <w:sz w:val="28"/>
        </w:rPr>
        <w:t>
      1-2. Қала құрылысы жобалары осы Заңда көзделген тәртіппен мемлекеттік сараптамадан өтеді.
</w:t>
      </w:r>
      <w:r>
        <w:br/>
      </w:r>
      <w:r>
        <w:rPr>
          <w:rFonts w:ascii="Times New Roman"/>
          <w:b w:val="false"/>
          <w:i w:val="false"/>
          <w:color w:val="000000"/>
          <w:sz w:val="28"/>
        </w:rPr>
        <w:t>
      1-3. Осы баптың 2 және 3-тармақтарында көзделген жағдайларда жобалардың сараптамасы міндетті емес.";
</w:t>
      </w:r>
    </w:p>
    <w:p>
      <w:pPr>
        <w:spacing w:after="0"/>
        <w:ind w:left="0"/>
        <w:jc w:val="both"/>
      </w:pPr>
      <w:r>
        <w:rPr>
          <w:rFonts w:ascii="Times New Roman"/>
          <w:b w:val="false"/>
          <w:i w:val="false"/>
          <w:color w:val="000000"/>
          <w:sz w:val="28"/>
        </w:rPr>
        <w:t>
      2-тармақтың 1) тармақшасындағы және 3-тармақтың бірінші абзацындағы "жергілікті сәулет және қала құрылысы органдарының" және "Жергілікті сәулет және қала құрылысы органдарының (қызметтерінің)" деген сөздер тиісінше "республикалық маңызы бар қаланың, астананың, аудандардың (облыстық маңызы бар қалалардың) жергілікті атқарушы органдарының" және "Республикалық маңызы бар қаланың, астананың, аудандардың (облыстық маңызы бар қалалардың) жергілікті атқарушы органдарының" деген сөздермен ауыстырылсын;
</w:t>
      </w:r>
    </w:p>
    <w:p>
      <w:pPr>
        <w:spacing w:after="0"/>
        <w:ind w:left="0"/>
        <w:jc w:val="both"/>
      </w:pPr>
      <w:r>
        <w:rPr>
          <w:rFonts w:ascii="Times New Roman"/>
          <w:b w:val="false"/>
          <w:i w:val="false"/>
          <w:color w:val="000000"/>
          <w:sz w:val="28"/>
        </w:rPr>
        <w:t>
      4-тармақтың 2) тармақшасы мынадай мазмұндағы екінші бөлікпен толықтырылсын:
</w:t>
      </w:r>
      <w:r>
        <w:br/>
      </w:r>
      <w:r>
        <w:rPr>
          <w:rFonts w:ascii="Times New Roman"/>
          <w:b w:val="false"/>
          <w:i w:val="false"/>
          <w:color w:val="000000"/>
          <w:sz w:val="28"/>
        </w:rPr>
        <w:t>
      "Техникалық жағынан күрделі құрылыс объектілерінің тізбесі ғимараттар мен құрылыстарды техникалық күрделі санатқа жатқызудың Қазақстан Республикасының Үкіметі белгілейтін жалпы тәртібіне сәйкес айқындалады.";
</w:t>
      </w:r>
    </w:p>
    <w:p>
      <w:pPr>
        <w:spacing w:after="0"/>
        <w:ind w:left="0"/>
        <w:jc w:val="both"/>
      </w:pPr>
      <w:r>
        <w:rPr>
          <w:rFonts w:ascii="Times New Roman"/>
          <w:b w:val="false"/>
          <w:i w:val="false"/>
          <w:color w:val="000000"/>
          <w:sz w:val="28"/>
        </w:rPr>
        <w:t>
      5-тармақ алып тасталсын;
</w:t>
      </w:r>
    </w:p>
    <w:p>
      <w:pPr>
        <w:spacing w:after="0"/>
        <w:ind w:left="0"/>
        <w:jc w:val="both"/>
      </w:pPr>
      <w:r>
        <w:rPr>
          <w:rFonts w:ascii="Times New Roman"/>
          <w:b w:val="false"/>
          <w:i w:val="false"/>
          <w:color w:val="000000"/>
          <w:sz w:val="28"/>
        </w:rPr>
        <w:t>
      6-тармақтың бірінші абзацы мынадай редакцияда жазылсын:
</w:t>
      </w:r>
      <w:r>
        <w:br/>
      </w:r>
      <w:r>
        <w:rPr>
          <w:rFonts w:ascii="Times New Roman"/>
          <w:b w:val="false"/>
          <w:i w:val="false"/>
          <w:color w:val="000000"/>
          <w:sz w:val="28"/>
        </w:rPr>
        <w:t>
      "6. Жобалардың сараптамасын (мемлекеттік сараптаманы қоса алғанда) орындайтын жеке және заңды тұлғаларға:";
</w:t>
      </w:r>
    </w:p>
    <w:p>
      <w:pPr>
        <w:spacing w:after="0"/>
        <w:ind w:left="0"/>
        <w:jc w:val="both"/>
      </w:pPr>
      <w:r>
        <w:rPr>
          <w:rFonts w:ascii="Times New Roman"/>
          <w:b w:val="false"/>
          <w:i w:val="false"/>
          <w:color w:val="000000"/>
          <w:sz w:val="28"/>
        </w:rPr>
        <w:t>
      9 және 10-тармақтар мынадай редакцияда жазылсын:
</w:t>
      </w:r>
      <w:r>
        <w:br/>
      </w:r>
      <w:r>
        <w:rPr>
          <w:rFonts w:ascii="Times New Roman"/>
          <w:b w:val="false"/>
          <w:i w:val="false"/>
          <w:color w:val="000000"/>
          <w:sz w:val="28"/>
        </w:rPr>
        <w:t>
      "9. Мемлекеттік сараптаманы қоса алғанда, жобалардың сараптамасын орындайтын жеке және заңды тұлғалар, егер Қазақстан Республикасының заңнамалық актілерінде өзгеше көзделмесе, қаралатын жобалар бойынша құпиялылықты сақтауға және коммерциялық құпияны қамтамасыз етуге міндетті.
</w:t>
      </w:r>
      <w:r>
        <w:br/>
      </w:r>
      <w:r>
        <w:rPr>
          <w:rFonts w:ascii="Times New Roman"/>
          <w:b w:val="false"/>
          <w:i w:val="false"/>
          <w:color w:val="000000"/>
          <w:sz w:val="28"/>
        </w:rPr>
        <w:t>
      10. Жобалардың сараптамасын (мемлекеттік сараптаманы қоса алғанда) орындайтын жеке және заңды тұлғалар инвестициялардың тиімділігін талдау, бағалау және жобалардың сапасы бойынша өз қызметінде сәулет, қала құрылысы және құрылыс қызметі субъектілеріне тәуелді емес. Өкілді және атқарушы органдар мен сәулет, қала құрылысы және құрылыс істері жөніндегі уәкілетті мемлекеттік орган сараптаманың кәсіби қызметіне араласуға құқылы емес.";
</w:t>
      </w:r>
    </w:p>
    <w:p>
      <w:pPr>
        <w:spacing w:after="0"/>
        <w:ind w:left="0"/>
        <w:jc w:val="both"/>
      </w:pPr>
      <w:r>
        <w:rPr>
          <w:rFonts w:ascii="Times New Roman"/>
          <w:b w:val="false"/>
          <w:i w:val="false"/>
          <w:color w:val="000000"/>
          <w:sz w:val="28"/>
        </w:rPr>
        <w:t>
</w:t>
      </w:r>
      <w:r>
        <w:rPr>
          <w:rFonts w:ascii="Times New Roman"/>
          <w:b w:val="false"/>
          <w:i w:val="false"/>
          <w:color w:val="000000"/>
          <w:sz w:val="28"/>
        </w:rPr>
        <w:t>
      25) 68-бапта:
</w:t>
      </w:r>
      <w:r>
        <w:br/>
      </w:r>
      <w:r>
        <w:rPr>
          <w:rFonts w:ascii="Times New Roman"/>
          <w:b w:val="false"/>
          <w:i w:val="false"/>
          <w:color w:val="000000"/>
          <w:sz w:val="28"/>
        </w:rPr>
        <w:t>
      8-тармақтағы "Жергілікті сәулет және қала құрылысы" деген сөздер "Республикалық маңызы бар қаланың, астананың, аудандардың (облыстық маңызы бар қалалардың) жергілікті атқарушы органдары" деген сөздермен ауыстырылсын;
</w:t>
      </w:r>
    </w:p>
    <w:p>
      <w:pPr>
        <w:spacing w:after="0"/>
        <w:ind w:left="0"/>
        <w:jc w:val="both"/>
      </w:pPr>
      <w:r>
        <w:rPr>
          <w:rFonts w:ascii="Times New Roman"/>
          <w:b w:val="false"/>
          <w:i w:val="false"/>
          <w:color w:val="000000"/>
          <w:sz w:val="28"/>
        </w:rPr>
        <w:t>
      11-тармақ мынадай редакцияда жазылсын:
</w:t>
      </w:r>
      <w:r>
        <w:br/>
      </w:r>
      <w:r>
        <w:rPr>
          <w:rFonts w:ascii="Times New Roman"/>
          <w:b w:val="false"/>
          <w:i w:val="false"/>
          <w:color w:val="000000"/>
          <w:sz w:val="28"/>
        </w:rPr>
        <w:t>
      "11. Жобаның (құрылыс-монтаж жұмыстарының жүргізілуін) іске асырылуын бастау үшін:
</w:t>
      </w:r>
      <w:r>
        <w:br/>
      </w:r>
      <w:r>
        <w:rPr>
          <w:rFonts w:ascii="Times New Roman"/>
          <w:b w:val="false"/>
          <w:i w:val="false"/>
          <w:color w:val="000000"/>
          <w:sz w:val="28"/>
        </w:rPr>
        <w:t>
      1) республикалық маңызы бар объектілер бойынша - сәулет, қала құрылысы және құрылыс істері жөніндегі уәкілетті мемлекеттік органның;
</w:t>
      </w:r>
      <w:r>
        <w:br/>
      </w:r>
      <w:r>
        <w:rPr>
          <w:rFonts w:ascii="Times New Roman"/>
          <w:b w:val="false"/>
          <w:i w:val="false"/>
          <w:color w:val="000000"/>
          <w:sz w:val="28"/>
        </w:rPr>
        <w:t>
      2) жергілікті маңызы бар объектілер бойынша - облыстардың (республикалық маңызы бар қаланың, астананың) мемлекеттік сәулет-құрылыс бақылауын жүзеге асыратын жергілікті атқарушы органдарының рұқсаты қажет.
</w:t>
      </w:r>
      <w:r>
        <w:br/>
      </w:r>
      <w:r>
        <w:rPr>
          <w:rFonts w:ascii="Times New Roman"/>
          <w:b w:val="false"/>
          <w:i w:val="false"/>
          <w:color w:val="000000"/>
          <w:sz w:val="28"/>
        </w:rPr>
        <w:t>
      Рұқсат алу үшін қажетті құжаттар тізбесі сәулет, қала құрылысы және құрылыс істері жөніндегі уәкілетті мемлекеттік орган айқындайтын тәртіппен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22. "Автомобиль жолдары туралы" 2001 жылғы 17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2001 ж., N 17-18, 246-құжат; 2004 ж., N 23, 142-құжат):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3-баптың 7-тармағының екінші бөлігіндегі "және аудандық" деген сөздер алып тасталсын;
</w:t>
      </w:r>
    </w:p>
    <w:p>
      <w:pPr>
        <w:spacing w:after="0"/>
        <w:ind w:left="0"/>
        <w:jc w:val="both"/>
      </w:pPr>
      <w:r>
        <w:rPr>
          <w:rFonts w:ascii="Times New Roman"/>
          <w:b w:val="false"/>
          <w:i w:val="false"/>
          <w:color w:val="000000"/>
          <w:sz w:val="28"/>
        </w:rPr>
        <w:t>
      мынадай мазмұндағы үшінші бөлікпен толықтырылсын:
</w:t>
      </w:r>
      <w:r>
        <w:br/>
      </w:r>
      <w:r>
        <w:rPr>
          <w:rFonts w:ascii="Times New Roman"/>
          <w:b w:val="false"/>
          <w:i w:val="false"/>
          <w:color w:val="000000"/>
          <w:sz w:val="28"/>
        </w:rPr>
        <w:t>
      "Аудандық маңызы бар автомобиль жолдарының тізбелерін автомобиль жолдары жөніндегі облыстық уәкілетті органмен келісе отырып аудандық атқарушы органдар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7-баптың 3-тармағында:
</w:t>
      </w:r>
      <w:r>
        <w:br/>
      </w:r>
      <w:r>
        <w:rPr>
          <w:rFonts w:ascii="Times New Roman"/>
          <w:b w:val="false"/>
          <w:i w:val="false"/>
          <w:color w:val="000000"/>
          <w:sz w:val="28"/>
        </w:rPr>
        <w:t>
      "тиісті" деген сөзден кейін "жергілікті" деген сөзбен толықтырылсын;
</w:t>
      </w:r>
    </w:p>
    <w:p>
      <w:pPr>
        <w:spacing w:after="0"/>
        <w:ind w:left="0"/>
        <w:jc w:val="both"/>
      </w:pPr>
      <w:r>
        <w:rPr>
          <w:rFonts w:ascii="Times New Roman"/>
          <w:b w:val="false"/>
          <w:i w:val="false"/>
          <w:color w:val="000000"/>
          <w:sz w:val="28"/>
        </w:rPr>
        <w:t>
      "жер ресурстарын басқару жөніндегі аумақтық органдар" деген сөздер "жер қатынастары жөніндегі уәкілетті органдар"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8-бапта:
</w:t>
      </w:r>
      <w:r>
        <w:br/>
      </w:r>
      <w:r>
        <w:rPr>
          <w:rFonts w:ascii="Times New Roman"/>
          <w:b w:val="false"/>
          <w:i w:val="false"/>
          <w:color w:val="000000"/>
          <w:sz w:val="28"/>
        </w:rPr>
        <w:t>
      2-тармақ мынадай мазмұндағы екінші бөлікпен толықтырылсын:
</w:t>
      </w:r>
      <w:r>
        <w:br/>
      </w:r>
      <w:r>
        <w:rPr>
          <w:rFonts w:ascii="Times New Roman"/>
          <w:b w:val="false"/>
          <w:i w:val="false"/>
          <w:color w:val="000000"/>
          <w:sz w:val="28"/>
        </w:rPr>
        <w:t>
      "Облыстық және аудандық маңызы бар, жалпыға ортақ пайдаланылатын автомобиль жолдары үшін жолдың әрбір жағынан жол бойы белдеуінің ені жолға бөлінген белдеудің шекарасынан есептегенде 40 метрден кем болмауға тиіс.";
</w:t>
      </w:r>
    </w:p>
    <w:p>
      <w:pPr>
        <w:spacing w:after="0"/>
        <w:ind w:left="0"/>
        <w:jc w:val="both"/>
      </w:pPr>
      <w:r>
        <w:rPr>
          <w:rFonts w:ascii="Times New Roman"/>
          <w:b w:val="false"/>
          <w:i w:val="false"/>
          <w:color w:val="000000"/>
          <w:sz w:val="28"/>
        </w:rPr>
        <w:t>
      3 және 5-тармақтардағы "халықаралық және республикалық" деген сөздер алып тасталсын;
</w:t>
      </w:r>
    </w:p>
    <w:p>
      <w:pPr>
        <w:spacing w:after="0"/>
        <w:ind w:left="0"/>
        <w:jc w:val="both"/>
      </w:pPr>
      <w:r>
        <w:rPr>
          <w:rFonts w:ascii="Times New Roman"/>
          <w:b w:val="false"/>
          <w:i w:val="false"/>
          <w:color w:val="000000"/>
          <w:sz w:val="28"/>
        </w:rPr>
        <w:t>
      4-тармақ "тиісті" деген сөзден кейін "жергілікті"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12-баптың 2-тармағының 10) тармақшасындағы "жергілікті" деген сөз "облыстық және аудандық"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13-бапта:
</w:t>
      </w:r>
      <w:r>
        <w:br/>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Автомобиль жолдары және жол қызметі саласындағы облыстық (республикалық маңызы бар қалалық, астаналық) атқарушы органдардың қарауына:
</w:t>
      </w:r>
      <w:r>
        <w:br/>
      </w:r>
      <w:r>
        <w:rPr>
          <w:rFonts w:ascii="Times New Roman"/>
          <w:b w:val="false"/>
          <w:i w:val="false"/>
          <w:color w:val="000000"/>
          <w:sz w:val="28"/>
        </w:rPr>
        <w:t>
      1) облыстық маңызы бар, жалпыға ортақ пайдаланылатын автомобиль жолдарын, республикалық маңызы бар қалалардағы, астанадағы көшелерді дамыту жоспарлары мен бағдарламаларын әзірлеу және іске асыру;
</w:t>
      </w:r>
      <w:r>
        <w:br/>
      </w:r>
      <w:r>
        <w:rPr>
          <w:rFonts w:ascii="Times New Roman"/>
          <w:b w:val="false"/>
          <w:i w:val="false"/>
          <w:color w:val="000000"/>
          <w:sz w:val="28"/>
        </w:rPr>
        <w:t>
      2) облыстық маңызы бар, жалпыға ортақ пайдаланылатын автомобиль жолдарын, республикалық маңызы бар қаладағы, астанадағы көшелерді салу, реконструкциялау, жөндеу және күтіп-ұстау жөніндегі жұмыстарды Қазақстан Республикасының мемлекеттік сатып алу туралы заңнамасына сәйкес ұйымдастыру;
</w:t>
      </w:r>
      <w:r>
        <w:br/>
      </w:r>
      <w:r>
        <w:rPr>
          <w:rFonts w:ascii="Times New Roman"/>
          <w:b w:val="false"/>
          <w:i w:val="false"/>
          <w:color w:val="000000"/>
          <w:sz w:val="28"/>
        </w:rPr>
        <w:t>
      3) облыстық маңызы бар, жалпыға ортақ пайдаланылатын автомобиль жолдарының желісін, елді мекендер көшелерін басқару;
</w:t>
      </w:r>
      <w:r>
        <w:br/>
      </w:r>
      <w:r>
        <w:rPr>
          <w:rFonts w:ascii="Times New Roman"/>
          <w:b w:val="false"/>
          <w:i w:val="false"/>
          <w:color w:val="000000"/>
          <w:sz w:val="28"/>
        </w:rPr>
        <w:t>
      4) облыстың (республикалық маңызы бар қаланың, астананың) коммуналдық меншігіндегі жолдарды және жол кәсіпорындарын басқару;
</w:t>
      </w:r>
      <w:r>
        <w:br/>
      </w:r>
      <w:r>
        <w:rPr>
          <w:rFonts w:ascii="Times New Roman"/>
          <w:b w:val="false"/>
          <w:i w:val="false"/>
          <w:color w:val="000000"/>
          <w:sz w:val="28"/>
        </w:rPr>
        <w:t>
      5) облыстық маңызы бар автомобиль жолдарын, республикалық маңызы бар қалалардағы, астанадағы көшелерді салу, реконструкциялау, жөндеу және күтіп-ұстау жөніндегі жұмыстарды жүргізу кезінде мемлекеттік бақылауды жүзеге асыру жатады.";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бірінші абзацта:
</w:t>
      </w:r>
      <w:r>
        <w:br/>
      </w:r>
      <w:r>
        <w:rPr>
          <w:rFonts w:ascii="Times New Roman"/>
          <w:b w:val="false"/>
          <w:i w:val="false"/>
          <w:color w:val="000000"/>
          <w:sz w:val="28"/>
        </w:rPr>
        <w:t>
      "облыстық (республикалық маңызы бар қаланың, астананың) және" деген сөздер алып тасталсын;
</w:t>
      </w:r>
    </w:p>
    <w:p>
      <w:pPr>
        <w:spacing w:after="0"/>
        <w:ind w:left="0"/>
        <w:jc w:val="both"/>
      </w:pPr>
      <w:r>
        <w:rPr>
          <w:rFonts w:ascii="Times New Roman"/>
          <w:b w:val="false"/>
          <w:i w:val="false"/>
          <w:color w:val="000000"/>
          <w:sz w:val="28"/>
        </w:rPr>
        <w:t>
      "Жол қызметі саласындағы" деген сөздер "Автомобиль жолдары және жол қызметі саласындағы" деген сөздермен ауыстырылсын;
</w:t>
      </w:r>
    </w:p>
    <w:p>
      <w:pPr>
        <w:spacing w:after="0"/>
        <w:ind w:left="0"/>
        <w:jc w:val="both"/>
      </w:pP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облыстық және аудандық маңызы бар, жалпыға ортақ пайдаланылатын автомобиль жолдарын, облыстық маңызы бар қалалардағы және аудандар шегіндегі өзге де елді мекендердегі көшелерді дамыту жоспарлары мен бағдарламаларын әзірлеу және іске асыру;";
</w:t>
      </w:r>
    </w:p>
    <w:p>
      <w:pPr>
        <w:spacing w:after="0"/>
        <w:ind w:left="0"/>
        <w:jc w:val="both"/>
      </w:pPr>
      <w:r>
        <w:rPr>
          <w:rFonts w:ascii="Times New Roman"/>
          <w:b w:val="false"/>
          <w:i w:val="false"/>
          <w:color w:val="000000"/>
          <w:sz w:val="28"/>
        </w:rPr>
        <w:t>
      2) тармақшадағы "облыстық және" деген сөздер алып тасталсын;
</w:t>
      </w:r>
    </w:p>
    <w:p>
      <w:pPr>
        <w:spacing w:after="0"/>
        <w:ind w:left="0"/>
        <w:jc w:val="both"/>
      </w:pPr>
      <w:r>
        <w:rPr>
          <w:rFonts w:ascii="Times New Roman"/>
          <w:b w:val="false"/>
          <w:i w:val="false"/>
          <w:color w:val="000000"/>
          <w:sz w:val="28"/>
        </w:rPr>
        <w:t>
      3) тармақшадағы "автомобиль жолдары жөніндегі уәкілетті мемлекеттік органмен өзара іс-әрекет жасай отырып, облыстық және" деген сөздер алып тасталсын;
</w:t>
      </w:r>
    </w:p>
    <w:p>
      <w:pPr>
        <w:spacing w:after="0"/>
        <w:ind w:left="0"/>
        <w:jc w:val="both"/>
      </w:pPr>
      <w:r>
        <w:rPr>
          <w:rFonts w:ascii="Times New Roman"/>
          <w:b w:val="false"/>
          <w:i w:val="false"/>
          <w:color w:val="000000"/>
          <w:sz w:val="28"/>
        </w:rPr>
        <w:t>
      4) тармақша мынадай редакцияда жазылсын:
</w:t>
      </w:r>
      <w:r>
        <w:br/>
      </w:r>
      <w:r>
        <w:rPr>
          <w:rFonts w:ascii="Times New Roman"/>
          <w:b w:val="false"/>
          <w:i w:val="false"/>
          <w:color w:val="000000"/>
          <w:sz w:val="28"/>
        </w:rPr>
        <w:t>
      "4) аудандардың (облыстық маңызы бар қалалардың) коммуналдық меншігіндегі жолдарды және жол кәсіпорындарын басқару;";
</w:t>
      </w:r>
    </w:p>
    <w:p>
      <w:pPr>
        <w:spacing w:after="0"/>
        <w:ind w:left="0"/>
        <w:jc w:val="both"/>
      </w:pPr>
      <w:r>
        <w:rPr>
          <w:rFonts w:ascii="Times New Roman"/>
          <w:b w:val="false"/>
          <w:i w:val="false"/>
          <w:color w:val="000000"/>
          <w:sz w:val="28"/>
        </w:rPr>
        <w:t>
      мынадай мазмұндағы 6) тармақшамен толықтырылсын:
</w:t>
      </w:r>
      <w:r>
        <w:br/>
      </w:r>
      <w:r>
        <w:rPr>
          <w:rFonts w:ascii="Times New Roman"/>
          <w:b w:val="false"/>
          <w:i w:val="false"/>
          <w:color w:val="000000"/>
          <w:sz w:val="28"/>
        </w:rPr>
        <w:t>
      "6) аудандық маңызы бар, жалпыға ортақ автомобиль жолдарын, облыстық маңызы бар қалалардағы және аудандар шегіндегі өзге де елді мекендердегі көшелерді салу, реконструкциялау, жөндеу және күтіп-ұстау жөніндегі жұмыстарды жүргізу кезінде мемлекеттік бақылауды жүзеге асыру.";
</w:t>
      </w:r>
    </w:p>
    <w:p>
      <w:pPr>
        <w:spacing w:after="0"/>
        <w:ind w:left="0"/>
        <w:jc w:val="both"/>
      </w:pPr>
      <w:r>
        <w:rPr>
          <w:rFonts w:ascii="Times New Roman"/>
          <w:b w:val="false"/>
          <w:i w:val="false"/>
          <w:color w:val="000000"/>
          <w:sz w:val="28"/>
        </w:rPr>
        <w:t>
</w:t>
      </w:r>
      <w:r>
        <w:rPr>
          <w:rFonts w:ascii="Times New Roman"/>
          <w:b w:val="false"/>
          <w:i w:val="false"/>
          <w:color w:val="000000"/>
          <w:sz w:val="28"/>
        </w:rPr>
        <w:t>
      6) 15-баптың 2-тармағының екінші бөлігіндегі "облыстың, аудандар мен қалалардың" деген сөздер "облыстың (республикалық маңызы бар қаланың, астананың), аудандардың (облыстық маңызы бар қалалардың)"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23. "Атмосфералық ауаны қорғау туралы" 2002 жылғы 11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2002 ж., N 5, 54-құжат; 2004 ж., N 23, 142-құжат):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6-баптың 9) тармақшасындағы "белгілеу;" деген сөз "белгілеу жатады." деген сөздермен ауыстырылып, 11) тармақшасы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7-бапта:
</w:t>
      </w:r>
      <w:r>
        <w:br/>
      </w: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облыстардың (республикалық маңызы бар қаланың, астананың) жергілікті атқарушы органдарының атмосфералық ауаны қорғау мәселелері жөніндегі қызметін үйлестіру;";
</w:t>
      </w:r>
    </w:p>
    <w:p>
      <w:pPr>
        <w:spacing w:after="0"/>
        <w:ind w:left="0"/>
        <w:jc w:val="both"/>
      </w:pPr>
      <w:r>
        <w:rPr>
          <w:rFonts w:ascii="Times New Roman"/>
          <w:b w:val="false"/>
          <w:i w:val="false"/>
          <w:color w:val="000000"/>
          <w:sz w:val="28"/>
        </w:rPr>
        <w:t>
      4) тармақша алып тасталсын;
</w:t>
      </w:r>
    </w:p>
    <w:p>
      <w:pPr>
        <w:spacing w:after="0"/>
        <w:ind w:left="0"/>
        <w:jc w:val="both"/>
      </w:pPr>
      <w:r>
        <w:rPr>
          <w:rFonts w:ascii="Times New Roman"/>
          <w:b w:val="false"/>
          <w:i w:val="false"/>
          <w:color w:val="000000"/>
          <w:sz w:val="28"/>
        </w:rPr>
        <w:t>
      16) тармақша мынадай редакцияда жазылсын:
</w:t>
      </w:r>
      <w:r>
        <w:br/>
      </w:r>
      <w:r>
        <w:rPr>
          <w:rFonts w:ascii="Times New Roman"/>
          <w:b w:val="false"/>
          <w:i w:val="false"/>
          <w:color w:val="000000"/>
          <w:sz w:val="28"/>
        </w:rPr>
        <w:t>
      "16) атмосфералық ауаны ластағаны үшін базалық төлем ставкаларын бекіту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8-бапта:
</w:t>
      </w:r>
      <w:r>
        <w:br/>
      </w:r>
      <w:r>
        <w:rPr>
          <w:rFonts w:ascii="Times New Roman"/>
          <w:b w:val="false"/>
          <w:i w:val="false"/>
          <w:color w:val="000000"/>
          <w:sz w:val="28"/>
        </w:rPr>
        <w:t>
      1-тармақтың 1-1) тармақшасында "айқындаған есептік" деген сөздер "бекіткен базалық" деген сөздермен ауыстырылсын;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1) тармақшадағы ", сондай-ақ шығарындылардың аумақтық лимиттерін сақтау" деген сөздер алып тасталсын;
</w:t>
      </w:r>
    </w:p>
    <w:p>
      <w:pPr>
        <w:spacing w:after="0"/>
        <w:ind w:left="0"/>
        <w:jc w:val="both"/>
      </w:pPr>
      <w:r>
        <w:rPr>
          <w:rFonts w:ascii="Times New Roman"/>
          <w:b w:val="false"/>
          <w:i w:val="false"/>
          <w:color w:val="000000"/>
          <w:sz w:val="28"/>
        </w:rPr>
        <w:t>
      3) тармақша алып тасталсын;
</w:t>
      </w:r>
    </w:p>
    <w:p>
      <w:pPr>
        <w:spacing w:after="0"/>
        <w:ind w:left="0"/>
        <w:jc w:val="both"/>
      </w:pPr>
      <w:r>
        <w:rPr>
          <w:rFonts w:ascii="Times New Roman"/>
          <w:b w:val="false"/>
          <w:i w:val="false"/>
          <w:color w:val="000000"/>
          <w:sz w:val="28"/>
        </w:rPr>
        <w:t>
      мынадай мазмұндағы 4) - 8) тармақшалармен толықтырылсын:
</w:t>
      </w:r>
      <w:r>
        <w:br/>
      </w:r>
      <w:r>
        <w:rPr>
          <w:rFonts w:ascii="Times New Roman"/>
          <w:b w:val="false"/>
          <w:i w:val="false"/>
          <w:color w:val="000000"/>
          <w:sz w:val="28"/>
        </w:rPr>
        <w:t>
      "4) экологиялық ақпаратқа жол ашады және атмосфералық ауаның жай-күйі, оның ластануы және атмосфералық ауа сапасын жақсарту бағдарламалары мен тиісті іс-шаралардың орындалуы туралы халықты хабардар етеді;
</w:t>
      </w:r>
      <w:r>
        <w:br/>
      </w:r>
      <w:r>
        <w:rPr>
          <w:rFonts w:ascii="Times New Roman"/>
          <w:b w:val="false"/>
          <w:i w:val="false"/>
          <w:color w:val="000000"/>
          <w:sz w:val="28"/>
        </w:rPr>
        <w:t>
      5) атмосфералық ауаны қорғау саласында мемлекеттік басқаруды жүзеге асырады;
</w:t>
      </w:r>
      <w:r>
        <w:br/>
      </w:r>
      <w:r>
        <w:rPr>
          <w:rFonts w:ascii="Times New Roman"/>
          <w:b w:val="false"/>
          <w:i w:val="false"/>
          <w:color w:val="000000"/>
          <w:sz w:val="28"/>
        </w:rPr>
        <w:t>
      6) көлік немесе өзге де жылжымалы құралдарды пайдалану кезінде атмосфералық ауаға зиянды (ластаушы) заттар шығаруды азайту жөнінде шараларды жүзеге асырады;
</w:t>
      </w:r>
      <w:r>
        <w:br/>
      </w:r>
      <w:r>
        <w:rPr>
          <w:rFonts w:ascii="Times New Roman"/>
          <w:b w:val="false"/>
          <w:i w:val="false"/>
          <w:color w:val="000000"/>
          <w:sz w:val="28"/>
        </w:rPr>
        <w:t>
      7) облыстардың (республикалық маңызы бар қаланың, астананың) жергілікті өкілді органдарымен, Қазақстан Республикасының қоршаған ортаны қорғау саласындағы уәкілетті органының аумақтық бөлімшелерімен және денсаулық сақтау саласындағы уәкілетті органмен келісім бойынша атмосфералық ауаны ластайтын өндіріс және тұтыну қалдықтарын орналастыру орындарын бөледі;
</w:t>
      </w:r>
      <w:r>
        <w:br/>
      </w:r>
      <w:r>
        <w:rPr>
          <w:rFonts w:ascii="Times New Roman"/>
          <w:b w:val="false"/>
          <w:i w:val="false"/>
          <w:color w:val="000000"/>
          <w:sz w:val="28"/>
        </w:rPr>
        <w:t>
      8) желдің бағытын ескеріп және қолайсыз метеорологиялық жағдайлар кезеңдерінде қала құрылысында атмосфералық ауаға зиянды (ластаушы) заттар шығарылуын айқындап, реттейді.";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4) 22-баптың 2-тармағындағы "және облыстардың (республикалық маңызы бар қаланың, астананың) жергілікті атқарушы органдары"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24-бапта:
</w:t>
      </w:r>
      <w:r>
        <w:br/>
      </w:r>
      <w:r>
        <w:rPr>
          <w:rFonts w:ascii="Times New Roman"/>
          <w:b w:val="false"/>
          <w:i w:val="false"/>
          <w:color w:val="000000"/>
          <w:sz w:val="28"/>
        </w:rPr>
        <w:t>
      1-тармақтың бірінші абзацындағы "және облыстардың (республикалық маңызы бар қаланың, астананың) жергілікті атқарушы органдары" деген сөздер алып тасталсын;
</w:t>
      </w:r>
    </w:p>
    <w:p>
      <w:pPr>
        <w:spacing w:after="0"/>
        <w:ind w:left="0"/>
        <w:jc w:val="both"/>
      </w:pPr>
      <w:r>
        <w:rPr>
          <w:rFonts w:ascii="Times New Roman"/>
          <w:b w:val="false"/>
          <w:i w:val="false"/>
          <w:color w:val="000000"/>
          <w:sz w:val="28"/>
        </w:rPr>
        <w:t>
      2-тармақтағы "және облыстардың (республикалық маңызы бар қаланың, астананың) жергілікті атқарушы органдары", "өз өкілеттіктері шегінде қабылдаған"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25-баптың бірінші абзацындағы, "және облыстардың (республикалық маңызы бар қаланың, астананың) жергілікті атқарушы органдарының" деген сөздер 26-баптың 3-тармағындағы "және облыстардың (республикалық маңызы бар қаланың, астананың) жергілікті атқарушы органдары" деген сөздер және 27-баптың 12) тармақшасындағы "мен облыстардың (облыстық маңызы бар қаланың, астананың) жергілікті атқарушы органдары"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24. "Бал ара шаруашылығы туралы" 2002 жылғы 12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2002 ж., N 5, 55-құжат; 2004 ж., N 23, 142-құжат):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1-баптың 8) тармақшасындағы "асыл тұқымды мал шаруашылығы саласындағы уәкілетті мемлекеттік орган" деген сөздер "облыстың (республикалық маңызы бар қаланың, астананың) жергілікті атқарушы органы"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14-баптың 3), 5) - 7) тармақшалары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мынадай мазмұндағы 14-1-баппен толықтырылсын:
</w:t>
      </w:r>
    </w:p>
    <w:p>
      <w:pPr>
        <w:spacing w:after="0"/>
        <w:ind w:left="0"/>
        <w:jc w:val="both"/>
      </w:pPr>
      <w:r>
        <w:rPr>
          <w:rFonts w:ascii="Times New Roman"/>
          <w:b w:val="false"/>
          <w:i w:val="false"/>
          <w:color w:val="000000"/>
          <w:sz w:val="28"/>
        </w:rPr>
        <w:t>
      "14-1-бап. Облыстардың (республикалық маңызы бар
</w:t>
      </w:r>
      <w:r>
        <w:br/>
      </w:r>
      <w:r>
        <w:rPr>
          <w:rFonts w:ascii="Times New Roman"/>
          <w:b w:val="false"/>
          <w:i w:val="false"/>
          <w:color w:val="000000"/>
          <w:sz w:val="28"/>
        </w:rPr>
        <w:t>
                 қаланың, астананың) жергілікті атқарушы
</w:t>
      </w:r>
      <w:r>
        <w:br/>
      </w:r>
      <w:r>
        <w:rPr>
          <w:rFonts w:ascii="Times New Roman"/>
          <w:b w:val="false"/>
          <w:i w:val="false"/>
          <w:color w:val="000000"/>
          <w:sz w:val="28"/>
        </w:rPr>
        <w:t>
                 органдарының құзыреті
</w:t>
      </w:r>
    </w:p>
    <w:p>
      <w:pPr>
        <w:spacing w:after="0"/>
        <w:ind w:left="0"/>
        <w:jc w:val="both"/>
      </w:pPr>
      <w:r>
        <w:rPr>
          <w:rFonts w:ascii="Times New Roman"/>
          <w:b w:val="false"/>
          <w:i w:val="false"/>
          <w:color w:val="000000"/>
          <w:sz w:val="28"/>
        </w:rPr>
        <w:t>
      Облыстардың (республикалық маңызы бар қаланың, астананың) жергілікті атқарушы органдары:
</w:t>
      </w:r>
      <w:r>
        <w:br/>
      </w:r>
      <w:r>
        <w:rPr>
          <w:rFonts w:ascii="Times New Roman"/>
          <w:b w:val="false"/>
          <w:i w:val="false"/>
          <w:color w:val="000000"/>
          <w:sz w:val="28"/>
        </w:rPr>
        <w:t>
      1) тиісті әкімшілік-аумақтық бірлік аумағында бал ара шаруашылығының дамуын және қорғалуын бақылауды;
</w:t>
      </w:r>
      <w:r>
        <w:br/>
      </w:r>
      <w:r>
        <w:rPr>
          <w:rFonts w:ascii="Times New Roman"/>
          <w:b w:val="false"/>
          <w:i w:val="false"/>
          <w:color w:val="000000"/>
          <w:sz w:val="28"/>
        </w:rPr>
        <w:t>
      2) Қазақстан Республикасының асыл тұқымды мал шаруашылығы туралы заңнамасына сәйкес селекциялық-асыл тұқымдық жұмысты үйлестіруді және бал ара шаруашылығындағы асыл тұқымдық істерді мемлекеттік қолдауды ұйымдастыруды;
</w:t>
      </w:r>
      <w:r>
        <w:br/>
      </w:r>
      <w:r>
        <w:rPr>
          <w:rFonts w:ascii="Times New Roman"/>
          <w:b w:val="false"/>
          <w:i w:val="false"/>
          <w:color w:val="000000"/>
          <w:sz w:val="28"/>
        </w:rPr>
        <w:t>
      3) бал ара шаруашылығы саласында мамандарды даярлау және қайта даярлау жөніндегі қызметті үйлестіруді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25. "Өсімдіктерді қорғау туралы" 2002 жылғы 3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2002 ж., N 13-14, 140-құжат; 2004 ж., N 17, 98-құжат; N 23, 142-құжат):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6-бапта:
</w:t>
      </w:r>
      <w:r>
        <w:br/>
      </w:r>
      <w:r>
        <w:rPr>
          <w:rFonts w:ascii="Times New Roman"/>
          <w:b w:val="false"/>
          <w:i w:val="false"/>
          <w:color w:val="000000"/>
          <w:sz w:val="28"/>
        </w:rPr>
        <w:t>
      1-тармақта:
</w:t>
      </w:r>
      <w:r>
        <w:br/>
      </w:r>
      <w:r>
        <w:rPr>
          <w:rFonts w:ascii="Times New Roman"/>
          <w:b w:val="false"/>
          <w:i w:val="false"/>
          <w:color w:val="000000"/>
          <w:sz w:val="28"/>
        </w:rPr>
        <w:t>
      10), 13), 19) және 20) тармақшалар алып тасталсын;
</w:t>
      </w:r>
    </w:p>
    <w:p>
      <w:pPr>
        <w:spacing w:after="0"/>
        <w:ind w:left="0"/>
        <w:jc w:val="both"/>
      </w:pPr>
      <w:r>
        <w:rPr>
          <w:rFonts w:ascii="Times New Roman"/>
          <w:b w:val="false"/>
          <w:i w:val="false"/>
          <w:color w:val="000000"/>
          <w:sz w:val="28"/>
        </w:rPr>
        <w:t>
      21) тармақшадағы "қатысу енеді" деген сөздер "қатысу;" деген сөзбен ауыстырылып, тармақ мынадай мазмұндағы 23) - 25) тармақшалармен толықтырылсын:
</w:t>
      </w:r>
      <w:r>
        <w:br/>
      </w:r>
      <w:r>
        <w:rPr>
          <w:rFonts w:ascii="Times New Roman"/>
          <w:b w:val="false"/>
          <w:i w:val="false"/>
          <w:color w:val="000000"/>
          <w:sz w:val="28"/>
        </w:rPr>
        <w:t>
      "23) пестицидтердің (улы химикаттардың) түрлері бойынша запас нормативін және оларды пайдалану тәртібін белгілеу;
</w:t>
      </w:r>
      <w:r>
        <w:br/>
      </w:r>
      <w:r>
        <w:rPr>
          <w:rFonts w:ascii="Times New Roman"/>
          <w:b w:val="false"/>
          <w:i w:val="false"/>
          <w:color w:val="000000"/>
          <w:sz w:val="28"/>
        </w:rPr>
        <w:t>
      24) мемлекеттік экологиялық және санитариялық-эпидемиологиялық бақылау органдарымен келісім бойынша пестицидтерді (улы химикаттарды) залалсыздандыру тәртібін айқындау;
</w:t>
      </w:r>
      <w:r>
        <w:br/>
      </w:r>
      <w:r>
        <w:rPr>
          <w:rFonts w:ascii="Times New Roman"/>
          <w:b w:val="false"/>
          <w:i w:val="false"/>
          <w:color w:val="000000"/>
          <w:sz w:val="28"/>
        </w:rPr>
        <w:t>
      25) фитосанитариялық іс-шараларды жүзеге асырудың тәртібін, тәсілдерін регламенттейтін әдістерді, әдістемелерді, ұсынымдарды бекіту, өсімдіктерді қорғау саласында қолданбалы ғылыми зерттеулер жүргізуді ұйымдастыру, үйлестіру және бақылау, сондай-ақ өсімдіктерді қорғау бойынша мамандар даярлау және біліктілігін көтеру жөнінде оқыту бағдарламаларын (оқу бағдарламаларын) келісу енеді.";
</w:t>
      </w:r>
    </w:p>
    <w:p>
      <w:pPr>
        <w:spacing w:after="0"/>
        <w:ind w:left="0"/>
        <w:jc w:val="both"/>
      </w:pPr>
      <w:r>
        <w:rPr>
          <w:rFonts w:ascii="Times New Roman"/>
          <w:b w:val="false"/>
          <w:i w:val="false"/>
          <w:color w:val="000000"/>
          <w:sz w:val="28"/>
        </w:rPr>
        <w:t>
      2-тармақ "уәкілетті орган" деген сөздерден кейін "өз құзыреті шегінде" деген сөздермен, "жүзеге асыру" деген сөздерден кейін "кіреді"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9-бап мынадай редакцияда жазылсын:
</w:t>
      </w:r>
    </w:p>
    <w:p>
      <w:pPr>
        <w:spacing w:after="0"/>
        <w:ind w:left="0"/>
        <w:jc w:val="both"/>
      </w:pPr>
      <w:r>
        <w:rPr>
          <w:rFonts w:ascii="Times New Roman"/>
          <w:b w:val="false"/>
          <w:i w:val="false"/>
          <w:color w:val="000000"/>
          <w:sz w:val="28"/>
        </w:rPr>
        <w:t>
      "9-бап. Облыстардың (республикалық маңызы бар қаланың,
</w:t>
      </w:r>
      <w:r>
        <w:br/>
      </w:r>
      <w:r>
        <w:rPr>
          <w:rFonts w:ascii="Times New Roman"/>
          <w:b w:val="false"/>
          <w:i w:val="false"/>
          <w:color w:val="000000"/>
          <w:sz w:val="28"/>
        </w:rPr>
        <w:t>
              астананың) жергілікті атқарушы органдарының
</w:t>
      </w:r>
      <w:r>
        <w:br/>
      </w:r>
      <w:r>
        <w:rPr>
          <w:rFonts w:ascii="Times New Roman"/>
          <w:b w:val="false"/>
          <w:i w:val="false"/>
          <w:color w:val="000000"/>
          <w:sz w:val="28"/>
        </w:rPr>
        <w:t>
              өсімдіктерді қорғау саласындағы құзыреті
</w:t>
      </w:r>
    </w:p>
    <w:p>
      <w:pPr>
        <w:spacing w:after="0"/>
        <w:ind w:left="0"/>
        <w:jc w:val="both"/>
      </w:pPr>
      <w:r>
        <w:rPr>
          <w:rFonts w:ascii="Times New Roman"/>
          <w:b w:val="false"/>
          <w:i w:val="false"/>
          <w:color w:val="000000"/>
          <w:sz w:val="28"/>
        </w:rPr>
        <w:t>
      Облыстардың (республикалық маңызы бар қаланың, астананың) жергілікті атқарушы органдарының өсімдіктерді қорғау саласындағы құзыретіне:
</w:t>
      </w:r>
      <w:r>
        <w:br/>
      </w:r>
      <w:r>
        <w:rPr>
          <w:rFonts w:ascii="Times New Roman"/>
          <w:b w:val="false"/>
          <w:i w:val="false"/>
          <w:color w:val="000000"/>
          <w:sz w:val="28"/>
        </w:rPr>
        <w:t>
      1) мемлекеттік экологиялық және санитариялық-эпидемиологиялық бақылау органдарымен келісім бойынша пестицидтерді (улы химикаттарды) залалсыздандыру жөніндегі жұмыстарды ұйымдастыру;
</w:t>
      </w:r>
      <w:r>
        <w:br/>
      </w:r>
      <w:r>
        <w:rPr>
          <w:rFonts w:ascii="Times New Roman"/>
          <w:b w:val="false"/>
          <w:i w:val="false"/>
          <w:color w:val="000000"/>
          <w:sz w:val="28"/>
        </w:rPr>
        <w:t>
      2) өсімдіктерді қорғау саласында халық арасында түсіндіру жұмысын ұйымдастыру мен жүргізу, сондай-ақ жеке және заңды тұлғаларға зиянды организмдер бойынша фитосанитариялық мониторинг жүргізу жөнінде әдістемелік көмек көрсету;
</w:t>
      </w:r>
      <w:r>
        <w:br/>
      </w:r>
      <w:r>
        <w:rPr>
          <w:rFonts w:ascii="Times New Roman"/>
          <w:b w:val="false"/>
          <w:i w:val="false"/>
          <w:color w:val="000000"/>
          <w:sz w:val="28"/>
        </w:rPr>
        <w:t>
      3) өсімдіктерді қорғау саласындағы нормативтік құқықтық актілер және фитосанитариялық іс-шаралар туралы мүдделі адамдарға ақпарат беруді ұйымдастыру және қамтамасыз ету;
</w:t>
      </w:r>
      <w:r>
        <w:br/>
      </w:r>
      <w:r>
        <w:rPr>
          <w:rFonts w:ascii="Times New Roman"/>
          <w:b w:val="false"/>
          <w:i w:val="false"/>
          <w:color w:val="000000"/>
          <w:sz w:val="28"/>
        </w:rPr>
        <w:t>
      4) арнайы сақтау орындарын (көмінділерді) салу, тиісті жағдайда күтіп-ұстау және қолдау;
</w:t>
      </w:r>
      <w:r>
        <w:br/>
      </w:r>
      <w:r>
        <w:rPr>
          <w:rFonts w:ascii="Times New Roman"/>
          <w:b w:val="false"/>
          <w:i w:val="false"/>
          <w:color w:val="000000"/>
          <w:sz w:val="28"/>
        </w:rPr>
        <w:t>
      5) пестицидтерді (улы химикаттарды) өндіру (формуляциялау), өткізу және қолдану жөніндегі қызметті лицензиялау кіреді.";
</w:t>
      </w:r>
      <w:r>
        <w:br/>
      </w:r>
      <w:r>
        <w:rPr>
          <w:rFonts w:ascii="Times New Roman"/>
          <w:b w:val="false"/>
          <w:i w:val="false"/>
          <w:color w:val="000000"/>
          <w:sz w:val="28"/>
        </w:rPr>
        <w:t>
      3) 16-баптың 4-тармағы, 18-баптың 1-тармағы және 19-бап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26. "Ветеринария туралы" 2002 жылғы 10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2002 ж., N 15, 148-құжат; 2004 ж., N 23, 142-құжат; 2005 ж., N 7-8, 23-құжат):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8-баптың 5), 9), 12) және 15) тармақшалары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10-бапта:
</w:t>
      </w:r>
      <w:r>
        <w:br/>
      </w:r>
      <w:r>
        <w:rPr>
          <w:rFonts w:ascii="Times New Roman"/>
          <w:b w:val="false"/>
          <w:i w:val="false"/>
          <w:color w:val="000000"/>
          <w:sz w:val="28"/>
        </w:rPr>
        <w:t>
      тақырыбы және 1-тармақ мынадай редакцияда жазылсын:
</w:t>
      </w:r>
    </w:p>
    <w:p>
      <w:pPr>
        <w:spacing w:after="0"/>
        <w:ind w:left="0"/>
        <w:jc w:val="both"/>
      </w:pPr>
      <w:r>
        <w:rPr>
          <w:rFonts w:ascii="Times New Roman"/>
          <w:b w:val="false"/>
          <w:i w:val="false"/>
          <w:color w:val="000000"/>
          <w:sz w:val="28"/>
        </w:rPr>
        <w:t>
      "10-бап. Облыстардың (республикалық маңызы бар қаланың,
</w:t>
      </w:r>
      <w:r>
        <w:br/>
      </w:r>
      <w:r>
        <w:rPr>
          <w:rFonts w:ascii="Times New Roman"/>
          <w:b w:val="false"/>
          <w:i w:val="false"/>
          <w:color w:val="000000"/>
          <w:sz w:val="28"/>
        </w:rPr>
        <w:t>
               астананың), аудандардың (облыстық маңызы бар
</w:t>
      </w:r>
      <w:r>
        <w:br/>
      </w:r>
      <w:r>
        <w:rPr>
          <w:rFonts w:ascii="Times New Roman"/>
          <w:b w:val="false"/>
          <w:i w:val="false"/>
          <w:color w:val="000000"/>
          <w:sz w:val="28"/>
        </w:rPr>
        <w:t>
               қалалардың) жергілікті атқарушы органдарының құзыреті
</w:t>
      </w:r>
    </w:p>
    <w:p>
      <w:pPr>
        <w:spacing w:after="0"/>
        <w:ind w:left="0"/>
        <w:jc w:val="both"/>
      </w:pPr>
      <w:r>
        <w:rPr>
          <w:rFonts w:ascii="Times New Roman"/>
          <w:b w:val="false"/>
          <w:i w:val="false"/>
          <w:color w:val="000000"/>
          <w:sz w:val="28"/>
        </w:rPr>
        <w:t>
      1. Облыстардың (республикалық маңызы бар қаланың, астананың) жергілікті атқарушы органдарының құзыретіне:
</w:t>
      </w:r>
      <w:r>
        <w:br/>
      </w:r>
      <w:r>
        <w:rPr>
          <w:rFonts w:ascii="Times New Roman"/>
          <w:b w:val="false"/>
          <w:i w:val="false"/>
          <w:color w:val="000000"/>
          <w:sz w:val="28"/>
        </w:rPr>
        <w:t>
      1) денсаулық сақтау органдарымен бірлесе отырып, халық денсаулығын жануарлар мен адамға ортақ аурулардан қорғауды ұйымдастыру, өзара ақпарат алмасуды жүзеге асыру;
</w:t>
      </w:r>
      <w:r>
        <w:br/>
      </w:r>
      <w:r>
        <w:rPr>
          <w:rFonts w:ascii="Times New Roman"/>
          <w:b w:val="false"/>
          <w:i w:val="false"/>
          <w:color w:val="000000"/>
          <w:sz w:val="28"/>
        </w:rPr>
        <w:t>
      2) облыс аумағында орналасқан екі және одан көп ауданда жануарлардың жұқпалы аурулары туындаған жағдайда, тиісті аумақтың бас мемлекеттік ветеринариялық инспекторының ұсынуы бойынша карантин режимін және шектеу іс-шараларын енгізе отырып, карантин аймағының ветеринариялық режимін белгілеу туралы шешімдер қабылдау;
</w:t>
      </w:r>
      <w:r>
        <w:br/>
      </w:r>
      <w:r>
        <w:rPr>
          <w:rFonts w:ascii="Times New Roman"/>
          <w:b w:val="false"/>
          <w:i w:val="false"/>
          <w:color w:val="000000"/>
          <w:sz w:val="28"/>
        </w:rPr>
        <w:t>
      3) осы облыстың аумағында орналасқан екі және одан көп ауданда жануарлардың туындаған жұқпалы ауруларының ошақтарын жою жөнінде ветеринариялық іс-шаралар кешені жүргізілгеннен кейін тиісті аумақтың бас мемлекеттік ветеринариялық инспекторының ұсынуы бойынша шектеу іс-шараларын немесе карантинді тоқтату туралы шешімдер қабылдау;
</w:t>
      </w:r>
      <w:r>
        <w:br/>
      </w:r>
      <w:r>
        <w:rPr>
          <w:rFonts w:ascii="Times New Roman"/>
          <w:b w:val="false"/>
          <w:i w:val="false"/>
          <w:color w:val="000000"/>
          <w:sz w:val="28"/>
        </w:rPr>
        <w:t>
      4) ветенариялық қызметті Қазақстан Республикасының заңнамасына сәйкес лицензиялау кіреді.";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бірінші абзацтағы "Ауданның (қаланың)" деген сөздер "Ауданның (облыстық маңызы бар қаланың)" деген сөздермен ауыстырылсын;
</w:t>
      </w:r>
    </w:p>
    <w:p>
      <w:pPr>
        <w:spacing w:after="0"/>
        <w:ind w:left="0"/>
        <w:jc w:val="both"/>
      </w:pP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мал көмінділерін (биотермиялық шұңқырларды) салу және олардың ветеринариялық нормативтерге сәйкес күтіп-ұсталуын қамтамасыз ету;";
</w:t>
      </w:r>
    </w:p>
    <w:p>
      <w:pPr>
        <w:spacing w:after="0"/>
        <w:ind w:left="0"/>
        <w:jc w:val="both"/>
      </w:pPr>
      <w:r>
        <w:rPr>
          <w:rFonts w:ascii="Times New Roman"/>
          <w:b w:val="false"/>
          <w:i w:val="false"/>
          <w:color w:val="000000"/>
          <w:sz w:val="28"/>
        </w:rPr>
        <w:t>
      мынадай мазмұндағы 4) - 10) тармақшалармен толықтырылсын:
</w:t>
      </w:r>
      <w:r>
        <w:br/>
      </w:r>
      <w:r>
        <w:rPr>
          <w:rFonts w:ascii="Times New Roman"/>
          <w:b w:val="false"/>
          <w:i w:val="false"/>
          <w:color w:val="000000"/>
          <w:sz w:val="28"/>
        </w:rPr>
        <w:t>
      "4) ветеринариялық ережелер мен нормативтерде, Қазақстан Республикасының ветеринария саласындағы басқа да нормативтік құқықтық актілерінде белгіленген, жүргізілетін ветеринариялық іс-шаралар туралы мүдделі тұлғаларға ақпарат беруді ұйымдастыру және қамтамасыз ету;
</w:t>
      </w:r>
      <w:r>
        <w:br/>
      </w:r>
      <w:r>
        <w:rPr>
          <w:rFonts w:ascii="Times New Roman"/>
          <w:b w:val="false"/>
          <w:i w:val="false"/>
          <w:color w:val="000000"/>
          <w:sz w:val="28"/>
        </w:rPr>
        <w:t>
      5) халық арасында ветеринария мәселелері бойынша ағарту жұмысын ұйымдастыру және жүргізу;
</w:t>
      </w:r>
      <w:r>
        <w:br/>
      </w:r>
      <w:r>
        <w:rPr>
          <w:rFonts w:ascii="Times New Roman"/>
          <w:b w:val="false"/>
          <w:i w:val="false"/>
          <w:color w:val="000000"/>
          <w:sz w:val="28"/>
        </w:rPr>
        <w:t>
      6) мал шаруашылығы объектілерін және жануарларды өсіру, дайындау (сою), жануарлардың өнімдері мен шикізатын қайта өңдеу жөніндегі ұйымдарды пайдалануға қабылдау жөнінде комиссиялар ұйымдастыру;
</w:t>
      </w:r>
      <w:r>
        <w:br/>
      </w:r>
      <w:r>
        <w:rPr>
          <w:rFonts w:ascii="Times New Roman"/>
          <w:b w:val="false"/>
          <w:i w:val="false"/>
          <w:color w:val="000000"/>
          <w:sz w:val="28"/>
        </w:rPr>
        <w:t>
      7) жануарлардың және адамның денсаулығына қауіп төндіретін жануарларды, жануарлардан алынатын өнімдер мен шикізатты алып қою және жою не оларды алып қоймай залалсыздандыру (зарарсыздандыру) және қайта өңдеу;
</w:t>
      </w:r>
      <w:r>
        <w:br/>
      </w:r>
      <w:r>
        <w:rPr>
          <w:rFonts w:ascii="Times New Roman"/>
          <w:b w:val="false"/>
          <w:i w:val="false"/>
          <w:color w:val="000000"/>
          <w:sz w:val="28"/>
        </w:rPr>
        <w:t>
      8) алып қойылатын және жойылатын ауру жануарлардың, жануарлардан алынатын өнімдер мен шикізаттың құнын иелеріне өтеу;
</w:t>
      </w:r>
      <w:r>
        <w:br/>
      </w:r>
      <w:r>
        <w:rPr>
          <w:rFonts w:ascii="Times New Roman"/>
          <w:b w:val="false"/>
          <w:i w:val="false"/>
          <w:color w:val="000000"/>
          <w:sz w:val="28"/>
        </w:rPr>
        <w:t>
      9) аудан аумағында жануарлардың жұқпалы аурулары туындаған жағдайда, тиісті аумақтың бас мемлекеттік ветеринариялық инспекторының ұсынысы бойынша карантиндік режимді және шектеу іс-шараларын енгізе отырып, карантиндік аймақтың ветеринариялық режимін белгілеу туралы шешімдер қабылдау;
</w:t>
      </w:r>
      <w:r>
        <w:br/>
      </w:r>
      <w:r>
        <w:rPr>
          <w:rFonts w:ascii="Times New Roman"/>
          <w:b w:val="false"/>
          <w:i w:val="false"/>
          <w:color w:val="000000"/>
          <w:sz w:val="28"/>
        </w:rPr>
        <w:t>
      10) аудан аумағында жануарлардың жұқпалы ауруларының ошақтарын жою жөнінде кешенді ветеринариялық іс-шаралар өткізілгеннен кейін тиісті аумақтың бас мемлекеттік ветеринариялық инспекторының ұсынысы бойынша шектеу іс-шараларын немесе карантинді тоқтату туралы шешімдер қабылдау кіреді.";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11-баптың 3-тармағындағы "ветеринария саласындағы уәкілетті мемлекеттік орган берген лицензия негізінде, Қазақстан Республикасының Заңдарына сәйкес" деген сөздер "Қазақстан Республикасының заңнамасына сәйкес берілген лицензия негізінде"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12-баптың 1-тармағындағы "ветеринария саласындағы уәкілетті мемлекеттік орган" деген сөздер "облыстың (республикалық маңызы бар қаланың, астананың) жергілікті атқарушы органы"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27-баптың 1 және 3-тармақтары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27. "Тұқым шаруашылығы туралы" 2003 жылғы 8 ақпандағы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3, 16-құжат; 2004 ж., N 23, 142-құжат):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1-баптың 18), 26) және 37) тармақшаларындағы "тұқым шаруашылығы саласындағы уәкілетті мемлекеттік орган" деген сөздер "облыстың (республикалық маңызы бар қаланың, астананың) жергілікті атқарушы органы"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6-баптың 1-тармағында:
</w:t>
      </w:r>
      <w:r>
        <w:br/>
      </w:r>
      <w:r>
        <w:rPr>
          <w:rFonts w:ascii="Times New Roman"/>
          <w:b w:val="false"/>
          <w:i w:val="false"/>
          <w:color w:val="000000"/>
          <w:sz w:val="28"/>
        </w:rPr>
        <w:t>
      7) тармақша алып тасталсын;
</w:t>
      </w:r>
    </w:p>
    <w:p>
      <w:pPr>
        <w:spacing w:after="0"/>
        <w:ind w:left="0"/>
        <w:jc w:val="both"/>
      </w:pPr>
      <w:r>
        <w:rPr>
          <w:rFonts w:ascii="Times New Roman"/>
          <w:b w:val="false"/>
          <w:i w:val="false"/>
          <w:color w:val="000000"/>
          <w:sz w:val="28"/>
        </w:rPr>
        <w:t>
      мынадай мазмұндағы 26) және 27) тармақшалармен толықтырылсын:
</w:t>
      </w:r>
      <w:r>
        <w:br/>
      </w:r>
      <w:r>
        <w:rPr>
          <w:rFonts w:ascii="Times New Roman"/>
          <w:b w:val="false"/>
          <w:i w:val="false"/>
          <w:color w:val="000000"/>
          <w:sz w:val="28"/>
        </w:rPr>
        <w:t>
      "26) ауыл шаруашылығы өсімдіктерінің тұқым шаруашылығы саласындағы қажетті ақпаратты жергілікті атқарушы органдардан сұратады;
</w:t>
      </w:r>
      <w:r>
        <w:br/>
      </w:r>
      <w:r>
        <w:rPr>
          <w:rFonts w:ascii="Times New Roman"/>
          <w:b w:val="false"/>
          <w:i w:val="false"/>
          <w:color w:val="000000"/>
          <w:sz w:val="28"/>
        </w:rPr>
        <w:t>
      27) республика бойынша тұқымдар балансын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мынадай мазмұндағы 6-1-баппен толықтырылсын:
</w:t>
      </w:r>
    </w:p>
    <w:p>
      <w:pPr>
        <w:spacing w:after="0"/>
        <w:ind w:left="0"/>
        <w:jc w:val="both"/>
      </w:pPr>
      <w:r>
        <w:rPr>
          <w:rFonts w:ascii="Times New Roman"/>
          <w:b w:val="false"/>
          <w:i w:val="false"/>
          <w:color w:val="000000"/>
          <w:sz w:val="28"/>
        </w:rPr>
        <w:t>
      "6-1-бап. Облыстардың (республикалық маңызы бар қаланың,
</w:t>
      </w:r>
      <w:r>
        <w:br/>
      </w:r>
      <w:r>
        <w:rPr>
          <w:rFonts w:ascii="Times New Roman"/>
          <w:b w:val="false"/>
          <w:i w:val="false"/>
          <w:color w:val="000000"/>
          <w:sz w:val="28"/>
        </w:rPr>
        <w:t>
                астананың) жергілікті атқарушы органдарының
</w:t>
      </w:r>
      <w:r>
        <w:br/>
      </w:r>
      <w:r>
        <w:rPr>
          <w:rFonts w:ascii="Times New Roman"/>
          <w:b w:val="false"/>
          <w:i w:val="false"/>
          <w:color w:val="000000"/>
          <w:sz w:val="28"/>
        </w:rPr>
        <w:t>
                құзыреті
</w:t>
      </w:r>
    </w:p>
    <w:p>
      <w:pPr>
        <w:spacing w:after="0"/>
        <w:ind w:left="0"/>
        <w:jc w:val="both"/>
      </w:pPr>
      <w:r>
        <w:rPr>
          <w:rFonts w:ascii="Times New Roman"/>
          <w:b w:val="false"/>
          <w:i w:val="false"/>
          <w:color w:val="000000"/>
          <w:sz w:val="28"/>
        </w:rPr>
        <w:t>
      Облыстардың (республикалық маңызы бар қаланың, астананың) жергілікті атқарушы органдары:
</w:t>
      </w:r>
      <w:r>
        <w:br/>
      </w:r>
      <w:r>
        <w:rPr>
          <w:rFonts w:ascii="Times New Roman"/>
          <w:b w:val="false"/>
          <w:i w:val="false"/>
          <w:color w:val="000000"/>
          <w:sz w:val="28"/>
        </w:rPr>
        <w:t>
      1) Қазақстан Республикасының заңнамасына сәйкес уәкілетті органның тұқым шаруашылығы жөнінде жұмыстар жүргізуіне жәрдем көрсетеді;
</w:t>
      </w:r>
      <w:r>
        <w:br/>
      </w:r>
      <w:r>
        <w:rPr>
          <w:rFonts w:ascii="Times New Roman"/>
          <w:b w:val="false"/>
          <w:i w:val="false"/>
          <w:color w:val="000000"/>
          <w:sz w:val="28"/>
        </w:rPr>
        <w:t>
      2) тұқым шаруашылығын дамытудың тиісті бағдарламаларын әзірлейді және жергілікті өкілді органдарға бекітуге ұсынады, сондай-ақ олардың орындалуын қамтамасыз етеді;
</w:t>
      </w:r>
      <w:r>
        <w:br/>
      </w:r>
      <w:r>
        <w:rPr>
          <w:rFonts w:ascii="Times New Roman"/>
          <w:b w:val="false"/>
          <w:i w:val="false"/>
          <w:color w:val="000000"/>
          <w:sz w:val="28"/>
        </w:rPr>
        <w:t>
      3) элиталық тұқым өсіру шаруашылықтарының элиталық тұқымдар өндірісі және өткізу көлемі жөнінде ұсыныстарды уәкілетті органның қарауына енгізеді;
</w:t>
      </w:r>
      <w:r>
        <w:br/>
      </w:r>
      <w:r>
        <w:rPr>
          <w:rFonts w:ascii="Times New Roman"/>
          <w:b w:val="false"/>
          <w:i w:val="false"/>
          <w:color w:val="000000"/>
          <w:sz w:val="28"/>
        </w:rPr>
        <w:t>
      4) тұқым шаруашылығы субъектілеріне тиісті куәлік бере отырып аттестаттау жүргізеді;
</w:t>
      </w:r>
      <w:r>
        <w:br/>
      </w:r>
      <w:r>
        <w:rPr>
          <w:rFonts w:ascii="Times New Roman"/>
          <w:b w:val="false"/>
          <w:i w:val="false"/>
          <w:color w:val="000000"/>
          <w:sz w:val="28"/>
        </w:rPr>
        <w:t>
      5) тұқым өсіру шаруашылықтары арасында бірінші, екінші және үшінші көбейтілген тұқымдарды өндіру және өткізу квотасын бөледі;
</w:t>
      </w:r>
      <w:r>
        <w:br/>
      </w:r>
      <w:r>
        <w:rPr>
          <w:rFonts w:ascii="Times New Roman"/>
          <w:b w:val="false"/>
          <w:i w:val="false"/>
          <w:color w:val="000000"/>
          <w:sz w:val="28"/>
        </w:rPr>
        <w:t>
      6) облыстар (республикалық маңызы бар қала, астана) бойынша тұқымдар балансын жасайды;
</w:t>
      </w:r>
      <w:r>
        <w:br/>
      </w:r>
      <w:r>
        <w:rPr>
          <w:rFonts w:ascii="Times New Roman"/>
          <w:b w:val="false"/>
          <w:i w:val="false"/>
          <w:color w:val="000000"/>
          <w:sz w:val="28"/>
        </w:rPr>
        <w:t>
      7) ауыл шаруашылығы саласындағы уәкілетті органға ауыл шаруашылығы дақылдарының тұқым шаруашылығы саласындағы қажетті ақпаратты табыс етуді қамтамасыз етеді;
</w:t>
      </w:r>
      <w:r>
        <w:br/>
      </w:r>
      <w:r>
        <w:rPr>
          <w:rFonts w:ascii="Times New Roman"/>
          <w:b w:val="false"/>
          <w:i w:val="false"/>
          <w:color w:val="000000"/>
          <w:sz w:val="28"/>
        </w:rPr>
        <w:t>
      8) өз құзыреті шегінде ауыл шаруашылығы тауар өндірушілерінің тұқымдардың сақтық және ауыспалы қорларын қалыптастыруына жәрдемдеседі;
</w:t>
      </w:r>
      <w:r>
        <w:br/>
      </w:r>
      <w:r>
        <w:rPr>
          <w:rFonts w:ascii="Times New Roman"/>
          <w:b w:val="false"/>
          <w:i w:val="false"/>
          <w:color w:val="000000"/>
          <w:sz w:val="28"/>
        </w:rPr>
        <w:t>
      9) тұқым шаруашылығы саласында субсидиялау бағдарламаларын іске асырады;
</w:t>
      </w:r>
      <w:r>
        <w:br/>
      </w:r>
      <w:r>
        <w:rPr>
          <w:rFonts w:ascii="Times New Roman"/>
          <w:b w:val="false"/>
          <w:i w:val="false"/>
          <w:color w:val="000000"/>
          <w:sz w:val="28"/>
        </w:rPr>
        <w:t>
      10) Селекциялық жетістіктердің мемлекеттік тізіліміне енгізілген, Қазақстан Республикасында пайдалануға жіберілген, өздерінің жоғары сапалы тұқым сорттарын өндіру және олармен шаруашылық субъектілерін қамтамасыз ету жөніндегі жұмысты ұйымдастырады;
</w:t>
      </w:r>
      <w:r>
        <w:br/>
      </w:r>
      <w:r>
        <w:rPr>
          <w:rFonts w:ascii="Times New Roman"/>
          <w:b w:val="false"/>
          <w:i w:val="false"/>
          <w:color w:val="000000"/>
          <w:sz w:val="28"/>
        </w:rPr>
        <w:t>
      11) жоғары сапалы тұқым сорттарын өндіруге және олармен шаруашылық субъектілерін қамтамасыз етуге байланысты мәселелер бойынша тұқым шаруашылығының барлық буындарының қызметін ұйымдастыруды және үйлестіруді жүзеге асырады;
</w:t>
      </w:r>
      <w:r>
        <w:br/>
      </w:r>
      <w:r>
        <w:rPr>
          <w:rFonts w:ascii="Times New Roman"/>
          <w:b w:val="false"/>
          <w:i w:val="false"/>
          <w:color w:val="000000"/>
          <w:sz w:val="28"/>
        </w:rPr>
        <w:t>
      12) бастапқы, элиталық тұқым шаруашылығын жүргізу және ауыл шаруашылық дақылдары тұқымдарын жаппай көбейту схемалары мен әдістері бойынша ұсыныстар енгізеді;
</w:t>
      </w:r>
      <w:r>
        <w:br/>
      </w:r>
      <w:r>
        <w:rPr>
          <w:rFonts w:ascii="Times New Roman"/>
          <w:b w:val="false"/>
          <w:i w:val="false"/>
          <w:color w:val="000000"/>
          <w:sz w:val="28"/>
        </w:rPr>
        <w:t>
      13) техникалық реттеу саласындағы уәкілетті органға тұқым шаруашылығы бойынша мемлекеттік стандарттарды, нұсқаулықтарды және басқа да нормативтік құқықтық актілерді жетілдіру жөнінде ұсыныстар енгізеді.";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8-баптың 2-тармағының 6) тармақшасындағы "тұқым шаруашылығы саласындағы уәкілетті мемлекеттік органға" деген сөздер "облыстың (республикалық маңызы бар қаланың, астананың) жергілікті атқарушы органына"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10-баптың 2-тармағының бірінші сөйлемі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11-баптың 2-тармағы мынадай мазмұндағы 1-1) тармақшамен толықтырылсын:
</w:t>
      </w:r>
      <w:r>
        <w:br/>
      </w:r>
      <w:r>
        <w:rPr>
          <w:rFonts w:ascii="Times New Roman"/>
          <w:b w:val="false"/>
          <w:i w:val="false"/>
          <w:color w:val="000000"/>
          <w:sz w:val="28"/>
        </w:rPr>
        <w:t>
      "1-1) облыстардың (республикалық маңызы бар қаланың, астананың) жергілікті атқарушы органдары;".
</w:t>
      </w:r>
    </w:p>
    <w:p>
      <w:pPr>
        <w:spacing w:after="0"/>
        <w:ind w:left="0"/>
        <w:jc w:val="both"/>
      </w:pPr>
      <w:r>
        <w:rPr>
          <w:rFonts w:ascii="Times New Roman"/>
          <w:b w:val="false"/>
          <w:i w:val="false"/>
          <w:color w:val="000000"/>
          <w:sz w:val="28"/>
        </w:rPr>
        <w:t>
</w:t>
      </w:r>
      <w:r>
        <w:rPr>
          <w:rFonts w:ascii="Times New Roman"/>
          <w:b w:val="false"/>
          <w:i w:val="false"/>
          <w:color w:val="000000"/>
          <w:sz w:val="28"/>
        </w:rPr>
        <w:t>
      28. "Почта туралы" 2003 жылғы 8 ақпандағы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3, 17-құжат; N 15, 139-құжат; 2004 ж., N 23, 142-құжат; 2005 ж., N 14, 55-құжат):
</w:t>
      </w:r>
    </w:p>
    <w:p>
      <w:pPr>
        <w:spacing w:after="0"/>
        <w:ind w:left="0"/>
        <w:jc w:val="both"/>
      </w:pPr>
      <w:r>
        <w:rPr>
          <w:rFonts w:ascii="Times New Roman"/>
          <w:b w:val="false"/>
          <w:i w:val="false"/>
          <w:color w:val="000000"/>
          <w:sz w:val="28"/>
        </w:rPr>
        <w:t>
      8-баптың 2-тармағының 5) және 6) тармақшалары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29. "Су пайдаланушылардың селолық тұтыну кооперативі туралы" 2003 жылғы 8 сәуірдегі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6, 35-құжат):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1-баптың 8) тармақшасы мынадай редакцияда жазылсын:
</w:t>
      </w:r>
      <w:r>
        <w:br/>
      </w:r>
      <w:r>
        <w:rPr>
          <w:rFonts w:ascii="Times New Roman"/>
          <w:b w:val="false"/>
          <w:i w:val="false"/>
          <w:color w:val="000000"/>
          <w:sz w:val="28"/>
        </w:rPr>
        <w:t>
      "8) жергілікті уәкілетті орган - тиісті аумақта су пайдалану саласында реттеуді жүзеге асыратын атқарушы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2) 5-баптың 2-тармағында:
</w:t>
      </w:r>
      <w:r>
        <w:br/>
      </w:r>
      <w:r>
        <w:rPr>
          <w:rFonts w:ascii="Times New Roman"/>
          <w:b w:val="false"/>
          <w:i w:val="false"/>
          <w:color w:val="000000"/>
          <w:sz w:val="28"/>
        </w:rPr>
        <w:t>
      "Уәкілетті орган мен жергілікті атқарушы органдар" деген сөздер "Облыстардың (республикалық маңызы бар қаланың, астананың) жергілікті атқарушы органдары" деген сөздермен ауыстырылсын;
</w:t>
      </w:r>
    </w:p>
    <w:p>
      <w:pPr>
        <w:spacing w:after="0"/>
        <w:ind w:left="0"/>
        <w:jc w:val="both"/>
      </w:pPr>
      <w:r>
        <w:rPr>
          <w:rFonts w:ascii="Times New Roman"/>
          <w:b w:val="false"/>
          <w:i w:val="false"/>
          <w:color w:val="000000"/>
          <w:sz w:val="28"/>
        </w:rPr>
        <w:t>
      3-тармақтағы "Уәкілетті органның" деген сөздер "Мемлекеттік орталық атқарушы органдардың"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7-баптың 1) тармақшасы "уәкілетті" деген сөздің алдынан "жергілікті"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12-баптың 4-тармақшасы "уәкілетті" деген сөздің алдынан "жергілікті"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30. "Йод тапшылығы ауруларының алдын алу туралы" 2003 жылғы 14 қазандағы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19-20, 149-құжат):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4-бап мынадай редакцияда жазылсын:
</w:t>
      </w:r>
    </w:p>
    <w:p>
      <w:pPr>
        <w:spacing w:after="0"/>
        <w:ind w:left="0"/>
        <w:jc w:val="both"/>
      </w:pPr>
      <w:r>
        <w:rPr>
          <w:rFonts w:ascii="Times New Roman"/>
          <w:b w:val="false"/>
          <w:i w:val="false"/>
          <w:color w:val="000000"/>
          <w:sz w:val="28"/>
        </w:rPr>
        <w:t>
      "4-бап. Йод тапшылығы ауруларының алдын алу
</w:t>
      </w:r>
      <w:r>
        <w:br/>
      </w:r>
      <w:r>
        <w:rPr>
          <w:rFonts w:ascii="Times New Roman"/>
          <w:b w:val="false"/>
          <w:i w:val="false"/>
          <w:color w:val="000000"/>
          <w:sz w:val="28"/>
        </w:rPr>
        <w:t>
              саласындағы мемлекеттік бақылау
</w:t>
      </w:r>
    </w:p>
    <w:p>
      <w:pPr>
        <w:spacing w:after="0"/>
        <w:ind w:left="0"/>
        <w:jc w:val="both"/>
      </w:pPr>
      <w:r>
        <w:rPr>
          <w:rFonts w:ascii="Times New Roman"/>
          <w:b w:val="false"/>
          <w:i w:val="false"/>
          <w:color w:val="000000"/>
          <w:sz w:val="28"/>
        </w:rPr>
        <w:t>
      Йод тапшылығы ауруларының алдын алу саласындағы мемлекеттік бақылауды уәкілетті орган және облыстың (республикалық маңызы бар қаланың, астананың) жергілікті атқарушы органдары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8-бапта:
</w:t>
      </w:r>
      <w:r>
        <w:br/>
      </w:r>
      <w:r>
        <w:rPr>
          <w:rFonts w:ascii="Times New Roman"/>
          <w:b w:val="false"/>
          <w:i w:val="false"/>
          <w:color w:val="000000"/>
          <w:sz w:val="28"/>
        </w:rPr>
        <w:t>
      "Жергілікті өкілді және атқарушы органдардың", "Жергілікті өкілді органдар", "Жергілікті атқарушы органдар" деген сөздер "Облыстардың (республикалық маңызы бар қаланың, астананың) жергілікті өкілді және атқарушы органдарының", "Облыстардың (республикалық маңызы бар қаланың, астананың) жергілікті өкілді органдары", "Облыстардың (республикалық маңызы бар қаланың, астананың) жергілікті атқарушы органдары" деген сөздермен ауыстырылсын;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4) тармақшадағы "мектепке дейінгі" деген сөздер "мектепке дейін тәрбие беретін және оқытатын" деген сөздермен, "қамтамасыз етуге жәрдемдеседі" деген сөздер "қамтамасыз етуді ұйымдастырады" деген сөздермен ауыстырылсын;
</w:t>
      </w:r>
    </w:p>
    <w:p>
      <w:pPr>
        <w:spacing w:after="0"/>
        <w:ind w:left="0"/>
        <w:jc w:val="both"/>
      </w:pPr>
      <w:r>
        <w:rPr>
          <w:rFonts w:ascii="Times New Roman"/>
          <w:b w:val="false"/>
          <w:i w:val="false"/>
          <w:color w:val="000000"/>
          <w:sz w:val="28"/>
        </w:rPr>
        <w:t>
      5) тармақша мынадай редакцияда жазылсын:
</w:t>
      </w:r>
      <w:r>
        <w:br/>
      </w:r>
      <w:r>
        <w:rPr>
          <w:rFonts w:ascii="Times New Roman"/>
          <w:b w:val="false"/>
          <w:i w:val="false"/>
          <w:color w:val="000000"/>
          <w:sz w:val="28"/>
        </w:rPr>
        <w:t>
      "5) нормативтік құжаттар талаптарына сәйкес йодталған тұздың және йод қосындыларымен байытылған басқа да тамақ өнімдерінің сынамаларын іріктеуді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31. "Туроператордың және турагенттің азаматтық-құқықтық жауапкершілігін міндетті сақтандыру туралы" 2003 жылғы 31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24, 179-құжат):
</w:t>
      </w:r>
    </w:p>
    <w:p>
      <w:pPr>
        <w:spacing w:after="0"/>
        <w:ind w:left="0"/>
        <w:jc w:val="both"/>
      </w:pPr>
      <w:r>
        <w:rPr>
          <w:rFonts w:ascii="Times New Roman"/>
          <w:b w:val="false"/>
          <w:i w:val="false"/>
          <w:color w:val="000000"/>
          <w:sz w:val="28"/>
        </w:rPr>
        <w:t>
      5-баптың 1-тармағындағы "туристік қызмет саласындағы уәкілетті органға" деген сөздер "облыстың (республикалық маңызы бар қаланың, астананың) атқарушы органына"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32. "Өсімдік шаруашылығындағы міндетті сақтандыру туралы" 2004 жылғы 10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2004 ж., N 5, 26-құжат):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мәтіндегі "жергілікті атқарушы орган" деген сөздер "ауданның (қаланың) жергілікті атқарушы органын" деген сөздермен, "жергілікті атқарушы органның" деген сөздер "ауданның (қаланың) жергілікті атқарушы органының" деген сөздермен, "жергілікті атқарушы органға" деген сөздер "ауданның (қаланың) жергілікті атқарушы органына" деген сөздермен, "жергілікті атқарушы органы" деген сөздер "ауданның (қаланың) жергілікті атқарушы органы"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5-баптың 2 және 3-тармақтары мынадай редакцияда жазылсын:
</w:t>
      </w:r>
      <w:r>
        <w:br/>
      </w:r>
      <w:r>
        <w:rPr>
          <w:rFonts w:ascii="Times New Roman"/>
          <w:b w:val="false"/>
          <w:i w:val="false"/>
          <w:color w:val="000000"/>
          <w:sz w:val="28"/>
        </w:rPr>
        <w:t>
      "2. Өсімдік шаруашылығы саласындағы уәкілетті орган:
</w:t>
      </w:r>
      <w:r>
        <w:br/>
      </w:r>
      <w:r>
        <w:rPr>
          <w:rFonts w:ascii="Times New Roman"/>
          <w:b w:val="false"/>
          <w:i w:val="false"/>
          <w:color w:val="000000"/>
          <w:sz w:val="28"/>
        </w:rPr>
        <w:t>
      1) өсімдік шаруашылығы саласында мемлекеттік саясатты жүзеге асырады;
</w:t>
      </w:r>
      <w:r>
        <w:br/>
      </w:r>
      <w:r>
        <w:rPr>
          <w:rFonts w:ascii="Times New Roman"/>
          <w:b w:val="false"/>
          <w:i w:val="false"/>
          <w:color w:val="000000"/>
          <w:sz w:val="28"/>
        </w:rPr>
        <w:t>
      2) өсімдік шаруашылығы саласында мемлекеттік және өзге де бағдарламаларды әзірлейді және оларды іске асыруға қатысады;
</w:t>
      </w:r>
      <w:r>
        <w:br/>
      </w:r>
      <w:r>
        <w:rPr>
          <w:rFonts w:ascii="Times New Roman"/>
          <w:b w:val="false"/>
          <w:i w:val="false"/>
          <w:color w:val="000000"/>
          <w:sz w:val="28"/>
        </w:rPr>
        <w:t>
      3) Қазақстан Республикасының өсімдік шаруашылығы саласындағы заңнамасының сақталуына мемлекеттік бақылауды жүзеге асырады;
</w:t>
      </w:r>
      <w:r>
        <w:br/>
      </w:r>
      <w:r>
        <w:rPr>
          <w:rFonts w:ascii="Times New Roman"/>
          <w:b w:val="false"/>
          <w:i w:val="false"/>
          <w:color w:val="000000"/>
          <w:sz w:val="28"/>
        </w:rPr>
        <w:t>
      4) өсімдік шаруашылығын дамыту үшін құқықтық және экономикалық жағдайларды жетілдіреді;
</w:t>
      </w:r>
      <w:r>
        <w:br/>
      </w:r>
      <w:r>
        <w:rPr>
          <w:rFonts w:ascii="Times New Roman"/>
          <w:b w:val="false"/>
          <w:i w:val="false"/>
          <w:color w:val="000000"/>
          <w:sz w:val="28"/>
        </w:rPr>
        <w:t>
      5) республикадағы және шетелдердегі өсімдік шаруашылығы саласындағы жай-күй ахуалын зерделейді;
</w:t>
      </w:r>
      <w:r>
        <w:br/>
      </w:r>
      <w:r>
        <w:rPr>
          <w:rFonts w:ascii="Times New Roman"/>
          <w:b w:val="false"/>
          <w:i w:val="false"/>
          <w:color w:val="000000"/>
          <w:sz w:val="28"/>
        </w:rPr>
        <w:t>
      6) агенттің қызметін, Қазақстан Республикасының өсімдік шаруашылығындағы міндетті сақтандыру туралы заңнамасын оның сақтауын бақылауды жүзеге асырады;
</w:t>
      </w:r>
      <w:r>
        <w:br/>
      </w:r>
      <w:r>
        <w:rPr>
          <w:rFonts w:ascii="Times New Roman"/>
          <w:b w:val="false"/>
          <w:i w:val="false"/>
          <w:color w:val="000000"/>
          <w:sz w:val="28"/>
        </w:rPr>
        <w:t>
      7) сақтанушылардың міндетті сақтандыру шарттарын жасасудан жалтаруы туралы істерді қарайды;
</w:t>
      </w:r>
      <w:r>
        <w:br/>
      </w:r>
      <w:r>
        <w:rPr>
          <w:rFonts w:ascii="Times New Roman"/>
          <w:b w:val="false"/>
          <w:i w:val="false"/>
          <w:color w:val="000000"/>
          <w:sz w:val="28"/>
        </w:rPr>
        <w:t>
      8) өздерінің бақылау функцияларын жүзеге асыру үшін қажетті ақпарат пен құжаттарды сақтандыру нарығына қатысушылардан және агенттен сұратады және алады.
</w:t>
      </w:r>
      <w:r>
        <w:br/>
      </w:r>
      <w:r>
        <w:rPr>
          <w:rFonts w:ascii="Times New Roman"/>
          <w:b w:val="false"/>
          <w:i w:val="false"/>
          <w:color w:val="000000"/>
          <w:sz w:val="28"/>
        </w:rPr>
        <w:t>
      3. Ауданның (қаланың) жергілікті атқарушы органы:
</w:t>
      </w:r>
      <w:r>
        <w:br/>
      </w:r>
      <w:r>
        <w:rPr>
          <w:rFonts w:ascii="Times New Roman"/>
          <w:b w:val="false"/>
          <w:i w:val="false"/>
          <w:color w:val="000000"/>
          <w:sz w:val="28"/>
        </w:rPr>
        <w:t>
      1) шаруашылық жүргізуші субъектілерін міндетті сақтандыруды ұйымдастырады;
</w:t>
      </w:r>
      <w:r>
        <w:br/>
      </w:r>
      <w:r>
        <w:rPr>
          <w:rFonts w:ascii="Times New Roman"/>
          <w:b w:val="false"/>
          <w:i w:val="false"/>
          <w:color w:val="000000"/>
          <w:sz w:val="28"/>
        </w:rPr>
        <w:t>
      2) өздерінің бақылау функцияларын жүзеге асыру үшін қажетті ақпарат пен құжаттарды сақтандыру нарығына қатысушылардан және агенттен сұратады және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33. "Сауда қызметін реттеу туралы" 2004 жылғы 12 сәуірдегі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2004 ж., N 6, 44-құжат):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мәтіндегі "жергілікті атқарушы органдардың", "жергілікті атқарушы органдар", "жергілікті атқарушы органдармен" деген сөздер "республикалық маңызы бар қаланың, астананың, аудандардың (облыстық маңызы бар қалалардың) жергілікті атқарушы органдарының", "республикалық маңызы бар қаланың, астананың, аудандардың (облыстық маңызы бар қалалардың) жергілікті атқарушы органдары", "республикалық маңызы бар қаланың, астананың, аудандардың (облыстық маңызы бар қалалардың) жергілікті атқарушы органдарымен"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8-баптың 4) тармақшасы "көрмелер" деген сөздің алдынан "жергілікті"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28-баптың 1-тармағындағы "орталық атқарушы органдардың, олардың құрылымдық бөлімшелерінің" деген сөздер "уәкілетті органның"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2006 жылғы 1 шілдеден қолданысқа енгізілетін 1-баптың 5-тармағы 4) тармақшасының жетінші абзацын қоспағанда, 2006 жылғы 1 қаңтардан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