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da148" w14:textId="31da1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кәсiпкерлiк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2006 жылғы 31 қаңтардағы N 125 Заңы.</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 xml:space="preserve">1-бап. </w:t>
      </w:r>
      <w:r>
        <w:rPr>
          <w:rFonts w:ascii="Times New Roman"/>
          <w:b w:val="false"/>
          <w:i w:val="false"/>
          <w:color w:val="000000"/>
          <w:sz w:val="28"/>
        </w:rPr>
        <w:t xml:space="preserve"> Қазақстан Республикасының мына заңнамалық актiлерiне өзгерiстер мен толықтырулар енгiзiлсiн: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Жоғарғы Кеңесi 1994 жылғы 27 желтоқсанда қабылдаған Қазақстан Республикасының  </w:t>
      </w:r>
      <w:r>
        <w:rPr>
          <w:rFonts w:ascii="Times New Roman"/>
          <w:b w:val="false"/>
          <w:i w:val="false"/>
          <w:color w:val="000000"/>
          <w:sz w:val="28"/>
        </w:rPr>
        <w:t xml:space="preserve">Азаматтық кодексiне </w:t>
      </w:r>
      <w:r>
        <w:rPr>
          <w:rFonts w:ascii="Times New Roman"/>
          <w:b w:val="false"/>
          <w:i w:val="false"/>
          <w:color w:val="000000"/>
          <w:sz w:val="28"/>
        </w:rPr>
        <w:t xml:space="preserve"> (Жалпы бөлiм) (Қазақстан Республикасы Жоғарғы Кеңесiнiң Жаршысы, 1994 ж., N 23-24 (қосымша); 1995 ж., N 15-16, 109-құжат; </w:t>
      </w:r>
    </w:p>
    <w:bookmarkEnd w:id="1"/>
    <w:p>
      <w:pPr>
        <w:spacing w:after="0"/>
        <w:ind w:left="0"/>
        <w:jc w:val="both"/>
      </w:pPr>
      <w:r>
        <w:rPr>
          <w:rFonts w:ascii="Times New Roman"/>
          <w:b w:val="false"/>
          <w:i w:val="false"/>
          <w:color w:val="000000"/>
          <w:sz w:val="28"/>
        </w:rPr>
        <w:t xml:space="preserve">
      N 20, 121-құжат; Қазақстан Республикасы Парламентiнiң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w:t>
      </w:r>
    </w:p>
    <w:p>
      <w:pPr>
        <w:spacing w:after="0"/>
        <w:ind w:left="0"/>
        <w:jc w:val="both"/>
      </w:pPr>
      <w:r>
        <w:rPr>
          <w:rFonts w:ascii="Times New Roman"/>
          <w:b w:val="false"/>
          <w:i w:val="false"/>
          <w:color w:val="000000"/>
          <w:sz w:val="28"/>
        </w:rPr>
        <w:t xml:space="preserve">
      N 20, 727, 731-құжаттар; N 23, 916-құжат; 2000 ж., N 18, 336-құжат; N 22, 408-құжат; 2001 ж., N 1, 7-құжат; N 8, 52-құжат; N 17-18, 240-құжат; N 24, 338-құжат; 2002 ж., N 2, 17-құжат; N 10, 102-құжат; 2003 ж., N 1-2, 3-құжат; N 11, 56, 57, 66-құжаттар; </w:t>
      </w:r>
    </w:p>
    <w:p>
      <w:pPr>
        <w:spacing w:after="0"/>
        <w:ind w:left="0"/>
        <w:jc w:val="both"/>
      </w:pPr>
      <w:r>
        <w:rPr>
          <w:rFonts w:ascii="Times New Roman"/>
          <w:b w:val="false"/>
          <w:i w:val="false"/>
          <w:color w:val="000000"/>
          <w:sz w:val="28"/>
        </w:rPr>
        <w:t xml:space="preserve">
      N 15, 139-құжат; N 19-20, 146-құжат; 2004 ж., N 6, 42-құжат; N 10, 56-құжат; N 16, 91-құжат; N 23, 142-құжат; 2005 ж., N 10, 31-құжат; N 14, 58-құжат; 2006 жылғы 5 қаңтарда "Егемен Қазақстан" және 2005 жылғы 30 желтоқсанда "Казахстанская правда" газеттерiнде жарияланған "Қазақстан Республикасының кейбiр заңнамалық актiлерiне лицензиялау және шоғырландырылған қадағалау мәселелерi бойынша өзгерiстер мен толықтырулар енгiзу туралы" 2005 жылғы 23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bookmarkStart w:name="z3" w:id="2"/>
    <w:p>
      <w:pPr>
        <w:spacing w:after="0"/>
        <w:ind w:left="0"/>
        <w:jc w:val="both"/>
      </w:pPr>
      <w:r>
        <w:rPr>
          <w:rFonts w:ascii="Times New Roman"/>
          <w:b w:val="false"/>
          <w:i w:val="false"/>
          <w:color w:val="000000"/>
          <w:sz w:val="28"/>
        </w:rPr>
        <w:t xml:space="preserve">
      21-бапта: </w:t>
      </w:r>
    </w:p>
    <w:bookmarkEnd w:id="2"/>
    <w:p>
      <w:pPr>
        <w:spacing w:after="0"/>
        <w:ind w:left="0"/>
        <w:jc w:val="both"/>
      </w:pPr>
      <w:r>
        <w:rPr>
          <w:rFonts w:ascii="Times New Roman"/>
          <w:b w:val="false"/>
          <w:i w:val="false"/>
          <w:color w:val="000000"/>
          <w:sz w:val="28"/>
        </w:rPr>
        <w:t xml:space="preserve">
      2-тармақтағы "осы Кодекстiң 53-бабында" деген сөздер "осы баптың 4 және 5-тармақтарында көзделген ерекшелiктер ескерiле отырып, заңды тұлғалар үшiн" деген сөздермен ауыстырылсын; </w:t>
      </w:r>
    </w:p>
    <w:p>
      <w:pPr>
        <w:spacing w:after="0"/>
        <w:ind w:left="0"/>
        <w:jc w:val="both"/>
      </w:pPr>
      <w:r>
        <w:rPr>
          <w:rFonts w:ascii="Times New Roman"/>
          <w:b w:val="false"/>
          <w:i w:val="false"/>
          <w:color w:val="000000"/>
          <w:sz w:val="28"/>
        </w:rPr>
        <w:t xml:space="preserve">
      4-тармақтың бiрiншi абзацындағы "әкiмшiге," деген сөз алып тасталсын. </w:t>
      </w:r>
    </w:p>
    <w:bookmarkStart w:name="z4" w:id="3"/>
    <w:p>
      <w:pPr>
        <w:spacing w:after="0"/>
        <w:ind w:left="0"/>
        <w:jc w:val="both"/>
      </w:pPr>
      <w:r>
        <w:rPr>
          <w:rFonts w:ascii="Times New Roman"/>
          <w:b w:val="false"/>
          <w:i w:val="false"/>
          <w:color w:val="000000"/>
          <w:sz w:val="28"/>
        </w:rPr>
        <w:t xml:space="preserve">
      2. 1997 жылғы 16 шiлдедегi Қазақстан Республикасының  </w:t>
      </w:r>
      <w:r>
        <w:rPr>
          <w:rFonts w:ascii="Times New Roman"/>
          <w:b w:val="false"/>
          <w:i w:val="false"/>
          <w:color w:val="000000"/>
          <w:sz w:val="28"/>
        </w:rPr>
        <w:t xml:space="preserve">Қылмыстық кодексiне </w:t>
      </w:r>
      <w:r>
        <w:rPr>
          <w:rFonts w:ascii="Times New Roman"/>
          <w:b w:val="false"/>
          <w:i w:val="false"/>
          <w:color w:val="000000"/>
          <w:sz w:val="28"/>
        </w:rPr>
        <w:t xml:space="preserve"> (Қазақстан Республикасы Парламентiнiң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N 14, 58-құжат; 2005 жылғы 1 желтоқсанда "Егемен Қазақстан" және 2005 жылғы 26 қарашада "Казахстанская правда" газеттерiнде жарияланған "Қазақстан Республикасының кейбiр заңнамалық актiлерiне зияткерлiк меншiк мәселелерi бойынша өзгерiстер мен толықтырулар енгiзу туралы" 2005 жылғы 22 қарашадағы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208-бапта: </w:t>
      </w:r>
    </w:p>
    <w:bookmarkEnd w:id="4"/>
    <w:p>
      <w:pPr>
        <w:spacing w:after="0"/>
        <w:ind w:left="0"/>
        <w:jc w:val="both"/>
      </w:pP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xml:space="preserve">
      "208-бап. Акцизделетiн тауарларды акциздiк маркалармен </w:t>
      </w:r>
    </w:p>
    <w:p>
      <w:pPr>
        <w:spacing w:after="0"/>
        <w:ind w:left="0"/>
        <w:jc w:val="both"/>
      </w:pPr>
      <w:r>
        <w:rPr>
          <w:rFonts w:ascii="Times New Roman"/>
          <w:b w:val="false"/>
          <w:i w:val="false"/>
          <w:color w:val="000000"/>
          <w:sz w:val="28"/>
        </w:rPr>
        <w:t xml:space="preserve">
                      және (немесе) есепке алу-бақылау маркаларымен </w:t>
      </w:r>
    </w:p>
    <w:p>
      <w:pPr>
        <w:spacing w:after="0"/>
        <w:ind w:left="0"/>
        <w:jc w:val="both"/>
      </w:pPr>
      <w:r>
        <w:rPr>
          <w:rFonts w:ascii="Times New Roman"/>
          <w:b w:val="false"/>
          <w:i w:val="false"/>
          <w:color w:val="000000"/>
          <w:sz w:val="28"/>
        </w:rPr>
        <w:t xml:space="preserve">
                      таңбалаудың тәртiбi мен ережелерiн бұзу, акциздiк </w:t>
      </w:r>
    </w:p>
    <w:p>
      <w:pPr>
        <w:spacing w:after="0"/>
        <w:ind w:left="0"/>
        <w:jc w:val="both"/>
      </w:pPr>
      <w:r>
        <w:rPr>
          <w:rFonts w:ascii="Times New Roman"/>
          <w:b w:val="false"/>
          <w:i w:val="false"/>
          <w:color w:val="000000"/>
          <w:sz w:val="28"/>
        </w:rPr>
        <w:t xml:space="preserve">
                      маркаларды және (немесе) есепке алу-бақылау </w:t>
      </w:r>
    </w:p>
    <w:p>
      <w:pPr>
        <w:spacing w:after="0"/>
        <w:ind w:left="0"/>
        <w:jc w:val="both"/>
      </w:pPr>
      <w:r>
        <w:rPr>
          <w:rFonts w:ascii="Times New Roman"/>
          <w:b w:val="false"/>
          <w:i w:val="false"/>
          <w:color w:val="000000"/>
          <w:sz w:val="28"/>
        </w:rPr>
        <w:t xml:space="preserve">
                      маркаларын қолдан жасау және пайдалану"; </w:t>
      </w:r>
    </w:p>
    <w:p>
      <w:pPr>
        <w:spacing w:after="0"/>
        <w:ind w:left="0"/>
        <w:jc w:val="both"/>
      </w:pPr>
      <w:r>
        <w:rPr>
          <w:rFonts w:ascii="Times New Roman"/>
          <w:b w:val="false"/>
          <w:i w:val="false"/>
          <w:color w:val="000000"/>
          <w:sz w:val="28"/>
        </w:rPr>
        <w:t xml:space="preserve">
            бiрiншi бөлiкте "акциздiк алым маркасымен" деген сөздер "акциздiк маркалармен және (немесе) есепке алу-бақылау маркаларымен" деген сөздермен ауыстырылсын; </w:t>
      </w:r>
    </w:p>
    <w:p>
      <w:pPr>
        <w:spacing w:after="0"/>
        <w:ind w:left="0"/>
        <w:jc w:val="both"/>
      </w:pPr>
      <w:r>
        <w:rPr>
          <w:rFonts w:ascii="Times New Roman"/>
          <w:b w:val="false"/>
          <w:i w:val="false"/>
          <w:color w:val="000000"/>
          <w:sz w:val="28"/>
        </w:rPr>
        <w:t xml:space="preserve">
            екiншi бөлiкте "Акциздiк алымның көрiнеу жалған маркаларын" деген сөздер "Көрiнеу жалған акциздiк маркаларды және (немесе) есепке алу-бақылау маркаларын" деген сөздермен ауыстырылсын. </w:t>
      </w:r>
    </w:p>
    <w:bookmarkStart w:name="z6" w:id="5"/>
    <w:p>
      <w:pPr>
        <w:spacing w:after="0"/>
        <w:ind w:left="0"/>
        <w:jc w:val="both"/>
      </w:pPr>
      <w:r>
        <w:rPr>
          <w:rFonts w:ascii="Times New Roman"/>
          <w:b w:val="false"/>
          <w:i w:val="false"/>
          <w:color w:val="000000"/>
          <w:sz w:val="28"/>
        </w:rPr>
        <w:t xml:space="preserve">
           3. 2001 жылғы 30 қаңтардағы Қазақстан Республикасының Әкiмшiлiк құқық бұзушылық туралы кодексiне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2005 жылғы 3 желтоқсанда "Егемен Қазақстан" және 2005 жылғы 29 қарашада "Казахстанская правда" газеттерiнде жарияланған "Қазақстан Республикасының кейбiр заңнамалық актiлерiне салық салу мәселелерi бойынша өзгерiстер мен толықтырулар енгiзу туралы" 2005 жылғы 22 қарашадағы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2005 жылғы 1 желтоқсанда "Егемен Қазақстан" және 2005 жылғы 26 қарашада "Казахстанская правда" газеттерiнде жарияланған "Қазақстан Республикасының кейбiр заңнамалық актiлерiне зияткерлiк меншiк мәселелерi бойынша өзгерiстер мен толықтырулар енгiзу туралы" 2005 жылғы 22 қарашадағы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2006 жылғы 5 қаңтарда "Егемен Қазақстан" және 2005 жылғы 30 желтоқсанда "Казахстанская правда" газеттерiнде жарияланған "Қазақстан Республикасының кейбiр заңнамалық актiлерiне лицензиялау және шоғырландырылған қадағалау мәселелерi бойынша өзгерiстер мен толықтырулар енгiзу туралы" 2005 жылғы 23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214-баптағы "акциздiк маркалармен" деген сөздер "акциздiк маркалармен және (немесе) есепке алу-бақылау маркаларымен"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4. "Салық және бюджетке төленетiн басқа да мiндеттi төлемдер туралы" 2001 жылғы 12 маусымдағы Қазақстан Республикасының  </w:t>
      </w:r>
      <w:r>
        <w:rPr>
          <w:rFonts w:ascii="Times New Roman"/>
          <w:b w:val="false"/>
          <w:i w:val="false"/>
          <w:color w:val="000000"/>
          <w:sz w:val="28"/>
        </w:rPr>
        <w:t xml:space="preserve">кодексiне </w:t>
      </w:r>
      <w:r>
        <w:rPr>
          <w:rFonts w:ascii="Times New Roman"/>
          <w:b w:val="false"/>
          <w:i w:val="false"/>
          <w:color w:val="000000"/>
          <w:sz w:val="28"/>
        </w:rPr>
        <w:t xml:space="preserve"> (Салық кодексi)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2005 жылғы 3 желтоқсанда "Егемен Қазақстан" және 2005 жылғы 29 қарашада "Казахстанская правда" газеттерiнде жарияланған "Қазақстан Республикасының кейбiр заңнамалық актiлерiне салық салу мәселелерi бойынша өзгерiстер мен толықтырулар енгiзу туралы" 2005 жылғы 22 қарашадағы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2005 жылғы 1 желтоқсанда "Егемен Қазақстан" және 2005 жылғы 26 қарашада "Казахстанская правда" газеттерiнде жарияланған "Қазақстан Республикасының кейбiр заңнамалық актiлерiне зияткерлiк меншiк мәселелерi бойынша өзгерiстер мен толықтырулар енгiзу туралы" 2005 жылғы 22 қарашадағы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2006 жылғы 5 қаңтарда "Егемен Қазақстан" және 2005 жылғы 30 желтоқсанда "Казахстанская правда" газеттерiнде жарияланған "Қазақстан Республикасының кейбiр заңнамалық актiлерiне лицензиялау және шоғырландырылған қадағалау мәселелерi бойынша өзгерiстер мен толықтырулар енгiзу туралы" 2005 жылғы 23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(8), 9), 10), 11), 12), және 42) тармақшалардан басқасы), 2007 жылғы 1 қаңтардан бастап қолданысқа енгізіледі - осы Заңның 2-бабын қараңыз см.  </w:t>
      </w:r>
      <w:r>
        <w:rPr>
          <w:rFonts w:ascii="Times New Roman"/>
          <w:b w:val="false"/>
          <w:i w:val="false"/>
          <w:color w:val="000000"/>
          <w:sz w:val="28"/>
        </w:rPr>
        <w:t xml:space="preserve">статью 2 </w:t>
      </w:r>
      <w:r>
        <w:rPr>
          <w:rFonts w:ascii="Times New Roman"/>
          <w:b w:val="false"/>
          <w:i w:val="false"/>
          <w:color w:val="ff0000"/>
          <w:sz w:val="28"/>
        </w:rPr>
        <w:t xml:space="preserve">).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1) 3-баптың 2-тармағындағы "желтоқсанынан" деген сөз "қарашасынан" деген сөзбен ауыстырылсын; </w:t>
      </w:r>
    </w:p>
    <w:bookmarkEnd w:id="8"/>
    <w:bookmarkStart w:name="z10" w:id="9"/>
    <w:p>
      <w:pPr>
        <w:spacing w:after="0"/>
        <w:ind w:left="0"/>
        <w:jc w:val="both"/>
      </w:pPr>
      <w:r>
        <w:rPr>
          <w:rFonts w:ascii="Times New Roman"/>
          <w:b w:val="false"/>
          <w:i w:val="false"/>
          <w:color w:val="000000"/>
          <w:sz w:val="28"/>
        </w:rPr>
        <w:t xml:space="preserve">
      2) 92-бап мынадай мазмұндағы 6-тармақпен толықтырылсын: </w:t>
      </w:r>
    </w:p>
    <w:bookmarkEnd w:id="9"/>
    <w:p>
      <w:pPr>
        <w:spacing w:after="0"/>
        <w:ind w:left="0"/>
        <w:jc w:val="both"/>
      </w:pPr>
      <w:r>
        <w:rPr>
          <w:rFonts w:ascii="Times New Roman"/>
          <w:b w:val="false"/>
          <w:i w:val="false"/>
          <w:color w:val="000000"/>
          <w:sz w:val="28"/>
        </w:rPr>
        <w:t xml:space="preserve">
      "6. Қазақстан Республикасының жеке кәсiпкерлiк туралы  </w:t>
      </w:r>
      <w:r>
        <w:rPr>
          <w:rFonts w:ascii="Times New Roman"/>
          <w:b w:val="false"/>
          <w:i w:val="false"/>
          <w:color w:val="000000"/>
          <w:sz w:val="28"/>
        </w:rPr>
        <w:t xml:space="preserve">заңына </w:t>
      </w:r>
      <w:r>
        <w:rPr>
          <w:rFonts w:ascii="Times New Roman"/>
          <w:b w:val="false"/>
          <w:i w:val="false"/>
          <w:color w:val="000000"/>
          <w:sz w:val="28"/>
        </w:rPr>
        <w:t xml:space="preserve"> сәйкес салық төлеушiнiң жеке кәсiпкерлер субъектiлерi бiрлестiгiне тиiстi қаржы жылына арналған республикалық бюджет туралы заңда қызметкерлердiң орташа есеппен бiр жылдағы тiзiмдiк саны негiзiнде бiр қызметкерге белгiленген бiр айлық есептiк көрсеткiш шегiнде төлеген жеке кәсiпкерлiк субъектiлерiнiң мүшелiк жарналары шегерiмге жатады."; </w:t>
      </w:r>
    </w:p>
    <w:bookmarkStart w:name="z11" w:id="10"/>
    <w:p>
      <w:pPr>
        <w:spacing w:after="0"/>
        <w:ind w:left="0"/>
        <w:jc w:val="both"/>
      </w:pPr>
      <w:r>
        <w:rPr>
          <w:rFonts w:ascii="Times New Roman"/>
          <w:b w:val="false"/>
          <w:i w:val="false"/>
          <w:color w:val="000000"/>
          <w:sz w:val="28"/>
        </w:rPr>
        <w:t xml:space="preserve">
      3) 147-бапта: </w:t>
      </w:r>
    </w:p>
    <w:bookmarkEnd w:id="10"/>
    <w:p>
      <w:pPr>
        <w:spacing w:after="0"/>
        <w:ind w:left="0"/>
        <w:jc w:val="both"/>
      </w:pPr>
      <w:r>
        <w:rPr>
          <w:rFonts w:ascii="Times New Roman"/>
          <w:b w:val="false"/>
          <w:i w:val="false"/>
          <w:color w:val="000000"/>
          <w:sz w:val="28"/>
        </w:rPr>
        <w:t xml:space="preserve">
      2-тармақтағы "15-iне" деген цифр "20-сына" деген цифрмен ауыстырылсын; </w:t>
      </w:r>
    </w:p>
    <w:p>
      <w:pPr>
        <w:spacing w:after="0"/>
        <w:ind w:left="0"/>
        <w:jc w:val="both"/>
      </w:pPr>
      <w:r>
        <w:rPr>
          <w:rFonts w:ascii="Times New Roman"/>
          <w:b w:val="false"/>
          <w:i w:val="false"/>
          <w:color w:val="000000"/>
          <w:sz w:val="28"/>
        </w:rPr>
        <w:t xml:space="preserve">
      3-тармақ мынадай мазмұндағы екiншi бөлiкпен толықтырылсын: </w:t>
      </w:r>
    </w:p>
    <w:p>
      <w:pPr>
        <w:spacing w:after="0"/>
        <w:ind w:left="0"/>
        <w:jc w:val="both"/>
      </w:pPr>
      <w:r>
        <w:rPr>
          <w:rFonts w:ascii="Times New Roman"/>
          <w:b w:val="false"/>
          <w:i w:val="false"/>
          <w:color w:val="000000"/>
          <w:sz w:val="28"/>
        </w:rPr>
        <w:t xml:space="preserve">
      "Оңайлатылған декларация негiзiнде арнаулы салық режимiн қолданатын салық агенттерiнiң жеке табыс салығын төлеу тәртiбi мен мерзiмдерi осы Кодекстiң 377-1-бабында белгiленген."; </w:t>
      </w:r>
    </w:p>
    <w:bookmarkStart w:name="z12" w:id="11"/>
    <w:p>
      <w:pPr>
        <w:spacing w:after="0"/>
        <w:ind w:left="0"/>
        <w:jc w:val="both"/>
      </w:pPr>
      <w:r>
        <w:rPr>
          <w:rFonts w:ascii="Times New Roman"/>
          <w:b w:val="false"/>
          <w:i w:val="false"/>
          <w:color w:val="000000"/>
          <w:sz w:val="28"/>
        </w:rPr>
        <w:t xml:space="preserve">
      4) 148-бапта: </w:t>
      </w:r>
    </w:p>
    <w:bookmarkEnd w:id="11"/>
    <w:p>
      <w:pPr>
        <w:spacing w:after="0"/>
        <w:ind w:left="0"/>
        <w:jc w:val="both"/>
      </w:pPr>
      <w:r>
        <w:rPr>
          <w:rFonts w:ascii="Times New Roman"/>
          <w:b w:val="false"/>
          <w:i w:val="false"/>
          <w:color w:val="000000"/>
          <w:sz w:val="28"/>
        </w:rPr>
        <w:t xml:space="preserve">
      1-тармақтың бiрiншi бөлiгiндегi "15-iнен" деген цифр "20-сынан" деген цифрмен ауыстырылсын; </w:t>
      </w:r>
    </w:p>
    <w:p>
      <w:pPr>
        <w:spacing w:after="0"/>
        <w:ind w:left="0"/>
        <w:jc w:val="both"/>
      </w:pPr>
      <w:r>
        <w:rPr>
          <w:rFonts w:ascii="Times New Roman"/>
          <w:b w:val="false"/>
          <w:i w:val="false"/>
          <w:color w:val="000000"/>
          <w:sz w:val="28"/>
        </w:rPr>
        <w:t xml:space="preserve">
      2-тармақ мынадай мазмұндағы жаңа абзацпен толықтырылсын: </w:t>
      </w:r>
    </w:p>
    <w:p>
      <w:pPr>
        <w:spacing w:after="0"/>
        <w:ind w:left="0"/>
        <w:jc w:val="both"/>
      </w:pPr>
      <w:r>
        <w:rPr>
          <w:rFonts w:ascii="Times New Roman"/>
          <w:b w:val="false"/>
          <w:i w:val="false"/>
          <w:color w:val="000000"/>
          <w:sz w:val="28"/>
        </w:rPr>
        <w:t xml:space="preserve">
      "Оңайлатылған декларация негiзiнде арнаулы салық режимiн қолданатын салық агенттерiнiң жеке табыс салығы бойынша есептi табыс етуi осы Кодекстiң 377-1-бабына сәйкес жүргiзiледі."; </w:t>
      </w:r>
    </w:p>
    <w:bookmarkStart w:name="z13" w:id="12"/>
    <w:p>
      <w:pPr>
        <w:spacing w:after="0"/>
        <w:ind w:left="0"/>
        <w:jc w:val="both"/>
      </w:pPr>
      <w:r>
        <w:rPr>
          <w:rFonts w:ascii="Times New Roman"/>
          <w:b w:val="false"/>
          <w:i w:val="false"/>
          <w:color w:val="000000"/>
          <w:sz w:val="28"/>
        </w:rPr>
        <w:t xml:space="preserve">
      5) 223-баптың 1-тармағының 2) тармақшасында: </w:t>
      </w:r>
    </w:p>
    <w:bookmarkEnd w:id="12"/>
    <w:p>
      <w:pPr>
        <w:spacing w:after="0"/>
        <w:ind w:left="0"/>
        <w:jc w:val="both"/>
      </w:pPr>
      <w:r>
        <w:rPr>
          <w:rFonts w:ascii="Times New Roman"/>
          <w:b w:val="false"/>
          <w:i w:val="false"/>
          <w:color w:val="000000"/>
          <w:sz w:val="28"/>
        </w:rPr>
        <w:t xml:space="preserve">
      екiншi абзацтағы "не толық емес мерзiмдiк декларациялау рәсiмiн қолдана отырып" деген сөздер алып тасталсын; </w:t>
      </w:r>
    </w:p>
    <w:p>
      <w:pPr>
        <w:spacing w:after="0"/>
        <w:ind w:left="0"/>
        <w:jc w:val="both"/>
      </w:pPr>
      <w:r>
        <w:rPr>
          <w:rFonts w:ascii="Times New Roman"/>
          <w:b w:val="false"/>
          <w:i w:val="false"/>
          <w:color w:val="000000"/>
          <w:sz w:val="28"/>
        </w:rPr>
        <w:t xml:space="preserve">
      мынадай мазмұндағы үшiншi абзацпен толықтырылсын: </w:t>
      </w:r>
    </w:p>
    <w:p>
      <w:pPr>
        <w:spacing w:after="0"/>
        <w:ind w:left="0"/>
        <w:jc w:val="both"/>
      </w:pPr>
      <w:r>
        <w:rPr>
          <w:rFonts w:ascii="Times New Roman"/>
          <w:b w:val="false"/>
          <w:i w:val="false"/>
          <w:color w:val="000000"/>
          <w:sz w:val="28"/>
        </w:rPr>
        <w:t xml:space="preserve">
      "Тауарларды мерзiмдiк декларациялау рәсiмiн қолдана отырып экспорт режимiнде шығарған жағдайда, кедендiк ресiмдеудi жүргiзген кеден органының белгiсi бар толық кедендiк жүк декларациясы да экспортты растаушы болып табылады."; </w:t>
      </w:r>
    </w:p>
    <w:bookmarkStart w:name="z14" w:id="13"/>
    <w:p>
      <w:pPr>
        <w:spacing w:after="0"/>
        <w:ind w:left="0"/>
        <w:jc w:val="both"/>
      </w:pPr>
      <w:r>
        <w:rPr>
          <w:rFonts w:ascii="Times New Roman"/>
          <w:b w:val="false"/>
          <w:i w:val="false"/>
          <w:color w:val="000000"/>
          <w:sz w:val="28"/>
        </w:rPr>
        <w:t xml:space="preserve">
      6) 235-баптың 1-тармағының 2) тармақшасы "тауар берушi" деген сөздердiң алдынан "шот-фактура жазылған күнге қосылған құн салығын төлеушi болып табылатын" деген сөздермен толықтырылсын; </w:t>
      </w:r>
    </w:p>
    <w:bookmarkEnd w:id="13"/>
    <w:bookmarkStart w:name="z15" w:id="14"/>
    <w:p>
      <w:pPr>
        <w:spacing w:after="0"/>
        <w:ind w:left="0"/>
        <w:jc w:val="both"/>
      </w:pPr>
      <w:r>
        <w:rPr>
          <w:rFonts w:ascii="Times New Roman"/>
          <w:b w:val="false"/>
          <w:i w:val="false"/>
          <w:color w:val="000000"/>
          <w:sz w:val="28"/>
        </w:rPr>
        <w:t xml:space="preserve">
      7) 247-баптың 1 және 2-тармақтарындағы "15-iнен" деген цифр "20-сынан" деген цифрмен ауыстырылсын; </w:t>
      </w:r>
    </w:p>
    <w:bookmarkEnd w:id="14"/>
    <w:bookmarkStart w:name="z16" w:id="15"/>
    <w:p>
      <w:pPr>
        <w:spacing w:after="0"/>
        <w:ind w:left="0"/>
        <w:jc w:val="both"/>
      </w:pPr>
      <w:r>
        <w:rPr>
          <w:rFonts w:ascii="Times New Roman"/>
          <w:b w:val="false"/>
          <w:i w:val="false"/>
          <w:color w:val="000000"/>
          <w:sz w:val="28"/>
        </w:rPr>
        <w:t xml:space="preserve">
      8) 259-баптың 1-тармағының 7) тармақшасы "акциз маркаларының" деген сөздерден кейiн ", есепке алу-бақылау маркаларының" деген сөздермен толықтырылсын; </w:t>
      </w:r>
    </w:p>
    <w:bookmarkEnd w:id="15"/>
    <w:bookmarkStart w:name="z17" w:id="16"/>
    <w:p>
      <w:pPr>
        <w:spacing w:after="0"/>
        <w:ind w:left="0"/>
        <w:jc w:val="both"/>
      </w:pPr>
      <w:r>
        <w:rPr>
          <w:rFonts w:ascii="Times New Roman"/>
          <w:b w:val="false"/>
          <w:i w:val="false"/>
          <w:color w:val="000000"/>
          <w:sz w:val="28"/>
        </w:rPr>
        <w:t xml:space="preserve">
      9) 260-баптың 6-тармағы "акциз маркалары" деген сөздерден кейiн ", есепке алу-бақылау маркалары" деген сөздермен толықтырылсын; </w:t>
      </w:r>
    </w:p>
    <w:bookmarkEnd w:id="16"/>
    <w:bookmarkStart w:name="z18" w:id="17"/>
    <w:p>
      <w:pPr>
        <w:spacing w:after="0"/>
        <w:ind w:left="0"/>
        <w:jc w:val="both"/>
      </w:pPr>
      <w:r>
        <w:rPr>
          <w:rFonts w:ascii="Times New Roman"/>
          <w:b w:val="false"/>
          <w:i w:val="false"/>
          <w:color w:val="000000"/>
          <w:sz w:val="28"/>
        </w:rPr>
        <w:t xml:space="preserve">
      10) 264-бапта: </w:t>
      </w:r>
    </w:p>
    <w:bookmarkEnd w:id="17"/>
    <w:p>
      <w:pPr>
        <w:spacing w:after="0"/>
        <w:ind w:left="0"/>
        <w:jc w:val="both"/>
      </w:pPr>
      <w:r>
        <w:rPr>
          <w:rFonts w:ascii="Times New Roman"/>
          <w:b w:val="false"/>
          <w:i w:val="false"/>
          <w:color w:val="000000"/>
          <w:sz w:val="28"/>
        </w:rPr>
        <w:t xml:space="preserve">
      тақырыбы "Акциз маркаларының" деген сөздерден кейiн ", есепке алу-бақылау маркаларының" деген сөздермен толықтырылсын; </w:t>
      </w:r>
    </w:p>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xml:space="preserve">
      "1. Егер осы баптың 2-тармағында өзгеше көзделмесе, акциз маркалары, есепке алу-бақылау маркалары бүлiнген, жоғалған кезде акциз мәлiмделген ассортимент мөлшерiнде төленедi. </w:t>
      </w:r>
    </w:p>
    <w:p>
      <w:pPr>
        <w:spacing w:after="0"/>
        <w:ind w:left="0"/>
        <w:jc w:val="both"/>
      </w:pPr>
      <w:r>
        <w:rPr>
          <w:rFonts w:ascii="Times New Roman"/>
          <w:b w:val="false"/>
          <w:i w:val="false"/>
          <w:color w:val="000000"/>
          <w:sz w:val="28"/>
        </w:rPr>
        <w:t xml:space="preserve">
      Осы Кодекстiң 549-бабына сәйкес алкоголь өнiмiн таңбалауға арналған бүлiнген немесе жоғалған (оның iшiнде ұрланған) есепке алу-бақылау маркалары бойынша акциздi есептеу маркада көрсетiлген сауыттың (ыдыстың) көлемiне қолданылатын белгiленген ставкалар негiзге алынып жүргiзiледi."; </w:t>
      </w:r>
    </w:p>
    <w:p>
      <w:pPr>
        <w:spacing w:after="0"/>
        <w:ind w:left="0"/>
        <w:jc w:val="both"/>
      </w:pPr>
      <w:r>
        <w:rPr>
          <w:rFonts w:ascii="Times New Roman"/>
          <w:b w:val="false"/>
          <w:i w:val="false"/>
          <w:color w:val="000000"/>
          <w:sz w:val="28"/>
        </w:rPr>
        <w:t xml:space="preserve">
      2-тармақ "акциз маркалары", "акциздiк маркаларын" деген сөздерден кейiн тиiсiнше ", есепке алу-бақылау маркалары", ", есепке алу-бақылау маркаларын" деген сөздермен толықтырылсын; </w:t>
      </w:r>
    </w:p>
    <w:bookmarkStart w:name="z19" w:id="18"/>
    <w:p>
      <w:pPr>
        <w:spacing w:after="0"/>
        <w:ind w:left="0"/>
        <w:jc w:val="both"/>
      </w:pPr>
      <w:r>
        <w:rPr>
          <w:rFonts w:ascii="Times New Roman"/>
          <w:b w:val="false"/>
          <w:i w:val="false"/>
          <w:color w:val="000000"/>
          <w:sz w:val="28"/>
        </w:rPr>
        <w:t xml:space="preserve">
      11) 271-бап мынадай мазмұндағы 8-тармақпен толықтырылсын: </w:t>
      </w:r>
    </w:p>
    <w:bookmarkEnd w:id="18"/>
    <w:p>
      <w:pPr>
        <w:spacing w:after="0"/>
        <w:ind w:left="0"/>
        <w:jc w:val="both"/>
      </w:pPr>
      <w:r>
        <w:rPr>
          <w:rFonts w:ascii="Times New Roman"/>
          <w:b w:val="false"/>
          <w:i w:val="false"/>
          <w:color w:val="000000"/>
          <w:sz w:val="28"/>
        </w:rPr>
        <w:t xml:space="preserve">
      "8. Шарап материалын қоспағанда, осы Кодекстiң 257-бабы 1-тармағының 2) тармақшасында белгiленген акцизделетiн тауарларға акциз есепке алу-бақылау маркаларын алғанға дейiн немесе сол күнi төленедi."; </w:t>
      </w:r>
    </w:p>
    <w:bookmarkStart w:name="z20" w:id="19"/>
    <w:p>
      <w:pPr>
        <w:spacing w:after="0"/>
        <w:ind w:left="0"/>
        <w:jc w:val="both"/>
      </w:pPr>
      <w:r>
        <w:rPr>
          <w:rFonts w:ascii="Times New Roman"/>
          <w:b w:val="false"/>
          <w:i w:val="false"/>
          <w:color w:val="000000"/>
          <w:sz w:val="28"/>
        </w:rPr>
        <w:t xml:space="preserve">
      12) 277-баптың 2-тармағының бiрiншi бөлiгi "акциздiк маркаларын" деген сөздерден кейiн ", есепке алу-бақылау маркаларын" деген сөздермен толықтырылсын; </w:t>
      </w:r>
    </w:p>
    <w:bookmarkEnd w:id="19"/>
    <w:bookmarkStart w:name="z21" w:id="20"/>
    <w:p>
      <w:pPr>
        <w:spacing w:after="0"/>
        <w:ind w:left="0"/>
        <w:jc w:val="both"/>
      </w:pPr>
      <w:r>
        <w:rPr>
          <w:rFonts w:ascii="Times New Roman"/>
          <w:b w:val="false"/>
          <w:i w:val="false"/>
          <w:color w:val="000000"/>
          <w:sz w:val="28"/>
        </w:rPr>
        <w:t xml:space="preserve">
      13) 316-баптың 1-тармағының бiрiншi абзацы "(14-17)," деген цифрлардан кейiн "22-1)," деген цифрлармен толықтырылсын; </w:t>
      </w:r>
    </w:p>
    <w:bookmarkEnd w:id="20"/>
    <w:bookmarkStart w:name="z22" w:id="21"/>
    <w:p>
      <w:pPr>
        <w:spacing w:after="0"/>
        <w:ind w:left="0"/>
        <w:jc w:val="both"/>
      </w:pPr>
      <w:r>
        <w:rPr>
          <w:rFonts w:ascii="Times New Roman"/>
          <w:b w:val="false"/>
          <w:i w:val="false"/>
          <w:color w:val="000000"/>
          <w:sz w:val="28"/>
        </w:rPr>
        <w:t xml:space="preserve">
      14) 318-баптың 1-тармағы мынадай мазмұндағы үшiншi бөлiкпен толықтырылсын: </w:t>
      </w:r>
    </w:p>
    <w:bookmarkEnd w:id="21"/>
    <w:p>
      <w:pPr>
        <w:spacing w:after="0"/>
        <w:ind w:left="0"/>
        <w:jc w:val="both"/>
      </w:pPr>
      <w:r>
        <w:rPr>
          <w:rFonts w:ascii="Times New Roman"/>
          <w:b w:val="false"/>
          <w:i w:val="false"/>
          <w:color w:val="000000"/>
          <w:sz w:val="28"/>
        </w:rPr>
        <w:t xml:space="preserve">
      "Жұмыс орнын ауыстырған кезде жеке тұлға бұрынғы жұмыс орнынан аталған жеке тұлғаға кiрiстер төлеуге төлеушiнiң шығыстар сомасы туралы және осы шығыстардан төленген салық сомасы туралы есептi жаңа жұмыс орнына табыс етуге тиiс."; </w:t>
      </w:r>
    </w:p>
    <w:bookmarkStart w:name="z23" w:id="22"/>
    <w:p>
      <w:pPr>
        <w:spacing w:after="0"/>
        <w:ind w:left="0"/>
        <w:jc w:val="both"/>
      </w:pPr>
      <w:r>
        <w:rPr>
          <w:rFonts w:ascii="Times New Roman"/>
          <w:b w:val="false"/>
          <w:i w:val="false"/>
          <w:color w:val="000000"/>
          <w:sz w:val="28"/>
        </w:rPr>
        <w:t xml:space="preserve">
      15) 319 және 322-баптардың 1-тармағындағы "15-iнен" деген цифр "20-сынан" деген цифрмен ауыстырылсын; </w:t>
      </w:r>
    </w:p>
    <w:bookmarkEnd w:id="22"/>
    <w:bookmarkStart w:name="z24" w:id="23"/>
    <w:p>
      <w:pPr>
        <w:spacing w:after="0"/>
        <w:ind w:left="0"/>
        <w:jc w:val="both"/>
      </w:pPr>
      <w:r>
        <w:rPr>
          <w:rFonts w:ascii="Times New Roman"/>
          <w:b w:val="false"/>
          <w:i w:val="false"/>
          <w:color w:val="000000"/>
          <w:sz w:val="28"/>
        </w:rPr>
        <w:t xml:space="preserve">
      16) 359-баптың 2-тармағының үшiншi бөлiгiндегi "3)-5)-тармақшаларында" деген сөздер "5) тармақшасында" деген сөздермен ауыстырылсын; </w:t>
      </w:r>
    </w:p>
    <w:bookmarkEnd w:id="23"/>
    <w:bookmarkStart w:name="z25" w:id="24"/>
    <w:p>
      <w:pPr>
        <w:spacing w:after="0"/>
        <w:ind w:left="0"/>
        <w:jc w:val="both"/>
      </w:pPr>
      <w:r>
        <w:rPr>
          <w:rFonts w:ascii="Times New Roman"/>
          <w:b w:val="false"/>
          <w:i w:val="false"/>
          <w:color w:val="000000"/>
          <w:sz w:val="28"/>
        </w:rPr>
        <w:t xml:space="preserve">
      17) 374-бапта: </w:t>
      </w:r>
    </w:p>
    <w:bookmarkEnd w:id="24"/>
    <w:p>
      <w:pPr>
        <w:spacing w:after="0"/>
        <w:ind w:left="0"/>
        <w:jc w:val="both"/>
      </w:pPr>
      <w:r>
        <w:rPr>
          <w:rFonts w:ascii="Times New Roman"/>
          <w:b w:val="false"/>
          <w:i w:val="false"/>
          <w:color w:val="000000"/>
          <w:sz w:val="28"/>
        </w:rPr>
        <w:t xml:space="preserve">
      4-тармақ мынадай редакцияда жазылсын: </w:t>
      </w:r>
    </w:p>
    <w:p>
      <w:pPr>
        <w:spacing w:after="0"/>
        <w:ind w:left="0"/>
        <w:jc w:val="both"/>
      </w:pPr>
      <w:r>
        <w:rPr>
          <w:rFonts w:ascii="Times New Roman"/>
          <w:b w:val="false"/>
          <w:i w:val="false"/>
          <w:color w:val="000000"/>
          <w:sz w:val="28"/>
        </w:rPr>
        <w:t xml:space="preserve">
      "4. Дара кәсiпкер патент алу үшiн кәсiпкерлiк қызметтi жүзеге асыратын жерi бойынша салық органына: </w:t>
      </w:r>
    </w:p>
    <w:p>
      <w:pPr>
        <w:spacing w:after="0"/>
        <w:ind w:left="0"/>
        <w:jc w:val="both"/>
      </w:pPr>
      <w:r>
        <w:rPr>
          <w:rFonts w:ascii="Times New Roman"/>
          <w:b w:val="false"/>
          <w:i w:val="false"/>
          <w:color w:val="000000"/>
          <w:sz w:val="28"/>
        </w:rPr>
        <w:t xml:space="preserve">
      1) уәкілеттi мемлекеттiк орган белгiлеген нысан бойынша патент алуға өтiнiштi; </w:t>
      </w:r>
    </w:p>
    <w:p>
      <w:pPr>
        <w:spacing w:after="0"/>
        <w:ind w:left="0"/>
        <w:jc w:val="both"/>
      </w:pPr>
      <w:r>
        <w:rPr>
          <w:rFonts w:ascii="Times New Roman"/>
          <w:b w:val="false"/>
          <w:i w:val="false"/>
          <w:color w:val="000000"/>
          <w:sz w:val="28"/>
        </w:rPr>
        <w:t xml:space="preserve">
      2) дара кәсiпкердi мемлекеттiк тiркеу туралы куәлiктi; </w:t>
      </w:r>
    </w:p>
    <w:p>
      <w:pPr>
        <w:spacing w:after="0"/>
        <w:ind w:left="0"/>
        <w:jc w:val="both"/>
      </w:pPr>
      <w:r>
        <w:rPr>
          <w:rFonts w:ascii="Times New Roman"/>
          <w:b w:val="false"/>
          <w:i w:val="false"/>
          <w:color w:val="000000"/>
          <w:sz w:val="28"/>
        </w:rPr>
        <w:t xml:space="preserve">
      3) бюджетке патент құнының, жинақтаушы зейнетақы қорларына мiндеттi зейнетақы жарналарының және Мемлекеттiк әлеуметтiк сақтандыру қорына сақтандыру аударымдарының төленгенiн растайтын құжаттарды; </w:t>
      </w:r>
    </w:p>
    <w:p>
      <w:pPr>
        <w:spacing w:after="0"/>
        <w:ind w:left="0"/>
        <w:jc w:val="both"/>
      </w:pPr>
      <w:r>
        <w:rPr>
          <w:rFonts w:ascii="Times New Roman"/>
          <w:b w:val="false"/>
          <w:i w:val="false"/>
          <w:color w:val="000000"/>
          <w:sz w:val="28"/>
        </w:rPr>
        <w:t xml:space="preserve">
      4) дара кәсiпкер лицензиялауға жататын қызметтi жүзеге асырған жағдайда мұндай қызметтi жүзеге асыруға құқық беретiн лицензияны табыс етедi. Бұл орайда патент лицензияның қолданылу мерзiмiнен аспайтын мерзiмге берiледi. </w:t>
      </w:r>
    </w:p>
    <w:p>
      <w:pPr>
        <w:spacing w:after="0"/>
        <w:ind w:left="0"/>
        <w:jc w:val="both"/>
      </w:pPr>
      <w:r>
        <w:rPr>
          <w:rFonts w:ascii="Times New Roman"/>
          <w:b w:val="false"/>
          <w:i w:val="false"/>
          <w:color w:val="000000"/>
          <w:sz w:val="28"/>
        </w:rPr>
        <w:t xml:space="preserve">
      Патент алуға өтiнiштi электронды түрде беретiн салық төлеушiлер осы тармақтың 2) - 4) тармақшаларында тiзiп көрсетiлген құжаттарды табыс етпейдi. </w:t>
      </w:r>
    </w:p>
    <w:p>
      <w:pPr>
        <w:spacing w:after="0"/>
        <w:ind w:left="0"/>
        <w:jc w:val="both"/>
      </w:pPr>
      <w:r>
        <w:rPr>
          <w:rFonts w:ascii="Times New Roman"/>
          <w:b w:val="false"/>
          <w:i w:val="false"/>
          <w:color w:val="000000"/>
          <w:sz w:val="28"/>
        </w:rPr>
        <w:t xml:space="preserve">
      Кезектi патенттi алу үшiн патент алуға өтiнiш алдыңғы патенттiң қолданылу мерзiмi аяқталғанға дейiн табыс етiледi. </w:t>
      </w:r>
    </w:p>
    <w:p>
      <w:pPr>
        <w:spacing w:after="0"/>
        <w:ind w:left="0"/>
        <w:jc w:val="both"/>
      </w:pPr>
      <w:r>
        <w:rPr>
          <w:rFonts w:ascii="Times New Roman"/>
          <w:b w:val="false"/>
          <w:i w:val="false"/>
          <w:color w:val="000000"/>
          <w:sz w:val="28"/>
        </w:rPr>
        <w:t xml:space="preserve">
      Дара кәсiпкер жолаушыларды және багажды автомобильмен тасымалдау жөнiндегi қызметтi жүзеге асырған жағдайда, ол патент алуға берген өтiнiшiнде тасымалдау түрiн (тұрақты немесе тұрақты емес тасымалдаулар) көрсетуге мiндеттi. Автомобильмен тасымалдаулар түрiнiң Қазақстан Республикасының заң актiлерiнде белгiленген талаптарға сәйкес келуiн бақылауды автомобиль көлiгi саласындағы уәкiлеттi орган жүзеге асырады."; </w:t>
      </w:r>
    </w:p>
    <w:p>
      <w:pPr>
        <w:spacing w:after="0"/>
        <w:ind w:left="0"/>
        <w:jc w:val="both"/>
      </w:pPr>
      <w:r>
        <w:rPr>
          <w:rFonts w:ascii="Times New Roman"/>
          <w:b w:val="false"/>
          <w:i w:val="false"/>
          <w:color w:val="000000"/>
          <w:sz w:val="28"/>
        </w:rPr>
        <w:t xml:space="preserve">
      6-тармақ мынадай редакцияда жазылсын: </w:t>
      </w:r>
    </w:p>
    <w:p>
      <w:pPr>
        <w:spacing w:after="0"/>
        <w:ind w:left="0"/>
        <w:jc w:val="both"/>
      </w:pPr>
      <w:r>
        <w:rPr>
          <w:rFonts w:ascii="Times New Roman"/>
          <w:b w:val="false"/>
          <w:i w:val="false"/>
          <w:color w:val="000000"/>
          <w:sz w:val="28"/>
        </w:rPr>
        <w:t xml:space="preserve">
      "6. Салық органдары осы баптың 4-тармағында көрсетiлген құжаттар болған кезде патент берудi бiр күн iшiнде жүргiзедi."; </w:t>
      </w:r>
    </w:p>
    <w:bookmarkStart w:name="z26" w:id="25"/>
    <w:p>
      <w:pPr>
        <w:spacing w:after="0"/>
        <w:ind w:left="0"/>
        <w:jc w:val="both"/>
      </w:pPr>
      <w:r>
        <w:rPr>
          <w:rFonts w:ascii="Times New Roman"/>
          <w:b w:val="false"/>
          <w:i w:val="false"/>
          <w:color w:val="000000"/>
          <w:sz w:val="28"/>
        </w:rPr>
        <w:t xml:space="preserve">
      18) 375-баптың 2-тармағы мынадай мазмұндағы екiншi бөлiкпен толықтырылсын: </w:t>
      </w:r>
    </w:p>
    <w:bookmarkEnd w:id="25"/>
    <w:p>
      <w:pPr>
        <w:spacing w:after="0"/>
        <w:ind w:left="0"/>
        <w:jc w:val="both"/>
      </w:pPr>
      <w:r>
        <w:rPr>
          <w:rFonts w:ascii="Times New Roman"/>
          <w:b w:val="false"/>
          <w:i w:val="false"/>
          <w:color w:val="000000"/>
          <w:sz w:val="28"/>
        </w:rPr>
        <w:t xml:space="preserve">
      "Мемлекеттiк әлеуметтiк сақтандыру қорына әлеуметтiк аударымдар сомасы әлеуметтiк салық сомасынан асып кеткен кезде әлеуметтiк салық сомасы нөлге тең болады."; </w:t>
      </w:r>
    </w:p>
    <w:bookmarkStart w:name="z27" w:id="26"/>
    <w:p>
      <w:pPr>
        <w:spacing w:after="0"/>
        <w:ind w:left="0"/>
        <w:jc w:val="both"/>
      </w:pPr>
      <w:r>
        <w:rPr>
          <w:rFonts w:ascii="Times New Roman"/>
          <w:b w:val="false"/>
          <w:i w:val="false"/>
          <w:color w:val="000000"/>
          <w:sz w:val="28"/>
        </w:rPr>
        <w:t xml:space="preserve">
      19) 377-бапта: </w:t>
      </w:r>
    </w:p>
    <w:bookmarkEnd w:id="26"/>
    <w:p>
      <w:pPr>
        <w:spacing w:after="0"/>
        <w:ind w:left="0"/>
        <w:jc w:val="both"/>
      </w:pPr>
      <w:r>
        <w:rPr>
          <w:rFonts w:ascii="Times New Roman"/>
          <w:b w:val="false"/>
          <w:i w:val="false"/>
          <w:color w:val="000000"/>
          <w:sz w:val="28"/>
        </w:rPr>
        <w:t xml:space="preserve">
      7-тармақтағы "тоқсан сайын, есептi салық кезеңiнен кейiнгi айдың 10-ынан" деген сөздер "есептi салық кезеңiнен кейiнгi айдың 20-сынан" деген сөздермен ауыстырылсын; </w:t>
      </w:r>
    </w:p>
    <w:p>
      <w:pPr>
        <w:spacing w:after="0"/>
        <w:ind w:left="0"/>
        <w:jc w:val="both"/>
      </w:pPr>
      <w:r>
        <w:rPr>
          <w:rFonts w:ascii="Times New Roman"/>
          <w:b w:val="false"/>
          <w:i w:val="false"/>
          <w:color w:val="000000"/>
          <w:sz w:val="28"/>
        </w:rPr>
        <w:t xml:space="preserve">
      8-тармақта: </w:t>
      </w:r>
    </w:p>
    <w:p>
      <w:pPr>
        <w:spacing w:after="0"/>
        <w:ind w:left="0"/>
        <w:jc w:val="both"/>
      </w:pPr>
      <w:r>
        <w:rPr>
          <w:rFonts w:ascii="Times New Roman"/>
          <w:b w:val="false"/>
          <w:i w:val="false"/>
          <w:color w:val="000000"/>
          <w:sz w:val="28"/>
        </w:rPr>
        <w:t xml:space="preserve">
      бiрiншi бөлiктегi "15-iнен" деген цифр "25-iнен" деген цифрмен ауыстырылсын; </w:t>
      </w:r>
    </w:p>
    <w:p>
      <w:pPr>
        <w:spacing w:after="0"/>
        <w:ind w:left="0"/>
        <w:jc w:val="both"/>
      </w:pPr>
      <w:r>
        <w:rPr>
          <w:rFonts w:ascii="Times New Roman"/>
          <w:b w:val="false"/>
          <w:i w:val="false"/>
          <w:color w:val="000000"/>
          <w:sz w:val="28"/>
        </w:rPr>
        <w:t xml:space="preserve">
      мынадай мазмұндағы үшiншi бөлiкпен толықтырылсын: </w:t>
      </w:r>
    </w:p>
    <w:p>
      <w:pPr>
        <w:spacing w:after="0"/>
        <w:ind w:left="0"/>
        <w:jc w:val="both"/>
      </w:pPr>
      <w:r>
        <w:rPr>
          <w:rFonts w:ascii="Times New Roman"/>
          <w:b w:val="false"/>
          <w:i w:val="false"/>
          <w:color w:val="000000"/>
          <w:sz w:val="28"/>
        </w:rPr>
        <w:t xml:space="preserve">
      "Мемлекеттiк әлеуметтiк сақтандыру қорына әлеуметтiк аударымдар сомасы әлеуметтiк салық сомасынан асып кеткен кезде әлеуметтiк салық сомасы нөлге тең болады."; </w:t>
      </w:r>
    </w:p>
    <w:bookmarkStart w:name="z28" w:id="27"/>
    <w:p>
      <w:pPr>
        <w:spacing w:after="0"/>
        <w:ind w:left="0"/>
        <w:jc w:val="both"/>
      </w:pPr>
      <w:r>
        <w:rPr>
          <w:rFonts w:ascii="Times New Roman"/>
          <w:b w:val="false"/>
          <w:i w:val="false"/>
          <w:color w:val="000000"/>
          <w:sz w:val="28"/>
        </w:rPr>
        <w:t xml:space="preserve">
      20) мынадай мазмұндағы 377-1-баппен толықтырылсын: </w:t>
      </w:r>
    </w:p>
    <w:bookmarkEnd w:id="27"/>
    <w:p>
      <w:pPr>
        <w:spacing w:after="0"/>
        <w:ind w:left="0"/>
        <w:jc w:val="both"/>
      </w:pPr>
      <w:r>
        <w:rPr>
          <w:rFonts w:ascii="Times New Roman"/>
          <w:b w:val="false"/>
          <w:i w:val="false"/>
          <w:color w:val="000000"/>
          <w:sz w:val="28"/>
        </w:rPr>
        <w:t xml:space="preserve">
      "377-1-бап. Жекелеген салық түрлерiн және жинақтаушы </w:t>
      </w:r>
    </w:p>
    <w:p>
      <w:pPr>
        <w:spacing w:after="0"/>
        <w:ind w:left="0"/>
        <w:jc w:val="both"/>
      </w:pPr>
      <w:r>
        <w:rPr>
          <w:rFonts w:ascii="Times New Roman"/>
          <w:b w:val="false"/>
          <w:i w:val="false"/>
          <w:color w:val="000000"/>
          <w:sz w:val="28"/>
        </w:rPr>
        <w:t xml:space="preserve">
                        зейнетақы қорларына мiндетті зейнетақы </w:t>
      </w:r>
    </w:p>
    <w:p>
      <w:pPr>
        <w:spacing w:after="0"/>
        <w:ind w:left="0"/>
        <w:jc w:val="both"/>
      </w:pPr>
      <w:r>
        <w:rPr>
          <w:rFonts w:ascii="Times New Roman"/>
          <w:b w:val="false"/>
          <w:i w:val="false"/>
          <w:color w:val="000000"/>
          <w:sz w:val="28"/>
        </w:rPr>
        <w:t xml:space="preserve">
                        жарналарын, Мемлекеттiк әлеуметтiк сақтандыру </w:t>
      </w:r>
    </w:p>
    <w:p>
      <w:pPr>
        <w:spacing w:after="0"/>
        <w:ind w:left="0"/>
        <w:jc w:val="both"/>
      </w:pPr>
      <w:r>
        <w:rPr>
          <w:rFonts w:ascii="Times New Roman"/>
          <w:b w:val="false"/>
          <w:i w:val="false"/>
          <w:color w:val="000000"/>
          <w:sz w:val="28"/>
        </w:rPr>
        <w:t xml:space="preserve">
                        қорына әлеуметтiк аударымдарды төлеу </w:t>
      </w:r>
    </w:p>
    <w:p>
      <w:pPr>
        <w:spacing w:after="0"/>
        <w:ind w:left="0"/>
        <w:jc w:val="both"/>
      </w:pPr>
      <w:r>
        <w:rPr>
          <w:rFonts w:ascii="Times New Roman"/>
          <w:b w:val="false"/>
          <w:i w:val="false"/>
          <w:color w:val="000000"/>
          <w:sz w:val="28"/>
        </w:rPr>
        <w:t xml:space="preserve">
                        ерекшелiктерi және олар бойынша есептiлiктi табыс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1. Салық төлеушi оңайлатылған декларация тапсыру үшiн белгiленген мерзiмдерде: </w:t>
      </w:r>
    </w:p>
    <w:p>
      <w:pPr>
        <w:spacing w:after="0"/>
        <w:ind w:left="0"/>
        <w:jc w:val="both"/>
      </w:pPr>
      <w:r>
        <w:rPr>
          <w:rFonts w:ascii="Times New Roman"/>
          <w:b w:val="false"/>
          <w:i w:val="false"/>
          <w:color w:val="000000"/>
          <w:sz w:val="28"/>
        </w:rPr>
        <w:t xml:space="preserve">
      1) төлем көзiнен ұсталатын жеке табыс салығы бойынша есептi; </w:t>
      </w:r>
    </w:p>
    <w:p>
      <w:pPr>
        <w:spacing w:after="0"/>
        <w:ind w:left="0"/>
        <w:jc w:val="both"/>
      </w:pPr>
      <w:r>
        <w:rPr>
          <w:rFonts w:ascii="Times New Roman"/>
          <w:b w:val="false"/>
          <w:i w:val="false"/>
          <w:color w:val="000000"/>
          <w:sz w:val="28"/>
        </w:rPr>
        <w:t xml:space="preserve">
      2) жинақтаушы зейнетақы қорларына мiндетті зейнетақы жарналары бойынша есептiлiктi; </w:t>
      </w:r>
    </w:p>
    <w:p>
      <w:pPr>
        <w:spacing w:after="0"/>
        <w:ind w:left="0"/>
        <w:jc w:val="both"/>
      </w:pPr>
      <w:r>
        <w:rPr>
          <w:rFonts w:ascii="Times New Roman"/>
          <w:b w:val="false"/>
          <w:i w:val="false"/>
          <w:color w:val="000000"/>
          <w:sz w:val="28"/>
        </w:rPr>
        <w:t xml:space="preserve">
      3) Мемлекеттiк әлеуметтiк сақтандыру қорына әлеуметтiк аударымдар бойынша есептi табыс етедi. </w:t>
      </w:r>
    </w:p>
    <w:p>
      <w:pPr>
        <w:spacing w:after="0"/>
        <w:ind w:left="0"/>
        <w:jc w:val="both"/>
      </w:pPr>
      <w:r>
        <w:rPr>
          <w:rFonts w:ascii="Times New Roman"/>
          <w:b w:val="false"/>
          <w:i w:val="false"/>
          <w:color w:val="000000"/>
          <w:sz w:val="28"/>
        </w:rPr>
        <w:t xml:space="preserve">
      2. Төлем көзiнен ұсталатын жеке табыс салығы, жинақтаушы зейнетақы қорларына мiндеттi зейнетақы жарналары, Мемлекеттiк әлеуметтiк сақтандыру қорына әлеуметтiк аударымдар сомаларын төлеу салық есептiлiгi кезеңiнен кейiнгi айдың 25-iнен кешiктiрiлмей жүргiзiледi. </w:t>
      </w:r>
    </w:p>
    <w:p>
      <w:pPr>
        <w:spacing w:after="0"/>
        <w:ind w:left="0"/>
        <w:jc w:val="both"/>
      </w:pPr>
      <w:r>
        <w:rPr>
          <w:rFonts w:ascii="Times New Roman"/>
          <w:b w:val="false"/>
          <w:i w:val="false"/>
          <w:color w:val="000000"/>
          <w:sz w:val="28"/>
        </w:rPr>
        <w:t xml:space="preserve">
      3. Жалдамалы қызметкерлердiң еңбегiн пайдаланбайтын жеке кәсiпкерлер жинақтаушы зейнетақы қорларына мiндеттi зейнетақы жарналары және Мемлекеттiк әлеуметтiк сақтандыру қорына әлеуметтiк аударымдар бойынша есептердi табыс етпейді."; </w:t>
      </w:r>
    </w:p>
    <w:bookmarkStart w:name="z29" w:id="28"/>
    <w:p>
      <w:pPr>
        <w:spacing w:after="0"/>
        <w:ind w:left="0"/>
        <w:jc w:val="both"/>
      </w:pPr>
      <w:r>
        <w:rPr>
          <w:rFonts w:ascii="Times New Roman"/>
          <w:b w:val="false"/>
          <w:i w:val="false"/>
          <w:color w:val="000000"/>
          <w:sz w:val="28"/>
        </w:rPr>
        <w:t xml:space="preserve">
      21) 380-баптың 3-тармағында: </w:t>
      </w:r>
    </w:p>
    <w:bookmarkEnd w:id="28"/>
    <w:p>
      <w:pPr>
        <w:spacing w:after="0"/>
        <w:ind w:left="0"/>
        <w:jc w:val="both"/>
      </w:pPr>
      <w:r>
        <w:rPr>
          <w:rFonts w:ascii="Times New Roman"/>
          <w:b w:val="false"/>
          <w:i w:val="false"/>
          <w:color w:val="000000"/>
          <w:sz w:val="28"/>
        </w:rPr>
        <w:t xml:space="preserve">
      1-тармақшадағы "20" деген цифрлар "25" деген цифрлармен ауыстырылсын; </w:t>
      </w:r>
    </w:p>
    <w:p>
      <w:pPr>
        <w:spacing w:after="0"/>
        <w:ind w:left="0"/>
        <w:jc w:val="both"/>
      </w:pPr>
      <w:r>
        <w:rPr>
          <w:rFonts w:ascii="Times New Roman"/>
          <w:b w:val="false"/>
          <w:i w:val="false"/>
          <w:color w:val="000000"/>
          <w:sz w:val="28"/>
        </w:rPr>
        <w:t xml:space="preserve">
      2) тармақшада: </w:t>
      </w:r>
    </w:p>
    <w:p>
      <w:pPr>
        <w:spacing w:after="0"/>
        <w:ind w:left="0"/>
        <w:jc w:val="both"/>
      </w:pPr>
      <w:r>
        <w:rPr>
          <w:rFonts w:ascii="Times New Roman"/>
          <w:b w:val="false"/>
          <w:i w:val="false"/>
          <w:color w:val="000000"/>
          <w:sz w:val="28"/>
        </w:rPr>
        <w:t xml:space="preserve">
      бiрiншi абзацтағы "20" деген цифр "25" деген цифрмен ауыстырылсын; </w:t>
      </w:r>
    </w:p>
    <w:p>
      <w:pPr>
        <w:spacing w:after="0"/>
        <w:ind w:left="0"/>
        <w:jc w:val="both"/>
      </w:pPr>
      <w:r>
        <w:rPr>
          <w:rFonts w:ascii="Times New Roman"/>
          <w:b w:val="false"/>
          <w:i w:val="false"/>
          <w:color w:val="000000"/>
          <w:sz w:val="28"/>
        </w:rPr>
        <w:t xml:space="preserve">
      екiншi абзацта: </w:t>
      </w:r>
    </w:p>
    <w:p>
      <w:pPr>
        <w:spacing w:after="0"/>
        <w:ind w:left="0"/>
        <w:jc w:val="both"/>
      </w:pPr>
      <w:r>
        <w:rPr>
          <w:rFonts w:ascii="Times New Roman"/>
          <w:b w:val="false"/>
          <w:i w:val="false"/>
          <w:color w:val="000000"/>
          <w:sz w:val="28"/>
        </w:rPr>
        <w:t xml:space="preserve">
      бiрiншi сөйлемдегi "бiрыңғай жер салығы бойынша" деген сөздер "бiрыңғай жер салығын төлеушiлерге арналған" деген сөздермен ауыстырылсын; </w:t>
      </w:r>
    </w:p>
    <w:p>
      <w:pPr>
        <w:spacing w:after="0"/>
        <w:ind w:left="0"/>
        <w:jc w:val="both"/>
      </w:pPr>
      <w:r>
        <w:rPr>
          <w:rFonts w:ascii="Times New Roman"/>
          <w:b w:val="false"/>
          <w:i w:val="false"/>
          <w:color w:val="000000"/>
          <w:sz w:val="28"/>
        </w:rPr>
        <w:t xml:space="preserve">
      екiншi және үшiншi сөйлемдердегi "20" деген цифр "25" деген цифрмен ауыстырылсын; </w:t>
      </w:r>
    </w:p>
    <w:bookmarkStart w:name="z30" w:id="29"/>
    <w:p>
      <w:pPr>
        <w:spacing w:after="0"/>
        <w:ind w:left="0"/>
        <w:jc w:val="both"/>
      </w:pPr>
      <w:r>
        <w:rPr>
          <w:rFonts w:ascii="Times New Roman"/>
          <w:b w:val="false"/>
          <w:i w:val="false"/>
          <w:color w:val="000000"/>
          <w:sz w:val="28"/>
        </w:rPr>
        <w:t xml:space="preserve">
      22) 382-бапта: </w:t>
      </w:r>
    </w:p>
    <w:bookmarkEnd w:id="29"/>
    <w:p>
      <w:pPr>
        <w:spacing w:after="0"/>
        <w:ind w:left="0"/>
        <w:jc w:val="both"/>
      </w:pPr>
      <w:r>
        <w:rPr>
          <w:rFonts w:ascii="Times New Roman"/>
          <w:b w:val="false"/>
          <w:i w:val="false"/>
          <w:color w:val="000000"/>
          <w:sz w:val="28"/>
        </w:rPr>
        <w:t xml:space="preserve">
      1-тармақта: </w:t>
      </w:r>
    </w:p>
    <w:p>
      <w:pPr>
        <w:spacing w:after="0"/>
        <w:ind w:left="0"/>
        <w:jc w:val="both"/>
      </w:pPr>
      <w:r>
        <w:rPr>
          <w:rFonts w:ascii="Times New Roman"/>
          <w:b w:val="false"/>
          <w:i w:val="false"/>
          <w:color w:val="000000"/>
          <w:sz w:val="28"/>
        </w:rPr>
        <w:t xml:space="preserve">
      "15" деген цифр "20" деген цифрмен ауыстырылсын; </w:t>
      </w:r>
    </w:p>
    <w:p>
      <w:pPr>
        <w:spacing w:after="0"/>
        <w:ind w:left="0"/>
        <w:jc w:val="both"/>
      </w:pPr>
      <w:r>
        <w:rPr>
          <w:rFonts w:ascii="Times New Roman"/>
          <w:b w:val="false"/>
          <w:i w:val="false"/>
          <w:color w:val="000000"/>
          <w:sz w:val="28"/>
        </w:rPr>
        <w:t xml:space="preserve">
      "бiрыңғай жер салығы мен әлеуметтiк салық бойынша" деген сөздер "бiрыңғай жер салығын төлеушiлерге арналған" деген сөздермен ауыстырылсын; </w:t>
      </w:r>
    </w:p>
    <w:p>
      <w:pPr>
        <w:spacing w:after="0"/>
        <w:ind w:left="0"/>
        <w:jc w:val="both"/>
      </w:pPr>
      <w:r>
        <w:rPr>
          <w:rFonts w:ascii="Times New Roman"/>
          <w:b w:val="false"/>
          <w:i w:val="false"/>
          <w:color w:val="000000"/>
          <w:sz w:val="28"/>
        </w:rPr>
        <w:t xml:space="preserve">
      2-тармақтың бiрiншi абзацындағы "15" деген цифр "20" деген цифрмен ауыстырылсын; </w:t>
      </w:r>
    </w:p>
    <w:bookmarkStart w:name="z31" w:id="30"/>
    <w:p>
      <w:pPr>
        <w:spacing w:after="0"/>
        <w:ind w:left="0"/>
        <w:jc w:val="both"/>
      </w:pPr>
      <w:r>
        <w:rPr>
          <w:rFonts w:ascii="Times New Roman"/>
          <w:b w:val="false"/>
          <w:i w:val="false"/>
          <w:color w:val="000000"/>
          <w:sz w:val="28"/>
        </w:rPr>
        <w:t xml:space="preserve">
      23) 383-баптың 2-тармағының 1) және 2) тармақшаларындағы "20" деген цифрлар "25" деген цифрлармен ауыстырылсын; </w:t>
      </w:r>
    </w:p>
    <w:bookmarkEnd w:id="30"/>
    <w:bookmarkStart w:name="z32" w:id="31"/>
    <w:p>
      <w:pPr>
        <w:spacing w:after="0"/>
        <w:ind w:left="0"/>
        <w:jc w:val="both"/>
      </w:pPr>
      <w:r>
        <w:rPr>
          <w:rFonts w:ascii="Times New Roman"/>
          <w:b w:val="false"/>
          <w:i w:val="false"/>
          <w:color w:val="000000"/>
          <w:sz w:val="28"/>
        </w:rPr>
        <w:t xml:space="preserve">
      24) 384-бапта: </w:t>
      </w:r>
    </w:p>
    <w:bookmarkEnd w:id="31"/>
    <w:p>
      <w:pPr>
        <w:spacing w:after="0"/>
        <w:ind w:left="0"/>
        <w:jc w:val="both"/>
      </w:pPr>
      <w:r>
        <w:rPr>
          <w:rFonts w:ascii="Times New Roman"/>
          <w:b w:val="false"/>
          <w:i w:val="false"/>
          <w:color w:val="000000"/>
          <w:sz w:val="28"/>
        </w:rPr>
        <w:t xml:space="preserve">
      бiрiншi абзацтағы "бiрыңғай жер салығы мен әлеуметтiк салық бойынша декларация табыс ету" деген сөздер "бiрыңғай жер салығын төлеушiлерге арналған декларацияны беру" деген сөздермен ауыстырылсын; </w:t>
      </w:r>
    </w:p>
    <w:p>
      <w:pPr>
        <w:spacing w:after="0"/>
        <w:ind w:left="0"/>
        <w:jc w:val="both"/>
      </w:pPr>
      <w:r>
        <w:rPr>
          <w:rFonts w:ascii="Times New Roman"/>
          <w:b w:val="false"/>
          <w:i w:val="false"/>
          <w:color w:val="000000"/>
          <w:sz w:val="28"/>
        </w:rPr>
        <w:t xml:space="preserve">
      3) және 5) тармақшалар алып тасталып, 4) тармақшадағы "декларацияны;" деген сөз "декларацияны табыс етедi." деген сөздермен ауыстырылсын; </w:t>
      </w:r>
    </w:p>
    <w:bookmarkStart w:name="z33" w:id="32"/>
    <w:p>
      <w:pPr>
        <w:spacing w:after="0"/>
        <w:ind w:left="0"/>
        <w:jc w:val="both"/>
      </w:pPr>
      <w:r>
        <w:rPr>
          <w:rFonts w:ascii="Times New Roman"/>
          <w:b w:val="false"/>
          <w:i w:val="false"/>
          <w:color w:val="000000"/>
          <w:sz w:val="28"/>
        </w:rPr>
        <w:t xml:space="preserve">
      25) 387-баптың 2-тармағының 7) тармақшасы мынадай мазмұндағы екiншi абзацпен толықтырылсын: </w:t>
      </w:r>
    </w:p>
    <w:bookmarkEnd w:id="32"/>
    <w:p>
      <w:pPr>
        <w:spacing w:after="0"/>
        <w:ind w:left="0"/>
        <w:jc w:val="both"/>
      </w:pPr>
      <w:r>
        <w:rPr>
          <w:rFonts w:ascii="Times New Roman"/>
          <w:b w:val="false"/>
          <w:i w:val="false"/>
          <w:color w:val="000000"/>
          <w:sz w:val="28"/>
        </w:rPr>
        <w:t xml:space="preserve">
      "Патент алуға өтiнiштi электронды түрде беретiн салық төлеушiлер осы тармақтың 1), 2), 5) және 6) тармақшаларында тiзiп көрсетiлген құжаттарды табыс етпейдi."; </w:t>
      </w:r>
    </w:p>
    <w:bookmarkStart w:name="z34" w:id="33"/>
    <w:p>
      <w:pPr>
        <w:spacing w:after="0"/>
        <w:ind w:left="0"/>
        <w:jc w:val="both"/>
      </w:pPr>
      <w:r>
        <w:rPr>
          <w:rFonts w:ascii="Times New Roman"/>
          <w:b w:val="false"/>
          <w:i w:val="false"/>
          <w:color w:val="000000"/>
          <w:sz w:val="28"/>
        </w:rPr>
        <w:t xml:space="preserve">
      26) 388-баптың 5-тармағындағы "15" деген цифр "20" деген цифрмен ауыстырылсын; </w:t>
      </w:r>
    </w:p>
    <w:bookmarkEnd w:id="33"/>
    <w:bookmarkStart w:name="z35" w:id="34"/>
    <w:p>
      <w:pPr>
        <w:spacing w:after="0"/>
        <w:ind w:left="0"/>
        <w:jc w:val="both"/>
      </w:pPr>
      <w:r>
        <w:rPr>
          <w:rFonts w:ascii="Times New Roman"/>
          <w:b w:val="false"/>
          <w:i w:val="false"/>
          <w:color w:val="000000"/>
          <w:sz w:val="28"/>
        </w:rPr>
        <w:t xml:space="preserve">
      27) 390-баптың 3-тармағындағы, 4-тармағының 1) және 2) тармақшаларындағы "15" деген цифр "20" деген цифрмен ауыстырылсын; </w:t>
      </w:r>
    </w:p>
    <w:bookmarkEnd w:id="34"/>
    <w:bookmarkStart w:name="z36" w:id="35"/>
    <w:p>
      <w:pPr>
        <w:spacing w:after="0"/>
        <w:ind w:left="0"/>
        <w:jc w:val="both"/>
      </w:pPr>
      <w:r>
        <w:rPr>
          <w:rFonts w:ascii="Times New Roman"/>
          <w:b w:val="false"/>
          <w:i w:val="false"/>
          <w:color w:val="000000"/>
          <w:sz w:val="28"/>
        </w:rPr>
        <w:t xml:space="preserve">
      28) 397-баптың 3-тармағындағы "осы өзгерiстер туындаған кезден бастап он жұмыс күнi iшiнде" деген сөздер алып тасталсын; </w:t>
      </w:r>
    </w:p>
    <w:bookmarkEnd w:id="35"/>
    <w:bookmarkStart w:name="z37" w:id="36"/>
    <w:p>
      <w:pPr>
        <w:spacing w:after="0"/>
        <w:ind w:left="0"/>
        <w:jc w:val="both"/>
      </w:pPr>
      <w:r>
        <w:rPr>
          <w:rFonts w:ascii="Times New Roman"/>
          <w:b w:val="false"/>
          <w:i w:val="false"/>
          <w:color w:val="000000"/>
          <w:sz w:val="28"/>
        </w:rPr>
        <w:t xml:space="preserve">
      29) 407-баптың 2-тармағындағы "байланыс саласындағы" деген сөздер алып тасталсын; </w:t>
      </w:r>
    </w:p>
    <w:bookmarkEnd w:id="36"/>
    <w:bookmarkStart w:name="z38" w:id="37"/>
    <w:p>
      <w:pPr>
        <w:spacing w:after="0"/>
        <w:ind w:left="0"/>
        <w:jc w:val="both"/>
      </w:pPr>
      <w:r>
        <w:rPr>
          <w:rFonts w:ascii="Times New Roman"/>
          <w:b w:val="false"/>
          <w:i w:val="false"/>
          <w:color w:val="000000"/>
          <w:sz w:val="28"/>
        </w:rPr>
        <w:t xml:space="preserve">
      30) 448-бапта: </w:t>
      </w:r>
    </w:p>
    <w:bookmarkEnd w:id="37"/>
    <w:p>
      <w:pPr>
        <w:spacing w:after="0"/>
        <w:ind w:left="0"/>
        <w:jc w:val="both"/>
      </w:pPr>
      <w:r>
        <w:rPr>
          <w:rFonts w:ascii="Times New Roman"/>
          <w:b w:val="false"/>
          <w:i w:val="false"/>
          <w:color w:val="000000"/>
          <w:sz w:val="28"/>
        </w:rPr>
        <w:t xml:space="preserve">
      4-тармақтағы "Төлемақы төлеушiлер" деген сөздер "Осы баптың 4-1 және 4-2-тармақтарында аталғандарды қоспағанда, төлемақы төлеушiлер" деген сөздермен ауыстырылсын; </w:t>
      </w:r>
    </w:p>
    <w:p>
      <w:pPr>
        <w:spacing w:after="0"/>
        <w:ind w:left="0"/>
        <w:jc w:val="both"/>
      </w:pPr>
      <w:r>
        <w:rPr>
          <w:rFonts w:ascii="Times New Roman"/>
          <w:b w:val="false"/>
          <w:i w:val="false"/>
          <w:color w:val="000000"/>
          <w:sz w:val="28"/>
        </w:rPr>
        <w:t xml:space="preserve">
      мынадай мазмұндағы 4-1 және 4-2-тармақтармен толықтырылсын: </w:t>
      </w:r>
    </w:p>
    <w:p>
      <w:pPr>
        <w:spacing w:after="0"/>
        <w:ind w:left="0"/>
        <w:jc w:val="both"/>
      </w:pPr>
      <w:r>
        <w:rPr>
          <w:rFonts w:ascii="Times New Roman"/>
          <w:b w:val="false"/>
          <w:i w:val="false"/>
          <w:color w:val="000000"/>
          <w:sz w:val="28"/>
        </w:rPr>
        <w:t xml:space="preserve">
      "4-1. Ауыл шаруашылығы өнiмдерiн өндiрушi заңды тұлғалар үшiн арнайы салық режимiн қолданатын салық төлеушiлер төлем сомаларын осы Кодекстiң  </w:t>
      </w:r>
      <w:r>
        <w:rPr>
          <w:rFonts w:ascii="Times New Roman"/>
          <w:b w:val="false"/>
          <w:i w:val="false"/>
          <w:color w:val="000000"/>
          <w:sz w:val="28"/>
        </w:rPr>
        <w:t xml:space="preserve">389-бабында </w:t>
      </w:r>
      <w:r>
        <w:rPr>
          <w:rFonts w:ascii="Times New Roman"/>
          <w:b w:val="false"/>
          <w:i w:val="false"/>
          <w:color w:val="000000"/>
          <w:sz w:val="28"/>
        </w:rPr>
        <w:t xml:space="preserve"> белгiленген тәртiппен төлейдi. </w:t>
      </w:r>
    </w:p>
    <w:p>
      <w:pPr>
        <w:spacing w:after="0"/>
        <w:ind w:left="0"/>
        <w:jc w:val="both"/>
      </w:pPr>
      <w:r>
        <w:rPr>
          <w:rFonts w:ascii="Times New Roman"/>
          <w:b w:val="false"/>
          <w:i w:val="false"/>
          <w:color w:val="000000"/>
          <w:sz w:val="28"/>
        </w:rPr>
        <w:t xml:space="preserve">
      4-2. Дара кәсiпкерлер болып табылмайтын жеке тұлғалар төлем сомаларын салықтың есептiлiк кезеңiнiң 20 ақпанынан кешiктiрiлмейтiн мерзiмде төлейдi."; </w:t>
      </w:r>
    </w:p>
    <w:p>
      <w:pPr>
        <w:spacing w:after="0"/>
        <w:ind w:left="0"/>
        <w:jc w:val="both"/>
      </w:pPr>
      <w:r>
        <w:rPr>
          <w:rFonts w:ascii="Times New Roman"/>
          <w:b w:val="false"/>
          <w:i w:val="false"/>
          <w:color w:val="000000"/>
          <w:sz w:val="28"/>
        </w:rPr>
        <w:t xml:space="preserve">
      5-тармақтағы "Төлеудiң белгiленген" деген сөздер "Осы баптың 4-тармағында көрсетiлген төлеушiлер үшiн төлеудiң белгiленген" деген сөздермен ауыстырылсын; </w:t>
      </w:r>
    </w:p>
    <w:p>
      <w:pPr>
        <w:spacing w:after="0"/>
        <w:ind w:left="0"/>
        <w:jc w:val="both"/>
      </w:pPr>
      <w:r>
        <w:rPr>
          <w:rFonts w:ascii="Times New Roman"/>
          <w:b w:val="false"/>
          <w:i w:val="false"/>
          <w:color w:val="000000"/>
          <w:sz w:val="28"/>
        </w:rPr>
        <w:t xml:space="preserve">
      мынадай мазмұндағы 5-1-тармақпен толықтырылсын: </w:t>
      </w:r>
    </w:p>
    <w:p>
      <w:pPr>
        <w:spacing w:after="0"/>
        <w:ind w:left="0"/>
        <w:jc w:val="both"/>
      </w:pPr>
      <w:r>
        <w:rPr>
          <w:rFonts w:ascii="Times New Roman"/>
          <w:b w:val="false"/>
          <w:i w:val="false"/>
          <w:color w:val="000000"/>
          <w:sz w:val="28"/>
        </w:rPr>
        <w:t xml:space="preserve">
      "5-1. Осы баптың 4-2-тармағында айқындалған төлеушiлер жер учаскесiн осы Кодекстiң  </w:t>
      </w:r>
      <w:r>
        <w:rPr>
          <w:rFonts w:ascii="Times New Roman"/>
          <w:b w:val="false"/>
          <w:i w:val="false"/>
          <w:color w:val="000000"/>
          <w:sz w:val="28"/>
        </w:rPr>
        <w:t xml:space="preserve">450-бабының </w:t>
      </w:r>
      <w:r>
        <w:rPr>
          <w:rFonts w:ascii="Times New Roman"/>
          <w:b w:val="false"/>
          <w:i w:val="false"/>
          <w:color w:val="000000"/>
          <w:sz w:val="28"/>
        </w:rPr>
        <w:t xml:space="preserve"> 2-1-тармағында белгiленген мерзiмнен кейiн алған жағдайда, төлемдi уақытша өтеулi жер учаскесiн пайдалануға алған айдан кейiнгi айдың 20-сынан кешiктiрiлмейтiн мерзiмде төлейдi."; </w:t>
      </w:r>
    </w:p>
    <w:p>
      <w:pPr>
        <w:spacing w:after="0"/>
        <w:ind w:left="0"/>
        <w:jc w:val="both"/>
      </w:pPr>
      <w:r>
        <w:rPr>
          <w:rFonts w:ascii="Times New Roman"/>
          <w:b w:val="false"/>
          <w:i w:val="false"/>
          <w:color w:val="000000"/>
          <w:sz w:val="28"/>
        </w:rPr>
        <w:t xml:space="preserve">
      6-тармақтағы "Мемлекет өтемiн" деген сөздер "Осы баптың 4-тармағында көрсетiлген төлеушiлер үшiн мемлекет өтемiн" деген сөздермен ауыстырылсын; </w:t>
      </w:r>
    </w:p>
    <w:bookmarkStart w:name="z39" w:id="38"/>
    <w:p>
      <w:pPr>
        <w:spacing w:after="0"/>
        <w:ind w:left="0"/>
        <w:jc w:val="both"/>
      </w:pPr>
      <w:r>
        <w:rPr>
          <w:rFonts w:ascii="Times New Roman"/>
          <w:b w:val="false"/>
          <w:i w:val="false"/>
          <w:color w:val="000000"/>
          <w:sz w:val="28"/>
        </w:rPr>
        <w:t xml:space="preserve">
      31) 450-бапта: </w:t>
      </w:r>
    </w:p>
    <w:bookmarkEnd w:id="38"/>
    <w:p>
      <w:pPr>
        <w:spacing w:after="0"/>
        <w:ind w:left="0"/>
        <w:jc w:val="both"/>
      </w:pPr>
      <w:r>
        <w:rPr>
          <w:rFonts w:ascii="Times New Roman"/>
          <w:b w:val="false"/>
          <w:i w:val="false"/>
          <w:color w:val="000000"/>
          <w:sz w:val="28"/>
        </w:rPr>
        <w:t xml:space="preserve">
      1-тармақтағы "есебi мен" деген сөздер "есебiн және (немесе)" деген сөздермен ауыстырылсын; </w:t>
      </w:r>
    </w:p>
    <w:p>
      <w:pPr>
        <w:spacing w:after="0"/>
        <w:ind w:left="0"/>
        <w:jc w:val="both"/>
      </w:pPr>
      <w:r>
        <w:rPr>
          <w:rFonts w:ascii="Times New Roman"/>
          <w:b w:val="false"/>
          <w:i w:val="false"/>
          <w:color w:val="000000"/>
          <w:sz w:val="28"/>
        </w:rPr>
        <w:t xml:space="preserve">
      2-тармақтағы "15" деген цифр "20" деген цифрмен ауыстырылсын; </w:t>
      </w:r>
    </w:p>
    <w:p>
      <w:pPr>
        <w:spacing w:after="0"/>
        <w:ind w:left="0"/>
        <w:jc w:val="both"/>
      </w:pPr>
      <w:r>
        <w:rPr>
          <w:rFonts w:ascii="Times New Roman"/>
          <w:b w:val="false"/>
          <w:i w:val="false"/>
          <w:color w:val="000000"/>
          <w:sz w:val="28"/>
        </w:rPr>
        <w:t xml:space="preserve">
      3-тармақтағы "декларацияны" деген сөзден кейiн ", дара кәсiпкерлер болып табылмайтын жеке тұлғаларды қоспағанда," деген сөздермен толықтырылсын; </w:t>
      </w:r>
    </w:p>
    <w:p>
      <w:pPr>
        <w:spacing w:after="0"/>
        <w:ind w:left="0"/>
        <w:jc w:val="both"/>
      </w:pPr>
      <w:r>
        <w:rPr>
          <w:rFonts w:ascii="Times New Roman"/>
          <w:b w:val="false"/>
          <w:i w:val="false"/>
          <w:color w:val="000000"/>
          <w:sz w:val="28"/>
        </w:rPr>
        <w:t xml:space="preserve">
      4-тармақ мынадай мазмұндағы үшiншi бөлiкпен толықтырылсын: </w:t>
      </w:r>
    </w:p>
    <w:p>
      <w:pPr>
        <w:spacing w:after="0"/>
        <w:ind w:left="0"/>
        <w:jc w:val="both"/>
      </w:pPr>
      <w:r>
        <w:rPr>
          <w:rFonts w:ascii="Times New Roman"/>
          <w:b w:val="false"/>
          <w:i w:val="false"/>
          <w:color w:val="000000"/>
          <w:sz w:val="28"/>
        </w:rPr>
        <w:t xml:space="preserve">
      "Осы тармақтың ережелерi төлеушiлерге - дара кәсiпкерлер болып табылмайтын жеке тұлғаларға қолданылмайды."; </w:t>
      </w:r>
    </w:p>
    <w:bookmarkStart w:name="z40" w:id="39"/>
    <w:p>
      <w:pPr>
        <w:spacing w:after="0"/>
        <w:ind w:left="0"/>
        <w:jc w:val="both"/>
      </w:pPr>
      <w:r>
        <w:rPr>
          <w:rFonts w:ascii="Times New Roman"/>
          <w:b w:val="false"/>
          <w:i w:val="false"/>
          <w:color w:val="000000"/>
          <w:sz w:val="28"/>
        </w:rPr>
        <w:t xml:space="preserve">
      32) 458-бапта: </w:t>
      </w:r>
    </w:p>
    <w:bookmarkEnd w:id="39"/>
    <w:p>
      <w:pPr>
        <w:spacing w:after="0"/>
        <w:ind w:left="0"/>
        <w:jc w:val="both"/>
      </w:pPr>
      <w:r>
        <w:rPr>
          <w:rFonts w:ascii="Times New Roman"/>
          <w:b w:val="false"/>
          <w:i w:val="false"/>
          <w:color w:val="000000"/>
          <w:sz w:val="28"/>
        </w:rPr>
        <w:t xml:space="preserve">
      2-тармақтағы "15-iнен" деген цифр "20-сынан" деген цифрмен ауыстырылсын; </w:t>
      </w:r>
    </w:p>
    <w:p>
      <w:pPr>
        <w:spacing w:after="0"/>
        <w:ind w:left="0"/>
        <w:jc w:val="both"/>
      </w:pPr>
      <w:r>
        <w:rPr>
          <w:rFonts w:ascii="Times New Roman"/>
          <w:b w:val="false"/>
          <w:i w:val="false"/>
          <w:color w:val="000000"/>
          <w:sz w:val="28"/>
        </w:rPr>
        <w:t xml:space="preserve">
      3-тармақтағы "су үшiн" деген сөздер алып тасталсын; </w:t>
      </w:r>
    </w:p>
    <w:p>
      <w:pPr>
        <w:spacing w:after="0"/>
        <w:ind w:left="0"/>
        <w:jc w:val="both"/>
      </w:pPr>
      <w:r>
        <w:rPr>
          <w:rFonts w:ascii="Times New Roman"/>
          <w:b w:val="false"/>
          <w:i w:val="false"/>
          <w:color w:val="000000"/>
          <w:sz w:val="28"/>
        </w:rPr>
        <w:t xml:space="preserve">
      4-тармақтағы "15" деген цифр "20" деген цифрмен ауыстырылсын; </w:t>
      </w:r>
    </w:p>
    <w:bookmarkStart w:name="z41" w:id="40"/>
    <w:p>
      <w:pPr>
        <w:spacing w:after="0"/>
        <w:ind w:left="0"/>
        <w:jc w:val="both"/>
      </w:pPr>
      <w:r>
        <w:rPr>
          <w:rFonts w:ascii="Times New Roman"/>
          <w:b w:val="false"/>
          <w:i w:val="false"/>
          <w:color w:val="000000"/>
          <w:sz w:val="28"/>
        </w:rPr>
        <w:t xml:space="preserve">
      33) 459-баптың 3-тармағындағы "рұқсат бойынша ластау" деген сөздерден кейiн ", жылжымалы көздерден шығатын ластағыш заттар шығарындыларын қоспағанда," деген сөздермен толықтырылсын; </w:t>
      </w:r>
    </w:p>
    <w:bookmarkEnd w:id="40"/>
    <w:bookmarkStart w:name="z42" w:id="41"/>
    <w:p>
      <w:pPr>
        <w:spacing w:after="0"/>
        <w:ind w:left="0"/>
        <w:jc w:val="both"/>
      </w:pPr>
      <w:r>
        <w:rPr>
          <w:rFonts w:ascii="Times New Roman"/>
          <w:b w:val="false"/>
          <w:i w:val="false"/>
          <w:color w:val="000000"/>
          <w:sz w:val="28"/>
        </w:rPr>
        <w:t xml:space="preserve">
      34) 463-бапта: </w:t>
      </w:r>
    </w:p>
    <w:bookmarkEnd w:id="41"/>
    <w:p>
      <w:pPr>
        <w:spacing w:after="0"/>
        <w:ind w:left="0"/>
        <w:jc w:val="both"/>
      </w:pPr>
      <w:r>
        <w:rPr>
          <w:rFonts w:ascii="Times New Roman"/>
          <w:b w:val="false"/>
          <w:i w:val="false"/>
          <w:color w:val="000000"/>
          <w:sz w:val="28"/>
        </w:rPr>
        <w:t xml:space="preserve">
      2-тармақтың екiншi сөйлемiндегi "рұқсат" деген сөз "рұқсат ету құжаты салықтың есептiлiк кезеңiнiң 20 наурызынан кешiктiрiлмейтiн мерзiмде" деген сөздермен толықтырылсын; </w:t>
      </w:r>
    </w:p>
    <w:p>
      <w:pPr>
        <w:spacing w:after="0"/>
        <w:ind w:left="0"/>
        <w:jc w:val="both"/>
      </w:pPr>
      <w:r>
        <w:rPr>
          <w:rFonts w:ascii="Times New Roman"/>
          <w:b w:val="false"/>
          <w:i w:val="false"/>
          <w:color w:val="000000"/>
          <w:sz w:val="28"/>
        </w:rPr>
        <w:t xml:space="preserve">
      мынадай мазмұндағы жаңа 2-1-тармақпен толықтырылсын: </w:t>
      </w:r>
    </w:p>
    <w:p>
      <w:pPr>
        <w:spacing w:after="0"/>
        <w:ind w:left="0"/>
        <w:jc w:val="both"/>
      </w:pPr>
      <w:r>
        <w:rPr>
          <w:rFonts w:ascii="Times New Roman"/>
          <w:b w:val="false"/>
          <w:i w:val="false"/>
          <w:color w:val="000000"/>
          <w:sz w:val="28"/>
        </w:rPr>
        <w:t xml:space="preserve">
      "2-1. Рұқсат ету құжатын осы Кодекстiң  </w:t>
      </w:r>
      <w:r>
        <w:rPr>
          <w:rFonts w:ascii="Times New Roman"/>
          <w:b w:val="false"/>
          <w:i w:val="false"/>
          <w:color w:val="000000"/>
          <w:sz w:val="28"/>
        </w:rPr>
        <w:t xml:space="preserve">465-бабының </w:t>
      </w:r>
      <w:r>
        <w:rPr>
          <w:rFonts w:ascii="Times New Roman"/>
          <w:b w:val="false"/>
          <w:i w:val="false"/>
          <w:color w:val="000000"/>
          <w:sz w:val="28"/>
        </w:rPr>
        <w:t xml:space="preserve"> 2-1-тармағында белгiленген мерзiмнен кейiн алған кезде лимиттi сатып алу қоршаған ортаны қорғау саласындағы уәкiлеттi орган беретiн рұқсат ету құжатын алған айдан кейiнгi айдың 20-нан кешiктiрiлмейтiн мерзiмде жүргiзiледi."; </w:t>
      </w:r>
    </w:p>
    <w:bookmarkStart w:name="z43" w:id="42"/>
    <w:p>
      <w:pPr>
        <w:spacing w:after="0"/>
        <w:ind w:left="0"/>
        <w:jc w:val="both"/>
      </w:pPr>
      <w:r>
        <w:rPr>
          <w:rFonts w:ascii="Times New Roman"/>
          <w:b w:val="false"/>
          <w:i w:val="false"/>
          <w:color w:val="000000"/>
          <w:sz w:val="28"/>
        </w:rPr>
        <w:t xml:space="preserve">
      35) 465-бапта: </w:t>
      </w:r>
    </w:p>
    <w:bookmarkEnd w:id="42"/>
    <w:p>
      <w:pPr>
        <w:spacing w:after="0"/>
        <w:ind w:left="0"/>
        <w:jc w:val="both"/>
      </w:pPr>
      <w:r>
        <w:rPr>
          <w:rFonts w:ascii="Times New Roman"/>
          <w:b w:val="false"/>
          <w:i w:val="false"/>
          <w:color w:val="000000"/>
          <w:sz w:val="28"/>
        </w:rPr>
        <w:t xml:space="preserve">
      2-тармақтағы "4-тармағында" деген сөз "2-1 және 4-тармақтарында" деген сөздермен, "15-iнен" деген цифр "20-сынан" деген цифрмен ауыстырылсын; </w:t>
      </w:r>
    </w:p>
    <w:p>
      <w:pPr>
        <w:spacing w:after="0"/>
        <w:ind w:left="0"/>
        <w:jc w:val="both"/>
      </w:pPr>
      <w:r>
        <w:rPr>
          <w:rFonts w:ascii="Times New Roman"/>
          <w:b w:val="false"/>
          <w:i w:val="false"/>
          <w:color w:val="000000"/>
          <w:sz w:val="28"/>
        </w:rPr>
        <w:t xml:space="preserve">
      мынадай мазмұндағы 2-1 және 2-2-тармақтармен толықтырылсын: </w:t>
      </w:r>
    </w:p>
    <w:p>
      <w:pPr>
        <w:spacing w:after="0"/>
        <w:ind w:left="0"/>
        <w:jc w:val="both"/>
      </w:pPr>
      <w:r>
        <w:rPr>
          <w:rFonts w:ascii="Times New Roman"/>
          <w:b w:val="false"/>
          <w:i w:val="false"/>
          <w:color w:val="000000"/>
          <w:sz w:val="28"/>
        </w:rPr>
        <w:t xml:space="preserve">
      "2-1. Төлемақы көлемi аз (жылдық жиынтық көлемде алғанда 100 айлық есептiк көрсеткiшке дейiнгi) ұйымдар ағымдағы төлем сомаларының есебiн салықтың есептiлiк кезеңiнiң 20 наурызынан кешiктiрiлмейтiн мерзiмде табыс етедi. </w:t>
      </w:r>
    </w:p>
    <w:p>
      <w:pPr>
        <w:spacing w:after="0"/>
        <w:ind w:left="0"/>
        <w:jc w:val="both"/>
      </w:pPr>
      <w:r>
        <w:rPr>
          <w:rFonts w:ascii="Times New Roman"/>
          <w:b w:val="false"/>
          <w:i w:val="false"/>
          <w:color w:val="000000"/>
          <w:sz w:val="28"/>
        </w:rPr>
        <w:t xml:space="preserve">
      2-2. Рұқсат ету құжаты осы баптың 2-1-тармағында белгiленген мерзiмнен кейiн рәсiмделген жағдайда, аталған төлеушiлер ағымдағы төлем сомаларының есебiн қоршаған ортаны қорғау саласындағы уәкiлеттi орган беретiн рұқсат ету құжатын алған айдан кейiнгi айдың 20-сынан кешiктiрмей табыс етедi."; </w:t>
      </w:r>
    </w:p>
    <w:p>
      <w:pPr>
        <w:spacing w:after="0"/>
        <w:ind w:left="0"/>
        <w:jc w:val="both"/>
      </w:pPr>
      <w:r>
        <w:rPr>
          <w:rFonts w:ascii="Times New Roman"/>
          <w:b w:val="false"/>
          <w:i w:val="false"/>
          <w:color w:val="000000"/>
          <w:sz w:val="28"/>
        </w:rPr>
        <w:t xml:space="preserve">
      4-тармақтағы "15" деген цифр "20" деген цифрмен ауыстырылсын; </w:t>
      </w:r>
    </w:p>
    <w:bookmarkStart w:name="z44" w:id="43"/>
    <w:p>
      <w:pPr>
        <w:spacing w:after="0"/>
        <w:ind w:left="0"/>
        <w:jc w:val="both"/>
      </w:pPr>
      <w:r>
        <w:rPr>
          <w:rFonts w:ascii="Times New Roman"/>
          <w:b w:val="false"/>
          <w:i w:val="false"/>
          <w:color w:val="000000"/>
          <w:sz w:val="28"/>
        </w:rPr>
        <w:t xml:space="preserve">
      36) 484-баптың 2-тармағындағы "15" деген цифр "20" деген цифрмен ауыстырылсын; </w:t>
      </w:r>
    </w:p>
    <w:bookmarkEnd w:id="43"/>
    <w:bookmarkStart w:name="z45" w:id="44"/>
    <w:p>
      <w:pPr>
        <w:spacing w:after="0"/>
        <w:ind w:left="0"/>
        <w:jc w:val="both"/>
      </w:pPr>
      <w:r>
        <w:rPr>
          <w:rFonts w:ascii="Times New Roman"/>
          <w:b w:val="false"/>
          <w:i w:val="false"/>
          <w:color w:val="000000"/>
          <w:sz w:val="28"/>
        </w:rPr>
        <w:t xml:space="preserve">
      37) 484-6-баптың 2-тармағындағы "15" деген цифр "20" деген цифрмен ауыстырылсын; </w:t>
      </w:r>
    </w:p>
    <w:bookmarkEnd w:id="44"/>
    <w:bookmarkStart w:name="z46" w:id="45"/>
    <w:p>
      <w:pPr>
        <w:spacing w:after="0"/>
        <w:ind w:left="0"/>
        <w:jc w:val="both"/>
      </w:pPr>
      <w:r>
        <w:rPr>
          <w:rFonts w:ascii="Times New Roman"/>
          <w:b w:val="false"/>
          <w:i w:val="false"/>
          <w:color w:val="000000"/>
          <w:sz w:val="28"/>
        </w:rPr>
        <w:t xml:space="preserve">
      38) 517-баптың 2-тармағының 11) тармақшасы мынадай редакцияда жазылсын: </w:t>
      </w:r>
    </w:p>
    <w:bookmarkEnd w:id="45"/>
    <w:p>
      <w:pPr>
        <w:spacing w:after="0"/>
        <w:ind w:left="0"/>
        <w:jc w:val="both"/>
      </w:pPr>
      <w:r>
        <w:rPr>
          <w:rFonts w:ascii="Times New Roman"/>
          <w:b w:val="false"/>
          <w:i w:val="false"/>
          <w:color w:val="000000"/>
          <w:sz w:val="28"/>
        </w:rPr>
        <w:t xml:space="preserve">
      "11) уәкiлеттi және жергiлiктi атқарушы органдарға бақылау жасау нысандарында жүзеге асырылады."; </w:t>
      </w:r>
    </w:p>
    <w:bookmarkStart w:name="z47" w:id="46"/>
    <w:p>
      <w:pPr>
        <w:spacing w:after="0"/>
        <w:ind w:left="0"/>
        <w:jc w:val="both"/>
      </w:pPr>
      <w:r>
        <w:rPr>
          <w:rFonts w:ascii="Times New Roman"/>
          <w:b w:val="false"/>
          <w:i w:val="false"/>
          <w:color w:val="000000"/>
          <w:sz w:val="28"/>
        </w:rPr>
        <w:t xml:space="preserve">
      39) 533-баптың 5-тармағының 3) тармақшасындағы "лицензияның," деген сөз алып тасталсын; </w:t>
      </w:r>
    </w:p>
    <w:bookmarkEnd w:id="46"/>
    <w:bookmarkStart w:name="z48" w:id="47"/>
    <w:p>
      <w:pPr>
        <w:spacing w:after="0"/>
        <w:ind w:left="0"/>
        <w:jc w:val="both"/>
      </w:pPr>
      <w:r>
        <w:rPr>
          <w:rFonts w:ascii="Times New Roman"/>
          <w:b w:val="false"/>
          <w:i w:val="false"/>
          <w:color w:val="000000"/>
          <w:sz w:val="28"/>
        </w:rPr>
        <w:t xml:space="preserve">
      40) 534-баптың 1-тармағының 2) тармақшасы мынадай мазмұндағы екiншi абзацпен толықтырылсын: </w:t>
      </w:r>
    </w:p>
    <w:bookmarkEnd w:id="47"/>
    <w:p>
      <w:pPr>
        <w:spacing w:after="0"/>
        <w:ind w:left="0"/>
        <w:jc w:val="both"/>
      </w:pPr>
      <w:r>
        <w:rPr>
          <w:rFonts w:ascii="Times New Roman"/>
          <w:b w:val="false"/>
          <w:i w:val="false"/>
          <w:color w:val="000000"/>
          <w:sz w:val="28"/>
        </w:rPr>
        <w:t xml:space="preserve">
      "Шағын кәсiпкерлiк субъектiлерiн тақырыптық салықтық тексеру жылына бiр реттен артық жүргiзiлмейдi."; </w:t>
      </w:r>
    </w:p>
    <w:bookmarkStart w:name="z49" w:id="48"/>
    <w:p>
      <w:pPr>
        <w:spacing w:after="0"/>
        <w:ind w:left="0"/>
        <w:jc w:val="both"/>
      </w:pPr>
      <w:r>
        <w:rPr>
          <w:rFonts w:ascii="Times New Roman"/>
          <w:b w:val="false"/>
          <w:i w:val="false"/>
          <w:color w:val="000000"/>
          <w:sz w:val="28"/>
        </w:rPr>
        <w:t xml:space="preserve">
      41) 546-баптың 1-тармағы екiншi бөлiгiнiң 1) тармақшасының үшiншi абзацы мынадай редакцияда жазылсын: </w:t>
      </w:r>
    </w:p>
    <w:bookmarkEnd w:id="48"/>
    <w:p>
      <w:pPr>
        <w:spacing w:after="0"/>
        <w:ind w:left="0"/>
        <w:jc w:val="both"/>
      </w:pPr>
      <w:r>
        <w:rPr>
          <w:rFonts w:ascii="Times New Roman"/>
          <w:b w:val="false"/>
          <w:i w:val="false"/>
          <w:color w:val="000000"/>
          <w:sz w:val="28"/>
        </w:rPr>
        <w:t xml:space="preserve">
      "егер дара кәсiпкердi мемлекеттiк тiркеу туралы куәлiктi бұрын алмаған салық төлеушi дара кәсiпкер ретiнде мемлекеттiк тiркеуден өткен кезден берi алты ай өтпеген болса;"; </w:t>
      </w:r>
    </w:p>
    <w:bookmarkStart w:name="z50" w:id="49"/>
    <w:p>
      <w:pPr>
        <w:spacing w:after="0"/>
        <w:ind w:left="0"/>
        <w:jc w:val="both"/>
      </w:pPr>
      <w:r>
        <w:rPr>
          <w:rFonts w:ascii="Times New Roman"/>
          <w:b w:val="false"/>
          <w:i w:val="false"/>
          <w:color w:val="000000"/>
          <w:sz w:val="28"/>
        </w:rPr>
        <w:t xml:space="preserve">
      42) 549-бапта: </w:t>
      </w:r>
    </w:p>
    <w:bookmarkEnd w:id="49"/>
    <w:p>
      <w:pPr>
        <w:spacing w:after="0"/>
        <w:ind w:left="0"/>
        <w:jc w:val="both"/>
      </w:pPr>
      <w:r>
        <w:rPr>
          <w:rFonts w:ascii="Times New Roman"/>
          <w:b w:val="false"/>
          <w:i w:val="false"/>
          <w:color w:val="000000"/>
          <w:sz w:val="28"/>
        </w:rPr>
        <w:t xml:space="preserve">
      1-тармақтағы "акциз маркаларымен және" деген сөздер алып тасталсын; </w:t>
      </w:r>
    </w:p>
    <w:p>
      <w:pPr>
        <w:spacing w:after="0"/>
        <w:ind w:left="0"/>
        <w:jc w:val="both"/>
      </w:pPr>
      <w:r>
        <w:rPr>
          <w:rFonts w:ascii="Times New Roman"/>
          <w:b w:val="false"/>
          <w:i w:val="false"/>
          <w:color w:val="000000"/>
          <w:sz w:val="28"/>
        </w:rPr>
        <w:t xml:space="preserve">
      2-тармақтың бiрiншi және екiншi бөлiктерiндегi "Осы баптың 1-тармағында көрсетiлген акцизделетiн тауарларды акциздiк маркалармен және есепке алу-бақылау маркаларымен" деген сөздер "Осы баптың 1-тармағына сәйкес" деген сөздермен ауыстырылсын; </w:t>
      </w:r>
    </w:p>
    <w:bookmarkStart w:name="z51" w:id="50"/>
    <w:p>
      <w:pPr>
        <w:spacing w:after="0"/>
        <w:ind w:left="0"/>
        <w:jc w:val="both"/>
      </w:pPr>
      <w:r>
        <w:rPr>
          <w:rFonts w:ascii="Times New Roman"/>
          <w:b w:val="false"/>
          <w:i w:val="false"/>
          <w:color w:val="000000"/>
          <w:sz w:val="28"/>
        </w:rPr>
        <w:t xml:space="preserve">
      43) 550-баптың 1-тармағы "тәртiппен" деген сөзден кейiн "және мерзiмде" деген сөздермен толықтырылсын; </w:t>
      </w:r>
    </w:p>
    <w:bookmarkEnd w:id="50"/>
    <w:bookmarkStart w:name="z52" w:id="51"/>
    <w:p>
      <w:pPr>
        <w:spacing w:after="0"/>
        <w:ind w:left="0"/>
        <w:jc w:val="both"/>
      </w:pPr>
      <w:r>
        <w:rPr>
          <w:rFonts w:ascii="Times New Roman"/>
          <w:b w:val="false"/>
          <w:i w:val="false"/>
          <w:color w:val="000000"/>
          <w:sz w:val="28"/>
        </w:rPr>
        <w:t xml:space="preserve">
      44) 551-бап "бақылау жасауды" деген сөздерден кейiн "уәкiлеттi мемлекеттiк орган белгiлеген тәртiппен және мерзiмде" деген сөздермен толықтырылсын. </w:t>
      </w:r>
    </w:p>
    <w:bookmarkEnd w:id="51"/>
    <w:bookmarkStart w:name="z53" w:id="52"/>
    <w:p>
      <w:pPr>
        <w:spacing w:after="0"/>
        <w:ind w:left="0"/>
        <w:jc w:val="both"/>
      </w:pPr>
      <w:r>
        <w:rPr>
          <w:rFonts w:ascii="Times New Roman"/>
          <w:b w:val="false"/>
          <w:i w:val="false"/>
          <w:color w:val="000000"/>
          <w:sz w:val="28"/>
        </w:rPr>
        <w:t xml:space="preserve">
      5. 2003 жылғы 5 сәуiрдегi Қазақстан Республикасының  </w:t>
      </w:r>
      <w:r>
        <w:rPr>
          <w:rFonts w:ascii="Times New Roman"/>
          <w:b w:val="false"/>
          <w:i w:val="false"/>
          <w:color w:val="000000"/>
          <w:sz w:val="28"/>
        </w:rPr>
        <w:t xml:space="preserve">Кеден кодексiне </w:t>
      </w:r>
      <w:r>
        <w:rPr>
          <w:rFonts w:ascii="Times New Roman"/>
          <w:b w:val="false"/>
          <w:i w:val="false"/>
          <w:color w:val="000000"/>
          <w:sz w:val="28"/>
        </w:rPr>
        <w:t xml:space="preserve"> (Қазақстан Республикасы Парламентiнiң Жаршысы, 2003 ж., </w:t>
      </w:r>
    </w:p>
    <w:bookmarkEnd w:id="52"/>
    <w:p>
      <w:pPr>
        <w:spacing w:after="0"/>
        <w:ind w:left="0"/>
        <w:jc w:val="both"/>
      </w:pPr>
      <w:r>
        <w:rPr>
          <w:rFonts w:ascii="Times New Roman"/>
          <w:b w:val="false"/>
          <w:i w:val="false"/>
          <w:color w:val="000000"/>
          <w:sz w:val="28"/>
        </w:rPr>
        <w:t xml:space="preserve">
      N 7-8, 40-құжат; N 15, 139-құжат; 2004 ж., N 18, 106-құжат; 2005 ж.,  N 11, 43-құжат; 2005 жылғы 3 желтоқсанда "Егемен Қазақстан" және 2005 жылғы 29 қарашада "Казахстанская правда" газеттерiнде жарияланған "Қазақстан Республикасының кейбiр заңнамалық актiлерiне салық салу мәселелерi бойынша өзгерiстер мен толықтырулар енгiзу туралы" 2005 жылғы 22 қарашадағы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bookmarkStart w:name="z54" w:id="53"/>
    <w:p>
      <w:pPr>
        <w:spacing w:after="0"/>
        <w:ind w:left="0"/>
        <w:jc w:val="both"/>
      </w:pPr>
      <w:r>
        <w:rPr>
          <w:rFonts w:ascii="Times New Roman"/>
          <w:b w:val="false"/>
          <w:i w:val="false"/>
          <w:color w:val="000000"/>
          <w:sz w:val="28"/>
        </w:rPr>
        <w:t xml:space="preserve">
      1) 432-баптағы "кеден iсi мәселелерi жөнiндегi уәкiлеттi орган белгiлеген тәртiппен" деген сөздер алып тасталсын; </w:t>
      </w:r>
    </w:p>
    <w:bookmarkEnd w:id="53"/>
    <w:bookmarkStart w:name="z55" w:id="54"/>
    <w:p>
      <w:pPr>
        <w:spacing w:after="0"/>
        <w:ind w:left="0"/>
        <w:jc w:val="both"/>
      </w:pPr>
      <w:r>
        <w:rPr>
          <w:rFonts w:ascii="Times New Roman"/>
          <w:b w:val="false"/>
          <w:i w:val="false"/>
          <w:color w:val="000000"/>
          <w:sz w:val="28"/>
        </w:rPr>
        <w:t xml:space="preserve">
      2) 459-баптың 1-тармағының үшiншi сөйлемi алып тасталсын. </w:t>
      </w:r>
    </w:p>
    <w:bookmarkEnd w:id="54"/>
    <w:bookmarkStart w:name="z56" w:id="55"/>
    <w:p>
      <w:pPr>
        <w:spacing w:after="0"/>
        <w:ind w:left="0"/>
        <w:jc w:val="both"/>
      </w:pPr>
      <w:r>
        <w:rPr>
          <w:rFonts w:ascii="Times New Roman"/>
          <w:b w:val="false"/>
          <w:i w:val="false"/>
          <w:color w:val="000000"/>
          <w:sz w:val="28"/>
        </w:rPr>
        <w:t xml:space="preserve">
      6. 2003 жылғы 20 маусымдағы Қазақстан Республикасының  </w:t>
      </w:r>
      <w:r>
        <w:rPr>
          <w:rFonts w:ascii="Times New Roman"/>
          <w:b w:val="false"/>
          <w:i w:val="false"/>
          <w:color w:val="000000"/>
          <w:sz w:val="28"/>
        </w:rPr>
        <w:t xml:space="preserve">Жер кодексiне </w:t>
      </w:r>
      <w:r>
        <w:rPr>
          <w:rFonts w:ascii="Times New Roman"/>
          <w:b w:val="false"/>
          <w:i w:val="false"/>
          <w:color w:val="000000"/>
          <w:sz w:val="28"/>
        </w:rPr>
        <w:t xml:space="preserve"> (Қазақстан Республикасы Парламентiнiң Жаршысы, 2003 ж., </w:t>
      </w:r>
    </w:p>
    <w:bookmarkEnd w:id="55"/>
    <w:p>
      <w:pPr>
        <w:spacing w:after="0"/>
        <w:ind w:left="0"/>
        <w:jc w:val="both"/>
      </w:pPr>
      <w:r>
        <w:rPr>
          <w:rFonts w:ascii="Times New Roman"/>
          <w:b w:val="false"/>
          <w:i w:val="false"/>
          <w:color w:val="000000"/>
          <w:sz w:val="28"/>
        </w:rPr>
        <w:t xml:space="preserve">
      N 13, 99-құжат; N 9, 26-құжат): </w:t>
      </w:r>
    </w:p>
    <w:bookmarkStart w:name="z57" w:id="56"/>
    <w:p>
      <w:pPr>
        <w:spacing w:after="0"/>
        <w:ind w:left="0"/>
        <w:jc w:val="both"/>
      </w:pPr>
      <w:r>
        <w:rPr>
          <w:rFonts w:ascii="Times New Roman"/>
          <w:b w:val="false"/>
          <w:i w:val="false"/>
          <w:color w:val="000000"/>
          <w:sz w:val="28"/>
        </w:rPr>
        <w:t xml:space="preserve">
      1) 13-баптың 8) тармақшасы алып тасталсын; </w:t>
      </w:r>
    </w:p>
    <w:bookmarkEnd w:id="56"/>
    <w:bookmarkStart w:name="z58" w:id="57"/>
    <w:p>
      <w:pPr>
        <w:spacing w:after="0"/>
        <w:ind w:left="0"/>
        <w:jc w:val="both"/>
      </w:pPr>
      <w:r>
        <w:rPr>
          <w:rFonts w:ascii="Times New Roman"/>
          <w:b w:val="false"/>
          <w:i w:val="false"/>
          <w:color w:val="000000"/>
          <w:sz w:val="28"/>
        </w:rPr>
        <w:t xml:space="preserve">
      2) 43-баптың 3-тармағының үшiншi бөлiгі мынадай редакцияда жазылсын: </w:t>
      </w:r>
    </w:p>
    <w:bookmarkEnd w:id="57"/>
    <w:p>
      <w:pPr>
        <w:spacing w:after="0"/>
        <w:ind w:left="0"/>
        <w:jc w:val="both"/>
      </w:pPr>
      <w:r>
        <w:rPr>
          <w:rFonts w:ascii="Times New Roman"/>
          <w:b w:val="false"/>
          <w:i w:val="false"/>
          <w:color w:val="000000"/>
          <w:sz w:val="28"/>
        </w:rPr>
        <w:t xml:space="preserve">
      "Жер учаскесiне құқық беру туралы өтiнiш түскен кезiнен бастап екi айға дейiнгi мерзiмде қаралады, ал шағын кәсiпкерлiк субъектiлерiне жер учаскесiне құқық беру туралы өтiнiш үш апталық мерзiмде қаралады."; </w:t>
      </w:r>
    </w:p>
    <w:bookmarkStart w:name="z59" w:id="58"/>
    <w:p>
      <w:pPr>
        <w:spacing w:after="0"/>
        <w:ind w:left="0"/>
        <w:jc w:val="both"/>
      </w:pPr>
      <w:r>
        <w:rPr>
          <w:rFonts w:ascii="Times New Roman"/>
          <w:b w:val="false"/>
          <w:i w:val="false"/>
          <w:color w:val="000000"/>
          <w:sz w:val="28"/>
        </w:rPr>
        <w:t xml:space="preserve">
      3) 44-баптың 7-тармағы мынадай мазмұндағы екiншi бөлiкпен толықтырылсын: </w:t>
      </w:r>
    </w:p>
    <w:bookmarkEnd w:id="58"/>
    <w:p>
      <w:pPr>
        <w:spacing w:after="0"/>
        <w:ind w:left="0"/>
        <w:jc w:val="both"/>
      </w:pPr>
      <w:r>
        <w:rPr>
          <w:rFonts w:ascii="Times New Roman"/>
          <w:b w:val="false"/>
          <w:i w:val="false"/>
          <w:color w:val="000000"/>
          <w:sz w:val="28"/>
        </w:rPr>
        <w:t xml:space="preserve">
      "Шағын кәсiпкерлiк субъектiлерi үшiн, құрылысқа арналған жер учаскесiнiң нысаналы мақсаты қызмет түрлерiне қарамастан, үй-жайларға (құрылыстар мен ғимараттарға) қызмет көрсету ретiнде белгiленедi."; </w:t>
      </w:r>
    </w:p>
    <w:bookmarkStart w:name="z60" w:id="59"/>
    <w:p>
      <w:pPr>
        <w:spacing w:after="0"/>
        <w:ind w:left="0"/>
        <w:jc w:val="both"/>
      </w:pPr>
      <w:r>
        <w:rPr>
          <w:rFonts w:ascii="Times New Roman"/>
          <w:b w:val="false"/>
          <w:i w:val="false"/>
          <w:color w:val="000000"/>
          <w:sz w:val="28"/>
        </w:rPr>
        <w:t xml:space="preserve">
      4) 145-бап мынадай редакцияда жазылсын: </w:t>
      </w:r>
    </w:p>
    <w:bookmarkEnd w:id="59"/>
    <w:p>
      <w:pPr>
        <w:spacing w:after="0"/>
        <w:ind w:left="0"/>
        <w:jc w:val="both"/>
      </w:pPr>
      <w:r>
        <w:rPr>
          <w:rFonts w:ascii="Times New Roman"/>
          <w:b w:val="false"/>
          <w:i w:val="false"/>
          <w:color w:val="000000"/>
          <w:sz w:val="28"/>
        </w:rPr>
        <w:t xml:space="preserve">
      "145-бап. Жердi пайдалану мен қорғауды мемлекеттiк бақылауды </w:t>
      </w:r>
    </w:p>
    <w:p>
      <w:pPr>
        <w:spacing w:after="0"/>
        <w:ind w:left="0"/>
        <w:jc w:val="both"/>
      </w:pPr>
      <w:r>
        <w:rPr>
          <w:rFonts w:ascii="Times New Roman"/>
          <w:b w:val="false"/>
          <w:i w:val="false"/>
          <w:color w:val="000000"/>
          <w:sz w:val="28"/>
        </w:rPr>
        <w:t xml:space="preserve">
                      ұйымдастыру және оны жүзеге асыру тәртiбi </w:t>
      </w:r>
    </w:p>
    <w:p>
      <w:pPr>
        <w:spacing w:after="0"/>
        <w:ind w:left="0"/>
        <w:jc w:val="both"/>
      </w:pPr>
      <w:r>
        <w:rPr>
          <w:rFonts w:ascii="Times New Roman"/>
          <w:b w:val="false"/>
          <w:i w:val="false"/>
          <w:color w:val="000000"/>
          <w:sz w:val="28"/>
        </w:rPr>
        <w:t xml:space="preserve">
      1. Жердi пайдалану мен қорғауды мемлекеттiк бақылауды жер ресурстарын пайдалану жөнiндегi орталық уәкiлеттi орган мен оның аумақтық органдары, сондай-ақ өзге де уәкiлеттi органдар өз құзыретi шегiнде жүзеге асырады. </w:t>
      </w:r>
    </w:p>
    <w:p>
      <w:pPr>
        <w:spacing w:after="0"/>
        <w:ind w:left="0"/>
        <w:jc w:val="both"/>
      </w:pPr>
      <w:r>
        <w:rPr>
          <w:rFonts w:ascii="Times New Roman"/>
          <w:b w:val="false"/>
          <w:i w:val="false"/>
          <w:color w:val="000000"/>
          <w:sz w:val="28"/>
        </w:rPr>
        <w:t xml:space="preserve">
      2. Жердi пайдалану мен қорғауды мемлекеттiк бақылауды жүзеге асыратын өзге де мемлекеттiк органдар мыналар: </w:t>
      </w:r>
    </w:p>
    <w:p>
      <w:pPr>
        <w:spacing w:after="0"/>
        <w:ind w:left="0"/>
        <w:jc w:val="both"/>
      </w:pPr>
      <w:r>
        <w:rPr>
          <w:rFonts w:ascii="Times New Roman"/>
          <w:b w:val="false"/>
          <w:i w:val="false"/>
          <w:color w:val="000000"/>
          <w:sz w:val="28"/>
        </w:rPr>
        <w:t xml:space="preserve">
      қоршаған ортаны қорғау саласындағы уәкiлеттi орган; </w:t>
      </w:r>
    </w:p>
    <w:p>
      <w:pPr>
        <w:spacing w:after="0"/>
        <w:ind w:left="0"/>
        <w:jc w:val="both"/>
      </w:pPr>
      <w:r>
        <w:rPr>
          <w:rFonts w:ascii="Times New Roman"/>
          <w:b w:val="false"/>
          <w:i w:val="false"/>
          <w:color w:val="000000"/>
          <w:sz w:val="28"/>
        </w:rPr>
        <w:t xml:space="preserve">
      санитарлық-эпидемиологиялық қызметтiң мемлекеттiк органдары; </w:t>
      </w:r>
    </w:p>
    <w:p>
      <w:pPr>
        <w:spacing w:after="0"/>
        <w:ind w:left="0"/>
        <w:jc w:val="both"/>
      </w:pPr>
      <w:r>
        <w:rPr>
          <w:rFonts w:ascii="Times New Roman"/>
          <w:b w:val="false"/>
          <w:i w:val="false"/>
          <w:color w:val="000000"/>
          <w:sz w:val="28"/>
        </w:rPr>
        <w:t xml:space="preserve">
      сәулет, қала құрылысы және құрылыс iстерi жөнiндегi уәкiлеттi орган; </w:t>
      </w:r>
    </w:p>
    <w:p>
      <w:pPr>
        <w:spacing w:after="0"/>
        <w:ind w:left="0"/>
        <w:jc w:val="both"/>
      </w:pPr>
      <w:r>
        <w:rPr>
          <w:rFonts w:ascii="Times New Roman"/>
          <w:b w:val="false"/>
          <w:i w:val="false"/>
          <w:color w:val="000000"/>
          <w:sz w:val="28"/>
        </w:rPr>
        <w:t xml:space="preserve">
      ауыл, орман, аңшылық және балық шаруашылығы, ерекше қорғалатын табиғи аумақтар, су ресурстарын пайдалану мен қорғау саласындағы уәкiлеттi орган; </w:t>
      </w:r>
    </w:p>
    <w:p>
      <w:pPr>
        <w:spacing w:after="0"/>
        <w:ind w:left="0"/>
        <w:jc w:val="both"/>
      </w:pPr>
      <w:r>
        <w:rPr>
          <w:rFonts w:ascii="Times New Roman"/>
          <w:b w:val="false"/>
          <w:i w:val="false"/>
          <w:color w:val="000000"/>
          <w:sz w:val="28"/>
        </w:rPr>
        <w:t xml:space="preserve">
      жер қойнауын пайдалану және қорғау саласындағы уәкiлеттi орган болып табылады. </w:t>
      </w:r>
    </w:p>
    <w:p>
      <w:pPr>
        <w:spacing w:after="0"/>
        <w:ind w:left="0"/>
        <w:jc w:val="both"/>
      </w:pPr>
      <w:r>
        <w:rPr>
          <w:rFonts w:ascii="Times New Roman"/>
          <w:b w:val="false"/>
          <w:i w:val="false"/>
          <w:color w:val="000000"/>
          <w:sz w:val="28"/>
        </w:rPr>
        <w:t xml:space="preserve">
      3. Жер заңнамасының сақталуын мемлекеттiк бақылау тексерулер арқылы жүргiзiледi, олар жоспарлы (жер ресурстарын басқару жөнiндегi орталық уәкiлеттi орган мен оның аумақтық органдары жоспарлаған және бекiткен) және жоспардан тыс (жеке және заңды тұлғалардың құқықтары мен заңды мүдделерiнiң бұзылуы туралы өтiнiштерде және өзге де ақпаратта жазылған фактiлер бойынша жеке адамдардың өмiрi мен денсаулығына, қоршаған ортаға, қоғамдық тәртiпке, ұлттық қауiпсiздiкке төнген қауiп-қатердi дереу жоюды талап ететiн қалыптасқан әлеуметтiк-экономикалық жағдайға, Қазақстан Республикасы заңнамасын бұзушылық белгiлерiнiң тiкелей анықталуына байланысты, сондай-ақ жоспарлы тексеру нәтижесiнде анықталған бұзушылықтарды жою туралы талаптардың орындалуын бақылау мақсатында тағайындалатын) болып бөлiнедi. </w:t>
      </w:r>
    </w:p>
    <w:p>
      <w:pPr>
        <w:spacing w:after="0"/>
        <w:ind w:left="0"/>
        <w:jc w:val="both"/>
      </w:pPr>
      <w:r>
        <w:rPr>
          <w:rFonts w:ascii="Times New Roman"/>
          <w:b w:val="false"/>
          <w:i w:val="false"/>
          <w:color w:val="000000"/>
          <w:sz w:val="28"/>
        </w:rPr>
        <w:t xml:space="preserve">
      Мемлекеттiк бақылау жерге түгендеу жүргiзу, тексеру, жердi пайдаланумен байланысты схемалар мен жобаларды әзiрлеу, жердiң мемлекеттiк кадастрын және мониторингiн жүргiзу кезiнде де жүзеге асырылады. </w:t>
      </w:r>
    </w:p>
    <w:p>
      <w:pPr>
        <w:spacing w:after="0"/>
        <w:ind w:left="0"/>
        <w:jc w:val="both"/>
      </w:pPr>
      <w:r>
        <w:rPr>
          <w:rFonts w:ascii="Times New Roman"/>
          <w:b w:val="false"/>
          <w:i w:val="false"/>
          <w:color w:val="000000"/>
          <w:sz w:val="28"/>
        </w:rPr>
        <w:t xml:space="preserve">
      4. Мемлекеттiк бақылауды жүзеге асыру рәсiмi мемлекеттiк орган шығаратын тексерудi тағайындау туралы актi және тексеру басталғанға дейiн құқықтық статистика және арнайы есепке алу саласындағы статистикалық қызметтi өз құзыретi шегiнде жүзеге асыратын уәкiлеттi органда тiркелетiн жеке кәсiпкерлiк субъектiлерi қызметiн тексеру карточкасы негiзiнде жүргiзiледi. </w:t>
      </w:r>
    </w:p>
    <w:p>
      <w:pPr>
        <w:spacing w:after="0"/>
        <w:ind w:left="0"/>
        <w:jc w:val="both"/>
      </w:pPr>
      <w:r>
        <w:rPr>
          <w:rFonts w:ascii="Times New Roman"/>
          <w:b w:val="false"/>
          <w:i w:val="false"/>
          <w:color w:val="000000"/>
          <w:sz w:val="28"/>
        </w:rPr>
        <w:t xml:space="preserve">
      Минералдық шикiзатты, пайдалы қазбалар мен табиғи ресурстарды әзiрлеу, өндiру, қайта өңдеу, ауыл шаруашылық өнiмiн өндiру, тұрмыстық және өнеркәсiптiк қалдықтарды қайта өңдеу, кәдеге жарату және көму жөнiндегi қызмет, гидротехникалық, гидромелиорациялық және мелиорациялық қызмет, құрылыс жұмыстары орындалатын, минералдық шикiзатты және оны қайта өңдеу өнiмдерiн тасымалдау объектiлерi орналасқан жердiң пайдаланылуы мен қорғалуына жоспарлы тексеру жүргiзу арқылы мемлекеттiк бақылау жылына кемiнде бiр рет жүзеге асырылады. </w:t>
      </w:r>
    </w:p>
    <w:p>
      <w:pPr>
        <w:spacing w:after="0"/>
        <w:ind w:left="0"/>
        <w:jc w:val="both"/>
      </w:pPr>
      <w:r>
        <w:rPr>
          <w:rFonts w:ascii="Times New Roman"/>
          <w:b w:val="false"/>
          <w:i w:val="false"/>
          <w:color w:val="000000"/>
          <w:sz w:val="28"/>
        </w:rPr>
        <w:t xml:space="preserve">
      Қызметтiң басқа түрлерi орындалатын жердiң пайдаланылуы мен қорғалуына жоспарлы тексеру жүргізу арқылы мемлекеттiк бақылау кемiнде екi жылда бiр рет жүзеге асырылады. </w:t>
      </w:r>
    </w:p>
    <w:p>
      <w:pPr>
        <w:spacing w:after="0"/>
        <w:ind w:left="0"/>
        <w:jc w:val="both"/>
      </w:pPr>
      <w:r>
        <w:rPr>
          <w:rFonts w:ascii="Times New Roman"/>
          <w:b w:val="false"/>
          <w:i w:val="false"/>
          <w:color w:val="000000"/>
          <w:sz w:val="28"/>
        </w:rPr>
        <w:t xml:space="preserve">
      Жоспарлы тексеру жүргiзу мерзiмi күнтiзбелiк он күндi құрайды, арнайы зерттеулер, сынақтар, сараптамалар жүргiзу қажет болатын ерекше жағдайларда, сондай-ақ тексерудiң елеулi көлемiне байланысты мемлекеттiк бақылау органының басшысы (не оны ауыстыратын адам) тексеру жүргiзу мерзiмiн күнтiзбелiк он күнге дейiн ұзарта алады. </w:t>
      </w:r>
    </w:p>
    <w:p>
      <w:pPr>
        <w:spacing w:after="0"/>
        <w:ind w:left="0"/>
        <w:jc w:val="both"/>
      </w:pPr>
      <w:r>
        <w:rPr>
          <w:rFonts w:ascii="Times New Roman"/>
          <w:b w:val="false"/>
          <w:i w:val="false"/>
          <w:color w:val="000000"/>
          <w:sz w:val="28"/>
        </w:rPr>
        <w:t xml:space="preserve">
      Жоспардан тыс тексеру жүргiзу мерзiмi жоспарлы тексеру жүргiзу мерзiмiнен аспауға тиiс. </w:t>
      </w:r>
    </w:p>
    <w:p>
      <w:pPr>
        <w:spacing w:after="0"/>
        <w:ind w:left="0"/>
        <w:jc w:val="both"/>
      </w:pPr>
      <w:r>
        <w:rPr>
          <w:rFonts w:ascii="Times New Roman"/>
          <w:b w:val="false"/>
          <w:i w:val="false"/>
          <w:color w:val="000000"/>
          <w:sz w:val="28"/>
        </w:rPr>
        <w:t xml:space="preserve">
      Тексеру жүргiзудiң басталуы тексерiлетiн кәсiпкерлiк субъектiсiне тексеру тағайындау туралы актi тапсырылған кезден бастап есептеледi. </w:t>
      </w:r>
    </w:p>
    <w:p>
      <w:pPr>
        <w:spacing w:after="0"/>
        <w:ind w:left="0"/>
        <w:jc w:val="both"/>
      </w:pPr>
      <w:r>
        <w:rPr>
          <w:rFonts w:ascii="Times New Roman"/>
          <w:b w:val="false"/>
          <w:i w:val="false"/>
          <w:color w:val="000000"/>
          <w:sz w:val="28"/>
        </w:rPr>
        <w:t xml:space="preserve">
      5. Тексеру арқылы мемлекеттiк бақылау жер учаскелерiнiң меншiк иелерiнiң, жердi пайдаланушылардың қатысуымен, ал олар бас тартқан жағдайда олардың қатысуынсыз жүргiзiледi, бұл туралы тексеру нәтижелерi бойынша жасалған құжаттарда тиiстi белгi жасалады. </w:t>
      </w:r>
    </w:p>
    <w:p>
      <w:pPr>
        <w:spacing w:after="0"/>
        <w:ind w:left="0"/>
        <w:jc w:val="both"/>
      </w:pPr>
      <w:r>
        <w:rPr>
          <w:rFonts w:ascii="Times New Roman"/>
          <w:b w:val="false"/>
          <w:i w:val="false"/>
          <w:color w:val="000000"/>
          <w:sz w:val="28"/>
        </w:rPr>
        <w:t xml:space="preserve">
      Анықталған жер заңнамасын бұзушылықтар бұл жұмыстарды жүргiзген мамандар қол қоятын далалық тексеру сызбасы қоса берiлетiн актiмен ресiмделедi және ол осы мәселенi қарау құзыретiне жататын органға берiледi. </w:t>
      </w:r>
    </w:p>
    <w:p>
      <w:pPr>
        <w:spacing w:after="0"/>
        <w:ind w:left="0"/>
        <w:jc w:val="both"/>
      </w:pPr>
      <w:r>
        <w:rPr>
          <w:rFonts w:ascii="Times New Roman"/>
          <w:b w:val="false"/>
          <w:i w:val="false"/>
          <w:color w:val="000000"/>
          <w:sz w:val="28"/>
        </w:rPr>
        <w:t xml:space="preserve">
      Уәкiлеттi органдар анықталған жер заңнамасын бұзушылықтарды Қазақстан Республикасының әкiмшiлiк құқық бұзушылық туралы заңнамасында айқындалған тәртiппен өз функцияларына сәйкес қарайды. </w:t>
      </w:r>
    </w:p>
    <w:p>
      <w:pPr>
        <w:spacing w:after="0"/>
        <w:ind w:left="0"/>
        <w:jc w:val="both"/>
      </w:pPr>
      <w:r>
        <w:rPr>
          <w:rFonts w:ascii="Times New Roman"/>
          <w:b w:val="false"/>
          <w:i w:val="false"/>
          <w:color w:val="000000"/>
          <w:sz w:val="28"/>
        </w:rPr>
        <w:t xml:space="preserve">
      6. Жердi пайдалану және қорғау жөнiндегi мемлекеттiк инспекторлардың әкiмшiлiк жаза қолдану туралы шешiмiне осы Кодекстiң  </w:t>
      </w:r>
      <w:r>
        <w:rPr>
          <w:rFonts w:ascii="Times New Roman"/>
          <w:b w:val="false"/>
          <w:i w:val="false"/>
          <w:color w:val="000000"/>
          <w:sz w:val="28"/>
        </w:rPr>
        <w:t xml:space="preserve">148-бабының </w:t>
      </w:r>
      <w:r>
        <w:rPr>
          <w:rFonts w:ascii="Times New Roman"/>
          <w:b w:val="false"/>
          <w:i w:val="false"/>
          <w:color w:val="000000"/>
          <w:sz w:val="28"/>
        </w:rPr>
        <w:t xml:space="preserve"> 3-тармағына сәйкес шағым жасауға болады. </w:t>
      </w:r>
    </w:p>
    <w:p>
      <w:pPr>
        <w:spacing w:after="0"/>
        <w:ind w:left="0"/>
        <w:jc w:val="both"/>
      </w:pPr>
      <w:r>
        <w:rPr>
          <w:rFonts w:ascii="Times New Roman"/>
          <w:b w:val="false"/>
          <w:i w:val="false"/>
          <w:color w:val="000000"/>
          <w:sz w:val="28"/>
        </w:rPr>
        <w:t xml:space="preserve">
      7. Жердi пайдалану және қорғау жөнiндегi мемлекеттiк инспекторлар Қазақстан Республикасының жер заңнамасын бұзушылықтардың iс жүзiнде жойылуын, сондай-ақ жердi пайдалану мен қорғауды мемлекеттiк бақылауды жүзеге асыратын лауазымды тұлғалардың нұсқаулары мен ұйғарымдарын жер учаскелерiнiң меншiк иелерiнiң және жер пайдаланушылардың орындауын бақылауды жүзеге асырады.". </w:t>
      </w:r>
    </w:p>
    <w:bookmarkStart w:name="z61" w:id="60"/>
    <w:p>
      <w:pPr>
        <w:spacing w:after="0"/>
        <w:ind w:left="0"/>
        <w:jc w:val="both"/>
      </w:pPr>
      <w:r>
        <w:rPr>
          <w:rFonts w:ascii="Times New Roman"/>
          <w:b w:val="false"/>
          <w:i w:val="false"/>
          <w:color w:val="000000"/>
          <w:sz w:val="28"/>
        </w:rPr>
        <w:t xml:space="preserve">
      7. 2003 жылғы 8 шiлдедегi Қазақстан Республикасының  </w:t>
      </w:r>
      <w:r>
        <w:rPr>
          <w:rFonts w:ascii="Times New Roman"/>
          <w:b w:val="false"/>
          <w:i w:val="false"/>
          <w:color w:val="000000"/>
          <w:sz w:val="28"/>
        </w:rPr>
        <w:t xml:space="preserve">Орман кодексiне </w:t>
      </w:r>
      <w:r>
        <w:rPr>
          <w:rFonts w:ascii="Times New Roman"/>
          <w:b w:val="false"/>
          <w:i w:val="false"/>
          <w:color w:val="000000"/>
          <w:sz w:val="28"/>
        </w:rPr>
        <w:t xml:space="preserve"> (Қазақстан Республикасы Парламентiнiң Жаршысы, 2003 ж., </w:t>
      </w:r>
    </w:p>
    <w:bookmarkEnd w:id="60"/>
    <w:p>
      <w:pPr>
        <w:spacing w:after="0"/>
        <w:ind w:left="0"/>
        <w:jc w:val="both"/>
      </w:pPr>
      <w:r>
        <w:rPr>
          <w:rFonts w:ascii="Times New Roman"/>
          <w:b w:val="false"/>
          <w:i w:val="false"/>
          <w:color w:val="000000"/>
          <w:sz w:val="28"/>
        </w:rPr>
        <w:t xml:space="preserve">
      N 16, 140-құжат; 2004 ж., N 23, 142-құжат): </w:t>
      </w:r>
    </w:p>
    <w:bookmarkStart w:name="z62" w:id="61"/>
    <w:p>
      <w:pPr>
        <w:spacing w:after="0"/>
        <w:ind w:left="0"/>
        <w:jc w:val="both"/>
      </w:pPr>
      <w:r>
        <w:rPr>
          <w:rFonts w:ascii="Times New Roman"/>
          <w:b w:val="false"/>
          <w:i w:val="false"/>
          <w:color w:val="000000"/>
          <w:sz w:val="28"/>
        </w:rPr>
        <w:t xml:space="preserve">
      1) 4-бап мынадай мазмұндағы 57-1) тармақшамен толықтырылсын: </w:t>
      </w:r>
    </w:p>
    <w:bookmarkEnd w:id="61"/>
    <w:p>
      <w:pPr>
        <w:spacing w:after="0"/>
        <w:ind w:left="0"/>
        <w:jc w:val="both"/>
      </w:pPr>
      <w:r>
        <w:rPr>
          <w:rFonts w:ascii="Times New Roman"/>
          <w:b w:val="false"/>
          <w:i w:val="false"/>
          <w:color w:val="000000"/>
          <w:sz w:val="28"/>
        </w:rPr>
        <w:t xml:space="preserve">
      "57-1) орман қорын күзету, қорғау, оларды пайдалану, ормандарды молықтыру және орман өсiру саласындағы тексеру (бұдан әрi - тексеру) - орман қорын күзету, қорғау, оны пайдалану, ормандарды молықтыру және орман өсiру саласында мемлекеттiк бақылауды жүзеге асыратын уәкiлеттi органның және оның аумақтық органдары лауазымды адамдарының, орман иеленушiлердiң, орман пайдаланушылардың және өзге де шаруашылық жүргiзушi субъектiлердiң Қазақстан Республикасының орман қорын күзету, қорғау, оны пайдалану, ормандарды молықтыру және орман өсiру саласындағы заңнамасының талаптарын сақтауын айқындау мақсатында жасайтын iс-әрекетi;"; </w:t>
      </w:r>
    </w:p>
    <w:bookmarkStart w:name="z63" w:id="62"/>
    <w:p>
      <w:pPr>
        <w:spacing w:after="0"/>
        <w:ind w:left="0"/>
        <w:jc w:val="both"/>
      </w:pPr>
      <w:r>
        <w:rPr>
          <w:rFonts w:ascii="Times New Roman"/>
          <w:b w:val="false"/>
          <w:i w:val="false"/>
          <w:color w:val="000000"/>
          <w:sz w:val="28"/>
        </w:rPr>
        <w:t xml:space="preserve">
      2) 13-баптың 1-тармағының 5) тармақшасындағы және 2-тармағының 3) тармақшасындағы "өсiруге" деген сөзден кейiн "тексерулер арқылы" деген сөздермен толықтырылсын; </w:t>
      </w:r>
    </w:p>
    <w:bookmarkEnd w:id="62"/>
    <w:bookmarkStart w:name="z64" w:id="63"/>
    <w:p>
      <w:pPr>
        <w:spacing w:after="0"/>
        <w:ind w:left="0"/>
        <w:jc w:val="both"/>
      </w:pPr>
      <w:r>
        <w:rPr>
          <w:rFonts w:ascii="Times New Roman"/>
          <w:b w:val="false"/>
          <w:i w:val="false"/>
          <w:color w:val="000000"/>
          <w:sz w:val="28"/>
        </w:rPr>
        <w:t xml:space="preserve">
      3) 19-бап мынадай мазмұндағы 3-тармақпен толықтырылсын: </w:t>
      </w:r>
    </w:p>
    <w:bookmarkEnd w:id="63"/>
    <w:p>
      <w:pPr>
        <w:spacing w:after="0"/>
        <w:ind w:left="0"/>
        <w:jc w:val="both"/>
      </w:pPr>
      <w:r>
        <w:rPr>
          <w:rFonts w:ascii="Times New Roman"/>
          <w:b w:val="false"/>
          <w:i w:val="false"/>
          <w:color w:val="000000"/>
          <w:sz w:val="28"/>
        </w:rPr>
        <w:t xml:space="preserve">
      "3. Орман қорын күзету, қорғау, оны пайдалану, ормандарды молықтыру және орман өсiру саласындағы мемлекеттiк бақылауды уәкiлеттi орган және оның аумақтық органдары: </w:t>
      </w:r>
    </w:p>
    <w:p>
      <w:pPr>
        <w:spacing w:after="0"/>
        <w:ind w:left="0"/>
        <w:jc w:val="both"/>
      </w:pPr>
      <w:r>
        <w:rPr>
          <w:rFonts w:ascii="Times New Roman"/>
          <w:b w:val="false"/>
          <w:i w:val="false"/>
          <w:color w:val="000000"/>
          <w:sz w:val="28"/>
        </w:rPr>
        <w:t xml:space="preserve">
      1) орман қорын күзету, қорғау, оларды пайдалану, ормандарды молықтыру және орман өсiру саласындағы келеңсiз салдарды растайтын мемлекеттiк орман қорын ғылыми зерттеулер мен мониторинг нәтижелерi бойынша; </w:t>
      </w:r>
    </w:p>
    <w:p>
      <w:pPr>
        <w:spacing w:after="0"/>
        <w:ind w:left="0"/>
        <w:jc w:val="both"/>
      </w:pPr>
      <w:r>
        <w:rPr>
          <w:rFonts w:ascii="Times New Roman"/>
          <w:b w:val="false"/>
          <w:i w:val="false"/>
          <w:color w:val="000000"/>
          <w:sz w:val="28"/>
        </w:rPr>
        <w:t xml:space="preserve">
      2) уәкiлеттi және аумақтық органдардың жұмыс жоспарына сәйкес жылына бiр реттен аспайтындай етiп; </w:t>
      </w:r>
    </w:p>
    <w:p>
      <w:pPr>
        <w:spacing w:after="0"/>
        <w:ind w:left="0"/>
        <w:jc w:val="both"/>
      </w:pPr>
      <w:r>
        <w:rPr>
          <w:rFonts w:ascii="Times New Roman"/>
          <w:b w:val="false"/>
          <w:i w:val="false"/>
          <w:color w:val="000000"/>
          <w:sz w:val="28"/>
        </w:rPr>
        <w:t xml:space="preserve">
      3) мемлекеттiк орман қорындағы орман өрттерi фактiлерi бойынша; </w:t>
      </w:r>
    </w:p>
    <w:p>
      <w:pPr>
        <w:spacing w:after="0"/>
        <w:ind w:left="0"/>
        <w:jc w:val="both"/>
      </w:pPr>
      <w:r>
        <w:rPr>
          <w:rFonts w:ascii="Times New Roman"/>
          <w:b w:val="false"/>
          <w:i w:val="false"/>
          <w:color w:val="000000"/>
          <w:sz w:val="28"/>
        </w:rPr>
        <w:t xml:space="preserve">
      4) жеке және заңды тұлғалардың өтiнiштерi бойынша; </w:t>
      </w:r>
    </w:p>
    <w:p>
      <w:pPr>
        <w:spacing w:after="0"/>
        <w:ind w:left="0"/>
        <w:jc w:val="both"/>
      </w:pPr>
      <w:r>
        <w:rPr>
          <w:rFonts w:ascii="Times New Roman"/>
          <w:b w:val="false"/>
          <w:i w:val="false"/>
          <w:color w:val="000000"/>
          <w:sz w:val="28"/>
        </w:rPr>
        <w:t xml:space="preserve">
      5) жоспарлы тексеру нәтижесiнде анықталған бұзушылықтарды жою туралы талаптардың орындалуын нұсқамаларда көрсетiлген мерзiмде бақылау мақсатында жүзеге асырады."; </w:t>
      </w:r>
    </w:p>
    <w:bookmarkStart w:name="z65" w:id="64"/>
    <w:p>
      <w:pPr>
        <w:spacing w:after="0"/>
        <w:ind w:left="0"/>
        <w:jc w:val="both"/>
      </w:pPr>
      <w:r>
        <w:rPr>
          <w:rFonts w:ascii="Times New Roman"/>
          <w:b w:val="false"/>
          <w:i w:val="false"/>
          <w:color w:val="000000"/>
          <w:sz w:val="28"/>
        </w:rPr>
        <w:t xml:space="preserve">
      4) 21-бапта: </w:t>
      </w:r>
    </w:p>
    <w:bookmarkEnd w:id="64"/>
    <w:p>
      <w:pPr>
        <w:spacing w:after="0"/>
        <w:ind w:left="0"/>
        <w:jc w:val="both"/>
      </w:pPr>
      <w:r>
        <w:rPr>
          <w:rFonts w:ascii="Times New Roman"/>
          <w:b w:val="false"/>
          <w:i w:val="false"/>
          <w:color w:val="000000"/>
          <w:sz w:val="28"/>
        </w:rPr>
        <w:t xml:space="preserve">
      1-тармақтың 1) тармақшасындағы "қадағалауды" деген сөз "бақылауды" деген сөзбен ауыстырылсын; </w:t>
      </w:r>
    </w:p>
    <w:p>
      <w:pPr>
        <w:spacing w:after="0"/>
        <w:ind w:left="0"/>
        <w:jc w:val="both"/>
      </w:pPr>
      <w:r>
        <w:rPr>
          <w:rFonts w:ascii="Times New Roman"/>
          <w:b w:val="false"/>
          <w:i w:val="false"/>
          <w:color w:val="000000"/>
          <w:sz w:val="28"/>
        </w:rPr>
        <w:t xml:space="preserve">
      2-тармақ мынадай мазмұндағы 1-1) және 5-1) тармақшалармен толықтырылсын: </w:t>
      </w:r>
    </w:p>
    <w:p>
      <w:pPr>
        <w:spacing w:after="0"/>
        <w:ind w:left="0"/>
        <w:jc w:val="both"/>
      </w:pPr>
      <w:r>
        <w:rPr>
          <w:rFonts w:ascii="Times New Roman"/>
          <w:b w:val="false"/>
          <w:i w:val="false"/>
          <w:color w:val="000000"/>
          <w:sz w:val="28"/>
        </w:rPr>
        <w:t xml:space="preserve">
      "1-1) орман қорының сандық және сапалық өзгерiстерiн, орманның санитарлық жай-күйiн, ормандағы ағаштардың патологиялық жағдайын;"; </w:t>
      </w:r>
    </w:p>
    <w:p>
      <w:pPr>
        <w:spacing w:after="0"/>
        <w:ind w:left="0"/>
        <w:jc w:val="both"/>
      </w:pPr>
      <w:r>
        <w:rPr>
          <w:rFonts w:ascii="Times New Roman"/>
          <w:b w:val="false"/>
          <w:i w:val="false"/>
          <w:color w:val="000000"/>
          <w:sz w:val="28"/>
        </w:rPr>
        <w:t xml:space="preserve">
      "5-1) кеспеағаш аймағын бөлiп беру бойынша жұмыстарды тексерудi;"; </w:t>
      </w:r>
    </w:p>
    <w:bookmarkStart w:name="z66" w:id="65"/>
    <w:p>
      <w:pPr>
        <w:spacing w:after="0"/>
        <w:ind w:left="0"/>
        <w:jc w:val="both"/>
      </w:pPr>
      <w:r>
        <w:rPr>
          <w:rFonts w:ascii="Times New Roman"/>
          <w:b w:val="false"/>
          <w:i w:val="false"/>
          <w:color w:val="000000"/>
          <w:sz w:val="28"/>
        </w:rPr>
        <w:t xml:space="preserve">
      5) мынадай мазмұндағы 21-1-баппен толықтырылсын: </w:t>
      </w:r>
    </w:p>
    <w:bookmarkEnd w:id="65"/>
    <w:p>
      <w:pPr>
        <w:spacing w:after="0"/>
        <w:ind w:left="0"/>
        <w:jc w:val="both"/>
      </w:pPr>
      <w:r>
        <w:rPr>
          <w:rFonts w:ascii="Times New Roman"/>
          <w:b w:val="false"/>
          <w:i w:val="false"/>
          <w:color w:val="000000"/>
          <w:sz w:val="28"/>
        </w:rPr>
        <w:t xml:space="preserve">
      "21-1-бап. Орман қорының жай-күйiне, оны күзетуге, қорғауға, </w:t>
      </w:r>
    </w:p>
    <w:p>
      <w:pPr>
        <w:spacing w:after="0"/>
        <w:ind w:left="0"/>
        <w:jc w:val="both"/>
      </w:pPr>
      <w:r>
        <w:rPr>
          <w:rFonts w:ascii="Times New Roman"/>
          <w:b w:val="false"/>
          <w:i w:val="false"/>
          <w:color w:val="000000"/>
          <w:sz w:val="28"/>
        </w:rPr>
        <w:t xml:space="preserve">
                       пайдалануға, ормандарды молықтыруға және орман </w:t>
      </w:r>
    </w:p>
    <w:p>
      <w:pPr>
        <w:spacing w:after="0"/>
        <w:ind w:left="0"/>
        <w:jc w:val="both"/>
      </w:pPr>
      <w:r>
        <w:rPr>
          <w:rFonts w:ascii="Times New Roman"/>
          <w:b w:val="false"/>
          <w:i w:val="false"/>
          <w:color w:val="000000"/>
          <w:sz w:val="28"/>
        </w:rPr>
        <w:t xml:space="preserve">
                       өсiруге мемлекеттiк бақылауды жүзеге асыратын </w:t>
      </w:r>
    </w:p>
    <w:p>
      <w:pPr>
        <w:spacing w:after="0"/>
        <w:ind w:left="0"/>
        <w:jc w:val="both"/>
      </w:pPr>
      <w:r>
        <w:rPr>
          <w:rFonts w:ascii="Times New Roman"/>
          <w:b w:val="false"/>
          <w:i w:val="false"/>
          <w:color w:val="000000"/>
          <w:sz w:val="28"/>
        </w:rPr>
        <w:t xml:space="preserve">
                       уәкiлеттi органның және аумақтық органдардың </w:t>
      </w:r>
    </w:p>
    <w:p>
      <w:pPr>
        <w:spacing w:after="0"/>
        <w:ind w:left="0"/>
        <w:jc w:val="both"/>
      </w:pPr>
      <w:r>
        <w:rPr>
          <w:rFonts w:ascii="Times New Roman"/>
          <w:b w:val="false"/>
          <w:i w:val="false"/>
          <w:color w:val="000000"/>
          <w:sz w:val="28"/>
        </w:rPr>
        <w:t xml:space="preserve">
                       лауазымды адамдарының тексеру актiлерi </w:t>
      </w:r>
    </w:p>
    <w:p>
      <w:pPr>
        <w:spacing w:after="0"/>
        <w:ind w:left="0"/>
        <w:jc w:val="both"/>
      </w:pPr>
      <w:r>
        <w:rPr>
          <w:rFonts w:ascii="Times New Roman"/>
          <w:b w:val="false"/>
          <w:i w:val="false"/>
          <w:color w:val="000000"/>
          <w:sz w:val="28"/>
        </w:rPr>
        <w:t xml:space="preserve">
      1. Қазақстан Республикасының орман қорын күзету, қорғау, оны пайдалану, ормандарды молықтыру және орман өсiру саласындағы заңнамасы талаптарының анықталған бұзушылықтарына байланысты жүргiзiлген мемлекеттiк бақылаудың нәтижесi бойынша орман қорының жай-күйiне, күзетуге, қорғауға, оны пайдалануға, ормандарды молықтыруға және орман өсiруге мемлекеттiк бақылауды жүзеге асыратын уәкiлеттi орган мен аумақтық органдардың лауазымды адамдары мына актiлердi: </w:t>
      </w:r>
    </w:p>
    <w:p>
      <w:pPr>
        <w:spacing w:after="0"/>
        <w:ind w:left="0"/>
        <w:jc w:val="both"/>
      </w:pPr>
      <w:r>
        <w:rPr>
          <w:rFonts w:ascii="Times New Roman"/>
          <w:b w:val="false"/>
          <w:i w:val="false"/>
          <w:color w:val="000000"/>
          <w:sz w:val="28"/>
        </w:rPr>
        <w:t xml:space="preserve">
      1) тексеру жүргiзу нәтижелерi жөнiндегi актiнi; </w:t>
      </w:r>
    </w:p>
    <w:p>
      <w:pPr>
        <w:spacing w:after="0"/>
        <w:ind w:left="0"/>
        <w:jc w:val="both"/>
      </w:pPr>
      <w:r>
        <w:rPr>
          <w:rFonts w:ascii="Times New Roman"/>
          <w:b w:val="false"/>
          <w:i w:val="false"/>
          <w:color w:val="000000"/>
          <w:sz w:val="28"/>
        </w:rPr>
        <w:t xml:space="preserve">
      2) әкiмшiлiк құқық бұзушылықтар туралы хаттаманы; </w:t>
      </w:r>
    </w:p>
    <w:p>
      <w:pPr>
        <w:spacing w:after="0"/>
        <w:ind w:left="0"/>
        <w:jc w:val="both"/>
      </w:pPr>
      <w:r>
        <w:rPr>
          <w:rFonts w:ascii="Times New Roman"/>
          <w:b w:val="false"/>
          <w:i w:val="false"/>
          <w:color w:val="000000"/>
          <w:sz w:val="28"/>
        </w:rPr>
        <w:t xml:space="preserve">
      3) Қазақстан Республикасының орман қорын күзету, қорғау, оны пайдалану, ормандарды молықтыру және орман өсiру саласындағы заңнамасының талаптарының бұзылуын жою туралы нұсқаманы; </w:t>
      </w:r>
    </w:p>
    <w:p>
      <w:pPr>
        <w:spacing w:after="0"/>
        <w:ind w:left="0"/>
        <w:jc w:val="both"/>
      </w:pPr>
      <w:r>
        <w:rPr>
          <w:rFonts w:ascii="Times New Roman"/>
          <w:b w:val="false"/>
          <w:i w:val="false"/>
          <w:color w:val="000000"/>
          <w:sz w:val="28"/>
        </w:rPr>
        <w:t xml:space="preserve">
      4) мынадай: </w:t>
      </w:r>
    </w:p>
    <w:p>
      <w:pPr>
        <w:spacing w:after="0"/>
        <w:ind w:left="0"/>
        <w:jc w:val="both"/>
      </w:pPr>
      <w:r>
        <w:rPr>
          <w:rFonts w:ascii="Times New Roman"/>
          <w:b w:val="false"/>
          <w:i w:val="false"/>
          <w:color w:val="000000"/>
          <w:sz w:val="28"/>
        </w:rPr>
        <w:t xml:space="preserve">
      Қазақстан Республикасының орман қорын күзету, қорғау, оны пайдалану, ормандарды молықтыру және орман өсiру саласындағы заңнамасы бұзылған жағдайда кiнәлi адамдарды әкiмшiлiк жауапкершiлiкке тарту туралы; </w:t>
      </w:r>
    </w:p>
    <w:p>
      <w:pPr>
        <w:spacing w:after="0"/>
        <w:ind w:left="0"/>
        <w:jc w:val="both"/>
      </w:pPr>
      <w:r>
        <w:rPr>
          <w:rFonts w:ascii="Times New Roman"/>
          <w:b w:val="false"/>
          <w:i w:val="false"/>
          <w:color w:val="000000"/>
          <w:sz w:val="28"/>
        </w:rPr>
        <w:t xml:space="preserve">
      сот шешімі шығарылғанға дейiн уақытша сақтау үшiн алынған орман ресурстарын, көлiк құралдарын, оларды алу құралдарын алып қою туралы қаулыларды шығарады."; </w:t>
      </w:r>
    </w:p>
    <w:bookmarkStart w:name="z67" w:id="66"/>
    <w:p>
      <w:pPr>
        <w:spacing w:after="0"/>
        <w:ind w:left="0"/>
        <w:jc w:val="both"/>
      </w:pPr>
      <w:r>
        <w:rPr>
          <w:rFonts w:ascii="Times New Roman"/>
          <w:b w:val="false"/>
          <w:i w:val="false"/>
          <w:color w:val="000000"/>
          <w:sz w:val="28"/>
        </w:rPr>
        <w:t xml:space="preserve">
      6) 110-баптың 5) тармақшасындағы "ауруларын орман патологиялық қадағалау және оларға қарсы күрес" деген сөздер "ауруларының және оларға қарсы күрестiң орман патологиялық мониторингiн" деген сөздермен ауыстырылсын. </w:t>
      </w:r>
    </w:p>
    <w:bookmarkEnd w:id="66"/>
    <w:bookmarkStart w:name="z68" w:id="67"/>
    <w:p>
      <w:pPr>
        <w:spacing w:after="0"/>
        <w:ind w:left="0"/>
        <w:jc w:val="both"/>
      </w:pPr>
      <w:r>
        <w:rPr>
          <w:rFonts w:ascii="Times New Roman"/>
          <w:b w:val="false"/>
          <w:i w:val="false"/>
          <w:color w:val="000000"/>
          <w:sz w:val="28"/>
        </w:rPr>
        <w:t xml:space="preserve">
      8. 2003 жылғы 9 шiлдедегi Қазақстан Республикасының  </w:t>
      </w:r>
      <w:r>
        <w:rPr>
          <w:rFonts w:ascii="Times New Roman"/>
          <w:b w:val="false"/>
          <w:i w:val="false"/>
          <w:color w:val="000000"/>
          <w:sz w:val="28"/>
        </w:rPr>
        <w:t xml:space="preserve">Су кодексiне </w:t>
      </w:r>
      <w:r>
        <w:rPr>
          <w:rFonts w:ascii="Times New Roman"/>
          <w:b w:val="false"/>
          <w:i w:val="false"/>
          <w:color w:val="000000"/>
          <w:sz w:val="28"/>
        </w:rPr>
        <w:t xml:space="preserve"> (Қазақстан Республикасы Парламентiнiң Жаршысы, 2003 ж., </w:t>
      </w:r>
    </w:p>
    <w:bookmarkEnd w:id="67"/>
    <w:p>
      <w:pPr>
        <w:spacing w:after="0"/>
        <w:ind w:left="0"/>
        <w:jc w:val="both"/>
      </w:pPr>
      <w:r>
        <w:rPr>
          <w:rFonts w:ascii="Times New Roman"/>
          <w:b w:val="false"/>
          <w:i w:val="false"/>
          <w:color w:val="000000"/>
          <w:sz w:val="28"/>
        </w:rPr>
        <w:t xml:space="preserve">
      N 17, 141-құжат; 2004 ж., N 23, 142-құжат): </w:t>
      </w:r>
    </w:p>
    <w:bookmarkStart w:name="z69" w:id="68"/>
    <w:p>
      <w:pPr>
        <w:spacing w:after="0"/>
        <w:ind w:left="0"/>
        <w:jc w:val="both"/>
      </w:pPr>
      <w:r>
        <w:rPr>
          <w:rFonts w:ascii="Times New Roman"/>
          <w:b w:val="false"/>
          <w:i w:val="false"/>
          <w:color w:val="000000"/>
          <w:sz w:val="28"/>
        </w:rPr>
        <w:t xml:space="preserve">
      1) 1-бап мынадай мазмұндағы 27-1) және 43-1) тармақшалармен толықтырылсын: </w:t>
      </w:r>
    </w:p>
    <w:bookmarkEnd w:id="68"/>
    <w:p>
      <w:pPr>
        <w:spacing w:after="0"/>
        <w:ind w:left="0"/>
        <w:jc w:val="both"/>
      </w:pPr>
      <w:r>
        <w:rPr>
          <w:rFonts w:ascii="Times New Roman"/>
          <w:b w:val="false"/>
          <w:i w:val="false"/>
          <w:color w:val="000000"/>
          <w:sz w:val="28"/>
        </w:rPr>
        <w:t xml:space="preserve">
      "27-1) мемлекеттiк бақылау - заңдылықтың сақталуын тексеру, заңнаманы бұзушылықтың себептерi мен жағдайларын анықтау және жою, жеке және заңды тұлғалардың бұзылған құқықтарын қалпына келтiру, нормативтiк құқықтық актiлердi дәл және бiркелкi қолдану және Қазақстан Республикасының заңдарына сәйкес нормативтiк құқықтық актiлердiң мiндеттi талаптарын орындау кезiнде уәкiлеттi мемлекеттiк органдар қабылдайтын шаралар жүйесi;"; </w:t>
      </w:r>
    </w:p>
    <w:p>
      <w:pPr>
        <w:spacing w:after="0"/>
        <w:ind w:left="0"/>
        <w:jc w:val="both"/>
      </w:pPr>
      <w:r>
        <w:rPr>
          <w:rFonts w:ascii="Times New Roman"/>
          <w:b w:val="false"/>
          <w:i w:val="false"/>
          <w:color w:val="000000"/>
          <w:sz w:val="28"/>
        </w:rPr>
        <w:t xml:space="preserve">
      43-1) су қорын пайдалану және қорғау саласындағы тексеру - су қорын пайдалану және қорғау саласындағы мемлекеттік бақылауды жүзеге асыратын уәкiлеттi органның және (немесе) өңiрлiк және аумақтық органдардың лауазымды тұлғасының немесе лауазымды тұлғаларының кәсiпкерлiк субъектiлерiнiң су қорын пайдалану және қорғау саласындағы заңнаманың талаптарын сақтауын айқындау мақсатында жасайтын iс-әрекетi;"; </w:t>
      </w:r>
    </w:p>
    <w:bookmarkStart w:name="z70" w:id="69"/>
    <w:p>
      <w:pPr>
        <w:spacing w:after="0"/>
        <w:ind w:left="0"/>
        <w:jc w:val="both"/>
      </w:pPr>
      <w:r>
        <w:rPr>
          <w:rFonts w:ascii="Times New Roman"/>
          <w:b w:val="false"/>
          <w:i w:val="false"/>
          <w:color w:val="000000"/>
          <w:sz w:val="28"/>
        </w:rPr>
        <w:t xml:space="preserve">
      2) 48-бап мынадай мазмұндағы 3 және 4-тармақтармен толықтырылсын: </w:t>
      </w:r>
    </w:p>
    <w:bookmarkEnd w:id="69"/>
    <w:p>
      <w:pPr>
        <w:spacing w:after="0"/>
        <w:ind w:left="0"/>
        <w:jc w:val="both"/>
      </w:pPr>
      <w:r>
        <w:rPr>
          <w:rFonts w:ascii="Times New Roman"/>
          <w:b w:val="false"/>
          <w:i w:val="false"/>
          <w:color w:val="000000"/>
          <w:sz w:val="28"/>
        </w:rPr>
        <w:t xml:space="preserve">
      "3. Уәкiлеттi органның мемлекеттiк бақылауды жүзеге асыру кезiндегi басты мiндеттерi: </w:t>
      </w:r>
    </w:p>
    <w:p>
      <w:pPr>
        <w:spacing w:after="0"/>
        <w:ind w:left="0"/>
        <w:jc w:val="both"/>
      </w:pPr>
      <w:r>
        <w:rPr>
          <w:rFonts w:ascii="Times New Roman"/>
          <w:b w:val="false"/>
          <w:i w:val="false"/>
          <w:color w:val="000000"/>
          <w:sz w:val="28"/>
        </w:rPr>
        <w:t xml:space="preserve">
      1) өз құзыретi шегiнде мемлекеттiк бақылауды жүзеге асыратын барлық министрлiктермен, агенттiктермен, ведомстволармен өзара iс-қимыл жасауды және қызметiн үйлестiрудi; </w:t>
      </w:r>
    </w:p>
    <w:p>
      <w:pPr>
        <w:spacing w:after="0"/>
        <w:ind w:left="0"/>
        <w:jc w:val="both"/>
      </w:pPr>
      <w:r>
        <w:rPr>
          <w:rFonts w:ascii="Times New Roman"/>
          <w:b w:val="false"/>
          <w:i w:val="false"/>
          <w:color w:val="000000"/>
          <w:sz w:val="28"/>
        </w:rPr>
        <w:t xml:space="preserve">
      2) шаруашылық және өзге де қызметтiң әсерiнен судың жай-күйiн және өзгеруiн қадағалауды, сондай-ақ су қорғау iс-шараларының орындалуын тексерудi; </w:t>
      </w:r>
    </w:p>
    <w:p>
      <w:pPr>
        <w:spacing w:after="0"/>
        <w:ind w:left="0"/>
        <w:jc w:val="both"/>
      </w:pPr>
      <w:r>
        <w:rPr>
          <w:rFonts w:ascii="Times New Roman"/>
          <w:b w:val="false"/>
          <w:i w:val="false"/>
          <w:color w:val="000000"/>
          <w:sz w:val="28"/>
        </w:rPr>
        <w:t xml:space="preserve">
      3) су қорын пайдалану мен оны есепке алудың белгiленген тәртiбiн; </w:t>
      </w:r>
    </w:p>
    <w:p>
      <w:pPr>
        <w:spacing w:after="0"/>
        <w:ind w:left="0"/>
        <w:jc w:val="both"/>
      </w:pPr>
      <w:r>
        <w:rPr>
          <w:rFonts w:ascii="Times New Roman"/>
          <w:b w:val="false"/>
          <w:i w:val="false"/>
          <w:color w:val="000000"/>
          <w:sz w:val="28"/>
        </w:rPr>
        <w:t xml:space="preserve">
      4) суларды қорғау жөнiндегi мiндеттердiң орындалуын; </w:t>
      </w:r>
    </w:p>
    <w:p>
      <w:pPr>
        <w:spacing w:after="0"/>
        <w:ind w:left="0"/>
        <w:jc w:val="both"/>
      </w:pPr>
      <w:r>
        <w:rPr>
          <w:rFonts w:ascii="Times New Roman"/>
          <w:b w:val="false"/>
          <w:i w:val="false"/>
          <w:color w:val="000000"/>
          <w:sz w:val="28"/>
        </w:rPr>
        <w:t xml:space="preserve">
      5) су объектiлерiне зиянды әсер етудiң алдын алуды және жоюды; </w:t>
      </w:r>
    </w:p>
    <w:p>
      <w:pPr>
        <w:spacing w:after="0"/>
        <w:ind w:left="0"/>
        <w:jc w:val="both"/>
      </w:pPr>
      <w:r>
        <w:rPr>
          <w:rFonts w:ascii="Times New Roman"/>
          <w:b w:val="false"/>
          <w:i w:val="false"/>
          <w:color w:val="000000"/>
          <w:sz w:val="28"/>
        </w:rPr>
        <w:t xml:space="preserve">
      6) барлық жеке және заңды тұлғалардың Қазақстан Республикасы су заңнамасының талаптарын сақтауын бақылауды қамтамасыз ету болып табылады. </w:t>
      </w:r>
    </w:p>
    <w:p>
      <w:pPr>
        <w:spacing w:after="0"/>
        <w:ind w:left="0"/>
        <w:jc w:val="both"/>
      </w:pPr>
      <w:r>
        <w:rPr>
          <w:rFonts w:ascii="Times New Roman"/>
          <w:b w:val="false"/>
          <w:i w:val="false"/>
          <w:color w:val="000000"/>
          <w:sz w:val="28"/>
        </w:rPr>
        <w:t xml:space="preserve">
      4. Су қорын пайдалану және қорғау саласындағы мемлекеттiк бақылау мынадай түрлерге бөлiнедi: </w:t>
      </w:r>
    </w:p>
    <w:p>
      <w:pPr>
        <w:spacing w:after="0"/>
        <w:ind w:left="0"/>
        <w:jc w:val="both"/>
      </w:pPr>
      <w:r>
        <w:rPr>
          <w:rFonts w:ascii="Times New Roman"/>
          <w:b w:val="false"/>
          <w:i w:val="false"/>
          <w:color w:val="000000"/>
          <w:sz w:val="28"/>
        </w:rPr>
        <w:t xml:space="preserve">
      1) су шаруашылығы құрылыстарын пайдалану ережелерiнiң, олардың жұмысының белгiленген режимiнiң сақталуын бақылау; </w:t>
      </w:r>
    </w:p>
    <w:p>
      <w:pPr>
        <w:spacing w:after="0"/>
        <w:ind w:left="0"/>
        <w:jc w:val="both"/>
      </w:pPr>
      <w:r>
        <w:rPr>
          <w:rFonts w:ascii="Times New Roman"/>
          <w:b w:val="false"/>
          <w:i w:val="false"/>
          <w:color w:val="000000"/>
          <w:sz w:val="28"/>
        </w:rPr>
        <w:t xml:space="preserve">
      2) су пайдаланушылар мен кәсiпкерлiк субъектiлерiнiң Қазақстан Республикасының су заңнамасын, трансшекаралық суларды пайдалану мен қорғауды регламенттейтiн Қазақстан Республикасы бекiткен халықаралық шарттарды сақтауын инспекторлық тексеру. </w:t>
      </w:r>
    </w:p>
    <w:p>
      <w:pPr>
        <w:spacing w:after="0"/>
        <w:ind w:left="0"/>
        <w:jc w:val="both"/>
      </w:pPr>
      <w:r>
        <w:rPr>
          <w:rFonts w:ascii="Times New Roman"/>
          <w:b w:val="false"/>
          <w:i w:val="false"/>
          <w:color w:val="000000"/>
          <w:sz w:val="28"/>
        </w:rPr>
        <w:t xml:space="preserve">
      Тексерудiң түрлерi: </w:t>
      </w:r>
    </w:p>
    <w:p>
      <w:pPr>
        <w:spacing w:after="0"/>
        <w:ind w:left="0"/>
        <w:jc w:val="both"/>
      </w:pPr>
      <w:r>
        <w:rPr>
          <w:rFonts w:ascii="Times New Roman"/>
          <w:b w:val="false"/>
          <w:i w:val="false"/>
          <w:color w:val="000000"/>
          <w:sz w:val="28"/>
        </w:rPr>
        <w:t xml:space="preserve">
      жоспарлы тексеру - Қазақстан Республикасының заңнамасында белгiленген кезеңдiлiкке сәйкес жүргiзiлетiн, бақылаушы орган алдын ала жоспарлаған тексеру; </w:t>
      </w:r>
    </w:p>
    <w:p>
      <w:pPr>
        <w:spacing w:after="0"/>
        <w:ind w:left="0"/>
        <w:jc w:val="both"/>
      </w:pPr>
      <w:r>
        <w:rPr>
          <w:rFonts w:ascii="Times New Roman"/>
          <w:b w:val="false"/>
          <w:i w:val="false"/>
          <w:color w:val="000000"/>
          <w:sz w:val="28"/>
        </w:rPr>
        <w:t xml:space="preserve">
      жоспардан тыс тексеру - жеке және заңды тұлғалардың құқықтары мен заңды мүдделерiнiң бұзылуы туралы өтiнiштерде және өзге де ақпаратта жазылған фактiлер бойынша жеке адамдардың өмiрi мен денсаулығына, қоршаған ортаға, қоғамдық тәртiпке, ұлттық қауiпсiздiкке төнген қауiп-қатердi дереу жоюды талап ететiн қалыптасқан әлеуметтiк-экономикалық жағдайға, Қазақстан Республикасы заңнамасын бұзушылық белгiлерiнiң тiкелей анықталуына байланысты, сондай-ақ жоспарлы тексеру нәтижесiнде анықталған бұзушылықтарды жою туралы талаптардың орындалуын бақылау мақсатында тағайындалатын тексеру; </w:t>
      </w:r>
    </w:p>
    <w:p>
      <w:pPr>
        <w:spacing w:after="0"/>
        <w:ind w:left="0"/>
        <w:jc w:val="both"/>
      </w:pPr>
      <w:r>
        <w:rPr>
          <w:rFonts w:ascii="Times New Roman"/>
          <w:b w:val="false"/>
          <w:i w:val="false"/>
          <w:color w:val="000000"/>
          <w:sz w:val="28"/>
        </w:rPr>
        <w:t xml:space="preserve">
      кешендi тексеру - уәкiлеттi орган су қорын пайдалану мен қорғау саласындағы мемлекеттiк бақылауды жүзеге асыратын мемлекеттiк органдармен бiрлесiп жүргiзетiн тексеру; </w:t>
      </w:r>
    </w:p>
    <w:p>
      <w:pPr>
        <w:spacing w:after="0"/>
        <w:ind w:left="0"/>
        <w:jc w:val="both"/>
      </w:pPr>
      <w:r>
        <w:rPr>
          <w:rFonts w:ascii="Times New Roman"/>
          <w:b w:val="false"/>
          <w:i w:val="false"/>
          <w:color w:val="000000"/>
          <w:sz w:val="28"/>
        </w:rPr>
        <w:t xml:space="preserve">
      қарсы тексеру - тексеру жүргiзу кезiнде бақылаушы органдарда үшiншi тұлғаларға байланысты қосымша ақпарат алу қажеттiгi туындаған жағдайда осы тұлғаларға қатысты жүргiзiлетiн тексеру."; </w:t>
      </w:r>
    </w:p>
    <w:bookmarkStart w:name="z71" w:id="70"/>
    <w:p>
      <w:pPr>
        <w:spacing w:after="0"/>
        <w:ind w:left="0"/>
        <w:jc w:val="both"/>
      </w:pPr>
      <w:r>
        <w:rPr>
          <w:rFonts w:ascii="Times New Roman"/>
          <w:b w:val="false"/>
          <w:i w:val="false"/>
          <w:color w:val="000000"/>
          <w:sz w:val="28"/>
        </w:rPr>
        <w:t xml:space="preserve">
      3) 49-баптың 3-тармағы мынадай редакцияда жазылсын: </w:t>
      </w:r>
    </w:p>
    <w:bookmarkEnd w:id="70"/>
    <w:p>
      <w:pPr>
        <w:spacing w:after="0"/>
        <w:ind w:left="0"/>
        <w:jc w:val="both"/>
      </w:pPr>
      <w:r>
        <w:rPr>
          <w:rFonts w:ascii="Times New Roman"/>
          <w:b w:val="false"/>
          <w:i w:val="false"/>
          <w:color w:val="000000"/>
          <w:sz w:val="28"/>
        </w:rPr>
        <w:t xml:space="preserve">
      "3. Су қорын пайдалану және қорғау саласындағы уәкiлеттi орган және оның бассейндiк су шаруашылығы басқармасы: </w:t>
      </w:r>
    </w:p>
    <w:p>
      <w:pPr>
        <w:spacing w:after="0"/>
        <w:ind w:left="0"/>
        <w:jc w:val="both"/>
      </w:pPr>
      <w:r>
        <w:rPr>
          <w:rFonts w:ascii="Times New Roman"/>
          <w:b w:val="false"/>
          <w:i w:val="false"/>
          <w:color w:val="000000"/>
          <w:sz w:val="28"/>
        </w:rPr>
        <w:t xml:space="preserve">
      1)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 </w:t>
      </w:r>
    </w:p>
    <w:p>
      <w:pPr>
        <w:spacing w:after="0"/>
        <w:ind w:left="0"/>
        <w:jc w:val="both"/>
      </w:pPr>
      <w:r>
        <w:rPr>
          <w:rFonts w:ascii="Times New Roman"/>
          <w:b w:val="false"/>
          <w:i w:val="false"/>
          <w:color w:val="000000"/>
          <w:sz w:val="28"/>
        </w:rPr>
        <w:t xml:space="preserve">
      2) трансшекаралық сулар туралы халықаралық келiсiмдердiң шарттары мен талаптарының орындалуын; </w:t>
      </w:r>
    </w:p>
    <w:p>
      <w:pPr>
        <w:spacing w:after="0"/>
        <w:ind w:left="0"/>
        <w:jc w:val="both"/>
      </w:pPr>
      <w:r>
        <w:rPr>
          <w:rFonts w:ascii="Times New Roman"/>
          <w:b w:val="false"/>
          <w:i w:val="false"/>
          <w:color w:val="000000"/>
          <w:sz w:val="28"/>
        </w:rPr>
        <w:t xml:space="preserve">
      3) су объектiлерi бойынша су пайдаланудың және су бөлудiң белгiленген нормалары мен ережелерiнiң, лимиттерiнiң, сондай-ақ су пайдалану режимiнiң сақталуын; </w:t>
      </w:r>
    </w:p>
    <w:p>
      <w:pPr>
        <w:spacing w:after="0"/>
        <w:ind w:left="0"/>
        <w:jc w:val="both"/>
      </w:pPr>
      <w:r>
        <w:rPr>
          <w:rFonts w:ascii="Times New Roman"/>
          <w:b w:val="false"/>
          <w:i w:val="false"/>
          <w:color w:val="000000"/>
          <w:sz w:val="28"/>
        </w:rPr>
        <w:t xml:space="preserve">
      4) су тарту құрылыстарын, су шаруашылық жүйелерiн және су қоймаларын пайдалану ережелерiнiң сақталуын; </w:t>
      </w:r>
    </w:p>
    <w:p>
      <w:pPr>
        <w:spacing w:after="0"/>
        <w:ind w:left="0"/>
        <w:jc w:val="both"/>
      </w:pPr>
      <w:r>
        <w:rPr>
          <w:rFonts w:ascii="Times New Roman"/>
          <w:b w:val="false"/>
          <w:i w:val="false"/>
          <w:color w:val="000000"/>
          <w:sz w:val="28"/>
        </w:rPr>
        <w:t xml:space="preserve">
      5)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 </w:t>
      </w:r>
    </w:p>
    <w:p>
      <w:pPr>
        <w:spacing w:after="0"/>
        <w:ind w:left="0"/>
        <w:jc w:val="both"/>
      </w:pPr>
      <w:r>
        <w:rPr>
          <w:rFonts w:ascii="Times New Roman"/>
          <w:b w:val="false"/>
          <w:i w:val="false"/>
          <w:color w:val="000000"/>
          <w:sz w:val="28"/>
        </w:rPr>
        <w:t xml:space="preserve">
      6) жеке және заңды тұлғалардың арнайы су пайдалануға берiлген лицензияларды және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 </w:t>
      </w:r>
    </w:p>
    <w:p>
      <w:pPr>
        <w:spacing w:after="0"/>
        <w:ind w:left="0"/>
        <w:jc w:val="both"/>
      </w:pPr>
      <w:r>
        <w:rPr>
          <w:rFonts w:ascii="Times New Roman"/>
          <w:b w:val="false"/>
          <w:i w:val="false"/>
          <w:color w:val="000000"/>
          <w:sz w:val="28"/>
        </w:rPr>
        <w:t xml:space="preserve">
      7) су объектiлерiн оқшау және бiрлесiп пайдалануға берудiң Қазақстан Республикасының заңнамасында белгiленген тәртiбiнiң сақталуын; </w:t>
      </w:r>
    </w:p>
    <w:p>
      <w:pPr>
        <w:spacing w:after="0"/>
        <w:ind w:left="0"/>
        <w:jc w:val="both"/>
      </w:pPr>
      <w:r>
        <w:rPr>
          <w:rFonts w:ascii="Times New Roman"/>
          <w:b w:val="false"/>
          <w:i w:val="false"/>
          <w:color w:val="000000"/>
          <w:sz w:val="28"/>
        </w:rPr>
        <w:t xml:space="preserve">
      8)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сақталуын; </w:t>
      </w:r>
    </w:p>
    <w:p>
      <w:pPr>
        <w:spacing w:after="0"/>
        <w:ind w:left="0"/>
        <w:jc w:val="both"/>
      </w:pPr>
      <w:r>
        <w:rPr>
          <w:rFonts w:ascii="Times New Roman"/>
          <w:b w:val="false"/>
          <w:i w:val="false"/>
          <w:color w:val="000000"/>
          <w:sz w:val="28"/>
        </w:rPr>
        <w:t xml:space="preserve">
      9)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 </w:t>
      </w:r>
    </w:p>
    <w:p>
      <w:pPr>
        <w:spacing w:after="0"/>
        <w:ind w:left="0"/>
        <w:jc w:val="both"/>
      </w:pPr>
      <w:r>
        <w:rPr>
          <w:rFonts w:ascii="Times New Roman"/>
          <w:b w:val="false"/>
          <w:i w:val="false"/>
          <w:color w:val="000000"/>
          <w:sz w:val="28"/>
        </w:rPr>
        <w:t xml:space="preserve">
      10) су объектiлерiн өз бетiмен пайдалануға, су қорғау аймақтары мен су объектiлерi белдеулерiнiң аумақтарында өз бетiмен құрылыс салуға жол берiлмеуiн; </w:t>
      </w:r>
    </w:p>
    <w:p>
      <w:pPr>
        <w:spacing w:after="0"/>
        <w:ind w:left="0"/>
        <w:jc w:val="both"/>
      </w:pPr>
      <w:r>
        <w:rPr>
          <w:rFonts w:ascii="Times New Roman"/>
          <w:b w:val="false"/>
          <w:i w:val="false"/>
          <w:color w:val="000000"/>
          <w:sz w:val="28"/>
        </w:rPr>
        <w:t xml:space="preserve">
      11) суды ұтымды пайдалану мен қорғау саласындағы ғылым мен техника жетiстiктерiнiң және озық тәжiрибенiң, су тұтынудың үлесiн азайту жөнiндегi iс-шаралардың кәсiпорындарда, мекемелер мен ұйымдарда енгiзiлуiн бақылауды жүзеге асырады. </w:t>
      </w:r>
    </w:p>
    <w:p>
      <w:pPr>
        <w:spacing w:after="0"/>
        <w:ind w:left="0"/>
        <w:jc w:val="both"/>
      </w:pPr>
      <w:r>
        <w:rPr>
          <w:rFonts w:ascii="Times New Roman"/>
          <w:b w:val="false"/>
          <w:i w:val="false"/>
          <w:color w:val="000000"/>
          <w:sz w:val="28"/>
        </w:rPr>
        <w:t xml:space="preserve">
      Қоршаған ортаны қорғау, өнеркәсiп қауiпсiздiгi, халықтың санитарлық-эпидемиологиялық салауаттылығы, ветеринария саласындағы уәкiлеттi органдар, карантиндiк бақылауды жүзеге асыратын уәкiлеттi орган және жергiлiктi атқарушы органдар: </w:t>
      </w:r>
    </w:p>
    <w:p>
      <w:pPr>
        <w:spacing w:after="0"/>
        <w:ind w:left="0"/>
        <w:jc w:val="both"/>
      </w:pPr>
      <w:r>
        <w:rPr>
          <w:rFonts w:ascii="Times New Roman"/>
          <w:b w:val="false"/>
          <w:i w:val="false"/>
          <w:color w:val="000000"/>
          <w:sz w:val="28"/>
        </w:rPr>
        <w:t xml:space="preserve">
      1) өз құзыретiне сәйкес су қорын пайдалану мен қорғау саласында мемлекеттiк бақылауды жүзеге асырады; </w:t>
      </w:r>
    </w:p>
    <w:p>
      <w:pPr>
        <w:spacing w:after="0"/>
        <w:ind w:left="0"/>
        <w:jc w:val="both"/>
      </w:pPr>
      <w:r>
        <w:rPr>
          <w:rFonts w:ascii="Times New Roman"/>
          <w:b w:val="false"/>
          <w:i w:val="false"/>
          <w:color w:val="000000"/>
          <w:sz w:val="28"/>
        </w:rPr>
        <w:t xml:space="preserve">
      2) су қорының сапалық және сандық жай-күйiнiң өзгеруiн тексерудi және сараптама жүргiзудi ұйымдастырады; </w:t>
      </w:r>
    </w:p>
    <w:p>
      <w:pPr>
        <w:spacing w:after="0"/>
        <w:ind w:left="0"/>
        <w:jc w:val="both"/>
      </w:pPr>
      <w:r>
        <w:rPr>
          <w:rFonts w:ascii="Times New Roman"/>
          <w:b w:val="false"/>
          <w:i w:val="false"/>
          <w:color w:val="000000"/>
          <w:sz w:val="28"/>
        </w:rPr>
        <w:t xml:space="preserve">
      3) су заңнамасының бұзылуын жою шараларын қабылдайды; </w:t>
      </w:r>
    </w:p>
    <w:p>
      <w:pPr>
        <w:spacing w:after="0"/>
        <w:ind w:left="0"/>
        <w:jc w:val="both"/>
      </w:pPr>
      <w:r>
        <w:rPr>
          <w:rFonts w:ascii="Times New Roman"/>
          <w:b w:val="false"/>
          <w:i w:val="false"/>
          <w:color w:val="000000"/>
          <w:sz w:val="28"/>
        </w:rPr>
        <w:t xml:space="preserve">
      4) су қорын пайдалану және қорғау саласындағы мәселелерге қатысты нормативтiк құқықтық құжаттар дайындауға қатысады; </w:t>
      </w:r>
    </w:p>
    <w:p>
      <w:pPr>
        <w:spacing w:after="0"/>
        <w:ind w:left="0"/>
        <w:jc w:val="both"/>
      </w:pPr>
      <w:r>
        <w:rPr>
          <w:rFonts w:ascii="Times New Roman"/>
          <w:b w:val="false"/>
          <w:i w:val="false"/>
          <w:color w:val="000000"/>
          <w:sz w:val="28"/>
        </w:rPr>
        <w:t xml:space="preserve">
      5) су объектiлерiне белгiленген талаптарды бұза отырып жүргiзiлген ағынды су ағызуды тоқтата тұру және оған тыйым салу туралы, сондай-ақ су объектiлерiнiң жай-күйiне терiс әсер ететiн жекелеген өндiрiс объектiлерiнiң, цехтар мен кәсiпорындардың қызметiне тыйым салу туралы белгiленген тәртiппен ұсыныстар енгiзедi."; </w:t>
      </w:r>
    </w:p>
    <w:bookmarkStart w:name="z72" w:id="71"/>
    <w:p>
      <w:pPr>
        <w:spacing w:after="0"/>
        <w:ind w:left="0"/>
        <w:jc w:val="both"/>
      </w:pPr>
      <w:r>
        <w:rPr>
          <w:rFonts w:ascii="Times New Roman"/>
          <w:b w:val="false"/>
          <w:i w:val="false"/>
          <w:color w:val="000000"/>
          <w:sz w:val="28"/>
        </w:rPr>
        <w:t xml:space="preserve">
      4) мынадай мазмұндағы 49-1, 49-2 және 49-3-баптармен толықтырылсын: </w:t>
      </w:r>
    </w:p>
    <w:bookmarkEnd w:id="71"/>
    <w:p>
      <w:pPr>
        <w:spacing w:after="0"/>
        <w:ind w:left="0"/>
        <w:jc w:val="both"/>
      </w:pPr>
      <w:r>
        <w:rPr>
          <w:rFonts w:ascii="Times New Roman"/>
          <w:b w:val="false"/>
          <w:i w:val="false"/>
          <w:color w:val="000000"/>
          <w:sz w:val="28"/>
        </w:rPr>
        <w:t xml:space="preserve">
      "49-1-бап. Су қорын пайдалану және қорғау саласында </w:t>
      </w:r>
    </w:p>
    <w:p>
      <w:pPr>
        <w:spacing w:after="0"/>
        <w:ind w:left="0"/>
        <w:jc w:val="both"/>
      </w:pPr>
      <w:r>
        <w:rPr>
          <w:rFonts w:ascii="Times New Roman"/>
          <w:b w:val="false"/>
          <w:i w:val="false"/>
          <w:color w:val="000000"/>
          <w:sz w:val="28"/>
        </w:rPr>
        <w:t xml:space="preserve">
                       мемлекеттiк бақылауды ұйымдастырудың және </w:t>
      </w:r>
    </w:p>
    <w:p>
      <w:pPr>
        <w:spacing w:after="0"/>
        <w:ind w:left="0"/>
        <w:jc w:val="both"/>
      </w:pPr>
      <w:r>
        <w:rPr>
          <w:rFonts w:ascii="Times New Roman"/>
          <w:b w:val="false"/>
          <w:i w:val="false"/>
          <w:color w:val="000000"/>
          <w:sz w:val="28"/>
        </w:rPr>
        <w:t xml:space="preserve">
                       жүргiзудiң тәртiбi </w:t>
      </w:r>
    </w:p>
    <w:p>
      <w:pPr>
        <w:spacing w:after="0"/>
        <w:ind w:left="0"/>
        <w:jc w:val="both"/>
      </w:pPr>
      <w:r>
        <w:rPr>
          <w:rFonts w:ascii="Times New Roman"/>
          <w:b w:val="false"/>
          <w:i w:val="false"/>
          <w:color w:val="000000"/>
          <w:sz w:val="28"/>
        </w:rPr>
        <w:t xml:space="preserve">
      1. Су қорын пайдалану мен қорғау саласында мемлекеттiк бақылауды жүзеге асыратын мемлекеттiк органдардың қызметiн ұйымдастыру, жоспарлау, өзара iс-қимыл жасау және үйлестiру мақсатында осы Кодекстiң  </w:t>
      </w:r>
      <w:r>
        <w:rPr>
          <w:rFonts w:ascii="Times New Roman"/>
          <w:b w:val="false"/>
          <w:i w:val="false"/>
          <w:color w:val="000000"/>
          <w:sz w:val="28"/>
        </w:rPr>
        <w:t xml:space="preserve">49-бабында </w:t>
      </w:r>
      <w:r>
        <w:rPr>
          <w:rFonts w:ascii="Times New Roman"/>
          <w:b w:val="false"/>
          <w:i w:val="false"/>
          <w:color w:val="000000"/>
          <w:sz w:val="28"/>
        </w:rPr>
        <w:t xml:space="preserve"> аталған мемлекеттiк органдардың аумақтық органдары тиiстi бассейннiң су шаруашылық басқармаларымен бiрлесiп, жыл сайын, жоспарланатын жыл алдындағы жылдың 15 желтоқсанынан бастап жеке және заңды тұлғалардың Қазақстан Республикасының су заңнамасын сақтауы бойынша тексерулер жүргiзудiң жылдық жоспарларын әзiрлейдi. Қажет болған кезде тексеру жүргiзудiң жоспарлары түзетiледi. </w:t>
      </w:r>
    </w:p>
    <w:p>
      <w:pPr>
        <w:spacing w:after="0"/>
        <w:ind w:left="0"/>
        <w:jc w:val="both"/>
      </w:pPr>
      <w:r>
        <w:rPr>
          <w:rFonts w:ascii="Times New Roman"/>
          <w:b w:val="false"/>
          <w:i w:val="false"/>
          <w:color w:val="000000"/>
          <w:sz w:val="28"/>
        </w:rPr>
        <w:t xml:space="preserve">
      Бiр жылға арналған тексерулердiң келiсiлген жоспарлары жоғары тұрған мемлекеттiк органдарға жоспарланған жылдың 15 қаңтарына дейiн бекiтуге берiледi. </w:t>
      </w:r>
    </w:p>
    <w:p>
      <w:pPr>
        <w:spacing w:after="0"/>
        <w:ind w:left="0"/>
        <w:jc w:val="both"/>
      </w:pPr>
      <w:r>
        <w:rPr>
          <w:rFonts w:ascii="Times New Roman"/>
          <w:b w:val="false"/>
          <w:i w:val="false"/>
          <w:color w:val="000000"/>
          <w:sz w:val="28"/>
        </w:rPr>
        <w:t xml:space="preserve">
      Бiр жылға арнап бекiтiлген тексерулердiң келiсiлген жоспары жоспарлы тексерулердi жүргiзуге негіз болып табылады. </w:t>
      </w:r>
    </w:p>
    <w:p>
      <w:pPr>
        <w:spacing w:after="0"/>
        <w:ind w:left="0"/>
        <w:jc w:val="both"/>
      </w:pPr>
      <w:r>
        <w:rPr>
          <w:rFonts w:ascii="Times New Roman"/>
          <w:b w:val="false"/>
          <w:i w:val="false"/>
          <w:color w:val="000000"/>
          <w:sz w:val="28"/>
        </w:rPr>
        <w:t xml:space="preserve">
      2. Су қорғау iс-шараларын әзiрлеу және сақтау мәселелерi бойынша жеке және заңды тұлғалармен өзара iс-қимыл жасасуды ұйымдастыру мақсатында уәкiлеттi орган: </w:t>
      </w:r>
    </w:p>
    <w:p>
      <w:pPr>
        <w:spacing w:after="0"/>
        <w:ind w:left="0"/>
        <w:jc w:val="both"/>
      </w:pPr>
      <w:r>
        <w:rPr>
          <w:rFonts w:ascii="Times New Roman"/>
          <w:b w:val="false"/>
          <w:i w:val="false"/>
          <w:color w:val="000000"/>
          <w:sz w:val="28"/>
        </w:rPr>
        <w:t xml:space="preserve">
      1) оларды бассейндiк кеңестердiң жұмысына қатысуға тартады; </w:t>
      </w:r>
    </w:p>
    <w:p>
      <w:pPr>
        <w:spacing w:after="0"/>
        <w:ind w:left="0"/>
        <w:jc w:val="both"/>
      </w:pPr>
      <w:r>
        <w:rPr>
          <w:rFonts w:ascii="Times New Roman"/>
          <w:b w:val="false"/>
          <w:i w:val="false"/>
          <w:color w:val="000000"/>
          <w:sz w:val="28"/>
        </w:rPr>
        <w:t xml:space="preserve">
      2) бассейндiк кеңестердiң мәжiлiстерiнде су қорын пайдалану мен қорғау саласындағы өзектi мәселелердi қарайды. </w:t>
      </w:r>
    </w:p>
    <w:p>
      <w:pPr>
        <w:spacing w:after="0"/>
        <w:ind w:left="0"/>
        <w:jc w:val="both"/>
      </w:pPr>
      <w:r>
        <w:rPr>
          <w:rFonts w:ascii="Times New Roman"/>
          <w:b w:val="false"/>
          <w:i w:val="false"/>
          <w:color w:val="000000"/>
          <w:sz w:val="28"/>
        </w:rPr>
        <w:t xml:space="preserve">
      Мемлекеттiк бақылау су объектiлерiн пайдалануға, су қорының мемлекеттiк кадастры мен мониторингiн жүргiзуге байланысты схемалар мен жобаларды дайындау кезiнде де жүзеге асырылады. </w:t>
      </w:r>
    </w:p>
    <w:p>
      <w:pPr>
        <w:spacing w:after="0"/>
        <w:ind w:left="0"/>
        <w:jc w:val="both"/>
      </w:pPr>
      <w:r>
        <w:rPr>
          <w:rFonts w:ascii="Times New Roman"/>
          <w:b w:val="false"/>
          <w:i w:val="false"/>
          <w:color w:val="000000"/>
          <w:sz w:val="28"/>
        </w:rPr>
        <w:t xml:space="preserve">
      3. Бақылауды жүзеге асыратын мемлекеттiк органдар Қазақстан Республикасының заңнамасында белгiленген тәртiппен бiрлескен кешендi тексерулердi жоспарлауы мүмкiн. </w:t>
      </w:r>
    </w:p>
    <w:p>
      <w:pPr>
        <w:spacing w:after="0"/>
        <w:ind w:left="0"/>
        <w:jc w:val="both"/>
      </w:pPr>
      <w:r>
        <w:rPr>
          <w:rFonts w:ascii="Times New Roman"/>
          <w:b w:val="false"/>
          <w:i w:val="false"/>
          <w:color w:val="000000"/>
          <w:sz w:val="28"/>
        </w:rPr>
        <w:t xml:space="preserve">
      4. Қазақстан Республикасының заңнамалық актiлерiмен белгiленбеген тексерулердiң өзге де түрлерiн жүргiзуге тыйым салынады. </w:t>
      </w:r>
    </w:p>
    <w:p>
      <w:pPr>
        <w:spacing w:after="0"/>
        <w:ind w:left="0"/>
        <w:jc w:val="both"/>
      </w:pPr>
      <w:r>
        <w:rPr>
          <w:rFonts w:ascii="Times New Roman"/>
          <w:b w:val="false"/>
          <w:i w:val="false"/>
          <w:color w:val="000000"/>
          <w:sz w:val="28"/>
        </w:rPr>
        <w:t xml:space="preserve">
      5. Тексеру бақылаушы орган шығаратын тексеру тағайындау туралы актiнiң негiзiнде жүргiзiледi. </w:t>
      </w:r>
    </w:p>
    <w:p>
      <w:pPr>
        <w:spacing w:after="0"/>
        <w:ind w:left="0"/>
        <w:jc w:val="both"/>
      </w:pPr>
      <w:r>
        <w:rPr>
          <w:rFonts w:ascii="Times New Roman"/>
          <w:b w:val="false"/>
          <w:i w:val="false"/>
          <w:color w:val="000000"/>
          <w:sz w:val="28"/>
        </w:rPr>
        <w:t xml:space="preserve">
      Шағын кәсiпкерлiк субъектiлерiн тексерудiң алдында уәкiлеттi орган шағын кәсiпкерлiк субъектiлерiнiң қызметiне тексеру тағайындау туралы актi шығарады. </w:t>
      </w:r>
    </w:p>
    <w:p>
      <w:pPr>
        <w:spacing w:after="0"/>
        <w:ind w:left="0"/>
        <w:jc w:val="both"/>
      </w:pPr>
      <w:r>
        <w:rPr>
          <w:rFonts w:ascii="Times New Roman"/>
          <w:b w:val="false"/>
          <w:i w:val="false"/>
          <w:color w:val="000000"/>
          <w:sz w:val="28"/>
        </w:rPr>
        <w:t xml:space="preserve">
      6. Жеке кәсiпкерлiк субъектiлерiнiң қызметiне тексерудi тағайындау туралы актiнi тексеру жүргiзушi лауазымды адам дара кәсiпкерге, заңды тұлғаның (филиалының немесе өкiлдiгiнiң) басшысына немесе өзге де лауазымды адамына, қызметтiк куәлiктi көрсете отырып табыс етедi. </w:t>
      </w:r>
    </w:p>
    <w:p>
      <w:pPr>
        <w:spacing w:after="0"/>
        <w:ind w:left="0"/>
        <w:jc w:val="both"/>
      </w:pPr>
      <w:r>
        <w:rPr>
          <w:rFonts w:ascii="Times New Roman"/>
          <w:b w:val="false"/>
          <w:i w:val="false"/>
          <w:color w:val="000000"/>
          <w:sz w:val="28"/>
        </w:rPr>
        <w:t xml:space="preserve">
      Тексерудi су заңнамасының сақталуына тексерудi тағайындау туралы актiде көрсетiлген лауазымды адамдар (тұлғалар) ғана жүргiзедi. </w:t>
      </w:r>
    </w:p>
    <w:p>
      <w:pPr>
        <w:spacing w:after="0"/>
        <w:ind w:left="0"/>
        <w:jc w:val="both"/>
      </w:pPr>
      <w:r>
        <w:rPr>
          <w:rFonts w:ascii="Times New Roman"/>
          <w:b w:val="false"/>
          <w:i w:val="false"/>
          <w:color w:val="000000"/>
          <w:sz w:val="28"/>
        </w:rPr>
        <w:t xml:space="preserve">
      Қазақстан Республикасының су заңнамасының сақталуына тексеру тағайындау туралы бiр актiнiң негiзiнде тек бiр ғана тексеру жүргiзуге болады. </w:t>
      </w:r>
    </w:p>
    <w:p>
      <w:pPr>
        <w:spacing w:after="0"/>
        <w:ind w:left="0"/>
        <w:jc w:val="both"/>
      </w:pPr>
      <w:r>
        <w:rPr>
          <w:rFonts w:ascii="Times New Roman"/>
          <w:b w:val="false"/>
          <w:i w:val="false"/>
          <w:color w:val="000000"/>
          <w:sz w:val="28"/>
        </w:rPr>
        <w:t xml:space="preserve">
      7. Жеке және заңды тұлғаларды тексерудi уәкiлеттi орган мiндеттi түрде Қазақстан Республикасының су заңнамасының сақталуын тексеру актiсiн жасай отырып жүргiзедi. </w:t>
      </w:r>
    </w:p>
    <w:p>
      <w:pPr>
        <w:spacing w:after="0"/>
        <w:ind w:left="0"/>
        <w:jc w:val="both"/>
      </w:pPr>
      <w:r>
        <w:rPr>
          <w:rFonts w:ascii="Times New Roman"/>
          <w:b w:val="false"/>
          <w:i w:val="false"/>
          <w:color w:val="000000"/>
          <w:sz w:val="28"/>
        </w:rPr>
        <w:t xml:space="preserve">
      Тексеру актiсi тексерiлетiн кәсiпкерлiк субъектiсi өкiлiнiң қатысуымен жасалуға тиiс. </w:t>
      </w:r>
    </w:p>
    <w:p>
      <w:pPr>
        <w:spacing w:after="0"/>
        <w:ind w:left="0"/>
        <w:jc w:val="both"/>
      </w:pPr>
      <w:r>
        <w:rPr>
          <w:rFonts w:ascii="Times New Roman"/>
          <w:b w:val="false"/>
          <w:i w:val="false"/>
          <w:color w:val="000000"/>
          <w:sz w:val="28"/>
        </w:rPr>
        <w:t xml:space="preserve">
      Тексеру актiсiнiң кiрiспесiнде тексерiлетiн объектiнiң негiзгi сипаттамалары, шаруашылық қызметiнiң түрi, рұқсат, нормалау және өзге де құжаттарының болуы, бөлiнген лимиттер көлемi, алынған судың және ағызылған ағынды судың көлемi, су қорғау iс-шараларының бар болуы және олардың орындалу барысы, айналымдық және қайталап сумен жабдықтау жүйесiнiң болуы мен оның көлемi және басқа да қажеттi мәлiметтер көрсетiлуге тиiс. </w:t>
      </w:r>
    </w:p>
    <w:p>
      <w:pPr>
        <w:spacing w:after="0"/>
        <w:ind w:left="0"/>
        <w:jc w:val="both"/>
      </w:pPr>
      <w:r>
        <w:rPr>
          <w:rFonts w:ascii="Times New Roman"/>
          <w:b w:val="false"/>
          <w:i w:val="false"/>
          <w:color w:val="000000"/>
          <w:sz w:val="28"/>
        </w:rPr>
        <w:t xml:space="preserve">
      Жоғарыда атап көрсетiлген деректер жазылғаннан кейiн тексеру актiсiнде анықталған Қазақстан Республикасының су заңнамасын бұзушылықтар тиiстi нормативтiк құқықтық актiлердiң баптарына сiлтеме жасала отырып көрсетiледi. </w:t>
      </w:r>
    </w:p>
    <w:p>
      <w:pPr>
        <w:spacing w:after="0"/>
        <w:ind w:left="0"/>
        <w:jc w:val="both"/>
      </w:pPr>
      <w:r>
        <w:rPr>
          <w:rFonts w:ascii="Times New Roman"/>
          <w:b w:val="false"/>
          <w:i w:val="false"/>
          <w:color w:val="000000"/>
          <w:sz w:val="28"/>
        </w:rPr>
        <w:t xml:space="preserve">
      49-2-бап. Қазақстан Республикасының су заңнамасын </w:t>
      </w:r>
    </w:p>
    <w:p>
      <w:pPr>
        <w:spacing w:after="0"/>
        <w:ind w:left="0"/>
        <w:jc w:val="both"/>
      </w:pPr>
      <w:r>
        <w:rPr>
          <w:rFonts w:ascii="Times New Roman"/>
          <w:b w:val="false"/>
          <w:i w:val="false"/>
          <w:color w:val="000000"/>
          <w:sz w:val="28"/>
        </w:rPr>
        <w:t xml:space="preserve">
                      бұзушылықтарды жою бойынша шаралар қабылдау </w:t>
      </w:r>
    </w:p>
    <w:p>
      <w:pPr>
        <w:spacing w:after="0"/>
        <w:ind w:left="0"/>
        <w:jc w:val="both"/>
      </w:pPr>
      <w:r>
        <w:rPr>
          <w:rFonts w:ascii="Times New Roman"/>
          <w:b w:val="false"/>
          <w:i w:val="false"/>
          <w:color w:val="000000"/>
          <w:sz w:val="28"/>
        </w:rPr>
        <w:t xml:space="preserve">
      1. Мемлекеттiк бақылауды жүзеге асыру кезiнде уәкiлеттi орган Қазақстан Республикасының су заңнамасын бұзудың алдын алу, анықтау мен жою және кiнәлiлердi жауапкершiлiкке тарту шараларын қабылдайды. </w:t>
      </w:r>
    </w:p>
    <w:p>
      <w:pPr>
        <w:spacing w:after="0"/>
        <w:ind w:left="0"/>
        <w:jc w:val="both"/>
      </w:pPr>
      <w:r>
        <w:rPr>
          <w:rFonts w:ascii="Times New Roman"/>
          <w:b w:val="false"/>
          <w:i w:val="false"/>
          <w:color w:val="000000"/>
          <w:sz w:val="28"/>
        </w:rPr>
        <w:t xml:space="preserve">
      Тексеру барысында Қазақстан Республикасының су заңнамасын бұзушылық анықталған жағдайда, тексеру актiсiнiң негiзiнде мемлекеттiк инспектор (оған берiлген құқықтар шегiнде) бұзушылықтың ауырлығына қарай бұзушыға бiр немесе бiр уақытта бiрнеше ықпал ету шараларын қолдану туралы шешiм қабылдайды: </w:t>
      </w:r>
    </w:p>
    <w:p>
      <w:pPr>
        <w:spacing w:after="0"/>
        <w:ind w:left="0"/>
        <w:jc w:val="both"/>
      </w:pPr>
      <w:r>
        <w:rPr>
          <w:rFonts w:ascii="Times New Roman"/>
          <w:b w:val="false"/>
          <w:i w:val="false"/>
          <w:color w:val="000000"/>
          <w:sz w:val="28"/>
        </w:rPr>
        <w:t xml:space="preserve">
      1) су ресурстарын пайдалану және оларды қорғау ережелерiнiң анықталған бұзушылықтарын жою жөнiнде нұсқама шығарады; </w:t>
      </w:r>
    </w:p>
    <w:p>
      <w:pPr>
        <w:spacing w:after="0"/>
        <w:ind w:left="0"/>
        <w:jc w:val="both"/>
      </w:pPr>
      <w:r>
        <w:rPr>
          <w:rFonts w:ascii="Times New Roman"/>
          <w:b w:val="false"/>
          <w:i w:val="false"/>
          <w:color w:val="000000"/>
          <w:sz w:val="28"/>
        </w:rPr>
        <w:t xml:space="preserve">
      2) әкiмшiлiк құқық бұзушылық туралы хаттама жасайды; </w:t>
      </w:r>
    </w:p>
    <w:p>
      <w:pPr>
        <w:spacing w:after="0"/>
        <w:ind w:left="0"/>
        <w:jc w:val="both"/>
      </w:pPr>
      <w:r>
        <w:rPr>
          <w:rFonts w:ascii="Times New Roman"/>
          <w:b w:val="false"/>
          <w:i w:val="false"/>
          <w:color w:val="000000"/>
          <w:sz w:val="28"/>
        </w:rPr>
        <w:t xml:space="preserve">
      3) әкiмшiлiк жазаға тарту туралы қаулы шығарады; </w:t>
      </w:r>
    </w:p>
    <w:p>
      <w:pPr>
        <w:spacing w:after="0"/>
        <w:ind w:left="0"/>
        <w:jc w:val="both"/>
      </w:pPr>
      <w:r>
        <w:rPr>
          <w:rFonts w:ascii="Times New Roman"/>
          <w:b w:val="false"/>
          <w:i w:val="false"/>
          <w:color w:val="000000"/>
          <w:sz w:val="28"/>
        </w:rPr>
        <w:t xml:space="preserve">
      4) кiнәлi тұлғаларға Қазақстан Республикасының су заңнамасын бұзудан келтiрiлген зиянды өтеу туралы талаптар қояды; </w:t>
      </w:r>
    </w:p>
    <w:p>
      <w:pPr>
        <w:spacing w:after="0"/>
        <w:ind w:left="0"/>
        <w:jc w:val="both"/>
      </w:pPr>
      <w:r>
        <w:rPr>
          <w:rFonts w:ascii="Times New Roman"/>
          <w:b w:val="false"/>
          <w:i w:val="false"/>
          <w:color w:val="000000"/>
          <w:sz w:val="28"/>
        </w:rPr>
        <w:t xml:space="preserve">
      5) Қазақстан Республикасының су заңнамасын бұзғаны үшiн қылмыстық жауапкершiлiкке тарту туралы мәселенi шешу үшiн құқық қорғау органдарына тиiстi материалдарды жiбередi. </w:t>
      </w:r>
    </w:p>
    <w:p>
      <w:pPr>
        <w:spacing w:after="0"/>
        <w:ind w:left="0"/>
        <w:jc w:val="both"/>
      </w:pPr>
      <w:r>
        <w:rPr>
          <w:rFonts w:ascii="Times New Roman"/>
          <w:b w:val="false"/>
          <w:i w:val="false"/>
          <w:color w:val="000000"/>
          <w:sz w:val="28"/>
        </w:rPr>
        <w:t xml:space="preserve">
      49-3-бап. Су қорын пайдалану мен қорғау саласында мемлекеттiк </w:t>
      </w:r>
    </w:p>
    <w:p>
      <w:pPr>
        <w:spacing w:after="0"/>
        <w:ind w:left="0"/>
        <w:jc w:val="both"/>
      </w:pPr>
      <w:r>
        <w:rPr>
          <w:rFonts w:ascii="Times New Roman"/>
          <w:b w:val="false"/>
          <w:i w:val="false"/>
          <w:color w:val="000000"/>
          <w:sz w:val="28"/>
        </w:rPr>
        <w:t xml:space="preserve">
                      бақылаудың мерзiмдерi мен кезеңдiлiгi </w:t>
      </w:r>
    </w:p>
    <w:p>
      <w:pPr>
        <w:spacing w:after="0"/>
        <w:ind w:left="0"/>
        <w:jc w:val="both"/>
      </w:pPr>
      <w:r>
        <w:rPr>
          <w:rFonts w:ascii="Times New Roman"/>
          <w:b w:val="false"/>
          <w:i w:val="false"/>
          <w:color w:val="000000"/>
          <w:sz w:val="28"/>
        </w:rPr>
        <w:t xml:space="preserve">
      Тексерудiң ұзақтығы күнтiзбелiк отыз күннен аспауға тиiс. Арнайы зерттеулер (сынақтар), тексерудiң көлемдiлiгiне, сараптамалар жүргiзу қажеттiгiне байланысты ерекше жағдайларда уәкiлеттi органның басшысы немесе оны ауыстыратын адам тексеру жүргiзудiң мерзiмдерiн ұзартуы мүмкiн, бiрақ ол бiр айдан аспауға тиiс. </w:t>
      </w:r>
    </w:p>
    <w:p>
      <w:pPr>
        <w:spacing w:after="0"/>
        <w:ind w:left="0"/>
        <w:jc w:val="both"/>
      </w:pPr>
      <w:r>
        <w:rPr>
          <w:rFonts w:ascii="Times New Roman"/>
          <w:b w:val="false"/>
          <w:i w:val="false"/>
          <w:color w:val="000000"/>
          <w:sz w:val="28"/>
        </w:rPr>
        <w:t xml:space="preserve">
      Құқықтық статистика және арнайы есепке алу саласындағы статистикалық қызметтi өз құзыретi шегiнде жүзеге асыратын уәкiлеттi орган хабардар етiле отырып, тексерудi тоқтата тұру туралы акт шығару арқылы тексеру белгiлi бiр уақыт кезеңiне не белгiсiз уақытқа тоқтатыла тұруы мүмкiн. Белгiсiз уақытқа уақытша тоқтатылған тексерудi уәкiлеттi орган құқықтық статистика және арнайы есепке алу саласындағы статистикалық қызметтi өз құзыретi шегiнде жүзеге асыратын уәкiлеттi органды хабардар ете отырып, тексерудi қайта бастау туралы акт шығару арқылы қайта бастайды. Тексеру жүргiзудiң мерзiмiн есептеу оны қайта бастаған күннен бастап жалғастырылады."; </w:t>
      </w:r>
    </w:p>
    <w:bookmarkStart w:name="z73" w:id="72"/>
    <w:p>
      <w:pPr>
        <w:spacing w:after="0"/>
        <w:ind w:left="0"/>
        <w:jc w:val="both"/>
      </w:pPr>
      <w:r>
        <w:rPr>
          <w:rFonts w:ascii="Times New Roman"/>
          <w:b w:val="false"/>
          <w:i w:val="false"/>
          <w:color w:val="000000"/>
          <w:sz w:val="28"/>
        </w:rPr>
        <w:t xml:space="preserve">
      5) 51-баптың 1-тармағының 7) тармақшасындағы "беруге құқығы бар." деген сөздер "беруге;" деген сөзбен ауыстырылып, тармақ мынадай мазмұндағы 7-1) тармақшамен толықтырылсын: </w:t>
      </w:r>
    </w:p>
    <w:bookmarkEnd w:id="72"/>
    <w:p>
      <w:pPr>
        <w:spacing w:after="0"/>
        <w:ind w:left="0"/>
        <w:jc w:val="both"/>
      </w:pPr>
      <w:r>
        <w:rPr>
          <w:rFonts w:ascii="Times New Roman"/>
          <w:b w:val="false"/>
          <w:i w:val="false"/>
          <w:color w:val="000000"/>
          <w:sz w:val="28"/>
        </w:rPr>
        <w:t xml:space="preserve">
      "7-1) су қорын пайдалану мен қорғау саласындағы қатынастарды регламенттейтiн заңнамалық және өзге де нормативтiк құқықтық актiлердiң жобаларын әзiрлеу жөнiнде ұсыныстар енгiзуге құқығы бар."; </w:t>
      </w:r>
    </w:p>
    <w:bookmarkStart w:name="z74" w:id="73"/>
    <w:p>
      <w:pPr>
        <w:spacing w:after="0"/>
        <w:ind w:left="0"/>
        <w:jc w:val="both"/>
      </w:pPr>
      <w:r>
        <w:rPr>
          <w:rFonts w:ascii="Times New Roman"/>
          <w:b w:val="false"/>
          <w:i w:val="false"/>
          <w:color w:val="000000"/>
          <w:sz w:val="28"/>
        </w:rPr>
        <w:t xml:space="preserve">
      6) 53-баптың 1-тармағындағы ", ал жер асты сулары бойынша - жер қойнауын пайдалану мен қорғау жөнiндегi уәкiлеттi орган" деген сөздер алып тасталсын. </w:t>
      </w:r>
    </w:p>
    <w:bookmarkEnd w:id="73"/>
    <w:bookmarkStart w:name="z75" w:id="74"/>
    <w:p>
      <w:pPr>
        <w:spacing w:after="0"/>
        <w:ind w:left="0"/>
        <w:jc w:val="both"/>
      </w:pPr>
      <w:r>
        <w:rPr>
          <w:rFonts w:ascii="Times New Roman"/>
          <w:b w:val="false"/>
          <w:i w:val="false"/>
          <w:color w:val="000000"/>
          <w:sz w:val="28"/>
        </w:rPr>
        <w:t xml:space="preserve">
      9. 2004 жылғы 24 сәуiрдегi Қазақстан Республикасының  </w:t>
      </w:r>
      <w:r>
        <w:rPr>
          <w:rFonts w:ascii="Times New Roman"/>
          <w:b w:val="false"/>
          <w:i w:val="false"/>
          <w:color w:val="000000"/>
          <w:sz w:val="28"/>
        </w:rPr>
        <w:t xml:space="preserve">Бюджет кодексiне </w:t>
      </w:r>
      <w:r>
        <w:rPr>
          <w:rFonts w:ascii="Times New Roman"/>
          <w:b w:val="false"/>
          <w:i w:val="false"/>
          <w:color w:val="000000"/>
          <w:sz w:val="28"/>
        </w:rPr>
        <w:t xml:space="preserve"> (Қазақстан Республикасы Парламентiнiң Жаршысы, 2004 ж., </w:t>
      </w:r>
    </w:p>
    <w:bookmarkEnd w:id="74"/>
    <w:p>
      <w:pPr>
        <w:spacing w:after="0"/>
        <w:ind w:left="0"/>
        <w:jc w:val="both"/>
      </w:pPr>
      <w:r>
        <w:rPr>
          <w:rFonts w:ascii="Times New Roman"/>
          <w:b w:val="false"/>
          <w:i w:val="false"/>
          <w:color w:val="000000"/>
          <w:sz w:val="28"/>
        </w:rPr>
        <w:t xml:space="preserve">
      N  8-9, 53-құжат; N 20, 116-құжат; N 23, 140, 142-құжаттар; 2005 ж,. N 14, 55-құжат; 2005 жылғы 1 желтоқсанда "Егемен Қазақстан" және 2005 жылғы 26 қарашада "Казахстанская правда" газеттерiнде жарияланған "Қазақстан Республикасының кейбiр заңнамалық актiлерiне зияткерлiк меншiк мәселелерi бойынша өзгерiстер мен толықтырулар енгiзу туралы" 2005 жылғы 22 қарашадағы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bookmarkStart w:name="z76" w:id="75"/>
    <w:p>
      <w:pPr>
        <w:spacing w:after="0"/>
        <w:ind w:left="0"/>
        <w:jc w:val="both"/>
      </w:pPr>
      <w:r>
        <w:rPr>
          <w:rFonts w:ascii="Times New Roman"/>
          <w:b w:val="false"/>
          <w:i w:val="false"/>
          <w:color w:val="000000"/>
          <w:sz w:val="28"/>
        </w:rPr>
        <w:t xml:space="preserve">
      50-баптың 1-тармағының 11) тармақшасы мынадай мазмұндағы сегізiншi абзацпен толықтырылсын: </w:t>
      </w:r>
    </w:p>
    <w:bookmarkEnd w:id="75"/>
    <w:p>
      <w:pPr>
        <w:spacing w:after="0"/>
        <w:ind w:left="0"/>
        <w:jc w:val="both"/>
      </w:pPr>
      <w:r>
        <w:rPr>
          <w:rFonts w:ascii="Times New Roman"/>
          <w:b w:val="false"/>
          <w:i w:val="false"/>
          <w:color w:val="000000"/>
          <w:sz w:val="28"/>
        </w:rPr>
        <w:t xml:space="preserve">
      "шағын кәсiпкерлiк субъектiлерiн қолдау;". </w:t>
      </w:r>
    </w:p>
    <w:bookmarkStart w:name="z77" w:id="76"/>
    <w:p>
      <w:pPr>
        <w:spacing w:after="0"/>
        <w:ind w:left="0"/>
        <w:jc w:val="both"/>
      </w:pPr>
      <w:r>
        <w:rPr>
          <w:rFonts w:ascii="Times New Roman"/>
          <w:b w:val="false"/>
          <w:i w:val="false"/>
          <w:color w:val="000000"/>
          <w:sz w:val="28"/>
        </w:rPr>
        <w:t xml:space="preserve">
      10. "Қазақстан Республикасындағы көлiк туралы" 1994 жылғы 21 қыркүйектегi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1994 ж., N 15, 201-құжат; Қазақстан Республикасы Парламентiнiң Жаршысы, 1996 ж., N 2, 186-құжат; 1998 ж., N 24, 447-құжат; 2001 ж., N 23, 309, 321-құжаттар; N 24, 338-құжат; 2003 ж., N 10, 54-құжат; 2004 ж., N 18, 110-құжат; N 23, 142-құжат; 2005 ж., N 15, 63-құжат): </w:t>
      </w:r>
    </w:p>
    <w:bookmarkEnd w:id="76"/>
    <w:p>
      <w:pPr>
        <w:spacing w:after="0"/>
        <w:ind w:left="0"/>
        <w:jc w:val="both"/>
      </w:pPr>
      <w:r>
        <w:rPr>
          <w:rFonts w:ascii="Times New Roman"/>
          <w:b w:val="false"/>
          <w:i w:val="false"/>
          <w:color w:val="000000"/>
          <w:sz w:val="28"/>
        </w:rPr>
        <w:t xml:space="preserve">
      1) 1-бап мынадай мазмұндағы жетiншi және сегiзiншi бөлiктермен толықтырылсын: </w:t>
      </w:r>
    </w:p>
    <w:p>
      <w:pPr>
        <w:spacing w:after="0"/>
        <w:ind w:left="0"/>
        <w:jc w:val="both"/>
      </w:pPr>
      <w:r>
        <w:rPr>
          <w:rFonts w:ascii="Times New Roman"/>
          <w:b w:val="false"/>
          <w:i w:val="false"/>
          <w:color w:val="000000"/>
          <w:sz w:val="28"/>
        </w:rPr>
        <w:t xml:space="preserve">
      "Мемлекеттiк көлiктiк бақылау (бұдан әрi - көлiктiк бақылау) - жеке және заңды тұлғалардың көлiк қызметтерi нарығының жұмыс iстеуiн, олардың сапасын, жеке адамдардың өмiрi мен денсаулығының, көлiк процестерiнiң қауiпсiздiгiн қамтамасыз етудi реттейтiн Қазақстан Республикасының көлiк заңнамасын сақтауын тексеру мақсатында уәкiлеттi мемлекеттiк орган және өзге де мемлекеттiк органдар жүргiзетiн iс-шаралар жиынтығы. </w:t>
      </w:r>
    </w:p>
    <w:p>
      <w:pPr>
        <w:spacing w:after="0"/>
        <w:ind w:left="0"/>
        <w:jc w:val="both"/>
      </w:pPr>
      <w:r>
        <w:rPr>
          <w:rFonts w:ascii="Times New Roman"/>
          <w:b w:val="false"/>
          <w:i w:val="false"/>
          <w:color w:val="000000"/>
          <w:sz w:val="28"/>
        </w:rPr>
        <w:t xml:space="preserve">
      Тексеру - бақылау функцияларын жүзеге асыратын уәкiлеттi мемлекеттiк органдардың кәсiпкерлiк субъектiлерiнiң Қазақстан Республикасының көлiк туралы заңнамасын сақтауын айқындау мақсатында жасайтын iс-әрекетi."; </w:t>
      </w:r>
    </w:p>
    <w:bookmarkStart w:name="z78" w:id="77"/>
    <w:p>
      <w:pPr>
        <w:spacing w:after="0"/>
        <w:ind w:left="0"/>
        <w:jc w:val="both"/>
      </w:pPr>
      <w:r>
        <w:rPr>
          <w:rFonts w:ascii="Times New Roman"/>
          <w:b w:val="false"/>
          <w:i w:val="false"/>
          <w:color w:val="000000"/>
          <w:sz w:val="28"/>
        </w:rPr>
        <w:t xml:space="preserve">
      2) 25-бап мынадай редакцияда жазылсын: </w:t>
      </w:r>
    </w:p>
    <w:bookmarkEnd w:id="77"/>
    <w:p>
      <w:pPr>
        <w:spacing w:after="0"/>
        <w:ind w:left="0"/>
        <w:jc w:val="both"/>
      </w:pPr>
      <w:r>
        <w:rPr>
          <w:rFonts w:ascii="Times New Roman"/>
          <w:b w:val="false"/>
          <w:i w:val="false"/>
          <w:color w:val="000000"/>
          <w:sz w:val="28"/>
        </w:rPr>
        <w:t xml:space="preserve">
      "25-бап. Көлiктiк бақылау </w:t>
      </w:r>
    </w:p>
    <w:p>
      <w:pPr>
        <w:spacing w:after="0"/>
        <w:ind w:left="0"/>
        <w:jc w:val="both"/>
      </w:pPr>
      <w:r>
        <w:rPr>
          <w:rFonts w:ascii="Times New Roman"/>
          <w:b w:val="false"/>
          <w:i w:val="false"/>
          <w:color w:val="000000"/>
          <w:sz w:val="28"/>
        </w:rPr>
        <w:t xml:space="preserve">
      Көлiк құралдарын пайдалану кезiнде Қазақстан Республикасының көлiк туралы заңнамасының, қозғалыс қауiпсiздiгi мен экология жөнiндегi талаптардың сақталуына көлiктiк бақылауды уәкiлеттi орган және өзге де мемлекеттiк органдар Қазақстан Республикасының заңдарында белгiленген өз құзыретi шегiнде жүзеге асырады. </w:t>
      </w:r>
    </w:p>
    <w:p>
      <w:pPr>
        <w:spacing w:after="0"/>
        <w:ind w:left="0"/>
        <w:jc w:val="both"/>
      </w:pPr>
      <w:r>
        <w:rPr>
          <w:rFonts w:ascii="Times New Roman"/>
          <w:b w:val="false"/>
          <w:i w:val="false"/>
          <w:color w:val="000000"/>
          <w:sz w:val="28"/>
        </w:rPr>
        <w:t xml:space="preserve">
      Уәкiлеттi мемлекеттiк орган жүзеге асыратын көлiктiк бақылау: </w:t>
      </w:r>
    </w:p>
    <w:p>
      <w:pPr>
        <w:spacing w:after="0"/>
        <w:ind w:left="0"/>
        <w:jc w:val="both"/>
      </w:pPr>
      <w:r>
        <w:rPr>
          <w:rFonts w:ascii="Times New Roman"/>
          <w:b w:val="false"/>
          <w:i w:val="false"/>
          <w:color w:val="000000"/>
          <w:sz w:val="28"/>
        </w:rPr>
        <w:t xml:space="preserve">
      1) жолаушылар мен жүктердi, оның iшiнде қауiптi жүктердi тасымалдау ережелерiнiң сақталуын бақылауды; </w:t>
      </w:r>
    </w:p>
    <w:p>
      <w:pPr>
        <w:spacing w:after="0"/>
        <w:ind w:left="0"/>
        <w:jc w:val="both"/>
      </w:pPr>
      <w:r>
        <w:rPr>
          <w:rFonts w:ascii="Times New Roman"/>
          <w:b w:val="false"/>
          <w:i w:val="false"/>
          <w:color w:val="000000"/>
          <w:sz w:val="28"/>
        </w:rPr>
        <w:t xml:space="preserve">
      2) темiр жол көлiгiндегi, оның iшiнде магистральдық, стансалық және кiре берiс темiр жолдарындағы қозғалыс қауiпсiздiгінiң қамтамасыз етiлуiн бақылауды; </w:t>
      </w:r>
    </w:p>
    <w:p>
      <w:pPr>
        <w:spacing w:after="0"/>
        <w:ind w:left="0"/>
        <w:jc w:val="both"/>
      </w:pPr>
      <w:r>
        <w:rPr>
          <w:rFonts w:ascii="Times New Roman"/>
          <w:b w:val="false"/>
          <w:i w:val="false"/>
          <w:color w:val="000000"/>
          <w:sz w:val="28"/>
        </w:rPr>
        <w:t xml:space="preserve">
      3) темiр жол қозғалыс құрамының мемлекеттiк тiркелуiн бақылауды; </w:t>
      </w:r>
    </w:p>
    <w:p>
      <w:pPr>
        <w:spacing w:after="0"/>
        <w:ind w:left="0"/>
        <w:jc w:val="both"/>
      </w:pPr>
      <w:r>
        <w:rPr>
          <w:rFonts w:ascii="Times New Roman"/>
          <w:b w:val="false"/>
          <w:i w:val="false"/>
          <w:color w:val="000000"/>
          <w:sz w:val="28"/>
        </w:rPr>
        <w:t xml:space="preserve">
      4) кеме қатынасы және теңiзде жүзу қауiпсiздiгiнiң қамтамасыз етiлуiн бақылауды; </w:t>
      </w:r>
    </w:p>
    <w:p>
      <w:pPr>
        <w:spacing w:after="0"/>
        <w:ind w:left="0"/>
        <w:jc w:val="both"/>
      </w:pPr>
      <w:r>
        <w:rPr>
          <w:rFonts w:ascii="Times New Roman"/>
          <w:b w:val="false"/>
          <w:i w:val="false"/>
          <w:color w:val="000000"/>
          <w:sz w:val="28"/>
        </w:rPr>
        <w:t xml:space="preserve">
      5) халықаралық автомобиль тасымалдарын жүзеге асыру кезiнде рұқсат беру жүйесi талаптарының сақталуын бақылауды; </w:t>
      </w:r>
    </w:p>
    <w:p>
      <w:pPr>
        <w:spacing w:after="0"/>
        <w:ind w:left="0"/>
        <w:jc w:val="both"/>
      </w:pPr>
      <w:r>
        <w:rPr>
          <w:rFonts w:ascii="Times New Roman"/>
          <w:b w:val="false"/>
          <w:i w:val="false"/>
          <w:color w:val="000000"/>
          <w:sz w:val="28"/>
        </w:rPr>
        <w:t xml:space="preserve">
      6) көлiктiк қызмет көрсету саласында лицензиялық ережелер мен нормалардың сақталуын бақылауды; </w:t>
      </w:r>
    </w:p>
    <w:p>
      <w:pPr>
        <w:spacing w:after="0"/>
        <w:ind w:left="0"/>
        <w:jc w:val="both"/>
      </w:pPr>
      <w:r>
        <w:rPr>
          <w:rFonts w:ascii="Times New Roman"/>
          <w:b w:val="false"/>
          <w:i w:val="false"/>
          <w:color w:val="000000"/>
          <w:sz w:val="28"/>
        </w:rPr>
        <w:t xml:space="preserve">
      7) сауда мақсатында теңiзде жүзу үшiн пайдаланылатын кемелердiң мемлекеттiк тiркелуiн бақылауды; </w:t>
      </w:r>
    </w:p>
    <w:p>
      <w:pPr>
        <w:spacing w:after="0"/>
        <w:ind w:left="0"/>
        <w:jc w:val="both"/>
      </w:pPr>
      <w:r>
        <w:rPr>
          <w:rFonts w:ascii="Times New Roman"/>
          <w:b w:val="false"/>
          <w:i w:val="false"/>
          <w:color w:val="000000"/>
          <w:sz w:val="28"/>
        </w:rPr>
        <w:t xml:space="preserve">
      8) теңiз кемелерi мен олардың сыныптамасына техникалық бақылауды; </w:t>
      </w:r>
    </w:p>
    <w:p>
      <w:pPr>
        <w:spacing w:after="0"/>
        <w:ind w:left="0"/>
        <w:jc w:val="both"/>
      </w:pPr>
      <w:r>
        <w:rPr>
          <w:rFonts w:ascii="Times New Roman"/>
          <w:b w:val="false"/>
          <w:i w:val="false"/>
          <w:color w:val="000000"/>
          <w:sz w:val="28"/>
        </w:rPr>
        <w:t xml:space="preserve">
      9) лоцмандық қызметтiң және iшкi су көлiгiндегi өзге де қызметтердiң iшкi су жолдарында жүзу ережелерiн сақтауын бақылауды; </w:t>
      </w:r>
    </w:p>
    <w:p>
      <w:pPr>
        <w:spacing w:after="0"/>
        <w:ind w:left="0"/>
        <w:jc w:val="both"/>
      </w:pPr>
      <w:r>
        <w:rPr>
          <w:rFonts w:ascii="Times New Roman"/>
          <w:b w:val="false"/>
          <w:i w:val="false"/>
          <w:color w:val="000000"/>
          <w:sz w:val="28"/>
        </w:rPr>
        <w:t xml:space="preserve">
      10) техникалық пайдалану ережелерi мен кемелердегi қызмет жарғысының сақталуын бақылауды; </w:t>
      </w:r>
    </w:p>
    <w:p>
      <w:pPr>
        <w:spacing w:after="0"/>
        <w:ind w:left="0"/>
        <w:jc w:val="both"/>
      </w:pPr>
      <w:r>
        <w:rPr>
          <w:rFonts w:ascii="Times New Roman"/>
          <w:b w:val="false"/>
          <w:i w:val="false"/>
          <w:color w:val="000000"/>
          <w:sz w:val="28"/>
        </w:rPr>
        <w:t xml:space="preserve">
      11) теңiз жолдарының, лоцмандық қызметтiң және өзге де теңiз қызметтерiнiң жай-күйiн бақылауды; </w:t>
      </w:r>
    </w:p>
    <w:p>
      <w:pPr>
        <w:spacing w:after="0"/>
        <w:ind w:left="0"/>
        <w:jc w:val="both"/>
      </w:pPr>
      <w:r>
        <w:rPr>
          <w:rFonts w:ascii="Times New Roman"/>
          <w:b w:val="false"/>
          <w:i w:val="false"/>
          <w:color w:val="000000"/>
          <w:sz w:val="28"/>
        </w:rPr>
        <w:t xml:space="preserve">
      12) тасымалдаушының жолаушылар алдындағы азаматтық-құқықтық жауапкершiлiгiн мiндеттi сақтандыру шартын жасасуын бақылауды; </w:t>
      </w:r>
    </w:p>
    <w:p>
      <w:pPr>
        <w:spacing w:after="0"/>
        <w:ind w:left="0"/>
        <w:jc w:val="both"/>
      </w:pPr>
      <w:r>
        <w:rPr>
          <w:rFonts w:ascii="Times New Roman"/>
          <w:b w:val="false"/>
          <w:i w:val="false"/>
          <w:color w:val="000000"/>
          <w:sz w:val="28"/>
        </w:rPr>
        <w:t xml:space="preserve">
      13) Қазақстан Республикасының кеме қатынасы су жолдарын жеке және заңды тұлғалардың пайдалану мерзiмiн бақылауды; </w:t>
      </w:r>
    </w:p>
    <w:p>
      <w:pPr>
        <w:spacing w:after="0"/>
        <w:ind w:left="0"/>
        <w:jc w:val="both"/>
      </w:pPr>
      <w:r>
        <w:rPr>
          <w:rFonts w:ascii="Times New Roman"/>
          <w:b w:val="false"/>
          <w:i w:val="false"/>
          <w:color w:val="000000"/>
          <w:sz w:val="28"/>
        </w:rPr>
        <w:t xml:space="preserve">
      14) Қазақстан Республикасының аумағы бойынша автокөлiк құралдарының өтуiн бақылауды; </w:t>
      </w:r>
    </w:p>
    <w:p>
      <w:pPr>
        <w:spacing w:after="0"/>
        <w:ind w:left="0"/>
        <w:jc w:val="both"/>
      </w:pPr>
      <w:r>
        <w:rPr>
          <w:rFonts w:ascii="Times New Roman"/>
          <w:b w:val="false"/>
          <w:i w:val="false"/>
          <w:color w:val="000000"/>
          <w:sz w:val="28"/>
        </w:rPr>
        <w:t xml:space="preserve">
      15) автокөлiк құралдарын жүргiзушiлердiң жолаушылар мен жүктердi, оның iшiнде қауiптi жүктердi тасымалдауды жүзеге асыру кезiнде белгiленген еңбек және демалыс режимiн сақтауын бақылауды; </w:t>
      </w:r>
    </w:p>
    <w:p>
      <w:pPr>
        <w:spacing w:after="0"/>
        <w:ind w:left="0"/>
        <w:jc w:val="both"/>
      </w:pPr>
      <w:r>
        <w:rPr>
          <w:rFonts w:ascii="Times New Roman"/>
          <w:b w:val="false"/>
          <w:i w:val="false"/>
          <w:color w:val="000000"/>
          <w:sz w:val="28"/>
        </w:rPr>
        <w:t xml:space="preserve">
      16) автокөлiк құралдарының Қазақстан Республикасының автомобиль жолдарымен жүруге арналып рұқсат етiлген параметрлерiнiң сақталуын бақылауды; </w:t>
      </w:r>
    </w:p>
    <w:p>
      <w:pPr>
        <w:spacing w:after="0"/>
        <w:ind w:left="0"/>
        <w:jc w:val="both"/>
      </w:pPr>
      <w:r>
        <w:rPr>
          <w:rFonts w:ascii="Times New Roman"/>
          <w:b w:val="false"/>
          <w:i w:val="false"/>
          <w:color w:val="000000"/>
          <w:sz w:val="28"/>
        </w:rPr>
        <w:t xml:space="preserve">
      17) жолаушылар мен жүктердi, оның iшiнде қауiптi жүктердi тасымалдау саласында автокөлiк құралдарын пайдалану кезiнде шығарындыдағы ластаушы заттар құрамы нормативтерiнiң сақталуын бақылауды қамтиды. </w:t>
      </w:r>
    </w:p>
    <w:p>
      <w:pPr>
        <w:spacing w:after="0"/>
        <w:ind w:left="0"/>
        <w:jc w:val="both"/>
      </w:pPr>
      <w:r>
        <w:rPr>
          <w:rFonts w:ascii="Times New Roman"/>
          <w:b w:val="false"/>
          <w:i w:val="false"/>
          <w:color w:val="000000"/>
          <w:sz w:val="28"/>
        </w:rPr>
        <w:t xml:space="preserve">
      Уәкiлеттi органның лауазымды адамдары көлiктiк бақылауды жүзеге асыру кезiнде нысандық киiм киiп, талап ету бойынша қызметтiк куәлiгiн көрсетуге тиiс. </w:t>
      </w:r>
    </w:p>
    <w:p>
      <w:pPr>
        <w:spacing w:after="0"/>
        <w:ind w:left="0"/>
        <w:jc w:val="both"/>
      </w:pPr>
      <w:r>
        <w:rPr>
          <w:rFonts w:ascii="Times New Roman"/>
          <w:b w:val="false"/>
          <w:i w:val="false"/>
          <w:color w:val="000000"/>
          <w:sz w:val="28"/>
        </w:rPr>
        <w:t xml:space="preserve">
      Уәкiлеттi мемлекеттiк орган орталық және жергiлiктi атқарушы органдармен өзара iс-қимыл жасайды, бiрлескен бақылау шараларын қабылдайды, өзара ақпарат алмасуды қамтамасыз етедi. </w:t>
      </w:r>
    </w:p>
    <w:p>
      <w:pPr>
        <w:spacing w:after="0"/>
        <w:ind w:left="0"/>
        <w:jc w:val="both"/>
      </w:pPr>
      <w:r>
        <w:rPr>
          <w:rFonts w:ascii="Times New Roman"/>
          <w:b w:val="false"/>
          <w:i w:val="false"/>
          <w:color w:val="000000"/>
          <w:sz w:val="28"/>
        </w:rPr>
        <w:t xml:space="preserve">
      Мемлекеттiк органдар уәкiлеттi мемлекеттiк органға Қазақстан Республикасының заңнамасына сәйкес көлiк саласындағы қауiпсiздiктiң қамтамасыз етiлуiне көлiктiк бақылауды жүзеге асыру жөнiндегi мiндеттердi орындауда жәрдем көрсетуге мiндеттi; </w:t>
      </w:r>
    </w:p>
    <w:p>
      <w:pPr>
        <w:spacing w:after="0"/>
        <w:ind w:left="0"/>
        <w:jc w:val="both"/>
      </w:pPr>
      <w:r>
        <w:rPr>
          <w:rFonts w:ascii="Times New Roman"/>
          <w:b w:val="false"/>
          <w:i w:val="false"/>
          <w:color w:val="000000"/>
          <w:sz w:val="28"/>
        </w:rPr>
        <w:t xml:space="preserve">
      18) Қазақстан Республикасының әуе кеңiстiгiнде ұшудың негiзгi ережелерiне сәйкес азаматтық авиация саласына жататын жеке және заңды тұлғалардың әуе кемелерiмен ұшуларды орындауын бақылауды; </w:t>
      </w:r>
    </w:p>
    <w:p>
      <w:pPr>
        <w:spacing w:after="0"/>
        <w:ind w:left="0"/>
        <w:jc w:val="both"/>
      </w:pPr>
      <w:r>
        <w:rPr>
          <w:rFonts w:ascii="Times New Roman"/>
          <w:b w:val="false"/>
          <w:i w:val="false"/>
          <w:color w:val="000000"/>
          <w:sz w:val="28"/>
        </w:rPr>
        <w:t xml:space="preserve">
      19) азаматтық авиация ұйымдарының авиация қызметкерлерiнiң кәсiби дайындығы және денсаулық жағдайы мәселелерi бойынша белгiленген талаптар мен нормаларды қамтамасыз етуiн бақылауды; </w:t>
      </w:r>
    </w:p>
    <w:p>
      <w:pPr>
        <w:spacing w:after="0"/>
        <w:ind w:left="0"/>
        <w:jc w:val="both"/>
      </w:pPr>
      <w:r>
        <w:rPr>
          <w:rFonts w:ascii="Times New Roman"/>
          <w:b w:val="false"/>
          <w:i w:val="false"/>
          <w:color w:val="000000"/>
          <w:sz w:val="28"/>
        </w:rPr>
        <w:t xml:space="preserve">
      20) азаматтық авиация ұйымдарының азаматтық әуе кемелерiнiң ұшу жарамдығы нормаларын қадағалап отыруын бақылауды; </w:t>
      </w:r>
    </w:p>
    <w:p>
      <w:pPr>
        <w:spacing w:after="0"/>
        <w:ind w:left="0"/>
        <w:jc w:val="both"/>
      </w:pPr>
      <w:r>
        <w:rPr>
          <w:rFonts w:ascii="Times New Roman"/>
          <w:b w:val="false"/>
          <w:i w:val="false"/>
          <w:color w:val="000000"/>
          <w:sz w:val="28"/>
        </w:rPr>
        <w:t xml:space="preserve">
      21) авиациялық техниканың және оған жерде қызмет көрсететiн құралдардың ұшу және техникалық пайдалану талаптарына сәйкес болуын бақылауды; </w:t>
      </w:r>
    </w:p>
    <w:p>
      <w:pPr>
        <w:spacing w:after="0"/>
        <w:ind w:left="0"/>
        <w:jc w:val="both"/>
      </w:pPr>
      <w:r>
        <w:rPr>
          <w:rFonts w:ascii="Times New Roman"/>
          <w:b w:val="false"/>
          <w:i w:val="false"/>
          <w:color w:val="000000"/>
          <w:sz w:val="28"/>
        </w:rPr>
        <w:t xml:space="preserve">
      22) аэродромдар (вертодромдар) объектiлерiнiң және ұшу-қону алаңдарының күтiп ұсталуын бақылауды; </w:t>
      </w:r>
    </w:p>
    <w:p>
      <w:pPr>
        <w:spacing w:after="0"/>
        <w:ind w:left="0"/>
        <w:jc w:val="both"/>
      </w:pPr>
      <w:r>
        <w:rPr>
          <w:rFonts w:ascii="Times New Roman"/>
          <w:b w:val="false"/>
          <w:i w:val="false"/>
          <w:color w:val="000000"/>
          <w:sz w:val="28"/>
        </w:rPr>
        <w:t xml:space="preserve">
      23) азаматтық авиация аэродромы ауданында объектiлердi таңбалаудың жүзеге асырылуын бақылауды; </w:t>
      </w:r>
    </w:p>
    <w:p>
      <w:pPr>
        <w:spacing w:after="0"/>
        <w:ind w:left="0"/>
        <w:jc w:val="both"/>
      </w:pPr>
      <w:r>
        <w:rPr>
          <w:rFonts w:ascii="Times New Roman"/>
          <w:b w:val="false"/>
          <w:i w:val="false"/>
          <w:color w:val="000000"/>
          <w:sz w:val="28"/>
        </w:rPr>
        <w:t xml:space="preserve">
      24) халықаралық әуе тасымалының жүзеге асырылуын бақылауды; </w:t>
      </w:r>
    </w:p>
    <w:p>
      <w:pPr>
        <w:spacing w:after="0"/>
        <w:ind w:left="0"/>
        <w:jc w:val="both"/>
      </w:pPr>
      <w:r>
        <w:rPr>
          <w:rFonts w:ascii="Times New Roman"/>
          <w:b w:val="false"/>
          <w:i w:val="false"/>
          <w:color w:val="000000"/>
          <w:sz w:val="28"/>
        </w:rPr>
        <w:t xml:space="preserve">
      25) авиациялық қауiпсiздiктiң қамтамасыз етiлуiн бақылауды; </w:t>
      </w:r>
    </w:p>
    <w:p>
      <w:pPr>
        <w:spacing w:after="0"/>
        <w:ind w:left="0"/>
        <w:jc w:val="both"/>
      </w:pPr>
      <w:r>
        <w:rPr>
          <w:rFonts w:ascii="Times New Roman"/>
          <w:b w:val="false"/>
          <w:i w:val="false"/>
          <w:color w:val="000000"/>
          <w:sz w:val="28"/>
        </w:rPr>
        <w:t xml:space="preserve">
      26) тасымалдаушылардың магистральды темiржол желiсiнiң қызмет көрсетулерiне кемсiтiлмеген қол жетiмдiлiгiн қамтамасыз етуге бақылауды; </w:t>
      </w:r>
    </w:p>
    <w:p>
      <w:pPr>
        <w:spacing w:after="0"/>
        <w:ind w:left="0"/>
        <w:jc w:val="both"/>
      </w:pPr>
      <w:r>
        <w:rPr>
          <w:rFonts w:ascii="Times New Roman"/>
          <w:b w:val="false"/>
          <w:i w:val="false"/>
          <w:color w:val="000000"/>
          <w:sz w:val="28"/>
        </w:rPr>
        <w:t xml:space="preserve">
      27) тасымалдаушылардың, жүк жөнелтушiлердiң, контрагенттердiң және басқа да тұлғалардың бәсеке кiрме жолдары жоқ кiрме жолдардың қызмет көрсетулерiне кемсiтiлмеген қол жетiмдiлiгiн қамтамасыз етуге бақылауды; </w:t>
      </w:r>
    </w:p>
    <w:p>
      <w:pPr>
        <w:spacing w:after="0"/>
        <w:ind w:left="0"/>
        <w:jc w:val="both"/>
      </w:pPr>
      <w:r>
        <w:rPr>
          <w:rFonts w:ascii="Times New Roman"/>
          <w:b w:val="false"/>
          <w:i w:val="false"/>
          <w:color w:val="000000"/>
          <w:sz w:val="28"/>
        </w:rPr>
        <w:t xml:space="preserve">
      28) жеке және заңды тұлғалардың темiржол көлiгiнiң жұмыс iстеу тәртiбiн айқындайтын нормативтiк құқықтық актiлердi, Қазақстан Республикасының халықаралық шарттарын сақтауын, оларды бұзушылықтарды анықтау және жолын кесу жөнiнде шаралар қолданылуын бақылауды қамтиды."; </w:t>
      </w:r>
    </w:p>
    <w:bookmarkStart w:name="z79" w:id="78"/>
    <w:p>
      <w:pPr>
        <w:spacing w:after="0"/>
        <w:ind w:left="0"/>
        <w:jc w:val="both"/>
      </w:pPr>
      <w:r>
        <w:rPr>
          <w:rFonts w:ascii="Times New Roman"/>
          <w:b w:val="false"/>
          <w:i w:val="false"/>
          <w:color w:val="000000"/>
          <w:sz w:val="28"/>
        </w:rPr>
        <w:t xml:space="preserve">
      3) мынадай мазмұндағы 25-1 және 25-2-баптармен толықтырылсын: </w:t>
      </w:r>
    </w:p>
    <w:bookmarkEnd w:id="78"/>
    <w:p>
      <w:pPr>
        <w:spacing w:after="0"/>
        <w:ind w:left="0"/>
        <w:jc w:val="both"/>
      </w:pPr>
      <w:r>
        <w:rPr>
          <w:rFonts w:ascii="Times New Roman"/>
          <w:b w:val="false"/>
          <w:i w:val="false"/>
          <w:color w:val="000000"/>
          <w:sz w:val="28"/>
        </w:rPr>
        <w:t xml:space="preserve">
      "25-1-бап. Тексерудi жүзеге асырудың кезеңдiлiгi мен түрлерi </w:t>
      </w:r>
    </w:p>
    <w:p>
      <w:pPr>
        <w:spacing w:after="0"/>
        <w:ind w:left="0"/>
        <w:jc w:val="both"/>
      </w:pPr>
      <w:r>
        <w:rPr>
          <w:rFonts w:ascii="Times New Roman"/>
          <w:b w:val="false"/>
          <w:i w:val="false"/>
          <w:color w:val="000000"/>
          <w:sz w:val="28"/>
        </w:rPr>
        <w:t xml:space="preserve">
      1. Тексерудiң түрлерi: </w:t>
      </w:r>
    </w:p>
    <w:p>
      <w:pPr>
        <w:spacing w:after="0"/>
        <w:ind w:left="0"/>
        <w:jc w:val="both"/>
      </w:pPr>
      <w:r>
        <w:rPr>
          <w:rFonts w:ascii="Times New Roman"/>
          <w:b w:val="false"/>
          <w:i w:val="false"/>
          <w:color w:val="000000"/>
          <w:sz w:val="28"/>
        </w:rPr>
        <w:t xml:space="preserve">
      жоспарлы - алдыңғы тексерулерге қатысты Қазақстан Республикасының заңдарында белгiленген уақыт аралығы ескерiлiп жүргiзiлетiн, уәкiлеттi мемлекеттiк орган алдын ала жоспарлаған тексеру; </w:t>
      </w:r>
    </w:p>
    <w:p>
      <w:pPr>
        <w:spacing w:after="0"/>
        <w:ind w:left="0"/>
        <w:jc w:val="both"/>
      </w:pPr>
      <w:r>
        <w:rPr>
          <w:rFonts w:ascii="Times New Roman"/>
          <w:b w:val="false"/>
          <w:i w:val="false"/>
          <w:color w:val="000000"/>
          <w:sz w:val="28"/>
        </w:rPr>
        <w:t xml:space="preserve">
      жоспардан тыс - жеке және заңды тұлғалардың құқықтары мен заңды мүдделерiнiң бұзылуы туралы өтiнiштерде және өзге де ақпаратта жазылған фактiлер бойынша жеке адамдардың өмiрi мен денсаулығына, қоршаған ортаға, қоғамдық тәртiпке, ұлттық қауiпсiздiкке төнген қауiп-қатердi дереу жоюды талап ететiн қалыптасқан әлеуметтiк-экономикалық жағдайға, Қазақстан Республикасы заңнамасын бұзушылық белгiлерiнiң тiкелей анықталуына байланысты, сондай-ақ жоспарлы тексеру нәтижесiнде анықталған бұзушылықтарды жою туралы талаптардың орындалуын бақылау мақсатында тағайындалатын тексеру; </w:t>
      </w:r>
    </w:p>
    <w:p>
      <w:pPr>
        <w:spacing w:after="0"/>
        <w:ind w:left="0"/>
        <w:jc w:val="both"/>
      </w:pPr>
      <w:r>
        <w:rPr>
          <w:rFonts w:ascii="Times New Roman"/>
          <w:b w:val="false"/>
          <w:i w:val="false"/>
          <w:color w:val="000000"/>
          <w:sz w:val="28"/>
        </w:rPr>
        <w:t xml:space="preserve">
      қарсы - егер тексеру жүргiзген кезде мемлекеттiк органдарда үшiншi тұлғаларға байланысты қосымша ақпарат алу қажеттiгi туындаған жағдайда осы тұлғаларға қатысты жүргiзiлетiн тексеру; </w:t>
      </w:r>
    </w:p>
    <w:p>
      <w:pPr>
        <w:spacing w:after="0"/>
        <w:ind w:left="0"/>
        <w:jc w:val="both"/>
      </w:pPr>
      <w:r>
        <w:rPr>
          <w:rFonts w:ascii="Times New Roman"/>
          <w:b w:val="false"/>
          <w:i w:val="false"/>
          <w:color w:val="000000"/>
          <w:sz w:val="28"/>
        </w:rPr>
        <w:t xml:space="preserve">
      рейдтiк - көлiк қозғалысының қауiпсiздiгiн қамтамасыз ету және лицензия, тiркеу және өзге де рұқсат құжаттарының болуы, сондай-ақ мемлекеттiк органның бақылау объектiсi болып табылатын бақылау құралдарын қолданудың дұрыстығы нысанасына жүргiзiлетiн тексеру. </w:t>
      </w:r>
    </w:p>
    <w:p>
      <w:pPr>
        <w:spacing w:after="0"/>
        <w:ind w:left="0"/>
        <w:jc w:val="both"/>
      </w:pPr>
      <w:r>
        <w:rPr>
          <w:rFonts w:ascii="Times New Roman"/>
          <w:b w:val="false"/>
          <w:i w:val="false"/>
          <w:color w:val="000000"/>
          <w:sz w:val="28"/>
        </w:rPr>
        <w:t xml:space="preserve">
      2. Тексеру жүргiзу Қазақстан Республикасының заңдарында белгiленген жағдайларды қоспағанда, тасымалдаушының және көлiк кәсiпорнының қызметiн кiдiртпеуге тиiс. </w:t>
      </w:r>
    </w:p>
    <w:p>
      <w:pPr>
        <w:spacing w:after="0"/>
        <w:ind w:left="0"/>
        <w:jc w:val="both"/>
      </w:pPr>
      <w:r>
        <w:rPr>
          <w:rFonts w:ascii="Times New Roman"/>
          <w:b w:val="false"/>
          <w:i w:val="false"/>
          <w:color w:val="000000"/>
          <w:sz w:val="28"/>
        </w:rPr>
        <w:t xml:space="preserve">
      Уәкiлеттi мемлекеттiк орган заңды тұлғаның өзiне тексеру жүргiзiлу-жүргiзiлмеуiне қарамастан, заңды тұлғаның құрылымдық бөлiмшелерiн тексеруге құқылы. </w:t>
      </w:r>
    </w:p>
    <w:p>
      <w:pPr>
        <w:spacing w:after="0"/>
        <w:ind w:left="0"/>
        <w:jc w:val="both"/>
      </w:pPr>
      <w:r>
        <w:rPr>
          <w:rFonts w:ascii="Times New Roman"/>
          <w:b w:val="false"/>
          <w:i w:val="false"/>
          <w:color w:val="000000"/>
          <w:sz w:val="28"/>
        </w:rPr>
        <w:t xml:space="preserve">
      25-2-бап. Тексеру жүргiзудiң мерзiмдерi </w:t>
      </w:r>
    </w:p>
    <w:p>
      <w:pPr>
        <w:spacing w:after="0"/>
        <w:ind w:left="0"/>
        <w:jc w:val="both"/>
      </w:pPr>
      <w:r>
        <w:rPr>
          <w:rFonts w:ascii="Times New Roman"/>
          <w:b w:val="false"/>
          <w:i w:val="false"/>
          <w:color w:val="000000"/>
          <w:sz w:val="28"/>
        </w:rPr>
        <w:t xml:space="preserve">
      1. Тексерулер жүргiзу мерзiмi, егер Қазақстан Республикасының заңдарында өзгеше белгiленбесе, акт табыс етiлген кезден бастан күнтiзбелiк отыз күннен аспауға тиiс. </w:t>
      </w:r>
    </w:p>
    <w:p>
      <w:pPr>
        <w:spacing w:after="0"/>
        <w:ind w:left="0"/>
        <w:jc w:val="both"/>
      </w:pPr>
      <w:r>
        <w:rPr>
          <w:rFonts w:ascii="Times New Roman"/>
          <w:b w:val="false"/>
          <w:i w:val="false"/>
          <w:color w:val="000000"/>
          <w:sz w:val="28"/>
        </w:rPr>
        <w:t xml:space="preserve">
      2. Құрылымдық бөлiмшесi бар заңды тұлғаға тексеру жүргiзу кезiнде уәкiлеттi мемлекеттiк орган тексеру жүргiзу мерзiмiн күнтiзбелiк он бес күнге дейiн ұзартуы мүмкiн. </w:t>
      </w:r>
    </w:p>
    <w:p>
      <w:pPr>
        <w:spacing w:after="0"/>
        <w:ind w:left="0"/>
        <w:jc w:val="both"/>
      </w:pPr>
      <w:r>
        <w:rPr>
          <w:rFonts w:ascii="Times New Roman"/>
          <w:b w:val="false"/>
          <w:i w:val="false"/>
          <w:color w:val="000000"/>
          <w:sz w:val="28"/>
        </w:rPr>
        <w:t xml:space="preserve">
      3. Арнайы зерттеулер, сынақтар, сараптамалар жүргiзу қажет болған ерекше жағдайларда, сондай-ақ тексерудiң елеулi көлемiне байланысты мемлекеттiк бақылау органының басшысы (не оны ауыстыратын адам) тексеру жүргiзу мерзiмiн құрылымдық бөлiмшесi жоқ заңды тұлғалар үшiн күнтiзбелiк жиырма күнге дейiн және құрылымдық бөлiмшесi бар заңды тұлғалар үшiн күнтiзбелiк отыз күнге дейiн ұзартуы мүмкiн. </w:t>
      </w:r>
    </w:p>
    <w:p>
      <w:pPr>
        <w:spacing w:after="0"/>
        <w:ind w:left="0"/>
        <w:jc w:val="both"/>
      </w:pPr>
      <w:r>
        <w:rPr>
          <w:rFonts w:ascii="Times New Roman"/>
          <w:b w:val="false"/>
          <w:i w:val="false"/>
          <w:color w:val="000000"/>
          <w:sz w:val="28"/>
        </w:rPr>
        <w:t xml:space="preserve">
      4. Тексеру жүргiзу мерзiмiн мемлекеттiк орган тасымалдаушыға уәкiлеттi органның құжаттарды ұсыну туралы талаптарын табыс ету мен тасымалдаушының тексеру жүргiзу кезiнде сұратылған құжаттарды ұсыну кездерi уақыт кезеңiнде, сондай-ақ уәкiлеттi мемлекеттiк органның сауалы бойынша мәлiметтер мен құжаттар алу кезiнде құқықтық статистика және арнайы есепке алу саласындағы статистикалық есептiлiктi өз құзыретi шегiнде жүзеге асыратын уәкiлеттi мемлекеттiк органды хабардар ете отырып, тексеру жүргiзу мерзiмiн тоқтата тұру немесе жаңғырту туралы акт шығару арқылы тоқтата тұрады немесе жаңғыртады. </w:t>
      </w:r>
    </w:p>
    <w:p>
      <w:pPr>
        <w:spacing w:after="0"/>
        <w:ind w:left="0"/>
        <w:jc w:val="both"/>
      </w:pPr>
      <w:r>
        <w:rPr>
          <w:rFonts w:ascii="Times New Roman"/>
          <w:b w:val="false"/>
          <w:i w:val="false"/>
          <w:color w:val="000000"/>
          <w:sz w:val="28"/>
        </w:rPr>
        <w:t xml:space="preserve">
      5. Көлiк саласындағы шағын кәсiпкерлiк субъектiлерi, егер Қазақстан Республикасының заңдарында өзгеше көзделмесе, жылына бiр реттен жиi тексерiлуге жатпайды.". </w:t>
      </w:r>
    </w:p>
    <w:bookmarkStart w:name="z142" w:id="79"/>
    <w:p>
      <w:pPr>
        <w:spacing w:after="0"/>
        <w:ind w:left="0"/>
        <w:jc w:val="both"/>
      </w:pPr>
      <w:r>
        <w:rPr>
          <w:rFonts w:ascii="Times New Roman"/>
          <w:b w:val="false"/>
          <w:i w:val="false"/>
          <w:color w:val="000000"/>
          <w:sz w:val="28"/>
        </w:rPr>
        <w:t xml:space="preserve">
      11.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15-16, 106-құжат; Қазақстан Республикасы Парламентiнiң Жаршысы, 1996 ж., N 2, 184-құжат; N 15, 281-құжат; N 19, 370-құжат; 1997 ж., N 5, 58-құжат; N 13-14, 205-құжат; N 22, 333-құжат; 1998 ж., </w:t>
      </w:r>
    </w:p>
    <w:bookmarkEnd w:id="79"/>
    <w:p>
      <w:pPr>
        <w:spacing w:after="0"/>
        <w:ind w:left="0"/>
        <w:jc w:val="both"/>
      </w:pPr>
      <w:r>
        <w:rPr>
          <w:rFonts w:ascii="Times New Roman"/>
          <w:b w:val="false"/>
          <w:i w:val="false"/>
          <w:color w:val="000000"/>
          <w:sz w:val="28"/>
        </w:rPr>
        <w:t xml:space="preserve">
      N 11-12, 176-құжат; N 17-18, 224-құжат; 1999 ж., N 20, 727-құжат; 2000 ж., N 3-4, 66-құжат; N 22, 408-құжат; 2001 ж., N 8, 52-құжат; N 9, 86-құжат; 2002 ж., N 17, 155-құжат; 2003 ж., N 5, 31-құжат; </w:t>
      </w:r>
    </w:p>
    <w:p>
      <w:pPr>
        <w:spacing w:after="0"/>
        <w:ind w:left="0"/>
        <w:jc w:val="both"/>
      </w:pPr>
      <w:r>
        <w:rPr>
          <w:rFonts w:ascii="Times New Roman"/>
          <w:b w:val="false"/>
          <w:i w:val="false"/>
          <w:color w:val="000000"/>
          <w:sz w:val="28"/>
        </w:rPr>
        <w:t xml:space="preserve">
      N 10, 51-құжат; N 11, 56, 67-құжаттар; N 15, 138, 139-құжаттар; 2004 ж., N 11-12, 66-құжат; N 15, 86-құжат; N 16, 91-құжат; N 23, 140-құжат; 2005 ж., N 7-8, 24-құжат; N 14, 58-құжат): </w:t>
      </w:r>
    </w:p>
    <w:bookmarkStart w:name="z143" w:id="80"/>
    <w:p>
      <w:pPr>
        <w:spacing w:after="0"/>
        <w:ind w:left="0"/>
        <w:jc w:val="both"/>
      </w:pPr>
      <w:r>
        <w:rPr>
          <w:rFonts w:ascii="Times New Roman"/>
          <w:b w:val="false"/>
          <w:i w:val="false"/>
          <w:color w:val="000000"/>
          <w:sz w:val="28"/>
        </w:rPr>
        <w:t xml:space="preserve">
      1) 41-баптың бiрiншi бөлiгiнiң төртiншi абзацындағы "инспекциялау (тексеру)" деген сөздер "тексеру" деген сөзбен ауыстырылсын; </w:t>
      </w:r>
    </w:p>
    <w:bookmarkEnd w:id="80"/>
    <w:bookmarkStart w:name="z144" w:id="81"/>
    <w:p>
      <w:pPr>
        <w:spacing w:after="0"/>
        <w:ind w:left="0"/>
        <w:jc w:val="both"/>
      </w:pPr>
      <w:r>
        <w:rPr>
          <w:rFonts w:ascii="Times New Roman"/>
          <w:b w:val="false"/>
          <w:i w:val="false"/>
          <w:color w:val="000000"/>
          <w:sz w:val="28"/>
        </w:rPr>
        <w:t xml:space="preserve">
      2) 44-бапта: </w:t>
      </w:r>
    </w:p>
    <w:bookmarkEnd w:id="81"/>
    <w:p>
      <w:pPr>
        <w:spacing w:after="0"/>
        <w:ind w:left="0"/>
        <w:jc w:val="both"/>
      </w:pPr>
      <w:r>
        <w:rPr>
          <w:rFonts w:ascii="Times New Roman"/>
          <w:b w:val="false"/>
          <w:i w:val="false"/>
          <w:color w:val="000000"/>
          <w:sz w:val="28"/>
        </w:rPr>
        <w:t xml:space="preserve">
      атауындағы "инспекциялау (тексеру)" деген сөздер "тексеру" деген сөзбен ауыстырылсын; </w:t>
      </w:r>
    </w:p>
    <w:p>
      <w:pPr>
        <w:spacing w:after="0"/>
        <w:ind w:left="0"/>
        <w:jc w:val="both"/>
      </w:pPr>
      <w:r>
        <w:rPr>
          <w:rFonts w:ascii="Times New Roman"/>
          <w:b w:val="false"/>
          <w:i w:val="false"/>
          <w:color w:val="000000"/>
          <w:sz w:val="28"/>
        </w:rPr>
        <w:t xml:space="preserve">
      мәтiндегi "инспекциялауды", "инспекция", "инспекциялаушы органға", "инспекциялау", "Инспекциялауды" деген сөздер тиiсiнше "тексерудi", "тексеру", "тексерушi органға", "тексеру", "тексерудi" деген сөздермен ауыстырылсын; </w:t>
      </w:r>
    </w:p>
    <w:p>
      <w:pPr>
        <w:spacing w:after="0"/>
        <w:ind w:left="0"/>
        <w:jc w:val="both"/>
      </w:pPr>
      <w:r>
        <w:rPr>
          <w:rFonts w:ascii="Times New Roman"/>
          <w:b w:val="false"/>
          <w:i w:val="false"/>
          <w:color w:val="000000"/>
          <w:sz w:val="28"/>
        </w:rPr>
        <w:t xml:space="preserve">
      1-тармақтың екiншi бөлiгiндегi "уәкiлеттi органның нормативтiк құқықтық актiлерiне сәйкес" деген сөздер алып тасталсын; </w:t>
      </w:r>
    </w:p>
    <w:bookmarkStart w:name="z145" w:id="82"/>
    <w:p>
      <w:pPr>
        <w:spacing w:after="0"/>
        <w:ind w:left="0"/>
        <w:jc w:val="both"/>
      </w:pPr>
      <w:r>
        <w:rPr>
          <w:rFonts w:ascii="Times New Roman"/>
          <w:b w:val="false"/>
          <w:i w:val="false"/>
          <w:color w:val="000000"/>
          <w:sz w:val="28"/>
        </w:rPr>
        <w:t xml:space="preserve">
      3) 48-баптың 1-тармағының н) тармақшасындағы "инспекция" деген сөз "тексеру" деген сөзбен ауыстырылсын; </w:t>
      </w:r>
    </w:p>
    <w:bookmarkEnd w:id="82"/>
    <w:bookmarkStart w:name="z146" w:id="83"/>
    <w:p>
      <w:pPr>
        <w:spacing w:after="0"/>
        <w:ind w:left="0"/>
        <w:jc w:val="both"/>
      </w:pPr>
      <w:r>
        <w:rPr>
          <w:rFonts w:ascii="Times New Roman"/>
          <w:b w:val="false"/>
          <w:i w:val="false"/>
          <w:color w:val="000000"/>
          <w:sz w:val="28"/>
        </w:rPr>
        <w:t xml:space="preserve">
      4) 74-4-баптың 1-тармағының 3) тармақшасындағы "тарату комиссияларының" деген сөздердiң алдынан "Қазақстан Республикасының заңдарында белгiленген тәртiппен" деген сөздермен толықтырылсын. </w:t>
      </w:r>
    </w:p>
    <w:bookmarkEnd w:id="83"/>
    <w:bookmarkStart w:name="z80" w:id="84"/>
    <w:p>
      <w:pPr>
        <w:spacing w:after="0"/>
        <w:ind w:left="0"/>
        <w:jc w:val="both"/>
      </w:pPr>
      <w:r>
        <w:rPr>
          <w:rFonts w:ascii="Times New Roman"/>
          <w:b w:val="false"/>
          <w:i w:val="false"/>
          <w:color w:val="000000"/>
          <w:sz w:val="28"/>
        </w:rPr>
        <w:t xml:space="preserve">
      12. "Қазақстан Республикасының iшкi iстер органдары туралы" 1995 жылғы 21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23, 154-құжат; Қазақстан Республикасы Парламентiнiң Жаршысы, 1997 ж,. </w:t>
      </w:r>
    </w:p>
    <w:bookmarkEnd w:id="84"/>
    <w:p>
      <w:pPr>
        <w:spacing w:after="0"/>
        <w:ind w:left="0"/>
        <w:jc w:val="both"/>
      </w:pPr>
      <w:r>
        <w:rPr>
          <w:rFonts w:ascii="Times New Roman"/>
          <w:b w:val="false"/>
          <w:i w:val="false"/>
          <w:color w:val="000000"/>
          <w:sz w:val="28"/>
        </w:rPr>
        <w:t xml:space="preserve">
      N 7, 79-құжат; N 12, 184-құжат; 1998 ж., N 17-18, 225-құжат; N 23, 416-құжат; N 24, 436-құжат; 1999 ж., N 8, 233, 247-құжаттар; N 23, 920-құжат; 2000 ж., N 3-4, 66-құжат; 2001 ж., N 13-14, 174-құжат; </w:t>
      </w:r>
    </w:p>
    <w:p>
      <w:pPr>
        <w:spacing w:after="0"/>
        <w:ind w:left="0"/>
        <w:jc w:val="both"/>
      </w:pPr>
      <w:r>
        <w:rPr>
          <w:rFonts w:ascii="Times New Roman"/>
          <w:b w:val="false"/>
          <w:i w:val="false"/>
          <w:color w:val="000000"/>
          <w:sz w:val="28"/>
        </w:rPr>
        <w:t xml:space="preserve">
      N 17-18, 245-құжат; N 20, 257-құжат; N 23, 309-құжат; 2002 ж., N 17, 155-құжат; 2003 ж., N 12, 82-құжат; 2004 ж., N 23, 142-құжат; </w:t>
      </w:r>
    </w:p>
    <w:p>
      <w:pPr>
        <w:spacing w:after="0"/>
        <w:ind w:left="0"/>
        <w:jc w:val="both"/>
      </w:pPr>
      <w:r>
        <w:rPr>
          <w:rFonts w:ascii="Times New Roman"/>
          <w:b w:val="false"/>
          <w:i w:val="false"/>
          <w:color w:val="000000"/>
          <w:sz w:val="28"/>
        </w:rPr>
        <w:t xml:space="preserve">
      N 24, 155-құжат): </w:t>
      </w:r>
    </w:p>
    <w:bookmarkStart w:name="z81" w:id="85"/>
    <w:p>
      <w:pPr>
        <w:spacing w:after="0"/>
        <w:ind w:left="0"/>
        <w:jc w:val="both"/>
      </w:pPr>
      <w:r>
        <w:rPr>
          <w:rFonts w:ascii="Times New Roman"/>
          <w:b w:val="false"/>
          <w:i w:val="false"/>
          <w:color w:val="000000"/>
          <w:sz w:val="28"/>
        </w:rPr>
        <w:t xml:space="preserve">
      1) 2-баптың 1-тармағы мынадай мазмұндағы 8-1), 8-2) және 8-3) тармақшалармен толықтырылсын: </w:t>
      </w:r>
    </w:p>
    <w:bookmarkEnd w:id="85"/>
    <w:p>
      <w:pPr>
        <w:spacing w:after="0"/>
        <w:ind w:left="0"/>
        <w:jc w:val="both"/>
      </w:pPr>
      <w:r>
        <w:rPr>
          <w:rFonts w:ascii="Times New Roman"/>
          <w:b w:val="false"/>
          <w:i w:val="false"/>
          <w:color w:val="000000"/>
          <w:sz w:val="28"/>
        </w:rPr>
        <w:t xml:space="preserve">
      "8-1) есiрткi құралдарының, психотроптық заттардың, прекурсорлардың айналымын мемлекеттiк бақылау; </w:t>
      </w:r>
    </w:p>
    <w:p>
      <w:pPr>
        <w:spacing w:after="0"/>
        <w:ind w:left="0"/>
        <w:jc w:val="both"/>
      </w:pPr>
      <w:r>
        <w:rPr>
          <w:rFonts w:ascii="Times New Roman"/>
          <w:b w:val="false"/>
          <w:i w:val="false"/>
          <w:color w:val="000000"/>
          <w:sz w:val="28"/>
        </w:rPr>
        <w:t xml:space="preserve">
      8-2) азаматтық және қызметтiк қаруды және оның оқ-дәрiлерiн мемлекеттiк бақылау; </w:t>
      </w:r>
    </w:p>
    <w:p>
      <w:pPr>
        <w:spacing w:after="0"/>
        <w:ind w:left="0"/>
        <w:jc w:val="both"/>
      </w:pPr>
      <w:r>
        <w:rPr>
          <w:rFonts w:ascii="Times New Roman"/>
          <w:b w:val="false"/>
          <w:i w:val="false"/>
          <w:color w:val="000000"/>
          <w:sz w:val="28"/>
        </w:rPr>
        <w:t xml:space="preserve">
      8-3) күзет қызметiн, сондай-ақ күзет дабылы құралдарын монтаждауды, орнатуды және техникалық қызмет көрсетудi жүзеге асыратын субъектiлердiң қызметiн мемлекеттiк бақылау;"; </w:t>
      </w:r>
    </w:p>
    <w:bookmarkStart w:name="z82" w:id="86"/>
    <w:p>
      <w:pPr>
        <w:spacing w:after="0"/>
        <w:ind w:left="0"/>
        <w:jc w:val="both"/>
      </w:pPr>
      <w:r>
        <w:rPr>
          <w:rFonts w:ascii="Times New Roman"/>
          <w:b w:val="false"/>
          <w:i w:val="false"/>
          <w:color w:val="000000"/>
          <w:sz w:val="28"/>
        </w:rPr>
        <w:t xml:space="preserve">
      2) мынадай мазмұндағы 11-1 және 11-2-баптармен толықтырылсын: </w:t>
      </w:r>
    </w:p>
    <w:bookmarkEnd w:id="86"/>
    <w:p>
      <w:pPr>
        <w:spacing w:after="0"/>
        <w:ind w:left="0"/>
        <w:jc w:val="both"/>
      </w:pPr>
      <w:r>
        <w:rPr>
          <w:rFonts w:ascii="Times New Roman"/>
          <w:b w:val="false"/>
          <w:i w:val="false"/>
          <w:color w:val="000000"/>
          <w:sz w:val="28"/>
        </w:rPr>
        <w:t xml:space="preserve">
      "11-1-бап. Iшкi iстер органдарының жеке және заңды </w:t>
      </w:r>
    </w:p>
    <w:p>
      <w:pPr>
        <w:spacing w:after="0"/>
        <w:ind w:left="0"/>
        <w:jc w:val="both"/>
      </w:pPr>
      <w:r>
        <w:rPr>
          <w:rFonts w:ascii="Times New Roman"/>
          <w:b w:val="false"/>
          <w:i w:val="false"/>
          <w:color w:val="000000"/>
          <w:sz w:val="28"/>
        </w:rPr>
        <w:t xml:space="preserve">
                       тұлғалардың қызметiн мемлекеттiк бақылауы </w:t>
      </w:r>
    </w:p>
    <w:p>
      <w:pPr>
        <w:spacing w:after="0"/>
        <w:ind w:left="0"/>
        <w:jc w:val="both"/>
      </w:pPr>
      <w:r>
        <w:rPr>
          <w:rFonts w:ascii="Times New Roman"/>
          <w:b w:val="false"/>
          <w:i w:val="false"/>
          <w:color w:val="000000"/>
          <w:sz w:val="28"/>
        </w:rPr>
        <w:t xml:space="preserve">
      1. Жеке және заңды тұлғалардың қызметiн мемлекеттiк бақылау Қазақстан Республикасының заңдарына сәйкес тексеру жүргiзу арқылы жүзеге асырылады. </w:t>
      </w:r>
    </w:p>
    <w:p>
      <w:pPr>
        <w:spacing w:after="0"/>
        <w:ind w:left="0"/>
        <w:jc w:val="both"/>
      </w:pPr>
      <w:r>
        <w:rPr>
          <w:rFonts w:ascii="Times New Roman"/>
          <w:b w:val="false"/>
          <w:i w:val="false"/>
          <w:color w:val="000000"/>
          <w:sz w:val="28"/>
        </w:rPr>
        <w:t xml:space="preserve">
      2. Iшкi iстер органдарының лауазымды адамдары тексерудi жеке және заңды тұлғалардың Қазақстан Республикасы заңнамасының талаптарын сақтауы мақсатында жүзеге асырады. </w:t>
      </w:r>
    </w:p>
    <w:p>
      <w:pPr>
        <w:spacing w:after="0"/>
        <w:ind w:left="0"/>
        <w:jc w:val="both"/>
      </w:pPr>
      <w:r>
        <w:rPr>
          <w:rFonts w:ascii="Times New Roman"/>
          <w:b w:val="false"/>
          <w:i w:val="false"/>
          <w:color w:val="000000"/>
          <w:sz w:val="28"/>
        </w:rPr>
        <w:t xml:space="preserve">
      3. Тексерулер мынадай түрлерге бөлiнедi: </w:t>
      </w:r>
    </w:p>
    <w:p>
      <w:pPr>
        <w:spacing w:after="0"/>
        <w:ind w:left="0"/>
        <w:jc w:val="both"/>
      </w:pPr>
      <w:r>
        <w:rPr>
          <w:rFonts w:ascii="Times New Roman"/>
          <w:b w:val="false"/>
          <w:i w:val="false"/>
          <w:color w:val="000000"/>
          <w:sz w:val="28"/>
        </w:rPr>
        <w:t xml:space="preserve">
      жоспарлы - алдыңғы тексерулерге қатысты Қазақстан Республикасының заңдарында белгiленген уақыт аралығы ескерiлiп жүргiзiлетiн, уәкiлеттi орган алдын ала жоспарлаған тексеру; </w:t>
      </w:r>
    </w:p>
    <w:p>
      <w:pPr>
        <w:spacing w:after="0"/>
        <w:ind w:left="0"/>
        <w:jc w:val="both"/>
      </w:pPr>
      <w:r>
        <w:rPr>
          <w:rFonts w:ascii="Times New Roman"/>
          <w:b w:val="false"/>
          <w:i w:val="false"/>
          <w:color w:val="000000"/>
          <w:sz w:val="28"/>
        </w:rPr>
        <w:t xml:space="preserve">
      жоспардан тыс - жеке және заңды тұлғалардың құқықтары мен заңды мүдделерiнiң бұзылуы туралы өтiнiштерде және өзге де ақпаратта жазылған фактiлер бойынша жеке адамдардың өмiрi мен денсаулығына, қоршаған ортаға, қоғамдық тәртiпке, ұлттық қауiпсiздiкке төнген қауiп-қатердi дереу жоюды талап ететiн қалыптасқан әлеуметтiк-экономикалық жағдайға, Қазақстан Республикасы заңнамасын бұзушылық белгiлерiнiң тiкелей анықталуына байланысты, сондай-ақ жоспарлы тексеру нәтижесiнде анықталған бұзушылықтарды жою туралы талаптардың орындалуын бақылау мақсатында тағайындалатын тексеру; </w:t>
      </w:r>
    </w:p>
    <w:p>
      <w:pPr>
        <w:spacing w:after="0"/>
        <w:ind w:left="0"/>
        <w:jc w:val="both"/>
      </w:pPr>
      <w:r>
        <w:rPr>
          <w:rFonts w:ascii="Times New Roman"/>
          <w:b w:val="false"/>
          <w:i w:val="false"/>
          <w:color w:val="000000"/>
          <w:sz w:val="28"/>
        </w:rPr>
        <w:t xml:space="preserve">
      қарсы - тексерiлетiн кәсiпкерлiк субъектiсi шарттық мiндеттемелерi не өзге де құқықтық қатынастары болған жеке немесе заңды тұлғаға қатысты ұсынылған ақпараттың дұрыстығын қайта тексеру не қосымша ақпарат алу мақсатында iшкi iстер органы жоспардан тыс тәртiппен жүргiзетiн тексеру; </w:t>
      </w:r>
    </w:p>
    <w:p>
      <w:pPr>
        <w:spacing w:after="0"/>
        <w:ind w:left="0"/>
        <w:jc w:val="both"/>
      </w:pPr>
      <w:r>
        <w:rPr>
          <w:rFonts w:ascii="Times New Roman"/>
          <w:b w:val="false"/>
          <w:i w:val="false"/>
          <w:color w:val="000000"/>
          <w:sz w:val="28"/>
        </w:rPr>
        <w:t xml:space="preserve">
      рейдтiк - iшкi iстер органдары айналымын бақылауды жүзеге асыратын құралдар мен заттардың айналымы саласында нормативтiк құқықтық актiлердiң жекелеген талаптарын кәсiпкерлiк субъектiлерiнiң сақтауы мәселелерi бойынша бiрнеше субъектiлердiң қызметiн бiр мезгiлде қамтитын тексеру. </w:t>
      </w:r>
    </w:p>
    <w:p>
      <w:pPr>
        <w:spacing w:after="0"/>
        <w:ind w:left="0"/>
        <w:jc w:val="both"/>
      </w:pPr>
      <w:r>
        <w:rPr>
          <w:rFonts w:ascii="Times New Roman"/>
          <w:b w:val="false"/>
          <w:i w:val="false"/>
          <w:color w:val="000000"/>
          <w:sz w:val="28"/>
        </w:rPr>
        <w:t xml:space="preserve">
      4. Тексерулердi жүргiзу үшiн негiздемелер: </w:t>
      </w:r>
    </w:p>
    <w:p>
      <w:pPr>
        <w:spacing w:after="0"/>
        <w:ind w:left="0"/>
        <w:jc w:val="both"/>
      </w:pPr>
      <w:r>
        <w:rPr>
          <w:rFonts w:ascii="Times New Roman"/>
          <w:b w:val="false"/>
          <w:i w:val="false"/>
          <w:color w:val="000000"/>
          <w:sz w:val="28"/>
        </w:rPr>
        <w:t xml:space="preserve">
      1) басқа мемлекеттiк органдардан келiп түскен материалдар; </w:t>
      </w:r>
    </w:p>
    <w:p>
      <w:pPr>
        <w:spacing w:after="0"/>
        <w:ind w:left="0"/>
        <w:jc w:val="both"/>
      </w:pPr>
      <w:r>
        <w:rPr>
          <w:rFonts w:ascii="Times New Roman"/>
          <w:b w:val="false"/>
          <w:i w:val="false"/>
          <w:color w:val="000000"/>
          <w:sz w:val="28"/>
        </w:rPr>
        <w:t xml:space="preserve">
      2) азаматтық және қызметтiк қару-жарақ пен оның патрондарының, азаматтық пиротехникалық заттар мен оларды қолдана отырып жасалған бұйымдардың, жарылғыш заттардың, түрлi-түстi бейнелеудегi көбейту-көшiру техникасының, улы, радиоактивтi, психотроптық заттардың, есiрткi құралдары мен прекурсорлардың айналымы саласында жұмыс iстейтiн жеке және заңды тұлғалардың, сондай-ақ штемпель-граверлiк кәсiпорындардың қызметiн мемлекеттiк бақылауды жүзеге асыру жөнiндегi iшкi iстер органдарының жұмыс жоспары болып табылады. </w:t>
      </w:r>
    </w:p>
    <w:p>
      <w:pPr>
        <w:spacing w:after="0"/>
        <w:ind w:left="0"/>
        <w:jc w:val="both"/>
      </w:pPr>
      <w:r>
        <w:rPr>
          <w:rFonts w:ascii="Times New Roman"/>
          <w:b w:val="false"/>
          <w:i w:val="false"/>
          <w:color w:val="000000"/>
          <w:sz w:val="28"/>
        </w:rPr>
        <w:t xml:space="preserve">
      5. Күзет қызметiн, күзет дабылы құралдарын жобалауды, монтаждауды, жөнге келтiрудi және оларға техникалық қызмет көрсетудi, азаматтық және қызметтiк қару-жарақ пен оның патрондарының, азаматтық пиротехникалық заттар мен оларды қолдана отырып жасалған бұйымдардың, жарылғыш заттардың, түрлi-түстi бейнелеудегi көбейту-көшiру техникасының, улы, радиоактивтiк, психотроптық заттардың, есiрткi құралдары мен прекурсорлардың айналымымен байланысты қызметтi жүзеге асыратын кәсiпкерлiк субъектiлерi, сондай-ақ штемпель-граверлiк кәсiпорындар жедел-алдын алу iс-шараларын жүргiзу кезеңiнде iшкi iстер органы жүргiзетiн тексерулердi қоспағанда, әрi кеткенде үш айда бiр рет тексерiледi. </w:t>
      </w:r>
    </w:p>
    <w:p>
      <w:pPr>
        <w:spacing w:after="0"/>
        <w:ind w:left="0"/>
        <w:jc w:val="both"/>
      </w:pPr>
      <w:r>
        <w:rPr>
          <w:rFonts w:ascii="Times New Roman"/>
          <w:b w:val="false"/>
          <w:i w:val="false"/>
          <w:color w:val="000000"/>
          <w:sz w:val="28"/>
        </w:rPr>
        <w:t xml:space="preserve">
      6. Тексерулер iшкi iстер органының тексеру тағайындау туралы актiсiнiң негiзiнде жүргiзiледi. </w:t>
      </w:r>
    </w:p>
    <w:p>
      <w:pPr>
        <w:spacing w:after="0"/>
        <w:ind w:left="0"/>
        <w:jc w:val="both"/>
      </w:pPr>
      <w:r>
        <w:rPr>
          <w:rFonts w:ascii="Times New Roman"/>
          <w:b w:val="false"/>
          <w:i w:val="false"/>
          <w:color w:val="000000"/>
          <w:sz w:val="28"/>
        </w:rPr>
        <w:t xml:space="preserve">
      Тексеру тағайындау туралы актiде: </w:t>
      </w:r>
    </w:p>
    <w:p>
      <w:pPr>
        <w:spacing w:after="0"/>
        <w:ind w:left="0"/>
        <w:jc w:val="both"/>
      </w:pPr>
      <w:r>
        <w:rPr>
          <w:rFonts w:ascii="Times New Roman"/>
          <w:b w:val="false"/>
          <w:i w:val="false"/>
          <w:color w:val="000000"/>
          <w:sz w:val="28"/>
        </w:rPr>
        <w:t xml:space="preserve">
      1) актiнiң нөмiрi мен күнi; </w:t>
      </w:r>
    </w:p>
    <w:p>
      <w:pPr>
        <w:spacing w:after="0"/>
        <w:ind w:left="0"/>
        <w:jc w:val="both"/>
      </w:pPr>
      <w:r>
        <w:rPr>
          <w:rFonts w:ascii="Times New Roman"/>
          <w:b w:val="false"/>
          <w:i w:val="false"/>
          <w:color w:val="000000"/>
          <w:sz w:val="28"/>
        </w:rPr>
        <w:t xml:space="preserve">
      2) мемлекеттiк органның атауы; </w:t>
      </w:r>
    </w:p>
    <w:p>
      <w:pPr>
        <w:spacing w:after="0"/>
        <w:ind w:left="0"/>
        <w:jc w:val="both"/>
      </w:pPr>
      <w:r>
        <w:rPr>
          <w:rFonts w:ascii="Times New Roman"/>
          <w:b w:val="false"/>
          <w:i w:val="false"/>
          <w:color w:val="000000"/>
          <w:sz w:val="28"/>
        </w:rPr>
        <w:t xml:space="preserve">
      3) тексеру жүргiзуге уәкiлеттi адамның (адамдардың) тегi, аты, әкесiнiң аты және лауазымы; </w:t>
      </w:r>
    </w:p>
    <w:p>
      <w:pPr>
        <w:spacing w:after="0"/>
        <w:ind w:left="0"/>
        <w:jc w:val="both"/>
      </w:pPr>
      <w:r>
        <w:rPr>
          <w:rFonts w:ascii="Times New Roman"/>
          <w:b w:val="false"/>
          <w:i w:val="false"/>
          <w:color w:val="000000"/>
          <w:sz w:val="28"/>
        </w:rPr>
        <w:t xml:space="preserve">
      4) тексерiлетiн кәсiпкерлiк субъектiсiнiң атауы немесе тексеру жүргiзу тағайындалған жеке кәсiпкердiң тегi, аты, әкесiнiң аты, оның орналасқан жерi, салық төлеушiнiң тiркеу нөмiрi; </w:t>
      </w:r>
    </w:p>
    <w:p>
      <w:pPr>
        <w:spacing w:after="0"/>
        <w:ind w:left="0"/>
        <w:jc w:val="both"/>
      </w:pPr>
      <w:r>
        <w:rPr>
          <w:rFonts w:ascii="Times New Roman"/>
          <w:b w:val="false"/>
          <w:i w:val="false"/>
          <w:color w:val="000000"/>
          <w:sz w:val="28"/>
        </w:rPr>
        <w:t xml:space="preserve">
      5) тағайындалған тексерудiң нысанасы; </w:t>
      </w:r>
    </w:p>
    <w:p>
      <w:pPr>
        <w:spacing w:after="0"/>
        <w:ind w:left="0"/>
        <w:jc w:val="both"/>
      </w:pPr>
      <w:r>
        <w:rPr>
          <w:rFonts w:ascii="Times New Roman"/>
          <w:b w:val="false"/>
          <w:i w:val="false"/>
          <w:color w:val="000000"/>
          <w:sz w:val="28"/>
        </w:rPr>
        <w:t xml:space="preserve">
      6) тексеру басталған және аяқталған күн; </w:t>
      </w:r>
    </w:p>
    <w:p>
      <w:pPr>
        <w:spacing w:after="0"/>
        <w:ind w:left="0"/>
        <w:jc w:val="both"/>
      </w:pPr>
      <w:r>
        <w:rPr>
          <w:rFonts w:ascii="Times New Roman"/>
          <w:b w:val="false"/>
          <w:i w:val="false"/>
          <w:color w:val="000000"/>
          <w:sz w:val="28"/>
        </w:rPr>
        <w:t xml:space="preserve">
      7) тексеру жүргiзудiң құқықтық негiздерi, оның iшiнде мiндеттi талаптары тексерiлуге тиiс нормативтiк құқықтық актiлер; </w:t>
      </w:r>
    </w:p>
    <w:p>
      <w:pPr>
        <w:spacing w:after="0"/>
        <w:ind w:left="0"/>
        <w:jc w:val="both"/>
      </w:pPr>
      <w:r>
        <w:rPr>
          <w:rFonts w:ascii="Times New Roman"/>
          <w:b w:val="false"/>
          <w:i w:val="false"/>
          <w:color w:val="000000"/>
          <w:sz w:val="28"/>
        </w:rPr>
        <w:t xml:space="preserve">
      8) тексерiлетiн кезең; </w:t>
      </w:r>
    </w:p>
    <w:p>
      <w:pPr>
        <w:spacing w:after="0"/>
        <w:ind w:left="0"/>
        <w:jc w:val="both"/>
      </w:pPr>
      <w:r>
        <w:rPr>
          <w:rFonts w:ascii="Times New Roman"/>
          <w:b w:val="false"/>
          <w:i w:val="false"/>
          <w:color w:val="000000"/>
          <w:sz w:val="28"/>
        </w:rPr>
        <w:t xml:space="preserve">
      9) актiге қол қоюға уәкiлеттi адамның қолы және мемлекеттiк органның мөрi көрсетiледi. </w:t>
      </w:r>
    </w:p>
    <w:p>
      <w:pPr>
        <w:spacing w:after="0"/>
        <w:ind w:left="0"/>
        <w:jc w:val="both"/>
      </w:pPr>
      <w:r>
        <w:rPr>
          <w:rFonts w:ascii="Times New Roman"/>
          <w:b w:val="false"/>
          <w:i w:val="false"/>
          <w:color w:val="000000"/>
          <w:sz w:val="28"/>
        </w:rPr>
        <w:t xml:space="preserve">
      7. Тексеру тағайындау туралы акт құқықтық статистика және арнайы есепке алу саласында өз құзыретi шегiнде статистикалық қызметтi жүзеге асыратын мемлекеттiк органда мiндеттi түрде тiркеледi. </w:t>
      </w:r>
    </w:p>
    <w:p>
      <w:pPr>
        <w:spacing w:after="0"/>
        <w:ind w:left="0"/>
        <w:jc w:val="both"/>
      </w:pPr>
      <w:r>
        <w:rPr>
          <w:rFonts w:ascii="Times New Roman"/>
          <w:b w:val="false"/>
          <w:i w:val="false"/>
          <w:color w:val="000000"/>
          <w:sz w:val="28"/>
        </w:rPr>
        <w:t xml:space="preserve">
      8. Кәсiпкерлiк субъектiлерi шетелдiк жұмыс күшiн тарту ережелерiнiң сақталуы бөлiгiнде алдағы тексеру туралы хабардар етiлмейдi. </w:t>
      </w:r>
    </w:p>
    <w:p>
      <w:pPr>
        <w:spacing w:after="0"/>
        <w:ind w:left="0"/>
        <w:jc w:val="both"/>
      </w:pPr>
      <w:r>
        <w:rPr>
          <w:rFonts w:ascii="Times New Roman"/>
          <w:b w:val="false"/>
          <w:i w:val="false"/>
          <w:color w:val="000000"/>
          <w:sz w:val="28"/>
        </w:rPr>
        <w:t xml:space="preserve">
      9. Тексеру үшiн объектiге келген iшкi iстер органдарының қызметкерлерi: </w:t>
      </w:r>
    </w:p>
    <w:p>
      <w:pPr>
        <w:spacing w:after="0"/>
        <w:ind w:left="0"/>
        <w:jc w:val="both"/>
      </w:pPr>
      <w:r>
        <w:rPr>
          <w:rFonts w:ascii="Times New Roman"/>
          <w:b w:val="false"/>
          <w:i w:val="false"/>
          <w:color w:val="000000"/>
          <w:sz w:val="28"/>
        </w:rPr>
        <w:t xml:space="preserve">
      1) құқықтық статистика және арнайы есепке алу саласында өз құзыретi шегiнде статистикалық қызметтi жүзеге асыратын мемлекеттiк басқару органында тiркелгенi туралы белгiсi бар, тексеру тағайындау туралы актiнi; </w:t>
      </w:r>
    </w:p>
    <w:p>
      <w:pPr>
        <w:spacing w:after="0"/>
        <w:ind w:left="0"/>
        <w:jc w:val="both"/>
      </w:pPr>
      <w:r>
        <w:rPr>
          <w:rFonts w:ascii="Times New Roman"/>
          <w:b w:val="false"/>
          <w:i w:val="false"/>
          <w:color w:val="000000"/>
          <w:sz w:val="28"/>
        </w:rPr>
        <w:t xml:space="preserve">
      2) қызметтiк куәлiктi; </w:t>
      </w:r>
    </w:p>
    <w:p>
      <w:pPr>
        <w:spacing w:after="0"/>
        <w:ind w:left="0"/>
        <w:jc w:val="both"/>
      </w:pPr>
      <w:r>
        <w:rPr>
          <w:rFonts w:ascii="Times New Roman"/>
          <w:b w:val="false"/>
          <w:i w:val="false"/>
          <w:color w:val="000000"/>
          <w:sz w:val="28"/>
        </w:rPr>
        <w:t xml:space="preserve">
      3) қажет болған жағдайда, құзыреттi органның режимдiк объектiлерге кiруге рұқсатын; </w:t>
      </w:r>
    </w:p>
    <w:p>
      <w:pPr>
        <w:spacing w:after="0"/>
        <w:ind w:left="0"/>
        <w:jc w:val="both"/>
      </w:pPr>
      <w:r>
        <w:rPr>
          <w:rFonts w:ascii="Times New Roman"/>
          <w:b w:val="false"/>
          <w:i w:val="false"/>
          <w:color w:val="000000"/>
          <w:sz w:val="28"/>
        </w:rPr>
        <w:t xml:space="preserve">
      4) iшкi iстер органының басшысы бекiткен тексеру жоспарын; </w:t>
      </w:r>
    </w:p>
    <w:p>
      <w:pPr>
        <w:spacing w:after="0"/>
        <w:ind w:left="0"/>
        <w:jc w:val="both"/>
      </w:pPr>
      <w:r>
        <w:rPr>
          <w:rFonts w:ascii="Times New Roman"/>
          <w:b w:val="false"/>
          <w:i w:val="false"/>
          <w:color w:val="000000"/>
          <w:sz w:val="28"/>
        </w:rPr>
        <w:t xml:space="preserve">
      5) объектiге кiру үшiн қажет болатын медициналық рұқсатты көрсетуге мiндеттi. </w:t>
      </w:r>
    </w:p>
    <w:p>
      <w:pPr>
        <w:spacing w:after="0"/>
        <w:ind w:left="0"/>
        <w:jc w:val="both"/>
      </w:pPr>
      <w:r>
        <w:rPr>
          <w:rFonts w:ascii="Times New Roman"/>
          <w:b w:val="false"/>
          <w:i w:val="false"/>
          <w:color w:val="000000"/>
          <w:sz w:val="28"/>
        </w:rPr>
        <w:t xml:space="preserve">
      10. Тексерiлетiн жеке кәсiпкерлiк субъектiсiне тексеру тағайындау туралы актiнi тапсырған кез тексерудiң басталуы болып есептеледi. </w:t>
      </w:r>
    </w:p>
    <w:p>
      <w:pPr>
        <w:spacing w:after="0"/>
        <w:ind w:left="0"/>
        <w:jc w:val="both"/>
      </w:pPr>
      <w:r>
        <w:rPr>
          <w:rFonts w:ascii="Times New Roman"/>
          <w:b w:val="false"/>
          <w:i w:val="false"/>
          <w:color w:val="000000"/>
          <w:sz w:val="28"/>
        </w:rPr>
        <w:t xml:space="preserve">
      11. Тексеру тағайындау туралы актiнi қабылдаудан бас тартылған немесе iшкi iстер органдары қызметкерлерiнiң тексеру жүргiзуге қажеттi материалдарды пайдалануына кедергi келтiрiлген жағдайда хаттама жасалады. Хаттамаға iшкi iстер органының қызметкерi және кәсiпкерлiк субъектiсiнiң басшысы не өзге лауазымды адамы қол қояды. </w:t>
      </w:r>
    </w:p>
    <w:p>
      <w:pPr>
        <w:spacing w:after="0"/>
        <w:ind w:left="0"/>
        <w:jc w:val="both"/>
      </w:pPr>
      <w:r>
        <w:rPr>
          <w:rFonts w:ascii="Times New Roman"/>
          <w:b w:val="false"/>
          <w:i w:val="false"/>
          <w:color w:val="000000"/>
          <w:sz w:val="28"/>
        </w:rPr>
        <w:t xml:space="preserve">
      Тексеру тағайындау туралы актiнi алудан бас тарту тексерудiң күшiн жою үшiн негiз болып табылмайды. </w:t>
      </w:r>
    </w:p>
    <w:p>
      <w:pPr>
        <w:spacing w:after="0"/>
        <w:ind w:left="0"/>
        <w:jc w:val="both"/>
      </w:pPr>
      <w:r>
        <w:rPr>
          <w:rFonts w:ascii="Times New Roman"/>
          <w:b w:val="false"/>
          <w:i w:val="false"/>
          <w:color w:val="000000"/>
          <w:sz w:val="28"/>
        </w:rPr>
        <w:t xml:space="preserve">
      12. Тексерудi тексеру тағайындау туралы актiде көрсетiлген iшкi iстер органының қызметкерi (қызметкерлерi) ғана жүргізе алады. </w:t>
      </w:r>
    </w:p>
    <w:p>
      <w:pPr>
        <w:spacing w:after="0"/>
        <w:ind w:left="0"/>
        <w:jc w:val="both"/>
      </w:pPr>
      <w:r>
        <w:rPr>
          <w:rFonts w:ascii="Times New Roman"/>
          <w:b w:val="false"/>
          <w:i w:val="false"/>
          <w:color w:val="000000"/>
          <w:sz w:val="28"/>
        </w:rPr>
        <w:t xml:space="preserve">
      13. Тексеру жүргiзу мерзiмi күнтiзбелiк отыз күннен аспауға тиiс, арнайы зерттеулер (сынаулар) мен сараптамалар жүргізу қажет болған ерекше жағдайларда, сондай-ақ тексерудiң көлемi елеулi болуына байланысты iшкi iстер органының басшысы (не оны ауыстыратын адам) тексеру жүргiзу мерзiмiн ұзартуы мүмкiн, бiрақ бұл күнтiзбелiк отыз күннен аспауға тиiс. </w:t>
      </w:r>
    </w:p>
    <w:p>
      <w:pPr>
        <w:spacing w:after="0"/>
        <w:ind w:left="0"/>
        <w:jc w:val="both"/>
      </w:pPr>
      <w:r>
        <w:rPr>
          <w:rFonts w:ascii="Times New Roman"/>
          <w:b w:val="false"/>
          <w:i w:val="false"/>
          <w:color w:val="000000"/>
          <w:sz w:val="28"/>
        </w:rPr>
        <w:t xml:space="preserve">
      Тексеру жүргiзу мерзiмiнiң барысы тоқтата тұру туралы акт шығару арқылы, құқықтық статистика және арнайы есепке алу саласындағы статистикалық қызметтi өз құзыретi шегiнде жүзеге асыратын уәкiлеттi органды хабардар ете отырып, белгiлi уақыт кезеңiне не белгiсiз уақытқа тоқтатыла тұруы мүмкiн. </w:t>
      </w:r>
    </w:p>
    <w:p>
      <w:pPr>
        <w:spacing w:after="0"/>
        <w:ind w:left="0"/>
        <w:jc w:val="both"/>
      </w:pPr>
      <w:r>
        <w:rPr>
          <w:rFonts w:ascii="Times New Roman"/>
          <w:b w:val="false"/>
          <w:i w:val="false"/>
          <w:color w:val="000000"/>
          <w:sz w:val="28"/>
        </w:rPr>
        <w:t xml:space="preserve">
      Белгiсiз уақытқа тоқтатыла тұрған тексеру, құқықтық статистика және арнайы есепке алу саласындағы статистикалық қызметтi өз құзыретi шегiнде жүзеге асыратын уәкiлеттi органды хабардар ете отырып, тексеру жүргiзу мерзiмiн қайта бастау туралы акт шығару арқылы қайта басталады. Тексеру жүргiзу мерзiмiнiң барысы тексерудi қайта бастау туралы акт шығарылған күннен бастап жалғасады. </w:t>
      </w:r>
    </w:p>
    <w:p>
      <w:pPr>
        <w:spacing w:after="0"/>
        <w:ind w:left="0"/>
        <w:jc w:val="both"/>
      </w:pPr>
      <w:r>
        <w:rPr>
          <w:rFonts w:ascii="Times New Roman"/>
          <w:b w:val="false"/>
          <w:i w:val="false"/>
          <w:color w:val="000000"/>
          <w:sz w:val="28"/>
        </w:rPr>
        <w:t xml:space="preserve">
      Тексеру тағайындау туралы бiр акт негiзiнде бiр ғана тексеру жүргізіледі. </w:t>
      </w:r>
    </w:p>
    <w:p>
      <w:pPr>
        <w:spacing w:after="0"/>
        <w:ind w:left="0"/>
        <w:jc w:val="both"/>
      </w:pPr>
      <w:r>
        <w:rPr>
          <w:rFonts w:ascii="Times New Roman"/>
          <w:b w:val="false"/>
          <w:i w:val="false"/>
          <w:color w:val="000000"/>
          <w:sz w:val="28"/>
        </w:rPr>
        <w:t xml:space="preserve">
      14. Тексеру тағайындау туралы акт тек қана бiр жеке кәсiпкерлiк субъектiсiне ресiмделедi. </w:t>
      </w:r>
    </w:p>
    <w:p>
      <w:pPr>
        <w:spacing w:after="0"/>
        <w:ind w:left="0"/>
        <w:jc w:val="both"/>
      </w:pPr>
      <w:r>
        <w:rPr>
          <w:rFonts w:ascii="Times New Roman"/>
          <w:b w:val="false"/>
          <w:i w:val="false"/>
          <w:color w:val="000000"/>
          <w:sz w:val="28"/>
        </w:rPr>
        <w:t xml:space="preserve">
      15. Зерттеулер (сынаулар), сараптамалар жүргiзу үшiн өнiм үлгiлерiн (сынамалар) iрiктеп алу Қазақстан Республикасының заңдарына сәйкес жүргiзiледi. </w:t>
      </w:r>
    </w:p>
    <w:p>
      <w:pPr>
        <w:spacing w:after="0"/>
        <w:ind w:left="0"/>
        <w:jc w:val="both"/>
      </w:pPr>
      <w:r>
        <w:rPr>
          <w:rFonts w:ascii="Times New Roman"/>
          <w:b w:val="false"/>
          <w:i w:val="false"/>
          <w:color w:val="000000"/>
          <w:sz w:val="28"/>
        </w:rPr>
        <w:t xml:space="preserve">
      16. Тексеру нәтижелерi бойынша тексеру жүргiзген iшкi iстер органының қызметкерi екi дана етiп тексеру нәтижелерi туралы акт жасайды. </w:t>
      </w:r>
    </w:p>
    <w:p>
      <w:pPr>
        <w:spacing w:after="0"/>
        <w:ind w:left="0"/>
        <w:jc w:val="both"/>
      </w:pPr>
      <w:r>
        <w:rPr>
          <w:rFonts w:ascii="Times New Roman"/>
          <w:b w:val="false"/>
          <w:i w:val="false"/>
          <w:color w:val="000000"/>
          <w:sz w:val="28"/>
        </w:rPr>
        <w:t xml:space="preserve">
      Тексеру нәтижелерi туралы актiде: </w:t>
      </w:r>
    </w:p>
    <w:p>
      <w:pPr>
        <w:spacing w:after="0"/>
        <w:ind w:left="0"/>
        <w:jc w:val="both"/>
      </w:pPr>
      <w:r>
        <w:rPr>
          <w:rFonts w:ascii="Times New Roman"/>
          <w:b w:val="false"/>
          <w:i w:val="false"/>
          <w:color w:val="000000"/>
          <w:sz w:val="28"/>
        </w:rPr>
        <w:t xml:space="preserve">
      1) актiнiң жасалған күнi, уақыты және орны; </w:t>
      </w:r>
    </w:p>
    <w:p>
      <w:pPr>
        <w:spacing w:after="0"/>
        <w:ind w:left="0"/>
        <w:jc w:val="both"/>
      </w:pPr>
      <w:r>
        <w:rPr>
          <w:rFonts w:ascii="Times New Roman"/>
          <w:b w:val="false"/>
          <w:i w:val="false"/>
          <w:color w:val="000000"/>
          <w:sz w:val="28"/>
        </w:rPr>
        <w:t xml:space="preserve">
      2) тексеру жүргiзген iшкi iстер органы бөлiмшесiнiң атауы; </w:t>
      </w:r>
    </w:p>
    <w:p>
      <w:pPr>
        <w:spacing w:after="0"/>
        <w:ind w:left="0"/>
        <w:jc w:val="both"/>
      </w:pPr>
      <w:r>
        <w:rPr>
          <w:rFonts w:ascii="Times New Roman"/>
          <w:b w:val="false"/>
          <w:i w:val="false"/>
          <w:color w:val="000000"/>
          <w:sz w:val="28"/>
        </w:rPr>
        <w:t xml:space="preserve">
      3) тексеру жүргiзуге негіз болған тексеру тағайындау туралы актiнiң күнi мен нөмiрi; </w:t>
      </w:r>
    </w:p>
    <w:p>
      <w:pPr>
        <w:spacing w:after="0"/>
        <w:ind w:left="0"/>
        <w:jc w:val="both"/>
      </w:pPr>
      <w:r>
        <w:rPr>
          <w:rFonts w:ascii="Times New Roman"/>
          <w:b w:val="false"/>
          <w:i w:val="false"/>
          <w:color w:val="000000"/>
          <w:sz w:val="28"/>
        </w:rPr>
        <w:t xml:space="preserve">
      4) тексеру жүргiзген адамның (адамдардың) тегi, аты, әкесiнiң аты және лауазымы; </w:t>
      </w:r>
    </w:p>
    <w:p>
      <w:pPr>
        <w:spacing w:after="0"/>
        <w:ind w:left="0"/>
        <w:jc w:val="both"/>
      </w:pPr>
      <w:r>
        <w:rPr>
          <w:rFonts w:ascii="Times New Roman"/>
          <w:b w:val="false"/>
          <w:i w:val="false"/>
          <w:color w:val="000000"/>
          <w:sz w:val="28"/>
        </w:rPr>
        <w:t xml:space="preserve">
      5) тексерiлетiн кәсiпкерлiк субъектiсiнiң атауы немесе тексеру жүргiзу кезiнде қатысқан дара кәсiпкердiң тегi, аты, әкесiнiң аты, заңды тұлға өкiлiнiң немесе дара кәсiпкер өкiлiнiң тегi, аты, әкесiнiң аты, лауазымы; </w:t>
      </w:r>
    </w:p>
    <w:p>
      <w:pPr>
        <w:spacing w:after="0"/>
        <w:ind w:left="0"/>
        <w:jc w:val="both"/>
      </w:pPr>
      <w:r>
        <w:rPr>
          <w:rFonts w:ascii="Times New Roman"/>
          <w:b w:val="false"/>
          <w:i w:val="false"/>
          <w:color w:val="000000"/>
          <w:sz w:val="28"/>
        </w:rPr>
        <w:t xml:space="preserve">
      6) тексеру жүргiзу күнi, орны және мерзiмi; </w:t>
      </w:r>
    </w:p>
    <w:p>
      <w:pPr>
        <w:spacing w:after="0"/>
        <w:ind w:left="0"/>
        <w:jc w:val="both"/>
      </w:pPr>
      <w:r>
        <w:rPr>
          <w:rFonts w:ascii="Times New Roman"/>
          <w:b w:val="false"/>
          <w:i w:val="false"/>
          <w:color w:val="000000"/>
          <w:sz w:val="28"/>
        </w:rPr>
        <w:t xml:space="preserve">
      7) тексеру нәтижелерi туралы, оның iшiнде анықталған бұзушылықтар, олардың сипаты туралы мәлiметтер; </w:t>
      </w:r>
    </w:p>
    <w:p>
      <w:pPr>
        <w:spacing w:after="0"/>
        <w:ind w:left="0"/>
        <w:jc w:val="both"/>
      </w:pPr>
      <w:r>
        <w:rPr>
          <w:rFonts w:ascii="Times New Roman"/>
          <w:b w:val="false"/>
          <w:i w:val="false"/>
          <w:color w:val="000000"/>
          <w:sz w:val="28"/>
        </w:rPr>
        <w:t xml:space="preserve">
      8) дара кәсiпкердiң немесе заңды тұлға өкiлiнiң, сондай-ақ тексеру жүргiзу кезiнде қатысқан адамдардың актiмен танысқаны немесе танысудан бас тартқаны, олардың қолы немесе қол қоюдан бас тартуы туралы мәлiметтер; </w:t>
      </w:r>
    </w:p>
    <w:p>
      <w:pPr>
        <w:spacing w:after="0"/>
        <w:ind w:left="0"/>
        <w:jc w:val="both"/>
      </w:pPr>
      <w:r>
        <w:rPr>
          <w:rFonts w:ascii="Times New Roman"/>
          <w:b w:val="false"/>
          <w:i w:val="false"/>
          <w:color w:val="000000"/>
          <w:sz w:val="28"/>
        </w:rPr>
        <w:t xml:space="preserve">
      9) тексеру жүргiзген лауазымды адамның (адамдардың) қолы көрсетiледi. </w:t>
      </w:r>
    </w:p>
    <w:p>
      <w:pPr>
        <w:spacing w:after="0"/>
        <w:ind w:left="0"/>
        <w:jc w:val="both"/>
      </w:pPr>
      <w:r>
        <w:rPr>
          <w:rFonts w:ascii="Times New Roman"/>
          <w:b w:val="false"/>
          <w:i w:val="false"/>
          <w:color w:val="000000"/>
          <w:sz w:val="28"/>
        </w:rPr>
        <w:t xml:space="preserve">
      Тексеру нәтижелерi туралы актiге өнiмнiң үлгiлерiн (сынамаларын) iрiктеп алу, қоршаған орта объектiлерiн зерттеу туралы актiлер, жүргiзiлген зерттеулер (сынаулар) мен сараптамалардың хаттамалары (қорытындылары) және тексеру нәтижелерiмен байланысты басқа да құжаттар немесе олардың көшiрмелерi қоса берiлуi мүмкiн. </w:t>
      </w:r>
    </w:p>
    <w:p>
      <w:pPr>
        <w:spacing w:after="0"/>
        <w:ind w:left="0"/>
        <w:jc w:val="both"/>
      </w:pPr>
      <w:r>
        <w:rPr>
          <w:rFonts w:ascii="Times New Roman"/>
          <w:b w:val="false"/>
          <w:i w:val="false"/>
          <w:color w:val="000000"/>
          <w:sz w:val="28"/>
        </w:rPr>
        <w:t xml:space="preserve">
      17. Тексеру жүргiзу нәтижелерi туралы актiнiң нысанын Iшкi iстер министрлiгi белгiлейдi. </w:t>
      </w:r>
    </w:p>
    <w:p>
      <w:pPr>
        <w:spacing w:after="0"/>
        <w:ind w:left="0"/>
        <w:jc w:val="both"/>
      </w:pPr>
      <w:r>
        <w:rPr>
          <w:rFonts w:ascii="Times New Roman"/>
          <w:b w:val="false"/>
          <w:i w:val="false"/>
          <w:color w:val="000000"/>
          <w:sz w:val="28"/>
        </w:rPr>
        <w:t xml:space="preserve">
      18. Тексеру нәтижелерi бойынша ескертпелер және (немесе) қарсылықтар болған жағдайда кәсiпкерлiк субъектiсiнiң басшысы немесе дара кәсiпкер немесе олардың өкiлдерi оларды жазбаша түрде жазып көрсетедi. </w:t>
      </w:r>
    </w:p>
    <w:p>
      <w:pPr>
        <w:spacing w:after="0"/>
        <w:ind w:left="0"/>
        <w:jc w:val="both"/>
      </w:pPr>
      <w:r>
        <w:rPr>
          <w:rFonts w:ascii="Times New Roman"/>
          <w:b w:val="false"/>
          <w:i w:val="false"/>
          <w:color w:val="000000"/>
          <w:sz w:val="28"/>
        </w:rPr>
        <w:t xml:space="preserve">
      Ескертпелер және (немесе) қарсылықтар тексеру нәтижелерi туралы актiге қоса тiркелуi мүмкiн, ол туралы тиiстi белгi жасалады. </w:t>
      </w:r>
    </w:p>
    <w:p>
      <w:pPr>
        <w:spacing w:after="0"/>
        <w:ind w:left="0"/>
        <w:jc w:val="both"/>
      </w:pPr>
      <w:r>
        <w:rPr>
          <w:rFonts w:ascii="Times New Roman"/>
          <w:b w:val="false"/>
          <w:i w:val="false"/>
          <w:color w:val="000000"/>
          <w:sz w:val="28"/>
        </w:rPr>
        <w:t xml:space="preserve">
      19. Кәсiпкерлiк субъектiсiндегi құжаттардың түпнұсқасын қоспағанда, тексеру нәтижелерi туралы актiнiң бiр данасы қосымшаларының көшiрмелерiмен қоса танысу және анықталған кемшiлiктердi жою жөнiнде шаралар қабылдау және өзге де iс-әрекеттер жасау үшiн кәсiпкерлiк субъектiсiнiң басшысына немесе дара кәсiпкерге немесе олардың өкiлдерiне тапсырылады. </w:t>
      </w:r>
    </w:p>
    <w:p>
      <w:pPr>
        <w:spacing w:after="0"/>
        <w:ind w:left="0"/>
        <w:jc w:val="both"/>
      </w:pPr>
      <w:r>
        <w:rPr>
          <w:rFonts w:ascii="Times New Roman"/>
          <w:b w:val="false"/>
          <w:i w:val="false"/>
          <w:color w:val="000000"/>
          <w:sz w:val="28"/>
        </w:rPr>
        <w:t xml:space="preserve">
      11-2-бап. Жоспардан тыс тексерулер </w:t>
      </w:r>
    </w:p>
    <w:p>
      <w:pPr>
        <w:spacing w:after="0"/>
        <w:ind w:left="0"/>
        <w:jc w:val="both"/>
      </w:pPr>
      <w:r>
        <w:rPr>
          <w:rFonts w:ascii="Times New Roman"/>
          <w:b w:val="false"/>
          <w:i w:val="false"/>
          <w:color w:val="000000"/>
          <w:sz w:val="28"/>
        </w:rPr>
        <w:t xml:space="preserve">
      Уәкiлеттi лауазымды адам бұзушылық жасалған кезде оны тiкелей анықтаған және дәлелдердi бекiту үшiн шұғыл iс-қимылдар жүргiзу қажет болған жағдайда тексеру тағайындау туралы акт келесi жұмыс күнiнен кешiктiрiлмей құқықтық статистика және арнайы есепке алу саласындағы статистикалық есептiлiктi өз құзыретi шегiнде жүзеге асыратын мемлекеттiк органның аумақтық органдарына табыс етiледi.".  </w:t>
      </w:r>
    </w:p>
    <w:bookmarkStart w:name="z83" w:id="87"/>
    <w:p>
      <w:pPr>
        <w:spacing w:after="0"/>
        <w:ind w:left="0"/>
        <w:jc w:val="both"/>
      </w:pPr>
      <w:r>
        <w:rPr>
          <w:rFonts w:ascii="Times New Roman"/>
          <w:b w:val="false"/>
          <w:i w:val="false"/>
          <w:color w:val="000000"/>
          <w:sz w:val="28"/>
        </w:rPr>
        <w:t xml:space="preserve">
      13. "Жер қойнауы және жер қойнауын пайдалану туралы" 1996 жылғы 27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1996 ж., N 2, 182-құжат; 1999 ж., N 11, 357-құжат; N 21, 787-құжат; 2003 ж., N 11, 56-құжат; 2004 ж., N 22, 131-құжат; N 23, 142-құжат; 2005 ж., N 16, 70-құжат): </w:t>
      </w:r>
    </w:p>
    <w:bookmarkEnd w:id="87"/>
    <w:p>
      <w:pPr>
        <w:spacing w:after="0"/>
        <w:ind w:left="0"/>
        <w:jc w:val="both"/>
      </w:pPr>
      <w:r>
        <w:rPr>
          <w:rFonts w:ascii="Times New Roman"/>
          <w:b w:val="false"/>
          <w:i w:val="false"/>
          <w:color w:val="000000"/>
          <w:sz w:val="28"/>
        </w:rPr>
        <w:t xml:space="preserve">
      мынадай мазмұндағы 70-2-баппен толықтырылсын: </w:t>
      </w:r>
    </w:p>
    <w:p>
      <w:pPr>
        <w:spacing w:after="0"/>
        <w:ind w:left="0"/>
        <w:jc w:val="both"/>
      </w:pPr>
      <w:r>
        <w:rPr>
          <w:rFonts w:ascii="Times New Roman"/>
          <w:b w:val="false"/>
          <w:i w:val="false"/>
          <w:color w:val="000000"/>
          <w:sz w:val="28"/>
        </w:rPr>
        <w:t xml:space="preserve">
      "70-2-бап. Жер қойнауын пайдаланушылардың келiсiм-шарт </w:t>
      </w:r>
    </w:p>
    <w:p>
      <w:pPr>
        <w:spacing w:after="0"/>
        <w:ind w:left="0"/>
        <w:jc w:val="both"/>
      </w:pPr>
      <w:r>
        <w:rPr>
          <w:rFonts w:ascii="Times New Roman"/>
          <w:b w:val="false"/>
          <w:i w:val="false"/>
          <w:color w:val="000000"/>
          <w:sz w:val="28"/>
        </w:rPr>
        <w:t xml:space="preserve">
                       талаптарын сақтау мәселелерi бойынша тексерулер </w:t>
      </w:r>
    </w:p>
    <w:p>
      <w:pPr>
        <w:spacing w:after="0"/>
        <w:ind w:left="0"/>
        <w:jc w:val="both"/>
      </w:pPr>
      <w:r>
        <w:rPr>
          <w:rFonts w:ascii="Times New Roman"/>
          <w:b w:val="false"/>
          <w:i w:val="false"/>
          <w:color w:val="000000"/>
          <w:sz w:val="28"/>
        </w:rPr>
        <w:t xml:space="preserve">
      Құзыреттi орган жер қойнауын пайдаланушыны алдын ала хабардар ете отырып, жер қойнауын пайдаланушының келiсiм-шарт талаптарын сақтауын бақылау мақсатында тексеру жүргiзуге құқылы. </w:t>
      </w:r>
    </w:p>
    <w:p>
      <w:pPr>
        <w:spacing w:after="0"/>
        <w:ind w:left="0"/>
        <w:jc w:val="both"/>
      </w:pPr>
      <w:r>
        <w:rPr>
          <w:rFonts w:ascii="Times New Roman"/>
          <w:b w:val="false"/>
          <w:i w:val="false"/>
          <w:color w:val="000000"/>
          <w:sz w:val="28"/>
        </w:rPr>
        <w:t xml:space="preserve">
      Жер қойнауын пайдаланушыларды тексерудi құзыреттi орган жеке немесе басқа мемлекеттiк органдарды тарта отырып жүргiзуi мүмкiн.". </w:t>
      </w:r>
    </w:p>
    <w:bookmarkStart w:name="z84" w:id="88"/>
    <w:p>
      <w:pPr>
        <w:spacing w:after="0"/>
        <w:ind w:left="0"/>
        <w:jc w:val="both"/>
      </w:pPr>
      <w:r>
        <w:rPr>
          <w:rFonts w:ascii="Times New Roman"/>
          <w:b w:val="false"/>
          <w:i w:val="false"/>
          <w:color w:val="000000"/>
          <w:sz w:val="28"/>
        </w:rPr>
        <w:t xml:space="preserve">
      14. "Өрт қауiпсiздiгi туралы" 1996 жылғы 22 қарашадағы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1996 ж., N 18, 368-құжат; 1998 ж., N 23, 416-құжат; 1999 ж., N 20, 728-құжат; N 23, 931-құжат; 2000 ж., N 6, 142-құжат; 2002 ж., N 17, 155-құжат; 2003 ж., N 14, 112-құжат; N 24, 177-құжат; 2004 ж., N 23, 142-құжат): </w:t>
      </w:r>
    </w:p>
    <w:bookmarkEnd w:id="88"/>
    <w:bookmarkStart w:name="z85" w:id="89"/>
    <w:p>
      <w:pPr>
        <w:spacing w:after="0"/>
        <w:ind w:left="0"/>
        <w:jc w:val="both"/>
      </w:pPr>
      <w:r>
        <w:rPr>
          <w:rFonts w:ascii="Times New Roman"/>
          <w:b w:val="false"/>
          <w:i w:val="false"/>
          <w:color w:val="000000"/>
          <w:sz w:val="28"/>
        </w:rPr>
        <w:t xml:space="preserve">
      1) 1-бапта: </w:t>
      </w:r>
    </w:p>
    <w:bookmarkEnd w:id="89"/>
    <w:p>
      <w:pPr>
        <w:spacing w:after="0"/>
        <w:ind w:left="0"/>
        <w:jc w:val="both"/>
      </w:pPr>
      <w:r>
        <w:rPr>
          <w:rFonts w:ascii="Times New Roman"/>
          <w:b w:val="false"/>
          <w:i w:val="false"/>
          <w:color w:val="000000"/>
          <w:sz w:val="28"/>
        </w:rPr>
        <w:t xml:space="preserve">
      1) төртiншi абзац жаңа редакцияда жазылсын: </w:t>
      </w:r>
    </w:p>
    <w:p>
      <w:pPr>
        <w:spacing w:after="0"/>
        <w:ind w:left="0"/>
        <w:jc w:val="both"/>
      </w:pPr>
      <w:r>
        <w:rPr>
          <w:rFonts w:ascii="Times New Roman"/>
          <w:b w:val="false"/>
          <w:i w:val="false"/>
          <w:color w:val="000000"/>
          <w:sz w:val="28"/>
        </w:rPr>
        <w:t xml:space="preserve">
      "мемлекеттiк өрт бақылау - өрт қауiпсiздiгi талаптарының сақталуын бақылау және оларды бұзушылықтың алдын алу мақсатында өртке қарсы қызмет органдарының лауазымды тұлғалары жүзеге асыратын қызмет түрi;"; </w:t>
      </w:r>
    </w:p>
    <w:p>
      <w:pPr>
        <w:spacing w:after="0"/>
        <w:ind w:left="0"/>
        <w:jc w:val="both"/>
      </w:pPr>
      <w:r>
        <w:rPr>
          <w:rFonts w:ascii="Times New Roman"/>
          <w:b w:val="false"/>
          <w:i w:val="false"/>
          <w:color w:val="000000"/>
          <w:sz w:val="28"/>
        </w:rPr>
        <w:t xml:space="preserve">
      тоғызыншы абзацтағы "күштер мен құралдардың" деген сөздер "өрт сөндiру органының және оның облыстардағы (республикалық маңызы бар қаладағы, астанадағы) филиалдарының күштерi мен құралдарының" деген сөздермен ауыстырылсын; </w:t>
      </w:r>
    </w:p>
    <w:p>
      <w:pPr>
        <w:spacing w:after="0"/>
        <w:ind w:left="0"/>
        <w:jc w:val="both"/>
      </w:pPr>
      <w:r>
        <w:rPr>
          <w:rFonts w:ascii="Times New Roman"/>
          <w:b w:val="false"/>
          <w:i w:val="false"/>
          <w:color w:val="000000"/>
          <w:sz w:val="28"/>
        </w:rPr>
        <w:t xml:space="preserve">
      мынадай мазмұндағы он бесiншi абзацпен толықтырылсын: </w:t>
      </w:r>
    </w:p>
    <w:p>
      <w:pPr>
        <w:spacing w:after="0"/>
        <w:ind w:left="0"/>
        <w:jc w:val="both"/>
      </w:pPr>
      <w:r>
        <w:rPr>
          <w:rFonts w:ascii="Times New Roman"/>
          <w:b w:val="false"/>
          <w:i w:val="false"/>
          <w:color w:val="000000"/>
          <w:sz w:val="28"/>
        </w:rPr>
        <w:t xml:space="preserve">
      "уәкiлеттi орган - өрт қауiпсiздiгi саласында мемлекеттiк реттеудi жүзеге асыратын мемлекеттiк орган (бұдан әрi - уәкiлеттi орган)."; </w:t>
      </w:r>
    </w:p>
    <w:bookmarkStart w:name="z86" w:id="90"/>
    <w:p>
      <w:pPr>
        <w:spacing w:after="0"/>
        <w:ind w:left="0"/>
        <w:jc w:val="both"/>
      </w:pPr>
      <w:r>
        <w:rPr>
          <w:rFonts w:ascii="Times New Roman"/>
          <w:b w:val="false"/>
          <w:i w:val="false"/>
          <w:color w:val="000000"/>
          <w:sz w:val="28"/>
        </w:rPr>
        <w:t xml:space="preserve">
      2) 4-баптың екiншi бөлiгiндегi "және бақылайтын" деген сөздер алып тасталсын; </w:t>
      </w:r>
    </w:p>
    <w:bookmarkEnd w:id="90"/>
    <w:bookmarkStart w:name="z87" w:id="91"/>
    <w:p>
      <w:pPr>
        <w:spacing w:after="0"/>
        <w:ind w:left="0"/>
        <w:jc w:val="both"/>
      </w:pPr>
      <w:r>
        <w:rPr>
          <w:rFonts w:ascii="Times New Roman"/>
          <w:b w:val="false"/>
          <w:i w:val="false"/>
          <w:color w:val="000000"/>
          <w:sz w:val="28"/>
        </w:rPr>
        <w:t xml:space="preserve">
      3) 2-тараудың атауы мынадай редакцияда жазылсын: </w:t>
      </w:r>
    </w:p>
    <w:bookmarkEnd w:id="91"/>
    <w:p>
      <w:pPr>
        <w:spacing w:after="0"/>
        <w:ind w:left="0"/>
        <w:jc w:val="both"/>
      </w:pPr>
      <w:r>
        <w:rPr>
          <w:rFonts w:ascii="Times New Roman"/>
          <w:b w:val="false"/>
          <w:i w:val="false"/>
          <w:color w:val="000000"/>
          <w:sz w:val="28"/>
        </w:rPr>
        <w:t xml:space="preserve">
      "Мемлекеттiк органдардың өрт қауiпсiздiгi саласындағы құзыретi"; </w:t>
      </w:r>
    </w:p>
    <w:bookmarkStart w:name="z88" w:id="92"/>
    <w:p>
      <w:pPr>
        <w:spacing w:after="0"/>
        <w:ind w:left="0"/>
        <w:jc w:val="both"/>
      </w:pPr>
      <w:r>
        <w:rPr>
          <w:rFonts w:ascii="Times New Roman"/>
          <w:b w:val="false"/>
          <w:i w:val="false"/>
          <w:color w:val="000000"/>
          <w:sz w:val="28"/>
        </w:rPr>
        <w:t xml:space="preserve">
      4) 5-бапта: </w:t>
      </w:r>
    </w:p>
    <w:bookmarkEnd w:id="92"/>
    <w:p>
      <w:pPr>
        <w:spacing w:after="0"/>
        <w:ind w:left="0"/>
        <w:jc w:val="both"/>
      </w:pPr>
      <w:r>
        <w:rPr>
          <w:rFonts w:ascii="Times New Roman"/>
          <w:b w:val="false"/>
          <w:i w:val="false"/>
          <w:color w:val="000000"/>
          <w:sz w:val="28"/>
        </w:rPr>
        <w:t xml:space="preserve">
      атауы мынадай редакцияда жазылсын: </w:t>
      </w:r>
    </w:p>
    <w:p>
      <w:pPr>
        <w:spacing w:after="0"/>
        <w:ind w:left="0"/>
        <w:jc w:val="both"/>
      </w:pPr>
      <w:r>
        <w:rPr>
          <w:rFonts w:ascii="Times New Roman"/>
          <w:b w:val="false"/>
          <w:i w:val="false"/>
          <w:color w:val="000000"/>
          <w:sz w:val="28"/>
        </w:rPr>
        <w:t xml:space="preserve">
      "5-бап. Қазақстан Республикасы Үкiметiнiң құзыретi"; </w:t>
      </w:r>
    </w:p>
    <w:p>
      <w:pPr>
        <w:spacing w:after="0"/>
        <w:ind w:left="0"/>
        <w:jc w:val="both"/>
      </w:pPr>
      <w:r>
        <w:rPr>
          <w:rFonts w:ascii="Times New Roman"/>
          <w:b w:val="false"/>
          <w:i w:val="false"/>
          <w:color w:val="000000"/>
          <w:sz w:val="28"/>
        </w:rPr>
        <w:t xml:space="preserve">
      екiншi абзацтағы "бiрыңғай" деген сөз алып тасталып, "әзiрлейдi" деген сөзден кейiн "және оларды iске асыруды қамтамасыз етедi;" деген сөздермен толықтырылсын; </w:t>
      </w:r>
    </w:p>
    <w:p>
      <w:pPr>
        <w:spacing w:after="0"/>
        <w:ind w:left="0"/>
        <w:jc w:val="both"/>
      </w:pPr>
      <w:r>
        <w:rPr>
          <w:rFonts w:ascii="Times New Roman"/>
          <w:b w:val="false"/>
          <w:i w:val="false"/>
          <w:color w:val="000000"/>
          <w:sz w:val="28"/>
        </w:rPr>
        <w:t xml:space="preserve">
      алтыншы абзац мынадай редакцияда жазылсын: </w:t>
      </w:r>
    </w:p>
    <w:p>
      <w:pPr>
        <w:spacing w:after="0"/>
        <w:ind w:left="0"/>
        <w:jc w:val="both"/>
      </w:pPr>
      <w:r>
        <w:rPr>
          <w:rFonts w:ascii="Times New Roman"/>
          <w:b w:val="false"/>
          <w:i w:val="false"/>
          <w:color w:val="000000"/>
          <w:sz w:val="28"/>
        </w:rPr>
        <w:t xml:space="preserve">
      "өрттi және оның салдарын мемлекеттiк есепке алу тәртiбiн айқындайды;"; </w:t>
      </w:r>
    </w:p>
    <w:p>
      <w:pPr>
        <w:spacing w:after="0"/>
        <w:ind w:left="0"/>
        <w:jc w:val="both"/>
      </w:pPr>
      <w:r>
        <w:rPr>
          <w:rFonts w:ascii="Times New Roman"/>
          <w:b w:val="false"/>
          <w:i w:val="false"/>
          <w:color w:val="000000"/>
          <w:sz w:val="28"/>
        </w:rPr>
        <w:t xml:space="preserve">
      мынадай мазмұндағы он бiрiншi абзацпен толықтырылсын: </w:t>
      </w:r>
    </w:p>
    <w:p>
      <w:pPr>
        <w:spacing w:after="0"/>
        <w:ind w:left="0"/>
        <w:jc w:val="both"/>
      </w:pPr>
      <w:r>
        <w:rPr>
          <w:rFonts w:ascii="Times New Roman"/>
          <w:b w:val="false"/>
          <w:i w:val="false"/>
          <w:color w:val="000000"/>
          <w:sz w:val="28"/>
        </w:rPr>
        <w:t xml:space="preserve">
      "өртке қарсы қызмет мiндетті түрде құрылатын ұйымдар мен объектiлердiң тiзбесiн бекiтедi."; </w:t>
      </w:r>
    </w:p>
    <w:bookmarkStart w:name="z89" w:id="93"/>
    <w:p>
      <w:pPr>
        <w:spacing w:after="0"/>
        <w:ind w:left="0"/>
        <w:jc w:val="both"/>
      </w:pPr>
      <w:r>
        <w:rPr>
          <w:rFonts w:ascii="Times New Roman"/>
          <w:b w:val="false"/>
          <w:i w:val="false"/>
          <w:color w:val="000000"/>
          <w:sz w:val="28"/>
        </w:rPr>
        <w:t xml:space="preserve">
      5) 6-бапта: </w:t>
      </w:r>
    </w:p>
    <w:bookmarkEnd w:id="93"/>
    <w:p>
      <w:pPr>
        <w:spacing w:after="0"/>
        <w:ind w:left="0"/>
        <w:jc w:val="both"/>
      </w:pP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xml:space="preserve">
      "6-бап. Уәкiлеттi органның құзыретi"; </w:t>
      </w:r>
    </w:p>
    <w:p>
      <w:pPr>
        <w:spacing w:after="0"/>
        <w:ind w:left="0"/>
        <w:jc w:val="both"/>
      </w:pPr>
      <w:r>
        <w:rPr>
          <w:rFonts w:ascii="Times New Roman"/>
          <w:b w:val="false"/>
          <w:i w:val="false"/>
          <w:color w:val="000000"/>
          <w:sz w:val="28"/>
        </w:rPr>
        <w:t xml:space="preserve">
      бiрiншi бөлiк алып тасталсын; </w:t>
      </w:r>
    </w:p>
    <w:p>
      <w:pPr>
        <w:spacing w:after="0"/>
        <w:ind w:left="0"/>
        <w:jc w:val="both"/>
      </w:pPr>
      <w:r>
        <w:rPr>
          <w:rFonts w:ascii="Times New Roman"/>
          <w:b w:val="false"/>
          <w:i w:val="false"/>
          <w:color w:val="000000"/>
          <w:sz w:val="28"/>
        </w:rPr>
        <w:t xml:space="preserve">
      екiншi бөлiкте: </w:t>
      </w:r>
    </w:p>
    <w:p>
      <w:pPr>
        <w:spacing w:after="0"/>
        <w:ind w:left="0"/>
        <w:jc w:val="both"/>
      </w:pPr>
      <w:r>
        <w:rPr>
          <w:rFonts w:ascii="Times New Roman"/>
          <w:b w:val="false"/>
          <w:i w:val="false"/>
          <w:color w:val="000000"/>
          <w:sz w:val="28"/>
        </w:rPr>
        <w:t xml:space="preserve">
      3) тармақшадағы "қадағалауын" деген сөз "бақылауын" деген сөзбен ауыстырылсын; </w:t>
      </w:r>
    </w:p>
    <w:p>
      <w:pPr>
        <w:spacing w:after="0"/>
        <w:ind w:left="0"/>
        <w:jc w:val="both"/>
      </w:pPr>
      <w:r>
        <w:rPr>
          <w:rFonts w:ascii="Times New Roman"/>
          <w:b w:val="false"/>
          <w:i w:val="false"/>
          <w:color w:val="000000"/>
          <w:sz w:val="28"/>
        </w:rPr>
        <w:t xml:space="preserve">
      5) тармақша мынадай редакцияда жазылсын: </w:t>
      </w:r>
    </w:p>
    <w:p>
      <w:pPr>
        <w:spacing w:after="0"/>
        <w:ind w:left="0"/>
        <w:jc w:val="both"/>
      </w:pPr>
      <w:r>
        <w:rPr>
          <w:rFonts w:ascii="Times New Roman"/>
          <w:b w:val="false"/>
          <w:i w:val="false"/>
          <w:color w:val="000000"/>
          <w:sz w:val="28"/>
        </w:rPr>
        <w:t xml:space="preserve">
      "5) өрт қауiпсiздiгi саласындағы сертификаттауды жүзеге асырады;"; </w:t>
      </w:r>
    </w:p>
    <w:p>
      <w:pPr>
        <w:spacing w:after="0"/>
        <w:ind w:left="0"/>
        <w:jc w:val="both"/>
      </w:pPr>
      <w:r>
        <w:rPr>
          <w:rFonts w:ascii="Times New Roman"/>
          <w:b w:val="false"/>
          <w:i w:val="false"/>
          <w:color w:val="000000"/>
          <w:sz w:val="28"/>
        </w:rPr>
        <w:t xml:space="preserve">
      мынадай мазмұндағы 10) және 11) тармақшалармен толықтырылсын: </w:t>
      </w:r>
    </w:p>
    <w:p>
      <w:pPr>
        <w:spacing w:after="0"/>
        <w:ind w:left="0"/>
        <w:jc w:val="both"/>
      </w:pPr>
      <w:r>
        <w:rPr>
          <w:rFonts w:ascii="Times New Roman"/>
          <w:b w:val="false"/>
          <w:i w:val="false"/>
          <w:color w:val="000000"/>
          <w:sz w:val="28"/>
        </w:rPr>
        <w:t xml:space="preserve">
      "10) әкiмшiлiк құқық бұзушылық туралы iс жүргiзудi жүзеге асыруды бақылайды; </w:t>
      </w:r>
    </w:p>
    <w:p>
      <w:pPr>
        <w:spacing w:after="0"/>
        <w:ind w:left="0"/>
        <w:jc w:val="both"/>
      </w:pPr>
      <w:r>
        <w:rPr>
          <w:rFonts w:ascii="Times New Roman"/>
          <w:b w:val="false"/>
          <w:i w:val="false"/>
          <w:color w:val="000000"/>
          <w:sz w:val="28"/>
        </w:rPr>
        <w:t xml:space="preserve">
      11) объектiлер құрылысына өрт қауiпсiздiгiнiң талаптарын белгiлейтiн стандарттардың, нормалар мен ережелердiң жобаларын келiседi."; </w:t>
      </w:r>
    </w:p>
    <w:bookmarkStart w:name="z90" w:id="94"/>
    <w:p>
      <w:pPr>
        <w:spacing w:after="0"/>
        <w:ind w:left="0"/>
        <w:jc w:val="both"/>
      </w:pPr>
      <w:r>
        <w:rPr>
          <w:rFonts w:ascii="Times New Roman"/>
          <w:b w:val="false"/>
          <w:i w:val="false"/>
          <w:color w:val="000000"/>
          <w:sz w:val="28"/>
        </w:rPr>
        <w:t xml:space="preserve">
      6) 9 және 9-1-баптар мынадай редакцияда жазылсын: </w:t>
      </w:r>
    </w:p>
    <w:bookmarkEnd w:id="94"/>
    <w:p>
      <w:pPr>
        <w:spacing w:after="0"/>
        <w:ind w:left="0"/>
        <w:jc w:val="both"/>
      </w:pPr>
      <w:r>
        <w:rPr>
          <w:rFonts w:ascii="Times New Roman"/>
          <w:b w:val="false"/>
          <w:i w:val="false"/>
          <w:color w:val="000000"/>
          <w:sz w:val="28"/>
        </w:rPr>
        <w:t xml:space="preserve">
      "9-бап. Өртке қарсы қызмет органдарының мәртебесi және </w:t>
      </w:r>
    </w:p>
    <w:p>
      <w:pPr>
        <w:spacing w:after="0"/>
        <w:ind w:left="0"/>
        <w:jc w:val="both"/>
      </w:pPr>
      <w:r>
        <w:rPr>
          <w:rFonts w:ascii="Times New Roman"/>
          <w:b w:val="false"/>
          <w:i w:val="false"/>
          <w:color w:val="000000"/>
          <w:sz w:val="28"/>
        </w:rPr>
        <w:t xml:space="preserve">
                    олардың мiндеттерi </w:t>
      </w:r>
    </w:p>
    <w:p>
      <w:pPr>
        <w:spacing w:after="0"/>
        <w:ind w:left="0"/>
        <w:jc w:val="both"/>
      </w:pPr>
      <w:r>
        <w:rPr>
          <w:rFonts w:ascii="Times New Roman"/>
          <w:b w:val="false"/>
          <w:i w:val="false"/>
          <w:color w:val="000000"/>
          <w:sz w:val="28"/>
        </w:rPr>
        <w:t xml:space="preserve">
      Өртке қарсы қызмет органдары Қазақстан Республикасының заңнамасына сәйкес өрттiң алдын алуды, өрт қауiпсiздiгi жағдайын бақылауды және өрт сөндiрудi жүзеге асыратын арнайы мемлекеттiк орган болып табылады. </w:t>
      </w:r>
    </w:p>
    <w:p>
      <w:pPr>
        <w:spacing w:after="0"/>
        <w:ind w:left="0"/>
        <w:jc w:val="both"/>
      </w:pPr>
      <w:r>
        <w:rPr>
          <w:rFonts w:ascii="Times New Roman"/>
          <w:b w:val="false"/>
          <w:i w:val="false"/>
          <w:color w:val="000000"/>
          <w:sz w:val="28"/>
        </w:rPr>
        <w:t xml:space="preserve">
      Өртке қарсы қызмет органдарының құрамына: басқару органы, күштер мен құралдар, оның iшiнде өрттiң алдын алуды және оны сөндiрудi ұйымдастыруға, бiрiншi кезектегi авариялық-құтқару жұмыстарын жүргiзуге арналған өртке қарсы құрамалар, сондай-ақ белгiленген тәртiппен құрылған өрт-техникалық оқу орындары мен ғылыми-зерттеу мекемелерi кiредi. </w:t>
      </w:r>
    </w:p>
    <w:p>
      <w:pPr>
        <w:spacing w:after="0"/>
        <w:ind w:left="0"/>
        <w:jc w:val="both"/>
      </w:pPr>
      <w:r>
        <w:rPr>
          <w:rFonts w:ascii="Times New Roman"/>
          <w:b w:val="false"/>
          <w:i w:val="false"/>
          <w:color w:val="000000"/>
          <w:sz w:val="28"/>
        </w:rPr>
        <w:t xml:space="preserve">
      Өртке қарсы қызмет органдарының тулары болады, олардың сипаттамасын Қазақстан Республикасының Президентi бекiтедi. </w:t>
      </w:r>
    </w:p>
    <w:p>
      <w:pPr>
        <w:spacing w:after="0"/>
        <w:ind w:left="0"/>
        <w:jc w:val="both"/>
      </w:pPr>
      <w:r>
        <w:rPr>
          <w:rFonts w:ascii="Times New Roman"/>
          <w:b w:val="false"/>
          <w:i w:val="false"/>
          <w:color w:val="000000"/>
          <w:sz w:val="28"/>
        </w:rPr>
        <w:t xml:space="preserve">
      9-1-бап. Өртке қарсы қызмет органдарының құзыретi </w:t>
      </w:r>
    </w:p>
    <w:p>
      <w:pPr>
        <w:spacing w:after="0"/>
        <w:ind w:left="0"/>
        <w:jc w:val="both"/>
      </w:pPr>
      <w:r>
        <w:rPr>
          <w:rFonts w:ascii="Times New Roman"/>
          <w:b w:val="false"/>
          <w:i w:val="false"/>
          <w:color w:val="000000"/>
          <w:sz w:val="28"/>
        </w:rPr>
        <w:t xml:space="preserve">
      Өртке қарсы қызмет органдары: </w:t>
      </w:r>
    </w:p>
    <w:p>
      <w:pPr>
        <w:spacing w:after="0"/>
        <w:ind w:left="0"/>
        <w:jc w:val="both"/>
      </w:pPr>
      <w:r>
        <w:rPr>
          <w:rFonts w:ascii="Times New Roman"/>
          <w:b w:val="false"/>
          <w:i w:val="false"/>
          <w:color w:val="000000"/>
          <w:sz w:val="28"/>
        </w:rPr>
        <w:t xml:space="preserve">
      1) мемлекеттiк органдарда, ұйымдарда, кәсiпорындарда және тұрғын үйлерде өрт қауiпсiздiгi мәселелерi жөнiндегi нормативтiк құқықтық актiлердiң орындалуын бақылауды жүзеге асырады; </w:t>
      </w:r>
    </w:p>
    <w:p>
      <w:pPr>
        <w:spacing w:after="0"/>
        <w:ind w:left="0"/>
        <w:jc w:val="both"/>
      </w:pPr>
      <w:r>
        <w:rPr>
          <w:rFonts w:ascii="Times New Roman"/>
          <w:b w:val="false"/>
          <w:i w:val="false"/>
          <w:color w:val="000000"/>
          <w:sz w:val="28"/>
        </w:rPr>
        <w:t xml:space="preserve">
      2) өрт қауiпсiздiгi ережелерiн әзiрлейдi және бекiтедi; </w:t>
      </w:r>
    </w:p>
    <w:p>
      <w:pPr>
        <w:spacing w:after="0"/>
        <w:ind w:left="0"/>
        <w:jc w:val="both"/>
      </w:pPr>
      <w:r>
        <w:rPr>
          <w:rFonts w:ascii="Times New Roman"/>
          <w:b w:val="false"/>
          <w:i w:val="false"/>
          <w:color w:val="000000"/>
          <w:sz w:val="28"/>
        </w:rPr>
        <w:t xml:space="preserve">
      3) жеке және заңды тұлғаларға өрт қауiпсiздiгiн қамтамасыз етуге байланысты жұмыстар жүргiзуге және қызметтер көрсетуге лицензиялар бередi; </w:t>
      </w:r>
    </w:p>
    <w:p>
      <w:pPr>
        <w:spacing w:after="0"/>
        <w:ind w:left="0"/>
        <w:jc w:val="both"/>
      </w:pPr>
      <w:r>
        <w:rPr>
          <w:rFonts w:ascii="Times New Roman"/>
          <w:b w:val="false"/>
          <w:i w:val="false"/>
          <w:color w:val="000000"/>
          <w:sz w:val="28"/>
        </w:rPr>
        <w:t xml:space="preserve">
      4) өрт және өрт қауiпсiздiгi ережелерiн бұзу туралы iстер бойынша анықтауды жүзеге асырады; </w:t>
      </w:r>
    </w:p>
    <w:p>
      <w:pPr>
        <w:spacing w:after="0"/>
        <w:ind w:left="0"/>
        <w:jc w:val="both"/>
      </w:pPr>
      <w:r>
        <w:rPr>
          <w:rFonts w:ascii="Times New Roman"/>
          <w:b w:val="false"/>
          <w:i w:val="false"/>
          <w:color w:val="000000"/>
          <w:sz w:val="28"/>
        </w:rPr>
        <w:t xml:space="preserve">
      5) Қазақстан Республикасының заңдарында белгiленген құзыреттер шегiнде әкiмшiлiк құқық бұзушылық туралы iс жүргiзудi жүзеге асырады; </w:t>
      </w:r>
    </w:p>
    <w:p>
      <w:pPr>
        <w:spacing w:after="0"/>
        <w:ind w:left="0"/>
        <w:jc w:val="both"/>
      </w:pPr>
      <w:r>
        <w:rPr>
          <w:rFonts w:ascii="Times New Roman"/>
          <w:b w:val="false"/>
          <w:i w:val="false"/>
          <w:color w:val="000000"/>
          <w:sz w:val="28"/>
        </w:rPr>
        <w:t xml:space="preserve">
      6) өртке қарсы қызмет бөлiмшелерiн жұмылдыру дайындығы және бейбiт және соғыс уақытында төтенше жағдайлар туындаған кезде жұмылдыру, олардың жұмысының орнықтылығын арттыру жөнiнде шаралар әзiрлейдi, өртке қарсы қызмет органдарының жұмылдыруға ұдайы дайын болуын қамтамасыз етедi; </w:t>
      </w:r>
    </w:p>
    <w:p>
      <w:pPr>
        <w:spacing w:after="0"/>
        <w:ind w:left="0"/>
        <w:jc w:val="both"/>
      </w:pPr>
      <w:r>
        <w:rPr>
          <w:rFonts w:ascii="Times New Roman"/>
          <w:b w:val="false"/>
          <w:i w:val="false"/>
          <w:color w:val="000000"/>
          <w:sz w:val="28"/>
        </w:rPr>
        <w:t xml:space="preserve">
      7) азаматтарға, кәсiпорындардың басшыларына анықталған бұзушылықтарды жою және өрттi болдырмау жөнiндегi iс-шараларды жүргiзу туралы нұсқамалар бередi; </w:t>
      </w:r>
    </w:p>
    <w:p>
      <w:pPr>
        <w:spacing w:after="0"/>
        <w:ind w:left="0"/>
        <w:jc w:val="both"/>
      </w:pPr>
      <w:r>
        <w:rPr>
          <w:rFonts w:ascii="Times New Roman"/>
          <w:b w:val="false"/>
          <w:i w:val="false"/>
          <w:color w:val="000000"/>
          <w:sz w:val="28"/>
        </w:rPr>
        <w:t xml:space="preserve">
      8) елдi мекендерде және ведомстволық бағыныстылығына қарамастан объектiлерде өрт сөндiру бөлiмшелерiнiң өртке қарсы күреске дайындығын бақылауды жүзеге асырады; </w:t>
      </w:r>
    </w:p>
    <w:p>
      <w:pPr>
        <w:spacing w:after="0"/>
        <w:ind w:left="0"/>
        <w:jc w:val="both"/>
      </w:pPr>
      <w:r>
        <w:rPr>
          <w:rFonts w:ascii="Times New Roman"/>
          <w:b w:val="false"/>
          <w:i w:val="false"/>
          <w:color w:val="000000"/>
          <w:sz w:val="28"/>
        </w:rPr>
        <w:t xml:space="preserve">
      9) Қазақстан Республикасының Үкiметi айқындайтын стратегиялық, аса маңызды мемлекеттiк объектiлердi, мемлекет меншiгiндегi тiршiлiктi қамтамасыз ету объектiлерiн өрттен қорғау жөнiндегi қызметтi қамтамасыз етедi. </w:t>
      </w:r>
    </w:p>
    <w:p>
      <w:pPr>
        <w:spacing w:after="0"/>
        <w:ind w:left="0"/>
        <w:jc w:val="both"/>
      </w:pPr>
      <w:r>
        <w:rPr>
          <w:rFonts w:ascii="Times New Roman"/>
          <w:b w:val="false"/>
          <w:i w:val="false"/>
          <w:color w:val="000000"/>
          <w:sz w:val="28"/>
        </w:rPr>
        <w:t xml:space="preserve">
      Ұйымдардың, жекелеген өндiрiстердiң, өндiрiстiк учаскелердiң, агрегаттардың жұмысын iшiнара немесе толық тоқтата тұруды, субъектiлер өрт қауiпсiздiгiнiң нормалары мен ережелерiн бұза отырып жүзеге асыратын, сондай-ақ ұйымдарды, объектiнi, құрылыстарды, ғимараттарды салу, қайта жаңарту, кеңейту немесе техникалық қайта жарақтандыру кезiнде жобаларда көзделген өрт қауiпсiздiгiнiң талаптары орындалмағанда ғимараттарды, құрылыстарды, электр желiлерiн, жылыту аспаптарын пайдалануға және өрт шығу қаупi бар жұмыстарды жүргiзуге тыйым салуды уәкiлеттi органның және облыстардағы (республикалық маңызы бар қаладағы, астанадағы) аумақтық өртке қарсы қызмет органдарының өтiнiшi бойынша сот жүргiзедi. </w:t>
      </w:r>
    </w:p>
    <w:p>
      <w:pPr>
        <w:spacing w:after="0"/>
        <w:ind w:left="0"/>
        <w:jc w:val="both"/>
      </w:pPr>
      <w:r>
        <w:rPr>
          <w:rFonts w:ascii="Times New Roman"/>
          <w:b w:val="false"/>
          <w:i w:val="false"/>
          <w:color w:val="000000"/>
          <w:sz w:val="28"/>
        </w:rPr>
        <w:t xml:space="preserve">
      Субъектiнiң жұмысын iшiнара немесе толық тоқтату немесе оған тыйым салу туралы талап-арызды уәкiлеттi орган және облыстардағы (республикалық маңызы бар қаладағы, астанадағы) аумақтық өртке қарсы қызмет органдары Қазақстан Республикасының заңдарында белгiленген тәртiппен және негiздерде сотқа жiбередi. </w:t>
      </w:r>
    </w:p>
    <w:p>
      <w:pPr>
        <w:spacing w:after="0"/>
        <w:ind w:left="0"/>
        <w:jc w:val="both"/>
      </w:pPr>
      <w:r>
        <w:rPr>
          <w:rFonts w:ascii="Times New Roman"/>
          <w:b w:val="false"/>
          <w:i w:val="false"/>
          <w:color w:val="000000"/>
          <w:sz w:val="28"/>
        </w:rPr>
        <w:t xml:space="preserve">
      Қазақстан Республикасының дипломатиялық мекемелерiнiң, сондай-ақ Қазақстан Республикасының шетелдегi өкiлдiктерiнiң өрт қауiпсiздiгiн қамтамасыз етiлуiн бақылау, егер Қазақстан Республикасының халықаралық шарттарында өзгеше көзделмесе, Қазақстан Республикасының заңнамасына сәйкес жүзеге асырылады."; </w:t>
      </w:r>
    </w:p>
    <w:bookmarkStart w:name="z91" w:id="95"/>
    <w:p>
      <w:pPr>
        <w:spacing w:after="0"/>
        <w:ind w:left="0"/>
        <w:jc w:val="both"/>
      </w:pPr>
      <w:r>
        <w:rPr>
          <w:rFonts w:ascii="Times New Roman"/>
          <w:b w:val="false"/>
          <w:i w:val="false"/>
          <w:color w:val="000000"/>
          <w:sz w:val="28"/>
        </w:rPr>
        <w:t xml:space="preserve">
      7) 9-2 және 9-3-баптар алып тасталсын; </w:t>
      </w:r>
    </w:p>
    <w:bookmarkEnd w:id="95"/>
    <w:bookmarkStart w:name="z92" w:id="96"/>
    <w:p>
      <w:pPr>
        <w:spacing w:after="0"/>
        <w:ind w:left="0"/>
        <w:jc w:val="both"/>
      </w:pPr>
      <w:r>
        <w:rPr>
          <w:rFonts w:ascii="Times New Roman"/>
          <w:b w:val="false"/>
          <w:i w:val="false"/>
          <w:color w:val="000000"/>
          <w:sz w:val="28"/>
        </w:rPr>
        <w:t xml:space="preserve">
      8) мынадай мазмұндағы 9-5, 9-6 және 9-7-баптармен толықтырылсын: </w:t>
      </w:r>
    </w:p>
    <w:bookmarkEnd w:id="96"/>
    <w:p>
      <w:pPr>
        <w:spacing w:after="0"/>
        <w:ind w:left="0"/>
        <w:jc w:val="both"/>
      </w:pPr>
      <w:r>
        <w:rPr>
          <w:rFonts w:ascii="Times New Roman"/>
          <w:b w:val="false"/>
          <w:i w:val="false"/>
          <w:color w:val="000000"/>
          <w:sz w:val="28"/>
        </w:rPr>
        <w:t xml:space="preserve">
      "9-5-бап. Өрт қауiпсiздiгi саласындағы мемлекеттiк бақылау </w:t>
      </w:r>
    </w:p>
    <w:p>
      <w:pPr>
        <w:spacing w:after="0"/>
        <w:ind w:left="0"/>
        <w:jc w:val="both"/>
      </w:pPr>
      <w:r>
        <w:rPr>
          <w:rFonts w:ascii="Times New Roman"/>
          <w:b w:val="false"/>
          <w:i w:val="false"/>
          <w:color w:val="000000"/>
          <w:sz w:val="28"/>
        </w:rPr>
        <w:t xml:space="preserve">
      Уәкiлеттi орган өрт қауiпсiздігі саласында жүзеге асыратын мемлекеттiк бақылау Қазақстан Республикасының өрт қауiпсiздiгi саласындағы заңнамасының талаптарын кәсiпкерлiк субъектiлерiнiң сақтауын айқындау мақсатында жүргiзiлетiн тексерулер түрiнде орындалады. </w:t>
      </w:r>
    </w:p>
    <w:p>
      <w:pPr>
        <w:spacing w:after="0"/>
        <w:ind w:left="0"/>
        <w:jc w:val="both"/>
      </w:pPr>
      <w:r>
        <w:rPr>
          <w:rFonts w:ascii="Times New Roman"/>
          <w:b w:val="false"/>
          <w:i w:val="false"/>
          <w:color w:val="000000"/>
          <w:sz w:val="28"/>
        </w:rPr>
        <w:t xml:space="preserve">
      Мемлекеттiк мекемелердiң және басқа да кәсiпкерлiк субъектiлерiнiң қызметiн тексеру үшiн негiздеме болып табылатын өртке қарсы қызмет органының құжаты тексеру тағайындау туралы нұсқама болып табылады. </w:t>
      </w:r>
    </w:p>
    <w:p>
      <w:pPr>
        <w:spacing w:after="0"/>
        <w:ind w:left="0"/>
        <w:jc w:val="both"/>
      </w:pPr>
      <w:r>
        <w:rPr>
          <w:rFonts w:ascii="Times New Roman"/>
          <w:b w:val="false"/>
          <w:i w:val="false"/>
          <w:color w:val="000000"/>
          <w:sz w:val="28"/>
        </w:rPr>
        <w:t xml:space="preserve">
      Тексерулер мынадай түрлерге бөлiнедi: </w:t>
      </w:r>
    </w:p>
    <w:p>
      <w:pPr>
        <w:spacing w:after="0"/>
        <w:ind w:left="0"/>
        <w:jc w:val="both"/>
      </w:pPr>
      <w:r>
        <w:rPr>
          <w:rFonts w:ascii="Times New Roman"/>
          <w:b w:val="false"/>
          <w:i w:val="false"/>
          <w:color w:val="000000"/>
          <w:sz w:val="28"/>
        </w:rPr>
        <w:t xml:space="preserve">
      жоспарлы - алдыңғы тексерулерге қатысты Қазақстан Республикасының заңдарында белгiленген уақыт аралығы ескерiлiп өткiзiлетiн, өртке қарсы қызмет органы жоспарлаған тексеру; </w:t>
      </w:r>
    </w:p>
    <w:p>
      <w:pPr>
        <w:spacing w:after="0"/>
        <w:ind w:left="0"/>
        <w:jc w:val="both"/>
      </w:pPr>
      <w:r>
        <w:rPr>
          <w:rFonts w:ascii="Times New Roman"/>
          <w:b w:val="false"/>
          <w:i w:val="false"/>
          <w:color w:val="000000"/>
          <w:sz w:val="28"/>
        </w:rPr>
        <w:t xml:space="preserve">
      жоспардан тыс - жеке және заңды тұлғалардың құқықтары мен заңды мүдделерiнiң бұзылуы туралы өтiнiштерде және өзге де ақпаратта жазылған фактiлер бойынша жеке адамдардың өмiрi мен денсаулығына, қоршаған ортаға, қоғамдық тәртiпке, ұлттық қауiпсiздiкке төнген қауіп-қатердi дереу жоюды талап ететiн қалыптасқан әлеуметтiк-экономикалық жағдайға, Қазақстан Республикасы заңнамасын бұзушылық белгiлерiнiң тiкелей анықталуына байланысты, сондай-ақ жоспарлы тексеру нәтижесiнде анықталған бұзушылықтарды жою туралы талаптардың орындалуын бақылау мақсатында тағайындалатын тексеру; </w:t>
      </w:r>
    </w:p>
    <w:p>
      <w:pPr>
        <w:spacing w:after="0"/>
        <w:ind w:left="0"/>
        <w:jc w:val="both"/>
      </w:pPr>
      <w:r>
        <w:rPr>
          <w:rFonts w:ascii="Times New Roman"/>
          <w:b w:val="false"/>
          <w:i w:val="false"/>
          <w:color w:val="000000"/>
          <w:sz w:val="28"/>
        </w:rPr>
        <w:t xml:space="preserve">
      қарсы - тексерiлетiн кәсiпкерлiк субъектiсiнiң шарттық мiндеттемелерi не өзге де құқықтық қатынастары болған жеке немесе заңды тұлғаға қатысты ұсынылған ақпараттың дұрыстығын қайта тексеру не қосымша ақпарат алу мақсатында өртке қарсы орган жоспардан тыс тәртiппен жүргiзетiн тексеру; </w:t>
      </w:r>
    </w:p>
    <w:p>
      <w:pPr>
        <w:spacing w:after="0"/>
        <w:ind w:left="0"/>
        <w:jc w:val="both"/>
      </w:pPr>
      <w:r>
        <w:rPr>
          <w:rFonts w:ascii="Times New Roman"/>
          <w:b w:val="false"/>
          <w:i w:val="false"/>
          <w:color w:val="000000"/>
          <w:sz w:val="28"/>
        </w:rPr>
        <w:t xml:space="preserve">
      рейдтiк - бiрнеше кәсiпкерлiк субъектiсiнiң өрт қауiпсiздiгi саласындағы нормативтiк құқықтық актiлердiң жекелеген талаптарын сақтауы мәселелерi бойынша олардың қызметiн бiр уақытта қамтитын тексеру. </w:t>
      </w:r>
    </w:p>
    <w:p>
      <w:pPr>
        <w:spacing w:after="0"/>
        <w:ind w:left="0"/>
        <w:jc w:val="both"/>
      </w:pPr>
      <w:r>
        <w:rPr>
          <w:rFonts w:ascii="Times New Roman"/>
          <w:b w:val="false"/>
          <w:i w:val="false"/>
          <w:color w:val="000000"/>
          <w:sz w:val="28"/>
        </w:rPr>
        <w:t xml:space="preserve">
      9-6-бап. Өрт қауiпсiздiгi саласындағы нормативтiк құқықтық </w:t>
      </w:r>
    </w:p>
    <w:p>
      <w:pPr>
        <w:spacing w:after="0"/>
        <w:ind w:left="0"/>
        <w:jc w:val="both"/>
      </w:pPr>
      <w:r>
        <w:rPr>
          <w:rFonts w:ascii="Times New Roman"/>
          <w:b w:val="false"/>
          <w:i w:val="false"/>
          <w:color w:val="000000"/>
          <w:sz w:val="28"/>
        </w:rPr>
        <w:t xml:space="preserve">
                     актiлердiң орындалуын бақылауды жүзеге асыру тәртiбi </w:t>
      </w:r>
    </w:p>
    <w:p>
      <w:pPr>
        <w:spacing w:after="0"/>
        <w:ind w:left="0"/>
        <w:jc w:val="both"/>
      </w:pPr>
      <w:r>
        <w:rPr>
          <w:rFonts w:ascii="Times New Roman"/>
          <w:b w:val="false"/>
          <w:i w:val="false"/>
          <w:color w:val="000000"/>
          <w:sz w:val="28"/>
        </w:rPr>
        <w:t xml:space="preserve">
      1. Елдi мекендердiң, сондай-ақ меншiк нысандарына қарамастан, </w:t>
      </w:r>
    </w:p>
    <w:p>
      <w:pPr>
        <w:spacing w:after="0"/>
        <w:ind w:left="0"/>
        <w:jc w:val="both"/>
      </w:pPr>
      <w:r>
        <w:rPr>
          <w:rFonts w:ascii="Times New Roman"/>
          <w:b w:val="false"/>
          <w:i w:val="false"/>
          <w:color w:val="000000"/>
          <w:sz w:val="28"/>
        </w:rPr>
        <w:t xml:space="preserve">
      барлық ұйымдардың өрт қауiпсiздiгi саласындағы нормаларды, ережелер мен стандарттарды сақтауы бақылануға жатады. </w:t>
      </w:r>
    </w:p>
    <w:p>
      <w:pPr>
        <w:spacing w:after="0"/>
        <w:ind w:left="0"/>
        <w:jc w:val="both"/>
      </w:pPr>
      <w:r>
        <w:rPr>
          <w:rFonts w:ascii="Times New Roman"/>
          <w:b w:val="false"/>
          <w:i w:val="false"/>
          <w:color w:val="000000"/>
          <w:sz w:val="28"/>
        </w:rPr>
        <w:t xml:space="preserve">
      2. Өртке қарсы қызмет органдары құқықтық статистика және арнайы есепке алу саласындағы уәкiлеттi органға жоспарлы тексеру жүргiзудiң жылдық жоспарын ұсынады. Әр айдың соңында меншiк нысандарына қарамастан барлық ұйымдардың қызметiне тексерулер тағайындау туралы актiлерiне және тексерудi есепке алу карточкаларына салыстыру жүргiзiледi. </w:t>
      </w:r>
    </w:p>
    <w:p>
      <w:pPr>
        <w:spacing w:after="0"/>
        <w:ind w:left="0"/>
        <w:jc w:val="both"/>
      </w:pPr>
      <w:r>
        <w:rPr>
          <w:rFonts w:ascii="Times New Roman"/>
          <w:b w:val="false"/>
          <w:i w:val="false"/>
          <w:color w:val="000000"/>
          <w:sz w:val="28"/>
        </w:rPr>
        <w:t xml:space="preserve">
      3. Жоспардан тыс, қарсы, рейдтiк тексерулер жүргiзу кезiнде тексеру тағайындау туралы акт шығарылып, тексерулердi есепке алу карточкасы жасалады және ол шығарылған күнi тексерiлетiн субъектiнiң орналасқан жерi бойынша немесе кәсiпкерлiк қызметтi жүзеге асыру орны бойынша құқықтық статистика және арнайы есепке алу саласындағы статистикалық есептiлiктi өз құзыретi шегiнде жүзеге асыратын уәкiлеттi органға тiркеу үшiн табыс етiледi. </w:t>
      </w:r>
    </w:p>
    <w:p>
      <w:pPr>
        <w:spacing w:after="0"/>
        <w:ind w:left="0"/>
        <w:jc w:val="both"/>
      </w:pPr>
      <w:r>
        <w:rPr>
          <w:rFonts w:ascii="Times New Roman"/>
          <w:b w:val="false"/>
          <w:i w:val="false"/>
          <w:color w:val="000000"/>
          <w:sz w:val="28"/>
        </w:rPr>
        <w:t xml:space="preserve">
      Тексеру азаматтардың денсаулығы мен өмiрiне және Қазақстан Республикасының ұлттық мүдделерiне төнген қауiп-қатердi дереу жоюды талап ететiн қалыптасқан әлеуметтiк-экономикалық жағдайға байланысты туындаған ерекше жағдайларда, мезгiлiнен тыс уақытта тексеру жүргiзу кезiнде, сондай-ақ бұзушылықтардың жасалуы бiрден байқалған және дәлелдердi бекiту үшiн жедел iс-әрекеттер жүргiзу қажет болған жағдайларда тексерудi тағайындау туралы актi мен ақпараттық есеп құжаттары тексеру жүргiзу басталғаннан кейiнгi келесi жұмыс күнi iшiнде құқықтық статистика және арнайы есепке алу саласындағы уәкiлеттi органға ұсынылады. </w:t>
      </w:r>
    </w:p>
    <w:p>
      <w:pPr>
        <w:spacing w:after="0"/>
        <w:ind w:left="0"/>
        <w:jc w:val="both"/>
      </w:pPr>
      <w:r>
        <w:rPr>
          <w:rFonts w:ascii="Times New Roman"/>
          <w:b w:val="false"/>
          <w:i w:val="false"/>
          <w:color w:val="000000"/>
          <w:sz w:val="28"/>
        </w:rPr>
        <w:t xml:space="preserve">
      4. Ұйымдар өздерiнiң өрт қауiпсiздiгi деңгейi бойынша 1, 2, 3 және 4-топтар объектiлерiне бөлiнедi. Аудандағы объектiлер есебiн өртке қарсы қызмет органы жүргiзедi. </w:t>
      </w:r>
    </w:p>
    <w:p>
      <w:pPr>
        <w:spacing w:after="0"/>
        <w:ind w:left="0"/>
        <w:jc w:val="both"/>
      </w:pPr>
      <w:r>
        <w:rPr>
          <w:rFonts w:ascii="Times New Roman"/>
          <w:b w:val="false"/>
          <w:i w:val="false"/>
          <w:color w:val="000000"/>
          <w:sz w:val="28"/>
        </w:rPr>
        <w:t xml:space="preserve">
      5. 1-топтағы объектiлерге: жалпы құрылыс алаңы 3500 шаршы метрден асатын iрi өнеркәсiп орындары және республикалық ғылыми-зерттеу ұйымдары; электр станциялары; әуежайлар; теңiз сауда порттары; театрлар, спорт сарайлары, басқа да мәдени-ойын-сауық ұйымдары, медицина ұйымдары мен сыйымдылығы 800 және одан да көп орынды қонақ үйлер; жалпы алаңы 2500 шаршы метрден асатын сауда объектiлерi; мұражайлар, сурет галереялары; жалпы алаңы 2500 шаршы метрден асатын кiтапханалар; мұнай базалары мен жалпы сыйымдылығы 2000 текше метрден асатын мұнай өнiмдерiнiң қоймалары; газ қоймалары мен сыйымдылығы 1000 текше метрден асатын газ құю станциялары жатады. </w:t>
      </w:r>
    </w:p>
    <w:p>
      <w:pPr>
        <w:spacing w:after="0"/>
        <w:ind w:left="0"/>
        <w:jc w:val="both"/>
      </w:pPr>
      <w:r>
        <w:rPr>
          <w:rFonts w:ascii="Times New Roman"/>
          <w:b w:val="false"/>
          <w:i w:val="false"/>
          <w:color w:val="000000"/>
          <w:sz w:val="28"/>
        </w:rPr>
        <w:t xml:space="preserve">
      Бұл объектiлердi өртке қарсы қызмет органдары кемiнде бес жылда бiр рет кешендi тексередi және жыл сайын кешендi тексеру кезеңiнде айқындалған өрт қауiпсiздiгі саласындағы нормаларды, ережелер мен стандарттарды бұзушылықтарды жоюдың орындалуын бақылауды жүзеге асырады. </w:t>
      </w:r>
    </w:p>
    <w:p>
      <w:pPr>
        <w:spacing w:after="0"/>
        <w:ind w:left="0"/>
        <w:jc w:val="both"/>
      </w:pPr>
      <w:r>
        <w:rPr>
          <w:rFonts w:ascii="Times New Roman"/>
          <w:b w:val="false"/>
          <w:i w:val="false"/>
          <w:color w:val="000000"/>
          <w:sz w:val="28"/>
        </w:rPr>
        <w:t xml:space="preserve">
      6. 2-топтағы объектiлерге: бiрiншi топқа енбеген өнеркәсiп орындары мен ғылыми-зерттеу ұйымдары; балық және өзен порттары; 50 бiрлiктен астам техникасы бар автокәсiпорындар; темiр жол станциялары, локомотивтiк, вагон, вагон жөндеу, рефрижератор, жөндеу-жабдықтау деполары; атқарушы және өкiлдi органдардың ғимараттары; Қазақстан Республикасының Ұлттық Банкi мен екiншi деңгейдегi банктер; ауысымда 800 және одан да көп оқушылар, студенттер, тыңдаушылар саны бар оқу мекемелерi; бiрiншi топқа енбеген театрлар, спорт сарайлары, басқа да мәдени-ойын-сауық ұйымдары; алаңының көлемiне қарамастан дiни мекемелер; жалпы алаңы 1000-нан 2500 шаршы метрге дейiнгi сауда объектiлерi; мұражайлар, сурет галереялары және жалпы алаңы 1000-нан 2500 шаршы метрге дейiнгi кiтапханалар, сыйымдылығы 400-ден 800 адамға дейiнгi медицина ұйымдары мен қонақ үйлер; құрылыстары 1500 шаршы метрден астам жалпы алаңы бар ауыл шаруашылығы, мал шаруашылығы объектiлерi мен құс фабрикалары жатады. </w:t>
      </w:r>
    </w:p>
    <w:p>
      <w:pPr>
        <w:spacing w:after="0"/>
        <w:ind w:left="0"/>
        <w:jc w:val="both"/>
      </w:pPr>
      <w:r>
        <w:rPr>
          <w:rFonts w:ascii="Times New Roman"/>
          <w:b w:val="false"/>
          <w:i w:val="false"/>
          <w:color w:val="000000"/>
          <w:sz w:val="28"/>
        </w:rPr>
        <w:t xml:space="preserve">
      Бұл объектiлердi өртке қарсы қызмет органдары екi жылда бiр рет кешендi тексередi және жыл сайын кешендi тексеру кезеңiнде айқындалған өрт қауiпсiздiгi саласындағы нормаларды, ережелер мен стандарттарды бұзушылықтарды жоюдың орындалуын бақылауды жүзеге асырады. </w:t>
      </w:r>
    </w:p>
    <w:p>
      <w:pPr>
        <w:spacing w:after="0"/>
        <w:ind w:left="0"/>
        <w:jc w:val="both"/>
      </w:pPr>
      <w:r>
        <w:rPr>
          <w:rFonts w:ascii="Times New Roman"/>
          <w:b w:val="false"/>
          <w:i w:val="false"/>
          <w:color w:val="000000"/>
          <w:sz w:val="28"/>
        </w:rPr>
        <w:t xml:space="preserve">
      7. 3-топтағы объектiлерге: екiншi топқа енбеген бiлiм беру ұйымдары; ғылыми-зерттеу және жобалау институттары; кемiнде 50 бiрлiк техника саны бар автокәсiпорындар; жалпы алаңы 1500 шаршы метрден аз ауыл шаруашылығы, мал шаруашылығы объектiлерi мен құс фабрикалары; балалар, әкiмшiлiк ғимараттары, жатақханалар, байланыс ұйымдары, коммуналдық және тұрмыстық қызмет көрсету кәсiпорындары; түтiн тарту жүйесi көзделген тұрғын үйлер, тамақтану мекемелерi, ойын мекемелерi, дәрiханалар, почталар, байланыстың сөйлесу пункттерi, телеграфтар, банк бөлiмдерi, көркемсурет шеберханалары, 150 шаршы метрден астам алаңы бар салтанат залдары; бiрiншi және екiншi топтарға енбеген мұражайлар мен сурет галереялары, медицина ұйымдары мен қонақ үйлер, сауда объектiлерi, кiтапханалар жатады. </w:t>
      </w:r>
    </w:p>
    <w:p>
      <w:pPr>
        <w:spacing w:after="0"/>
        <w:ind w:left="0"/>
        <w:jc w:val="both"/>
      </w:pPr>
      <w:r>
        <w:rPr>
          <w:rFonts w:ascii="Times New Roman"/>
          <w:b w:val="false"/>
          <w:i w:val="false"/>
          <w:color w:val="000000"/>
          <w:sz w:val="28"/>
        </w:rPr>
        <w:t xml:space="preserve">
      Бұл топтың объектiлерiн өртке қарсы қызмет органдары жылына бiр рет тексередi. </w:t>
      </w:r>
    </w:p>
    <w:p>
      <w:pPr>
        <w:spacing w:after="0"/>
        <w:ind w:left="0"/>
        <w:jc w:val="both"/>
      </w:pPr>
      <w:r>
        <w:rPr>
          <w:rFonts w:ascii="Times New Roman"/>
          <w:b w:val="false"/>
          <w:i w:val="false"/>
          <w:color w:val="000000"/>
          <w:sz w:val="28"/>
        </w:rPr>
        <w:t xml:space="preserve">
      8. 4-топтағы объектiлерге: ашық автотұрақтар мен жеке гараждар; бiр қабатты жер үстi және жер асты гараждары; автомобильдерге май құю стансалары, саяжай және бау-бақша шаруашылығы қоғамдары; оқшау тұрған, дара және топтастырылған үйлер; сауда павильондары, жөндеу шеберханалары, дүңгiршiктер, қабылдау пункттерi мен валюта айырбастау пункттерi, тауарларды сатуға арналған, оның iшiнде базарлар аумақтарында орналасқан контейнерлер; жеке тұрған және тұрғын үйлер мен құрылыстарға жапсарлас (қабаттас) салынған 150 шаршы метрге дейiнгi алаңы бар сауда, тұрмыстық қызмет көрсету, тамақтандыру кәсiпорындары, ойын орындары, дене шынықтыру-сауықтыру кешендерi, дәрiханалар, медициналық кабинеттер, банк бөлiмдерi, көркемсурет шеберханалары, салтанат залдары, мұражайлар, көрме залдары, офистер, аудио-бейне жазба және прокат пункттерi, диспетчерлiк пункттер мен басқа да шағын объектiлер жатады. </w:t>
      </w:r>
    </w:p>
    <w:p>
      <w:pPr>
        <w:spacing w:after="0"/>
        <w:ind w:left="0"/>
        <w:jc w:val="both"/>
      </w:pPr>
      <w:r>
        <w:rPr>
          <w:rFonts w:ascii="Times New Roman"/>
          <w:b w:val="false"/>
          <w:i w:val="false"/>
          <w:color w:val="000000"/>
          <w:sz w:val="28"/>
        </w:rPr>
        <w:t xml:space="preserve">
      Бұл топтағы объектiлердi өртке қарсы қызмет объектiлерi жылына бiр рет тексередi. </w:t>
      </w:r>
    </w:p>
    <w:p>
      <w:pPr>
        <w:spacing w:after="0"/>
        <w:ind w:left="0"/>
        <w:jc w:val="both"/>
      </w:pPr>
      <w:r>
        <w:rPr>
          <w:rFonts w:ascii="Times New Roman"/>
          <w:b w:val="false"/>
          <w:i w:val="false"/>
          <w:color w:val="000000"/>
          <w:sz w:val="28"/>
        </w:rPr>
        <w:t xml:space="preserve">
      9. Салынып жатқан объектiлердi өртке қарсы қызмет органдары олардың жобалау-сметалық құжаттамасының және орындалған құрылыс-монтаждау жұмыстарының өрт қауiпсiздiгi талаптарына сәйкестiгiне жалпы негiздерде тексередi, бiрақ ол жылына бiр реттен кем болмауға тиiс. </w:t>
      </w:r>
    </w:p>
    <w:p>
      <w:pPr>
        <w:spacing w:after="0"/>
        <w:ind w:left="0"/>
        <w:jc w:val="both"/>
      </w:pPr>
      <w:r>
        <w:rPr>
          <w:rFonts w:ascii="Times New Roman"/>
          <w:b w:val="false"/>
          <w:i w:val="false"/>
          <w:color w:val="000000"/>
          <w:sz w:val="28"/>
        </w:rPr>
        <w:t xml:space="preserve">
      9-7-бап. Шағын кәсiпкерлiк субъектiлерiнiң өрт қауiпсiздiгi </w:t>
      </w:r>
    </w:p>
    <w:p>
      <w:pPr>
        <w:spacing w:after="0"/>
        <w:ind w:left="0"/>
        <w:jc w:val="both"/>
      </w:pPr>
      <w:r>
        <w:rPr>
          <w:rFonts w:ascii="Times New Roman"/>
          <w:b w:val="false"/>
          <w:i w:val="false"/>
          <w:color w:val="000000"/>
          <w:sz w:val="28"/>
        </w:rPr>
        <w:t xml:space="preserve">
                     саласындағы нормативтiк құқықтық актiлердi орындауын </w:t>
      </w:r>
    </w:p>
    <w:p>
      <w:pPr>
        <w:spacing w:after="0"/>
        <w:ind w:left="0"/>
        <w:jc w:val="both"/>
      </w:pPr>
      <w:r>
        <w:rPr>
          <w:rFonts w:ascii="Times New Roman"/>
          <w:b w:val="false"/>
          <w:i w:val="false"/>
          <w:color w:val="000000"/>
          <w:sz w:val="28"/>
        </w:rPr>
        <w:t xml:space="preserve">
                     бақылауды жүзеге асыру тәртiбi </w:t>
      </w:r>
    </w:p>
    <w:p>
      <w:pPr>
        <w:spacing w:after="0"/>
        <w:ind w:left="0"/>
        <w:jc w:val="both"/>
      </w:pPr>
      <w:r>
        <w:rPr>
          <w:rFonts w:ascii="Times New Roman"/>
          <w:b w:val="false"/>
          <w:i w:val="false"/>
          <w:color w:val="000000"/>
          <w:sz w:val="28"/>
        </w:rPr>
        <w:t xml:space="preserve">
      Тексеру тағайындау туралы акт өртке қарсы қызмет органының шағын кәсiпкерлiк субъектiлерiнiң қызметiне тексеру жүргiзу үшiн негiз болатын құжат болып табылады. </w:t>
      </w:r>
    </w:p>
    <w:p>
      <w:pPr>
        <w:spacing w:after="0"/>
        <w:ind w:left="0"/>
        <w:jc w:val="both"/>
      </w:pPr>
      <w:r>
        <w:rPr>
          <w:rFonts w:ascii="Times New Roman"/>
          <w:b w:val="false"/>
          <w:i w:val="false"/>
          <w:color w:val="000000"/>
          <w:sz w:val="28"/>
        </w:rPr>
        <w:t xml:space="preserve">
      Өртке қарсы қызмет органдары шағын кәсiпкерлiк субъектiлерiн тексерудi, олардың қандай объектiлер тобына жататынына қарай, басқа объектiлердегi сияқты кезеңдiлiкте жүргiзедi. </w:t>
      </w:r>
    </w:p>
    <w:p>
      <w:pPr>
        <w:spacing w:after="0"/>
        <w:ind w:left="0"/>
        <w:jc w:val="both"/>
      </w:pPr>
      <w:r>
        <w:rPr>
          <w:rFonts w:ascii="Times New Roman"/>
          <w:b w:val="false"/>
          <w:i w:val="false"/>
          <w:color w:val="000000"/>
          <w:sz w:val="28"/>
        </w:rPr>
        <w:t xml:space="preserve">
      Шағын кәсiпкерлiк субъектiлерiн тексерудiң ұзақтығы бес тәулiктен аспауға тиiс. </w:t>
      </w:r>
    </w:p>
    <w:p>
      <w:pPr>
        <w:spacing w:after="0"/>
        <w:ind w:left="0"/>
        <w:jc w:val="both"/>
      </w:pPr>
      <w:r>
        <w:rPr>
          <w:rFonts w:ascii="Times New Roman"/>
          <w:b w:val="false"/>
          <w:i w:val="false"/>
          <w:color w:val="000000"/>
          <w:sz w:val="28"/>
        </w:rPr>
        <w:t xml:space="preserve">
      Тексеру жүргiзу кезiнде өртке қарсы қызмет органдарының қызметкерлерi Қазақстан Республикасының заңнамасына сәйкес шағын кәсiпкерлiк субъектiсiне тексеру жүргiзу туралы негiздеменi көрсетуге мiндеттi. </w:t>
      </w:r>
    </w:p>
    <w:p>
      <w:pPr>
        <w:spacing w:after="0"/>
        <w:ind w:left="0"/>
        <w:jc w:val="both"/>
      </w:pPr>
      <w:r>
        <w:rPr>
          <w:rFonts w:ascii="Times New Roman"/>
          <w:b w:val="false"/>
          <w:i w:val="false"/>
          <w:color w:val="000000"/>
          <w:sz w:val="28"/>
        </w:rPr>
        <w:t xml:space="preserve">
      Өртке қарсы қызмет органдары лауазымды тұлғаларының еркiн кәсiпкерлiк қызметтi жүзеге асырудың мүмкiн болмауына әкеп соғатын iс-әрекеттерi Қазақстан Республикасының заңдарында белгiленген жауаптылыққа әкеп соғады."; </w:t>
      </w:r>
    </w:p>
    <w:bookmarkStart w:name="z93" w:id="97"/>
    <w:p>
      <w:pPr>
        <w:spacing w:after="0"/>
        <w:ind w:left="0"/>
        <w:jc w:val="both"/>
      </w:pPr>
      <w:r>
        <w:rPr>
          <w:rFonts w:ascii="Times New Roman"/>
          <w:b w:val="false"/>
          <w:i w:val="false"/>
          <w:color w:val="000000"/>
          <w:sz w:val="28"/>
        </w:rPr>
        <w:t xml:space="preserve">
      9) 16-бапта: </w:t>
      </w:r>
    </w:p>
    <w:bookmarkEnd w:id="97"/>
    <w:p>
      <w:pPr>
        <w:spacing w:after="0"/>
        <w:ind w:left="0"/>
        <w:jc w:val="both"/>
      </w:pPr>
      <w:r>
        <w:rPr>
          <w:rFonts w:ascii="Times New Roman"/>
          <w:b w:val="false"/>
          <w:i w:val="false"/>
          <w:color w:val="000000"/>
          <w:sz w:val="28"/>
        </w:rPr>
        <w:t xml:space="preserve">
      мынадай мазмұндағы екiншi және үшiншi бөлiктермен толықтырылсын: </w:t>
      </w:r>
    </w:p>
    <w:p>
      <w:pPr>
        <w:spacing w:after="0"/>
        <w:ind w:left="0"/>
        <w:jc w:val="both"/>
      </w:pPr>
      <w:r>
        <w:rPr>
          <w:rFonts w:ascii="Times New Roman"/>
          <w:b w:val="false"/>
          <w:i w:val="false"/>
          <w:color w:val="000000"/>
          <w:sz w:val="28"/>
        </w:rPr>
        <w:t xml:space="preserve">
      "Ел қоныстанған аумақтарда, стратегиялық, аса маңызды мемлекеттiк объектiлерде және мемлекеттiк меншiктегi тiршiлiктi қамтамасыз ету объектiлерiнде өрт сөндiрудi мемлекеттiк өрт сөндiру мекемелерi және оның облыстардағы (республикалық маңызы бар қаладағы, астанадағы) филиалдары жүзеге асырады. </w:t>
      </w:r>
    </w:p>
    <w:p>
      <w:pPr>
        <w:spacing w:after="0"/>
        <w:ind w:left="0"/>
        <w:jc w:val="both"/>
      </w:pPr>
      <w:r>
        <w:rPr>
          <w:rFonts w:ascii="Times New Roman"/>
          <w:b w:val="false"/>
          <w:i w:val="false"/>
          <w:color w:val="000000"/>
          <w:sz w:val="28"/>
        </w:rPr>
        <w:t xml:space="preserve">
      Басқа объектiлердегi өрттi сөндiрудi меншiк нысандарына қарамастан салалық өрт сөндiру қызметтерi немесе ерiктi өртке қарсы құрамалар жүзеге асырады."; </w:t>
      </w:r>
    </w:p>
    <w:p>
      <w:pPr>
        <w:spacing w:after="0"/>
        <w:ind w:left="0"/>
        <w:jc w:val="both"/>
      </w:pPr>
      <w:r>
        <w:rPr>
          <w:rFonts w:ascii="Times New Roman"/>
          <w:b w:val="false"/>
          <w:i w:val="false"/>
          <w:color w:val="000000"/>
          <w:sz w:val="28"/>
        </w:rPr>
        <w:t xml:space="preserve">
      үшiншi бөлiктiң екiншi сөйлемi алып тасталсын; </w:t>
      </w:r>
    </w:p>
    <w:p>
      <w:pPr>
        <w:spacing w:after="0"/>
        <w:ind w:left="0"/>
        <w:jc w:val="both"/>
      </w:pPr>
      <w:r>
        <w:rPr>
          <w:rFonts w:ascii="Times New Roman"/>
          <w:b w:val="false"/>
          <w:i w:val="false"/>
          <w:color w:val="000000"/>
          <w:sz w:val="28"/>
        </w:rPr>
        <w:t xml:space="preserve">
      жетiншi бөлiктегi "Қазақстан Республикасының аумағында орналасқан аумақтық" және ", мемлекеттiк өрт сөндiру мекемелерiнiң" деген сөздер алып тасталсын; </w:t>
      </w:r>
    </w:p>
    <w:p>
      <w:pPr>
        <w:spacing w:after="0"/>
        <w:ind w:left="0"/>
        <w:jc w:val="both"/>
      </w:pPr>
      <w:r>
        <w:rPr>
          <w:rFonts w:ascii="Times New Roman"/>
          <w:b w:val="false"/>
          <w:i w:val="false"/>
          <w:color w:val="000000"/>
          <w:sz w:val="28"/>
        </w:rPr>
        <w:t xml:space="preserve">
      сегiзiншi бөлiктегi "мемлекеттiк өрт сөндiру мекемелерiнiң" деген сөздер "мемлекеттiк өрт сөндiру мекемелерi филиалдарының" деген сөздермен ауыстырылсын; </w:t>
      </w:r>
    </w:p>
    <w:p>
      <w:pPr>
        <w:spacing w:after="0"/>
        <w:ind w:left="0"/>
        <w:jc w:val="both"/>
      </w:pPr>
      <w:r>
        <w:rPr>
          <w:rFonts w:ascii="Times New Roman"/>
          <w:b w:val="false"/>
          <w:i w:val="false"/>
          <w:color w:val="000000"/>
          <w:sz w:val="28"/>
        </w:rPr>
        <w:t xml:space="preserve">
      мынадай мазмұндағы он екiншi бөлiкпен толықтырылсын: </w:t>
      </w:r>
    </w:p>
    <w:p>
      <w:pPr>
        <w:spacing w:after="0"/>
        <w:ind w:left="0"/>
        <w:jc w:val="both"/>
      </w:pPr>
      <w:r>
        <w:rPr>
          <w:rFonts w:ascii="Times New Roman"/>
          <w:b w:val="false"/>
          <w:i w:val="false"/>
          <w:color w:val="000000"/>
          <w:sz w:val="28"/>
        </w:rPr>
        <w:t xml:space="preserve">
      "Өрт сөндiру кезiнде өртке қарсы қызмет қызметкерлерiнiң: </w:t>
      </w:r>
    </w:p>
    <w:p>
      <w:pPr>
        <w:spacing w:after="0"/>
        <w:ind w:left="0"/>
        <w:jc w:val="both"/>
      </w:pPr>
      <w:r>
        <w:rPr>
          <w:rFonts w:ascii="Times New Roman"/>
          <w:b w:val="false"/>
          <w:i w:val="false"/>
          <w:color w:val="000000"/>
          <w:sz w:val="28"/>
        </w:rPr>
        <w:t xml:space="preserve">
      1) өрт сөндiру үшiн өртке қарсы қызметтiң күштерi мен құралдарын, көлiк және басқа да материалдық-техникалық құралдарды тартуға; </w:t>
      </w:r>
    </w:p>
    <w:p>
      <w:pPr>
        <w:spacing w:after="0"/>
        <w:ind w:left="0"/>
        <w:jc w:val="both"/>
      </w:pPr>
      <w:r>
        <w:rPr>
          <w:rFonts w:ascii="Times New Roman"/>
          <w:b w:val="false"/>
          <w:i w:val="false"/>
          <w:color w:val="000000"/>
          <w:sz w:val="28"/>
        </w:rPr>
        <w:t xml:space="preserve">
      2) өрттi сөндiру және жою жөнiндегi жұмыстарды жүргiзу кезiнде цехтар мен объектiлердiң жұмысын тоқтатуға, қажет болғанда қауiптi аймақтан адамдарды және материалдық бағалы заттарды көшiруге нұсқау беруге; </w:t>
      </w:r>
    </w:p>
    <w:p>
      <w:pPr>
        <w:spacing w:after="0"/>
        <w:ind w:left="0"/>
        <w:jc w:val="both"/>
      </w:pPr>
      <w:r>
        <w:rPr>
          <w:rFonts w:ascii="Times New Roman"/>
          <w:b w:val="false"/>
          <w:i w:val="false"/>
          <w:color w:val="000000"/>
          <w:sz w:val="28"/>
        </w:rPr>
        <w:t xml:space="preserve">
      3) өрт кезiнде азаматтардың қауiпсiздiгiн қамтамасыз ету мақсатында олардың жекелеген учаскелерге, аумақтарға, ғимараттардың үй-жайларына кiрулерiн шектеуге немесе оған уақытша тыйым салуға; </w:t>
      </w:r>
    </w:p>
    <w:p>
      <w:pPr>
        <w:spacing w:after="0"/>
        <w:ind w:left="0"/>
        <w:jc w:val="both"/>
      </w:pPr>
      <w:r>
        <w:rPr>
          <w:rFonts w:ascii="Times New Roman"/>
          <w:b w:val="false"/>
          <w:i w:val="false"/>
          <w:color w:val="000000"/>
          <w:sz w:val="28"/>
        </w:rPr>
        <w:t xml:space="preserve">
      4) өрт кезiнде азаматтардың жеке қауiпсiздiгiн қамтамасыз ету мақсатында және азаматтарды құтқаруға, оттың таралуын болдырмауға және өрттi жоюға бағытталған шараларды қабылдау үшiн азаматтардың тұрғын үй және өзге де үй-жайларына, ұйымдарына, оларға тиесiлi жер учаскелерiне, дипломатиялық иммунитетi бар шет мемлекеттердiң және халықаралық ұйымдардың өкiлдiктерiнен басқа аумақтар мен үй-жайларға кедергісiз кiруге; </w:t>
      </w:r>
    </w:p>
    <w:p>
      <w:pPr>
        <w:spacing w:after="0"/>
        <w:ind w:left="0"/>
        <w:jc w:val="both"/>
      </w:pPr>
      <w:r>
        <w:rPr>
          <w:rFonts w:ascii="Times New Roman"/>
          <w:b w:val="false"/>
          <w:i w:val="false"/>
          <w:color w:val="000000"/>
          <w:sz w:val="28"/>
        </w:rPr>
        <w:t xml:space="preserve">
      5) қажет болған жағдайларда жабық есiктер мен терезелердi, сондай-ақ адамдарды құтқару мен өрт сөндiруде кедергi болатын құрылыстарды бұзып ашуға; </w:t>
      </w:r>
    </w:p>
    <w:p>
      <w:pPr>
        <w:spacing w:after="0"/>
        <w:ind w:left="0"/>
        <w:jc w:val="both"/>
      </w:pPr>
      <w:r>
        <w:rPr>
          <w:rFonts w:ascii="Times New Roman"/>
          <w:b w:val="false"/>
          <w:i w:val="false"/>
          <w:color w:val="000000"/>
          <w:sz w:val="28"/>
        </w:rPr>
        <w:t xml:space="preserve">
      6) адамдарды құтқару үшiн және аса қажет болған жағдайда өрттi сөндiру және жою кезiнде Қазақстан Республикасының Үкiметi белгiлеген тәртiппен, меншiк нысанына қарамастан ұйымдардың байланыс құралдарын, мүлкiн және өзге де материалдық құралдарын, көлiктi, егер залал келтiрiлген болса, оны иелерiне өтеу арқылы пайдалануға құқылы."; </w:t>
      </w:r>
    </w:p>
    <w:bookmarkStart w:name="z94" w:id="98"/>
    <w:p>
      <w:pPr>
        <w:spacing w:after="0"/>
        <w:ind w:left="0"/>
        <w:jc w:val="both"/>
      </w:pPr>
      <w:r>
        <w:rPr>
          <w:rFonts w:ascii="Times New Roman"/>
          <w:b w:val="false"/>
          <w:i w:val="false"/>
          <w:color w:val="000000"/>
          <w:sz w:val="28"/>
        </w:rPr>
        <w:t xml:space="preserve">
      10) 21-баптың бiрiншi бөлiгiндегi "атқарушы" деген сөз "уәкiлеттi" деген сөзбен ауыстырылсын; </w:t>
      </w:r>
    </w:p>
    <w:bookmarkEnd w:id="98"/>
    <w:bookmarkStart w:name="z95" w:id="99"/>
    <w:p>
      <w:pPr>
        <w:spacing w:after="0"/>
        <w:ind w:left="0"/>
        <w:jc w:val="both"/>
      </w:pPr>
      <w:r>
        <w:rPr>
          <w:rFonts w:ascii="Times New Roman"/>
          <w:b w:val="false"/>
          <w:i w:val="false"/>
          <w:color w:val="000000"/>
          <w:sz w:val="28"/>
        </w:rPr>
        <w:t xml:space="preserve">
      11) 22-баптың екiншi бөлiгiндегi екiншi сөйлем алып тасталсын. </w:t>
      </w:r>
    </w:p>
    <w:bookmarkEnd w:id="99"/>
    <w:bookmarkStart w:name="z96" w:id="100"/>
    <w:p>
      <w:pPr>
        <w:spacing w:after="0"/>
        <w:ind w:left="0"/>
        <w:jc w:val="both"/>
      </w:pPr>
      <w:r>
        <w:rPr>
          <w:rFonts w:ascii="Times New Roman"/>
          <w:b w:val="false"/>
          <w:i w:val="false"/>
          <w:color w:val="000000"/>
          <w:sz w:val="28"/>
        </w:rPr>
        <w:t xml:space="preserve">
      15. "Банкроттық туралы" 1997 жылғы 21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1-2, 7-құжат; N 13-14, 205-құжат; 1998 ж., </w:t>
      </w:r>
    </w:p>
    <w:bookmarkEnd w:id="100"/>
    <w:p>
      <w:pPr>
        <w:spacing w:after="0"/>
        <w:ind w:left="0"/>
        <w:jc w:val="both"/>
      </w:pPr>
      <w:r>
        <w:rPr>
          <w:rFonts w:ascii="Times New Roman"/>
          <w:b w:val="false"/>
          <w:i w:val="false"/>
          <w:color w:val="000000"/>
          <w:sz w:val="28"/>
        </w:rPr>
        <w:t xml:space="preserve">
      N 14, 198-құжат; N 17-18, 225-құжат; 2000 ж., N 22, 408-құжат; 2001 ж., N 8, 52-құжат; N 17-18, 240-құжат; N 24, 338-құжат; 2002 ж., </w:t>
      </w:r>
    </w:p>
    <w:p>
      <w:pPr>
        <w:spacing w:after="0"/>
        <w:ind w:left="0"/>
        <w:jc w:val="both"/>
      </w:pPr>
      <w:r>
        <w:rPr>
          <w:rFonts w:ascii="Times New Roman"/>
          <w:b w:val="false"/>
          <w:i w:val="false"/>
          <w:color w:val="000000"/>
          <w:sz w:val="28"/>
        </w:rPr>
        <w:t xml:space="preserve">
      N 17, 155-құжат; 2003 ж., N 4, 26-құжат; N 11, 67-құжат; 2004 ж., </w:t>
      </w:r>
    </w:p>
    <w:p>
      <w:pPr>
        <w:spacing w:after="0"/>
        <w:ind w:left="0"/>
        <w:jc w:val="both"/>
      </w:pPr>
      <w:r>
        <w:rPr>
          <w:rFonts w:ascii="Times New Roman"/>
          <w:b w:val="false"/>
          <w:i w:val="false"/>
          <w:color w:val="000000"/>
          <w:sz w:val="28"/>
        </w:rPr>
        <w:t xml:space="preserve">
      N 6, 42-құжат; N 23, 142-құжат; 2005 ж., N 14, 57-құжат): </w:t>
      </w:r>
    </w:p>
    <w:bookmarkStart w:name="z97" w:id="101"/>
    <w:p>
      <w:pPr>
        <w:spacing w:after="0"/>
        <w:ind w:left="0"/>
        <w:jc w:val="both"/>
      </w:pPr>
      <w:r>
        <w:rPr>
          <w:rFonts w:ascii="Times New Roman"/>
          <w:b w:val="false"/>
          <w:i w:val="false"/>
          <w:color w:val="000000"/>
          <w:sz w:val="28"/>
        </w:rPr>
        <w:t xml:space="preserve">
      1) 1-бапта: </w:t>
      </w:r>
    </w:p>
    <w:bookmarkEnd w:id="101"/>
    <w:p>
      <w:pPr>
        <w:spacing w:after="0"/>
        <w:ind w:left="0"/>
        <w:jc w:val="both"/>
      </w:pPr>
      <w:r>
        <w:rPr>
          <w:rFonts w:ascii="Times New Roman"/>
          <w:b w:val="false"/>
          <w:i w:val="false"/>
          <w:color w:val="000000"/>
          <w:sz w:val="28"/>
        </w:rPr>
        <w:t xml:space="preserve">
      мынадай мазмұндағы 15-1) тармақшамен толықтырылсын: </w:t>
      </w:r>
    </w:p>
    <w:p>
      <w:pPr>
        <w:spacing w:after="0"/>
        <w:ind w:left="0"/>
        <w:jc w:val="both"/>
      </w:pPr>
      <w:r>
        <w:rPr>
          <w:rFonts w:ascii="Times New Roman"/>
          <w:b w:val="false"/>
          <w:i w:val="false"/>
          <w:color w:val="000000"/>
          <w:sz w:val="28"/>
        </w:rPr>
        <w:t xml:space="preserve">
      "15-1) дәрменсiз борышкердi оңалту, заңды тұлғаны банкрот деп тану және оны тарату рәсiмдерiнiң, сондай-ақ таратудың соттан тыс рәсiмдерiнiң мониторингі (бұдан әрi - мониторинг) - кредиторлардың мүдделерiн қорғау, экономикадағы шаруашылық тәуекелдердiң деңгейiн тиiмсiз өндiрiстердi жою немесе қалпына келтiру арқылы азайту мақсатында төлем қабiлетi жоқ ұйымдардың қаржылық-экономикалық жай-күйiн жүйелi түрде талдау, қаржылық-экономикалық сауықтыру шараларын уақытында қолдану процесi;"; </w:t>
      </w:r>
    </w:p>
    <w:p>
      <w:pPr>
        <w:spacing w:after="0"/>
        <w:ind w:left="0"/>
        <w:jc w:val="both"/>
      </w:pPr>
      <w:r>
        <w:rPr>
          <w:rFonts w:ascii="Times New Roman"/>
          <w:b w:val="false"/>
          <w:i w:val="false"/>
          <w:color w:val="000000"/>
          <w:sz w:val="28"/>
        </w:rPr>
        <w:t xml:space="preserve">
      26) тармақшадағы "(банктер мен сақтандыру (қайта сақтандыру) ұйымдарын қоспағанда)" деген сөздер "(банктердi, сақтандыру (қайта сақтандыру) ұйымдарын және жинақтаушы зейнетақы қорларын қоспағанда)" деген сөздермен ауыстырылсын; </w:t>
      </w:r>
    </w:p>
    <w:bookmarkStart w:name="z98" w:id="102"/>
    <w:p>
      <w:pPr>
        <w:spacing w:after="0"/>
        <w:ind w:left="0"/>
        <w:jc w:val="both"/>
      </w:pPr>
      <w:r>
        <w:rPr>
          <w:rFonts w:ascii="Times New Roman"/>
          <w:b w:val="false"/>
          <w:i w:val="false"/>
          <w:color w:val="000000"/>
          <w:sz w:val="28"/>
        </w:rPr>
        <w:t xml:space="preserve">
      2) мынадай мазмұндағы 10-2 және 10-3-баптармен толықтырылсын: </w:t>
      </w:r>
    </w:p>
    <w:bookmarkEnd w:id="102"/>
    <w:p>
      <w:pPr>
        <w:spacing w:after="0"/>
        <w:ind w:left="0"/>
        <w:jc w:val="both"/>
      </w:pPr>
      <w:r>
        <w:rPr>
          <w:rFonts w:ascii="Times New Roman"/>
          <w:b w:val="false"/>
          <w:i w:val="false"/>
          <w:color w:val="000000"/>
          <w:sz w:val="28"/>
        </w:rPr>
        <w:t xml:space="preserve">
      "10-2-бап. Банкроттық рәсiмдерiнiң жүргiзiлуiн және дәрменсiз </w:t>
      </w:r>
    </w:p>
    <w:p>
      <w:pPr>
        <w:spacing w:after="0"/>
        <w:ind w:left="0"/>
        <w:jc w:val="both"/>
      </w:pPr>
      <w:r>
        <w:rPr>
          <w:rFonts w:ascii="Times New Roman"/>
          <w:b w:val="false"/>
          <w:i w:val="false"/>
          <w:color w:val="000000"/>
          <w:sz w:val="28"/>
        </w:rPr>
        <w:t xml:space="preserve">
                       борышкердiң соттан тыс таратылуын бақылау </w:t>
      </w:r>
    </w:p>
    <w:p>
      <w:pPr>
        <w:spacing w:after="0"/>
        <w:ind w:left="0"/>
        <w:jc w:val="both"/>
      </w:pPr>
      <w:r>
        <w:rPr>
          <w:rFonts w:ascii="Times New Roman"/>
          <w:b w:val="false"/>
          <w:i w:val="false"/>
          <w:color w:val="000000"/>
          <w:sz w:val="28"/>
        </w:rPr>
        <w:t xml:space="preserve">
      1. Уәкiлеттi органның банкроттық рәсiмiнiң жүргiзiлуiн, сондай-ақ дәрменсiз борышкердi таратудың соттан тыс рәсiмiн бақылауының нысанасы тараптардың Қазақстан Республикасының банкроттық туралы заңнамасын сақтауы болып табылады. </w:t>
      </w:r>
    </w:p>
    <w:p>
      <w:pPr>
        <w:spacing w:after="0"/>
        <w:ind w:left="0"/>
        <w:jc w:val="both"/>
      </w:pPr>
      <w:r>
        <w:rPr>
          <w:rFonts w:ascii="Times New Roman"/>
          <w:b w:val="false"/>
          <w:i w:val="false"/>
          <w:color w:val="000000"/>
          <w:sz w:val="28"/>
        </w:rPr>
        <w:t xml:space="preserve">
      2. Бақылаудың мақсаттары осы Заңда белгiленген құқықтарды қорғау және тараптардың банкроттық рәсiмдерiнiң, сондай-ақ дәрменсiз борышкердi таратудың соттан тыс рәсiмiнiң мiндеттерiн орындауын қамтамасыз ету болып табылады. </w:t>
      </w:r>
    </w:p>
    <w:p>
      <w:pPr>
        <w:spacing w:after="0"/>
        <w:ind w:left="0"/>
        <w:jc w:val="both"/>
      </w:pPr>
      <w:r>
        <w:rPr>
          <w:rFonts w:ascii="Times New Roman"/>
          <w:b w:val="false"/>
          <w:i w:val="false"/>
          <w:color w:val="000000"/>
          <w:sz w:val="28"/>
        </w:rPr>
        <w:t xml:space="preserve">
      3. Осы баптың мақсаттары үшiн банкроттық рәсiмiнiң тараптары, сондай-ақ дәрменсiз борышкердi таратудың соттан тыс рәсiмi деп кредиторлар, борышкер, мүлiк иесi немесе ол уәкiлеттiк берген орган, кредиторлар комитетi, конкурстық және оңалтушы басқарушылар түсiнiледi. </w:t>
      </w:r>
    </w:p>
    <w:p>
      <w:pPr>
        <w:spacing w:after="0"/>
        <w:ind w:left="0"/>
        <w:jc w:val="both"/>
      </w:pPr>
      <w:r>
        <w:rPr>
          <w:rFonts w:ascii="Times New Roman"/>
          <w:b w:val="false"/>
          <w:i w:val="false"/>
          <w:color w:val="000000"/>
          <w:sz w:val="28"/>
        </w:rPr>
        <w:t xml:space="preserve">
      4. Банкроттық рәсiмдерiнiң жүргiзiлуiн, сондай-ақ дәрменсiз борышкердi таратудың соттан тыс рәсiмiн бақылау мынадай нысандарда жүзеге асырылады: </w:t>
      </w:r>
    </w:p>
    <w:p>
      <w:pPr>
        <w:spacing w:after="0"/>
        <w:ind w:left="0"/>
        <w:jc w:val="both"/>
      </w:pPr>
      <w:r>
        <w:rPr>
          <w:rFonts w:ascii="Times New Roman"/>
          <w:b w:val="false"/>
          <w:i w:val="false"/>
          <w:color w:val="000000"/>
          <w:sz w:val="28"/>
        </w:rPr>
        <w:t xml:space="preserve">
      1) төлем қабiлетi жоқ борышкерлердiң мүлкi мен iстерiн басқаруға лицензиясы бар тұлғалардың банкроттық рәсiмдерiнде тiркелу есебi; </w:t>
      </w:r>
    </w:p>
    <w:p>
      <w:pPr>
        <w:spacing w:after="0"/>
        <w:ind w:left="0"/>
        <w:jc w:val="both"/>
      </w:pPr>
      <w:r>
        <w:rPr>
          <w:rFonts w:ascii="Times New Roman"/>
          <w:b w:val="false"/>
          <w:i w:val="false"/>
          <w:color w:val="000000"/>
          <w:sz w:val="28"/>
        </w:rPr>
        <w:t xml:space="preserve">
      2) төлем қабiлетi жоқ және дәрменсiз ұйымдардың мониторингi; </w:t>
      </w:r>
    </w:p>
    <w:p>
      <w:pPr>
        <w:spacing w:after="0"/>
        <w:ind w:left="0"/>
        <w:jc w:val="both"/>
      </w:pPr>
      <w:r>
        <w:rPr>
          <w:rFonts w:ascii="Times New Roman"/>
          <w:b w:val="false"/>
          <w:i w:val="false"/>
          <w:color w:val="000000"/>
          <w:sz w:val="28"/>
        </w:rPr>
        <w:t xml:space="preserve">
      3) камералдық бақылау; </w:t>
      </w:r>
    </w:p>
    <w:p>
      <w:pPr>
        <w:spacing w:after="0"/>
        <w:ind w:left="0"/>
        <w:jc w:val="both"/>
      </w:pPr>
      <w:r>
        <w:rPr>
          <w:rFonts w:ascii="Times New Roman"/>
          <w:b w:val="false"/>
          <w:i w:val="false"/>
          <w:color w:val="000000"/>
          <w:sz w:val="28"/>
        </w:rPr>
        <w:t xml:space="preserve">
      4) банкроттық рәсiмiнде, сондай-ақ дәрменсiз борышкердi таратудың соттан тыс рәсiмiнде тараптардың Қазақстан Республикасының банкроттық саласындағы заңнамасын сақтауын бақылау; </w:t>
      </w:r>
    </w:p>
    <w:p>
      <w:pPr>
        <w:spacing w:after="0"/>
        <w:ind w:left="0"/>
        <w:jc w:val="both"/>
      </w:pPr>
      <w:r>
        <w:rPr>
          <w:rFonts w:ascii="Times New Roman"/>
          <w:b w:val="false"/>
          <w:i w:val="false"/>
          <w:color w:val="000000"/>
          <w:sz w:val="28"/>
        </w:rPr>
        <w:t xml:space="preserve">
      5) оңалтушы және конкурстық басқарушылардың Қазақстан Республикасының қолданыстағы заңнамасында белгiленген банкроттық рәсiмiн, сондай-ақ дәрменсiз борышкердi таратудың соттан тыс рәсiмiн сақтауын тексеру. </w:t>
      </w:r>
    </w:p>
    <w:p>
      <w:pPr>
        <w:spacing w:after="0"/>
        <w:ind w:left="0"/>
        <w:jc w:val="both"/>
      </w:pPr>
      <w:r>
        <w:rPr>
          <w:rFonts w:ascii="Times New Roman"/>
          <w:b w:val="false"/>
          <w:i w:val="false"/>
          <w:color w:val="000000"/>
          <w:sz w:val="28"/>
        </w:rPr>
        <w:t xml:space="preserve">
      Оңалтушы және конкурстық басқарушылардың банкроттық рәсiмiн, сондай-ақ дәрменсiз борышкердi таратудың соттан тыс рәсiмiн сақтауын тексеру шағын кәсiпкерлiк субъектiлерiн бақылау болып табылмайды; </w:t>
      </w:r>
    </w:p>
    <w:p>
      <w:pPr>
        <w:spacing w:after="0"/>
        <w:ind w:left="0"/>
        <w:jc w:val="both"/>
      </w:pPr>
      <w:r>
        <w:rPr>
          <w:rFonts w:ascii="Times New Roman"/>
          <w:b w:val="false"/>
          <w:i w:val="false"/>
          <w:color w:val="000000"/>
          <w:sz w:val="28"/>
        </w:rPr>
        <w:t xml:space="preserve">
      6) борышкердiң конкурстық массасын конкурстық сауда-саттықта сату кезiнде жариялылықтың, бәсекелестiктiң сақталуын бақылау. </w:t>
      </w:r>
    </w:p>
    <w:p>
      <w:pPr>
        <w:spacing w:after="0"/>
        <w:ind w:left="0"/>
        <w:jc w:val="both"/>
      </w:pPr>
      <w:r>
        <w:rPr>
          <w:rFonts w:ascii="Times New Roman"/>
          <w:b w:val="false"/>
          <w:i w:val="false"/>
          <w:color w:val="000000"/>
          <w:sz w:val="28"/>
        </w:rPr>
        <w:t xml:space="preserve">
      10-3-бап. Оңалтушы және конкурстық басқарушылардың </w:t>
      </w:r>
    </w:p>
    <w:p>
      <w:pPr>
        <w:spacing w:after="0"/>
        <w:ind w:left="0"/>
        <w:jc w:val="both"/>
      </w:pPr>
      <w:r>
        <w:rPr>
          <w:rFonts w:ascii="Times New Roman"/>
          <w:b w:val="false"/>
          <w:i w:val="false"/>
          <w:color w:val="000000"/>
          <w:sz w:val="28"/>
        </w:rPr>
        <w:t xml:space="preserve">
                      банкроттық рәсiмiн, сондай-ақ дәрменсiз борышкердi </w:t>
      </w:r>
    </w:p>
    <w:p>
      <w:pPr>
        <w:spacing w:after="0"/>
        <w:ind w:left="0"/>
        <w:jc w:val="both"/>
      </w:pPr>
      <w:r>
        <w:rPr>
          <w:rFonts w:ascii="Times New Roman"/>
          <w:b w:val="false"/>
          <w:i w:val="false"/>
          <w:color w:val="000000"/>
          <w:sz w:val="28"/>
        </w:rPr>
        <w:t xml:space="preserve">
                      таратудың соттан тыс рәсiмiн сақтауын тексеру </w:t>
      </w:r>
    </w:p>
    <w:p>
      <w:pPr>
        <w:spacing w:after="0"/>
        <w:ind w:left="0"/>
        <w:jc w:val="both"/>
      </w:pPr>
      <w:r>
        <w:rPr>
          <w:rFonts w:ascii="Times New Roman"/>
          <w:b w:val="false"/>
          <w:i w:val="false"/>
          <w:color w:val="000000"/>
          <w:sz w:val="28"/>
        </w:rPr>
        <w:t xml:space="preserve">
      1. Тексеру уәкiлеттi органның немесе оның аумақтық органдарының нұсқамасы негiзiнде үш ай мерзiмдiк тексерiлетiн кезеңде бiр реттен жиi жүргiзiлмейдi. </w:t>
      </w:r>
    </w:p>
    <w:p>
      <w:pPr>
        <w:spacing w:after="0"/>
        <w:ind w:left="0"/>
        <w:jc w:val="both"/>
      </w:pPr>
      <w:r>
        <w:rPr>
          <w:rFonts w:ascii="Times New Roman"/>
          <w:b w:val="false"/>
          <w:i w:val="false"/>
          <w:color w:val="000000"/>
          <w:sz w:val="28"/>
        </w:rPr>
        <w:t xml:space="preserve">
      2. Тексеру жүргiзу үшiн мынадай деректемелер жазылған нұсқама негiздеме болып табылады: </w:t>
      </w:r>
    </w:p>
    <w:p>
      <w:pPr>
        <w:spacing w:after="0"/>
        <w:ind w:left="0"/>
        <w:jc w:val="both"/>
      </w:pPr>
      <w:r>
        <w:rPr>
          <w:rFonts w:ascii="Times New Roman"/>
          <w:b w:val="false"/>
          <w:i w:val="false"/>
          <w:color w:val="000000"/>
          <w:sz w:val="28"/>
        </w:rPr>
        <w:t xml:space="preserve">
      1) уәкiлеттi органда тiркелген күнi мен нөмiрi; </w:t>
      </w:r>
    </w:p>
    <w:p>
      <w:pPr>
        <w:spacing w:after="0"/>
        <w:ind w:left="0"/>
        <w:jc w:val="both"/>
      </w:pPr>
      <w:r>
        <w:rPr>
          <w:rFonts w:ascii="Times New Roman"/>
          <w:b w:val="false"/>
          <w:i w:val="false"/>
          <w:color w:val="000000"/>
          <w:sz w:val="28"/>
        </w:rPr>
        <w:t xml:space="preserve">
      2) нұсқаманы берген уәкiлеттi органның атауы; </w:t>
      </w:r>
    </w:p>
    <w:p>
      <w:pPr>
        <w:spacing w:after="0"/>
        <w:ind w:left="0"/>
        <w:jc w:val="both"/>
      </w:pPr>
      <w:r>
        <w:rPr>
          <w:rFonts w:ascii="Times New Roman"/>
          <w:b w:val="false"/>
          <w:i w:val="false"/>
          <w:color w:val="000000"/>
          <w:sz w:val="28"/>
        </w:rPr>
        <w:t xml:space="preserve">
      3) борышкердiң толық атауы және тiркеу нөмiрi; </w:t>
      </w:r>
    </w:p>
    <w:p>
      <w:pPr>
        <w:spacing w:after="0"/>
        <w:ind w:left="0"/>
        <w:jc w:val="both"/>
      </w:pPr>
      <w:r>
        <w:rPr>
          <w:rFonts w:ascii="Times New Roman"/>
          <w:b w:val="false"/>
          <w:i w:val="false"/>
          <w:color w:val="000000"/>
          <w:sz w:val="28"/>
        </w:rPr>
        <w:t xml:space="preserve">
      4) тексерушi адамдардың лауазымы, тегi, аты, әкесiнiң аты. </w:t>
      </w:r>
    </w:p>
    <w:p>
      <w:pPr>
        <w:spacing w:after="0"/>
        <w:ind w:left="0"/>
        <w:jc w:val="both"/>
      </w:pPr>
      <w:r>
        <w:rPr>
          <w:rFonts w:ascii="Times New Roman"/>
          <w:b w:val="false"/>
          <w:i w:val="false"/>
          <w:color w:val="000000"/>
          <w:sz w:val="28"/>
        </w:rPr>
        <w:t xml:space="preserve">
      Нұсқамаға уәкiлеттi органның немесе оның аумақтық органының бiрiншi басшысы не оны ауыстыратын адам қол қоюға және елтаңбалы мөрмен куәландыруға тиiс. </w:t>
      </w:r>
    </w:p>
    <w:p>
      <w:pPr>
        <w:spacing w:after="0"/>
        <w:ind w:left="0"/>
        <w:jc w:val="both"/>
      </w:pPr>
      <w:r>
        <w:rPr>
          <w:rFonts w:ascii="Times New Roman"/>
          <w:b w:val="false"/>
          <w:i w:val="false"/>
          <w:color w:val="000000"/>
          <w:sz w:val="28"/>
        </w:rPr>
        <w:t xml:space="preserve">
      3. Бiр нұсқаманың негiзiнде бiр тексеру ғана жүргiзiле алады. </w:t>
      </w:r>
    </w:p>
    <w:p>
      <w:pPr>
        <w:spacing w:after="0"/>
        <w:ind w:left="0"/>
        <w:jc w:val="both"/>
      </w:pPr>
      <w:r>
        <w:rPr>
          <w:rFonts w:ascii="Times New Roman"/>
          <w:b w:val="false"/>
          <w:i w:val="false"/>
          <w:color w:val="000000"/>
          <w:sz w:val="28"/>
        </w:rPr>
        <w:t xml:space="preserve">
      4. Оңалтушы және конкурстық басқарушылар борышкердiң аумағына немесе үй-жайына зерттеу жүргiзу үшiн тексерушi адамдарды жiберуге, сондай-ақ кез келген сұратылған ақпаратты беруге мiндеттi. </w:t>
      </w:r>
    </w:p>
    <w:p>
      <w:pPr>
        <w:spacing w:after="0"/>
        <w:ind w:left="0"/>
        <w:jc w:val="both"/>
      </w:pPr>
      <w:r>
        <w:rPr>
          <w:rFonts w:ascii="Times New Roman"/>
          <w:b w:val="false"/>
          <w:i w:val="false"/>
          <w:color w:val="000000"/>
          <w:sz w:val="28"/>
        </w:rPr>
        <w:t xml:space="preserve">
      5. Уәкiлеттi органның тексерулерге басқа да мемлекеттiк органдардың қызметкерлерiн тартуға құқығы бар. </w:t>
      </w:r>
    </w:p>
    <w:p>
      <w:pPr>
        <w:spacing w:after="0"/>
        <w:ind w:left="0"/>
        <w:jc w:val="both"/>
      </w:pPr>
      <w:r>
        <w:rPr>
          <w:rFonts w:ascii="Times New Roman"/>
          <w:b w:val="false"/>
          <w:i w:val="false"/>
          <w:color w:val="000000"/>
          <w:sz w:val="28"/>
        </w:rPr>
        <w:t xml:space="preserve">
      6. Тексеру аяқталғаннан кейiн тексерудiң нәтижелерi туралы акт жасалады, ол нөмiрленiп, тiгiлiп және уәкiлеттi органның немесе оның аумақтық органының мөрi басылып тексеру актiлерiн тiркеудiң арнайы журналында тiркеледi. </w:t>
      </w:r>
    </w:p>
    <w:p>
      <w:pPr>
        <w:spacing w:after="0"/>
        <w:ind w:left="0"/>
        <w:jc w:val="both"/>
      </w:pPr>
      <w:r>
        <w:rPr>
          <w:rFonts w:ascii="Times New Roman"/>
          <w:b w:val="false"/>
          <w:i w:val="false"/>
          <w:color w:val="000000"/>
          <w:sz w:val="28"/>
        </w:rPr>
        <w:t xml:space="preserve">
      7. Тексеру актiсiнде көрсетiлген нәтижелер негiзiнде, банкроттық саласындағы құқықтық актiлердi бұзушылықтар анықталған жағдайда, уәкiлеттiк орган қолданыстағы Қазақстан Республикасының банкроттық саласындағы заңнамасын бұзылушылықтарды жою мерзiмiн көрсете отырып, нұсқама шығарады.". </w:t>
      </w:r>
    </w:p>
    <w:bookmarkStart w:name="z99" w:id="103"/>
    <w:p>
      <w:pPr>
        <w:spacing w:after="0"/>
        <w:ind w:left="0"/>
        <w:jc w:val="both"/>
      </w:pPr>
      <w:r>
        <w:rPr>
          <w:rFonts w:ascii="Times New Roman"/>
          <w:b w:val="false"/>
          <w:i w:val="false"/>
          <w:color w:val="000000"/>
          <w:sz w:val="28"/>
        </w:rPr>
        <w:t xml:space="preserve">
      16.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2, 186-құжат; 1998 ж., N 24, 437-құжат; 1999 ж., N 8, 237-құжат; N 23, 925-құжат; 2001 ж., N 17-18, 245-құжат; N 20, 257-құжат; 2002 ж., </w:t>
      </w:r>
    </w:p>
    <w:bookmarkEnd w:id="103"/>
    <w:p>
      <w:pPr>
        <w:spacing w:after="0"/>
        <w:ind w:left="0"/>
        <w:jc w:val="both"/>
      </w:pPr>
      <w:r>
        <w:rPr>
          <w:rFonts w:ascii="Times New Roman"/>
          <w:b w:val="false"/>
          <w:i w:val="false"/>
          <w:color w:val="000000"/>
          <w:sz w:val="28"/>
        </w:rPr>
        <w:t xml:space="preserve">
      N 1, 1-құжат; N 23-24, 198-құжат; 2003 ж., N 1-2, 9-құжат; N 11, 56-құжат; N 15, 139-құжат; N 21-22, 160-құжат; 2004 ж., N 11-12, 66-құжат; N 23, 140, 142-құжаттар; 2005 ж., N 7-8, 19-құжат; N 11, 39-құжат; N 14, 55, 58-құжаттар): </w:t>
      </w:r>
    </w:p>
    <w:p>
      <w:pPr>
        <w:spacing w:after="0"/>
        <w:ind w:left="0"/>
        <w:jc w:val="both"/>
      </w:pPr>
      <w:r>
        <w:rPr>
          <w:rFonts w:ascii="Times New Roman"/>
          <w:b w:val="false"/>
          <w:i w:val="false"/>
          <w:color w:val="000000"/>
          <w:sz w:val="28"/>
        </w:rPr>
        <w:t xml:space="preserve">
      45-3-баптың 1-тармағының 3) тармақшасы "қызметiне" деген сөзден кейiн "Қазақстан Республикасының заңдарында белгiленген тәртiппен" деген сөздермен толықтырылсын. </w:t>
      </w:r>
    </w:p>
    <w:bookmarkStart w:name="z100" w:id="104"/>
    <w:p>
      <w:pPr>
        <w:spacing w:after="0"/>
        <w:ind w:left="0"/>
        <w:jc w:val="both"/>
      </w:pPr>
      <w:r>
        <w:rPr>
          <w:rFonts w:ascii="Times New Roman"/>
          <w:b w:val="false"/>
          <w:i w:val="false"/>
          <w:color w:val="000000"/>
          <w:sz w:val="28"/>
        </w:rPr>
        <w:t xml:space="preserve">
      17. "Қоршаған ортаны қорғау туралы" 1997 жылғы 15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17-18, 213-құжат; 1998 ж., N 24, 443-құжат; 1999 ж., N 11, 357-құжат; N 23, 931-құжат; 2001 ж., </w:t>
      </w:r>
    </w:p>
    <w:bookmarkEnd w:id="104"/>
    <w:p>
      <w:pPr>
        <w:spacing w:after="0"/>
        <w:ind w:left="0"/>
        <w:jc w:val="both"/>
      </w:pPr>
      <w:r>
        <w:rPr>
          <w:rFonts w:ascii="Times New Roman"/>
          <w:b w:val="false"/>
          <w:i w:val="false"/>
          <w:color w:val="000000"/>
          <w:sz w:val="28"/>
        </w:rPr>
        <w:t xml:space="preserve">
      N 13-14, 171-құжат; N 24, 338-құжат; 2002 ж., N 17, 155-құжат; 2004 ж., N 10, 57-құжат; N 23, 137, 142-құжаттар; 2005 ж., N 7-8, 23-құжат; N 14, 57-құжат): </w:t>
      </w:r>
    </w:p>
    <w:bookmarkStart w:name="z101" w:id="105"/>
    <w:p>
      <w:pPr>
        <w:spacing w:after="0"/>
        <w:ind w:left="0"/>
        <w:jc w:val="both"/>
      </w:pPr>
      <w:r>
        <w:rPr>
          <w:rFonts w:ascii="Times New Roman"/>
          <w:b w:val="false"/>
          <w:i w:val="false"/>
          <w:color w:val="000000"/>
          <w:sz w:val="28"/>
        </w:rPr>
        <w:t xml:space="preserve">
      1) 1-бап мынадай мазмұндағы қырық төртiншi, қырық бесiншi, қырық алтыншы абзацтармен толықтырылсын: </w:t>
      </w:r>
    </w:p>
    <w:bookmarkEnd w:id="105"/>
    <w:p>
      <w:pPr>
        <w:spacing w:after="0"/>
        <w:ind w:left="0"/>
        <w:jc w:val="both"/>
      </w:pPr>
      <w:r>
        <w:rPr>
          <w:rFonts w:ascii="Times New Roman"/>
          <w:b w:val="false"/>
          <w:i w:val="false"/>
          <w:color w:val="000000"/>
          <w:sz w:val="28"/>
        </w:rPr>
        <w:t xml:space="preserve">
      "қоршаған ортаны қорғау саласындағы мемлекеттiк бақылау - қоршаған ортаны қорғау саласындағы уәкiлеттi органның табиғат пайдаланушылардың Қазақстан Республикасының қоршаған ортаны қорғау заңнамасын, қоршаған орта сапасының нормативтерiн және экологиялық талаптарды сақтауын бақылау жөнiндегі қызметi; </w:t>
      </w:r>
    </w:p>
    <w:p>
      <w:pPr>
        <w:spacing w:after="0"/>
        <w:ind w:left="0"/>
        <w:jc w:val="both"/>
      </w:pPr>
      <w:r>
        <w:rPr>
          <w:rFonts w:ascii="Times New Roman"/>
          <w:b w:val="false"/>
          <w:i w:val="false"/>
          <w:color w:val="000000"/>
          <w:sz w:val="28"/>
        </w:rPr>
        <w:t xml:space="preserve">
      өндiрiстiк экологиялық бақылау - табиғат пайдаланушының қоршаған ортаны қорғау саласындағы мониторинг, есеп, есептiлiк және өзге де iшкi әкiмшiлiк шараларды қамтитын нормативтiк-құқықтық талаптарды сақталуын бақылау үшiн қабылдайтын шаралар жүйесi; </w:t>
      </w:r>
    </w:p>
    <w:p>
      <w:pPr>
        <w:spacing w:after="0"/>
        <w:ind w:left="0"/>
        <w:jc w:val="both"/>
      </w:pPr>
      <w:r>
        <w:rPr>
          <w:rFonts w:ascii="Times New Roman"/>
          <w:b w:val="false"/>
          <w:i w:val="false"/>
          <w:color w:val="000000"/>
          <w:sz w:val="28"/>
        </w:rPr>
        <w:t xml:space="preserve">
      табиғат пайдаланушы - қоршаған ортаны қорғау саласындағы уәкiлеттi орган берген табиғат пайдалануға рұқсаттың негiзiнде қоршаған ортаға ластайтын заттарды шығаруға және тастауға, өндiрiс пен тұтыну қалдықтарын орналастыруға құқығы бар субъект."; </w:t>
      </w:r>
    </w:p>
    <w:bookmarkStart w:name="z102" w:id="106"/>
    <w:p>
      <w:pPr>
        <w:spacing w:after="0"/>
        <w:ind w:left="0"/>
        <w:jc w:val="both"/>
      </w:pPr>
      <w:r>
        <w:rPr>
          <w:rFonts w:ascii="Times New Roman"/>
          <w:b w:val="false"/>
          <w:i w:val="false"/>
          <w:color w:val="000000"/>
          <w:sz w:val="28"/>
        </w:rPr>
        <w:t xml:space="preserve">
      2) 3-бап мынадай мазмұндағы сегізiншi және тоғызыншы абзацтармен толықтырылсын: </w:t>
      </w:r>
    </w:p>
    <w:bookmarkEnd w:id="106"/>
    <w:p>
      <w:pPr>
        <w:spacing w:after="0"/>
        <w:ind w:left="0"/>
        <w:jc w:val="both"/>
      </w:pPr>
      <w:r>
        <w:rPr>
          <w:rFonts w:ascii="Times New Roman"/>
          <w:b w:val="false"/>
          <w:i w:val="false"/>
          <w:color w:val="000000"/>
          <w:sz w:val="28"/>
        </w:rPr>
        <w:t xml:space="preserve">
      "мемлекеттiк органдардың қоршаған ортаны қорғау және табиғи ресурстарды пайдалану саласындағы мемлекеттiк бақылауды жүзеге асыру кезiндегi өзара iс-қимылы, қызметiнiң үйлестiрiлуi, заңдылығы және жариялылығы; </w:t>
      </w:r>
    </w:p>
    <w:p>
      <w:pPr>
        <w:spacing w:after="0"/>
        <w:ind w:left="0"/>
        <w:jc w:val="both"/>
      </w:pPr>
      <w:r>
        <w:rPr>
          <w:rFonts w:ascii="Times New Roman"/>
          <w:b w:val="false"/>
          <w:i w:val="false"/>
          <w:color w:val="000000"/>
          <w:sz w:val="28"/>
        </w:rPr>
        <w:t xml:space="preserve">
      шаруашылық қызметтiң экологиялық қауiптi түрлерi жағдайында өндiрiстiк экологиялық бақылауды жүзеге асырудың мiндеттiлiгi;"; </w:t>
      </w:r>
    </w:p>
    <w:bookmarkStart w:name="z103" w:id="107"/>
    <w:p>
      <w:pPr>
        <w:spacing w:after="0"/>
        <w:ind w:left="0"/>
        <w:jc w:val="both"/>
      </w:pPr>
      <w:r>
        <w:rPr>
          <w:rFonts w:ascii="Times New Roman"/>
          <w:b w:val="false"/>
          <w:i w:val="false"/>
          <w:color w:val="000000"/>
          <w:sz w:val="28"/>
        </w:rPr>
        <w:t xml:space="preserve">
      3) 8-бап мынадай мазмұндағы 8-1), 8-2), 8-3), 8-4), 12-1) және 12-2) тармақшалармен толықтырылсын: </w:t>
      </w:r>
    </w:p>
    <w:bookmarkEnd w:id="107"/>
    <w:p>
      <w:pPr>
        <w:spacing w:after="0"/>
        <w:ind w:left="0"/>
        <w:jc w:val="both"/>
      </w:pPr>
      <w:r>
        <w:rPr>
          <w:rFonts w:ascii="Times New Roman"/>
          <w:b w:val="false"/>
          <w:i w:val="false"/>
          <w:color w:val="000000"/>
          <w:sz w:val="28"/>
        </w:rPr>
        <w:t xml:space="preserve">
      "8-1) қоршаған ортаны қорғау саласындағы мемлекеттiк бақылауды жүзеге асыру жөнiндегi өзге де мемлекеттiк органдардың қызметiн үйлестiредi; </w:t>
      </w:r>
    </w:p>
    <w:p>
      <w:pPr>
        <w:spacing w:after="0"/>
        <w:ind w:left="0"/>
        <w:jc w:val="both"/>
      </w:pPr>
      <w:r>
        <w:rPr>
          <w:rFonts w:ascii="Times New Roman"/>
          <w:b w:val="false"/>
          <w:i w:val="false"/>
          <w:color w:val="000000"/>
          <w:sz w:val="28"/>
        </w:rPr>
        <w:t xml:space="preserve">
      8-2) қоршаған ортаны қорғау саласындағы мемлекеттiк бақылауды ұйымдастыру мен жүргiзуге қатысты құжаттардың (тексерудi тағайындау туралы акт, хаттама, нұсқама) нысандарын әзiрлейдi және бекiтедi; </w:t>
      </w:r>
    </w:p>
    <w:p>
      <w:pPr>
        <w:spacing w:after="0"/>
        <w:ind w:left="0"/>
        <w:jc w:val="both"/>
      </w:pPr>
      <w:r>
        <w:rPr>
          <w:rFonts w:ascii="Times New Roman"/>
          <w:b w:val="false"/>
          <w:i w:val="false"/>
          <w:color w:val="000000"/>
          <w:sz w:val="28"/>
        </w:rPr>
        <w:t xml:space="preserve">
      8-3) қоршаған ортаны қорғау саласындағы мемлекеттiк бақылау органдары жүйесiнде зертханалық-талдамалық бақылау жұмысының қызметiн жетiлдiредi; </w:t>
      </w:r>
    </w:p>
    <w:p>
      <w:pPr>
        <w:spacing w:after="0"/>
        <w:ind w:left="0"/>
        <w:jc w:val="both"/>
      </w:pPr>
      <w:r>
        <w:rPr>
          <w:rFonts w:ascii="Times New Roman"/>
          <w:b w:val="false"/>
          <w:i w:val="false"/>
          <w:color w:val="000000"/>
          <w:sz w:val="28"/>
        </w:rPr>
        <w:t xml:space="preserve">
      8-4) қоршаған ортаның жай-күйiне әсер ететiн қызмет туралы ақпаратты, соның iшiнде зертханалық-талдамалық деректердi жинау мен талдауды жүзеге асырады;"; </w:t>
      </w:r>
    </w:p>
    <w:p>
      <w:pPr>
        <w:spacing w:after="0"/>
        <w:ind w:left="0"/>
        <w:jc w:val="both"/>
      </w:pPr>
      <w:r>
        <w:rPr>
          <w:rFonts w:ascii="Times New Roman"/>
          <w:b w:val="false"/>
          <w:i w:val="false"/>
          <w:color w:val="000000"/>
          <w:sz w:val="28"/>
        </w:rPr>
        <w:t xml:space="preserve">
      "12-1) жер қойнауын қорғау жөнiндегi экологиялық талаптардың, ережелер мен нормалардың сақталуына, жер қойнауын пайдаланудың барлық кезеңдерiнде келiсiм-шарт талаптарының орындалуына мемлекеттiк бақылауды жүзеге асырады; </w:t>
      </w:r>
    </w:p>
    <w:p>
      <w:pPr>
        <w:spacing w:after="0"/>
        <w:ind w:left="0"/>
        <w:jc w:val="both"/>
      </w:pPr>
      <w:r>
        <w:rPr>
          <w:rFonts w:ascii="Times New Roman"/>
          <w:b w:val="false"/>
          <w:i w:val="false"/>
          <w:color w:val="000000"/>
          <w:sz w:val="28"/>
        </w:rPr>
        <w:t xml:space="preserve">
      12-2) өндiрiстiк экологиялық бақылау туралы үлгi ереженi бекiтедi."; </w:t>
      </w:r>
    </w:p>
    <w:bookmarkStart w:name="z104" w:id="108"/>
    <w:p>
      <w:pPr>
        <w:spacing w:after="0"/>
        <w:ind w:left="0"/>
        <w:jc w:val="both"/>
      </w:pPr>
      <w:r>
        <w:rPr>
          <w:rFonts w:ascii="Times New Roman"/>
          <w:b w:val="false"/>
          <w:i w:val="false"/>
          <w:color w:val="000000"/>
          <w:sz w:val="28"/>
        </w:rPr>
        <w:t xml:space="preserve">
      4) 77-бапта: </w:t>
      </w:r>
    </w:p>
    <w:bookmarkEnd w:id="108"/>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xml:space="preserve">
      "1. Қоршаған ортаны қорғау саласындағы мемлекеттiк бақылауды қоршаған ортаны қорғау саласындағы уәкiлеттi орган өз құзыретi шегiнде қоршаған ортаны қорғау және табиғи ресурстарды пайдалану туралы заңнаманы бұзушылықтың алдын алу, анықтау, жою, сондай-ақ заң бұзушы адамдарды Қазақстан Республикасының заңдарында белгiленген жауаптылыққа тарту мақсатында жүзеге асырады."; </w:t>
      </w:r>
    </w:p>
    <w:p>
      <w:pPr>
        <w:spacing w:after="0"/>
        <w:ind w:left="0"/>
        <w:jc w:val="both"/>
      </w:pPr>
      <w:r>
        <w:rPr>
          <w:rFonts w:ascii="Times New Roman"/>
          <w:b w:val="false"/>
          <w:i w:val="false"/>
          <w:color w:val="000000"/>
          <w:sz w:val="28"/>
        </w:rPr>
        <w:t xml:space="preserve">
      мынадай мазмұндағы 1-1, 1-2, 1-3, 1-4 және 1-5-тармақтармен толықтырылсын: </w:t>
      </w:r>
    </w:p>
    <w:p>
      <w:pPr>
        <w:spacing w:after="0"/>
        <w:ind w:left="0"/>
        <w:jc w:val="both"/>
      </w:pPr>
      <w:r>
        <w:rPr>
          <w:rFonts w:ascii="Times New Roman"/>
          <w:b w:val="false"/>
          <w:i w:val="false"/>
          <w:color w:val="000000"/>
          <w:sz w:val="28"/>
        </w:rPr>
        <w:t xml:space="preserve">
      "1-1. Мемлекеттiк бақылауды ұйымдастыру мемлекеттiк органдармен, табиғат пайдаланушылармен және жұртшылықпен тығыз өзара iс-қимыл, оның iшiнде: </w:t>
      </w:r>
    </w:p>
    <w:p>
      <w:pPr>
        <w:spacing w:after="0"/>
        <w:ind w:left="0"/>
        <w:jc w:val="both"/>
      </w:pPr>
      <w:r>
        <w:rPr>
          <w:rFonts w:ascii="Times New Roman"/>
          <w:b w:val="false"/>
          <w:i w:val="false"/>
          <w:color w:val="000000"/>
          <w:sz w:val="28"/>
        </w:rPr>
        <w:t xml:space="preserve">
      1) баға өлшемдерiн қолдану мен бақылау және құқық қолдану жұмыстарын жетiлдiру; </w:t>
      </w:r>
    </w:p>
    <w:p>
      <w:pPr>
        <w:spacing w:after="0"/>
        <w:ind w:left="0"/>
        <w:jc w:val="both"/>
      </w:pPr>
      <w:r>
        <w:rPr>
          <w:rFonts w:ascii="Times New Roman"/>
          <w:b w:val="false"/>
          <w:i w:val="false"/>
          <w:color w:val="000000"/>
          <w:sz w:val="28"/>
        </w:rPr>
        <w:t xml:space="preserve">
      2) табиғат пайдаланушылардың қоршаған ортаға интенсивтi әсер ететiн қызметiнiң экологиялық нәтижелiлiгiн бағалау; </w:t>
      </w:r>
    </w:p>
    <w:p>
      <w:pPr>
        <w:spacing w:after="0"/>
        <w:ind w:left="0"/>
        <w:jc w:val="both"/>
      </w:pPr>
      <w:r>
        <w:rPr>
          <w:rFonts w:ascii="Times New Roman"/>
          <w:b w:val="false"/>
          <w:i w:val="false"/>
          <w:color w:val="000000"/>
          <w:sz w:val="28"/>
        </w:rPr>
        <w:t xml:space="preserve">
      3) тексерiлетiн объектiлер бойынша перспективалық, жылдық, жедел жұмыс жоспарларын әзiрлеу және зертханалық-талдау деректерiн және қоршаған ортаның жай-күйi, оның шаруашылық қызметiнiң ықпалынан өзгеруi туралы өзге де ақпаратты жинау арқылы жүзеге асырылатын қоршаған ортаға терiс әсердi азайту және жою жөнiндегi шаралар кешенiн қамтиды. Қоршаған ортаны қорғау саласындағы уәкiлеттi органның зертханалық-талдамалық бақылау қызметiнiң деректерi қоршаған ортаны ластау көздерiнiң сапасын анықтау үшiн Қазақстан Республикасының заңдарына сәйкес олардан сынамалар алу жолымен алынуы мүмкiн. </w:t>
      </w:r>
    </w:p>
    <w:p>
      <w:pPr>
        <w:spacing w:after="0"/>
        <w:ind w:left="0"/>
        <w:jc w:val="both"/>
      </w:pPr>
      <w:r>
        <w:rPr>
          <w:rFonts w:ascii="Times New Roman"/>
          <w:b w:val="false"/>
          <w:i w:val="false"/>
          <w:color w:val="000000"/>
          <w:sz w:val="28"/>
        </w:rPr>
        <w:t xml:space="preserve">
      1-2. Қоршаған ортаны қорғау саласындағы мемлекеттiк бақылау: </w:t>
      </w:r>
    </w:p>
    <w:p>
      <w:pPr>
        <w:spacing w:after="0"/>
        <w:ind w:left="0"/>
        <w:jc w:val="both"/>
      </w:pPr>
      <w:r>
        <w:rPr>
          <w:rFonts w:ascii="Times New Roman"/>
          <w:b w:val="false"/>
          <w:i w:val="false"/>
          <w:color w:val="000000"/>
          <w:sz w:val="28"/>
        </w:rPr>
        <w:t xml:space="preserve">
      1) мемлекеттiк және ведомстволық статистикалық есептiлiк және табиғи ресурстарды есепке алудың материалдарын, қоршаған ортаны қорғау саласындағы уәкiлеттi органның зертханалық-талдамалық бақылау қызметiнiң табиғатты пайдалану объектiлерiнiң жай-күйi туралы деректерiн, сондай-ақ шаруашылық жүргiзушi субъектiлердiң табиғат қорғау қызметi және тексеру барысында анықталған бұзушылықтар туралы деректерiн талдау; </w:t>
      </w:r>
    </w:p>
    <w:p>
      <w:pPr>
        <w:spacing w:after="0"/>
        <w:ind w:left="0"/>
        <w:jc w:val="both"/>
      </w:pPr>
      <w:r>
        <w:rPr>
          <w:rFonts w:ascii="Times New Roman"/>
          <w:b w:val="false"/>
          <w:i w:val="false"/>
          <w:color w:val="000000"/>
          <w:sz w:val="28"/>
        </w:rPr>
        <w:t xml:space="preserve">
      2) тексерудi ұйымдастыру және жүргiзу; </w:t>
      </w:r>
    </w:p>
    <w:p>
      <w:pPr>
        <w:spacing w:after="0"/>
        <w:ind w:left="0"/>
        <w:jc w:val="both"/>
      </w:pPr>
      <w:r>
        <w:rPr>
          <w:rFonts w:ascii="Times New Roman"/>
          <w:b w:val="false"/>
          <w:i w:val="false"/>
          <w:color w:val="000000"/>
          <w:sz w:val="28"/>
        </w:rPr>
        <w:t xml:space="preserve">
      3) экологиялық құқық бұзушылықтардың туындауын болғызбауға бағытталған шараларды қоса алғанда, заңнаманың сақталуын қамтамасыз ету үшiн құқықтық құралдарды пайдалануға негiзделген құқық қолдану арқылы жүзеге асырылады. </w:t>
      </w:r>
    </w:p>
    <w:p>
      <w:pPr>
        <w:spacing w:after="0"/>
        <w:ind w:left="0"/>
        <w:jc w:val="both"/>
      </w:pPr>
      <w:r>
        <w:rPr>
          <w:rFonts w:ascii="Times New Roman"/>
          <w:b w:val="false"/>
          <w:i w:val="false"/>
          <w:color w:val="000000"/>
          <w:sz w:val="28"/>
        </w:rPr>
        <w:t xml:space="preserve">
      1-3. Тексерудiң түрлерi: </w:t>
      </w:r>
    </w:p>
    <w:p>
      <w:pPr>
        <w:spacing w:after="0"/>
        <w:ind w:left="0"/>
        <w:jc w:val="both"/>
      </w:pPr>
      <w:r>
        <w:rPr>
          <w:rFonts w:ascii="Times New Roman"/>
          <w:b w:val="false"/>
          <w:i w:val="false"/>
          <w:color w:val="000000"/>
          <w:sz w:val="28"/>
        </w:rPr>
        <w:t xml:space="preserve">
      жоспарлы - қоршаған ортаны қорғау саласындағы уәкiлеттi орган жоспарлаған және алдыңғы тексерулерге қатысты Қазақстан Республикасының заңдарында белгiленген уақыт аралығы ескерiлiп жүргiзiлетiн тексеру; </w:t>
      </w:r>
    </w:p>
    <w:p>
      <w:pPr>
        <w:spacing w:after="0"/>
        <w:ind w:left="0"/>
        <w:jc w:val="both"/>
      </w:pPr>
      <w:r>
        <w:rPr>
          <w:rFonts w:ascii="Times New Roman"/>
          <w:b w:val="false"/>
          <w:i w:val="false"/>
          <w:color w:val="000000"/>
          <w:sz w:val="28"/>
        </w:rPr>
        <w:t xml:space="preserve">
      жоспардан тыс - жеке және заңды тұлғалардың құқықтары мен заңды мүдделерiнiң бұзылуы туралы өтiнiштерде және өзге де ақпаратта жазылған фактiлер бойынша жеке адамдардың өмiрi мен денсаулығына, қоршаған ортаға, қоғамдық тәртiпке, ұлттық қауiпсiздiкке төнген қауiп-қатердi дереу жоюды талап ететiн қалыптасқан әлеуметтiк-экономикалық жағдайға, Қазақстан Республикасы заңнамасын бұзушылық белгiлерiнiң тiкелей анықталуына байланысты, сондай-ақ жоспарлы тексеру нәтижесiнде анықталған бұзушылықтарды жою туралы талаптардың орындалуын бақылау мақсатында тағайындалатын тексеру; </w:t>
      </w:r>
    </w:p>
    <w:p>
      <w:pPr>
        <w:spacing w:after="0"/>
        <w:ind w:left="0"/>
        <w:jc w:val="both"/>
      </w:pPr>
      <w:r>
        <w:rPr>
          <w:rFonts w:ascii="Times New Roman"/>
          <w:b w:val="false"/>
          <w:i w:val="false"/>
          <w:color w:val="000000"/>
          <w:sz w:val="28"/>
        </w:rPr>
        <w:t xml:space="preserve">
      қарсы - тексеру жүргізу кезiнде үшiншi тұлғаларға қатысты қосымша ақпарат алу қажеттiгi туындаған жағдайда осы тұлғаларға қатысты жүргiзiлетiн тексеру; </w:t>
      </w:r>
    </w:p>
    <w:p>
      <w:pPr>
        <w:spacing w:after="0"/>
        <w:ind w:left="0"/>
        <w:jc w:val="both"/>
      </w:pPr>
      <w:r>
        <w:rPr>
          <w:rFonts w:ascii="Times New Roman"/>
          <w:b w:val="false"/>
          <w:i w:val="false"/>
          <w:color w:val="000000"/>
          <w:sz w:val="28"/>
        </w:rPr>
        <w:t xml:space="preserve">
      рейдтiк - қоршаған ортаны және табиғи ресурстарды қорғау саласындағы жекелеген нормативтiк құқықтық талаптарды сақтау мәселелерi бойынша бiрнеше шаруашылық жүргiзушi субъектiнi бiр мезгiлде тексеру; </w:t>
      </w:r>
    </w:p>
    <w:p>
      <w:pPr>
        <w:spacing w:after="0"/>
        <w:ind w:left="0"/>
        <w:jc w:val="both"/>
      </w:pPr>
      <w:r>
        <w:rPr>
          <w:rFonts w:ascii="Times New Roman"/>
          <w:b w:val="false"/>
          <w:i w:val="false"/>
          <w:color w:val="000000"/>
          <w:sz w:val="28"/>
        </w:rPr>
        <w:t xml:space="preserve">
      кешендi - қоршаған ортаны қорғау саласындағы уәкiлеттi орган қоршаған ортаны қорғау және табиғи ресурстарды пайдалану саласындағы реттеу, бақылау және қадағалау функцияларын жүзеге асыратын басқа мемлекеттiк органдармен бiрлесе отырып жүргiзетiн тексеру. </w:t>
      </w:r>
    </w:p>
    <w:p>
      <w:pPr>
        <w:spacing w:after="0"/>
        <w:ind w:left="0"/>
        <w:jc w:val="both"/>
      </w:pPr>
      <w:r>
        <w:rPr>
          <w:rFonts w:ascii="Times New Roman"/>
          <w:b w:val="false"/>
          <w:i w:val="false"/>
          <w:color w:val="000000"/>
          <w:sz w:val="28"/>
        </w:rPr>
        <w:t xml:space="preserve">
      Өзге тексеру түрлерiн жүргiзуге тыйым салынады. </w:t>
      </w:r>
    </w:p>
    <w:p>
      <w:pPr>
        <w:spacing w:after="0"/>
        <w:ind w:left="0"/>
        <w:jc w:val="both"/>
      </w:pPr>
      <w:r>
        <w:rPr>
          <w:rFonts w:ascii="Times New Roman"/>
          <w:b w:val="false"/>
          <w:i w:val="false"/>
          <w:color w:val="000000"/>
          <w:sz w:val="28"/>
        </w:rPr>
        <w:t xml:space="preserve">
      1-4. Қоршаған ортаны қорғау саласындағы уәкiлеттi орган шығаратын тексерудi тағайындау туралы акт құқықтық статистика және арнайы есепке алу саласындағы статистикалық қызметтi өз құзыретi шегiнде жүзеге асыратын мемлекеттiк органда мiндеттi түрде тiркеледi. Төтенше экологиялық жағдайларға дереу назар аудару қажет болған жағдайда тексеру тағайындау туралы акт негiзiнде тексеру басталады, ол кейiннен белгiленген тәртiппен тiркелуге тиiс. </w:t>
      </w:r>
    </w:p>
    <w:p>
      <w:pPr>
        <w:spacing w:after="0"/>
        <w:ind w:left="0"/>
        <w:jc w:val="both"/>
      </w:pPr>
      <w:r>
        <w:rPr>
          <w:rFonts w:ascii="Times New Roman"/>
          <w:b w:val="false"/>
          <w:i w:val="false"/>
          <w:color w:val="000000"/>
          <w:sz w:val="28"/>
        </w:rPr>
        <w:t xml:space="preserve">
      1-5. Қоршаған ортаны қорғау саласындағы уәкiлеттi органның лауазымды адамдары өз құзыретi шегiнде тексеру нәтижелерi бойынша мынадай актiлер шығарады: </w:t>
      </w:r>
    </w:p>
    <w:p>
      <w:pPr>
        <w:spacing w:after="0"/>
        <w:ind w:left="0"/>
        <w:jc w:val="both"/>
      </w:pPr>
      <w:r>
        <w:rPr>
          <w:rFonts w:ascii="Times New Roman"/>
          <w:b w:val="false"/>
          <w:i w:val="false"/>
          <w:color w:val="000000"/>
          <w:sz w:val="28"/>
        </w:rPr>
        <w:t xml:space="preserve">
      1) Қазақстан Республикасының қоршаған ортаны және табиғи ресурстарды қорғау саласындағы заңнамасының сақталуын тексеру актiсi; </w:t>
      </w:r>
    </w:p>
    <w:p>
      <w:pPr>
        <w:spacing w:after="0"/>
        <w:ind w:left="0"/>
        <w:jc w:val="both"/>
      </w:pPr>
      <w:r>
        <w:rPr>
          <w:rFonts w:ascii="Times New Roman"/>
          <w:b w:val="false"/>
          <w:i w:val="false"/>
          <w:color w:val="000000"/>
          <w:sz w:val="28"/>
        </w:rPr>
        <w:t xml:space="preserve">
      2) әкiмшiлiк құқық бұзушылық туралы хаттама; </w:t>
      </w:r>
    </w:p>
    <w:p>
      <w:pPr>
        <w:spacing w:after="0"/>
        <w:ind w:left="0"/>
        <w:jc w:val="both"/>
      </w:pPr>
      <w:r>
        <w:rPr>
          <w:rFonts w:ascii="Times New Roman"/>
          <w:b w:val="false"/>
          <w:i w:val="false"/>
          <w:color w:val="000000"/>
          <w:sz w:val="28"/>
        </w:rPr>
        <w:t xml:space="preserve">
      3) нұсқама; </w:t>
      </w:r>
    </w:p>
    <w:p>
      <w:pPr>
        <w:spacing w:after="0"/>
        <w:ind w:left="0"/>
        <w:jc w:val="both"/>
      </w:pPr>
      <w:r>
        <w:rPr>
          <w:rFonts w:ascii="Times New Roman"/>
          <w:b w:val="false"/>
          <w:i w:val="false"/>
          <w:color w:val="000000"/>
          <w:sz w:val="28"/>
        </w:rPr>
        <w:t xml:space="preserve">
      4) әкiмшiлiк жаза қолдану туралы қаулы. </w:t>
      </w:r>
    </w:p>
    <w:p>
      <w:pPr>
        <w:spacing w:after="0"/>
        <w:ind w:left="0"/>
        <w:jc w:val="both"/>
      </w:pPr>
      <w:r>
        <w:rPr>
          <w:rFonts w:ascii="Times New Roman"/>
          <w:b w:val="false"/>
          <w:i w:val="false"/>
          <w:color w:val="000000"/>
          <w:sz w:val="28"/>
        </w:rPr>
        <w:t xml:space="preserve">
      Кәсiпкерлiк субъектiсiнiң басшысы қоршаған ортаны қорғау саласындағы уәкiлеттi органға Қазақстан Республикасы заңнамасының талаптарын бұзушылықтарды жою жөнiндегi нұсқаманың орындалуы туралы ақпаратты нұсқаманы орындау мерзiмi аяқталған соң жетi күннен кешiктiрмей беруге тиiс."; </w:t>
      </w:r>
    </w:p>
    <w:p>
      <w:pPr>
        <w:spacing w:after="0"/>
        <w:ind w:left="0"/>
        <w:jc w:val="both"/>
      </w:pPr>
      <w:r>
        <w:rPr>
          <w:rFonts w:ascii="Times New Roman"/>
          <w:b w:val="false"/>
          <w:i w:val="false"/>
          <w:color w:val="000000"/>
          <w:sz w:val="28"/>
        </w:rPr>
        <w:t xml:space="preserve">
      2-тармақта: </w:t>
      </w:r>
    </w:p>
    <w:p>
      <w:pPr>
        <w:spacing w:after="0"/>
        <w:ind w:left="0"/>
        <w:jc w:val="both"/>
      </w:pPr>
      <w:r>
        <w:rPr>
          <w:rFonts w:ascii="Times New Roman"/>
          <w:b w:val="false"/>
          <w:i w:val="false"/>
          <w:color w:val="000000"/>
          <w:sz w:val="28"/>
        </w:rPr>
        <w:t xml:space="preserve">
      үшiншi абзац мынадай редакцияда жазылсын: </w:t>
      </w:r>
    </w:p>
    <w:p>
      <w:pPr>
        <w:spacing w:after="0"/>
        <w:ind w:left="0"/>
        <w:jc w:val="both"/>
      </w:pPr>
      <w:r>
        <w:rPr>
          <w:rFonts w:ascii="Times New Roman"/>
          <w:b w:val="false"/>
          <w:i w:val="false"/>
          <w:color w:val="000000"/>
          <w:sz w:val="28"/>
        </w:rPr>
        <w:t xml:space="preserve">
      "табиғи ресурстарды қорғау, молықтыру және тиiмдi пайдалану жөнiндегi бағдарламалардың, жоспарлар мен шаралардың орындалуын, қоршаған ортаны қорғау туралы заңнаманың, оның сапа нормативтерi мен экологиялық талаптарының орындалуын, тазарту құрылыстары мен басқа да залалсыздандыратын құрылғылардың жұмысын, оларды бақылау құралдарын тексеруге;"; </w:t>
      </w:r>
    </w:p>
    <w:p>
      <w:pPr>
        <w:spacing w:after="0"/>
        <w:ind w:left="0"/>
        <w:jc w:val="both"/>
      </w:pPr>
      <w:r>
        <w:rPr>
          <w:rFonts w:ascii="Times New Roman"/>
          <w:b w:val="false"/>
          <w:i w:val="false"/>
          <w:color w:val="000000"/>
          <w:sz w:val="28"/>
        </w:rPr>
        <w:t xml:space="preserve">
      төртiншi абзац "табиғи ресурстарды пайдалану" деген сөздердiң алдынан "қызметтiң экологиялық қауiптi түрлерiн жүзеге асыруға арналған лицензияның, жергiлiктi атқарушы органдардың табиғи ресурстарды пайдалануға беру туралы шешiмдерiнiң, мемлекеттiк экологиялық сараптама қорытындыларының болуын," деген сөздермен толықтырылсын. </w:t>
      </w:r>
    </w:p>
    <w:bookmarkStart w:name="z105" w:id="109"/>
    <w:p>
      <w:pPr>
        <w:spacing w:after="0"/>
        <w:ind w:left="0"/>
        <w:jc w:val="both"/>
      </w:pPr>
      <w:r>
        <w:rPr>
          <w:rFonts w:ascii="Times New Roman"/>
          <w:b w:val="false"/>
          <w:i w:val="false"/>
          <w:color w:val="000000"/>
          <w:sz w:val="28"/>
        </w:rPr>
        <w:t xml:space="preserve">
      18. "Ерекше қорғалатын табиғи аумақтар туралы" 1997 жылғы 15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17-18, 215-құжат; 1999 ж., N 11, 357-құжат; 2001 ж., N 3, 20-құжат; N 24, 338-құжат; 2004 ж., N 10, 57-құжат; N 23, 142-құжат): </w:t>
      </w:r>
    </w:p>
    <w:bookmarkEnd w:id="109"/>
    <w:bookmarkStart w:name="z106" w:id="110"/>
    <w:p>
      <w:pPr>
        <w:spacing w:after="0"/>
        <w:ind w:left="0"/>
        <w:jc w:val="both"/>
      </w:pPr>
      <w:r>
        <w:rPr>
          <w:rFonts w:ascii="Times New Roman"/>
          <w:b w:val="false"/>
          <w:i w:val="false"/>
          <w:color w:val="000000"/>
          <w:sz w:val="28"/>
        </w:rPr>
        <w:t xml:space="preserve">
      1) 7-баптың 1-тармағының жетiншi абзацы алып тасталсын; </w:t>
      </w:r>
    </w:p>
    <w:bookmarkEnd w:id="110"/>
    <w:bookmarkStart w:name="z107" w:id="111"/>
    <w:p>
      <w:pPr>
        <w:spacing w:after="0"/>
        <w:ind w:left="0"/>
        <w:jc w:val="both"/>
      </w:pPr>
      <w:r>
        <w:rPr>
          <w:rFonts w:ascii="Times New Roman"/>
          <w:b w:val="false"/>
          <w:i w:val="false"/>
          <w:color w:val="000000"/>
          <w:sz w:val="28"/>
        </w:rPr>
        <w:t xml:space="preserve">
      2) 10-баптың жетiншi абзацы мынадай редакцияда жазылсын: </w:t>
      </w:r>
    </w:p>
    <w:bookmarkEnd w:id="111"/>
    <w:p>
      <w:pPr>
        <w:spacing w:after="0"/>
        <w:ind w:left="0"/>
        <w:jc w:val="both"/>
      </w:pPr>
      <w:r>
        <w:rPr>
          <w:rFonts w:ascii="Times New Roman"/>
          <w:b w:val="false"/>
          <w:i w:val="false"/>
          <w:color w:val="000000"/>
          <w:sz w:val="28"/>
        </w:rPr>
        <w:t xml:space="preserve">
      "мынадай жағдайларда: </w:t>
      </w:r>
    </w:p>
    <w:p>
      <w:pPr>
        <w:spacing w:after="0"/>
        <w:ind w:left="0"/>
        <w:jc w:val="both"/>
      </w:pPr>
      <w:r>
        <w:rPr>
          <w:rFonts w:ascii="Times New Roman"/>
          <w:b w:val="false"/>
          <w:i w:val="false"/>
          <w:color w:val="000000"/>
          <w:sz w:val="28"/>
        </w:rPr>
        <w:t xml:space="preserve">
      қарауында ерекше қорғалатын табиғи аумақтар бар өзге де мемлекеттiк органдар бекiткен тексерулердiң жоспарларына сәйкес; </w:t>
      </w:r>
    </w:p>
    <w:p>
      <w:pPr>
        <w:spacing w:after="0"/>
        <w:ind w:left="0"/>
        <w:jc w:val="both"/>
      </w:pPr>
      <w:r>
        <w:rPr>
          <w:rFonts w:ascii="Times New Roman"/>
          <w:b w:val="false"/>
          <w:i w:val="false"/>
          <w:color w:val="000000"/>
          <w:sz w:val="28"/>
        </w:rPr>
        <w:t xml:space="preserve">
      жоғары тұрған мемлекеттiк органдардың тапсырмасы бойынша; </w:t>
      </w:r>
    </w:p>
    <w:p>
      <w:pPr>
        <w:spacing w:after="0"/>
        <w:ind w:left="0"/>
        <w:jc w:val="both"/>
      </w:pPr>
      <w:r>
        <w:rPr>
          <w:rFonts w:ascii="Times New Roman"/>
          <w:b w:val="false"/>
          <w:i w:val="false"/>
          <w:color w:val="000000"/>
          <w:sz w:val="28"/>
        </w:rPr>
        <w:t xml:space="preserve">
      жеке және заңды тұлғалардың жолданымдарында жазылған расталған фактiлер бойынша; </w:t>
      </w:r>
    </w:p>
    <w:p>
      <w:pPr>
        <w:spacing w:after="0"/>
        <w:ind w:left="0"/>
        <w:jc w:val="both"/>
      </w:pPr>
      <w:r>
        <w:rPr>
          <w:rFonts w:ascii="Times New Roman"/>
          <w:b w:val="false"/>
          <w:i w:val="false"/>
          <w:color w:val="000000"/>
          <w:sz w:val="28"/>
        </w:rPr>
        <w:t xml:space="preserve">
      жоспарлы тексеру нәтижесiнде анықталған бұзушылықтарды жою туралы талаптардың орындалуын бақылау мақсатында ерекше қорғалатын табиғи аумақтар саласындағы күзет қызметiн құрады және мемлекеттiк бақылауды жүзеге асырады;"; </w:t>
      </w:r>
    </w:p>
    <w:bookmarkStart w:name="z108" w:id="112"/>
    <w:p>
      <w:pPr>
        <w:spacing w:after="0"/>
        <w:ind w:left="0"/>
        <w:jc w:val="both"/>
      </w:pPr>
      <w:r>
        <w:rPr>
          <w:rFonts w:ascii="Times New Roman"/>
          <w:b w:val="false"/>
          <w:i w:val="false"/>
          <w:color w:val="000000"/>
          <w:sz w:val="28"/>
        </w:rPr>
        <w:t xml:space="preserve">
      3) 11-баптың 2-тармағының екiншi абзацы мынадай редакцияда жазылсын: </w:t>
      </w:r>
    </w:p>
    <w:bookmarkEnd w:id="112"/>
    <w:p>
      <w:pPr>
        <w:spacing w:after="0"/>
        <w:ind w:left="0"/>
        <w:jc w:val="both"/>
      </w:pPr>
      <w:r>
        <w:rPr>
          <w:rFonts w:ascii="Times New Roman"/>
          <w:b w:val="false"/>
          <w:i w:val="false"/>
          <w:color w:val="000000"/>
          <w:sz w:val="28"/>
        </w:rPr>
        <w:t xml:space="preserve">
      "мынадай жағдайларда: </w:t>
      </w:r>
    </w:p>
    <w:p>
      <w:pPr>
        <w:spacing w:after="0"/>
        <w:ind w:left="0"/>
        <w:jc w:val="both"/>
      </w:pPr>
      <w:r>
        <w:rPr>
          <w:rFonts w:ascii="Times New Roman"/>
          <w:b w:val="false"/>
          <w:i w:val="false"/>
          <w:color w:val="000000"/>
          <w:sz w:val="28"/>
        </w:rPr>
        <w:t xml:space="preserve">
      облыстардың (республикалық маңызы бар қаланың, астананың) атқарушы органдарының тексеру жоспарларына сәйкес; </w:t>
      </w:r>
    </w:p>
    <w:p>
      <w:pPr>
        <w:spacing w:after="0"/>
        <w:ind w:left="0"/>
        <w:jc w:val="both"/>
      </w:pPr>
      <w:r>
        <w:rPr>
          <w:rFonts w:ascii="Times New Roman"/>
          <w:b w:val="false"/>
          <w:i w:val="false"/>
          <w:color w:val="000000"/>
          <w:sz w:val="28"/>
        </w:rPr>
        <w:t xml:space="preserve">
      жоғары тұрған мемлекеттiк органдардың тапсырмасы бойынша; </w:t>
      </w:r>
    </w:p>
    <w:p>
      <w:pPr>
        <w:spacing w:after="0"/>
        <w:ind w:left="0"/>
        <w:jc w:val="both"/>
      </w:pPr>
      <w:r>
        <w:rPr>
          <w:rFonts w:ascii="Times New Roman"/>
          <w:b w:val="false"/>
          <w:i w:val="false"/>
          <w:color w:val="000000"/>
          <w:sz w:val="28"/>
        </w:rPr>
        <w:t xml:space="preserve">
      жеке және заңды тұлғалардың жолданымдарында жазылған расталған фактiлер бойынша; </w:t>
      </w:r>
    </w:p>
    <w:p>
      <w:pPr>
        <w:spacing w:after="0"/>
        <w:ind w:left="0"/>
        <w:jc w:val="both"/>
      </w:pPr>
      <w:r>
        <w:rPr>
          <w:rFonts w:ascii="Times New Roman"/>
          <w:b w:val="false"/>
          <w:i w:val="false"/>
          <w:color w:val="000000"/>
          <w:sz w:val="28"/>
        </w:rPr>
        <w:t xml:space="preserve">
      жоспарлы iс-шаралар жүргiзу нәтижесiнде анықталған бұзушылықтарды жою туралы талаптардың орындалуын бақылау мақсатында ерекше қорғалатын табиғи аумақтар саласындағы мемлекеттік бақылауды жүзеге асырады;"; </w:t>
      </w:r>
    </w:p>
    <w:bookmarkStart w:name="z109" w:id="113"/>
    <w:p>
      <w:pPr>
        <w:spacing w:after="0"/>
        <w:ind w:left="0"/>
        <w:jc w:val="both"/>
      </w:pPr>
      <w:r>
        <w:rPr>
          <w:rFonts w:ascii="Times New Roman"/>
          <w:b w:val="false"/>
          <w:i w:val="false"/>
          <w:color w:val="000000"/>
          <w:sz w:val="28"/>
        </w:rPr>
        <w:t xml:space="preserve">
      4) 25-баптың 1-тармағының бесiншi абзацындағы "қадағалауды" деген сөз "мониторингiн" деген сөзбен ауыстырылсын; </w:t>
      </w:r>
    </w:p>
    <w:bookmarkEnd w:id="113"/>
    <w:bookmarkStart w:name="z110" w:id="114"/>
    <w:p>
      <w:pPr>
        <w:spacing w:after="0"/>
        <w:ind w:left="0"/>
        <w:jc w:val="both"/>
      </w:pPr>
      <w:r>
        <w:rPr>
          <w:rFonts w:ascii="Times New Roman"/>
          <w:b w:val="false"/>
          <w:i w:val="false"/>
          <w:color w:val="000000"/>
          <w:sz w:val="28"/>
        </w:rPr>
        <w:t xml:space="preserve">
      5) 22-тараудың атауы мынадай редакцияда жазылсын: </w:t>
      </w:r>
    </w:p>
    <w:bookmarkEnd w:id="114"/>
    <w:p>
      <w:pPr>
        <w:spacing w:after="0"/>
        <w:ind w:left="0"/>
        <w:jc w:val="both"/>
      </w:pPr>
      <w:r>
        <w:rPr>
          <w:rFonts w:ascii="Times New Roman"/>
          <w:b w:val="false"/>
          <w:i w:val="false"/>
          <w:color w:val="000000"/>
          <w:sz w:val="28"/>
        </w:rPr>
        <w:t xml:space="preserve">
      "22-тарау. Ерекше қорғалатын табиғи аумақтар саласындағы </w:t>
      </w:r>
    </w:p>
    <w:p>
      <w:pPr>
        <w:spacing w:after="0"/>
        <w:ind w:left="0"/>
        <w:jc w:val="both"/>
      </w:pPr>
      <w:r>
        <w:rPr>
          <w:rFonts w:ascii="Times New Roman"/>
          <w:b w:val="false"/>
          <w:i w:val="false"/>
          <w:color w:val="000000"/>
          <w:sz w:val="28"/>
        </w:rPr>
        <w:t xml:space="preserve">
      мемлекеттiк бақылау"; </w:t>
      </w:r>
    </w:p>
    <w:bookmarkStart w:name="z111" w:id="115"/>
    <w:p>
      <w:pPr>
        <w:spacing w:after="0"/>
        <w:ind w:left="0"/>
        <w:jc w:val="both"/>
      </w:pPr>
      <w:r>
        <w:rPr>
          <w:rFonts w:ascii="Times New Roman"/>
          <w:b w:val="false"/>
          <w:i w:val="false"/>
          <w:color w:val="000000"/>
          <w:sz w:val="28"/>
        </w:rPr>
        <w:t xml:space="preserve">
           6) 81-бап мынадай редакцияда жазылсын: </w:t>
      </w:r>
    </w:p>
    <w:bookmarkEnd w:id="115"/>
    <w:p>
      <w:pPr>
        <w:spacing w:after="0"/>
        <w:ind w:left="0"/>
        <w:jc w:val="both"/>
      </w:pPr>
      <w:r>
        <w:rPr>
          <w:rFonts w:ascii="Times New Roman"/>
          <w:b w:val="false"/>
          <w:i w:val="false"/>
          <w:color w:val="000000"/>
          <w:sz w:val="28"/>
        </w:rPr>
        <w:t xml:space="preserve">
            "81-бап. Ерекше қорғалатын табиғи аумақтар саласындағы </w:t>
      </w:r>
    </w:p>
    <w:p>
      <w:pPr>
        <w:spacing w:after="0"/>
        <w:ind w:left="0"/>
        <w:jc w:val="both"/>
      </w:pPr>
      <w:r>
        <w:rPr>
          <w:rFonts w:ascii="Times New Roman"/>
          <w:b w:val="false"/>
          <w:i w:val="false"/>
          <w:color w:val="000000"/>
          <w:sz w:val="28"/>
        </w:rPr>
        <w:t xml:space="preserve">
                     мемлекеттiк бақылау </w:t>
      </w:r>
    </w:p>
    <w:p>
      <w:pPr>
        <w:spacing w:after="0"/>
        <w:ind w:left="0"/>
        <w:jc w:val="both"/>
      </w:pPr>
      <w:r>
        <w:rPr>
          <w:rFonts w:ascii="Times New Roman"/>
          <w:b w:val="false"/>
          <w:i w:val="false"/>
          <w:color w:val="000000"/>
          <w:sz w:val="28"/>
        </w:rPr>
        <w:t xml:space="preserve">
      1. Ерекше қорғалатын табиғи аумақтар саласындағы мемлекеттiк бақылауды өз құзыретi шегiнде: </w:t>
      </w:r>
    </w:p>
    <w:p>
      <w:pPr>
        <w:spacing w:after="0"/>
        <w:ind w:left="0"/>
        <w:jc w:val="both"/>
      </w:pPr>
      <w:r>
        <w:rPr>
          <w:rFonts w:ascii="Times New Roman"/>
          <w:b w:val="false"/>
          <w:i w:val="false"/>
          <w:color w:val="000000"/>
          <w:sz w:val="28"/>
        </w:rPr>
        <w:t xml:space="preserve">
      ерекше қорғалатын аумақтар саласындағы уәкiлеттi орган; </w:t>
      </w:r>
    </w:p>
    <w:p>
      <w:pPr>
        <w:spacing w:after="0"/>
        <w:ind w:left="0"/>
        <w:jc w:val="both"/>
      </w:pPr>
      <w:r>
        <w:rPr>
          <w:rFonts w:ascii="Times New Roman"/>
          <w:b w:val="false"/>
          <w:i w:val="false"/>
          <w:color w:val="000000"/>
          <w:sz w:val="28"/>
        </w:rPr>
        <w:t xml:space="preserve">
      облыстардың (республикалық маңызы бар қаланың, астананың) жергiлiктi өкiлдi және атқарушы органдары; </w:t>
      </w:r>
    </w:p>
    <w:p>
      <w:pPr>
        <w:spacing w:after="0"/>
        <w:ind w:left="0"/>
        <w:jc w:val="both"/>
      </w:pPr>
      <w:r>
        <w:rPr>
          <w:rFonts w:ascii="Times New Roman"/>
          <w:b w:val="false"/>
          <w:i w:val="false"/>
          <w:color w:val="000000"/>
          <w:sz w:val="28"/>
        </w:rPr>
        <w:t xml:space="preserve">
      қарамағында ерекше қорғалатын табиғи аумақтар бар өзге де орталық атқарушы органдар жүргiзедi. </w:t>
      </w:r>
    </w:p>
    <w:p>
      <w:pPr>
        <w:spacing w:after="0"/>
        <w:ind w:left="0"/>
        <w:jc w:val="both"/>
      </w:pPr>
      <w:r>
        <w:rPr>
          <w:rFonts w:ascii="Times New Roman"/>
          <w:b w:val="false"/>
          <w:i w:val="false"/>
          <w:color w:val="000000"/>
          <w:sz w:val="28"/>
        </w:rPr>
        <w:t xml:space="preserve">
      2. Ерекше қорғалатын табиғи аумақтар саласында мемлекеттiк бақылауды жүзеге асыратын лауазымды тұлғалар Қазақстан Республикасының ерекше қорғалатын табиғи аумақтар саласындағы заңнамасына сәйкес ерекше қорғалатын аумақтар саласындағы мемлекеттiк инспекторлар құқығын иеленедi. </w:t>
      </w:r>
    </w:p>
    <w:p>
      <w:pPr>
        <w:spacing w:after="0"/>
        <w:ind w:left="0"/>
        <w:jc w:val="both"/>
      </w:pPr>
      <w:r>
        <w:rPr>
          <w:rFonts w:ascii="Times New Roman"/>
          <w:b w:val="false"/>
          <w:i w:val="false"/>
          <w:color w:val="000000"/>
          <w:sz w:val="28"/>
        </w:rPr>
        <w:t xml:space="preserve">
      3. Ерекше қорғалатын табиғи аумақтар саласындағы мемлекеттiк бақылау тексерулер жүргiзу арқылы жүзеге асырылады. </w:t>
      </w:r>
    </w:p>
    <w:p>
      <w:pPr>
        <w:spacing w:after="0"/>
        <w:ind w:left="0"/>
        <w:jc w:val="both"/>
      </w:pPr>
      <w:r>
        <w:rPr>
          <w:rFonts w:ascii="Times New Roman"/>
          <w:b w:val="false"/>
          <w:i w:val="false"/>
          <w:color w:val="000000"/>
          <w:sz w:val="28"/>
        </w:rPr>
        <w:t xml:space="preserve">
      4. Ерекше қорғалатын табиғи аумақтар саласындағы тексеру - ерекше қорғалатын табиғи аумақтар саласындағы мемлекеттiк бақылауды жүзеге асыратын лауазымды тұлғалардың осы аумақтардың мемлекеттiк табиғи-қорық қорын пайдаланушылардың Қазақстан Республикасының ерекше қорғалатын табиғи аумақтар саласындағы заңнамасының талаптарын сақтауын айқындау мақсатында жасайтын iс-әрекетi. </w:t>
      </w:r>
    </w:p>
    <w:p>
      <w:pPr>
        <w:spacing w:after="0"/>
        <w:ind w:left="0"/>
        <w:jc w:val="both"/>
      </w:pPr>
      <w:r>
        <w:rPr>
          <w:rFonts w:ascii="Times New Roman"/>
          <w:b w:val="false"/>
          <w:i w:val="false"/>
          <w:color w:val="000000"/>
          <w:sz w:val="28"/>
        </w:rPr>
        <w:t xml:space="preserve">
      5. Ерекше қорғалатын табиғи аумақтар саласындағы мемлекеттiк бақылауды жүзеге асыратын мемлекеттiк органдар өздерiнiң құзыретiне жататын мәселелер бойынша басқа да мемлекеттiк органдармен өзара iс-қимыл жасайды."; </w:t>
      </w:r>
    </w:p>
    <w:bookmarkStart w:name="z112" w:id="116"/>
    <w:p>
      <w:pPr>
        <w:spacing w:after="0"/>
        <w:ind w:left="0"/>
        <w:jc w:val="both"/>
      </w:pPr>
      <w:r>
        <w:rPr>
          <w:rFonts w:ascii="Times New Roman"/>
          <w:b w:val="false"/>
          <w:i w:val="false"/>
          <w:color w:val="000000"/>
          <w:sz w:val="28"/>
        </w:rPr>
        <w:t xml:space="preserve">
      7) 82-бап алып тасталсын. </w:t>
      </w:r>
    </w:p>
    <w:bookmarkEnd w:id="116"/>
    <w:bookmarkStart w:name="z113" w:id="117"/>
    <w:p>
      <w:pPr>
        <w:spacing w:after="0"/>
        <w:ind w:left="0"/>
        <w:jc w:val="both"/>
      </w:pPr>
      <w:r>
        <w:rPr>
          <w:rFonts w:ascii="Times New Roman"/>
          <w:b w:val="false"/>
          <w:i w:val="false"/>
          <w:color w:val="000000"/>
          <w:sz w:val="28"/>
        </w:rPr>
        <w:t xml:space="preserve">
      19. "Нормативтiк құқықтық актiлер туралы" 1998 жылғы 24 наурыздағы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Парламентiнiң Жаршысы, 1998 ж., N 2-3, 25-құжат; 2001 ж., N 20, 258-құжат; 2002 ж., N 5, 50-құжат; 2004 ж., N 5, 29-құжат; N 13, 74-құжат; 2005 ж., N 20, 258-құжат; 2002 ж., N 5, 50-құжат; 2004 ж., N 5, 29-құжат; N 13, 74-құжат; 2005 ж., N 17-18, 73-құжат): </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1-баптың 19-тармағы 2006 жылғы 1 шілдеден бастап  қолданысқа енгізіледі - осы Заңның  </w:t>
      </w:r>
      <w:r>
        <w:rPr>
          <w:rFonts w:ascii="Times New Roman"/>
          <w:b w:val="false"/>
          <w:i w:val="false"/>
          <w:color w:val="000000"/>
          <w:sz w:val="28"/>
        </w:rPr>
        <w:t xml:space="preserve">2-бабын </w:t>
      </w:r>
      <w:r>
        <w:rPr>
          <w:rFonts w:ascii="Times New Roman"/>
          <w:b w:val="false"/>
          <w:i w:val="false"/>
          <w:color w:val="ff0000"/>
          <w:sz w:val="28"/>
        </w:rPr>
        <w:t xml:space="preserve"> қараңыз). </w:t>
      </w:r>
      <w:r>
        <w:br/>
      </w:r>
      <w:r>
        <w:rPr>
          <w:rFonts w:ascii="Times New Roman"/>
          <w:b w:val="false"/>
          <w:i w:val="false"/>
          <w:color w:val="000000"/>
          <w:sz w:val="28"/>
        </w:rPr>
        <w:t>
</w:t>
      </w:r>
    </w:p>
    <w:bookmarkStart w:name="z114" w:id="118"/>
    <w:p>
      <w:pPr>
        <w:spacing w:after="0"/>
        <w:ind w:left="0"/>
        <w:jc w:val="both"/>
      </w:pPr>
      <w:r>
        <w:rPr>
          <w:rFonts w:ascii="Times New Roman"/>
          <w:b w:val="false"/>
          <w:i w:val="false"/>
          <w:color w:val="000000"/>
          <w:sz w:val="28"/>
        </w:rPr>
        <w:t xml:space="preserve">
      1) 14-баптың 3-тармағында: </w:t>
      </w:r>
    </w:p>
    <w:bookmarkEnd w:id="118"/>
    <w:p>
      <w:pPr>
        <w:spacing w:after="0"/>
        <w:ind w:left="0"/>
        <w:jc w:val="both"/>
      </w:pPr>
      <w:r>
        <w:rPr>
          <w:rFonts w:ascii="Times New Roman"/>
          <w:b w:val="false"/>
          <w:i w:val="false"/>
          <w:color w:val="000000"/>
          <w:sz w:val="28"/>
        </w:rPr>
        <w:t xml:space="preserve">
      екiншi бөлiктегi "нормативтiк" деген сөзден кейiн "құқықтық" деген сөзбен толықтырылсын; </w:t>
      </w:r>
    </w:p>
    <w:p>
      <w:pPr>
        <w:spacing w:after="0"/>
        <w:ind w:left="0"/>
        <w:jc w:val="both"/>
      </w:pPr>
      <w:r>
        <w:rPr>
          <w:rFonts w:ascii="Times New Roman"/>
          <w:b w:val="false"/>
          <w:i w:val="false"/>
          <w:color w:val="000000"/>
          <w:sz w:val="28"/>
        </w:rPr>
        <w:t xml:space="preserve">
      мынадай мазмұндағы төртiншi бөлiкпен толықтырылсын: </w:t>
      </w:r>
    </w:p>
    <w:p>
      <w:pPr>
        <w:spacing w:after="0"/>
        <w:ind w:left="0"/>
        <w:jc w:val="both"/>
      </w:pPr>
      <w:r>
        <w:rPr>
          <w:rFonts w:ascii="Times New Roman"/>
          <w:b w:val="false"/>
          <w:i w:val="false"/>
          <w:color w:val="000000"/>
          <w:sz w:val="28"/>
        </w:rPr>
        <w:t xml:space="preserve">
      "Заңнан туындайтын нормативтiк құқықтық актiлердi ресiмдеу мен келiсудiң тәртiбiн Қазақстан Республикасының Үкiметi айқындайды."; </w:t>
      </w:r>
    </w:p>
    <w:bookmarkStart w:name="z115" w:id="119"/>
    <w:p>
      <w:pPr>
        <w:spacing w:after="0"/>
        <w:ind w:left="0"/>
        <w:jc w:val="both"/>
      </w:pPr>
      <w:r>
        <w:rPr>
          <w:rFonts w:ascii="Times New Roman"/>
          <w:b w:val="false"/>
          <w:i w:val="false"/>
          <w:color w:val="000000"/>
          <w:sz w:val="28"/>
        </w:rPr>
        <w:t xml:space="preserve">
      2) мынадай мазмұндағы 14-1-баппен толықтырылсын: </w:t>
      </w:r>
    </w:p>
    <w:bookmarkEnd w:id="119"/>
    <w:p>
      <w:pPr>
        <w:spacing w:after="0"/>
        <w:ind w:left="0"/>
        <w:jc w:val="both"/>
      </w:pPr>
      <w:r>
        <w:rPr>
          <w:rFonts w:ascii="Times New Roman"/>
          <w:b w:val="false"/>
          <w:i w:val="false"/>
          <w:color w:val="000000"/>
          <w:sz w:val="28"/>
        </w:rPr>
        <w:t xml:space="preserve">
      "14-1-бап. Жеке кәсiпкерлiк субъектiлерiнiң мүдделерiн </w:t>
      </w:r>
    </w:p>
    <w:p>
      <w:pPr>
        <w:spacing w:after="0"/>
        <w:ind w:left="0"/>
        <w:jc w:val="both"/>
      </w:pPr>
      <w:r>
        <w:rPr>
          <w:rFonts w:ascii="Times New Roman"/>
          <w:b w:val="false"/>
          <w:i w:val="false"/>
          <w:color w:val="000000"/>
          <w:sz w:val="28"/>
        </w:rPr>
        <w:t xml:space="preserve">
                       қозғайтын нормативтiк құқықтық актiлердi </w:t>
      </w:r>
    </w:p>
    <w:p>
      <w:pPr>
        <w:spacing w:after="0"/>
        <w:ind w:left="0"/>
        <w:jc w:val="both"/>
      </w:pPr>
      <w:r>
        <w:rPr>
          <w:rFonts w:ascii="Times New Roman"/>
          <w:b w:val="false"/>
          <w:i w:val="false"/>
          <w:color w:val="000000"/>
          <w:sz w:val="28"/>
        </w:rPr>
        <w:t xml:space="preserve">
                       әзiрлеудiң және қабылдаудың ерекшелiктерi </w:t>
      </w:r>
    </w:p>
    <w:p>
      <w:pPr>
        <w:spacing w:after="0"/>
        <w:ind w:left="0"/>
        <w:jc w:val="both"/>
      </w:pPr>
      <w:r>
        <w:rPr>
          <w:rFonts w:ascii="Times New Roman"/>
          <w:b w:val="false"/>
          <w:i w:val="false"/>
          <w:color w:val="000000"/>
          <w:sz w:val="28"/>
        </w:rPr>
        <w:t xml:space="preserve">
      1. Орталық және жергiлiктi атқарушы органдар жеке кәсiпкерлiк субъектiлерiнiң мүдделерiн қозғайтын нормативтiк құқықтық актiлердiң жобаларын сараптамалық қорытынды алу үшiн сараптама кеңестерi арқылы жеке кәсiпкерлiк субъектiлерiнiң аккредиттелген бiрлестiктерiне жiбередi. </w:t>
      </w:r>
    </w:p>
    <w:p>
      <w:pPr>
        <w:spacing w:after="0"/>
        <w:ind w:left="0"/>
        <w:jc w:val="both"/>
      </w:pPr>
      <w:r>
        <w:rPr>
          <w:rFonts w:ascii="Times New Roman"/>
          <w:b w:val="false"/>
          <w:i w:val="false"/>
          <w:color w:val="000000"/>
          <w:sz w:val="28"/>
        </w:rPr>
        <w:t xml:space="preserve">
      2. Жеке кәсiпкерлiк субъектiлерiнiң мүдделерiн қозғайтын нормативтiк құқықтық актiнiң жобасына түсiндiрме жазбада нормативтiк құқықтық актiнiң қолданысқа енгiзiлуiне байланысты жеке кәсiпкерлiк субъектiлерi шығындарының азайғанын және (немесе) ұлғайғанын растайтын есеп нәтижелерi қамтылуға тиiс. </w:t>
      </w:r>
    </w:p>
    <w:p>
      <w:pPr>
        <w:spacing w:after="0"/>
        <w:ind w:left="0"/>
        <w:jc w:val="both"/>
      </w:pPr>
      <w:r>
        <w:rPr>
          <w:rFonts w:ascii="Times New Roman"/>
          <w:b w:val="false"/>
          <w:i w:val="false"/>
          <w:color w:val="000000"/>
          <w:sz w:val="28"/>
        </w:rPr>
        <w:t xml:space="preserve">
      3. Сараптамалық қорытынды жеке кәсiпкерлiк субъектiлерiнiң аккредиттелген бiрлестiктерi мүшелерiнiң ортақ пiкiрiн бiлдiредi, ұсыныс сипатында болады және нормативтiк құқықтық актiнiң жобасына оны мемлекеттiк орган қабылдағанға дейiн мiндеттi қосымша болып табылады. </w:t>
      </w:r>
    </w:p>
    <w:p>
      <w:pPr>
        <w:spacing w:after="0"/>
        <w:ind w:left="0"/>
        <w:jc w:val="both"/>
      </w:pPr>
      <w:r>
        <w:rPr>
          <w:rFonts w:ascii="Times New Roman"/>
          <w:b w:val="false"/>
          <w:i w:val="false"/>
          <w:color w:val="000000"/>
          <w:sz w:val="28"/>
        </w:rPr>
        <w:t xml:space="preserve">
      4. Мемлекеттiк орган сараптамалық қорытындымен келiскен ретте нормативтiк құқықтық актiнiң жобасына тиiстi өзгерiстер мен толықтырулар енгiзедi. </w:t>
      </w:r>
    </w:p>
    <w:p>
      <w:pPr>
        <w:spacing w:after="0"/>
        <w:ind w:left="0"/>
        <w:jc w:val="both"/>
      </w:pPr>
      <w:r>
        <w:rPr>
          <w:rFonts w:ascii="Times New Roman"/>
          <w:b w:val="false"/>
          <w:i w:val="false"/>
          <w:color w:val="000000"/>
          <w:sz w:val="28"/>
        </w:rPr>
        <w:t xml:space="preserve">
      Мемлекеттiк орган сараптамалық қорытындымен келiспеген жағдайда жеке кәсiпкерлiк субъектiлерiнiң бiрлестiгiне сараптамалық қорытындымен келiспеу себептерiн негiздеп, жауап жiбередi. </w:t>
      </w:r>
    </w:p>
    <w:p>
      <w:pPr>
        <w:spacing w:after="0"/>
        <w:ind w:left="0"/>
        <w:jc w:val="both"/>
      </w:pPr>
      <w:r>
        <w:rPr>
          <w:rFonts w:ascii="Times New Roman"/>
          <w:b w:val="false"/>
          <w:i w:val="false"/>
          <w:color w:val="000000"/>
          <w:sz w:val="28"/>
        </w:rPr>
        <w:t xml:space="preserve">
      5. Жеке кәсiпкердiң мүддесiн қозғайтын нормативтiк құқықтық актiнi қолданысқа енгiзудiң мерзiмдерi жеке кәсiпкерлiк субъектiсiне қызметiн Қазақстан Республикасының заңдарында белгiленген талаптарға байланысты жүзеге асыруға дайындалуы үшiн қажеттi мерзiмдердi негiзге ала отырып белгiленуге тиiс. </w:t>
      </w:r>
    </w:p>
    <w:p>
      <w:pPr>
        <w:spacing w:after="0"/>
        <w:ind w:left="0"/>
        <w:jc w:val="both"/>
      </w:pPr>
      <w:r>
        <w:rPr>
          <w:rFonts w:ascii="Times New Roman"/>
          <w:b w:val="false"/>
          <w:i w:val="false"/>
          <w:color w:val="000000"/>
          <w:sz w:val="28"/>
        </w:rPr>
        <w:t xml:space="preserve">
      Нормативтiк құқықтық актiнi қолданысқа енгiзудiң тәртiбi мен мерзiмдерi жеке кәсiпкерлiк субъектiлерiне залал келтiрмеуге тиiс. </w:t>
      </w:r>
    </w:p>
    <w:p>
      <w:pPr>
        <w:spacing w:after="0"/>
        <w:ind w:left="0"/>
        <w:jc w:val="both"/>
      </w:pPr>
      <w:r>
        <w:rPr>
          <w:rFonts w:ascii="Times New Roman"/>
          <w:b w:val="false"/>
          <w:i w:val="false"/>
          <w:color w:val="000000"/>
          <w:sz w:val="28"/>
        </w:rPr>
        <w:t xml:space="preserve">
      6. Осы бапта көзделген рәсiмдер жеке кәсiпкердiң мүддесiн қозғайтын нормативтiк құқықтық актiнi қабылдаудың мiндеттi шарты болып табылады. </w:t>
      </w:r>
    </w:p>
    <w:p>
      <w:pPr>
        <w:spacing w:after="0"/>
        <w:ind w:left="0"/>
        <w:jc w:val="both"/>
      </w:pPr>
      <w:r>
        <w:rPr>
          <w:rFonts w:ascii="Times New Roman"/>
          <w:b w:val="false"/>
          <w:i w:val="false"/>
          <w:color w:val="000000"/>
          <w:sz w:val="28"/>
        </w:rPr>
        <w:t xml:space="preserve">
      7. Жеке кәсiпкердiң мүддесiне қатысты нормативтiк құқықтық актiнiң жобалары оларды тиiстi органда немесе Сараптама кеңесiнiң отырысында қарағанға дейiн, көпшiлiктiң қолы жетiмдi телекоммуникациялық жүйелердегi WEB-сайттарды қоса алғанда, бұқаралық ақпарат құралдарында мiндеттi түрде жариялануға (таратылуға) тиiс."; </w:t>
      </w:r>
    </w:p>
    <w:bookmarkStart w:name="z116" w:id="120"/>
    <w:p>
      <w:pPr>
        <w:spacing w:after="0"/>
        <w:ind w:left="0"/>
        <w:jc w:val="both"/>
      </w:pPr>
      <w:r>
        <w:rPr>
          <w:rFonts w:ascii="Times New Roman"/>
          <w:b w:val="false"/>
          <w:i w:val="false"/>
          <w:color w:val="000000"/>
          <w:sz w:val="28"/>
        </w:rPr>
        <w:t xml:space="preserve">
      3) 27-бап мынадай мазмұндағы 1-1-тармақпен толықтырылсын: </w:t>
      </w:r>
    </w:p>
    <w:bookmarkEnd w:id="120"/>
    <w:p>
      <w:pPr>
        <w:spacing w:after="0"/>
        <w:ind w:left="0"/>
        <w:jc w:val="both"/>
      </w:pPr>
      <w:r>
        <w:rPr>
          <w:rFonts w:ascii="Times New Roman"/>
          <w:b w:val="false"/>
          <w:i w:val="false"/>
          <w:color w:val="000000"/>
          <w:sz w:val="28"/>
        </w:rPr>
        <w:t xml:space="preserve">
      "1-1. Жоғары деңгейдегi нормативтiк құқықтық актiнiң күшi жойылды деп танылған кезде, оны iске асыру үшiн қабылданған төменгi деңгейдегi нормативтiк құқықтық актiлердiң де күшi жойылды деп танылуға тиiс. </w:t>
      </w:r>
    </w:p>
    <w:p>
      <w:pPr>
        <w:spacing w:after="0"/>
        <w:ind w:left="0"/>
        <w:jc w:val="both"/>
      </w:pPr>
      <w:r>
        <w:rPr>
          <w:rFonts w:ascii="Times New Roman"/>
          <w:b w:val="false"/>
          <w:i w:val="false"/>
          <w:color w:val="000000"/>
          <w:sz w:val="28"/>
        </w:rPr>
        <w:t xml:space="preserve">
      Бұл талап жоғары деңгейдегi нормативтiк құқықтық актiден төменгi деңгейдегi нормативтiк құқықтық актiлердi iске асыру үшiн қабылданған жекелеген нормалар алып тасталған жағдайларда да қолданылады."; </w:t>
      </w:r>
    </w:p>
    <w:bookmarkStart w:name="z117" w:id="121"/>
    <w:p>
      <w:pPr>
        <w:spacing w:after="0"/>
        <w:ind w:left="0"/>
        <w:jc w:val="both"/>
      </w:pPr>
      <w:r>
        <w:rPr>
          <w:rFonts w:ascii="Times New Roman"/>
          <w:b w:val="false"/>
          <w:i w:val="false"/>
          <w:color w:val="000000"/>
          <w:sz w:val="28"/>
        </w:rPr>
        <w:t xml:space="preserve">
      4) 30-баптың 2-тармағы мынадай мазмұндағы үшiншi бөлiкпен толықтырылсын: </w:t>
      </w:r>
    </w:p>
    <w:bookmarkEnd w:id="121"/>
    <w:p>
      <w:pPr>
        <w:spacing w:after="0"/>
        <w:ind w:left="0"/>
        <w:jc w:val="both"/>
      </w:pPr>
      <w:r>
        <w:rPr>
          <w:rFonts w:ascii="Times New Roman"/>
          <w:b w:val="false"/>
          <w:i w:val="false"/>
          <w:color w:val="000000"/>
          <w:sz w:val="28"/>
        </w:rPr>
        <w:t xml:space="preserve">
      "Нормативтiк құқықтық актiлер мәтiндерiнiң кейiннен ресми жариялануының белгiленген тәртiбiнiң сақталуын бақылауды әдiлет органдары жүзеге асырады."; </w:t>
      </w:r>
    </w:p>
    <w:bookmarkStart w:name="z118" w:id="122"/>
    <w:p>
      <w:pPr>
        <w:spacing w:after="0"/>
        <w:ind w:left="0"/>
        <w:jc w:val="both"/>
      </w:pPr>
      <w:r>
        <w:rPr>
          <w:rFonts w:ascii="Times New Roman"/>
          <w:b w:val="false"/>
          <w:i w:val="false"/>
          <w:color w:val="000000"/>
          <w:sz w:val="28"/>
        </w:rPr>
        <w:t xml:space="preserve">
      5) 36-бапта: </w:t>
      </w:r>
    </w:p>
    <w:bookmarkEnd w:id="122"/>
    <w:p>
      <w:pPr>
        <w:spacing w:after="0"/>
        <w:ind w:left="0"/>
        <w:jc w:val="both"/>
      </w:pPr>
      <w:r>
        <w:rPr>
          <w:rFonts w:ascii="Times New Roman"/>
          <w:b w:val="false"/>
          <w:i w:val="false"/>
          <w:color w:val="000000"/>
          <w:sz w:val="28"/>
        </w:rPr>
        <w:t xml:space="preserve">
      2-тармақта: </w:t>
      </w:r>
    </w:p>
    <w:p>
      <w:pPr>
        <w:spacing w:after="0"/>
        <w:ind w:left="0"/>
        <w:jc w:val="both"/>
      </w:pPr>
      <w:r>
        <w:rPr>
          <w:rFonts w:ascii="Times New Roman"/>
          <w:b w:val="false"/>
          <w:i w:val="false"/>
          <w:color w:val="000000"/>
          <w:sz w:val="28"/>
        </w:rPr>
        <w:t xml:space="preserve">
      4) тармақшадағы ", ал әдiлет органдарында мемлекеттiк тiркелуге тиiстiлерi - мемлекеттiк тiркеуден кейiн" деген сөздер алып тасталсын; </w:t>
      </w:r>
    </w:p>
    <w:p>
      <w:pPr>
        <w:spacing w:after="0"/>
        <w:ind w:left="0"/>
        <w:jc w:val="both"/>
      </w:pPr>
      <w:r>
        <w:rPr>
          <w:rFonts w:ascii="Times New Roman"/>
          <w:b w:val="false"/>
          <w:i w:val="false"/>
          <w:color w:val="000000"/>
          <w:sz w:val="28"/>
        </w:rPr>
        <w:t xml:space="preserve">
      5) тармақшадағы "азаматтардың құқықтарына, бостандықтары мен мiндеттерiне қатысты" деген сөздер "әдiлет органдарында мемлекеттiк тiркелуге тиiстi," деген сөздермен ауыстырылсын; </w:t>
      </w:r>
    </w:p>
    <w:bookmarkStart w:name="z119" w:id="123"/>
    <w:p>
      <w:pPr>
        <w:spacing w:after="0"/>
        <w:ind w:left="0"/>
        <w:jc w:val="both"/>
      </w:pPr>
      <w:r>
        <w:rPr>
          <w:rFonts w:ascii="Times New Roman"/>
          <w:b w:val="false"/>
          <w:i w:val="false"/>
          <w:color w:val="000000"/>
          <w:sz w:val="28"/>
        </w:rPr>
        <w:t xml:space="preserve">
      6) 38-бапта: </w:t>
      </w:r>
    </w:p>
    <w:bookmarkEnd w:id="123"/>
    <w:p>
      <w:pPr>
        <w:spacing w:after="0"/>
        <w:ind w:left="0"/>
        <w:jc w:val="both"/>
      </w:pPr>
      <w:r>
        <w:rPr>
          <w:rFonts w:ascii="Times New Roman"/>
          <w:b w:val="false"/>
          <w:i w:val="false"/>
          <w:color w:val="000000"/>
          <w:sz w:val="28"/>
        </w:rPr>
        <w:t xml:space="preserve">
      1-тармақтың бiрiншi бөлiгiндегi "ведомствоаралық сипаттағы немесе" деген сөздер алып тасталсын; </w:t>
      </w:r>
    </w:p>
    <w:bookmarkStart w:name="z120" w:id="124"/>
    <w:p>
      <w:pPr>
        <w:spacing w:after="0"/>
        <w:ind w:left="0"/>
        <w:jc w:val="both"/>
      </w:pPr>
      <w:r>
        <w:rPr>
          <w:rFonts w:ascii="Times New Roman"/>
          <w:b w:val="false"/>
          <w:i w:val="false"/>
          <w:color w:val="000000"/>
          <w:sz w:val="28"/>
        </w:rPr>
        <w:t xml:space="preserve">
      7) 40-бапта: </w:t>
      </w:r>
    </w:p>
    <w:bookmarkEnd w:id="124"/>
    <w:p>
      <w:pPr>
        <w:spacing w:after="0"/>
        <w:ind w:left="0"/>
        <w:jc w:val="both"/>
      </w:pPr>
      <w:r>
        <w:rPr>
          <w:rFonts w:ascii="Times New Roman"/>
          <w:b w:val="false"/>
          <w:i w:val="false"/>
          <w:color w:val="000000"/>
          <w:sz w:val="28"/>
        </w:rPr>
        <w:t xml:space="preserve">
      3-тармақтағы "мемлекеттiк тiркеу және (немесе) жариялау" деген сөздер "жариялау" деген сөзбен ауыстырылсын; </w:t>
      </w:r>
    </w:p>
    <w:bookmarkStart w:name="z121" w:id="125"/>
    <w:p>
      <w:pPr>
        <w:spacing w:after="0"/>
        <w:ind w:left="0"/>
        <w:jc w:val="both"/>
      </w:pPr>
      <w:r>
        <w:rPr>
          <w:rFonts w:ascii="Times New Roman"/>
          <w:b w:val="false"/>
          <w:i w:val="false"/>
          <w:color w:val="000000"/>
          <w:sz w:val="28"/>
        </w:rPr>
        <w:t xml:space="preserve">
      8) 43-бапта: </w:t>
      </w:r>
    </w:p>
    <w:bookmarkEnd w:id="125"/>
    <w:p>
      <w:pPr>
        <w:spacing w:after="0"/>
        <w:ind w:left="0"/>
        <w:jc w:val="both"/>
      </w:pPr>
      <w:r>
        <w:rPr>
          <w:rFonts w:ascii="Times New Roman"/>
          <w:b w:val="false"/>
          <w:i w:val="false"/>
          <w:color w:val="000000"/>
          <w:sz w:val="28"/>
        </w:rPr>
        <w:t xml:space="preserve">
      1-тармақ мынадай мазмұндағы 2-1) тармақшамен толықтырылсын: </w:t>
      </w:r>
    </w:p>
    <w:p>
      <w:pPr>
        <w:spacing w:after="0"/>
        <w:ind w:left="0"/>
        <w:jc w:val="both"/>
      </w:pPr>
      <w:r>
        <w:rPr>
          <w:rFonts w:ascii="Times New Roman"/>
          <w:b w:val="false"/>
          <w:i w:val="false"/>
          <w:color w:val="000000"/>
          <w:sz w:val="28"/>
        </w:rPr>
        <w:t xml:space="preserve">
      "2-1) заңнан туындайтын нормативтiк құқықтық актiлердiң тұрақты мониторингiн жүргiзу;"; </w:t>
      </w:r>
    </w:p>
    <w:p>
      <w:pPr>
        <w:spacing w:after="0"/>
        <w:ind w:left="0"/>
        <w:jc w:val="both"/>
      </w:pPr>
      <w:r>
        <w:rPr>
          <w:rFonts w:ascii="Times New Roman"/>
          <w:b w:val="false"/>
          <w:i w:val="false"/>
          <w:color w:val="000000"/>
          <w:sz w:val="28"/>
        </w:rPr>
        <w:t xml:space="preserve">
      2-тармақ мынадай мазмұндағы 6) тармақшамен толықтырылсын: </w:t>
      </w:r>
    </w:p>
    <w:p>
      <w:pPr>
        <w:spacing w:after="0"/>
        <w:ind w:left="0"/>
        <w:jc w:val="both"/>
      </w:pPr>
      <w:r>
        <w:rPr>
          <w:rFonts w:ascii="Times New Roman"/>
          <w:b w:val="false"/>
          <w:i w:val="false"/>
          <w:color w:val="000000"/>
          <w:sz w:val="28"/>
        </w:rPr>
        <w:t xml:space="preserve">
      "6) өздерi қабылдаған және (немесе) әзiрлеушi болып табылатын заңнан туындайтын нормативтiк құқықтық актiлерге қатысты - заңнан туындайтын тәуелдi нормативтiк құқықтық актiлердi қабылдаған және (немесе) оларды әзiрлеушiлер болып табылатын уәкiлетті органдар."; </w:t>
      </w:r>
    </w:p>
    <w:bookmarkStart w:name="z122" w:id="126"/>
    <w:p>
      <w:pPr>
        <w:spacing w:after="0"/>
        <w:ind w:left="0"/>
        <w:jc w:val="both"/>
      </w:pPr>
      <w:r>
        <w:rPr>
          <w:rFonts w:ascii="Times New Roman"/>
          <w:b w:val="false"/>
          <w:i w:val="false"/>
          <w:color w:val="000000"/>
          <w:sz w:val="28"/>
        </w:rPr>
        <w:t xml:space="preserve">
      9) 43-1-баппен толықтырылсын: </w:t>
      </w:r>
    </w:p>
    <w:bookmarkEnd w:id="126"/>
    <w:p>
      <w:pPr>
        <w:spacing w:after="0"/>
        <w:ind w:left="0"/>
        <w:jc w:val="both"/>
      </w:pPr>
      <w:r>
        <w:rPr>
          <w:rFonts w:ascii="Times New Roman"/>
          <w:b w:val="false"/>
          <w:i w:val="false"/>
          <w:color w:val="000000"/>
          <w:sz w:val="28"/>
        </w:rPr>
        <w:t xml:space="preserve">
      "43-1-бап. Заңнан туындайтын нормативтiк құқықтық актiлердiң </w:t>
      </w:r>
    </w:p>
    <w:p>
      <w:pPr>
        <w:spacing w:after="0"/>
        <w:ind w:left="0"/>
        <w:jc w:val="both"/>
      </w:pPr>
      <w:r>
        <w:rPr>
          <w:rFonts w:ascii="Times New Roman"/>
          <w:b w:val="false"/>
          <w:i w:val="false"/>
          <w:color w:val="000000"/>
          <w:sz w:val="28"/>
        </w:rPr>
        <w:t xml:space="preserve">
                       мониторингi </w:t>
      </w:r>
    </w:p>
    <w:p>
      <w:pPr>
        <w:spacing w:after="0"/>
        <w:ind w:left="0"/>
        <w:jc w:val="both"/>
      </w:pPr>
      <w:r>
        <w:rPr>
          <w:rFonts w:ascii="Times New Roman"/>
          <w:b w:val="false"/>
          <w:i w:val="false"/>
          <w:color w:val="000000"/>
          <w:sz w:val="28"/>
        </w:rPr>
        <w:t xml:space="preserve">
      1. Уәкiлеттi органдар өздерi қабылдаған және (немесе) әзiрлеушi болып табылатын заңнан туындайтын нормативтiк құқықтық актiлердiң Қазақстан Республикасының заңнамасына қайшы келетiн және ескiрген құқықтық нормаларын анықтау, оларды iске асырудың тиiмдiлiгін бағалау үшiн олардың тұрақты мониторингiн жүзеге асыруға және оларға өзгерiстер және (немесе) толықтырулар енгiзу және олардың күшi жойылды деп тану жөнiндегi шараларды уақтылы қабылдауға мiндеттi. </w:t>
      </w:r>
    </w:p>
    <w:p>
      <w:pPr>
        <w:spacing w:after="0"/>
        <w:ind w:left="0"/>
        <w:jc w:val="both"/>
      </w:pPr>
      <w:r>
        <w:rPr>
          <w:rFonts w:ascii="Times New Roman"/>
          <w:b w:val="false"/>
          <w:i w:val="false"/>
          <w:color w:val="000000"/>
          <w:sz w:val="28"/>
        </w:rPr>
        <w:t xml:space="preserve">
      2. Заңға тәуелдi нормативтiк құқықтық актiлердiң мониторингiн жүргiзу ережесiн Қазақстан Республикасының Yкiметi бекiтедi."; </w:t>
      </w:r>
    </w:p>
    <w:bookmarkStart w:name="z123" w:id="127"/>
    <w:p>
      <w:pPr>
        <w:spacing w:after="0"/>
        <w:ind w:left="0"/>
        <w:jc w:val="both"/>
      </w:pPr>
      <w:r>
        <w:rPr>
          <w:rFonts w:ascii="Times New Roman"/>
          <w:b w:val="false"/>
          <w:i w:val="false"/>
          <w:color w:val="000000"/>
          <w:sz w:val="28"/>
        </w:rPr>
        <w:t xml:space="preserve">
      10) 44-баптың 4-тармағы "нормативтiк" деген сөзден кейiн "құқықтық" деген сөзбен толықтырылсын. </w:t>
      </w:r>
    </w:p>
    <w:bookmarkEnd w:id="127"/>
    <w:bookmarkStart w:name="z124" w:id="128"/>
    <w:p>
      <w:pPr>
        <w:spacing w:after="0"/>
        <w:ind w:left="0"/>
        <w:jc w:val="both"/>
      </w:pPr>
      <w:r>
        <w:rPr>
          <w:rFonts w:ascii="Times New Roman"/>
          <w:b w:val="false"/>
          <w:i w:val="false"/>
          <w:color w:val="000000"/>
          <w:sz w:val="28"/>
        </w:rPr>
        <w:t xml:space="preserve">
      20. "Жауапкершiлiгі шектеулi және қосымша жауапкершiлiгi бар серiктестiктер туралы" 1998 жылғы 22 сәуiрдегi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5-6; 49-құжат; 1999 ж., N 20, 727-құжат; 2002 ж., N 10, 102-құжат; 2003 ж., N 11, 56-құжат; N 24, 178-құжат; 2004 ж., N 5, 30-құжат; 2005 ж., N 14, 58-құжат) өзгерiс пен толықтыру енгiзiлсiн: </w:t>
      </w:r>
    </w:p>
    <w:bookmarkEnd w:id="128"/>
    <w:p>
      <w:pPr>
        <w:spacing w:after="0"/>
        <w:ind w:left="0"/>
        <w:jc w:val="both"/>
      </w:pPr>
      <w:r>
        <w:rPr>
          <w:rFonts w:ascii="Times New Roman"/>
          <w:b w:val="false"/>
          <w:i w:val="false"/>
          <w:color w:val="000000"/>
          <w:sz w:val="28"/>
        </w:rPr>
        <w:t xml:space="preserve">
      43-баптың 2-тармағының 10) тармақшасындағы "бiр ауыздан қабылданатын" деген сөздер алып тасталсын. </w:t>
      </w:r>
    </w:p>
    <w:bookmarkStart w:name="z125" w:id="129"/>
    <w:p>
      <w:pPr>
        <w:spacing w:after="0"/>
        <w:ind w:left="0"/>
        <w:jc w:val="both"/>
      </w:pPr>
      <w:r>
        <w:rPr>
          <w:rFonts w:ascii="Times New Roman"/>
          <w:b w:val="false"/>
          <w:i w:val="false"/>
          <w:color w:val="000000"/>
          <w:sz w:val="28"/>
        </w:rPr>
        <w:t xml:space="preserve">
      21. "Жосықсыз бәсеке туралы" 1998 жылғы 9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9-10, 84-құжат; 2000 ж., N 21, 397-құжат; 2004 ж., N 23, 142-құжат): </w:t>
      </w:r>
    </w:p>
    <w:bookmarkEnd w:id="129"/>
    <w:p>
      <w:pPr>
        <w:spacing w:after="0"/>
        <w:ind w:left="0"/>
        <w:jc w:val="both"/>
      </w:pPr>
      <w:r>
        <w:rPr>
          <w:rFonts w:ascii="Times New Roman"/>
          <w:b w:val="false"/>
          <w:i w:val="false"/>
          <w:color w:val="000000"/>
          <w:sz w:val="28"/>
        </w:rPr>
        <w:t xml:space="preserve">
      мынадай мазмұндағы 5-1-баппен толықтырылсын: </w:t>
      </w:r>
    </w:p>
    <w:p>
      <w:pPr>
        <w:spacing w:after="0"/>
        <w:ind w:left="0"/>
        <w:jc w:val="both"/>
      </w:pPr>
      <w:r>
        <w:rPr>
          <w:rFonts w:ascii="Times New Roman"/>
          <w:b w:val="false"/>
          <w:i w:val="false"/>
          <w:color w:val="000000"/>
          <w:sz w:val="28"/>
        </w:rPr>
        <w:t xml:space="preserve">
      "5-1-бап. Қазақстан Республикасының жосықсыз бәсеке туралы </w:t>
      </w:r>
    </w:p>
    <w:p>
      <w:pPr>
        <w:spacing w:after="0"/>
        <w:ind w:left="0"/>
        <w:jc w:val="both"/>
      </w:pPr>
      <w:r>
        <w:rPr>
          <w:rFonts w:ascii="Times New Roman"/>
          <w:b w:val="false"/>
          <w:i w:val="false"/>
          <w:color w:val="000000"/>
          <w:sz w:val="28"/>
        </w:rPr>
        <w:t xml:space="preserve">
                      заңнамасының сақталуына тексеру жүргiзу </w:t>
      </w:r>
    </w:p>
    <w:p>
      <w:pPr>
        <w:spacing w:after="0"/>
        <w:ind w:left="0"/>
        <w:jc w:val="both"/>
      </w:pPr>
      <w:r>
        <w:rPr>
          <w:rFonts w:ascii="Times New Roman"/>
          <w:b w:val="false"/>
          <w:i w:val="false"/>
          <w:color w:val="000000"/>
          <w:sz w:val="28"/>
        </w:rPr>
        <w:t xml:space="preserve">
      1. Нарық субъектiлерiнiң, мемлекеттiк органдардың (бұдан әрi - тексерiлетiн субъектiлер) Қазақстан Республикасының жосықсыз бәсеке туралы заңнамасын сақтауы монополияға қарсы орган жүргiзетiн тексерудiң нысанасы болып табылады. </w:t>
      </w:r>
    </w:p>
    <w:p>
      <w:pPr>
        <w:spacing w:after="0"/>
        <w:ind w:left="0"/>
        <w:jc w:val="both"/>
      </w:pPr>
      <w:r>
        <w:rPr>
          <w:rFonts w:ascii="Times New Roman"/>
          <w:b w:val="false"/>
          <w:i w:val="false"/>
          <w:color w:val="000000"/>
          <w:sz w:val="28"/>
        </w:rPr>
        <w:t xml:space="preserve">
      2. Монополияға қарсы орган жүзеге асыратын тексеру жоспарлы және жоспардан тыс болып бөлiнуi мүмкiн. </w:t>
      </w:r>
    </w:p>
    <w:p>
      <w:pPr>
        <w:spacing w:after="0"/>
        <w:ind w:left="0"/>
        <w:jc w:val="both"/>
      </w:pPr>
      <w:r>
        <w:rPr>
          <w:rFonts w:ascii="Times New Roman"/>
          <w:b w:val="false"/>
          <w:i w:val="false"/>
          <w:color w:val="000000"/>
          <w:sz w:val="28"/>
        </w:rPr>
        <w:t xml:space="preserve">
      Жоспарлы тексерулер тексерiлетiн субъектiлердiң Қазақстан Республикасының жосықсыз бәсеке туралы заңнамасын сақтауына байланысты мәселелердiң барлық кешенiн қамтиды және жылына бiр реттен жиi жүргiзiлмейдi. </w:t>
      </w:r>
    </w:p>
    <w:p>
      <w:pPr>
        <w:spacing w:after="0"/>
        <w:ind w:left="0"/>
        <w:jc w:val="both"/>
      </w:pPr>
      <w:r>
        <w:rPr>
          <w:rFonts w:ascii="Times New Roman"/>
          <w:b w:val="false"/>
          <w:i w:val="false"/>
          <w:color w:val="000000"/>
          <w:sz w:val="28"/>
        </w:rPr>
        <w:t xml:space="preserve">
      Жоспарлы тексерулер тексерiлетiн субъектiнiң орналасқан жерi бойынша немесе оның құрылымдық бөлiмшесiнiң орналасқан жерi бойынша жүргiзiлуi мүмкiн. </w:t>
      </w:r>
    </w:p>
    <w:p>
      <w:pPr>
        <w:spacing w:after="0"/>
        <w:ind w:left="0"/>
        <w:jc w:val="both"/>
      </w:pPr>
      <w:r>
        <w:rPr>
          <w:rFonts w:ascii="Times New Roman"/>
          <w:b w:val="false"/>
          <w:i w:val="false"/>
          <w:color w:val="000000"/>
          <w:sz w:val="28"/>
        </w:rPr>
        <w:t xml:space="preserve">
      Монополияға қарсы органның басшысы жыл сайын бекiтетiн органның жұмыс жоспары жоспарлы тексеру жүргiзуге негiз болып табылады. Жоспарда тексеру жүргiзiлуi мүмкiн субъектiлердiң тiзбесi және тексеру жүргізiлетiн кезең қамтылуға тиiс. </w:t>
      </w:r>
    </w:p>
    <w:p>
      <w:pPr>
        <w:spacing w:after="0"/>
        <w:ind w:left="0"/>
        <w:jc w:val="both"/>
      </w:pPr>
      <w:r>
        <w:rPr>
          <w:rFonts w:ascii="Times New Roman"/>
          <w:b w:val="false"/>
          <w:i w:val="false"/>
          <w:color w:val="000000"/>
          <w:sz w:val="28"/>
        </w:rPr>
        <w:t xml:space="preserve">
      Жоспардан тыс тексеру - монополияға қарсы органның жоспарында көзделмеген тексеру және Қазақстан Республикасының жосықсыз бәсеке туралы заңнамасының бұзылуы туралы монополияға қарсы органға келiп түскен не жеке анықталған ақпаратты растау үшiн жүргiзiледi. </w:t>
      </w:r>
    </w:p>
    <w:p>
      <w:pPr>
        <w:spacing w:after="0"/>
        <w:ind w:left="0"/>
        <w:jc w:val="both"/>
      </w:pPr>
      <w:r>
        <w:rPr>
          <w:rFonts w:ascii="Times New Roman"/>
          <w:b w:val="false"/>
          <w:i w:val="false"/>
          <w:color w:val="000000"/>
          <w:sz w:val="28"/>
        </w:rPr>
        <w:t xml:space="preserve">
      3. Жоспардан тыс тексеру жүргiзуге мыналар негiз болып табылады: </w:t>
      </w:r>
    </w:p>
    <w:p>
      <w:pPr>
        <w:spacing w:after="0"/>
        <w:ind w:left="0"/>
        <w:jc w:val="both"/>
      </w:pPr>
      <w:r>
        <w:rPr>
          <w:rFonts w:ascii="Times New Roman"/>
          <w:b w:val="false"/>
          <w:i w:val="false"/>
          <w:color w:val="000000"/>
          <w:sz w:val="28"/>
        </w:rPr>
        <w:t xml:space="preserve">
      жеке және заңды тұлғалардың жосықсыз бәсекенiң нәтижесiнде өздерiнiң құқықтары бұзылғандығы туралы өтiнiшi; </w:t>
      </w:r>
    </w:p>
    <w:p>
      <w:pPr>
        <w:spacing w:after="0"/>
        <w:ind w:left="0"/>
        <w:jc w:val="both"/>
      </w:pPr>
      <w:r>
        <w:rPr>
          <w:rFonts w:ascii="Times New Roman"/>
          <w:b w:val="false"/>
          <w:i w:val="false"/>
          <w:color w:val="000000"/>
          <w:sz w:val="28"/>
        </w:rPr>
        <w:t xml:space="preserve">
      Қазақстан Республикасының жосықсыз бәсеке туралы заңнамасының бұзылуы туралы басқа да мемлекеттiк органдардан келiп түскен материалдар; </w:t>
      </w:r>
    </w:p>
    <w:p>
      <w:pPr>
        <w:spacing w:after="0"/>
        <w:ind w:left="0"/>
        <w:jc w:val="both"/>
      </w:pPr>
      <w:r>
        <w:rPr>
          <w:rFonts w:ascii="Times New Roman"/>
          <w:b w:val="false"/>
          <w:i w:val="false"/>
          <w:color w:val="000000"/>
          <w:sz w:val="28"/>
        </w:rPr>
        <w:t xml:space="preserve">
      монополияға қарсы органның тауар нарығын талдау, бұқаралық ақпарат құралдарының хабарламалары және өзге де мәлiметтер негiзiндегi жеке бастамасы; </w:t>
      </w:r>
    </w:p>
    <w:p>
      <w:pPr>
        <w:spacing w:after="0"/>
        <w:ind w:left="0"/>
        <w:jc w:val="both"/>
      </w:pPr>
      <w:r>
        <w:rPr>
          <w:rFonts w:ascii="Times New Roman"/>
          <w:b w:val="false"/>
          <w:i w:val="false"/>
          <w:color w:val="000000"/>
          <w:sz w:val="28"/>
        </w:rPr>
        <w:t xml:space="preserve">
      монополияға қарсы органның Қазақстан Республикасының жосықсыз бәсеке туралы заңнамасының бұзылуы мәселелерi бойынша зерттеу жүргiзуiнiң нәтижесi. </w:t>
      </w:r>
    </w:p>
    <w:p>
      <w:pPr>
        <w:spacing w:after="0"/>
        <w:ind w:left="0"/>
        <w:jc w:val="both"/>
      </w:pPr>
      <w:r>
        <w:rPr>
          <w:rFonts w:ascii="Times New Roman"/>
          <w:b w:val="false"/>
          <w:i w:val="false"/>
          <w:color w:val="000000"/>
          <w:sz w:val="28"/>
        </w:rPr>
        <w:t xml:space="preserve">
      4. Тексеру жүргiзу үшiн монополияға қарсы орган монополияға қарсы органның басшысы қол қойған, мөрмен куәландырған және Қазақстан Республикасының заңнамасында белгiленген тәртiппен құқықтық статистика және арнайы есепке алу саласындағы статистикалық есептiлiктi өз құзыретi шегiнде жүзеге асыратын уәкiлеттi органда тiркелген қатаң есептiлiк бланкiсiндегi нұсқаманы қабылдап, тексерудi тағайындау туралы бұйрық шығарады және тексеру жүргiзу бағдарламасын бекiтедi. </w:t>
      </w:r>
    </w:p>
    <w:p>
      <w:pPr>
        <w:spacing w:after="0"/>
        <w:ind w:left="0"/>
        <w:jc w:val="both"/>
      </w:pPr>
      <w:r>
        <w:rPr>
          <w:rFonts w:ascii="Times New Roman"/>
          <w:b w:val="false"/>
          <w:i w:val="false"/>
          <w:color w:val="000000"/>
          <w:sz w:val="28"/>
        </w:rPr>
        <w:t xml:space="preserve">
      Тексеру жүргiзу туралы нұсқама екi данада жасалып, олар тiркеу үшiн құқықтық статистика және арнайы есепке алу саласындағы статистикалық есептiліктi өз құзыреті шегінде жүзеге асыратын уәкiлетті органға табыс етiледi. Тiркеу туралы белгiсi бар бiр данасы iстiң материалдарына тiркеледi. </w:t>
      </w:r>
    </w:p>
    <w:p>
      <w:pPr>
        <w:spacing w:after="0"/>
        <w:ind w:left="0"/>
        <w:jc w:val="both"/>
      </w:pPr>
      <w:r>
        <w:rPr>
          <w:rFonts w:ascii="Times New Roman"/>
          <w:b w:val="false"/>
          <w:i w:val="false"/>
          <w:color w:val="000000"/>
          <w:sz w:val="28"/>
        </w:rPr>
        <w:t xml:space="preserve">
      Нұсқаманың құқықтық статистика және арнайы есепке алу саласындағы статистикалық есептiлiктi өз құзыретi шегiнде жүзеге асыратын уәкiлеттi органда тiркелгенi туралы белгiсi бар көшiрмесi, сондай-ақ тексеру бағдарламасы тексеру жүргiзiлетiн күнi тексерiлетiн субъектiнiң басшысына тапсырылады. </w:t>
      </w:r>
    </w:p>
    <w:p>
      <w:pPr>
        <w:spacing w:after="0"/>
        <w:ind w:left="0"/>
        <w:jc w:val="both"/>
      </w:pPr>
      <w:r>
        <w:rPr>
          <w:rFonts w:ascii="Times New Roman"/>
          <w:b w:val="false"/>
          <w:i w:val="false"/>
          <w:color w:val="000000"/>
          <w:sz w:val="28"/>
        </w:rPr>
        <w:t xml:space="preserve">
      Құқықтық статистика және арнайы есепке алу саласындағы статистикалық есептiлiктi өз құзыретi шегiнде жүзеге асыратын уәкiлеттi органда тiркелгенi туралы белгiсi жоқ тексерiлетiн субъектiге тапсырылатын тексеру жүргiзiлгенi туралы нұсқаманың көшiрмесi жарамсыз болып табылады. </w:t>
      </w:r>
    </w:p>
    <w:p>
      <w:pPr>
        <w:spacing w:after="0"/>
        <w:ind w:left="0"/>
        <w:jc w:val="both"/>
      </w:pPr>
      <w:r>
        <w:rPr>
          <w:rFonts w:ascii="Times New Roman"/>
          <w:b w:val="false"/>
          <w:i w:val="false"/>
          <w:color w:val="000000"/>
          <w:sz w:val="28"/>
        </w:rPr>
        <w:t xml:space="preserve">
      Тексеру тағайындау туралы нұсқамада көрсетiлген лауазымды адам (адамдар) ғана тексеру жүргiзе алады. </w:t>
      </w:r>
    </w:p>
    <w:p>
      <w:pPr>
        <w:spacing w:after="0"/>
        <w:ind w:left="0"/>
        <w:jc w:val="both"/>
      </w:pPr>
      <w:r>
        <w:rPr>
          <w:rFonts w:ascii="Times New Roman"/>
          <w:b w:val="false"/>
          <w:i w:val="false"/>
          <w:color w:val="000000"/>
          <w:sz w:val="28"/>
        </w:rPr>
        <w:t xml:space="preserve">
      5. Тексеру жүргiзудiң бағдарламасы мен мерзiмдерi </w:t>
      </w:r>
    </w:p>
    <w:p>
      <w:pPr>
        <w:spacing w:after="0"/>
        <w:ind w:left="0"/>
        <w:jc w:val="both"/>
      </w:pPr>
      <w:r>
        <w:rPr>
          <w:rFonts w:ascii="Times New Roman"/>
          <w:b w:val="false"/>
          <w:i w:val="false"/>
          <w:color w:val="000000"/>
          <w:sz w:val="28"/>
        </w:rPr>
        <w:t xml:space="preserve">
      тексеру жүргiзудiң мерзiмдерiн; </w:t>
      </w:r>
    </w:p>
    <w:p>
      <w:pPr>
        <w:spacing w:after="0"/>
        <w:ind w:left="0"/>
        <w:jc w:val="both"/>
      </w:pPr>
      <w:r>
        <w:rPr>
          <w:rFonts w:ascii="Times New Roman"/>
          <w:b w:val="false"/>
          <w:i w:val="false"/>
          <w:color w:val="000000"/>
          <w:sz w:val="28"/>
        </w:rPr>
        <w:t xml:space="preserve">
      тексеру жүргiзудiң негiзгi мiндеттерi мен мақсаттарын, оларды iске асырудың рәсiмiн; </w:t>
      </w:r>
    </w:p>
    <w:p>
      <w:pPr>
        <w:spacing w:after="0"/>
        <w:ind w:left="0"/>
        <w:jc w:val="both"/>
      </w:pPr>
      <w:r>
        <w:rPr>
          <w:rFonts w:ascii="Times New Roman"/>
          <w:b w:val="false"/>
          <w:i w:val="false"/>
          <w:color w:val="000000"/>
          <w:sz w:val="28"/>
        </w:rPr>
        <w:t xml:space="preserve">
      тексеру барысында анықталуға тиiстi мәселелердiң тiзбесi мен мән-жайлардың ауқымын; </w:t>
      </w:r>
    </w:p>
    <w:p>
      <w:pPr>
        <w:spacing w:after="0"/>
        <w:ind w:left="0"/>
        <w:jc w:val="both"/>
      </w:pPr>
      <w:r>
        <w:rPr>
          <w:rFonts w:ascii="Times New Roman"/>
          <w:b w:val="false"/>
          <w:i w:val="false"/>
          <w:color w:val="000000"/>
          <w:sz w:val="28"/>
        </w:rPr>
        <w:t xml:space="preserve">
      тексеру жүргiзу кестесiн; </w:t>
      </w:r>
    </w:p>
    <w:p>
      <w:pPr>
        <w:spacing w:after="0"/>
        <w:ind w:left="0"/>
        <w:jc w:val="both"/>
      </w:pPr>
      <w:r>
        <w:rPr>
          <w:rFonts w:ascii="Times New Roman"/>
          <w:b w:val="false"/>
          <w:i w:val="false"/>
          <w:color w:val="000000"/>
          <w:sz w:val="28"/>
        </w:rPr>
        <w:t xml:space="preserve">
      тексерiлетiн субъектiнiң ерекшелiгiне сәйкес өзге де ақпаратты қамтуға тиiс. </w:t>
      </w:r>
    </w:p>
    <w:p>
      <w:pPr>
        <w:spacing w:after="0"/>
        <w:ind w:left="0"/>
        <w:jc w:val="both"/>
      </w:pPr>
      <w:r>
        <w:rPr>
          <w:rFonts w:ascii="Times New Roman"/>
          <w:b w:val="false"/>
          <w:i w:val="false"/>
          <w:color w:val="000000"/>
          <w:sz w:val="28"/>
        </w:rPr>
        <w:t xml:space="preserve">
      6. Тексеру жүргiзудiң мерзiмi алда тұрған жұмыстардың ауқымы мен қойылған мiндеттер ескерiле отырып белгiленедi және ол тексеру жүргiзу туралы нұсқаманы құқықтық статистика және арнайы есепке алу саласындағы статистикалық есептiлiктi өз құзыретi шегiнде жүзеге асыратын уәкiлеттi органда тiркеген кезден бастап күнтiзбелiк отыз күннен аспауға тиiс. </w:t>
      </w:r>
    </w:p>
    <w:p>
      <w:pPr>
        <w:spacing w:after="0"/>
        <w:ind w:left="0"/>
        <w:jc w:val="both"/>
      </w:pPr>
      <w:r>
        <w:rPr>
          <w:rFonts w:ascii="Times New Roman"/>
          <w:b w:val="false"/>
          <w:i w:val="false"/>
          <w:color w:val="000000"/>
          <w:sz w:val="28"/>
        </w:rPr>
        <w:t xml:space="preserve">
      Тексерiлетін субъект қызметiнiң ерекшелiктеріне және тексеру жұмысының ауқымдылығына байланысты тексеру заңда белгiленген мерзiмде аяқталмайтын жағдайларда, монополияға қарсы органның тексеру жүргiзуге жауапты лауазымды адамы монополияға қарсы органның басшысына жасалған жұмыстың нәтижелерi жазылған қызметтiк жазбаны және тексерудi ұзарту қажеттiгi туралы негiздеменi ұсынады. </w:t>
      </w:r>
    </w:p>
    <w:p>
      <w:pPr>
        <w:spacing w:after="0"/>
        <w:ind w:left="0"/>
        <w:jc w:val="both"/>
      </w:pPr>
      <w:r>
        <w:rPr>
          <w:rFonts w:ascii="Times New Roman"/>
          <w:b w:val="false"/>
          <w:i w:val="false"/>
          <w:color w:val="000000"/>
          <w:sz w:val="28"/>
        </w:rPr>
        <w:t xml:space="preserve">
      Монополияға қарсы органның басшысы тексеру жүргiзудiң мерзiмiн ұзарту туралы бұйрық шығаруға құқылы. Монополияға қарсы органның басшысы тексеру жүргiзу туралы нұсқамаға және тексеру бағдарламасына тексерудi ұзарту туралы белгi қояды. </w:t>
      </w:r>
    </w:p>
    <w:p>
      <w:pPr>
        <w:spacing w:after="0"/>
        <w:ind w:left="0"/>
        <w:jc w:val="both"/>
      </w:pPr>
      <w:r>
        <w:rPr>
          <w:rFonts w:ascii="Times New Roman"/>
          <w:b w:val="false"/>
          <w:i w:val="false"/>
          <w:color w:val="000000"/>
          <w:sz w:val="28"/>
        </w:rPr>
        <w:t xml:space="preserve">
      Тексеру жүргiзу мерзiмiн ұзарту күнтiзбелiк отыз күннен аспауға тиiс. </w:t>
      </w:r>
    </w:p>
    <w:p>
      <w:pPr>
        <w:spacing w:after="0"/>
        <w:ind w:left="0"/>
        <w:jc w:val="both"/>
      </w:pPr>
      <w:r>
        <w:rPr>
          <w:rFonts w:ascii="Times New Roman"/>
          <w:b w:val="false"/>
          <w:i w:val="false"/>
          <w:color w:val="000000"/>
          <w:sz w:val="28"/>
        </w:rPr>
        <w:t xml:space="preserve">
      Тексеру жүргiзу мерзiмiн ұзарту туралы бұйрықтың көшiрмесi тiркелген күнi тексерiлетiн субъектiнiң басшысына тапсырылады. </w:t>
      </w:r>
    </w:p>
    <w:p>
      <w:pPr>
        <w:spacing w:after="0"/>
        <w:ind w:left="0"/>
        <w:jc w:val="both"/>
      </w:pPr>
      <w:r>
        <w:rPr>
          <w:rFonts w:ascii="Times New Roman"/>
          <w:b w:val="false"/>
          <w:i w:val="false"/>
          <w:color w:val="000000"/>
          <w:sz w:val="28"/>
        </w:rPr>
        <w:t xml:space="preserve">
      Тексеру нәтижелерi туралы анықтаманы тексерiлетiн субъектiге тапсырған күн тексеру жүргiзудiң мерзiмi аяқталған күн деп есептеледi, бiрақ ол тексеру жүргiзу туралы нұсқамада көрсетiлген тексерудi аяқтау мерзiмiнен кешiктiрiлмеуге тиiс. </w:t>
      </w:r>
    </w:p>
    <w:p>
      <w:pPr>
        <w:spacing w:after="0"/>
        <w:ind w:left="0"/>
        <w:jc w:val="both"/>
      </w:pPr>
      <w:r>
        <w:rPr>
          <w:rFonts w:ascii="Times New Roman"/>
          <w:b w:val="false"/>
          <w:i w:val="false"/>
          <w:color w:val="000000"/>
          <w:sz w:val="28"/>
        </w:rPr>
        <w:t xml:space="preserve">
      7. Монополияға қарсы органның лауазымды адамының тексеру жүргiзген кезде: </w:t>
      </w:r>
    </w:p>
    <w:p>
      <w:pPr>
        <w:spacing w:after="0"/>
        <w:ind w:left="0"/>
        <w:jc w:val="both"/>
      </w:pPr>
      <w:r>
        <w:rPr>
          <w:rFonts w:ascii="Times New Roman"/>
          <w:b w:val="false"/>
          <w:i w:val="false"/>
          <w:color w:val="000000"/>
          <w:sz w:val="28"/>
        </w:rPr>
        <w:t xml:space="preserve">
      1) тексерiлетiн субъектiнiң аумағына және үй-жайына кедергiсiз кiруге; </w:t>
      </w:r>
    </w:p>
    <w:p>
      <w:pPr>
        <w:spacing w:after="0"/>
        <w:ind w:left="0"/>
        <w:jc w:val="both"/>
      </w:pPr>
      <w:r>
        <w:rPr>
          <w:rFonts w:ascii="Times New Roman"/>
          <w:b w:val="false"/>
          <w:i w:val="false"/>
          <w:color w:val="000000"/>
          <w:sz w:val="28"/>
        </w:rPr>
        <w:t xml:space="preserve">
      2) тексеру нысанына сәйкес тексерiлетiн субъектiнiң автоматтандырылған деректер базасына (ақпараттық жүйесiне) қол жеткiзуге; </w:t>
      </w:r>
    </w:p>
    <w:p>
      <w:pPr>
        <w:spacing w:after="0"/>
        <w:ind w:left="0"/>
        <w:jc w:val="both"/>
      </w:pPr>
      <w:r>
        <w:rPr>
          <w:rFonts w:ascii="Times New Roman"/>
          <w:b w:val="false"/>
          <w:i w:val="false"/>
          <w:color w:val="000000"/>
          <w:sz w:val="28"/>
        </w:rPr>
        <w:t xml:space="preserve">
      3) тексерiлетiн субъектiнiң басшыларынан, лауазымды адамдарынан және басқа да қызметкерлерiнен тексеруге қатысты қажеттi ақпаратты, құжаттар мен олардың көшiрмелерiн, тексеру барысында туындайтын мәселелер бойынша ауызша және жазбаша түрде түсiнiктемелердi сұратуға және алуға, сондай-ақ Қазақстан Республикасының монополияға қарсы заңнамасын бұзушылықтарға куә адамдар болған жағдайда олардан ауызша және жазбаша түрде түсiнiктемелер алуға құқығы бар. </w:t>
      </w:r>
    </w:p>
    <w:p>
      <w:pPr>
        <w:spacing w:after="0"/>
        <w:ind w:left="0"/>
        <w:jc w:val="both"/>
      </w:pPr>
      <w:r>
        <w:rPr>
          <w:rFonts w:ascii="Times New Roman"/>
          <w:b w:val="false"/>
          <w:i w:val="false"/>
          <w:color w:val="000000"/>
          <w:sz w:val="28"/>
        </w:rPr>
        <w:t xml:space="preserve">
      Тексерiлетiн субъектiнiң басшысы және лауазымды адамдары тексеру жүргiзуге жауапты монополияға қарсы органның лауазымды адамының ауызша сауалы бойынша ақпаратты, құжаттарды немесе олардың көшiрмелерiн беруден бас тартқан жағдайда, оған тиiсiнше жазбаша сауал табыс етiледi. Жазбаша сауалды тексерiлетiн субъектiнiң басшысына тапсыру мүмкiн болмаған жағдайда, ол тексерiлетiн субъектi басшысының атына жеткiзiлгенi туралы хабардар ететiн тапсырыс хатпен почта байланысы арқылы жiберiледi. </w:t>
      </w:r>
    </w:p>
    <w:p>
      <w:pPr>
        <w:spacing w:after="0"/>
        <w:ind w:left="0"/>
        <w:jc w:val="both"/>
      </w:pPr>
      <w:r>
        <w:rPr>
          <w:rFonts w:ascii="Times New Roman"/>
          <w:b w:val="false"/>
          <w:i w:val="false"/>
          <w:color w:val="000000"/>
          <w:sz w:val="28"/>
        </w:rPr>
        <w:t xml:space="preserve">
      8. Қазақстан Республикасының заңдарына сәйкес ақпаратты басқа мемлекеттiк органға беру жағдайларын қоспағанда, тексеру барысында монополияға қарсы орган алған тексерiлетiн субъект туралы кез келген ақпарат таратылуға жатпайды. </w:t>
      </w:r>
    </w:p>
    <w:p>
      <w:pPr>
        <w:spacing w:after="0"/>
        <w:ind w:left="0"/>
        <w:jc w:val="both"/>
      </w:pPr>
      <w:r>
        <w:rPr>
          <w:rFonts w:ascii="Times New Roman"/>
          <w:b w:val="false"/>
          <w:i w:val="false"/>
          <w:color w:val="000000"/>
          <w:sz w:val="28"/>
        </w:rPr>
        <w:t xml:space="preserve">
      9. Тексеру жүргiзу кезiнде Қазақстан Республикасының жосықсыз бәсеке туралы заңнамасының бұзылғандығы анықталған жағдайда монополияға қарсы органның лауазымды адамы осы Заңға және Қазақстан Республикасының әкiмшiлiк құқық бұзушылық туралы заңнамасына сәйкес тексерiлетiн субъектiге қатысты тиiстi тексеру аяқталғанға дейiн шаралар қолдануға құқылы. </w:t>
      </w:r>
    </w:p>
    <w:p>
      <w:pPr>
        <w:spacing w:after="0"/>
        <w:ind w:left="0"/>
        <w:jc w:val="both"/>
      </w:pPr>
      <w:r>
        <w:rPr>
          <w:rFonts w:ascii="Times New Roman"/>
          <w:b w:val="false"/>
          <w:i w:val="false"/>
          <w:color w:val="000000"/>
          <w:sz w:val="28"/>
        </w:rPr>
        <w:t xml:space="preserve">
      10. Тексеру нәтижелерi анықтамамен рәсiмделедi, онда барлық тексерiлетiн мәселелер бойынша талдау, тұжырымдар мен ұсыныстар жазылуға тиiс және ол екi данада жасалып, оның бiреуi тексерiлетiн субъектiнiң басшысына тапсырылады. </w:t>
      </w:r>
    </w:p>
    <w:p>
      <w:pPr>
        <w:spacing w:after="0"/>
        <w:ind w:left="0"/>
        <w:jc w:val="both"/>
      </w:pPr>
      <w:r>
        <w:rPr>
          <w:rFonts w:ascii="Times New Roman"/>
          <w:b w:val="false"/>
          <w:i w:val="false"/>
          <w:color w:val="000000"/>
          <w:sz w:val="28"/>
        </w:rPr>
        <w:t xml:space="preserve">
      Тексеру нәтижелерi тексерiлген деректер мен фактiлердiң негiзiнде анықтамаға жазылады, олар тиiстi құжаттармен расталады. Құжаттармен расталмаған тұжырымдарды, ұсыныстар мен деректердi анықтамаға енгiзуге жол берiлмейдi. </w:t>
      </w:r>
    </w:p>
    <w:p>
      <w:pPr>
        <w:spacing w:after="0"/>
        <w:ind w:left="0"/>
        <w:jc w:val="both"/>
      </w:pPr>
      <w:r>
        <w:rPr>
          <w:rFonts w:ascii="Times New Roman"/>
          <w:b w:val="false"/>
          <w:i w:val="false"/>
          <w:color w:val="000000"/>
          <w:sz w:val="28"/>
        </w:rPr>
        <w:t xml:space="preserve">
      Тексеру нәтижелерi бойынша Қазақстан Республикасының жосықсыз бәсеке туралы заңнамасы бұзылмаған жағдайда анықтамаға тиiсiнше жазба жасалады. </w:t>
      </w:r>
    </w:p>
    <w:p>
      <w:pPr>
        <w:spacing w:after="0"/>
        <w:ind w:left="0"/>
        <w:jc w:val="both"/>
      </w:pPr>
      <w:r>
        <w:rPr>
          <w:rFonts w:ascii="Times New Roman"/>
          <w:b w:val="false"/>
          <w:i w:val="false"/>
          <w:color w:val="000000"/>
          <w:sz w:val="28"/>
        </w:rPr>
        <w:t xml:space="preserve">
      Тексеру нәтижелерi бойынша ескертпелер және (немесе) қарсылықтар болған жағдайда тексерiлетiн субъектiнiң басшысы оларды жазбаша түрде жазып көрсетедi. </w:t>
      </w:r>
    </w:p>
    <w:p>
      <w:pPr>
        <w:spacing w:after="0"/>
        <w:ind w:left="0"/>
        <w:jc w:val="both"/>
      </w:pPr>
      <w:r>
        <w:rPr>
          <w:rFonts w:ascii="Times New Roman"/>
          <w:b w:val="false"/>
          <w:i w:val="false"/>
          <w:color w:val="000000"/>
          <w:sz w:val="28"/>
        </w:rPr>
        <w:t xml:space="preserve">
      Ескертпелер және (немесе) қарсылықтар тексеру жүргiзудiң нәтижелерi туралы анықтамаға қоса берiледi, ол туралы тиiсiнше белгi соғылады. </w:t>
      </w:r>
    </w:p>
    <w:p>
      <w:pPr>
        <w:spacing w:after="0"/>
        <w:ind w:left="0"/>
        <w:jc w:val="both"/>
      </w:pPr>
      <w:r>
        <w:rPr>
          <w:rFonts w:ascii="Times New Roman"/>
          <w:b w:val="false"/>
          <w:i w:val="false"/>
          <w:color w:val="000000"/>
          <w:sz w:val="28"/>
        </w:rPr>
        <w:t xml:space="preserve">
      Тексерiлетiн субъектiнiң басшысы тексерудiң нәтижелерi туралы анықтамаға қол қоюдан бас тартқан жағдайда, монополияға қарсы органның тексеру жүргiзуге жауапты лауазымды адамы анықтамаға тиiстi жазба жасайды. </w:t>
      </w:r>
    </w:p>
    <w:p>
      <w:pPr>
        <w:spacing w:after="0"/>
        <w:ind w:left="0"/>
        <w:jc w:val="both"/>
      </w:pPr>
      <w:r>
        <w:rPr>
          <w:rFonts w:ascii="Times New Roman"/>
          <w:b w:val="false"/>
          <w:i w:val="false"/>
          <w:color w:val="000000"/>
          <w:sz w:val="28"/>
        </w:rPr>
        <w:t xml:space="preserve">
      Тексеру жүргiзу аяқталғаннан кейiн монополияға қарсы органның тексеру жүргiзуге жауапты лауазымды адамы анықтаманың екiншi данасын тексерiлетiн субъектiнiң басшысына тапсырады. </w:t>
      </w:r>
    </w:p>
    <w:p>
      <w:pPr>
        <w:spacing w:after="0"/>
        <w:ind w:left="0"/>
        <w:jc w:val="both"/>
      </w:pPr>
      <w:r>
        <w:rPr>
          <w:rFonts w:ascii="Times New Roman"/>
          <w:b w:val="false"/>
          <w:i w:val="false"/>
          <w:color w:val="000000"/>
          <w:sz w:val="28"/>
        </w:rPr>
        <w:t xml:space="preserve">
      Анықтаманы тексерiлетiн субъектiнiң басшысына тапсыру мүмкiн болмаған жағдайда, анықтама тексерiлетiн субъектiнiң басшының атына почта арқылы тапсырылғандығы хабарланатын тапсырыс хатпен жiберiледi. </w:t>
      </w:r>
    </w:p>
    <w:p>
      <w:pPr>
        <w:spacing w:after="0"/>
        <w:ind w:left="0"/>
        <w:jc w:val="both"/>
      </w:pPr>
      <w:r>
        <w:rPr>
          <w:rFonts w:ascii="Times New Roman"/>
          <w:b w:val="false"/>
          <w:i w:val="false"/>
          <w:color w:val="000000"/>
          <w:sz w:val="28"/>
        </w:rPr>
        <w:t xml:space="preserve">
      11. Тексеру жүргiзу кезiнде тексерiлетiн субъектiнiң құқықтары мен заңды мүдделерi бұзылған жағдайда, тексерiлетiн субъектi монополияға қарсы органның әрекетiне (әрекетсiздiгіне) Қазақстан Республикасының заңнамалық актiлерiнде белгiленген тәртiппен шағым жасауға құқылы. </w:t>
      </w:r>
    </w:p>
    <w:p>
      <w:pPr>
        <w:spacing w:after="0"/>
        <w:ind w:left="0"/>
        <w:jc w:val="both"/>
      </w:pPr>
      <w:r>
        <w:rPr>
          <w:rFonts w:ascii="Times New Roman"/>
          <w:b w:val="false"/>
          <w:i w:val="false"/>
          <w:color w:val="000000"/>
          <w:sz w:val="28"/>
        </w:rPr>
        <w:t xml:space="preserve">
      12. Монополияға қарсы органның лауазымды адамының тексеру жүргiзу кезiндегi заңсыз әрекетi (әрекетсiздiгi) Қазақстан Республикасының заңдарында белгiленген жауаптылыққа әкеп соғады.". </w:t>
      </w:r>
    </w:p>
    <w:bookmarkStart w:name="z126" w:id="130"/>
    <w:p>
      <w:pPr>
        <w:spacing w:after="0"/>
        <w:ind w:left="0"/>
        <w:jc w:val="both"/>
      </w:pPr>
      <w:r>
        <w:rPr>
          <w:rFonts w:ascii="Times New Roman"/>
          <w:b w:val="false"/>
          <w:i w:val="false"/>
          <w:color w:val="000000"/>
          <w:sz w:val="28"/>
        </w:rPr>
        <w:t xml:space="preserve">
      22. "Табиғи монополиялар туралы" 1998 жылғы 9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16, 214-құжат; 1999 ж., N 19, 646-құжат, 2000 ж., N 3-4, 66-құжат; 2001 ж., N 23, 309-құжат; 2002 ж., N 23-24, 193-құжат; 2004 ж., N 14, 82-құжат; N 23, 142-құжат): </w:t>
      </w:r>
    </w:p>
    <w:bookmarkEnd w:id="130"/>
    <w:p>
      <w:pPr>
        <w:spacing w:after="0"/>
        <w:ind w:left="0"/>
        <w:jc w:val="both"/>
      </w:pPr>
      <w:r>
        <w:rPr>
          <w:rFonts w:ascii="Times New Roman"/>
          <w:b w:val="false"/>
          <w:i w:val="false"/>
          <w:color w:val="000000"/>
          <w:sz w:val="28"/>
        </w:rPr>
        <w:t xml:space="preserve">
      мынадай мазмұндағы 18-5 - 18-7-баптармен толықтырылсын: </w:t>
      </w:r>
    </w:p>
    <w:p>
      <w:pPr>
        <w:spacing w:after="0"/>
        <w:ind w:left="0"/>
        <w:jc w:val="both"/>
      </w:pPr>
      <w:r>
        <w:rPr>
          <w:rFonts w:ascii="Times New Roman"/>
          <w:b w:val="false"/>
          <w:i w:val="false"/>
          <w:color w:val="000000"/>
          <w:sz w:val="28"/>
        </w:rPr>
        <w:t xml:space="preserve">
      "18-5-бап. Табиғи монополиялар субъектiлерiн тексеру </w:t>
      </w:r>
    </w:p>
    <w:p>
      <w:pPr>
        <w:spacing w:after="0"/>
        <w:ind w:left="0"/>
        <w:jc w:val="both"/>
      </w:pPr>
      <w:r>
        <w:rPr>
          <w:rFonts w:ascii="Times New Roman"/>
          <w:b w:val="false"/>
          <w:i w:val="false"/>
          <w:color w:val="000000"/>
          <w:sz w:val="28"/>
        </w:rPr>
        <w:t xml:space="preserve">
      1. Уәкiлеттi орган жүзеге асыратын табиғи монополиялар субъектiлерiн тексеру жоспарлы және жоспардан тыс болуы мүмкiн. </w:t>
      </w:r>
    </w:p>
    <w:p>
      <w:pPr>
        <w:spacing w:after="0"/>
        <w:ind w:left="0"/>
        <w:jc w:val="both"/>
      </w:pPr>
      <w:r>
        <w:rPr>
          <w:rFonts w:ascii="Times New Roman"/>
          <w:b w:val="false"/>
          <w:i w:val="false"/>
          <w:color w:val="000000"/>
          <w:sz w:val="28"/>
        </w:rPr>
        <w:t xml:space="preserve">
      2. Табиғи монополиялар субъектiлерiнiң қаржы-шаруашылық қызметiн жоспарлы тексерудi уәкiлеттi мемлекеттiк орган жылына бiр реттен жиi жүргiзбейдi. Шағын кәсiпкерлiк субъектiлерi болып табылмайтын табиғи монополиялар субъектiлерiнiң қаржы-шаруашылық қызметiн жоспарлы тексерудi уәкiлеттi орган үш жылда бiр реттен жиi жүргiзбейдi. </w:t>
      </w:r>
    </w:p>
    <w:p>
      <w:pPr>
        <w:spacing w:after="0"/>
        <w:ind w:left="0"/>
        <w:jc w:val="both"/>
      </w:pPr>
      <w:r>
        <w:rPr>
          <w:rFonts w:ascii="Times New Roman"/>
          <w:b w:val="false"/>
          <w:i w:val="false"/>
          <w:color w:val="000000"/>
          <w:sz w:val="28"/>
        </w:rPr>
        <w:t xml:space="preserve">
      3. Жыл сайын уәкiлеттi органның басшысы бекiтетiн уәкiлеттi органның жұмыс жоспары жоспарлы тексеру жүргiзуге негiз болып табылады. Жоспарда тексерулер жүргiзiлетiн табиғи монополиялар субъектiлерiнiң тiзбесi және оларды жүргiзу кезеңi қамтылуға тиiс. </w:t>
      </w:r>
    </w:p>
    <w:p>
      <w:pPr>
        <w:spacing w:after="0"/>
        <w:ind w:left="0"/>
        <w:jc w:val="both"/>
      </w:pPr>
      <w:r>
        <w:rPr>
          <w:rFonts w:ascii="Times New Roman"/>
          <w:b w:val="false"/>
          <w:i w:val="false"/>
          <w:color w:val="000000"/>
          <w:sz w:val="28"/>
        </w:rPr>
        <w:t xml:space="preserve">
      4. Уәкiлеттi органның табиғи монополия субъектiлерiне жоспардан тыс тексерулер жүргiзуге мыналар негiз болады: </w:t>
      </w:r>
    </w:p>
    <w:p>
      <w:pPr>
        <w:spacing w:after="0"/>
        <w:ind w:left="0"/>
        <w:jc w:val="both"/>
      </w:pPr>
      <w:r>
        <w:rPr>
          <w:rFonts w:ascii="Times New Roman"/>
          <w:b w:val="false"/>
          <w:i w:val="false"/>
          <w:color w:val="000000"/>
          <w:sz w:val="28"/>
        </w:rPr>
        <w:t xml:space="preserve">
      1) жеке және (немесе) заңды тұлғалардың жолданымдарында жазылған расталған фактiлер; </w:t>
      </w:r>
    </w:p>
    <w:p>
      <w:pPr>
        <w:spacing w:after="0"/>
        <w:ind w:left="0"/>
        <w:jc w:val="both"/>
      </w:pPr>
      <w:r>
        <w:rPr>
          <w:rFonts w:ascii="Times New Roman"/>
          <w:b w:val="false"/>
          <w:i w:val="false"/>
          <w:color w:val="000000"/>
          <w:sz w:val="28"/>
        </w:rPr>
        <w:t xml:space="preserve">
      2) мемлекеттiк органдардың ақпараты; </w:t>
      </w:r>
    </w:p>
    <w:p>
      <w:pPr>
        <w:spacing w:after="0"/>
        <w:ind w:left="0"/>
        <w:jc w:val="both"/>
      </w:pPr>
      <w:r>
        <w:rPr>
          <w:rFonts w:ascii="Times New Roman"/>
          <w:b w:val="false"/>
          <w:i w:val="false"/>
          <w:color w:val="000000"/>
          <w:sz w:val="28"/>
        </w:rPr>
        <w:t xml:space="preserve">
      3) құқық қорғау органдарының хабарламалары; </w:t>
      </w:r>
    </w:p>
    <w:p>
      <w:pPr>
        <w:spacing w:after="0"/>
        <w:ind w:left="0"/>
        <w:jc w:val="both"/>
      </w:pPr>
      <w:r>
        <w:rPr>
          <w:rFonts w:ascii="Times New Roman"/>
          <w:b w:val="false"/>
          <w:i w:val="false"/>
          <w:color w:val="000000"/>
          <w:sz w:val="28"/>
        </w:rPr>
        <w:t xml:space="preserve">
      4) басқа мемлекеттiк органдармен бiрлескен тексерулер; </w:t>
      </w:r>
    </w:p>
    <w:p>
      <w:pPr>
        <w:spacing w:after="0"/>
        <w:ind w:left="0"/>
        <w:jc w:val="both"/>
      </w:pPr>
      <w:r>
        <w:rPr>
          <w:rFonts w:ascii="Times New Roman"/>
          <w:b w:val="false"/>
          <w:i w:val="false"/>
          <w:color w:val="000000"/>
          <w:sz w:val="28"/>
        </w:rPr>
        <w:t xml:space="preserve">
      5) уәкiлеттi органның өз бастамасы; </w:t>
      </w:r>
    </w:p>
    <w:p>
      <w:pPr>
        <w:spacing w:after="0"/>
        <w:ind w:left="0"/>
        <w:jc w:val="both"/>
      </w:pPr>
      <w:r>
        <w:rPr>
          <w:rFonts w:ascii="Times New Roman"/>
          <w:b w:val="false"/>
          <w:i w:val="false"/>
          <w:color w:val="000000"/>
          <w:sz w:val="28"/>
        </w:rPr>
        <w:t xml:space="preserve">
      6) бұқаралық ақпарат құралдарының хабарламалары. </w:t>
      </w:r>
    </w:p>
    <w:p>
      <w:pPr>
        <w:spacing w:after="0"/>
        <w:ind w:left="0"/>
        <w:jc w:val="both"/>
      </w:pPr>
      <w:r>
        <w:rPr>
          <w:rFonts w:ascii="Times New Roman"/>
          <w:b w:val="false"/>
          <w:i w:val="false"/>
          <w:color w:val="000000"/>
          <w:sz w:val="28"/>
        </w:rPr>
        <w:t xml:space="preserve">
      5. Осы баптың 4-тармағында көзделген негiздер туындаған күннен бастап күнтiзбелiк он күннен кешiктiрмей, уәкiлеттi орган: </w:t>
      </w:r>
    </w:p>
    <w:p>
      <w:pPr>
        <w:spacing w:after="0"/>
        <w:ind w:left="0"/>
        <w:jc w:val="both"/>
      </w:pPr>
      <w:r>
        <w:rPr>
          <w:rFonts w:ascii="Times New Roman"/>
          <w:b w:val="false"/>
          <w:i w:val="false"/>
          <w:color w:val="000000"/>
          <w:sz w:val="28"/>
        </w:rPr>
        <w:t xml:space="preserve">
      1) Қазақстан Республикасының табиғи монополиялар туралы заңнамасын бұзушылық фактiлерiне тексеру жүргiзу туралы шешiм қабылдайды; </w:t>
      </w:r>
    </w:p>
    <w:p>
      <w:pPr>
        <w:spacing w:after="0"/>
        <w:ind w:left="0"/>
        <w:jc w:val="both"/>
      </w:pPr>
      <w:r>
        <w:rPr>
          <w:rFonts w:ascii="Times New Roman"/>
          <w:b w:val="false"/>
          <w:i w:val="false"/>
          <w:color w:val="000000"/>
          <w:sz w:val="28"/>
        </w:rPr>
        <w:t xml:space="preserve">
      2) Қазақстан Республикасының табиғи монополиялар туралы заңнамасын бұзушылық фактiлерiне тексеру жүргiзуден бас тартады. </w:t>
      </w:r>
    </w:p>
    <w:p>
      <w:pPr>
        <w:spacing w:after="0"/>
        <w:ind w:left="0"/>
        <w:jc w:val="both"/>
      </w:pPr>
      <w:r>
        <w:rPr>
          <w:rFonts w:ascii="Times New Roman"/>
          <w:b w:val="false"/>
          <w:i w:val="false"/>
          <w:color w:val="000000"/>
          <w:sz w:val="28"/>
        </w:rPr>
        <w:t xml:space="preserve">
      18-6-бап. Табиғи монополиялар субъектiлерiне тексеру </w:t>
      </w:r>
    </w:p>
    <w:p>
      <w:pPr>
        <w:spacing w:after="0"/>
        <w:ind w:left="0"/>
        <w:jc w:val="both"/>
      </w:pPr>
      <w:r>
        <w:rPr>
          <w:rFonts w:ascii="Times New Roman"/>
          <w:b w:val="false"/>
          <w:i w:val="false"/>
          <w:color w:val="000000"/>
          <w:sz w:val="28"/>
        </w:rPr>
        <w:t xml:space="preserve">
                      жүргiзудiң тәртiбi </w:t>
      </w:r>
    </w:p>
    <w:p>
      <w:pPr>
        <w:spacing w:after="0"/>
        <w:ind w:left="0"/>
        <w:jc w:val="both"/>
      </w:pPr>
      <w:r>
        <w:rPr>
          <w:rFonts w:ascii="Times New Roman"/>
          <w:b w:val="false"/>
          <w:i w:val="false"/>
          <w:color w:val="000000"/>
          <w:sz w:val="28"/>
        </w:rPr>
        <w:t xml:space="preserve">
      1. Табиғи монополиялар субъектiлерiн тексеру уәкiлеттi орган тексеру жүргiзу туралы шешiм қабылдағаннан кейiн жүргiзiледi. Уәкiлеттi органның тексеру жүргiзу туралы шешiмiнде: </w:t>
      </w:r>
    </w:p>
    <w:p>
      <w:pPr>
        <w:spacing w:after="0"/>
        <w:ind w:left="0"/>
        <w:jc w:val="both"/>
      </w:pPr>
      <w:r>
        <w:rPr>
          <w:rFonts w:ascii="Times New Roman"/>
          <w:b w:val="false"/>
          <w:i w:val="false"/>
          <w:color w:val="000000"/>
          <w:sz w:val="28"/>
        </w:rPr>
        <w:t xml:space="preserve">
      1) уәкiлеттi органның атауы, тексеру тағайындау жөнiнде өкiлеттiгi бар адамның тегi, аты, әкесiнiң аты және лауазымы мен оның қолы; </w:t>
      </w:r>
    </w:p>
    <w:p>
      <w:pPr>
        <w:spacing w:after="0"/>
        <w:ind w:left="0"/>
        <w:jc w:val="both"/>
      </w:pPr>
      <w:r>
        <w:rPr>
          <w:rFonts w:ascii="Times New Roman"/>
          <w:b w:val="false"/>
          <w:i w:val="false"/>
          <w:color w:val="000000"/>
          <w:sz w:val="28"/>
        </w:rPr>
        <w:t xml:space="preserve">
      2) тексерулер тағайындау туралы актiнiң шығарылған күнi мен уәкiлеттi органның журналы бойынша тiркеу нөмiрi; </w:t>
      </w:r>
    </w:p>
    <w:p>
      <w:pPr>
        <w:spacing w:after="0"/>
        <w:ind w:left="0"/>
        <w:jc w:val="both"/>
      </w:pPr>
      <w:r>
        <w:rPr>
          <w:rFonts w:ascii="Times New Roman"/>
          <w:b w:val="false"/>
          <w:i w:val="false"/>
          <w:color w:val="000000"/>
          <w:sz w:val="28"/>
        </w:rPr>
        <w:t xml:space="preserve">
      3) тексерудi жүзеге асыратын лауазымды адамның тегi мен аты-жөнi; </w:t>
      </w:r>
    </w:p>
    <w:p>
      <w:pPr>
        <w:spacing w:after="0"/>
        <w:ind w:left="0"/>
        <w:jc w:val="both"/>
      </w:pPr>
      <w:r>
        <w:rPr>
          <w:rFonts w:ascii="Times New Roman"/>
          <w:b w:val="false"/>
          <w:i w:val="false"/>
          <w:color w:val="000000"/>
          <w:sz w:val="28"/>
        </w:rPr>
        <w:t xml:space="preserve">
      4) салық төлеушi - табиғи монополия субъектiсiнiң атауы, тұрған жерi және тiркеу нөмiрi; </w:t>
      </w:r>
    </w:p>
    <w:p>
      <w:pPr>
        <w:spacing w:after="0"/>
        <w:ind w:left="0"/>
        <w:jc w:val="both"/>
      </w:pPr>
      <w:r>
        <w:rPr>
          <w:rFonts w:ascii="Times New Roman"/>
          <w:b w:val="false"/>
          <w:i w:val="false"/>
          <w:color w:val="000000"/>
          <w:sz w:val="28"/>
        </w:rPr>
        <w:t xml:space="preserve">
      5) тексеру түрi; </w:t>
      </w:r>
    </w:p>
    <w:p>
      <w:pPr>
        <w:spacing w:after="0"/>
        <w:ind w:left="0"/>
        <w:jc w:val="both"/>
      </w:pPr>
      <w:r>
        <w:rPr>
          <w:rFonts w:ascii="Times New Roman"/>
          <w:b w:val="false"/>
          <w:i w:val="false"/>
          <w:color w:val="000000"/>
          <w:sz w:val="28"/>
        </w:rPr>
        <w:t xml:space="preserve">
      6) тексеру мәселесi; </w:t>
      </w:r>
    </w:p>
    <w:p>
      <w:pPr>
        <w:spacing w:after="0"/>
        <w:ind w:left="0"/>
        <w:jc w:val="both"/>
      </w:pPr>
      <w:r>
        <w:rPr>
          <w:rFonts w:ascii="Times New Roman"/>
          <w:b w:val="false"/>
          <w:i w:val="false"/>
          <w:color w:val="000000"/>
          <w:sz w:val="28"/>
        </w:rPr>
        <w:t xml:space="preserve">
      7) тексеру жүргізу мерзiмi; </w:t>
      </w:r>
    </w:p>
    <w:p>
      <w:pPr>
        <w:spacing w:after="0"/>
        <w:ind w:left="0"/>
        <w:jc w:val="both"/>
      </w:pPr>
      <w:r>
        <w:rPr>
          <w:rFonts w:ascii="Times New Roman"/>
          <w:b w:val="false"/>
          <w:i w:val="false"/>
          <w:color w:val="000000"/>
          <w:sz w:val="28"/>
        </w:rPr>
        <w:t xml:space="preserve">
      8) тексеру тағайындаудың негiздемесi; </w:t>
      </w:r>
    </w:p>
    <w:p>
      <w:pPr>
        <w:spacing w:after="0"/>
        <w:ind w:left="0"/>
        <w:jc w:val="both"/>
      </w:pPr>
      <w:r>
        <w:rPr>
          <w:rFonts w:ascii="Times New Roman"/>
          <w:b w:val="false"/>
          <w:i w:val="false"/>
          <w:color w:val="000000"/>
          <w:sz w:val="28"/>
        </w:rPr>
        <w:t xml:space="preserve">
      9) табиғи монополия субъектiсiнiң құжаттарын белгiлi бiр уақыт мерзiмiнде зерделеу қажет болған жағдайда тексерiлетiн кезеңi; </w:t>
      </w:r>
    </w:p>
    <w:p>
      <w:pPr>
        <w:spacing w:after="0"/>
        <w:ind w:left="0"/>
        <w:jc w:val="both"/>
      </w:pPr>
      <w:r>
        <w:rPr>
          <w:rFonts w:ascii="Times New Roman"/>
          <w:b w:val="false"/>
          <w:i w:val="false"/>
          <w:color w:val="000000"/>
          <w:sz w:val="28"/>
        </w:rPr>
        <w:t xml:space="preserve">
      10) табиғи монополиялар субъектiлерiнiң қызметiн өткен жылғы (өткен жыл деп тексеру жүргiзу кезiндегi күнтiзбелiк жыл түсiнiледi) жүргiзiлген тексерулерi туралы ақпарат; </w:t>
      </w:r>
    </w:p>
    <w:p>
      <w:pPr>
        <w:spacing w:after="0"/>
        <w:ind w:left="0"/>
        <w:jc w:val="both"/>
      </w:pPr>
      <w:r>
        <w:rPr>
          <w:rFonts w:ascii="Times New Roman"/>
          <w:b w:val="false"/>
          <w:i w:val="false"/>
          <w:color w:val="000000"/>
          <w:sz w:val="28"/>
        </w:rPr>
        <w:t xml:space="preserve">
      11) табиғи монополия субъектiсiне тексеру жүргiзудiң негiзгi мiндеттерi мен мақсаттары көрсетiлген тексеру бағдарламасы, табиғи монополия субъектiсiн тексеру барысында анықталуға тиiстi мәселелер тiзбесi мен жағдаяттар аясы қамтылуға тиiс. </w:t>
      </w:r>
    </w:p>
    <w:p>
      <w:pPr>
        <w:spacing w:after="0"/>
        <w:ind w:left="0"/>
        <w:jc w:val="both"/>
      </w:pPr>
      <w:r>
        <w:rPr>
          <w:rFonts w:ascii="Times New Roman"/>
          <w:b w:val="false"/>
          <w:i w:val="false"/>
          <w:color w:val="000000"/>
          <w:sz w:val="28"/>
        </w:rPr>
        <w:t xml:space="preserve">
      2. Уәкiлеттi органның тексеру жүргiзу туралы шешiмiне басшы қол қояды және ол уәкiлеттi органның мөрiмен расталады. </w:t>
      </w:r>
    </w:p>
    <w:p>
      <w:pPr>
        <w:spacing w:after="0"/>
        <w:ind w:left="0"/>
        <w:jc w:val="both"/>
      </w:pPr>
      <w:r>
        <w:rPr>
          <w:rFonts w:ascii="Times New Roman"/>
          <w:b w:val="false"/>
          <w:i w:val="false"/>
          <w:color w:val="000000"/>
          <w:sz w:val="28"/>
        </w:rPr>
        <w:t xml:space="preserve">
      3. Табиғи монополиялар субъектiлерiне тексеру жүргiзу кезiнде уәкiлеттi органның лауазымды тұлғасы табиғи монополиялар субъектiсiнiң басшысына немесе оны ауыстырушыға уәкiлеттi органның тексеру жүргiзу туралы шешiмiн және қызметтiк куәлiгiн көрсетуге мiндеттi. </w:t>
      </w:r>
    </w:p>
    <w:p>
      <w:pPr>
        <w:spacing w:after="0"/>
        <w:ind w:left="0"/>
        <w:jc w:val="both"/>
      </w:pPr>
      <w:r>
        <w:rPr>
          <w:rFonts w:ascii="Times New Roman"/>
          <w:b w:val="false"/>
          <w:i w:val="false"/>
          <w:color w:val="000000"/>
          <w:sz w:val="28"/>
        </w:rPr>
        <w:t xml:space="preserve">
      4. Тексеру жүргiзу туралы шешiмдi және қызметтiк куәлiктi көрсеткен кезде табиғи монополиялар субъектiсi уәкiлеттi органның лауазымды адамын өздерiне тиесiлi аумаққа немесе үй-жайға жiберуге және тексерiлетiн табиғи монополиялар субъектiсiнiң лауазымды адамдарынан, басшылары мен басқа да қызметкерлерiнен тексеру жүргiзу үшiн қажеттi ақпаратты, құжаттарды сұрату және оларды алу мен тексеру барысында пайда болатын мәселелер бойынша ауызша және жазбаша түрде түсiндiрмелер алу мүмкiндiгiмен қамтамасыз етуге мiндеттi. </w:t>
      </w:r>
    </w:p>
    <w:p>
      <w:pPr>
        <w:spacing w:after="0"/>
        <w:ind w:left="0"/>
        <w:jc w:val="both"/>
      </w:pPr>
      <w:r>
        <w:rPr>
          <w:rFonts w:ascii="Times New Roman"/>
          <w:b w:val="false"/>
          <w:i w:val="false"/>
          <w:color w:val="000000"/>
          <w:sz w:val="28"/>
        </w:rPr>
        <w:t xml:space="preserve">
      5. Табиғи монополиялар субъектiлерiне тексеру жүргiзетiн уәкiлетті органның лауазымды тұлғасының тиiстi аумаққа немесе үй-жайға енуiне кедергi жасалған және ақпараттарды, құжаттар мен түсiнiктемелердi бермеген кезде Қазақстан Республикасының әкiмшiлiк құқық бұзушылық туралы заңнамасында белгiленген тәртiппен әкiмшiлiк iс қозғалады. </w:t>
      </w:r>
    </w:p>
    <w:p>
      <w:pPr>
        <w:spacing w:after="0"/>
        <w:ind w:left="0"/>
        <w:jc w:val="both"/>
      </w:pPr>
      <w:r>
        <w:rPr>
          <w:rFonts w:ascii="Times New Roman"/>
          <w:b w:val="false"/>
          <w:i w:val="false"/>
          <w:color w:val="000000"/>
          <w:sz w:val="28"/>
        </w:rPr>
        <w:t xml:space="preserve">
      6. Табиғи монополия субъектiсiне тексеру жүргізу мерзiмi алда тұрған жұмыстардың және қойылған мiндеттердiң көлемiн ескере отырып белгiленедi, бiрақ күнтiзбелiк отыз күннен аспауға тиiс. </w:t>
      </w:r>
    </w:p>
    <w:p>
      <w:pPr>
        <w:spacing w:after="0"/>
        <w:ind w:left="0"/>
        <w:jc w:val="both"/>
      </w:pPr>
      <w:r>
        <w:rPr>
          <w:rFonts w:ascii="Times New Roman"/>
          <w:b w:val="false"/>
          <w:i w:val="false"/>
          <w:color w:val="000000"/>
          <w:sz w:val="28"/>
        </w:rPr>
        <w:t xml:space="preserve">
      Мән-жайларды қосымша тексеру қажет болған жағдайда, тексеру мерзiмi уәкiлеттi органның шешiмiмен күнтiзбелiк отыз күнге ұзартылуы мүмкін. </w:t>
      </w:r>
    </w:p>
    <w:p>
      <w:pPr>
        <w:spacing w:after="0"/>
        <w:ind w:left="0"/>
        <w:jc w:val="both"/>
      </w:pPr>
      <w:r>
        <w:rPr>
          <w:rFonts w:ascii="Times New Roman"/>
          <w:b w:val="false"/>
          <w:i w:val="false"/>
          <w:color w:val="000000"/>
          <w:sz w:val="28"/>
        </w:rPr>
        <w:t xml:space="preserve">
      Табиғи монополия субъектiсiн тексеру мерзiмiн ұзартуды тексеру жүргiзетiн уәкiлеттi органның басшысы жүргiзедi. </w:t>
      </w:r>
    </w:p>
    <w:p>
      <w:pPr>
        <w:spacing w:after="0"/>
        <w:ind w:left="0"/>
        <w:jc w:val="both"/>
      </w:pPr>
      <w:r>
        <w:rPr>
          <w:rFonts w:ascii="Times New Roman"/>
          <w:b w:val="false"/>
          <w:i w:val="false"/>
          <w:color w:val="000000"/>
          <w:sz w:val="28"/>
        </w:rPr>
        <w:t xml:space="preserve">
      7. Тексеру табиғи монополия субъектiсiн тексеру қорытындылары туралы анықтаманы жасаумен аяқталады. </w:t>
      </w:r>
    </w:p>
    <w:p>
      <w:pPr>
        <w:spacing w:after="0"/>
        <w:ind w:left="0"/>
        <w:jc w:val="both"/>
      </w:pPr>
      <w:r>
        <w:rPr>
          <w:rFonts w:ascii="Times New Roman"/>
          <w:b w:val="false"/>
          <w:i w:val="false"/>
          <w:color w:val="000000"/>
          <w:sz w:val="28"/>
        </w:rPr>
        <w:t xml:space="preserve">
      Тексеру қорытындылары туралы анықтамаға табиғи монополия субъектiсiн тексерудi жүзеге асыратын лауазымды адам және тексерiлетiн табиғи монополия субъектiсiнiң басшысы немесе оны ауыстыратын адам қол қояды. </w:t>
      </w:r>
    </w:p>
    <w:p>
      <w:pPr>
        <w:spacing w:after="0"/>
        <w:ind w:left="0"/>
        <w:jc w:val="both"/>
      </w:pPr>
      <w:r>
        <w:rPr>
          <w:rFonts w:ascii="Times New Roman"/>
          <w:b w:val="false"/>
          <w:i w:val="false"/>
          <w:color w:val="000000"/>
          <w:sz w:val="28"/>
        </w:rPr>
        <w:t xml:space="preserve">
      8. Тексерiлетiн табиғи монополия субъектiсiнiң басшы немесе оны ауыстыратын адам ерекше пiкiрлерiн жазбаша түрде бiлдiруге құқылы, ол тексеру қорытындысы туралы анықтамаға қоса берiледi. </w:t>
      </w:r>
    </w:p>
    <w:p>
      <w:pPr>
        <w:spacing w:after="0"/>
        <w:ind w:left="0"/>
        <w:jc w:val="both"/>
      </w:pPr>
      <w:r>
        <w:rPr>
          <w:rFonts w:ascii="Times New Roman"/>
          <w:b w:val="false"/>
          <w:i w:val="false"/>
          <w:color w:val="000000"/>
          <w:sz w:val="28"/>
        </w:rPr>
        <w:t xml:space="preserve">
      9. Тексерiлетiн табиғи монополия субъектiсiнiң басшысы немесе оны ауыстыратын адам тексеру қорытындылары туралы анықтамаға қол қоюдан бас тартқан жағдайда, табиғи монополия субъектiсiн тексерудi жүзеге асыратын лауазымды тұлға тексеру қорытындысы туралы анықтамаға тиiстi жазба енгiзедi. </w:t>
      </w:r>
    </w:p>
    <w:p>
      <w:pPr>
        <w:spacing w:after="0"/>
        <w:ind w:left="0"/>
        <w:jc w:val="both"/>
      </w:pPr>
      <w:r>
        <w:rPr>
          <w:rFonts w:ascii="Times New Roman"/>
          <w:b w:val="false"/>
          <w:i w:val="false"/>
          <w:color w:val="000000"/>
          <w:sz w:val="28"/>
        </w:rPr>
        <w:t xml:space="preserve">
      10. Тексеру қорытындылары туралы анықтаманың екiншi данасы табиғи монополия субъектiсiн тексеру аяқталған соң қол қойғызып алу арқылы табиғи монополия субъектiсiнiң басшысына немесе оны ауыстыратын адамға, ал олар болмаған жағдайда - тексерiлетiн табиғи монополия субъектiсiнiң кеңсесiне, анықтаманы қабылдап алған табиғи монополия субъектiсi қызметкерiнiң тегiн және лауазымын көрсете отырып, қол қойғызу арқылы тапсырылады. Тексеру қорытындылары туралы анықтаманы беру не кеңсеге тапсыру мүмкiн болмаған жағдайда тексеру қорытындылары туралы анықтама табиғи монополия субъектiсiне почта арқылы тапсырылғандығы хабарланатын тапсырыс хатпен жiберiледi. </w:t>
      </w:r>
    </w:p>
    <w:p>
      <w:pPr>
        <w:spacing w:after="0"/>
        <w:ind w:left="0"/>
        <w:jc w:val="both"/>
      </w:pPr>
      <w:r>
        <w:rPr>
          <w:rFonts w:ascii="Times New Roman"/>
          <w:b w:val="false"/>
          <w:i w:val="false"/>
          <w:color w:val="000000"/>
          <w:sz w:val="28"/>
        </w:rPr>
        <w:t xml:space="preserve">
      11. Табиғи монополия субъектiсiн тексерудiң нәтижелерi Қазақстан Республикасының заңнамасында белгiленген тәртiппен шағым жасалуы мүмкiн. </w:t>
      </w:r>
    </w:p>
    <w:p>
      <w:pPr>
        <w:spacing w:after="0"/>
        <w:ind w:left="0"/>
        <w:jc w:val="both"/>
      </w:pPr>
      <w:r>
        <w:rPr>
          <w:rFonts w:ascii="Times New Roman"/>
          <w:b w:val="false"/>
          <w:i w:val="false"/>
          <w:color w:val="000000"/>
          <w:sz w:val="28"/>
        </w:rPr>
        <w:t xml:space="preserve">
      18-7-бап. Табиғи монополия субъектiсiн тексеру нәтижелерi </w:t>
      </w:r>
    </w:p>
    <w:p>
      <w:pPr>
        <w:spacing w:after="0"/>
        <w:ind w:left="0"/>
        <w:jc w:val="both"/>
      </w:pPr>
      <w:r>
        <w:rPr>
          <w:rFonts w:ascii="Times New Roman"/>
          <w:b w:val="false"/>
          <w:i w:val="false"/>
          <w:color w:val="000000"/>
          <w:sz w:val="28"/>
        </w:rPr>
        <w:t xml:space="preserve">
                      бойынша уәкiлеттi органның шешiмi </w:t>
      </w:r>
    </w:p>
    <w:p>
      <w:pPr>
        <w:spacing w:after="0"/>
        <w:ind w:left="0"/>
        <w:jc w:val="both"/>
      </w:pPr>
      <w:r>
        <w:rPr>
          <w:rFonts w:ascii="Times New Roman"/>
          <w:b w:val="false"/>
          <w:i w:val="false"/>
          <w:color w:val="000000"/>
          <w:sz w:val="28"/>
        </w:rPr>
        <w:t xml:space="preserve">
      Уәкiлеттi орган табиғи монополия субъектiсiн тексеру қорытындылары туралы анықтаманы қарау нәтижелерi бойынша: </w:t>
      </w:r>
    </w:p>
    <w:p>
      <w:pPr>
        <w:spacing w:after="0"/>
        <w:ind w:left="0"/>
        <w:jc w:val="both"/>
      </w:pPr>
      <w:r>
        <w:rPr>
          <w:rFonts w:ascii="Times New Roman"/>
          <w:b w:val="false"/>
          <w:i w:val="false"/>
          <w:color w:val="000000"/>
          <w:sz w:val="28"/>
        </w:rPr>
        <w:t xml:space="preserve">
      1) әкiмшiлiк құқық бұзушылық туралы iс қозғауға негiздердiң жоқтығы туралы қорытынды жасайды; </w:t>
      </w:r>
    </w:p>
    <w:p>
      <w:pPr>
        <w:spacing w:after="0"/>
        <w:ind w:left="0"/>
        <w:jc w:val="both"/>
      </w:pPr>
      <w:r>
        <w:rPr>
          <w:rFonts w:ascii="Times New Roman"/>
          <w:b w:val="false"/>
          <w:i w:val="false"/>
          <w:color w:val="000000"/>
          <w:sz w:val="28"/>
        </w:rPr>
        <w:t xml:space="preserve">
      2) әкiмшiлiк құқық бұзушылық туралы iс қозғайды; </w:t>
      </w:r>
    </w:p>
    <w:p>
      <w:pPr>
        <w:spacing w:after="0"/>
        <w:ind w:left="0"/>
        <w:jc w:val="both"/>
      </w:pPr>
      <w:r>
        <w:rPr>
          <w:rFonts w:ascii="Times New Roman"/>
          <w:b w:val="false"/>
          <w:i w:val="false"/>
          <w:color w:val="000000"/>
          <w:sz w:val="28"/>
        </w:rPr>
        <w:t xml:space="preserve">
      3) табиғи монополия субъектiсiне Қазақстан Республикасының табиғи монополиялар туралы заңнамасын бұзушылықтардың анықталған фактiлерiн жою туралы нұсқама шығарады; </w:t>
      </w:r>
    </w:p>
    <w:p>
      <w:pPr>
        <w:spacing w:after="0"/>
        <w:ind w:left="0"/>
        <w:jc w:val="both"/>
      </w:pPr>
      <w:r>
        <w:rPr>
          <w:rFonts w:ascii="Times New Roman"/>
          <w:b w:val="false"/>
          <w:i w:val="false"/>
          <w:color w:val="000000"/>
          <w:sz w:val="28"/>
        </w:rPr>
        <w:t xml:space="preserve">
      4) материалдарды қылмыстық iс қозғау туралы мәселенi қарау үшiн құқық қорғау органдарына бередi; </w:t>
      </w:r>
    </w:p>
    <w:p>
      <w:pPr>
        <w:spacing w:after="0"/>
        <w:ind w:left="0"/>
        <w:jc w:val="both"/>
      </w:pPr>
      <w:r>
        <w:rPr>
          <w:rFonts w:ascii="Times New Roman"/>
          <w:b w:val="false"/>
          <w:i w:val="false"/>
          <w:color w:val="000000"/>
          <w:sz w:val="28"/>
        </w:rPr>
        <w:t xml:space="preserve">
      5) материалдарды қарау және тиiстi шаралар қабылдау үшiн өзге де мемлекеттiк органдарға бередi.". </w:t>
      </w:r>
    </w:p>
    <w:bookmarkStart w:name="z127" w:id="131"/>
    <w:p>
      <w:pPr>
        <w:spacing w:after="0"/>
        <w:ind w:left="0"/>
        <w:jc w:val="both"/>
      </w:pPr>
      <w:r>
        <w:rPr>
          <w:rFonts w:ascii="Times New Roman"/>
          <w:b w:val="false"/>
          <w:i w:val="false"/>
          <w:color w:val="000000"/>
          <w:sz w:val="28"/>
        </w:rPr>
        <w:t xml:space="preserve">
      23. "Асыл тұқымды мал шаруашылығы туралы" 1998 жылғы 9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16, 220-құжат; 2001 ж., N 23, 318-құжат; 2004 ж., N 23, 142-құжат): </w:t>
      </w:r>
    </w:p>
    <w:bookmarkEnd w:id="131"/>
    <w:p>
      <w:pPr>
        <w:spacing w:after="0"/>
        <w:ind w:left="0"/>
        <w:jc w:val="both"/>
      </w:pPr>
      <w:r>
        <w:rPr>
          <w:rFonts w:ascii="Times New Roman"/>
          <w:b w:val="false"/>
          <w:i w:val="false"/>
          <w:color w:val="000000"/>
          <w:sz w:val="28"/>
        </w:rPr>
        <w:t xml:space="preserve">
      11-бапта: </w:t>
      </w:r>
    </w:p>
    <w:p>
      <w:pPr>
        <w:spacing w:after="0"/>
        <w:ind w:left="0"/>
        <w:jc w:val="both"/>
      </w:pP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xml:space="preserve">
      "11-бап. Уәкiлеттi органның асыл тұқымды мал шаруашылығы </w:t>
      </w:r>
    </w:p>
    <w:p>
      <w:pPr>
        <w:spacing w:after="0"/>
        <w:ind w:left="0"/>
        <w:jc w:val="both"/>
      </w:pPr>
      <w:r>
        <w:rPr>
          <w:rFonts w:ascii="Times New Roman"/>
          <w:b w:val="false"/>
          <w:i w:val="false"/>
          <w:color w:val="000000"/>
          <w:sz w:val="28"/>
        </w:rPr>
        <w:t xml:space="preserve">
                     жөнiндегi мемлекеттiк инспекторлары"; </w:t>
      </w:r>
    </w:p>
    <w:p>
      <w:pPr>
        <w:spacing w:after="0"/>
        <w:ind w:left="0"/>
        <w:jc w:val="both"/>
      </w:pPr>
      <w:r>
        <w:rPr>
          <w:rFonts w:ascii="Times New Roman"/>
          <w:b w:val="false"/>
          <w:i w:val="false"/>
          <w:color w:val="000000"/>
          <w:sz w:val="28"/>
        </w:rPr>
        <w:t xml:space="preserve">
            1 және 2-тармақтардағы "асыл тұқымды мал шаруашылығы саласындағы", "мемлекеттiк" деген сөздер алып тасталсын; </w:t>
      </w:r>
    </w:p>
    <w:p>
      <w:pPr>
        <w:spacing w:after="0"/>
        <w:ind w:left="0"/>
        <w:jc w:val="both"/>
      </w:pPr>
      <w:r>
        <w:rPr>
          <w:rFonts w:ascii="Times New Roman"/>
          <w:b w:val="false"/>
          <w:i w:val="false"/>
          <w:color w:val="000000"/>
          <w:sz w:val="28"/>
        </w:rPr>
        <w:t xml:space="preserve">
            мынадай мазмұндағы 2-1-тармақпен толықтырылсын: </w:t>
      </w:r>
    </w:p>
    <w:p>
      <w:pPr>
        <w:spacing w:after="0"/>
        <w:ind w:left="0"/>
        <w:jc w:val="both"/>
      </w:pPr>
      <w:r>
        <w:rPr>
          <w:rFonts w:ascii="Times New Roman"/>
          <w:b w:val="false"/>
          <w:i w:val="false"/>
          <w:color w:val="000000"/>
          <w:sz w:val="28"/>
        </w:rPr>
        <w:t xml:space="preserve">
      "2-1. Асыл тұқымды мал шаруашылығы саласында тексеру жүргiзу мерзiмi жиырмаға дейiн күнтiзбелiк күндi құрайды, қажет болған жағдайда тексеру мерзiмi тағы да күнтiзбелiк он күнге ұзартылуы мүмкiн.". </w:t>
      </w:r>
    </w:p>
    <w:bookmarkStart w:name="z128" w:id="132"/>
    <w:p>
      <w:pPr>
        <w:spacing w:after="0"/>
        <w:ind w:left="0"/>
        <w:jc w:val="both"/>
      </w:pPr>
      <w:r>
        <w:rPr>
          <w:rFonts w:ascii="Times New Roman"/>
          <w:b w:val="false"/>
          <w:i w:val="false"/>
          <w:color w:val="000000"/>
          <w:sz w:val="28"/>
        </w:rPr>
        <w:t xml:space="preserve">
      24.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24, 435-құжат; 2001 ж., N 21-22, 286-құжат; 2003 ж., N 10, 53-құжат; 2004 ж., N 23, 142-құжат): </w:t>
      </w:r>
    </w:p>
    <w:bookmarkEnd w:id="132"/>
    <w:bookmarkStart w:name="z129" w:id="133"/>
    <w:p>
      <w:pPr>
        <w:spacing w:after="0"/>
        <w:ind w:left="0"/>
        <w:jc w:val="both"/>
      </w:pPr>
      <w:r>
        <w:rPr>
          <w:rFonts w:ascii="Times New Roman"/>
          <w:b w:val="false"/>
          <w:i w:val="false"/>
          <w:color w:val="000000"/>
          <w:sz w:val="28"/>
        </w:rPr>
        <w:t xml:space="preserve">
      1) 18-баптың 1-тармағының 8) тармақшасындағы "сақтауы жөнiнде мемлекеттiк инспекция" деген сөздер "сақтауына тексеру" деген сөздермен ауыстырылсын; </w:t>
      </w:r>
    </w:p>
    <w:bookmarkEnd w:id="133"/>
    <w:bookmarkStart w:name="z130" w:id="134"/>
    <w:p>
      <w:pPr>
        <w:spacing w:after="0"/>
        <w:ind w:left="0"/>
        <w:jc w:val="both"/>
      </w:pPr>
      <w:r>
        <w:rPr>
          <w:rFonts w:ascii="Times New Roman"/>
          <w:b w:val="false"/>
          <w:i w:val="false"/>
          <w:color w:val="000000"/>
          <w:sz w:val="28"/>
        </w:rPr>
        <w:t xml:space="preserve">
      2) мынадай мазмұндағы 18-1-баппен толықтырылсын: </w:t>
      </w:r>
    </w:p>
    <w:bookmarkEnd w:id="134"/>
    <w:p>
      <w:pPr>
        <w:spacing w:after="0"/>
        <w:ind w:left="0"/>
        <w:jc w:val="both"/>
      </w:pPr>
      <w:r>
        <w:rPr>
          <w:rFonts w:ascii="Times New Roman"/>
          <w:b w:val="false"/>
          <w:i w:val="false"/>
          <w:color w:val="000000"/>
          <w:sz w:val="28"/>
        </w:rPr>
        <w:t xml:space="preserve">
      "18-1-бап. Мемлекеттiк бақылау </w:t>
      </w:r>
    </w:p>
    <w:p>
      <w:pPr>
        <w:spacing w:after="0"/>
        <w:ind w:left="0"/>
        <w:jc w:val="both"/>
      </w:pPr>
      <w:r>
        <w:rPr>
          <w:rFonts w:ascii="Times New Roman"/>
          <w:b w:val="false"/>
          <w:i w:val="false"/>
          <w:color w:val="000000"/>
          <w:sz w:val="28"/>
        </w:rPr>
        <w:t xml:space="preserve">
      1. Мемлекеттiк бақылауды жүзеге асырудың нысаны тексеру болып табылады. </w:t>
      </w:r>
    </w:p>
    <w:p>
      <w:pPr>
        <w:spacing w:after="0"/>
        <w:ind w:left="0"/>
        <w:jc w:val="both"/>
      </w:pPr>
      <w:r>
        <w:rPr>
          <w:rFonts w:ascii="Times New Roman"/>
          <w:b w:val="false"/>
          <w:i w:val="false"/>
          <w:color w:val="000000"/>
          <w:sz w:val="28"/>
        </w:rPr>
        <w:t xml:space="preserve">
      2. Тексерудiң түрлерi: </w:t>
      </w:r>
    </w:p>
    <w:p>
      <w:pPr>
        <w:spacing w:after="0"/>
        <w:ind w:left="0"/>
        <w:jc w:val="both"/>
      </w:pPr>
      <w:r>
        <w:rPr>
          <w:rFonts w:ascii="Times New Roman"/>
          <w:b w:val="false"/>
          <w:i w:val="false"/>
          <w:color w:val="000000"/>
          <w:sz w:val="28"/>
        </w:rPr>
        <w:t xml:space="preserve">
      жоспарлы - уәкiлеттi орган алдын ала жоспарлаған, үш жылда бiр рет жүргiзiлетiн тексеру; </w:t>
      </w:r>
    </w:p>
    <w:p>
      <w:pPr>
        <w:spacing w:after="0"/>
        <w:ind w:left="0"/>
        <w:jc w:val="both"/>
      </w:pPr>
      <w:r>
        <w:rPr>
          <w:rFonts w:ascii="Times New Roman"/>
          <w:b w:val="false"/>
          <w:i w:val="false"/>
          <w:color w:val="000000"/>
          <w:sz w:val="28"/>
        </w:rPr>
        <w:t xml:space="preserve">
      жоспардан тыс - уәкiлеттi орган жеке және заңды тұлғалардың өтiнiштерi бойынша жүргiзетiн тексеру. </w:t>
      </w:r>
    </w:p>
    <w:p>
      <w:pPr>
        <w:spacing w:after="0"/>
        <w:ind w:left="0"/>
        <w:jc w:val="both"/>
      </w:pPr>
      <w:r>
        <w:rPr>
          <w:rFonts w:ascii="Times New Roman"/>
          <w:b w:val="false"/>
          <w:i w:val="false"/>
          <w:color w:val="000000"/>
          <w:sz w:val="28"/>
        </w:rPr>
        <w:t xml:space="preserve">
      3. Тексеру жүргiзу мерзiмi нұсқама берiлген кезден бастап күнтiзбелiк он бес күннен аспауға тиiс. </w:t>
      </w:r>
    </w:p>
    <w:p>
      <w:pPr>
        <w:spacing w:after="0"/>
        <w:ind w:left="0"/>
        <w:jc w:val="both"/>
      </w:pPr>
      <w:r>
        <w:rPr>
          <w:rFonts w:ascii="Times New Roman"/>
          <w:b w:val="false"/>
          <w:i w:val="false"/>
          <w:color w:val="000000"/>
          <w:sz w:val="28"/>
        </w:rPr>
        <w:t xml:space="preserve">
      4. Уәкiлеттi органның басқа мемлекеттiк органдардың қызметкерлерiн тексерулерге тартуға құқығы бар.". </w:t>
      </w:r>
    </w:p>
    <w:bookmarkStart w:name="z131" w:id="135"/>
    <w:p>
      <w:pPr>
        <w:spacing w:after="0"/>
        <w:ind w:left="0"/>
        <w:jc w:val="both"/>
      </w:pPr>
      <w:r>
        <w:rPr>
          <w:rFonts w:ascii="Times New Roman"/>
          <w:b w:val="false"/>
          <w:i w:val="false"/>
          <w:color w:val="000000"/>
          <w:sz w:val="28"/>
        </w:rPr>
        <w:t xml:space="preserve">
      25. "Тауарлардың импорты жағдайында iшкi рынокты қорғау шаралары туралы" 1998 жылғы 28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24, 446-құжат; 1999 ж., N 21, 763-құжат; 2005 ж., N 11, 40-құжат): </w:t>
      </w:r>
    </w:p>
    <w:bookmarkEnd w:id="135"/>
    <w:p>
      <w:pPr>
        <w:spacing w:after="0"/>
        <w:ind w:left="0"/>
        <w:jc w:val="both"/>
      </w:pPr>
      <w:r>
        <w:rPr>
          <w:rFonts w:ascii="Times New Roman"/>
          <w:b w:val="false"/>
          <w:i w:val="false"/>
          <w:color w:val="000000"/>
          <w:sz w:val="28"/>
        </w:rPr>
        <w:t xml:space="preserve">
      5-баптың 1-тармағындағы "бақылауды" деген сөз "мониторингтi" деген сөзбен ауыстырылсын. </w:t>
      </w:r>
    </w:p>
    <w:bookmarkStart w:name="z132" w:id="136"/>
    <w:p>
      <w:pPr>
        <w:spacing w:after="0"/>
        <w:ind w:left="0"/>
        <w:jc w:val="both"/>
      </w:pPr>
      <w:r>
        <w:rPr>
          <w:rFonts w:ascii="Times New Roman"/>
          <w:b w:val="false"/>
          <w:i w:val="false"/>
          <w:color w:val="000000"/>
          <w:sz w:val="28"/>
        </w:rPr>
        <w:t xml:space="preserve">
      26. "Өсiмдiктердiң карантинi туралы" 1999 жылғы 11 ақпандағы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1999 ж., N 2-3, 34-құжат; N 23, 931-құжат; 2002 ж., N 4, 30-құжат, 2003 ж., N 15, 121-құжат; 2004 ж., N 23, 142-құжат): </w:t>
      </w:r>
    </w:p>
    <w:bookmarkEnd w:id="136"/>
    <w:bookmarkStart w:name="z133" w:id="137"/>
    <w:p>
      <w:pPr>
        <w:spacing w:after="0"/>
        <w:ind w:left="0"/>
        <w:jc w:val="both"/>
      </w:pPr>
      <w:r>
        <w:rPr>
          <w:rFonts w:ascii="Times New Roman"/>
          <w:b w:val="false"/>
          <w:i w:val="false"/>
          <w:color w:val="000000"/>
          <w:sz w:val="28"/>
        </w:rPr>
        <w:t xml:space="preserve">
      1) 1-бапта: </w:t>
      </w:r>
    </w:p>
    <w:bookmarkEnd w:id="137"/>
    <w:p>
      <w:pPr>
        <w:spacing w:after="0"/>
        <w:ind w:left="0"/>
        <w:jc w:val="both"/>
      </w:pPr>
      <w:r>
        <w:rPr>
          <w:rFonts w:ascii="Times New Roman"/>
          <w:b w:val="false"/>
          <w:i w:val="false"/>
          <w:color w:val="000000"/>
          <w:sz w:val="28"/>
        </w:rPr>
        <w:t xml:space="preserve">
      9-2) тармақша мынадай редакцияда жазылсын: </w:t>
      </w:r>
    </w:p>
    <w:p>
      <w:pPr>
        <w:spacing w:after="0"/>
        <w:ind w:left="0"/>
        <w:jc w:val="both"/>
      </w:pPr>
      <w:r>
        <w:rPr>
          <w:rFonts w:ascii="Times New Roman"/>
          <w:b w:val="false"/>
          <w:i w:val="false"/>
          <w:color w:val="000000"/>
          <w:sz w:val="28"/>
        </w:rPr>
        <w:t xml:space="preserve">
      "9-2) өсiмдiктер карантинi жөнiндегi уәкiлеттi орган (бұдан әрi - уәкiлеттi орган) - Қазақстан Республикасының аумағында өсiмдiктер карантинi саласындағы мемлекеттiк реттеудi және мемлекеттiк бақылауды жүзеге асыратын мемлекеттiк орган және шекаралық пункттері мен шекарадағы постылары бар оның аумақтық органдары;"; </w:t>
      </w:r>
    </w:p>
    <w:bookmarkStart w:name="z134" w:id="138"/>
    <w:p>
      <w:pPr>
        <w:spacing w:after="0"/>
        <w:ind w:left="0"/>
        <w:jc w:val="both"/>
      </w:pPr>
      <w:r>
        <w:rPr>
          <w:rFonts w:ascii="Times New Roman"/>
          <w:b w:val="false"/>
          <w:i w:val="false"/>
          <w:color w:val="000000"/>
          <w:sz w:val="28"/>
        </w:rPr>
        <w:t xml:space="preserve">
      2) 4-баптың 1) тармақшасы "сақтап тұру" деген сөздерден кейiн "және мүлiктi сақтау" деген сөздермен толықтырылсын; </w:t>
      </w:r>
    </w:p>
    <w:bookmarkEnd w:id="138"/>
    <w:bookmarkStart w:name="z135" w:id="139"/>
    <w:p>
      <w:pPr>
        <w:spacing w:after="0"/>
        <w:ind w:left="0"/>
        <w:jc w:val="both"/>
      </w:pPr>
      <w:r>
        <w:rPr>
          <w:rFonts w:ascii="Times New Roman"/>
          <w:b w:val="false"/>
          <w:i w:val="false"/>
          <w:color w:val="000000"/>
          <w:sz w:val="28"/>
        </w:rPr>
        <w:t xml:space="preserve">
      3) 7-бап мынадай редакцияда жазылсын: </w:t>
      </w:r>
    </w:p>
    <w:bookmarkEnd w:id="139"/>
    <w:p>
      <w:pPr>
        <w:spacing w:after="0"/>
        <w:ind w:left="0"/>
        <w:jc w:val="both"/>
      </w:pPr>
      <w:r>
        <w:rPr>
          <w:rFonts w:ascii="Times New Roman"/>
          <w:b w:val="false"/>
          <w:i w:val="false"/>
          <w:color w:val="000000"/>
          <w:sz w:val="28"/>
        </w:rPr>
        <w:t xml:space="preserve">
      "7-бап. Уәкiлеттi органның құзыретi </w:t>
      </w:r>
    </w:p>
    <w:p>
      <w:pPr>
        <w:spacing w:after="0"/>
        <w:ind w:left="0"/>
        <w:jc w:val="both"/>
      </w:pPr>
      <w:r>
        <w:rPr>
          <w:rFonts w:ascii="Times New Roman"/>
          <w:b w:val="false"/>
          <w:i w:val="false"/>
          <w:color w:val="000000"/>
          <w:sz w:val="28"/>
        </w:rPr>
        <w:t xml:space="preserve">
      1. Уәкiлетті орган: </w:t>
      </w:r>
    </w:p>
    <w:p>
      <w:pPr>
        <w:spacing w:after="0"/>
        <w:ind w:left="0"/>
        <w:jc w:val="both"/>
      </w:pPr>
      <w:r>
        <w:rPr>
          <w:rFonts w:ascii="Times New Roman"/>
          <w:b w:val="false"/>
          <w:i w:val="false"/>
          <w:color w:val="000000"/>
          <w:sz w:val="28"/>
        </w:rPr>
        <w:t xml:space="preserve">
      1) өсiмдiктер карантинi саласындағы мемлекеттiк саясатты әзiрлеп, iске асырады; </w:t>
      </w:r>
    </w:p>
    <w:p>
      <w:pPr>
        <w:spacing w:after="0"/>
        <w:ind w:left="0"/>
        <w:jc w:val="both"/>
      </w:pPr>
      <w:r>
        <w:rPr>
          <w:rFonts w:ascii="Times New Roman"/>
          <w:b w:val="false"/>
          <w:i w:val="false"/>
          <w:color w:val="000000"/>
          <w:sz w:val="28"/>
        </w:rPr>
        <w:t xml:space="preserve">
      2) өсiмдiктер карантинi жөнiндегi мемлекеттiк iс-шаралар белгiленiп, жүзеге асырылатын карантиндiк объектiлер тiзбесiн айқындайды; </w:t>
      </w:r>
    </w:p>
    <w:p>
      <w:pPr>
        <w:spacing w:after="0"/>
        <w:ind w:left="0"/>
        <w:jc w:val="both"/>
      </w:pPr>
      <w:r>
        <w:rPr>
          <w:rFonts w:ascii="Times New Roman"/>
          <w:b w:val="false"/>
          <w:i w:val="false"/>
          <w:color w:val="000000"/>
          <w:sz w:val="28"/>
        </w:rPr>
        <w:t xml:space="preserve">
      3) Қазақстан Республикасында және басқа да елдерде карантиндi объектiлердiң болуы мен таралуы, оларға қарсы күрес жөнiндегi шаралар мен iс-шаралар туралы деректер базасын құрады және мүдделi тұлғаларға ақпарат бередi; </w:t>
      </w:r>
    </w:p>
    <w:p>
      <w:pPr>
        <w:spacing w:after="0"/>
        <w:ind w:left="0"/>
        <w:jc w:val="both"/>
      </w:pPr>
      <w:r>
        <w:rPr>
          <w:rFonts w:ascii="Times New Roman"/>
          <w:b w:val="false"/>
          <w:i w:val="false"/>
          <w:color w:val="000000"/>
          <w:sz w:val="28"/>
        </w:rPr>
        <w:t xml:space="preserve">
      4) өсiмдiктер карантинi саласында қолданбалы ғылыми зерттеулер жүргiзудi ұйымдастырады, үйлестiредi және бақылайды; </w:t>
      </w:r>
    </w:p>
    <w:p>
      <w:pPr>
        <w:spacing w:after="0"/>
        <w:ind w:left="0"/>
        <w:jc w:val="both"/>
      </w:pPr>
      <w:r>
        <w:rPr>
          <w:rFonts w:ascii="Times New Roman"/>
          <w:b w:val="false"/>
          <w:i w:val="false"/>
          <w:color w:val="000000"/>
          <w:sz w:val="28"/>
        </w:rPr>
        <w:t xml:space="preserve">
      5) өсiмдiктер карантинi жөнiндегi мемлекеттiк инспекторлар туралы ереженi бекiтедi; </w:t>
      </w:r>
    </w:p>
    <w:p>
      <w:pPr>
        <w:spacing w:after="0"/>
        <w:ind w:left="0"/>
        <w:jc w:val="both"/>
      </w:pPr>
      <w:r>
        <w:rPr>
          <w:rFonts w:ascii="Times New Roman"/>
          <w:b w:val="false"/>
          <w:i w:val="false"/>
          <w:color w:val="000000"/>
          <w:sz w:val="28"/>
        </w:rPr>
        <w:t xml:space="preserve">
      6) карантиндi объектiлер залалдаған залалсыздандыруға немесе қайта өңдеуге жатпайтын карантинге жатқызылған өнiмдердi (жүктердi) алып қою және жою жөнiндегi ережелердi бекiтедi; </w:t>
      </w:r>
    </w:p>
    <w:p>
      <w:pPr>
        <w:spacing w:after="0"/>
        <w:ind w:left="0"/>
        <w:jc w:val="both"/>
      </w:pPr>
      <w:r>
        <w:rPr>
          <w:rFonts w:ascii="Times New Roman"/>
          <w:b w:val="false"/>
          <w:i w:val="false"/>
          <w:color w:val="000000"/>
          <w:sz w:val="28"/>
        </w:rPr>
        <w:t xml:space="preserve">
      7) өз құзыретi шегiнде өсiмдiктер карантинi жөнiндегi нормативтiк құқықтық актiлердi бекiтедi; </w:t>
      </w:r>
    </w:p>
    <w:p>
      <w:pPr>
        <w:spacing w:after="0"/>
        <w:ind w:left="0"/>
        <w:jc w:val="both"/>
      </w:pPr>
      <w:r>
        <w:rPr>
          <w:rFonts w:ascii="Times New Roman"/>
          <w:b w:val="false"/>
          <w:i w:val="false"/>
          <w:color w:val="000000"/>
          <w:sz w:val="28"/>
        </w:rPr>
        <w:t xml:space="preserve">
      8) карантиндiк iс-шараларды жүзеге асырудың тәртiбi мен тәсiлдерiн регламенттейтiн әдiстердi, әдiстеменi, ұсынымдарды бекiтедi; </w:t>
      </w:r>
    </w:p>
    <w:p>
      <w:pPr>
        <w:spacing w:after="0"/>
        <w:ind w:left="0"/>
        <w:jc w:val="both"/>
      </w:pPr>
      <w:r>
        <w:rPr>
          <w:rFonts w:ascii="Times New Roman"/>
          <w:b w:val="false"/>
          <w:i w:val="false"/>
          <w:color w:val="000000"/>
          <w:sz w:val="28"/>
        </w:rPr>
        <w:t xml:space="preserve">
      9) ғылыми-зерттеу ұйымдарымен бiрлесiп, халықаралық нормалар талаптары мен ұсынымдарды ескере отырып, фитосанитарлық тәуекелдi бағалаудың ғылыми принциптерi негiзiнде карантиндiк шараларды әзiрлейдi және оларды жеке және заңды тұлғалардың орындауын тұрақты бақылауды жүзеге асырады; </w:t>
      </w:r>
    </w:p>
    <w:p>
      <w:pPr>
        <w:spacing w:after="0"/>
        <w:ind w:left="0"/>
        <w:jc w:val="both"/>
      </w:pPr>
      <w:r>
        <w:rPr>
          <w:rFonts w:ascii="Times New Roman"/>
          <w:b w:val="false"/>
          <w:i w:val="false"/>
          <w:color w:val="000000"/>
          <w:sz w:val="28"/>
        </w:rPr>
        <w:t xml:space="preserve">
      10) Өсiмдiктер карантинi жөнiндегi бас мемлекеттiк инспектор лауазымына орналасуға бiлiктiлiк талаптарын белгiлейдi; </w:t>
      </w:r>
    </w:p>
    <w:p>
      <w:pPr>
        <w:spacing w:after="0"/>
        <w:ind w:left="0"/>
        <w:jc w:val="both"/>
      </w:pPr>
      <w:r>
        <w:rPr>
          <w:rFonts w:ascii="Times New Roman"/>
          <w:b w:val="false"/>
          <w:i w:val="false"/>
          <w:color w:val="000000"/>
          <w:sz w:val="28"/>
        </w:rPr>
        <w:t xml:space="preserve">
      11) карантиндi объектiлердiң таралу ошақтарын анықтау, оқшаулау, жою және карантинге жатқызылған өнiмдердi залалсыздандыру жөнiндегi iс-шаралардың жүргiзiлуiн ұйымдастырады; </w:t>
      </w:r>
    </w:p>
    <w:p>
      <w:pPr>
        <w:spacing w:after="0"/>
        <w:ind w:left="0"/>
        <w:jc w:val="both"/>
      </w:pPr>
      <w:r>
        <w:rPr>
          <w:rFonts w:ascii="Times New Roman"/>
          <w:b w:val="false"/>
          <w:i w:val="false"/>
          <w:color w:val="000000"/>
          <w:sz w:val="28"/>
        </w:rPr>
        <w:t xml:space="preserve">
      12) карантинге жатқызылған өнiмдер транзитiнiң шарттарын айқындайды; </w:t>
      </w:r>
    </w:p>
    <w:p>
      <w:pPr>
        <w:spacing w:after="0"/>
        <w:ind w:left="0"/>
        <w:jc w:val="both"/>
      </w:pPr>
      <w:r>
        <w:rPr>
          <w:rFonts w:ascii="Times New Roman"/>
          <w:b w:val="false"/>
          <w:i w:val="false"/>
          <w:color w:val="000000"/>
          <w:sz w:val="28"/>
        </w:rPr>
        <w:t xml:space="preserve">
      13) Қазақстан Республикасының заңдарында белгiленген тәртiппен пестицидтердi (улы химикаттарды) мемлекеттiк сатып алуды, оларды сақтау, тасымалдау, карантиндiк объектiлердiң таралу ошақтарын оқшаулау мен жою үшiн қолдану жөнiндегi жұмыстар мен қызмет көрсетудi ұйымдастырады және жүргiзедi; </w:t>
      </w:r>
    </w:p>
    <w:p>
      <w:pPr>
        <w:spacing w:after="0"/>
        <w:ind w:left="0"/>
        <w:jc w:val="both"/>
      </w:pPr>
      <w:r>
        <w:rPr>
          <w:rFonts w:ascii="Times New Roman"/>
          <w:b w:val="false"/>
          <w:i w:val="false"/>
          <w:color w:val="000000"/>
          <w:sz w:val="28"/>
        </w:rPr>
        <w:t xml:space="preserve">
      14) карантиндiк объектiлердiң таралу ошақтарын оқшаулау және жою үшiн Қазақстан Республикасының заңдарында белгiленген тәртiппен пестицидтердiң (улы химикаттардың) қорын құрады; </w:t>
      </w:r>
    </w:p>
    <w:p>
      <w:pPr>
        <w:spacing w:after="0"/>
        <w:ind w:left="0"/>
        <w:jc w:val="both"/>
      </w:pPr>
      <w:r>
        <w:rPr>
          <w:rFonts w:ascii="Times New Roman"/>
          <w:b w:val="false"/>
          <w:i w:val="false"/>
          <w:color w:val="000000"/>
          <w:sz w:val="28"/>
        </w:rPr>
        <w:t xml:space="preserve">
      15) карантиндiк объектiлердiң таралу ошақтарын оқшаулау және жою үшiн бюджет қаражаты есебiнен сатып алынған пестицидтердi (улы химикаттарды) Қазақстан Республикасының аумағы бойынша бөледi; </w:t>
      </w:r>
    </w:p>
    <w:p>
      <w:pPr>
        <w:spacing w:after="0"/>
        <w:ind w:left="0"/>
        <w:jc w:val="both"/>
      </w:pPr>
      <w:r>
        <w:rPr>
          <w:rFonts w:ascii="Times New Roman"/>
          <w:b w:val="false"/>
          <w:i w:val="false"/>
          <w:color w:val="000000"/>
          <w:sz w:val="28"/>
        </w:rPr>
        <w:t xml:space="preserve">
      16) өсiмдiктер карантинi жөнiндегi шекаралық пункттер мен постыларда карантинге жатқызылған әкелiнетiн өнiмдi тұрақты бастапқы карантиндiк тексерудi, қажет болғанда үлгiлерiн, көлiк құралдарын, қол жүгi мен багажды iрiктеу арқылы олардың зертханалық сараптамасын, әкелiнетiн және транзиттiк карантинге жатқызылған өнiмге карантиндiк құжаттарды тексеруді жүргiзеді; </w:t>
      </w:r>
    </w:p>
    <w:p>
      <w:pPr>
        <w:spacing w:after="0"/>
        <w:ind w:left="0"/>
        <w:jc w:val="both"/>
      </w:pPr>
      <w:r>
        <w:rPr>
          <w:rFonts w:ascii="Times New Roman"/>
          <w:b w:val="false"/>
          <w:i w:val="false"/>
          <w:color w:val="000000"/>
          <w:sz w:val="28"/>
        </w:rPr>
        <w:t xml:space="preserve">
      17) карантинге жатқызылған әкелiнетiн өнiм келiп түсетiн соңғы пункттерде осы өнiмдi тұрақты қайтадан карантиндiк тексерудi, қажет болғанда аумақтың фитосанитариялық сипаттамасы мен оның шыққан жерiн, баратын пунктiн, сондай-ақ карантиндi объектiлерден бос жатқан немесе олар аз таралған аймақтарды ескере отырып, үлгiлерiн iрiктеу арқылы оның зертханалық сараптамасын, карантиндiк құжаттарды тексерудi жүргiзедi; </w:t>
      </w:r>
    </w:p>
    <w:p>
      <w:pPr>
        <w:spacing w:after="0"/>
        <w:ind w:left="0"/>
        <w:jc w:val="both"/>
      </w:pPr>
      <w:r>
        <w:rPr>
          <w:rFonts w:ascii="Times New Roman"/>
          <w:b w:val="false"/>
          <w:i w:val="false"/>
          <w:color w:val="000000"/>
          <w:sz w:val="28"/>
        </w:rPr>
        <w:t xml:space="preserve">
      18) карантинге жатқызылған әкетiлетiн өнiмдi тиеп-жөнелту орындарында тұрақты карантиндiк тексерудi, қажет болғанда үлгiлерiн iрiктеу арқылы зертханалық сараптамасын және фитосанитариялық сертификаттауды жүргiзедi; </w:t>
      </w:r>
    </w:p>
    <w:p>
      <w:pPr>
        <w:spacing w:after="0"/>
        <w:ind w:left="0"/>
        <w:jc w:val="both"/>
      </w:pPr>
      <w:r>
        <w:rPr>
          <w:rFonts w:ascii="Times New Roman"/>
          <w:b w:val="false"/>
          <w:i w:val="false"/>
          <w:color w:val="000000"/>
          <w:sz w:val="28"/>
        </w:rPr>
        <w:t xml:space="preserve">
      19) өсiмдiктер карантинi жөнiндегi шекаралық пункттер мен постыларда әкетiлетiн және транзиттiк карантинге жатқызылған өнiмнiң карантиндiк құжаттарының болуын және дұрыс ресiмделуiн тұрақты тексерудi жүргiзедi; </w:t>
      </w:r>
    </w:p>
    <w:p>
      <w:pPr>
        <w:spacing w:after="0"/>
        <w:ind w:left="0"/>
        <w:jc w:val="both"/>
      </w:pPr>
      <w:r>
        <w:rPr>
          <w:rFonts w:ascii="Times New Roman"/>
          <w:b w:val="false"/>
          <w:i w:val="false"/>
          <w:color w:val="000000"/>
          <w:sz w:val="28"/>
        </w:rPr>
        <w:t xml:space="preserve">
      20) республика базарлары мен кәсiпорындарында карантинге жатқызылған өнiмдердi тұрақты тексерудi, қажет болғанда үлгiлерiн iрiктеу арқылы оның зертханалық сараптамасын, карантиндiк құжаттарды тексерудi жүргiзедi; </w:t>
      </w:r>
    </w:p>
    <w:p>
      <w:pPr>
        <w:spacing w:after="0"/>
        <w:ind w:left="0"/>
        <w:jc w:val="both"/>
      </w:pPr>
      <w:r>
        <w:rPr>
          <w:rFonts w:ascii="Times New Roman"/>
          <w:b w:val="false"/>
          <w:i w:val="false"/>
          <w:color w:val="000000"/>
          <w:sz w:val="28"/>
        </w:rPr>
        <w:t xml:space="preserve">
      21) өсiмдiк тектi өнiмдердi өсiретiн, дайындайтын, жинайтын, өңдейтiн және өткiзетiн ұйымдардың, базарлардың, шаруа (фермер), үй жанындағы және саяжай қожалықтарының аумағы мен үй-жайларына, ведомстволық бағыныстылығы мен меншiк нысанына қарамастан, ауыл шаруашылығына, орманға, суға және басқа да мақсатқа арналған жерлерге тұрақты талғамалы бақылау тексерулерiн жүргiзедi; </w:t>
      </w:r>
    </w:p>
    <w:p>
      <w:pPr>
        <w:spacing w:after="0"/>
        <w:ind w:left="0"/>
        <w:jc w:val="both"/>
      </w:pPr>
      <w:r>
        <w:rPr>
          <w:rFonts w:ascii="Times New Roman"/>
          <w:b w:val="false"/>
          <w:i w:val="false"/>
          <w:color w:val="000000"/>
          <w:sz w:val="28"/>
        </w:rPr>
        <w:t xml:space="preserve">
      22) карантиндi объектiлердiң таралу ошақтарын анықтау, оқшаулау және жою жөнiндегі іс-шараларды уақтылы және тиiмдi жүргiзу жөнiндегi жұмыс барысына тұрақты бақылау жүргiзедi; </w:t>
      </w:r>
    </w:p>
    <w:p>
      <w:pPr>
        <w:spacing w:after="0"/>
        <w:ind w:left="0"/>
        <w:jc w:val="both"/>
      </w:pPr>
      <w:r>
        <w:rPr>
          <w:rFonts w:ascii="Times New Roman"/>
          <w:b w:val="false"/>
          <w:i w:val="false"/>
          <w:color w:val="000000"/>
          <w:sz w:val="28"/>
        </w:rPr>
        <w:t xml:space="preserve">
      23) анықталған Қазақстан Республикасының өсiмдiктер карантинi жөнiндегi заңнамасын бұзушылықтарды жою, карантинге жатқызылған өнiмдердi, сондай-ақ көлiк құралдарын залалсыздандыру жөнiндегi iс-шараларды орындау туралы нұсқама бередi және олардың орындалуын бақылайды; </w:t>
      </w:r>
    </w:p>
    <w:p>
      <w:pPr>
        <w:spacing w:after="0"/>
        <w:ind w:left="0"/>
        <w:jc w:val="both"/>
      </w:pPr>
      <w:r>
        <w:rPr>
          <w:rFonts w:ascii="Times New Roman"/>
          <w:b w:val="false"/>
          <w:i w:val="false"/>
          <w:color w:val="000000"/>
          <w:sz w:val="28"/>
        </w:rPr>
        <w:t xml:space="preserve">
      24) жерсiндiру-карантиндiк көшеттiктерде импорттық себу материалдары мен отырғызылатын материалдардың карантиндi объектiлерден және бөтен тектi түрлерден жасырын залалданған-залалданбағанын тексеру жөнiндегi iс-шараларды ұйымдастырады және бақылайды; </w:t>
      </w:r>
    </w:p>
    <w:p>
      <w:pPr>
        <w:spacing w:after="0"/>
        <w:ind w:left="0"/>
        <w:jc w:val="both"/>
      </w:pPr>
      <w:r>
        <w:rPr>
          <w:rFonts w:ascii="Times New Roman"/>
          <w:b w:val="false"/>
          <w:i w:val="false"/>
          <w:color w:val="000000"/>
          <w:sz w:val="28"/>
        </w:rPr>
        <w:t xml:space="preserve">
      25) карантинге жатқызылған өнiмге фитосанитариялық, карантиндiк сертификаттар және импорттық карантиндiк рұқсаттар бередi; </w:t>
      </w:r>
    </w:p>
    <w:p>
      <w:pPr>
        <w:spacing w:after="0"/>
        <w:ind w:left="0"/>
        <w:jc w:val="both"/>
      </w:pPr>
      <w:r>
        <w:rPr>
          <w:rFonts w:ascii="Times New Roman"/>
          <w:b w:val="false"/>
          <w:i w:val="false"/>
          <w:color w:val="000000"/>
          <w:sz w:val="28"/>
        </w:rPr>
        <w:t xml:space="preserve">
      26) Қазақстан Республикасының Үкiметiне және жергілiктi атқарушы органдарға карантиндiк режимдi енгiзе отырып, карантиндi аймақты белгiлеу немесе оның күшiн жою туралы ұсыныстар енгiзедi, сондай-ақ осы аймақтарда мiндеттi iс-шараларды жүргiзу тәртiбiн әзiрлейдi; </w:t>
      </w:r>
    </w:p>
    <w:p>
      <w:pPr>
        <w:spacing w:after="0"/>
        <w:ind w:left="0"/>
        <w:jc w:val="both"/>
      </w:pPr>
      <w:r>
        <w:rPr>
          <w:rFonts w:ascii="Times New Roman"/>
          <w:b w:val="false"/>
          <w:i w:val="false"/>
          <w:color w:val="000000"/>
          <w:sz w:val="28"/>
        </w:rPr>
        <w:t xml:space="preserve">
      27) карантиндi аймақтарда мiндеттi iс-шаралардың орындалуына тұрақты бақылау жүргiзедi; </w:t>
      </w:r>
    </w:p>
    <w:p>
      <w:pPr>
        <w:spacing w:after="0"/>
        <w:ind w:left="0"/>
        <w:jc w:val="both"/>
      </w:pPr>
      <w:r>
        <w:rPr>
          <w:rFonts w:ascii="Times New Roman"/>
          <w:b w:val="false"/>
          <w:i w:val="false"/>
          <w:color w:val="000000"/>
          <w:sz w:val="28"/>
        </w:rPr>
        <w:t xml:space="preserve">
      28) халықаралық нормалар мен талаптардың өсiмдiктер карантинi саласында жасалған келiсiмдерге сәйкес орындалуын қамтамасыз етедi; </w:t>
      </w:r>
    </w:p>
    <w:p>
      <w:pPr>
        <w:spacing w:after="0"/>
        <w:ind w:left="0"/>
        <w:jc w:val="both"/>
      </w:pPr>
      <w:r>
        <w:rPr>
          <w:rFonts w:ascii="Times New Roman"/>
          <w:b w:val="false"/>
          <w:i w:val="false"/>
          <w:color w:val="000000"/>
          <w:sz w:val="28"/>
        </w:rPr>
        <w:t xml:space="preserve">
      29) халықаралық ұйымдарда өсiмдiктер карантинi мәселелерi бойынша Қазақстан Республикасының мүдделерiн бiлдiредi. </w:t>
      </w:r>
    </w:p>
    <w:p>
      <w:pPr>
        <w:spacing w:after="0"/>
        <w:ind w:left="0"/>
        <w:jc w:val="both"/>
      </w:pPr>
      <w:r>
        <w:rPr>
          <w:rFonts w:ascii="Times New Roman"/>
          <w:b w:val="false"/>
          <w:i w:val="false"/>
          <w:color w:val="000000"/>
          <w:sz w:val="28"/>
        </w:rPr>
        <w:t xml:space="preserve">
      2. Тиiстi уәкiлеттi органның басшысы Қазақстан Республикасының Өсiмдiктер карантинi жөнiндегi бас мемлекеттiк инспекторы, ал оның орынбасары - Қазақстан Республикасының Өсiмдiктер карантинi жөнiндегi бас мемлекеттiк инспекторының орынбасары болып табылады. </w:t>
      </w:r>
    </w:p>
    <w:p>
      <w:pPr>
        <w:spacing w:after="0"/>
        <w:ind w:left="0"/>
        <w:jc w:val="both"/>
      </w:pPr>
      <w:r>
        <w:rPr>
          <w:rFonts w:ascii="Times New Roman"/>
          <w:b w:val="false"/>
          <w:i w:val="false"/>
          <w:color w:val="000000"/>
          <w:sz w:val="28"/>
        </w:rPr>
        <w:t xml:space="preserve">
      Уәкiлеттi органның облыстық, (республикалық маңызы бар қаланың, астананың) аумақтық органдарының басшылары тиiстi облыстар мен қалалардың өсiмдiктер карантинi жөнiндегi бас мемлекеттiк инспекторлары болып табылады. </w:t>
      </w:r>
    </w:p>
    <w:p>
      <w:pPr>
        <w:spacing w:after="0"/>
        <w:ind w:left="0"/>
        <w:jc w:val="both"/>
      </w:pPr>
      <w:r>
        <w:rPr>
          <w:rFonts w:ascii="Times New Roman"/>
          <w:b w:val="false"/>
          <w:i w:val="false"/>
          <w:color w:val="000000"/>
          <w:sz w:val="28"/>
        </w:rPr>
        <w:t xml:space="preserve">
      Уәкiлеттi органның және оның аумақтық органдарының өсiмдiктер карантинi бойынша бақылауды тiкелей жүзеге асыратын өзге де лауазымды адамдары өсiмдiктер карантинi жөнiндегi мемлекеттiк инспекторлар болып табылады. </w:t>
      </w:r>
    </w:p>
    <w:p>
      <w:pPr>
        <w:spacing w:after="0"/>
        <w:ind w:left="0"/>
        <w:jc w:val="both"/>
      </w:pPr>
      <w:r>
        <w:rPr>
          <w:rFonts w:ascii="Times New Roman"/>
          <w:b w:val="false"/>
          <w:i w:val="false"/>
          <w:color w:val="000000"/>
          <w:sz w:val="28"/>
        </w:rPr>
        <w:t xml:space="preserve">
      3. Уәкiлеттi орган өз қызметiн шекаралық, кедендiк, құқық қорғау және басқа да мемлекеттiк органдармен өзара iс-қимылда жүзеге асырады. </w:t>
      </w:r>
    </w:p>
    <w:p>
      <w:pPr>
        <w:spacing w:after="0"/>
        <w:ind w:left="0"/>
        <w:jc w:val="both"/>
      </w:pPr>
      <w:r>
        <w:rPr>
          <w:rFonts w:ascii="Times New Roman"/>
          <w:b w:val="false"/>
          <w:i w:val="false"/>
          <w:color w:val="000000"/>
          <w:sz w:val="28"/>
        </w:rPr>
        <w:t xml:space="preserve">
      4. Уәкiлеттi органның өз өкiлеттiктерi шегiнде қабылдаған шешiмi лауазымды тұлғалардың, жеке және заңды тұлғалардың орындауы үшiн мiндеттi болып табылады. </w:t>
      </w:r>
    </w:p>
    <w:p>
      <w:pPr>
        <w:spacing w:after="0"/>
        <w:ind w:left="0"/>
        <w:jc w:val="both"/>
      </w:pPr>
      <w:r>
        <w:rPr>
          <w:rFonts w:ascii="Times New Roman"/>
          <w:b w:val="false"/>
          <w:i w:val="false"/>
          <w:color w:val="000000"/>
          <w:sz w:val="28"/>
        </w:rPr>
        <w:t xml:space="preserve">
      5. Мемлекеттiк органдар мен олардың лауазымды адамдары уәкiлеттi органның өзiне жүктелген мiндеттердi шешуiне жәрдемдесуге мiндеттi."; </w:t>
      </w:r>
    </w:p>
    <w:bookmarkStart w:name="z136" w:id="140"/>
    <w:p>
      <w:pPr>
        <w:spacing w:after="0"/>
        <w:ind w:left="0"/>
        <w:jc w:val="both"/>
      </w:pPr>
      <w:r>
        <w:rPr>
          <w:rFonts w:ascii="Times New Roman"/>
          <w:b w:val="false"/>
          <w:i w:val="false"/>
          <w:color w:val="000000"/>
          <w:sz w:val="28"/>
        </w:rPr>
        <w:t xml:space="preserve">
      4) 7-1-бапта: </w:t>
      </w:r>
    </w:p>
    <w:bookmarkEnd w:id="140"/>
    <w:p>
      <w:pPr>
        <w:spacing w:after="0"/>
        <w:ind w:left="0"/>
        <w:jc w:val="both"/>
      </w:pPr>
      <w:r>
        <w:rPr>
          <w:rFonts w:ascii="Times New Roman"/>
          <w:b w:val="false"/>
          <w:i w:val="false"/>
          <w:color w:val="000000"/>
          <w:sz w:val="28"/>
        </w:rPr>
        <w:t xml:space="preserve">
      1-тармақтың 2) тармақшасы мынадай редакцияда жазылсын: </w:t>
      </w:r>
    </w:p>
    <w:p>
      <w:pPr>
        <w:spacing w:after="0"/>
        <w:ind w:left="0"/>
        <w:jc w:val="both"/>
      </w:pPr>
      <w:r>
        <w:rPr>
          <w:rFonts w:ascii="Times New Roman"/>
          <w:b w:val="false"/>
          <w:i w:val="false"/>
          <w:color w:val="000000"/>
          <w:sz w:val="28"/>
        </w:rPr>
        <w:t xml:space="preserve">
      "2) тексеруге келiп түсетiн импорттық, себу материалдары мен отырғызылатын материалдардағы жасырын залалдануды анықтайды."; </w:t>
      </w:r>
    </w:p>
    <w:p>
      <w:pPr>
        <w:spacing w:after="0"/>
        <w:ind w:left="0"/>
        <w:jc w:val="both"/>
      </w:pPr>
      <w:r>
        <w:rPr>
          <w:rFonts w:ascii="Times New Roman"/>
          <w:b w:val="false"/>
          <w:i w:val="false"/>
          <w:color w:val="000000"/>
          <w:sz w:val="28"/>
        </w:rPr>
        <w:t xml:space="preserve">
      2-тармақта: </w:t>
      </w:r>
    </w:p>
    <w:p>
      <w:pPr>
        <w:spacing w:after="0"/>
        <w:ind w:left="0"/>
        <w:jc w:val="both"/>
      </w:pPr>
      <w:r>
        <w:rPr>
          <w:rFonts w:ascii="Times New Roman"/>
          <w:b w:val="false"/>
          <w:i w:val="false"/>
          <w:color w:val="000000"/>
          <w:sz w:val="28"/>
        </w:rPr>
        <w:t xml:space="preserve">
      бiрiншi абзацтағы "Республикалық мемлекеттiк кәсiпорындар" деген сөздер "Өсiмдiктер карантинiн қамтамасыз ету жөнiндегi республикалық мемлекеттiк кәсiпорындар" деген сөздермен ауыстырылсын; </w:t>
      </w:r>
    </w:p>
    <w:p>
      <w:pPr>
        <w:spacing w:after="0"/>
        <w:ind w:left="0"/>
        <w:jc w:val="both"/>
      </w:pPr>
      <w:r>
        <w:rPr>
          <w:rFonts w:ascii="Times New Roman"/>
          <w:b w:val="false"/>
          <w:i w:val="false"/>
          <w:color w:val="000000"/>
          <w:sz w:val="28"/>
        </w:rPr>
        <w:t xml:space="preserve">
      1) тармақша мынадай редакцияда жазылсын: </w:t>
      </w:r>
    </w:p>
    <w:p>
      <w:pPr>
        <w:spacing w:after="0"/>
        <w:ind w:left="0"/>
        <w:jc w:val="both"/>
      </w:pPr>
      <w:r>
        <w:rPr>
          <w:rFonts w:ascii="Times New Roman"/>
          <w:b w:val="false"/>
          <w:i w:val="false"/>
          <w:color w:val="000000"/>
          <w:sz w:val="28"/>
        </w:rPr>
        <w:t xml:space="preserve">
      "1) карантиндi объектiлердiң ошақтарын анықтайды және олардың таралу шекараларын айқындайды;"; </w:t>
      </w:r>
    </w:p>
    <w:bookmarkStart w:name="z137" w:id="141"/>
    <w:p>
      <w:pPr>
        <w:spacing w:after="0"/>
        <w:ind w:left="0"/>
        <w:jc w:val="both"/>
      </w:pPr>
      <w:r>
        <w:rPr>
          <w:rFonts w:ascii="Times New Roman"/>
          <w:b w:val="false"/>
          <w:i w:val="false"/>
          <w:color w:val="000000"/>
          <w:sz w:val="28"/>
        </w:rPr>
        <w:t xml:space="preserve">
      5) 9-1-бап мынадай мазмұндағы 3) тармақшамен толықтырылсын: </w:t>
      </w:r>
    </w:p>
    <w:bookmarkEnd w:id="141"/>
    <w:p>
      <w:pPr>
        <w:spacing w:after="0"/>
        <w:ind w:left="0"/>
        <w:jc w:val="both"/>
      </w:pPr>
      <w:r>
        <w:rPr>
          <w:rFonts w:ascii="Times New Roman"/>
          <w:b w:val="false"/>
          <w:i w:val="false"/>
          <w:color w:val="000000"/>
          <w:sz w:val="28"/>
        </w:rPr>
        <w:t xml:space="preserve">
      "3) уәкiлеттi органның ұсынуы бойынша тиiстi аумақтарда карантиндiк режимдi енгiзе отырып, карантиндi аймақты белгiлеу немесе оның күшiн жою туралы шешiм қабылдайды."; </w:t>
      </w:r>
    </w:p>
    <w:bookmarkStart w:name="z138" w:id="142"/>
    <w:p>
      <w:pPr>
        <w:spacing w:after="0"/>
        <w:ind w:left="0"/>
        <w:jc w:val="both"/>
      </w:pPr>
      <w:r>
        <w:rPr>
          <w:rFonts w:ascii="Times New Roman"/>
          <w:b w:val="false"/>
          <w:i w:val="false"/>
          <w:color w:val="000000"/>
          <w:sz w:val="28"/>
        </w:rPr>
        <w:t xml:space="preserve">
      6) 10-бап мынадай мазмұндағы екiншi және үшiншi бөлiктермен толықтырылсын: </w:t>
      </w:r>
    </w:p>
    <w:bookmarkEnd w:id="142"/>
    <w:p>
      <w:pPr>
        <w:spacing w:after="0"/>
        <w:ind w:left="0"/>
        <w:jc w:val="both"/>
      </w:pPr>
      <w:r>
        <w:rPr>
          <w:rFonts w:ascii="Times New Roman"/>
          <w:b w:val="false"/>
          <w:i w:val="false"/>
          <w:color w:val="000000"/>
          <w:sz w:val="28"/>
        </w:rPr>
        <w:t xml:space="preserve">
      "Қазақстан Республикасының аумағына карантиндi объектiлердi әкелудiң алдын алу, олардың таралу қаупi бар ошақтарын уақтылы анықтау, оқшаулау және жою мақсатында карантинге жатқызылған өнiмдердi тұрақты карантиндiк тексерудi, үлгiлерiн iрiктей отырып, оның зертханалық сараптамасын, iрiктеу арқылы бақылау тексерулерiн, карантин құжаттарын тексеруді жүргiзу және карантиндік іс-шаралардың орындалуына бақылауды жүзеге асыру өсiмдiк және азық-түлiк ресурстарын қорғауға, карантиндi объектiлерге қарсы күреске арналған бюджет қаражатының болжанбаған шығыстарын болдырмауға, сондай-ақ отандық өнiмнiң бәсекеге қабiлеттiгiн арттыруға бағытталған. </w:t>
      </w:r>
    </w:p>
    <w:p>
      <w:pPr>
        <w:spacing w:after="0"/>
        <w:ind w:left="0"/>
        <w:jc w:val="both"/>
      </w:pPr>
      <w:r>
        <w:rPr>
          <w:rFonts w:ascii="Times New Roman"/>
          <w:b w:val="false"/>
          <w:i w:val="false"/>
          <w:color w:val="000000"/>
          <w:sz w:val="28"/>
        </w:rPr>
        <w:t xml:space="preserve">
      Өсiмдiктер карантинi жөнiндегi мемлекеттiк бақылау мен карантиндiк шараларды жүргiзу адамдардың өсiмдiктер карантинi бойынша бақылау объектiлерiне жатқызылған мүлкiн сақтауға бағытталған және тексеру белгiлеу туралы актi шығарусыз жүзеге асырылады."; </w:t>
      </w:r>
    </w:p>
    <w:bookmarkStart w:name="z139" w:id="143"/>
    <w:p>
      <w:pPr>
        <w:spacing w:after="0"/>
        <w:ind w:left="0"/>
        <w:jc w:val="both"/>
      </w:pPr>
      <w:r>
        <w:rPr>
          <w:rFonts w:ascii="Times New Roman"/>
          <w:b w:val="false"/>
          <w:i w:val="false"/>
          <w:color w:val="000000"/>
          <w:sz w:val="28"/>
        </w:rPr>
        <w:t xml:space="preserve">
      7) 13-бапта: </w:t>
      </w:r>
    </w:p>
    <w:bookmarkEnd w:id="143"/>
    <w:p>
      <w:pPr>
        <w:spacing w:after="0"/>
        <w:ind w:left="0"/>
        <w:jc w:val="both"/>
      </w:pPr>
      <w:r>
        <w:rPr>
          <w:rFonts w:ascii="Times New Roman"/>
          <w:b w:val="false"/>
          <w:i w:val="false"/>
          <w:color w:val="000000"/>
          <w:sz w:val="28"/>
        </w:rPr>
        <w:t xml:space="preserve">
      тақырыбындағы "әкелу мен әкету" деген сөздер "әкелу, әкету, транзиттеу, iшкi мемлекеттiк тасымалдау, тексеру және залалсыздандыру" деген сөздермен ауыстырылсын; </w:t>
      </w:r>
    </w:p>
    <w:p>
      <w:pPr>
        <w:spacing w:after="0"/>
        <w:ind w:left="0"/>
        <w:jc w:val="both"/>
      </w:pPr>
      <w:r>
        <w:rPr>
          <w:rFonts w:ascii="Times New Roman"/>
          <w:b w:val="false"/>
          <w:i w:val="false"/>
          <w:color w:val="000000"/>
          <w:sz w:val="28"/>
        </w:rPr>
        <w:t xml:space="preserve">
      2-тармақ мынадай мазмұндағы төртiншi, бесiншi, алтыншы және жетiншi бөлiктермен толықтырылсын: </w:t>
      </w:r>
    </w:p>
    <w:p>
      <w:pPr>
        <w:spacing w:after="0"/>
        <w:ind w:left="0"/>
        <w:jc w:val="both"/>
      </w:pPr>
      <w:r>
        <w:rPr>
          <w:rFonts w:ascii="Times New Roman"/>
          <w:b w:val="false"/>
          <w:i w:val="false"/>
          <w:color w:val="000000"/>
          <w:sz w:val="28"/>
        </w:rPr>
        <w:t xml:space="preserve">
      "Жеке және заңды тұлғалар импорттық карантиндiк рұқсаттар алу үшiн карантинге жатқызылған өнiмдi әкелуге дейiн күнтiзбелiк отыз күннен кешiктiрмей немесе оның Қазақстан Республикасы арқылы транзитiн жүзеге асыруға дейiн күнтiзбелiк бес күн iшiнде уәкiлеттi органға мынадай мәлiметтер: </w:t>
      </w:r>
    </w:p>
    <w:p>
      <w:pPr>
        <w:spacing w:after="0"/>
        <w:ind w:left="0"/>
        <w:jc w:val="both"/>
      </w:pPr>
      <w:r>
        <w:rPr>
          <w:rFonts w:ascii="Times New Roman"/>
          <w:b w:val="false"/>
          <w:i w:val="false"/>
          <w:color w:val="000000"/>
          <w:sz w:val="28"/>
        </w:rPr>
        <w:t xml:space="preserve">
      1) карантинге жатқызылған өнiмдi Қазақстан Республикасына әкелудiң (транзиттеу) мақсаты және әкелiнетiн жүктi өлшеп орау тәсiлi мен буып-түю түрiн көрсете отырып, жекелеген әрбiр түрi бойынша оның саны; </w:t>
      </w:r>
    </w:p>
    <w:p>
      <w:pPr>
        <w:spacing w:after="0"/>
        <w:ind w:left="0"/>
        <w:jc w:val="both"/>
      </w:pPr>
      <w:r>
        <w:rPr>
          <w:rFonts w:ascii="Times New Roman"/>
          <w:b w:val="false"/>
          <w:i w:val="false"/>
          <w:color w:val="000000"/>
          <w:sz w:val="28"/>
        </w:rPr>
        <w:t xml:space="preserve">
      2) өнiмнiң пайдаланылу мақсаты мен орны (мекен-жайы, ал транзиттiк жүктер үшiн - бағыты мен баратын елi); </w:t>
      </w:r>
    </w:p>
    <w:p>
      <w:pPr>
        <w:spacing w:after="0"/>
        <w:ind w:left="0"/>
        <w:jc w:val="both"/>
      </w:pPr>
      <w:r>
        <w:rPr>
          <w:rFonts w:ascii="Times New Roman"/>
          <w:b w:val="false"/>
          <w:i w:val="false"/>
          <w:color w:val="000000"/>
          <w:sz w:val="28"/>
        </w:rPr>
        <w:t xml:space="preserve">
      3) карантинге жатқызылған өнiмдер импорты немесе транзитi болжанатын экспорттаушы елдердiң атауы, сондай-ақ карантинге жатқызылған өнiмдер шыққан елдiң атауы; </w:t>
      </w:r>
    </w:p>
    <w:p>
      <w:pPr>
        <w:spacing w:after="0"/>
        <w:ind w:left="0"/>
        <w:jc w:val="both"/>
      </w:pPr>
      <w:r>
        <w:rPr>
          <w:rFonts w:ascii="Times New Roman"/>
          <w:b w:val="false"/>
          <w:i w:val="false"/>
          <w:color w:val="000000"/>
          <w:sz w:val="28"/>
        </w:rPr>
        <w:t xml:space="preserve">
      4) карантинге жатқызылған өнiмнiң болжамды жету мерзiмдерi немесе транзиттiк тасымал мерзiмдерi; </w:t>
      </w:r>
    </w:p>
    <w:p>
      <w:pPr>
        <w:spacing w:after="0"/>
        <w:ind w:left="0"/>
        <w:jc w:val="both"/>
      </w:pPr>
      <w:r>
        <w:rPr>
          <w:rFonts w:ascii="Times New Roman"/>
          <w:b w:val="false"/>
          <w:i w:val="false"/>
          <w:color w:val="000000"/>
          <w:sz w:val="28"/>
        </w:rPr>
        <w:t xml:space="preserve">
      5) карантинге жатқызылған өнiм сол арқылы Қазақстан Республикасына әкелiнетiн шекаралық пункттiң (постының) атауы көрсетiлген өтiнiм бередi. </w:t>
      </w:r>
    </w:p>
    <w:p>
      <w:pPr>
        <w:spacing w:after="0"/>
        <w:ind w:left="0"/>
        <w:jc w:val="both"/>
      </w:pPr>
      <w:r>
        <w:rPr>
          <w:rFonts w:ascii="Times New Roman"/>
          <w:b w:val="false"/>
          <w:i w:val="false"/>
          <w:color w:val="000000"/>
          <w:sz w:val="28"/>
        </w:rPr>
        <w:t xml:space="preserve">
      Өтiнiш берушi карантинге жатқызылған өнiмдi әкелуге (транзиттеуге) импорттық карантиндiк рұқсат алуға өтiнiмде өз есебiнен карантиндiк шараларды орындауға кепiлдiк бередi. </w:t>
      </w:r>
    </w:p>
    <w:p>
      <w:pPr>
        <w:spacing w:after="0"/>
        <w:ind w:left="0"/>
        <w:jc w:val="both"/>
      </w:pPr>
      <w:r>
        <w:rPr>
          <w:rFonts w:ascii="Times New Roman"/>
          <w:b w:val="false"/>
          <w:i w:val="false"/>
          <w:color w:val="000000"/>
          <w:sz w:val="28"/>
        </w:rPr>
        <w:t xml:space="preserve">
      Импорттық карантинге жатқызылған өнiм Қазақстан Республикасының аумағы бойынша жабық немесе изотермиялық, ақаусыз және пломбаланған контейнерлерде, герметикалық орамаларда, вагондарда, автофургондарда, авторефрижераторларда және басқа да көлiк құралдарында тасымалданады. </w:t>
      </w:r>
    </w:p>
    <w:p>
      <w:pPr>
        <w:spacing w:after="0"/>
        <w:ind w:left="0"/>
        <w:jc w:val="both"/>
      </w:pPr>
      <w:r>
        <w:rPr>
          <w:rFonts w:ascii="Times New Roman"/>
          <w:b w:val="false"/>
          <w:i w:val="false"/>
          <w:color w:val="000000"/>
          <w:sz w:val="28"/>
        </w:rPr>
        <w:t xml:space="preserve">
      Қазақстан Республикасының аумағында орналасқан шетелдiк дипломатиялық өкiлдiктердiң, консульдық мекемелердiң, халықаралық ұйымдар өкiлдiктерiнiң, сондай-ақ артықшылықтар мен иммунитеттi пайдаланушы тұлғалардың карантинге жатқызылған өнiмдi әкелуi Қазақстан Республикасының заңдарына немесе Қазақстан Республикасы бекiткен халықаралық шарттарға сәйкес жүргiзiледi."; </w:t>
      </w:r>
    </w:p>
    <w:p>
      <w:pPr>
        <w:spacing w:after="0"/>
        <w:ind w:left="0"/>
        <w:jc w:val="both"/>
      </w:pPr>
      <w:r>
        <w:rPr>
          <w:rFonts w:ascii="Times New Roman"/>
          <w:b w:val="false"/>
          <w:i w:val="false"/>
          <w:color w:val="000000"/>
          <w:sz w:val="28"/>
        </w:rPr>
        <w:t xml:space="preserve">
      4-тармақ мынадай мазмұндағы екiншi, үшiншi және төртiншi бөлiктермен толықтырылсын: </w:t>
      </w:r>
    </w:p>
    <w:p>
      <w:pPr>
        <w:spacing w:after="0"/>
        <w:ind w:left="0"/>
        <w:jc w:val="both"/>
      </w:pPr>
      <w:r>
        <w:rPr>
          <w:rFonts w:ascii="Times New Roman"/>
          <w:b w:val="false"/>
          <w:i w:val="false"/>
          <w:color w:val="000000"/>
          <w:sz w:val="28"/>
        </w:rPr>
        <w:t xml:space="preserve">
      "Жеке және заңды тұлғалар фитосанитариялық сертификат алу үшiн өсiмдiктер карантинi жөнiндегi аумақтық органдарға жүктi тиеп-жөнелтудiң болжамды мерзiмiнен он бес тәулiк бұрын мынадай мәлiметтердi: </w:t>
      </w:r>
    </w:p>
    <w:p>
      <w:pPr>
        <w:spacing w:after="0"/>
        <w:ind w:left="0"/>
        <w:jc w:val="both"/>
      </w:pPr>
      <w:r>
        <w:rPr>
          <w:rFonts w:ascii="Times New Roman"/>
          <w:b w:val="false"/>
          <w:i w:val="false"/>
          <w:color w:val="000000"/>
          <w:sz w:val="28"/>
        </w:rPr>
        <w:t xml:space="preserve">
      1) карантинге жатқызылған өнiмнiң атауы мен санын; </w:t>
      </w:r>
    </w:p>
    <w:p>
      <w:pPr>
        <w:spacing w:after="0"/>
        <w:ind w:left="0"/>
        <w:jc w:val="both"/>
      </w:pPr>
      <w:r>
        <w:rPr>
          <w:rFonts w:ascii="Times New Roman"/>
          <w:b w:val="false"/>
          <w:i w:val="false"/>
          <w:color w:val="000000"/>
          <w:sz w:val="28"/>
        </w:rPr>
        <w:t xml:space="preserve">
      2) импортқа шығарушы елдiң атауын және карантинге жатқызылған өнiм баратын мекен-жайды; </w:t>
      </w:r>
    </w:p>
    <w:p>
      <w:pPr>
        <w:spacing w:after="0"/>
        <w:ind w:left="0"/>
        <w:jc w:val="both"/>
      </w:pPr>
      <w:r>
        <w:rPr>
          <w:rFonts w:ascii="Times New Roman"/>
          <w:b w:val="false"/>
          <w:i w:val="false"/>
          <w:color w:val="000000"/>
          <w:sz w:val="28"/>
        </w:rPr>
        <w:t xml:space="preserve">
      3) импорттық карантиндiк рұқсатта немесе экспортталатын карантинге жатқызылған өнiмге арналған шартта көрсетiлген импортқа шығарушы елдiң өсiмдiктер карантинi бойынша ұлттық қызметiнiң өсiмдiктер карантинi саласындағы талабын; </w:t>
      </w:r>
    </w:p>
    <w:p>
      <w:pPr>
        <w:spacing w:after="0"/>
        <w:ind w:left="0"/>
        <w:jc w:val="both"/>
      </w:pPr>
      <w:r>
        <w:rPr>
          <w:rFonts w:ascii="Times New Roman"/>
          <w:b w:val="false"/>
          <w:i w:val="false"/>
          <w:color w:val="000000"/>
          <w:sz w:val="28"/>
        </w:rPr>
        <w:t xml:space="preserve">
      4) карантинге жатқызылған өнiмдi тиеп-жөнелту мерзiмi мен орнын; </w:t>
      </w:r>
    </w:p>
    <w:p>
      <w:pPr>
        <w:spacing w:after="0"/>
        <w:ind w:left="0"/>
        <w:jc w:val="both"/>
      </w:pPr>
      <w:r>
        <w:rPr>
          <w:rFonts w:ascii="Times New Roman"/>
          <w:b w:val="false"/>
          <w:i w:val="false"/>
          <w:color w:val="000000"/>
          <w:sz w:val="28"/>
        </w:rPr>
        <w:t xml:space="preserve">
      5) сол арқылы жүктi әкелу болжанатын импортқа шығарушы елдiң шекаралық пунктiнiң атауын көрсетiп өтiнiм бередi. </w:t>
      </w:r>
    </w:p>
    <w:p>
      <w:pPr>
        <w:spacing w:after="0"/>
        <w:ind w:left="0"/>
        <w:jc w:val="both"/>
      </w:pPr>
      <w:r>
        <w:rPr>
          <w:rFonts w:ascii="Times New Roman"/>
          <w:b w:val="false"/>
          <w:i w:val="false"/>
          <w:color w:val="000000"/>
          <w:sz w:val="28"/>
        </w:rPr>
        <w:t xml:space="preserve">
      Өсiмдiктер карантинi жөнiндегi мемлекеттiк инспекторлар карантинге жатқызылған әкелiнетiн өнiмнiң карантиндiк жай-күйiн жүктi тиеп-жөнелтудiң бастапқы орындарында және экспорттық партияларды қайта тиеу (қалыптастыру) кезiнде теңiз және өзен порттарында (айлақтарында), әуежайларда, темiржол станцияларында, почта байланысы кәсiпорындарында, базарларда, автовокзалдарда (автостанцияларда) және өзге де объектiлерде қайтадан белгiлейдi. Қайта тиеусiз әкету кезiнде шекаралық пунктте және постыда тиеп-жөнелту орнында берiлген фитосанитариялық сертификаттың дұрыс ресiмделуiн бақылау ғана жүзеге асырылады. </w:t>
      </w:r>
    </w:p>
    <w:p>
      <w:pPr>
        <w:spacing w:after="0"/>
        <w:ind w:left="0"/>
        <w:jc w:val="both"/>
      </w:pPr>
      <w:r>
        <w:rPr>
          <w:rFonts w:ascii="Times New Roman"/>
          <w:b w:val="false"/>
          <w:i w:val="false"/>
          <w:color w:val="000000"/>
          <w:sz w:val="28"/>
        </w:rPr>
        <w:t xml:space="preserve">
      Фитосанитариялық сертификатты карантинге жатқызылған өнiмде карантиндiк объектiлердiң бар-жоғын тексерген өсiмдiктер карантинi жөнiндегi мемлекеттiк инспектор бередi және өзiнiң жеке қолымен және белгiленген үлгiдегi мөрмен (мөртабанмен) куәландырады. Фитосанитариялық сертификат карантинге жатқызылған өнiмнiң әрбiр партиясына берiледi және оның карантиндiк жай-күйiн куәландыруға, жүргiзiлген залалсыздандыру, осы өнiмдi жеткiзу жөнiндегi басқа да қосымша карантиндiк талаптарды орындау туралы мәлiметтерi болуға тиiс."; </w:t>
      </w:r>
    </w:p>
    <w:p>
      <w:pPr>
        <w:spacing w:after="0"/>
        <w:ind w:left="0"/>
        <w:jc w:val="both"/>
      </w:pPr>
      <w:r>
        <w:rPr>
          <w:rFonts w:ascii="Times New Roman"/>
          <w:b w:val="false"/>
          <w:i w:val="false"/>
          <w:color w:val="000000"/>
          <w:sz w:val="28"/>
        </w:rPr>
        <w:t xml:space="preserve">
      мынадай мазмұндағы 4-1-тармақпен толықтырылсын: </w:t>
      </w:r>
    </w:p>
    <w:p>
      <w:pPr>
        <w:spacing w:after="0"/>
        <w:ind w:left="0"/>
        <w:jc w:val="both"/>
      </w:pPr>
      <w:r>
        <w:rPr>
          <w:rFonts w:ascii="Times New Roman"/>
          <w:b w:val="false"/>
          <w:i w:val="false"/>
          <w:color w:val="000000"/>
          <w:sz w:val="28"/>
        </w:rPr>
        <w:t xml:space="preserve">
      "4-1. Карантинге жатқызылған өнiмдi облысаралық тасымалдау аумақтық органның өсiмдiктер карантинi жөнiндегi мемлекеттiк инспекторы беретiн карантиндiк сертификаттар болған кезде жүзеге асырылады. </w:t>
      </w:r>
    </w:p>
    <w:p>
      <w:pPr>
        <w:spacing w:after="0"/>
        <w:ind w:left="0"/>
        <w:jc w:val="both"/>
      </w:pPr>
      <w:r>
        <w:rPr>
          <w:rFonts w:ascii="Times New Roman"/>
          <w:b w:val="false"/>
          <w:i w:val="false"/>
          <w:color w:val="000000"/>
          <w:sz w:val="28"/>
        </w:rPr>
        <w:t xml:space="preserve">
      Карантиндiк сертификатты алу үшiн жеке және заңды тұлғалар өсiмдiктер карантинi жөнiндегi аумақтық органға өтiнiм бередi, сондай-ақ карантиндiк жай-күйдi айқындау үшiн өнiмдi өсiмдiктер карантинi жөнiндегi мемлекеттiк инспекторға жүктi жөнелтудiң болжамды мерзiмiнен бес күн бұрын бередi. </w:t>
      </w:r>
    </w:p>
    <w:p>
      <w:pPr>
        <w:spacing w:after="0"/>
        <w:ind w:left="0"/>
        <w:jc w:val="both"/>
      </w:pPr>
      <w:r>
        <w:rPr>
          <w:rFonts w:ascii="Times New Roman"/>
          <w:b w:val="false"/>
          <w:i w:val="false"/>
          <w:color w:val="000000"/>
          <w:sz w:val="28"/>
        </w:rPr>
        <w:t xml:space="preserve">
      Өтiнiмде карантинге жатқызылған өнiмнiң атауы, баратын пунктi және пайдалану мақсаты көрсетiледi. </w:t>
      </w:r>
    </w:p>
    <w:p>
      <w:pPr>
        <w:spacing w:after="0"/>
        <w:ind w:left="0"/>
        <w:jc w:val="both"/>
      </w:pPr>
      <w:r>
        <w:rPr>
          <w:rFonts w:ascii="Times New Roman"/>
          <w:b w:val="false"/>
          <w:i w:val="false"/>
          <w:color w:val="000000"/>
          <w:sz w:val="28"/>
        </w:rPr>
        <w:t xml:space="preserve">
      Карантинге жатқызылған өнiмдi жүретiн жолында немесе баратын пунктiнде басқа мекен-жайға жiберу осы операциялар аумағында жүзеге асырылатын өсiмдiктер карантинi жөнiндегi аумақтық органның рұқсаты бойынша жүргiзiледi. </w:t>
      </w:r>
    </w:p>
    <w:p>
      <w:pPr>
        <w:spacing w:after="0"/>
        <w:ind w:left="0"/>
        <w:jc w:val="both"/>
      </w:pPr>
      <w:r>
        <w:rPr>
          <w:rFonts w:ascii="Times New Roman"/>
          <w:b w:val="false"/>
          <w:i w:val="false"/>
          <w:color w:val="000000"/>
          <w:sz w:val="28"/>
        </w:rPr>
        <w:t xml:space="preserve">
      Қазақстан Республикасының карантиндi аймағынан әкетiлетiн карантинге жатқызылған өнiмдi жүру жолында басқа мекен-жайға жiберуге тыйым салынады. </w:t>
      </w:r>
    </w:p>
    <w:p>
      <w:pPr>
        <w:spacing w:after="0"/>
        <w:ind w:left="0"/>
        <w:jc w:val="both"/>
      </w:pPr>
      <w:r>
        <w:rPr>
          <w:rFonts w:ascii="Times New Roman"/>
          <w:b w:val="false"/>
          <w:i w:val="false"/>
          <w:color w:val="000000"/>
          <w:sz w:val="28"/>
        </w:rPr>
        <w:t xml:space="preserve">
      Әкелiнетiн карантинге жатқызылған өнiм жүктiң баратын пунктiнде қайтадан карантиндiк тексеруге жатады."; </w:t>
      </w:r>
    </w:p>
    <w:p>
      <w:pPr>
        <w:spacing w:after="0"/>
        <w:ind w:left="0"/>
        <w:jc w:val="both"/>
      </w:pPr>
      <w:r>
        <w:rPr>
          <w:rFonts w:ascii="Times New Roman"/>
          <w:b w:val="false"/>
          <w:i w:val="false"/>
          <w:color w:val="000000"/>
          <w:sz w:val="28"/>
        </w:rPr>
        <w:t xml:space="preserve">
      5-тармақ мынадай мазмұндағы екiншi - он бiрiншi бөлiктермен толықтырылсын: </w:t>
      </w:r>
    </w:p>
    <w:p>
      <w:pPr>
        <w:spacing w:after="0"/>
        <w:ind w:left="0"/>
        <w:jc w:val="both"/>
      </w:pPr>
      <w:r>
        <w:rPr>
          <w:rFonts w:ascii="Times New Roman"/>
          <w:b w:val="false"/>
          <w:i w:val="false"/>
          <w:color w:val="000000"/>
          <w:sz w:val="28"/>
        </w:rPr>
        <w:t xml:space="preserve">
      "Қазақстан Республикасының аумағына әкелiнетiн карантинге жатқызылған өнiм, карантинге жатқызылған өнiм тасымалданатын көлiк өсiмдiктер карантинi бойынша бақылауға және қажет болғанда Қазақстан Республикасының Мемлекеттiк шекарасы арқылы шекаралық өткiзу пункттерiнде карантиндiк тексеруге, сондай-ақ тиiстi актiлер ресiмделе отырып, жүк баратын жерде карантиндiк тексеруге жатады. </w:t>
      </w:r>
    </w:p>
    <w:p>
      <w:pPr>
        <w:spacing w:after="0"/>
        <w:ind w:left="0"/>
        <w:jc w:val="both"/>
      </w:pPr>
      <w:r>
        <w:rPr>
          <w:rFonts w:ascii="Times New Roman"/>
          <w:b w:val="false"/>
          <w:i w:val="false"/>
          <w:color w:val="000000"/>
          <w:sz w:val="28"/>
        </w:rPr>
        <w:t xml:space="preserve">
      Шекаралық пункттiң және постының өсiмдiктер карантинi жөнiндегi мемлекеттiк инспекторы жүк иелерiне Қазақстан Республикасының өсiмдiктер карантинi туралы заңнамасын түсiндiредi, импорттық карантиндiк рұқсаттың және экспорттаушы елдiң ұлттық карантиндiк қызметiнiң фитосанитариялық сертификатының болуын тексередi, көлiкке, карантинге жатқызылған өнiмге (жүкке), ыдысқа сырттай тексеру жүргiзедi. Карантиндiк зиянкестердi, өсiмдiк аурулары мен арамшөптердi анықтау мақсатында карантинге жатқызылған өнiмнен үлгiлердi iрiктеп алып, оларға сол жерде тексеру жүргiзедi. Қажет болғанда үлгiлер мен объектiлер Республикалық карантиндiк зертханаға объектiлердiң карантиндiк түрлерге жататынын растау үшiн берiледi. </w:t>
      </w:r>
    </w:p>
    <w:p>
      <w:pPr>
        <w:spacing w:after="0"/>
        <w:ind w:left="0"/>
        <w:jc w:val="both"/>
      </w:pPr>
      <w:r>
        <w:rPr>
          <w:rFonts w:ascii="Times New Roman"/>
          <w:b w:val="false"/>
          <w:i w:val="false"/>
          <w:color w:val="000000"/>
          <w:sz w:val="28"/>
        </w:rPr>
        <w:t xml:space="preserve">
      Егер жүк тасымалдаушы карантинге жатқызылған өнiмдi карантиндiк бақылауға көрсетуден бас тартқан жағдайда бұл өнiм оның иесiнiң қаражаты есебiнен экспорттаушы елге қайтаруға жатады, ол туралы өсiмдiктер карантинi жөнiндегi мемлекеттiк инспектор Қазақстан Республикасының аумақтық, шекара және кеден органдарын хабардар етедi. </w:t>
      </w:r>
    </w:p>
    <w:p>
      <w:pPr>
        <w:spacing w:after="0"/>
        <w:ind w:left="0"/>
        <w:jc w:val="both"/>
      </w:pPr>
      <w:r>
        <w:rPr>
          <w:rFonts w:ascii="Times New Roman"/>
          <w:b w:val="false"/>
          <w:i w:val="false"/>
          <w:color w:val="000000"/>
          <w:sz w:val="28"/>
        </w:rPr>
        <w:t xml:space="preserve">
      Карантиндi объектiлер табылған карантинге жатқызылған өнiм қайтаруға, карантиндiк арамшөптерден залалсыздандыруға, тазартуға немесе техникалық қайта өңдеуге жатады. Карантинге жатқызылған өнiмдi залалсыздандыруға, тазартуға немесе қайта өңдеуге байланысты шығыстарды жүк иелерi төлейдi. </w:t>
      </w:r>
    </w:p>
    <w:p>
      <w:pPr>
        <w:spacing w:after="0"/>
        <w:ind w:left="0"/>
        <w:jc w:val="both"/>
      </w:pPr>
      <w:r>
        <w:rPr>
          <w:rFonts w:ascii="Times New Roman"/>
          <w:b w:val="false"/>
          <w:i w:val="false"/>
          <w:color w:val="000000"/>
          <w:sz w:val="28"/>
        </w:rPr>
        <w:t xml:space="preserve">
      Ерекше ғылыми немесе өзге де құндылығы бар карантиндi объектiлер залалдаған тұқымдар мен отырғызылатын материал солардың иелерiнiң өтiнiштерi бойынша жерсiндiру-карантиндiк көшеттiктерге тексеру үшiн берiлуi мүмкiн. Карантиндi объектiлерден залалдануы жойылғаннан кейiн тұқымдар мен отырғызылатын материал иесiне қайтарылады. </w:t>
      </w:r>
    </w:p>
    <w:p>
      <w:pPr>
        <w:spacing w:after="0"/>
        <w:ind w:left="0"/>
        <w:jc w:val="both"/>
      </w:pPr>
      <w:r>
        <w:rPr>
          <w:rFonts w:ascii="Times New Roman"/>
          <w:b w:val="false"/>
          <w:i w:val="false"/>
          <w:color w:val="000000"/>
          <w:sz w:val="28"/>
        </w:rPr>
        <w:t xml:space="preserve">
      Карантинге жатқызылған өнiмдi алып қоюды (оның iшiнде, почталық жөнелтiлiмдерден, қол жүгiнен және багаждан) өсiмдiктер карантинi жөнiндегi мемлекеттiк инспектор жүзеге асырады, ол туралы алып қою актiсi жасалады. </w:t>
      </w:r>
    </w:p>
    <w:p>
      <w:pPr>
        <w:spacing w:after="0"/>
        <w:ind w:left="0"/>
        <w:jc w:val="both"/>
      </w:pPr>
      <w:r>
        <w:rPr>
          <w:rFonts w:ascii="Times New Roman"/>
          <w:b w:val="false"/>
          <w:i w:val="false"/>
          <w:color w:val="000000"/>
          <w:sz w:val="28"/>
        </w:rPr>
        <w:t xml:space="preserve">
      Карантинге жатқызылған өнiм карантиндiк тексеруден өткiзiлгеннен кейiн және қажеттi карантиндiк iс-шаралар жүргiзiлген соң өсiмдiктер карантинi жөнiндегi мемлекеттiк инспектор баратын пунктiне әкелуге немесе транзиттеуге рұқсат бере отырып, iлеспе тауар-көлiк құжаттарына карантиндiк бақылаудан өткенi туралы белгіленген үлгiдегi мөртабан басады және жүк иесiне карантиндiк тексеру актiсiн бередi. </w:t>
      </w:r>
    </w:p>
    <w:p>
      <w:pPr>
        <w:spacing w:after="0"/>
        <w:ind w:left="0"/>
        <w:jc w:val="both"/>
      </w:pPr>
      <w:r>
        <w:rPr>
          <w:rFonts w:ascii="Times New Roman"/>
          <w:b w:val="false"/>
          <w:i w:val="false"/>
          <w:color w:val="000000"/>
          <w:sz w:val="28"/>
        </w:rPr>
        <w:t xml:space="preserve">
      Шекарада карантинге жатқызылған өнiммен (жүктермен) жүк операцияларын (әкелiнген жүктi басқа көлiк құралдарына қайта тиеудi) жүк иелерi өсiмдiктер карантинi жөнiндегi бақылау және мiндеттi карантиндiк тексеру жүргiзiлгеннен кейiн өсiмдiктер карантинi жөнiндегi мемлекеттiк инспектордың рұқсаты бойынша жүргiзедi. </w:t>
      </w:r>
    </w:p>
    <w:p>
      <w:pPr>
        <w:spacing w:after="0"/>
        <w:ind w:left="0"/>
        <w:jc w:val="both"/>
      </w:pPr>
      <w:r>
        <w:rPr>
          <w:rFonts w:ascii="Times New Roman"/>
          <w:b w:val="false"/>
          <w:i w:val="false"/>
          <w:color w:val="000000"/>
          <w:sz w:val="28"/>
        </w:rPr>
        <w:t xml:space="preserve">
      Өсiмдiктер карантинi жөнiндегі шекаралық пункттер мен постыларда карантиндiк тексеруден өткiзiлген әкелiнетiн карантинге жатқызылған өнiмдер (жүктер), сондай-ақ көлiк құралдары карантинге жатқызылған өнiм жеткiзiлетiн соңғы пунктте карантиндiк тексеруге жатады. </w:t>
      </w:r>
    </w:p>
    <w:p>
      <w:pPr>
        <w:spacing w:after="0"/>
        <w:ind w:left="0"/>
        <w:jc w:val="both"/>
      </w:pPr>
      <w:r>
        <w:rPr>
          <w:rFonts w:ascii="Times New Roman"/>
          <w:b w:val="false"/>
          <w:i w:val="false"/>
          <w:color w:val="000000"/>
          <w:sz w:val="28"/>
        </w:rPr>
        <w:t xml:space="preserve">
      Карантинге жатқызылған өнiмдердi және көлiк құралдарын тексерудi, жүктi баратын пунктiнде талдау мен сараптама жасау үшiн үлгiлердi iрiктеп алуды кейiннен зиянкестердiң түрлiк құрамын, өсiмдiк аурулары мен арамшөптердi анықтау үшiн сараптама жүргiзе отырып, аумақтық органның өсiмдiктер карантинi жөнiндегi мемлекеттiк инспекторлары жүзеге асырады, олардың нәтижелерi бойынша осы өнiмдердi пайдаланудың шарттары туралы жазбасы бар тексеру актiсi жасалады. Қажет болғанда карантинге жатқызылған өнiмге талдау жасау және объектiлердiң түрлiк құрамына сараптама жүргiзу үшiн жабдықталған зертханасы бар ұйымдар мен өсiмдiктер карантинi жөнiндегi бiлiктi кадрлар тартылуы мүмкiн."; </w:t>
      </w:r>
    </w:p>
    <w:p>
      <w:pPr>
        <w:spacing w:after="0"/>
        <w:ind w:left="0"/>
        <w:jc w:val="both"/>
      </w:pPr>
      <w:r>
        <w:rPr>
          <w:rFonts w:ascii="Times New Roman"/>
          <w:b w:val="false"/>
          <w:i w:val="false"/>
          <w:color w:val="000000"/>
          <w:sz w:val="28"/>
        </w:rPr>
        <w:t xml:space="preserve">
      мынадай мазмұндағы 6-тармақпен толықтырылсын: </w:t>
      </w:r>
    </w:p>
    <w:p>
      <w:pPr>
        <w:spacing w:after="0"/>
        <w:ind w:left="0"/>
        <w:jc w:val="both"/>
      </w:pPr>
      <w:r>
        <w:rPr>
          <w:rFonts w:ascii="Times New Roman"/>
          <w:b w:val="false"/>
          <w:i w:val="false"/>
          <w:color w:val="000000"/>
          <w:sz w:val="28"/>
        </w:rPr>
        <w:t xml:space="preserve">
      "6. Карантиндi объектiлерден залалданған көлiк құралдары мен карантинге жатқызылған өнiмдер, импорттық карантиндiк рұқсат бойынша залалсыздандыру көзделген өнiмдер, сондай-ақ Қазақстан Республикасының Өсiмдiктер карантинi жөнiндегi бас мемлекеттiк инспекторының ұйғарымы бойынша карантиндiк тұрғыдан ықтимал қаупi бар көлiк құралдары мен карантинге жатқызылған өнiмдер залалсыздандыруға жатады. </w:t>
      </w:r>
    </w:p>
    <w:p>
      <w:pPr>
        <w:spacing w:after="0"/>
        <w:ind w:left="0"/>
        <w:jc w:val="both"/>
      </w:pPr>
      <w:r>
        <w:rPr>
          <w:rFonts w:ascii="Times New Roman"/>
          <w:b w:val="false"/>
          <w:i w:val="false"/>
          <w:color w:val="000000"/>
          <w:sz w:val="28"/>
        </w:rPr>
        <w:t xml:space="preserve">
      Импорттық карантиндiк рұқсат бойынша, сондай-ақ уәкiлеттi органның және шекаралық пункттерi мен шекарадағы постылары бар оның аумақтық органдарының өсiмдiктер карантинi жөнiндегi мемлекеттiк инспекторларының нұсқамалары бойынша, карантиндiк тексерудiң нәтижелерi бойынша көзделген карантинге жатқызылған өнiмдердi залалсыздандыруды жүк иелерi өсiмдiктер карантинiн қамтамасыз ету жөнiндегi республикалық мемлекеттiк кәсiпорындардың фумигациялық отрядтарымен шарт жасасу негiзiнде жүргiзедi. </w:t>
      </w:r>
    </w:p>
    <w:p>
      <w:pPr>
        <w:spacing w:after="0"/>
        <w:ind w:left="0"/>
        <w:jc w:val="both"/>
      </w:pPr>
      <w:r>
        <w:rPr>
          <w:rFonts w:ascii="Times New Roman"/>
          <w:b w:val="false"/>
          <w:i w:val="false"/>
          <w:color w:val="000000"/>
          <w:sz w:val="28"/>
        </w:rPr>
        <w:t xml:space="preserve">
      Шекаралық пункттер мен шекарадағы постыларда карантинге жатқызылған өнiмдерде карантиндiк объектiлер анықталған кезде Қазақстан Республикасының Мемлекеттiк шекарасы арқылы өткiзу пункттерiнде фумигациялық камераларда, штабельдерде, кемелер мен баржалардың трюмдерiнде, вагондарда, контейнерлерде және көлiктiң басқа да түрлерiнде залалсыздандыру жөнiндегi жұмыстар жүргiзiледi. </w:t>
      </w:r>
    </w:p>
    <w:p>
      <w:pPr>
        <w:spacing w:after="0"/>
        <w:ind w:left="0"/>
        <w:jc w:val="both"/>
      </w:pPr>
      <w:r>
        <w:rPr>
          <w:rFonts w:ascii="Times New Roman"/>
          <w:b w:val="false"/>
          <w:i w:val="false"/>
          <w:color w:val="000000"/>
          <w:sz w:val="28"/>
        </w:rPr>
        <w:t xml:space="preserve">
      Көлiк құралдарының барлық түрлерi импорттық карантинге жатқызылған өнiмдердi, сондай-ақ Қазақстан Республикасының карантиндi аймақтарынан әкелiнетiн өнiмдердi тасымалдаудан кейiн өсiмдiктер карантинi жөнiндегi мемлекеттiк инспекторлар белгiлеген жерлерде өнiмдердiң қалдықтары жойыла отырып, мiндеттi тазартуға, ал қажет болған жағдайда фумигациялауға жатады. </w:t>
      </w:r>
    </w:p>
    <w:p>
      <w:pPr>
        <w:spacing w:after="0"/>
        <w:ind w:left="0"/>
        <w:jc w:val="both"/>
      </w:pPr>
      <w:r>
        <w:rPr>
          <w:rFonts w:ascii="Times New Roman"/>
          <w:b w:val="false"/>
          <w:i w:val="false"/>
          <w:color w:val="000000"/>
          <w:sz w:val="28"/>
        </w:rPr>
        <w:t xml:space="preserve">
      Көлiк құралдары мен жүктердi фумигациялауға дайындауды фумигациялық отрядтар мамандарының басқаруымен жүк иелерi немесе көлiк ұйымдары орындайды. </w:t>
      </w:r>
    </w:p>
    <w:p>
      <w:pPr>
        <w:spacing w:after="0"/>
        <w:ind w:left="0"/>
        <w:jc w:val="both"/>
      </w:pPr>
      <w:r>
        <w:rPr>
          <w:rFonts w:ascii="Times New Roman"/>
          <w:b w:val="false"/>
          <w:i w:val="false"/>
          <w:color w:val="000000"/>
          <w:sz w:val="28"/>
        </w:rPr>
        <w:t xml:space="preserve">
      Карантинге жатқызылған өнiмдi залалсыздандыру шетел мемлекеттерiнде жүргiзiлген кезде фумигациялық отрядтардың мамандары әкелiнетiн өнiмде фумиганттар қалдықтарының бар-жоғын тексередi."; </w:t>
      </w:r>
    </w:p>
    <w:bookmarkStart w:name="z140" w:id="144"/>
    <w:p>
      <w:pPr>
        <w:spacing w:after="0"/>
        <w:ind w:left="0"/>
        <w:jc w:val="both"/>
      </w:pPr>
      <w:r>
        <w:rPr>
          <w:rFonts w:ascii="Times New Roman"/>
          <w:b w:val="false"/>
          <w:i w:val="false"/>
          <w:color w:val="000000"/>
          <w:sz w:val="28"/>
        </w:rPr>
        <w:t xml:space="preserve">
      8) мынадай мазмұндағы 13-1-баппен толықтырылсын: </w:t>
      </w:r>
    </w:p>
    <w:bookmarkEnd w:id="144"/>
    <w:p>
      <w:pPr>
        <w:spacing w:after="0"/>
        <w:ind w:left="0"/>
        <w:jc w:val="both"/>
      </w:pPr>
      <w:r>
        <w:rPr>
          <w:rFonts w:ascii="Times New Roman"/>
          <w:b w:val="false"/>
          <w:i w:val="false"/>
          <w:color w:val="000000"/>
          <w:sz w:val="28"/>
        </w:rPr>
        <w:t xml:space="preserve">
      "13-1-бап. Карантиндi объектiлердi анықтау тәртiбi </w:t>
      </w:r>
    </w:p>
    <w:p>
      <w:pPr>
        <w:spacing w:after="0"/>
        <w:ind w:left="0"/>
        <w:jc w:val="both"/>
      </w:pPr>
      <w:r>
        <w:rPr>
          <w:rFonts w:ascii="Times New Roman"/>
          <w:b w:val="false"/>
          <w:i w:val="false"/>
          <w:color w:val="000000"/>
          <w:sz w:val="28"/>
        </w:rPr>
        <w:t xml:space="preserve">
      1. Карантиндi объектiлердi уақтылы анықтау, олардың таралу ошақтарының шекараларын айқындау мақсатында жер және орман алқаптары, ауыл шаруашылығы, әсемдiк, дәрiлiк және басқа да дақылдардың егiстiктерi мен көшеттерi, үйлер, ғимараттар, контейнерлер, қоймалар, өзге де объектiлер және карантинге жатқызылған өнiмдi шығарумен, өңдеумен, сақтаумен, тасымалдаумен және өткiзумен байланысты кәсiпорындардың аумақтары және карантиндi объектiлердi жұқтыру мен тарату көзi болуы мүмкiн өзге де объектiлер жүйелi түрде тексеруге жатады. </w:t>
      </w:r>
    </w:p>
    <w:p>
      <w:pPr>
        <w:spacing w:after="0"/>
        <w:ind w:left="0"/>
        <w:jc w:val="both"/>
      </w:pPr>
      <w:r>
        <w:rPr>
          <w:rFonts w:ascii="Times New Roman"/>
          <w:b w:val="false"/>
          <w:i w:val="false"/>
          <w:color w:val="000000"/>
          <w:sz w:val="28"/>
        </w:rPr>
        <w:t xml:space="preserve">
      Бұл жұмыстарды орындауды уәкiлеттi органның және оның аумақтық органдарының өсiмдiктер карантинi жөнiндегi мемлекеттiк инспекторларының нұсқамалары бойынша жеке және заңды тұлғалар, сондай-ақ шарт жасасу негiзiнде өсiмдiктер карантинiн қамтамасыз ету жөнiндегi республикалық мемлекеттiк кәсiпорындар қамтамасыз етедi. </w:t>
      </w:r>
    </w:p>
    <w:p>
      <w:pPr>
        <w:spacing w:after="0"/>
        <w:ind w:left="0"/>
        <w:jc w:val="both"/>
      </w:pPr>
      <w:r>
        <w:rPr>
          <w:rFonts w:ascii="Times New Roman"/>
          <w:b w:val="false"/>
          <w:i w:val="false"/>
          <w:color w:val="000000"/>
          <w:sz w:val="28"/>
        </w:rPr>
        <w:t xml:space="preserve">
      2. Зерттеу нәтижелерi, сондай-ақ бұл ретте, анықталған зиянкестер, өсiмдiк ауруларының қоздырғыштары мен арамшөптер осы объектiлердiң карантиндiк түрлерге тиiстiлiгiн айқындау және растау үшiн өсiмдiктер карантинi жөнiндегi мемлекеттiк инспекторларға жiберiледi. Объектiлер анықталмаған жағдайда өсiмдiктер карантинi жөнiндегi мемлекеттiк инспекторлар карантиндiк түрлерге тиiстiлiгiн растау үшiн оларды республикалық карантиндiк зертханаға жiбередi. </w:t>
      </w:r>
    </w:p>
    <w:p>
      <w:pPr>
        <w:spacing w:after="0"/>
        <w:ind w:left="0"/>
        <w:jc w:val="both"/>
      </w:pPr>
      <w:r>
        <w:rPr>
          <w:rFonts w:ascii="Times New Roman"/>
          <w:b w:val="false"/>
          <w:i w:val="false"/>
          <w:color w:val="000000"/>
          <w:sz w:val="28"/>
        </w:rPr>
        <w:t xml:space="preserve">
      Аумақтық органдардың өсiмдiктер карантинi жөнiндегi мемлекеттiк инспекторлары аталған объектiлерге бақылау тексерулерiн жүргiзедi. Тексеру нәтижелерi өсiмдiктер карантинi бойынша бақылау жүргiзiлгенi туралы актiмен ресiмделедi."; </w:t>
      </w:r>
    </w:p>
    <w:bookmarkStart w:name="z141" w:id="145"/>
    <w:p>
      <w:pPr>
        <w:spacing w:after="0"/>
        <w:ind w:left="0"/>
        <w:jc w:val="both"/>
      </w:pPr>
      <w:r>
        <w:rPr>
          <w:rFonts w:ascii="Times New Roman"/>
          <w:b w:val="false"/>
          <w:i w:val="false"/>
          <w:color w:val="000000"/>
          <w:sz w:val="28"/>
        </w:rPr>
        <w:t xml:space="preserve">
      9) 14-баптың 2-тармағының екiншi бөлiгiндегi "қайтарылуға," деген сөзден кейiн "тазартуға," деген сөзбен толықтырылсын. </w:t>
      </w:r>
    </w:p>
    <w:bookmarkEnd w:id="145"/>
    <w:bookmarkStart w:name="z148" w:id="146"/>
    <w:p>
      <w:pPr>
        <w:spacing w:after="0"/>
        <w:ind w:left="0"/>
        <w:jc w:val="both"/>
      </w:pPr>
      <w:r>
        <w:rPr>
          <w:rFonts w:ascii="Times New Roman"/>
          <w:b w:val="false"/>
          <w:i w:val="false"/>
          <w:color w:val="000000"/>
          <w:sz w:val="28"/>
        </w:rPr>
        <w:t xml:space="preserve">
      27. "Бiлiм туралы" 1999 жылғы 7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1999 ж., N 13, 429-құжат; N 23, 927-құжат; 2001 ж., </w:t>
      </w:r>
    </w:p>
    <w:bookmarkEnd w:id="146"/>
    <w:p>
      <w:pPr>
        <w:spacing w:after="0"/>
        <w:ind w:left="0"/>
        <w:jc w:val="both"/>
      </w:pPr>
      <w:r>
        <w:rPr>
          <w:rFonts w:ascii="Times New Roman"/>
          <w:b w:val="false"/>
          <w:i w:val="false"/>
          <w:color w:val="000000"/>
          <w:sz w:val="28"/>
        </w:rPr>
        <w:t xml:space="preserve">
      N 13-14, 173-құжат; N 24, 338-құжат; 2004 ж., N 18, 111-құжат; </w:t>
      </w:r>
    </w:p>
    <w:p>
      <w:pPr>
        <w:spacing w:after="0"/>
        <w:ind w:left="0"/>
        <w:jc w:val="both"/>
      </w:pPr>
      <w:r>
        <w:rPr>
          <w:rFonts w:ascii="Times New Roman"/>
          <w:b w:val="false"/>
          <w:i w:val="false"/>
          <w:color w:val="000000"/>
          <w:sz w:val="28"/>
        </w:rPr>
        <w:t xml:space="preserve">
      N 23, 142-құжат): </w:t>
      </w:r>
    </w:p>
    <w:bookmarkStart w:name="z149" w:id="147"/>
    <w:p>
      <w:pPr>
        <w:spacing w:after="0"/>
        <w:ind w:left="0"/>
        <w:jc w:val="both"/>
      </w:pPr>
      <w:r>
        <w:rPr>
          <w:rFonts w:ascii="Times New Roman"/>
          <w:b w:val="false"/>
          <w:i w:val="false"/>
          <w:color w:val="000000"/>
          <w:sz w:val="28"/>
        </w:rPr>
        <w:t xml:space="preserve">
      1) 1-бап мынадай мазмұндағы 28-3) тармақшамен толықтырылсын: </w:t>
      </w:r>
    </w:p>
    <w:bookmarkEnd w:id="147"/>
    <w:p>
      <w:pPr>
        <w:spacing w:after="0"/>
        <w:ind w:left="0"/>
        <w:jc w:val="both"/>
      </w:pPr>
      <w:r>
        <w:rPr>
          <w:rFonts w:ascii="Times New Roman"/>
          <w:b w:val="false"/>
          <w:i w:val="false"/>
          <w:color w:val="000000"/>
          <w:sz w:val="28"/>
        </w:rPr>
        <w:t xml:space="preserve">
      "28-3) тексеру - бiлiм беру ұйымдарының Қазақстан Республикасының бiлiм беру саласындағы заңнамасын сақтауын анықтау мақсатында жасалатын бақылау функцияларын жүзеге асыратын уәкiлеттi органның iс-әрекетi;"; </w:t>
      </w:r>
    </w:p>
    <w:bookmarkStart w:name="z150" w:id="148"/>
    <w:p>
      <w:pPr>
        <w:spacing w:after="0"/>
        <w:ind w:left="0"/>
        <w:jc w:val="both"/>
      </w:pPr>
      <w:r>
        <w:rPr>
          <w:rFonts w:ascii="Times New Roman"/>
          <w:b w:val="false"/>
          <w:i w:val="false"/>
          <w:color w:val="000000"/>
          <w:sz w:val="28"/>
        </w:rPr>
        <w:t xml:space="preserve">
      2) 35-1-бап мынадай редакцияда жазылсын: </w:t>
      </w:r>
    </w:p>
    <w:bookmarkEnd w:id="148"/>
    <w:p>
      <w:pPr>
        <w:spacing w:after="0"/>
        <w:ind w:left="0"/>
        <w:jc w:val="both"/>
      </w:pPr>
      <w:r>
        <w:rPr>
          <w:rFonts w:ascii="Times New Roman"/>
          <w:b w:val="false"/>
          <w:i w:val="false"/>
          <w:color w:val="000000"/>
          <w:sz w:val="28"/>
        </w:rPr>
        <w:t xml:space="preserve">
      "35-1-бап. Қазақстан Республикасының бiлiм туралы </w:t>
      </w:r>
    </w:p>
    <w:p>
      <w:pPr>
        <w:spacing w:after="0"/>
        <w:ind w:left="0"/>
        <w:jc w:val="both"/>
      </w:pPr>
      <w:r>
        <w:rPr>
          <w:rFonts w:ascii="Times New Roman"/>
          <w:b w:val="false"/>
          <w:i w:val="false"/>
          <w:color w:val="000000"/>
          <w:sz w:val="28"/>
        </w:rPr>
        <w:t xml:space="preserve">
                       заңнамасының сақталуын бақылау </w:t>
      </w:r>
    </w:p>
    <w:p>
      <w:pPr>
        <w:spacing w:after="0"/>
        <w:ind w:left="0"/>
        <w:jc w:val="both"/>
      </w:pPr>
      <w:r>
        <w:rPr>
          <w:rFonts w:ascii="Times New Roman"/>
          <w:b w:val="false"/>
          <w:i w:val="false"/>
          <w:color w:val="000000"/>
          <w:sz w:val="28"/>
        </w:rPr>
        <w:t xml:space="preserve">
      1. Бiлiм беру ұйымдарының Қазақстан Республикасының бiлiм туралы заңнамасын сақтауын бақылау уәкiлеттi органдардың тексерулерi нысанында жүзеге асырылады. </w:t>
      </w:r>
    </w:p>
    <w:p>
      <w:pPr>
        <w:spacing w:after="0"/>
        <w:ind w:left="0"/>
        <w:jc w:val="both"/>
      </w:pPr>
      <w:r>
        <w:rPr>
          <w:rFonts w:ascii="Times New Roman"/>
          <w:b w:val="false"/>
          <w:i w:val="false"/>
          <w:color w:val="000000"/>
          <w:sz w:val="28"/>
        </w:rPr>
        <w:t xml:space="preserve">
      2. Тексерулер мынадай түрлерге бөлiнедi: </w:t>
      </w:r>
    </w:p>
    <w:p>
      <w:pPr>
        <w:spacing w:after="0"/>
        <w:ind w:left="0"/>
        <w:jc w:val="both"/>
      </w:pPr>
      <w:r>
        <w:rPr>
          <w:rFonts w:ascii="Times New Roman"/>
          <w:b w:val="false"/>
          <w:i w:val="false"/>
          <w:color w:val="000000"/>
          <w:sz w:val="28"/>
        </w:rPr>
        <w:t xml:space="preserve">
      жоспарлы - алдыңғы тексерулерге қатысты Қазақстан Республикасының заңнамасында белгiленген уақыт аралықтары ескерiлiп жүргiзiлетiн уәкiлеттi орган жоспарлаған тексеру; </w:t>
      </w:r>
    </w:p>
    <w:p>
      <w:pPr>
        <w:spacing w:after="0"/>
        <w:ind w:left="0"/>
        <w:jc w:val="both"/>
      </w:pPr>
      <w:r>
        <w:rPr>
          <w:rFonts w:ascii="Times New Roman"/>
          <w:b w:val="false"/>
          <w:i w:val="false"/>
          <w:color w:val="000000"/>
          <w:sz w:val="28"/>
        </w:rPr>
        <w:t xml:space="preserve">
      жоспардан тыс - жеке және заңды тұлғалардың өтiнiштерiне дереу ден қою мақсатында тағайындалатын тексеру; </w:t>
      </w:r>
    </w:p>
    <w:p>
      <w:pPr>
        <w:spacing w:after="0"/>
        <w:ind w:left="0"/>
        <w:jc w:val="both"/>
      </w:pPr>
      <w:r>
        <w:rPr>
          <w:rFonts w:ascii="Times New Roman"/>
          <w:b w:val="false"/>
          <w:i w:val="false"/>
          <w:color w:val="000000"/>
          <w:sz w:val="28"/>
        </w:rPr>
        <w:t xml:space="preserve">
      қарсы - тексеру жүргiзу кезiнде бақылаушы органдарда үшiншi тұлғаларға байланысты қосымша ақпарат алу қажеттiгi туындаған жағдайда осы тұлғаларға қатысты жүргiзiлетiн тексеру. </w:t>
      </w:r>
    </w:p>
    <w:p>
      <w:pPr>
        <w:spacing w:after="0"/>
        <w:ind w:left="0"/>
        <w:jc w:val="both"/>
      </w:pPr>
      <w:r>
        <w:rPr>
          <w:rFonts w:ascii="Times New Roman"/>
          <w:b w:val="false"/>
          <w:i w:val="false"/>
          <w:color w:val="000000"/>
          <w:sz w:val="28"/>
        </w:rPr>
        <w:t xml:space="preserve">
      3. Жоспарлы тексеру мемлекеттiк аттестаттаулар аралығында бiр рет жүргізіледі. </w:t>
      </w:r>
    </w:p>
    <w:p>
      <w:pPr>
        <w:spacing w:after="0"/>
        <w:ind w:left="0"/>
        <w:jc w:val="both"/>
      </w:pPr>
      <w:r>
        <w:rPr>
          <w:rFonts w:ascii="Times New Roman"/>
          <w:b w:val="false"/>
          <w:i w:val="false"/>
          <w:color w:val="000000"/>
          <w:sz w:val="28"/>
        </w:rPr>
        <w:t xml:space="preserve">
      4. Қазақстан Республикасының аумағында құрылған халықаралық және шетелдiк бiлiм беру ұйымдары мен олардың филиалдары Қазақстан Республикасының заңдарына сәйкес тексерiледi. </w:t>
      </w:r>
    </w:p>
    <w:p>
      <w:pPr>
        <w:spacing w:after="0"/>
        <w:ind w:left="0"/>
        <w:jc w:val="both"/>
      </w:pPr>
      <w:r>
        <w:rPr>
          <w:rFonts w:ascii="Times New Roman"/>
          <w:b w:val="false"/>
          <w:i w:val="false"/>
          <w:color w:val="000000"/>
          <w:sz w:val="28"/>
        </w:rPr>
        <w:t xml:space="preserve">
      5. Бiлiм беру ұйымдарын тексеру уәкiлеттi органның тексеру жүргiзу туралы шешiмiнiң негiзiнде жүргiзiледi. </w:t>
      </w:r>
    </w:p>
    <w:p>
      <w:pPr>
        <w:spacing w:after="0"/>
        <w:ind w:left="0"/>
        <w:jc w:val="both"/>
      </w:pPr>
      <w:r>
        <w:rPr>
          <w:rFonts w:ascii="Times New Roman"/>
          <w:b w:val="false"/>
          <w:i w:val="false"/>
          <w:color w:val="000000"/>
          <w:sz w:val="28"/>
        </w:rPr>
        <w:t xml:space="preserve">
      6. Тексеру жүргiзу үшiн комиссия құрылады. Комиссияның құрамын, тексеру жүргiзу мерзiмiн, объектiсiн, тексерудiң нысанасын уәкiлеттi орган бекiтедi. Тексеруге бiлiм беру және ғылыми ұйымдардың мамандары тартылуы мүмкiн. </w:t>
      </w:r>
    </w:p>
    <w:p>
      <w:pPr>
        <w:spacing w:after="0"/>
        <w:ind w:left="0"/>
        <w:jc w:val="both"/>
      </w:pPr>
      <w:r>
        <w:rPr>
          <w:rFonts w:ascii="Times New Roman"/>
          <w:b w:val="false"/>
          <w:i w:val="false"/>
          <w:color w:val="000000"/>
          <w:sz w:val="28"/>
        </w:rPr>
        <w:t xml:space="preserve">
      7. Тексеру ұзақтығы жетi күннен аспауға тиiс. Негiздi себептер болған кезде тексеру мерзiмдерi ұзартылуы мүмкiн, бiрақ ол он күннен аспауға тиiс. </w:t>
      </w:r>
    </w:p>
    <w:p>
      <w:pPr>
        <w:spacing w:after="0"/>
        <w:ind w:left="0"/>
        <w:jc w:val="both"/>
      </w:pPr>
      <w:r>
        <w:rPr>
          <w:rFonts w:ascii="Times New Roman"/>
          <w:b w:val="false"/>
          <w:i w:val="false"/>
          <w:color w:val="000000"/>
          <w:sz w:val="28"/>
        </w:rPr>
        <w:t xml:space="preserve">
      8. Тексерушi адамдар тексеру жүргiзу кезiнде кез келген қажеттi ақпарат сұратуға, тексеру нысанасына қатысы бар құжаттардың түпнұсқаларымен танысуға құқылы. </w:t>
      </w:r>
    </w:p>
    <w:p>
      <w:pPr>
        <w:spacing w:after="0"/>
        <w:ind w:left="0"/>
        <w:jc w:val="both"/>
      </w:pPr>
      <w:r>
        <w:rPr>
          <w:rFonts w:ascii="Times New Roman"/>
          <w:b w:val="false"/>
          <w:i w:val="false"/>
          <w:color w:val="000000"/>
          <w:sz w:val="28"/>
        </w:rPr>
        <w:t xml:space="preserve">
      9. Тексеру жүргiзу тексеру қорытындылары туралы анықтама жазумен аяқталады. Тексеру қорытындылары туралы анықтамаға жазылған фактiлердiң дұрыстығын растайтын құжаттар қоса берiледi. </w:t>
      </w:r>
    </w:p>
    <w:p>
      <w:pPr>
        <w:spacing w:after="0"/>
        <w:ind w:left="0"/>
        <w:jc w:val="both"/>
      </w:pPr>
      <w:r>
        <w:rPr>
          <w:rFonts w:ascii="Times New Roman"/>
          <w:b w:val="false"/>
          <w:i w:val="false"/>
          <w:color w:val="000000"/>
          <w:sz w:val="28"/>
        </w:rPr>
        <w:t xml:space="preserve">
      10. Комиссия әзiрлеген тексеру қорытындылары туралы анықтамамен тексерiлген ұйымның басшысы танысуға, оған өз қолын қойып, ұйымның мөрiн басуға тиiс. Бұл ретте ол тексеру нәтижелерiмен тұтастай немесе жекелеген позициялар бойынша келiспейтiнi туралы жазба жасауға құқылы. </w:t>
      </w:r>
    </w:p>
    <w:p>
      <w:pPr>
        <w:spacing w:after="0"/>
        <w:ind w:left="0"/>
        <w:jc w:val="both"/>
      </w:pPr>
      <w:r>
        <w:rPr>
          <w:rFonts w:ascii="Times New Roman"/>
          <w:b w:val="false"/>
          <w:i w:val="false"/>
          <w:color w:val="000000"/>
          <w:sz w:val="28"/>
        </w:rPr>
        <w:t xml:space="preserve">
      Бiлiм беру ұйымының басшысы немесе басшының мiндетiн атқарушы адам анықтамаға қол қоюдан бас тартқан немесе басшының немесе оның мiндетiн атқарушы адамның қолын қойғызу мүмкiндiгi болмаған жағдайда комиссия төрағасы анықтамада тиiстi жазба жасайды. </w:t>
      </w:r>
    </w:p>
    <w:p>
      <w:pPr>
        <w:spacing w:after="0"/>
        <w:ind w:left="0"/>
        <w:jc w:val="both"/>
      </w:pPr>
      <w:r>
        <w:rPr>
          <w:rFonts w:ascii="Times New Roman"/>
          <w:b w:val="false"/>
          <w:i w:val="false"/>
          <w:color w:val="000000"/>
          <w:sz w:val="28"/>
        </w:rPr>
        <w:t xml:space="preserve">
      Анықтаманың бiр данасы тексерiлген ұйымда қалады.". </w:t>
      </w:r>
    </w:p>
    <w:bookmarkStart w:name="z151" w:id="149"/>
    <w:p>
      <w:pPr>
        <w:spacing w:after="0"/>
        <w:ind w:left="0"/>
        <w:jc w:val="both"/>
      </w:pPr>
      <w:r>
        <w:rPr>
          <w:rFonts w:ascii="Times New Roman"/>
          <w:b w:val="false"/>
          <w:i w:val="false"/>
          <w:color w:val="000000"/>
          <w:sz w:val="28"/>
        </w:rPr>
        <w:t xml:space="preserve">
      28. "Демпингке қарсы шаралар туралы" 1999 жылғы 13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1999 ж., N 19, 654-құжат): </w:t>
      </w:r>
    </w:p>
    <w:bookmarkEnd w:id="149"/>
    <w:p>
      <w:pPr>
        <w:spacing w:after="0"/>
        <w:ind w:left="0"/>
        <w:jc w:val="both"/>
      </w:pPr>
      <w:r>
        <w:rPr>
          <w:rFonts w:ascii="Times New Roman"/>
          <w:b w:val="false"/>
          <w:i w:val="false"/>
          <w:color w:val="000000"/>
          <w:sz w:val="28"/>
        </w:rPr>
        <w:t xml:space="preserve">
      5-баптың тақырыбындағы "бақылауды" деген сөз "реттеудi" деген сөзбен ауыстырылсын. </w:t>
      </w:r>
    </w:p>
    <w:bookmarkStart w:name="z152" w:id="150"/>
    <w:p>
      <w:pPr>
        <w:spacing w:after="0"/>
        <w:ind w:left="0"/>
        <w:jc w:val="both"/>
      </w:pPr>
      <w:r>
        <w:rPr>
          <w:rFonts w:ascii="Times New Roman"/>
          <w:b w:val="false"/>
          <w:i w:val="false"/>
          <w:color w:val="000000"/>
          <w:sz w:val="28"/>
        </w:rPr>
        <w:t xml:space="preserve">
      29. "Бұқаралық ақпарат құралдары туралы" 1999 жылғы 23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1999 ж., N 21, 771-құжат; 2001 ж., N 10, 122-құжат; 2003 ж., N 24, 175-құжат; 2005 ж., N 13, 53-құжат): </w:t>
      </w:r>
    </w:p>
    <w:bookmarkEnd w:id="150"/>
    <w:p>
      <w:pPr>
        <w:spacing w:after="0"/>
        <w:ind w:left="0"/>
        <w:jc w:val="both"/>
      </w:pPr>
      <w:r>
        <w:rPr>
          <w:rFonts w:ascii="Times New Roman"/>
          <w:b w:val="false"/>
          <w:i w:val="false"/>
          <w:color w:val="000000"/>
          <w:sz w:val="28"/>
        </w:rPr>
        <w:t xml:space="preserve">
      мынадай мазмұндағы 4-5-баппен толықтырылсын: </w:t>
      </w:r>
    </w:p>
    <w:p>
      <w:pPr>
        <w:spacing w:after="0"/>
        <w:ind w:left="0"/>
        <w:jc w:val="both"/>
      </w:pPr>
      <w:r>
        <w:rPr>
          <w:rFonts w:ascii="Times New Roman"/>
          <w:b w:val="false"/>
          <w:i w:val="false"/>
          <w:color w:val="000000"/>
          <w:sz w:val="28"/>
        </w:rPr>
        <w:t xml:space="preserve">
      "4-5-бап. Мемлекеттiк бақылау </w:t>
      </w:r>
    </w:p>
    <w:p>
      <w:pPr>
        <w:spacing w:after="0"/>
        <w:ind w:left="0"/>
        <w:jc w:val="both"/>
      </w:pPr>
      <w:r>
        <w:rPr>
          <w:rFonts w:ascii="Times New Roman"/>
          <w:b w:val="false"/>
          <w:i w:val="false"/>
          <w:color w:val="000000"/>
          <w:sz w:val="28"/>
        </w:rPr>
        <w:t xml:space="preserve">
      1. Мемлекеттiк бақылаудың мақсаты жеке және заңды тұлғалардың Қазақстан Республикасының бұқаралық ақпарат құралдары туралы заңнамасын сақтауын қамтамасыз ету болып табылады. </w:t>
      </w:r>
    </w:p>
    <w:p>
      <w:pPr>
        <w:spacing w:after="0"/>
        <w:ind w:left="0"/>
        <w:jc w:val="both"/>
      </w:pPr>
      <w:r>
        <w:rPr>
          <w:rFonts w:ascii="Times New Roman"/>
          <w:b w:val="false"/>
          <w:i w:val="false"/>
          <w:color w:val="000000"/>
          <w:sz w:val="28"/>
        </w:rPr>
        <w:t xml:space="preserve">
      2. Облыстардың (республикалық маңызы бар қаланың, астананың) жергiлiктi атқарушы органдары жүзеге асыратын бұқаралық ақпарат құралдары саласындағы мемлекеттiк бақылау мыналарды: </w:t>
      </w:r>
    </w:p>
    <w:p>
      <w:pPr>
        <w:spacing w:after="0"/>
        <w:ind w:left="0"/>
        <w:jc w:val="both"/>
      </w:pPr>
      <w:r>
        <w:rPr>
          <w:rFonts w:ascii="Times New Roman"/>
          <w:b w:val="false"/>
          <w:i w:val="false"/>
          <w:color w:val="000000"/>
          <w:sz w:val="28"/>
        </w:rPr>
        <w:t xml:space="preserve">
      1) осы Заңда көзделген талаптарды сақтау жөнiндегi бақылауды; </w:t>
      </w:r>
    </w:p>
    <w:p>
      <w:pPr>
        <w:spacing w:after="0"/>
        <w:ind w:left="0"/>
        <w:jc w:val="both"/>
      </w:pPr>
      <w:r>
        <w:rPr>
          <w:rFonts w:ascii="Times New Roman"/>
          <w:b w:val="false"/>
          <w:i w:val="false"/>
          <w:color w:val="000000"/>
          <w:sz w:val="28"/>
        </w:rPr>
        <w:t xml:space="preserve">
      2) бұқаралық ақпарат құралдары арқылы таратылатын жарнамаға қатысты бақылауды қамтиды. </w:t>
      </w:r>
    </w:p>
    <w:p>
      <w:pPr>
        <w:spacing w:after="0"/>
        <w:ind w:left="0"/>
        <w:jc w:val="both"/>
      </w:pPr>
      <w:r>
        <w:rPr>
          <w:rFonts w:ascii="Times New Roman"/>
          <w:b w:val="false"/>
          <w:i w:val="false"/>
          <w:color w:val="000000"/>
          <w:sz w:val="28"/>
        </w:rPr>
        <w:t xml:space="preserve">
      3. Уәкiлеттi орган, облыстардың (республикалық маңызы бар қаланың, астананың) жергiлiктi атқарушы органдары жүзеге асыратын бұқаралық ақпарат құралдары саласындағы мемлекеттiк бақылау тексеру нысанында орындалады. </w:t>
      </w:r>
    </w:p>
    <w:p>
      <w:pPr>
        <w:spacing w:after="0"/>
        <w:ind w:left="0"/>
        <w:jc w:val="both"/>
      </w:pPr>
      <w:r>
        <w:rPr>
          <w:rFonts w:ascii="Times New Roman"/>
          <w:b w:val="false"/>
          <w:i w:val="false"/>
          <w:color w:val="000000"/>
          <w:sz w:val="28"/>
        </w:rPr>
        <w:t xml:space="preserve">
      4. Тексерудiң түрлерi: </w:t>
      </w:r>
    </w:p>
    <w:p>
      <w:pPr>
        <w:spacing w:after="0"/>
        <w:ind w:left="0"/>
        <w:jc w:val="both"/>
      </w:pPr>
      <w:r>
        <w:rPr>
          <w:rFonts w:ascii="Times New Roman"/>
          <w:b w:val="false"/>
          <w:i w:val="false"/>
          <w:color w:val="000000"/>
          <w:sz w:val="28"/>
        </w:rPr>
        <w:t xml:space="preserve">
      жоспарлы - алдыңғы тексерулерге қатысты Қазақстан Республикасының заңдарында белгiленген уақыт аралықтары ескерiлiп жүргiзiлетiн мемлекеттiк орган жоспарлаған тексеру; </w:t>
      </w:r>
    </w:p>
    <w:p>
      <w:pPr>
        <w:spacing w:after="0"/>
        <w:ind w:left="0"/>
        <w:jc w:val="both"/>
      </w:pPr>
      <w:r>
        <w:rPr>
          <w:rFonts w:ascii="Times New Roman"/>
          <w:b w:val="false"/>
          <w:i w:val="false"/>
          <w:color w:val="000000"/>
          <w:sz w:val="28"/>
        </w:rPr>
        <w:t xml:space="preserve">
      жоспардан тыс - жеке және заңды тұлғалардың өтiнiштерiне дереу ден қоюды талап ететiн қалыптасқан әлеуметтiк-экономикалық жағдайға байланысты тағайындалатын тексеру; </w:t>
      </w:r>
    </w:p>
    <w:p>
      <w:pPr>
        <w:spacing w:after="0"/>
        <w:ind w:left="0"/>
        <w:jc w:val="both"/>
      </w:pPr>
      <w:r>
        <w:rPr>
          <w:rFonts w:ascii="Times New Roman"/>
          <w:b w:val="false"/>
          <w:i w:val="false"/>
          <w:color w:val="000000"/>
          <w:sz w:val="28"/>
        </w:rPr>
        <w:t xml:space="preserve">
      рейдтiк - лицензияның, тiркеу және өзге де рұқсат ету құжаттарының болуын, сондай-ақ мемлекеттiк органның бақылау объектiсi болып табылатын бақылау жабдығының дұрыс қолданылуын тексеру. </w:t>
      </w:r>
    </w:p>
    <w:p>
      <w:pPr>
        <w:spacing w:after="0"/>
        <w:ind w:left="0"/>
        <w:jc w:val="both"/>
      </w:pPr>
      <w:r>
        <w:rPr>
          <w:rFonts w:ascii="Times New Roman"/>
          <w:b w:val="false"/>
          <w:i w:val="false"/>
          <w:color w:val="000000"/>
          <w:sz w:val="28"/>
        </w:rPr>
        <w:t xml:space="preserve">
      5. Тексеру жүргiзудiң мерзiмi нұсқама берiлген кезден бастап күнтiзбелiк он бес күннен аспауға тиiс.". </w:t>
      </w:r>
    </w:p>
    <w:bookmarkStart w:name="z153" w:id="151"/>
    <w:p>
      <w:pPr>
        <w:spacing w:after="0"/>
        <w:ind w:left="0"/>
        <w:jc w:val="both"/>
      </w:pPr>
      <w:r>
        <w:rPr>
          <w:rFonts w:ascii="Times New Roman"/>
          <w:b w:val="false"/>
          <w:i w:val="false"/>
          <w:color w:val="000000"/>
          <w:sz w:val="28"/>
        </w:rPr>
        <w:t xml:space="preserve">
      30. "Дене шынықтыру және спорт туралы" 1999 жылғы 2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1999 ж., N 24, 1065-құжат; 2003 ж., N 15, 129-құжат; 2004 ж., N 23, 142-құжат): </w:t>
      </w:r>
    </w:p>
    <w:bookmarkEnd w:id="151"/>
    <w:p>
      <w:pPr>
        <w:spacing w:after="0"/>
        <w:ind w:left="0"/>
        <w:jc w:val="both"/>
      </w:pPr>
      <w:r>
        <w:rPr>
          <w:rFonts w:ascii="Times New Roman"/>
          <w:b w:val="false"/>
          <w:i w:val="false"/>
          <w:color w:val="000000"/>
          <w:sz w:val="28"/>
        </w:rPr>
        <w:t xml:space="preserve">
      мынадай мазмұндағы 24-2-баппен толықтырылсын: </w:t>
      </w:r>
    </w:p>
    <w:p>
      <w:pPr>
        <w:spacing w:after="0"/>
        <w:ind w:left="0"/>
        <w:jc w:val="both"/>
      </w:pPr>
      <w:r>
        <w:rPr>
          <w:rFonts w:ascii="Times New Roman"/>
          <w:b w:val="false"/>
          <w:i w:val="false"/>
          <w:color w:val="000000"/>
          <w:sz w:val="28"/>
        </w:rPr>
        <w:t xml:space="preserve">
      "24-2-бап. Мемлекеттiк бақылау </w:t>
      </w:r>
    </w:p>
    <w:p>
      <w:pPr>
        <w:spacing w:after="0"/>
        <w:ind w:left="0"/>
        <w:jc w:val="both"/>
      </w:pPr>
      <w:r>
        <w:rPr>
          <w:rFonts w:ascii="Times New Roman"/>
          <w:b w:val="false"/>
          <w:i w:val="false"/>
          <w:color w:val="000000"/>
          <w:sz w:val="28"/>
        </w:rPr>
        <w:t xml:space="preserve">
      1. Мемлекеттiк бақылауды дене шынықтыру және спорт жөнiндегi уәкiлеттi орган спорт объектiлерiн пайдалану, оларға техникалық қызмет көрсету жөнiндегi стандарттардың, ережелер мен нормалардың сақталу нысанасына тексеру жүргiзу арқылы жүзеге асырады. </w:t>
      </w:r>
    </w:p>
    <w:p>
      <w:pPr>
        <w:spacing w:after="0"/>
        <w:ind w:left="0"/>
        <w:jc w:val="both"/>
      </w:pPr>
      <w:r>
        <w:rPr>
          <w:rFonts w:ascii="Times New Roman"/>
          <w:b w:val="false"/>
          <w:i w:val="false"/>
          <w:color w:val="000000"/>
          <w:sz w:val="28"/>
        </w:rPr>
        <w:t xml:space="preserve">
      2. Мемлекеттiк бақылауды жүргiзуге анонимдi өтiнiштердi қоспағанда, жеке және заңды тұлғалардың өтiнiштерi немесе ресми хабарламалардың басқа да нысандары, сондай-ақ заң бұзушылықты жоюға және дене шынықтыру және спорт жөнiндегi уәкiлеттi органның лауазымды адамдары берген нұсқамаларды орындауға бағытталған iс-шараларды жүргiзу негiз болып табылады. </w:t>
      </w:r>
    </w:p>
    <w:p>
      <w:pPr>
        <w:spacing w:after="0"/>
        <w:ind w:left="0"/>
        <w:jc w:val="both"/>
      </w:pPr>
      <w:r>
        <w:rPr>
          <w:rFonts w:ascii="Times New Roman"/>
          <w:b w:val="false"/>
          <w:i w:val="false"/>
          <w:color w:val="000000"/>
          <w:sz w:val="28"/>
        </w:rPr>
        <w:t xml:space="preserve">
      3. Шағын кәсiпкерлiк субъектiлерiн тексеру жылына бiр реттен жиi болмайтындай етiп жүргiзiледi.". </w:t>
      </w:r>
    </w:p>
    <w:bookmarkStart w:name="z154" w:id="152"/>
    <w:p>
      <w:pPr>
        <w:spacing w:after="0"/>
        <w:ind w:left="0"/>
        <w:jc w:val="both"/>
      </w:pPr>
      <w:r>
        <w:rPr>
          <w:rFonts w:ascii="Times New Roman"/>
          <w:b w:val="false"/>
          <w:i w:val="false"/>
          <w:color w:val="000000"/>
          <w:sz w:val="28"/>
        </w:rPr>
        <w:t xml:space="preserve">
      31. "Қазақстан Республикасындағы еңбек туралы" 1999 жылғы 10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1999 ж., N 24, 1068-құжат; 2001 ж., N 23, 309-құжат; 2003 ж., N 18, 142-құжат; 2004 ж., N 24, 149-құжат): </w:t>
      </w:r>
    </w:p>
    <w:bookmarkEnd w:id="152"/>
    <w:bookmarkStart w:name="z155" w:id="153"/>
    <w:p>
      <w:pPr>
        <w:spacing w:after="0"/>
        <w:ind w:left="0"/>
        <w:jc w:val="both"/>
      </w:pPr>
      <w:r>
        <w:rPr>
          <w:rFonts w:ascii="Times New Roman"/>
          <w:b w:val="false"/>
          <w:i w:val="false"/>
          <w:color w:val="000000"/>
          <w:sz w:val="28"/>
        </w:rPr>
        <w:t xml:space="preserve">
      1) 1-бап мынадай мазмұндағы жиырма жетiншi абзацпен толықтырылсын: </w:t>
      </w:r>
    </w:p>
    <w:bookmarkEnd w:id="153"/>
    <w:p>
      <w:pPr>
        <w:spacing w:after="0"/>
        <w:ind w:left="0"/>
        <w:jc w:val="both"/>
      </w:pPr>
      <w:r>
        <w:rPr>
          <w:rFonts w:ascii="Times New Roman"/>
          <w:b w:val="false"/>
          <w:i w:val="false"/>
          <w:color w:val="000000"/>
          <w:sz w:val="28"/>
        </w:rPr>
        <w:t xml:space="preserve">
      "еңбек туралы заңнаманың сақталуын тексеру (бұдан әрi - тексеру) - еңбек жөнiндегi уәкiлеттi мемлекеттiк орган немесе оның аумақтық бөлiмшелерi жүзеге асыратын жұмыс берушiнiң немесе қызметкердiң Қазақстан Республикасының еңбек туралы заңнамасын орындауын тексеру;"; </w:t>
      </w:r>
    </w:p>
    <w:bookmarkStart w:name="z156" w:id="154"/>
    <w:p>
      <w:pPr>
        <w:spacing w:after="0"/>
        <w:ind w:left="0"/>
        <w:jc w:val="both"/>
      </w:pPr>
      <w:r>
        <w:rPr>
          <w:rFonts w:ascii="Times New Roman"/>
          <w:b w:val="false"/>
          <w:i w:val="false"/>
          <w:color w:val="000000"/>
          <w:sz w:val="28"/>
        </w:rPr>
        <w:t xml:space="preserve">
      2) мынадай мазмұндағы 102-1-баппен толықтырылсын: </w:t>
      </w:r>
    </w:p>
    <w:bookmarkEnd w:id="154"/>
    <w:p>
      <w:pPr>
        <w:spacing w:after="0"/>
        <w:ind w:left="0"/>
        <w:jc w:val="both"/>
      </w:pPr>
      <w:r>
        <w:rPr>
          <w:rFonts w:ascii="Times New Roman"/>
          <w:b w:val="false"/>
          <w:i w:val="false"/>
          <w:color w:val="000000"/>
          <w:sz w:val="28"/>
        </w:rPr>
        <w:t xml:space="preserve">
      "102-1-бап. Қазақстан Республикасының еңбек туралы заңнамасын </w:t>
      </w:r>
    </w:p>
    <w:p>
      <w:pPr>
        <w:spacing w:after="0"/>
        <w:ind w:left="0"/>
        <w:jc w:val="both"/>
      </w:pPr>
      <w:r>
        <w:rPr>
          <w:rFonts w:ascii="Times New Roman"/>
          <w:b w:val="false"/>
          <w:i w:val="false"/>
          <w:color w:val="000000"/>
          <w:sz w:val="28"/>
        </w:rPr>
        <w:t xml:space="preserve">
                        сақтау жөнiндегi тексеру, олардың түрлерi мен </w:t>
      </w:r>
    </w:p>
    <w:p>
      <w:pPr>
        <w:spacing w:after="0"/>
        <w:ind w:left="0"/>
        <w:jc w:val="both"/>
      </w:pPr>
      <w:r>
        <w:rPr>
          <w:rFonts w:ascii="Times New Roman"/>
          <w:b w:val="false"/>
          <w:i w:val="false"/>
          <w:color w:val="000000"/>
          <w:sz w:val="28"/>
        </w:rPr>
        <w:t xml:space="preserve">
                        нысандары </w:t>
      </w:r>
    </w:p>
    <w:p>
      <w:pPr>
        <w:spacing w:after="0"/>
        <w:ind w:left="0"/>
        <w:jc w:val="both"/>
      </w:pPr>
      <w:r>
        <w:rPr>
          <w:rFonts w:ascii="Times New Roman"/>
          <w:b w:val="false"/>
          <w:i w:val="false"/>
          <w:color w:val="000000"/>
          <w:sz w:val="28"/>
        </w:rPr>
        <w:t xml:space="preserve">
      1. Тексерулер жоспарлы және жоспардан тыс болып бөлiнедi. </w:t>
      </w:r>
    </w:p>
    <w:p>
      <w:pPr>
        <w:spacing w:after="0"/>
        <w:ind w:left="0"/>
        <w:jc w:val="both"/>
      </w:pPr>
      <w:r>
        <w:rPr>
          <w:rFonts w:ascii="Times New Roman"/>
          <w:b w:val="false"/>
          <w:i w:val="false"/>
          <w:color w:val="000000"/>
          <w:sz w:val="28"/>
        </w:rPr>
        <w:t xml:space="preserve">
      Жоспарлы - алдыңғы тексерулерге қатысты Қазақстан Республикасының заңдарында белгiленген уақыт аралықтары ескерiлiп жүргiзiлетiн мемлекеттiк орган жоспарлаған тексеру. </w:t>
      </w:r>
    </w:p>
    <w:p>
      <w:pPr>
        <w:spacing w:after="0"/>
        <w:ind w:left="0"/>
        <w:jc w:val="both"/>
      </w:pPr>
      <w:r>
        <w:rPr>
          <w:rFonts w:ascii="Times New Roman"/>
          <w:b w:val="false"/>
          <w:i w:val="false"/>
          <w:color w:val="000000"/>
          <w:sz w:val="28"/>
        </w:rPr>
        <w:t xml:space="preserve">
      2. Егер Қазақстан Республикасының заңдарында өзгеше көзделмесе, жоспарлы тексеру бiр жеке немесе заңды тұлғаға қатысты жылына бiр реттен аспайтындай, ал шағын кәсiпкерлiк субъектiсiне қатысты үш жылда бiр реттен жиi болмайтындай етiп жүргiзiлуi мүмкiн. </w:t>
      </w:r>
    </w:p>
    <w:p>
      <w:pPr>
        <w:spacing w:after="0"/>
        <w:ind w:left="0"/>
        <w:jc w:val="both"/>
      </w:pPr>
      <w:r>
        <w:rPr>
          <w:rFonts w:ascii="Times New Roman"/>
          <w:b w:val="false"/>
          <w:i w:val="false"/>
          <w:color w:val="000000"/>
          <w:sz w:val="28"/>
        </w:rPr>
        <w:t xml:space="preserve">
      3. Жоспардан тыс тексерулердi еңбек жөнiндегi уәкiлеттi мемлекеттiк орган немесе оның аумақтық бөлiмшесi жеке немесе заңды тұлғалар, мемлекеттiк органдар жеке немесе заңды тұлғалардың Қазақстан Республикасының еңбек туралы заңнамасының мiндеттi талаптарын бұзғаны туралы өтiнiштер жасаған, сондай-ақ осындай бұзушылық белгiлерiнiң болуы туралы куәландыратын құжаттармен және өзге де дәлелдемелермен расталатын өзге ақпарат алынған жағдайда жүргiзедi. </w:t>
      </w:r>
    </w:p>
    <w:p>
      <w:pPr>
        <w:spacing w:after="0"/>
        <w:ind w:left="0"/>
        <w:jc w:val="both"/>
      </w:pPr>
      <w:r>
        <w:rPr>
          <w:rFonts w:ascii="Times New Roman"/>
          <w:b w:val="false"/>
          <w:i w:val="false"/>
          <w:color w:val="000000"/>
          <w:sz w:val="28"/>
        </w:rPr>
        <w:t xml:space="preserve">
      Анонимдi өтiнiштер жоспардан тыс тексеру жүргiзуге негiз бола алмайды. </w:t>
      </w:r>
    </w:p>
    <w:p>
      <w:pPr>
        <w:spacing w:after="0"/>
        <w:ind w:left="0"/>
        <w:jc w:val="both"/>
      </w:pPr>
      <w:r>
        <w:rPr>
          <w:rFonts w:ascii="Times New Roman"/>
          <w:b w:val="false"/>
          <w:i w:val="false"/>
          <w:color w:val="000000"/>
          <w:sz w:val="28"/>
        </w:rPr>
        <w:t xml:space="preserve">
      4. Тексеру ұзақтығы күнтiзбелiк отыз күннен аспауға тиiс. Арнайы зерттеулер, сынақтар, сараптамалар жүргiзу қажет болған ерекше жағдайларда, сондай-ақ тексеру көлемi ауқымды болған кезде мемлекеттiк бақылау органының басшысы (не оны ауыстыратын адам) тексеру жүргiзу мерзiмiн құрылымдық бөлiмшесi жоқ заңды тұлғалар үшiн күнтiзбелiк жиырма күнге дейiн, ал құрылымдық бөлiмшесi бар заңды тұлғалар үшiн күнтiзбелiк отыз күнге дейiн ұзартуы мүмкiн.". </w:t>
      </w:r>
    </w:p>
    <w:bookmarkStart w:name="z157" w:id="155"/>
    <w:p>
      <w:pPr>
        <w:spacing w:after="0"/>
        <w:ind w:left="0"/>
        <w:jc w:val="both"/>
      </w:pPr>
      <w:r>
        <w:rPr>
          <w:rFonts w:ascii="Times New Roman"/>
          <w:b w:val="false"/>
          <w:i w:val="false"/>
          <w:color w:val="000000"/>
          <w:sz w:val="28"/>
        </w:rPr>
        <w:t xml:space="preserve">
      32. "Өлшем бiрлiгiн қамтамасыз ету туралы" 2000 жылғы 7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2000 ж., N 7, 165-құжат; 2004 ж., N 11-12, 62-құжат; N 23, 142-құжат): </w:t>
      </w:r>
    </w:p>
    <w:bookmarkEnd w:id="155"/>
    <w:p>
      <w:pPr>
        <w:spacing w:after="0"/>
        <w:ind w:left="0"/>
        <w:jc w:val="both"/>
      </w:pPr>
      <w:r>
        <w:rPr>
          <w:rFonts w:ascii="Times New Roman"/>
          <w:b w:val="false"/>
          <w:i w:val="false"/>
          <w:color w:val="000000"/>
          <w:sz w:val="28"/>
        </w:rPr>
        <w:t xml:space="preserve">
      24-баптың 2-тармағы мынадай редакцияда жазылсын: </w:t>
      </w:r>
    </w:p>
    <w:p>
      <w:pPr>
        <w:spacing w:after="0"/>
        <w:ind w:left="0"/>
        <w:jc w:val="both"/>
      </w:pPr>
      <w:r>
        <w:rPr>
          <w:rFonts w:ascii="Times New Roman"/>
          <w:b w:val="false"/>
          <w:i w:val="false"/>
          <w:color w:val="000000"/>
          <w:sz w:val="28"/>
        </w:rPr>
        <w:t xml:space="preserve">
      "2. Өлшем бiрлiгiн қамтамасыз ету жөнiндегi мемлекеттiк бақылау: </w:t>
      </w:r>
    </w:p>
    <w:p>
      <w:pPr>
        <w:spacing w:after="0"/>
        <w:ind w:left="0"/>
        <w:jc w:val="both"/>
      </w:pPr>
      <w:r>
        <w:rPr>
          <w:rFonts w:ascii="Times New Roman"/>
          <w:b w:val="false"/>
          <w:i w:val="false"/>
          <w:color w:val="000000"/>
          <w:sz w:val="28"/>
        </w:rPr>
        <w:t xml:space="preserve">
      жылына бiр реттен жиi болмайтын жоспарлы тексеру; </w:t>
      </w:r>
    </w:p>
    <w:p>
      <w:pPr>
        <w:spacing w:after="0"/>
        <w:ind w:left="0"/>
        <w:jc w:val="both"/>
      </w:pPr>
      <w:r>
        <w:rPr>
          <w:rFonts w:ascii="Times New Roman"/>
          <w:b w:val="false"/>
          <w:i w:val="false"/>
          <w:color w:val="000000"/>
          <w:sz w:val="28"/>
        </w:rPr>
        <w:t xml:space="preserve">
      Қазақстан Республикасының заңдарында көзделген негiздер бойынша, сондай-ақ бұрын анықталған бұзушылықтарды жою нысанасындағы жоспардан тыс тексеру түрiнде жүзеге асырылады. </w:t>
      </w:r>
    </w:p>
    <w:p>
      <w:pPr>
        <w:spacing w:after="0"/>
        <w:ind w:left="0"/>
        <w:jc w:val="both"/>
      </w:pPr>
      <w:r>
        <w:rPr>
          <w:rFonts w:ascii="Times New Roman"/>
          <w:b w:val="false"/>
          <w:i w:val="false"/>
          <w:color w:val="000000"/>
          <w:sz w:val="28"/>
        </w:rPr>
        <w:t xml:space="preserve">
      Өлшем бiрлiгiн қамтамасыз ету жөнiндегi мемлекеттiк бақылау Қазақстан Республикасының заңдарына сәйкес қарсы, рейдтiк тексерулер түрiнде де жүзеге асырылады.". </w:t>
      </w:r>
    </w:p>
    <w:bookmarkStart w:name="z158" w:id="156"/>
    <w:p>
      <w:pPr>
        <w:spacing w:after="0"/>
        <w:ind w:left="0"/>
        <w:jc w:val="both"/>
      </w:pPr>
      <w:r>
        <w:rPr>
          <w:rFonts w:ascii="Times New Roman"/>
          <w:b w:val="false"/>
          <w:i w:val="false"/>
          <w:color w:val="000000"/>
          <w:sz w:val="28"/>
        </w:rPr>
        <w:t xml:space="preserve">
      33. "Сақтандыру қызметi туралы" 2000 жылғы 18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2000 ж., N 22, 406-құжат; 2003 ж., N 11, 56-құжат; N 12, 85-құжат; N 15, 139-құжат; 2004 ж., N 11-12, 66-құжат; 2005 ж., N 14, 55, 58-құжаттар): </w:t>
      </w:r>
    </w:p>
    <w:bookmarkEnd w:id="156"/>
    <w:bookmarkStart w:name="z159" w:id="157"/>
    <w:p>
      <w:pPr>
        <w:spacing w:after="0"/>
        <w:ind w:left="0"/>
        <w:jc w:val="both"/>
      </w:pPr>
      <w:r>
        <w:rPr>
          <w:rFonts w:ascii="Times New Roman"/>
          <w:b w:val="false"/>
          <w:i w:val="false"/>
          <w:color w:val="000000"/>
          <w:sz w:val="28"/>
        </w:rPr>
        <w:t xml:space="preserve">
      1) 43-баптың 14) тармақшасындағы "инспекциялау (тексеру)" деген сөздер "тексеру" деген сөзбен ауыстырылсын; </w:t>
      </w:r>
    </w:p>
    <w:bookmarkEnd w:id="157"/>
    <w:bookmarkStart w:name="z160" w:id="158"/>
    <w:p>
      <w:pPr>
        <w:spacing w:after="0"/>
        <w:ind w:left="0"/>
        <w:jc w:val="both"/>
      </w:pPr>
      <w:r>
        <w:rPr>
          <w:rFonts w:ascii="Times New Roman"/>
          <w:b w:val="false"/>
          <w:i w:val="false"/>
          <w:color w:val="000000"/>
          <w:sz w:val="28"/>
        </w:rPr>
        <w:t xml:space="preserve">
      2) 44-бапта: </w:t>
      </w:r>
    </w:p>
    <w:bookmarkEnd w:id="158"/>
    <w:p>
      <w:pPr>
        <w:spacing w:after="0"/>
        <w:ind w:left="0"/>
        <w:jc w:val="both"/>
      </w:pP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xml:space="preserve">
      "44-бап. Тексеру"; </w:t>
      </w:r>
    </w:p>
    <w:p>
      <w:pPr>
        <w:spacing w:after="0"/>
        <w:ind w:left="0"/>
        <w:jc w:val="both"/>
      </w:pPr>
      <w:r>
        <w:rPr>
          <w:rFonts w:ascii="Times New Roman"/>
          <w:b w:val="false"/>
          <w:i w:val="false"/>
          <w:color w:val="000000"/>
          <w:sz w:val="28"/>
        </w:rPr>
        <w:t xml:space="preserve">
      1-тармақта: </w:t>
      </w:r>
    </w:p>
    <w:p>
      <w:pPr>
        <w:spacing w:after="0"/>
        <w:ind w:left="0"/>
        <w:jc w:val="both"/>
      </w:pPr>
      <w:r>
        <w:rPr>
          <w:rFonts w:ascii="Times New Roman"/>
          <w:b w:val="false"/>
          <w:i w:val="false"/>
          <w:color w:val="000000"/>
          <w:sz w:val="28"/>
        </w:rPr>
        <w:t xml:space="preserve">
      "инспекциялауды (тексерудi)" деген сөздер "тексерудi" деген сөзбен ауыстырылсын; </w:t>
      </w:r>
    </w:p>
    <w:p>
      <w:pPr>
        <w:spacing w:after="0"/>
        <w:ind w:left="0"/>
        <w:jc w:val="both"/>
      </w:pPr>
      <w:r>
        <w:rPr>
          <w:rFonts w:ascii="Times New Roman"/>
          <w:b w:val="false"/>
          <w:i w:val="false"/>
          <w:color w:val="000000"/>
          <w:sz w:val="28"/>
        </w:rPr>
        <w:t xml:space="preserve">
      "Қазақстан Республикасының заңдарында белгiленген тәртiппен" деген сөздер алып тасталсын; </w:t>
      </w:r>
    </w:p>
    <w:bookmarkStart w:name="z161" w:id="159"/>
    <w:p>
      <w:pPr>
        <w:spacing w:after="0"/>
        <w:ind w:left="0"/>
        <w:jc w:val="both"/>
      </w:pPr>
      <w:r>
        <w:rPr>
          <w:rFonts w:ascii="Times New Roman"/>
          <w:b w:val="false"/>
          <w:i w:val="false"/>
          <w:color w:val="000000"/>
          <w:sz w:val="28"/>
        </w:rPr>
        <w:t xml:space="preserve">
      3) 73-баптың 1-тармағының 3) тармақшасы "тарату комиссияларының" деген сөздердiң алдынан "Қазақстан Республикасының заңдарында белгiленген тәртiппен" деген сөздермен толықтырылсын. </w:t>
      </w:r>
    </w:p>
    <w:bookmarkEnd w:id="159"/>
    <w:bookmarkStart w:name="z162" w:id="160"/>
    <w:p>
      <w:pPr>
        <w:spacing w:after="0"/>
        <w:ind w:left="0"/>
        <w:jc w:val="both"/>
      </w:pPr>
      <w:r>
        <w:rPr>
          <w:rFonts w:ascii="Times New Roman"/>
          <w:b w:val="false"/>
          <w:i w:val="false"/>
          <w:color w:val="000000"/>
          <w:sz w:val="28"/>
        </w:rPr>
        <w:t xml:space="preserve">
      34. "Бәсекелестiк және монополистiк қызметтi шектеу туралы" 2001 жылғы 19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2, 13-құжат): </w:t>
      </w:r>
    </w:p>
    <w:bookmarkEnd w:id="160"/>
    <w:p>
      <w:pPr>
        <w:spacing w:after="0"/>
        <w:ind w:left="0"/>
        <w:jc w:val="both"/>
      </w:pPr>
      <w:r>
        <w:rPr>
          <w:rFonts w:ascii="Times New Roman"/>
          <w:b w:val="false"/>
          <w:i w:val="false"/>
          <w:color w:val="000000"/>
          <w:sz w:val="28"/>
        </w:rPr>
        <w:t xml:space="preserve">
      мынадай мазмұндағы 2-1-тараумен толықтырылсын: </w:t>
      </w:r>
    </w:p>
    <w:p>
      <w:pPr>
        <w:spacing w:after="0"/>
        <w:ind w:left="0"/>
        <w:jc w:val="both"/>
      </w:pPr>
      <w:r>
        <w:rPr>
          <w:rFonts w:ascii="Times New Roman"/>
          <w:b w:val="false"/>
          <w:i w:val="false"/>
          <w:color w:val="000000"/>
          <w:sz w:val="28"/>
        </w:rPr>
        <w:t xml:space="preserve">
      "2-1-тарау. Қазақстан Республикасының бәсекелестiк және </w:t>
      </w:r>
    </w:p>
    <w:p>
      <w:pPr>
        <w:spacing w:after="0"/>
        <w:ind w:left="0"/>
        <w:jc w:val="both"/>
      </w:pPr>
      <w:r>
        <w:rPr>
          <w:rFonts w:ascii="Times New Roman"/>
          <w:b w:val="false"/>
          <w:i w:val="false"/>
          <w:color w:val="000000"/>
          <w:sz w:val="28"/>
        </w:rPr>
        <w:t xml:space="preserve">
      монополиялық қызметтi шектеу туралы заңнамасының </w:t>
      </w:r>
    </w:p>
    <w:p>
      <w:pPr>
        <w:spacing w:after="0"/>
        <w:ind w:left="0"/>
        <w:jc w:val="both"/>
      </w:pPr>
      <w:r>
        <w:rPr>
          <w:rFonts w:ascii="Times New Roman"/>
          <w:b w:val="false"/>
          <w:i w:val="false"/>
          <w:color w:val="000000"/>
          <w:sz w:val="28"/>
        </w:rPr>
        <w:t xml:space="preserve">
      сақталуы нысанасына тексеру жүргiзу </w:t>
      </w:r>
    </w:p>
    <w:p>
      <w:pPr>
        <w:spacing w:after="0"/>
        <w:ind w:left="0"/>
        <w:jc w:val="both"/>
      </w:pPr>
      <w:r>
        <w:rPr>
          <w:rFonts w:ascii="Times New Roman"/>
          <w:b w:val="false"/>
          <w:i w:val="false"/>
          <w:color w:val="000000"/>
          <w:sz w:val="28"/>
        </w:rPr>
        <w:t xml:space="preserve">
            16-1-бап. Қазақстан Республикасының бәсекелестiк және </w:t>
      </w:r>
    </w:p>
    <w:p>
      <w:pPr>
        <w:spacing w:after="0"/>
        <w:ind w:left="0"/>
        <w:jc w:val="both"/>
      </w:pPr>
      <w:r>
        <w:rPr>
          <w:rFonts w:ascii="Times New Roman"/>
          <w:b w:val="false"/>
          <w:i w:val="false"/>
          <w:color w:val="000000"/>
          <w:sz w:val="28"/>
        </w:rPr>
        <w:t xml:space="preserve">
                      монополиялық қызметтi шектеу туралы заңнамасының </w:t>
      </w:r>
    </w:p>
    <w:p>
      <w:pPr>
        <w:spacing w:after="0"/>
        <w:ind w:left="0"/>
        <w:jc w:val="both"/>
      </w:pPr>
      <w:r>
        <w:rPr>
          <w:rFonts w:ascii="Times New Roman"/>
          <w:b w:val="false"/>
          <w:i w:val="false"/>
          <w:color w:val="000000"/>
          <w:sz w:val="28"/>
        </w:rPr>
        <w:t xml:space="preserve">
                      сақталуын тексерулердiң түрлерi мен нысанасы </w:t>
      </w:r>
    </w:p>
    <w:p>
      <w:pPr>
        <w:spacing w:after="0"/>
        <w:ind w:left="0"/>
        <w:jc w:val="both"/>
      </w:pPr>
      <w:r>
        <w:rPr>
          <w:rFonts w:ascii="Times New Roman"/>
          <w:b w:val="false"/>
          <w:i w:val="false"/>
          <w:color w:val="000000"/>
          <w:sz w:val="28"/>
        </w:rPr>
        <w:t xml:space="preserve">
      1. Монополияға қарсы орган жүргiзетiн тексерулердiң нысанасы нарық субъектiлерiнiң, мемлекеттiк органдардың (бұдан әрi - тексерiлетiн субъектiлер) Қазақстан Республикасының бәсекелестiк және монополиялық қызметтi шектеу туралы заңнамасын сақтауы болып табылады. </w:t>
      </w:r>
    </w:p>
    <w:p>
      <w:pPr>
        <w:spacing w:after="0"/>
        <w:ind w:left="0"/>
        <w:jc w:val="both"/>
      </w:pPr>
      <w:r>
        <w:rPr>
          <w:rFonts w:ascii="Times New Roman"/>
          <w:b w:val="false"/>
          <w:i w:val="false"/>
          <w:color w:val="000000"/>
          <w:sz w:val="28"/>
        </w:rPr>
        <w:t xml:space="preserve">
      2. Қазақстан Республикасының бәсекелестiк және монополиялық қызметтi шектеу туралы заңнамасының сақталуы нысанасына монополияға қарсы орган жүзеге асыратын тексеру жоспарлы және жоспардан тыс болуы мүмкiн. </w:t>
      </w:r>
    </w:p>
    <w:p>
      <w:pPr>
        <w:spacing w:after="0"/>
        <w:ind w:left="0"/>
        <w:jc w:val="both"/>
      </w:pPr>
      <w:r>
        <w:rPr>
          <w:rFonts w:ascii="Times New Roman"/>
          <w:b w:val="false"/>
          <w:i w:val="false"/>
          <w:color w:val="000000"/>
          <w:sz w:val="28"/>
        </w:rPr>
        <w:t xml:space="preserve">
      16-2-бап. Жоспарлы тексеру </w:t>
      </w:r>
    </w:p>
    <w:p>
      <w:pPr>
        <w:spacing w:after="0"/>
        <w:ind w:left="0"/>
        <w:jc w:val="both"/>
      </w:pPr>
      <w:r>
        <w:rPr>
          <w:rFonts w:ascii="Times New Roman"/>
          <w:b w:val="false"/>
          <w:i w:val="false"/>
          <w:color w:val="000000"/>
          <w:sz w:val="28"/>
        </w:rPr>
        <w:t xml:space="preserve">
      1. Жоспарлы тексеру тексерiлетiн субъектiлердiң Қазақстан Республикасының бәсекелестiк және монополиялық қызметтi шектеу туралы заңнамасын сақтауына байланысты мәселелердiң бүкiл кешенiн қамтиды. </w:t>
      </w:r>
    </w:p>
    <w:p>
      <w:pPr>
        <w:spacing w:after="0"/>
        <w:ind w:left="0"/>
        <w:jc w:val="both"/>
      </w:pPr>
      <w:r>
        <w:rPr>
          <w:rFonts w:ascii="Times New Roman"/>
          <w:b w:val="false"/>
          <w:i w:val="false"/>
          <w:color w:val="000000"/>
          <w:sz w:val="28"/>
        </w:rPr>
        <w:t xml:space="preserve">
      2. Жоспарлы тексеру жылына бiр реттен жиi болмайтындай етiп жүргiзiледi. </w:t>
      </w:r>
    </w:p>
    <w:p>
      <w:pPr>
        <w:spacing w:after="0"/>
        <w:ind w:left="0"/>
        <w:jc w:val="both"/>
      </w:pPr>
      <w:r>
        <w:rPr>
          <w:rFonts w:ascii="Times New Roman"/>
          <w:b w:val="false"/>
          <w:i w:val="false"/>
          <w:color w:val="000000"/>
          <w:sz w:val="28"/>
        </w:rPr>
        <w:t xml:space="preserve">
      3. Жоспарлы тексеру тексерiлетiн субъектiнiң орналасқан жерi бойынша немесе оның құрылымдық бөлiмшесiнiң орналасқан жерi бойынша жүргiзiлуi мүмкiн. </w:t>
      </w:r>
    </w:p>
    <w:p>
      <w:pPr>
        <w:spacing w:after="0"/>
        <w:ind w:left="0"/>
        <w:jc w:val="both"/>
      </w:pPr>
      <w:r>
        <w:rPr>
          <w:rFonts w:ascii="Times New Roman"/>
          <w:b w:val="false"/>
          <w:i w:val="false"/>
          <w:color w:val="000000"/>
          <w:sz w:val="28"/>
        </w:rPr>
        <w:t xml:space="preserve">
      4. Монополияға қарсы органның басшысы жыл сайын бекiтетiн жұмыс жоспары жоспарлы тексеру жүргiзуге негiз болып табылады. Жоспарда өздерiне қатысты тексеру жүргiзiлу көзделiп отырған тексерiлетiн субъектiлердiң тiзбесi және тексеру жүргiзiлетiн кезең қамтылуға тиiс. </w:t>
      </w:r>
    </w:p>
    <w:p>
      <w:pPr>
        <w:spacing w:after="0"/>
        <w:ind w:left="0"/>
        <w:jc w:val="both"/>
      </w:pPr>
      <w:r>
        <w:rPr>
          <w:rFonts w:ascii="Times New Roman"/>
          <w:b w:val="false"/>
          <w:i w:val="false"/>
          <w:color w:val="000000"/>
          <w:sz w:val="28"/>
        </w:rPr>
        <w:t xml:space="preserve">
      16-3-бап. Жоспардан тыс тексеру </w:t>
      </w:r>
    </w:p>
    <w:p>
      <w:pPr>
        <w:spacing w:after="0"/>
        <w:ind w:left="0"/>
        <w:jc w:val="both"/>
      </w:pPr>
      <w:r>
        <w:rPr>
          <w:rFonts w:ascii="Times New Roman"/>
          <w:b w:val="false"/>
          <w:i w:val="false"/>
          <w:color w:val="000000"/>
          <w:sz w:val="28"/>
        </w:rPr>
        <w:t xml:space="preserve">
      1. Монополияға қарсы органның жоспарында көзделмеген және Қазақстан Республикасының бәсекелестiк және монополиялық қызметті шектеу туралы заңнамасын бұзушылық туралы монополияға қарсы органға келiп түскен не дербес анықталған ақпаратты тексеру немесе анықтау үшiн жүргiзiлетiн тексеру жоспардан тыс тексеру болып табылады. </w:t>
      </w:r>
    </w:p>
    <w:p>
      <w:pPr>
        <w:spacing w:after="0"/>
        <w:ind w:left="0"/>
        <w:jc w:val="both"/>
      </w:pPr>
      <w:r>
        <w:rPr>
          <w:rFonts w:ascii="Times New Roman"/>
          <w:b w:val="false"/>
          <w:i w:val="false"/>
          <w:color w:val="000000"/>
          <w:sz w:val="28"/>
        </w:rPr>
        <w:t xml:space="preserve">
      2. Жоспардан тыс тексеру жүргiзуге: </w:t>
      </w:r>
    </w:p>
    <w:p>
      <w:pPr>
        <w:spacing w:after="0"/>
        <w:ind w:left="0"/>
        <w:jc w:val="both"/>
      </w:pPr>
      <w:r>
        <w:rPr>
          <w:rFonts w:ascii="Times New Roman"/>
          <w:b w:val="false"/>
          <w:i w:val="false"/>
          <w:color w:val="000000"/>
          <w:sz w:val="28"/>
        </w:rPr>
        <w:t xml:space="preserve">
      1) жеке және заңды тұлғалардың монополиялық қызметiнiң нәтижесiнде өз құқықтарының бұзылғаны туралы өтiнiштерi; </w:t>
      </w:r>
    </w:p>
    <w:p>
      <w:pPr>
        <w:spacing w:after="0"/>
        <w:ind w:left="0"/>
        <w:jc w:val="both"/>
      </w:pPr>
      <w:r>
        <w:rPr>
          <w:rFonts w:ascii="Times New Roman"/>
          <w:b w:val="false"/>
          <w:i w:val="false"/>
          <w:color w:val="000000"/>
          <w:sz w:val="28"/>
        </w:rPr>
        <w:t xml:space="preserve">
      2) Қазақстан Республикасының бәсекелестiк және монополиялық қызметтi шектеу туралы заңнамасын бұзушылық туралы басқа мемлекеттiк органдардан келiп түскен материалдар; </w:t>
      </w:r>
    </w:p>
    <w:p>
      <w:pPr>
        <w:spacing w:after="0"/>
        <w:ind w:left="0"/>
        <w:jc w:val="both"/>
      </w:pPr>
      <w:r>
        <w:rPr>
          <w:rFonts w:ascii="Times New Roman"/>
          <w:b w:val="false"/>
          <w:i w:val="false"/>
          <w:color w:val="000000"/>
          <w:sz w:val="28"/>
        </w:rPr>
        <w:t xml:space="preserve">
      3) монополияға қарсы органның тауар нарықтарын талдау, бұқаралық ақпарат құралдарының хабарламалары және өзге де мәлiметтер негiзiндегi жеке бастамасы; </w:t>
      </w:r>
    </w:p>
    <w:p>
      <w:pPr>
        <w:spacing w:after="0"/>
        <w:ind w:left="0"/>
        <w:jc w:val="both"/>
      </w:pPr>
      <w:r>
        <w:rPr>
          <w:rFonts w:ascii="Times New Roman"/>
          <w:b w:val="false"/>
          <w:i w:val="false"/>
          <w:color w:val="000000"/>
          <w:sz w:val="28"/>
        </w:rPr>
        <w:t xml:space="preserve">
      4) Қазақстан Республикасының бәсекелестiк және монополиялық қызметтi шектеу туралы заңнамасын бұзушылық мәселелерi бойынша монополияға қарсы органның тексеру жүргiзуiнiң нәтижесi негiз болады. </w:t>
      </w:r>
    </w:p>
    <w:p>
      <w:pPr>
        <w:spacing w:after="0"/>
        <w:ind w:left="0"/>
        <w:jc w:val="both"/>
      </w:pPr>
      <w:r>
        <w:rPr>
          <w:rFonts w:ascii="Times New Roman"/>
          <w:b w:val="false"/>
          <w:i w:val="false"/>
          <w:color w:val="000000"/>
          <w:sz w:val="28"/>
        </w:rPr>
        <w:t xml:space="preserve">
      16-4-бап. Тексерудi ұйымдастырудың және жүргiзудiң </w:t>
      </w:r>
    </w:p>
    <w:p>
      <w:pPr>
        <w:spacing w:after="0"/>
        <w:ind w:left="0"/>
        <w:jc w:val="both"/>
      </w:pPr>
      <w:r>
        <w:rPr>
          <w:rFonts w:ascii="Times New Roman"/>
          <w:b w:val="false"/>
          <w:i w:val="false"/>
          <w:color w:val="000000"/>
          <w:sz w:val="28"/>
        </w:rPr>
        <w:t xml:space="preserve">
                      ерекшелiктерi </w:t>
      </w:r>
    </w:p>
    <w:p>
      <w:pPr>
        <w:spacing w:after="0"/>
        <w:ind w:left="0"/>
        <w:jc w:val="both"/>
      </w:pPr>
      <w:r>
        <w:rPr>
          <w:rFonts w:ascii="Times New Roman"/>
          <w:b w:val="false"/>
          <w:i w:val="false"/>
          <w:color w:val="000000"/>
          <w:sz w:val="28"/>
        </w:rPr>
        <w:t xml:space="preserve">
      1. Тексеру жүргiзу үшiн монополияға қарсы орган монополияға қарсы органның басшысы қол қойған, мөрмен куәландырылған және Қазақстан Республикасының заңнамасында белгiленген тәртiппен құқықтық статистика және арнайы есепке алу саласындағы статистикалық қызметтi өз құзыретi шегiнде жүзеге асыратын мемлекеттiк органда тiркелген қатаң есептiлiк бланкiсiндегi нұсқаманы қабылдап, тексерудi тағайындау туралы бұйрық шығарады және тексеру жүргiзу бағдарламасын бекiтедi. </w:t>
      </w:r>
    </w:p>
    <w:p>
      <w:pPr>
        <w:spacing w:after="0"/>
        <w:ind w:left="0"/>
        <w:jc w:val="both"/>
      </w:pPr>
      <w:r>
        <w:rPr>
          <w:rFonts w:ascii="Times New Roman"/>
          <w:b w:val="false"/>
          <w:i w:val="false"/>
          <w:color w:val="000000"/>
          <w:sz w:val="28"/>
        </w:rPr>
        <w:t xml:space="preserve">
      2. Тексеру жүргізу туралы нұсқама екi данада жасалып, олар тiркеу үшiн құқықтық статистика және арнайы есепке алу саласындағы статистикалық қызметті өз құзыретi шегiнде жүзеге асыратын мемлекеттiк органға берiледi. Тiркеу туралы белгiсi бар бiр данасы iстiң материалдарына қоса тiркеледi. </w:t>
      </w:r>
    </w:p>
    <w:p>
      <w:pPr>
        <w:spacing w:after="0"/>
        <w:ind w:left="0"/>
        <w:jc w:val="both"/>
      </w:pPr>
      <w:r>
        <w:rPr>
          <w:rFonts w:ascii="Times New Roman"/>
          <w:b w:val="false"/>
          <w:i w:val="false"/>
          <w:color w:val="000000"/>
          <w:sz w:val="28"/>
        </w:rPr>
        <w:t xml:space="preserve">
      3. Нұсқаманың құқықтық статистика және арнайы есепке алу саласындағы статистикалық қызметтi өз құзыретi шегiнде жүзеге асыратын мемлекеттiк органда тiркелгенi туралы белгiсi бар көшiрмесi, сондай-ақ тексеру бағдарламасы тексеру жүргiзiлетiн күнi тексерiлетiн субъектiнiң басшысына берiледi. </w:t>
      </w:r>
    </w:p>
    <w:p>
      <w:pPr>
        <w:spacing w:after="0"/>
        <w:ind w:left="0"/>
        <w:jc w:val="both"/>
      </w:pPr>
      <w:r>
        <w:rPr>
          <w:rFonts w:ascii="Times New Roman"/>
          <w:b w:val="false"/>
          <w:i w:val="false"/>
          <w:color w:val="000000"/>
          <w:sz w:val="28"/>
        </w:rPr>
        <w:t xml:space="preserve">
      Құқықтық статистика және арнайы есепке алу саласындағы статистикалық қызметтi өз құзыретi шегiнде жүзеге асыратын мемлекеттiк органда тiркелгенi туралы белгiсi жоқ тексерiлетiн субъектiге берiлген тексеру жүргiзу туралы нұсқаманың көшiрмесi жарамсыз болып табылады. </w:t>
      </w:r>
    </w:p>
    <w:p>
      <w:pPr>
        <w:spacing w:after="0"/>
        <w:ind w:left="0"/>
        <w:jc w:val="both"/>
      </w:pPr>
      <w:r>
        <w:rPr>
          <w:rFonts w:ascii="Times New Roman"/>
          <w:b w:val="false"/>
          <w:i w:val="false"/>
          <w:color w:val="000000"/>
          <w:sz w:val="28"/>
        </w:rPr>
        <w:t xml:space="preserve">
      Тексерудi тағайындау туралы нұсқамада көрсетiлген лауазымды адам (адамдар) ғана тексеру жүргiзе алады. </w:t>
      </w:r>
    </w:p>
    <w:p>
      <w:pPr>
        <w:spacing w:after="0"/>
        <w:ind w:left="0"/>
        <w:jc w:val="both"/>
      </w:pPr>
      <w:r>
        <w:rPr>
          <w:rFonts w:ascii="Times New Roman"/>
          <w:b w:val="false"/>
          <w:i w:val="false"/>
          <w:color w:val="000000"/>
          <w:sz w:val="28"/>
        </w:rPr>
        <w:t xml:space="preserve">
      16-5-бап. Тексеру жүргiзудiң бағдарламасы мен мерзiмдерi </w:t>
      </w:r>
    </w:p>
    <w:p>
      <w:pPr>
        <w:spacing w:after="0"/>
        <w:ind w:left="0"/>
        <w:jc w:val="both"/>
      </w:pPr>
      <w:r>
        <w:rPr>
          <w:rFonts w:ascii="Times New Roman"/>
          <w:b w:val="false"/>
          <w:i w:val="false"/>
          <w:color w:val="000000"/>
          <w:sz w:val="28"/>
        </w:rPr>
        <w:t xml:space="preserve">
      1. Тексеру бағдарламасында: </w:t>
      </w:r>
    </w:p>
    <w:p>
      <w:pPr>
        <w:spacing w:after="0"/>
        <w:ind w:left="0"/>
        <w:jc w:val="both"/>
      </w:pPr>
      <w:r>
        <w:rPr>
          <w:rFonts w:ascii="Times New Roman"/>
          <w:b w:val="false"/>
          <w:i w:val="false"/>
          <w:color w:val="000000"/>
          <w:sz w:val="28"/>
        </w:rPr>
        <w:t xml:space="preserve">
      1) тексеру жүргiзудiң мерзiмi; </w:t>
      </w:r>
    </w:p>
    <w:p>
      <w:pPr>
        <w:spacing w:after="0"/>
        <w:ind w:left="0"/>
        <w:jc w:val="both"/>
      </w:pPr>
      <w:r>
        <w:rPr>
          <w:rFonts w:ascii="Times New Roman"/>
          <w:b w:val="false"/>
          <w:i w:val="false"/>
          <w:color w:val="000000"/>
          <w:sz w:val="28"/>
        </w:rPr>
        <w:t xml:space="preserve">
      2) тексеру жүргiзудiң негiзгi мiндеттерi мен мақсаттары, оларды iске асыру рәсiмi; </w:t>
      </w:r>
    </w:p>
    <w:p>
      <w:pPr>
        <w:spacing w:after="0"/>
        <w:ind w:left="0"/>
        <w:jc w:val="both"/>
      </w:pPr>
      <w:r>
        <w:rPr>
          <w:rFonts w:ascii="Times New Roman"/>
          <w:b w:val="false"/>
          <w:i w:val="false"/>
          <w:color w:val="000000"/>
          <w:sz w:val="28"/>
        </w:rPr>
        <w:t xml:space="preserve">
      3) тексеру барысында анықталуға тиiс мәселелер тiзбесi мен мән-жайлар ауқымы; </w:t>
      </w:r>
    </w:p>
    <w:p>
      <w:pPr>
        <w:spacing w:after="0"/>
        <w:ind w:left="0"/>
        <w:jc w:val="both"/>
      </w:pPr>
      <w:r>
        <w:rPr>
          <w:rFonts w:ascii="Times New Roman"/>
          <w:b w:val="false"/>
          <w:i w:val="false"/>
          <w:color w:val="000000"/>
          <w:sz w:val="28"/>
        </w:rPr>
        <w:t xml:space="preserve">
      4) тексеру жүргiзудiң кестесi; </w:t>
      </w:r>
    </w:p>
    <w:p>
      <w:pPr>
        <w:spacing w:after="0"/>
        <w:ind w:left="0"/>
        <w:jc w:val="both"/>
      </w:pPr>
      <w:r>
        <w:rPr>
          <w:rFonts w:ascii="Times New Roman"/>
          <w:b w:val="false"/>
          <w:i w:val="false"/>
          <w:color w:val="000000"/>
          <w:sz w:val="28"/>
        </w:rPr>
        <w:t xml:space="preserve">
      5) тексерiлетiн субъектi қызметiнiң ерекшелiгiне сәйкес өзге де ақпарат қамтылуға тиiс. </w:t>
      </w:r>
    </w:p>
    <w:p>
      <w:pPr>
        <w:spacing w:after="0"/>
        <w:ind w:left="0"/>
        <w:jc w:val="both"/>
      </w:pPr>
      <w:r>
        <w:rPr>
          <w:rFonts w:ascii="Times New Roman"/>
          <w:b w:val="false"/>
          <w:i w:val="false"/>
          <w:color w:val="000000"/>
          <w:sz w:val="28"/>
        </w:rPr>
        <w:t xml:space="preserve">
      2. Тексеру жүргiзудiң мерзiмi алдағы жұмыстардың көлемi мен алға қойылған мiндеттер ескерiлiп белгiленедi және тексеру жүргiзу туралы нұсқама құқықтық статистика және арнайы есепке алу саласындағы статистикалық қызметті өз құзыреті шегiнде жүзеге асыратын мемлекеттiк органда тiркелген кезден бастап күнтiзбелiк отыз күннен аспауға тиiс. </w:t>
      </w:r>
    </w:p>
    <w:p>
      <w:pPr>
        <w:spacing w:after="0"/>
        <w:ind w:left="0"/>
        <w:jc w:val="both"/>
      </w:pPr>
      <w:r>
        <w:rPr>
          <w:rFonts w:ascii="Times New Roman"/>
          <w:b w:val="false"/>
          <w:i w:val="false"/>
          <w:color w:val="000000"/>
          <w:sz w:val="28"/>
        </w:rPr>
        <w:t xml:space="preserve">
      3. Тексерiлетiн субъектi қызметiнiң ерекшелiгіне және жұмыс көлемiнiң ауқымдылығына байланысты тексерудiң заңда белгiленген мерзiмде аяқталуы мүмкiн болмаған жағдайларда монополияға қарсы органның тексеру жүргiзуге жауапты лауазымды адамы монополияға қарсы органның басшысына атқарылған жұмыстың нәтижелерi және тексеру жүргiзудiң мерзiмiн ұзарту қажеттiгi туралы негiздемелер жазылған қызметтiк жазбаны табыс етедi. </w:t>
      </w:r>
    </w:p>
    <w:p>
      <w:pPr>
        <w:spacing w:after="0"/>
        <w:ind w:left="0"/>
        <w:jc w:val="both"/>
      </w:pPr>
      <w:r>
        <w:rPr>
          <w:rFonts w:ascii="Times New Roman"/>
          <w:b w:val="false"/>
          <w:i w:val="false"/>
          <w:color w:val="000000"/>
          <w:sz w:val="28"/>
        </w:rPr>
        <w:t xml:space="preserve">
      4. Монополияға қарсы органның басшысы тексеру жүргiзудiң мерзiмiн ұзарту туралы бұйрық шығаруға құқылы. Монополияға қарсы органның басшысы тексеру жүргiзу туралы нұсқамаға және тексеру бағдарламасына тексеру мерзiмiн ұзарту туралы белгiнi енгізедi. </w:t>
      </w:r>
    </w:p>
    <w:p>
      <w:pPr>
        <w:spacing w:after="0"/>
        <w:ind w:left="0"/>
        <w:jc w:val="both"/>
      </w:pPr>
      <w:r>
        <w:rPr>
          <w:rFonts w:ascii="Times New Roman"/>
          <w:b w:val="false"/>
          <w:i w:val="false"/>
          <w:color w:val="000000"/>
          <w:sz w:val="28"/>
        </w:rPr>
        <w:t xml:space="preserve">
      Тексеру жүргiзу мерзiмiн ұзарту күнтiзбелiк отыз күннен аспауға тиiс. </w:t>
      </w:r>
    </w:p>
    <w:p>
      <w:pPr>
        <w:spacing w:after="0"/>
        <w:ind w:left="0"/>
        <w:jc w:val="both"/>
      </w:pPr>
      <w:r>
        <w:rPr>
          <w:rFonts w:ascii="Times New Roman"/>
          <w:b w:val="false"/>
          <w:i w:val="false"/>
          <w:color w:val="000000"/>
          <w:sz w:val="28"/>
        </w:rPr>
        <w:t xml:space="preserve">
      5. Тексеру жүргiзу мерзiмiн ұзарту туралы бұйрықтың көшiрмесi тiркелген күнi тексерiлетiн субъектiнiң басшысына берiледi. </w:t>
      </w:r>
    </w:p>
    <w:p>
      <w:pPr>
        <w:spacing w:after="0"/>
        <w:ind w:left="0"/>
        <w:jc w:val="both"/>
      </w:pPr>
      <w:r>
        <w:rPr>
          <w:rFonts w:ascii="Times New Roman"/>
          <w:b w:val="false"/>
          <w:i w:val="false"/>
          <w:color w:val="000000"/>
          <w:sz w:val="28"/>
        </w:rPr>
        <w:t xml:space="preserve">
      6. Тексерiлетiн субъектiге тексеру нәтижелерi туралы анықтама тапсырылған күн тексеру мерзiмiнiң аяқталуы болып есептеледi, бiрақ ол тексеру жүргiзу туралы нұсқамада көрсетiлген тексерудi аяқтау мерзiмiнен кешiктiрiлмеуге тиiс. </w:t>
      </w:r>
    </w:p>
    <w:p>
      <w:pPr>
        <w:spacing w:after="0"/>
        <w:ind w:left="0"/>
        <w:jc w:val="both"/>
      </w:pPr>
      <w:r>
        <w:rPr>
          <w:rFonts w:ascii="Times New Roman"/>
          <w:b w:val="false"/>
          <w:i w:val="false"/>
          <w:color w:val="000000"/>
          <w:sz w:val="28"/>
        </w:rPr>
        <w:t xml:space="preserve">
      16-6-бап. Монополияға қарсы органның тексеру жүргiзу кезiндегi </w:t>
      </w:r>
    </w:p>
    <w:p>
      <w:pPr>
        <w:spacing w:after="0"/>
        <w:ind w:left="0"/>
        <w:jc w:val="both"/>
      </w:pPr>
      <w:r>
        <w:rPr>
          <w:rFonts w:ascii="Times New Roman"/>
          <w:b w:val="false"/>
          <w:i w:val="false"/>
          <w:color w:val="000000"/>
          <w:sz w:val="28"/>
        </w:rPr>
        <w:t xml:space="preserve">
                      құқықтары </w:t>
      </w:r>
    </w:p>
    <w:p>
      <w:pPr>
        <w:spacing w:after="0"/>
        <w:ind w:left="0"/>
        <w:jc w:val="both"/>
      </w:pPr>
      <w:r>
        <w:rPr>
          <w:rFonts w:ascii="Times New Roman"/>
          <w:b w:val="false"/>
          <w:i w:val="false"/>
          <w:color w:val="000000"/>
          <w:sz w:val="28"/>
        </w:rPr>
        <w:t xml:space="preserve">
      1. Монополияға қарсы органның лауазымды адамының тексеру жүргiзген кезде: </w:t>
      </w:r>
    </w:p>
    <w:p>
      <w:pPr>
        <w:spacing w:after="0"/>
        <w:ind w:left="0"/>
        <w:jc w:val="both"/>
      </w:pPr>
      <w:r>
        <w:rPr>
          <w:rFonts w:ascii="Times New Roman"/>
          <w:b w:val="false"/>
          <w:i w:val="false"/>
          <w:color w:val="000000"/>
          <w:sz w:val="28"/>
        </w:rPr>
        <w:t xml:space="preserve">
      1) тексерiлетiн субъектiнiң аумағына және үй-жайына кедергiсiз кiруге; </w:t>
      </w:r>
    </w:p>
    <w:p>
      <w:pPr>
        <w:spacing w:after="0"/>
        <w:ind w:left="0"/>
        <w:jc w:val="both"/>
      </w:pPr>
      <w:r>
        <w:rPr>
          <w:rFonts w:ascii="Times New Roman"/>
          <w:b w:val="false"/>
          <w:i w:val="false"/>
          <w:color w:val="000000"/>
          <w:sz w:val="28"/>
        </w:rPr>
        <w:t xml:space="preserve">
      2) тексеру нысанасына сәйкес тексерiлетiн субъектiнiң автоматтандырылған деректер базасына (ақпараттық жүйесiне) қол жеткiзуге; </w:t>
      </w:r>
    </w:p>
    <w:p>
      <w:pPr>
        <w:spacing w:after="0"/>
        <w:ind w:left="0"/>
        <w:jc w:val="both"/>
      </w:pPr>
      <w:r>
        <w:rPr>
          <w:rFonts w:ascii="Times New Roman"/>
          <w:b w:val="false"/>
          <w:i w:val="false"/>
          <w:color w:val="000000"/>
          <w:sz w:val="28"/>
        </w:rPr>
        <w:t xml:space="preserve">
      3) тексерiлетiн субъектiнiң басшыларынан, лауазымды адамдарынан және басқа да қызметкерлерiнен тексеруге қатысты қажеттi ақпаратты, құжаттар мен олардың көшiрмелерiн, тексеру барысында туындайтын мәселелер бойынша ауызша және жазбаша түрде түсiнiктемелердi сұратуға, сондай-ақ Қазақстан Республикасының монополияға қарсы заңнамасын бұзушылықтарға куә адамдар болған жағдайда олардан ауызша және жазбаша түрде түсiндiрмелер алуға құқылы. </w:t>
      </w:r>
    </w:p>
    <w:p>
      <w:pPr>
        <w:spacing w:after="0"/>
        <w:ind w:left="0"/>
        <w:jc w:val="both"/>
      </w:pPr>
      <w:r>
        <w:rPr>
          <w:rFonts w:ascii="Times New Roman"/>
          <w:b w:val="false"/>
          <w:i w:val="false"/>
          <w:color w:val="000000"/>
          <w:sz w:val="28"/>
        </w:rPr>
        <w:t xml:space="preserve">
      2. Тексерiлетiн субъектiнiң басшысы және лауазымды адамдары тексеру жүргiзуге жауапты монополияға қарсы органның лауазымды адамының ауызша сауалы бойынша ақпаратты, құжаттарды немесе олардың көшiрмелерiн беруден бас тартқан жағдайда оған тиiсiнше жазбаша сауал табыс етiледi. Жазбаша сауалды тексерiлетiн субъектiнiң басшысына табыс ету мүмкiн болмаған жағдайда ол тексерiлетiн субъектi басшысының атына жеткiзiлгенi туралы хабар берiлетiн тапсырыс хатпен пошта байланысы арқылы жiберiледi. </w:t>
      </w:r>
    </w:p>
    <w:p>
      <w:pPr>
        <w:spacing w:after="0"/>
        <w:ind w:left="0"/>
        <w:jc w:val="both"/>
      </w:pPr>
      <w:r>
        <w:rPr>
          <w:rFonts w:ascii="Times New Roman"/>
          <w:b w:val="false"/>
          <w:i w:val="false"/>
          <w:color w:val="000000"/>
          <w:sz w:val="28"/>
        </w:rPr>
        <w:t xml:space="preserve">
      3. Қазақстан Республикасының заңдарына сәйкес ақпаратты басқа мемлекеттiк органға беру жағдайларын қоспағанда, тексеру барысында монополияға қарсы орган алған тексерiлетiн субъектi туралы ақпарат таратуға жатпайды. </w:t>
      </w:r>
    </w:p>
    <w:p>
      <w:pPr>
        <w:spacing w:after="0"/>
        <w:ind w:left="0"/>
        <w:jc w:val="both"/>
      </w:pPr>
      <w:r>
        <w:rPr>
          <w:rFonts w:ascii="Times New Roman"/>
          <w:b w:val="false"/>
          <w:i w:val="false"/>
          <w:color w:val="000000"/>
          <w:sz w:val="28"/>
        </w:rPr>
        <w:t xml:space="preserve">
      4. Тексерудi жүзеге асыратын монополияға қарсы органның лауазымды адамдарына тексеру нысанасына жатпайтын талаптар қоюға және өтiнiш жасауға тыйым салынады. </w:t>
      </w:r>
    </w:p>
    <w:p>
      <w:pPr>
        <w:spacing w:after="0"/>
        <w:ind w:left="0"/>
        <w:jc w:val="both"/>
      </w:pPr>
      <w:r>
        <w:rPr>
          <w:rFonts w:ascii="Times New Roman"/>
          <w:b w:val="false"/>
          <w:i w:val="false"/>
          <w:color w:val="000000"/>
          <w:sz w:val="28"/>
        </w:rPr>
        <w:t xml:space="preserve">
      16-7-бап. Тексеру нәтижелерi </w:t>
      </w:r>
    </w:p>
    <w:p>
      <w:pPr>
        <w:spacing w:after="0"/>
        <w:ind w:left="0"/>
        <w:jc w:val="both"/>
      </w:pPr>
      <w:r>
        <w:rPr>
          <w:rFonts w:ascii="Times New Roman"/>
          <w:b w:val="false"/>
          <w:i w:val="false"/>
          <w:color w:val="000000"/>
          <w:sz w:val="28"/>
        </w:rPr>
        <w:t xml:space="preserve">
      1. Тексеру жүргiзу кезiнде Қазақстан Республикасының бәсекелестiк және монополиялық қызметтi шектеу туралы заңнамасын бұзушылық анықталған жағдайда монополияға қарсы органның лауазымды адамы тексеру аяқталғанға дейiн тексерiлетiн субъектiге қатысты осы Заңға және Қазақстан Республикасының әкiмшiлiк құқық бұзушылық туралы заңнамасына сәйкес монополияға қарсы ден қоюдың қажеттi шараларын қолдануға құқылы. </w:t>
      </w:r>
    </w:p>
    <w:p>
      <w:pPr>
        <w:spacing w:after="0"/>
        <w:ind w:left="0"/>
        <w:jc w:val="both"/>
      </w:pPr>
      <w:r>
        <w:rPr>
          <w:rFonts w:ascii="Times New Roman"/>
          <w:b w:val="false"/>
          <w:i w:val="false"/>
          <w:color w:val="000000"/>
          <w:sz w:val="28"/>
        </w:rPr>
        <w:t xml:space="preserve">
      2. Тексеру нәтижелерi анықтамамен ресiмделедi, онда барлық тексерiлетiн мәселелер бойынша талдау, қорытындылар мен ұсыныстар қамтылуға тиiс және ол екi данада жасалып, бiреуi тексерiлетiн субъектiнiң басшысына берiледi. </w:t>
      </w:r>
    </w:p>
    <w:p>
      <w:pPr>
        <w:spacing w:after="0"/>
        <w:ind w:left="0"/>
        <w:jc w:val="both"/>
      </w:pPr>
      <w:r>
        <w:rPr>
          <w:rFonts w:ascii="Times New Roman"/>
          <w:b w:val="false"/>
          <w:i w:val="false"/>
          <w:color w:val="000000"/>
          <w:sz w:val="28"/>
        </w:rPr>
        <w:t xml:space="preserve">
      3. Тексеру нәтижелерi тексерiлген деректер мен фактiлердiң негiзiнде анықтамаға жазылады, олар тиiстi құжаттармен расталады. Құжаттармен расталмаған қорытындылардың, ұсыныстардың және деректердiң анықтамаға енгiзiлуiне жол берiлмейдi. </w:t>
      </w:r>
    </w:p>
    <w:p>
      <w:pPr>
        <w:spacing w:after="0"/>
        <w:ind w:left="0"/>
        <w:jc w:val="both"/>
      </w:pPr>
      <w:r>
        <w:rPr>
          <w:rFonts w:ascii="Times New Roman"/>
          <w:b w:val="false"/>
          <w:i w:val="false"/>
          <w:color w:val="000000"/>
          <w:sz w:val="28"/>
        </w:rPr>
        <w:t xml:space="preserve">
      4. Қазақстан Республикасының бәсекелестiк және монополиялық қызметтi шектеу туралы заңнамасын бұзушылық болмаған жағдайда тексеру нәтижелерi бойынша анықтамаға тиiстi жазба жасалады. </w:t>
      </w:r>
    </w:p>
    <w:p>
      <w:pPr>
        <w:spacing w:after="0"/>
        <w:ind w:left="0"/>
        <w:jc w:val="both"/>
      </w:pPr>
      <w:r>
        <w:rPr>
          <w:rFonts w:ascii="Times New Roman"/>
          <w:b w:val="false"/>
          <w:i w:val="false"/>
          <w:color w:val="000000"/>
          <w:sz w:val="28"/>
        </w:rPr>
        <w:t xml:space="preserve">
      5. Тексеру нәтижелерi бойынша ескертпелер және (немесе) қарсылықтар болған жағдайда тексерiлетiн субъектiнiң басшысы оларды жазбаша түрде жазып көрсетедi. </w:t>
      </w:r>
    </w:p>
    <w:p>
      <w:pPr>
        <w:spacing w:after="0"/>
        <w:ind w:left="0"/>
        <w:jc w:val="both"/>
      </w:pPr>
      <w:r>
        <w:rPr>
          <w:rFonts w:ascii="Times New Roman"/>
          <w:b w:val="false"/>
          <w:i w:val="false"/>
          <w:color w:val="000000"/>
          <w:sz w:val="28"/>
        </w:rPr>
        <w:t xml:space="preserve">
      Ескертпелер және (немесе) қарсылықтар тексеру жүргiзудiң нәтижелерi туралы анықтамаға қоса берiледi, ол туралы тиiстi белгi жасалады. </w:t>
      </w:r>
    </w:p>
    <w:p>
      <w:pPr>
        <w:spacing w:after="0"/>
        <w:ind w:left="0"/>
        <w:jc w:val="both"/>
      </w:pPr>
      <w:r>
        <w:rPr>
          <w:rFonts w:ascii="Times New Roman"/>
          <w:b w:val="false"/>
          <w:i w:val="false"/>
          <w:color w:val="000000"/>
          <w:sz w:val="28"/>
        </w:rPr>
        <w:t xml:space="preserve">
      6. Тексерiлетiн субъектiнiң басшысы тексеру жүргiзудiң нәтижелерi туралы анықтамаға қол қоюдан бас тартқан жағдайда монополияға қарсы органның тексеру жүргiзуге жауапты лауазымды адамы анықтамаға тиiстi жазба енгiзедi. </w:t>
      </w:r>
    </w:p>
    <w:p>
      <w:pPr>
        <w:spacing w:after="0"/>
        <w:ind w:left="0"/>
        <w:jc w:val="both"/>
      </w:pPr>
      <w:r>
        <w:rPr>
          <w:rFonts w:ascii="Times New Roman"/>
          <w:b w:val="false"/>
          <w:i w:val="false"/>
          <w:color w:val="000000"/>
          <w:sz w:val="28"/>
        </w:rPr>
        <w:t xml:space="preserve">
      7. Монополияға қарсы органның тексеру жүргiзуге жауапты лауазымды адамы анықтаманың екiншi данасын тексеру жүргiзу аяқталғаннан кейiн тексерiлетiн субъектiнiң басшысына тапсырады. </w:t>
      </w:r>
    </w:p>
    <w:p>
      <w:pPr>
        <w:spacing w:after="0"/>
        <w:ind w:left="0"/>
        <w:jc w:val="both"/>
      </w:pPr>
      <w:r>
        <w:rPr>
          <w:rFonts w:ascii="Times New Roman"/>
          <w:b w:val="false"/>
          <w:i w:val="false"/>
          <w:color w:val="000000"/>
          <w:sz w:val="28"/>
        </w:rPr>
        <w:t xml:space="preserve">
      Анықтаманы тексерiлетiн субъектiнiң басшысына тапсыру мүмкiн болмаған жағдайда анықтама тексерiлетiн субъектi басшысының атына жеткiзiлгенi туралы хабар берiлетiн тапсырыс хатпен пошта байланысы арқылы жiберiледi. </w:t>
      </w:r>
    </w:p>
    <w:p>
      <w:pPr>
        <w:spacing w:after="0"/>
        <w:ind w:left="0"/>
        <w:jc w:val="both"/>
      </w:pPr>
      <w:r>
        <w:rPr>
          <w:rFonts w:ascii="Times New Roman"/>
          <w:b w:val="false"/>
          <w:i w:val="false"/>
          <w:color w:val="000000"/>
          <w:sz w:val="28"/>
        </w:rPr>
        <w:t xml:space="preserve">
      16-8-бап. Тексерудi жүзеге асыратын монополияға қарсы </w:t>
      </w:r>
    </w:p>
    <w:p>
      <w:pPr>
        <w:spacing w:after="0"/>
        <w:ind w:left="0"/>
        <w:jc w:val="both"/>
      </w:pPr>
      <w:r>
        <w:rPr>
          <w:rFonts w:ascii="Times New Roman"/>
          <w:b w:val="false"/>
          <w:i w:val="false"/>
          <w:color w:val="000000"/>
          <w:sz w:val="28"/>
        </w:rPr>
        <w:t xml:space="preserve">
                      органның лауазымды адамдарының әрекеттерiне </w:t>
      </w:r>
    </w:p>
    <w:p>
      <w:pPr>
        <w:spacing w:after="0"/>
        <w:ind w:left="0"/>
        <w:jc w:val="both"/>
      </w:pPr>
      <w:r>
        <w:rPr>
          <w:rFonts w:ascii="Times New Roman"/>
          <w:b w:val="false"/>
          <w:i w:val="false"/>
          <w:color w:val="000000"/>
          <w:sz w:val="28"/>
        </w:rPr>
        <w:t xml:space="preserve">
                      (әрекетсiздiктерiне) шағым жасаудың тәртiбi </w:t>
      </w:r>
    </w:p>
    <w:p>
      <w:pPr>
        <w:spacing w:after="0"/>
        <w:ind w:left="0"/>
        <w:jc w:val="both"/>
      </w:pPr>
      <w:r>
        <w:rPr>
          <w:rFonts w:ascii="Times New Roman"/>
          <w:b w:val="false"/>
          <w:i w:val="false"/>
          <w:color w:val="000000"/>
          <w:sz w:val="28"/>
        </w:rPr>
        <w:t xml:space="preserve">
      1. Тексеру жүргiзу кезiнде тексерiлетiн субъектiлердiң құқықтары мен заңды мүдделерi бұзылған жағдайда тексерiлетiн субъект монополияға қарсы органның әрекеттерiне (әрекетсiздiктерiне) Қазақстан Республикасының заңдарында белгiленген тәртiппен шағым жасауға құқылы. </w:t>
      </w:r>
    </w:p>
    <w:p>
      <w:pPr>
        <w:spacing w:after="0"/>
        <w:ind w:left="0"/>
        <w:jc w:val="both"/>
      </w:pPr>
      <w:r>
        <w:rPr>
          <w:rFonts w:ascii="Times New Roman"/>
          <w:b w:val="false"/>
          <w:i w:val="false"/>
          <w:color w:val="000000"/>
          <w:sz w:val="28"/>
        </w:rPr>
        <w:t xml:space="preserve">
      2. Монополияға қарсы органның лауазымды адамдарының тексеру жүргiзу кезiндегi заңсыз әрекеттерi (әрекетсiздiктерi) Қазақстан Республикасының заңдарында белгiленген жауаптылыққа әкеп соқтырады.". </w:t>
      </w:r>
    </w:p>
    <w:bookmarkStart w:name="z163" w:id="161"/>
    <w:p>
      <w:pPr>
        <w:spacing w:after="0"/>
        <w:ind w:left="0"/>
        <w:jc w:val="both"/>
      </w:pPr>
      <w:r>
        <w:rPr>
          <w:rFonts w:ascii="Times New Roman"/>
          <w:b w:val="false"/>
          <w:i w:val="false"/>
          <w:color w:val="000000"/>
          <w:sz w:val="28"/>
        </w:rPr>
        <w:t xml:space="preserve">
      35. "Халықты жұмыспен қамту туралы" 2001 жылғы 23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3, 18-құжат; 2004 ж., N 2, 10-құжат; 2005 ж., N 7-8, 19-құжат; N 17-18, 76-құжат): </w:t>
      </w:r>
    </w:p>
    <w:bookmarkEnd w:id="161"/>
    <w:p>
      <w:pPr>
        <w:spacing w:after="0"/>
        <w:ind w:left="0"/>
        <w:jc w:val="both"/>
      </w:pPr>
      <w:r>
        <w:rPr>
          <w:rFonts w:ascii="Times New Roman"/>
          <w:b w:val="false"/>
          <w:i w:val="false"/>
          <w:color w:val="000000"/>
          <w:sz w:val="28"/>
        </w:rPr>
        <w:t xml:space="preserve">
      мынадай мазмұндағы 22-1-баппен толықтырылсын: </w:t>
      </w:r>
    </w:p>
    <w:p>
      <w:pPr>
        <w:spacing w:after="0"/>
        <w:ind w:left="0"/>
        <w:jc w:val="both"/>
      </w:pPr>
      <w:r>
        <w:rPr>
          <w:rFonts w:ascii="Times New Roman"/>
          <w:b w:val="false"/>
          <w:i w:val="false"/>
          <w:color w:val="000000"/>
          <w:sz w:val="28"/>
        </w:rPr>
        <w:t xml:space="preserve">
      "22-1-бап. Қазақстан Республикасының халықты жұмыспен қамту </w:t>
      </w:r>
    </w:p>
    <w:p>
      <w:pPr>
        <w:spacing w:after="0"/>
        <w:ind w:left="0"/>
        <w:jc w:val="both"/>
      </w:pPr>
      <w:r>
        <w:rPr>
          <w:rFonts w:ascii="Times New Roman"/>
          <w:b w:val="false"/>
          <w:i w:val="false"/>
          <w:color w:val="000000"/>
          <w:sz w:val="28"/>
        </w:rPr>
        <w:t xml:space="preserve">
                       туралы заңнамасының сақталуын тексерулер жолымен </w:t>
      </w:r>
    </w:p>
    <w:p>
      <w:pPr>
        <w:spacing w:after="0"/>
        <w:ind w:left="0"/>
        <w:jc w:val="both"/>
      </w:pPr>
      <w:r>
        <w:rPr>
          <w:rFonts w:ascii="Times New Roman"/>
          <w:b w:val="false"/>
          <w:i w:val="false"/>
          <w:color w:val="000000"/>
          <w:sz w:val="28"/>
        </w:rPr>
        <w:t xml:space="preserve">
                       бақылау, олардың түрлерi мен нысандары </w:t>
      </w:r>
    </w:p>
    <w:p>
      <w:pPr>
        <w:spacing w:after="0"/>
        <w:ind w:left="0"/>
        <w:jc w:val="both"/>
      </w:pPr>
      <w:r>
        <w:rPr>
          <w:rFonts w:ascii="Times New Roman"/>
          <w:b w:val="false"/>
          <w:i w:val="false"/>
          <w:color w:val="000000"/>
          <w:sz w:val="28"/>
        </w:rPr>
        <w:t xml:space="preserve">
      1. Тексерулер мынадай түрлерге бөлiнедi: </w:t>
      </w:r>
    </w:p>
    <w:p>
      <w:pPr>
        <w:spacing w:after="0"/>
        <w:ind w:left="0"/>
        <w:jc w:val="both"/>
      </w:pPr>
      <w:r>
        <w:rPr>
          <w:rFonts w:ascii="Times New Roman"/>
          <w:b w:val="false"/>
          <w:i w:val="false"/>
          <w:color w:val="000000"/>
          <w:sz w:val="28"/>
        </w:rPr>
        <w:t xml:space="preserve">
      жоспарлы - алдыңғы тексерулерге қатысты Қазақстан Республикасының заңдарында белгiленген уақыт аралықтары ескерiлiп жүргiзiлетiн мемлекеттiк орган жоспарлаған тексеру; </w:t>
      </w:r>
    </w:p>
    <w:p>
      <w:pPr>
        <w:spacing w:after="0"/>
        <w:ind w:left="0"/>
        <w:jc w:val="both"/>
      </w:pPr>
      <w:r>
        <w:rPr>
          <w:rFonts w:ascii="Times New Roman"/>
          <w:b w:val="false"/>
          <w:i w:val="false"/>
          <w:color w:val="000000"/>
          <w:sz w:val="28"/>
        </w:rPr>
        <w:t xml:space="preserve">
      жоспардан тыс - қоғамдық тәртiпке, халықтың денсаулығына, қоршаған ортаға, ұлттық қауiпсiздiкке төнген қауiп-қатердi дереу жоюды талап ететiн, сондай-ақ жеке және заңды тұлғалардың өтiнiштерiне дереу ден қоюды талап ететiн қалыптасқан әлеуметтiк-экономикалық жағдайға байланысты тағайындалатын тексеру. </w:t>
      </w:r>
    </w:p>
    <w:p>
      <w:pPr>
        <w:spacing w:after="0"/>
        <w:ind w:left="0"/>
        <w:jc w:val="both"/>
      </w:pPr>
      <w:r>
        <w:rPr>
          <w:rFonts w:ascii="Times New Roman"/>
          <w:b w:val="false"/>
          <w:i w:val="false"/>
          <w:color w:val="000000"/>
          <w:sz w:val="28"/>
        </w:rPr>
        <w:t xml:space="preserve">
      2. Жоспарлы тексеру бiр жеке немесе заңды тұлғаға қатысты жылына бiр реттен аспайтындай етiп, ал шағын кәсiпкерлiк субъектiсiне қатысты - шетелдiк жұмыс күшiн тарту рұқсаттарында айтылған шарттарды орындау жөнiндегi тексерудi қоспағанда, егер Қазақстан Республикасының заңдарында өзгеше көзделмесе, үш жылда бiр реттен жиi болмайтындай етiп жүргiзiлуi мүмкiн. </w:t>
      </w:r>
    </w:p>
    <w:p>
      <w:pPr>
        <w:spacing w:after="0"/>
        <w:ind w:left="0"/>
        <w:jc w:val="both"/>
      </w:pPr>
      <w:r>
        <w:rPr>
          <w:rFonts w:ascii="Times New Roman"/>
          <w:b w:val="false"/>
          <w:i w:val="false"/>
          <w:color w:val="000000"/>
          <w:sz w:val="28"/>
        </w:rPr>
        <w:t xml:space="preserve">
      3. Жоспардан тыс тексерулердi орталық атқарушы орган немесе оның аумақтық бөлiмшесi жеке немесе заңды тұлғалар, мемлекеттiк органдар жеке немесе заңды тұлғалардың Қазақстан Республикасының халықты жұмыспен қамту туралы заңнамасының мiндеттi талаптарын бұзғаны туралы өтiнiштер жасаған, сондай-ақ осындай бұзушылық белгiлерiнiң болуы туралы куәландыратын құжаттармен және өзге де дәлелдемелермен расталатын өзге де ақпарат алынған жағдайда жүргiзедi. </w:t>
      </w:r>
    </w:p>
    <w:p>
      <w:pPr>
        <w:spacing w:after="0"/>
        <w:ind w:left="0"/>
        <w:jc w:val="both"/>
      </w:pPr>
      <w:r>
        <w:rPr>
          <w:rFonts w:ascii="Times New Roman"/>
          <w:b w:val="false"/>
          <w:i w:val="false"/>
          <w:color w:val="000000"/>
          <w:sz w:val="28"/>
        </w:rPr>
        <w:t xml:space="preserve">
      Анонимдi өтiнiштер жоспардан тыс тексеру жүргiзу үшiн негiз бола алмайды. </w:t>
      </w:r>
    </w:p>
    <w:p>
      <w:pPr>
        <w:spacing w:after="0"/>
        <w:ind w:left="0"/>
        <w:jc w:val="both"/>
      </w:pPr>
      <w:r>
        <w:rPr>
          <w:rFonts w:ascii="Times New Roman"/>
          <w:b w:val="false"/>
          <w:i w:val="false"/>
          <w:color w:val="000000"/>
          <w:sz w:val="28"/>
        </w:rPr>
        <w:t xml:space="preserve">
      4. Тексеру ұзақтығы күнтiзбелiк отыз күннен аспауға тиiс. Арнайы зерттеулер, сынақтар, сараптамалар жүргiзу қажет болған ерекше жағдайларда, сондай-ақ тексеру көлемi ауқымды болуына байланысты мемлекеттiк органның басшысы (не оны ауыстыратын адам) тексеру жүргiзу мерзiмiн құрылымдық бөлiмшесi жоқ заңды тұлғалар үшiн күнтiзбелiк жиырма күнге дейiнгi мерзiмге және құрылымдық бөлiмшесi бар заңды тұлғалар үшiн күнтiзбелiк отыз күнге дейiнгi мерзiмге ұзартуы мүмкiн.". </w:t>
      </w:r>
    </w:p>
    <w:bookmarkStart w:name="z164" w:id="162"/>
    <w:p>
      <w:pPr>
        <w:spacing w:after="0"/>
        <w:ind w:left="0"/>
        <w:jc w:val="both"/>
      </w:pPr>
      <w:r>
        <w:rPr>
          <w:rFonts w:ascii="Times New Roman"/>
          <w:b w:val="false"/>
          <w:i w:val="false"/>
          <w:color w:val="000000"/>
          <w:sz w:val="28"/>
        </w:rPr>
        <w:t xml:space="preserve">
      36. "Қазақстан Республикасындағы туристiк қызмет туралы" 2001 жылғы 13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13-14, 175-құжат; 2002 ж., N 4, 33-құжат; 2003 ж., N 23, 168-құжат; 2004 ж., N 23, 142-құжат): </w:t>
      </w:r>
    </w:p>
    <w:bookmarkEnd w:id="162"/>
    <w:bookmarkStart w:name="z165" w:id="163"/>
    <w:p>
      <w:pPr>
        <w:spacing w:after="0"/>
        <w:ind w:left="0"/>
        <w:jc w:val="both"/>
      </w:pPr>
      <w:r>
        <w:rPr>
          <w:rFonts w:ascii="Times New Roman"/>
          <w:b w:val="false"/>
          <w:i w:val="false"/>
          <w:color w:val="000000"/>
          <w:sz w:val="28"/>
        </w:rPr>
        <w:t xml:space="preserve">
      1) 11-баптың 12) тармақшасы мынадай редакцияда жазылсын: </w:t>
      </w:r>
    </w:p>
    <w:bookmarkEnd w:id="163"/>
    <w:p>
      <w:pPr>
        <w:spacing w:after="0"/>
        <w:ind w:left="0"/>
        <w:jc w:val="both"/>
      </w:pPr>
      <w:r>
        <w:rPr>
          <w:rFonts w:ascii="Times New Roman"/>
          <w:b w:val="false"/>
          <w:i w:val="false"/>
          <w:color w:val="000000"/>
          <w:sz w:val="28"/>
        </w:rPr>
        <w:t xml:space="preserve">
      "12) туристiк қызмет субъектiлерiне және облыстық (республикалық маңызы бар қаланың, астананың) атқарушы органдарына туристiк қызмет субъектiлерiнiң жұмысын ұйымдастыруға байланысты мәселелерде әдiстемелiк және консультациялық көмек көрсетедi;"; </w:t>
      </w:r>
    </w:p>
    <w:bookmarkStart w:name="z166" w:id="164"/>
    <w:p>
      <w:pPr>
        <w:spacing w:after="0"/>
        <w:ind w:left="0"/>
        <w:jc w:val="both"/>
      </w:pPr>
      <w:r>
        <w:rPr>
          <w:rFonts w:ascii="Times New Roman"/>
          <w:b w:val="false"/>
          <w:i w:val="false"/>
          <w:color w:val="000000"/>
          <w:sz w:val="28"/>
        </w:rPr>
        <w:t xml:space="preserve">
      2) мынадай мазмұндағы 28-1-баппен толықтырылсын: </w:t>
      </w:r>
    </w:p>
    <w:bookmarkEnd w:id="164"/>
    <w:p>
      <w:pPr>
        <w:spacing w:after="0"/>
        <w:ind w:left="0"/>
        <w:jc w:val="both"/>
      </w:pPr>
      <w:r>
        <w:rPr>
          <w:rFonts w:ascii="Times New Roman"/>
          <w:b w:val="false"/>
          <w:i w:val="false"/>
          <w:color w:val="000000"/>
          <w:sz w:val="28"/>
        </w:rPr>
        <w:t xml:space="preserve">
      "28-1-бап. Қазақстан Республикасының туристiк қызмет туралы </w:t>
      </w:r>
    </w:p>
    <w:p>
      <w:pPr>
        <w:spacing w:after="0"/>
        <w:ind w:left="0"/>
        <w:jc w:val="both"/>
      </w:pPr>
      <w:r>
        <w:rPr>
          <w:rFonts w:ascii="Times New Roman"/>
          <w:b w:val="false"/>
          <w:i w:val="false"/>
          <w:color w:val="000000"/>
          <w:sz w:val="28"/>
        </w:rPr>
        <w:t xml:space="preserve">
                       заңнамасының орындалуын бақылау </w:t>
      </w:r>
    </w:p>
    <w:p>
      <w:pPr>
        <w:spacing w:after="0"/>
        <w:ind w:left="0"/>
        <w:jc w:val="both"/>
      </w:pPr>
      <w:r>
        <w:rPr>
          <w:rFonts w:ascii="Times New Roman"/>
          <w:b w:val="false"/>
          <w:i w:val="false"/>
          <w:color w:val="000000"/>
          <w:sz w:val="28"/>
        </w:rPr>
        <w:t xml:space="preserve">
      1. Уәкiлеттi орган тексерулер және (немесе) құжаттар сұрату арқылы туризм саласында кәсiпкерлiк қызметтi жүзеге асыратын заңды және жеке тұлғалардың Қазақстан Республикасының туристiк қызмет саласындағы заңнамасын орындауына бақылауды жүзеге асырады. </w:t>
      </w:r>
    </w:p>
    <w:p>
      <w:pPr>
        <w:spacing w:after="0"/>
        <w:ind w:left="0"/>
        <w:jc w:val="both"/>
      </w:pPr>
      <w:r>
        <w:rPr>
          <w:rFonts w:ascii="Times New Roman"/>
          <w:b w:val="false"/>
          <w:i w:val="false"/>
          <w:color w:val="000000"/>
          <w:sz w:val="28"/>
        </w:rPr>
        <w:t xml:space="preserve">
      2. Туристiк қызмет субъектiлерiн тексеру жоспарлы (жоспарланған және уәкiлеттi орган бекiткен) және жоспардан тыс (өтiнiштерде жазылған расталған фактiлер бойынша дереу ден қоюды талап ететiн қалыптасқан жағдайға сәйкес тағайындалатын) болып бөлiнедi. </w:t>
      </w:r>
    </w:p>
    <w:p>
      <w:pPr>
        <w:spacing w:after="0"/>
        <w:ind w:left="0"/>
        <w:jc w:val="both"/>
      </w:pPr>
      <w:r>
        <w:rPr>
          <w:rFonts w:ascii="Times New Roman"/>
          <w:b w:val="false"/>
          <w:i w:val="false"/>
          <w:color w:val="000000"/>
          <w:sz w:val="28"/>
        </w:rPr>
        <w:t xml:space="preserve">
      3. Жоспарлы тексерулер жылына бiр реттен жиi болмайтындай етiп жүргiзiледi.". </w:t>
      </w:r>
    </w:p>
    <w:bookmarkStart w:name="z167" w:id="165"/>
    <w:p>
      <w:pPr>
        <w:spacing w:after="0"/>
        <w:ind w:left="0"/>
        <w:jc w:val="both"/>
      </w:pPr>
      <w:r>
        <w:rPr>
          <w:rFonts w:ascii="Times New Roman"/>
          <w:b w:val="false"/>
          <w:i w:val="false"/>
          <w:color w:val="000000"/>
          <w:sz w:val="28"/>
        </w:rPr>
        <w:t xml:space="preserve">
      37. "Қазақстан Республикасындағы сәулет, қала құрылысы және құрылыс қызметi туралы" 2001 жылғы 16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17-18, 243-құжат; 2004 ж., N 23, 142-құжат; 2005 ж., N 6, 10-құжат; N 7-8, 19-құжат): </w:t>
      </w:r>
    </w:p>
    <w:bookmarkEnd w:id="165"/>
    <w:bookmarkStart w:name="z168" w:id="166"/>
    <w:p>
      <w:pPr>
        <w:spacing w:after="0"/>
        <w:ind w:left="0"/>
        <w:jc w:val="both"/>
      </w:pPr>
      <w:r>
        <w:rPr>
          <w:rFonts w:ascii="Times New Roman"/>
          <w:b w:val="false"/>
          <w:i w:val="false"/>
          <w:color w:val="000000"/>
          <w:sz w:val="28"/>
        </w:rPr>
        <w:t xml:space="preserve">
      1) 19-баптың 6) тармақшасындағы "сәулет-құрылыс бақылауын жүзеге асырудың," деген сөздер алып тасталсын; </w:t>
      </w:r>
    </w:p>
    <w:bookmarkEnd w:id="166"/>
    <w:bookmarkStart w:name="z169" w:id="167"/>
    <w:p>
      <w:pPr>
        <w:spacing w:after="0"/>
        <w:ind w:left="0"/>
        <w:jc w:val="both"/>
      </w:pPr>
      <w:r>
        <w:rPr>
          <w:rFonts w:ascii="Times New Roman"/>
          <w:b w:val="false"/>
          <w:i w:val="false"/>
          <w:color w:val="000000"/>
          <w:sz w:val="28"/>
        </w:rPr>
        <w:t xml:space="preserve">
      2) 31-бапта: </w:t>
      </w:r>
    </w:p>
    <w:bookmarkEnd w:id="167"/>
    <w:p>
      <w:pPr>
        <w:spacing w:after="0"/>
        <w:ind w:left="0"/>
        <w:jc w:val="both"/>
      </w:pPr>
      <w:r>
        <w:rPr>
          <w:rFonts w:ascii="Times New Roman"/>
          <w:b w:val="false"/>
          <w:i w:val="false"/>
          <w:color w:val="000000"/>
          <w:sz w:val="28"/>
        </w:rPr>
        <w:t xml:space="preserve">
      2-тармақтың 3) тармақшасындағы "азаматтардың денсаулығын сақтау саласындағы уәкiлеттi орталық атқарушы орган" деген сөздер "халықтың санитарлық-эпидемиологиялық салауаттығы саласындағы уәкiлеттi орган" деген сөздермен ауыстырылсын; </w:t>
      </w:r>
    </w:p>
    <w:p>
      <w:pPr>
        <w:spacing w:after="0"/>
        <w:ind w:left="0"/>
        <w:jc w:val="both"/>
      </w:pPr>
      <w:r>
        <w:rPr>
          <w:rFonts w:ascii="Times New Roman"/>
          <w:b w:val="false"/>
          <w:i w:val="false"/>
          <w:color w:val="000000"/>
          <w:sz w:val="28"/>
        </w:rPr>
        <w:t xml:space="preserve">
      4-тармақ алып тасталсын; </w:t>
      </w:r>
    </w:p>
    <w:bookmarkStart w:name="z170" w:id="168"/>
    <w:p>
      <w:pPr>
        <w:spacing w:after="0"/>
        <w:ind w:left="0"/>
        <w:jc w:val="both"/>
      </w:pPr>
      <w:r>
        <w:rPr>
          <w:rFonts w:ascii="Times New Roman"/>
          <w:b w:val="false"/>
          <w:i w:val="false"/>
          <w:color w:val="000000"/>
          <w:sz w:val="28"/>
        </w:rPr>
        <w:t xml:space="preserve">
      3) мынадай мазмұндағы 31-1-баппен толықтырылсын: </w:t>
      </w:r>
    </w:p>
    <w:bookmarkEnd w:id="168"/>
    <w:p>
      <w:pPr>
        <w:spacing w:after="0"/>
        <w:ind w:left="0"/>
        <w:jc w:val="both"/>
      </w:pPr>
      <w:r>
        <w:rPr>
          <w:rFonts w:ascii="Times New Roman"/>
          <w:b w:val="false"/>
          <w:i w:val="false"/>
          <w:color w:val="000000"/>
          <w:sz w:val="28"/>
        </w:rPr>
        <w:t xml:space="preserve">
      "31-1-бап. Сәулет-құрылыс бақылауы </w:t>
      </w:r>
    </w:p>
    <w:p>
      <w:pPr>
        <w:spacing w:after="0"/>
        <w:ind w:left="0"/>
        <w:jc w:val="both"/>
      </w:pPr>
      <w:r>
        <w:rPr>
          <w:rFonts w:ascii="Times New Roman"/>
          <w:b w:val="false"/>
          <w:i w:val="false"/>
          <w:color w:val="000000"/>
          <w:sz w:val="28"/>
        </w:rPr>
        <w:t xml:space="preserve">
      1. Белгiленген тексеру мерзiмi туралы хабарлама тапсырысшыға (меншiк иесiне), авторлық қадағалау тобына және осы құрылыс объектiсi бойынша мердiгерге (бас мердiгерге) тексеру басталғанға дейiн бес күннен кешiктiрiлмей жiберiледi. </w:t>
      </w:r>
    </w:p>
    <w:p>
      <w:pPr>
        <w:spacing w:after="0"/>
        <w:ind w:left="0"/>
        <w:jc w:val="both"/>
      </w:pPr>
      <w:r>
        <w:rPr>
          <w:rFonts w:ascii="Times New Roman"/>
          <w:b w:val="false"/>
          <w:i w:val="false"/>
          <w:color w:val="000000"/>
          <w:sz w:val="28"/>
        </w:rPr>
        <w:t xml:space="preserve">
      2. Тапсырысшы (меншiк иесi) және мердiгер (бас мердiгер) мемлекеттiк сәулет-құрылыс бақылау органы немесе мемлекеттiк құрылыс инспекторы сұратқан осы объект жөнiндегi жобалау және атқару техникалық құжаттамасын, сондай-ақ тиiстi жобалар бойынша сараптама қорытындысын ұсынады. </w:t>
      </w:r>
    </w:p>
    <w:p>
      <w:pPr>
        <w:spacing w:after="0"/>
        <w:ind w:left="0"/>
        <w:jc w:val="both"/>
      </w:pPr>
      <w:r>
        <w:rPr>
          <w:rFonts w:ascii="Times New Roman"/>
          <w:b w:val="false"/>
          <w:i w:val="false"/>
          <w:color w:val="000000"/>
          <w:sz w:val="28"/>
        </w:rPr>
        <w:t xml:space="preserve">
      3. Мемлекеттiк сәулет-құрылыс бақылау органы (мемлекеттiк құрылыс инспекторы) объектiлердi тексеру барысында: </w:t>
      </w:r>
    </w:p>
    <w:p>
      <w:pPr>
        <w:spacing w:after="0"/>
        <w:ind w:left="0"/>
        <w:jc w:val="both"/>
      </w:pPr>
      <w:r>
        <w:rPr>
          <w:rFonts w:ascii="Times New Roman"/>
          <w:b w:val="false"/>
          <w:i w:val="false"/>
          <w:color w:val="000000"/>
          <w:sz w:val="28"/>
        </w:rPr>
        <w:t xml:space="preserve">
      1) бекiтiлген жобалау (жобалау-сметалық) құжаттамаларының, жобалар сараптамасының оң қорытындысының, сондай-ақ құрылыс-монтаж жұмыстарын жүргiзуге тиiстi рұқсаттың болуын; </w:t>
      </w:r>
    </w:p>
    <w:p>
      <w:pPr>
        <w:spacing w:after="0"/>
        <w:ind w:left="0"/>
        <w:jc w:val="both"/>
      </w:pPr>
      <w:r>
        <w:rPr>
          <w:rFonts w:ascii="Times New Roman"/>
          <w:b w:val="false"/>
          <w:i w:val="false"/>
          <w:color w:val="000000"/>
          <w:sz w:val="28"/>
        </w:rPr>
        <w:t xml:space="preserve">
      2) лицензияланатын сәулет, қала құрылысы және құрылыс қызметiнiң тиiстi түрлерiн жүзеге асыру құқығына лицензияның болуын; </w:t>
      </w:r>
    </w:p>
    <w:p>
      <w:pPr>
        <w:spacing w:after="0"/>
        <w:ind w:left="0"/>
        <w:jc w:val="both"/>
      </w:pPr>
      <w:r>
        <w:rPr>
          <w:rFonts w:ascii="Times New Roman"/>
          <w:b w:val="false"/>
          <w:i w:val="false"/>
          <w:color w:val="000000"/>
          <w:sz w:val="28"/>
        </w:rPr>
        <w:t xml:space="preserve">
      3) орындалған (орындалатын) құрылыс-монтаж жұмыстарының, қолданылатын құрылыс материалдары (бұйымдары, конструкциялары) мен жабдықтардың бекiтiлген жобалау шешiмдерiне және мемлекеттiк (мемлекетаралық), оның iшiнде тiреу және қоршау конструкцияларының берiктiгін, орнықтылығын, сенiмдiлiгiн және ғимараттарды (құрылыстарды) пайдалану сапасын қамтамасыз ету жөнiндегi нормативтерге сәйкестiгiн; </w:t>
      </w:r>
    </w:p>
    <w:p>
      <w:pPr>
        <w:spacing w:after="0"/>
        <w:ind w:left="0"/>
        <w:jc w:val="both"/>
      </w:pPr>
      <w:r>
        <w:rPr>
          <w:rFonts w:ascii="Times New Roman"/>
          <w:b w:val="false"/>
          <w:i w:val="false"/>
          <w:color w:val="000000"/>
          <w:sz w:val="28"/>
        </w:rPr>
        <w:t xml:space="preserve">
      4) мердiгердiң (бас мердiгердiң) құрылыс сапасын өзiндiк өндiрiстiк бақылаудың барлық түрлерi мен нысандарын (кiру, операциялық, қабылдау, зертханалық, геодезиялық және тағы басқа) ұйымдастыруын және жүзеге асыруын; </w:t>
      </w:r>
    </w:p>
    <w:p>
      <w:pPr>
        <w:spacing w:after="0"/>
        <w:ind w:left="0"/>
        <w:jc w:val="both"/>
      </w:pPr>
      <w:r>
        <w:rPr>
          <w:rFonts w:ascii="Times New Roman"/>
          <w:b w:val="false"/>
          <w:i w:val="false"/>
          <w:color w:val="000000"/>
          <w:sz w:val="28"/>
        </w:rPr>
        <w:t xml:space="preserve">
      5) атқару құжаттамаларының уақтылы және дұрыс ресiмделуiн; </w:t>
      </w:r>
    </w:p>
    <w:p>
      <w:pPr>
        <w:spacing w:after="0"/>
        <w:ind w:left="0"/>
        <w:jc w:val="both"/>
      </w:pPr>
      <w:r>
        <w:rPr>
          <w:rFonts w:ascii="Times New Roman"/>
          <w:b w:val="false"/>
          <w:i w:val="false"/>
          <w:color w:val="000000"/>
          <w:sz w:val="28"/>
        </w:rPr>
        <w:t xml:space="preserve">
      6) мемлекеттiк қабылдау комиссиялары пайдалануға қабылдайтын объектiлер құрылысы кезiнде тапсырыс берушiлердiң (меншiк иелерiнiң) техникалық қадағалауды ұйымдастыруы мен жүзеге асыруын анықтайды. </w:t>
      </w:r>
    </w:p>
    <w:p>
      <w:pPr>
        <w:spacing w:after="0"/>
        <w:ind w:left="0"/>
        <w:jc w:val="both"/>
      </w:pPr>
      <w:r>
        <w:rPr>
          <w:rFonts w:ascii="Times New Roman"/>
          <w:b w:val="false"/>
          <w:i w:val="false"/>
          <w:color w:val="000000"/>
          <w:sz w:val="28"/>
        </w:rPr>
        <w:t xml:space="preserve">
      4. Құрылыс сапасына жүргiзiлген тексерудiң нәтижелерi бойынша сәулет, қала құрылысы және құрылыс iстерi жөнiндегi уәкiлеттi орган белгiлеген нысандағы анықталған ақаулар жазылған анықтама және объектiлер ведомосы жасалып, олар жұмысы тексерiлген мердiгерге (бас мердiгерге), сондай-ақ тапсырысшыға (меншiк иесiне) берiледi. </w:t>
      </w:r>
    </w:p>
    <w:p>
      <w:pPr>
        <w:spacing w:after="0"/>
        <w:ind w:left="0"/>
        <w:jc w:val="both"/>
      </w:pPr>
      <w:r>
        <w:rPr>
          <w:rFonts w:ascii="Times New Roman"/>
          <w:b w:val="false"/>
          <w:i w:val="false"/>
          <w:color w:val="000000"/>
          <w:sz w:val="28"/>
        </w:rPr>
        <w:t xml:space="preserve">
      5. Сәулет-құрылыс бақылауының мемлекеттiк органдарының немесе мемлекеттiк құрылыс инспекторларының нұсқамаларына Қазақстан Республикасының заңнамасында белгiленген тәртiппен шағым жасалуы мүмкін. </w:t>
      </w:r>
    </w:p>
    <w:p>
      <w:pPr>
        <w:spacing w:after="0"/>
        <w:ind w:left="0"/>
        <w:jc w:val="both"/>
      </w:pPr>
      <w:r>
        <w:rPr>
          <w:rFonts w:ascii="Times New Roman"/>
          <w:b w:val="false"/>
          <w:i w:val="false"/>
          <w:color w:val="000000"/>
          <w:sz w:val="28"/>
        </w:rPr>
        <w:t xml:space="preserve">
      6. Шағын кәсiпкерлiк субъектiлерiн тексеру объектiнi пайдалануға берудi, төтенше жағдайлардың туындауын, қылмыстық iс қозғалуын, шағын кәсiпкерлiк субъектiсiнiң өзi өтiнiш беруiн, жеке және (немесе) заңды тұлғалардың өтiнiштерiнде жазылған, анонимдi өтiнiштерден басқа, расталған фактiлердi қоспағанда, үш жылда бiр реттен жиi болмайтындай етiп жүзеге асырылады."; </w:t>
      </w:r>
    </w:p>
    <w:bookmarkStart w:name="z171" w:id="169"/>
    <w:p>
      <w:pPr>
        <w:spacing w:after="0"/>
        <w:ind w:left="0"/>
        <w:jc w:val="both"/>
      </w:pPr>
      <w:r>
        <w:rPr>
          <w:rFonts w:ascii="Times New Roman"/>
          <w:b w:val="false"/>
          <w:i w:val="false"/>
          <w:color w:val="000000"/>
          <w:sz w:val="28"/>
        </w:rPr>
        <w:t xml:space="preserve">
      4) 32-баптың 4-тармағында: </w:t>
      </w:r>
    </w:p>
    <w:bookmarkEnd w:id="169"/>
    <w:p>
      <w:pPr>
        <w:spacing w:after="0"/>
        <w:ind w:left="0"/>
        <w:jc w:val="both"/>
      </w:pPr>
      <w:r>
        <w:rPr>
          <w:rFonts w:ascii="Times New Roman"/>
          <w:b w:val="false"/>
          <w:i w:val="false"/>
          <w:color w:val="000000"/>
          <w:sz w:val="28"/>
        </w:rPr>
        <w:t xml:space="preserve">
      2) тармақшадағы "жобалау-iздену" деген сөздердiң алдынан "осы тармақтың 3) тармақшасында көрсетiлгендердi қоспағанда," деген сөздермен толықтырылсын; </w:t>
      </w:r>
    </w:p>
    <w:p>
      <w:pPr>
        <w:spacing w:after="0"/>
        <w:ind w:left="0"/>
        <w:jc w:val="both"/>
      </w:pPr>
      <w:r>
        <w:rPr>
          <w:rFonts w:ascii="Times New Roman"/>
          <w:b w:val="false"/>
          <w:i w:val="false"/>
          <w:color w:val="000000"/>
          <w:sz w:val="28"/>
        </w:rPr>
        <w:t xml:space="preserve">
      3) тармақшадағы "жеке тұлғалар" деген сөздерден кейiн ", сондай-ақ шағын кәсiпкерлiк субъектiлерiне жататын заңды тұлғалар" деген сөздермен толықтырылсын. </w:t>
      </w:r>
    </w:p>
    <w:bookmarkStart w:name="z172" w:id="170"/>
    <w:p>
      <w:pPr>
        <w:spacing w:after="0"/>
        <w:ind w:left="0"/>
        <w:jc w:val="both"/>
      </w:pPr>
      <w:r>
        <w:rPr>
          <w:rFonts w:ascii="Times New Roman"/>
          <w:b w:val="false"/>
          <w:i w:val="false"/>
          <w:color w:val="000000"/>
          <w:sz w:val="28"/>
        </w:rPr>
        <w:t xml:space="preserve">
      38. "Темiр жол көлiгi туралы" 2001 жылғы 8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23, 315-құжат; 2003 ж., N 10, 54-құжат; 2004 ж., N 18, 110-құжат; N 23, 142-құжат): </w:t>
      </w:r>
    </w:p>
    <w:bookmarkEnd w:id="170"/>
    <w:bookmarkStart w:name="z173" w:id="171"/>
    <w:p>
      <w:pPr>
        <w:spacing w:after="0"/>
        <w:ind w:left="0"/>
        <w:jc w:val="both"/>
      </w:pPr>
      <w:r>
        <w:rPr>
          <w:rFonts w:ascii="Times New Roman"/>
          <w:b w:val="false"/>
          <w:i w:val="false"/>
          <w:color w:val="000000"/>
          <w:sz w:val="28"/>
        </w:rPr>
        <w:t xml:space="preserve">
      1) 1-бап мынадай мазмұндағы 2-1) және 28-1) тармақшалармен толықтырылсын: </w:t>
      </w:r>
    </w:p>
    <w:bookmarkEnd w:id="171"/>
    <w:p>
      <w:pPr>
        <w:spacing w:after="0"/>
        <w:ind w:left="0"/>
        <w:jc w:val="both"/>
      </w:pPr>
      <w:r>
        <w:rPr>
          <w:rFonts w:ascii="Times New Roman"/>
          <w:b w:val="false"/>
          <w:i w:val="false"/>
          <w:color w:val="000000"/>
          <w:sz w:val="28"/>
        </w:rPr>
        <w:t xml:space="preserve">
      "2-1) мемлекеттiк көлiктiк бақылау (бұдан әрi - көлiктiк бақылау) - жеке және заңды тұлғалардың Қазақстан Республикасының темiр жол көлiгі саласындағы заңнамасының талаптарын сақтауын тексеру мақсатында уәкiлеттi орган жүргiзетiн iс-шаралар жиынтығы;"; </w:t>
      </w:r>
    </w:p>
    <w:p>
      <w:pPr>
        <w:spacing w:after="0"/>
        <w:ind w:left="0"/>
        <w:jc w:val="both"/>
      </w:pPr>
      <w:r>
        <w:rPr>
          <w:rFonts w:ascii="Times New Roman"/>
          <w:b w:val="false"/>
          <w:i w:val="false"/>
          <w:color w:val="000000"/>
          <w:sz w:val="28"/>
        </w:rPr>
        <w:t xml:space="preserve">
      "28-1) тексеру - кәсiпкерлiк субъектiлерінің Қазақстан Республикасының темiр жол саласындағы заңнамасының талаптарын сақтауын анықтау мақсатында жасалатын бақылау функцияларын жүзеге асыратын мемлекеттiк органдардың iс-әрекетi;"; </w:t>
      </w:r>
    </w:p>
    <w:bookmarkStart w:name="z174" w:id="172"/>
    <w:p>
      <w:pPr>
        <w:spacing w:after="0"/>
        <w:ind w:left="0"/>
        <w:jc w:val="both"/>
      </w:pPr>
      <w:r>
        <w:rPr>
          <w:rFonts w:ascii="Times New Roman"/>
          <w:b w:val="false"/>
          <w:i w:val="false"/>
          <w:color w:val="000000"/>
          <w:sz w:val="28"/>
        </w:rPr>
        <w:t xml:space="preserve">
      2) 14-баптың 2-тармағы мынадай мазмұндағы 26-1) және 26-2) тармақшалармен толықтырылсын: </w:t>
      </w:r>
    </w:p>
    <w:bookmarkEnd w:id="172"/>
    <w:p>
      <w:pPr>
        <w:spacing w:after="0"/>
        <w:ind w:left="0"/>
        <w:jc w:val="both"/>
      </w:pPr>
      <w:r>
        <w:rPr>
          <w:rFonts w:ascii="Times New Roman"/>
          <w:b w:val="false"/>
          <w:i w:val="false"/>
          <w:color w:val="000000"/>
          <w:sz w:val="28"/>
        </w:rPr>
        <w:t xml:space="preserve">
      "26-1) жеке және заңды тұлғалардың темiр жол көлiгiнiң жұмыс iстеу тәртiбiн айқындайтын нормативтiк құқықтық актiлердi, Қазақстан Республикасының халықаралық шарттарын сақтауын мемлекеттiк бақылау және оларды бұзушылықты анықтау мен жолын кесу жөнiндегi шараларды қолдану; </w:t>
      </w:r>
    </w:p>
    <w:p>
      <w:pPr>
        <w:spacing w:after="0"/>
        <w:ind w:left="0"/>
        <w:jc w:val="both"/>
      </w:pPr>
      <w:r>
        <w:rPr>
          <w:rFonts w:ascii="Times New Roman"/>
          <w:b w:val="false"/>
          <w:i w:val="false"/>
          <w:color w:val="000000"/>
          <w:sz w:val="28"/>
        </w:rPr>
        <w:t xml:space="preserve">
      26-2) көлiк қызметтерiн көрсету саласындағы лицензиялық ережелердiң сақталуын мемлекеттiк бақылау;"; </w:t>
      </w:r>
    </w:p>
    <w:bookmarkStart w:name="z175" w:id="173"/>
    <w:p>
      <w:pPr>
        <w:spacing w:after="0"/>
        <w:ind w:left="0"/>
        <w:jc w:val="both"/>
      </w:pPr>
      <w:r>
        <w:rPr>
          <w:rFonts w:ascii="Times New Roman"/>
          <w:b w:val="false"/>
          <w:i w:val="false"/>
          <w:color w:val="000000"/>
          <w:sz w:val="28"/>
        </w:rPr>
        <w:t xml:space="preserve">
      3) мынадай мазмұндағы 66-1 және 66-2-баптармен толықтырылсын: </w:t>
      </w:r>
    </w:p>
    <w:bookmarkEnd w:id="173"/>
    <w:p>
      <w:pPr>
        <w:spacing w:after="0"/>
        <w:ind w:left="0"/>
        <w:jc w:val="both"/>
      </w:pPr>
      <w:r>
        <w:rPr>
          <w:rFonts w:ascii="Times New Roman"/>
          <w:b w:val="false"/>
          <w:i w:val="false"/>
          <w:color w:val="000000"/>
          <w:sz w:val="28"/>
        </w:rPr>
        <w:t xml:space="preserve">
      "66-1-бап. Тасымалдаушылардың жолаушылар, багаж және </w:t>
      </w:r>
    </w:p>
    <w:p>
      <w:pPr>
        <w:spacing w:after="0"/>
        <w:ind w:left="0"/>
        <w:jc w:val="both"/>
      </w:pPr>
      <w:r>
        <w:rPr>
          <w:rFonts w:ascii="Times New Roman"/>
          <w:b w:val="false"/>
          <w:i w:val="false"/>
          <w:color w:val="000000"/>
          <w:sz w:val="28"/>
        </w:rPr>
        <w:t xml:space="preserve">
                       жүк-багаж тасымалдау ережелерiн сақтауын бақылауды </w:t>
      </w:r>
    </w:p>
    <w:p>
      <w:pPr>
        <w:spacing w:after="0"/>
        <w:ind w:left="0"/>
        <w:jc w:val="both"/>
      </w:pPr>
      <w:r>
        <w:rPr>
          <w:rFonts w:ascii="Times New Roman"/>
          <w:b w:val="false"/>
          <w:i w:val="false"/>
          <w:color w:val="000000"/>
          <w:sz w:val="28"/>
        </w:rPr>
        <w:t xml:space="preserve">
                       жүзеге асыру ережелерi </w:t>
      </w:r>
    </w:p>
    <w:p>
      <w:pPr>
        <w:spacing w:after="0"/>
        <w:ind w:left="0"/>
        <w:jc w:val="both"/>
      </w:pPr>
      <w:r>
        <w:rPr>
          <w:rFonts w:ascii="Times New Roman"/>
          <w:b w:val="false"/>
          <w:i w:val="false"/>
          <w:color w:val="000000"/>
          <w:sz w:val="28"/>
        </w:rPr>
        <w:t xml:space="preserve">
      Тасымалдаушылардың уәкiлеттi орган белгiлеген жолаушылар, багаж және жүк-багаж тасымалдау ережелерiн сақтауын бақылауды жүзеге асыру ережелерiнде: </w:t>
      </w:r>
    </w:p>
    <w:p>
      <w:pPr>
        <w:spacing w:after="0"/>
        <w:ind w:left="0"/>
        <w:jc w:val="both"/>
      </w:pPr>
      <w:r>
        <w:rPr>
          <w:rFonts w:ascii="Times New Roman"/>
          <w:b w:val="false"/>
          <w:i w:val="false"/>
          <w:color w:val="000000"/>
          <w:sz w:val="28"/>
        </w:rPr>
        <w:t xml:space="preserve">
      1) жолаушылардың поездарда жол жүру ережелерiн сақтауы; </w:t>
      </w:r>
    </w:p>
    <w:p>
      <w:pPr>
        <w:spacing w:after="0"/>
        <w:ind w:left="0"/>
        <w:jc w:val="both"/>
      </w:pPr>
      <w:r>
        <w:rPr>
          <w:rFonts w:ascii="Times New Roman"/>
          <w:b w:val="false"/>
          <w:i w:val="false"/>
          <w:color w:val="000000"/>
          <w:sz w:val="28"/>
        </w:rPr>
        <w:t xml:space="preserve">
      2) қол жүгiн және багажды алып жүру тәртiбi мен шарттарын сақтау; </w:t>
      </w:r>
    </w:p>
    <w:p>
      <w:pPr>
        <w:spacing w:after="0"/>
        <w:ind w:left="0"/>
        <w:jc w:val="both"/>
      </w:pPr>
      <w:r>
        <w:rPr>
          <w:rFonts w:ascii="Times New Roman"/>
          <w:b w:val="false"/>
          <w:i w:val="false"/>
          <w:color w:val="000000"/>
          <w:sz w:val="28"/>
        </w:rPr>
        <w:t xml:space="preserve">
      3) тасымалдаушылардың жүк-багажды алып жүру тәртiбiн сақтауы; </w:t>
      </w:r>
    </w:p>
    <w:p>
      <w:pPr>
        <w:spacing w:after="0"/>
        <w:ind w:left="0"/>
        <w:jc w:val="both"/>
      </w:pPr>
      <w:r>
        <w:rPr>
          <w:rFonts w:ascii="Times New Roman"/>
          <w:b w:val="false"/>
          <w:i w:val="false"/>
          <w:color w:val="000000"/>
          <w:sz w:val="28"/>
        </w:rPr>
        <w:t xml:space="preserve">
      4) жол жүру құжаттарын (билеттердi) сату, олардың қолданылу мерзiмiн ұзарту және билет кассаларының жұмысын ұйымдастыру тәртiбiн сақтау; </w:t>
      </w:r>
    </w:p>
    <w:p>
      <w:pPr>
        <w:spacing w:after="0"/>
        <w:ind w:left="0"/>
        <w:jc w:val="both"/>
      </w:pPr>
      <w:r>
        <w:rPr>
          <w:rFonts w:ascii="Times New Roman"/>
          <w:b w:val="false"/>
          <w:i w:val="false"/>
          <w:color w:val="000000"/>
          <w:sz w:val="28"/>
        </w:rPr>
        <w:t xml:space="preserve">
      5) тасымалдаушылардың жолаушылар вагонының белгiленген санатын, оның iшiнде жайлылық деңгейi бойынша санатын сақтауы; </w:t>
      </w:r>
    </w:p>
    <w:p>
      <w:pPr>
        <w:spacing w:after="0"/>
        <w:ind w:left="0"/>
        <w:jc w:val="both"/>
      </w:pPr>
      <w:r>
        <w:rPr>
          <w:rFonts w:ascii="Times New Roman"/>
          <w:b w:val="false"/>
          <w:i w:val="false"/>
          <w:color w:val="000000"/>
          <w:sz w:val="28"/>
        </w:rPr>
        <w:t xml:space="preserve">
      6) жолаушылар поездары мен вокзалдарда жолаушыларға шұғыл медициналық көмек көрсетудi қоса алғанда, мiндеттi түрде көрсетiлетiн қызметтер тiзбесiн сақтау; </w:t>
      </w:r>
    </w:p>
    <w:p>
      <w:pPr>
        <w:spacing w:after="0"/>
        <w:ind w:left="0"/>
        <w:jc w:val="both"/>
      </w:pPr>
      <w:r>
        <w:rPr>
          <w:rFonts w:ascii="Times New Roman"/>
          <w:b w:val="false"/>
          <w:i w:val="false"/>
          <w:color w:val="000000"/>
          <w:sz w:val="28"/>
        </w:rPr>
        <w:t xml:space="preserve">
      7) жолаушының жол жүру жағдайының өзгеру, поездарда төсек-орын жабдықтарын беру және басқа қызметтер көрсету тәртiбiн сақтауы; </w:t>
      </w:r>
    </w:p>
    <w:p>
      <w:pPr>
        <w:spacing w:after="0"/>
        <w:ind w:left="0"/>
        <w:jc w:val="both"/>
      </w:pPr>
      <w:r>
        <w:rPr>
          <w:rFonts w:ascii="Times New Roman"/>
          <w:b w:val="false"/>
          <w:i w:val="false"/>
          <w:color w:val="000000"/>
          <w:sz w:val="28"/>
        </w:rPr>
        <w:t xml:space="preserve">
      8) тасымалдаушылардың багажды, жүк-багажды қабылдау және беру шарттары мен тәртiбiн сақтауы; </w:t>
      </w:r>
    </w:p>
    <w:p>
      <w:pPr>
        <w:spacing w:after="0"/>
        <w:ind w:left="0"/>
        <w:jc w:val="both"/>
      </w:pPr>
      <w:r>
        <w:rPr>
          <w:rFonts w:ascii="Times New Roman"/>
          <w:b w:val="false"/>
          <w:i w:val="false"/>
          <w:color w:val="000000"/>
          <w:sz w:val="28"/>
        </w:rPr>
        <w:t xml:space="preserve">
      9) тасымалдау құжаттарының белгiленген нысандарының және оларды ресiмдеу тәртiбiнiң сақталуы; </w:t>
      </w:r>
    </w:p>
    <w:p>
      <w:pPr>
        <w:spacing w:after="0"/>
        <w:ind w:left="0"/>
        <w:jc w:val="both"/>
      </w:pPr>
      <w:r>
        <w:rPr>
          <w:rFonts w:ascii="Times New Roman"/>
          <w:b w:val="false"/>
          <w:i w:val="false"/>
          <w:color w:val="000000"/>
          <w:sz w:val="28"/>
        </w:rPr>
        <w:t xml:space="preserve">
      10) тасымалдаушылардың тасымалдауға рұқсат етiлетiн жануарларды алып жүру тәртiбiн, оларды тасымалдау шарттарын сақтауы; </w:t>
      </w:r>
    </w:p>
    <w:p>
      <w:pPr>
        <w:spacing w:after="0"/>
        <w:ind w:left="0"/>
        <w:jc w:val="both"/>
      </w:pPr>
      <w:r>
        <w:rPr>
          <w:rFonts w:ascii="Times New Roman"/>
          <w:b w:val="false"/>
          <w:i w:val="false"/>
          <w:color w:val="000000"/>
          <w:sz w:val="28"/>
        </w:rPr>
        <w:t xml:space="preserve">
      11) тасымалдаушылардың жол бойында багажды және жүк-багажды беру тәртiбiн сақтауы; </w:t>
      </w:r>
    </w:p>
    <w:p>
      <w:pPr>
        <w:spacing w:after="0"/>
        <w:ind w:left="0"/>
        <w:jc w:val="both"/>
      </w:pPr>
      <w:r>
        <w:rPr>
          <w:rFonts w:ascii="Times New Roman"/>
          <w:b w:val="false"/>
          <w:i w:val="false"/>
          <w:color w:val="000000"/>
          <w:sz w:val="28"/>
        </w:rPr>
        <w:t xml:space="preserve">
      12) тасымалдаушылардың багажды және жүк-багажды сақтау, ұстап қалу, беру тәртiбiн сақтауы; </w:t>
      </w:r>
    </w:p>
    <w:p>
      <w:pPr>
        <w:spacing w:after="0"/>
        <w:ind w:left="0"/>
        <w:jc w:val="both"/>
      </w:pPr>
      <w:r>
        <w:rPr>
          <w:rFonts w:ascii="Times New Roman"/>
          <w:b w:val="false"/>
          <w:i w:val="false"/>
          <w:color w:val="000000"/>
          <w:sz w:val="28"/>
        </w:rPr>
        <w:t xml:space="preserve">
      13) тасымалдаушылардың қауiптi заттарды тасымалдау шарттарын сақтауы; </w:t>
      </w:r>
    </w:p>
    <w:p>
      <w:pPr>
        <w:spacing w:after="0"/>
        <w:ind w:left="0"/>
        <w:jc w:val="both"/>
      </w:pPr>
      <w:r>
        <w:rPr>
          <w:rFonts w:ascii="Times New Roman"/>
          <w:b w:val="false"/>
          <w:i w:val="false"/>
          <w:color w:val="000000"/>
          <w:sz w:val="28"/>
        </w:rPr>
        <w:t xml:space="preserve">
      14) пайдаланылмаған жол жүру құжаттары үшiн төлемдердi қайтару тәртiбiнiң сақталуы; </w:t>
      </w:r>
    </w:p>
    <w:p>
      <w:pPr>
        <w:spacing w:after="0"/>
        <w:ind w:left="0"/>
        <w:jc w:val="both"/>
      </w:pPr>
      <w:r>
        <w:rPr>
          <w:rFonts w:ascii="Times New Roman"/>
          <w:b w:val="false"/>
          <w:i w:val="false"/>
          <w:color w:val="000000"/>
          <w:sz w:val="28"/>
        </w:rPr>
        <w:t xml:space="preserve">
      15) кәмелетке толмаған балалардың жол жүру ережелерiн сақтауы; </w:t>
      </w:r>
    </w:p>
    <w:p>
      <w:pPr>
        <w:spacing w:after="0"/>
        <w:ind w:left="0"/>
        <w:jc w:val="both"/>
      </w:pPr>
      <w:r>
        <w:rPr>
          <w:rFonts w:ascii="Times New Roman"/>
          <w:b w:val="false"/>
          <w:i w:val="false"/>
          <w:color w:val="000000"/>
          <w:sz w:val="28"/>
        </w:rPr>
        <w:t xml:space="preserve">
      16) бақылаушы органның лауазымды адамдарының әкiмшiлiк құқық бұзушылықты анықтауы және олардың жолын кесу; </w:t>
      </w:r>
    </w:p>
    <w:p>
      <w:pPr>
        <w:spacing w:after="0"/>
        <w:ind w:left="0"/>
        <w:jc w:val="both"/>
      </w:pPr>
      <w:r>
        <w:rPr>
          <w:rFonts w:ascii="Times New Roman"/>
          <w:b w:val="false"/>
          <w:i w:val="false"/>
          <w:color w:val="000000"/>
          <w:sz w:val="28"/>
        </w:rPr>
        <w:t xml:space="preserve">
      17) Қазақстан Республикасының заңдарына сәйкес өзге де шарттардың сақталуы айқындалады. </w:t>
      </w:r>
    </w:p>
    <w:p>
      <w:pPr>
        <w:spacing w:after="0"/>
        <w:ind w:left="0"/>
        <w:jc w:val="both"/>
      </w:pPr>
      <w:r>
        <w:rPr>
          <w:rFonts w:ascii="Times New Roman"/>
          <w:b w:val="false"/>
          <w:i w:val="false"/>
          <w:color w:val="000000"/>
          <w:sz w:val="28"/>
        </w:rPr>
        <w:t xml:space="preserve">
      66-2-бап. Жолаушыларды, багажды және жүк-багажды тасымалдау </w:t>
      </w:r>
    </w:p>
    <w:p>
      <w:pPr>
        <w:spacing w:after="0"/>
        <w:ind w:left="0"/>
        <w:jc w:val="both"/>
      </w:pPr>
      <w:r>
        <w:rPr>
          <w:rFonts w:ascii="Times New Roman"/>
          <w:b w:val="false"/>
          <w:i w:val="false"/>
          <w:color w:val="000000"/>
          <w:sz w:val="28"/>
        </w:rPr>
        <w:t xml:space="preserve">
                      ережелерiн тексерудi жүргiзудiң тәртiбi </w:t>
      </w:r>
    </w:p>
    <w:p>
      <w:pPr>
        <w:spacing w:after="0"/>
        <w:ind w:left="0"/>
        <w:jc w:val="both"/>
      </w:pPr>
      <w:r>
        <w:rPr>
          <w:rFonts w:ascii="Times New Roman"/>
          <w:b w:val="false"/>
          <w:i w:val="false"/>
          <w:color w:val="000000"/>
          <w:sz w:val="28"/>
        </w:rPr>
        <w:t xml:space="preserve">
      1. Жолаушыларды, багажды және жүк-багажды тасымалдау ережелерiнiң сақталуы бойынша тасымалдаушыларды тексерудi қызметтiк куәлiктерiн және тексеру жүргiзу үшiн берiлген нұсқаманы көрсете отырып, уәкiлеттi органның лауазымды адамдары жүзеге асырады. </w:t>
      </w:r>
    </w:p>
    <w:p>
      <w:pPr>
        <w:spacing w:after="0"/>
        <w:ind w:left="0"/>
        <w:jc w:val="both"/>
      </w:pPr>
      <w:r>
        <w:rPr>
          <w:rFonts w:ascii="Times New Roman"/>
          <w:b w:val="false"/>
          <w:i w:val="false"/>
          <w:color w:val="000000"/>
          <w:sz w:val="28"/>
        </w:rPr>
        <w:t xml:space="preserve">
      2. Тексеру аяқталғаннан кейiн тексеру актiсi жасалады, бұзушылық анықталған жағдайда оларды жою туралы нұсқама берiледi."; </w:t>
      </w:r>
    </w:p>
    <w:bookmarkStart w:name="z176" w:id="174"/>
    <w:p>
      <w:pPr>
        <w:spacing w:after="0"/>
        <w:ind w:left="0"/>
        <w:jc w:val="both"/>
      </w:pPr>
      <w:r>
        <w:rPr>
          <w:rFonts w:ascii="Times New Roman"/>
          <w:b w:val="false"/>
          <w:i w:val="false"/>
          <w:color w:val="000000"/>
          <w:sz w:val="28"/>
        </w:rPr>
        <w:t xml:space="preserve">
      4) мынадай мазмұндағы 10-1-тараумен толықтырылсын: </w:t>
      </w:r>
    </w:p>
    <w:bookmarkEnd w:id="174"/>
    <w:p>
      <w:pPr>
        <w:spacing w:after="0"/>
        <w:ind w:left="0"/>
        <w:jc w:val="both"/>
      </w:pPr>
      <w:r>
        <w:rPr>
          <w:rFonts w:ascii="Times New Roman"/>
          <w:b w:val="false"/>
          <w:i w:val="false"/>
          <w:color w:val="000000"/>
          <w:sz w:val="28"/>
        </w:rPr>
        <w:t xml:space="preserve">
      "10-1-тарау. Темiр жол көлiгi саласындағы көлiктiк бақылауды </w:t>
      </w:r>
    </w:p>
    <w:p>
      <w:pPr>
        <w:spacing w:after="0"/>
        <w:ind w:left="0"/>
        <w:jc w:val="both"/>
      </w:pP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
            88-1-бап. Көлiктiк бақылауды жүргiзудiң нысанасы мен мақсаты </w:t>
      </w:r>
    </w:p>
    <w:p>
      <w:pPr>
        <w:spacing w:after="0"/>
        <w:ind w:left="0"/>
        <w:jc w:val="both"/>
      </w:pPr>
      <w:r>
        <w:rPr>
          <w:rFonts w:ascii="Times New Roman"/>
          <w:b w:val="false"/>
          <w:i w:val="false"/>
          <w:color w:val="000000"/>
          <w:sz w:val="28"/>
        </w:rPr>
        <w:t xml:space="preserve">
      1. Көлiктiк бақылау жеке және заңды тұлғалардың Қазақстан Республикасының темiр жол көлiгi саласындағы заңнамасына сәйкес жүзеге асыратын қызметiне жүргiзiледi. </w:t>
      </w:r>
    </w:p>
    <w:p>
      <w:pPr>
        <w:spacing w:after="0"/>
        <w:ind w:left="0"/>
        <w:jc w:val="both"/>
      </w:pPr>
      <w:r>
        <w:rPr>
          <w:rFonts w:ascii="Times New Roman"/>
          <w:b w:val="false"/>
          <w:i w:val="false"/>
          <w:color w:val="000000"/>
          <w:sz w:val="28"/>
        </w:rPr>
        <w:t xml:space="preserve">
      2. Көлiктiк бақылауды жүргiзудiң мақсаты Қазақстан Республикасының темiр жол көлiгi саласындағы заңнамасының темiр жол көлiгiн қауiпсiз пайдалану және оның тиiмдi жұмыс iстеуiн қамтамасыз ету жөнiндегi талаптарын сақтау болып табылады. </w:t>
      </w:r>
    </w:p>
    <w:p>
      <w:pPr>
        <w:spacing w:after="0"/>
        <w:ind w:left="0"/>
        <w:jc w:val="both"/>
      </w:pPr>
      <w:r>
        <w:rPr>
          <w:rFonts w:ascii="Times New Roman"/>
          <w:b w:val="false"/>
          <w:i w:val="false"/>
          <w:color w:val="000000"/>
          <w:sz w:val="28"/>
        </w:rPr>
        <w:t xml:space="preserve">
      3. Уәкiлеттi орган орталық және жергiлiктi атқарушы органдармен өзара iс-қимыл жасасады, бiрлескен бақылау шараларын қабылдайды, өзара ақпарат алмасуды қамтамасыз етедi. </w:t>
      </w:r>
    </w:p>
    <w:p>
      <w:pPr>
        <w:spacing w:after="0"/>
        <w:ind w:left="0"/>
        <w:jc w:val="both"/>
      </w:pPr>
      <w:r>
        <w:rPr>
          <w:rFonts w:ascii="Times New Roman"/>
          <w:b w:val="false"/>
          <w:i w:val="false"/>
          <w:color w:val="000000"/>
          <w:sz w:val="28"/>
        </w:rPr>
        <w:t xml:space="preserve">
      Мемлекеттiк органдар уәкiлеттi органға Қазақстан Республикасының заңнамасына сәйкес темiр жол көлiгi саласында қауiпсiздiктiң қамтамасыз етiлуiне көлiктiк бақылауды жүзеге асыру жөнiндегi мiндеттердi орындауда жәрдемдесуге мiндеттi. </w:t>
      </w:r>
    </w:p>
    <w:p>
      <w:pPr>
        <w:spacing w:after="0"/>
        <w:ind w:left="0"/>
        <w:jc w:val="both"/>
      </w:pPr>
      <w:r>
        <w:rPr>
          <w:rFonts w:ascii="Times New Roman"/>
          <w:b w:val="false"/>
          <w:i w:val="false"/>
          <w:color w:val="000000"/>
          <w:sz w:val="28"/>
        </w:rPr>
        <w:t xml:space="preserve">
      88-2-бап. Тексерулердi жүзеге асырудың кезеңдiлiгі мен түрлерi </w:t>
      </w:r>
    </w:p>
    <w:p>
      <w:pPr>
        <w:spacing w:after="0"/>
        <w:ind w:left="0"/>
        <w:jc w:val="both"/>
      </w:pPr>
      <w:r>
        <w:rPr>
          <w:rFonts w:ascii="Times New Roman"/>
          <w:b w:val="false"/>
          <w:i w:val="false"/>
          <w:color w:val="000000"/>
          <w:sz w:val="28"/>
        </w:rPr>
        <w:t xml:space="preserve">
      1. Тексерудiң түрлерi: </w:t>
      </w:r>
    </w:p>
    <w:p>
      <w:pPr>
        <w:spacing w:after="0"/>
        <w:ind w:left="0"/>
        <w:jc w:val="both"/>
      </w:pPr>
      <w:r>
        <w:rPr>
          <w:rFonts w:ascii="Times New Roman"/>
          <w:b w:val="false"/>
          <w:i w:val="false"/>
          <w:color w:val="000000"/>
          <w:sz w:val="28"/>
        </w:rPr>
        <w:t xml:space="preserve">
      жоспарлы - алдыңғы тексерулерге қатысты Қазақстан Республикасының заңдарында белгiленген уақыт аралықтары ескерiлiп жүргiзiлетiн, мемлекеттiк орган жоспарлаған тексеру; </w:t>
      </w:r>
    </w:p>
    <w:p>
      <w:pPr>
        <w:spacing w:after="0"/>
        <w:ind w:left="0"/>
        <w:jc w:val="both"/>
      </w:pPr>
      <w:r>
        <w:rPr>
          <w:rFonts w:ascii="Times New Roman"/>
          <w:b w:val="false"/>
          <w:i w:val="false"/>
          <w:color w:val="000000"/>
          <w:sz w:val="28"/>
        </w:rPr>
        <w:t xml:space="preserve">
      жоспардан тыс - жеке және заңды тұлғалардың құқықтары мен заңды мүдделерiн бұзушылық туралы өтiнiштерде және өзге де ақпараттарда жазылған фактiлер бойынша жеке тұлғалардың өмiрi мен денсаулығына, қоршаған ортаға, қоғамдық тәртiпке, ұлттық қауiпсiздiкке төнген қауiп-қатердi дереу жоюды талап ететiн қалыптасқан әлеуметтiк-экономикалық жағдайға, Қазақстан Республикасының заңнамасын бұзушылық белгiлерiнiң тiкелей анықталуына байланысты, сондай-ақ жоспарлы тексеру нәтижесiнде анықталған бұзушылықтарды жою туралы талаптардың орындалуын бақылау мақсатында тағайындалатын тексеру; </w:t>
      </w:r>
    </w:p>
    <w:p>
      <w:pPr>
        <w:spacing w:after="0"/>
        <w:ind w:left="0"/>
        <w:jc w:val="both"/>
      </w:pPr>
      <w:r>
        <w:rPr>
          <w:rFonts w:ascii="Times New Roman"/>
          <w:b w:val="false"/>
          <w:i w:val="false"/>
          <w:color w:val="000000"/>
          <w:sz w:val="28"/>
        </w:rPr>
        <w:t xml:space="preserve">
      қарсы - тексеру жүргiзу кезiнде мемлекеттiк органдарда үшiншi тұлғаларға байланысты қосымша ақпарат алу қажеттiгi туындаған жағдайда осы тұлғаларға қатысты жүргiзiлетiн тексеру; </w:t>
      </w:r>
    </w:p>
    <w:p>
      <w:pPr>
        <w:spacing w:after="0"/>
        <w:ind w:left="0"/>
        <w:jc w:val="both"/>
      </w:pPr>
      <w:r>
        <w:rPr>
          <w:rFonts w:ascii="Times New Roman"/>
          <w:b w:val="false"/>
          <w:i w:val="false"/>
          <w:color w:val="000000"/>
          <w:sz w:val="28"/>
        </w:rPr>
        <w:t xml:space="preserve">
      рейдтiк - көлiк жүрiсi қауiпсiздiгiнiң қамтамасыз етiлуi немесе жеке және заңды тұлғалардың нормативтiк құқықтық актiлер талаптарын сақтауы нысанасында тексеру. </w:t>
      </w:r>
    </w:p>
    <w:p>
      <w:pPr>
        <w:spacing w:after="0"/>
        <w:ind w:left="0"/>
        <w:jc w:val="both"/>
      </w:pPr>
      <w:r>
        <w:rPr>
          <w:rFonts w:ascii="Times New Roman"/>
          <w:b w:val="false"/>
          <w:i w:val="false"/>
          <w:color w:val="000000"/>
          <w:sz w:val="28"/>
        </w:rPr>
        <w:t xml:space="preserve">
      Тексерудi тағайындау туралы актiнiң негiзiнде тексеру жүргiзiлiп, оның нәтижелерi тексеру жүргiзу туралы актiмен, қажет болғанда анықталған бұзушылықтарды жоюға нұсқама берумен ресiмделедi. </w:t>
      </w:r>
    </w:p>
    <w:p>
      <w:pPr>
        <w:spacing w:after="0"/>
        <w:ind w:left="0"/>
        <w:jc w:val="both"/>
      </w:pPr>
      <w:r>
        <w:rPr>
          <w:rFonts w:ascii="Times New Roman"/>
          <w:b w:val="false"/>
          <w:i w:val="false"/>
          <w:color w:val="000000"/>
          <w:sz w:val="28"/>
        </w:rPr>
        <w:t xml:space="preserve">
      2. Тексеру жүргiзу Қазақстан Республикасының заңдарында белгiленген жағдайларды қоспағанда, тасымалдаушының және көлiк кәсiпорнының қызметiн тоқтатпауға тиiс. </w:t>
      </w:r>
    </w:p>
    <w:p>
      <w:pPr>
        <w:spacing w:after="0"/>
        <w:ind w:left="0"/>
        <w:jc w:val="both"/>
      </w:pPr>
      <w:r>
        <w:rPr>
          <w:rFonts w:ascii="Times New Roman"/>
          <w:b w:val="false"/>
          <w:i w:val="false"/>
          <w:color w:val="000000"/>
          <w:sz w:val="28"/>
        </w:rPr>
        <w:t xml:space="preserve">
      Уәкiлеттi орган заңды тұлғаның өзiн тексерудi жүргiзуге қарамастан, заңды тұлғаның құрылымдық бөлiмшелерiн тексеруге құқылы. </w:t>
      </w:r>
    </w:p>
    <w:p>
      <w:pPr>
        <w:spacing w:after="0"/>
        <w:ind w:left="0"/>
        <w:jc w:val="both"/>
      </w:pPr>
      <w:r>
        <w:rPr>
          <w:rFonts w:ascii="Times New Roman"/>
          <w:b w:val="false"/>
          <w:i w:val="false"/>
          <w:color w:val="000000"/>
          <w:sz w:val="28"/>
        </w:rPr>
        <w:t xml:space="preserve">
      88-3-бап. Тексеру жүргiзу мерзiмдерi </w:t>
      </w:r>
    </w:p>
    <w:p>
      <w:pPr>
        <w:spacing w:after="0"/>
        <w:ind w:left="0"/>
        <w:jc w:val="both"/>
      </w:pPr>
      <w:r>
        <w:rPr>
          <w:rFonts w:ascii="Times New Roman"/>
          <w:b w:val="false"/>
          <w:i w:val="false"/>
          <w:color w:val="000000"/>
          <w:sz w:val="28"/>
        </w:rPr>
        <w:t xml:space="preserve">
      1. Тексеру жүргiзу мерзiмi актi тапсырылған кезден бастап күнтiзбелiк отыз күннен аспауға тиiс. </w:t>
      </w:r>
    </w:p>
    <w:p>
      <w:pPr>
        <w:spacing w:after="0"/>
        <w:ind w:left="0"/>
        <w:jc w:val="both"/>
      </w:pPr>
      <w:r>
        <w:rPr>
          <w:rFonts w:ascii="Times New Roman"/>
          <w:b w:val="false"/>
          <w:i w:val="false"/>
          <w:color w:val="000000"/>
          <w:sz w:val="28"/>
        </w:rPr>
        <w:t xml:space="preserve">
      2. Құрылымдық бөлiмшесi бар заңды тұлғаны тексерудi жүргiзу кезiнде уәкiлеттi орган тексеру жүргiзу мерзiмiн күнтiзбелiк он күнге дейiн ұзартуы мүмкiн. </w:t>
      </w:r>
    </w:p>
    <w:p>
      <w:pPr>
        <w:spacing w:after="0"/>
        <w:ind w:left="0"/>
        <w:jc w:val="both"/>
      </w:pPr>
      <w:r>
        <w:rPr>
          <w:rFonts w:ascii="Times New Roman"/>
          <w:b w:val="false"/>
          <w:i w:val="false"/>
          <w:color w:val="000000"/>
          <w:sz w:val="28"/>
        </w:rPr>
        <w:t xml:space="preserve">
      3. Арнайы зерттеулер, сынақтар, сараптамалар жүргiзу қажет болған ерекше жағдайларда, сондай-ақ тексеру көлемi ауқымды болуына байланысты мемлекеттiк органның басшысы (не оны ауыстыратын адам) тексеру жүргiзу мерзiмiн құрылымдық бөлiмшесi жоқ заңды тұлғалар үшiн күнтiзбелiк жиырма күнге дейiн және құрылымдық бөлiмшесi бар заңды тұлғалар үшiн күнтiзбелiк отыз күнге дейiн ұзартуы мүмкiн. </w:t>
      </w:r>
    </w:p>
    <w:p>
      <w:pPr>
        <w:spacing w:after="0"/>
        <w:ind w:left="0"/>
        <w:jc w:val="both"/>
      </w:pPr>
      <w:r>
        <w:rPr>
          <w:rFonts w:ascii="Times New Roman"/>
          <w:b w:val="false"/>
          <w:i w:val="false"/>
          <w:color w:val="000000"/>
          <w:sz w:val="28"/>
        </w:rPr>
        <w:t xml:space="preserve">
      4. Тексеру жүргiзу мерзiмiн мемлекеттiк орган тасымалдаушыға уәкiлеттi органның құжаттарды ұсыну туралы талаптарын табыс ету мен тасымалдаушының тексеру жүргiзу кезiнде сұратылған құжаттарды ұсыну кездерi аралығындағы уақыт кезеңiнде, сондай-ақ уәкiлеттi органның сауалы бойынша мәлiметтер мен құжаттар алу кезiнде құқықтық статистика және арнайы есепке алу саласындағы статистикалық қызметтi өз құзыретi шегiнде жүзеге асыратын мемлекеттiк органды хабардар ете отырып, тексеру жүргiзу мерзiмiн тоқтата тұру немесе жаңғырту туралы актi шығару арқылы тоқтата тұрады немесе жаңғыртады. </w:t>
      </w:r>
    </w:p>
    <w:p>
      <w:pPr>
        <w:spacing w:after="0"/>
        <w:ind w:left="0"/>
        <w:jc w:val="both"/>
      </w:pPr>
      <w:r>
        <w:rPr>
          <w:rFonts w:ascii="Times New Roman"/>
          <w:b w:val="false"/>
          <w:i w:val="false"/>
          <w:color w:val="000000"/>
          <w:sz w:val="28"/>
        </w:rPr>
        <w:t xml:space="preserve">
      5. Темiр жол саласындағы шағын кәсiпкерлiк субъектiлерi, егер Қазақстан Республикасының заңдарында өзгеше көзделмесе, жылына бiр реттен жиi болмайтындай етiп тексерiлуге тиiс. </w:t>
      </w:r>
    </w:p>
    <w:p>
      <w:pPr>
        <w:spacing w:after="0"/>
        <w:ind w:left="0"/>
        <w:jc w:val="both"/>
      </w:pPr>
      <w:r>
        <w:rPr>
          <w:rFonts w:ascii="Times New Roman"/>
          <w:b w:val="false"/>
          <w:i w:val="false"/>
          <w:color w:val="000000"/>
          <w:sz w:val="28"/>
        </w:rPr>
        <w:t xml:space="preserve">
      88-4-бап. Уәкiлеттi органның құқықтары </w:t>
      </w:r>
    </w:p>
    <w:p>
      <w:pPr>
        <w:spacing w:after="0"/>
        <w:ind w:left="0"/>
        <w:jc w:val="both"/>
      </w:pPr>
      <w:r>
        <w:rPr>
          <w:rFonts w:ascii="Times New Roman"/>
          <w:b w:val="false"/>
          <w:i w:val="false"/>
          <w:color w:val="000000"/>
          <w:sz w:val="28"/>
        </w:rPr>
        <w:t xml:space="preserve">
      Уәкiлеттi орган алға қойылған мiндеттердi iске асыру үшiн: </w:t>
      </w:r>
    </w:p>
    <w:p>
      <w:pPr>
        <w:spacing w:after="0"/>
        <w:ind w:left="0"/>
        <w:jc w:val="both"/>
      </w:pPr>
      <w:r>
        <w:rPr>
          <w:rFonts w:ascii="Times New Roman"/>
          <w:b w:val="false"/>
          <w:i w:val="false"/>
          <w:color w:val="000000"/>
          <w:sz w:val="28"/>
        </w:rPr>
        <w:t xml:space="preserve">
      1) жеке және заңды тұлғалардан уәкiлеттi органның құзыретiне кiретiн барлық мәселелер бойынша қажеттi ақпараттар, материалдар, анықтамалық деректер сұратуға; </w:t>
      </w:r>
    </w:p>
    <w:p>
      <w:pPr>
        <w:spacing w:after="0"/>
        <w:ind w:left="0"/>
        <w:jc w:val="both"/>
      </w:pPr>
      <w:r>
        <w:rPr>
          <w:rFonts w:ascii="Times New Roman"/>
          <w:b w:val="false"/>
          <w:i w:val="false"/>
          <w:color w:val="000000"/>
          <w:sz w:val="28"/>
        </w:rPr>
        <w:t xml:space="preserve">
      2) темiр жол көлiгiнде тасымалдау және басқа да қызметтi жүзеге асыратын жеке және заңды тұлғалардың қызметiн олардың: </w:t>
      </w:r>
    </w:p>
    <w:p>
      <w:pPr>
        <w:spacing w:after="0"/>
        <w:ind w:left="0"/>
        <w:jc w:val="both"/>
      </w:pPr>
      <w:r>
        <w:rPr>
          <w:rFonts w:ascii="Times New Roman"/>
          <w:b w:val="false"/>
          <w:i w:val="false"/>
          <w:color w:val="000000"/>
          <w:sz w:val="28"/>
        </w:rPr>
        <w:t xml:space="preserve">
      темiр жол желiсiнiң станциялық және магистралдық жолдар мен темiр жолдағы кiрме жолдарды күтiп-ұстауды; </w:t>
      </w:r>
    </w:p>
    <w:p>
      <w:pPr>
        <w:spacing w:after="0"/>
        <w:ind w:left="0"/>
        <w:jc w:val="both"/>
      </w:pPr>
      <w:r>
        <w:rPr>
          <w:rFonts w:ascii="Times New Roman"/>
          <w:b w:val="false"/>
          <w:i w:val="false"/>
          <w:color w:val="000000"/>
          <w:sz w:val="28"/>
        </w:rPr>
        <w:t xml:space="preserve">
      жылжымалы құрамды күтiп-ұстауды, пайдалануды және жөндеудi; </w:t>
      </w:r>
    </w:p>
    <w:p>
      <w:pPr>
        <w:spacing w:after="0"/>
        <w:ind w:left="0"/>
        <w:jc w:val="both"/>
      </w:pPr>
      <w:r>
        <w:rPr>
          <w:rFonts w:ascii="Times New Roman"/>
          <w:b w:val="false"/>
          <w:i w:val="false"/>
          <w:color w:val="000000"/>
          <w:sz w:val="28"/>
        </w:rPr>
        <w:t xml:space="preserve">
      жолаушыларды, багажды және жүк-багажды тасымалдаудың белгiленген ережелерiн, сондай-ақ жүктердi тасымалдау ережелерiн; </w:t>
      </w:r>
    </w:p>
    <w:p>
      <w:pPr>
        <w:spacing w:after="0"/>
        <w:ind w:left="0"/>
        <w:jc w:val="both"/>
      </w:pPr>
      <w:r>
        <w:rPr>
          <w:rFonts w:ascii="Times New Roman"/>
          <w:b w:val="false"/>
          <w:i w:val="false"/>
          <w:color w:val="000000"/>
          <w:sz w:val="28"/>
        </w:rPr>
        <w:t xml:space="preserve">
      темiр жол көлiгiнде жүру қауiпсiздiгiн қамтамасыз етуге бағытталған техникалық құралдарды күтiп-ұстауды, пайдалануды және жөндеудi; </w:t>
      </w:r>
    </w:p>
    <w:p>
      <w:pPr>
        <w:spacing w:after="0"/>
        <w:ind w:left="0"/>
        <w:jc w:val="both"/>
      </w:pPr>
      <w:r>
        <w:rPr>
          <w:rFonts w:ascii="Times New Roman"/>
          <w:b w:val="false"/>
          <w:i w:val="false"/>
          <w:color w:val="000000"/>
          <w:sz w:val="28"/>
        </w:rPr>
        <w:t xml:space="preserve">
      жасанды құрылыстарды, сондай-ақ темір жол өткелдерiн күтіп-ұстауды, пайдалануды және жөндеудi сақтау бөлiгiнде тексеруге; </w:t>
      </w:r>
    </w:p>
    <w:p>
      <w:pPr>
        <w:spacing w:after="0"/>
        <w:ind w:left="0"/>
        <w:jc w:val="both"/>
      </w:pPr>
      <w:r>
        <w:rPr>
          <w:rFonts w:ascii="Times New Roman"/>
          <w:b w:val="false"/>
          <w:i w:val="false"/>
          <w:color w:val="000000"/>
          <w:sz w:val="28"/>
        </w:rPr>
        <w:t xml:space="preserve">
      3) бiлiктiлiк талаптарының және лицензиялаудың белгiленген нормалары мен ережелерiнiң сақталуын тексеруге; </w:t>
      </w:r>
    </w:p>
    <w:p>
      <w:pPr>
        <w:spacing w:after="0"/>
        <w:ind w:left="0"/>
        <w:jc w:val="both"/>
      </w:pPr>
      <w:r>
        <w:rPr>
          <w:rFonts w:ascii="Times New Roman"/>
          <w:b w:val="false"/>
          <w:i w:val="false"/>
          <w:color w:val="000000"/>
          <w:sz w:val="28"/>
        </w:rPr>
        <w:t xml:space="preserve">
      4) өз құзыретi шегiнде тексеру нәтижелерi бойынша актi жасауға және көлiктiң жұмыс iстеу тәртiбiн айқындайтын Қазақстан Республикасы заңдарының және өзге де нормативтiк құқықтық актiлердiң, стандарттардың және нормалардың талаптарын бұзушылық анықталғанда оларды жою туралы нұсқамалар енгiзуге; </w:t>
      </w:r>
    </w:p>
    <w:p>
      <w:pPr>
        <w:spacing w:after="0"/>
        <w:ind w:left="0"/>
        <w:jc w:val="both"/>
      </w:pPr>
      <w:r>
        <w:rPr>
          <w:rFonts w:ascii="Times New Roman"/>
          <w:b w:val="false"/>
          <w:i w:val="false"/>
          <w:color w:val="000000"/>
          <w:sz w:val="28"/>
        </w:rPr>
        <w:t xml:space="preserve">
      5) хаттамалар толтыруға, Қазақстан Республикасының әкiмшiлiк құқық бұзушылық туралы заңнамасына сәйкес әкiмшiлiк құқық бұзушылық туралы iстер бойынша iс жүргiзудi жүзеге асыруға; </w:t>
      </w:r>
    </w:p>
    <w:p>
      <w:pPr>
        <w:spacing w:after="0"/>
        <w:ind w:left="0"/>
        <w:jc w:val="both"/>
      </w:pPr>
      <w:r>
        <w:rPr>
          <w:rFonts w:ascii="Times New Roman"/>
          <w:b w:val="false"/>
          <w:i w:val="false"/>
          <w:color w:val="000000"/>
          <w:sz w:val="28"/>
        </w:rPr>
        <w:t xml:space="preserve">
      6) Қазақстан Республикасының заңдарында көзделген тәртiппен және жағдайларда жеке тұлғаны әкiмшiлiк ұстауды, көлiк құралын ұстап-кiдiртудi жүзеге асыруға, жеке тексерудi және жеке тұлғаның өзiмен бiрге алып жүретiн заттарын тексерiп қарауды, көлiк құралдарын тексерiп қарауды жүргiзуге; </w:t>
      </w:r>
    </w:p>
    <w:p>
      <w:pPr>
        <w:spacing w:after="0"/>
        <w:ind w:left="0"/>
        <w:jc w:val="both"/>
      </w:pPr>
      <w:r>
        <w:rPr>
          <w:rFonts w:ascii="Times New Roman"/>
          <w:b w:val="false"/>
          <w:i w:val="false"/>
          <w:color w:val="000000"/>
          <w:sz w:val="28"/>
        </w:rPr>
        <w:t xml:space="preserve">
      7) өз құзыретi шегiнде заңды тұлғаға тиесiлi аумақты, үй-жайларды, тауарларды, өзге де мүлiктi қарап шығуға, сондай-ақ тиiстi құжаттарды тексеруге; </w:t>
      </w:r>
    </w:p>
    <w:p>
      <w:pPr>
        <w:spacing w:after="0"/>
        <w:ind w:left="0"/>
        <w:jc w:val="both"/>
      </w:pPr>
      <w:r>
        <w:rPr>
          <w:rFonts w:ascii="Times New Roman"/>
          <w:b w:val="false"/>
          <w:i w:val="false"/>
          <w:color w:val="000000"/>
          <w:sz w:val="28"/>
        </w:rPr>
        <w:t xml:space="preserve">
      8) уәкiлеттi органның құзыретiне жатқызылған мәселелер бойынша сараптамаларға қатысу үшiн тиiстi мамандарды тартуға; </w:t>
      </w:r>
    </w:p>
    <w:p>
      <w:pPr>
        <w:spacing w:after="0"/>
        <w:ind w:left="0"/>
        <w:jc w:val="both"/>
      </w:pPr>
      <w:r>
        <w:rPr>
          <w:rFonts w:ascii="Times New Roman"/>
          <w:b w:val="false"/>
          <w:i w:val="false"/>
          <w:color w:val="000000"/>
          <w:sz w:val="28"/>
        </w:rPr>
        <w:t xml:space="preserve">
      9) мемлекеттiк органдарға көлiк оқиғаларының, көлiктi пайдалану ережелерiн бұзушылықтың алдын алу жөнiндегi шаралар туралы ұсыныстар енгiзуге; </w:t>
      </w:r>
    </w:p>
    <w:p>
      <w:pPr>
        <w:spacing w:after="0"/>
        <w:ind w:left="0"/>
        <w:jc w:val="both"/>
      </w:pPr>
      <w:r>
        <w:rPr>
          <w:rFonts w:ascii="Times New Roman"/>
          <w:b w:val="false"/>
          <w:i w:val="false"/>
          <w:color w:val="000000"/>
          <w:sz w:val="28"/>
        </w:rPr>
        <w:t xml:space="preserve">
      10) жүру қауiпсiздiгi мен қоршаған ортаны қорғаудың белгiленген талаптарына жай-күйi сай келмейтiн магистралдық темiр жол желiсiнiң, темiр жолдар мен жылжымалы құрамның объектiлерiн, сондай-ақ жолаушыларды, жүктердi және қауiптi жүктердi тасымалдау кезiнде пайдалануды тоқтата тұруға және тоқтатуға құқылы. </w:t>
      </w:r>
    </w:p>
    <w:p>
      <w:pPr>
        <w:spacing w:after="0"/>
        <w:ind w:left="0"/>
        <w:jc w:val="both"/>
      </w:pPr>
      <w:r>
        <w:rPr>
          <w:rFonts w:ascii="Times New Roman"/>
          <w:b w:val="false"/>
          <w:i w:val="false"/>
          <w:color w:val="000000"/>
          <w:sz w:val="28"/>
        </w:rPr>
        <w:t xml:space="preserve">
      88-5-бап. Актiлердiң нысандары </w:t>
      </w:r>
    </w:p>
    <w:p>
      <w:pPr>
        <w:spacing w:after="0"/>
        <w:ind w:left="0"/>
        <w:jc w:val="both"/>
      </w:pPr>
      <w:r>
        <w:rPr>
          <w:rFonts w:ascii="Times New Roman"/>
          <w:b w:val="false"/>
          <w:i w:val="false"/>
          <w:color w:val="000000"/>
          <w:sz w:val="28"/>
        </w:rPr>
        <w:t xml:space="preserve">
      Тексеру жүргiзуге, жүргiзiлген тексеру нәтижелерiн ресiмдеуге арналған актiлердiң, жүру қауiпсiздiгiн бұзушылық жағдайларын есепке алу жөнiндегi қажеттi есеп құжаттарының, анықталған бұзушылықты жоюға нұсқамалардың нысандарын уәкiлеттi орган белгiлейдi.". </w:t>
      </w:r>
    </w:p>
    <w:bookmarkStart w:name="z177" w:id="175"/>
    <w:p>
      <w:pPr>
        <w:spacing w:after="0"/>
        <w:ind w:left="0"/>
        <w:jc w:val="both"/>
      </w:pPr>
      <w:r>
        <w:rPr>
          <w:rFonts w:ascii="Times New Roman"/>
          <w:b w:val="false"/>
          <w:i w:val="false"/>
          <w:color w:val="000000"/>
          <w:sz w:val="28"/>
        </w:rPr>
        <w:t xml:space="preserve">
      39. "Сауда мақсатында теңiзде жүзу туралы" 2002 жылғы 17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2, 16-құжат; 2004 ж., N 20, 116-құжат; N 23, 142-құжат; 2005 ж., N 11, 36-құжат): </w:t>
      </w:r>
    </w:p>
    <w:bookmarkEnd w:id="175"/>
    <w:bookmarkStart w:name="z178" w:id="176"/>
    <w:p>
      <w:pPr>
        <w:spacing w:after="0"/>
        <w:ind w:left="0"/>
        <w:jc w:val="both"/>
      </w:pPr>
      <w:r>
        <w:rPr>
          <w:rFonts w:ascii="Times New Roman"/>
          <w:b w:val="false"/>
          <w:i w:val="false"/>
          <w:color w:val="000000"/>
          <w:sz w:val="28"/>
        </w:rPr>
        <w:t xml:space="preserve">
      1) 4-баптың 3-тармағының 15) тармақшасындағы "жүзеге асыру жатады." деген сөздер "жүзеге асыру;" деген сөздермен ауыстырылып, мынадай мазмұндағы 16) - 47) тармақшалармен толықтырылсын: </w:t>
      </w:r>
    </w:p>
    <w:bookmarkEnd w:id="176"/>
    <w:p>
      <w:pPr>
        <w:spacing w:after="0"/>
        <w:ind w:left="0"/>
        <w:jc w:val="both"/>
      </w:pPr>
      <w:r>
        <w:rPr>
          <w:rFonts w:ascii="Times New Roman"/>
          <w:b w:val="false"/>
          <w:i w:val="false"/>
          <w:color w:val="000000"/>
          <w:sz w:val="28"/>
        </w:rPr>
        <w:t xml:space="preserve">
      "16) порттың теңiз әкiмшiлiгi арқылы жүзеге асырылатын теңiзде жүзу қауiпсiздiгiнiң қамтамасыз етiлуiн бақылау; </w:t>
      </w:r>
    </w:p>
    <w:p>
      <w:pPr>
        <w:spacing w:after="0"/>
        <w:ind w:left="0"/>
        <w:jc w:val="both"/>
      </w:pPr>
      <w:r>
        <w:rPr>
          <w:rFonts w:ascii="Times New Roman"/>
          <w:b w:val="false"/>
          <w:i w:val="false"/>
          <w:color w:val="000000"/>
          <w:sz w:val="28"/>
        </w:rPr>
        <w:t xml:space="preserve">
      17) шет мемлекеттiң туын көтерiп жүзетiн кемелердiң каботажды жүзеге асыруына рұқсаттар беру; </w:t>
      </w:r>
    </w:p>
    <w:p>
      <w:pPr>
        <w:spacing w:after="0"/>
        <w:ind w:left="0"/>
        <w:jc w:val="both"/>
      </w:pPr>
      <w:r>
        <w:rPr>
          <w:rFonts w:ascii="Times New Roman"/>
          <w:b w:val="false"/>
          <w:i w:val="false"/>
          <w:color w:val="000000"/>
          <w:sz w:val="28"/>
        </w:rPr>
        <w:t xml:space="preserve">
      18) уәкiлеттi органның аумақтық бөлiмшелерiнiң пайдаланудағы, қысқы тоқтап тұрудағы, жөндеудегi теңiз кемелерiн, сондай-ақ жасалып жатқан кемелердi тексерiп қарауды жүргiзуiн бақылау; </w:t>
      </w:r>
    </w:p>
    <w:p>
      <w:pPr>
        <w:spacing w:after="0"/>
        <w:ind w:left="0"/>
        <w:jc w:val="both"/>
      </w:pPr>
      <w:r>
        <w:rPr>
          <w:rFonts w:ascii="Times New Roman"/>
          <w:b w:val="false"/>
          <w:i w:val="false"/>
          <w:color w:val="000000"/>
          <w:sz w:val="28"/>
        </w:rPr>
        <w:t xml:space="preserve">
      19) порттың теңiз әкiмшiлiгi жүргiзетiн, теңiз кемелерiнiң қатысуымен болған авариялық жағдайларды сыныптауды, тексеру жүргiзудi және есепке алуды бақылау; </w:t>
      </w:r>
    </w:p>
    <w:p>
      <w:pPr>
        <w:spacing w:after="0"/>
        <w:ind w:left="0"/>
        <w:jc w:val="both"/>
      </w:pPr>
      <w:r>
        <w:rPr>
          <w:rFonts w:ascii="Times New Roman"/>
          <w:b w:val="false"/>
          <w:i w:val="false"/>
          <w:color w:val="000000"/>
          <w:sz w:val="28"/>
        </w:rPr>
        <w:t xml:space="preserve">
      20) кеме экипажын жинақтауға қойылатын талаптардың сақталуын бақылау; </w:t>
      </w:r>
    </w:p>
    <w:p>
      <w:pPr>
        <w:spacing w:after="0"/>
        <w:ind w:left="0"/>
        <w:jc w:val="both"/>
      </w:pPr>
      <w:r>
        <w:rPr>
          <w:rFonts w:ascii="Times New Roman"/>
          <w:b w:val="false"/>
          <w:i w:val="false"/>
          <w:color w:val="000000"/>
          <w:sz w:val="28"/>
        </w:rPr>
        <w:t xml:space="preserve">
      21) кеменiң атауы (немесе оған атау беруден бас тарту) туралы шешiм қабылдау; </w:t>
      </w:r>
    </w:p>
    <w:p>
      <w:pPr>
        <w:spacing w:after="0"/>
        <w:ind w:left="0"/>
        <w:jc w:val="both"/>
      </w:pPr>
      <w:r>
        <w:rPr>
          <w:rFonts w:ascii="Times New Roman"/>
          <w:b w:val="false"/>
          <w:i w:val="false"/>
          <w:color w:val="000000"/>
          <w:sz w:val="28"/>
        </w:rPr>
        <w:t xml:space="preserve">
      22) Қазақстан Республикасының кеме құрылысы және кеме жөндеу ұйымдарын техникалық қадағалау мен куәландыруды жүргiзу; </w:t>
      </w:r>
    </w:p>
    <w:p>
      <w:pPr>
        <w:spacing w:after="0"/>
        <w:ind w:left="0"/>
        <w:jc w:val="both"/>
      </w:pPr>
      <w:r>
        <w:rPr>
          <w:rFonts w:ascii="Times New Roman"/>
          <w:b w:val="false"/>
          <w:i w:val="false"/>
          <w:color w:val="000000"/>
          <w:sz w:val="28"/>
        </w:rPr>
        <w:t xml:space="preserve">
      23) теңiз порттарының, жағалаудағы объектiлердiң, гидротехникалық құрылыстардың, жасанды аралдардың қызметiн бақылау; </w:t>
      </w:r>
    </w:p>
    <w:p>
      <w:pPr>
        <w:spacing w:after="0"/>
        <w:ind w:left="0"/>
        <w:jc w:val="both"/>
      </w:pPr>
      <w:r>
        <w:rPr>
          <w:rFonts w:ascii="Times New Roman"/>
          <w:b w:val="false"/>
          <w:i w:val="false"/>
          <w:color w:val="000000"/>
          <w:sz w:val="28"/>
        </w:rPr>
        <w:t xml:space="preserve">
      24) Мемлекеттiк кеме тiзiлiмiнiң, бербоут-чартер тiзiлiмiнiң және кеме кiтабының жүргiзiлуiн бақылау; </w:t>
      </w:r>
    </w:p>
    <w:p>
      <w:pPr>
        <w:spacing w:after="0"/>
        <w:ind w:left="0"/>
        <w:jc w:val="both"/>
      </w:pPr>
      <w:r>
        <w:rPr>
          <w:rFonts w:ascii="Times New Roman"/>
          <w:b w:val="false"/>
          <w:i w:val="false"/>
          <w:color w:val="000000"/>
          <w:sz w:val="28"/>
        </w:rPr>
        <w:t xml:space="preserve">
      25) Қазақстан Республикасының теңiз порттарының арасындағы қатынастардағы, сондай-ақ Қазақстан Республикасының заңды иелiгiндегi жүк тиеу портынан (пунктiнен) жүк түсiру портына (пунктiне) дейiнгi тасымалдаулар мен сүйретулердi бақылау; </w:t>
      </w:r>
    </w:p>
    <w:p>
      <w:pPr>
        <w:spacing w:after="0"/>
        <w:ind w:left="0"/>
        <w:jc w:val="both"/>
      </w:pPr>
      <w:r>
        <w:rPr>
          <w:rFonts w:ascii="Times New Roman"/>
          <w:b w:val="false"/>
          <w:i w:val="false"/>
          <w:color w:val="000000"/>
          <w:sz w:val="28"/>
        </w:rPr>
        <w:t xml:space="preserve">
      26) су көлiгiндегi қауiпсiздiктi қамтамасыз ету мәселелерi бойынша Қазақстан Республикасының мемлекеттiк органдарымен өзара iс-қимыл жасасу; </w:t>
      </w:r>
    </w:p>
    <w:p>
      <w:pPr>
        <w:spacing w:after="0"/>
        <w:ind w:left="0"/>
        <w:jc w:val="both"/>
      </w:pPr>
      <w:r>
        <w:rPr>
          <w:rFonts w:ascii="Times New Roman"/>
          <w:b w:val="false"/>
          <w:i w:val="false"/>
          <w:color w:val="000000"/>
          <w:sz w:val="28"/>
        </w:rPr>
        <w:t xml:space="preserve">
      27) Қазақстан Республикасының заңнамасында белгiленген тәртiппен теңiз порттарын жобалауға, салуға және қайта жаңартуға келiсiм беру; </w:t>
      </w:r>
    </w:p>
    <w:p>
      <w:pPr>
        <w:spacing w:after="0"/>
        <w:ind w:left="0"/>
        <w:jc w:val="both"/>
      </w:pPr>
      <w:r>
        <w:rPr>
          <w:rFonts w:ascii="Times New Roman"/>
          <w:b w:val="false"/>
          <w:i w:val="false"/>
          <w:color w:val="000000"/>
          <w:sz w:val="28"/>
        </w:rPr>
        <w:t xml:space="preserve">
      28) кемеде кеме құжаттарының болуын тексеру; </w:t>
      </w:r>
    </w:p>
    <w:p>
      <w:pPr>
        <w:spacing w:after="0"/>
        <w:ind w:left="0"/>
        <w:jc w:val="both"/>
      </w:pPr>
      <w:r>
        <w:rPr>
          <w:rFonts w:ascii="Times New Roman"/>
          <w:b w:val="false"/>
          <w:i w:val="false"/>
          <w:color w:val="000000"/>
          <w:sz w:val="28"/>
        </w:rPr>
        <w:t xml:space="preserve">
      29) кемелерге кеме құжаттарын және мемлекеттiк борт нөмiрлерiн беру; </w:t>
      </w:r>
    </w:p>
    <w:p>
      <w:pPr>
        <w:spacing w:after="0"/>
        <w:ind w:left="0"/>
        <w:jc w:val="both"/>
      </w:pPr>
      <w:r>
        <w:rPr>
          <w:rFonts w:ascii="Times New Roman"/>
          <w:b w:val="false"/>
          <w:i w:val="false"/>
          <w:color w:val="000000"/>
          <w:sz w:val="28"/>
        </w:rPr>
        <w:t xml:space="preserve">
      30) Қазақстан Республикасының Мемлекеттiк кеме тiзiлiмiнде немесе кеме кiтабында мемлекеттiк тiркеуге жататын кемелердiң командалық құрамындағы адамдарды дипломдауды бақылау, сондай-ақ теңiзшi паспорттарын беру; </w:t>
      </w:r>
    </w:p>
    <w:p>
      <w:pPr>
        <w:spacing w:after="0"/>
        <w:ind w:left="0"/>
        <w:jc w:val="both"/>
      </w:pPr>
      <w:r>
        <w:rPr>
          <w:rFonts w:ascii="Times New Roman"/>
          <w:b w:val="false"/>
          <w:i w:val="false"/>
          <w:color w:val="000000"/>
          <w:sz w:val="28"/>
        </w:rPr>
        <w:t xml:space="preserve">
      31) шағын көлемдi кемелердi басқару құқығын беретiн куәлiктер беру; </w:t>
      </w:r>
    </w:p>
    <w:p>
      <w:pPr>
        <w:spacing w:after="0"/>
        <w:ind w:left="0"/>
        <w:jc w:val="both"/>
      </w:pPr>
      <w:r>
        <w:rPr>
          <w:rFonts w:ascii="Times New Roman"/>
          <w:b w:val="false"/>
          <w:i w:val="false"/>
          <w:color w:val="000000"/>
          <w:sz w:val="28"/>
        </w:rPr>
        <w:t xml:space="preserve">
      32) жеке және заңды тұлғалардың су көлiгiнiң жұмыс iстеу тәртiбiн айқындайтын нормативтiк құқықтық актiлердi, Қазақстан Республикасының халықаралық шарттарын сақтауын мемлекеттiк бақылау, оларды бұзушылықты анықтау және жолын кесу жөнiндегі шараларды қабылдау; </w:t>
      </w:r>
    </w:p>
    <w:p>
      <w:pPr>
        <w:spacing w:after="0"/>
        <w:ind w:left="0"/>
        <w:jc w:val="both"/>
      </w:pPr>
      <w:r>
        <w:rPr>
          <w:rFonts w:ascii="Times New Roman"/>
          <w:b w:val="false"/>
          <w:i w:val="false"/>
          <w:color w:val="000000"/>
          <w:sz w:val="28"/>
        </w:rPr>
        <w:t xml:space="preserve">
      33) уәкiлеттi органның аумақтық бөлiмшелерi сауда мақсатында теңiзде жүзуге пайдаланатын кемелердiң мемлекеттiк тiркелуiне мемлекеттiк бақылау; </w:t>
      </w:r>
    </w:p>
    <w:p>
      <w:pPr>
        <w:spacing w:after="0"/>
        <w:ind w:left="0"/>
        <w:jc w:val="both"/>
      </w:pPr>
      <w:r>
        <w:rPr>
          <w:rFonts w:ascii="Times New Roman"/>
          <w:b w:val="false"/>
          <w:i w:val="false"/>
          <w:color w:val="000000"/>
          <w:sz w:val="28"/>
        </w:rPr>
        <w:t xml:space="preserve">
      34) тасымалдаушы тасымалдаушының жолаушылар алдындағы азаматтық-құқықтық жауапкершiлiгiн мiндеттi сақтандыру шартын жасасуын мемлекеттiк бақылау; </w:t>
      </w:r>
    </w:p>
    <w:p>
      <w:pPr>
        <w:spacing w:after="0"/>
        <w:ind w:left="0"/>
        <w:jc w:val="both"/>
      </w:pPr>
      <w:r>
        <w:rPr>
          <w:rFonts w:ascii="Times New Roman"/>
          <w:b w:val="false"/>
          <w:i w:val="false"/>
          <w:color w:val="000000"/>
          <w:sz w:val="28"/>
        </w:rPr>
        <w:t xml:space="preserve">
      35) сыныптау органдарының теңiз кемелерiне техникалық қадағалау жүргiзуiн және оларды сыныптауын мемлекеттiк бақылау; </w:t>
      </w:r>
    </w:p>
    <w:p>
      <w:pPr>
        <w:spacing w:after="0"/>
        <w:ind w:left="0"/>
        <w:jc w:val="both"/>
      </w:pPr>
      <w:r>
        <w:rPr>
          <w:rFonts w:ascii="Times New Roman"/>
          <w:b w:val="false"/>
          <w:i w:val="false"/>
          <w:color w:val="000000"/>
          <w:sz w:val="28"/>
        </w:rPr>
        <w:t xml:space="preserve">
      36) кемелер iшкi су жолдарында пайдаланатын байланыс саласындағы ережелердiң, нормалар мен стандарттардың орындалуын мемлекеттiк бақылау; </w:t>
      </w:r>
    </w:p>
    <w:p>
      <w:pPr>
        <w:spacing w:after="0"/>
        <w:ind w:left="0"/>
        <w:jc w:val="both"/>
      </w:pPr>
      <w:r>
        <w:rPr>
          <w:rFonts w:ascii="Times New Roman"/>
          <w:b w:val="false"/>
          <w:i w:val="false"/>
          <w:color w:val="000000"/>
          <w:sz w:val="28"/>
        </w:rPr>
        <w:t xml:space="preserve">
      37) жеке және заңды тұлғалардан уәкiлеттi органның құзыретiне кiретiн барлық мәселелер бойынша қажеттi ақпарат, материалдар, анықтамалық деректер сұрату; </w:t>
      </w:r>
    </w:p>
    <w:p>
      <w:pPr>
        <w:spacing w:after="0"/>
        <w:ind w:left="0"/>
        <w:jc w:val="both"/>
      </w:pPr>
      <w:r>
        <w:rPr>
          <w:rFonts w:ascii="Times New Roman"/>
          <w:b w:val="false"/>
          <w:i w:val="false"/>
          <w:color w:val="000000"/>
          <w:sz w:val="28"/>
        </w:rPr>
        <w:t xml:space="preserve">
      38) су көлiгiнде тасымалдау және басқа да қызметтi жүзеге асыратын жеке және заңды тұлғалардың қызметiн олардың Қазақстан Республикасының заңнамасын сақтауына қатысты тексеру; </w:t>
      </w:r>
    </w:p>
    <w:p>
      <w:pPr>
        <w:spacing w:after="0"/>
        <w:ind w:left="0"/>
        <w:jc w:val="both"/>
      </w:pPr>
      <w:r>
        <w:rPr>
          <w:rFonts w:ascii="Times New Roman"/>
          <w:b w:val="false"/>
          <w:i w:val="false"/>
          <w:color w:val="000000"/>
          <w:sz w:val="28"/>
        </w:rPr>
        <w:t xml:space="preserve">
      39) лицензиялаудың бiлiктiлiк талаптарының сақталуын тексеру; </w:t>
      </w:r>
    </w:p>
    <w:p>
      <w:pPr>
        <w:spacing w:after="0"/>
        <w:ind w:left="0"/>
        <w:jc w:val="both"/>
      </w:pPr>
      <w:r>
        <w:rPr>
          <w:rFonts w:ascii="Times New Roman"/>
          <w:b w:val="false"/>
          <w:i w:val="false"/>
          <w:color w:val="000000"/>
          <w:sz w:val="28"/>
        </w:rPr>
        <w:t xml:space="preserve">
      40) тексеру нәтижелерi бойынша өз құзыретi шегiнде актiлер жасау және су көлiгiнiң жұмыс iстеу тәртiбiн айқындайтын Қазақстан Республикасының заңнамасын, стандарттар мен нормаларды бұзушылық анықталғанда оларды жою туралы нұсқамалар енгiзу; </w:t>
      </w:r>
    </w:p>
    <w:p>
      <w:pPr>
        <w:spacing w:after="0"/>
        <w:ind w:left="0"/>
        <w:jc w:val="both"/>
      </w:pPr>
      <w:r>
        <w:rPr>
          <w:rFonts w:ascii="Times New Roman"/>
          <w:b w:val="false"/>
          <w:i w:val="false"/>
          <w:color w:val="000000"/>
          <w:sz w:val="28"/>
        </w:rPr>
        <w:t xml:space="preserve">
      41) хаттамалар жасау, Қазақстан Республикасының әкiмшiлiк құқық бұзушылық туралы заңнамасына сәйкес әкiмшiлiк құқық бұзушылық туралы iстер бойынша iс жүргiзудi жүзеге асыру; </w:t>
      </w:r>
    </w:p>
    <w:p>
      <w:pPr>
        <w:spacing w:after="0"/>
        <w:ind w:left="0"/>
        <w:jc w:val="both"/>
      </w:pPr>
      <w:r>
        <w:rPr>
          <w:rFonts w:ascii="Times New Roman"/>
          <w:b w:val="false"/>
          <w:i w:val="false"/>
          <w:color w:val="000000"/>
          <w:sz w:val="28"/>
        </w:rPr>
        <w:t xml:space="preserve">
      42) Қазақстан Республикасының заңнамасында көзделген тәртiппен және жағдайларда теңiз және шағын көлемдi кемелердi әкiмшiлiк ұстауды жүзеге асыру, теңiз және шағын көлемдi кемелердi тексерiп қарауды жүргізу; </w:t>
      </w:r>
    </w:p>
    <w:p>
      <w:pPr>
        <w:spacing w:after="0"/>
        <w:ind w:left="0"/>
        <w:jc w:val="both"/>
      </w:pPr>
      <w:r>
        <w:rPr>
          <w:rFonts w:ascii="Times New Roman"/>
          <w:b w:val="false"/>
          <w:i w:val="false"/>
          <w:color w:val="000000"/>
          <w:sz w:val="28"/>
        </w:rPr>
        <w:t xml:space="preserve">
      43) заңды тұлғаға тиесiлi, әкiмшiлiк құқық бұзушылық жасаудың құралы немесе тiкелей объектiсi болған, әкiмшiлiк құқық бұзушылық жасалған жерде не заңды тұлғаға тиесiлi аумақты, үй-жайларды, көлiк құралдарын, тауарларды, өзге мүлiктер мен заттарды тексерiп қарауды жүргiзу кезiнде табылған құжаттарды, тауарларды, өзге де мүлiктер мен заттарды алып қоюды жүзеге асыру; </w:t>
      </w:r>
    </w:p>
    <w:p>
      <w:pPr>
        <w:spacing w:after="0"/>
        <w:ind w:left="0"/>
        <w:jc w:val="both"/>
      </w:pPr>
      <w:r>
        <w:rPr>
          <w:rFonts w:ascii="Times New Roman"/>
          <w:b w:val="false"/>
          <w:i w:val="false"/>
          <w:color w:val="000000"/>
          <w:sz w:val="28"/>
        </w:rPr>
        <w:t xml:space="preserve">
      44) өз құзыретi шегiнде заңды тұлғаға тиесiлi аумақты, тауарларды, өзге де мүлiктердi қарап шығу, сондай-ақ тиiстi құжаттарды тексеру; </w:t>
      </w:r>
    </w:p>
    <w:p>
      <w:pPr>
        <w:spacing w:after="0"/>
        <w:ind w:left="0"/>
        <w:jc w:val="both"/>
      </w:pPr>
      <w:r>
        <w:rPr>
          <w:rFonts w:ascii="Times New Roman"/>
          <w:b w:val="false"/>
          <w:i w:val="false"/>
          <w:color w:val="000000"/>
          <w:sz w:val="28"/>
        </w:rPr>
        <w:t xml:space="preserve">
      45) уәкiлеттi органның құзыретiне жатқызылған мәселелер бойынша сараптамаларға қатыстыру үшiн тиiстi мамандарды тарту; </w:t>
      </w:r>
    </w:p>
    <w:p>
      <w:pPr>
        <w:spacing w:after="0"/>
        <w:ind w:left="0"/>
        <w:jc w:val="both"/>
      </w:pPr>
      <w:r>
        <w:rPr>
          <w:rFonts w:ascii="Times New Roman"/>
          <w:b w:val="false"/>
          <w:i w:val="false"/>
          <w:color w:val="000000"/>
          <w:sz w:val="28"/>
        </w:rPr>
        <w:t xml:space="preserve">
      46) мемлекеттiк органдарға көлiк оқиғаларының, су көлiгiн пайдалану ережелерiн бұзушылықтың алдын алу жөнiндегi шаралар туралы ұсыныстар енгiзу; </w:t>
      </w:r>
    </w:p>
    <w:p>
      <w:pPr>
        <w:spacing w:after="0"/>
        <w:ind w:left="0"/>
        <w:jc w:val="both"/>
      </w:pPr>
      <w:r>
        <w:rPr>
          <w:rFonts w:ascii="Times New Roman"/>
          <w:b w:val="false"/>
          <w:i w:val="false"/>
          <w:color w:val="000000"/>
          <w:sz w:val="28"/>
        </w:rPr>
        <w:t xml:space="preserve">
      47) кеме жүргiзушiлерiн даярлау жөнiндегi курстарды ұйымдастыру, оларды аттестаттауды жүзеге асыру жатады."; </w:t>
      </w:r>
    </w:p>
    <w:bookmarkStart w:name="z179" w:id="177"/>
    <w:p>
      <w:pPr>
        <w:spacing w:after="0"/>
        <w:ind w:left="0"/>
        <w:jc w:val="both"/>
      </w:pPr>
      <w:r>
        <w:rPr>
          <w:rFonts w:ascii="Times New Roman"/>
          <w:b w:val="false"/>
          <w:i w:val="false"/>
          <w:color w:val="000000"/>
          <w:sz w:val="28"/>
        </w:rPr>
        <w:t xml:space="preserve">
      2) 14-баптың 1-тармағы мынадай редакцияда жазылсын: </w:t>
      </w:r>
    </w:p>
    <w:bookmarkEnd w:id="177"/>
    <w:p>
      <w:pPr>
        <w:spacing w:after="0"/>
        <w:ind w:left="0"/>
        <w:jc w:val="both"/>
      </w:pPr>
      <w:r>
        <w:rPr>
          <w:rFonts w:ascii="Times New Roman"/>
          <w:b w:val="false"/>
          <w:i w:val="false"/>
          <w:color w:val="000000"/>
          <w:sz w:val="28"/>
        </w:rPr>
        <w:t xml:space="preserve">
      "1. Кеме құжаттары нысандарының тiзбесiн, оларды жүргiзу тәртiбiн уәкiлеттi орган айқындайды. </w:t>
      </w:r>
    </w:p>
    <w:p>
      <w:pPr>
        <w:spacing w:after="0"/>
        <w:ind w:left="0"/>
        <w:jc w:val="both"/>
      </w:pPr>
      <w:r>
        <w:rPr>
          <w:rFonts w:ascii="Times New Roman"/>
          <w:b w:val="false"/>
          <w:i w:val="false"/>
          <w:color w:val="000000"/>
          <w:sz w:val="28"/>
        </w:rPr>
        <w:t xml:space="preserve">
      Кемеде мынадай кеме құжаттары: </w:t>
      </w:r>
    </w:p>
    <w:p>
      <w:pPr>
        <w:spacing w:after="0"/>
        <w:ind w:left="0"/>
        <w:jc w:val="both"/>
      </w:pPr>
      <w:r>
        <w:rPr>
          <w:rFonts w:ascii="Times New Roman"/>
          <w:b w:val="false"/>
          <w:i w:val="false"/>
          <w:color w:val="000000"/>
          <w:sz w:val="28"/>
        </w:rPr>
        <w:t xml:space="preserve">
      1) теңiз кемесiнiң Қазақстан Республикасының Мемлекеттiк туын көтерiп жүзу құқығы туралы куәлiк; </w:t>
      </w:r>
    </w:p>
    <w:p>
      <w:pPr>
        <w:spacing w:after="0"/>
        <w:ind w:left="0"/>
        <w:jc w:val="both"/>
      </w:pPr>
      <w:r>
        <w:rPr>
          <w:rFonts w:ascii="Times New Roman"/>
          <w:b w:val="false"/>
          <w:i w:val="false"/>
          <w:color w:val="000000"/>
          <w:sz w:val="28"/>
        </w:rPr>
        <w:t xml:space="preserve">
      2) кемеге меншiк құқығы туралы куәлiк; </w:t>
      </w:r>
    </w:p>
    <w:p>
      <w:pPr>
        <w:spacing w:after="0"/>
        <w:ind w:left="0"/>
        <w:jc w:val="both"/>
      </w:pPr>
      <w:r>
        <w:rPr>
          <w:rFonts w:ascii="Times New Roman"/>
          <w:b w:val="false"/>
          <w:i w:val="false"/>
          <w:color w:val="000000"/>
          <w:sz w:val="28"/>
        </w:rPr>
        <w:t xml:space="preserve">
      3) жүзуге жарамдылығы туралы куәлiк; </w:t>
      </w:r>
    </w:p>
    <w:p>
      <w:pPr>
        <w:spacing w:after="0"/>
        <w:ind w:left="0"/>
        <w:jc w:val="both"/>
      </w:pPr>
      <w:r>
        <w:rPr>
          <w:rFonts w:ascii="Times New Roman"/>
          <w:b w:val="false"/>
          <w:i w:val="false"/>
          <w:color w:val="000000"/>
          <w:sz w:val="28"/>
        </w:rPr>
        <w:t xml:space="preserve">
      4) жолаушы куәлiгi (жолаушы кемелерi үшiн); </w:t>
      </w:r>
    </w:p>
    <w:p>
      <w:pPr>
        <w:spacing w:after="0"/>
        <w:ind w:left="0"/>
        <w:jc w:val="both"/>
      </w:pPr>
      <w:r>
        <w:rPr>
          <w:rFonts w:ascii="Times New Roman"/>
          <w:b w:val="false"/>
          <w:i w:val="false"/>
          <w:color w:val="000000"/>
          <w:sz w:val="28"/>
        </w:rPr>
        <w:t xml:space="preserve">
      5) өлшем куәлiгi; </w:t>
      </w:r>
    </w:p>
    <w:p>
      <w:pPr>
        <w:spacing w:after="0"/>
        <w:ind w:left="0"/>
        <w:jc w:val="both"/>
      </w:pPr>
      <w:r>
        <w:rPr>
          <w:rFonts w:ascii="Times New Roman"/>
          <w:b w:val="false"/>
          <w:i w:val="false"/>
          <w:color w:val="000000"/>
          <w:sz w:val="28"/>
        </w:rPr>
        <w:t xml:space="preserve">
      6) жүк маркасы туралы куәлiк; </w:t>
      </w:r>
    </w:p>
    <w:p>
      <w:pPr>
        <w:spacing w:after="0"/>
        <w:ind w:left="0"/>
        <w:jc w:val="both"/>
      </w:pPr>
      <w:r>
        <w:rPr>
          <w:rFonts w:ascii="Times New Roman"/>
          <w:b w:val="false"/>
          <w:i w:val="false"/>
          <w:color w:val="000000"/>
          <w:sz w:val="28"/>
        </w:rPr>
        <w:t xml:space="preserve">
      7) мұнаймен ластануды болдырмау туралы куәлiк; </w:t>
      </w:r>
    </w:p>
    <w:p>
      <w:pPr>
        <w:spacing w:after="0"/>
        <w:ind w:left="0"/>
        <w:jc w:val="both"/>
      </w:pPr>
      <w:r>
        <w:rPr>
          <w:rFonts w:ascii="Times New Roman"/>
          <w:b w:val="false"/>
          <w:i w:val="false"/>
          <w:color w:val="000000"/>
          <w:sz w:val="28"/>
        </w:rPr>
        <w:t xml:space="preserve">
      8) ағынды сулармен ластануды болдырмау туралы куәлiк; </w:t>
      </w:r>
    </w:p>
    <w:p>
      <w:pPr>
        <w:spacing w:after="0"/>
        <w:ind w:left="0"/>
        <w:jc w:val="both"/>
      </w:pPr>
      <w:r>
        <w:rPr>
          <w:rFonts w:ascii="Times New Roman"/>
          <w:b w:val="false"/>
          <w:i w:val="false"/>
          <w:color w:val="000000"/>
          <w:sz w:val="28"/>
        </w:rPr>
        <w:t xml:space="preserve">
      9) қоқыспен ластануды болдырмау туралы куәлiк; </w:t>
      </w:r>
    </w:p>
    <w:p>
      <w:pPr>
        <w:spacing w:after="0"/>
        <w:ind w:left="0"/>
        <w:jc w:val="both"/>
      </w:pPr>
      <w:r>
        <w:rPr>
          <w:rFonts w:ascii="Times New Roman"/>
          <w:b w:val="false"/>
          <w:i w:val="false"/>
          <w:color w:val="000000"/>
          <w:sz w:val="28"/>
        </w:rPr>
        <w:t xml:space="preserve">
      10) сыныптау куәлiгi; </w:t>
      </w:r>
    </w:p>
    <w:p>
      <w:pPr>
        <w:spacing w:after="0"/>
        <w:ind w:left="0"/>
        <w:jc w:val="both"/>
      </w:pPr>
      <w:r>
        <w:rPr>
          <w:rFonts w:ascii="Times New Roman"/>
          <w:b w:val="false"/>
          <w:i w:val="false"/>
          <w:color w:val="000000"/>
          <w:sz w:val="28"/>
        </w:rPr>
        <w:t xml:space="preserve">
      11) кеме рөлi; </w:t>
      </w:r>
    </w:p>
    <w:p>
      <w:pPr>
        <w:spacing w:after="0"/>
        <w:ind w:left="0"/>
        <w:jc w:val="both"/>
      </w:pPr>
      <w:r>
        <w:rPr>
          <w:rFonts w:ascii="Times New Roman"/>
          <w:b w:val="false"/>
          <w:i w:val="false"/>
          <w:color w:val="000000"/>
          <w:sz w:val="28"/>
        </w:rPr>
        <w:t xml:space="preserve">
      12) кеме журналы; </w:t>
      </w:r>
    </w:p>
    <w:p>
      <w:pPr>
        <w:spacing w:after="0"/>
        <w:ind w:left="0"/>
        <w:jc w:val="both"/>
      </w:pPr>
      <w:r>
        <w:rPr>
          <w:rFonts w:ascii="Times New Roman"/>
          <w:b w:val="false"/>
          <w:i w:val="false"/>
          <w:color w:val="000000"/>
          <w:sz w:val="28"/>
        </w:rPr>
        <w:t xml:space="preserve">
      13) машина журналы (механикалық двигателi бар кемелер үшiн); </w:t>
      </w:r>
    </w:p>
    <w:p>
      <w:pPr>
        <w:spacing w:after="0"/>
        <w:ind w:left="0"/>
        <w:jc w:val="both"/>
      </w:pPr>
      <w:r>
        <w:rPr>
          <w:rFonts w:ascii="Times New Roman"/>
          <w:b w:val="false"/>
          <w:i w:val="false"/>
          <w:color w:val="000000"/>
          <w:sz w:val="28"/>
        </w:rPr>
        <w:t xml:space="preserve">
      14) санитарлық журнал; </w:t>
      </w:r>
    </w:p>
    <w:p>
      <w:pPr>
        <w:spacing w:after="0"/>
        <w:ind w:left="0"/>
        <w:jc w:val="both"/>
      </w:pPr>
      <w:r>
        <w:rPr>
          <w:rFonts w:ascii="Times New Roman"/>
          <w:b w:val="false"/>
          <w:i w:val="false"/>
          <w:color w:val="000000"/>
          <w:sz w:val="28"/>
        </w:rPr>
        <w:t xml:space="preserve">
      15) ағынды суларға қатысты операциялар журналы; </w:t>
      </w:r>
    </w:p>
    <w:p>
      <w:pPr>
        <w:spacing w:after="0"/>
        <w:ind w:left="0"/>
        <w:jc w:val="both"/>
      </w:pPr>
      <w:r>
        <w:rPr>
          <w:rFonts w:ascii="Times New Roman"/>
          <w:b w:val="false"/>
          <w:i w:val="false"/>
          <w:color w:val="000000"/>
          <w:sz w:val="28"/>
        </w:rPr>
        <w:t xml:space="preserve">
      16) қоқысқа қатысты операциялар журналы; </w:t>
      </w:r>
    </w:p>
    <w:p>
      <w:pPr>
        <w:spacing w:after="0"/>
        <w:ind w:left="0"/>
        <w:jc w:val="both"/>
      </w:pPr>
      <w:r>
        <w:rPr>
          <w:rFonts w:ascii="Times New Roman"/>
          <w:b w:val="false"/>
          <w:i w:val="false"/>
          <w:color w:val="000000"/>
          <w:sz w:val="28"/>
        </w:rPr>
        <w:t xml:space="preserve">
      17) мұнай танкерлерi болып табылмайтын кемелер үшiн мұнай операциялары журналы; </w:t>
      </w:r>
    </w:p>
    <w:p>
      <w:pPr>
        <w:spacing w:after="0"/>
        <w:ind w:left="0"/>
        <w:jc w:val="both"/>
      </w:pPr>
      <w:r>
        <w:rPr>
          <w:rFonts w:ascii="Times New Roman"/>
          <w:b w:val="false"/>
          <w:i w:val="false"/>
          <w:color w:val="000000"/>
          <w:sz w:val="28"/>
        </w:rPr>
        <w:t xml:space="preserve">
      18) мұнай танкерлерi үшiн мұнай операциялары журналы; </w:t>
      </w:r>
    </w:p>
    <w:p>
      <w:pPr>
        <w:spacing w:after="0"/>
        <w:ind w:left="0"/>
        <w:jc w:val="both"/>
      </w:pPr>
      <w:r>
        <w:rPr>
          <w:rFonts w:ascii="Times New Roman"/>
          <w:b w:val="false"/>
          <w:i w:val="false"/>
          <w:color w:val="000000"/>
          <w:sz w:val="28"/>
        </w:rPr>
        <w:t xml:space="preserve">
      19) жүзу құқығы туралы кеме санитарлық куәлiгi; </w:t>
      </w:r>
    </w:p>
    <w:p>
      <w:pPr>
        <w:spacing w:after="0"/>
        <w:ind w:left="0"/>
        <w:jc w:val="both"/>
      </w:pPr>
      <w:r>
        <w:rPr>
          <w:rFonts w:ascii="Times New Roman"/>
          <w:b w:val="false"/>
          <w:i w:val="false"/>
          <w:color w:val="000000"/>
          <w:sz w:val="28"/>
        </w:rPr>
        <w:t xml:space="preserve">
      20) кеме билетi (кемелердiң кейбiр санаттары үшiн); </w:t>
      </w:r>
    </w:p>
    <w:p>
      <w:pPr>
        <w:spacing w:after="0"/>
        <w:ind w:left="0"/>
        <w:jc w:val="both"/>
      </w:pPr>
      <w:r>
        <w:rPr>
          <w:rFonts w:ascii="Times New Roman"/>
          <w:b w:val="false"/>
          <w:i w:val="false"/>
          <w:color w:val="000000"/>
          <w:sz w:val="28"/>
        </w:rPr>
        <w:t xml:space="preserve">
      21) бербоут-чартер шарттарында жалға алынған шетелдiк теңiз кемесiне Қазақстан Республикасының Мемлекеттiк туын көтерiп жүзу құқығын уақытша беру туралы куәлiк; </w:t>
      </w:r>
    </w:p>
    <w:p>
      <w:pPr>
        <w:spacing w:after="0"/>
        <w:ind w:left="0"/>
        <w:jc w:val="both"/>
      </w:pPr>
      <w:r>
        <w:rPr>
          <w:rFonts w:ascii="Times New Roman"/>
          <w:b w:val="false"/>
          <w:i w:val="false"/>
          <w:color w:val="000000"/>
          <w:sz w:val="28"/>
        </w:rPr>
        <w:t xml:space="preserve">
      22) кемеге (жасалып жатқан кемеге) құқықты мемлекеттiк тiркеу туралы куәлiк; </w:t>
      </w:r>
    </w:p>
    <w:p>
      <w:pPr>
        <w:spacing w:after="0"/>
        <w:ind w:left="0"/>
        <w:jc w:val="both"/>
      </w:pPr>
      <w:r>
        <w:rPr>
          <w:rFonts w:ascii="Times New Roman"/>
          <w:b w:val="false"/>
          <w:i w:val="false"/>
          <w:color w:val="000000"/>
          <w:sz w:val="28"/>
        </w:rPr>
        <w:t xml:space="preserve">
      23) кеменiң Қазақстан Республикасының Мемлекеттiк туын көтерiп жүзу құқығы туралы уақытша куәлiк; </w:t>
      </w:r>
    </w:p>
    <w:p>
      <w:pPr>
        <w:spacing w:after="0"/>
        <w:ind w:left="0"/>
        <w:jc w:val="both"/>
      </w:pPr>
      <w:r>
        <w:rPr>
          <w:rFonts w:ascii="Times New Roman"/>
          <w:b w:val="false"/>
          <w:i w:val="false"/>
          <w:color w:val="000000"/>
          <w:sz w:val="28"/>
        </w:rPr>
        <w:t xml:space="preserve">
      24) кеме тiзiлiмiнiң сауалнамасы; </w:t>
      </w:r>
    </w:p>
    <w:p>
      <w:pPr>
        <w:spacing w:after="0"/>
        <w:ind w:left="0"/>
        <w:jc w:val="both"/>
      </w:pPr>
      <w:r>
        <w:rPr>
          <w:rFonts w:ascii="Times New Roman"/>
          <w:b w:val="false"/>
          <w:i w:val="false"/>
          <w:color w:val="000000"/>
          <w:sz w:val="28"/>
        </w:rPr>
        <w:t xml:space="preserve">
      25) қысқы тоқтап тұрудағы кемелердi орналастыру жоспары және бекiту тәсiлдерi; </w:t>
      </w:r>
    </w:p>
    <w:p>
      <w:pPr>
        <w:spacing w:after="0"/>
        <w:ind w:left="0"/>
        <w:jc w:val="both"/>
      </w:pPr>
      <w:r>
        <w:rPr>
          <w:rFonts w:ascii="Times New Roman"/>
          <w:b w:val="false"/>
          <w:i w:val="false"/>
          <w:color w:val="000000"/>
          <w:sz w:val="28"/>
        </w:rPr>
        <w:t xml:space="preserve">
      26) авариялық жағдайды тексеру туралы актi (авариялық жағдайды тексеру кезiнде); </w:t>
      </w:r>
    </w:p>
    <w:p>
      <w:pPr>
        <w:spacing w:after="0"/>
        <w:ind w:left="0"/>
        <w:jc w:val="both"/>
      </w:pPr>
      <w:r>
        <w:rPr>
          <w:rFonts w:ascii="Times New Roman"/>
          <w:b w:val="false"/>
          <w:i w:val="false"/>
          <w:color w:val="000000"/>
          <w:sz w:val="28"/>
        </w:rPr>
        <w:t xml:space="preserve">
      27) кеменi куәландыру актiлерi; </w:t>
      </w:r>
    </w:p>
    <w:p>
      <w:pPr>
        <w:spacing w:after="0"/>
        <w:ind w:left="0"/>
        <w:jc w:val="both"/>
      </w:pPr>
      <w:r>
        <w:rPr>
          <w:rFonts w:ascii="Times New Roman"/>
          <w:b w:val="false"/>
          <w:i w:val="false"/>
          <w:color w:val="000000"/>
          <w:sz w:val="28"/>
        </w:rPr>
        <w:t xml:space="preserve">
      28) кеме құрылысы және кеме жөндеу зауыттарын тану туралы куәлiк; </w:t>
      </w:r>
    </w:p>
    <w:p>
      <w:pPr>
        <w:spacing w:after="0"/>
        <w:ind w:left="0"/>
        <w:jc w:val="both"/>
      </w:pPr>
      <w:r>
        <w:rPr>
          <w:rFonts w:ascii="Times New Roman"/>
          <w:b w:val="false"/>
          <w:i w:val="false"/>
          <w:color w:val="000000"/>
          <w:sz w:val="28"/>
        </w:rPr>
        <w:t xml:space="preserve">
      29) кемелердi және порттық құрылыстарды күзету жөнiндегi халықаралық талаптарға сәйкес кемелердi күзету жөнiндегi құжаттар; </w:t>
      </w:r>
    </w:p>
    <w:p>
      <w:pPr>
        <w:spacing w:after="0"/>
        <w:ind w:left="0"/>
        <w:jc w:val="both"/>
      </w:pPr>
      <w:r>
        <w:rPr>
          <w:rFonts w:ascii="Times New Roman"/>
          <w:b w:val="false"/>
          <w:i w:val="false"/>
          <w:color w:val="000000"/>
          <w:sz w:val="28"/>
        </w:rPr>
        <w:t xml:space="preserve">
      30) кеме жүргiзушiлерiнiң, кеме электромеханиктерiнiң, кеме радиомамандарының және кеме механиктерiнiң дипломдары; </w:t>
      </w:r>
    </w:p>
    <w:p>
      <w:pPr>
        <w:spacing w:after="0"/>
        <w:ind w:left="0"/>
        <w:jc w:val="both"/>
      </w:pPr>
      <w:r>
        <w:rPr>
          <w:rFonts w:ascii="Times New Roman"/>
          <w:b w:val="false"/>
          <w:i w:val="false"/>
          <w:color w:val="000000"/>
          <w:sz w:val="28"/>
        </w:rPr>
        <w:t xml:space="preserve">
      31) кеме командасы адамдарының бiлiктiлiк куәлiктерi; </w:t>
      </w:r>
    </w:p>
    <w:p>
      <w:pPr>
        <w:spacing w:after="0"/>
        <w:ind w:left="0"/>
        <w:jc w:val="both"/>
      </w:pPr>
      <w:r>
        <w:rPr>
          <w:rFonts w:ascii="Times New Roman"/>
          <w:b w:val="false"/>
          <w:i w:val="false"/>
          <w:color w:val="000000"/>
          <w:sz w:val="28"/>
        </w:rPr>
        <w:t xml:space="preserve">
      32) теңiзге батқан мүлiктi көтерiп шығаруға, портта құрылыс, гидротехникалық және өзге де жұмыстарды жүргiзуге рұқсат ету құжатының нысаны болуға тиiс.". </w:t>
      </w:r>
    </w:p>
    <w:bookmarkStart w:name="z180" w:id="178"/>
    <w:p>
      <w:pPr>
        <w:spacing w:after="0"/>
        <w:ind w:left="0"/>
        <w:jc w:val="both"/>
      </w:pPr>
      <w:r>
        <w:rPr>
          <w:rFonts w:ascii="Times New Roman"/>
          <w:b w:val="false"/>
          <w:i w:val="false"/>
          <w:color w:val="000000"/>
          <w:sz w:val="28"/>
        </w:rPr>
        <w:t xml:space="preserve">
      40. "Атмосфералық ауаны қорғау туралы" 2002 жылғы 11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5, 54-құжат; 2004 ж., N 23, 142-құжат): </w:t>
      </w:r>
    </w:p>
    <w:bookmarkEnd w:id="178"/>
    <w:bookmarkStart w:name="z181" w:id="179"/>
    <w:p>
      <w:pPr>
        <w:spacing w:after="0"/>
        <w:ind w:left="0"/>
        <w:jc w:val="both"/>
      </w:pPr>
      <w:r>
        <w:rPr>
          <w:rFonts w:ascii="Times New Roman"/>
          <w:b w:val="false"/>
          <w:i w:val="false"/>
          <w:color w:val="000000"/>
          <w:sz w:val="28"/>
        </w:rPr>
        <w:t xml:space="preserve">
      1) 22-бапта: </w:t>
      </w:r>
    </w:p>
    <w:bookmarkEnd w:id="179"/>
    <w:p>
      <w:pPr>
        <w:spacing w:after="0"/>
        <w:ind w:left="0"/>
        <w:jc w:val="both"/>
      </w:pPr>
      <w:r>
        <w:rPr>
          <w:rFonts w:ascii="Times New Roman"/>
          <w:b w:val="false"/>
          <w:i w:val="false"/>
          <w:color w:val="000000"/>
          <w:sz w:val="28"/>
        </w:rPr>
        <w:t xml:space="preserve">
      2-тармақ мынадай редакцияда жазылсын: </w:t>
      </w:r>
    </w:p>
    <w:p>
      <w:pPr>
        <w:spacing w:after="0"/>
        <w:ind w:left="0"/>
        <w:jc w:val="both"/>
      </w:pPr>
      <w:r>
        <w:rPr>
          <w:rFonts w:ascii="Times New Roman"/>
          <w:b w:val="false"/>
          <w:i w:val="false"/>
          <w:color w:val="000000"/>
          <w:sz w:val="28"/>
        </w:rPr>
        <w:t xml:space="preserve">
      "2. Мемлекеттiк бақылауды ұйымдастыру: </w:t>
      </w:r>
    </w:p>
    <w:p>
      <w:pPr>
        <w:spacing w:after="0"/>
        <w:ind w:left="0"/>
        <w:jc w:val="both"/>
      </w:pPr>
      <w:r>
        <w:rPr>
          <w:rFonts w:ascii="Times New Roman"/>
          <w:b w:val="false"/>
          <w:i w:val="false"/>
          <w:color w:val="000000"/>
          <w:sz w:val="28"/>
        </w:rPr>
        <w:t xml:space="preserve">
      1) атмосфералық ауаға қарқынды әсер ететiн табиғат пайдаланушылар қызметiнiң экологиялық нәтижелiлiгiн бағалау; </w:t>
      </w:r>
    </w:p>
    <w:p>
      <w:pPr>
        <w:spacing w:after="0"/>
        <w:ind w:left="0"/>
        <w:jc w:val="both"/>
      </w:pPr>
      <w:r>
        <w:rPr>
          <w:rFonts w:ascii="Times New Roman"/>
          <w:b w:val="false"/>
          <w:i w:val="false"/>
          <w:color w:val="000000"/>
          <w:sz w:val="28"/>
        </w:rPr>
        <w:t xml:space="preserve">
      2) тексерiлетiн объектiлер бойынша перспективалық, жылдық, жедел жұмыс жоспарларын әзiрлеу және зертханалық-талдау деректерiн және атмосфералық ауаға әсер ету, шаруашылық қызметi ықпалынан оның өзгеруi туралы өзге де ақпараттар жинау жолымен мемлекеттiк органдардың, табиғат пайдаланушылардың арасындағы өзара тығыз қарым-қатынаста жүзеге асырылатын атмосфералық ауаға терiс әсер етудi азайту мен жою жөнiндегi шаралар кешенiн қамтиды. </w:t>
      </w:r>
    </w:p>
    <w:p>
      <w:pPr>
        <w:spacing w:after="0"/>
        <w:ind w:left="0"/>
        <w:jc w:val="both"/>
      </w:pPr>
      <w:r>
        <w:rPr>
          <w:rFonts w:ascii="Times New Roman"/>
          <w:b w:val="false"/>
          <w:i w:val="false"/>
          <w:color w:val="000000"/>
          <w:sz w:val="28"/>
        </w:rPr>
        <w:t xml:space="preserve">
      Қазақстан Республикасының қоршаған ортаны қорғау саласындағы орталық атқарушы органының, оның аумақтық бөлiмшелерiнiң зертханалық-талдау бақылауы қызметтерiнiң деректерi атмосфералық ауаның сапасын айқындау үшiн Қазақстан Республикасының заңдарына сәйкес оны ластайтын көздерден сынамалар алу жолымен алынуы мүмкін."; </w:t>
      </w:r>
    </w:p>
    <w:p>
      <w:pPr>
        <w:spacing w:after="0"/>
        <w:ind w:left="0"/>
        <w:jc w:val="both"/>
      </w:pPr>
      <w:r>
        <w:rPr>
          <w:rFonts w:ascii="Times New Roman"/>
          <w:b w:val="false"/>
          <w:i w:val="false"/>
          <w:color w:val="000000"/>
          <w:sz w:val="28"/>
        </w:rPr>
        <w:t xml:space="preserve">
      мынадай мазмұндағы 3 - 6-тармақтармен толықтырылсын: </w:t>
      </w:r>
    </w:p>
    <w:p>
      <w:pPr>
        <w:spacing w:after="0"/>
        <w:ind w:left="0"/>
        <w:jc w:val="both"/>
      </w:pPr>
      <w:r>
        <w:rPr>
          <w:rFonts w:ascii="Times New Roman"/>
          <w:b w:val="false"/>
          <w:i w:val="false"/>
          <w:color w:val="000000"/>
          <w:sz w:val="28"/>
        </w:rPr>
        <w:t xml:space="preserve">
      "3. Атмосфералық ауаны қорғау саласындағы мемлекеттiк бақылау: </w:t>
      </w:r>
    </w:p>
    <w:p>
      <w:pPr>
        <w:spacing w:after="0"/>
        <w:ind w:left="0"/>
        <w:jc w:val="both"/>
      </w:pPr>
      <w:r>
        <w:rPr>
          <w:rFonts w:ascii="Times New Roman"/>
          <w:b w:val="false"/>
          <w:i w:val="false"/>
          <w:color w:val="000000"/>
          <w:sz w:val="28"/>
        </w:rPr>
        <w:t xml:space="preserve">
      1) мемлекеттiк және ведомстволық статистикалық есептiлiк материалдарын, Қазақстан Республикасының қоршаған ортаны қорғау саласындағы орталық атқарушы органының, оның аумақтық бөлiмшелерiнiң зертханалық-талдау бақылауы қызметiнiң атмосфералық ауаға әсер ету туралы деректерiн, сондай-ақ кәсiпкерлiк субъектiлерiнiң табиғат қорғау қызметi және тексерулер барысында анықталған бұзушылықтарды жоюы туралы мәлiметтердi талдау; </w:t>
      </w:r>
    </w:p>
    <w:p>
      <w:pPr>
        <w:spacing w:after="0"/>
        <w:ind w:left="0"/>
        <w:jc w:val="both"/>
      </w:pPr>
      <w:r>
        <w:rPr>
          <w:rFonts w:ascii="Times New Roman"/>
          <w:b w:val="false"/>
          <w:i w:val="false"/>
          <w:color w:val="000000"/>
          <w:sz w:val="28"/>
        </w:rPr>
        <w:t xml:space="preserve">
      2) тексерулердi ұйымдастыру мен жүргiзу жолымен жүзеге асырылады. </w:t>
      </w:r>
    </w:p>
    <w:p>
      <w:pPr>
        <w:spacing w:after="0"/>
        <w:ind w:left="0"/>
        <w:jc w:val="both"/>
      </w:pPr>
      <w:r>
        <w:rPr>
          <w:rFonts w:ascii="Times New Roman"/>
          <w:b w:val="false"/>
          <w:i w:val="false"/>
          <w:color w:val="000000"/>
          <w:sz w:val="28"/>
        </w:rPr>
        <w:t xml:space="preserve">
      4. Тексерудiң түрлерi: </w:t>
      </w:r>
    </w:p>
    <w:p>
      <w:pPr>
        <w:spacing w:after="0"/>
        <w:ind w:left="0"/>
        <w:jc w:val="both"/>
      </w:pPr>
      <w:r>
        <w:rPr>
          <w:rFonts w:ascii="Times New Roman"/>
          <w:b w:val="false"/>
          <w:i w:val="false"/>
          <w:color w:val="000000"/>
          <w:sz w:val="28"/>
        </w:rPr>
        <w:t xml:space="preserve">
      жоспарлы - Қазақстан Республикасының қоршаған ортаны қорғау саласындағы орталық атқарушы органы, оның аумақтық бөлiмшелерi жоспарлаған және алдыңғы тексерулерге қатысты Қазақстан Республикасының заңдарында белгiленген уақыт аралықтары ескерiлiп жүргiзiлетiн тексеру; </w:t>
      </w:r>
    </w:p>
    <w:p>
      <w:pPr>
        <w:spacing w:after="0"/>
        <w:ind w:left="0"/>
        <w:jc w:val="both"/>
      </w:pPr>
      <w:r>
        <w:rPr>
          <w:rFonts w:ascii="Times New Roman"/>
          <w:b w:val="false"/>
          <w:i w:val="false"/>
          <w:color w:val="000000"/>
          <w:sz w:val="28"/>
        </w:rPr>
        <w:t xml:space="preserve">
      жоспардан тыс - жеке және заңды тұлғалардың құқықтары мен заңды мүдделерiн бұзушылық туралы өтiнiштерде және өзге де ақпараттарда жазылған фактiлер бойынша жеке тұлғалардың өмiрi мен денсаулығына, қоршаған ортаға, қоғамдық тәртiпке, ұлттық қауiпсiздiкке төнген қауiп-қатердi дереу жоюды талап ететiн қалыптасқан әлеуметтiк-экономикалық жағдайға, Қазақстан Республикасының заңнамасын бұзушылық белгiлерiнiң тiкелей анықталуына байланысты, сондай-ақ жоспарлы тексеру нәтижесiнде анықталған бұзушылықтарды жою туралы талаптардың орындалуын бақылау мақсатында тағайындалатын тексеру; </w:t>
      </w:r>
    </w:p>
    <w:p>
      <w:pPr>
        <w:spacing w:after="0"/>
        <w:ind w:left="0"/>
        <w:jc w:val="both"/>
      </w:pPr>
      <w:r>
        <w:rPr>
          <w:rFonts w:ascii="Times New Roman"/>
          <w:b w:val="false"/>
          <w:i w:val="false"/>
          <w:color w:val="000000"/>
          <w:sz w:val="28"/>
        </w:rPr>
        <w:t xml:space="preserve">
      қарсы - тексеру жүргiзу кезiнде үшiншi тұлғаларға байланысты қосымша ақпарат алу қажеттiгi туындаған жағдайда осы тұлғаларға қатысты жүргiзiлетiн тексеру; </w:t>
      </w:r>
    </w:p>
    <w:p>
      <w:pPr>
        <w:spacing w:after="0"/>
        <w:ind w:left="0"/>
        <w:jc w:val="both"/>
      </w:pPr>
      <w:r>
        <w:rPr>
          <w:rFonts w:ascii="Times New Roman"/>
          <w:b w:val="false"/>
          <w:i w:val="false"/>
          <w:color w:val="000000"/>
          <w:sz w:val="28"/>
        </w:rPr>
        <w:t xml:space="preserve">
      рейдтiк - атмосфералық ауаны қорғау саласындағы нормативтiк құқықтық актiлердiң жекелеген талаптарын сақтау мәселелерi бойынша бiрмезгiлде бiрнеше субъектiлердi тексеру; </w:t>
      </w:r>
    </w:p>
    <w:p>
      <w:pPr>
        <w:spacing w:after="0"/>
        <w:ind w:left="0"/>
        <w:jc w:val="both"/>
      </w:pPr>
      <w:r>
        <w:rPr>
          <w:rFonts w:ascii="Times New Roman"/>
          <w:b w:val="false"/>
          <w:i w:val="false"/>
          <w:color w:val="000000"/>
          <w:sz w:val="28"/>
        </w:rPr>
        <w:t xml:space="preserve">
      кешендi - Қазақстан Республикасының қоршаған ортаны қорғау саласындағы орталық атқарушы органы, оның аумақтық бөлiмшелерi қоршаған ортаны және табиғи ресурстарды қорғау саласындағы бақылау және қадағалау функцияларын жүзеге асыратын басқа да мемлекеттiк органдармен бiрлесiп жүргiзетiн тексеру. </w:t>
      </w:r>
    </w:p>
    <w:p>
      <w:pPr>
        <w:spacing w:after="0"/>
        <w:ind w:left="0"/>
        <w:jc w:val="both"/>
      </w:pPr>
      <w:r>
        <w:rPr>
          <w:rFonts w:ascii="Times New Roman"/>
          <w:b w:val="false"/>
          <w:i w:val="false"/>
          <w:color w:val="000000"/>
          <w:sz w:val="28"/>
        </w:rPr>
        <w:t xml:space="preserve">
      Тексерулердiң өзге түрлерiн жүргiзуге тыйым салынады. </w:t>
      </w:r>
    </w:p>
    <w:p>
      <w:pPr>
        <w:spacing w:after="0"/>
        <w:ind w:left="0"/>
        <w:jc w:val="both"/>
      </w:pPr>
      <w:r>
        <w:rPr>
          <w:rFonts w:ascii="Times New Roman"/>
          <w:b w:val="false"/>
          <w:i w:val="false"/>
          <w:color w:val="000000"/>
          <w:sz w:val="28"/>
        </w:rPr>
        <w:t xml:space="preserve">
      5. Қазақстан Республикасының қоршаған ортаны қорғау саласындағы орталық атқарушы органы, оның аумақтық бөлiмшелерi шығаратын тексеру тағайындау туралы акт құқықтық статистика және арнайы есепке алу саласындағы статистикалық қызметтi өз құзыретi шегiнде жүзеге асыратын мемлекеттiк органда мiндеттi түрде тiркеледi. </w:t>
      </w:r>
    </w:p>
    <w:p>
      <w:pPr>
        <w:spacing w:after="0"/>
        <w:ind w:left="0"/>
        <w:jc w:val="both"/>
      </w:pPr>
      <w:r>
        <w:rPr>
          <w:rFonts w:ascii="Times New Roman"/>
          <w:b w:val="false"/>
          <w:i w:val="false"/>
          <w:color w:val="000000"/>
          <w:sz w:val="28"/>
        </w:rPr>
        <w:t xml:space="preserve">
      6. Қазақстан Республикасының қоршаған ортаны қорғау саласындағы орталық атқарушы органының, оның аумақтық бөлiмшелерiнiң лауазымды адамдары тексеру нәтижелерi бойынша өз құзыретi шегiнде мынадай актiлердi: </w:t>
      </w:r>
    </w:p>
    <w:p>
      <w:pPr>
        <w:spacing w:after="0"/>
        <w:ind w:left="0"/>
        <w:jc w:val="both"/>
      </w:pPr>
      <w:r>
        <w:rPr>
          <w:rFonts w:ascii="Times New Roman"/>
          <w:b w:val="false"/>
          <w:i w:val="false"/>
          <w:color w:val="000000"/>
          <w:sz w:val="28"/>
        </w:rPr>
        <w:t xml:space="preserve">
      1) Қазақстан Республикасының атмосфералық ауаны қорғау саласындағы заңнамасының сақталуын тексеру актiсiн; </w:t>
      </w:r>
    </w:p>
    <w:p>
      <w:pPr>
        <w:spacing w:after="0"/>
        <w:ind w:left="0"/>
        <w:jc w:val="both"/>
      </w:pPr>
      <w:r>
        <w:rPr>
          <w:rFonts w:ascii="Times New Roman"/>
          <w:b w:val="false"/>
          <w:i w:val="false"/>
          <w:color w:val="000000"/>
          <w:sz w:val="28"/>
        </w:rPr>
        <w:t xml:space="preserve">
      2) әкiмшiлiк құқық бұзушылық туралы хаттаманы; </w:t>
      </w:r>
    </w:p>
    <w:p>
      <w:pPr>
        <w:spacing w:after="0"/>
        <w:ind w:left="0"/>
        <w:jc w:val="both"/>
      </w:pPr>
      <w:r>
        <w:rPr>
          <w:rFonts w:ascii="Times New Roman"/>
          <w:b w:val="false"/>
          <w:i w:val="false"/>
          <w:color w:val="000000"/>
          <w:sz w:val="28"/>
        </w:rPr>
        <w:t xml:space="preserve">
      3) нұсқаманы; </w:t>
      </w:r>
    </w:p>
    <w:p>
      <w:pPr>
        <w:spacing w:after="0"/>
        <w:ind w:left="0"/>
        <w:jc w:val="both"/>
      </w:pPr>
      <w:r>
        <w:rPr>
          <w:rFonts w:ascii="Times New Roman"/>
          <w:b w:val="false"/>
          <w:i w:val="false"/>
          <w:color w:val="000000"/>
          <w:sz w:val="28"/>
        </w:rPr>
        <w:t xml:space="preserve">
      4) әкiмшiлiк жаза қолдану туралы қаулыны шығарады. </w:t>
      </w:r>
    </w:p>
    <w:p>
      <w:pPr>
        <w:spacing w:after="0"/>
        <w:ind w:left="0"/>
        <w:jc w:val="both"/>
      </w:pPr>
      <w:r>
        <w:rPr>
          <w:rFonts w:ascii="Times New Roman"/>
          <w:b w:val="false"/>
          <w:i w:val="false"/>
          <w:color w:val="000000"/>
          <w:sz w:val="28"/>
        </w:rPr>
        <w:t xml:space="preserve">
      Кәсiпкерлiк субъектiнiң басшысы Қазақстан Республикасының заңнамасын бұзушылықты жою туралы нұсқаманың орындалғаны туралы ақпаратты нұсқаманы орындау мерзiмi өткеннен кейiн жетi күннен кешiктiрмей Қазақстан Республикасының қоршаған ортаны қорғау саласындағы орталық атқарушы органына, оның аумақтық бөлiмшелерiне табыс етуге тиiс."; </w:t>
      </w:r>
    </w:p>
    <w:bookmarkStart w:name="z182" w:id="180"/>
    <w:p>
      <w:pPr>
        <w:spacing w:after="0"/>
        <w:ind w:left="0"/>
        <w:jc w:val="both"/>
      </w:pPr>
      <w:r>
        <w:rPr>
          <w:rFonts w:ascii="Times New Roman"/>
          <w:b w:val="false"/>
          <w:i w:val="false"/>
          <w:color w:val="000000"/>
          <w:sz w:val="28"/>
        </w:rPr>
        <w:t xml:space="preserve">
      2) 24-баптың 1-тармағының 4) тармақшасы "табиғи" деген сөздiң алдынан "Қазақстан Республикасының лицензиялау туралы заңдарына сәйкес қажеттi лицензиялардың, мемлекеттiк экологиялық сараптама қорытындысының бар-жоғын," деген сөздермен толықтырылсын. </w:t>
      </w:r>
    </w:p>
    <w:bookmarkEnd w:id="180"/>
    <w:bookmarkStart w:name="z183" w:id="181"/>
    <w:p>
      <w:pPr>
        <w:spacing w:after="0"/>
        <w:ind w:left="0"/>
        <w:jc w:val="both"/>
      </w:pPr>
      <w:r>
        <w:rPr>
          <w:rFonts w:ascii="Times New Roman"/>
          <w:b w:val="false"/>
          <w:i w:val="false"/>
          <w:color w:val="000000"/>
          <w:sz w:val="28"/>
        </w:rPr>
        <w:t xml:space="preserve">
      41. "Әдiлет органдары туралы" 2002 жылғы 18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6, 67-құжат; 2004 ж., N 23, 142-құжат; N 24, 154-құжат; 2005 ж., N 7-8, 23-құжат): </w:t>
      </w:r>
    </w:p>
    <w:bookmarkEnd w:id="181"/>
    <w:bookmarkStart w:name="z184" w:id="182"/>
    <w:p>
      <w:pPr>
        <w:spacing w:after="0"/>
        <w:ind w:left="0"/>
        <w:jc w:val="both"/>
      </w:pPr>
      <w:r>
        <w:rPr>
          <w:rFonts w:ascii="Times New Roman"/>
          <w:b w:val="false"/>
          <w:i w:val="false"/>
          <w:color w:val="000000"/>
          <w:sz w:val="28"/>
        </w:rPr>
        <w:t xml:space="preserve">
      1) мынадай мазмұндағы 22-1-баппен толықтырылсын: </w:t>
      </w:r>
    </w:p>
    <w:bookmarkEnd w:id="182"/>
    <w:p>
      <w:pPr>
        <w:spacing w:after="0"/>
        <w:ind w:left="0"/>
        <w:jc w:val="both"/>
      </w:pPr>
      <w:r>
        <w:rPr>
          <w:rFonts w:ascii="Times New Roman"/>
          <w:b w:val="false"/>
          <w:i w:val="false"/>
          <w:color w:val="000000"/>
          <w:sz w:val="28"/>
        </w:rPr>
        <w:t xml:space="preserve">
      "22-1-бап. Зияткерлiк меншiк құқықтарын қорғау саласындағы </w:t>
      </w:r>
    </w:p>
    <w:p>
      <w:pPr>
        <w:spacing w:after="0"/>
        <w:ind w:left="0"/>
        <w:jc w:val="both"/>
      </w:pPr>
      <w:r>
        <w:rPr>
          <w:rFonts w:ascii="Times New Roman"/>
          <w:b w:val="false"/>
          <w:i w:val="false"/>
          <w:color w:val="000000"/>
          <w:sz w:val="28"/>
        </w:rPr>
        <w:t xml:space="preserve">
                       тексерулердi ұйымдастыру тәртiбi </w:t>
      </w:r>
    </w:p>
    <w:p>
      <w:pPr>
        <w:spacing w:after="0"/>
        <w:ind w:left="0"/>
        <w:jc w:val="both"/>
      </w:pPr>
      <w:r>
        <w:rPr>
          <w:rFonts w:ascii="Times New Roman"/>
          <w:b w:val="false"/>
          <w:i w:val="false"/>
          <w:color w:val="000000"/>
          <w:sz w:val="28"/>
        </w:rPr>
        <w:t xml:space="preserve">
      1. Зияткерлiк меншiк құқықтарын қорғау саласында тексерулер жүргiзудi ұйымдастыру осы Заңға сәйкес жүзеге асырылады. </w:t>
      </w:r>
    </w:p>
    <w:p>
      <w:pPr>
        <w:spacing w:after="0"/>
        <w:ind w:left="0"/>
        <w:jc w:val="both"/>
      </w:pPr>
      <w:r>
        <w:rPr>
          <w:rFonts w:ascii="Times New Roman"/>
          <w:b w:val="false"/>
          <w:i w:val="false"/>
          <w:color w:val="000000"/>
          <w:sz w:val="28"/>
        </w:rPr>
        <w:t xml:space="preserve">
      2. Тексерулер жүргiзудiң тәртiбi мен мерзiмдерi Қазақстан Республикасының жеке кәсiпкерлiк туралы заңымен реттеледi. </w:t>
      </w:r>
    </w:p>
    <w:p>
      <w:pPr>
        <w:spacing w:after="0"/>
        <w:ind w:left="0"/>
        <w:jc w:val="both"/>
      </w:pPr>
      <w:r>
        <w:rPr>
          <w:rFonts w:ascii="Times New Roman"/>
          <w:b w:val="false"/>
          <w:i w:val="false"/>
          <w:color w:val="000000"/>
          <w:sz w:val="28"/>
        </w:rPr>
        <w:t xml:space="preserve">
      3. Тексерудiң түрлерi: </w:t>
      </w:r>
    </w:p>
    <w:p>
      <w:pPr>
        <w:spacing w:after="0"/>
        <w:ind w:left="0"/>
        <w:jc w:val="both"/>
      </w:pPr>
      <w:r>
        <w:rPr>
          <w:rFonts w:ascii="Times New Roman"/>
          <w:b w:val="false"/>
          <w:i w:val="false"/>
          <w:color w:val="000000"/>
          <w:sz w:val="28"/>
        </w:rPr>
        <w:t xml:space="preserve">
      жоспарлы - алдыңғы тексерулерге қатысты Қазақстан Республикасының заңнамасында белгiленген уақыт аралықтары ескерiлiп жүргiзiлетiн әдiлет органдары алдын-ала жоспарлаған тексеру; </w:t>
      </w:r>
    </w:p>
    <w:p>
      <w:pPr>
        <w:spacing w:after="0"/>
        <w:ind w:left="0"/>
        <w:jc w:val="both"/>
      </w:pPr>
      <w:r>
        <w:rPr>
          <w:rFonts w:ascii="Times New Roman"/>
          <w:b w:val="false"/>
          <w:i w:val="false"/>
          <w:color w:val="000000"/>
          <w:sz w:val="28"/>
        </w:rPr>
        <w:t xml:space="preserve">
      жоспардан тыс - жеке, заңды тұлғалардың және мемлекеттiң құқықтары мен заңды мүдделерiн бұзушылық туралы өтiнiштер және өзге де ақпараттар, Қазақстан Республикасының заңнамасын бұзушылық белгiлерiнiң тiкелей анықталуымен байланысты, сондай-ақ жоспарлы тексеру нәтижесiнде анықталған бұзушылықты жою туралы талаптардың орындалуын бақылау мақсатында әдiлет органдары жүргiзетiн тексеру; </w:t>
      </w:r>
    </w:p>
    <w:p>
      <w:pPr>
        <w:spacing w:after="0"/>
        <w:ind w:left="0"/>
        <w:jc w:val="both"/>
      </w:pPr>
      <w:r>
        <w:rPr>
          <w:rFonts w:ascii="Times New Roman"/>
          <w:b w:val="false"/>
          <w:i w:val="false"/>
          <w:color w:val="000000"/>
          <w:sz w:val="28"/>
        </w:rPr>
        <w:t xml:space="preserve">
      рейдтiк - зияткерлiк меншiк құқықтарын қорғау саласындағы нормативтiк құқықтық актiлердiң жекелеген талаптарын сақтау мәселелерi бойынша бiрмезгiлде бiрнеше кәсiпкерлiк субъектiлерiнiң қызметiн қамтитын тексеру; </w:t>
      </w:r>
    </w:p>
    <w:p>
      <w:pPr>
        <w:spacing w:after="0"/>
        <w:ind w:left="0"/>
        <w:jc w:val="both"/>
      </w:pPr>
      <w:r>
        <w:rPr>
          <w:rFonts w:ascii="Times New Roman"/>
          <w:b w:val="false"/>
          <w:i w:val="false"/>
          <w:color w:val="000000"/>
          <w:sz w:val="28"/>
        </w:rPr>
        <w:t xml:space="preserve">
      қарсы - тексерiлетiн субъектiнiң шарттық мiндеттемелерi не өзге де құқықтық қатынастары болған жеке немесе заңды тұлғаға қатысты ұсынылған ақпараттың дұрыстығын қайта тексеру не қосымша ақпарат алу мақсатында әдiлет органдары жоспардан тыс тәртiппен жүргізетiн тексеру. </w:t>
      </w:r>
    </w:p>
    <w:p>
      <w:pPr>
        <w:spacing w:after="0"/>
        <w:ind w:left="0"/>
        <w:jc w:val="both"/>
      </w:pPr>
      <w:r>
        <w:rPr>
          <w:rFonts w:ascii="Times New Roman"/>
          <w:b w:val="false"/>
          <w:i w:val="false"/>
          <w:color w:val="000000"/>
          <w:sz w:val="28"/>
        </w:rPr>
        <w:t xml:space="preserve">
      Осы Заңда белгiленбеген өзге де тексеру түрлерiн жүргiзуге тыйым салынады. </w:t>
      </w:r>
    </w:p>
    <w:p>
      <w:pPr>
        <w:spacing w:after="0"/>
        <w:ind w:left="0"/>
        <w:jc w:val="both"/>
      </w:pPr>
      <w:r>
        <w:rPr>
          <w:rFonts w:ascii="Times New Roman"/>
          <w:b w:val="false"/>
          <w:i w:val="false"/>
          <w:color w:val="000000"/>
          <w:sz w:val="28"/>
        </w:rPr>
        <w:t xml:space="preserve">
      4. Тексерулер жүргiзуге: </w:t>
      </w:r>
    </w:p>
    <w:p>
      <w:pPr>
        <w:spacing w:after="0"/>
        <w:ind w:left="0"/>
        <w:jc w:val="both"/>
      </w:pPr>
      <w:r>
        <w:rPr>
          <w:rFonts w:ascii="Times New Roman"/>
          <w:b w:val="false"/>
          <w:i w:val="false"/>
          <w:color w:val="000000"/>
          <w:sz w:val="28"/>
        </w:rPr>
        <w:t xml:space="preserve">
      1) әдiлет органдарының уәкiлеттi лауазымды адамының құқық бұзушылық жасау фактiсiн тiкелей анықтауы; </w:t>
      </w:r>
    </w:p>
    <w:p>
      <w:pPr>
        <w:spacing w:after="0"/>
        <w:ind w:left="0"/>
        <w:jc w:val="both"/>
      </w:pPr>
      <w:r>
        <w:rPr>
          <w:rFonts w:ascii="Times New Roman"/>
          <w:b w:val="false"/>
          <w:i w:val="false"/>
          <w:color w:val="000000"/>
          <w:sz w:val="28"/>
        </w:rPr>
        <w:t xml:space="preserve">
      2) құқық қорғау органдарынан, сондай-ақ басқа да мемлекеттiк органдардан келiп түскен материалдар; </w:t>
      </w:r>
    </w:p>
    <w:p>
      <w:pPr>
        <w:spacing w:after="0"/>
        <w:ind w:left="0"/>
        <w:jc w:val="both"/>
      </w:pPr>
      <w:r>
        <w:rPr>
          <w:rFonts w:ascii="Times New Roman"/>
          <w:b w:val="false"/>
          <w:i w:val="false"/>
          <w:color w:val="000000"/>
          <w:sz w:val="28"/>
        </w:rPr>
        <w:t xml:space="preserve">
      3) жеке және заңды тұлғалардың өтiнiштерi, сондай-ақ бұқаралық ақпарат құралдарындағы хабарламалар; </w:t>
      </w:r>
    </w:p>
    <w:p>
      <w:pPr>
        <w:spacing w:after="0"/>
        <w:ind w:left="0"/>
        <w:jc w:val="both"/>
      </w:pPr>
      <w:r>
        <w:rPr>
          <w:rFonts w:ascii="Times New Roman"/>
          <w:b w:val="false"/>
          <w:i w:val="false"/>
          <w:color w:val="000000"/>
          <w:sz w:val="28"/>
        </w:rPr>
        <w:t xml:space="preserve">
      4) әдiлет органдарының зияткерлiк меншiк құқықтарын қорғау саласындағы жұмыс жоспары негiз болып табылады. </w:t>
      </w:r>
    </w:p>
    <w:p>
      <w:pPr>
        <w:spacing w:after="0"/>
        <w:ind w:left="0"/>
        <w:jc w:val="both"/>
      </w:pPr>
      <w:r>
        <w:rPr>
          <w:rFonts w:ascii="Times New Roman"/>
          <w:b w:val="false"/>
          <w:i w:val="false"/>
          <w:color w:val="000000"/>
          <w:sz w:val="28"/>
        </w:rPr>
        <w:t xml:space="preserve">
      5. Уәкiлеттi лауазымды адам бұзушылықты тiкелей оны жасау кезiнде анықтаған және дәлелдемелердi бекiту үшiн шұғыл iс-әрекеттер жүргiзу қажет болған жағдайларда тексеру тағайындау туралы акт құқықтық статистика және арнайы есепке алу саласындағы статистикалық қызметтi өз құзыретi шегiнде жүзеге асыратын мемлекеттiк органға келесi жұмыс күнi iшiнде табыс етiледi."; </w:t>
      </w:r>
    </w:p>
    <w:bookmarkStart w:name="z185" w:id="183"/>
    <w:p>
      <w:pPr>
        <w:spacing w:after="0"/>
        <w:ind w:left="0"/>
        <w:jc w:val="both"/>
      </w:pPr>
      <w:r>
        <w:rPr>
          <w:rFonts w:ascii="Times New Roman"/>
          <w:b w:val="false"/>
          <w:i w:val="false"/>
          <w:color w:val="000000"/>
          <w:sz w:val="28"/>
        </w:rPr>
        <w:t xml:space="preserve">
      2) 23-баптың 1-тармағы мынадай мазмұндағы 9) тармақшамен толықтырылсын: </w:t>
      </w:r>
    </w:p>
    <w:bookmarkEnd w:id="183"/>
    <w:p>
      <w:pPr>
        <w:spacing w:after="0"/>
        <w:ind w:left="0"/>
        <w:jc w:val="both"/>
      </w:pPr>
      <w:r>
        <w:rPr>
          <w:rFonts w:ascii="Times New Roman"/>
          <w:b w:val="false"/>
          <w:i w:val="false"/>
          <w:color w:val="000000"/>
          <w:sz w:val="28"/>
        </w:rPr>
        <w:t xml:space="preserve">
      "9) нормативтiк құқықтық актiлердiң мәтiндерiн кейiннен ресми жариялау саласында Қазақстан Республикасы заңнамасының сақталуы бойынша нормативтiк құқықтық актiлердiң мәтiндерiн кейiннен жариялауды жүзеге асыратын тұлғалардың қызметiн тексерудi жүзеге асыру."; </w:t>
      </w:r>
    </w:p>
    <w:bookmarkStart w:name="z186" w:id="184"/>
    <w:p>
      <w:pPr>
        <w:spacing w:after="0"/>
        <w:ind w:left="0"/>
        <w:jc w:val="both"/>
      </w:pPr>
      <w:r>
        <w:rPr>
          <w:rFonts w:ascii="Times New Roman"/>
          <w:b w:val="false"/>
          <w:i w:val="false"/>
          <w:color w:val="000000"/>
          <w:sz w:val="28"/>
        </w:rPr>
        <w:t xml:space="preserve">
      3) мынадай мазмұндағы 24-2-баппен толықтырылсын: </w:t>
      </w:r>
    </w:p>
    <w:bookmarkEnd w:id="184"/>
    <w:p>
      <w:pPr>
        <w:spacing w:after="0"/>
        <w:ind w:left="0"/>
        <w:jc w:val="both"/>
      </w:pPr>
      <w:r>
        <w:rPr>
          <w:rFonts w:ascii="Times New Roman"/>
          <w:b w:val="false"/>
          <w:i w:val="false"/>
          <w:color w:val="000000"/>
          <w:sz w:val="28"/>
        </w:rPr>
        <w:t xml:space="preserve">
      "24-2-бап. Нормативтiк құқықтық актiлердiң ресми мәтiндерiн </w:t>
      </w:r>
    </w:p>
    <w:p>
      <w:pPr>
        <w:spacing w:after="0"/>
        <w:ind w:left="0"/>
        <w:jc w:val="both"/>
      </w:pPr>
      <w:r>
        <w:rPr>
          <w:rFonts w:ascii="Times New Roman"/>
          <w:b w:val="false"/>
          <w:i w:val="false"/>
          <w:color w:val="000000"/>
          <w:sz w:val="28"/>
        </w:rPr>
        <w:t xml:space="preserve">
                       кейiннен жариялау саласында мемлекеттiк бақылауды </w:t>
      </w:r>
    </w:p>
    <w:p>
      <w:pPr>
        <w:spacing w:after="0"/>
        <w:ind w:left="0"/>
        <w:jc w:val="both"/>
      </w:pPr>
      <w:r>
        <w:rPr>
          <w:rFonts w:ascii="Times New Roman"/>
          <w:b w:val="false"/>
          <w:i w:val="false"/>
          <w:color w:val="000000"/>
          <w:sz w:val="28"/>
        </w:rPr>
        <w:t xml:space="preserve">
                       жүзеге асырудың түрлерi мен тәртiбi </w:t>
      </w:r>
    </w:p>
    <w:p>
      <w:pPr>
        <w:spacing w:after="0"/>
        <w:ind w:left="0"/>
        <w:jc w:val="both"/>
      </w:pPr>
      <w:r>
        <w:rPr>
          <w:rFonts w:ascii="Times New Roman"/>
          <w:b w:val="false"/>
          <w:i w:val="false"/>
          <w:color w:val="000000"/>
          <w:sz w:val="28"/>
        </w:rPr>
        <w:t xml:space="preserve">
      1. Нормативтiк құқықтық актiлердiң ресми мәтiндерiн кейiннен жариялау саласында Қазақстан Республикасы заңнамасының сақталуын бақылауды әдiлет органдары нормативтiк құқықтық актiлердiң ресми мәтiндерiн кейiннен жариялауды жүзеге асыратын тұлғалардың қызметiн тексерудi жүргiзу жолымен жүзеге асырады. </w:t>
      </w:r>
    </w:p>
    <w:p>
      <w:pPr>
        <w:spacing w:after="0"/>
        <w:ind w:left="0"/>
        <w:jc w:val="both"/>
      </w:pPr>
      <w:r>
        <w:rPr>
          <w:rFonts w:ascii="Times New Roman"/>
          <w:b w:val="false"/>
          <w:i w:val="false"/>
          <w:color w:val="000000"/>
          <w:sz w:val="28"/>
        </w:rPr>
        <w:t xml:space="preserve">
      2. Жеке кәсiпкерлiк субъектiлерiн тексерулердi жүргiзудiң тәртiбi мен мерзiмдерi Қазақстан Республикасының заңдарымен реттеледi. </w:t>
      </w:r>
    </w:p>
    <w:p>
      <w:pPr>
        <w:spacing w:after="0"/>
        <w:ind w:left="0"/>
        <w:jc w:val="both"/>
      </w:pPr>
      <w:r>
        <w:rPr>
          <w:rFonts w:ascii="Times New Roman"/>
          <w:b w:val="false"/>
          <w:i w:val="false"/>
          <w:color w:val="000000"/>
          <w:sz w:val="28"/>
        </w:rPr>
        <w:t xml:space="preserve">
      3. Тексерудiң түрлерi: </w:t>
      </w:r>
    </w:p>
    <w:p>
      <w:pPr>
        <w:spacing w:after="0"/>
        <w:ind w:left="0"/>
        <w:jc w:val="both"/>
      </w:pPr>
      <w:r>
        <w:rPr>
          <w:rFonts w:ascii="Times New Roman"/>
          <w:b w:val="false"/>
          <w:i w:val="false"/>
          <w:color w:val="000000"/>
          <w:sz w:val="28"/>
        </w:rPr>
        <w:t xml:space="preserve">
      жоспарлы - алдыңғы тексерулерге қатысты Қазақстан Республикасының заңнамасында белгiленген уақыт аралықтары ескерiлiп жүргiзiлетiн әдiлет органдары алдын-ала жоспарлаған тексеру; </w:t>
      </w:r>
    </w:p>
    <w:p>
      <w:pPr>
        <w:spacing w:after="0"/>
        <w:ind w:left="0"/>
        <w:jc w:val="both"/>
      </w:pPr>
      <w:r>
        <w:rPr>
          <w:rFonts w:ascii="Times New Roman"/>
          <w:b w:val="false"/>
          <w:i w:val="false"/>
          <w:color w:val="000000"/>
          <w:sz w:val="28"/>
        </w:rPr>
        <w:t xml:space="preserve">
      жоспардан тыс - нормативтiк құқықтық актiлердiң ресми мәтiндерiн кейiннен жариялау саласында Қазақстан Республикасының заңнамасын бұзушылық туралы өтiнiштер және өзге де ақпараттар, Қазақстан Республикасының заңнамасын бұзушылық белгiлерiнiң тiкелей анықталуымен байланысты, сондай-ақ жоспарлы тексеру нәтижесiнде анықталған бұзушылықтарды жою туралы талаптардың орындалуын бақылау мақсатында әдiлет органдары жүргiзетiн тексеру. </w:t>
      </w:r>
    </w:p>
    <w:p>
      <w:pPr>
        <w:spacing w:after="0"/>
        <w:ind w:left="0"/>
        <w:jc w:val="both"/>
      </w:pPr>
      <w:r>
        <w:rPr>
          <w:rFonts w:ascii="Times New Roman"/>
          <w:b w:val="false"/>
          <w:i w:val="false"/>
          <w:color w:val="000000"/>
          <w:sz w:val="28"/>
        </w:rPr>
        <w:t xml:space="preserve">
      4. Тексерiлетiн бiр субъектiге қатысты жоспарлы тексеру жылына бiр реттен аспайтындай етiп жүргiзiлуi тиiс. </w:t>
      </w:r>
    </w:p>
    <w:p>
      <w:pPr>
        <w:spacing w:after="0"/>
        <w:ind w:left="0"/>
        <w:jc w:val="both"/>
      </w:pPr>
      <w:r>
        <w:rPr>
          <w:rFonts w:ascii="Times New Roman"/>
          <w:b w:val="false"/>
          <w:i w:val="false"/>
          <w:color w:val="000000"/>
          <w:sz w:val="28"/>
        </w:rPr>
        <w:t xml:space="preserve">
      Әдiлет органдарының жоспарлы тексерулер жүргiзу жөнiндегi жұмыс жоспарларын Әдiлет министрi бекiтедi. Жоспарда тексеру жүргiзу көзделiп отырған нормативтiк құқықтық актiлердiң ресми мәтiндерiн кейiннен жариялауды жүзеге асыратын тұлғалардың тiзбесi және тексеру жүргiзудiң кезеңi қамтылуға тиiс. </w:t>
      </w:r>
    </w:p>
    <w:p>
      <w:pPr>
        <w:spacing w:after="0"/>
        <w:ind w:left="0"/>
        <w:jc w:val="both"/>
      </w:pPr>
      <w:r>
        <w:rPr>
          <w:rFonts w:ascii="Times New Roman"/>
          <w:b w:val="false"/>
          <w:i w:val="false"/>
          <w:color w:val="000000"/>
          <w:sz w:val="28"/>
        </w:rPr>
        <w:t xml:space="preserve">
      5. Нормативтiк құқықтық актiлердiң ресми мәтiндерiн кейiннен жариялау саласындағы Қазақстан Республикасының заңнамасын бұзушылық анықталған жағдайда әдiлет органдары әкiмшiлiк құқық бұзушылық туралы iс қозғайды.". </w:t>
      </w:r>
    </w:p>
    <w:bookmarkStart w:name="z187" w:id="185"/>
    <w:p>
      <w:pPr>
        <w:spacing w:after="0"/>
        <w:ind w:left="0"/>
        <w:jc w:val="both"/>
      </w:pPr>
      <w:r>
        <w:rPr>
          <w:rFonts w:ascii="Times New Roman"/>
          <w:b w:val="false"/>
          <w:i w:val="false"/>
          <w:color w:val="000000"/>
          <w:sz w:val="28"/>
        </w:rPr>
        <w:t xml:space="preserve">
      42. "Қауiптi өндiрiстiк объектiлердегi өнеркәсiптiк қауiпсiздiк туралы" 2002 жылғы 3 сәуiрдегi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7-8, 77-құжат; 2004 ж., N 23, 142-құжат): </w:t>
      </w:r>
    </w:p>
    <w:bookmarkEnd w:id="185"/>
    <w:bookmarkStart w:name="z188" w:id="186"/>
    <w:p>
      <w:pPr>
        <w:spacing w:after="0"/>
        <w:ind w:left="0"/>
        <w:jc w:val="both"/>
      </w:pPr>
      <w:r>
        <w:rPr>
          <w:rFonts w:ascii="Times New Roman"/>
          <w:b w:val="false"/>
          <w:i w:val="false"/>
          <w:color w:val="000000"/>
          <w:sz w:val="28"/>
        </w:rPr>
        <w:t xml:space="preserve">
      1) мәтiндегi "мен қадағалау" деген сөздер алып тасталып, "бақылау мен қадағалауды" деген сөздер "бақылауды" деген сөзбен ауыстырылсын; </w:t>
      </w:r>
    </w:p>
    <w:bookmarkEnd w:id="186"/>
    <w:bookmarkStart w:name="z189" w:id="187"/>
    <w:p>
      <w:pPr>
        <w:spacing w:after="0"/>
        <w:ind w:left="0"/>
        <w:jc w:val="both"/>
      </w:pPr>
      <w:r>
        <w:rPr>
          <w:rFonts w:ascii="Times New Roman"/>
          <w:b w:val="false"/>
          <w:i w:val="false"/>
          <w:color w:val="000000"/>
          <w:sz w:val="28"/>
        </w:rPr>
        <w:t xml:space="preserve">
      2) 1-баптың 6) тармақшасы мынадай редакцияда жазылсын: </w:t>
      </w:r>
    </w:p>
    <w:bookmarkEnd w:id="187"/>
    <w:p>
      <w:pPr>
        <w:spacing w:after="0"/>
        <w:ind w:left="0"/>
        <w:jc w:val="both"/>
      </w:pPr>
      <w:r>
        <w:rPr>
          <w:rFonts w:ascii="Times New Roman"/>
          <w:b w:val="false"/>
          <w:i w:val="false"/>
          <w:color w:val="000000"/>
          <w:sz w:val="28"/>
        </w:rPr>
        <w:t xml:space="preserve">
      "6) өнеркәсiптiк қауiпсiздiк саласындағы уәкiлеттi орган - өнеркәсiптiк қауiпсiздiк саласындағы мемлекеттiк реттеудi жүзеге асыратын мемлекеттiк орган (бұдан әрi - уәкiлеттi орган)."; </w:t>
      </w:r>
    </w:p>
    <w:bookmarkStart w:name="z190" w:id="188"/>
    <w:p>
      <w:pPr>
        <w:spacing w:after="0"/>
        <w:ind w:left="0"/>
        <w:jc w:val="both"/>
      </w:pPr>
      <w:r>
        <w:rPr>
          <w:rFonts w:ascii="Times New Roman"/>
          <w:b w:val="false"/>
          <w:i w:val="false"/>
          <w:color w:val="000000"/>
          <w:sz w:val="28"/>
        </w:rPr>
        <w:t xml:space="preserve">
      3) 4-баптың 1-тармағының 4) тармақшасы мынадай редакцияда жазылсын: </w:t>
      </w:r>
    </w:p>
    <w:bookmarkEnd w:id="188"/>
    <w:p>
      <w:pPr>
        <w:spacing w:after="0"/>
        <w:ind w:left="0"/>
        <w:jc w:val="both"/>
      </w:pPr>
      <w:r>
        <w:rPr>
          <w:rFonts w:ascii="Times New Roman"/>
          <w:b w:val="false"/>
          <w:i w:val="false"/>
          <w:color w:val="000000"/>
          <w:sz w:val="28"/>
        </w:rPr>
        <w:t xml:space="preserve">
      "өнеркәсiптiк қауiпсiздiк талаптарының сақталуын мемлекеттiк бақылауды, сондай-ақ өндiрiстiк қадағалауды Қазақстан Республикасының заңдарында белгiленген тәртiппен жүргiзумен қамтамасыз етiледi."; </w:t>
      </w:r>
    </w:p>
    <w:bookmarkStart w:name="z191" w:id="189"/>
    <w:p>
      <w:pPr>
        <w:spacing w:after="0"/>
        <w:ind w:left="0"/>
        <w:jc w:val="both"/>
      </w:pPr>
      <w:r>
        <w:rPr>
          <w:rFonts w:ascii="Times New Roman"/>
          <w:b w:val="false"/>
          <w:i w:val="false"/>
          <w:color w:val="000000"/>
          <w:sz w:val="28"/>
        </w:rPr>
        <w:t xml:space="preserve">
      4) 6-бапта: </w:t>
      </w:r>
    </w:p>
    <w:bookmarkEnd w:id="189"/>
    <w:p>
      <w:pPr>
        <w:spacing w:after="0"/>
        <w:ind w:left="0"/>
        <w:jc w:val="both"/>
      </w:pPr>
      <w:r>
        <w:rPr>
          <w:rFonts w:ascii="Times New Roman"/>
          <w:b w:val="false"/>
          <w:i w:val="false"/>
          <w:color w:val="000000"/>
          <w:sz w:val="28"/>
        </w:rPr>
        <w:t xml:space="preserve">
      тақырыбындағы "өнеркәсiптiк қауiпсiздiк саласындағы" деген сөздер алып тасталсын; </w:t>
      </w:r>
    </w:p>
    <w:p>
      <w:pPr>
        <w:spacing w:after="0"/>
        <w:ind w:left="0"/>
        <w:jc w:val="both"/>
      </w:pPr>
      <w:r>
        <w:rPr>
          <w:rFonts w:ascii="Times New Roman"/>
          <w:b w:val="false"/>
          <w:i w:val="false"/>
          <w:color w:val="000000"/>
          <w:sz w:val="28"/>
        </w:rPr>
        <w:t xml:space="preserve">
      1) тармақша мынадай редакцияда жазылсын: </w:t>
      </w:r>
    </w:p>
    <w:p>
      <w:pPr>
        <w:spacing w:after="0"/>
        <w:ind w:left="0"/>
        <w:jc w:val="both"/>
      </w:pPr>
      <w:r>
        <w:rPr>
          <w:rFonts w:ascii="Times New Roman"/>
          <w:b w:val="false"/>
          <w:i w:val="false"/>
          <w:color w:val="000000"/>
          <w:sz w:val="28"/>
        </w:rPr>
        <w:t xml:space="preserve">
      "1) өнеркәсiптiк қауiпсiздiк саласындағы мемлекеттiк саясаттың негiзгi бағыттарын әзiрлейдi және iске асыруды қамтамасыз етедi;"; </w:t>
      </w:r>
    </w:p>
    <w:p>
      <w:pPr>
        <w:spacing w:after="0"/>
        <w:ind w:left="0"/>
        <w:jc w:val="both"/>
      </w:pPr>
      <w:r>
        <w:rPr>
          <w:rFonts w:ascii="Times New Roman"/>
          <w:b w:val="false"/>
          <w:i w:val="false"/>
          <w:color w:val="000000"/>
          <w:sz w:val="28"/>
        </w:rPr>
        <w:t xml:space="preserve">
      2) тармақшадағы "қабылдайды" деген сөз "бекiтедi" деген сөзбен ауыстырылсын; </w:t>
      </w:r>
    </w:p>
    <w:p>
      <w:pPr>
        <w:spacing w:after="0"/>
        <w:ind w:left="0"/>
        <w:jc w:val="both"/>
      </w:pPr>
      <w:r>
        <w:rPr>
          <w:rFonts w:ascii="Times New Roman"/>
          <w:b w:val="false"/>
          <w:i w:val="false"/>
          <w:color w:val="000000"/>
          <w:sz w:val="28"/>
        </w:rPr>
        <w:t xml:space="preserve">
      мынадай мазмұндағы 5) тармақшамен толықтырылсын: </w:t>
      </w:r>
    </w:p>
    <w:p>
      <w:pPr>
        <w:spacing w:after="0"/>
        <w:ind w:left="0"/>
        <w:jc w:val="both"/>
      </w:pPr>
      <w:r>
        <w:rPr>
          <w:rFonts w:ascii="Times New Roman"/>
          <w:b w:val="false"/>
          <w:i w:val="false"/>
          <w:color w:val="000000"/>
          <w:sz w:val="28"/>
        </w:rPr>
        <w:t xml:space="preserve">
      "5) уәкiлеттi органның ведомстволары жанында екi немесе бiрнеше әкiмшiлiк-аумақтық бiрлiктерде арнайы бақылау функцияларын жүзеге асыратын аумақтық бөлiмшелер құрады."; </w:t>
      </w:r>
    </w:p>
    <w:bookmarkStart w:name="z192" w:id="190"/>
    <w:p>
      <w:pPr>
        <w:spacing w:after="0"/>
        <w:ind w:left="0"/>
        <w:jc w:val="both"/>
      </w:pPr>
      <w:r>
        <w:rPr>
          <w:rFonts w:ascii="Times New Roman"/>
          <w:b w:val="false"/>
          <w:i w:val="false"/>
          <w:color w:val="000000"/>
          <w:sz w:val="28"/>
        </w:rPr>
        <w:t xml:space="preserve">
      5) 7-бапта: </w:t>
      </w:r>
    </w:p>
    <w:bookmarkEnd w:id="190"/>
    <w:p>
      <w:pPr>
        <w:spacing w:after="0"/>
        <w:ind w:left="0"/>
        <w:jc w:val="both"/>
      </w:pPr>
      <w:r>
        <w:rPr>
          <w:rFonts w:ascii="Times New Roman"/>
          <w:b w:val="false"/>
          <w:i w:val="false"/>
          <w:color w:val="000000"/>
          <w:sz w:val="28"/>
        </w:rPr>
        <w:t xml:space="preserve">
      бiрiншi абзац мынадай редакцияда жазылсын: </w:t>
      </w:r>
    </w:p>
    <w:p>
      <w:pPr>
        <w:spacing w:after="0"/>
        <w:ind w:left="0"/>
        <w:jc w:val="both"/>
      </w:pPr>
      <w:r>
        <w:rPr>
          <w:rFonts w:ascii="Times New Roman"/>
          <w:b w:val="false"/>
          <w:i w:val="false"/>
          <w:color w:val="000000"/>
          <w:sz w:val="28"/>
        </w:rPr>
        <w:t xml:space="preserve">
      "Уәкiлеттi орган:"; </w:t>
      </w:r>
    </w:p>
    <w:p>
      <w:pPr>
        <w:spacing w:after="0"/>
        <w:ind w:left="0"/>
        <w:jc w:val="both"/>
      </w:pPr>
      <w:r>
        <w:rPr>
          <w:rFonts w:ascii="Times New Roman"/>
          <w:b w:val="false"/>
          <w:i w:val="false"/>
          <w:color w:val="000000"/>
          <w:sz w:val="28"/>
        </w:rPr>
        <w:t xml:space="preserve">
      1) тармақша мынадай редакцияда жазылсын: </w:t>
      </w:r>
    </w:p>
    <w:p>
      <w:pPr>
        <w:spacing w:after="0"/>
        <w:ind w:left="0"/>
        <w:jc w:val="both"/>
      </w:pPr>
      <w:r>
        <w:rPr>
          <w:rFonts w:ascii="Times New Roman"/>
          <w:b w:val="false"/>
          <w:i w:val="false"/>
          <w:color w:val="000000"/>
          <w:sz w:val="28"/>
        </w:rPr>
        <w:t xml:space="preserve">
      "1) өнеркәсiптiк қауiпсiздiк саласындағы мемлекеттiк саясатты iске асыруды қамтамасыз етедi;"; </w:t>
      </w:r>
    </w:p>
    <w:p>
      <w:pPr>
        <w:spacing w:after="0"/>
        <w:ind w:left="0"/>
        <w:jc w:val="both"/>
      </w:pPr>
      <w:r>
        <w:rPr>
          <w:rFonts w:ascii="Times New Roman"/>
          <w:b w:val="false"/>
          <w:i w:val="false"/>
          <w:color w:val="000000"/>
          <w:sz w:val="28"/>
        </w:rPr>
        <w:t xml:space="preserve">
      мынадай мазмұндағы 1-1) тармақшамен толықтырылсын: </w:t>
      </w:r>
    </w:p>
    <w:p>
      <w:pPr>
        <w:spacing w:after="0"/>
        <w:ind w:left="0"/>
        <w:jc w:val="both"/>
      </w:pPr>
      <w:r>
        <w:rPr>
          <w:rFonts w:ascii="Times New Roman"/>
          <w:b w:val="false"/>
          <w:i w:val="false"/>
          <w:color w:val="000000"/>
          <w:sz w:val="28"/>
        </w:rPr>
        <w:t xml:space="preserve">
      "1-1) өнеркәсiптiк қауiпсiздiк саласындағы облыстардың (республикалық маңызы бар қаланың, астананың) орталық және жергiлiктi атқарушы органдарының қызметiн үйлестiредi;"; </w:t>
      </w:r>
    </w:p>
    <w:p>
      <w:pPr>
        <w:spacing w:after="0"/>
        <w:ind w:left="0"/>
        <w:jc w:val="both"/>
      </w:pPr>
      <w:r>
        <w:rPr>
          <w:rFonts w:ascii="Times New Roman"/>
          <w:b w:val="false"/>
          <w:i w:val="false"/>
          <w:color w:val="000000"/>
          <w:sz w:val="28"/>
        </w:rPr>
        <w:t xml:space="preserve">
      2) және 3) тармақшалар мынадай редакцияда жазылсын: </w:t>
      </w:r>
    </w:p>
    <w:p>
      <w:pPr>
        <w:spacing w:after="0"/>
        <w:ind w:left="0"/>
        <w:jc w:val="both"/>
      </w:pPr>
      <w:r>
        <w:rPr>
          <w:rFonts w:ascii="Times New Roman"/>
          <w:b w:val="false"/>
          <w:i w:val="false"/>
          <w:color w:val="000000"/>
          <w:sz w:val="28"/>
        </w:rPr>
        <w:t xml:space="preserve">
      "2) меншiк нысанына және ведомстволық бағыныстылығына қарамастан барлық ұйымдардағы қауiптi объектiлерде төтенше жағдайлардың алдын алу және жою жөнiндегi мемлекеттiк бақылауды жүзеге асырады; </w:t>
      </w:r>
    </w:p>
    <w:p>
      <w:pPr>
        <w:spacing w:after="0"/>
        <w:ind w:left="0"/>
        <w:jc w:val="both"/>
      </w:pPr>
      <w:r>
        <w:rPr>
          <w:rFonts w:ascii="Times New Roman"/>
          <w:b w:val="false"/>
          <w:i w:val="false"/>
          <w:color w:val="000000"/>
          <w:sz w:val="28"/>
        </w:rPr>
        <w:t xml:space="preserve">
      3) өнеркәсiптiк қауiпсiздiк саласындағы, оның iшiнде мамандандырылған мемлекеттiк ғылыми-зерттеу ұйымдарын тарту арқылы салааралық нормативтiк құқықтық актiлердi әзiрлейдi, аталған нормативтiк құқықтық актiлердi бекiтедi немесе келiседi;"; </w:t>
      </w:r>
    </w:p>
    <w:p>
      <w:pPr>
        <w:spacing w:after="0"/>
        <w:ind w:left="0"/>
        <w:jc w:val="both"/>
      </w:pPr>
      <w:r>
        <w:rPr>
          <w:rFonts w:ascii="Times New Roman"/>
          <w:b w:val="false"/>
          <w:i w:val="false"/>
          <w:color w:val="000000"/>
          <w:sz w:val="28"/>
        </w:rPr>
        <w:t xml:space="preserve">
      мынадай мазмұндағы 15) және 16) тармақшалармен толықтырылсын: </w:t>
      </w:r>
    </w:p>
    <w:p>
      <w:pPr>
        <w:spacing w:after="0"/>
        <w:ind w:left="0"/>
        <w:jc w:val="both"/>
      </w:pPr>
      <w:r>
        <w:rPr>
          <w:rFonts w:ascii="Times New Roman"/>
          <w:b w:val="false"/>
          <w:i w:val="false"/>
          <w:color w:val="000000"/>
          <w:sz w:val="28"/>
        </w:rPr>
        <w:t xml:space="preserve">
      "15) мүдделi орталық атқарушы органдармен бiрлесе отырып, олардың құзыретi шегiнде авариялардың себептерiн тексерудi жүргiзедi; </w:t>
      </w:r>
    </w:p>
    <w:p>
      <w:pPr>
        <w:spacing w:after="0"/>
        <w:ind w:left="0"/>
        <w:jc w:val="both"/>
      </w:pPr>
      <w:r>
        <w:rPr>
          <w:rFonts w:ascii="Times New Roman"/>
          <w:b w:val="false"/>
          <w:i w:val="false"/>
          <w:color w:val="000000"/>
          <w:sz w:val="28"/>
        </w:rPr>
        <w:t xml:space="preserve">
      16) халықты және ұйымдарды өнеркәсiптiк қауiпсiздiктiң жай-күйi туралы хабарландырудың тәртiбiн белгiлейдi."; </w:t>
      </w:r>
    </w:p>
    <w:bookmarkStart w:name="z193" w:id="191"/>
    <w:p>
      <w:pPr>
        <w:spacing w:after="0"/>
        <w:ind w:left="0"/>
        <w:jc w:val="both"/>
      </w:pPr>
      <w:r>
        <w:rPr>
          <w:rFonts w:ascii="Times New Roman"/>
          <w:b w:val="false"/>
          <w:i w:val="false"/>
          <w:color w:val="000000"/>
          <w:sz w:val="28"/>
        </w:rPr>
        <w:t xml:space="preserve">
      6) 11-баптың 9), 11), 13) және 15) тармақшаларындағы "мемлекеттiк", "өнеркәсiптiк қауiпсiздiк саласындағы" деген сөздер алып тасталсын; </w:t>
      </w:r>
    </w:p>
    <w:bookmarkEnd w:id="191"/>
    <w:bookmarkStart w:name="z194" w:id="192"/>
    <w:p>
      <w:pPr>
        <w:spacing w:after="0"/>
        <w:ind w:left="0"/>
        <w:jc w:val="both"/>
      </w:pPr>
      <w:r>
        <w:rPr>
          <w:rFonts w:ascii="Times New Roman"/>
          <w:b w:val="false"/>
          <w:i w:val="false"/>
          <w:color w:val="000000"/>
          <w:sz w:val="28"/>
        </w:rPr>
        <w:t xml:space="preserve">
      7) 12-бап мынадай редакцияда жазылсын: </w:t>
      </w:r>
    </w:p>
    <w:bookmarkEnd w:id="192"/>
    <w:p>
      <w:pPr>
        <w:spacing w:after="0"/>
        <w:ind w:left="0"/>
        <w:jc w:val="both"/>
      </w:pPr>
      <w:r>
        <w:rPr>
          <w:rFonts w:ascii="Times New Roman"/>
          <w:b w:val="false"/>
          <w:i w:val="false"/>
          <w:color w:val="000000"/>
          <w:sz w:val="28"/>
        </w:rPr>
        <w:t xml:space="preserve">
      "12-бап. Қауiптi өндiрiстiк объектiлердiң қызметкерлерiн </w:t>
      </w:r>
    </w:p>
    <w:p>
      <w:pPr>
        <w:spacing w:after="0"/>
        <w:ind w:left="0"/>
        <w:jc w:val="both"/>
      </w:pPr>
      <w:r>
        <w:rPr>
          <w:rFonts w:ascii="Times New Roman"/>
          <w:b w:val="false"/>
          <w:i w:val="false"/>
          <w:color w:val="000000"/>
          <w:sz w:val="28"/>
        </w:rPr>
        <w:t xml:space="preserve">
                     өнеркәсiптiк қауiпсiздiк мәселелерi бойынша кәсiби </w:t>
      </w:r>
    </w:p>
    <w:p>
      <w:pPr>
        <w:spacing w:after="0"/>
        <w:ind w:left="0"/>
        <w:jc w:val="both"/>
      </w:pPr>
      <w:r>
        <w:rPr>
          <w:rFonts w:ascii="Times New Roman"/>
          <w:b w:val="false"/>
          <w:i w:val="false"/>
          <w:color w:val="000000"/>
          <w:sz w:val="28"/>
        </w:rPr>
        <w:t xml:space="preserve">
                     даярлау, қайта даярлау, олардың бiлiктiлiгiн арттыру </w:t>
      </w:r>
    </w:p>
    <w:p>
      <w:pPr>
        <w:spacing w:after="0"/>
        <w:ind w:left="0"/>
        <w:jc w:val="both"/>
      </w:pPr>
      <w:r>
        <w:rPr>
          <w:rFonts w:ascii="Times New Roman"/>
          <w:b w:val="false"/>
          <w:i w:val="false"/>
          <w:color w:val="000000"/>
          <w:sz w:val="28"/>
        </w:rPr>
        <w:t xml:space="preserve">
      1. Қауiптi өндiрiстiк объектiлердiң қызметкерлерiн өнеркәсiптiк қауiпсiздiк мәселелерi бойынша кәсiби даярлау, қайта даярлау, олардың бiлiктiлiгiн арттыру қауiптi өндiрiстiк объектiлерi бар қауiптi өндiрiстiк объектiлердiң иелерiне жүктеледi. </w:t>
      </w:r>
    </w:p>
    <w:p>
      <w:pPr>
        <w:spacing w:after="0"/>
        <w:ind w:left="0"/>
        <w:jc w:val="both"/>
      </w:pPr>
      <w:r>
        <w:rPr>
          <w:rFonts w:ascii="Times New Roman"/>
          <w:b w:val="false"/>
          <w:i w:val="false"/>
          <w:color w:val="000000"/>
          <w:sz w:val="28"/>
        </w:rPr>
        <w:t xml:space="preserve">
      2. Даярлау, қайта даярлау, бiлiктiлiгiн арттыру бағдарламалары уәкiлеттi органның аумақтық бөлiмшесiмен келiсiлуге тиiс. </w:t>
      </w:r>
    </w:p>
    <w:p>
      <w:pPr>
        <w:spacing w:after="0"/>
        <w:ind w:left="0"/>
        <w:jc w:val="both"/>
      </w:pPr>
      <w:r>
        <w:rPr>
          <w:rFonts w:ascii="Times New Roman"/>
          <w:b w:val="false"/>
          <w:i w:val="false"/>
          <w:color w:val="000000"/>
          <w:sz w:val="28"/>
        </w:rPr>
        <w:t xml:space="preserve">
      3. Емтихан комиссиясын: </w:t>
      </w:r>
    </w:p>
    <w:p>
      <w:pPr>
        <w:spacing w:after="0"/>
        <w:ind w:left="0"/>
        <w:jc w:val="both"/>
      </w:pPr>
      <w:r>
        <w:rPr>
          <w:rFonts w:ascii="Times New Roman"/>
          <w:b w:val="false"/>
          <w:i w:val="false"/>
          <w:color w:val="000000"/>
          <w:sz w:val="28"/>
        </w:rPr>
        <w:t xml:space="preserve">
      жоғары және орта кәсiптiк бiлiмi бар мамандар үшiн - уәкiлеттi органның өкiлi; </w:t>
      </w:r>
    </w:p>
    <w:p>
      <w:pPr>
        <w:spacing w:after="0"/>
        <w:ind w:left="0"/>
        <w:jc w:val="both"/>
      </w:pPr>
      <w:r>
        <w:rPr>
          <w:rFonts w:ascii="Times New Roman"/>
          <w:b w:val="false"/>
          <w:i w:val="false"/>
          <w:color w:val="000000"/>
          <w:sz w:val="28"/>
        </w:rPr>
        <w:t xml:space="preserve">
      жұмысшы мамандықтары үшiн - уәкiлеттi органның аумақтық бөлiмшесiнiң өкiлi басқарады. </w:t>
      </w:r>
    </w:p>
    <w:p>
      <w:pPr>
        <w:spacing w:after="0"/>
        <w:ind w:left="0"/>
        <w:jc w:val="both"/>
      </w:pPr>
      <w:r>
        <w:rPr>
          <w:rFonts w:ascii="Times New Roman"/>
          <w:b w:val="false"/>
          <w:i w:val="false"/>
          <w:color w:val="000000"/>
          <w:sz w:val="28"/>
        </w:rPr>
        <w:t xml:space="preserve">
      4. Жұмысты қауiпсiз орындау ережелерiн оқытудың жыл сайынғы бағдарламасының ұзақтығы қырық сағаттан аз болмауға және оны уәкiлеттi органның аумақтық бөлiмшесi бекiтуге тиiс. </w:t>
      </w:r>
    </w:p>
    <w:p>
      <w:pPr>
        <w:spacing w:after="0"/>
        <w:ind w:left="0"/>
        <w:jc w:val="both"/>
      </w:pPr>
      <w:r>
        <w:rPr>
          <w:rFonts w:ascii="Times New Roman"/>
          <w:b w:val="false"/>
          <w:i w:val="false"/>
          <w:color w:val="000000"/>
          <w:sz w:val="28"/>
        </w:rPr>
        <w:t xml:space="preserve">
      5. Қауiптi өндiрiстiк объектiлерде жұмыспен қамтылған барлық адамдардың бiлiмi тексерiлуге тиiс. </w:t>
      </w:r>
    </w:p>
    <w:p>
      <w:pPr>
        <w:spacing w:after="0"/>
        <w:ind w:left="0"/>
        <w:jc w:val="both"/>
      </w:pPr>
      <w:r>
        <w:rPr>
          <w:rFonts w:ascii="Times New Roman"/>
          <w:b w:val="false"/>
          <w:i w:val="false"/>
          <w:color w:val="000000"/>
          <w:sz w:val="28"/>
        </w:rPr>
        <w:t xml:space="preserve">
      6. Емтихан қабылдау жөнiндегi комиссия бiлiмi тексерiлуден өткен адамдардан құралуға тиiс. Комиссияның құрамын қауiптi объектiнiң иесi айқындайды, ол уәкiлеттi органның аумақтық бөлiмшесiмен келiсiледi. </w:t>
      </w:r>
    </w:p>
    <w:p>
      <w:pPr>
        <w:spacing w:after="0"/>
        <w:ind w:left="0"/>
        <w:jc w:val="both"/>
      </w:pPr>
      <w:r>
        <w:rPr>
          <w:rFonts w:ascii="Times New Roman"/>
          <w:b w:val="false"/>
          <w:i w:val="false"/>
          <w:color w:val="000000"/>
          <w:sz w:val="28"/>
        </w:rPr>
        <w:t xml:space="preserve">
      7. Қауiптi өндiрiстiк объектiлердiң қызметкерлерiн оқыту және олардан емтихан қабылдау уәкiлеттi орган аккредиттеген оқу ұйымында жүргiзiлуi мүмкiн. </w:t>
      </w:r>
    </w:p>
    <w:p>
      <w:pPr>
        <w:spacing w:after="0"/>
        <w:ind w:left="0"/>
        <w:jc w:val="both"/>
      </w:pPr>
      <w:r>
        <w:rPr>
          <w:rFonts w:ascii="Times New Roman"/>
          <w:b w:val="false"/>
          <w:i w:val="false"/>
          <w:color w:val="000000"/>
          <w:sz w:val="28"/>
        </w:rPr>
        <w:t xml:space="preserve">
      8. Комиссия құрамы үш адамнан артық болуы керек. </w:t>
      </w:r>
    </w:p>
    <w:p>
      <w:pPr>
        <w:spacing w:after="0"/>
        <w:ind w:left="0"/>
        <w:jc w:val="both"/>
      </w:pPr>
      <w:r>
        <w:rPr>
          <w:rFonts w:ascii="Times New Roman"/>
          <w:b w:val="false"/>
          <w:i w:val="false"/>
          <w:color w:val="000000"/>
          <w:sz w:val="28"/>
        </w:rPr>
        <w:t xml:space="preserve">
      9. Емтихан билеттерiн уәкiлеттi орган бекiтедi. </w:t>
      </w:r>
    </w:p>
    <w:p>
      <w:pPr>
        <w:spacing w:after="0"/>
        <w:ind w:left="0"/>
        <w:jc w:val="both"/>
      </w:pPr>
      <w:r>
        <w:rPr>
          <w:rFonts w:ascii="Times New Roman"/>
          <w:b w:val="false"/>
          <w:i w:val="false"/>
          <w:color w:val="000000"/>
          <w:sz w:val="28"/>
        </w:rPr>
        <w:t xml:space="preserve">
      10. Бiлiмдi тексеру нәтижелерi хаттамамен ресiмделедi. Бiлiмдi тексеру хаттамасы үш жыл бойы сақталады. </w:t>
      </w:r>
    </w:p>
    <w:p>
      <w:pPr>
        <w:spacing w:after="0"/>
        <w:ind w:left="0"/>
        <w:jc w:val="both"/>
      </w:pPr>
      <w:r>
        <w:rPr>
          <w:rFonts w:ascii="Times New Roman"/>
          <w:b w:val="false"/>
          <w:i w:val="false"/>
          <w:color w:val="000000"/>
          <w:sz w:val="28"/>
        </w:rPr>
        <w:t xml:space="preserve">
      11. Емтихан тапсырған адамдарға емтихан комиссиясының төрағасы қол қойған куәлiк берiледi. </w:t>
      </w:r>
    </w:p>
    <w:p>
      <w:pPr>
        <w:spacing w:after="0"/>
        <w:ind w:left="0"/>
        <w:jc w:val="both"/>
      </w:pPr>
      <w:r>
        <w:rPr>
          <w:rFonts w:ascii="Times New Roman"/>
          <w:b w:val="false"/>
          <w:i w:val="false"/>
          <w:color w:val="000000"/>
          <w:sz w:val="28"/>
        </w:rPr>
        <w:t xml:space="preserve">
      12. Куәлiк онда көрсетiлген мерзiм iшiнде Қазақстан Республикасының бүкiл аумағында қолданылады. </w:t>
      </w:r>
    </w:p>
    <w:p>
      <w:pPr>
        <w:spacing w:after="0"/>
        <w:ind w:left="0"/>
        <w:jc w:val="both"/>
      </w:pPr>
      <w:r>
        <w:rPr>
          <w:rFonts w:ascii="Times New Roman"/>
          <w:b w:val="false"/>
          <w:i w:val="false"/>
          <w:color w:val="000000"/>
          <w:sz w:val="28"/>
        </w:rPr>
        <w:t xml:space="preserve">
      13. Емтиханды қайтадан тапсыра алмаған адамдар жұмысқа жiберiлмейдi. </w:t>
      </w:r>
    </w:p>
    <w:p>
      <w:pPr>
        <w:spacing w:after="0"/>
        <w:ind w:left="0"/>
        <w:jc w:val="both"/>
      </w:pPr>
      <w:r>
        <w:rPr>
          <w:rFonts w:ascii="Times New Roman"/>
          <w:b w:val="false"/>
          <w:i w:val="false"/>
          <w:color w:val="000000"/>
          <w:sz w:val="28"/>
        </w:rPr>
        <w:t xml:space="preserve">
      14. Мерзiмi өткен куәлiгі бар адамдар жұмысқа жiберiлгеннен кейiн бiр ай iшiнде емтихан тапсыруға тиiс. </w:t>
      </w:r>
    </w:p>
    <w:p>
      <w:pPr>
        <w:spacing w:after="0"/>
        <w:ind w:left="0"/>
        <w:jc w:val="both"/>
      </w:pPr>
      <w:r>
        <w:rPr>
          <w:rFonts w:ascii="Times New Roman"/>
          <w:b w:val="false"/>
          <w:i w:val="false"/>
          <w:color w:val="000000"/>
          <w:sz w:val="28"/>
        </w:rPr>
        <w:t xml:space="preserve">
      15. Оқытуды ұйымдастыру жөнiндегi, соның iшiнде емтихан комиссиясы мүшелерiнiң еңбегiне ақы төлеу жөнiндегi барлық шығыстар қауiптi өндiрiстiк объектiнiң иесiне жүктеледi."; </w:t>
      </w:r>
    </w:p>
    <w:bookmarkStart w:name="z195" w:id="193"/>
    <w:p>
      <w:pPr>
        <w:spacing w:after="0"/>
        <w:ind w:left="0"/>
        <w:jc w:val="both"/>
      </w:pPr>
      <w:r>
        <w:rPr>
          <w:rFonts w:ascii="Times New Roman"/>
          <w:b w:val="false"/>
          <w:i w:val="false"/>
          <w:color w:val="000000"/>
          <w:sz w:val="28"/>
        </w:rPr>
        <w:t xml:space="preserve">
      8) мынадай мазмұндағы 4-1-тараумен толықтырылсын: </w:t>
      </w:r>
    </w:p>
    <w:bookmarkEnd w:id="193"/>
    <w:p>
      <w:pPr>
        <w:spacing w:after="0"/>
        <w:ind w:left="0"/>
        <w:jc w:val="both"/>
      </w:pPr>
      <w:r>
        <w:rPr>
          <w:rFonts w:ascii="Times New Roman"/>
          <w:b w:val="false"/>
          <w:i w:val="false"/>
          <w:color w:val="000000"/>
          <w:sz w:val="28"/>
        </w:rPr>
        <w:t xml:space="preserve">
      "4-1-тарау. Инциденттердiң, авариялардың себептерiн тексеру және </w:t>
      </w:r>
    </w:p>
    <w:p>
      <w:pPr>
        <w:spacing w:after="0"/>
        <w:ind w:left="0"/>
        <w:jc w:val="both"/>
      </w:pPr>
      <w:r>
        <w:rPr>
          <w:rFonts w:ascii="Times New Roman"/>
          <w:b w:val="false"/>
          <w:i w:val="false"/>
          <w:color w:val="000000"/>
          <w:sz w:val="28"/>
        </w:rPr>
        <w:t xml:space="preserve">
      есепке алу </w:t>
      </w:r>
    </w:p>
    <w:p>
      <w:pPr>
        <w:spacing w:after="0"/>
        <w:ind w:left="0"/>
        <w:jc w:val="both"/>
      </w:pPr>
      <w:r>
        <w:rPr>
          <w:rFonts w:ascii="Times New Roman"/>
          <w:b w:val="false"/>
          <w:i w:val="false"/>
          <w:color w:val="000000"/>
          <w:sz w:val="28"/>
        </w:rPr>
        <w:t xml:space="preserve">
            14-1-бап. Қауiптi өндiрiстiк объектi иесiнiң iс-әрекетi </w:t>
      </w:r>
    </w:p>
    <w:p>
      <w:pPr>
        <w:spacing w:after="0"/>
        <w:ind w:left="0"/>
        <w:jc w:val="both"/>
      </w:pPr>
      <w:r>
        <w:rPr>
          <w:rFonts w:ascii="Times New Roman"/>
          <w:b w:val="false"/>
          <w:i w:val="false"/>
          <w:color w:val="000000"/>
          <w:sz w:val="28"/>
        </w:rPr>
        <w:t xml:space="preserve">
      1. Қауiптi өндiрiстiк объектiнiң иесi қауiптi өндiрiстiк объектiде қолданылатын техникалық құрылғылар жұмыс iстемей қалған немесе олар зақымданған, технологиялық процесс режимiнен ауытқыған (бұдан әрi - инцидент) кезде: </w:t>
      </w:r>
    </w:p>
    <w:p>
      <w:pPr>
        <w:spacing w:after="0"/>
        <w:ind w:left="0"/>
        <w:jc w:val="both"/>
      </w:pPr>
      <w:r>
        <w:rPr>
          <w:rFonts w:ascii="Times New Roman"/>
          <w:b w:val="false"/>
          <w:i w:val="false"/>
          <w:color w:val="000000"/>
          <w:sz w:val="28"/>
        </w:rPr>
        <w:t xml:space="preserve">
      үш тәулiк iшiнде уәкiлеттi органның аумақтық бөлiмшесiн хабардар етедi; </w:t>
      </w:r>
    </w:p>
    <w:p>
      <w:pPr>
        <w:spacing w:after="0"/>
        <w:ind w:left="0"/>
        <w:jc w:val="both"/>
      </w:pPr>
      <w:r>
        <w:rPr>
          <w:rFonts w:ascii="Times New Roman"/>
          <w:b w:val="false"/>
          <w:i w:val="false"/>
          <w:color w:val="000000"/>
          <w:sz w:val="28"/>
        </w:rPr>
        <w:t xml:space="preserve">
      инциденттi тексерудi жүргiзедi; </w:t>
      </w:r>
    </w:p>
    <w:p>
      <w:pPr>
        <w:spacing w:after="0"/>
        <w:ind w:left="0"/>
        <w:jc w:val="both"/>
      </w:pPr>
      <w:r>
        <w:rPr>
          <w:rFonts w:ascii="Times New Roman"/>
          <w:b w:val="false"/>
          <w:i w:val="false"/>
          <w:color w:val="000000"/>
          <w:sz w:val="28"/>
        </w:rPr>
        <w:t xml:space="preserve">
      инциденттердi болғызбау жөнiндегi iс-шараларды әзiрлейдi және жүзеге асырады; </w:t>
      </w:r>
    </w:p>
    <w:p>
      <w:pPr>
        <w:spacing w:after="0"/>
        <w:ind w:left="0"/>
        <w:jc w:val="both"/>
      </w:pPr>
      <w:r>
        <w:rPr>
          <w:rFonts w:ascii="Times New Roman"/>
          <w:b w:val="false"/>
          <w:i w:val="false"/>
          <w:color w:val="000000"/>
          <w:sz w:val="28"/>
        </w:rPr>
        <w:t xml:space="preserve">
      болған инциденттердiң есебiн жүргiзедi. </w:t>
      </w:r>
    </w:p>
    <w:p>
      <w:pPr>
        <w:spacing w:after="0"/>
        <w:ind w:left="0"/>
        <w:jc w:val="both"/>
      </w:pPr>
      <w:r>
        <w:rPr>
          <w:rFonts w:ascii="Times New Roman"/>
          <w:b w:val="false"/>
          <w:i w:val="false"/>
          <w:color w:val="000000"/>
          <w:sz w:val="28"/>
        </w:rPr>
        <w:t xml:space="preserve">
      2. Авария болған кезде: </w:t>
      </w:r>
    </w:p>
    <w:p>
      <w:pPr>
        <w:spacing w:after="0"/>
        <w:ind w:left="0"/>
        <w:jc w:val="both"/>
      </w:pPr>
      <w:r>
        <w:rPr>
          <w:rFonts w:ascii="Times New Roman"/>
          <w:b w:val="false"/>
          <w:i w:val="false"/>
          <w:color w:val="000000"/>
          <w:sz w:val="28"/>
        </w:rPr>
        <w:t xml:space="preserve">
      болған авария туралы уәкiлеттi органның аумақтық бөлiмшесiне, жергiлiктi атқарушы органға дереу хабарлайды; </w:t>
      </w:r>
    </w:p>
    <w:p>
      <w:pPr>
        <w:spacing w:after="0"/>
        <w:ind w:left="0"/>
        <w:jc w:val="both"/>
      </w:pPr>
      <w:r>
        <w:rPr>
          <w:rFonts w:ascii="Times New Roman"/>
          <w:b w:val="false"/>
          <w:i w:val="false"/>
          <w:color w:val="000000"/>
          <w:sz w:val="28"/>
        </w:rPr>
        <w:t xml:space="preserve">
      хабарлама алған орган инстанция бойынша жоғары тұрған органдарды болған авария туралы хабардар етедi; </w:t>
      </w:r>
    </w:p>
    <w:p>
      <w:pPr>
        <w:spacing w:after="0"/>
        <w:ind w:left="0"/>
        <w:jc w:val="both"/>
      </w:pPr>
      <w:r>
        <w:rPr>
          <w:rFonts w:ascii="Times New Roman"/>
          <w:b w:val="false"/>
          <w:i w:val="false"/>
          <w:color w:val="000000"/>
          <w:sz w:val="28"/>
        </w:rPr>
        <w:t xml:space="preserve">
      аварияның себептерiн тексеру жөнiндегi комиссияға аталған комиссияның өз өкiлеттiктерiн жүзеге асыруы үшiн қажеттi барлық ақпаратты табыс етедi; </w:t>
      </w:r>
    </w:p>
    <w:p>
      <w:pPr>
        <w:spacing w:after="0"/>
        <w:ind w:left="0"/>
        <w:jc w:val="both"/>
      </w:pPr>
      <w:r>
        <w:rPr>
          <w:rFonts w:ascii="Times New Roman"/>
          <w:b w:val="false"/>
          <w:i w:val="false"/>
          <w:color w:val="000000"/>
          <w:sz w:val="28"/>
        </w:rPr>
        <w:t xml:space="preserve">
      комиссия жұмысының қауiпсiздiгiн қамтамасыз ететiн iс-шараларды жүзеге асырады. </w:t>
      </w:r>
    </w:p>
    <w:p>
      <w:pPr>
        <w:spacing w:after="0"/>
        <w:ind w:left="0"/>
        <w:jc w:val="both"/>
      </w:pPr>
      <w:r>
        <w:rPr>
          <w:rFonts w:ascii="Times New Roman"/>
          <w:b w:val="false"/>
          <w:i w:val="false"/>
          <w:color w:val="000000"/>
          <w:sz w:val="28"/>
        </w:rPr>
        <w:t xml:space="preserve">
      14-2-бап. Аварияларды тексеру жөнiндегi комиссия </w:t>
      </w:r>
    </w:p>
    <w:p>
      <w:pPr>
        <w:spacing w:after="0"/>
        <w:ind w:left="0"/>
        <w:jc w:val="both"/>
      </w:pPr>
      <w:r>
        <w:rPr>
          <w:rFonts w:ascii="Times New Roman"/>
          <w:b w:val="false"/>
          <w:i w:val="false"/>
          <w:color w:val="000000"/>
          <w:sz w:val="28"/>
        </w:rPr>
        <w:t xml:space="preserve">
      1. Қауiптілігi декларациялануға тиiс объектiлердегi аварияны уәкiлеттi орган басшысының бұйрығымен тағайындалатын комиссия тексередi. </w:t>
      </w:r>
    </w:p>
    <w:p>
      <w:pPr>
        <w:spacing w:after="0"/>
        <w:ind w:left="0"/>
        <w:jc w:val="both"/>
      </w:pPr>
      <w:r>
        <w:rPr>
          <w:rFonts w:ascii="Times New Roman"/>
          <w:b w:val="false"/>
          <w:i w:val="false"/>
          <w:color w:val="000000"/>
          <w:sz w:val="28"/>
        </w:rPr>
        <w:t xml:space="preserve">
      2. Қалған аварияларды уәкiлеттi органның аумақтық бөлiмшесi басшысының бұйрығымен тағайындалатын комиссия тексередi. </w:t>
      </w:r>
    </w:p>
    <w:p>
      <w:pPr>
        <w:spacing w:after="0"/>
        <w:ind w:left="0"/>
        <w:jc w:val="both"/>
      </w:pPr>
      <w:r>
        <w:rPr>
          <w:rFonts w:ascii="Times New Roman"/>
          <w:b w:val="false"/>
          <w:i w:val="false"/>
          <w:color w:val="000000"/>
          <w:sz w:val="28"/>
        </w:rPr>
        <w:t xml:space="preserve">
      3. Уәкiлеттi органның аумақтық бөлiмшесiнiң өкiлi аварияларды тексеру жөнiндегi комиссияның төрағасы болып тағайындалады. </w:t>
      </w:r>
    </w:p>
    <w:p>
      <w:pPr>
        <w:spacing w:after="0"/>
        <w:ind w:left="0"/>
        <w:jc w:val="both"/>
      </w:pPr>
      <w:r>
        <w:rPr>
          <w:rFonts w:ascii="Times New Roman"/>
          <w:b w:val="false"/>
          <w:i w:val="false"/>
          <w:color w:val="000000"/>
          <w:sz w:val="28"/>
        </w:rPr>
        <w:t xml:space="preserve">
      4. Комиссияның құрамына қауiптi өндiрiстiк объектi иесiнiң өкiлi кiредi. </w:t>
      </w:r>
    </w:p>
    <w:p>
      <w:pPr>
        <w:spacing w:after="0"/>
        <w:ind w:left="0"/>
        <w:jc w:val="both"/>
      </w:pPr>
      <w:r>
        <w:rPr>
          <w:rFonts w:ascii="Times New Roman"/>
          <w:b w:val="false"/>
          <w:i w:val="false"/>
          <w:color w:val="000000"/>
          <w:sz w:val="28"/>
        </w:rPr>
        <w:t xml:space="preserve">
      14-3-бап. Комиссияның құқықтары </w:t>
      </w:r>
    </w:p>
    <w:p>
      <w:pPr>
        <w:spacing w:after="0"/>
        <w:ind w:left="0"/>
        <w:jc w:val="both"/>
      </w:pPr>
      <w:r>
        <w:rPr>
          <w:rFonts w:ascii="Times New Roman"/>
          <w:b w:val="false"/>
          <w:i w:val="false"/>
          <w:color w:val="000000"/>
          <w:sz w:val="28"/>
        </w:rPr>
        <w:t xml:space="preserve">
      1. Комиссия төрағасы аварияны тексеруге қатысты мәселелер бойынша сараптама тағайындауға құқылы. </w:t>
      </w:r>
    </w:p>
    <w:p>
      <w:pPr>
        <w:spacing w:after="0"/>
        <w:ind w:left="0"/>
        <w:jc w:val="both"/>
      </w:pPr>
      <w:r>
        <w:rPr>
          <w:rFonts w:ascii="Times New Roman"/>
          <w:b w:val="false"/>
          <w:i w:val="false"/>
          <w:color w:val="000000"/>
          <w:sz w:val="28"/>
        </w:rPr>
        <w:t xml:space="preserve">
      2. Сараптама комиссиясы аварияны тексеру жөнiндегi комиссия төрағасының өкiмiмен тағайындалады. Сараптамалық қорытындыны қажет ететiн мәселелер жазбаша нысанда қойылады. Сараптама комиссиясының барлық мүшелерi қол қойған материалдар аварияны тексеру жөнiндегi комиссияға комиссия төрағасы белгiлеген мерзiмде табыс етiледi. </w:t>
      </w:r>
    </w:p>
    <w:p>
      <w:pPr>
        <w:spacing w:after="0"/>
        <w:ind w:left="0"/>
        <w:jc w:val="both"/>
      </w:pPr>
      <w:r>
        <w:rPr>
          <w:rFonts w:ascii="Times New Roman"/>
          <w:b w:val="false"/>
          <w:i w:val="false"/>
          <w:color w:val="000000"/>
          <w:sz w:val="28"/>
        </w:rPr>
        <w:t xml:space="preserve">
      3. Тексеру барысында аварияны тексеру жөнiндегi комиссияның болған оқиғаны көрген адамдардан, лауазымды адамдардан және басқа да адамдардан жазбаша және ауызша түсiнiктеме алуға құқығы бар. </w:t>
      </w:r>
    </w:p>
    <w:p>
      <w:pPr>
        <w:spacing w:after="0"/>
        <w:ind w:left="0"/>
        <w:jc w:val="both"/>
      </w:pPr>
      <w:r>
        <w:rPr>
          <w:rFonts w:ascii="Times New Roman"/>
          <w:b w:val="false"/>
          <w:i w:val="false"/>
          <w:color w:val="000000"/>
          <w:sz w:val="28"/>
        </w:rPr>
        <w:t xml:space="preserve">
      14-4-бап. Тексерудiң мiндеттерi </w:t>
      </w:r>
    </w:p>
    <w:p>
      <w:pPr>
        <w:spacing w:after="0"/>
        <w:ind w:left="0"/>
        <w:jc w:val="both"/>
      </w:pPr>
      <w:r>
        <w:rPr>
          <w:rFonts w:ascii="Times New Roman"/>
          <w:b w:val="false"/>
          <w:i w:val="false"/>
          <w:color w:val="000000"/>
          <w:sz w:val="28"/>
        </w:rPr>
        <w:t xml:space="preserve">
      Комиссия тексеру барысында аварияның алдында болған мән-жайларды анықтайды, оның себептерiн, техникалық құрылғыларды пайдалану талаптарын, технологиялық процестердi бұзудың сипатын, өнеркәсiптiк қауiпсiздiк жөнiндегi нормативтiк құқықтық актiлердi бұзушылықтарды айқындайды, олардың салдарларын жою және мұндай авариялардың алдын алу жөнiндегi iс-шараларды белгiлейдi, материалдық залалды анықтайды. </w:t>
      </w:r>
    </w:p>
    <w:p>
      <w:pPr>
        <w:spacing w:after="0"/>
        <w:ind w:left="0"/>
        <w:jc w:val="both"/>
      </w:pPr>
      <w:r>
        <w:rPr>
          <w:rFonts w:ascii="Times New Roman"/>
          <w:b w:val="false"/>
          <w:i w:val="false"/>
          <w:color w:val="000000"/>
          <w:sz w:val="28"/>
        </w:rPr>
        <w:t xml:space="preserve">
      14-5-бап. Тексеру материалдары </w:t>
      </w:r>
    </w:p>
    <w:p>
      <w:pPr>
        <w:spacing w:after="0"/>
        <w:ind w:left="0"/>
        <w:jc w:val="both"/>
      </w:pPr>
      <w:r>
        <w:rPr>
          <w:rFonts w:ascii="Times New Roman"/>
          <w:b w:val="false"/>
          <w:i w:val="false"/>
          <w:color w:val="000000"/>
          <w:sz w:val="28"/>
        </w:rPr>
        <w:t xml:space="preserve">
      Аварияны тексеру материалдарына: </w:t>
      </w:r>
    </w:p>
    <w:p>
      <w:pPr>
        <w:spacing w:after="0"/>
        <w:ind w:left="0"/>
        <w:jc w:val="both"/>
      </w:pPr>
      <w:r>
        <w:rPr>
          <w:rFonts w:ascii="Times New Roman"/>
          <w:b w:val="false"/>
          <w:i w:val="false"/>
          <w:color w:val="000000"/>
          <w:sz w:val="28"/>
        </w:rPr>
        <w:t xml:space="preserve">
      1) аварияның себептерiн тексеру үшiн комиссия тағайындау (құру) туралы бұйрық; </w:t>
      </w:r>
    </w:p>
    <w:p>
      <w:pPr>
        <w:spacing w:after="0"/>
        <w:ind w:left="0"/>
        <w:jc w:val="both"/>
      </w:pPr>
      <w:r>
        <w:rPr>
          <w:rFonts w:ascii="Times New Roman"/>
          <w:b w:val="false"/>
          <w:i w:val="false"/>
          <w:color w:val="000000"/>
          <w:sz w:val="28"/>
        </w:rPr>
        <w:t xml:space="preserve">
      2) аварияның себептерiн тексеру актiсi, оған: </w:t>
      </w:r>
    </w:p>
    <w:p>
      <w:pPr>
        <w:spacing w:after="0"/>
        <w:ind w:left="0"/>
        <w:jc w:val="both"/>
      </w:pPr>
      <w:r>
        <w:rPr>
          <w:rFonts w:ascii="Times New Roman"/>
          <w:b w:val="false"/>
          <w:i w:val="false"/>
          <w:color w:val="000000"/>
          <w:sz w:val="28"/>
        </w:rPr>
        <w:t xml:space="preserve">
      авария болған жердi қарау хаттамасы, жоспарлар, сызбалар, фото-суреттер; </w:t>
      </w:r>
    </w:p>
    <w:p>
      <w:pPr>
        <w:spacing w:after="0"/>
        <w:ind w:left="0"/>
        <w:jc w:val="both"/>
      </w:pPr>
      <w:r>
        <w:rPr>
          <w:rFonts w:ascii="Times New Roman"/>
          <w:b w:val="false"/>
          <w:i w:val="false"/>
          <w:color w:val="000000"/>
          <w:sz w:val="28"/>
        </w:rPr>
        <w:t xml:space="preserve">
      авария орнының эскизi; </w:t>
      </w:r>
    </w:p>
    <w:p>
      <w:pPr>
        <w:spacing w:after="0"/>
        <w:ind w:left="0"/>
        <w:jc w:val="both"/>
      </w:pPr>
      <w:r>
        <w:rPr>
          <w:rFonts w:ascii="Times New Roman"/>
          <w:b w:val="false"/>
          <w:i w:val="false"/>
          <w:color w:val="000000"/>
          <w:sz w:val="28"/>
        </w:rPr>
        <w:t xml:space="preserve">
      комиссия төрағасының техникалық сараптама тағайындау туралы өкiмi және аварияны тексеру жөнiндегi комиссия шығарған басқа да өкiмдер; </w:t>
      </w:r>
    </w:p>
    <w:p>
      <w:pPr>
        <w:spacing w:after="0"/>
        <w:ind w:left="0"/>
        <w:jc w:val="both"/>
      </w:pPr>
      <w:r>
        <w:rPr>
          <w:rFonts w:ascii="Times New Roman"/>
          <w:b w:val="false"/>
          <w:i w:val="false"/>
          <w:color w:val="000000"/>
          <w:sz w:val="28"/>
        </w:rPr>
        <w:t xml:space="preserve">
      сараптама комиссиясының аварияның себептерi туралы қорытындысы, зертханалық және басқа да зерттеулердiң, эксперименттердiң, талдаулардың нәтижелерi қоса берiледi; </w:t>
      </w:r>
    </w:p>
    <w:p>
      <w:pPr>
        <w:spacing w:after="0"/>
        <w:ind w:left="0"/>
        <w:jc w:val="both"/>
      </w:pPr>
      <w:r>
        <w:rPr>
          <w:rFonts w:ascii="Times New Roman"/>
          <w:b w:val="false"/>
          <w:i w:val="false"/>
          <w:color w:val="000000"/>
          <w:sz w:val="28"/>
        </w:rPr>
        <w:t xml:space="preserve">
      3) авариялық-құтқару қызметi қызметкерлерiнiң (егер олар аварияны жою үшiн шақырылған болса) баянхаттары; </w:t>
      </w:r>
    </w:p>
    <w:p>
      <w:pPr>
        <w:spacing w:after="0"/>
        <w:ind w:left="0"/>
        <w:jc w:val="both"/>
      </w:pPr>
      <w:r>
        <w:rPr>
          <w:rFonts w:ascii="Times New Roman"/>
          <w:b w:val="false"/>
          <w:i w:val="false"/>
          <w:color w:val="000000"/>
          <w:sz w:val="28"/>
        </w:rPr>
        <w:t xml:space="preserve">
      4) аварияға қатысы бар адамдарды, сондай-ақ өнеркәсiптiк қауiпсiздiктiң нормативтiк құқықтық актiлерiнiң талаптарын сақтауға жауапты лауазымды адамдардан жауап алу хаттамалары мен олардың түсiнiктемелерi; </w:t>
      </w:r>
    </w:p>
    <w:p>
      <w:pPr>
        <w:spacing w:after="0"/>
        <w:ind w:left="0"/>
        <w:jc w:val="both"/>
      </w:pPr>
      <w:r>
        <w:rPr>
          <w:rFonts w:ascii="Times New Roman"/>
          <w:b w:val="false"/>
          <w:i w:val="false"/>
          <w:color w:val="000000"/>
          <w:sz w:val="28"/>
        </w:rPr>
        <w:t xml:space="preserve">
      5) қызмет көрсететiн персоналды өнеркәсiптiк қауiпсiздiк бойынша оқыту, олардың бiлiмiн тексеру, нұсқама алуы туралы анықтамалар; </w:t>
      </w:r>
    </w:p>
    <w:p>
      <w:pPr>
        <w:spacing w:after="0"/>
        <w:ind w:left="0"/>
        <w:jc w:val="both"/>
      </w:pPr>
      <w:r>
        <w:rPr>
          <w:rFonts w:ascii="Times New Roman"/>
          <w:b w:val="false"/>
          <w:i w:val="false"/>
          <w:color w:val="000000"/>
          <w:sz w:val="28"/>
        </w:rPr>
        <w:t xml:space="preserve">
      6) аварияның мән-жайы мен себептерiн сипаттайтын басқа да материалдар кiредi. </w:t>
      </w:r>
    </w:p>
    <w:p>
      <w:pPr>
        <w:spacing w:after="0"/>
        <w:ind w:left="0"/>
        <w:jc w:val="both"/>
      </w:pPr>
      <w:r>
        <w:rPr>
          <w:rFonts w:ascii="Times New Roman"/>
          <w:b w:val="false"/>
          <w:i w:val="false"/>
          <w:color w:val="000000"/>
          <w:sz w:val="28"/>
        </w:rPr>
        <w:t xml:space="preserve">
      Тексеру материалдарын техникалық ресiмдеу қауiптi өндiрiстiк объектiнiң иесiне жүктеледi, ол аварияны тексеру аяқталғаннан кейiн бес күннен кешiктiрмей: </w:t>
      </w:r>
    </w:p>
    <w:p>
      <w:pPr>
        <w:spacing w:after="0"/>
        <w:ind w:left="0"/>
        <w:jc w:val="both"/>
      </w:pPr>
      <w:r>
        <w:rPr>
          <w:rFonts w:ascii="Times New Roman"/>
          <w:b w:val="false"/>
          <w:i w:val="false"/>
          <w:color w:val="000000"/>
          <w:sz w:val="28"/>
        </w:rPr>
        <w:t xml:space="preserve">
      1) декларацияланған объектiдегi авария жөнiндегi материалды - уәкiлеттi органға; </w:t>
      </w:r>
    </w:p>
    <w:p>
      <w:pPr>
        <w:spacing w:after="0"/>
        <w:ind w:left="0"/>
        <w:jc w:val="both"/>
      </w:pPr>
      <w:r>
        <w:rPr>
          <w:rFonts w:ascii="Times New Roman"/>
          <w:b w:val="false"/>
          <w:i w:val="false"/>
          <w:color w:val="000000"/>
          <w:sz w:val="28"/>
        </w:rPr>
        <w:t xml:space="preserve">
      2) қалған авариялар жөнiндегi материалдарды - уәкiлеттi органның аумақтық бөлiмшесiне жiбередi. </w:t>
      </w:r>
    </w:p>
    <w:p>
      <w:pPr>
        <w:spacing w:after="0"/>
        <w:ind w:left="0"/>
        <w:jc w:val="both"/>
      </w:pPr>
      <w:r>
        <w:rPr>
          <w:rFonts w:ascii="Times New Roman"/>
          <w:b w:val="false"/>
          <w:i w:val="false"/>
          <w:color w:val="000000"/>
          <w:sz w:val="28"/>
        </w:rPr>
        <w:t xml:space="preserve">
      Комиссияның шешiмi бойынша аварияның себептерiн тексеру материалдары объект орналасқан жердегi сотқа жiберiлуi мүмкiн. </w:t>
      </w:r>
    </w:p>
    <w:p>
      <w:pPr>
        <w:spacing w:after="0"/>
        <w:ind w:left="0"/>
        <w:jc w:val="both"/>
      </w:pPr>
      <w:r>
        <w:rPr>
          <w:rFonts w:ascii="Times New Roman"/>
          <w:b w:val="false"/>
          <w:i w:val="false"/>
          <w:color w:val="000000"/>
          <w:sz w:val="28"/>
        </w:rPr>
        <w:t xml:space="preserve">
      14-6-бап. Тексеру қорытындылары </w:t>
      </w:r>
    </w:p>
    <w:p>
      <w:pPr>
        <w:spacing w:after="0"/>
        <w:ind w:left="0"/>
        <w:jc w:val="both"/>
      </w:pPr>
      <w:r>
        <w:rPr>
          <w:rFonts w:ascii="Times New Roman"/>
          <w:b w:val="false"/>
          <w:i w:val="false"/>
          <w:color w:val="000000"/>
          <w:sz w:val="28"/>
        </w:rPr>
        <w:t xml:space="preserve">
      1. Объект иесi аварияның себептерiн тексерудiң нәтижелерi бойынша он күн iшiнде бұйрық шығарады. </w:t>
      </w:r>
    </w:p>
    <w:p>
      <w:pPr>
        <w:spacing w:after="0"/>
        <w:ind w:left="0"/>
        <w:jc w:val="both"/>
      </w:pPr>
      <w:r>
        <w:rPr>
          <w:rFonts w:ascii="Times New Roman"/>
          <w:b w:val="false"/>
          <w:i w:val="false"/>
          <w:color w:val="000000"/>
          <w:sz w:val="28"/>
        </w:rPr>
        <w:t xml:space="preserve">
      Бұйрықта аварияның мән-жайы мен себептерi туралы комиссияның қорытындылары жариялануға, оның салдарын жою жөнiндегi шаралар, сондай-ақ мұндай авариялардың алдын алу жөнiндегi және кiнәлi адамдарды жауапқа тарту туралы шаралар белгiленуге тиiс. </w:t>
      </w:r>
    </w:p>
    <w:p>
      <w:pPr>
        <w:spacing w:after="0"/>
        <w:ind w:left="0"/>
        <w:jc w:val="both"/>
      </w:pPr>
      <w:r>
        <w:rPr>
          <w:rFonts w:ascii="Times New Roman"/>
          <w:b w:val="false"/>
          <w:i w:val="false"/>
          <w:color w:val="000000"/>
          <w:sz w:val="28"/>
        </w:rPr>
        <w:t xml:space="preserve">
      2. Объект иесi аварияны тексеру нәтижелерi бойынша ұсынылған iс-шаралардың орындалу мерзiмi туралы жазбаша хабарламаны уәкiлеттi органның аумақтық бөлiмшесiне табыс етедi. </w:t>
      </w:r>
    </w:p>
    <w:p>
      <w:pPr>
        <w:spacing w:after="0"/>
        <w:ind w:left="0"/>
        <w:jc w:val="both"/>
      </w:pPr>
      <w:r>
        <w:rPr>
          <w:rFonts w:ascii="Times New Roman"/>
          <w:b w:val="false"/>
          <w:i w:val="false"/>
          <w:color w:val="000000"/>
          <w:sz w:val="28"/>
        </w:rPr>
        <w:t xml:space="preserve">
      3. Егер авария техникалық құрылғылардың конструкциялық кемшiлiктерiнен болса, қауiптi объект иесi оны әзiрлеушiге рекламация, ал уәкiлеттi органның аумақтық бөлiмшесiне оның көшiрмесiн жiбередi. </w:t>
      </w:r>
    </w:p>
    <w:p>
      <w:pPr>
        <w:spacing w:after="0"/>
        <w:ind w:left="0"/>
        <w:jc w:val="both"/>
      </w:pPr>
      <w:r>
        <w:rPr>
          <w:rFonts w:ascii="Times New Roman"/>
          <w:b w:val="false"/>
          <w:i w:val="false"/>
          <w:color w:val="000000"/>
          <w:sz w:val="28"/>
        </w:rPr>
        <w:t xml:space="preserve">
      14-7-бап. Аварияларды тексеру жөнiндегi шығыстар </w:t>
      </w:r>
    </w:p>
    <w:p>
      <w:pPr>
        <w:spacing w:after="0"/>
        <w:ind w:left="0"/>
        <w:jc w:val="both"/>
      </w:pPr>
      <w:r>
        <w:rPr>
          <w:rFonts w:ascii="Times New Roman"/>
          <w:b w:val="false"/>
          <w:i w:val="false"/>
          <w:color w:val="000000"/>
          <w:sz w:val="28"/>
        </w:rPr>
        <w:t xml:space="preserve">
      Аварияны тексеруге байланысты барлық шығыстарды қауiптi өндiрiстiк объектiнiң иесi көтередi."; </w:t>
      </w:r>
    </w:p>
    <w:bookmarkStart w:name="z196" w:id="194"/>
    <w:p>
      <w:pPr>
        <w:spacing w:after="0"/>
        <w:ind w:left="0"/>
        <w:jc w:val="both"/>
      </w:pPr>
      <w:r>
        <w:rPr>
          <w:rFonts w:ascii="Times New Roman"/>
          <w:b w:val="false"/>
          <w:i w:val="false"/>
          <w:color w:val="000000"/>
          <w:sz w:val="28"/>
        </w:rPr>
        <w:t xml:space="preserve">
      9) 5-тараудың тақырыбы мынадай редакцияда жазылсын: </w:t>
      </w:r>
    </w:p>
    <w:bookmarkEnd w:id="194"/>
    <w:p>
      <w:pPr>
        <w:spacing w:after="0"/>
        <w:ind w:left="0"/>
        <w:jc w:val="both"/>
      </w:pPr>
      <w:r>
        <w:rPr>
          <w:rFonts w:ascii="Times New Roman"/>
          <w:b w:val="false"/>
          <w:i w:val="false"/>
          <w:color w:val="000000"/>
          <w:sz w:val="28"/>
        </w:rPr>
        <w:t xml:space="preserve">
      "5-тарау. Өнеркәсiптiк қауiпсiздiк саласындағы мемлекеттiк </w:t>
      </w:r>
    </w:p>
    <w:p>
      <w:pPr>
        <w:spacing w:after="0"/>
        <w:ind w:left="0"/>
        <w:jc w:val="both"/>
      </w:pPr>
      <w:r>
        <w:rPr>
          <w:rFonts w:ascii="Times New Roman"/>
          <w:b w:val="false"/>
          <w:i w:val="false"/>
          <w:color w:val="000000"/>
          <w:sz w:val="28"/>
        </w:rPr>
        <w:t xml:space="preserve">
      бақылау"; </w:t>
      </w:r>
    </w:p>
    <w:bookmarkStart w:name="z197" w:id="195"/>
    <w:p>
      <w:pPr>
        <w:spacing w:after="0"/>
        <w:ind w:left="0"/>
        <w:jc w:val="both"/>
      </w:pPr>
      <w:r>
        <w:rPr>
          <w:rFonts w:ascii="Times New Roman"/>
          <w:b w:val="false"/>
          <w:i w:val="false"/>
          <w:color w:val="000000"/>
          <w:sz w:val="28"/>
        </w:rPr>
        <w:t xml:space="preserve">
           10) 15-бап мынадай редакцияда жазылсын: </w:t>
      </w:r>
    </w:p>
    <w:bookmarkEnd w:id="195"/>
    <w:p>
      <w:pPr>
        <w:spacing w:after="0"/>
        <w:ind w:left="0"/>
        <w:jc w:val="both"/>
      </w:pPr>
      <w:r>
        <w:rPr>
          <w:rFonts w:ascii="Times New Roman"/>
          <w:b w:val="false"/>
          <w:i w:val="false"/>
          <w:color w:val="000000"/>
          <w:sz w:val="28"/>
        </w:rPr>
        <w:t xml:space="preserve">
            "15-бап. Өнеркәсiптiк қауiпсiздiк саласындағы мемлекеттiк </w:t>
      </w:r>
    </w:p>
    <w:p>
      <w:pPr>
        <w:spacing w:after="0"/>
        <w:ind w:left="0"/>
        <w:jc w:val="both"/>
      </w:pPr>
      <w:r>
        <w:rPr>
          <w:rFonts w:ascii="Times New Roman"/>
          <w:b w:val="false"/>
          <w:i w:val="false"/>
          <w:color w:val="000000"/>
          <w:sz w:val="28"/>
        </w:rPr>
        <w:t xml:space="preserve">
                     бақылау </w:t>
      </w:r>
    </w:p>
    <w:p>
      <w:pPr>
        <w:spacing w:after="0"/>
        <w:ind w:left="0"/>
        <w:jc w:val="both"/>
      </w:pPr>
      <w:r>
        <w:rPr>
          <w:rFonts w:ascii="Times New Roman"/>
          <w:b w:val="false"/>
          <w:i w:val="false"/>
          <w:color w:val="000000"/>
          <w:sz w:val="28"/>
        </w:rPr>
        <w:t xml:space="preserve">
      1. Өнеркәсiптiк қауiпсiздiк саласындағы мемлекеттiк бақылауды кәсiпкерлiк субъектiлерiнiң Қазақстан Республикасы өнеркәсiптiк қауiпсiздiк саласындағы заңнамасының талаптарын орындауы мақсатында уәкiлеттi орган жүзеге асырады. </w:t>
      </w:r>
    </w:p>
    <w:p>
      <w:pPr>
        <w:spacing w:after="0"/>
        <w:ind w:left="0"/>
        <w:jc w:val="both"/>
      </w:pPr>
      <w:r>
        <w:rPr>
          <w:rFonts w:ascii="Times New Roman"/>
          <w:b w:val="false"/>
          <w:i w:val="false"/>
          <w:color w:val="000000"/>
          <w:sz w:val="28"/>
        </w:rPr>
        <w:t xml:space="preserve">
      Өнеркәсiптiк қауiпсiздiк саласындағы мемлекеттiк бақылауды жүзеге асыратын лауазымды адамдарға: </w:t>
      </w:r>
    </w:p>
    <w:p>
      <w:pPr>
        <w:spacing w:after="0"/>
        <w:ind w:left="0"/>
        <w:jc w:val="both"/>
      </w:pPr>
      <w:r>
        <w:rPr>
          <w:rFonts w:ascii="Times New Roman"/>
          <w:b w:val="false"/>
          <w:i w:val="false"/>
          <w:color w:val="000000"/>
          <w:sz w:val="28"/>
        </w:rPr>
        <w:t xml:space="preserve">
      Қазақстан Республикасының Өнеркәсiптiк қауiпсiздiк саласындағы мемлекеттiк бақылау жөнiндегi Бас мемлекеттiк инспекторы; </w:t>
      </w:r>
    </w:p>
    <w:p>
      <w:pPr>
        <w:spacing w:after="0"/>
        <w:ind w:left="0"/>
        <w:jc w:val="both"/>
      </w:pPr>
      <w:r>
        <w:rPr>
          <w:rFonts w:ascii="Times New Roman"/>
          <w:b w:val="false"/>
          <w:i w:val="false"/>
          <w:color w:val="000000"/>
          <w:sz w:val="28"/>
        </w:rPr>
        <w:t xml:space="preserve">
      Қазақстан Республикасының Өнеркәсiптiк қауiпсiздiк саласындағы мемлекеттiк бақылау жөнiндегi Бас мемлекеттiк инспекторының орынбасарлары - уәкiлеттi орган басшысының орынбасарлары; </w:t>
      </w:r>
    </w:p>
    <w:p>
      <w:pPr>
        <w:spacing w:after="0"/>
        <w:ind w:left="0"/>
        <w:jc w:val="both"/>
      </w:pPr>
      <w:r>
        <w:rPr>
          <w:rFonts w:ascii="Times New Roman"/>
          <w:b w:val="false"/>
          <w:i w:val="false"/>
          <w:color w:val="000000"/>
          <w:sz w:val="28"/>
        </w:rPr>
        <w:t xml:space="preserve">
      Қазақстан Республикасының өнеркәсiптiк қауiпсiздiк саласындағы мемлекеттiк бақылау жөнiндегi мемлекеттiк инспекторлары - уәкiлеттi органның барлық санаттағы мамандары; </w:t>
      </w:r>
    </w:p>
    <w:p>
      <w:pPr>
        <w:spacing w:after="0"/>
        <w:ind w:left="0"/>
        <w:jc w:val="both"/>
      </w:pPr>
      <w:r>
        <w:rPr>
          <w:rFonts w:ascii="Times New Roman"/>
          <w:b w:val="false"/>
          <w:i w:val="false"/>
          <w:color w:val="000000"/>
          <w:sz w:val="28"/>
        </w:rPr>
        <w:t xml:space="preserve">
      облыстар мен қалалардың өнеркәсiптiк қауiпсiздiк саласындағы мемлекеттiк бақылау жөнiндегi бас мемлекеттiк инспекторлары - уәкiлеттi органның аумақтық бөлiмшелерiнiң басшылары; </w:t>
      </w:r>
    </w:p>
    <w:p>
      <w:pPr>
        <w:spacing w:after="0"/>
        <w:ind w:left="0"/>
        <w:jc w:val="both"/>
      </w:pPr>
      <w:r>
        <w:rPr>
          <w:rFonts w:ascii="Times New Roman"/>
          <w:b w:val="false"/>
          <w:i w:val="false"/>
          <w:color w:val="000000"/>
          <w:sz w:val="28"/>
        </w:rPr>
        <w:t xml:space="preserve">
      облыстар мен қалалардың өнеркәсiптiк қауiпсiздiк саласындағы мемлекеттiк бақылау жөнiндегi бас мемлекеттiк инспекторларының орынбасарлары - уәкiлеттi органның аумақтық бөлiмшелерi басшыларының орынбасарлары; </w:t>
      </w:r>
    </w:p>
    <w:p>
      <w:pPr>
        <w:spacing w:after="0"/>
        <w:ind w:left="0"/>
        <w:jc w:val="both"/>
      </w:pPr>
      <w:r>
        <w:rPr>
          <w:rFonts w:ascii="Times New Roman"/>
          <w:b w:val="false"/>
          <w:i w:val="false"/>
          <w:color w:val="000000"/>
          <w:sz w:val="28"/>
        </w:rPr>
        <w:t xml:space="preserve">
      облыстар мен қалалардың өнеркәсiптiк қауiпсiздiк саласындағы мемлекеттiк бақылау жөнiндегi мемлекеттiк инспекторлары - уәкiлеттi органның аумақтық бөлiмшелерiнiң мамандары жатады. </w:t>
      </w:r>
    </w:p>
    <w:p>
      <w:pPr>
        <w:spacing w:after="0"/>
        <w:ind w:left="0"/>
        <w:jc w:val="both"/>
      </w:pPr>
      <w:r>
        <w:rPr>
          <w:rFonts w:ascii="Times New Roman"/>
          <w:b w:val="false"/>
          <w:i w:val="false"/>
          <w:color w:val="000000"/>
          <w:sz w:val="28"/>
        </w:rPr>
        <w:t xml:space="preserve">
      2. Өнеркәсiптiк қауiпсiздiк саласындағы мемлекеттiк бақылауды жүзеге асыратын лауазымды адамдардың: </w:t>
      </w:r>
    </w:p>
    <w:p>
      <w:pPr>
        <w:spacing w:after="0"/>
        <w:ind w:left="0"/>
        <w:jc w:val="both"/>
      </w:pPr>
      <w:r>
        <w:rPr>
          <w:rFonts w:ascii="Times New Roman"/>
          <w:b w:val="false"/>
          <w:i w:val="false"/>
          <w:color w:val="000000"/>
          <w:sz w:val="28"/>
        </w:rPr>
        <w:t xml:space="preserve">
      1) өнеркәсiптiк қауiпсiздiк жөнiндегi нормативтiк құқықтық актiлер талаптарының орындалуын тексеру үшiн қажеттi құжаттармен танысуға; </w:t>
      </w:r>
    </w:p>
    <w:p>
      <w:pPr>
        <w:spacing w:after="0"/>
        <w:ind w:left="0"/>
        <w:jc w:val="both"/>
      </w:pPr>
      <w:r>
        <w:rPr>
          <w:rFonts w:ascii="Times New Roman"/>
          <w:b w:val="false"/>
          <w:i w:val="false"/>
          <w:color w:val="000000"/>
          <w:sz w:val="28"/>
        </w:rPr>
        <w:t xml:space="preserve">
      2) анықталған өнеркәсiптiк қауiпсiздiк жөнiндегi нормативтiк құқықтық актiлердiң талаптарын бұзушылықтарды жою туралы ұйғарымдар беруге; </w:t>
      </w:r>
    </w:p>
    <w:p>
      <w:pPr>
        <w:spacing w:after="0"/>
        <w:ind w:left="0"/>
        <w:jc w:val="both"/>
      </w:pPr>
      <w:r>
        <w:rPr>
          <w:rFonts w:ascii="Times New Roman"/>
          <w:b w:val="false"/>
          <w:i w:val="false"/>
          <w:color w:val="000000"/>
          <w:sz w:val="28"/>
        </w:rPr>
        <w:t xml:space="preserve">
      3) адамдардың өмiрi мен денсаулығына нақты қауiп төндiретiн бұзушылықтар кезiндегi ерекше жағдайларда, талап арызды сотқа белгiленген мерзiмде мiндеттi түрде табыс ете отырып, үш күннен аспайтын мерзiмге субъектiнiң қызметiне тыйым салуға құқығы бар. Бұл орайда қызметке тыйым салу актiсi сот шешiмi шығарылғанға дейiн қолданылады.". </w:t>
      </w:r>
    </w:p>
    <w:bookmarkStart w:name="z198" w:id="196"/>
    <w:p>
      <w:pPr>
        <w:spacing w:after="0"/>
        <w:ind w:left="0"/>
        <w:jc w:val="both"/>
      </w:pPr>
      <w:r>
        <w:rPr>
          <w:rFonts w:ascii="Times New Roman"/>
          <w:b w:val="false"/>
          <w:i w:val="false"/>
          <w:color w:val="000000"/>
          <w:sz w:val="28"/>
        </w:rPr>
        <w:t xml:space="preserve">
      43. "Өсiмдiктердi қорғау туралы" 2002 жылғы 3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Үкiметiнiң Жаршысы, 2002 ж., N 13-14, 140-құжат; 2004 ж., N 17, 98-құжат; </w:t>
      </w:r>
    </w:p>
    <w:bookmarkEnd w:id="196"/>
    <w:p>
      <w:pPr>
        <w:spacing w:after="0"/>
        <w:ind w:left="0"/>
        <w:jc w:val="both"/>
      </w:pPr>
      <w:r>
        <w:rPr>
          <w:rFonts w:ascii="Times New Roman"/>
          <w:b w:val="false"/>
          <w:i w:val="false"/>
          <w:color w:val="000000"/>
          <w:sz w:val="28"/>
        </w:rPr>
        <w:t xml:space="preserve">
      N 23, 142-құжат): </w:t>
      </w:r>
    </w:p>
    <w:bookmarkStart w:name="z199" w:id="197"/>
    <w:p>
      <w:pPr>
        <w:spacing w:after="0"/>
        <w:ind w:left="0"/>
        <w:jc w:val="both"/>
      </w:pPr>
      <w:r>
        <w:rPr>
          <w:rFonts w:ascii="Times New Roman"/>
          <w:b w:val="false"/>
          <w:i w:val="false"/>
          <w:color w:val="000000"/>
          <w:sz w:val="28"/>
        </w:rPr>
        <w:t xml:space="preserve">
      1) 6-бапта: </w:t>
      </w:r>
    </w:p>
    <w:bookmarkEnd w:id="197"/>
    <w:p>
      <w:pPr>
        <w:spacing w:after="0"/>
        <w:ind w:left="0"/>
        <w:jc w:val="both"/>
      </w:pPr>
      <w:r>
        <w:rPr>
          <w:rFonts w:ascii="Times New Roman"/>
          <w:b w:val="false"/>
          <w:i w:val="false"/>
          <w:color w:val="000000"/>
          <w:sz w:val="28"/>
        </w:rPr>
        <w:t xml:space="preserve">
      1-тармақтың 21) тармақшасындағы "қатысу енедi." деген сөздер "қатысу;" деген сөзбен ауыстырылып, мынадай мазмұндағы 23) тармақшамен толықтырылсын: </w:t>
      </w:r>
    </w:p>
    <w:p>
      <w:pPr>
        <w:spacing w:after="0"/>
        <w:ind w:left="0"/>
        <w:jc w:val="both"/>
      </w:pPr>
      <w:r>
        <w:rPr>
          <w:rFonts w:ascii="Times New Roman"/>
          <w:b w:val="false"/>
          <w:i w:val="false"/>
          <w:color w:val="000000"/>
          <w:sz w:val="28"/>
        </w:rPr>
        <w:t xml:space="preserve">
      "23) фитосанитариялық мониторинг пен фитосанитариялық iс-шаралардың жүргiзiлуiн; </w:t>
      </w:r>
    </w:p>
    <w:p>
      <w:pPr>
        <w:spacing w:after="0"/>
        <w:ind w:left="0"/>
        <w:jc w:val="both"/>
      </w:pPr>
      <w:r>
        <w:rPr>
          <w:rFonts w:ascii="Times New Roman"/>
          <w:b w:val="false"/>
          <w:i w:val="false"/>
          <w:color w:val="000000"/>
          <w:sz w:val="28"/>
        </w:rPr>
        <w:t xml:space="preserve">
      пестицидтердi (улы химикаттарды) сақтауды, тасымалдауды және қолдануды; </w:t>
      </w:r>
    </w:p>
    <w:p>
      <w:pPr>
        <w:spacing w:after="0"/>
        <w:ind w:left="0"/>
        <w:jc w:val="both"/>
      </w:pPr>
      <w:r>
        <w:rPr>
          <w:rFonts w:ascii="Times New Roman"/>
          <w:b w:val="false"/>
          <w:i w:val="false"/>
          <w:color w:val="000000"/>
          <w:sz w:val="28"/>
        </w:rPr>
        <w:t xml:space="preserve">
      фитосанитариялық есепке алу мен есептiлiктi жүргiзу және табыс етудi; </w:t>
      </w:r>
    </w:p>
    <w:p>
      <w:pPr>
        <w:spacing w:after="0"/>
        <w:ind w:left="0"/>
        <w:jc w:val="both"/>
      </w:pPr>
      <w:r>
        <w:rPr>
          <w:rFonts w:ascii="Times New Roman"/>
          <w:b w:val="false"/>
          <w:i w:val="false"/>
          <w:color w:val="000000"/>
          <w:sz w:val="28"/>
        </w:rPr>
        <w:t xml:space="preserve">
      пестицидтердi (улы химикаттарды) тiркеу және өндiру сынақтарын жүргiзудi; </w:t>
      </w:r>
    </w:p>
    <w:p>
      <w:pPr>
        <w:spacing w:after="0"/>
        <w:ind w:left="0"/>
        <w:jc w:val="both"/>
      </w:pPr>
      <w:r>
        <w:rPr>
          <w:rFonts w:ascii="Times New Roman"/>
          <w:b w:val="false"/>
          <w:i w:val="false"/>
          <w:color w:val="000000"/>
          <w:sz w:val="28"/>
        </w:rPr>
        <w:t xml:space="preserve">
      пестицидтердi (улы химикаттарды) залалсыздандыруды және арнаулы сақтау орындарының (көмiндiлердiң) жай-күйiн; </w:t>
      </w:r>
    </w:p>
    <w:p>
      <w:pPr>
        <w:spacing w:after="0"/>
        <w:ind w:left="0"/>
        <w:jc w:val="both"/>
      </w:pPr>
      <w:r>
        <w:rPr>
          <w:rFonts w:ascii="Times New Roman"/>
          <w:b w:val="false"/>
          <w:i w:val="false"/>
          <w:color w:val="000000"/>
          <w:sz w:val="28"/>
        </w:rPr>
        <w:t xml:space="preserve">
      лицензиялық ережелердiң сақталуын бақылау енедi."; </w:t>
      </w:r>
    </w:p>
    <w:bookmarkStart w:name="z200" w:id="198"/>
    <w:p>
      <w:pPr>
        <w:spacing w:after="0"/>
        <w:ind w:left="0"/>
        <w:jc w:val="both"/>
      </w:pPr>
      <w:r>
        <w:rPr>
          <w:rFonts w:ascii="Times New Roman"/>
          <w:b w:val="false"/>
          <w:i w:val="false"/>
          <w:color w:val="000000"/>
          <w:sz w:val="28"/>
        </w:rPr>
        <w:t xml:space="preserve">
      2) 7-баптың 1-тармағының үшiншi бөлiгiнде "Өсiмдiктердi қорғау жөнiндегi функцияларды" деген сөздер "Фитосанитариялық бақылауды" деген сөздермен ауыстырылсын; </w:t>
      </w:r>
    </w:p>
    <w:bookmarkEnd w:id="198"/>
    <w:bookmarkStart w:name="z201" w:id="199"/>
    <w:p>
      <w:pPr>
        <w:spacing w:after="0"/>
        <w:ind w:left="0"/>
        <w:jc w:val="both"/>
      </w:pPr>
      <w:r>
        <w:rPr>
          <w:rFonts w:ascii="Times New Roman"/>
          <w:b w:val="false"/>
          <w:i w:val="false"/>
          <w:color w:val="000000"/>
          <w:sz w:val="28"/>
        </w:rPr>
        <w:t xml:space="preserve">
      3) 3 және 4-тараулар мынадай редакцияда жазылсын: </w:t>
      </w:r>
    </w:p>
    <w:bookmarkEnd w:id="199"/>
    <w:p>
      <w:pPr>
        <w:spacing w:after="0"/>
        <w:ind w:left="0"/>
        <w:jc w:val="both"/>
      </w:pPr>
      <w:r>
        <w:rPr>
          <w:rFonts w:ascii="Times New Roman"/>
          <w:b w:val="false"/>
          <w:i w:val="false"/>
          <w:color w:val="000000"/>
          <w:sz w:val="28"/>
        </w:rPr>
        <w:t xml:space="preserve">
      "3-тарау. Өсiмдiктердi қорғау жөнiндегi талаптар </w:t>
      </w:r>
    </w:p>
    <w:p>
      <w:pPr>
        <w:spacing w:after="0"/>
        <w:ind w:left="0"/>
        <w:jc w:val="both"/>
      </w:pPr>
      <w:r>
        <w:rPr>
          <w:rFonts w:ascii="Times New Roman"/>
          <w:b w:val="false"/>
          <w:i w:val="false"/>
          <w:color w:val="000000"/>
          <w:sz w:val="28"/>
        </w:rPr>
        <w:t xml:space="preserve">
            11-бап. Фитосанитариялық мониторинг пен фитосанитариялық </w:t>
      </w:r>
    </w:p>
    <w:p>
      <w:pPr>
        <w:spacing w:after="0"/>
        <w:ind w:left="0"/>
        <w:jc w:val="both"/>
      </w:pPr>
      <w:r>
        <w:rPr>
          <w:rFonts w:ascii="Times New Roman"/>
          <w:b w:val="false"/>
          <w:i w:val="false"/>
          <w:color w:val="000000"/>
          <w:sz w:val="28"/>
        </w:rPr>
        <w:t xml:space="preserve">
                    iс-шаралар </w:t>
      </w:r>
    </w:p>
    <w:p>
      <w:pPr>
        <w:spacing w:after="0"/>
        <w:ind w:left="0"/>
        <w:jc w:val="both"/>
      </w:pPr>
      <w:r>
        <w:rPr>
          <w:rFonts w:ascii="Times New Roman"/>
          <w:b w:val="false"/>
          <w:i w:val="false"/>
          <w:color w:val="000000"/>
          <w:sz w:val="28"/>
        </w:rPr>
        <w:t xml:space="preserve">
      Қолайлы фитосанитариялық ахуалды қамтамасыз ету мақсатында қызметi мемлекеттiк фитосанитариялық бақылау объектiлерiмен байланысты жеке және заңды тұлғалар өз аумақтарында фитосанитариялық мониторингтi жүзеге асыруға және зиян тигiзудiң экономикалық шегiнен көп зиянды және ерекше қауiптi зиянды организмдер анықталған жағдайда фитосанитариялық iс-шараларды жүргiзуге мiндеттi. </w:t>
      </w:r>
    </w:p>
    <w:p>
      <w:pPr>
        <w:spacing w:after="0"/>
        <w:ind w:left="0"/>
        <w:jc w:val="both"/>
      </w:pPr>
      <w:r>
        <w:rPr>
          <w:rFonts w:ascii="Times New Roman"/>
          <w:b w:val="false"/>
          <w:i w:val="false"/>
          <w:color w:val="000000"/>
          <w:sz w:val="28"/>
        </w:rPr>
        <w:t xml:space="preserve">
      12-бап. Пестицидтердi сақтау, тасымалдау және қолдану </w:t>
      </w:r>
    </w:p>
    <w:p>
      <w:pPr>
        <w:spacing w:after="0"/>
        <w:ind w:left="0"/>
        <w:jc w:val="both"/>
      </w:pPr>
      <w:r>
        <w:rPr>
          <w:rFonts w:ascii="Times New Roman"/>
          <w:b w:val="false"/>
          <w:i w:val="false"/>
          <w:color w:val="000000"/>
          <w:sz w:val="28"/>
        </w:rPr>
        <w:t xml:space="preserve">
      1. Пестицидтердi сақтау, тасымалдау және қолдану пестицидтердiң (улы химикаттардың) адам денсаулығына және қоршаған ортаға зиянды әсерiнiң болмауын қамтамасыз ететiн жағдайларда жүзеге асырылуға тиiс. </w:t>
      </w:r>
    </w:p>
    <w:p>
      <w:pPr>
        <w:spacing w:after="0"/>
        <w:ind w:left="0"/>
        <w:jc w:val="both"/>
      </w:pPr>
      <w:r>
        <w:rPr>
          <w:rFonts w:ascii="Times New Roman"/>
          <w:b w:val="false"/>
          <w:i w:val="false"/>
          <w:color w:val="000000"/>
          <w:sz w:val="28"/>
        </w:rPr>
        <w:t xml:space="preserve">
      2. Пестицидтердi (улы химикаттарды) сақтау, тасымалдау және қолдану жағдайларына қойылатын мiндеттi талаптарды мемлекеттiк экологиялық, санитарлық-эпидемиологиялық және көлiктiк бақылау органдарымен келiсiм бойынша уәкiлеттi орган белгiлейдi. </w:t>
      </w:r>
    </w:p>
    <w:p>
      <w:pPr>
        <w:spacing w:after="0"/>
        <w:ind w:left="0"/>
        <w:jc w:val="both"/>
      </w:pPr>
      <w:r>
        <w:rPr>
          <w:rFonts w:ascii="Times New Roman"/>
          <w:b w:val="false"/>
          <w:i w:val="false"/>
          <w:color w:val="000000"/>
          <w:sz w:val="28"/>
        </w:rPr>
        <w:t xml:space="preserve">
      13-бап. Фитосанитариялық есепке алу және есептiлiк </w:t>
      </w:r>
    </w:p>
    <w:p>
      <w:pPr>
        <w:spacing w:after="0"/>
        <w:ind w:left="0"/>
        <w:jc w:val="both"/>
      </w:pPr>
      <w:r>
        <w:rPr>
          <w:rFonts w:ascii="Times New Roman"/>
          <w:b w:val="false"/>
          <w:i w:val="false"/>
          <w:color w:val="000000"/>
          <w:sz w:val="28"/>
        </w:rPr>
        <w:t xml:space="preserve">
      1. Қызметi мемлекеттiк фитосанитариялық бақылау объектiлерiмен байланысты жеке және заңды тұлғалар фитосанитариялық есепке алуды жүргiзедi және уәкiлеттi органға фитосанитариялық есептiлiктi табыс етедi. </w:t>
      </w:r>
    </w:p>
    <w:p>
      <w:pPr>
        <w:spacing w:after="0"/>
        <w:ind w:left="0"/>
        <w:jc w:val="both"/>
      </w:pPr>
      <w:r>
        <w:rPr>
          <w:rFonts w:ascii="Times New Roman"/>
          <w:b w:val="false"/>
          <w:i w:val="false"/>
          <w:color w:val="000000"/>
          <w:sz w:val="28"/>
        </w:rPr>
        <w:t xml:space="preserve">
      2. Фитосанитариялық есептiлiктiң түрлерiн, нысандарын және оларды табыс ету мерзiмдерiн уәкiлеттi орган айқындайды. </w:t>
      </w:r>
    </w:p>
    <w:p>
      <w:pPr>
        <w:spacing w:after="0"/>
        <w:ind w:left="0"/>
        <w:jc w:val="both"/>
      </w:pPr>
      <w:r>
        <w:rPr>
          <w:rFonts w:ascii="Times New Roman"/>
          <w:b w:val="false"/>
          <w:i w:val="false"/>
          <w:color w:val="000000"/>
          <w:sz w:val="28"/>
        </w:rPr>
        <w:t xml:space="preserve">
      14-бап. Пестицидтердi мемлекеттiк тiркеу </w:t>
      </w:r>
    </w:p>
    <w:p>
      <w:pPr>
        <w:spacing w:after="0"/>
        <w:ind w:left="0"/>
        <w:jc w:val="both"/>
      </w:pPr>
      <w:r>
        <w:rPr>
          <w:rFonts w:ascii="Times New Roman"/>
          <w:b w:val="false"/>
          <w:i w:val="false"/>
          <w:color w:val="000000"/>
          <w:sz w:val="28"/>
        </w:rPr>
        <w:t xml:space="preserve">
      Пестицидтердi (улы химикаттарды) мемлекеттiк тiркеу уәкiлеттi орган тiркеу және өндiру сынақтарының қорытындылары бойынша мемлекеттiк экологиялық және санитарлық-эпидемиологиялық бақылау органдарымен келiсе отырып белгiлеген тәртiппен жүргiзiледi. </w:t>
      </w:r>
    </w:p>
    <w:p>
      <w:pPr>
        <w:spacing w:after="0"/>
        <w:ind w:left="0"/>
        <w:jc w:val="both"/>
      </w:pPr>
      <w:r>
        <w:rPr>
          <w:rFonts w:ascii="Times New Roman"/>
          <w:b w:val="false"/>
          <w:i w:val="false"/>
          <w:color w:val="000000"/>
          <w:sz w:val="28"/>
        </w:rPr>
        <w:t xml:space="preserve">
      Мемлекеттiк тiркеуден өткен пестицидтердi (улы химикаттарды) қолдануға рұқсат етiледi және олар уәкiлеттi орган жүргiзетiн тiзiмге енгiзiледi. </w:t>
      </w:r>
    </w:p>
    <w:p>
      <w:pPr>
        <w:spacing w:after="0"/>
        <w:ind w:left="0"/>
        <w:jc w:val="both"/>
      </w:pPr>
      <w:r>
        <w:rPr>
          <w:rFonts w:ascii="Times New Roman"/>
          <w:b w:val="false"/>
          <w:i w:val="false"/>
          <w:color w:val="000000"/>
          <w:sz w:val="28"/>
        </w:rPr>
        <w:t xml:space="preserve">
      Мемлекеттiк тiркеуден өтпеген пестицидтердi, сондай-ақ тiркеу, өндiрiстiк сынақтар мен ғылыми зерттеулер үшiн әкелiнетiн тәжiрибелiк үлгiлердi қоспағанда, тiркелмеген пестицидтердi (улы химикаттарды) өндiру үшiн бастапқы компоненттердi өндiруге (формуляциялауға), әкелуге, сақтауға, тасымалдауға, өткiзуге және қолдануға тыйым салынады. Тiркеу, өндiру сынақтары мен ғылыми зерттеулер үшiн әкелiнетiн пестицидтердiң (улы химикаттардың) мөлшерiн уәкiлеттi орган айқындайды. </w:t>
      </w:r>
    </w:p>
    <w:p>
      <w:pPr>
        <w:spacing w:after="0"/>
        <w:ind w:left="0"/>
        <w:jc w:val="both"/>
      </w:pPr>
      <w:r>
        <w:rPr>
          <w:rFonts w:ascii="Times New Roman"/>
          <w:b w:val="false"/>
          <w:i w:val="false"/>
          <w:color w:val="000000"/>
          <w:sz w:val="28"/>
        </w:rPr>
        <w:t xml:space="preserve">
      14-1-бап. Пестицидтердi (улы химикаттарды) залалсыздандыру </w:t>
      </w:r>
    </w:p>
    <w:p>
      <w:pPr>
        <w:spacing w:after="0"/>
        <w:ind w:left="0"/>
        <w:jc w:val="both"/>
      </w:pPr>
      <w:r>
        <w:rPr>
          <w:rFonts w:ascii="Times New Roman"/>
          <w:b w:val="false"/>
          <w:i w:val="false"/>
          <w:color w:val="000000"/>
          <w:sz w:val="28"/>
        </w:rPr>
        <w:t xml:space="preserve">
      1. Тыйым салынған, жарамсыз болып қалған пестицидтер мен олардың ыдыстары залалсыздандырылуға жатады. Пестицидтердi (улы химикаттарды) залалсыздандыру тәртiбiн уәкiлеттi орган мемлекеттiк экологиялық және санитарлық-эпидемиологиялық бақылау органдарымен келiсе отырып айқындайды. </w:t>
      </w:r>
    </w:p>
    <w:p>
      <w:pPr>
        <w:spacing w:after="0"/>
        <w:ind w:left="0"/>
        <w:jc w:val="both"/>
      </w:pPr>
      <w:r>
        <w:rPr>
          <w:rFonts w:ascii="Times New Roman"/>
          <w:b w:val="false"/>
          <w:i w:val="false"/>
          <w:color w:val="000000"/>
          <w:sz w:val="28"/>
        </w:rPr>
        <w:t xml:space="preserve">
      2. Пестицидтердi (улы химикаттарды) залалсыздандыру үшiн арнаулы сақтау орындары (көмiндiлер) пайдаланылады. </w:t>
      </w:r>
    </w:p>
    <w:p>
      <w:pPr>
        <w:spacing w:after="0"/>
        <w:ind w:left="0"/>
        <w:jc w:val="both"/>
      </w:pPr>
      <w:r>
        <w:rPr>
          <w:rFonts w:ascii="Times New Roman"/>
          <w:b w:val="false"/>
          <w:i w:val="false"/>
          <w:color w:val="000000"/>
          <w:sz w:val="28"/>
        </w:rPr>
        <w:t xml:space="preserve">
      3. Арнаулы сақтау орындарын (көмiндiлердi) салуға, сондай-ақ пестицидтердi (улы химикаттарды) залалсыздандыруға рұқсатты мемлекеттiк экологиялық бақылау органы бередi. </w:t>
      </w:r>
    </w:p>
    <w:p>
      <w:pPr>
        <w:spacing w:after="0"/>
        <w:ind w:left="0"/>
        <w:jc w:val="both"/>
      </w:pPr>
      <w:r>
        <w:rPr>
          <w:rFonts w:ascii="Times New Roman"/>
          <w:b w:val="false"/>
          <w:i w:val="false"/>
          <w:color w:val="000000"/>
          <w:sz w:val="28"/>
        </w:rPr>
        <w:t xml:space="preserve">
      4. Аймақтарда арнаулы сақтау орындарын (көмiндiлердi) орналастырудың орындылығын және олардың санын облыстардың (республикалық маңызы бар қаланың, астананың) жергiлiктi мемлекеттiк басқару органдары уәкiлеттi органмен және мемлекеттiк экологиялық, санитарлық-эпидемиологиялық бақылау органдарымен келiсе отырып айқындайды. </w:t>
      </w:r>
    </w:p>
    <w:p>
      <w:pPr>
        <w:spacing w:after="0"/>
        <w:ind w:left="0"/>
        <w:jc w:val="both"/>
      </w:pPr>
      <w:r>
        <w:rPr>
          <w:rFonts w:ascii="Times New Roman"/>
          <w:b w:val="false"/>
          <w:i w:val="false"/>
          <w:color w:val="000000"/>
          <w:sz w:val="28"/>
        </w:rPr>
        <w:t xml:space="preserve">
      14-2-бап. Пестицидтердiң (улы химикаттардың) запасы </w:t>
      </w:r>
    </w:p>
    <w:p>
      <w:pPr>
        <w:spacing w:after="0"/>
        <w:ind w:left="0"/>
        <w:jc w:val="both"/>
      </w:pPr>
      <w:r>
        <w:rPr>
          <w:rFonts w:ascii="Times New Roman"/>
          <w:b w:val="false"/>
          <w:i w:val="false"/>
          <w:color w:val="000000"/>
          <w:sz w:val="28"/>
        </w:rPr>
        <w:t xml:space="preserve">
      1. Пестицидтердiң (улы химикаттардың) запасы дегенiмiз пестицидтердiң (улы химикаттардың) ұдайы жаңартылып отыратын белгiлi бiр көлемi және ол уәкiлеттi органның қарауындағы (билiгiндегi) мемлекеттiк меншiк болып табылады. </w:t>
      </w:r>
    </w:p>
    <w:p>
      <w:pPr>
        <w:spacing w:after="0"/>
        <w:ind w:left="0"/>
        <w:jc w:val="both"/>
      </w:pPr>
      <w:r>
        <w:rPr>
          <w:rFonts w:ascii="Times New Roman"/>
          <w:b w:val="false"/>
          <w:i w:val="false"/>
          <w:color w:val="000000"/>
          <w:sz w:val="28"/>
        </w:rPr>
        <w:t xml:space="preserve">
      2. Пестицидтердiң (улы химикаттардың) запасы ерекше қауiптi зиянды организмдердiң тосыннан жаппай таралуын жоюға арналған және қалыптасқан фитосанитариялық ахуалды ескере отырып, фитосанитариялық мониторинг негiзiнде бюджет қаражаты есебiнен сатып алынған пестицидтер (улы химикаттар) көлемiнен қалыптастырылады. </w:t>
      </w:r>
    </w:p>
    <w:p>
      <w:pPr>
        <w:spacing w:after="0"/>
        <w:ind w:left="0"/>
        <w:jc w:val="both"/>
      </w:pPr>
      <w:r>
        <w:rPr>
          <w:rFonts w:ascii="Times New Roman"/>
          <w:b w:val="false"/>
          <w:i w:val="false"/>
          <w:color w:val="000000"/>
          <w:sz w:val="28"/>
        </w:rPr>
        <w:t xml:space="preserve">
      3. Пестицидтердiң (улы химикаттардың) түрлерi бойынша запастың нормативiн және оларды пайдалану тәртiбiн уәкiлеттi орган белгiлейдi. </w:t>
      </w:r>
    </w:p>
    <w:p>
      <w:pPr>
        <w:spacing w:after="0"/>
        <w:ind w:left="0"/>
        <w:jc w:val="both"/>
      </w:pPr>
      <w:r>
        <w:rPr>
          <w:rFonts w:ascii="Times New Roman"/>
          <w:b w:val="false"/>
          <w:i w:val="false"/>
          <w:color w:val="000000"/>
          <w:sz w:val="28"/>
        </w:rPr>
        <w:t xml:space="preserve">
      14-3-бап. Фитосанитариялық нормативтер </w:t>
      </w:r>
    </w:p>
    <w:p>
      <w:pPr>
        <w:spacing w:after="0"/>
        <w:ind w:left="0"/>
        <w:jc w:val="both"/>
      </w:pPr>
      <w:r>
        <w:rPr>
          <w:rFonts w:ascii="Times New Roman"/>
          <w:b w:val="false"/>
          <w:i w:val="false"/>
          <w:color w:val="000000"/>
          <w:sz w:val="28"/>
        </w:rPr>
        <w:t xml:space="preserve">
      1. Фитосанитариялық нормативтер фитосанитариялық ахуалды өсiмдiк шаруашылығы өнiмiне, ауыл шаруашылығы мақсатындағы объектiлерге қауiпсiздiгi тұрғысынан сипаттайтын көрсеткiштердiң жол берiлетiн сандық және (немесе) сапалық мәнiн айқындайды. </w:t>
      </w:r>
    </w:p>
    <w:p>
      <w:pPr>
        <w:spacing w:after="0"/>
        <w:ind w:left="0"/>
        <w:jc w:val="both"/>
      </w:pPr>
      <w:r>
        <w:rPr>
          <w:rFonts w:ascii="Times New Roman"/>
          <w:b w:val="false"/>
          <w:i w:val="false"/>
          <w:color w:val="000000"/>
          <w:sz w:val="28"/>
        </w:rPr>
        <w:t xml:space="preserve">
      2. Фитосанитариялық нормативтер Қазақстан Республикасының заңнамасына сәйкес жүргiзiлетiн зерттеулер негiзiнде белгiленедi. </w:t>
      </w:r>
    </w:p>
    <w:p>
      <w:pPr>
        <w:spacing w:after="0"/>
        <w:ind w:left="0"/>
        <w:jc w:val="both"/>
      </w:pPr>
      <w:r>
        <w:rPr>
          <w:rFonts w:ascii="Times New Roman"/>
          <w:b w:val="false"/>
          <w:i w:val="false"/>
          <w:color w:val="000000"/>
          <w:sz w:val="28"/>
        </w:rPr>
        <w:t xml:space="preserve">
      3. Фитосанитариялық нормативтер фитосанитариялық iс-шаралар көлемiн объективтi және негiздеп жоспарлауды жүргiзу, сондай-ақ зиянды және ерекше қауiптi зиянды организмдердiң жаппай көбею, таралу және оларды жою мүмкiндiгiн болжау үшiн негiз болып табылады. </w:t>
      </w:r>
    </w:p>
    <w:p>
      <w:pPr>
        <w:spacing w:after="0"/>
        <w:ind w:left="0"/>
        <w:jc w:val="both"/>
      </w:pPr>
      <w:r>
        <w:rPr>
          <w:rFonts w:ascii="Times New Roman"/>
          <w:b w:val="false"/>
          <w:i w:val="false"/>
          <w:color w:val="000000"/>
          <w:sz w:val="28"/>
        </w:rPr>
        <w:t xml:space="preserve">
      4. Фитосанитариялық нормативтер өсiмдiктердi қорғау жөнiндегi мемлекеттiк инспекторлардың мемлекеттiк фитосанитариялық бақылауды жүргiзуi үшiн негiз болып табылады. </w:t>
      </w:r>
    </w:p>
    <w:p>
      <w:pPr>
        <w:spacing w:after="0"/>
        <w:ind w:left="0"/>
        <w:jc w:val="both"/>
      </w:pPr>
      <w:r>
        <w:rPr>
          <w:rFonts w:ascii="Times New Roman"/>
          <w:b w:val="false"/>
          <w:i w:val="false"/>
          <w:color w:val="000000"/>
          <w:sz w:val="28"/>
        </w:rPr>
        <w:t xml:space="preserve">
      14-4-бап. Өсiмдiктердi қорғау саласындағы ғылыми зерттеулердi </w:t>
      </w:r>
    </w:p>
    <w:p>
      <w:pPr>
        <w:spacing w:after="0"/>
        <w:ind w:left="0"/>
        <w:jc w:val="both"/>
      </w:pPr>
      <w:r>
        <w:rPr>
          <w:rFonts w:ascii="Times New Roman"/>
          <w:b w:val="false"/>
          <w:i w:val="false"/>
          <w:color w:val="000000"/>
          <w:sz w:val="28"/>
        </w:rPr>
        <w:t xml:space="preserve">
                      және өсiмдiктердi қорғау жөнiндегі мамандарды </w:t>
      </w:r>
    </w:p>
    <w:p>
      <w:pPr>
        <w:spacing w:after="0"/>
        <w:ind w:left="0"/>
        <w:jc w:val="both"/>
      </w:pPr>
      <w:r>
        <w:rPr>
          <w:rFonts w:ascii="Times New Roman"/>
          <w:b w:val="false"/>
          <w:i w:val="false"/>
          <w:color w:val="000000"/>
          <w:sz w:val="28"/>
        </w:rPr>
        <w:t xml:space="preserve">
                      даярлау мен олардың бiлiктiлiгiн арттыру жөнiндегi </w:t>
      </w:r>
    </w:p>
    <w:p>
      <w:pPr>
        <w:spacing w:after="0"/>
        <w:ind w:left="0"/>
        <w:jc w:val="both"/>
      </w:pPr>
      <w:r>
        <w:rPr>
          <w:rFonts w:ascii="Times New Roman"/>
          <w:b w:val="false"/>
          <w:i w:val="false"/>
          <w:color w:val="000000"/>
          <w:sz w:val="28"/>
        </w:rPr>
        <w:t xml:space="preserve">
                      қызметтi үйлестiру </w:t>
      </w:r>
    </w:p>
    <w:p>
      <w:pPr>
        <w:spacing w:after="0"/>
        <w:ind w:left="0"/>
        <w:jc w:val="both"/>
      </w:pPr>
      <w:r>
        <w:rPr>
          <w:rFonts w:ascii="Times New Roman"/>
          <w:b w:val="false"/>
          <w:i w:val="false"/>
          <w:color w:val="000000"/>
          <w:sz w:val="28"/>
        </w:rPr>
        <w:t xml:space="preserve">
      1. Уәкiлеттi орган өсiмдiктердi қорғау саласында қолданбалы ғылыми зерттеулер жүргiзудi ұйымдастырады, үйлестiредi және бақылайды, фитосанитариялық iс-шараларды жүзеге асырудың тәртiбi мен тәсiлдерiн регламенттейтiн зерттеулер нәтижесiнде әзiрленген әдiстердi, әдiстемелердi, ұсыныстарды бекiтедi. </w:t>
      </w:r>
    </w:p>
    <w:p>
      <w:pPr>
        <w:spacing w:after="0"/>
        <w:ind w:left="0"/>
        <w:jc w:val="both"/>
      </w:pPr>
      <w:r>
        <w:rPr>
          <w:rFonts w:ascii="Times New Roman"/>
          <w:b w:val="false"/>
          <w:i w:val="false"/>
          <w:color w:val="000000"/>
          <w:sz w:val="28"/>
        </w:rPr>
        <w:t xml:space="preserve">
      2. Өсiмдiктердi қорғау жөнiндегi мамандарды даярлау мен олардың бiлiктiлiгiн арттыру жөнiндегi оқыту бағдарламалары (оқу бағдарламалары) уәкiлеттi органмен келiсiлуге тиiс. </w:t>
      </w:r>
    </w:p>
    <w:p>
      <w:pPr>
        <w:spacing w:after="0"/>
        <w:ind w:left="0"/>
        <w:jc w:val="both"/>
      </w:pPr>
      <w:r>
        <w:rPr>
          <w:rFonts w:ascii="Times New Roman"/>
          <w:b w:val="false"/>
          <w:i w:val="false"/>
          <w:color w:val="000000"/>
          <w:sz w:val="28"/>
        </w:rPr>
        <w:t xml:space="preserve">
      14-5-бап. Қызметi мемлекеттiк фитосанитариялық бақылау </w:t>
      </w:r>
    </w:p>
    <w:p>
      <w:pPr>
        <w:spacing w:after="0"/>
        <w:ind w:left="0"/>
        <w:jc w:val="both"/>
      </w:pPr>
      <w:r>
        <w:rPr>
          <w:rFonts w:ascii="Times New Roman"/>
          <w:b w:val="false"/>
          <w:i w:val="false"/>
          <w:color w:val="000000"/>
          <w:sz w:val="28"/>
        </w:rPr>
        <w:t xml:space="preserve">
                      объектiлерiне байланысты жеке және заңды тұлғалардың </w:t>
      </w:r>
    </w:p>
    <w:p>
      <w:pPr>
        <w:spacing w:after="0"/>
        <w:ind w:left="0"/>
        <w:jc w:val="both"/>
      </w:pPr>
      <w:r>
        <w:rPr>
          <w:rFonts w:ascii="Times New Roman"/>
          <w:b w:val="false"/>
          <w:i w:val="false"/>
          <w:color w:val="000000"/>
          <w:sz w:val="28"/>
        </w:rPr>
        <w:t xml:space="preserve">
                      мiндеттерi </w:t>
      </w:r>
    </w:p>
    <w:p>
      <w:pPr>
        <w:spacing w:after="0"/>
        <w:ind w:left="0"/>
        <w:jc w:val="both"/>
      </w:pPr>
      <w:r>
        <w:rPr>
          <w:rFonts w:ascii="Times New Roman"/>
          <w:b w:val="false"/>
          <w:i w:val="false"/>
          <w:color w:val="000000"/>
          <w:sz w:val="28"/>
        </w:rPr>
        <w:t xml:space="preserve">
      Қызметi мемлекеттiк фитосанитариялық бақылау объектiлерiне байланысты жеке және заңды тұлғалар: </w:t>
      </w:r>
    </w:p>
    <w:p>
      <w:pPr>
        <w:spacing w:after="0"/>
        <w:ind w:left="0"/>
        <w:jc w:val="both"/>
      </w:pPr>
      <w:r>
        <w:rPr>
          <w:rFonts w:ascii="Times New Roman"/>
          <w:b w:val="false"/>
          <w:i w:val="false"/>
          <w:color w:val="000000"/>
          <w:sz w:val="28"/>
        </w:rPr>
        <w:t xml:space="preserve">
      1) фитосанитариялық мониторинг пен фитосанитариялық iс-шараларды жүргiзуге және зиянды организмдердiң зиян тигiзудiң экономикалық шегiнен көп дамуы мен таралуына жол бермеуге; </w:t>
      </w:r>
    </w:p>
    <w:p>
      <w:pPr>
        <w:spacing w:after="0"/>
        <w:ind w:left="0"/>
        <w:jc w:val="both"/>
      </w:pPr>
      <w:r>
        <w:rPr>
          <w:rFonts w:ascii="Times New Roman"/>
          <w:b w:val="false"/>
          <w:i w:val="false"/>
          <w:color w:val="000000"/>
          <w:sz w:val="28"/>
        </w:rPr>
        <w:t xml:space="preserve">
      2) пестицидтердi (улы химикаттарды) сақтау, тасымалдау және қолдану ережелерiн сақтауға; </w:t>
      </w:r>
    </w:p>
    <w:p>
      <w:pPr>
        <w:spacing w:after="0"/>
        <w:ind w:left="0"/>
        <w:jc w:val="both"/>
      </w:pPr>
      <w:r>
        <w:rPr>
          <w:rFonts w:ascii="Times New Roman"/>
          <w:b w:val="false"/>
          <w:i w:val="false"/>
          <w:color w:val="000000"/>
          <w:sz w:val="28"/>
        </w:rPr>
        <w:t xml:space="preserve">
      3) фитосанитариялық есепке алуды жүргiзуге және уәкiлеттi органға есептiлiктi табыс етуге; </w:t>
      </w:r>
    </w:p>
    <w:p>
      <w:pPr>
        <w:spacing w:after="0"/>
        <w:ind w:left="0"/>
        <w:jc w:val="both"/>
      </w:pPr>
      <w:r>
        <w:rPr>
          <w:rFonts w:ascii="Times New Roman"/>
          <w:b w:val="false"/>
          <w:i w:val="false"/>
          <w:color w:val="000000"/>
          <w:sz w:val="28"/>
        </w:rPr>
        <w:t xml:space="preserve">
      4) пестицидтердiң (улы химикаттардың) тiркеу және өндiру сынақтарын ережелерге сәйкес жүргiзуге; </w:t>
      </w:r>
    </w:p>
    <w:p>
      <w:pPr>
        <w:spacing w:after="0"/>
        <w:ind w:left="0"/>
        <w:jc w:val="both"/>
      </w:pPr>
      <w:r>
        <w:rPr>
          <w:rFonts w:ascii="Times New Roman"/>
          <w:b w:val="false"/>
          <w:i w:val="false"/>
          <w:color w:val="000000"/>
          <w:sz w:val="28"/>
        </w:rPr>
        <w:t xml:space="preserve">
      5) пестицидтердi (улы химикаттарды) залалсыздандыруға және арнаулы сақтау орындарын (көмiндiлердi) тиiстi жағдайда ұстауға; </w:t>
      </w:r>
    </w:p>
    <w:p>
      <w:pPr>
        <w:spacing w:after="0"/>
        <w:ind w:left="0"/>
        <w:jc w:val="both"/>
      </w:pPr>
      <w:r>
        <w:rPr>
          <w:rFonts w:ascii="Times New Roman"/>
          <w:b w:val="false"/>
          <w:i w:val="false"/>
          <w:color w:val="000000"/>
          <w:sz w:val="28"/>
        </w:rPr>
        <w:t xml:space="preserve">
      6) қызметтiң лицензияланатын түрлерiне қойылатын талаптарды сақтауға; </w:t>
      </w:r>
    </w:p>
    <w:p>
      <w:pPr>
        <w:spacing w:after="0"/>
        <w:ind w:left="0"/>
        <w:jc w:val="both"/>
      </w:pPr>
      <w:r>
        <w:rPr>
          <w:rFonts w:ascii="Times New Roman"/>
          <w:b w:val="false"/>
          <w:i w:val="false"/>
          <w:color w:val="000000"/>
          <w:sz w:val="28"/>
        </w:rPr>
        <w:t xml:space="preserve">
      7) Қазақстан Республикасының өсiмдiктердi қорғау туралы заңнамасына сәйкес өсiмдiктердi қорғау жөнiндегi мемлекеттiк инспекторлардың ұйғарымдарын орындауға; </w:t>
      </w:r>
    </w:p>
    <w:p>
      <w:pPr>
        <w:spacing w:after="0"/>
        <w:ind w:left="0"/>
        <w:jc w:val="both"/>
      </w:pPr>
      <w:r>
        <w:rPr>
          <w:rFonts w:ascii="Times New Roman"/>
          <w:b w:val="false"/>
          <w:i w:val="false"/>
          <w:color w:val="000000"/>
          <w:sz w:val="28"/>
        </w:rPr>
        <w:t xml:space="preserve">
      8) өсiмдiктердi қорғау жөнiндегi инспекторларға олардың Қазақстан Республикасының өсiмдiктердi қорғау туралы заңнамасын орындауына жәрдемдесуге мiндеттi. </w:t>
      </w:r>
    </w:p>
    <w:p>
      <w:pPr>
        <w:spacing w:after="0"/>
        <w:ind w:left="0"/>
        <w:jc w:val="both"/>
      </w:pPr>
      <w:r>
        <w:rPr>
          <w:rFonts w:ascii="Times New Roman"/>
          <w:b w:val="false"/>
          <w:i w:val="false"/>
          <w:color w:val="000000"/>
          <w:sz w:val="28"/>
        </w:rPr>
        <w:t xml:space="preserve">
      4-тарау. Мемлекеттiк фитосанитариялық бақылау </w:t>
      </w:r>
    </w:p>
    <w:p>
      <w:pPr>
        <w:spacing w:after="0"/>
        <w:ind w:left="0"/>
        <w:jc w:val="both"/>
      </w:pPr>
      <w:r>
        <w:rPr>
          <w:rFonts w:ascii="Times New Roman"/>
          <w:b w:val="false"/>
          <w:i w:val="false"/>
          <w:color w:val="000000"/>
          <w:sz w:val="28"/>
        </w:rPr>
        <w:t xml:space="preserve">
            15-бап. Мемлекеттiк фитосанитарлық бақылауға жататын </w:t>
      </w:r>
    </w:p>
    <w:p>
      <w:pPr>
        <w:spacing w:after="0"/>
        <w:ind w:left="0"/>
        <w:jc w:val="both"/>
      </w:pPr>
      <w:r>
        <w:rPr>
          <w:rFonts w:ascii="Times New Roman"/>
          <w:b w:val="false"/>
          <w:i w:val="false"/>
          <w:color w:val="000000"/>
          <w:sz w:val="28"/>
        </w:rPr>
        <w:t xml:space="preserve">
                    объектiлер </w:t>
      </w:r>
    </w:p>
    <w:p>
      <w:pPr>
        <w:spacing w:after="0"/>
        <w:ind w:left="0"/>
        <w:jc w:val="both"/>
      </w:pPr>
      <w:r>
        <w:rPr>
          <w:rFonts w:ascii="Times New Roman"/>
          <w:b w:val="false"/>
          <w:i w:val="false"/>
          <w:color w:val="000000"/>
          <w:sz w:val="28"/>
        </w:rPr>
        <w:t xml:space="preserve">
      Мемлекеттiк фитосанитариялық бақылауға жататын объектiлер: </w:t>
      </w:r>
    </w:p>
    <w:p>
      <w:pPr>
        <w:spacing w:after="0"/>
        <w:ind w:left="0"/>
        <w:jc w:val="both"/>
      </w:pPr>
      <w:r>
        <w:rPr>
          <w:rFonts w:ascii="Times New Roman"/>
          <w:b w:val="false"/>
          <w:i w:val="false"/>
          <w:color w:val="000000"/>
          <w:sz w:val="28"/>
        </w:rPr>
        <w:t xml:space="preserve">
      1) зиянды және ерекше қауiптi зиянды организмдердiң тiршiлiк ететiн орындары болып табылатын ауыл шаруашылығына арналған объектiлер, автомобиль жолдарының, темiр жолдардың бөлiнген белдеулерi мен күзет аймақтары және өзге де аумақтар, сондай-ақ өсiмдiктен алынатын өнiм; </w:t>
      </w:r>
    </w:p>
    <w:p>
      <w:pPr>
        <w:spacing w:after="0"/>
        <w:ind w:left="0"/>
        <w:jc w:val="both"/>
      </w:pPr>
      <w:r>
        <w:rPr>
          <w:rFonts w:ascii="Times New Roman"/>
          <w:b w:val="false"/>
          <w:i w:val="false"/>
          <w:color w:val="000000"/>
          <w:sz w:val="28"/>
        </w:rPr>
        <w:t xml:space="preserve">
      2) зиянды және ерекше қауiптi зиянды организмдер; </w:t>
      </w:r>
    </w:p>
    <w:p>
      <w:pPr>
        <w:spacing w:after="0"/>
        <w:ind w:left="0"/>
        <w:jc w:val="both"/>
      </w:pPr>
      <w:r>
        <w:rPr>
          <w:rFonts w:ascii="Times New Roman"/>
          <w:b w:val="false"/>
          <w:i w:val="false"/>
          <w:color w:val="000000"/>
          <w:sz w:val="28"/>
        </w:rPr>
        <w:t xml:space="preserve">
      3) фитосанитариялық iс-шараларды жүргiзу үшiн пайдаланылатын арнаулы техника мен пестицидтер (улы химикаттар); </w:t>
      </w:r>
    </w:p>
    <w:p>
      <w:pPr>
        <w:spacing w:after="0"/>
        <w:ind w:left="0"/>
        <w:jc w:val="both"/>
      </w:pPr>
      <w:r>
        <w:rPr>
          <w:rFonts w:ascii="Times New Roman"/>
          <w:b w:val="false"/>
          <w:i w:val="false"/>
          <w:color w:val="000000"/>
          <w:sz w:val="28"/>
        </w:rPr>
        <w:t xml:space="preserve">
      4) арнаулы сақтау орындары (көмiндiлер) болып табылады. </w:t>
      </w:r>
    </w:p>
    <w:p>
      <w:pPr>
        <w:spacing w:after="0"/>
        <w:ind w:left="0"/>
        <w:jc w:val="both"/>
      </w:pPr>
      <w:r>
        <w:rPr>
          <w:rFonts w:ascii="Times New Roman"/>
          <w:b w:val="false"/>
          <w:i w:val="false"/>
          <w:color w:val="000000"/>
          <w:sz w:val="28"/>
        </w:rPr>
        <w:t xml:space="preserve">
      16-бап. Мемлекеттiк фитосанитариялық бақылауды жүзеге </w:t>
      </w:r>
    </w:p>
    <w:p>
      <w:pPr>
        <w:spacing w:after="0"/>
        <w:ind w:left="0"/>
        <w:jc w:val="both"/>
      </w:pPr>
      <w:r>
        <w:rPr>
          <w:rFonts w:ascii="Times New Roman"/>
          <w:b w:val="false"/>
          <w:i w:val="false"/>
          <w:color w:val="000000"/>
          <w:sz w:val="28"/>
        </w:rPr>
        <w:t xml:space="preserve">
                    асыратын лауазымды адамдар </w:t>
      </w:r>
    </w:p>
    <w:p>
      <w:pPr>
        <w:spacing w:after="0"/>
        <w:ind w:left="0"/>
        <w:jc w:val="both"/>
      </w:pPr>
      <w:r>
        <w:rPr>
          <w:rFonts w:ascii="Times New Roman"/>
          <w:b w:val="false"/>
          <w:i w:val="false"/>
          <w:color w:val="000000"/>
          <w:sz w:val="28"/>
        </w:rPr>
        <w:t xml:space="preserve">
      1. Мемлекеттiк фитосанитариялық бақылауды тиiстi әкiмшiлiк-аумақтық бiрлiктiң өсiмдiктердi қорғау жөнiндегi мемлекеттiк инспекторлары жүзеге асырады. </w:t>
      </w:r>
    </w:p>
    <w:p>
      <w:pPr>
        <w:spacing w:after="0"/>
        <w:ind w:left="0"/>
        <w:jc w:val="both"/>
      </w:pPr>
      <w:r>
        <w:rPr>
          <w:rFonts w:ascii="Times New Roman"/>
          <w:b w:val="false"/>
          <w:i w:val="false"/>
          <w:color w:val="000000"/>
          <w:sz w:val="28"/>
        </w:rPr>
        <w:t xml:space="preserve">
      2. Өсiмдiктердi қорғау жөнiндегi мемлекеттiк инспекторлардың: </w:t>
      </w:r>
    </w:p>
    <w:p>
      <w:pPr>
        <w:spacing w:after="0"/>
        <w:ind w:left="0"/>
        <w:jc w:val="both"/>
      </w:pPr>
      <w:r>
        <w:rPr>
          <w:rFonts w:ascii="Times New Roman"/>
          <w:b w:val="false"/>
          <w:i w:val="false"/>
          <w:color w:val="000000"/>
          <w:sz w:val="28"/>
        </w:rPr>
        <w:t xml:space="preserve">
      1) Қазақстан Республикасының өсiмдiктердi қорғау туралы заңнамасын жеке және заңды тұлғалардың сақтауын тексеру мақсатында олардың фитосанитариялық бақылау объектiлерiне Қазақстан Республикасының заңнамасында белгiленген тәртiппен кедергiсiз кiруге; </w:t>
      </w:r>
    </w:p>
    <w:p>
      <w:pPr>
        <w:spacing w:after="0"/>
        <w:ind w:left="0"/>
        <w:jc w:val="both"/>
      </w:pPr>
      <w:r>
        <w:rPr>
          <w:rFonts w:ascii="Times New Roman"/>
          <w:b w:val="false"/>
          <w:i w:val="false"/>
          <w:color w:val="000000"/>
          <w:sz w:val="28"/>
        </w:rPr>
        <w:t xml:space="preserve">
      2) жеке және заңды тұлғаларға анықталған Қазақстан Республикасының өсiмдiктердi қорғау туралы заңнамасын бұзушылықтарды жою туралы ұйғарымдар шығаруға; </w:t>
      </w:r>
    </w:p>
    <w:p>
      <w:pPr>
        <w:spacing w:after="0"/>
        <w:ind w:left="0"/>
        <w:jc w:val="both"/>
      </w:pPr>
      <w:r>
        <w:rPr>
          <w:rFonts w:ascii="Times New Roman"/>
          <w:b w:val="false"/>
          <w:i w:val="false"/>
          <w:color w:val="000000"/>
          <w:sz w:val="28"/>
        </w:rPr>
        <w:t xml:space="preserve">
      3) айрықша жағдайларда үш күннен аспайтын мерзiмде мiндеттi түрде сотқа талап-арыз бере отырып, аталған мерзiмге жеке кәсiпкерлердiң және заңды тұлғалардың қызметiн сот шешiмiнсiз тоқтата тұруға немесе оған тыйым салуға құқығы бар. Бұл ретте, тыйым салу немесе тоқтата тұру туралы акт сот шешiмi шығарылғанға дейiн қолданылады; </w:t>
      </w:r>
    </w:p>
    <w:p>
      <w:pPr>
        <w:spacing w:after="0"/>
        <w:ind w:left="0"/>
        <w:jc w:val="both"/>
      </w:pPr>
      <w:r>
        <w:rPr>
          <w:rFonts w:ascii="Times New Roman"/>
          <w:b w:val="false"/>
          <w:i w:val="false"/>
          <w:color w:val="000000"/>
          <w:sz w:val="28"/>
        </w:rPr>
        <w:t xml:space="preserve">
      4) Қазақстан Республикасының өсiмдiктердi қорғау туралы заңнамасы бұзылған жағдайда жеке және заңды тұлғаларды Қазақстан Республикасының әкiмшiлiк құқық бұзушылық туралы заңнамасына сәйкес әкiмшiлiк жауапқа тартуға құқығы бар. </w:t>
      </w:r>
    </w:p>
    <w:p>
      <w:pPr>
        <w:spacing w:after="0"/>
        <w:ind w:left="0"/>
        <w:jc w:val="both"/>
      </w:pPr>
      <w:r>
        <w:rPr>
          <w:rFonts w:ascii="Times New Roman"/>
          <w:b w:val="false"/>
          <w:i w:val="false"/>
          <w:color w:val="000000"/>
          <w:sz w:val="28"/>
        </w:rPr>
        <w:t xml:space="preserve">
      3. Өсiмдiктердi қорғау жөнiндегi мемлекеттiк инспекторлардың iс-әрекеттерiне Қазақстан Республикасының заңнамасында белгiленген тәртiппен шағым жасауға болады. </w:t>
      </w:r>
    </w:p>
    <w:p>
      <w:pPr>
        <w:spacing w:after="0"/>
        <w:ind w:left="0"/>
        <w:jc w:val="both"/>
      </w:pPr>
      <w:r>
        <w:rPr>
          <w:rFonts w:ascii="Times New Roman"/>
          <w:b w:val="false"/>
          <w:i w:val="false"/>
          <w:color w:val="000000"/>
          <w:sz w:val="28"/>
        </w:rPr>
        <w:t xml:space="preserve">
      17-бап. Мемлекеттiк фитосанитариялық бақылаудың мiндеттерi </w:t>
      </w:r>
    </w:p>
    <w:p>
      <w:pPr>
        <w:spacing w:after="0"/>
        <w:ind w:left="0"/>
        <w:jc w:val="both"/>
      </w:pPr>
      <w:r>
        <w:rPr>
          <w:rFonts w:ascii="Times New Roman"/>
          <w:b w:val="false"/>
          <w:i w:val="false"/>
          <w:color w:val="000000"/>
          <w:sz w:val="28"/>
        </w:rPr>
        <w:t xml:space="preserve">
      Мемлекеттiк фитосанитариялық бақылау: </w:t>
      </w:r>
    </w:p>
    <w:p>
      <w:pPr>
        <w:spacing w:after="0"/>
        <w:ind w:left="0"/>
        <w:jc w:val="both"/>
      </w:pPr>
      <w:r>
        <w:rPr>
          <w:rFonts w:ascii="Times New Roman"/>
          <w:b w:val="false"/>
          <w:i w:val="false"/>
          <w:color w:val="000000"/>
          <w:sz w:val="28"/>
        </w:rPr>
        <w:t xml:space="preserve">
      1) фитосанитариялық мониторинг пен фитосанитариялық iс-шаралардың жүргiзiлуiне; </w:t>
      </w:r>
    </w:p>
    <w:p>
      <w:pPr>
        <w:spacing w:after="0"/>
        <w:ind w:left="0"/>
        <w:jc w:val="both"/>
      </w:pPr>
      <w:r>
        <w:rPr>
          <w:rFonts w:ascii="Times New Roman"/>
          <w:b w:val="false"/>
          <w:i w:val="false"/>
          <w:color w:val="000000"/>
          <w:sz w:val="28"/>
        </w:rPr>
        <w:t xml:space="preserve">
      2) пестицидтердi сақтауға, тасымалдауға және қолдануға; </w:t>
      </w:r>
    </w:p>
    <w:p>
      <w:pPr>
        <w:spacing w:after="0"/>
        <w:ind w:left="0"/>
        <w:jc w:val="both"/>
      </w:pPr>
      <w:r>
        <w:rPr>
          <w:rFonts w:ascii="Times New Roman"/>
          <w:b w:val="false"/>
          <w:i w:val="false"/>
          <w:color w:val="000000"/>
          <w:sz w:val="28"/>
        </w:rPr>
        <w:t xml:space="preserve">
      3) фитосанитарлық есепке алу мен есептiлiктiң жүргiзiлуiне және табыс етiлуiне; </w:t>
      </w:r>
    </w:p>
    <w:p>
      <w:pPr>
        <w:spacing w:after="0"/>
        <w:ind w:left="0"/>
        <w:jc w:val="both"/>
      </w:pPr>
      <w:r>
        <w:rPr>
          <w:rFonts w:ascii="Times New Roman"/>
          <w:b w:val="false"/>
          <w:i w:val="false"/>
          <w:color w:val="000000"/>
          <w:sz w:val="28"/>
        </w:rPr>
        <w:t xml:space="preserve">
      4) пестицидтердiң (улы химикаттардың) тiркеу және өндiру сынақтарының жүргiзiлуiне; </w:t>
      </w:r>
    </w:p>
    <w:p>
      <w:pPr>
        <w:spacing w:after="0"/>
        <w:ind w:left="0"/>
        <w:jc w:val="both"/>
      </w:pPr>
      <w:r>
        <w:rPr>
          <w:rFonts w:ascii="Times New Roman"/>
          <w:b w:val="false"/>
          <w:i w:val="false"/>
          <w:color w:val="000000"/>
          <w:sz w:val="28"/>
        </w:rPr>
        <w:t xml:space="preserve">
      5) пестицидтердi (улы химикаттарды) залалсыздандыру мен арнаулы сақтау орындарының (көмiндiлердiң) жай-күйiне; </w:t>
      </w:r>
    </w:p>
    <w:p>
      <w:pPr>
        <w:spacing w:after="0"/>
        <w:ind w:left="0"/>
        <w:jc w:val="both"/>
      </w:pPr>
      <w:r>
        <w:rPr>
          <w:rFonts w:ascii="Times New Roman"/>
          <w:b w:val="false"/>
          <w:i w:val="false"/>
          <w:color w:val="000000"/>
          <w:sz w:val="28"/>
        </w:rPr>
        <w:t xml:space="preserve">
      6) лицензиялық ережелердiң сақталуына бақылаудан тұрады. </w:t>
      </w:r>
    </w:p>
    <w:p>
      <w:pPr>
        <w:spacing w:after="0"/>
        <w:ind w:left="0"/>
        <w:jc w:val="both"/>
      </w:pPr>
      <w:r>
        <w:rPr>
          <w:rFonts w:ascii="Times New Roman"/>
          <w:b w:val="false"/>
          <w:i w:val="false"/>
          <w:color w:val="000000"/>
          <w:sz w:val="28"/>
        </w:rPr>
        <w:t xml:space="preserve">
      18-бап. Фитосанитариялық мониторинг пен фитосанитариялық </w:t>
      </w:r>
    </w:p>
    <w:p>
      <w:pPr>
        <w:spacing w:after="0"/>
        <w:ind w:left="0"/>
        <w:jc w:val="both"/>
      </w:pPr>
      <w:r>
        <w:rPr>
          <w:rFonts w:ascii="Times New Roman"/>
          <w:b w:val="false"/>
          <w:i w:val="false"/>
          <w:color w:val="000000"/>
          <w:sz w:val="28"/>
        </w:rPr>
        <w:t xml:space="preserve">
                    iс-шаралардың жүргiзiлуiн бақылау </w:t>
      </w:r>
    </w:p>
    <w:p>
      <w:pPr>
        <w:spacing w:after="0"/>
        <w:ind w:left="0"/>
        <w:jc w:val="both"/>
      </w:pPr>
      <w:r>
        <w:rPr>
          <w:rFonts w:ascii="Times New Roman"/>
          <w:b w:val="false"/>
          <w:i w:val="false"/>
          <w:color w:val="000000"/>
          <w:sz w:val="28"/>
        </w:rPr>
        <w:t xml:space="preserve">
      1. Фитосанитариялық мониторинг пен фитосанитариялық iс-шаралардың жүргiзiлуiн бақылау зиянды және ерекше қауiптi зиянды организмдердiң тiршiлiк ететiн орындары болып табылатын ауыл шаруашылығына арналған объектiлерде, автомобиль жолдарының, темiр жолдардың бөлiнген белдеулерi мен күзет аймақтарында және өзге де аумақтарда, сондай-ақ өсiмдiктен алынатын өнiмдерде зиянды және ерекше қауiптi зиянды организмдердiң болуын анықтау мақсатында жүзеге асырылады. </w:t>
      </w:r>
    </w:p>
    <w:p>
      <w:pPr>
        <w:spacing w:after="0"/>
        <w:ind w:left="0"/>
        <w:jc w:val="both"/>
      </w:pPr>
      <w:r>
        <w:rPr>
          <w:rFonts w:ascii="Times New Roman"/>
          <w:b w:val="false"/>
          <w:i w:val="false"/>
          <w:color w:val="000000"/>
          <w:sz w:val="28"/>
        </w:rPr>
        <w:t xml:space="preserve">
      2. Фитосанитариялық мониторинг пен фитосанитариялық iс-шаралардың жүргiзiлуiн бақылау жылына үш реттен аспайтын кезеңдiлiкпен және ұзақтығы екi күннен асырылмай, зиянды және ерекше қауiптi зиянды организмдердiң дамуы мен таралуының оңтайлы мерзiмдерi басталған кезеңде жүргiзiледi. </w:t>
      </w:r>
    </w:p>
    <w:p>
      <w:pPr>
        <w:spacing w:after="0"/>
        <w:ind w:left="0"/>
        <w:jc w:val="both"/>
      </w:pPr>
      <w:r>
        <w:rPr>
          <w:rFonts w:ascii="Times New Roman"/>
          <w:b w:val="false"/>
          <w:i w:val="false"/>
          <w:color w:val="000000"/>
          <w:sz w:val="28"/>
        </w:rPr>
        <w:t xml:space="preserve">
      19-бап. Пестицидтердi (улы химикаттарды) сақтау, тасымалдау </w:t>
      </w:r>
    </w:p>
    <w:p>
      <w:pPr>
        <w:spacing w:after="0"/>
        <w:ind w:left="0"/>
        <w:jc w:val="both"/>
      </w:pPr>
      <w:r>
        <w:rPr>
          <w:rFonts w:ascii="Times New Roman"/>
          <w:b w:val="false"/>
          <w:i w:val="false"/>
          <w:color w:val="000000"/>
          <w:sz w:val="28"/>
        </w:rPr>
        <w:t xml:space="preserve">
                    және қолдануды бақылау </w:t>
      </w:r>
    </w:p>
    <w:p>
      <w:pPr>
        <w:spacing w:after="0"/>
        <w:ind w:left="0"/>
        <w:jc w:val="both"/>
      </w:pPr>
      <w:r>
        <w:rPr>
          <w:rFonts w:ascii="Times New Roman"/>
          <w:b w:val="false"/>
          <w:i w:val="false"/>
          <w:color w:val="000000"/>
          <w:sz w:val="28"/>
        </w:rPr>
        <w:t xml:space="preserve">
      Пестицидтердi (улы химикаттарды) сақтау, тасымалдау және қолдануды бақылау пестицидтердi (улы химикаттарды) сақтау, тасымалдау және қолдану шарттарының технология мен қауiпсiздiктiң мiндеттi талаптарына сәйкестiгi нысанында тексеру жүргiзу кезеңiнде жүзеге асырылады. </w:t>
      </w:r>
    </w:p>
    <w:p>
      <w:pPr>
        <w:spacing w:after="0"/>
        <w:ind w:left="0"/>
        <w:jc w:val="both"/>
      </w:pPr>
      <w:r>
        <w:rPr>
          <w:rFonts w:ascii="Times New Roman"/>
          <w:b w:val="false"/>
          <w:i w:val="false"/>
          <w:color w:val="000000"/>
          <w:sz w:val="28"/>
        </w:rPr>
        <w:t xml:space="preserve">
      19-1-бап. Фитосанитариялық есепке алу мен есептiлiктiң </w:t>
      </w:r>
    </w:p>
    <w:p>
      <w:pPr>
        <w:spacing w:after="0"/>
        <w:ind w:left="0"/>
        <w:jc w:val="both"/>
      </w:pPr>
      <w:r>
        <w:rPr>
          <w:rFonts w:ascii="Times New Roman"/>
          <w:b w:val="false"/>
          <w:i w:val="false"/>
          <w:color w:val="000000"/>
          <w:sz w:val="28"/>
        </w:rPr>
        <w:t xml:space="preserve">
                      жүргiзiлуiн және табыс етiлуiн бақылау </w:t>
      </w:r>
    </w:p>
    <w:p>
      <w:pPr>
        <w:spacing w:after="0"/>
        <w:ind w:left="0"/>
        <w:jc w:val="both"/>
      </w:pPr>
      <w:r>
        <w:rPr>
          <w:rFonts w:ascii="Times New Roman"/>
          <w:b w:val="false"/>
          <w:i w:val="false"/>
          <w:color w:val="000000"/>
          <w:sz w:val="28"/>
        </w:rPr>
        <w:t xml:space="preserve">
      1. Фитосанитариялық есептiлiктi табыс етудiң толықтылығы мен уақтылылығы тұрғысында фитосанитариялық есепке алу мен есептiлiктiң жүргiзiлуiн және табыс етiлуiн бақылау ұдайы жүзеге асырылады. </w:t>
      </w:r>
    </w:p>
    <w:p>
      <w:pPr>
        <w:spacing w:after="0"/>
        <w:ind w:left="0"/>
        <w:jc w:val="both"/>
      </w:pPr>
      <w:r>
        <w:rPr>
          <w:rFonts w:ascii="Times New Roman"/>
          <w:b w:val="false"/>
          <w:i w:val="false"/>
          <w:color w:val="000000"/>
          <w:sz w:val="28"/>
        </w:rPr>
        <w:t xml:space="preserve">
      2. Фитосанитариялық есепке алу мен есептiлiктiң жүргiзiлуiн және табыс етiлуiн бақылау есептiлiктi табыс етудiң белгiленген мерзiмдерiнде үш реттен аспайтын кезеңдiлiкпен және ұзақтығы екi күннен асырылмай жүзеге асырылады. </w:t>
      </w:r>
    </w:p>
    <w:p>
      <w:pPr>
        <w:spacing w:after="0"/>
        <w:ind w:left="0"/>
        <w:jc w:val="both"/>
      </w:pPr>
      <w:r>
        <w:rPr>
          <w:rFonts w:ascii="Times New Roman"/>
          <w:b w:val="false"/>
          <w:i w:val="false"/>
          <w:color w:val="000000"/>
          <w:sz w:val="28"/>
        </w:rPr>
        <w:t xml:space="preserve">
      19-2-бап. Пестицидтердi (улы химикаттарды) тiркеу және өндiру </w:t>
      </w:r>
    </w:p>
    <w:p>
      <w:pPr>
        <w:spacing w:after="0"/>
        <w:ind w:left="0"/>
        <w:jc w:val="both"/>
      </w:pPr>
      <w:r>
        <w:rPr>
          <w:rFonts w:ascii="Times New Roman"/>
          <w:b w:val="false"/>
          <w:i w:val="false"/>
          <w:color w:val="000000"/>
          <w:sz w:val="28"/>
        </w:rPr>
        <w:t xml:space="preserve">
                      сынақтарының жүргiзiлуiн бақылау </w:t>
      </w:r>
    </w:p>
    <w:p>
      <w:pPr>
        <w:spacing w:after="0"/>
        <w:ind w:left="0"/>
        <w:jc w:val="both"/>
      </w:pPr>
      <w:r>
        <w:rPr>
          <w:rFonts w:ascii="Times New Roman"/>
          <w:b w:val="false"/>
          <w:i w:val="false"/>
          <w:color w:val="000000"/>
          <w:sz w:val="28"/>
        </w:rPr>
        <w:t xml:space="preserve">
      1. Пестицидтердi (улы химикаттарды) тiркеу және өндiру сынақтарының жүргiзiлуiн бақылау әдiстемелiк орындылығын айқындау үшiн жүргiзiледi. </w:t>
      </w:r>
    </w:p>
    <w:p>
      <w:pPr>
        <w:spacing w:after="0"/>
        <w:ind w:left="0"/>
        <w:jc w:val="both"/>
      </w:pPr>
      <w:r>
        <w:rPr>
          <w:rFonts w:ascii="Times New Roman"/>
          <w:b w:val="false"/>
          <w:i w:val="false"/>
          <w:color w:val="000000"/>
          <w:sz w:val="28"/>
        </w:rPr>
        <w:t xml:space="preserve">
      2. Тiркеу және өндiру сынақтарын жүргiзу тәртiбiн мемлекеттiк экологиялық және санитарлық-эпидемиологиялық бақылау органдарының келiсiмi бойынша уәкiлеттi орган белгiлейдi. </w:t>
      </w:r>
    </w:p>
    <w:p>
      <w:pPr>
        <w:spacing w:after="0"/>
        <w:ind w:left="0"/>
        <w:jc w:val="both"/>
      </w:pPr>
      <w:r>
        <w:rPr>
          <w:rFonts w:ascii="Times New Roman"/>
          <w:b w:val="false"/>
          <w:i w:val="false"/>
          <w:color w:val="000000"/>
          <w:sz w:val="28"/>
        </w:rPr>
        <w:t xml:space="preserve">
      3. Тiркеу және өндiру сынақтарының жүргiзiлуiн бақылау оларды жүргiзу кезеңiнде екi реттен аспайтын кезеңдiлiкпен және ұзақтығы екi күннен асырылмай жүзеге асырылады. </w:t>
      </w:r>
    </w:p>
    <w:p>
      <w:pPr>
        <w:spacing w:after="0"/>
        <w:ind w:left="0"/>
        <w:jc w:val="both"/>
      </w:pPr>
      <w:r>
        <w:rPr>
          <w:rFonts w:ascii="Times New Roman"/>
          <w:b w:val="false"/>
          <w:i w:val="false"/>
          <w:color w:val="000000"/>
          <w:sz w:val="28"/>
        </w:rPr>
        <w:t xml:space="preserve">
      19-3-бап. Пестицидтердi (улы химикаттарды) залалсыздандыруды </w:t>
      </w:r>
    </w:p>
    <w:p>
      <w:pPr>
        <w:spacing w:after="0"/>
        <w:ind w:left="0"/>
        <w:jc w:val="both"/>
      </w:pPr>
      <w:r>
        <w:rPr>
          <w:rFonts w:ascii="Times New Roman"/>
          <w:b w:val="false"/>
          <w:i w:val="false"/>
          <w:color w:val="000000"/>
          <w:sz w:val="28"/>
        </w:rPr>
        <w:t xml:space="preserve">
                      және арнаулы сақтау орындарының (көмiндiлердiң) </w:t>
      </w:r>
    </w:p>
    <w:p>
      <w:pPr>
        <w:spacing w:after="0"/>
        <w:ind w:left="0"/>
        <w:jc w:val="both"/>
      </w:pPr>
      <w:r>
        <w:rPr>
          <w:rFonts w:ascii="Times New Roman"/>
          <w:b w:val="false"/>
          <w:i w:val="false"/>
          <w:color w:val="000000"/>
          <w:sz w:val="28"/>
        </w:rPr>
        <w:t xml:space="preserve">
                      жай-күйiн бақылау </w:t>
      </w:r>
    </w:p>
    <w:p>
      <w:pPr>
        <w:spacing w:after="0"/>
        <w:ind w:left="0"/>
        <w:jc w:val="both"/>
      </w:pPr>
      <w:r>
        <w:rPr>
          <w:rFonts w:ascii="Times New Roman"/>
          <w:b w:val="false"/>
          <w:i w:val="false"/>
          <w:color w:val="000000"/>
          <w:sz w:val="28"/>
        </w:rPr>
        <w:t xml:space="preserve">
      1. Пестицидтердi залалсыздандыруды бақылау фитосанитариялық бақылауға жататын объектiлерде тыйым салынған, жарамсыз жағдайға келген пестицидтер мен пестицидтердiң ыдыстарын, сондай-ақ арнаулы сақтау орындарының (көмiндiлердiң) жай-күйiн анықтау үшiн жүзеге асырылады. </w:t>
      </w:r>
    </w:p>
    <w:p>
      <w:pPr>
        <w:spacing w:after="0"/>
        <w:ind w:left="0"/>
        <w:jc w:val="both"/>
      </w:pPr>
      <w:r>
        <w:rPr>
          <w:rFonts w:ascii="Times New Roman"/>
          <w:b w:val="false"/>
          <w:i w:val="false"/>
          <w:color w:val="000000"/>
          <w:sz w:val="28"/>
        </w:rPr>
        <w:t xml:space="preserve">
      2. Пестицидтердi (улы химикаттарды) залалсыздандыру тәртiбiн, сондай-ақ арнаулы сақтау орындарын (көмiндiлердi) тиiстi жағдайда ұстау шарттарын мемлекеттiк экологиялық және санитарлық-эпидемиологиялық бақылау органдарының келiсiмi бойынша уәкiлеттi орган анықтайды. </w:t>
      </w:r>
    </w:p>
    <w:p>
      <w:pPr>
        <w:spacing w:after="0"/>
        <w:ind w:left="0"/>
        <w:jc w:val="both"/>
      </w:pPr>
      <w:r>
        <w:rPr>
          <w:rFonts w:ascii="Times New Roman"/>
          <w:b w:val="false"/>
          <w:i w:val="false"/>
          <w:color w:val="000000"/>
          <w:sz w:val="28"/>
        </w:rPr>
        <w:t xml:space="preserve">
      3. Пестицидтердi залалсыздандыруды бақылау жылына екi реттен көп емес кезеңдiлiкпен және екi күннен көп емес ұзақтылықпен дала жұмыстары аяқталғаннан соң жүзеге асырылады. </w:t>
      </w:r>
    </w:p>
    <w:p>
      <w:pPr>
        <w:spacing w:after="0"/>
        <w:ind w:left="0"/>
        <w:jc w:val="both"/>
      </w:pPr>
      <w:r>
        <w:rPr>
          <w:rFonts w:ascii="Times New Roman"/>
          <w:b w:val="false"/>
          <w:i w:val="false"/>
          <w:color w:val="000000"/>
          <w:sz w:val="28"/>
        </w:rPr>
        <w:t xml:space="preserve">
      19-4-бап. Лицензиялық ережелердiң сақталуын бақылау </w:t>
      </w:r>
    </w:p>
    <w:p>
      <w:pPr>
        <w:spacing w:after="0"/>
        <w:ind w:left="0"/>
        <w:jc w:val="both"/>
      </w:pPr>
      <w:r>
        <w:rPr>
          <w:rFonts w:ascii="Times New Roman"/>
          <w:b w:val="false"/>
          <w:i w:val="false"/>
          <w:color w:val="000000"/>
          <w:sz w:val="28"/>
        </w:rPr>
        <w:t xml:space="preserve">
      1. Лицензиялық ережелердiң сақталуын бақылау лицензияланатын қызметтi жүзеге асыру кезеңiнде, лицензиат пен ол жүзеге асыратын қызметтiң лицензияда көзделген бiлiктiлiк талаптарына сәйкестiгі мәнiнде жүргізіледі. </w:t>
      </w:r>
    </w:p>
    <w:p>
      <w:pPr>
        <w:spacing w:after="0"/>
        <w:ind w:left="0"/>
        <w:jc w:val="both"/>
      </w:pPr>
      <w:r>
        <w:rPr>
          <w:rFonts w:ascii="Times New Roman"/>
          <w:b w:val="false"/>
          <w:i w:val="false"/>
          <w:color w:val="000000"/>
          <w:sz w:val="28"/>
        </w:rPr>
        <w:t xml:space="preserve">
      2. Лицензиялық ережелердiң сақталуын бақылау лицензияланатын қызметтi жүзеге асыру кезеңiнде жылына екi реттен аспайтын кезеңдiлiкпен және ұзақтығы екi күннен асырылмай жүзеге асырылады. </w:t>
      </w:r>
    </w:p>
    <w:p>
      <w:pPr>
        <w:spacing w:after="0"/>
        <w:ind w:left="0"/>
        <w:jc w:val="both"/>
      </w:pPr>
      <w:r>
        <w:rPr>
          <w:rFonts w:ascii="Times New Roman"/>
          <w:b w:val="false"/>
          <w:i w:val="false"/>
          <w:color w:val="000000"/>
          <w:sz w:val="28"/>
        </w:rPr>
        <w:t xml:space="preserve">
      19-5-бап. Мемлекеттiк фитосанитариялық бақылауды аяқтау нысаны </w:t>
      </w:r>
    </w:p>
    <w:p>
      <w:pPr>
        <w:spacing w:after="0"/>
        <w:ind w:left="0"/>
        <w:jc w:val="both"/>
      </w:pPr>
      <w:r>
        <w:rPr>
          <w:rFonts w:ascii="Times New Roman"/>
          <w:b w:val="false"/>
          <w:i w:val="false"/>
          <w:color w:val="000000"/>
          <w:sz w:val="28"/>
        </w:rPr>
        <w:t xml:space="preserve">
      1. Өсiмдiктердi қорғау жөнiндегi мемлекеттiк инспектор мемлекеттiк фитосанитариялық бақылауды жүзеге асырудың нәтижелерi бойынша тексеру актiсiн жасайды. </w:t>
      </w:r>
    </w:p>
    <w:p>
      <w:pPr>
        <w:spacing w:after="0"/>
        <w:ind w:left="0"/>
        <w:jc w:val="both"/>
      </w:pPr>
      <w:r>
        <w:rPr>
          <w:rFonts w:ascii="Times New Roman"/>
          <w:b w:val="false"/>
          <w:i w:val="false"/>
          <w:color w:val="000000"/>
          <w:sz w:val="28"/>
        </w:rPr>
        <w:t xml:space="preserve">
      2. Тексеру актiсi үш (Қазақстан Республикасының өсiмдiктердi қорғау туралы заңнамасын бұзушылықтар анықталған жағдайда - төрт) данада жасалады және оған тексеру жүргiзген тиiстi әкiмшiлiк-аумақтық бiрлiктiң өсiмдiктердi қорғау жөнiндегi мемлекеттiк инспекторы қол қояды. </w:t>
      </w:r>
    </w:p>
    <w:p>
      <w:pPr>
        <w:spacing w:after="0"/>
        <w:ind w:left="0"/>
        <w:jc w:val="both"/>
      </w:pPr>
      <w:r>
        <w:rPr>
          <w:rFonts w:ascii="Times New Roman"/>
          <w:b w:val="false"/>
          <w:i w:val="false"/>
          <w:color w:val="000000"/>
          <w:sz w:val="28"/>
        </w:rPr>
        <w:t xml:space="preserve">
      Актiнiң бiрiншi данасы құқықтық статистика және арнайы есепке алу саласында статистикалық қызметтi өз құзыретi шегiнде жүзеге асыратын мемлекеттiк органға және оның аумақтық органдарына тапсырылады, екiншi данасы тексерiлген жеке немесе заңды тұлғаға қол қойғызылып, берiледi, үшiншiсi тексерген өсiмдiктердi қорғау жөнiндегi мемлекеттiк инспекторда қалады, ал төртiншiсi мемлекеттiк инспектордың ұйғарымы орындалмаған жағдайда, сотқа талап-арыз ұсыну үшiн тиiстi әкiмшiлiк-аумақтық бiрлiктiң өсiмдiктердi қорғау жөнiндегi бас мемлекеттiк инспекторға жолданады. </w:t>
      </w:r>
    </w:p>
    <w:p>
      <w:pPr>
        <w:spacing w:after="0"/>
        <w:ind w:left="0"/>
        <w:jc w:val="both"/>
      </w:pPr>
      <w:r>
        <w:rPr>
          <w:rFonts w:ascii="Times New Roman"/>
          <w:b w:val="false"/>
          <w:i w:val="false"/>
          <w:color w:val="000000"/>
          <w:sz w:val="28"/>
        </w:rPr>
        <w:t xml:space="preserve">
      Тексерiлген субъектi тексеру актiсiн қабылдаудан бас тартқан жағдайда, акт хабардар етiлетiн тапсырыс хатпен жолданады. </w:t>
      </w:r>
    </w:p>
    <w:p>
      <w:pPr>
        <w:spacing w:after="0"/>
        <w:ind w:left="0"/>
        <w:jc w:val="both"/>
      </w:pPr>
      <w:r>
        <w:rPr>
          <w:rFonts w:ascii="Times New Roman"/>
          <w:b w:val="false"/>
          <w:i w:val="false"/>
          <w:color w:val="000000"/>
          <w:sz w:val="28"/>
        </w:rPr>
        <w:t xml:space="preserve">
      3. Тексеру актiсi нөмiрленген, тiгiлген және уәкiлеттi органның немесе оның аумақтық бөлiмшесiнiң мөрiмен бекiтiлген болуға тиiс арнайы тiркеу журналында тiркеледi. </w:t>
      </w:r>
    </w:p>
    <w:p>
      <w:pPr>
        <w:spacing w:after="0"/>
        <w:ind w:left="0"/>
        <w:jc w:val="both"/>
      </w:pPr>
      <w:r>
        <w:rPr>
          <w:rFonts w:ascii="Times New Roman"/>
          <w:b w:val="false"/>
          <w:i w:val="false"/>
          <w:color w:val="000000"/>
          <w:sz w:val="28"/>
        </w:rPr>
        <w:t xml:space="preserve">
      4. Қазақстан Республикасының өсiмдiктердi қорғау жөнiндегi заңнамасын бұзушылық анықталған жағдайда, өсiмдiктердi қорғау жөнiндегi мемлекеттiк инспектор өз құзыретi шегiнде тексеру нәтижесi бойынша анықталған бұзушылықтардың сипаттамасына байланысты, бұзушылықтарды жою жөнiндегi ұйғарым жасайды, әкiмшiлiк құқық бұзушылық туралы қаулы шығарады немесе әкiмшiлiк құқық бұзушылық туралы хаттама жасайды және сотқа талап жолдайды. </w:t>
      </w:r>
    </w:p>
    <w:p>
      <w:pPr>
        <w:spacing w:after="0"/>
        <w:ind w:left="0"/>
        <w:jc w:val="both"/>
      </w:pPr>
      <w:r>
        <w:rPr>
          <w:rFonts w:ascii="Times New Roman"/>
          <w:b w:val="false"/>
          <w:i w:val="false"/>
          <w:color w:val="000000"/>
          <w:sz w:val="28"/>
        </w:rPr>
        <w:t xml:space="preserve">
      5. Анықталған бұзушылық болмаған жағдайда тексеру актiсiне тиiстi белгi қойылады.". </w:t>
      </w:r>
    </w:p>
    <w:bookmarkStart w:name="z202" w:id="200"/>
    <w:p>
      <w:pPr>
        <w:spacing w:after="0"/>
        <w:ind w:left="0"/>
        <w:jc w:val="both"/>
      </w:pPr>
      <w:r>
        <w:rPr>
          <w:rFonts w:ascii="Times New Roman"/>
          <w:b w:val="false"/>
          <w:i w:val="false"/>
          <w:color w:val="000000"/>
          <w:sz w:val="28"/>
        </w:rPr>
        <w:t xml:space="preserve">
      44. "Ветеринария туралы" 2002 жылғы 10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15, 148-құжат; 2004 ж., N 23, 142-құжат; 2005 ж., N 7-8, 23-құжат): </w:t>
      </w:r>
    </w:p>
    <w:bookmarkEnd w:id="200"/>
    <w:bookmarkStart w:name="z203" w:id="201"/>
    <w:p>
      <w:pPr>
        <w:spacing w:after="0"/>
        <w:ind w:left="0"/>
        <w:jc w:val="both"/>
      </w:pPr>
      <w:r>
        <w:rPr>
          <w:rFonts w:ascii="Times New Roman"/>
          <w:b w:val="false"/>
          <w:i w:val="false"/>
          <w:color w:val="000000"/>
          <w:sz w:val="28"/>
        </w:rPr>
        <w:t xml:space="preserve">
      1) 14-бап мынадай мазмұндағы 3-1-тармақпен толықтырылсын: </w:t>
      </w:r>
    </w:p>
    <w:bookmarkEnd w:id="201"/>
    <w:p>
      <w:pPr>
        <w:spacing w:after="0"/>
        <w:ind w:left="0"/>
        <w:jc w:val="both"/>
      </w:pPr>
      <w:r>
        <w:rPr>
          <w:rFonts w:ascii="Times New Roman"/>
          <w:b w:val="false"/>
          <w:i w:val="false"/>
          <w:color w:val="000000"/>
          <w:sz w:val="28"/>
        </w:rPr>
        <w:t xml:space="preserve">
      "3-1. Адамдардың өмiрi мен денсаулығына және олардың мемлекеттiк ветеринариялық бақылау объектiлерiне жататын мүлкiн сақтауға бағытталған мемлекеттiк ветеринариялық бақылау тексеру тағайындау туралы актi шығарылмай жүзеге асырылады."; </w:t>
      </w:r>
    </w:p>
    <w:bookmarkStart w:name="z204" w:id="202"/>
    <w:p>
      <w:pPr>
        <w:spacing w:after="0"/>
        <w:ind w:left="0"/>
        <w:jc w:val="both"/>
      </w:pPr>
      <w:r>
        <w:rPr>
          <w:rFonts w:ascii="Times New Roman"/>
          <w:b w:val="false"/>
          <w:i w:val="false"/>
          <w:color w:val="000000"/>
          <w:sz w:val="28"/>
        </w:rPr>
        <w:t xml:space="preserve">
      2) мынадай мазмұндағы 14-1-баппен толықтырылсын: </w:t>
      </w:r>
    </w:p>
    <w:bookmarkEnd w:id="202"/>
    <w:p>
      <w:pPr>
        <w:spacing w:after="0"/>
        <w:ind w:left="0"/>
        <w:jc w:val="both"/>
      </w:pPr>
      <w:r>
        <w:rPr>
          <w:rFonts w:ascii="Times New Roman"/>
          <w:b w:val="false"/>
          <w:i w:val="false"/>
          <w:color w:val="000000"/>
          <w:sz w:val="28"/>
        </w:rPr>
        <w:t xml:space="preserve">
      "14-1-бап. Қазақстан Республикасында мемлекеттiк </w:t>
      </w:r>
    </w:p>
    <w:p>
      <w:pPr>
        <w:spacing w:after="0"/>
        <w:ind w:left="0"/>
        <w:jc w:val="both"/>
      </w:pPr>
      <w:r>
        <w:rPr>
          <w:rFonts w:ascii="Times New Roman"/>
          <w:b w:val="false"/>
          <w:i w:val="false"/>
          <w:color w:val="000000"/>
          <w:sz w:val="28"/>
        </w:rPr>
        <w:t xml:space="preserve">
                       ветеринариялық бақылауды жүзеге асыру тәртiбi </w:t>
      </w:r>
    </w:p>
    <w:p>
      <w:pPr>
        <w:spacing w:after="0"/>
        <w:ind w:left="0"/>
        <w:jc w:val="both"/>
      </w:pPr>
      <w:r>
        <w:rPr>
          <w:rFonts w:ascii="Times New Roman"/>
          <w:b w:val="false"/>
          <w:i w:val="false"/>
          <w:color w:val="000000"/>
          <w:sz w:val="28"/>
        </w:rPr>
        <w:t xml:space="preserve">
      1. Қазақстан Республикасының ветеринария саласындағы заңнамасы талаптарының орындалуын тексеру мақсатында мемлекеттiк ветеринариялық бақылау: </w:t>
      </w:r>
    </w:p>
    <w:p>
      <w:pPr>
        <w:spacing w:after="0"/>
        <w:ind w:left="0"/>
        <w:jc w:val="both"/>
      </w:pPr>
      <w:r>
        <w:rPr>
          <w:rFonts w:ascii="Times New Roman"/>
          <w:b w:val="false"/>
          <w:i w:val="false"/>
          <w:color w:val="000000"/>
          <w:sz w:val="28"/>
        </w:rPr>
        <w:t xml:space="preserve">
      1) базарларда - жануарларды, жануарлардан алынатын өнiмдер мен шикiзатты, ветеринариялық препараттарды, жемшөптi және жемшөптiк қоспаларды сату орындарын қоса алғанда, арнайы жабдықталған сауда орындарында; </w:t>
      </w:r>
    </w:p>
    <w:p>
      <w:pPr>
        <w:spacing w:after="0"/>
        <w:ind w:left="0"/>
        <w:jc w:val="both"/>
      </w:pPr>
      <w:r>
        <w:rPr>
          <w:rFonts w:ascii="Times New Roman"/>
          <w:b w:val="false"/>
          <w:i w:val="false"/>
          <w:color w:val="000000"/>
          <w:sz w:val="28"/>
        </w:rPr>
        <w:t xml:space="preserve">
      2) жануарларды, жануарлардан алынатын өнiмдер мен шикiзатты өндiру, дайындау (сою), сақтау, өңдеу және өткiзу жөнiндегі ұйымдарда; </w:t>
      </w:r>
    </w:p>
    <w:p>
      <w:pPr>
        <w:spacing w:after="0"/>
        <w:ind w:left="0"/>
        <w:jc w:val="both"/>
      </w:pPr>
      <w:r>
        <w:rPr>
          <w:rFonts w:ascii="Times New Roman"/>
          <w:b w:val="false"/>
          <w:i w:val="false"/>
          <w:color w:val="000000"/>
          <w:sz w:val="28"/>
        </w:rPr>
        <w:t xml:space="preserve">
      3) мынадай қызмет түрлерiн: </w:t>
      </w:r>
    </w:p>
    <w:p>
      <w:pPr>
        <w:spacing w:after="0"/>
        <w:ind w:left="0"/>
        <w:jc w:val="both"/>
      </w:pPr>
      <w:r>
        <w:rPr>
          <w:rFonts w:ascii="Times New Roman"/>
          <w:b w:val="false"/>
          <w:i w:val="false"/>
          <w:color w:val="000000"/>
          <w:sz w:val="28"/>
        </w:rPr>
        <w:t xml:space="preserve">
      ветеринариялық емдеу-алдын алуды; </w:t>
      </w:r>
    </w:p>
    <w:p>
      <w:pPr>
        <w:spacing w:after="0"/>
        <w:ind w:left="0"/>
        <w:jc w:val="both"/>
      </w:pPr>
      <w:r>
        <w:rPr>
          <w:rFonts w:ascii="Times New Roman"/>
          <w:b w:val="false"/>
          <w:i w:val="false"/>
          <w:color w:val="000000"/>
          <w:sz w:val="28"/>
        </w:rPr>
        <w:t xml:space="preserve">
      ветеринариялық мақсаттағы препараттарды өндiру мен өткiзудi; </w:t>
      </w:r>
    </w:p>
    <w:p>
      <w:pPr>
        <w:spacing w:after="0"/>
        <w:ind w:left="0"/>
        <w:jc w:val="both"/>
      </w:pPr>
      <w:r>
        <w:rPr>
          <w:rFonts w:ascii="Times New Roman"/>
          <w:b w:val="false"/>
          <w:i w:val="false"/>
          <w:color w:val="000000"/>
          <w:sz w:val="28"/>
        </w:rPr>
        <w:t xml:space="preserve">
      ветеринариялық мақсаттарға арналған биологиялық препараттарды, зоогигиеналық құралдар мен зооветеринариялық мақсаттағы атрибуттарды өткiзу; </w:t>
      </w:r>
    </w:p>
    <w:p>
      <w:pPr>
        <w:spacing w:after="0"/>
        <w:ind w:left="0"/>
        <w:jc w:val="both"/>
      </w:pPr>
      <w:r>
        <w:rPr>
          <w:rFonts w:ascii="Times New Roman"/>
          <w:b w:val="false"/>
          <w:i w:val="false"/>
          <w:color w:val="000000"/>
          <w:sz w:val="28"/>
        </w:rPr>
        <w:t xml:space="preserve">
      базарлардағы ветеринариялық-санитарлық сараптаманы жүзеге асыратын тұлғаларда; </w:t>
      </w:r>
    </w:p>
    <w:p>
      <w:pPr>
        <w:spacing w:after="0"/>
        <w:ind w:left="0"/>
        <w:jc w:val="both"/>
      </w:pPr>
      <w:r>
        <w:rPr>
          <w:rFonts w:ascii="Times New Roman"/>
          <w:b w:val="false"/>
          <w:i w:val="false"/>
          <w:color w:val="000000"/>
          <w:sz w:val="28"/>
        </w:rPr>
        <w:t xml:space="preserve">
      4) мемлекеттiк монополияға жатқызылған қызметтi жүзеге асыру мақсатында құрылған республикалық мемлекеттiк кәсiпорындарда; </w:t>
      </w:r>
    </w:p>
    <w:p>
      <w:pPr>
        <w:spacing w:after="0"/>
        <w:ind w:left="0"/>
        <w:jc w:val="both"/>
      </w:pPr>
      <w:r>
        <w:rPr>
          <w:rFonts w:ascii="Times New Roman"/>
          <w:b w:val="false"/>
          <w:i w:val="false"/>
          <w:color w:val="000000"/>
          <w:sz w:val="28"/>
        </w:rPr>
        <w:t xml:space="preserve">
      5) шекаралық және кедендiк пункттерде (Мемлекеттiк шекара арқылы өткiзу пункттерiнде) Қазақстан Республикасының мемлекеттiк шекарасы арқылы мемлекеттiк ветеринариялық бақылау бақылайтын жүктердiң орнын ауыстыру кезiнде; </w:t>
      </w:r>
    </w:p>
    <w:p>
      <w:pPr>
        <w:spacing w:after="0"/>
        <w:ind w:left="0"/>
        <w:jc w:val="both"/>
      </w:pPr>
      <w:r>
        <w:rPr>
          <w:rFonts w:ascii="Times New Roman"/>
          <w:b w:val="false"/>
          <w:i w:val="false"/>
          <w:color w:val="000000"/>
          <w:sz w:val="28"/>
        </w:rPr>
        <w:t xml:space="preserve">
      6) мемлекеттiк ветеринариялық бақылау бақылайтын жүктердi тасымалдау (орнын ауыстыру), тиеу, түсiру кезiнде; </w:t>
      </w:r>
    </w:p>
    <w:p>
      <w:pPr>
        <w:spacing w:after="0"/>
        <w:ind w:left="0"/>
        <w:jc w:val="both"/>
      </w:pPr>
      <w:r>
        <w:rPr>
          <w:rFonts w:ascii="Times New Roman"/>
          <w:b w:val="false"/>
          <w:i w:val="false"/>
          <w:color w:val="000000"/>
          <w:sz w:val="28"/>
        </w:rPr>
        <w:t xml:space="preserve">
      7) жануарлар ауруларының қоздырушыларын тарататын факторлар болуы мүмкiн көлiк құралдарының барлық түрлерiнде, ыдыстың, буып-түю материалдарының барлық түрлерi бойынша; </w:t>
      </w:r>
    </w:p>
    <w:p>
      <w:pPr>
        <w:spacing w:after="0"/>
        <w:ind w:left="0"/>
        <w:jc w:val="both"/>
      </w:pPr>
      <w:r>
        <w:rPr>
          <w:rFonts w:ascii="Times New Roman"/>
          <w:b w:val="false"/>
          <w:i w:val="false"/>
          <w:color w:val="000000"/>
          <w:sz w:val="28"/>
        </w:rPr>
        <w:t xml:space="preserve">
      8) тасымалдау (орнын ауыстыру) маршруты өтетiн мал айдалатын жолдарда, маршруттарда, мал жайылымдары мен суаттардың аумақтарында; </w:t>
      </w:r>
    </w:p>
    <w:p>
      <w:pPr>
        <w:spacing w:after="0"/>
        <w:ind w:left="0"/>
        <w:jc w:val="both"/>
      </w:pPr>
      <w:r>
        <w:rPr>
          <w:rFonts w:ascii="Times New Roman"/>
          <w:b w:val="false"/>
          <w:i w:val="false"/>
          <w:color w:val="000000"/>
          <w:sz w:val="28"/>
        </w:rPr>
        <w:t xml:space="preserve">
      9) мемлекеттiк ветеринариялық бақылау бақылайтын жүктердi өсiретiн, сақтайтын, өңдейтiн, өткiзетiн немесе пайдаланатын, сондай-ақ ветеринария саласындағы қызметтi жүзеге асыратын жеке және заңды тұлғалардың аумақтарында, өндiрiстiк үй-жайларында және қызметiне; </w:t>
      </w:r>
    </w:p>
    <w:p>
      <w:pPr>
        <w:spacing w:after="0"/>
        <w:ind w:left="0"/>
        <w:jc w:val="both"/>
      </w:pPr>
      <w:r>
        <w:rPr>
          <w:rFonts w:ascii="Times New Roman"/>
          <w:b w:val="false"/>
          <w:i w:val="false"/>
          <w:color w:val="000000"/>
          <w:sz w:val="28"/>
        </w:rPr>
        <w:t xml:space="preserve">
      10) мемлекеттiк ветеринариялық бақылау бақылайтын жүктердi ұстауға, өсiруге, пайдалануға, өндiруге, дайындауға (союға), сақтауға, өңдеу мен өткiзуге байланысты мемлекеттiк ветеринариялық бақылау объектiлерiн орналастыру, салу, қайта жаңғырту және пайдалануға беру кезiнде, сондай-ақ оларды тасымалдау кезiнде зоогигиеналық және ветеринариялық (ветеринариялық-санитариялық) талаптардың сақталуына жүзеге асырылады. </w:t>
      </w:r>
    </w:p>
    <w:p>
      <w:pPr>
        <w:spacing w:after="0"/>
        <w:ind w:left="0"/>
        <w:jc w:val="both"/>
      </w:pPr>
      <w:r>
        <w:rPr>
          <w:rFonts w:ascii="Times New Roman"/>
          <w:b w:val="false"/>
          <w:i w:val="false"/>
          <w:color w:val="000000"/>
          <w:sz w:val="28"/>
        </w:rPr>
        <w:t xml:space="preserve">
      2. Осы баптың 1-тармағының 1) - 10) тармақшаларында көрсетiлген объектiлердегi мемлекеттiк ветеринариялық бақылау тиiстi аумақтардың мемлекеттiк ветеринариялық инспекторларының мемлекеттiк ветеринариялық бақылау бақылайтын жүктердi ветеринариялық-санитариялық зерттеу жолымен, олардың iлеспе ветеринариялық құжаттарға сәйкестiгiн тексерудi қоса алғанда, тексеруi түрiнде жүзеге асырылады. </w:t>
      </w:r>
    </w:p>
    <w:p>
      <w:pPr>
        <w:spacing w:after="0"/>
        <w:ind w:left="0"/>
        <w:jc w:val="both"/>
      </w:pPr>
      <w:r>
        <w:rPr>
          <w:rFonts w:ascii="Times New Roman"/>
          <w:b w:val="false"/>
          <w:i w:val="false"/>
          <w:color w:val="000000"/>
          <w:sz w:val="28"/>
        </w:rPr>
        <w:t xml:space="preserve">
      3. Базарларда, жануарларды өсiру, дайындау (сою), сақтау, пайдалану, өңдеу және өткiзу жөнiндегi ұйымдарда, жануарлардан алынатын өнiмдер мен шикiзатты шекаралық және кедендiк пункттерде (Мемлекеттiк шекара арқылы өткiзу пункттерiнде) Қазақстан Республикасының Мемлекеттiк шекарасы арқылы мемлекеттiк ветеринариялық бақылауға жататын жүктердiң орнын ауыстыру кезiнде жануарлардың жұқпалы ауруларының белең алуын болғызбау, жануарлардан алынатын өнiмдер мен шикiзаттың ветеринариялық-санитариялық қауiпсiздiгiн қамтамасыз ету және Қазақстан Республикасының аумағын жануарлардың аса қауiптi және экзотикалық ауруларының әкелiнуi мен таралуынан қорғау жөнiндегi ветеринариялық-санитариялық ережелер мен нормативтер талаптарының орындалуын мемлекеттік ветеринариялық бақылау күн сайын жүзеге асырылады. </w:t>
      </w:r>
    </w:p>
    <w:p>
      <w:pPr>
        <w:spacing w:after="0"/>
        <w:ind w:left="0"/>
        <w:jc w:val="both"/>
      </w:pPr>
      <w:r>
        <w:rPr>
          <w:rFonts w:ascii="Times New Roman"/>
          <w:b w:val="false"/>
          <w:i w:val="false"/>
          <w:color w:val="000000"/>
          <w:sz w:val="28"/>
        </w:rPr>
        <w:t xml:space="preserve">
      4. Жеке және заңды тұлғалардың қызметiнде Қазақстан Республикасының ветеринария саласындағы заңнамасының сақталуы жөнiндегi тексерудi жүргiзу ветеринария саласындағы уәкiлеттi мемлекеттiк органның және оның аумақтық бөлiмшелерiнiң, ветеринария саласындағы қызметтi жүзеге асыратын мемлекеттiк органдардың ветеринариялық бөлiмшелерi басшыларының шешiмi бойынша жылына кемiнде екi рет жүзеге асырылады. </w:t>
      </w:r>
    </w:p>
    <w:p>
      <w:pPr>
        <w:spacing w:after="0"/>
        <w:ind w:left="0"/>
        <w:jc w:val="both"/>
      </w:pPr>
      <w:r>
        <w:rPr>
          <w:rFonts w:ascii="Times New Roman"/>
          <w:b w:val="false"/>
          <w:i w:val="false"/>
          <w:color w:val="000000"/>
          <w:sz w:val="28"/>
        </w:rPr>
        <w:t xml:space="preserve">
      5. Қазақстан Республикасының ветеринария саласындағы заңнамасының нормаларының сақталуын тексеру нәтижелерi бойынша тексерушi мемлекеттiк ветеринариялық инспектор, тиiстi мемлекеттiк органдардың объектiлерiн мемлекеттiк ветеринариялық бақылауды жүзеге асыратын мемлекеттiк органдар бөлiмшелерiнiң ветеринариялық инспекторларын қоспағанда, тексеру актiсiн жасайды. </w:t>
      </w:r>
    </w:p>
    <w:p>
      <w:pPr>
        <w:spacing w:after="0"/>
        <w:ind w:left="0"/>
        <w:jc w:val="both"/>
      </w:pPr>
      <w:r>
        <w:rPr>
          <w:rFonts w:ascii="Times New Roman"/>
          <w:b w:val="false"/>
          <w:i w:val="false"/>
          <w:color w:val="000000"/>
          <w:sz w:val="28"/>
        </w:rPr>
        <w:t xml:space="preserve">
      6. Қазақстан Республикасының ветеринария саласындағы заңнамасын бұзушылықтар анықталған жағдайда мемлекеттiк ветеринариялық инспектор тексеру нәтижелерi бойынша өз құзыретi шегiнде айқындалған бұзушылықтардың сипатына қарай әкiмшiлiк құқық бұзушылықтар туралы ұйғарым жасайды, әкiмшiлiк жаза қолдану туралы қаулы шығарады. </w:t>
      </w:r>
    </w:p>
    <w:p>
      <w:pPr>
        <w:spacing w:after="0"/>
        <w:ind w:left="0"/>
        <w:jc w:val="both"/>
      </w:pPr>
      <w:r>
        <w:rPr>
          <w:rFonts w:ascii="Times New Roman"/>
          <w:b w:val="false"/>
          <w:i w:val="false"/>
          <w:color w:val="000000"/>
          <w:sz w:val="28"/>
        </w:rPr>
        <w:t xml:space="preserve">
      7. Тексеру аяқталғанда қандай да бiр бұзушылықтар айқындалмаған жағдайда, бұл туралы тексеру актiсiнде тиiстi жазба жасалады. </w:t>
      </w:r>
    </w:p>
    <w:p>
      <w:pPr>
        <w:spacing w:after="0"/>
        <w:ind w:left="0"/>
        <w:jc w:val="both"/>
      </w:pPr>
      <w:r>
        <w:rPr>
          <w:rFonts w:ascii="Times New Roman"/>
          <w:b w:val="false"/>
          <w:i w:val="false"/>
          <w:color w:val="000000"/>
          <w:sz w:val="28"/>
        </w:rPr>
        <w:t xml:space="preserve">
      8. Тексеру актiсiне тексеру барысында алынған құжаттардың қажеттi көшiрмелерi мен басқа да материалдар қоса берiледi. </w:t>
      </w:r>
    </w:p>
    <w:p>
      <w:pPr>
        <w:spacing w:after="0"/>
        <w:ind w:left="0"/>
        <w:jc w:val="both"/>
      </w:pPr>
      <w:r>
        <w:rPr>
          <w:rFonts w:ascii="Times New Roman"/>
          <w:b w:val="false"/>
          <w:i w:val="false"/>
          <w:color w:val="000000"/>
          <w:sz w:val="28"/>
        </w:rPr>
        <w:t xml:space="preserve">
      9. Тексеру актiсi үш (Қазақстан Республикасының ветеринария саласындағы заңнамасын бұзушылықтар анықталған жағдайда - төрт) данада жасалады және оған тексеру жүргiзген тиiстi аумақтың мемлекеттік ветеринариялық инспекторы қол қояды. </w:t>
      </w:r>
    </w:p>
    <w:p>
      <w:pPr>
        <w:spacing w:after="0"/>
        <w:ind w:left="0"/>
        <w:jc w:val="both"/>
      </w:pPr>
      <w:r>
        <w:rPr>
          <w:rFonts w:ascii="Times New Roman"/>
          <w:b w:val="false"/>
          <w:i w:val="false"/>
          <w:color w:val="000000"/>
          <w:sz w:val="28"/>
        </w:rPr>
        <w:t xml:space="preserve">
      Актiнiң бiрiншi данасын тексерушi мемлекеттiк ветеринариялық инспектор құқықтық статистика және арнайы есепке алу саласындағы уәкiлеттi органға және оның аумақтық органдарына тапсырады, ал екiншi данасы тексерiлген адамға қол қойғызылып, берiледi, үшiншiсi - тексерушi мемлекеттiк ветеринариялық инспекторда қалады, ал төртiншiсi - сотқа талап-арыз беру үшiн тиiстi аумақтың ветеринариялық инспекторына берiледi. Тексерiлген адам актiнi қабылдаудан бас тартқан жағдайда актiнiң тиiстi данасы поштамен жiберiледi. </w:t>
      </w:r>
    </w:p>
    <w:p>
      <w:pPr>
        <w:spacing w:after="0"/>
        <w:ind w:left="0"/>
        <w:jc w:val="both"/>
      </w:pPr>
      <w:r>
        <w:rPr>
          <w:rFonts w:ascii="Times New Roman"/>
          <w:b w:val="false"/>
          <w:i w:val="false"/>
          <w:color w:val="000000"/>
          <w:sz w:val="28"/>
        </w:rPr>
        <w:t xml:space="preserve">
      10. Тексеру актiсi нөмiрленген, тiгiлген және ветеринария саласындағы уәкiлеттi мемлекеттiк органның аумақтық бөлiмшелерiнiң, ветеринария саласындағы қызметтi жүзеге асыратын мемлекеттiк органдардың ветеринариялық бөлiмшелерiнiң мөрiмен бекiтiлген болуға тиiс арнайы тексеру актiлерiн тiркеу журналында тiркеледi.". </w:t>
      </w:r>
    </w:p>
    <w:bookmarkStart w:name="z205" w:id="203"/>
    <w:p>
      <w:pPr>
        <w:spacing w:after="0"/>
        <w:ind w:left="0"/>
        <w:jc w:val="both"/>
      </w:pPr>
      <w:r>
        <w:rPr>
          <w:rFonts w:ascii="Times New Roman"/>
          <w:b w:val="false"/>
          <w:i w:val="false"/>
          <w:color w:val="000000"/>
          <w:sz w:val="28"/>
        </w:rPr>
        <w:t xml:space="preserve">
      45.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17, 154-құжат; 2004 ж., N 23, 142-құжат; 2005 ж., N 7-8, 19-құжат): </w:t>
      </w:r>
    </w:p>
    <w:bookmarkEnd w:id="203"/>
    <w:p>
      <w:pPr>
        <w:spacing w:after="0"/>
        <w:ind w:left="0"/>
        <w:jc w:val="both"/>
      </w:pPr>
      <w:r>
        <w:rPr>
          <w:rFonts w:ascii="Times New Roman"/>
          <w:b w:val="false"/>
          <w:i w:val="false"/>
          <w:color w:val="000000"/>
          <w:sz w:val="28"/>
        </w:rPr>
        <w:t xml:space="preserve">
      52-бап мынадай редакцияда жазылсын: </w:t>
      </w:r>
    </w:p>
    <w:p>
      <w:pPr>
        <w:spacing w:after="0"/>
        <w:ind w:left="0"/>
        <w:jc w:val="both"/>
      </w:pPr>
      <w:r>
        <w:rPr>
          <w:rFonts w:ascii="Times New Roman"/>
          <w:b w:val="false"/>
          <w:i w:val="false"/>
          <w:color w:val="000000"/>
          <w:sz w:val="28"/>
        </w:rPr>
        <w:t xml:space="preserve">
      "52-бап. Қазақстан Республикасының бала құқықтары туралы </w:t>
      </w:r>
    </w:p>
    <w:p>
      <w:pPr>
        <w:spacing w:after="0"/>
        <w:ind w:left="0"/>
        <w:jc w:val="both"/>
      </w:pPr>
      <w:r>
        <w:rPr>
          <w:rFonts w:ascii="Times New Roman"/>
          <w:b w:val="false"/>
          <w:i w:val="false"/>
          <w:color w:val="000000"/>
          <w:sz w:val="28"/>
        </w:rPr>
        <w:t xml:space="preserve">
                     заңнамасының сақталуына бақылау жасау </w:t>
      </w:r>
    </w:p>
    <w:p>
      <w:pPr>
        <w:spacing w:after="0"/>
        <w:ind w:left="0"/>
        <w:jc w:val="both"/>
      </w:pPr>
      <w:r>
        <w:rPr>
          <w:rFonts w:ascii="Times New Roman"/>
          <w:b w:val="false"/>
          <w:i w:val="false"/>
          <w:color w:val="000000"/>
          <w:sz w:val="28"/>
        </w:rPr>
        <w:t xml:space="preserve">
      1. Қазақстан Республикасының бала құқықтары туралы заңнамасының сақталуына бақылау жасау баланың құқықтары мен заңды мүдделерiн қамтамасыз етуге бағытталған және оны уәкiлеттi мемлекеттiк органдар Қазақстан Республикасының заңдарында белгiленген құзыретi шегiнде жүзеге асырады. </w:t>
      </w:r>
    </w:p>
    <w:p>
      <w:pPr>
        <w:spacing w:after="0"/>
        <w:ind w:left="0"/>
        <w:jc w:val="both"/>
      </w:pPr>
      <w:r>
        <w:rPr>
          <w:rFonts w:ascii="Times New Roman"/>
          <w:b w:val="false"/>
          <w:i w:val="false"/>
          <w:color w:val="000000"/>
          <w:sz w:val="28"/>
        </w:rPr>
        <w:t xml:space="preserve">
      2. Жеке және заңды тұлғалардың баланың құқықтарын iске асыруға бағытталған қызметi бақылау объектiсi болып табылады. </w:t>
      </w:r>
    </w:p>
    <w:p>
      <w:pPr>
        <w:spacing w:after="0"/>
        <w:ind w:left="0"/>
        <w:jc w:val="both"/>
      </w:pPr>
      <w:r>
        <w:rPr>
          <w:rFonts w:ascii="Times New Roman"/>
          <w:b w:val="false"/>
          <w:i w:val="false"/>
          <w:color w:val="000000"/>
          <w:sz w:val="28"/>
        </w:rPr>
        <w:t xml:space="preserve">
      3. Бақылау тексерулер (жоспарлы, жоспардан тыс) түрiнде жүзеге асырылады. </w:t>
      </w:r>
    </w:p>
    <w:p>
      <w:pPr>
        <w:spacing w:after="0"/>
        <w:ind w:left="0"/>
        <w:jc w:val="both"/>
      </w:pPr>
      <w:r>
        <w:rPr>
          <w:rFonts w:ascii="Times New Roman"/>
          <w:b w:val="false"/>
          <w:i w:val="false"/>
          <w:color w:val="000000"/>
          <w:sz w:val="28"/>
        </w:rPr>
        <w:t xml:space="preserve">
      4. Жоспарлы тексерулер уәкiлеттi мемлекеттiк органдар бекiтетiн кестелерге сәйкес жылына бiр рет кезеңдiлiкпен жүзеге асырылады. </w:t>
      </w:r>
    </w:p>
    <w:p>
      <w:pPr>
        <w:spacing w:after="0"/>
        <w:ind w:left="0"/>
        <w:jc w:val="both"/>
      </w:pPr>
      <w:r>
        <w:rPr>
          <w:rFonts w:ascii="Times New Roman"/>
          <w:b w:val="false"/>
          <w:i w:val="false"/>
          <w:color w:val="000000"/>
          <w:sz w:val="28"/>
        </w:rPr>
        <w:t xml:space="preserve">
      Жоспардан тыс тексерулер баланың қорғалатын құқықтары мен заңды мүдделерiн бұзу қаупiн дереу жоюды талап ететiн, сондай-ақ азаматтардың өтiнiштерiне дереу назар аударуды талап ететiн жағдайларда жүзеге асырылады. </w:t>
      </w:r>
    </w:p>
    <w:p>
      <w:pPr>
        <w:spacing w:after="0"/>
        <w:ind w:left="0"/>
        <w:jc w:val="both"/>
      </w:pPr>
      <w:r>
        <w:rPr>
          <w:rFonts w:ascii="Times New Roman"/>
          <w:b w:val="false"/>
          <w:i w:val="false"/>
          <w:color w:val="000000"/>
          <w:sz w:val="28"/>
        </w:rPr>
        <w:t xml:space="preserve">
      Тексерудi жүргiзу мерзiмi бес күннен аспауға тиiс.". </w:t>
      </w:r>
    </w:p>
    <w:bookmarkStart w:name="z206" w:id="204"/>
    <w:p>
      <w:pPr>
        <w:spacing w:after="0"/>
        <w:ind w:left="0"/>
        <w:jc w:val="both"/>
      </w:pPr>
      <w:r>
        <w:rPr>
          <w:rFonts w:ascii="Times New Roman"/>
          <w:b w:val="false"/>
          <w:i w:val="false"/>
          <w:color w:val="000000"/>
          <w:sz w:val="28"/>
        </w:rPr>
        <w:t xml:space="preserve">
      46. "Халықтың санитарлық-эпидемиологиялық салауаттылығы туралы" 2002 жылғы 4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21, 176-құжат; 2004 ж., N 23, 142-құжат; 2005 ж., N 7-8, 23-құжат): </w:t>
      </w:r>
    </w:p>
    <w:bookmarkEnd w:id="204"/>
    <w:bookmarkStart w:name="z207" w:id="205"/>
    <w:p>
      <w:pPr>
        <w:spacing w:after="0"/>
        <w:ind w:left="0"/>
        <w:jc w:val="both"/>
      </w:pPr>
      <w:r>
        <w:rPr>
          <w:rFonts w:ascii="Times New Roman"/>
          <w:b w:val="false"/>
          <w:i w:val="false"/>
          <w:color w:val="000000"/>
          <w:sz w:val="28"/>
        </w:rPr>
        <w:t xml:space="preserve">
      1) мынадай мазмұндағы 10-1-баппен толықтырылсын: </w:t>
      </w:r>
    </w:p>
    <w:bookmarkEnd w:id="205"/>
    <w:p>
      <w:pPr>
        <w:spacing w:after="0"/>
        <w:ind w:left="0"/>
        <w:jc w:val="both"/>
      </w:pPr>
      <w:r>
        <w:rPr>
          <w:rFonts w:ascii="Times New Roman"/>
          <w:b w:val="false"/>
          <w:i w:val="false"/>
          <w:color w:val="000000"/>
          <w:sz w:val="28"/>
        </w:rPr>
        <w:t xml:space="preserve">
      "10-1-бап. Санитарлық-эпидемиологиялық қызметтiң </w:t>
      </w:r>
    </w:p>
    <w:p>
      <w:pPr>
        <w:spacing w:after="0"/>
        <w:ind w:left="0"/>
        <w:jc w:val="both"/>
      </w:pPr>
      <w:r>
        <w:rPr>
          <w:rFonts w:ascii="Times New Roman"/>
          <w:b w:val="false"/>
          <w:i w:val="false"/>
          <w:color w:val="000000"/>
          <w:sz w:val="28"/>
        </w:rPr>
        <w:t xml:space="preserve">
                       лауазымды адамдарының мемлекеттiк </w:t>
      </w:r>
    </w:p>
    <w:p>
      <w:pPr>
        <w:spacing w:after="0"/>
        <w:ind w:left="0"/>
        <w:jc w:val="both"/>
      </w:pPr>
      <w:r>
        <w:rPr>
          <w:rFonts w:ascii="Times New Roman"/>
          <w:b w:val="false"/>
          <w:i w:val="false"/>
          <w:color w:val="000000"/>
          <w:sz w:val="28"/>
        </w:rPr>
        <w:t xml:space="preserve">
                       санитарлық-эпидемиологиялық бақылау </w:t>
      </w:r>
    </w:p>
    <w:p>
      <w:pPr>
        <w:spacing w:after="0"/>
        <w:ind w:left="0"/>
        <w:jc w:val="both"/>
      </w:pPr>
      <w:r>
        <w:rPr>
          <w:rFonts w:ascii="Times New Roman"/>
          <w:b w:val="false"/>
          <w:i w:val="false"/>
          <w:color w:val="000000"/>
          <w:sz w:val="28"/>
        </w:rPr>
        <w:t xml:space="preserve">
                       объектiлерiне тексеру жүргiзуi </w:t>
      </w:r>
    </w:p>
    <w:p>
      <w:pPr>
        <w:spacing w:after="0"/>
        <w:ind w:left="0"/>
        <w:jc w:val="both"/>
      </w:pPr>
      <w:r>
        <w:rPr>
          <w:rFonts w:ascii="Times New Roman"/>
          <w:b w:val="false"/>
          <w:i w:val="false"/>
          <w:color w:val="000000"/>
          <w:sz w:val="28"/>
        </w:rPr>
        <w:t xml:space="preserve">
      1. Санитарлық-эпидемиологиялық қызметтiң лауазымды адамдары мемлекеттiк санитарлық-эпидемиологиялық бақылау объектiсiнде тексерудiң мынадай түрлерiн жүргiзедi: </w:t>
      </w:r>
    </w:p>
    <w:p>
      <w:pPr>
        <w:spacing w:after="0"/>
        <w:ind w:left="0"/>
        <w:jc w:val="both"/>
      </w:pPr>
      <w:r>
        <w:rPr>
          <w:rFonts w:ascii="Times New Roman"/>
          <w:b w:val="false"/>
          <w:i w:val="false"/>
          <w:color w:val="000000"/>
          <w:sz w:val="28"/>
        </w:rPr>
        <w:t xml:space="preserve">
      1) жоспарлы - мемлекеттiк орган жоспарлаған, алдыңғы тексерулерге қатысты Қазақстан Республикасының заңдарында белгiленген уақыт аралығы ескерiлiп жүргiзiлетiн тексеру; </w:t>
      </w:r>
    </w:p>
    <w:p>
      <w:pPr>
        <w:spacing w:after="0"/>
        <w:ind w:left="0"/>
        <w:jc w:val="both"/>
      </w:pPr>
      <w:r>
        <w:rPr>
          <w:rFonts w:ascii="Times New Roman"/>
          <w:b w:val="false"/>
          <w:i w:val="false"/>
          <w:color w:val="000000"/>
          <w:sz w:val="28"/>
        </w:rPr>
        <w:t xml:space="preserve">
      2) жоспардан тыс - жеке адамдардың өмiрi мен денсаулығына, қоршаған ортаға төнген қауiптi дереу жоюды талап ететiн қалыптасқан әлеуметтiк экономикалық жағдайға, жеке және заңды тұлғалардың құқықтары мен заңды мүдделерiнiң бұзылуы туралы жолданымдарда және өзге де ақпараттарда жазылған фактiлер бойынша, Қазақстан Республикасы заңнамасының бұзылу белгiлерiнiң тiкелей анықталуына байланысты, сондай-ақ жоспарлы тексеру нәтижесiнде анықталған бұзушылықтарды жою туралы талаптардың орындалуына бақылау жасау мақсатында тағайындалатын тексеру; </w:t>
      </w:r>
    </w:p>
    <w:p>
      <w:pPr>
        <w:spacing w:after="0"/>
        <w:ind w:left="0"/>
        <w:jc w:val="both"/>
      </w:pPr>
      <w:r>
        <w:rPr>
          <w:rFonts w:ascii="Times New Roman"/>
          <w:b w:val="false"/>
          <w:i w:val="false"/>
          <w:color w:val="000000"/>
          <w:sz w:val="28"/>
        </w:rPr>
        <w:t xml:space="preserve">
      3) рейдтiк - Қазақстан Республикасының халықтың санитарлық-эпидемиологиялық салауаттылығы саласындағы заңнамасының талаптарын сақтау мәселелерi бойынша бiрнеше кәсiпкерлiк субъектiлерiнiң қызметiн бiр мезгiлде қамтитын тексеру. </w:t>
      </w:r>
    </w:p>
    <w:p>
      <w:pPr>
        <w:spacing w:after="0"/>
        <w:ind w:left="0"/>
        <w:jc w:val="both"/>
      </w:pPr>
      <w:r>
        <w:rPr>
          <w:rFonts w:ascii="Times New Roman"/>
          <w:b w:val="false"/>
          <w:i w:val="false"/>
          <w:color w:val="000000"/>
          <w:sz w:val="28"/>
        </w:rPr>
        <w:t xml:space="preserve">
      2. Мемлекеттiк санитарлық-эпидемиологиялық бақылау объектiсiн тексеру жүргiзу мерзiмi, егер Қазақстан Республикасының заңдарында өзгеше белгiленбесе, актiнi табыс еткен кезден бастап отыз күнтiзбелiк күннен аспауға тиiс. </w:t>
      </w:r>
    </w:p>
    <w:p>
      <w:pPr>
        <w:spacing w:after="0"/>
        <w:ind w:left="0"/>
        <w:jc w:val="both"/>
      </w:pPr>
      <w:r>
        <w:rPr>
          <w:rFonts w:ascii="Times New Roman"/>
          <w:b w:val="false"/>
          <w:i w:val="false"/>
          <w:color w:val="000000"/>
          <w:sz w:val="28"/>
        </w:rPr>
        <w:t xml:space="preserve">
      3. Мемлекеттiк санитарлық-эпидемиологиялық бақылау объектiсiн тексеруге: </w:t>
      </w:r>
    </w:p>
    <w:p>
      <w:pPr>
        <w:spacing w:after="0"/>
        <w:ind w:left="0"/>
        <w:jc w:val="both"/>
      </w:pPr>
      <w:r>
        <w:rPr>
          <w:rFonts w:ascii="Times New Roman"/>
          <w:b w:val="false"/>
          <w:i w:val="false"/>
          <w:color w:val="000000"/>
          <w:sz w:val="28"/>
        </w:rPr>
        <w:t xml:space="preserve">
      1) мемлекеттiк санитарлық-эпидемиологиялық қызмет органының Қазақстан Республикасының халықтың санитарлық-эпидемиологиялық салауаттылығы туралы заңнамасы нормаларының сақталуын тексеру жөнiндегi жұмыс жоспары; </w:t>
      </w:r>
    </w:p>
    <w:p>
      <w:pPr>
        <w:spacing w:after="0"/>
        <w:ind w:left="0"/>
        <w:jc w:val="both"/>
      </w:pPr>
      <w:r>
        <w:rPr>
          <w:rFonts w:ascii="Times New Roman"/>
          <w:b w:val="false"/>
          <w:i w:val="false"/>
          <w:color w:val="000000"/>
          <w:sz w:val="28"/>
        </w:rPr>
        <w:t xml:space="preserve">
      2) Қазақстан Республикасының халықтың санитарлық-эпидемиологиялық салауаттылығы туралы заңнамасы талаптарын бұзушылықтарды жою және санитарлық-iндетке қарсы iс-шараларды жүргiзу туралы нұсқамалардың орындалуына бақылау жасау; </w:t>
      </w:r>
    </w:p>
    <w:p>
      <w:pPr>
        <w:spacing w:after="0"/>
        <w:ind w:left="0"/>
        <w:jc w:val="both"/>
      </w:pPr>
      <w:r>
        <w:rPr>
          <w:rFonts w:ascii="Times New Roman"/>
          <w:b w:val="false"/>
          <w:i w:val="false"/>
          <w:color w:val="000000"/>
          <w:sz w:val="28"/>
        </w:rPr>
        <w:t xml:space="preserve">
      3) объектiнiң халықтың денсаулығына және санитарлық-эпидемиологиялық салауаттылығына қауiп төндiруi және жұқпалы, паразиттiк, кәсiби аурулар мен уланулардың пайда болуына әкеп соқтыруы мүмкiн қызметiне байланысты авариялық жағдайлар; </w:t>
      </w:r>
    </w:p>
    <w:p>
      <w:pPr>
        <w:spacing w:after="0"/>
        <w:ind w:left="0"/>
        <w:jc w:val="both"/>
      </w:pPr>
      <w:r>
        <w:rPr>
          <w:rFonts w:ascii="Times New Roman"/>
          <w:b w:val="false"/>
          <w:i w:val="false"/>
          <w:color w:val="000000"/>
          <w:sz w:val="28"/>
        </w:rPr>
        <w:t xml:space="preserve">
      4) халық арасында жұқпалы, паразиттiк, кәсiби аурулар мен уланулардың туындауы және таралуы; </w:t>
      </w:r>
    </w:p>
    <w:p>
      <w:pPr>
        <w:spacing w:after="0"/>
        <w:ind w:left="0"/>
        <w:jc w:val="both"/>
      </w:pPr>
      <w:r>
        <w:rPr>
          <w:rFonts w:ascii="Times New Roman"/>
          <w:b w:val="false"/>
          <w:i w:val="false"/>
          <w:color w:val="000000"/>
          <w:sz w:val="28"/>
        </w:rPr>
        <w:t xml:space="preserve">
      5) топтық және жаппай жұқпалы, паразиттiк, кәсiби аурулар мен уланулардың, оның iшiнде этиологиясы белгiсiз аурулардың туындауы мен таралуы; </w:t>
      </w:r>
    </w:p>
    <w:p>
      <w:pPr>
        <w:spacing w:after="0"/>
        <w:ind w:left="0"/>
        <w:jc w:val="both"/>
      </w:pPr>
      <w:r>
        <w:rPr>
          <w:rFonts w:ascii="Times New Roman"/>
          <w:b w:val="false"/>
          <w:i w:val="false"/>
          <w:color w:val="000000"/>
          <w:sz w:val="28"/>
        </w:rPr>
        <w:t xml:space="preserve">
      6) объектiнi пайдалануға, қолайсыз санитарлық-эпидемиологиялық жағдайға және сапасы төмен өнiмдi анықтауға байланысты өтiнiштер негiздеме болуы мүмкiн. </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 xml:space="preserve">10-бабы </w:t>
      </w:r>
      <w:r>
        <w:rPr>
          <w:rFonts w:ascii="Times New Roman"/>
          <w:b w:val="false"/>
          <w:i w:val="false"/>
          <w:color w:val="000000"/>
          <w:sz w:val="28"/>
        </w:rPr>
        <w:t xml:space="preserve"> 1-тармағының екiншi және үшiншi абзацтарында көрсетiлген санитарлық-эпидемиологиялық қызметтiң лауазымды адамдары мемлекеттiк санитарлық-эпидемиологиялық бақылау объектiлерiн тексерудi осы баптың 3-тармағының 3), 4) және 5) тармақшаларында көзделген негiздемелер бойынша жүргiзедi. </w:t>
      </w:r>
    </w:p>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 xml:space="preserve">10-бабы </w:t>
      </w:r>
      <w:r>
        <w:rPr>
          <w:rFonts w:ascii="Times New Roman"/>
          <w:b w:val="false"/>
          <w:i w:val="false"/>
          <w:color w:val="000000"/>
          <w:sz w:val="28"/>
        </w:rPr>
        <w:t xml:space="preserve"> 1-тармағының төртiншi, бесiншi және алтыншы абзацтарында көрсетiлген санитарлық-эпидемиологиялық қызметтiң лауазымды адамдары мемлекеттiк санитарлық-эпидемиологиялық бақылау объектiлерiн тексерудi осы баптың 3-тармағында көзделген негiздемелер бойынша жүргiзедi."; </w:t>
      </w:r>
    </w:p>
    <w:bookmarkStart w:name="z208" w:id="206"/>
    <w:p>
      <w:pPr>
        <w:spacing w:after="0"/>
        <w:ind w:left="0"/>
        <w:jc w:val="both"/>
      </w:pPr>
      <w:r>
        <w:rPr>
          <w:rFonts w:ascii="Times New Roman"/>
          <w:b w:val="false"/>
          <w:i w:val="false"/>
          <w:color w:val="000000"/>
          <w:sz w:val="28"/>
        </w:rPr>
        <w:t xml:space="preserve">
      2) 11-бапта: </w:t>
      </w:r>
    </w:p>
    <w:bookmarkEnd w:id="206"/>
    <w:p>
      <w:pPr>
        <w:spacing w:after="0"/>
        <w:ind w:left="0"/>
        <w:jc w:val="both"/>
      </w:pPr>
      <w:r>
        <w:rPr>
          <w:rFonts w:ascii="Times New Roman"/>
          <w:b w:val="false"/>
          <w:i w:val="false"/>
          <w:color w:val="000000"/>
          <w:sz w:val="28"/>
        </w:rPr>
        <w:t xml:space="preserve">
      1) тармақша мынадай редакцияда жазылсын: </w:t>
      </w:r>
    </w:p>
    <w:p>
      <w:pPr>
        <w:spacing w:after="0"/>
        <w:ind w:left="0"/>
        <w:jc w:val="both"/>
      </w:pPr>
      <w:r>
        <w:rPr>
          <w:rFonts w:ascii="Times New Roman"/>
          <w:b w:val="false"/>
          <w:i w:val="false"/>
          <w:color w:val="000000"/>
          <w:sz w:val="28"/>
        </w:rPr>
        <w:t xml:space="preserve">
      "1) Қазақстан Республикасының халықтың санитарлық-эпидемиологиялық салауаттылығы туралы заңнамасы нормаларының орындалуын тексеру мақсатында кәсiпкерлiк субъектiлерiн - тоқсанына бiр рет, объектiнiң эпидемиологиялық маңыздылығына қарай - айына бiр рет, сондай-ақ кәсiпкерлiк субъектiлерi болып табылмайтын мемлекеттiк санитарлық-эпидемиологиялық бақылау объектiлерiн денсаулық сақтау саласындағы уәкiлеттi орган белгiлеген бару жиiлiгiне сәйкес кедергiсiз (қызмет куәлiгiн көрсетiп) тексеруге;"; </w:t>
      </w:r>
    </w:p>
    <w:p>
      <w:pPr>
        <w:spacing w:after="0"/>
        <w:ind w:left="0"/>
        <w:jc w:val="both"/>
      </w:pPr>
      <w:r>
        <w:rPr>
          <w:rFonts w:ascii="Times New Roman"/>
          <w:b w:val="false"/>
          <w:i w:val="false"/>
          <w:color w:val="000000"/>
          <w:sz w:val="28"/>
        </w:rPr>
        <w:t xml:space="preserve">
      мынадай мазмұндағы екiншi бөлiкпен толықтырылсын: </w:t>
      </w:r>
    </w:p>
    <w:p>
      <w:pPr>
        <w:spacing w:after="0"/>
        <w:ind w:left="0"/>
        <w:jc w:val="both"/>
      </w:pPr>
      <w:r>
        <w:rPr>
          <w:rFonts w:ascii="Times New Roman"/>
          <w:b w:val="false"/>
          <w:i w:val="false"/>
          <w:color w:val="000000"/>
          <w:sz w:val="28"/>
        </w:rPr>
        <w:t xml:space="preserve">
      "Халықтың денсаулығы мен өмiрiне қауiп төндiретiн iндет, жұқпалы аурулар мен тағамнан улану, сондай-ақ төтенше жағдайлар пайда болған жағдайларда алдын ала хабарландырылмай және тексеру тағайындау туралы актi құқықтық статистика және арнайы есепке алу саласында статистикалық қызметтi өз құзыретi шегiнде жүзеге асыратын мемлекеттiк органда тiркелмей, кейiннен тексеру жүргiзу басталғаннан кейiнгi келесi жұмыс күнiнiң iшiнде құқықтық статистика және арнайы есепке алу саласында статистикалық қызметтi өз құзыретi шегiнде жүзеге асыратын мемлекеттiк органға тексеру тағайындау туралы актiнi табыс ете отырып, объектiлерге кезектен тыс тексеру жүргiзiледi."; </w:t>
      </w:r>
    </w:p>
    <w:bookmarkStart w:name="z209" w:id="207"/>
    <w:p>
      <w:pPr>
        <w:spacing w:after="0"/>
        <w:ind w:left="0"/>
        <w:jc w:val="both"/>
      </w:pPr>
      <w:r>
        <w:rPr>
          <w:rFonts w:ascii="Times New Roman"/>
          <w:b w:val="false"/>
          <w:i w:val="false"/>
          <w:color w:val="000000"/>
          <w:sz w:val="28"/>
        </w:rPr>
        <w:t xml:space="preserve">
      3) 13-баптың 1-тармағының 4) тармақшасы "тоқтата тұру" деген сөздерден кейiн ", адамдардың өмiрi мен денсаулығына қауiптi деп танылған жағдайда халықтың, сондай-ақ шаруашылық қызметiнде пайдалану мен қолдануға арналған өнiмдердi әкелуге, өндiруге, қолдануға және сатуға тыйым салу, шикiзаттың жаңа түрлерiн, өнiмдердi, технологиялық жабдықты, процестердi, аспаптарды өндiруге, қолдануға және сатуға тыйым салу" деген сөздермен толықтырылсын; </w:t>
      </w:r>
    </w:p>
    <w:bookmarkEnd w:id="207"/>
    <w:bookmarkStart w:name="z210" w:id="208"/>
    <w:p>
      <w:pPr>
        <w:spacing w:after="0"/>
        <w:ind w:left="0"/>
        <w:jc w:val="both"/>
      </w:pPr>
      <w:r>
        <w:rPr>
          <w:rFonts w:ascii="Times New Roman"/>
          <w:b w:val="false"/>
          <w:i w:val="false"/>
          <w:color w:val="000000"/>
          <w:sz w:val="28"/>
        </w:rPr>
        <w:t xml:space="preserve">
      4) 22-бап мынадай мазмұндағы 6-тармақпен толықтырылсын: </w:t>
      </w:r>
    </w:p>
    <w:bookmarkEnd w:id="208"/>
    <w:p>
      <w:pPr>
        <w:spacing w:after="0"/>
        <w:ind w:left="0"/>
        <w:jc w:val="both"/>
      </w:pPr>
      <w:r>
        <w:rPr>
          <w:rFonts w:ascii="Times New Roman"/>
          <w:b w:val="false"/>
          <w:i w:val="false"/>
          <w:color w:val="000000"/>
          <w:sz w:val="28"/>
        </w:rPr>
        <w:t xml:space="preserve">
      "6. Санитарлық-эпидемиологиялық сараптама жарамсыздығы сөзсiз тамақ өнiмдерi, азық-түлiк шикiзаты болған жағдайда жүргiзiлмейдi. </w:t>
      </w:r>
    </w:p>
    <w:p>
      <w:pPr>
        <w:spacing w:after="0"/>
        <w:ind w:left="0"/>
        <w:jc w:val="both"/>
      </w:pPr>
      <w:r>
        <w:rPr>
          <w:rFonts w:ascii="Times New Roman"/>
          <w:b w:val="false"/>
          <w:i w:val="false"/>
          <w:color w:val="000000"/>
          <w:sz w:val="28"/>
        </w:rPr>
        <w:t xml:space="preserve">
      Халықтың денсаулығы мен өмiрiне қауiп төндiретiн iндет, жұқпалы аурулар мен тағамнан улану, сондай-ақ төтенше жағдайлар пайда болған жағдайда алдын ала хабарландырылмай және тексеру тағайындау туралы актi құқықтық статистика және арнайы есепке алу саласында статистикалық қызметтi өз құзыретi шегiнде жүзеге асыратын мемлекеттiк органда тiркелмей, кейiннен тексеру жүргiзу басталғаннан кейiнгi келесi жұмыс күнiнiң iшiнде құқықтық статистика және арнайы есепке алу саласында статистикалық қызметтi өз құзыретi шегiнде жүзеге асыратын мемлекеттiк органға тексеру тағайындау туралы актiнi табыс ете отырып, объектiлерге кезектен тыс тексеру жүргiзiледi.". </w:t>
      </w:r>
    </w:p>
    <w:bookmarkStart w:name="z211" w:id="209"/>
    <w:p>
      <w:pPr>
        <w:spacing w:after="0"/>
        <w:ind w:left="0"/>
        <w:jc w:val="both"/>
      </w:pPr>
      <w:r>
        <w:rPr>
          <w:rFonts w:ascii="Times New Roman"/>
          <w:b w:val="false"/>
          <w:i w:val="false"/>
          <w:color w:val="000000"/>
          <w:sz w:val="28"/>
        </w:rPr>
        <w:t xml:space="preserve">
      47. "Инвестициялар туралы" 2003 жылғы 8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1-2, 4-құжат; 2005 ж., N 9, 26-құжат): </w:t>
      </w:r>
    </w:p>
    <w:bookmarkEnd w:id="209"/>
    <w:bookmarkStart w:name="z212" w:id="210"/>
    <w:p>
      <w:pPr>
        <w:spacing w:after="0"/>
        <w:ind w:left="0"/>
        <w:jc w:val="both"/>
      </w:pPr>
      <w:r>
        <w:rPr>
          <w:rFonts w:ascii="Times New Roman"/>
          <w:b w:val="false"/>
          <w:i w:val="false"/>
          <w:color w:val="000000"/>
          <w:sz w:val="28"/>
        </w:rPr>
        <w:t xml:space="preserve">
      1) 1-бапта: </w:t>
      </w:r>
    </w:p>
    <w:bookmarkEnd w:id="210"/>
    <w:p>
      <w:pPr>
        <w:spacing w:after="0"/>
        <w:ind w:left="0"/>
        <w:jc w:val="both"/>
      </w:pPr>
      <w:r>
        <w:rPr>
          <w:rFonts w:ascii="Times New Roman"/>
          <w:b w:val="false"/>
          <w:i w:val="false"/>
          <w:color w:val="000000"/>
          <w:sz w:val="28"/>
        </w:rPr>
        <w:t xml:space="preserve">
      10) тармақша мынадай редакцияда жазылсын: </w:t>
      </w:r>
    </w:p>
    <w:p>
      <w:pPr>
        <w:spacing w:after="0"/>
        <w:ind w:left="0"/>
        <w:jc w:val="both"/>
      </w:pPr>
      <w:r>
        <w:rPr>
          <w:rFonts w:ascii="Times New Roman"/>
          <w:b w:val="false"/>
          <w:i w:val="false"/>
          <w:color w:val="000000"/>
          <w:sz w:val="28"/>
        </w:rPr>
        <w:t xml:space="preserve">
      "10) инвестициялар жөнiндегi уәкiлеттi орган (бұдан әрi - уәкiлеттi орган) - Қазақстан Республикасының Үкiметi айқындайтын, инвестициялық преференциялар беруге арналған келiсiм-шарттар жасасу және олардың орындалуын бақылау жөнiндегi мемлекеттiк орган;"; </w:t>
      </w:r>
    </w:p>
    <w:p>
      <w:pPr>
        <w:spacing w:after="0"/>
        <w:ind w:left="0"/>
        <w:jc w:val="both"/>
      </w:pPr>
      <w:r>
        <w:rPr>
          <w:rFonts w:ascii="Times New Roman"/>
          <w:b w:val="false"/>
          <w:i w:val="false"/>
          <w:color w:val="000000"/>
          <w:sz w:val="28"/>
        </w:rPr>
        <w:t xml:space="preserve">
      мынадай мазмұндағы 12) - 14) тармақшалармен толықтырылсын: </w:t>
      </w:r>
    </w:p>
    <w:p>
      <w:pPr>
        <w:spacing w:after="0"/>
        <w:ind w:left="0"/>
        <w:jc w:val="both"/>
      </w:pPr>
      <w:r>
        <w:rPr>
          <w:rFonts w:ascii="Times New Roman"/>
          <w:b w:val="false"/>
          <w:i w:val="false"/>
          <w:color w:val="000000"/>
          <w:sz w:val="28"/>
        </w:rPr>
        <w:t xml:space="preserve">
      "12) жұмыс бағдарламасы - инвестициялық жобаны iске асыру жөнiндегi жұмыстардың күнтiзбелiк кестесiн белгiлейтiн келiсiм-шартқа қосымша; </w:t>
      </w:r>
    </w:p>
    <w:p>
      <w:pPr>
        <w:spacing w:after="0"/>
        <w:ind w:left="0"/>
        <w:jc w:val="both"/>
      </w:pPr>
      <w:r>
        <w:rPr>
          <w:rFonts w:ascii="Times New Roman"/>
          <w:b w:val="false"/>
          <w:i w:val="false"/>
          <w:color w:val="000000"/>
          <w:sz w:val="28"/>
        </w:rPr>
        <w:t xml:space="preserve">
      13) жабдықтар - инвестициялық жобаның технологиялық процесiнде пайдалануға арналған және өз құнын өндiрiлген өнiмнiң (жұмыстардың, қызметтердiң) өзiндiк құнына ауыстыратын, механизмдердi, машиналарды, құрылғыларды, аспаптарды қоса алғанда, әкелiнетiн негiзгі құралдар; </w:t>
      </w:r>
    </w:p>
    <w:p>
      <w:pPr>
        <w:spacing w:after="0"/>
        <w:ind w:left="0"/>
        <w:jc w:val="both"/>
      </w:pPr>
      <w:r>
        <w:rPr>
          <w:rFonts w:ascii="Times New Roman"/>
          <w:b w:val="false"/>
          <w:i w:val="false"/>
          <w:color w:val="000000"/>
          <w:sz w:val="28"/>
        </w:rPr>
        <w:t xml:space="preserve">
      14) жинақтауыштар - жабдықтың конструкциялық тұтастығын жинақтап құрайтын құрамдас бөлiктер."; </w:t>
      </w:r>
    </w:p>
    <w:bookmarkStart w:name="z213" w:id="211"/>
    <w:p>
      <w:pPr>
        <w:spacing w:after="0"/>
        <w:ind w:left="0"/>
        <w:jc w:val="both"/>
      </w:pPr>
      <w:r>
        <w:rPr>
          <w:rFonts w:ascii="Times New Roman"/>
          <w:b w:val="false"/>
          <w:i w:val="false"/>
          <w:color w:val="000000"/>
          <w:sz w:val="28"/>
        </w:rPr>
        <w:t xml:space="preserve">
      2) 7-бап мынадай редакцияда жазылсын: </w:t>
      </w:r>
    </w:p>
    <w:bookmarkEnd w:id="211"/>
    <w:p>
      <w:pPr>
        <w:spacing w:after="0"/>
        <w:ind w:left="0"/>
        <w:jc w:val="both"/>
      </w:pPr>
      <w:r>
        <w:rPr>
          <w:rFonts w:ascii="Times New Roman"/>
          <w:b w:val="false"/>
          <w:i w:val="false"/>
          <w:color w:val="000000"/>
          <w:sz w:val="28"/>
        </w:rPr>
        <w:t xml:space="preserve">
      "7-бап. Мемлекеттiк органдардың инвесторлар қызметiн </w:t>
      </w:r>
    </w:p>
    <w:p>
      <w:pPr>
        <w:spacing w:after="0"/>
        <w:ind w:left="0"/>
        <w:jc w:val="both"/>
      </w:pPr>
      <w:r>
        <w:rPr>
          <w:rFonts w:ascii="Times New Roman"/>
          <w:b w:val="false"/>
          <w:i w:val="false"/>
          <w:color w:val="000000"/>
          <w:sz w:val="28"/>
        </w:rPr>
        <w:t xml:space="preserve">
                    бақылауды жүзеге асыруы </w:t>
      </w:r>
    </w:p>
    <w:p>
      <w:pPr>
        <w:spacing w:after="0"/>
        <w:ind w:left="0"/>
        <w:jc w:val="both"/>
      </w:pPr>
      <w:r>
        <w:rPr>
          <w:rFonts w:ascii="Times New Roman"/>
          <w:b w:val="false"/>
          <w:i w:val="false"/>
          <w:color w:val="000000"/>
          <w:sz w:val="28"/>
        </w:rPr>
        <w:t xml:space="preserve">
      1. Инвесторлардың қызметiн бақылауды Қазақстан Республикасының заңдарымен осындай құқық берiлген мемлекеттiк органдар жүзеге асырады. </w:t>
      </w:r>
    </w:p>
    <w:p>
      <w:pPr>
        <w:spacing w:after="0"/>
        <w:ind w:left="0"/>
        <w:jc w:val="both"/>
      </w:pPr>
      <w:r>
        <w:rPr>
          <w:rFonts w:ascii="Times New Roman"/>
          <w:b w:val="false"/>
          <w:i w:val="false"/>
          <w:color w:val="000000"/>
          <w:sz w:val="28"/>
        </w:rPr>
        <w:t xml:space="preserve">
      2. Инвесторлардың қызметiн бақылауды жүзеге асырудың тәртiбi мен мерзiмдерi Қазақстан Республикасының заңдарымен айқындалады."; </w:t>
      </w:r>
    </w:p>
    <w:bookmarkStart w:name="z214" w:id="212"/>
    <w:p>
      <w:pPr>
        <w:spacing w:after="0"/>
        <w:ind w:left="0"/>
        <w:jc w:val="both"/>
      </w:pPr>
      <w:r>
        <w:rPr>
          <w:rFonts w:ascii="Times New Roman"/>
          <w:b w:val="false"/>
          <w:i w:val="false"/>
          <w:color w:val="000000"/>
          <w:sz w:val="28"/>
        </w:rPr>
        <w:t xml:space="preserve">
      3) 18-баптың бiрiншi бөлiгi мынадай редакцияда жазылсын: </w:t>
      </w:r>
    </w:p>
    <w:bookmarkEnd w:id="212"/>
    <w:p>
      <w:pPr>
        <w:spacing w:after="0"/>
        <w:ind w:left="0"/>
        <w:jc w:val="both"/>
      </w:pPr>
      <w:r>
        <w:rPr>
          <w:rFonts w:ascii="Times New Roman"/>
          <w:b w:val="false"/>
          <w:i w:val="false"/>
          <w:color w:val="000000"/>
          <w:sz w:val="28"/>
        </w:rPr>
        <w:t xml:space="preserve">
      "1. Мемлекеттiк заттай гранттарды осы Заңда белгiленген тәртiппен уәкiлеттi орган мемлекеттiк мүлiктi және (немесе) жер ресурстарын басқару саласындағы тиiстi мемлекеттiк органдармен, сондай-ақ жергiлiктi атқарушы органдармен келiсiм бойынша инвестициялық мiндеттемелер келiсiм-шартқа сәйкес орындалған жағдайда, кейiннен меншiкке не жер пайдалануға өтеусiз бере отырып, уақытша өтеусiз пайдалануға не уақытша өтеусiз жер пайдалану құқығымен бередi."; </w:t>
      </w:r>
    </w:p>
    <w:bookmarkStart w:name="z215" w:id="213"/>
    <w:p>
      <w:pPr>
        <w:spacing w:after="0"/>
        <w:ind w:left="0"/>
        <w:jc w:val="both"/>
      </w:pPr>
      <w:r>
        <w:rPr>
          <w:rFonts w:ascii="Times New Roman"/>
          <w:b w:val="false"/>
          <w:i w:val="false"/>
          <w:color w:val="000000"/>
          <w:sz w:val="28"/>
        </w:rPr>
        <w:t xml:space="preserve">
      4) 21-бап мынадай мазмұндағы 3-тармақпен толықтырылсын: </w:t>
      </w:r>
    </w:p>
    <w:bookmarkEnd w:id="213"/>
    <w:p>
      <w:pPr>
        <w:spacing w:after="0"/>
        <w:ind w:left="0"/>
        <w:jc w:val="both"/>
      </w:pPr>
      <w:r>
        <w:rPr>
          <w:rFonts w:ascii="Times New Roman"/>
          <w:b w:val="false"/>
          <w:i w:val="false"/>
          <w:color w:val="000000"/>
          <w:sz w:val="28"/>
        </w:rPr>
        <w:t xml:space="preserve">
      "3. Келiсiм-шарттың қолданыс мерзiмi инвестициялық преференциялардың қолданыс мерзiмiмен айқындалады. Жұмыс бағдарламасы бойынша жұмыстарды аяқтау мерзiмi келiсiм-шарттың қолданыс мерзiмi аяқталғанға дейiн кемiнде үш ай бұрын бiтуге тиiс."; </w:t>
      </w:r>
    </w:p>
    <w:bookmarkStart w:name="z216" w:id="214"/>
    <w:p>
      <w:pPr>
        <w:spacing w:after="0"/>
        <w:ind w:left="0"/>
        <w:jc w:val="both"/>
      </w:pPr>
      <w:r>
        <w:rPr>
          <w:rFonts w:ascii="Times New Roman"/>
          <w:b w:val="false"/>
          <w:i w:val="false"/>
          <w:color w:val="000000"/>
          <w:sz w:val="28"/>
        </w:rPr>
        <w:t xml:space="preserve">
      5) 21-1-бап мынадай редакцияда жазылсын: </w:t>
      </w:r>
    </w:p>
    <w:bookmarkEnd w:id="214"/>
    <w:p>
      <w:pPr>
        <w:spacing w:after="0"/>
        <w:ind w:left="0"/>
        <w:jc w:val="both"/>
      </w:pPr>
      <w:r>
        <w:rPr>
          <w:rFonts w:ascii="Times New Roman"/>
          <w:b w:val="false"/>
          <w:i w:val="false"/>
          <w:color w:val="000000"/>
          <w:sz w:val="28"/>
        </w:rPr>
        <w:t xml:space="preserve">
      "21-1-бап. Келiсiм-шарт талаптарының сақталуын бақылау </w:t>
      </w:r>
    </w:p>
    <w:p>
      <w:pPr>
        <w:spacing w:after="0"/>
        <w:ind w:left="0"/>
        <w:jc w:val="both"/>
      </w:pPr>
      <w:r>
        <w:rPr>
          <w:rFonts w:ascii="Times New Roman"/>
          <w:b w:val="false"/>
          <w:i w:val="false"/>
          <w:color w:val="000000"/>
          <w:sz w:val="28"/>
        </w:rPr>
        <w:t xml:space="preserve">
      1. Келiсiм-шарт талаптарының сақталуын бақылауды уәкiлеттi орган мынадай нысандарда: </w:t>
      </w:r>
    </w:p>
    <w:p>
      <w:pPr>
        <w:spacing w:after="0"/>
        <w:ind w:left="0"/>
        <w:jc w:val="both"/>
      </w:pPr>
      <w:r>
        <w:rPr>
          <w:rFonts w:ascii="Times New Roman"/>
          <w:b w:val="false"/>
          <w:i w:val="false"/>
          <w:color w:val="000000"/>
          <w:sz w:val="28"/>
        </w:rPr>
        <w:t xml:space="preserve">
      1) камералдық бақылау - уәкiлеттi орган осы баптың 2-тармағына сәйкес ұсынылған есептерді зерделеу және талдау негiзiнде жүзеге асыратын бақылау; </w:t>
      </w:r>
    </w:p>
    <w:p>
      <w:pPr>
        <w:spacing w:after="0"/>
        <w:ind w:left="0"/>
        <w:jc w:val="both"/>
      </w:pPr>
      <w:r>
        <w:rPr>
          <w:rFonts w:ascii="Times New Roman"/>
          <w:b w:val="false"/>
          <w:i w:val="false"/>
          <w:color w:val="000000"/>
          <w:sz w:val="28"/>
        </w:rPr>
        <w:t xml:space="preserve">
      2) инвестициялық қызмет объектiсiне бара отырып, оның iшiнде, жұмыс бағдарламасын және келiсiм-шарт талаптарын орындау жөнiндегi құжаттарды қарау арқылы жүзеге асырады. </w:t>
      </w:r>
    </w:p>
    <w:p>
      <w:pPr>
        <w:spacing w:after="0"/>
        <w:ind w:left="0"/>
        <w:jc w:val="both"/>
      </w:pPr>
      <w:r>
        <w:rPr>
          <w:rFonts w:ascii="Times New Roman"/>
          <w:b w:val="false"/>
          <w:i w:val="false"/>
          <w:color w:val="000000"/>
          <w:sz w:val="28"/>
        </w:rPr>
        <w:t xml:space="preserve">
      2. Келiсiм-шарт жасасқаннан кейiн Қазақстан Республикасының келiсiм-шарт жасасқан заңды тұлғасы уәкiлеттi органға: </w:t>
      </w:r>
    </w:p>
    <w:p>
      <w:pPr>
        <w:spacing w:after="0"/>
        <w:ind w:left="0"/>
        <w:jc w:val="both"/>
      </w:pPr>
      <w:r>
        <w:rPr>
          <w:rFonts w:ascii="Times New Roman"/>
          <w:b w:val="false"/>
          <w:i w:val="false"/>
          <w:color w:val="000000"/>
          <w:sz w:val="28"/>
        </w:rPr>
        <w:t xml:space="preserve">
      1) жұмыс бағдарламасы қолданыста болған кезде статистика жөнiндегi уәкiлеттi мемлекеттiк орган белгiлеген нысан бойынша: </w:t>
      </w:r>
    </w:p>
    <w:p>
      <w:pPr>
        <w:spacing w:after="0"/>
        <w:ind w:left="0"/>
        <w:jc w:val="both"/>
      </w:pPr>
      <w:r>
        <w:rPr>
          <w:rFonts w:ascii="Times New Roman"/>
          <w:b w:val="false"/>
          <w:i w:val="false"/>
          <w:color w:val="000000"/>
          <w:sz w:val="28"/>
        </w:rPr>
        <w:t xml:space="preserve">
      жиырма бесiншi маусымнан кешiктiрмей жұмыс бағдарламасын орындау туралы аралық есептi; </w:t>
      </w:r>
    </w:p>
    <w:p>
      <w:pPr>
        <w:spacing w:after="0"/>
        <w:ind w:left="0"/>
        <w:jc w:val="both"/>
      </w:pPr>
      <w:r>
        <w:rPr>
          <w:rFonts w:ascii="Times New Roman"/>
          <w:b w:val="false"/>
          <w:i w:val="false"/>
          <w:color w:val="000000"/>
          <w:sz w:val="28"/>
        </w:rPr>
        <w:t xml:space="preserve">
      жиырма бесiншi қаңтардан кешiктiрмей жұмыс бағдарламасына сәйкес сатып алынған тiркелген активтердiң таратып көрсетiлген түсiндiрiлiмiмен бiрге жұмыс бағдарламасын орындау туралы жылдық есептi; </w:t>
      </w:r>
    </w:p>
    <w:p>
      <w:pPr>
        <w:spacing w:after="0"/>
        <w:ind w:left="0"/>
        <w:jc w:val="both"/>
      </w:pPr>
      <w:r>
        <w:rPr>
          <w:rFonts w:ascii="Times New Roman"/>
          <w:b w:val="false"/>
          <w:i w:val="false"/>
          <w:color w:val="000000"/>
          <w:sz w:val="28"/>
        </w:rPr>
        <w:t xml:space="preserve">
      2) тiркелген активтер пайдаланылуға берiлгеннен кейiн бiр айдың iшiнде тiркелген активтердiң пайдаланылуға берiлгенiн растайтын құжатты; </w:t>
      </w:r>
    </w:p>
    <w:p>
      <w:pPr>
        <w:spacing w:after="0"/>
        <w:ind w:left="0"/>
        <w:jc w:val="both"/>
      </w:pPr>
      <w:r>
        <w:rPr>
          <w:rFonts w:ascii="Times New Roman"/>
          <w:b w:val="false"/>
          <w:i w:val="false"/>
          <w:color w:val="000000"/>
          <w:sz w:val="28"/>
        </w:rPr>
        <w:t xml:space="preserve">
      3) жұмыс бағдарламасы бойынша жұмыстарды аяқтау мерзiмi өткеннен кейiн бiр ай iшiнде аудиторлық есеппен расталған: </w:t>
      </w:r>
    </w:p>
    <w:p>
      <w:pPr>
        <w:spacing w:after="0"/>
        <w:ind w:left="0"/>
        <w:jc w:val="both"/>
      </w:pPr>
      <w:r>
        <w:rPr>
          <w:rFonts w:ascii="Times New Roman"/>
          <w:b w:val="false"/>
          <w:i w:val="false"/>
          <w:color w:val="000000"/>
          <w:sz w:val="28"/>
        </w:rPr>
        <w:t xml:space="preserve">
      жұмыс бағдарламасын орындау туралы есептi; </w:t>
      </w:r>
    </w:p>
    <w:p>
      <w:pPr>
        <w:spacing w:after="0"/>
        <w:ind w:left="0"/>
        <w:jc w:val="both"/>
      </w:pPr>
      <w:r>
        <w:rPr>
          <w:rFonts w:ascii="Times New Roman"/>
          <w:b w:val="false"/>
          <w:i w:val="false"/>
          <w:color w:val="000000"/>
          <w:sz w:val="28"/>
        </w:rPr>
        <w:t xml:space="preserve">
      инвестициялық қызметтiң нәтижелерi бойынша кiрiстер мен шығыстар туралы есептi; </w:t>
      </w:r>
    </w:p>
    <w:p>
      <w:pPr>
        <w:spacing w:after="0"/>
        <w:ind w:left="0"/>
        <w:jc w:val="both"/>
      </w:pPr>
      <w:r>
        <w:rPr>
          <w:rFonts w:ascii="Times New Roman"/>
          <w:b w:val="false"/>
          <w:i w:val="false"/>
          <w:color w:val="000000"/>
          <w:sz w:val="28"/>
        </w:rPr>
        <w:t xml:space="preserve">
      жұмыс бағдарламасына сәйкес сатып алынған тiркелген активтердiң таратып көрсетiлген түсiндiрiлiмiн табыс етедi. </w:t>
      </w:r>
    </w:p>
    <w:p>
      <w:pPr>
        <w:spacing w:after="0"/>
        <w:ind w:left="0"/>
        <w:jc w:val="both"/>
      </w:pPr>
      <w:r>
        <w:rPr>
          <w:rFonts w:ascii="Times New Roman"/>
          <w:b w:val="false"/>
          <w:i w:val="false"/>
          <w:color w:val="000000"/>
          <w:sz w:val="28"/>
        </w:rPr>
        <w:t xml:space="preserve">
      Аудиторлық есеп жұмыс бағдарламасының бүкiл қолданыс кезеңiндегi қаржы-шаруашылық қызметтiң нәтижелерiн талдауды қамтуға тиiс. </w:t>
      </w:r>
    </w:p>
    <w:p>
      <w:pPr>
        <w:spacing w:after="0"/>
        <w:ind w:left="0"/>
        <w:jc w:val="both"/>
      </w:pPr>
      <w:r>
        <w:rPr>
          <w:rFonts w:ascii="Times New Roman"/>
          <w:b w:val="false"/>
          <w:i w:val="false"/>
          <w:color w:val="000000"/>
          <w:sz w:val="28"/>
        </w:rPr>
        <w:t xml:space="preserve">
      3. Жұмыс бағдарламасына өзгерiстер тараптардың келiсiмi бойынша жылына бiр рет енгiзiле алады. </w:t>
      </w:r>
    </w:p>
    <w:p>
      <w:pPr>
        <w:spacing w:after="0"/>
        <w:ind w:left="0"/>
        <w:jc w:val="both"/>
      </w:pPr>
      <w:r>
        <w:rPr>
          <w:rFonts w:ascii="Times New Roman"/>
          <w:b w:val="false"/>
          <w:i w:val="false"/>
          <w:color w:val="000000"/>
          <w:sz w:val="28"/>
        </w:rPr>
        <w:t xml:space="preserve">
      4. Инвестициялық қызмет объектiлерiне бара отырып тексеру уәкiлеттi органның шешiмi негiзiнде жұмыс бағдарламасы бойынша жұмыстар аяқталған мерзiм өткеннен кейiн үш ай iшiнде жүргiзiледi. </w:t>
      </w:r>
    </w:p>
    <w:p>
      <w:pPr>
        <w:spacing w:after="0"/>
        <w:ind w:left="0"/>
        <w:jc w:val="both"/>
      </w:pPr>
      <w:r>
        <w:rPr>
          <w:rFonts w:ascii="Times New Roman"/>
          <w:b w:val="false"/>
          <w:i w:val="false"/>
          <w:color w:val="000000"/>
          <w:sz w:val="28"/>
        </w:rPr>
        <w:t xml:space="preserve">
      Инвестициялық қызмет объектiсiне бара отырып кезектен тыс тексеру уәкiлеттi органның шешiмi бойынша: </w:t>
      </w:r>
    </w:p>
    <w:p>
      <w:pPr>
        <w:spacing w:after="0"/>
        <w:ind w:left="0"/>
        <w:jc w:val="both"/>
      </w:pPr>
      <w:r>
        <w:rPr>
          <w:rFonts w:ascii="Times New Roman"/>
          <w:b w:val="false"/>
          <w:i w:val="false"/>
          <w:color w:val="000000"/>
          <w:sz w:val="28"/>
        </w:rPr>
        <w:t xml:space="preserve">
      1) камералдық бақылау нәтижелерi бойынша келiсiм-шарт талаптарының бұзылуы айқындалған жағдайларда; </w:t>
      </w:r>
    </w:p>
    <w:p>
      <w:pPr>
        <w:spacing w:after="0"/>
        <w:ind w:left="0"/>
        <w:jc w:val="both"/>
      </w:pPr>
      <w:r>
        <w:rPr>
          <w:rFonts w:ascii="Times New Roman"/>
          <w:b w:val="false"/>
          <w:i w:val="false"/>
          <w:color w:val="000000"/>
          <w:sz w:val="28"/>
        </w:rPr>
        <w:t xml:space="preserve">
      2) құқық қорғау органдарының өтiнiшi бойынша жүргiзiледi. </w:t>
      </w:r>
    </w:p>
    <w:p>
      <w:pPr>
        <w:spacing w:after="0"/>
        <w:ind w:left="0"/>
        <w:jc w:val="both"/>
      </w:pPr>
      <w:r>
        <w:rPr>
          <w:rFonts w:ascii="Times New Roman"/>
          <w:b w:val="false"/>
          <w:i w:val="false"/>
          <w:color w:val="000000"/>
          <w:sz w:val="28"/>
        </w:rPr>
        <w:t xml:space="preserve">
      5. Тексеру нәтижелерi бойынша уәкiлеттi органның өкiлi мен келiсiм-шарт жасасқан заңды тұлғаның басшысы келiсiм-шарттың жұмыс бағдарламасының орындалуының ағымдағы ахуалы актiсiне қол қояды. </w:t>
      </w:r>
    </w:p>
    <w:p>
      <w:pPr>
        <w:spacing w:after="0"/>
        <w:ind w:left="0"/>
        <w:jc w:val="both"/>
      </w:pPr>
      <w:r>
        <w:rPr>
          <w:rFonts w:ascii="Times New Roman"/>
          <w:b w:val="false"/>
          <w:i w:val="false"/>
          <w:color w:val="000000"/>
          <w:sz w:val="28"/>
        </w:rPr>
        <w:t xml:space="preserve">
      6. Келiсiм-шарттың жұмыс бағдарламасы орындалмаған немесе дұрыс орындалмаған жағдайда уәкiлеттi орган Қазақстан Республикасының келiсiм-шарт жасасқан заңды тұлғасына бұзушылықтарды көрсете отырып, жазбаша түрде хабарлама жiбередi және бұзушылықтарды жою үшiн үш айдан артық емес мерзiмдi белгiлейдi. </w:t>
      </w:r>
    </w:p>
    <w:p>
      <w:pPr>
        <w:spacing w:after="0"/>
        <w:ind w:left="0"/>
        <w:jc w:val="both"/>
      </w:pPr>
      <w:r>
        <w:rPr>
          <w:rFonts w:ascii="Times New Roman"/>
          <w:b w:val="false"/>
          <w:i w:val="false"/>
          <w:color w:val="000000"/>
          <w:sz w:val="28"/>
        </w:rPr>
        <w:t xml:space="preserve">
      7. Келiсiм-шарттың бұзылуы туралы ақпарат мемлекеттiң экономикалық мүдделерiн қорғауды қамтамасыз ету мақсатында мыналарға: </w:t>
      </w:r>
    </w:p>
    <w:p>
      <w:pPr>
        <w:spacing w:after="0"/>
        <w:ind w:left="0"/>
        <w:jc w:val="both"/>
      </w:pPr>
      <w:r>
        <w:rPr>
          <w:rFonts w:ascii="Times New Roman"/>
          <w:b w:val="false"/>
          <w:i w:val="false"/>
          <w:color w:val="000000"/>
          <w:sz w:val="28"/>
        </w:rPr>
        <w:t xml:space="preserve">
      1) тиiстi шаралар қабылдау үшiн мемлекет алдындағы салық мiндеттемелерiнiң орындалуына салық бақылауды қамтамасыз ететiн уәкiлеттi мемлекеттiк органға және қажет болған жағдайда өзге де мемлекеттiк органдарға; </w:t>
      </w:r>
    </w:p>
    <w:p>
      <w:pPr>
        <w:spacing w:after="0"/>
        <w:ind w:left="0"/>
        <w:jc w:val="both"/>
      </w:pPr>
      <w:r>
        <w:rPr>
          <w:rFonts w:ascii="Times New Roman"/>
          <w:b w:val="false"/>
          <w:i w:val="false"/>
          <w:color w:val="000000"/>
          <w:sz w:val="28"/>
        </w:rPr>
        <w:t xml:space="preserve">
      2) оларға сәйкес мемлекеттiк заттай грант берiлген келiсiм-шарттар бойынша - мемлекет алдындағы салық мiндеттемелерiнiң орындалуына салықтық бақылауды қамтамасыз ететiн уәкiлеттi мемлекеттiк органға, мемлекеттiк мүлiктi және (немесе) жер ресурстарын басқару саласындағы мемлекеттiк органдарға, сондай-ақ жергiлiктi атқарушы органдарға жiберiледi. </w:t>
      </w:r>
    </w:p>
    <w:p>
      <w:pPr>
        <w:spacing w:after="0"/>
        <w:ind w:left="0"/>
        <w:jc w:val="both"/>
      </w:pPr>
      <w:r>
        <w:rPr>
          <w:rFonts w:ascii="Times New Roman"/>
          <w:b w:val="false"/>
          <w:i w:val="false"/>
          <w:color w:val="000000"/>
          <w:sz w:val="28"/>
        </w:rPr>
        <w:t xml:space="preserve">
      8. Қазақстан Республикасының келiсiм-шарт жасасқан заңды тұлғасының келiсiм-шарттың қолданысы барысында: </w:t>
      </w:r>
    </w:p>
    <w:p>
      <w:pPr>
        <w:spacing w:after="0"/>
        <w:ind w:left="0"/>
        <w:jc w:val="both"/>
      </w:pPr>
      <w:r>
        <w:rPr>
          <w:rFonts w:ascii="Times New Roman"/>
          <w:b w:val="false"/>
          <w:i w:val="false"/>
          <w:color w:val="000000"/>
          <w:sz w:val="28"/>
        </w:rPr>
        <w:t xml:space="preserve">
      1) берiлген мемлекеттiк заттай гранттың, сондай-ақ жұмыс бағдарламасына сәйкес сатып алынған мүлiктiң нысаналы бағытын өзгертуге; </w:t>
      </w:r>
    </w:p>
    <w:p>
      <w:pPr>
        <w:spacing w:after="0"/>
        <w:ind w:left="0"/>
        <w:jc w:val="both"/>
      </w:pPr>
      <w:r>
        <w:rPr>
          <w:rFonts w:ascii="Times New Roman"/>
          <w:b w:val="false"/>
          <w:i w:val="false"/>
          <w:color w:val="000000"/>
          <w:sz w:val="28"/>
        </w:rPr>
        <w:t xml:space="preserve">
      2) берiлген мемлекеттiк заттай грантты, сондай-ақ жұмыс бағдарламасына сәйкес сатып алынған мүлiктi оқшаулауға құқығы жоқ.". </w:t>
      </w:r>
    </w:p>
    <w:bookmarkStart w:name="z217" w:id="215"/>
    <w:p>
      <w:pPr>
        <w:spacing w:after="0"/>
        <w:ind w:left="0"/>
        <w:jc w:val="both"/>
      </w:pPr>
      <w:r>
        <w:rPr>
          <w:rFonts w:ascii="Times New Roman"/>
          <w:b w:val="false"/>
          <w:i w:val="false"/>
          <w:color w:val="000000"/>
          <w:sz w:val="28"/>
        </w:rPr>
        <w:t xml:space="preserve">
      48. "Тұқым шаруашылығы туралы" 2003 жылғы 8 ақпандағы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3, 16-құжат; 2004 ж. N 23, 142-құжат): </w:t>
      </w:r>
    </w:p>
    <w:bookmarkEnd w:id="215"/>
    <w:p>
      <w:pPr>
        <w:spacing w:after="0"/>
        <w:ind w:left="0"/>
        <w:jc w:val="both"/>
      </w:pPr>
      <w:r>
        <w:rPr>
          <w:rFonts w:ascii="Times New Roman"/>
          <w:b w:val="false"/>
          <w:i w:val="false"/>
          <w:color w:val="000000"/>
          <w:sz w:val="28"/>
        </w:rPr>
        <w:t xml:space="preserve">
      9-бапта: </w:t>
      </w:r>
    </w:p>
    <w:p>
      <w:pPr>
        <w:spacing w:after="0"/>
        <w:ind w:left="0"/>
        <w:jc w:val="both"/>
      </w:pPr>
      <w:r>
        <w:rPr>
          <w:rFonts w:ascii="Times New Roman"/>
          <w:b w:val="false"/>
          <w:i w:val="false"/>
          <w:color w:val="000000"/>
          <w:sz w:val="28"/>
        </w:rPr>
        <w:t xml:space="preserve">
      2-тармақта: </w:t>
      </w:r>
    </w:p>
    <w:p>
      <w:pPr>
        <w:spacing w:after="0"/>
        <w:ind w:left="0"/>
        <w:jc w:val="both"/>
      </w:pPr>
      <w:r>
        <w:rPr>
          <w:rFonts w:ascii="Times New Roman"/>
          <w:b w:val="false"/>
          <w:i w:val="false"/>
          <w:color w:val="000000"/>
          <w:sz w:val="28"/>
        </w:rPr>
        <w:t xml:space="preserve">
      1) тармақша мынадай редакцияда жазылсын: </w:t>
      </w:r>
    </w:p>
    <w:p>
      <w:pPr>
        <w:spacing w:after="0"/>
        <w:ind w:left="0"/>
        <w:jc w:val="both"/>
      </w:pPr>
      <w:r>
        <w:rPr>
          <w:rFonts w:ascii="Times New Roman"/>
          <w:b w:val="false"/>
          <w:i w:val="false"/>
          <w:color w:val="000000"/>
          <w:sz w:val="28"/>
        </w:rPr>
        <w:t xml:space="preserve">
      "1) тұқым шаруашылығы саласындағы уәкiлеттi мемлекеттiк орган бекiтетiн бiлiктiлiк талаптарына сәйкес жүргiзiлетiн тұқым шаруашылығы субъектiлерiн алғашқы аттестаттауды; </w:t>
      </w:r>
    </w:p>
    <w:p>
      <w:pPr>
        <w:spacing w:after="0"/>
        <w:ind w:left="0"/>
        <w:jc w:val="both"/>
      </w:pPr>
      <w:r>
        <w:rPr>
          <w:rFonts w:ascii="Times New Roman"/>
          <w:b w:val="false"/>
          <w:i w:val="false"/>
          <w:color w:val="000000"/>
          <w:sz w:val="28"/>
        </w:rPr>
        <w:t xml:space="preserve">
      аттестаттаудың жарамдылығы мерзiмiнiң аяқталуына байланысты тұқым шаруашылығы субъектiлерiн қайта аттестаттауды: </w:t>
      </w:r>
    </w:p>
    <w:p>
      <w:pPr>
        <w:spacing w:after="0"/>
        <w:ind w:left="0"/>
        <w:jc w:val="both"/>
      </w:pPr>
      <w:r>
        <w:rPr>
          <w:rFonts w:ascii="Times New Roman"/>
          <w:b w:val="false"/>
          <w:i w:val="false"/>
          <w:color w:val="000000"/>
          <w:sz w:val="28"/>
        </w:rPr>
        <w:t xml:space="preserve">
      бiрегей тұқымдарды өндiрушiлер үшiн - бес жылда бiр рет; </w:t>
      </w:r>
    </w:p>
    <w:p>
      <w:pPr>
        <w:spacing w:after="0"/>
        <w:ind w:left="0"/>
        <w:jc w:val="both"/>
      </w:pPr>
      <w:r>
        <w:rPr>
          <w:rFonts w:ascii="Times New Roman"/>
          <w:b w:val="false"/>
          <w:i w:val="false"/>
          <w:color w:val="000000"/>
          <w:sz w:val="28"/>
        </w:rPr>
        <w:t xml:space="preserve">
      элиталық тұқым өсiру шаруашылықтары үшiн - екi жылда бiр рет; </w:t>
      </w:r>
    </w:p>
    <w:p>
      <w:pPr>
        <w:spacing w:after="0"/>
        <w:ind w:left="0"/>
        <w:jc w:val="both"/>
      </w:pPr>
      <w:r>
        <w:rPr>
          <w:rFonts w:ascii="Times New Roman"/>
          <w:b w:val="false"/>
          <w:i w:val="false"/>
          <w:color w:val="000000"/>
          <w:sz w:val="28"/>
        </w:rPr>
        <w:t xml:space="preserve">
      тұқым өсiру шаруашылықтары үшiн - үш жылда бiр рет; </w:t>
      </w:r>
    </w:p>
    <w:p>
      <w:pPr>
        <w:spacing w:after="0"/>
        <w:ind w:left="0"/>
        <w:jc w:val="both"/>
      </w:pPr>
      <w:r>
        <w:rPr>
          <w:rFonts w:ascii="Times New Roman"/>
          <w:b w:val="false"/>
          <w:i w:val="false"/>
          <w:color w:val="000000"/>
          <w:sz w:val="28"/>
        </w:rPr>
        <w:t xml:space="preserve">
      тұқым сапасын сараптау жөнiндегi зертханалар үшiн - үш жылда бiр рет; </w:t>
      </w:r>
    </w:p>
    <w:p>
      <w:pPr>
        <w:spacing w:after="0"/>
        <w:ind w:left="0"/>
        <w:jc w:val="both"/>
      </w:pPr>
      <w:r>
        <w:rPr>
          <w:rFonts w:ascii="Times New Roman"/>
          <w:b w:val="false"/>
          <w:i w:val="false"/>
          <w:color w:val="000000"/>
          <w:sz w:val="28"/>
        </w:rPr>
        <w:t xml:space="preserve">
      байқаудан өткiзушiлер мен тұқым сарапшылары үшiн - үш жылда бiр рет; </w:t>
      </w:r>
    </w:p>
    <w:p>
      <w:pPr>
        <w:spacing w:after="0"/>
        <w:ind w:left="0"/>
        <w:jc w:val="both"/>
      </w:pPr>
      <w:r>
        <w:rPr>
          <w:rFonts w:ascii="Times New Roman"/>
          <w:b w:val="false"/>
          <w:i w:val="false"/>
          <w:color w:val="000000"/>
          <w:sz w:val="28"/>
        </w:rPr>
        <w:t xml:space="preserve">
      тұқым шаруашылығы субъектiлерiн бiлiктiлiк талаптарына сәйкестiк нысанында аттестаттаудан кейiнгi жыл сайынғы тексерудi қамтитын тұқым шаруашылығы субъектiлерiн аттестаттауды;"; </w:t>
      </w:r>
    </w:p>
    <w:p>
      <w:pPr>
        <w:spacing w:after="0"/>
        <w:ind w:left="0"/>
        <w:jc w:val="both"/>
      </w:pPr>
      <w:r>
        <w:rPr>
          <w:rFonts w:ascii="Times New Roman"/>
          <w:b w:val="false"/>
          <w:i w:val="false"/>
          <w:color w:val="000000"/>
          <w:sz w:val="28"/>
        </w:rPr>
        <w:t xml:space="preserve">
      3) және 4) тармақшалар мынадай редакцияда жазылсын: </w:t>
      </w:r>
    </w:p>
    <w:p>
      <w:pPr>
        <w:spacing w:after="0"/>
        <w:ind w:left="0"/>
        <w:jc w:val="both"/>
      </w:pPr>
      <w:r>
        <w:rPr>
          <w:rFonts w:ascii="Times New Roman"/>
          <w:b w:val="false"/>
          <w:i w:val="false"/>
          <w:color w:val="000000"/>
          <w:sz w:val="28"/>
        </w:rPr>
        <w:t xml:space="preserve">
      "3) аттестатталған тұқым шаруашылығы субъектiлерiнiң қызметiн олардың тұқым шаруашылығы саласындағы уәкiлеттi мемлекеттiк орган белгiлеген бiлiктiлiк талаптарына сәйкестiгi нысанында бақылау; </w:t>
      </w:r>
    </w:p>
    <w:p>
      <w:pPr>
        <w:spacing w:after="0"/>
        <w:ind w:left="0"/>
        <w:jc w:val="both"/>
      </w:pPr>
      <w:r>
        <w:rPr>
          <w:rFonts w:ascii="Times New Roman"/>
          <w:b w:val="false"/>
          <w:i w:val="false"/>
          <w:color w:val="000000"/>
          <w:sz w:val="28"/>
        </w:rPr>
        <w:t xml:space="preserve">
      4) тұқымды өндiрудi, дайындауды, сақтауды, өткiзудi, тасымалдауды және пайдалануды бақылау;"; </w:t>
      </w:r>
    </w:p>
    <w:p>
      <w:pPr>
        <w:spacing w:after="0"/>
        <w:ind w:left="0"/>
        <w:jc w:val="both"/>
      </w:pPr>
      <w:r>
        <w:rPr>
          <w:rFonts w:ascii="Times New Roman"/>
          <w:b w:val="false"/>
          <w:i w:val="false"/>
          <w:color w:val="000000"/>
          <w:sz w:val="28"/>
        </w:rPr>
        <w:t xml:space="preserve">
      мынадай мазмұндағы 5) тармақшамен толықтырылсын: </w:t>
      </w:r>
    </w:p>
    <w:p>
      <w:pPr>
        <w:spacing w:after="0"/>
        <w:ind w:left="0"/>
        <w:jc w:val="both"/>
      </w:pPr>
      <w:r>
        <w:rPr>
          <w:rFonts w:ascii="Times New Roman"/>
          <w:b w:val="false"/>
          <w:i w:val="false"/>
          <w:color w:val="000000"/>
          <w:sz w:val="28"/>
        </w:rPr>
        <w:t xml:space="preserve">
      "5) ауыл шаруашылығы өсiмдiктерiнiң сорттарын мемлекеттiк сынауды бақылау."; </w:t>
      </w:r>
    </w:p>
    <w:p>
      <w:pPr>
        <w:spacing w:after="0"/>
        <w:ind w:left="0"/>
        <w:jc w:val="both"/>
      </w:pPr>
      <w:r>
        <w:rPr>
          <w:rFonts w:ascii="Times New Roman"/>
          <w:b w:val="false"/>
          <w:i w:val="false"/>
          <w:color w:val="000000"/>
          <w:sz w:val="28"/>
        </w:rPr>
        <w:t xml:space="preserve">
      3-тармақ мынадай редакцияда жазылсын: </w:t>
      </w:r>
    </w:p>
    <w:p>
      <w:pPr>
        <w:spacing w:after="0"/>
        <w:ind w:left="0"/>
        <w:jc w:val="both"/>
      </w:pPr>
      <w:r>
        <w:rPr>
          <w:rFonts w:ascii="Times New Roman"/>
          <w:b w:val="false"/>
          <w:i w:val="false"/>
          <w:color w:val="000000"/>
          <w:sz w:val="28"/>
        </w:rPr>
        <w:t xml:space="preserve">
      "3. Сорттық және тұқымдық бақылау: </w:t>
      </w:r>
    </w:p>
    <w:p>
      <w:pPr>
        <w:spacing w:after="0"/>
        <w:ind w:left="0"/>
        <w:jc w:val="both"/>
      </w:pPr>
      <w:r>
        <w:rPr>
          <w:rFonts w:ascii="Times New Roman"/>
          <w:b w:val="false"/>
          <w:i w:val="false"/>
          <w:color w:val="000000"/>
          <w:sz w:val="28"/>
        </w:rPr>
        <w:t xml:space="preserve">
      1) тұқымды өндiру, өңдеу, сақтау, өткiзу және пайдалану жөнiндегi iс-шаралардың жүзеге асырылуын мынадай: </w:t>
      </w:r>
    </w:p>
    <w:p>
      <w:pPr>
        <w:spacing w:after="0"/>
        <w:ind w:left="0"/>
        <w:jc w:val="both"/>
      </w:pPr>
      <w:r>
        <w:rPr>
          <w:rFonts w:ascii="Times New Roman"/>
          <w:b w:val="false"/>
          <w:i w:val="false"/>
          <w:color w:val="000000"/>
          <w:sz w:val="28"/>
        </w:rPr>
        <w:t xml:space="preserve">
      тұқым себу; </w:t>
      </w:r>
    </w:p>
    <w:p>
      <w:pPr>
        <w:spacing w:after="0"/>
        <w:ind w:left="0"/>
        <w:jc w:val="both"/>
      </w:pPr>
      <w:r>
        <w:rPr>
          <w:rFonts w:ascii="Times New Roman"/>
          <w:b w:val="false"/>
          <w:i w:val="false"/>
          <w:color w:val="000000"/>
          <w:sz w:val="28"/>
        </w:rPr>
        <w:t xml:space="preserve">
      ауыл шаруашылығы өсiмдiктерiнiң вегетациясы; </w:t>
      </w:r>
    </w:p>
    <w:p>
      <w:pPr>
        <w:spacing w:after="0"/>
        <w:ind w:left="0"/>
        <w:jc w:val="both"/>
      </w:pPr>
      <w:r>
        <w:rPr>
          <w:rFonts w:ascii="Times New Roman"/>
          <w:b w:val="false"/>
          <w:i w:val="false"/>
          <w:color w:val="000000"/>
          <w:sz w:val="28"/>
        </w:rPr>
        <w:t xml:space="preserve">
      жинау; </w:t>
      </w:r>
    </w:p>
    <w:p>
      <w:pPr>
        <w:spacing w:after="0"/>
        <w:ind w:left="0"/>
        <w:jc w:val="both"/>
      </w:pPr>
      <w:r>
        <w:rPr>
          <w:rFonts w:ascii="Times New Roman"/>
          <w:b w:val="false"/>
          <w:i w:val="false"/>
          <w:color w:val="000000"/>
          <w:sz w:val="28"/>
        </w:rPr>
        <w:t xml:space="preserve">
      тұқым құю; </w:t>
      </w:r>
    </w:p>
    <w:p>
      <w:pPr>
        <w:spacing w:after="0"/>
        <w:ind w:left="0"/>
        <w:jc w:val="both"/>
      </w:pPr>
      <w:r>
        <w:rPr>
          <w:rFonts w:ascii="Times New Roman"/>
          <w:b w:val="false"/>
          <w:i w:val="false"/>
          <w:color w:val="000000"/>
          <w:sz w:val="28"/>
        </w:rPr>
        <w:t xml:space="preserve">
      тұқым сақтау; </w:t>
      </w:r>
    </w:p>
    <w:p>
      <w:pPr>
        <w:spacing w:after="0"/>
        <w:ind w:left="0"/>
        <w:jc w:val="both"/>
      </w:pPr>
      <w:r>
        <w:rPr>
          <w:rFonts w:ascii="Times New Roman"/>
          <w:b w:val="false"/>
          <w:i w:val="false"/>
          <w:color w:val="000000"/>
          <w:sz w:val="28"/>
        </w:rPr>
        <w:t xml:space="preserve">
      өткiзу (тұқымдардың өткiзуге дайындалған және өткiзiлген партияларын, оның iшiнде экспорт және импорт кезiнде, олардың сапасының растаушы құжаттарға сәйкестiгiне тексеру) кезеңдерiнде тұқым шаруашылығы ережелерi мен нормаларын сақтау нысанында бақылауды қамтиды. </w:t>
      </w:r>
    </w:p>
    <w:p>
      <w:pPr>
        <w:spacing w:after="0"/>
        <w:ind w:left="0"/>
        <w:jc w:val="both"/>
      </w:pPr>
      <w:r>
        <w:rPr>
          <w:rFonts w:ascii="Times New Roman"/>
          <w:b w:val="false"/>
          <w:i w:val="false"/>
          <w:color w:val="000000"/>
          <w:sz w:val="28"/>
        </w:rPr>
        <w:t xml:space="preserve">
      Белгiленген тәртiппен аттестатталған тұқым өндiрушiлердiң тұқым өндiруiн бақылау, ол мынадай кезеңдердi қамтиды: </w:t>
      </w:r>
    </w:p>
    <w:p>
      <w:pPr>
        <w:spacing w:after="0"/>
        <w:ind w:left="0"/>
        <w:jc w:val="both"/>
      </w:pPr>
      <w:r>
        <w:rPr>
          <w:rFonts w:ascii="Times New Roman"/>
          <w:b w:val="false"/>
          <w:i w:val="false"/>
          <w:color w:val="000000"/>
          <w:sz w:val="28"/>
        </w:rPr>
        <w:t xml:space="preserve">
      тұқым себуге дайындалған егiстiктердi тексеру - тұқым себудiң алдында жылына бiр рет; </w:t>
      </w:r>
    </w:p>
    <w:p>
      <w:pPr>
        <w:spacing w:after="0"/>
        <w:ind w:left="0"/>
        <w:jc w:val="both"/>
      </w:pPr>
      <w:r>
        <w:rPr>
          <w:rFonts w:ascii="Times New Roman"/>
          <w:b w:val="false"/>
          <w:i w:val="false"/>
          <w:color w:val="000000"/>
          <w:sz w:val="28"/>
        </w:rPr>
        <w:t xml:space="preserve">
      вегетация кезеңiнде сорттық егiстердi тексеру - жылына үш рет; </w:t>
      </w:r>
    </w:p>
    <w:p>
      <w:pPr>
        <w:spacing w:after="0"/>
        <w:ind w:left="0"/>
        <w:jc w:val="both"/>
      </w:pPr>
      <w:r>
        <w:rPr>
          <w:rFonts w:ascii="Times New Roman"/>
          <w:b w:val="false"/>
          <w:i w:val="false"/>
          <w:color w:val="000000"/>
          <w:sz w:val="28"/>
        </w:rPr>
        <w:t xml:space="preserve">
      сорттық және гибридтiк егiстердi байқау және егiстiк зерттеудi бақылау - байқау кезеңiнде бiр рет; </w:t>
      </w:r>
    </w:p>
    <w:p>
      <w:pPr>
        <w:spacing w:after="0"/>
        <w:ind w:left="0"/>
        <w:jc w:val="both"/>
      </w:pPr>
      <w:r>
        <w:rPr>
          <w:rFonts w:ascii="Times New Roman"/>
          <w:b w:val="false"/>
          <w:i w:val="false"/>
          <w:color w:val="000000"/>
          <w:sz w:val="28"/>
        </w:rPr>
        <w:t xml:space="preserve">
      тұқымдарды жинау (жинап алу), тасымалдау, өңдеу (тазарту) және сақтауды, тұқым қоймаларының дайындығын бақылау - бақылаудың әрбiр түрi бойынша жылына екi рет."; </w:t>
      </w:r>
    </w:p>
    <w:p>
      <w:pPr>
        <w:spacing w:after="0"/>
        <w:ind w:left="0"/>
        <w:jc w:val="both"/>
      </w:pPr>
      <w:r>
        <w:rPr>
          <w:rFonts w:ascii="Times New Roman"/>
          <w:b w:val="false"/>
          <w:i w:val="false"/>
          <w:color w:val="000000"/>
          <w:sz w:val="28"/>
        </w:rPr>
        <w:t xml:space="preserve">
      2) аттестатталған тұқым сапасына сараптама жасау жөнiндегi зертханалардың тұқымдардың сорттық және себу сапасына сараптама жүргiзуiн, олардың тұқым шаруашылығы саласындағы нормативтiк құқықтық актiлер мен стандарттарды сақтауын: </w:t>
      </w:r>
    </w:p>
    <w:p>
      <w:pPr>
        <w:spacing w:after="0"/>
        <w:ind w:left="0"/>
        <w:jc w:val="both"/>
      </w:pPr>
      <w:r>
        <w:rPr>
          <w:rFonts w:ascii="Times New Roman"/>
          <w:b w:val="false"/>
          <w:i w:val="false"/>
          <w:color w:val="000000"/>
          <w:sz w:val="28"/>
        </w:rPr>
        <w:t xml:space="preserve">
      тұқым сапасын сараптау кезеңiнде жылына екi рет, сондай-ақ бақылау тәртiбiмен тұқым сапасын сараптау жөнiндегi қызметтердi мемлекеттiк сатып алуды жүзеге асыру кезiнде; </w:t>
      </w:r>
    </w:p>
    <w:p>
      <w:pPr>
        <w:spacing w:after="0"/>
        <w:ind w:left="0"/>
        <w:jc w:val="both"/>
      </w:pPr>
      <w:r>
        <w:rPr>
          <w:rFonts w:ascii="Times New Roman"/>
          <w:b w:val="false"/>
          <w:i w:val="false"/>
          <w:color w:val="000000"/>
          <w:sz w:val="28"/>
        </w:rPr>
        <w:t xml:space="preserve">
      тұқым өндiрушiлерге шағым жасалған, сондай-ақ аттестатталған тұқым сапасына сараптама жасау жөнiндегi зертханалар берген тұқымдарды сорттық және себу сапасына зерттеулердiң нәтижелерiмен келiспеген жағдайдағы бақылауды; </w:t>
      </w:r>
    </w:p>
    <w:p>
      <w:pPr>
        <w:spacing w:after="0"/>
        <w:ind w:left="0"/>
        <w:jc w:val="both"/>
      </w:pPr>
      <w:r>
        <w:rPr>
          <w:rFonts w:ascii="Times New Roman"/>
          <w:b w:val="false"/>
          <w:i w:val="false"/>
          <w:color w:val="000000"/>
          <w:sz w:val="28"/>
        </w:rPr>
        <w:t xml:space="preserve">
      3) аттестатталған байқаудан өткiзушiлердiң жұмысын байқаудан өткiзу кезеңiнде, сондай-ақ тұқым өндiрушiлердi олардың осы Заңның 14-бабының 2-тармағының нормаларын сақтауы нысанында тексерудi; </w:t>
      </w:r>
    </w:p>
    <w:p>
      <w:pPr>
        <w:spacing w:after="0"/>
        <w:ind w:left="0"/>
        <w:jc w:val="both"/>
      </w:pPr>
      <w:r>
        <w:rPr>
          <w:rFonts w:ascii="Times New Roman"/>
          <w:b w:val="false"/>
          <w:i w:val="false"/>
          <w:color w:val="000000"/>
          <w:sz w:val="28"/>
        </w:rPr>
        <w:t xml:space="preserve">
      4) тұқым шаруашылығы субъектiлерiнiң тұқым шаруашылығы саласындағы нормативтiк құқықтық актiлердi, стандарттар мен өзге де нормативтiк құжаттарды сақтауын бақылауды қамтиды.". </w:t>
      </w:r>
    </w:p>
    <w:bookmarkStart w:name="z218" w:id="216"/>
    <w:p>
      <w:pPr>
        <w:spacing w:after="0"/>
        <w:ind w:left="0"/>
        <w:jc w:val="both"/>
      </w:pPr>
      <w:r>
        <w:rPr>
          <w:rFonts w:ascii="Times New Roman"/>
          <w:b w:val="false"/>
          <w:i w:val="false"/>
          <w:color w:val="000000"/>
          <w:sz w:val="28"/>
        </w:rPr>
        <w:t xml:space="preserve">
      49. "Ақпараттандыру туралы" 2003 жылғы 8 мамырдағы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10, 52-құжат; 2004 ж. N 23, 142-құжат): </w:t>
      </w:r>
    </w:p>
    <w:bookmarkEnd w:id="216"/>
    <w:p>
      <w:pPr>
        <w:spacing w:after="0"/>
        <w:ind w:left="0"/>
        <w:jc w:val="both"/>
      </w:pPr>
      <w:r>
        <w:rPr>
          <w:rFonts w:ascii="Times New Roman"/>
          <w:b w:val="false"/>
          <w:i w:val="false"/>
          <w:color w:val="000000"/>
          <w:sz w:val="28"/>
        </w:rPr>
        <w:t xml:space="preserve">
      20-баптың 2-тармағындағы ", сондай-ақ бұл талаптардың сақталуын бақылау тәртiбiн" деген сөздер алып тасталсын. </w:t>
      </w:r>
    </w:p>
    <w:bookmarkStart w:name="z219" w:id="217"/>
    <w:p>
      <w:pPr>
        <w:spacing w:after="0"/>
        <w:ind w:left="0"/>
        <w:jc w:val="both"/>
      </w:pPr>
      <w:r>
        <w:rPr>
          <w:rFonts w:ascii="Times New Roman"/>
          <w:b w:val="false"/>
          <w:i w:val="false"/>
          <w:color w:val="000000"/>
          <w:sz w:val="28"/>
        </w:rPr>
        <w:t xml:space="preserve">
      50. "Денсаулық сақтау жүйесi туралы" 2003 жылғы 4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11, 70-құжат; 2004 ж., N 23, 142-құжат): </w:t>
      </w:r>
    </w:p>
    <w:bookmarkEnd w:id="217"/>
    <w:p>
      <w:pPr>
        <w:spacing w:after="0"/>
        <w:ind w:left="0"/>
        <w:jc w:val="both"/>
      </w:pPr>
      <w:r>
        <w:rPr>
          <w:rFonts w:ascii="Times New Roman"/>
          <w:b w:val="false"/>
          <w:i w:val="false"/>
          <w:color w:val="000000"/>
          <w:sz w:val="28"/>
        </w:rPr>
        <w:t xml:space="preserve">
      мынадай мазмұндағы 7-1-баппен толықтырылсын: </w:t>
      </w:r>
    </w:p>
    <w:p>
      <w:pPr>
        <w:spacing w:after="0"/>
        <w:ind w:left="0"/>
        <w:jc w:val="both"/>
      </w:pPr>
      <w:r>
        <w:rPr>
          <w:rFonts w:ascii="Times New Roman"/>
          <w:b w:val="false"/>
          <w:i w:val="false"/>
          <w:color w:val="000000"/>
          <w:sz w:val="28"/>
        </w:rPr>
        <w:t xml:space="preserve">
      "7-1-бап. Көрсетiлетiн медициналық қызметтiң сапасын </w:t>
      </w:r>
    </w:p>
    <w:p>
      <w:pPr>
        <w:spacing w:after="0"/>
        <w:ind w:left="0"/>
        <w:jc w:val="both"/>
      </w:pPr>
      <w:r>
        <w:rPr>
          <w:rFonts w:ascii="Times New Roman"/>
          <w:b w:val="false"/>
          <w:i w:val="false"/>
          <w:color w:val="000000"/>
          <w:sz w:val="28"/>
        </w:rPr>
        <w:t xml:space="preserve">
                      мемлекеттiк бақылау </w:t>
      </w:r>
    </w:p>
    <w:p>
      <w:pPr>
        <w:spacing w:after="0"/>
        <w:ind w:left="0"/>
        <w:jc w:val="both"/>
      </w:pPr>
      <w:r>
        <w:rPr>
          <w:rFonts w:ascii="Times New Roman"/>
          <w:b w:val="false"/>
          <w:i w:val="false"/>
          <w:color w:val="000000"/>
          <w:sz w:val="28"/>
        </w:rPr>
        <w:t xml:space="preserve">
      1. Көрсетiлетiн медициналық қызметтiң сапасын мемлекеттiк бақылауды денсаулық сақтау саласындағы уәкiлеттi органның лауазымды адамдары денсаулық сақтау субъектiлерiнiң сапалы медициналық көмек көрсету саласындағы нормативтiк құқықтық актiлердi сақтауын айқындау мақсатында жүзеге асырады. </w:t>
      </w:r>
    </w:p>
    <w:p>
      <w:pPr>
        <w:spacing w:after="0"/>
        <w:ind w:left="0"/>
        <w:jc w:val="both"/>
      </w:pPr>
      <w:r>
        <w:rPr>
          <w:rFonts w:ascii="Times New Roman"/>
          <w:b w:val="false"/>
          <w:i w:val="false"/>
          <w:color w:val="000000"/>
          <w:sz w:val="28"/>
        </w:rPr>
        <w:t xml:space="preserve">
      2. Сапалы медициналық көмек көрсету саласындағы мемлекеттiк бақылауды жүзеге асыратын лауазымды адамдар: </w:t>
      </w:r>
    </w:p>
    <w:p>
      <w:pPr>
        <w:spacing w:after="0"/>
        <w:ind w:left="0"/>
        <w:jc w:val="both"/>
      </w:pPr>
      <w:r>
        <w:rPr>
          <w:rFonts w:ascii="Times New Roman"/>
          <w:b w:val="false"/>
          <w:i w:val="false"/>
          <w:color w:val="000000"/>
          <w:sz w:val="28"/>
        </w:rPr>
        <w:t xml:space="preserve">
      1) Қазақстан Республикасының заңдарында белгiленген тәртiппен халыққа медициналық көмек көрсету жүзеге асырылатын объектiлерге Қазақстан Республикасының медициналық көмек көрсету туралы заңнамасы нормаларының денсаулық сақтау саласындағы уәкiлеттi орган бекiтетiн белгiленген стандарттарға сәйкес орындалуын тексеру мақсатында кедергiсiз (қызмет куәлiгiн көрсетiп) баруға; </w:t>
      </w:r>
    </w:p>
    <w:p>
      <w:pPr>
        <w:spacing w:after="0"/>
        <w:ind w:left="0"/>
        <w:jc w:val="both"/>
      </w:pPr>
      <w:r>
        <w:rPr>
          <w:rFonts w:ascii="Times New Roman"/>
          <w:b w:val="false"/>
          <w:i w:val="false"/>
          <w:color w:val="000000"/>
          <w:sz w:val="28"/>
        </w:rPr>
        <w:t xml:space="preserve">
      2) денсаулық сақтау субъектiлерiне Қазақстан Республикасының сапалы медициналық көмек көрсету саласындағы заңнамасын бұзушылықтарды жою туралы нұсқамалар беруге; </w:t>
      </w:r>
    </w:p>
    <w:p>
      <w:pPr>
        <w:spacing w:after="0"/>
        <w:ind w:left="0"/>
        <w:jc w:val="both"/>
      </w:pPr>
      <w:r>
        <w:rPr>
          <w:rFonts w:ascii="Times New Roman"/>
          <w:b w:val="false"/>
          <w:i w:val="false"/>
          <w:color w:val="000000"/>
          <w:sz w:val="28"/>
        </w:rPr>
        <w:t xml:space="preserve">
      3) денсаулық сақтау субъектiлерiнен халыққа медициналық көмек көрсету мәселелерi жөнiндегi қажеттi ақпараттарды сұратуға және алуға; </w:t>
      </w:r>
    </w:p>
    <w:p>
      <w:pPr>
        <w:spacing w:after="0"/>
        <w:ind w:left="0"/>
        <w:jc w:val="both"/>
      </w:pPr>
      <w:r>
        <w:rPr>
          <w:rFonts w:ascii="Times New Roman"/>
          <w:b w:val="false"/>
          <w:i w:val="false"/>
          <w:color w:val="000000"/>
          <w:sz w:val="28"/>
        </w:rPr>
        <w:t xml:space="preserve">
      4) көрсетiлетiн медициналық қызметтiң сапасына бақылау жүргiзу үшiн қажеттi құжаттардың көшiрмелерiн түсiруге; </w:t>
      </w:r>
    </w:p>
    <w:p>
      <w:pPr>
        <w:spacing w:after="0"/>
        <w:ind w:left="0"/>
        <w:jc w:val="both"/>
      </w:pPr>
      <w:r>
        <w:rPr>
          <w:rFonts w:ascii="Times New Roman"/>
          <w:b w:val="false"/>
          <w:i w:val="false"/>
          <w:color w:val="000000"/>
          <w:sz w:val="28"/>
        </w:rPr>
        <w:t xml:space="preserve">
      5) медициналық қызметтi жүзеге асыруға арналған лицензия мен аккредиттеу туралы куәлiктi тоқтата тұру және оларды қайтарып алу туралы ұсыныстар беруге; </w:t>
      </w:r>
    </w:p>
    <w:p>
      <w:pPr>
        <w:spacing w:after="0"/>
        <w:ind w:left="0"/>
        <w:jc w:val="both"/>
      </w:pPr>
      <w:r>
        <w:rPr>
          <w:rFonts w:ascii="Times New Roman"/>
          <w:b w:val="false"/>
          <w:i w:val="false"/>
          <w:color w:val="000000"/>
          <w:sz w:val="28"/>
        </w:rPr>
        <w:t xml:space="preserve">
      6) әкiмшiлiк құқық бұзушылық туралы iстердi қарауға және Қазақстан Республикасының сапалы медициналық көмек көрсету саласындағы заңнамасын бұзғаны үшiн әкiмшiлiк жаза қолдануға құқылы. </w:t>
      </w:r>
    </w:p>
    <w:p>
      <w:pPr>
        <w:spacing w:after="0"/>
        <w:ind w:left="0"/>
        <w:jc w:val="both"/>
      </w:pPr>
      <w:r>
        <w:rPr>
          <w:rFonts w:ascii="Times New Roman"/>
          <w:b w:val="false"/>
          <w:i w:val="false"/>
          <w:color w:val="000000"/>
          <w:sz w:val="28"/>
        </w:rPr>
        <w:t xml:space="preserve">
      3. Сапалы медициналық көмек көрсету саласындағы мемлекеттiк бақылауды жүзеге асыратын лауазымды адамдар шығарған шешiмдер денсаулық сақтау субъектiлерiнiң орындауына мiндеттi және оларға жоғары тұрған органда немесе сот тәртiбiмен шағым жасалуы мүмкiн.". </w:t>
      </w:r>
    </w:p>
    <w:bookmarkStart w:name="z220" w:id="218"/>
    <w:p>
      <w:pPr>
        <w:spacing w:after="0"/>
        <w:ind w:left="0"/>
        <w:jc w:val="both"/>
      </w:pPr>
      <w:r>
        <w:rPr>
          <w:rFonts w:ascii="Times New Roman"/>
          <w:b w:val="false"/>
          <w:i w:val="false"/>
          <w:color w:val="000000"/>
          <w:sz w:val="28"/>
        </w:rPr>
        <w:t xml:space="preserve">
      51. "Тасымалдаушының жолаушылар алдындағы азаматтық-құқықтық жауапкершiлiгiн мiндеттi сақтандыру туралы" 2003 жылғы 1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14, 102-құжат): </w:t>
      </w:r>
    </w:p>
    <w:bookmarkEnd w:id="218"/>
    <w:p>
      <w:pPr>
        <w:spacing w:after="0"/>
        <w:ind w:left="0"/>
        <w:jc w:val="both"/>
      </w:pPr>
      <w:r>
        <w:rPr>
          <w:rFonts w:ascii="Times New Roman"/>
          <w:b w:val="false"/>
          <w:i w:val="false"/>
          <w:color w:val="000000"/>
          <w:sz w:val="28"/>
        </w:rPr>
        <w:t xml:space="preserve">
      6-баптың 2-тармағының 2) тармақшасындағы "органға жүктеледi." деген сөздер "органға;" деген сөзбен ауыстырылып, мынадай мазмұндағы 3) тармақшамен толықтырылсын: </w:t>
      </w:r>
    </w:p>
    <w:p>
      <w:pPr>
        <w:spacing w:after="0"/>
        <w:ind w:left="0"/>
        <w:jc w:val="both"/>
      </w:pPr>
      <w:r>
        <w:rPr>
          <w:rFonts w:ascii="Times New Roman"/>
          <w:b w:val="false"/>
          <w:i w:val="false"/>
          <w:color w:val="000000"/>
          <w:sz w:val="28"/>
        </w:rPr>
        <w:t xml:space="preserve">
      "3) Мемлекеттiк шекарадан өткiзу пункттерiндегi көлiктiк бақылау органдарына жүктеледi.". </w:t>
      </w:r>
    </w:p>
    <w:bookmarkStart w:name="z221" w:id="219"/>
    <w:p>
      <w:pPr>
        <w:spacing w:after="0"/>
        <w:ind w:left="0"/>
        <w:jc w:val="both"/>
      </w:pPr>
      <w:r>
        <w:rPr>
          <w:rFonts w:ascii="Times New Roman"/>
          <w:b w:val="false"/>
          <w:i w:val="false"/>
          <w:color w:val="000000"/>
          <w:sz w:val="28"/>
        </w:rPr>
        <w:t xml:space="preserve">
      52. "Көлiк құралдары иелерiнiң азаматтық-құқықтық жауапкершiлiгiн мiндеттi сақтандыру туралы" 2003 жылғы 1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14, 104-құжат): </w:t>
      </w:r>
    </w:p>
    <w:bookmarkEnd w:id="219"/>
    <w:p>
      <w:pPr>
        <w:spacing w:after="0"/>
        <w:ind w:left="0"/>
        <w:jc w:val="both"/>
      </w:pPr>
      <w:r>
        <w:rPr>
          <w:rFonts w:ascii="Times New Roman"/>
          <w:b w:val="false"/>
          <w:i w:val="false"/>
          <w:color w:val="000000"/>
          <w:sz w:val="28"/>
        </w:rPr>
        <w:t xml:space="preserve">
      6-бап мынадай мазмұндағы 3-тармақпен толықтырылсын: </w:t>
      </w:r>
    </w:p>
    <w:p>
      <w:pPr>
        <w:spacing w:after="0"/>
        <w:ind w:left="0"/>
        <w:jc w:val="both"/>
      </w:pPr>
      <w:r>
        <w:rPr>
          <w:rFonts w:ascii="Times New Roman"/>
          <w:b w:val="false"/>
          <w:i w:val="false"/>
          <w:color w:val="000000"/>
          <w:sz w:val="28"/>
        </w:rPr>
        <w:t xml:space="preserve">
      "3. Көлiк құралдары иелерiнiң осы Заңда белгiленген көлiк құралдары иелерiнiң жауапкершiлiгiн мiндеттi сақтандыру шартын жасасу жөнiндегi мiндеттердi орындауын мемлекеттiк бақылауды Мемлекеттiк шекарадан өткiзу пункттерiнде көлiктiк бақылау органдары жүзеге асырады.". </w:t>
      </w:r>
    </w:p>
    <w:bookmarkStart w:name="z222" w:id="220"/>
    <w:p>
      <w:pPr>
        <w:spacing w:after="0"/>
        <w:ind w:left="0"/>
        <w:jc w:val="both"/>
      </w:pPr>
      <w:r>
        <w:rPr>
          <w:rFonts w:ascii="Times New Roman"/>
          <w:b w:val="false"/>
          <w:i w:val="false"/>
          <w:color w:val="000000"/>
          <w:sz w:val="28"/>
        </w:rPr>
        <w:t xml:space="preserve">
      53. "Бағалы қағаздар рыногы туралы" 2003 жылғы 2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14, 119-құжат; 2004 ж., N 16, 91-құжат; N 23, 142-құжат; 2005 ж., N 7-8, 24-құжат; N 14, 58-құжат): </w:t>
      </w:r>
    </w:p>
    <w:bookmarkEnd w:id="220"/>
    <w:p>
      <w:pPr>
        <w:spacing w:after="0"/>
        <w:ind w:left="0"/>
        <w:jc w:val="both"/>
      </w:pPr>
      <w:r>
        <w:rPr>
          <w:rFonts w:ascii="Times New Roman"/>
          <w:b w:val="false"/>
          <w:i w:val="false"/>
          <w:color w:val="000000"/>
          <w:sz w:val="28"/>
        </w:rPr>
        <w:t xml:space="preserve">
      108-баптың 2-тармағы алып тасталсын. </w:t>
      </w:r>
    </w:p>
    <w:bookmarkStart w:name="z223" w:id="221"/>
    <w:p>
      <w:pPr>
        <w:spacing w:after="0"/>
        <w:ind w:left="0"/>
        <w:jc w:val="both"/>
      </w:pPr>
      <w:r>
        <w:rPr>
          <w:rFonts w:ascii="Times New Roman"/>
          <w:b w:val="false"/>
          <w:i w:val="false"/>
          <w:color w:val="000000"/>
          <w:sz w:val="28"/>
        </w:rPr>
        <w:t xml:space="preserve">
      54. "Қаржы рыногы мен қаржылық ұйымдарды мемлекеттiк реттеу және қадағалау туралы" 2003 жылғы 4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15, 132-құжат; 2004 ж., N 11-12, 66-құжат; N 16, 91-құжат; 2005 ж., N 14, 55-құжат): </w:t>
      </w:r>
    </w:p>
    <w:bookmarkEnd w:id="221"/>
    <w:bookmarkStart w:name="z224" w:id="222"/>
    <w:p>
      <w:pPr>
        <w:spacing w:after="0"/>
        <w:ind w:left="0"/>
        <w:jc w:val="both"/>
      </w:pPr>
      <w:r>
        <w:rPr>
          <w:rFonts w:ascii="Times New Roman"/>
          <w:b w:val="false"/>
          <w:i w:val="false"/>
          <w:color w:val="000000"/>
          <w:sz w:val="28"/>
        </w:rPr>
        <w:t xml:space="preserve">
      1) 9-бапта: </w:t>
      </w:r>
    </w:p>
    <w:bookmarkEnd w:id="222"/>
    <w:p>
      <w:pPr>
        <w:spacing w:after="0"/>
        <w:ind w:left="0"/>
        <w:jc w:val="both"/>
      </w:pPr>
      <w:r>
        <w:rPr>
          <w:rFonts w:ascii="Times New Roman"/>
          <w:b w:val="false"/>
          <w:i w:val="false"/>
          <w:color w:val="000000"/>
          <w:sz w:val="28"/>
        </w:rPr>
        <w:t xml:space="preserve">
      1-тармақтың 8) тармақшасындағы ", тексеру жүргiзудiң тәртiбiн айқындайды" деген сөздер алып тасталсын; </w:t>
      </w:r>
    </w:p>
    <w:p>
      <w:pPr>
        <w:spacing w:after="0"/>
        <w:ind w:left="0"/>
        <w:jc w:val="both"/>
      </w:pPr>
      <w:r>
        <w:rPr>
          <w:rFonts w:ascii="Times New Roman"/>
          <w:b w:val="false"/>
          <w:i w:val="false"/>
          <w:color w:val="000000"/>
          <w:sz w:val="28"/>
        </w:rPr>
        <w:t xml:space="preserve">
      2-тармақтың бесiншi абзацындағы "инспекциялау (тексеру)" деген сөздер "тексеру" деген сөзбен ауыстырылсын; </w:t>
      </w:r>
    </w:p>
    <w:bookmarkStart w:name="z225" w:id="223"/>
    <w:p>
      <w:pPr>
        <w:spacing w:after="0"/>
        <w:ind w:left="0"/>
        <w:jc w:val="both"/>
      </w:pPr>
      <w:r>
        <w:rPr>
          <w:rFonts w:ascii="Times New Roman"/>
          <w:b w:val="false"/>
          <w:i w:val="false"/>
          <w:color w:val="000000"/>
          <w:sz w:val="28"/>
        </w:rPr>
        <w:t xml:space="preserve">
      2) мынадай мазмұндағы 13-1-баппен толықтырылсын: </w:t>
      </w:r>
    </w:p>
    <w:bookmarkEnd w:id="223"/>
    <w:p>
      <w:pPr>
        <w:spacing w:after="0"/>
        <w:ind w:left="0"/>
        <w:jc w:val="both"/>
      </w:pPr>
      <w:r>
        <w:rPr>
          <w:rFonts w:ascii="Times New Roman"/>
          <w:b w:val="false"/>
          <w:i w:val="false"/>
          <w:color w:val="000000"/>
          <w:sz w:val="28"/>
        </w:rPr>
        <w:t xml:space="preserve">
      "13-1-бап. Қаржылық ұйымдарды және олардың аффилиирленген </w:t>
      </w:r>
    </w:p>
    <w:p>
      <w:pPr>
        <w:spacing w:after="0"/>
        <w:ind w:left="0"/>
        <w:jc w:val="both"/>
      </w:pPr>
      <w:r>
        <w:rPr>
          <w:rFonts w:ascii="Times New Roman"/>
          <w:b w:val="false"/>
          <w:i w:val="false"/>
          <w:color w:val="000000"/>
          <w:sz w:val="28"/>
        </w:rPr>
        <w:t xml:space="preserve">
                       тұлғаларын, бағалы қағаздар рыногындағы қызметтi </w:t>
      </w:r>
    </w:p>
    <w:p>
      <w:pPr>
        <w:spacing w:after="0"/>
        <w:ind w:left="0"/>
        <w:jc w:val="both"/>
      </w:pPr>
      <w:r>
        <w:rPr>
          <w:rFonts w:ascii="Times New Roman"/>
          <w:b w:val="false"/>
          <w:i w:val="false"/>
          <w:color w:val="000000"/>
          <w:sz w:val="28"/>
        </w:rPr>
        <w:t xml:space="preserve">
                       жүзеге асыратын заңды тұлғаларды, бағалы қағаздар </w:t>
      </w:r>
    </w:p>
    <w:p>
      <w:pPr>
        <w:spacing w:after="0"/>
        <w:ind w:left="0"/>
        <w:jc w:val="both"/>
      </w:pPr>
      <w:r>
        <w:rPr>
          <w:rFonts w:ascii="Times New Roman"/>
          <w:b w:val="false"/>
          <w:i w:val="false"/>
          <w:color w:val="000000"/>
          <w:sz w:val="28"/>
        </w:rPr>
        <w:t xml:space="preserve">
                       эмитенттерiн, банктердiң тарату комиссияларын, </w:t>
      </w:r>
    </w:p>
    <w:p>
      <w:pPr>
        <w:spacing w:after="0"/>
        <w:ind w:left="0"/>
        <w:jc w:val="both"/>
      </w:pPr>
      <w:r>
        <w:rPr>
          <w:rFonts w:ascii="Times New Roman"/>
          <w:b w:val="false"/>
          <w:i w:val="false"/>
          <w:color w:val="000000"/>
          <w:sz w:val="28"/>
        </w:rPr>
        <w:t xml:space="preserve">
                       сақтандыру (қайта сақтандыру) ұйымдарын, </w:t>
      </w:r>
    </w:p>
    <w:p>
      <w:pPr>
        <w:spacing w:after="0"/>
        <w:ind w:left="0"/>
        <w:jc w:val="both"/>
      </w:pPr>
      <w:r>
        <w:rPr>
          <w:rFonts w:ascii="Times New Roman"/>
          <w:b w:val="false"/>
          <w:i w:val="false"/>
          <w:color w:val="000000"/>
          <w:sz w:val="28"/>
        </w:rPr>
        <w:t xml:space="preserve">
                       жинақтаушы зейнетақы қорларын тексерудi </w:t>
      </w:r>
    </w:p>
    <w:p>
      <w:pPr>
        <w:spacing w:after="0"/>
        <w:ind w:left="0"/>
        <w:jc w:val="both"/>
      </w:pPr>
      <w:r>
        <w:rPr>
          <w:rFonts w:ascii="Times New Roman"/>
          <w:b w:val="false"/>
          <w:i w:val="false"/>
          <w:color w:val="000000"/>
          <w:sz w:val="28"/>
        </w:rPr>
        <w:t xml:space="preserve">
                       ұйымдастыру және жүргiзу тәртiбiнiң ерекшелiктерi </w:t>
      </w:r>
    </w:p>
    <w:p>
      <w:pPr>
        <w:spacing w:after="0"/>
        <w:ind w:left="0"/>
        <w:jc w:val="both"/>
      </w:pPr>
      <w:r>
        <w:rPr>
          <w:rFonts w:ascii="Times New Roman"/>
          <w:b w:val="false"/>
          <w:i w:val="false"/>
          <w:color w:val="000000"/>
          <w:sz w:val="28"/>
        </w:rPr>
        <w:t xml:space="preserve">
      1. Қаржылық ұйымдарды және олардың аффилиирленген тұлғаларын, бағалы қағаздар рыногындағы қызметтi жүзеге асыратын заңды тұлғаларды, бағалы қағаздар эмитенттерiн, банктердiң тарату комиссияларын, сақтандыру (қайта сақтандыру) ұйымдарын, жинақтаушы зейнетақы қорларын (бұдан әрi - ұйымдар) тексерудi уәкiлеттi орган дербес не басқа мемлекеттiк органдар мен ұйымдарды тарту арқылы жүргiзедi. </w:t>
      </w:r>
    </w:p>
    <w:p>
      <w:pPr>
        <w:spacing w:after="0"/>
        <w:ind w:left="0"/>
        <w:jc w:val="both"/>
      </w:pPr>
      <w:r>
        <w:rPr>
          <w:rFonts w:ascii="Times New Roman"/>
          <w:b w:val="false"/>
          <w:i w:val="false"/>
          <w:color w:val="000000"/>
          <w:sz w:val="28"/>
        </w:rPr>
        <w:t xml:space="preserve">
      2. Ұйымдардың қызметтерiн тексеру мынадай түрлерге бөлiнедi: </w:t>
      </w:r>
    </w:p>
    <w:p>
      <w:pPr>
        <w:spacing w:after="0"/>
        <w:ind w:left="0"/>
        <w:jc w:val="both"/>
      </w:pPr>
      <w:r>
        <w:rPr>
          <w:rFonts w:ascii="Times New Roman"/>
          <w:b w:val="false"/>
          <w:i w:val="false"/>
          <w:color w:val="000000"/>
          <w:sz w:val="28"/>
        </w:rPr>
        <w:t xml:space="preserve">
      1) кешендi тексеру - уәкiлеттi органның тексеру жоспарларына сәйкес жылына бiр реттен жиi емес; </w:t>
      </w:r>
    </w:p>
    <w:p>
      <w:pPr>
        <w:spacing w:after="0"/>
        <w:ind w:left="0"/>
        <w:jc w:val="both"/>
      </w:pPr>
      <w:r>
        <w:rPr>
          <w:rFonts w:ascii="Times New Roman"/>
          <w:b w:val="false"/>
          <w:i w:val="false"/>
          <w:color w:val="000000"/>
          <w:sz w:val="28"/>
        </w:rPr>
        <w:t xml:space="preserve">
      2) таңдаулы тексеру - жеке және заңды тұлғалардың өтiнiш жасауына байланысты ұйымдар қызметiнiң жекелеген мәселелерi бойынша, сондай-ақ уәкiлеттi орган бақылау және қадағалау функцияларын орындау шеңберiнде Қазақстан Республикасы заңдарының талаптарын бұзушылықтарды анықтаған жағдайда; </w:t>
      </w:r>
    </w:p>
    <w:p>
      <w:pPr>
        <w:spacing w:after="0"/>
        <w:ind w:left="0"/>
        <w:jc w:val="both"/>
      </w:pPr>
      <w:r>
        <w:rPr>
          <w:rFonts w:ascii="Times New Roman"/>
          <w:b w:val="false"/>
          <w:i w:val="false"/>
          <w:color w:val="000000"/>
          <w:sz w:val="28"/>
        </w:rPr>
        <w:t xml:space="preserve">
      3) рейдтiк тексеру - бiрнеше ұйымдардың қызметiн олардың Қазақстан Республикасы заңнамасының жекелеген талаптарын сақтауы мәселелерi бойынша бiр мезгiлде қамтитын тексеру. </w:t>
      </w:r>
    </w:p>
    <w:p>
      <w:pPr>
        <w:spacing w:after="0"/>
        <w:ind w:left="0"/>
        <w:jc w:val="both"/>
      </w:pPr>
      <w:r>
        <w:rPr>
          <w:rFonts w:ascii="Times New Roman"/>
          <w:b w:val="false"/>
          <w:i w:val="false"/>
          <w:color w:val="000000"/>
          <w:sz w:val="28"/>
        </w:rPr>
        <w:t xml:space="preserve">
      3. Уәкiлеттi орган ұйымды алдағы тексеру туралы жазбаша хабардар етедi. Уәкiлеттi органның алдағы тексеру туралы хабарламасында тексерiлетiн ұйым тексеру жүргiзу басталарда тексеру тобына беруге мiндеттi құжаттардың тiзбесi көрсетiледi. </w:t>
      </w:r>
    </w:p>
    <w:p>
      <w:pPr>
        <w:spacing w:after="0"/>
        <w:ind w:left="0"/>
        <w:jc w:val="both"/>
      </w:pPr>
      <w:r>
        <w:rPr>
          <w:rFonts w:ascii="Times New Roman"/>
          <w:b w:val="false"/>
          <w:i w:val="false"/>
          <w:color w:val="000000"/>
          <w:sz w:val="28"/>
        </w:rPr>
        <w:t xml:space="preserve">
      Хабарламаның екi данасы ұйымға берiледi, оның бiреуi ұйымның хабарламаны алғаны туралы белгi қойылып, уәкiлеттi органға қайтарылады. </w:t>
      </w:r>
    </w:p>
    <w:p>
      <w:pPr>
        <w:spacing w:after="0"/>
        <w:ind w:left="0"/>
        <w:jc w:val="both"/>
      </w:pPr>
      <w:r>
        <w:rPr>
          <w:rFonts w:ascii="Times New Roman"/>
          <w:b w:val="false"/>
          <w:i w:val="false"/>
          <w:color w:val="000000"/>
          <w:sz w:val="28"/>
        </w:rPr>
        <w:t xml:space="preserve">
      Тексеру алдын ала хабарландырылмай да жүргiзiлуi мүмкiн. </w:t>
      </w:r>
    </w:p>
    <w:p>
      <w:pPr>
        <w:spacing w:after="0"/>
        <w:ind w:left="0"/>
        <w:jc w:val="both"/>
      </w:pPr>
      <w:r>
        <w:rPr>
          <w:rFonts w:ascii="Times New Roman"/>
          <w:b w:val="false"/>
          <w:i w:val="false"/>
          <w:color w:val="000000"/>
          <w:sz w:val="28"/>
        </w:rPr>
        <w:t xml:space="preserve">
      4. Ұйым тексеру басталғаннан кейiнгi келесi күннен кешiктiрмей тексеру тобы жетекшiсiнiң атына мынадай: </w:t>
      </w:r>
    </w:p>
    <w:p>
      <w:pPr>
        <w:spacing w:after="0"/>
        <w:ind w:left="0"/>
        <w:jc w:val="both"/>
      </w:pPr>
      <w:r>
        <w:rPr>
          <w:rFonts w:ascii="Times New Roman"/>
          <w:b w:val="false"/>
          <w:i w:val="false"/>
          <w:color w:val="000000"/>
          <w:sz w:val="28"/>
        </w:rPr>
        <w:t xml:space="preserve">
      1) тексеру жүргiзудi қамтамасыз етуге жауапты басшы туралы және оны ауыстыратын адам туралы; </w:t>
      </w:r>
    </w:p>
    <w:p>
      <w:pPr>
        <w:spacing w:after="0"/>
        <w:ind w:left="0"/>
        <w:jc w:val="both"/>
      </w:pPr>
      <w:r>
        <w:rPr>
          <w:rFonts w:ascii="Times New Roman"/>
          <w:b w:val="false"/>
          <w:i w:val="false"/>
          <w:color w:val="000000"/>
          <w:sz w:val="28"/>
        </w:rPr>
        <w:t xml:space="preserve">
      2) ұйымның қажеттi құжаттарды (мәлiметтердi) әзiрлеуге, оларды уақытында тексеру тобына беруге және тексеру тобынан аралық есептердi алуға жауапты мамандары туралы деректердi қамтитын хатты табыс етедi. </w:t>
      </w:r>
    </w:p>
    <w:p>
      <w:pPr>
        <w:spacing w:after="0"/>
        <w:ind w:left="0"/>
        <w:jc w:val="both"/>
      </w:pPr>
      <w:r>
        <w:rPr>
          <w:rFonts w:ascii="Times New Roman"/>
          <w:b w:val="false"/>
          <w:i w:val="false"/>
          <w:color w:val="000000"/>
          <w:sz w:val="28"/>
        </w:rPr>
        <w:t xml:space="preserve">
      5. Уәкiлеттi орган қажет болғанда тексеру жүргiзу мерзiмiн ұзартуы мүмкiн, бұл жөнiнде ұйымға жазбаша хабарлама жiберiледi. </w:t>
      </w:r>
    </w:p>
    <w:p>
      <w:pPr>
        <w:spacing w:after="0"/>
        <w:ind w:left="0"/>
        <w:jc w:val="both"/>
      </w:pPr>
      <w:r>
        <w:rPr>
          <w:rFonts w:ascii="Times New Roman"/>
          <w:b w:val="false"/>
          <w:i w:val="false"/>
          <w:color w:val="000000"/>
          <w:sz w:val="28"/>
        </w:rPr>
        <w:t xml:space="preserve">
      Хабарламаның екi данасы ұйымға берiледi, оның бiреуi хабарламаны алғандығы туралы белгi қойылып уәкiлеттi органға қайтарылады. </w:t>
      </w:r>
    </w:p>
    <w:p>
      <w:pPr>
        <w:spacing w:after="0"/>
        <w:ind w:left="0"/>
        <w:jc w:val="both"/>
      </w:pPr>
      <w:r>
        <w:rPr>
          <w:rFonts w:ascii="Times New Roman"/>
          <w:b w:val="false"/>
          <w:i w:val="false"/>
          <w:color w:val="000000"/>
          <w:sz w:val="28"/>
        </w:rPr>
        <w:t xml:space="preserve">
      6. Ұйым тексеру тобына уәкiлеттi орган тексеруге берген тапсырмада көрсетiлген мәселелер бойынша жәрдем көрсетуге, сондай-ақ кез келген лауазымды адамдар мен қызметкерлерден жауап алу мүмкiндiгiн және ақпаратты тексеру үшiн қажеттi кез келген көздерге қол жетiмдiлiктi қамтамасыз етуге мiндеттi. </w:t>
      </w:r>
    </w:p>
    <w:p>
      <w:pPr>
        <w:spacing w:after="0"/>
        <w:ind w:left="0"/>
        <w:jc w:val="both"/>
      </w:pPr>
      <w:r>
        <w:rPr>
          <w:rFonts w:ascii="Times New Roman"/>
          <w:b w:val="false"/>
          <w:i w:val="false"/>
          <w:color w:val="000000"/>
          <w:sz w:val="28"/>
        </w:rPr>
        <w:t xml:space="preserve">
      7. Ұйым тексеру тобына жұмыс жасау үшiн жеке үй-жай және өз әкiмшiлiк ғимараттарына кiруге рұқсат бередi, өз қызметкерлерiнiң тексеру тобы мүшелерiнiң сұрақтарына түсiнiктемелер (ауызша және жазбаша) беруiн, ұйымның қызметiне қатысты ақпараттарға, оның iшiнде автоматтандырылған жүйелер мен деректер базасына қол жеткiзудi қамтамасыз етедi, тексеру тобына қажеттi құжаттардың көшiрмелерiн түсiруге мүмкiндiк бередi, сондай-ақ тексеру тобына тексерудi уақтылы аяқтауға көмек көрсетедi. </w:t>
      </w:r>
    </w:p>
    <w:p>
      <w:pPr>
        <w:spacing w:after="0"/>
        <w:ind w:left="0"/>
        <w:jc w:val="both"/>
      </w:pPr>
      <w:r>
        <w:rPr>
          <w:rFonts w:ascii="Times New Roman"/>
          <w:b w:val="false"/>
          <w:i w:val="false"/>
          <w:color w:val="000000"/>
          <w:sz w:val="28"/>
        </w:rPr>
        <w:t xml:space="preserve">
      8. Тексеру тобы ұйымға қарау үшiн берiлетiн аралық есептер жасауы мүмкiн. </w:t>
      </w:r>
    </w:p>
    <w:p>
      <w:pPr>
        <w:spacing w:after="0"/>
        <w:ind w:left="0"/>
        <w:jc w:val="both"/>
      </w:pPr>
      <w:r>
        <w:rPr>
          <w:rFonts w:ascii="Times New Roman"/>
          <w:b w:val="false"/>
          <w:i w:val="false"/>
          <w:color w:val="000000"/>
          <w:sz w:val="28"/>
        </w:rPr>
        <w:t xml:space="preserve">
      Аралық есептерге тексеру тобының орындаушысы мен жетекшiсi қол қояды. </w:t>
      </w:r>
    </w:p>
    <w:p>
      <w:pPr>
        <w:spacing w:after="0"/>
        <w:ind w:left="0"/>
        <w:jc w:val="both"/>
      </w:pPr>
      <w:r>
        <w:rPr>
          <w:rFonts w:ascii="Times New Roman"/>
          <w:b w:val="false"/>
          <w:i w:val="false"/>
          <w:color w:val="000000"/>
          <w:sz w:val="28"/>
        </w:rPr>
        <w:t xml:space="preserve">
      9. Аралық есептiң мазмұнында ескертулер бар болған жағдайда ұйым аралық есептi алған күннен бастап төрт жұмыс күнi өткенде өздерiнiң жазбаша қарсылықтарын табыс етедi. </w:t>
      </w:r>
    </w:p>
    <w:p>
      <w:pPr>
        <w:spacing w:after="0"/>
        <w:ind w:left="0"/>
        <w:jc w:val="both"/>
      </w:pPr>
      <w:r>
        <w:rPr>
          <w:rFonts w:ascii="Times New Roman"/>
          <w:b w:val="false"/>
          <w:i w:val="false"/>
          <w:color w:val="000000"/>
          <w:sz w:val="28"/>
        </w:rPr>
        <w:t xml:space="preserve">
      Аралық есептерде жазылған қорытындылар алдын ала болып табылады және ұйымнан алынған келiспеушiлiктер мен қосымша, оның iшiнде үшiншi тұлғалардан алынған ақпарат ескерiлiп, тексеру нәтижелерi туралы жиынтық есепте қайта қаралуы мүмкiн. </w:t>
      </w:r>
    </w:p>
    <w:p>
      <w:pPr>
        <w:spacing w:after="0"/>
        <w:ind w:left="0"/>
        <w:jc w:val="both"/>
      </w:pPr>
      <w:r>
        <w:rPr>
          <w:rFonts w:ascii="Times New Roman"/>
          <w:b w:val="false"/>
          <w:i w:val="false"/>
          <w:color w:val="000000"/>
          <w:sz w:val="28"/>
        </w:rPr>
        <w:t xml:space="preserve">
      10. Тексеру тобы ұйымнан барлық қажеттi құжатты, оның iшiнде олардың көшiрмелерiн тексеру нәтижелерi туралы аралық және жиынтық есепке қосу үшiн алады. </w:t>
      </w:r>
    </w:p>
    <w:p>
      <w:pPr>
        <w:spacing w:after="0"/>
        <w:ind w:left="0"/>
        <w:jc w:val="both"/>
      </w:pPr>
      <w:r>
        <w:rPr>
          <w:rFonts w:ascii="Times New Roman"/>
          <w:b w:val="false"/>
          <w:i w:val="false"/>
          <w:color w:val="000000"/>
          <w:sz w:val="28"/>
        </w:rPr>
        <w:t xml:space="preserve">
      Тексеру тобының жетекшiсi ұйымның басшысына көрсетiлген мерзiмдерде орындалуға тиiс жазбаша сауалдар жiбередi. </w:t>
      </w:r>
    </w:p>
    <w:p>
      <w:pPr>
        <w:spacing w:after="0"/>
        <w:ind w:left="0"/>
        <w:jc w:val="both"/>
      </w:pPr>
      <w:r>
        <w:rPr>
          <w:rFonts w:ascii="Times New Roman"/>
          <w:b w:val="false"/>
          <w:i w:val="false"/>
          <w:color w:val="000000"/>
          <w:sz w:val="28"/>
        </w:rPr>
        <w:t xml:space="preserve">
      11. Тексеру тобының мүшелерi тексеру жүргiзу кезiнде ұйымнан алған құжаттардың сақталуын және олардағы ақпараттың құпиялылығын қамтамасыз етедi. </w:t>
      </w:r>
    </w:p>
    <w:p>
      <w:pPr>
        <w:spacing w:after="0"/>
        <w:ind w:left="0"/>
        <w:jc w:val="both"/>
      </w:pPr>
      <w:r>
        <w:rPr>
          <w:rFonts w:ascii="Times New Roman"/>
          <w:b w:val="false"/>
          <w:i w:val="false"/>
          <w:color w:val="000000"/>
          <w:sz w:val="28"/>
        </w:rPr>
        <w:t xml:space="preserve">
      12. Тексеру аяқталғаннан кейiн отыз күнтiзбелiк күн iшiнде ұйымның бiрiншi басшысының атына тексеру жетекшiсi мен оның тiкелей басшысы қол қойған тексеру нәтижелерi туралы қорытынды есептiң екi данасы жiберiледi. </w:t>
      </w:r>
    </w:p>
    <w:p>
      <w:pPr>
        <w:spacing w:after="0"/>
        <w:ind w:left="0"/>
        <w:jc w:val="both"/>
      </w:pPr>
      <w:r>
        <w:rPr>
          <w:rFonts w:ascii="Times New Roman"/>
          <w:b w:val="false"/>
          <w:i w:val="false"/>
          <w:color w:val="000000"/>
          <w:sz w:val="28"/>
        </w:rPr>
        <w:t xml:space="preserve">
      13. Басшы (орынбасар) не ұйымды тексерудi жүргiзудi қамтамасыз етуге жауапты басшы тексеру нәтижелерi туралы қорытынды есептiң бiрiншi данасын қабылдап алады, есептiң екiншi данасының әрбiр парағына қол қояды, оның соңғы парағына лауазымын, тегiн, атын, әкесiнiң атын көрсете отырып, алған күнi туралы белгi қояды және тексеру нәтижелерi туралы қорытынды есептi алғаннан кейiнгi келесi күннен кешіктiрмей оны уәкiлеттi органға жiбередi. Тексеру нәтижелерi туралы қорытынды есепте жазылған тексеру нәтижелерiн ұйым ұйымның атқарушы және басқа басқару органдарына мәлiмет үшiн жеткiзедi. </w:t>
      </w:r>
    </w:p>
    <w:p>
      <w:pPr>
        <w:spacing w:after="0"/>
        <w:ind w:left="0"/>
        <w:jc w:val="both"/>
      </w:pPr>
      <w:r>
        <w:rPr>
          <w:rFonts w:ascii="Times New Roman"/>
          <w:b w:val="false"/>
          <w:i w:val="false"/>
          <w:color w:val="000000"/>
          <w:sz w:val="28"/>
        </w:rPr>
        <w:t xml:space="preserve">
      14. Тексеру нәтижелерi туралы қорытынды есепте жазылған тексеру нәтижелерi бойынша келiспеушiлiктер болған кезде ұйым тексеру нәтижелерi туралы қорытынды есептi алған күннен бастап он күнтiзбелiк күн iшiнде оларды уәкiлеттi органға жазбаша түрде табыс етедi. </w:t>
      </w:r>
    </w:p>
    <w:p>
      <w:pPr>
        <w:spacing w:after="0"/>
        <w:ind w:left="0"/>
        <w:jc w:val="both"/>
      </w:pPr>
      <w:r>
        <w:rPr>
          <w:rFonts w:ascii="Times New Roman"/>
          <w:b w:val="false"/>
          <w:i w:val="false"/>
          <w:color w:val="000000"/>
          <w:sz w:val="28"/>
        </w:rPr>
        <w:t xml:space="preserve">
      15. Тексеру нәтижелерi туралы қорытынды есепте жазылған ұйымды тексерудiң нәтижелерi уәкiлеттi орган басшысының немесе оның орынбасарының, уәкiлеттi органның бөлiмшесi басшысының немесе оның орынбасарының төрағалық етуiмен өткiзiлетiн мәжiлiсте ұйым басшыларын шақыра отырып қаралуы мүмкiн. </w:t>
      </w:r>
    </w:p>
    <w:p>
      <w:pPr>
        <w:spacing w:after="0"/>
        <w:ind w:left="0"/>
        <w:jc w:val="both"/>
      </w:pPr>
      <w:r>
        <w:rPr>
          <w:rFonts w:ascii="Times New Roman"/>
          <w:b w:val="false"/>
          <w:i w:val="false"/>
          <w:color w:val="000000"/>
          <w:sz w:val="28"/>
        </w:rPr>
        <w:t xml:space="preserve">
      16. Мәжiлiс нәтижелерi мәжiлiс төрағасы қол қоятын хаттамамен ресiмделедi және қол қойылған күннен бастап бес күнтiзбелiк күн iшiнде ұйым басшысына танысуға жiберiледi. Ұйым келiспеушiлiгi болған жағдайда мәжiлiс хаттамасын алған күннен бастап үш жұмыс күнi iшiнде оны уәкiлеттi органға жазбаша түрде бередi. </w:t>
      </w:r>
    </w:p>
    <w:p>
      <w:pPr>
        <w:spacing w:after="0"/>
        <w:ind w:left="0"/>
        <w:jc w:val="both"/>
      </w:pPr>
      <w:r>
        <w:rPr>
          <w:rFonts w:ascii="Times New Roman"/>
          <w:b w:val="false"/>
          <w:i w:val="false"/>
          <w:color w:val="000000"/>
          <w:sz w:val="28"/>
        </w:rPr>
        <w:t xml:space="preserve">
      Уәкiлеттi орган ұйымның хаттамамен қарсылықтарымен келiспеген кезде соңғы шешiмдi уәкiлеттi органның басшысы немесе оның орынбасары қабылдайды. </w:t>
      </w:r>
    </w:p>
    <w:p>
      <w:pPr>
        <w:spacing w:after="0"/>
        <w:ind w:left="0"/>
        <w:jc w:val="both"/>
      </w:pPr>
      <w:r>
        <w:rPr>
          <w:rFonts w:ascii="Times New Roman"/>
          <w:b w:val="false"/>
          <w:i w:val="false"/>
          <w:color w:val="000000"/>
          <w:sz w:val="28"/>
        </w:rPr>
        <w:t xml:space="preserve">
      17. Тексеру нәтижелерi тек қана уәкiлеттi органның өз функцияларын орындауы мақсатында пайдалануға жатады. </w:t>
      </w:r>
    </w:p>
    <w:p>
      <w:pPr>
        <w:spacing w:after="0"/>
        <w:ind w:left="0"/>
        <w:jc w:val="both"/>
      </w:pPr>
      <w:r>
        <w:rPr>
          <w:rFonts w:ascii="Times New Roman"/>
          <w:b w:val="false"/>
          <w:i w:val="false"/>
          <w:color w:val="000000"/>
          <w:sz w:val="28"/>
        </w:rPr>
        <w:t xml:space="preserve">
      18. Тексеру нәтижелерi туралы қорытынды есептi ұйым өзiнiң қаржылық дәулеттiлiгiн растау үшiн жарнамалық немесе өзге де мақсатта пайдалана алмайды, сондай-ақ ол үшiншi тұлғаларға, Қазақстан Республикасының заңдарында көзделген жағдайларды қоспағанда, уәкiлеттi органның келiсiмiнсiз берiлмейдi. </w:t>
      </w:r>
    </w:p>
    <w:p>
      <w:pPr>
        <w:spacing w:after="0"/>
        <w:ind w:left="0"/>
        <w:jc w:val="both"/>
      </w:pPr>
      <w:r>
        <w:rPr>
          <w:rFonts w:ascii="Times New Roman"/>
          <w:b w:val="false"/>
          <w:i w:val="false"/>
          <w:color w:val="000000"/>
          <w:sz w:val="28"/>
        </w:rPr>
        <w:t xml:space="preserve">
      19. Ұйым уәкiлеттi органға табыс еткен қаржылық және өзге де есептiлiктiң құжаттық деректерi мен тексеру нәтижелерi туралы қорытынды есепте келтiрiлген мәлiметтерiнде алшақтық болған жағдайда, ұйым уәкiлеттi органның нұсқамасы бойынша өз есептiлiгiн қорытынды есептiң нәтижелерiне, оның iшiнде алдыңғы есеп күндерiне сәйкес келтiредi. </w:t>
      </w:r>
    </w:p>
    <w:p>
      <w:pPr>
        <w:spacing w:after="0"/>
        <w:ind w:left="0"/>
        <w:jc w:val="both"/>
      </w:pPr>
      <w:r>
        <w:rPr>
          <w:rFonts w:ascii="Times New Roman"/>
          <w:b w:val="false"/>
          <w:i w:val="false"/>
          <w:color w:val="000000"/>
          <w:sz w:val="28"/>
        </w:rPr>
        <w:t xml:space="preserve">
      20. Ұйым жоспарланған шаралары және тексеру кезiнде анықталған бұзушылықтар мен кемшiлiктердi жою жөнiндегi жауапты орындаушылары көрсетiлген iс-шаралар жоспарын уәкiлетті орган белгiлеген мерзiмде келiсуге ұсынады. </w:t>
      </w:r>
    </w:p>
    <w:p>
      <w:pPr>
        <w:spacing w:after="0"/>
        <w:ind w:left="0"/>
        <w:jc w:val="both"/>
      </w:pPr>
      <w:r>
        <w:rPr>
          <w:rFonts w:ascii="Times New Roman"/>
          <w:b w:val="false"/>
          <w:i w:val="false"/>
          <w:color w:val="000000"/>
          <w:sz w:val="28"/>
        </w:rPr>
        <w:t xml:space="preserve">
      Ұйым iс-шаралар жоспарын уәкiлеттi органмен келiскеннен кейiн бұзушылықтар мен кемшiлiктердi жою туралы есептердi не iс-шаралар жоспары бойынша өзiне алған мiндеттердiң орындалмау себептерi туралы түсiнiктердi табыс етедi. </w:t>
      </w:r>
    </w:p>
    <w:p>
      <w:pPr>
        <w:spacing w:after="0"/>
        <w:ind w:left="0"/>
        <w:jc w:val="both"/>
      </w:pPr>
      <w:r>
        <w:rPr>
          <w:rFonts w:ascii="Times New Roman"/>
          <w:b w:val="false"/>
          <w:i w:val="false"/>
          <w:color w:val="000000"/>
          <w:sz w:val="28"/>
        </w:rPr>
        <w:t xml:space="preserve">
      21. Ұйым тексерудi белгiленген мерзiмдерде жүргiзуге мүмкiндiк болмауына әкеп соқтырған, құжаттарды, ақпараттарды тексеру топтарының сұрауларында көрсетiлген мерзiмдерде беруден бас тартқан, осы баптың 7 және 10-тармақтарының шарттарын орындамаған жағдайда, тексеру жетекшiсiнiң шешiмi бойынша бұл жөнiнде уәкiлеттi органның басшысы немесе оның орынбасары жазбаша хабардар етiлгеннен кейiн тексеру тоқтатылуы мүмкiн. </w:t>
      </w:r>
    </w:p>
    <w:p>
      <w:pPr>
        <w:spacing w:after="0"/>
        <w:ind w:left="0"/>
        <w:jc w:val="both"/>
      </w:pPr>
      <w:r>
        <w:rPr>
          <w:rFonts w:ascii="Times New Roman"/>
          <w:b w:val="false"/>
          <w:i w:val="false"/>
          <w:color w:val="000000"/>
          <w:sz w:val="28"/>
        </w:rPr>
        <w:t xml:space="preserve">
      22. Уәкiлеттi органның қызметкерлерiне ұйымның қызметiн тексеру барысында алынған мәлiметтердi жария етуге не үшiншi тұлғаларға беруге тыйым салынады. </w:t>
      </w:r>
    </w:p>
    <w:p>
      <w:pPr>
        <w:spacing w:after="0"/>
        <w:ind w:left="0"/>
        <w:jc w:val="both"/>
      </w:pPr>
      <w:r>
        <w:rPr>
          <w:rFonts w:ascii="Times New Roman"/>
          <w:b w:val="false"/>
          <w:i w:val="false"/>
          <w:color w:val="000000"/>
          <w:sz w:val="28"/>
        </w:rPr>
        <w:t xml:space="preserve">
      23. Тексерудi жүзеге асыратын тұлғалар Қазақстан Республикасының заңдарына ұйым қызметiн тексеру барысында алынған және заңмен қорғалатын құпияны құрайтын мәлiметтердi жария еткенi үшiн жауапты болады.". </w:t>
      </w:r>
    </w:p>
    <w:bookmarkStart w:name="z226" w:id="224"/>
    <w:p>
      <w:pPr>
        <w:spacing w:after="0"/>
        <w:ind w:left="0"/>
        <w:jc w:val="both"/>
      </w:pPr>
      <w:r>
        <w:rPr>
          <w:rFonts w:ascii="Times New Roman"/>
          <w:b w:val="false"/>
          <w:i w:val="false"/>
          <w:color w:val="000000"/>
          <w:sz w:val="28"/>
        </w:rPr>
        <w:t xml:space="preserve">
      55. "Автомобиль көлiгi туралы" 2003 жылғы 4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15, 134-құжат; 2004 ж., N 23, 142-құжат; 2005 ж., N 7-8, 19-құжат): </w:t>
      </w:r>
    </w:p>
    <w:bookmarkEnd w:id="224"/>
    <w:bookmarkStart w:name="z227" w:id="225"/>
    <w:p>
      <w:pPr>
        <w:spacing w:after="0"/>
        <w:ind w:left="0"/>
        <w:jc w:val="both"/>
      </w:pPr>
      <w:r>
        <w:rPr>
          <w:rFonts w:ascii="Times New Roman"/>
          <w:b w:val="false"/>
          <w:i w:val="false"/>
          <w:color w:val="000000"/>
          <w:sz w:val="28"/>
        </w:rPr>
        <w:t xml:space="preserve">
      1) 1-бап мынадай мазмұндағы 9-1) және 21-1) тармақшаларымен толықтырылсын: </w:t>
      </w:r>
    </w:p>
    <w:bookmarkEnd w:id="225"/>
    <w:p>
      <w:pPr>
        <w:spacing w:after="0"/>
        <w:ind w:left="0"/>
        <w:jc w:val="both"/>
      </w:pPr>
      <w:r>
        <w:rPr>
          <w:rFonts w:ascii="Times New Roman"/>
          <w:b w:val="false"/>
          <w:i w:val="false"/>
          <w:color w:val="000000"/>
          <w:sz w:val="28"/>
        </w:rPr>
        <w:t xml:space="preserve">
      "9-1) мемлекеттiк көлiктiк бақылау (бұдан әрi - көлiктiк бақылау) - жеке және заңды тұлғалардың Қазақстан Республикасының автомобиль көлiгi саласындағы заңнамасы талаптарын сақтауын тексеру мақсатында уәкiлеттi орган жүргiзетiн iс-шаралардың жиынтығы;"; </w:t>
      </w:r>
    </w:p>
    <w:p>
      <w:pPr>
        <w:spacing w:after="0"/>
        <w:ind w:left="0"/>
        <w:jc w:val="both"/>
      </w:pPr>
      <w:r>
        <w:rPr>
          <w:rFonts w:ascii="Times New Roman"/>
          <w:b w:val="false"/>
          <w:i w:val="false"/>
          <w:color w:val="000000"/>
          <w:sz w:val="28"/>
        </w:rPr>
        <w:t xml:space="preserve">
      "21-1) тексеру - шаруашылық субъектiлерiнiң Қазақстан Республикасының автомобиль көлiгi саласындағы заңнамасы талаптарын сақтауын айқындау мақсатында жасалатын бақылау функцияларын жүзеге асыратын мемлекеттiк органдардың iс-әрекетi;"; </w:t>
      </w:r>
    </w:p>
    <w:bookmarkStart w:name="z228" w:id="226"/>
    <w:p>
      <w:pPr>
        <w:spacing w:after="0"/>
        <w:ind w:left="0"/>
        <w:jc w:val="both"/>
      </w:pPr>
      <w:r>
        <w:rPr>
          <w:rFonts w:ascii="Times New Roman"/>
          <w:b w:val="false"/>
          <w:i w:val="false"/>
          <w:color w:val="000000"/>
          <w:sz w:val="28"/>
        </w:rPr>
        <w:t xml:space="preserve">
      2) мынадай мазмұндағы 2-1-тараумен толықтырылсын: </w:t>
      </w:r>
    </w:p>
    <w:bookmarkEnd w:id="226"/>
    <w:p>
      <w:pPr>
        <w:spacing w:after="0"/>
        <w:ind w:left="0"/>
        <w:jc w:val="both"/>
      </w:pPr>
      <w:r>
        <w:rPr>
          <w:rFonts w:ascii="Times New Roman"/>
          <w:b w:val="false"/>
          <w:i w:val="false"/>
          <w:color w:val="000000"/>
          <w:sz w:val="28"/>
        </w:rPr>
        <w:t xml:space="preserve">
      "2-1-тарау. Автомобиль көлiгi саласындағы көлiктiк бақылауды </w:t>
      </w:r>
    </w:p>
    <w:p>
      <w:pPr>
        <w:spacing w:after="0"/>
        <w:ind w:left="0"/>
        <w:jc w:val="both"/>
      </w:pP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
            19-1-бап. Көлiктiк бақылау жүргiзудiң мәнi мен мақсаты </w:t>
      </w:r>
    </w:p>
    <w:p>
      <w:pPr>
        <w:spacing w:after="0"/>
        <w:ind w:left="0"/>
        <w:jc w:val="both"/>
      </w:pPr>
      <w:r>
        <w:rPr>
          <w:rFonts w:ascii="Times New Roman"/>
          <w:b w:val="false"/>
          <w:i w:val="false"/>
          <w:color w:val="000000"/>
          <w:sz w:val="28"/>
        </w:rPr>
        <w:t xml:space="preserve">
      1. Көлiктiк бақылау жеке және заңды тұлғалар Қазақстан Республикасының автомобиль көлiгі саласындағы заңнамасына сәйкес жүзеге асыратын қызметке жүргiзiледi. </w:t>
      </w:r>
    </w:p>
    <w:p>
      <w:pPr>
        <w:spacing w:after="0"/>
        <w:ind w:left="0"/>
        <w:jc w:val="both"/>
      </w:pPr>
      <w:r>
        <w:rPr>
          <w:rFonts w:ascii="Times New Roman"/>
          <w:b w:val="false"/>
          <w:i w:val="false"/>
          <w:color w:val="000000"/>
          <w:sz w:val="28"/>
        </w:rPr>
        <w:t xml:space="preserve">
      2. Көлiктiк бақылау жүргiзудiң мақсаты Қазақстан Республикасының автомобиль көлiгi саласындағы заңнамасы талаптарының сақталуын қамтамасыз ету болып табылады. </w:t>
      </w:r>
    </w:p>
    <w:p>
      <w:pPr>
        <w:spacing w:after="0"/>
        <w:ind w:left="0"/>
        <w:jc w:val="both"/>
      </w:pPr>
      <w:r>
        <w:rPr>
          <w:rFonts w:ascii="Times New Roman"/>
          <w:b w:val="false"/>
          <w:i w:val="false"/>
          <w:color w:val="000000"/>
          <w:sz w:val="28"/>
        </w:rPr>
        <w:t xml:space="preserve">
      3. Уәкiлеттi орган орталық және жергiлiктi атқарушы органдармен өзара iс-қимыл жасайды, бiрлескен бақылау шараларын қабылдайды, өзара ақпарат алмасуды қамтамасыз етедi. </w:t>
      </w:r>
    </w:p>
    <w:p>
      <w:pPr>
        <w:spacing w:after="0"/>
        <w:ind w:left="0"/>
        <w:jc w:val="both"/>
      </w:pPr>
      <w:r>
        <w:rPr>
          <w:rFonts w:ascii="Times New Roman"/>
          <w:b w:val="false"/>
          <w:i w:val="false"/>
          <w:color w:val="000000"/>
          <w:sz w:val="28"/>
        </w:rPr>
        <w:t xml:space="preserve">
      19-2-бап. Автомобиль көлiгi саласындағы көлiктiк бақылаудың </w:t>
      </w:r>
    </w:p>
    <w:p>
      <w:pPr>
        <w:spacing w:after="0"/>
        <w:ind w:left="0"/>
        <w:jc w:val="both"/>
      </w:pPr>
      <w:r>
        <w:rPr>
          <w:rFonts w:ascii="Times New Roman"/>
          <w:b w:val="false"/>
          <w:i w:val="false"/>
          <w:color w:val="000000"/>
          <w:sz w:val="28"/>
        </w:rPr>
        <w:t xml:space="preserve">
                      түрлерi </w:t>
      </w:r>
    </w:p>
    <w:p>
      <w:pPr>
        <w:spacing w:after="0"/>
        <w:ind w:left="0"/>
        <w:jc w:val="both"/>
      </w:pPr>
      <w:r>
        <w:rPr>
          <w:rFonts w:ascii="Times New Roman"/>
          <w:b w:val="false"/>
          <w:i w:val="false"/>
          <w:color w:val="000000"/>
          <w:sz w:val="28"/>
        </w:rPr>
        <w:t xml:space="preserve">
      1. Көлiктiк бақылау мына түрлерге бөлiнедi: </w:t>
      </w:r>
    </w:p>
    <w:p>
      <w:pPr>
        <w:spacing w:after="0"/>
        <w:ind w:left="0"/>
        <w:jc w:val="both"/>
      </w:pPr>
      <w:r>
        <w:rPr>
          <w:rFonts w:ascii="Times New Roman"/>
          <w:b w:val="false"/>
          <w:i w:val="false"/>
          <w:color w:val="000000"/>
          <w:sz w:val="28"/>
        </w:rPr>
        <w:t xml:space="preserve">
      1) Қазақстан Республикасының аумағы арқылы автокөлiк құралдарының өтуiн бақылау; </w:t>
      </w:r>
    </w:p>
    <w:p>
      <w:pPr>
        <w:spacing w:after="0"/>
        <w:ind w:left="0"/>
        <w:jc w:val="both"/>
      </w:pPr>
      <w:r>
        <w:rPr>
          <w:rFonts w:ascii="Times New Roman"/>
          <w:b w:val="false"/>
          <w:i w:val="false"/>
          <w:color w:val="000000"/>
          <w:sz w:val="28"/>
        </w:rPr>
        <w:t xml:space="preserve">
      2) автомобиль көлiгiндегi шаруашылық субъектiлерiнiң Қазақстан Республикасының автомобиль көлiгi саласындағы заңнамасын, Қазақстан Республикасы ратификациялаған, автомобиль көлiгiнiң жұмыс iстеу тәртiбiн айқындайтын халықаралық шарттарды, сондай-ақ автокөлiк қызметтерiн көрсету саласындағы лицензиялық ережелердi сақтауын инспекторлық тексерулер. </w:t>
      </w:r>
    </w:p>
    <w:p>
      <w:pPr>
        <w:spacing w:after="0"/>
        <w:ind w:left="0"/>
        <w:jc w:val="both"/>
      </w:pPr>
      <w:r>
        <w:rPr>
          <w:rFonts w:ascii="Times New Roman"/>
          <w:b w:val="false"/>
          <w:i w:val="false"/>
          <w:color w:val="000000"/>
          <w:sz w:val="28"/>
        </w:rPr>
        <w:t xml:space="preserve">
      Тексеру түрлерi: </w:t>
      </w:r>
    </w:p>
    <w:p>
      <w:pPr>
        <w:spacing w:after="0"/>
        <w:ind w:left="0"/>
        <w:jc w:val="both"/>
      </w:pPr>
      <w:r>
        <w:rPr>
          <w:rFonts w:ascii="Times New Roman"/>
          <w:b w:val="false"/>
          <w:i w:val="false"/>
          <w:color w:val="000000"/>
          <w:sz w:val="28"/>
        </w:rPr>
        <w:t xml:space="preserve">
      жоспарлы - уәкiлеттi орган жоспарлаған, алдыңғы тексерулерге қарай Қазақстан Республикасының заңдарында белгiленген уақыт аралығы ескерiлiп жүргiзiлетiн тексеру; </w:t>
      </w:r>
    </w:p>
    <w:p>
      <w:pPr>
        <w:spacing w:after="0"/>
        <w:ind w:left="0"/>
        <w:jc w:val="both"/>
      </w:pPr>
      <w:r>
        <w:rPr>
          <w:rFonts w:ascii="Times New Roman"/>
          <w:b w:val="false"/>
          <w:i w:val="false"/>
          <w:color w:val="000000"/>
          <w:sz w:val="28"/>
        </w:rPr>
        <w:t xml:space="preserve">
      жоспардан тыс - қоғамдық тәртiпке, халықтың денсаулығына, қоршаған ортаға, ұлттық қауiпсiздiкке төнген қауiптi жедел жоюды талап ететiн, сондай-ақ шағымдарға, өтiнiштер мен арыздарға шұғыл назар аударуды талап ететiн қалыптасқан әлеуметтiк-экономикалық ахуалға байланысты тағайындалатын тексеру; </w:t>
      </w:r>
    </w:p>
    <w:p>
      <w:pPr>
        <w:spacing w:after="0"/>
        <w:ind w:left="0"/>
        <w:jc w:val="both"/>
      </w:pPr>
      <w:r>
        <w:rPr>
          <w:rFonts w:ascii="Times New Roman"/>
          <w:b w:val="false"/>
          <w:i w:val="false"/>
          <w:color w:val="000000"/>
          <w:sz w:val="28"/>
        </w:rPr>
        <w:t xml:space="preserve">
      қарсы - тексеру жүргiзген кезде мемлекеттiк органдарда көрсетiлген тұлғаларға байланысты қосымша ақпарат алу қажеттiгi туындаған жағдайда үшiншi тұлғаларға қатысты жүргiзiлетiн тексеру; </w:t>
      </w:r>
    </w:p>
    <w:p>
      <w:pPr>
        <w:spacing w:after="0"/>
        <w:ind w:left="0"/>
        <w:jc w:val="both"/>
      </w:pPr>
      <w:r>
        <w:rPr>
          <w:rFonts w:ascii="Times New Roman"/>
          <w:b w:val="false"/>
          <w:i w:val="false"/>
          <w:color w:val="000000"/>
          <w:sz w:val="28"/>
        </w:rPr>
        <w:t xml:space="preserve">
      рейдтiк - бiрнеше шаруашылық субъектiлерiнiң қызметiн олардың Қазақстан Республикасы заңнамасының жекелеген талаптарын сақтауы мәселелерi бойынша бiр мезгiлде қамтитын тексеру. </w:t>
      </w:r>
    </w:p>
    <w:p>
      <w:pPr>
        <w:spacing w:after="0"/>
        <w:ind w:left="0"/>
        <w:jc w:val="both"/>
      </w:pPr>
      <w:r>
        <w:rPr>
          <w:rFonts w:ascii="Times New Roman"/>
          <w:b w:val="false"/>
          <w:i w:val="false"/>
          <w:color w:val="000000"/>
          <w:sz w:val="28"/>
        </w:rPr>
        <w:t xml:space="preserve">
      2. Тексеру жүргiзу Қазақстан Республикасының заңдарында белгiленген жағдайларды қоспағанда, тасымалдаушының және көлiк кәсiпорнының қызметiн тоқтатпауға тиiс. </w:t>
      </w:r>
    </w:p>
    <w:p>
      <w:pPr>
        <w:spacing w:after="0"/>
        <w:ind w:left="0"/>
        <w:jc w:val="both"/>
      </w:pPr>
      <w:r>
        <w:rPr>
          <w:rFonts w:ascii="Times New Roman"/>
          <w:b w:val="false"/>
          <w:i w:val="false"/>
          <w:color w:val="000000"/>
          <w:sz w:val="28"/>
        </w:rPr>
        <w:t xml:space="preserve">
      Уәкiлеттi орган заңды тұлғаның өзiне тексеру жүргiзiлу-жүргiзiлмеуiне қарамастан заңды тұлғаның құрылымдық бөлiмшелерiн тексеруге құқылы. </w:t>
      </w:r>
    </w:p>
    <w:p>
      <w:pPr>
        <w:spacing w:after="0"/>
        <w:ind w:left="0"/>
        <w:jc w:val="both"/>
      </w:pPr>
      <w:r>
        <w:rPr>
          <w:rFonts w:ascii="Times New Roman"/>
          <w:b w:val="false"/>
          <w:i w:val="false"/>
          <w:color w:val="000000"/>
          <w:sz w:val="28"/>
        </w:rPr>
        <w:t xml:space="preserve">
      19-3-бап. Көлiктiк бақылау жүргiзудiң мерзiмдерi мен </w:t>
      </w:r>
    </w:p>
    <w:p>
      <w:pPr>
        <w:spacing w:after="0"/>
        <w:ind w:left="0"/>
        <w:jc w:val="both"/>
      </w:pPr>
      <w:r>
        <w:rPr>
          <w:rFonts w:ascii="Times New Roman"/>
          <w:b w:val="false"/>
          <w:i w:val="false"/>
          <w:color w:val="000000"/>
          <w:sz w:val="28"/>
        </w:rPr>
        <w:t xml:space="preserve">
                      кезеңдiлiгi </w:t>
      </w:r>
    </w:p>
    <w:p>
      <w:pPr>
        <w:spacing w:after="0"/>
        <w:ind w:left="0"/>
        <w:jc w:val="both"/>
      </w:pPr>
      <w:r>
        <w:rPr>
          <w:rFonts w:ascii="Times New Roman"/>
          <w:b w:val="false"/>
          <w:i w:val="false"/>
          <w:color w:val="000000"/>
          <w:sz w:val="28"/>
        </w:rPr>
        <w:t xml:space="preserve">
      1. Тексерулердi жүргiзу мерзiмдерi акт табыс етiлген сәттен бастап отыз жұмыс күнiнен аспауға тиiс. </w:t>
      </w:r>
    </w:p>
    <w:p>
      <w:pPr>
        <w:spacing w:after="0"/>
        <w:ind w:left="0"/>
        <w:jc w:val="both"/>
      </w:pPr>
      <w:r>
        <w:rPr>
          <w:rFonts w:ascii="Times New Roman"/>
          <w:b w:val="false"/>
          <w:i w:val="false"/>
          <w:color w:val="000000"/>
          <w:sz w:val="28"/>
        </w:rPr>
        <w:t xml:space="preserve">
      2. Құрылымдық бөлiмшесi бар заңды тұлғаға тексеру жүргiзу кезiнде уәкiлеттi мемлекеттiк орган тексеру жүргiзу мерзiмiн он жұмыс күнiне дейiн ұзартуы мүмкiн. </w:t>
      </w:r>
    </w:p>
    <w:p>
      <w:pPr>
        <w:spacing w:after="0"/>
        <w:ind w:left="0"/>
        <w:jc w:val="both"/>
      </w:pPr>
      <w:r>
        <w:rPr>
          <w:rFonts w:ascii="Times New Roman"/>
          <w:b w:val="false"/>
          <w:i w:val="false"/>
          <w:color w:val="000000"/>
          <w:sz w:val="28"/>
        </w:rPr>
        <w:t xml:space="preserve">
      3. Арнайы зерттеулер, сынақтар, сараптамалар жүргiзу қажет болған, сондай-ақ тексеру көлемiнiң бiрталай болуына байланысты ерекше жағдайларда мемлекеттiк органның басшысы (немесе оны ауыстыратын адам) тексеру жүргiзу мерзiмiн құрылымдық бөлiмшесi жоқ заңды тұлға үшiн жиырма жұмыс күнiне дейiн және құрылымдық бөлiмшесi бар заңды тұлға үшiн отыз жұмыс күнiне дейiн ұзартуы мүмкiн. </w:t>
      </w:r>
    </w:p>
    <w:p>
      <w:pPr>
        <w:spacing w:after="0"/>
        <w:ind w:left="0"/>
        <w:jc w:val="both"/>
      </w:pPr>
      <w:r>
        <w:rPr>
          <w:rFonts w:ascii="Times New Roman"/>
          <w:b w:val="false"/>
          <w:i w:val="false"/>
          <w:color w:val="000000"/>
          <w:sz w:val="28"/>
        </w:rPr>
        <w:t xml:space="preserve">
      4. Тексеру жүргiзу мерзiмiн мемлекеттiк орган уәкiлеттi органның құжаттарды табыс ету туралы талаптары тасымалдаушыға табыс етiлген және тасымалдаушы тексеру жүргiзу кезiнде сұратылған құжаттарды табыс еткен кездер арасындағы уақыт кезеңiнде, сондай-ақ уәкiлеттi органның сауал салуы бойынша мәлiметтер мен құжаттарды алу кезiнде құқықтық статистика және арнайы есепке алу саласында статистикалық қызметтi өз құзыретi шегiнде жүзеге асыратын мемлекеттiк органды хабардар ете отырып, тексеру жүргiзу мерзiмiн тоқтату немесе жаңғырту туралы акт шығару жолымен тоқтатады және жаңғыртады. </w:t>
      </w:r>
    </w:p>
    <w:p>
      <w:pPr>
        <w:spacing w:after="0"/>
        <w:ind w:left="0"/>
        <w:jc w:val="both"/>
      </w:pPr>
      <w:r>
        <w:rPr>
          <w:rFonts w:ascii="Times New Roman"/>
          <w:b w:val="false"/>
          <w:i w:val="false"/>
          <w:color w:val="000000"/>
          <w:sz w:val="28"/>
        </w:rPr>
        <w:t xml:space="preserve">
      5. Автомобиль көлiгi саласындағы шағын кәсiпкерлiк субъектiлерi, егер Қазақстан Республикасының заңнамалық актiлерiнде өзгедей көзделмесе, жылына бiр реттен жиi емес тексеруге жатады. </w:t>
      </w:r>
    </w:p>
    <w:p>
      <w:pPr>
        <w:spacing w:after="0"/>
        <w:ind w:left="0"/>
        <w:jc w:val="both"/>
      </w:pPr>
      <w:r>
        <w:rPr>
          <w:rFonts w:ascii="Times New Roman"/>
          <w:b w:val="false"/>
          <w:i w:val="false"/>
          <w:color w:val="000000"/>
          <w:sz w:val="28"/>
        </w:rPr>
        <w:t xml:space="preserve">
      6. Автомобиль көлiгiндегi қызметтi жүзеге асыратын заңды және жеке тұлғаларды бiрлескен рейдтiк тексерулер тексерулердiң бекiтiлген жоспарына сәйкес айына бiр реттен көп емес жүргiзiледi. </w:t>
      </w:r>
    </w:p>
    <w:p>
      <w:pPr>
        <w:spacing w:after="0"/>
        <w:ind w:left="0"/>
        <w:jc w:val="both"/>
      </w:pPr>
      <w:r>
        <w:rPr>
          <w:rFonts w:ascii="Times New Roman"/>
          <w:b w:val="false"/>
          <w:i w:val="false"/>
          <w:color w:val="000000"/>
          <w:sz w:val="28"/>
        </w:rPr>
        <w:t xml:space="preserve">
      19-4-бап. Қазақстан Республикасының аумағы бойынша автокөлiк </w:t>
      </w:r>
    </w:p>
    <w:p>
      <w:pPr>
        <w:spacing w:after="0"/>
        <w:ind w:left="0"/>
        <w:jc w:val="both"/>
      </w:pPr>
      <w:r>
        <w:rPr>
          <w:rFonts w:ascii="Times New Roman"/>
          <w:b w:val="false"/>
          <w:i w:val="false"/>
          <w:color w:val="000000"/>
          <w:sz w:val="28"/>
        </w:rPr>
        <w:t xml:space="preserve">
                      құралдарының жүрiп-тұруын көлiктiк бақылау </w:t>
      </w:r>
    </w:p>
    <w:p>
      <w:pPr>
        <w:spacing w:after="0"/>
        <w:ind w:left="0"/>
        <w:jc w:val="both"/>
      </w:pPr>
      <w:r>
        <w:rPr>
          <w:rFonts w:ascii="Times New Roman"/>
          <w:b w:val="false"/>
          <w:i w:val="false"/>
          <w:color w:val="000000"/>
          <w:sz w:val="28"/>
        </w:rPr>
        <w:t xml:space="preserve">
      1. Қазақстан Республикасының аумағы бойынша автокөлiк құралдарының жүрiп-тұруын көлiктiк бақылау Қазақстан Республикасының Мемлекеттiк шекарасы арқылы автокөлiк құралдарын өткiзу пункттерiнде және Қазақстан Республикасының аумағындағы көлiктiк бақылау посттарында жүзеге асырылады. </w:t>
      </w:r>
    </w:p>
    <w:p>
      <w:pPr>
        <w:spacing w:after="0"/>
        <w:ind w:left="0"/>
        <w:jc w:val="both"/>
      </w:pPr>
      <w:r>
        <w:rPr>
          <w:rFonts w:ascii="Times New Roman"/>
          <w:b w:val="false"/>
          <w:i w:val="false"/>
          <w:color w:val="000000"/>
          <w:sz w:val="28"/>
        </w:rPr>
        <w:t xml:space="preserve">
      2. Қазақстан Республикасының Мемлекеттiк шекарасы арқылы автокөлiк құралдарын өткiзу пункттерi мен көлiктiк бақылау посттары күрделi ғимараттармен және құрылыстармен жабдықталуға, деректердi жинау, беру және шоғырландыру үшiн бақылау, байланыс техникалық құралдарымен, қазiргi заманғы телекоммуникациялық және компьютерлiк жабдықтармен жарақталуға тиiс. Қазақстан Республикасының Мемлекеттiк шекарасы арқылы автокөлiк құралдарын өткiзу пункттерi мен Қазақстан Республикасының аумағында көлiктiк бақылау посттары қажет болған жағдайда шлагбаумдармен жабдықталады. Қазақстан Республикасының Мемлекеттiк шекарасы арқылы автокөлiк құралдарын өткiзу пункттерi мен Қазақстан Республикасының аумағындағы көлiктiк бақылау посттарының тiзбесiн Қазақстан Республикасының Үкiметi бекiтедi. </w:t>
      </w:r>
    </w:p>
    <w:p>
      <w:pPr>
        <w:spacing w:after="0"/>
        <w:ind w:left="0"/>
        <w:jc w:val="both"/>
      </w:pPr>
      <w:r>
        <w:rPr>
          <w:rFonts w:ascii="Times New Roman"/>
          <w:b w:val="false"/>
          <w:i w:val="false"/>
          <w:color w:val="000000"/>
          <w:sz w:val="28"/>
        </w:rPr>
        <w:t xml:space="preserve">
      19-5-бап. Қазақстан Республикасының аумағы бойынша автокөлiк </w:t>
      </w:r>
    </w:p>
    <w:p>
      <w:pPr>
        <w:spacing w:after="0"/>
        <w:ind w:left="0"/>
        <w:jc w:val="both"/>
      </w:pPr>
      <w:r>
        <w:rPr>
          <w:rFonts w:ascii="Times New Roman"/>
          <w:b w:val="false"/>
          <w:i w:val="false"/>
          <w:color w:val="000000"/>
          <w:sz w:val="28"/>
        </w:rPr>
        <w:t xml:space="preserve">
                      құралдарының жүрiп-тұруына көлiктiк бақылау </w:t>
      </w:r>
    </w:p>
    <w:p>
      <w:pPr>
        <w:spacing w:after="0"/>
        <w:ind w:left="0"/>
        <w:jc w:val="both"/>
      </w:pPr>
      <w:r>
        <w:rPr>
          <w:rFonts w:ascii="Times New Roman"/>
          <w:b w:val="false"/>
          <w:i w:val="false"/>
          <w:color w:val="000000"/>
          <w:sz w:val="28"/>
        </w:rPr>
        <w:t xml:space="preserve">
                      жүргiзудiң нысандары </w:t>
      </w:r>
    </w:p>
    <w:p>
      <w:pPr>
        <w:spacing w:after="0"/>
        <w:ind w:left="0"/>
        <w:jc w:val="both"/>
      </w:pPr>
      <w:r>
        <w:rPr>
          <w:rFonts w:ascii="Times New Roman"/>
          <w:b w:val="false"/>
          <w:i w:val="false"/>
          <w:color w:val="000000"/>
          <w:sz w:val="28"/>
        </w:rPr>
        <w:t xml:space="preserve">
      1. Қазақстан Республикасында халықаралық автомобиль тасымалын жүзеге асыру кезiнде рұқсат беру жүйесiнiң талаптарын орындауды көлiктiк бақылау посттарында мыналарды: </w:t>
      </w:r>
    </w:p>
    <w:p>
      <w:pPr>
        <w:spacing w:after="0"/>
        <w:ind w:left="0"/>
        <w:jc w:val="both"/>
      </w:pPr>
      <w:r>
        <w:rPr>
          <w:rFonts w:ascii="Times New Roman"/>
          <w:b w:val="false"/>
          <w:i w:val="false"/>
          <w:color w:val="000000"/>
          <w:sz w:val="28"/>
        </w:rPr>
        <w:t xml:space="preserve">
      1) Қазақстан Республикасының аумағы бойынша автокөлiк құралдарының жүрiп-тұруына рұқсат беру құжаттарының болуын; </w:t>
      </w:r>
    </w:p>
    <w:p>
      <w:pPr>
        <w:spacing w:after="0"/>
        <w:ind w:left="0"/>
        <w:jc w:val="both"/>
      </w:pPr>
      <w:r>
        <w:rPr>
          <w:rFonts w:ascii="Times New Roman"/>
          <w:b w:val="false"/>
          <w:i w:val="false"/>
          <w:color w:val="000000"/>
          <w:sz w:val="28"/>
        </w:rPr>
        <w:t xml:space="preserve">
      2) Қазақстан Республикасының автомобиль жолдары бойынша бөлiнбейтiн жүктi тасымалдайтын iрi көлемдi және ауыр салмақты автокөлiк құралдарының жүруiне арнайы рұқсаттың болуын; </w:t>
      </w:r>
    </w:p>
    <w:p>
      <w:pPr>
        <w:spacing w:after="0"/>
        <w:ind w:left="0"/>
        <w:jc w:val="both"/>
      </w:pPr>
      <w:r>
        <w:rPr>
          <w:rFonts w:ascii="Times New Roman"/>
          <w:b w:val="false"/>
          <w:i w:val="false"/>
          <w:color w:val="000000"/>
          <w:sz w:val="28"/>
        </w:rPr>
        <w:t xml:space="preserve">
      3) жол жүру маршрутының халықаралық қатынастары үшiн белгiленгенге сәйкестiгiн; </w:t>
      </w:r>
    </w:p>
    <w:p>
      <w:pPr>
        <w:spacing w:after="0"/>
        <w:ind w:left="0"/>
        <w:jc w:val="both"/>
      </w:pPr>
      <w:r>
        <w:rPr>
          <w:rFonts w:ascii="Times New Roman"/>
          <w:b w:val="false"/>
          <w:i w:val="false"/>
          <w:color w:val="000000"/>
          <w:sz w:val="28"/>
        </w:rPr>
        <w:t xml:space="preserve">
      4) рұқсат алмай жүрiп-тұру жүйесi әрекет ететiн мемлекеттерде тiркелген автокөлiк құралдарының Қазақстан Республикасының аумағына кiруiн тiркеу талондарының болуын; </w:t>
      </w:r>
    </w:p>
    <w:p>
      <w:pPr>
        <w:spacing w:after="0"/>
        <w:ind w:left="0"/>
        <w:jc w:val="both"/>
      </w:pPr>
      <w:r>
        <w:rPr>
          <w:rFonts w:ascii="Times New Roman"/>
          <w:b w:val="false"/>
          <w:i w:val="false"/>
          <w:color w:val="000000"/>
          <w:sz w:val="28"/>
        </w:rPr>
        <w:t xml:space="preserve">
      5) автокөлiк құралдары кiрген кезде өткiзу пункттерiнде берiлетiн бақылаудан өту талондарының болуын тексеру арқылы жүргiзiледi. </w:t>
      </w:r>
    </w:p>
    <w:p>
      <w:pPr>
        <w:spacing w:after="0"/>
        <w:ind w:left="0"/>
        <w:jc w:val="both"/>
      </w:pPr>
      <w:r>
        <w:rPr>
          <w:rFonts w:ascii="Times New Roman"/>
          <w:b w:val="false"/>
          <w:i w:val="false"/>
          <w:color w:val="000000"/>
          <w:sz w:val="28"/>
        </w:rPr>
        <w:t xml:space="preserve">
      2. Тасымалдаушылардың автокөлiк құралдары жүргiзушiлерiнiң еңбегi мен тынығуы режимiн сақтауын көлiктi бақылау посттарда жүргiзушiнiң еңбегi мен тынығуы режимiнiң бақылау қондырғысының (тахограф) болуын және оны пайдаланылуын тексеру, сондай-ақ экипаждың еңбегi мен тынығуы режимiн бақылаудың тiркеу парақтарын жүргiзу жолымен жүргiзiледi. </w:t>
      </w:r>
    </w:p>
    <w:p>
      <w:pPr>
        <w:spacing w:after="0"/>
        <w:ind w:left="0"/>
        <w:jc w:val="both"/>
      </w:pPr>
      <w:r>
        <w:rPr>
          <w:rFonts w:ascii="Times New Roman"/>
          <w:b w:val="false"/>
          <w:i w:val="false"/>
          <w:color w:val="000000"/>
          <w:sz w:val="28"/>
        </w:rPr>
        <w:t xml:space="preserve">
      3. Iрi көлемдi және ауыр салмақты көлiк құралдарының жүрiп-тұруын көлiктiк бақылау көлiк құралдарының нақты салмақ және көлем өлшемдерiн тексеру және олардың Қазақстан Республикасының аумағында белгiленген рұқсат етiлген өлшемдерден асуы шамасын айқындау жолымен стационарлық үлгiдегi салмақ өлшеу жабдығын немесе көшпелi ұтқыр таразыны, өлшеу құралы мен көлем рамкаларын қолдана отырып жүргiзiледi. </w:t>
      </w:r>
    </w:p>
    <w:p>
      <w:pPr>
        <w:spacing w:after="0"/>
        <w:ind w:left="0"/>
        <w:jc w:val="both"/>
      </w:pPr>
      <w:r>
        <w:rPr>
          <w:rFonts w:ascii="Times New Roman"/>
          <w:b w:val="false"/>
          <w:i w:val="false"/>
          <w:color w:val="000000"/>
          <w:sz w:val="28"/>
        </w:rPr>
        <w:t xml:space="preserve">
      19-6-бап. Тексеруге жататын негiзгi құжаттар </w:t>
      </w:r>
    </w:p>
    <w:p>
      <w:pPr>
        <w:spacing w:after="0"/>
        <w:ind w:left="0"/>
        <w:jc w:val="both"/>
      </w:pPr>
      <w:r>
        <w:rPr>
          <w:rFonts w:ascii="Times New Roman"/>
          <w:b w:val="false"/>
          <w:i w:val="false"/>
          <w:color w:val="000000"/>
          <w:sz w:val="28"/>
        </w:rPr>
        <w:t xml:space="preserve">
      1. Шаруашылық субъектiлерiн тексерудi жүргiзу кезiнде уәкiлеттi органның лауазымды адамдары құрылтай құжаттарымен және мына: </w:t>
      </w:r>
    </w:p>
    <w:p>
      <w:pPr>
        <w:spacing w:after="0"/>
        <w:ind w:left="0"/>
        <w:jc w:val="both"/>
      </w:pPr>
      <w:r>
        <w:rPr>
          <w:rFonts w:ascii="Times New Roman"/>
          <w:b w:val="false"/>
          <w:i w:val="false"/>
          <w:color w:val="000000"/>
          <w:sz w:val="28"/>
        </w:rPr>
        <w:t xml:space="preserve">
      1) мамандар мен жүргiзушiлердiң кәсiптiк бiлiктiлiгiн растайтын; </w:t>
      </w:r>
    </w:p>
    <w:p>
      <w:pPr>
        <w:spacing w:after="0"/>
        <w:ind w:left="0"/>
        <w:jc w:val="both"/>
      </w:pPr>
      <w:r>
        <w:rPr>
          <w:rFonts w:ascii="Times New Roman"/>
          <w:b w:val="false"/>
          <w:i w:val="false"/>
          <w:color w:val="000000"/>
          <w:sz w:val="28"/>
        </w:rPr>
        <w:t xml:space="preserve">
      2) белгiленген маршруттар бойынша тұрақты жолаушы тасымалын жүзеге асыру үшiн қажеттi (куәлiктермен, қозғалыс кестелерiмен, маршруттар сызбаларымен, автовокзалдармен және автостанциялармен жасасқан шарттармен, паспорттармен, келiсiм-шарттармен, лицензиялармен); </w:t>
      </w:r>
    </w:p>
    <w:p>
      <w:pPr>
        <w:spacing w:after="0"/>
        <w:ind w:left="0"/>
        <w:jc w:val="both"/>
      </w:pPr>
      <w:r>
        <w:rPr>
          <w:rFonts w:ascii="Times New Roman"/>
          <w:b w:val="false"/>
          <w:i w:val="false"/>
          <w:color w:val="000000"/>
          <w:sz w:val="28"/>
        </w:rPr>
        <w:t xml:space="preserve">
      3) қауiптi жүктердi тасымалдау (тиiстi уәкiлеттi орган берген нақты қауіпті жүкпен қызметтi жүзеге асыруға арналған лицензия (рұқсат), қауiптi жүктi тасымалдау маршрутының бланкiсi, авариялық карточкалар, жүргiзушiлер мен мамандарды даярлау туралы куәлiктер, жүргiзушiнi қауiптi жүктердi тасымалдауға жiберу туралы куәлiк, автокөлiк құралының қауiптi жүктi тасымалдауға рұқсаты); </w:t>
      </w:r>
    </w:p>
    <w:p>
      <w:pPr>
        <w:spacing w:after="0"/>
        <w:ind w:left="0"/>
        <w:jc w:val="both"/>
      </w:pPr>
      <w:r>
        <w:rPr>
          <w:rFonts w:ascii="Times New Roman"/>
          <w:b w:val="false"/>
          <w:i w:val="false"/>
          <w:color w:val="000000"/>
          <w:sz w:val="28"/>
        </w:rPr>
        <w:t xml:space="preserve">
      4) тиiстi автокөлiк құралдарына арналған (белгiленген нысандардағы жол парақтары мен тауар-көлiктiк құжаттармен, билеттiк-есепке алу парақтары және оларды есепке алу журналдарымен) құжаттармен танысады. </w:t>
      </w:r>
    </w:p>
    <w:p>
      <w:pPr>
        <w:spacing w:after="0"/>
        <w:ind w:left="0"/>
        <w:jc w:val="both"/>
      </w:pPr>
      <w:r>
        <w:rPr>
          <w:rFonts w:ascii="Times New Roman"/>
          <w:b w:val="false"/>
          <w:i w:val="false"/>
          <w:color w:val="000000"/>
          <w:sz w:val="28"/>
        </w:rPr>
        <w:t xml:space="preserve">
      2. Тексеру жүргiзу кезiнде қажеттi құжаттардың болуы және олардың Қазақстан Республикасы заңнамасының талаптарына сәйкестiгi айқындалады. </w:t>
      </w:r>
    </w:p>
    <w:p>
      <w:pPr>
        <w:spacing w:after="0"/>
        <w:ind w:left="0"/>
        <w:jc w:val="both"/>
      </w:pPr>
      <w:r>
        <w:rPr>
          <w:rFonts w:ascii="Times New Roman"/>
          <w:b w:val="false"/>
          <w:i w:val="false"/>
          <w:color w:val="000000"/>
          <w:sz w:val="28"/>
        </w:rPr>
        <w:t xml:space="preserve">
      3. Автомобиль көлiгiндегi шаруашылық субъектiлерiн тексерудi жүргiзу кезiнде өз құзыретi шегiнде тексерудi жүзеге асыратын уәкiлеттi органның лауазымды адамдары: </w:t>
      </w:r>
    </w:p>
    <w:p>
      <w:pPr>
        <w:spacing w:after="0"/>
        <w:ind w:left="0"/>
        <w:jc w:val="both"/>
      </w:pPr>
      <w:r>
        <w:rPr>
          <w:rFonts w:ascii="Times New Roman"/>
          <w:b w:val="false"/>
          <w:i w:val="false"/>
          <w:color w:val="000000"/>
          <w:sz w:val="28"/>
        </w:rPr>
        <w:t xml:space="preserve">
      1) жылжымалы құрамның, жөндеу және өндiрiстiк базаның, техникалық құралдардың, тиеу-түсiру тетiктерiнiң, бақылау-өлшеу аппаратураларының, жабдықталған  қызметтiк үй-жайдың (меншiктi жөндеу және өндiрiстiк базасы жоқ және басқа кәсiпорындармен тиiстi жұмыс түрлерiн орындауға шарт жасасқан кәсiпорындар бұған жатпайды) болуы мен олардың жай-күйiн, сондай-ақ автомобиль көлiгiндегi шаруашылық субъектiлерiнiң экологиялық талаптар мен жол жүрiсi қауiпсiздiгi жөнiндегi талаптардың нормаларын сақтауын; </w:t>
      </w:r>
    </w:p>
    <w:p>
      <w:pPr>
        <w:spacing w:after="0"/>
        <w:ind w:left="0"/>
        <w:jc w:val="both"/>
      </w:pPr>
      <w:r>
        <w:rPr>
          <w:rFonts w:ascii="Times New Roman"/>
          <w:b w:val="false"/>
          <w:i w:val="false"/>
          <w:color w:val="000000"/>
          <w:sz w:val="28"/>
        </w:rPr>
        <w:t xml:space="preserve">
      2) автокөлiк құралдарының техникалық пайдаланылуының белгiленген талаптарға сәйкестiгiн; </w:t>
      </w:r>
    </w:p>
    <w:p>
      <w:pPr>
        <w:spacing w:after="0"/>
        <w:ind w:left="0"/>
        <w:jc w:val="both"/>
      </w:pPr>
      <w:r>
        <w:rPr>
          <w:rFonts w:ascii="Times New Roman"/>
          <w:b w:val="false"/>
          <w:i w:val="false"/>
          <w:color w:val="000000"/>
          <w:sz w:val="28"/>
        </w:rPr>
        <w:t xml:space="preserve">
      3) автокөлiк құралдарын рейс алдында техникалық байқауды және жүргiзушiлердi рейс алдында (ауысым алдында) медициналық байқауды жүргiзуге арналған қызметтер мен бiлiктi қызметкерлердiң не мұндай қызметтi жүзеге асыратын тиiстi ұйымдармен шарттардың болуын және олардың сәйкестiгiн; </w:t>
      </w:r>
    </w:p>
    <w:p>
      <w:pPr>
        <w:spacing w:after="0"/>
        <w:ind w:left="0"/>
        <w:jc w:val="both"/>
      </w:pPr>
      <w:r>
        <w:rPr>
          <w:rFonts w:ascii="Times New Roman"/>
          <w:b w:val="false"/>
          <w:i w:val="false"/>
          <w:color w:val="000000"/>
          <w:sz w:val="28"/>
        </w:rPr>
        <w:t xml:space="preserve">
      4) жолаушыларды және багажды тасымалдауды немесе автовокзалдар (автостанциялар) жүйесiндегi жұмыстарды жүзеге асыру кезiнде автомобиль көлiгiмен жолаушыларды және багажды тасымалдау ережелерi талаптарының орындалуын; </w:t>
      </w:r>
    </w:p>
    <w:p>
      <w:pPr>
        <w:spacing w:after="0"/>
        <w:ind w:left="0"/>
        <w:jc w:val="both"/>
      </w:pPr>
      <w:r>
        <w:rPr>
          <w:rFonts w:ascii="Times New Roman"/>
          <w:b w:val="false"/>
          <w:i w:val="false"/>
          <w:color w:val="000000"/>
          <w:sz w:val="28"/>
        </w:rPr>
        <w:t xml:space="preserve">
      5) автомобиль көлiгiмен жүктердi тасымалдауды жүзеге асыру кезiнде белгiленген талаптардың, оның iшiнде автокөлiк құралдарына қойылатын салмақтық және көлемдiк өлшемдерi жөнiндегi талаптардың орындалуын; </w:t>
      </w:r>
    </w:p>
    <w:p>
      <w:pPr>
        <w:spacing w:after="0"/>
        <w:ind w:left="0"/>
        <w:jc w:val="both"/>
      </w:pPr>
      <w:r>
        <w:rPr>
          <w:rFonts w:ascii="Times New Roman"/>
          <w:b w:val="false"/>
          <w:i w:val="false"/>
          <w:color w:val="000000"/>
          <w:sz w:val="28"/>
        </w:rPr>
        <w:t xml:space="preserve">
      6) Қазақстан Республикасында халықаралық автомобиль тасымалдарын жүзеге асыру кезiнде, жолаушылардың, багаж бен жүктердiң халықаралық автомобиль тасымалын жүзеге асыру кезiнде рұқсат беру жүйесiн қолдану жөнiндегi ережелер талаптарының орындалуын; </w:t>
      </w:r>
    </w:p>
    <w:p>
      <w:pPr>
        <w:spacing w:after="0"/>
        <w:ind w:left="0"/>
        <w:jc w:val="both"/>
      </w:pPr>
      <w:r>
        <w:rPr>
          <w:rFonts w:ascii="Times New Roman"/>
          <w:b w:val="false"/>
          <w:i w:val="false"/>
          <w:color w:val="000000"/>
          <w:sz w:val="28"/>
        </w:rPr>
        <w:t xml:space="preserve">
      7) жүргiзушiлердiң белгiленген еңбек және тынығу режимiн сақтауы, оның iшiнде жүргiзушiлердiң еңбегi мен тынығуы режимiн тiркеудiң бақылау қондырғыларымен (тахографтармен) жабдықталуға жататын, Қазақстан Республикасының заңнамасында белгiленген тасымал түрлерiн жүзеге асыратын автобустарда, жүк, оның iшiнде мамандандырылған (жүктердiң белгiлi бiр түрлерiн тасымалдауға арналған) автомобильдерде тахографтардың болуын; </w:t>
      </w:r>
    </w:p>
    <w:p>
      <w:pPr>
        <w:spacing w:after="0"/>
        <w:ind w:left="0"/>
        <w:jc w:val="both"/>
      </w:pPr>
      <w:r>
        <w:rPr>
          <w:rFonts w:ascii="Times New Roman"/>
          <w:b w:val="false"/>
          <w:i w:val="false"/>
          <w:color w:val="000000"/>
          <w:sz w:val="28"/>
        </w:rPr>
        <w:t xml:space="preserve">
      8) автокөлiк құралдарымен қауiптi жүктердi тасымалдау ережелерi, олардың Қазақстан Республикасының аумағы бойынша жүрiп-тұруы талаптарының және қауiптi жүкті тасымалдайтын жүргiзушiлер мен автокөлiк құралдарына қойылатын бiлiктiлiк талаптарының орындалуын; </w:t>
      </w:r>
    </w:p>
    <w:p>
      <w:pPr>
        <w:spacing w:after="0"/>
        <w:ind w:left="0"/>
        <w:jc w:val="both"/>
      </w:pPr>
      <w:r>
        <w:rPr>
          <w:rFonts w:ascii="Times New Roman"/>
          <w:b w:val="false"/>
          <w:i w:val="false"/>
          <w:color w:val="000000"/>
          <w:sz w:val="28"/>
        </w:rPr>
        <w:t xml:space="preserve">
      9) автокөлiк құралдарын жолаушыларды және тамақ өнiмдерiн, сондай-ақ тасымалдау кезiнде санитарлық-эпидемиологиялық қадағалау органдарының қорытындысы талап етiлетiн жүктердi халықаралық тасымалдауға жiберу туралы аталған мемлекеттiк органдардың қорытындысы болуы жөнiндегi талаптардың орындалуын; </w:t>
      </w:r>
    </w:p>
    <w:p>
      <w:pPr>
        <w:spacing w:after="0"/>
        <w:ind w:left="0"/>
        <w:jc w:val="both"/>
      </w:pPr>
      <w:r>
        <w:rPr>
          <w:rFonts w:ascii="Times New Roman"/>
          <w:b w:val="false"/>
          <w:i w:val="false"/>
          <w:color w:val="000000"/>
          <w:sz w:val="28"/>
        </w:rPr>
        <w:t xml:space="preserve">
      10) бақылау-өткiзу пункттерiнде қажеттi құжаттама мен аспаптардың болуын; </w:t>
      </w:r>
    </w:p>
    <w:p>
      <w:pPr>
        <w:spacing w:after="0"/>
        <w:ind w:left="0"/>
        <w:jc w:val="both"/>
      </w:pPr>
      <w:r>
        <w:rPr>
          <w:rFonts w:ascii="Times New Roman"/>
          <w:b w:val="false"/>
          <w:i w:val="false"/>
          <w:color w:val="000000"/>
          <w:sz w:val="28"/>
        </w:rPr>
        <w:t xml:space="preserve">
      11) жүргiзушiлер құрамы үшiн жол-көлiк оқиғалары мен жол жүрiсi ережелерiн бұзу туралы ақпараттың әдiстерi және жеделдiгiн, жүргiзiлген нұсқаманы, жол-көлiк оқиғаларының алдын алу жөнiндегi iс-шаралар жоспарларын тiркеу жөнiндегi журналдардың болуын тексередi. </w:t>
      </w:r>
    </w:p>
    <w:p>
      <w:pPr>
        <w:spacing w:after="0"/>
        <w:ind w:left="0"/>
        <w:jc w:val="both"/>
      </w:pPr>
      <w:r>
        <w:rPr>
          <w:rFonts w:ascii="Times New Roman"/>
          <w:b w:val="false"/>
          <w:i w:val="false"/>
          <w:color w:val="000000"/>
          <w:sz w:val="28"/>
        </w:rPr>
        <w:t xml:space="preserve">
      19-7-бап. Көлiктiк бақылауды жүзеге асыру кезiндегi </w:t>
      </w:r>
    </w:p>
    <w:p>
      <w:pPr>
        <w:spacing w:after="0"/>
        <w:ind w:left="0"/>
        <w:jc w:val="both"/>
      </w:pPr>
      <w:r>
        <w:rPr>
          <w:rFonts w:ascii="Times New Roman"/>
          <w:b w:val="false"/>
          <w:i w:val="false"/>
          <w:color w:val="000000"/>
          <w:sz w:val="28"/>
        </w:rPr>
        <w:t xml:space="preserve">
                      уәкiлеттi органның құзыретi </w:t>
      </w:r>
    </w:p>
    <w:p>
      <w:pPr>
        <w:spacing w:after="0"/>
        <w:ind w:left="0"/>
        <w:jc w:val="both"/>
      </w:pPr>
      <w:r>
        <w:rPr>
          <w:rFonts w:ascii="Times New Roman"/>
          <w:b w:val="false"/>
          <w:i w:val="false"/>
          <w:color w:val="000000"/>
          <w:sz w:val="28"/>
        </w:rPr>
        <w:t xml:space="preserve">
      Уәкiлеттi органның лауазымды адамдары мынадай бақылау функцияларын жүзеге асырады: </w:t>
      </w:r>
    </w:p>
    <w:p>
      <w:pPr>
        <w:spacing w:after="0"/>
        <w:ind w:left="0"/>
        <w:jc w:val="both"/>
      </w:pPr>
      <w:r>
        <w:rPr>
          <w:rFonts w:ascii="Times New Roman"/>
          <w:b w:val="false"/>
          <w:i w:val="false"/>
          <w:color w:val="000000"/>
          <w:sz w:val="28"/>
        </w:rPr>
        <w:t xml:space="preserve">
      1) жеке және заңды тұлғалардың Қазақстан Республикасының автомобиль көлігi саласындағы заңнамасын, автомобиль көлiгiнiң жұмыс iстеу тәртiбiн айқындайтын Қазақстан Республикасы ратификациялаған халықаралық шарттарды сақтауын бақылау, оларды бұзушылықтарды анықтау және олардың жолын кесу жөнiндегi шараларды қабылдау; </w:t>
      </w:r>
    </w:p>
    <w:p>
      <w:pPr>
        <w:spacing w:after="0"/>
        <w:ind w:left="0"/>
        <w:jc w:val="both"/>
      </w:pPr>
      <w:r>
        <w:rPr>
          <w:rFonts w:ascii="Times New Roman"/>
          <w:b w:val="false"/>
          <w:i w:val="false"/>
          <w:color w:val="000000"/>
          <w:sz w:val="28"/>
        </w:rPr>
        <w:t xml:space="preserve">
      2) автокөлiк қызметтерiн көрсету саласындағы лицензиялық ережелердiң сақталуын бақылау; </w:t>
      </w:r>
    </w:p>
    <w:p>
      <w:pPr>
        <w:spacing w:after="0"/>
        <w:ind w:left="0"/>
        <w:jc w:val="both"/>
      </w:pPr>
      <w:r>
        <w:rPr>
          <w:rFonts w:ascii="Times New Roman"/>
          <w:b w:val="false"/>
          <w:i w:val="false"/>
          <w:color w:val="000000"/>
          <w:sz w:val="28"/>
        </w:rPr>
        <w:t xml:space="preserve">
      3) Қазақстан Республикасының аумағында халықаралық автомобиль тасымалын ұйымдастыру кезiнде рұқсат беру жүйесi талаптарының орындалуын бақылау; </w:t>
      </w:r>
    </w:p>
    <w:p>
      <w:pPr>
        <w:spacing w:after="0"/>
        <w:ind w:left="0"/>
        <w:jc w:val="both"/>
      </w:pPr>
      <w:r>
        <w:rPr>
          <w:rFonts w:ascii="Times New Roman"/>
          <w:b w:val="false"/>
          <w:i w:val="false"/>
          <w:color w:val="000000"/>
          <w:sz w:val="28"/>
        </w:rPr>
        <w:t xml:space="preserve">
      4) тасымалдаушылардың жолаушылар мен багаж тасымалы ережесiн сақтауын бақылау, автобус салондарында жүк тасымалдауға жол бермеу; </w:t>
      </w:r>
    </w:p>
    <w:p>
      <w:pPr>
        <w:spacing w:after="0"/>
        <w:ind w:left="0"/>
        <w:jc w:val="both"/>
      </w:pPr>
      <w:r>
        <w:rPr>
          <w:rFonts w:ascii="Times New Roman"/>
          <w:b w:val="false"/>
          <w:i w:val="false"/>
          <w:color w:val="000000"/>
          <w:sz w:val="28"/>
        </w:rPr>
        <w:t xml:space="preserve">
      5) тасымалдаушылардың халықаралық қатынастарда тез бұзылатын жүктердi тасымалдауды орындайтын қозғалмалы құрамға қойылатын талаптарды сақтауын бақылау; </w:t>
      </w:r>
    </w:p>
    <w:p>
      <w:pPr>
        <w:spacing w:after="0"/>
        <w:ind w:left="0"/>
        <w:jc w:val="both"/>
      </w:pPr>
      <w:r>
        <w:rPr>
          <w:rFonts w:ascii="Times New Roman"/>
          <w:b w:val="false"/>
          <w:i w:val="false"/>
          <w:color w:val="000000"/>
          <w:sz w:val="28"/>
        </w:rPr>
        <w:t xml:space="preserve">
      6) Қазақстан Республикасының аумағы бойынша автокөлiк құралдарының жүрiп-тұруын, оның iшiнде отандық және шетелдiк тасымалдаушылардың Қазақстан Республикасының аумағында белгiленген автокөлiк құралдарының рұқсат етiлген көлемдiк және салмақтық өлшемдерiн сақтауын бақылау; </w:t>
      </w:r>
    </w:p>
    <w:p>
      <w:pPr>
        <w:spacing w:after="0"/>
        <w:ind w:left="0"/>
        <w:jc w:val="both"/>
      </w:pPr>
      <w:r>
        <w:rPr>
          <w:rFonts w:ascii="Times New Roman"/>
          <w:b w:val="false"/>
          <w:i w:val="false"/>
          <w:color w:val="000000"/>
          <w:sz w:val="28"/>
        </w:rPr>
        <w:t xml:space="preserve">
      7) Қазақстан Республикасының тасымалдаушылары мен шетел мемлекеттерi тасымалдаушыларының Қазақстан Республикасының автомобиль көлiгi туралы заңнамасын сақтауын бақылау; </w:t>
      </w:r>
    </w:p>
    <w:p>
      <w:pPr>
        <w:spacing w:after="0"/>
        <w:ind w:left="0"/>
        <w:jc w:val="both"/>
      </w:pPr>
      <w:r>
        <w:rPr>
          <w:rFonts w:ascii="Times New Roman"/>
          <w:b w:val="false"/>
          <w:i w:val="false"/>
          <w:color w:val="000000"/>
          <w:sz w:val="28"/>
        </w:rPr>
        <w:t xml:space="preserve">
      8) Қазақстан Республикасының тасымалдаушылары мен шетел мемлекеттерi тасымалдаушыларының автокөлiк құралдары жүргiзушiлерiнiң еңбегi мен тынығуы режимiн сақтауын бақылау; </w:t>
      </w:r>
    </w:p>
    <w:p>
      <w:pPr>
        <w:spacing w:after="0"/>
        <w:ind w:left="0"/>
        <w:jc w:val="both"/>
      </w:pPr>
      <w:r>
        <w:rPr>
          <w:rFonts w:ascii="Times New Roman"/>
          <w:b w:val="false"/>
          <w:i w:val="false"/>
          <w:color w:val="000000"/>
          <w:sz w:val="28"/>
        </w:rPr>
        <w:t xml:space="preserve">
      9) автокөлiк құралдары жабдығының автокөлiк құралында тахографтың болуы және оның ақаусыздығы тұрғысынан халықаралық шарттар талаптарына сәйкестiгiн, сондай-ақ орнатылған жанармай бактарының жасаушы заводтың талаптарына сәйкестiгiн бақылау; </w:t>
      </w:r>
    </w:p>
    <w:p>
      <w:pPr>
        <w:spacing w:after="0"/>
        <w:ind w:left="0"/>
        <w:jc w:val="both"/>
      </w:pPr>
      <w:r>
        <w:rPr>
          <w:rFonts w:ascii="Times New Roman"/>
          <w:b w:val="false"/>
          <w:i w:val="false"/>
          <w:color w:val="000000"/>
          <w:sz w:val="28"/>
        </w:rPr>
        <w:t xml:space="preserve">
      10) халықаралық және облысаралық қатынастағы жолаушыларды автомобильмен тұрақты тасымалдауға рұқсаттың болуын тексеру, жүру маршруты мен кестесiнiң сақталуын, сондай-ақ жолаушыларды және багажды автомобильмен тұрақты емес тасымалдау кезiнде жолаушылар тiзiмiнiң болуын бақылау; </w:t>
      </w:r>
    </w:p>
    <w:p>
      <w:pPr>
        <w:spacing w:after="0"/>
        <w:ind w:left="0"/>
        <w:jc w:val="both"/>
      </w:pPr>
      <w:r>
        <w:rPr>
          <w:rFonts w:ascii="Times New Roman"/>
          <w:b w:val="false"/>
          <w:i w:val="false"/>
          <w:color w:val="000000"/>
          <w:sz w:val="28"/>
        </w:rPr>
        <w:t xml:space="preserve">
      11) шетелдiк тасымалдаушылардың Қазақстан Республикасының аумағы бойынша каботаждық тасымалды жүзеге асыруын айқындау және оның жолын кесу; </w:t>
      </w:r>
    </w:p>
    <w:p>
      <w:pPr>
        <w:spacing w:after="0"/>
        <w:ind w:left="0"/>
        <w:jc w:val="both"/>
      </w:pPr>
      <w:r>
        <w:rPr>
          <w:rFonts w:ascii="Times New Roman"/>
          <w:b w:val="false"/>
          <w:i w:val="false"/>
          <w:color w:val="000000"/>
          <w:sz w:val="28"/>
        </w:rPr>
        <w:t xml:space="preserve">
      12) шетелдiк көлiк құралдарының Қазақстан Республикасының аумағына белгiленбеген өткiзу пункттерi арқылы кiруi фактiсiн айқындау; </w:t>
      </w:r>
    </w:p>
    <w:p>
      <w:pPr>
        <w:spacing w:after="0"/>
        <w:ind w:left="0"/>
        <w:jc w:val="both"/>
      </w:pPr>
      <w:r>
        <w:rPr>
          <w:rFonts w:ascii="Times New Roman"/>
          <w:b w:val="false"/>
          <w:i w:val="false"/>
          <w:color w:val="000000"/>
          <w:sz w:val="28"/>
        </w:rPr>
        <w:t xml:space="preserve">
      13) шетелдiк автокөлiк құралдарының уақытша кiруiн тiркеу және Қазақстан Республикасы ратификациялаған халықаралық шарттарға сәйкес халықаралық автомобиль тасымалы саласындағы рұқсатсыз жүйе қолданылатын мемлекеттерде тiркелген автокөлiк құралдарының Қазақстан Республикасының аумағына кiруiн тiркеу талондарын беру; </w:t>
      </w:r>
    </w:p>
    <w:p>
      <w:pPr>
        <w:spacing w:after="0"/>
        <w:ind w:left="0"/>
        <w:jc w:val="both"/>
      </w:pPr>
      <w:r>
        <w:rPr>
          <w:rFonts w:ascii="Times New Roman"/>
          <w:b w:val="false"/>
          <w:i w:val="false"/>
          <w:color w:val="000000"/>
          <w:sz w:val="28"/>
        </w:rPr>
        <w:t xml:space="preserve">
      14) Қазақстан Республикасының лицензиялау туралы заңына сәйкес лицензиялауға жататын автокөлiк қызметтерiн көрсету саласындағы жекелеген қызмет түрлерiн лицензиялау; </w:t>
      </w:r>
    </w:p>
    <w:p>
      <w:pPr>
        <w:spacing w:after="0"/>
        <w:ind w:left="0"/>
        <w:jc w:val="both"/>
      </w:pPr>
      <w:r>
        <w:rPr>
          <w:rFonts w:ascii="Times New Roman"/>
          <w:b w:val="false"/>
          <w:i w:val="false"/>
          <w:color w:val="000000"/>
          <w:sz w:val="28"/>
        </w:rPr>
        <w:t xml:space="preserve">
      15) Қазақстан Республикасы ратификациялаған халықаралық шарттарға сәйкес шет мемлекеттiң тасымалдаушыларына Қазақстан Республикасының аумағы бойынша жүрiп-тұруына және Қазақстан Республикасының тасымалдаушыларына шет мемлекет аумағы бойынша жүрiп-тұруына рұқсат беру; </w:t>
      </w:r>
    </w:p>
    <w:p>
      <w:pPr>
        <w:spacing w:after="0"/>
        <w:ind w:left="0"/>
        <w:jc w:val="both"/>
      </w:pPr>
      <w:r>
        <w:rPr>
          <w:rFonts w:ascii="Times New Roman"/>
          <w:b w:val="false"/>
          <w:i w:val="false"/>
          <w:color w:val="000000"/>
          <w:sz w:val="28"/>
        </w:rPr>
        <w:t xml:space="preserve">
      16) Қазақстан Республикасының аумағы бойынша ауыр салмақты және iрi көлемдi көлiк құралдарының (шетелдiктердi қоса алғанда) жүрiп-тұруына арнайы рұқсат беру; </w:t>
      </w:r>
    </w:p>
    <w:p>
      <w:pPr>
        <w:spacing w:after="0"/>
        <w:ind w:left="0"/>
        <w:jc w:val="both"/>
      </w:pPr>
      <w:r>
        <w:rPr>
          <w:rFonts w:ascii="Times New Roman"/>
          <w:b w:val="false"/>
          <w:i w:val="false"/>
          <w:color w:val="000000"/>
          <w:sz w:val="28"/>
        </w:rPr>
        <w:t xml:space="preserve">
      17) Қазақстан Республикасының Мемлекеттiк шекарасы арқылы автокөлiк құралдарын өткiзу пункттерiнде Қазақстан Республикасының мемлекеттiк шекарасын кесiп өту кезiнде отандық және шетелдiк автокөлiк құралдарының бақылаудан өту талонын беру; </w:t>
      </w:r>
    </w:p>
    <w:p>
      <w:pPr>
        <w:spacing w:after="0"/>
        <w:ind w:left="0"/>
        <w:jc w:val="both"/>
      </w:pPr>
      <w:r>
        <w:rPr>
          <w:rFonts w:ascii="Times New Roman"/>
          <w:b w:val="false"/>
          <w:i w:val="false"/>
          <w:color w:val="000000"/>
          <w:sz w:val="28"/>
        </w:rPr>
        <w:t xml:space="preserve">
      18) халықаралық қатынаста және Қазақстан Республикасының аумағы бойынша қауiптi жүктердi тасымалдауды жүзеге асыратын автокөлiк құралдарының жүргiзушiлерiн даярлау жөнiндегi курстарды ұйымдастыру; </w:t>
      </w:r>
    </w:p>
    <w:p>
      <w:pPr>
        <w:spacing w:after="0"/>
        <w:ind w:left="0"/>
        <w:jc w:val="both"/>
      </w:pPr>
      <w:r>
        <w:rPr>
          <w:rFonts w:ascii="Times New Roman"/>
          <w:b w:val="false"/>
          <w:i w:val="false"/>
          <w:color w:val="000000"/>
          <w:sz w:val="28"/>
        </w:rPr>
        <w:t xml:space="preserve">
      19) халықаралық қатынаста және Қазақстан Республикасының аумағы бойынша автокөлiк құралдарымен қауiптi жүктердi тасымалдауға жүргiзушiнi жiберу туралы куәлiк беру; </w:t>
      </w:r>
    </w:p>
    <w:p>
      <w:pPr>
        <w:spacing w:after="0"/>
        <w:ind w:left="0"/>
        <w:jc w:val="both"/>
      </w:pPr>
      <w:r>
        <w:rPr>
          <w:rFonts w:ascii="Times New Roman"/>
          <w:b w:val="false"/>
          <w:i w:val="false"/>
          <w:color w:val="000000"/>
          <w:sz w:val="28"/>
        </w:rPr>
        <w:t xml:space="preserve">
      20) транзиттiк әлеуеттi қолдану туралы ақпаратты жинау, автокөлiк құралдары жүрiсiнiң жиiлiгiн есепке алу, белгiленген нысандағы есеп беру құжаттары түрiнде жинақталған ақпаратты берудi ұйымдастыру және жүзеге асыру; </w:t>
      </w:r>
    </w:p>
    <w:p>
      <w:pPr>
        <w:spacing w:after="0"/>
        <w:ind w:left="0"/>
        <w:jc w:val="both"/>
      </w:pPr>
      <w:r>
        <w:rPr>
          <w:rFonts w:ascii="Times New Roman"/>
          <w:b w:val="false"/>
          <w:i w:val="false"/>
          <w:color w:val="000000"/>
          <w:sz w:val="28"/>
        </w:rPr>
        <w:t xml:space="preserve">
      21) Қазақстан Республикасының мемлекеттiк органдарымен автомобиль көлiктерiнде және автожолдарда қауiпсiздiктi қамтамасыз ету мәселелерi бойынша өзара iс-қимыл жасау. </w:t>
      </w:r>
    </w:p>
    <w:p>
      <w:pPr>
        <w:spacing w:after="0"/>
        <w:ind w:left="0"/>
        <w:jc w:val="both"/>
      </w:pPr>
      <w:r>
        <w:rPr>
          <w:rFonts w:ascii="Times New Roman"/>
          <w:b w:val="false"/>
          <w:i w:val="false"/>
          <w:color w:val="000000"/>
          <w:sz w:val="28"/>
        </w:rPr>
        <w:t xml:space="preserve">
      19-8-бап. Қазақстан Республикасының аумағы бойынша </w:t>
      </w:r>
    </w:p>
    <w:p>
      <w:pPr>
        <w:spacing w:after="0"/>
        <w:ind w:left="0"/>
        <w:jc w:val="both"/>
      </w:pPr>
      <w:r>
        <w:rPr>
          <w:rFonts w:ascii="Times New Roman"/>
          <w:b w:val="false"/>
          <w:i w:val="false"/>
          <w:color w:val="000000"/>
          <w:sz w:val="28"/>
        </w:rPr>
        <w:t xml:space="preserve">
                      жүрiп-тұруға рұқсат ету құжаттарын беру тәртiбi </w:t>
      </w:r>
    </w:p>
    <w:p>
      <w:pPr>
        <w:spacing w:after="0"/>
        <w:ind w:left="0"/>
        <w:jc w:val="both"/>
      </w:pPr>
      <w:r>
        <w:rPr>
          <w:rFonts w:ascii="Times New Roman"/>
          <w:b w:val="false"/>
          <w:i w:val="false"/>
          <w:color w:val="000000"/>
          <w:sz w:val="28"/>
        </w:rPr>
        <w:t xml:space="preserve">
      1. Қазақстан Республикасының аумағына (аумағынан) кiру (шығу), халықаралық қатынастағы жолаушылар мен жүктердi тасымалдауды жүзеге асыратын шетелдiк автокөлiк құралдарының Қазақстан Республикасының аумағы бойынша транзитi рұқсат беру құжаты - жүруге берiлген рұқсат негiзiнде жүргiзiледi. </w:t>
      </w:r>
    </w:p>
    <w:p>
      <w:pPr>
        <w:spacing w:after="0"/>
        <w:ind w:left="0"/>
        <w:jc w:val="both"/>
      </w:pPr>
      <w:r>
        <w:rPr>
          <w:rFonts w:ascii="Times New Roman"/>
          <w:b w:val="false"/>
          <w:i w:val="false"/>
          <w:color w:val="000000"/>
          <w:sz w:val="28"/>
        </w:rPr>
        <w:t xml:space="preserve">
      2. Егер шетелдiк автокөлiк құралы тiркелген мемлекетпен Қазақстан Республикасы ратификациялаған халықаралық шарттарға сәйкес халықаралық автомобиль тасымалдары саласында рұқсатсыз жүйе қолданылса, осы шетелдiк автокөлiк құралының Қазақстан Республикасының аумағы бойынша жүрiп-тұруы Қазақстан Республикасының аумағына кiрген кезде көлiктiк бақылау посттарында берiлетiн шетелдiк автокөлiк құралының Қазақстан Республикасының аумағына кiруiн тiркеу талоны негiзiнде жүзеге асырылады. </w:t>
      </w:r>
    </w:p>
    <w:p>
      <w:pPr>
        <w:spacing w:after="0"/>
        <w:ind w:left="0"/>
        <w:jc w:val="both"/>
      </w:pPr>
      <w:r>
        <w:rPr>
          <w:rFonts w:ascii="Times New Roman"/>
          <w:b w:val="false"/>
          <w:i w:val="false"/>
          <w:color w:val="000000"/>
          <w:sz w:val="28"/>
        </w:rPr>
        <w:t xml:space="preserve">
      3. Үшiншi елдiң аумағындағы шығу пунктiнен Қазақстан Республикасының аумағындағы бару пунктiне дейiн немесе Қазақстан Республикасының аумағындағы шығу пунктiнен үшiншi елдiң аумағындағы бару пунктiне дейiн жолаушыларды және (немесе) жүктердi тасымалдауды жүзеге асыратын шетелдiк автокөлiк құралдарының Қазақстан Республикасының аумағы бойынша жүрiп-тұруына рұқсат беру құжаты - шетелдiк тасымалдаушылардың үшiншi елден Қазақстан Республикасының аумағына немесе Қазақстан Республикасының аумағынан үшiншi елге тасымалдауды орындауға берiлген рұқсат негiзiнде жол берiледi. </w:t>
      </w:r>
    </w:p>
    <w:p>
      <w:pPr>
        <w:spacing w:after="0"/>
        <w:ind w:left="0"/>
        <w:jc w:val="both"/>
      </w:pPr>
      <w:r>
        <w:rPr>
          <w:rFonts w:ascii="Times New Roman"/>
          <w:b w:val="false"/>
          <w:i w:val="false"/>
          <w:color w:val="000000"/>
          <w:sz w:val="28"/>
        </w:rPr>
        <w:t xml:space="preserve">
      4. Уәкiлеттi орган шетелдiк мемлекеттердiң құзыреттi органдарымен рұқсат беру құжаттарының бланкiлерiмен тепе-тең айырбас жүргiзуi мүмкін. </w:t>
      </w:r>
    </w:p>
    <w:p>
      <w:pPr>
        <w:spacing w:after="0"/>
        <w:ind w:left="0"/>
        <w:jc w:val="both"/>
      </w:pPr>
      <w:r>
        <w:rPr>
          <w:rFonts w:ascii="Times New Roman"/>
          <w:b w:val="false"/>
          <w:i w:val="false"/>
          <w:color w:val="000000"/>
          <w:sz w:val="28"/>
        </w:rPr>
        <w:t xml:space="preserve">
      5. Халықаралық қатынаста Қазақстан Республикасының аумағы бойынша транзитпен тасымалдауды жүзеге асыратын шетелдiк тасымалдаушы Қазақстан Республикасының аумағы бойынша жүрiп-тұруға  рұқсат сұраған жағдайда уәкiлеттi орган оған Қазақстан Республикасының Үкiметi белгiлеген ставкалар бойынша Қазақстан Республикасының аумағы бойынша автокөлiк құралдарының жүрiп-тұрғаны үшiн алым сомасы төленгеннен кейiн мұндай рұқсатты бередi. </w:t>
      </w:r>
    </w:p>
    <w:p>
      <w:pPr>
        <w:spacing w:after="0"/>
        <w:ind w:left="0"/>
        <w:jc w:val="both"/>
      </w:pPr>
      <w:r>
        <w:rPr>
          <w:rFonts w:ascii="Times New Roman"/>
          <w:b w:val="false"/>
          <w:i w:val="false"/>
          <w:color w:val="000000"/>
          <w:sz w:val="28"/>
        </w:rPr>
        <w:t xml:space="preserve">
      Қазақстан Республикасының аумағы бойынша транзиттiк рейстен керi бағытта қайтып бара жатқан шетелдiк жүк автокөлiк құралы Қазақстан Республикасының аумағында жолшыбай тиелген кезде Қазақстан Республикасының аумағынан шығу құқығын куәландыру үшiн Қазақстан Республикасының Үкiметi белгiлеген ставкалар бойынша Қазақстан Республикасының аумағы бойынша автокөлiк құралдарының жүрiп-тұрғаны үшiн алым сомасы төленгеннен кейiн уәкiлеттi орган беретiн жүрiп-тұруға қосымша рұқсаттың болуы қажет. </w:t>
      </w:r>
    </w:p>
    <w:p>
      <w:pPr>
        <w:spacing w:after="0"/>
        <w:ind w:left="0"/>
        <w:jc w:val="both"/>
      </w:pPr>
      <w:r>
        <w:rPr>
          <w:rFonts w:ascii="Times New Roman"/>
          <w:b w:val="false"/>
          <w:i w:val="false"/>
          <w:color w:val="000000"/>
          <w:sz w:val="28"/>
        </w:rPr>
        <w:t xml:space="preserve">
      19-9-бап. Қазақстан Республикасының аумағы бойынша шетелдiк </w:t>
      </w:r>
    </w:p>
    <w:p>
      <w:pPr>
        <w:spacing w:after="0"/>
        <w:ind w:left="0"/>
        <w:jc w:val="both"/>
      </w:pPr>
      <w:r>
        <w:rPr>
          <w:rFonts w:ascii="Times New Roman"/>
          <w:b w:val="false"/>
          <w:i w:val="false"/>
          <w:color w:val="000000"/>
          <w:sz w:val="28"/>
        </w:rPr>
        <w:t xml:space="preserve">
                      автокөлiк құралдарының жүрiп-түру тәртiбi </w:t>
      </w:r>
    </w:p>
    <w:p>
      <w:pPr>
        <w:spacing w:after="0"/>
        <w:ind w:left="0"/>
        <w:jc w:val="both"/>
      </w:pPr>
      <w:r>
        <w:rPr>
          <w:rFonts w:ascii="Times New Roman"/>
          <w:b w:val="false"/>
          <w:i w:val="false"/>
          <w:color w:val="000000"/>
          <w:sz w:val="28"/>
        </w:rPr>
        <w:t xml:space="preserve">
      1. Қазақстан Республикасы мен шетелдiк мемлекеттер арасындағы жүктердiң, жолаушылардың және багаждың халықаралық автомобиль тасымалы халықаралық автомобиль өткiзу пункттерi арқылы жүзеге асырылуға тиiс. </w:t>
      </w:r>
    </w:p>
    <w:p>
      <w:pPr>
        <w:spacing w:after="0"/>
        <w:ind w:left="0"/>
        <w:jc w:val="both"/>
      </w:pPr>
      <w:r>
        <w:rPr>
          <w:rFonts w:ascii="Times New Roman"/>
          <w:b w:val="false"/>
          <w:i w:val="false"/>
          <w:color w:val="000000"/>
          <w:sz w:val="28"/>
        </w:rPr>
        <w:t xml:space="preserve">
      Қазақстан Республикасының заңнамасына және Қазақстан Республикасының халықаралық шарттарына сәйкес халықаралық автомобиль тасымалдарын жүзеге асыру үшiн қажеттi рұқсат беру және басқа да құжаттар автокөлiк құралдарының жүргiзушiлерiнде болуға және уәкiлеттi мемлекеттiк органның лауазымды адамдарының талабы бойынша көрсетiлуге тиiс. </w:t>
      </w:r>
    </w:p>
    <w:p>
      <w:pPr>
        <w:spacing w:after="0"/>
        <w:ind w:left="0"/>
        <w:jc w:val="both"/>
      </w:pPr>
      <w:r>
        <w:rPr>
          <w:rFonts w:ascii="Times New Roman"/>
          <w:b w:val="false"/>
          <w:i w:val="false"/>
          <w:color w:val="000000"/>
          <w:sz w:val="28"/>
        </w:rPr>
        <w:t xml:space="preserve">
      2. Шетелдiк автокөлiк құралдарының Қазақстан Республикасының аумағында орналасқан екi пункт арасында жолаушылар мен жүктердi тасуына жол берiлмейдi. </w:t>
      </w:r>
    </w:p>
    <w:p>
      <w:pPr>
        <w:spacing w:after="0"/>
        <w:ind w:left="0"/>
        <w:jc w:val="both"/>
      </w:pPr>
      <w:r>
        <w:rPr>
          <w:rFonts w:ascii="Times New Roman"/>
          <w:b w:val="false"/>
          <w:i w:val="false"/>
          <w:color w:val="000000"/>
          <w:sz w:val="28"/>
        </w:rPr>
        <w:t xml:space="preserve">
      Қазақстан Республикасының аумағы бойынша жолаушыларды транзиттiк тасымалдауды жүзеге асыратын шетелдiк автокөлiк құралдарына Қазақстан Республикасының аумағында жолаушыларды отырғызуды және (немесе) түсiрудi жүргiзуге тыйым салынады. </w:t>
      </w:r>
    </w:p>
    <w:p>
      <w:pPr>
        <w:spacing w:after="0"/>
        <w:ind w:left="0"/>
        <w:jc w:val="both"/>
      </w:pPr>
      <w:r>
        <w:rPr>
          <w:rFonts w:ascii="Times New Roman"/>
          <w:b w:val="false"/>
          <w:i w:val="false"/>
          <w:color w:val="000000"/>
          <w:sz w:val="28"/>
        </w:rPr>
        <w:t xml:space="preserve">
      Халықаралық автомобиль тасымалдарын жүзеге асыратын тасымалдаушылар өз мемлекетiнiң тiркеу және айыру белгiлерi бар автокөлiк құралдарын пайдалануы тиiс. </w:t>
      </w:r>
    </w:p>
    <w:p>
      <w:pPr>
        <w:spacing w:after="0"/>
        <w:ind w:left="0"/>
        <w:jc w:val="both"/>
      </w:pPr>
      <w:r>
        <w:rPr>
          <w:rFonts w:ascii="Times New Roman"/>
          <w:b w:val="false"/>
          <w:i w:val="false"/>
          <w:color w:val="000000"/>
          <w:sz w:val="28"/>
        </w:rPr>
        <w:t xml:space="preserve">
      Бұл ретте тiркемелерде немесе жартылай тiркемелерде басқа мемлекеттiк тiркеу және айырма белгiсi болуы мүмкiн. </w:t>
      </w:r>
    </w:p>
    <w:p>
      <w:pPr>
        <w:spacing w:after="0"/>
        <w:ind w:left="0"/>
        <w:jc w:val="both"/>
      </w:pPr>
      <w:r>
        <w:rPr>
          <w:rFonts w:ascii="Times New Roman"/>
          <w:b w:val="false"/>
          <w:i w:val="false"/>
          <w:color w:val="000000"/>
          <w:sz w:val="28"/>
        </w:rPr>
        <w:t xml:space="preserve">
      19-10-бап. Отандық автокөлiк құралдарының Қазақстан </w:t>
      </w:r>
    </w:p>
    <w:p>
      <w:pPr>
        <w:spacing w:after="0"/>
        <w:ind w:left="0"/>
        <w:jc w:val="both"/>
      </w:pPr>
      <w:r>
        <w:rPr>
          <w:rFonts w:ascii="Times New Roman"/>
          <w:b w:val="false"/>
          <w:i w:val="false"/>
          <w:color w:val="000000"/>
          <w:sz w:val="28"/>
        </w:rPr>
        <w:t xml:space="preserve">
                       Республикасының аумағынан шығу және оларға </w:t>
      </w:r>
    </w:p>
    <w:p>
      <w:pPr>
        <w:spacing w:after="0"/>
        <w:ind w:left="0"/>
        <w:jc w:val="both"/>
      </w:pPr>
      <w:r>
        <w:rPr>
          <w:rFonts w:ascii="Times New Roman"/>
          <w:b w:val="false"/>
          <w:i w:val="false"/>
          <w:color w:val="000000"/>
          <w:sz w:val="28"/>
        </w:rPr>
        <w:t xml:space="preserve">
                       шетелдiк рұқсаттарды беру тәртiбi </w:t>
      </w:r>
    </w:p>
    <w:p>
      <w:pPr>
        <w:spacing w:after="0"/>
        <w:ind w:left="0"/>
        <w:jc w:val="both"/>
      </w:pPr>
      <w:r>
        <w:rPr>
          <w:rFonts w:ascii="Times New Roman"/>
          <w:b w:val="false"/>
          <w:i w:val="false"/>
          <w:color w:val="000000"/>
          <w:sz w:val="28"/>
        </w:rPr>
        <w:t xml:space="preserve">
      1. Отандық автокөлiк құралдары рұқсат беру бланкiлерiмен алмасу жүргiзiлген шетелдiк мемлекеттерге барған жағдайда тасымалдаушы бұрын берiлген өтiнiмдер негiзiнде Қазақстан Республикасының Үкiметi белгiлеген ставкалар бойынша Қазақстан Республикасының аумағы бойынша автокөлiк құралдарының жүрiп-тұрғаны үшiн алым сомасы төленгеннен кейiн уәкiлеттi орган беретiн тиiстi шетелдiк рұқсат беру құжаттарын ала алады. </w:t>
      </w:r>
    </w:p>
    <w:p>
      <w:pPr>
        <w:spacing w:after="0"/>
        <w:ind w:left="0"/>
        <w:jc w:val="both"/>
      </w:pPr>
      <w:r>
        <w:rPr>
          <w:rFonts w:ascii="Times New Roman"/>
          <w:b w:val="false"/>
          <w:i w:val="false"/>
          <w:color w:val="000000"/>
          <w:sz w:val="28"/>
        </w:rPr>
        <w:t xml:space="preserve">
      Әрбiр автокөлiк құралына жеке рұқсат беру құжаты берiледi. </w:t>
      </w:r>
    </w:p>
    <w:p>
      <w:pPr>
        <w:spacing w:after="0"/>
        <w:ind w:left="0"/>
        <w:jc w:val="both"/>
      </w:pPr>
      <w:r>
        <w:rPr>
          <w:rFonts w:ascii="Times New Roman"/>
          <w:b w:val="false"/>
          <w:i w:val="false"/>
          <w:color w:val="000000"/>
          <w:sz w:val="28"/>
        </w:rPr>
        <w:t xml:space="preserve">
      2. Пайдаланылған шетелдiк рұқсат беру құжаттары бұрын оларды берген органға қайтарылуға жатады. </w:t>
      </w:r>
    </w:p>
    <w:p>
      <w:pPr>
        <w:spacing w:after="0"/>
        <w:ind w:left="0"/>
        <w:jc w:val="both"/>
      </w:pPr>
      <w:r>
        <w:rPr>
          <w:rFonts w:ascii="Times New Roman"/>
          <w:b w:val="false"/>
          <w:i w:val="false"/>
          <w:color w:val="000000"/>
          <w:sz w:val="28"/>
        </w:rPr>
        <w:t xml:space="preserve">
      3. Тасымалдаушының оған берiлген шетелдiк рұқсат беру құжаттарын басқа тасымалдаушыға беруiне жол берiлмейдi. </w:t>
      </w:r>
    </w:p>
    <w:p>
      <w:pPr>
        <w:spacing w:after="0"/>
        <w:ind w:left="0"/>
        <w:jc w:val="both"/>
      </w:pPr>
      <w:r>
        <w:rPr>
          <w:rFonts w:ascii="Times New Roman"/>
          <w:b w:val="false"/>
          <w:i w:val="false"/>
          <w:color w:val="000000"/>
          <w:sz w:val="28"/>
        </w:rPr>
        <w:t xml:space="preserve">
      Егер бөлiнген шетелдiк рұқсат беру құжаттарының саны тасымалдаушылар берген өтiнiмдердiң жалпы санынан аз болған жағдайда шетелдiк рұқсат беру құжаттарының бланкiлерiн тасымалдаушылар арасында бөлу Қазақстан Республикасының заңнамасына сәйкес жүргiзiледi. </w:t>
      </w:r>
    </w:p>
    <w:p>
      <w:pPr>
        <w:spacing w:after="0"/>
        <w:ind w:left="0"/>
        <w:jc w:val="both"/>
      </w:pPr>
      <w:r>
        <w:rPr>
          <w:rFonts w:ascii="Times New Roman"/>
          <w:b w:val="false"/>
          <w:i w:val="false"/>
          <w:color w:val="000000"/>
          <w:sz w:val="28"/>
        </w:rPr>
        <w:t xml:space="preserve">
      Отандық тасымалдаушыларға мәлiмденгеннен тыс шетелдiк рұқсат беру құжаттарын беру басқа отандық тасымалдаушылар өздерi мәлiмдеген шетелдiк рұқсат беру құжаттарының осы түрiнен бас тартқан жағдайда жүргізілуі мүмкiн. </w:t>
      </w:r>
    </w:p>
    <w:p>
      <w:pPr>
        <w:spacing w:after="0"/>
        <w:ind w:left="0"/>
        <w:jc w:val="both"/>
      </w:pPr>
      <w:r>
        <w:rPr>
          <w:rFonts w:ascii="Times New Roman"/>
          <w:b w:val="false"/>
          <w:i w:val="false"/>
          <w:color w:val="000000"/>
          <w:sz w:val="28"/>
        </w:rPr>
        <w:t xml:space="preserve">
      Отандық тасымалдаушылардың жолаушыларды және багажды тұрақты халықаралық тасымалдауына рұқсат беру құжаттарын беру Қазақстан Республикасының халықаралық шарттарының талаптарына сәйкес жүзеге асырылады. </w:t>
      </w:r>
    </w:p>
    <w:p>
      <w:pPr>
        <w:spacing w:after="0"/>
        <w:ind w:left="0"/>
        <w:jc w:val="both"/>
      </w:pPr>
      <w:r>
        <w:rPr>
          <w:rFonts w:ascii="Times New Roman"/>
          <w:b w:val="false"/>
          <w:i w:val="false"/>
          <w:color w:val="000000"/>
          <w:sz w:val="28"/>
        </w:rPr>
        <w:t xml:space="preserve">
      19-11-бап. Қазақстан Республикасының аумағы бойынша отандық </w:t>
      </w:r>
    </w:p>
    <w:p>
      <w:pPr>
        <w:spacing w:after="0"/>
        <w:ind w:left="0"/>
        <w:jc w:val="both"/>
      </w:pPr>
      <w:r>
        <w:rPr>
          <w:rFonts w:ascii="Times New Roman"/>
          <w:b w:val="false"/>
          <w:i w:val="false"/>
          <w:color w:val="000000"/>
          <w:sz w:val="28"/>
        </w:rPr>
        <w:t xml:space="preserve">
                       және шетелдiк iрi көлемдi және (немесе) ауыр </w:t>
      </w:r>
    </w:p>
    <w:p>
      <w:pPr>
        <w:spacing w:after="0"/>
        <w:ind w:left="0"/>
        <w:jc w:val="both"/>
      </w:pPr>
      <w:r>
        <w:rPr>
          <w:rFonts w:ascii="Times New Roman"/>
          <w:b w:val="false"/>
          <w:i w:val="false"/>
          <w:color w:val="000000"/>
          <w:sz w:val="28"/>
        </w:rPr>
        <w:t xml:space="preserve">
                       салмақты автокөлiк құралдарының жүрiп-тұруына </w:t>
      </w:r>
    </w:p>
    <w:p>
      <w:pPr>
        <w:spacing w:after="0"/>
        <w:ind w:left="0"/>
        <w:jc w:val="both"/>
      </w:pPr>
      <w:r>
        <w:rPr>
          <w:rFonts w:ascii="Times New Roman"/>
          <w:b w:val="false"/>
          <w:i w:val="false"/>
          <w:color w:val="000000"/>
          <w:sz w:val="28"/>
        </w:rPr>
        <w:t xml:space="preserve">
                       арналған арнайы рұқсаттарды беру тәртiбi </w:t>
      </w:r>
    </w:p>
    <w:p>
      <w:pPr>
        <w:spacing w:after="0"/>
        <w:ind w:left="0"/>
        <w:jc w:val="both"/>
      </w:pPr>
      <w:r>
        <w:rPr>
          <w:rFonts w:ascii="Times New Roman"/>
          <w:b w:val="false"/>
          <w:i w:val="false"/>
          <w:color w:val="000000"/>
          <w:sz w:val="28"/>
        </w:rPr>
        <w:t xml:space="preserve">
      1. Қазақстан Республикасының аумағы бойынша отандық және шетелдiк iрi көлемдi және (немесе) ауыр салмақты автокөлiк құралдарының жүрiп-тұруына рұқсат беру құжатының - ауыр салмақты және (немесе) iрi көлемдi автокөлiк құралдарының жүрiп-тұруына берiлген арнайы рұқсаттың (бұдан әрi - арнайы рұқсат) негiзiнде жүзеге асырылады. </w:t>
      </w:r>
    </w:p>
    <w:p>
      <w:pPr>
        <w:spacing w:after="0"/>
        <w:ind w:left="0"/>
        <w:jc w:val="both"/>
      </w:pPr>
      <w:r>
        <w:rPr>
          <w:rFonts w:ascii="Times New Roman"/>
          <w:b w:val="false"/>
          <w:i w:val="false"/>
          <w:color w:val="000000"/>
          <w:sz w:val="28"/>
        </w:rPr>
        <w:t xml:space="preserve">
      2. Арнайы рұқсатты уәкiлеттi орган жүру маршрутын белгiлегеннен және Қазақстан Республикасының Үкiметi белгiлеген ставкалар бойынша Қазақстан Республикасының аумағы бойынша автокөлiк құралдарының жүрiп-тұрғаны үшiн алым сомасы төленгеннен кейiн бередi. </w:t>
      </w:r>
    </w:p>
    <w:p>
      <w:pPr>
        <w:spacing w:after="0"/>
        <w:ind w:left="0"/>
        <w:jc w:val="both"/>
      </w:pPr>
      <w:r>
        <w:rPr>
          <w:rFonts w:ascii="Times New Roman"/>
          <w:b w:val="false"/>
          <w:i w:val="false"/>
          <w:color w:val="000000"/>
          <w:sz w:val="28"/>
        </w:rPr>
        <w:t xml:space="preserve">
      3. Егер жүгi бар немесе жүксiз автокөлiк құралы Қазақстан Республикасының Үкiметi белгiлеген Қазақстан Республикасының автомобиль жолдары бойынша жүруге арналған автокөлiк құралдарының рұқсат етiлген өлшемдерiнен көлемi, салмағы және (немесе) осьтiк жүктемесi бойынша артық болса, арнайы рұқсат осы автокөлiк құралы бөлiнбейтiн, мақсатын өзгертпей, тым көп шығындарсыз немесе олардың бұзылу қаупінсiз екi немесе одан да көп бөлiктерге бөлуге келмейтiн жүктердi тасымалдаған жағдайда ғана берiледi. </w:t>
      </w:r>
    </w:p>
    <w:p>
      <w:pPr>
        <w:spacing w:after="0"/>
        <w:ind w:left="0"/>
        <w:jc w:val="both"/>
      </w:pPr>
      <w:r>
        <w:rPr>
          <w:rFonts w:ascii="Times New Roman"/>
          <w:b w:val="false"/>
          <w:i w:val="false"/>
          <w:color w:val="000000"/>
          <w:sz w:val="28"/>
        </w:rPr>
        <w:t xml:space="preserve">
      Бөлiнетiн жүгi бар iрi көлемдi және (немесе) ауыр салмақты автокөлiк құралының жүрiп-тұруы айқындалған жағдайда оны тасымалдаушы Қазақстан Республикасының Үкiметi белгiлеген Қазақстан Республикасының автомобиль жолдары бойынша қозғалуға арналған автокөлiк құралдарының рұқсат етілген өлшемдерiне сәйкес келтiру үшiн автокөлiк құралынан жүктi түсiргенде және маршруттың нақты жүрiп өтiлген бөлiгi үшiн iрi көлемдi және ауыр салмақты көлiк құралының жүрiп-тұрғаны үшiн алым сомасын төленгенде тасымал арнайы рұқсат берiлмей жаңғыртылуы мүмкiн.". </w:t>
      </w:r>
    </w:p>
    <w:bookmarkStart w:name="z229" w:id="227"/>
    <w:p>
      <w:pPr>
        <w:spacing w:after="0"/>
        <w:ind w:left="0"/>
        <w:jc w:val="both"/>
      </w:pPr>
      <w:r>
        <w:rPr>
          <w:rFonts w:ascii="Times New Roman"/>
          <w:b w:val="false"/>
          <w:i w:val="false"/>
          <w:color w:val="000000"/>
          <w:sz w:val="28"/>
        </w:rPr>
        <w:t xml:space="preserve">
      56. "Туроператордың және турагенттiң азаматтық-құқықтық жауапкершiлiгiн мiндеттi сақтандыру туралы" 2003 жылғы 31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24, 179-құжат): </w:t>
      </w:r>
    </w:p>
    <w:bookmarkEnd w:id="227"/>
    <w:p>
      <w:pPr>
        <w:spacing w:after="0"/>
        <w:ind w:left="0"/>
        <w:jc w:val="both"/>
      </w:pPr>
      <w:r>
        <w:rPr>
          <w:rFonts w:ascii="Times New Roman"/>
          <w:b w:val="false"/>
          <w:i w:val="false"/>
          <w:color w:val="000000"/>
          <w:sz w:val="28"/>
        </w:rPr>
        <w:t xml:space="preserve">
      5-бап мынадай мазмұндағы 3-тармақпен толықтырылсын: </w:t>
      </w:r>
    </w:p>
    <w:p>
      <w:pPr>
        <w:spacing w:after="0"/>
        <w:ind w:left="0"/>
        <w:jc w:val="both"/>
      </w:pPr>
      <w:r>
        <w:rPr>
          <w:rFonts w:ascii="Times New Roman"/>
          <w:b w:val="false"/>
          <w:i w:val="false"/>
          <w:color w:val="000000"/>
          <w:sz w:val="28"/>
        </w:rPr>
        <w:t xml:space="preserve">
      "3. Туроператордың және турагенттiң азаматтық-құқықтық жауапкершiлiгiн мiндеттi сақтандыру саласындағы мемлекеттiк бақылауды туроператордың және (немесе) турагенттiң туроператордың немесе турагенттiң азаматтық-құқықтық жауапкершiлiгiн мiндеттi сақтандыру шартын жасасуын растайтын құжаттарды сұрату жолымен облыстық (республикалық маңызы бар қала, астана) атқарушы орган жүзеге асырады. Туроператордың және (немесе) турагенттiң сұратылған құжаттарды отыз күн iшiнде бермеуi лицензияның қолданысын тоқтата тұруға негiз болып табылады және Қазақстан Республикасының заңдарында белгiленген жауаптылыққа әкеп соғады.". </w:t>
      </w:r>
    </w:p>
    <w:bookmarkStart w:name="z230" w:id="228"/>
    <w:p>
      <w:pPr>
        <w:spacing w:after="0"/>
        <w:ind w:left="0"/>
        <w:jc w:val="both"/>
      </w:pPr>
      <w:r>
        <w:rPr>
          <w:rFonts w:ascii="Times New Roman"/>
          <w:b w:val="false"/>
          <w:i w:val="false"/>
          <w:color w:val="000000"/>
          <w:sz w:val="28"/>
        </w:rPr>
        <w:t xml:space="preserve">
      57. "Дәрiлiк заттар туралы" 2004 жылғы 13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2004 ж., N 2, 8-құжат; N 23, 142-құжат): </w:t>
      </w:r>
    </w:p>
    <w:bookmarkEnd w:id="228"/>
    <w:bookmarkStart w:name="z231" w:id="229"/>
    <w:p>
      <w:pPr>
        <w:spacing w:after="0"/>
        <w:ind w:left="0"/>
        <w:jc w:val="both"/>
      </w:pPr>
      <w:r>
        <w:rPr>
          <w:rFonts w:ascii="Times New Roman"/>
          <w:b w:val="false"/>
          <w:i w:val="false"/>
          <w:color w:val="000000"/>
          <w:sz w:val="28"/>
        </w:rPr>
        <w:t xml:space="preserve">
      1) 14-бапта: </w:t>
      </w:r>
    </w:p>
    <w:bookmarkEnd w:id="229"/>
    <w:p>
      <w:pPr>
        <w:spacing w:after="0"/>
        <w:ind w:left="0"/>
        <w:jc w:val="both"/>
      </w:pPr>
      <w:r>
        <w:rPr>
          <w:rFonts w:ascii="Times New Roman"/>
          <w:b w:val="false"/>
          <w:i w:val="false"/>
          <w:color w:val="000000"/>
          <w:sz w:val="28"/>
        </w:rPr>
        <w:t xml:space="preserve">
      тақырыбындағы "қызмет түрлерiн" деген сөздер "қызметтi" деген сөзбен ауыстырылсын; </w:t>
      </w:r>
    </w:p>
    <w:p>
      <w:pPr>
        <w:spacing w:after="0"/>
        <w:ind w:left="0"/>
        <w:jc w:val="both"/>
      </w:pPr>
      <w:r>
        <w:rPr>
          <w:rFonts w:ascii="Times New Roman"/>
          <w:b w:val="false"/>
          <w:i w:val="false"/>
          <w:color w:val="000000"/>
          <w:sz w:val="28"/>
        </w:rPr>
        <w:t xml:space="preserve">
      1-тармақтың бiрiншi абзацы мынадай редакцияда жазылсын: </w:t>
      </w:r>
    </w:p>
    <w:p>
      <w:pPr>
        <w:spacing w:after="0"/>
        <w:ind w:left="0"/>
        <w:jc w:val="both"/>
      </w:pPr>
      <w:r>
        <w:rPr>
          <w:rFonts w:ascii="Times New Roman"/>
          <w:b w:val="false"/>
          <w:i w:val="false"/>
          <w:color w:val="000000"/>
          <w:sz w:val="28"/>
        </w:rPr>
        <w:t xml:space="preserve">
      "Лицензиялауға мыналар жатады:"; </w:t>
      </w:r>
    </w:p>
    <w:bookmarkStart w:name="z232" w:id="230"/>
    <w:p>
      <w:pPr>
        <w:spacing w:after="0"/>
        <w:ind w:left="0"/>
        <w:jc w:val="both"/>
      </w:pPr>
      <w:r>
        <w:rPr>
          <w:rFonts w:ascii="Times New Roman"/>
          <w:b w:val="false"/>
          <w:i w:val="false"/>
          <w:color w:val="000000"/>
          <w:sz w:val="28"/>
        </w:rPr>
        <w:t xml:space="preserve">
      2) мынадай мазмұндағы 14-1-баппен толықтырылсын: </w:t>
      </w:r>
    </w:p>
    <w:bookmarkEnd w:id="230"/>
    <w:p>
      <w:pPr>
        <w:spacing w:after="0"/>
        <w:ind w:left="0"/>
        <w:jc w:val="both"/>
      </w:pPr>
      <w:r>
        <w:rPr>
          <w:rFonts w:ascii="Times New Roman"/>
          <w:b w:val="false"/>
          <w:i w:val="false"/>
          <w:color w:val="000000"/>
          <w:sz w:val="28"/>
        </w:rPr>
        <w:t xml:space="preserve">
      "14-1-бап. Дәрiлiк заттар айналысы саласындағы </w:t>
      </w:r>
    </w:p>
    <w:p>
      <w:pPr>
        <w:spacing w:after="0"/>
        <w:ind w:left="0"/>
        <w:jc w:val="both"/>
      </w:pPr>
      <w:r>
        <w:rPr>
          <w:rFonts w:ascii="Times New Roman"/>
          <w:b w:val="false"/>
          <w:i w:val="false"/>
          <w:color w:val="000000"/>
          <w:sz w:val="28"/>
        </w:rPr>
        <w:t xml:space="preserve">
                       мемлекеттiк бақылау </w:t>
      </w:r>
    </w:p>
    <w:p>
      <w:pPr>
        <w:spacing w:after="0"/>
        <w:ind w:left="0"/>
        <w:jc w:val="both"/>
      </w:pPr>
      <w:r>
        <w:rPr>
          <w:rFonts w:ascii="Times New Roman"/>
          <w:b w:val="false"/>
          <w:i w:val="false"/>
          <w:color w:val="000000"/>
          <w:sz w:val="28"/>
        </w:rPr>
        <w:t xml:space="preserve">
      1. Дәрiлiк заттар айналымы саласындағы мемлекеттiк бақылауды дәрiлiк заттар айналымы саласындағы субъектiлердiң Қазақстан Республикасында дәрiлiк заттар айналымын регламенттейтiн нормативтiк құқықтық актiлердi, ережелер мен нормаларды сақтауын белгiлеу мақсатында уәкiлеттi органның лауазымды адамдары жүзеге асырады. </w:t>
      </w:r>
    </w:p>
    <w:p>
      <w:pPr>
        <w:spacing w:after="0"/>
        <w:ind w:left="0"/>
        <w:jc w:val="both"/>
      </w:pPr>
      <w:r>
        <w:rPr>
          <w:rFonts w:ascii="Times New Roman"/>
          <w:b w:val="false"/>
          <w:i w:val="false"/>
          <w:color w:val="000000"/>
          <w:sz w:val="28"/>
        </w:rPr>
        <w:t xml:space="preserve">
      2. Мемлекеттiк бақылау: </w:t>
      </w:r>
    </w:p>
    <w:p>
      <w:pPr>
        <w:spacing w:after="0"/>
        <w:ind w:left="0"/>
        <w:jc w:val="both"/>
      </w:pPr>
      <w:r>
        <w:rPr>
          <w:rFonts w:ascii="Times New Roman"/>
          <w:b w:val="false"/>
          <w:i w:val="false"/>
          <w:color w:val="000000"/>
          <w:sz w:val="28"/>
        </w:rPr>
        <w:t xml:space="preserve">
      1) дәрiлiк заттардың қауiпсiздiгiн, тиiмдiлiгiн және сапасын қамтамасыз ету мақсатында, сондай-ақ анонимдiк хабарларды қоспағанда, өтiнiштерде жазылған, оның iшiнде халықтың денсаулығы мен ұлттық қауiпсiздiкке қауiптi дереу жоюды талап ететiн расталған фактiлер бойынша тексерулер; </w:t>
      </w:r>
    </w:p>
    <w:p>
      <w:pPr>
        <w:spacing w:after="0"/>
        <w:ind w:left="0"/>
        <w:jc w:val="both"/>
      </w:pPr>
      <w:r>
        <w:rPr>
          <w:rFonts w:ascii="Times New Roman"/>
          <w:b w:val="false"/>
          <w:i w:val="false"/>
          <w:color w:val="000000"/>
          <w:sz w:val="28"/>
        </w:rPr>
        <w:t xml:space="preserve">
      2) бұзушылықтарды жоюға және уәкiлеттi органның лауазымды адамдары берген нұсқамаларды орындауға бағытталған iс-шараларды жүргiзу жолымен жүзеге асырылады. </w:t>
      </w:r>
    </w:p>
    <w:p>
      <w:pPr>
        <w:spacing w:after="0"/>
        <w:ind w:left="0"/>
        <w:jc w:val="both"/>
      </w:pPr>
      <w:r>
        <w:rPr>
          <w:rFonts w:ascii="Times New Roman"/>
          <w:b w:val="false"/>
          <w:i w:val="false"/>
          <w:color w:val="000000"/>
          <w:sz w:val="28"/>
        </w:rPr>
        <w:t xml:space="preserve">
      Бақылаушы органның шешiм қабылдауы үшiн қажеттi қосымша ақпарат алу мақсатында үшiншi тұлғаларға қатысты тексеру жүргiзуге рұқсат етiледi.". </w:t>
      </w:r>
    </w:p>
    <w:bookmarkStart w:name="z233" w:id="231"/>
    <w:p>
      <w:pPr>
        <w:spacing w:after="0"/>
        <w:ind w:left="0"/>
        <w:jc w:val="both"/>
      </w:pPr>
      <w:r>
        <w:rPr>
          <w:rFonts w:ascii="Times New Roman"/>
          <w:b w:val="false"/>
          <w:i w:val="false"/>
          <w:color w:val="000000"/>
          <w:sz w:val="28"/>
        </w:rPr>
        <w:t xml:space="preserve">
      58. "Өсiмдiк шаруашылығындағы мiндеттi сақтандыру туралы" 2004 жылғы 10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2004 ж., N 5, 26-құжат): </w:t>
      </w:r>
    </w:p>
    <w:bookmarkEnd w:id="231"/>
    <w:bookmarkStart w:name="z234" w:id="232"/>
    <w:p>
      <w:pPr>
        <w:spacing w:after="0"/>
        <w:ind w:left="0"/>
        <w:jc w:val="both"/>
      </w:pPr>
      <w:r>
        <w:rPr>
          <w:rFonts w:ascii="Times New Roman"/>
          <w:b w:val="false"/>
          <w:i w:val="false"/>
          <w:color w:val="000000"/>
          <w:sz w:val="28"/>
        </w:rPr>
        <w:t xml:space="preserve">
      1) 5-баптың 1-тармағы "уәкiлеттi орган" деген сөздерден кейiн "мен оның аумақтық органдары" деген сөздермен толықтырылсын; </w:t>
      </w:r>
    </w:p>
    <w:bookmarkEnd w:id="232"/>
    <w:bookmarkStart w:name="z235" w:id="233"/>
    <w:p>
      <w:pPr>
        <w:spacing w:after="0"/>
        <w:ind w:left="0"/>
        <w:jc w:val="both"/>
      </w:pPr>
      <w:r>
        <w:rPr>
          <w:rFonts w:ascii="Times New Roman"/>
          <w:b w:val="false"/>
          <w:i w:val="false"/>
          <w:color w:val="000000"/>
          <w:sz w:val="28"/>
        </w:rPr>
        <w:t xml:space="preserve">
      2) мынадай мазмұндағы 5-1-баппен толықтырылсын: </w:t>
      </w:r>
    </w:p>
    <w:bookmarkEnd w:id="233"/>
    <w:p>
      <w:pPr>
        <w:spacing w:after="0"/>
        <w:ind w:left="0"/>
        <w:jc w:val="both"/>
      </w:pPr>
      <w:r>
        <w:rPr>
          <w:rFonts w:ascii="Times New Roman"/>
          <w:b w:val="false"/>
          <w:i w:val="false"/>
          <w:color w:val="000000"/>
          <w:sz w:val="28"/>
        </w:rPr>
        <w:t xml:space="preserve">
      "5-1-бап. Өсiмдiк шаруашылығындағы мiндеттi сақтандыру </w:t>
      </w:r>
    </w:p>
    <w:p>
      <w:pPr>
        <w:spacing w:after="0"/>
        <w:ind w:left="0"/>
        <w:jc w:val="both"/>
      </w:pPr>
      <w:r>
        <w:rPr>
          <w:rFonts w:ascii="Times New Roman"/>
          <w:b w:val="false"/>
          <w:i w:val="false"/>
          <w:color w:val="000000"/>
          <w:sz w:val="28"/>
        </w:rPr>
        <w:t xml:space="preserve">
                      саласындағы мемлекеттiк бақылауды жүзеге асыру </w:t>
      </w:r>
    </w:p>
    <w:p>
      <w:pPr>
        <w:spacing w:after="0"/>
        <w:ind w:left="0"/>
        <w:jc w:val="both"/>
      </w:pPr>
      <w:r>
        <w:rPr>
          <w:rFonts w:ascii="Times New Roman"/>
          <w:b w:val="false"/>
          <w:i w:val="false"/>
          <w:color w:val="000000"/>
          <w:sz w:val="28"/>
        </w:rPr>
        <w:t xml:space="preserve">
                      тәртiбi </w:t>
      </w:r>
    </w:p>
    <w:p>
      <w:pPr>
        <w:spacing w:after="0"/>
        <w:ind w:left="0"/>
        <w:jc w:val="both"/>
      </w:pPr>
      <w:r>
        <w:rPr>
          <w:rFonts w:ascii="Times New Roman"/>
          <w:b w:val="false"/>
          <w:i w:val="false"/>
          <w:color w:val="000000"/>
          <w:sz w:val="28"/>
        </w:rPr>
        <w:t xml:space="preserve">
      Өсiмдiк шаруашылығы саласындағы уәкiлеттi мемлекеттiк органның аумақтық органы мемлекеттiк бақылауды жүзеге асыру мақсатында: </w:t>
      </w:r>
    </w:p>
    <w:p>
      <w:pPr>
        <w:spacing w:after="0"/>
        <w:ind w:left="0"/>
        <w:jc w:val="both"/>
      </w:pPr>
      <w:r>
        <w:rPr>
          <w:rFonts w:ascii="Times New Roman"/>
          <w:b w:val="false"/>
          <w:i w:val="false"/>
          <w:color w:val="000000"/>
          <w:sz w:val="28"/>
        </w:rPr>
        <w:t xml:space="preserve">
      1) агенттен өсiмдiк шаруашылығындағы мiндеттi сақтандыру шартын жасасқан сақтанушылардың тиiстi аумақтағы сақтандырылған өсiмдiк шаруашылығы өнiмдерiнiң түрлерi көрсетiлген тiзбесiн сұратады; </w:t>
      </w:r>
    </w:p>
    <w:p>
      <w:pPr>
        <w:spacing w:after="0"/>
        <w:ind w:left="0"/>
        <w:jc w:val="both"/>
      </w:pPr>
      <w:r>
        <w:rPr>
          <w:rFonts w:ascii="Times New Roman"/>
          <w:b w:val="false"/>
          <w:i w:val="false"/>
          <w:color w:val="000000"/>
          <w:sz w:val="28"/>
        </w:rPr>
        <w:t xml:space="preserve">
      2) өсiмдiк шаруашылығындағы мiндеттi сақтандыру шартын жасасқан сақтанушылар тiзбесiне кiрмеген өсiмдiк шаруашылығы өнiмдерiн өндiрушiлерге сақтандыру шартының жасалғанын растау қажеттiгi туралы хабарлама жолдайды; </w:t>
      </w:r>
    </w:p>
    <w:p>
      <w:pPr>
        <w:spacing w:after="0"/>
        <w:ind w:left="0"/>
        <w:jc w:val="both"/>
      </w:pPr>
      <w:r>
        <w:rPr>
          <w:rFonts w:ascii="Times New Roman"/>
          <w:b w:val="false"/>
          <w:i w:val="false"/>
          <w:color w:val="000000"/>
          <w:sz w:val="28"/>
        </w:rPr>
        <w:t xml:space="preserve">
      3) өсiмдiк шаруашылығы өнiмдерiн өндiрушi бiр ай iшiнде өсiмдiк шаруашылығындағы мiндеттi сақтандыру шартының жасалғанын растамаған жағдайда, осы өндiрушiге тексеру тағайындау туралы нұсқама шығарады; </w:t>
      </w:r>
    </w:p>
    <w:p>
      <w:pPr>
        <w:spacing w:after="0"/>
        <w:ind w:left="0"/>
        <w:jc w:val="both"/>
      </w:pPr>
      <w:r>
        <w:rPr>
          <w:rFonts w:ascii="Times New Roman"/>
          <w:b w:val="false"/>
          <w:i w:val="false"/>
          <w:color w:val="000000"/>
          <w:sz w:val="28"/>
        </w:rPr>
        <w:t xml:space="preserve">
      4) әкiмшiлiк құқық бұзушылықтар туралы хаттамалар жасайды және Қазақстан Республикасының әкiмшiлiк құқық бұзушылықтар туралы заңнамасына сәйкес әкiмшiлiк жаза қолданады;"; </w:t>
      </w:r>
    </w:p>
    <w:bookmarkStart w:name="z236" w:id="234"/>
    <w:p>
      <w:pPr>
        <w:spacing w:after="0"/>
        <w:ind w:left="0"/>
        <w:jc w:val="both"/>
      </w:pPr>
      <w:r>
        <w:rPr>
          <w:rFonts w:ascii="Times New Roman"/>
          <w:b w:val="false"/>
          <w:i w:val="false"/>
          <w:color w:val="000000"/>
          <w:sz w:val="28"/>
        </w:rPr>
        <w:t xml:space="preserve">
      3) 10-баптың 2-тармағында: </w:t>
      </w:r>
    </w:p>
    <w:bookmarkEnd w:id="234"/>
    <w:p>
      <w:pPr>
        <w:spacing w:after="0"/>
        <w:ind w:left="0"/>
        <w:jc w:val="both"/>
      </w:pPr>
      <w:r>
        <w:rPr>
          <w:rFonts w:ascii="Times New Roman"/>
          <w:b w:val="false"/>
          <w:i w:val="false"/>
          <w:color w:val="000000"/>
          <w:sz w:val="28"/>
        </w:rPr>
        <w:t xml:space="preserve">
      бiрiншi бөлiктiң үшiншi абзацы "гидрометеорологиялық" деген сөздiң алдынан "өтiнiш жасалған күннен бастап бiр күндiк мерзiмде сақтанушыға тегiн берiлетiн," деген сөздермен толықтырылсын; </w:t>
      </w:r>
    </w:p>
    <w:p>
      <w:pPr>
        <w:spacing w:after="0"/>
        <w:ind w:left="0"/>
        <w:jc w:val="both"/>
      </w:pPr>
      <w:r>
        <w:rPr>
          <w:rFonts w:ascii="Times New Roman"/>
          <w:b w:val="false"/>
          <w:i w:val="false"/>
          <w:color w:val="000000"/>
          <w:sz w:val="28"/>
        </w:rPr>
        <w:t xml:space="preserve">
      мынадай мазмұндағы үшiншi - бесiншi бөлiктермен толықтырылсын: </w:t>
      </w:r>
    </w:p>
    <w:p>
      <w:pPr>
        <w:spacing w:after="0"/>
        <w:ind w:left="0"/>
        <w:jc w:val="both"/>
      </w:pPr>
      <w:r>
        <w:rPr>
          <w:rFonts w:ascii="Times New Roman"/>
          <w:b w:val="false"/>
          <w:i w:val="false"/>
          <w:color w:val="000000"/>
          <w:sz w:val="28"/>
        </w:rPr>
        <w:t xml:space="preserve">
      "Өсiмдiк шаруашылығындағы мiндеттi сақтандыру шартын жасасу нысанында жоспарлы тексеру жүргiзу арқылы мемлекеттiк бақылау жылына бiр рет жүзеге асырылады. </w:t>
      </w:r>
    </w:p>
    <w:p>
      <w:pPr>
        <w:spacing w:after="0"/>
        <w:ind w:left="0"/>
        <w:jc w:val="both"/>
      </w:pPr>
      <w:r>
        <w:rPr>
          <w:rFonts w:ascii="Times New Roman"/>
          <w:b w:val="false"/>
          <w:i w:val="false"/>
          <w:color w:val="000000"/>
          <w:sz w:val="28"/>
        </w:rPr>
        <w:t xml:space="preserve">
      Жоспарлы тексерудi жүргiзу мерзiмi отыз күнтiзбелiк күндi құрайды. </w:t>
      </w:r>
    </w:p>
    <w:p>
      <w:pPr>
        <w:spacing w:after="0"/>
        <w:ind w:left="0"/>
        <w:jc w:val="both"/>
      </w:pPr>
      <w:r>
        <w:rPr>
          <w:rFonts w:ascii="Times New Roman"/>
          <w:b w:val="false"/>
          <w:i w:val="false"/>
          <w:color w:val="000000"/>
          <w:sz w:val="28"/>
        </w:rPr>
        <w:t xml:space="preserve">
      Тексеру тағайындау туралы актi тексерiлетiн кәсiпкерлiк субъектiсiне берiлген сәт тексеру жүргiзудiң басталуы болып саналады.". </w:t>
      </w:r>
    </w:p>
    <w:bookmarkStart w:name="z237" w:id="235"/>
    <w:p>
      <w:pPr>
        <w:spacing w:after="0"/>
        <w:ind w:left="0"/>
        <w:jc w:val="both"/>
      </w:pPr>
      <w:r>
        <w:rPr>
          <w:rFonts w:ascii="Times New Roman"/>
          <w:b w:val="false"/>
          <w:i w:val="false"/>
          <w:color w:val="000000"/>
          <w:sz w:val="28"/>
        </w:rPr>
        <w:t xml:space="preserve">
      59. "Сауда қызметiн реттеу туралы" 2004 жылғы 12 сәуiрдегi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2004 ж., N 6, 44-құжат): </w:t>
      </w:r>
    </w:p>
    <w:bookmarkEnd w:id="235"/>
    <w:bookmarkStart w:name="z238" w:id="236"/>
    <w:p>
      <w:pPr>
        <w:spacing w:after="0"/>
        <w:ind w:left="0"/>
        <w:jc w:val="both"/>
      </w:pPr>
      <w:r>
        <w:rPr>
          <w:rFonts w:ascii="Times New Roman"/>
          <w:b w:val="false"/>
          <w:i w:val="false"/>
          <w:color w:val="000000"/>
          <w:sz w:val="28"/>
        </w:rPr>
        <w:t xml:space="preserve">
      1) 8-баптың 2) тармақшасындағы "қызметiн бақылауды" деген сөздер "қызметiн реттеудi" деген сөздермен ауыстырылсын; </w:t>
      </w:r>
    </w:p>
    <w:bookmarkEnd w:id="236"/>
    <w:bookmarkStart w:name="z239" w:id="237"/>
    <w:p>
      <w:pPr>
        <w:spacing w:after="0"/>
        <w:ind w:left="0"/>
        <w:jc w:val="both"/>
      </w:pPr>
      <w:r>
        <w:rPr>
          <w:rFonts w:ascii="Times New Roman"/>
          <w:b w:val="false"/>
          <w:i w:val="false"/>
          <w:color w:val="000000"/>
          <w:sz w:val="28"/>
        </w:rPr>
        <w:t xml:space="preserve">
      2) 33-бап мынадай редакцияда жазылсын: </w:t>
      </w:r>
    </w:p>
    <w:bookmarkEnd w:id="237"/>
    <w:p>
      <w:pPr>
        <w:spacing w:after="0"/>
        <w:ind w:left="0"/>
        <w:jc w:val="both"/>
      </w:pPr>
      <w:r>
        <w:rPr>
          <w:rFonts w:ascii="Times New Roman"/>
          <w:b w:val="false"/>
          <w:i w:val="false"/>
          <w:color w:val="000000"/>
          <w:sz w:val="28"/>
        </w:rPr>
        <w:t xml:space="preserve">
      "33-бап. Сауда қызметiн жүзеге асыруды бақылау </w:t>
      </w:r>
    </w:p>
    <w:p>
      <w:pPr>
        <w:spacing w:after="0"/>
        <w:ind w:left="0"/>
        <w:jc w:val="both"/>
      </w:pPr>
      <w:r>
        <w:rPr>
          <w:rFonts w:ascii="Times New Roman"/>
          <w:b w:val="false"/>
          <w:i w:val="false"/>
          <w:color w:val="000000"/>
          <w:sz w:val="28"/>
        </w:rPr>
        <w:t xml:space="preserve">
      1. Қазақстан Республикасының аумағында сауда қызметiнiң жүзеге асырылуын бақылауды республикалық маңызы бар қаланың, астананың, ауданның (облыстық маңызы бар қаланың) жергiлiктi атқарушы органы сауда қызметi субъектiлерiнiң нормативтiк құқықтық актiлердi, сауда қызметi субъектiлерiне қойылатын талаптарды сақтауын анықтау мақсатында тексерулер, сауда қызметi субъектiлерiнен құжаттар сұрату жолымен жүргiзедi. </w:t>
      </w:r>
    </w:p>
    <w:p>
      <w:pPr>
        <w:spacing w:after="0"/>
        <w:ind w:left="0"/>
        <w:jc w:val="both"/>
      </w:pPr>
      <w:r>
        <w:rPr>
          <w:rFonts w:ascii="Times New Roman"/>
          <w:b w:val="false"/>
          <w:i w:val="false"/>
          <w:color w:val="000000"/>
          <w:sz w:val="28"/>
        </w:rPr>
        <w:t xml:space="preserve">
      2. Сауда қызметi субъектiлерiн тексерулер жоспарлы (тиiстi мемлекеттiк орган жоспарлаған және бекiткен тексеру) және жоспардан тыс (өтiнiштерде жазылған расталған фактiлерге жедел назар аударуды талап ететiн, қалыптасқан жағдайға сәйкес тағайындалатын тексеру) болып бөлiнедi. </w:t>
      </w:r>
    </w:p>
    <w:p>
      <w:pPr>
        <w:spacing w:after="0"/>
        <w:ind w:left="0"/>
        <w:jc w:val="both"/>
      </w:pPr>
      <w:r>
        <w:rPr>
          <w:rFonts w:ascii="Times New Roman"/>
          <w:b w:val="false"/>
          <w:i w:val="false"/>
          <w:color w:val="000000"/>
          <w:sz w:val="28"/>
        </w:rPr>
        <w:t xml:space="preserve">
      3. Жоспарлы тексерулер жылына бiр реттен жиi жүргiзiлмейдi.". </w:t>
      </w:r>
    </w:p>
    <w:bookmarkStart w:name="z240" w:id="238"/>
    <w:p>
      <w:pPr>
        <w:spacing w:after="0"/>
        <w:ind w:left="0"/>
        <w:jc w:val="both"/>
      </w:pPr>
      <w:r>
        <w:rPr>
          <w:rFonts w:ascii="Times New Roman"/>
          <w:b w:val="false"/>
          <w:i w:val="false"/>
          <w:color w:val="000000"/>
          <w:sz w:val="28"/>
        </w:rPr>
        <w:t xml:space="preserve">
      60. "Байланыс туралы" 2004 жылғы 5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2004 ж., N 14, 81-құжат): </w:t>
      </w:r>
    </w:p>
    <w:bookmarkEnd w:id="238"/>
    <w:bookmarkStart w:name="z241" w:id="239"/>
    <w:p>
      <w:pPr>
        <w:spacing w:after="0"/>
        <w:ind w:left="0"/>
        <w:jc w:val="both"/>
      </w:pPr>
      <w:r>
        <w:rPr>
          <w:rFonts w:ascii="Times New Roman"/>
          <w:b w:val="false"/>
          <w:i w:val="false"/>
          <w:color w:val="000000"/>
          <w:sz w:val="28"/>
        </w:rPr>
        <w:t xml:space="preserve">
      1) 2-бап мынадай мазмұндағы 33-1) тармақшамен толықтырылсын: </w:t>
      </w:r>
    </w:p>
    <w:bookmarkEnd w:id="239"/>
    <w:p>
      <w:pPr>
        <w:spacing w:after="0"/>
        <w:ind w:left="0"/>
        <w:jc w:val="both"/>
      </w:pPr>
      <w:r>
        <w:rPr>
          <w:rFonts w:ascii="Times New Roman"/>
          <w:b w:val="false"/>
          <w:i w:val="false"/>
          <w:color w:val="000000"/>
          <w:sz w:val="28"/>
        </w:rPr>
        <w:t xml:space="preserve">
      "33-1) радиобақылау - радиосәуле таратуларды техникалық бақылауды орындау арқылы бөгеуiлдерiнiң деңгейi жол берiлетiндей радиоэлектрондық құралдар мен жоғары жиiлiктi құрылғылардың пайдаланылуын, радиоэлектрондық құралдар мен жоғары жиiлiктi құрылғыларға инспекция жасауды, радиобөгеуiл көздерiнiң әсерiн, радиожиiлiктердi пайдалану тәртiбiн, радиоэлектрондық құралдар мен жоғары жиiлiктi құрылғылардың сәуле тарату өлшемдерiнiң стандарттары мен нормаларын бұзылушылықтарды анықтауды және олардың жолын кесудi қамтамасыз ететiн шаралар жүйесi;"; </w:t>
      </w:r>
    </w:p>
    <w:bookmarkStart w:name="z242" w:id="240"/>
    <w:p>
      <w:pPr>
        <w:spacing w:after="0"/>
        <w:ind w:left="0"/>
        <w:jc w:val="both"/>
      </w:pPr>
      <w:r>
        <w:rPr>
          <w:rFonts w:ascii="Times New Roman"/>
          <w:b w:val="false"/>
          <w:i w:val="false"/>
          <w:color w:val="000000"/>
          <w:sz w:val="28"/>
        </w:rPr>
        <w:t xml:space="preserve">
      2) 8-бапта: </w:t>
      </w:r>
    </w:p>
    <w:bookmarkEnd w:id="240"/>
    <w:p>
      <w:pPr>
        <w:spacing w:after="0"/>
        <w:ind w:left="0"/>
        <w:jc w:val="both"/>
      </w:pPr>
      <w:r>
        <w:rPr>
          <w:rFonts w:ascii="Times New Roman"/>
          <w:b w:val="false"/>
          <w:i w:val="false"/>
          <w:color w:val="000000"/>
          <w:sz w:val="28"/>
        </w:rPr>
        <w:t xml:space="preserve">
      1-тармақта: </w:t>
      </w:r>
    </w:p>
    <w:p>
      <w:pPr>
        <w:spacing w:after="0"/>
        <w:ind w:left="0"/>
        <w:jc w:val="both"/>
      </w:pPr>
      <w:r>
        <w:rPr>
          <w:rFonts w:ascii="Times New Roman"/>
          <w:b w:val="false"/>
          <w:i w:val="false"/>
          <w:color w:val="000000"/>
          <w:sz w:val="28"/>
        </w:rPr>
        <w:t xml:space="preserve">
      8) тармақша мынадай редакцияда жазылсын: </w:t>
      </w:r>
    </w:p>
    <w:p>
      <w:pPr>
        <w:spacing w:after="0"/>
        <w:ind w:left="0"/>
        <w:jc w:val="both"/>
      </w:pPr>
      <w:r>
        <w:rPr>
          <w:rFonts w:ascii="Times New Roman"/>
          <w:b w:val="false"/>
          <w:i w:val="false"/>
          <w:color w:val="000000"/>
          <w:sz w:val="28"/>
        </w:rPr>
        <w:t xml:space="preserve">
      "8) өз құзыретi шегiнде байланыс саласындағы нормативтiк құқықтық актiлердi, оның iшiнде радиоэлектрондық құралдарды, жоғары жиiлiктi құрылғыларды тiркеу және пайдалану, сондай-ақ оларды шет елдерден әкелу тәртiбiн, байланыс қызметтерiн көрсету ережесiн және Қазақстан Республикасының бiрыңғай телекоммуникациялар желiсiн, Қазақстан Республикасының ортақ пайдаланылатын телекоммуникация желiлерiн құру тұжырымдамаларын әзiрлеу және қабылдау;"; </w:t>
      </w:r>
    </w:p>
    <w:p>
      <w:pPr>
        <w:spacing w:after="0"/>
        <w:ind w:left="0"/>
        <w:jc w:val="both"/>
      </w:pPr>
      <w:r>
        <w:rPr>
          <w:rFonts w:ascii="Times New Roman"/>
          <w:b w:val="false"/>
          <w:i w:val="false"/>
          <w:color w:val="000000"/>
          <w:sz w:val="28"/>
        </w:rPr>
        <w:t xml:space="preserve">
      мынадай мазмұндағы 8-1) және 8-2) тармақшалармен толықтырылсын: </w:t>
      </w:r>
    </w:p>
    <w:p>
      <w:pPr>
        <w:spacing w:after="0"/>
        <w:ind w:left="0"/>
        <w:jc w:val="both"/>
      </w:pPr>
      <w:r>
        <w:rPr>
          <w:rFonts w:ascii="Times New Roman"/>
          <w:b w:val="false"/>
          <w:i w:val="false"/>
          <w:color w:val="000000"/>
          <w:sz w:val="28"/>
        </w:rPr>
        <w:t xml:space="preserve">
      "8-1) радиобақылауды жүзеге асыру және байланыс саласындағы қызметті жүзеге асыратын жеке және заңды тұлғалардың радиожиілік спектрiн пайдалануына және байланыс қызметтерiн көрсететiн лицензиаттардың лицензия талаптарын сақтауына тексеру жүргiзу; </w:t>
      </w:r>
    </w:p>
    <w:p>
      <w:pPr>
        <w:spacing w:after="0"/>
        <w:ind w:left="0"/>
        <w:jc w:val="both"/>
      </w:pPr>
      <w:r>
        <w:rPr>
          <w:rFonts w:ascii="Times New Roman"/>
          <w:b w:val="false"/>
          <w:i w:val="false"/>
          <w:color w:val="000000"/>
          <w:sz w:val="28"/>
        </w:rPr>
        <w:t xml:space="preserve">
      8-2) радиобақылауды, байланыс саласындағы қызметтi жүзеге асыратын жеке және заңды тұлғалардың радиожиiлiк спектрiн пайдалануын және байланыс қызметтерiн көрсететiн лицензиаттардың лицензия талаптарын сақтауын тексерудi жүргiзуге қатысты құжаттардың (хаттаманың, нұсқаманың, тексеру тағайындау туралы актiлердiң) нысандарын әзiрлеу және бекiту;"; </w:t>
      </w:r>
    </w:p>
    <w:p>
      <w:pPr>
        <w:spacing w:after="0"/>
        <w:ind w:left="0"/>
        <w:jc w:val="both"/>
      </w:pPr>
      <w:r>
        <w:rPr>
          <w:rFonts w:ascii="Times New Roman"/>
          <w:b w:val="false"/>
          <w:i w:val="false"/>
          <w:color w:val="000000"/>
          <w:sz w:val="28"/>
        </w:rPr>
        <w:t xml:space="preserve">
      2-тармақ мынадай мазмұндағы 9-1), 9-2), 9-3), 9-4) және 9-5) тармақшалармен толықтырылсын: </w:t>
      </w:r>
    </w:p>
    <w:p>
      <w:pPr>
        <w:spacing w:after="0"/>
        <w:ind w:left="0"/>
        <w:jc w:val="both"/>
      </w:pPr>
      <w:r>
        <w:rPr>
          <w:rFonts w:ascii="Times New Roman"/>
          <w:b w:val="false"/>
          <w:i w:val="false"/>
          <w:color w:val="000000"/>
          <w:sz w:val="28"/>
        </w:rPr>
        <w:t xml:space="preserve">
      "9-1)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қызметтерiн көрсететiн лицензиаттардың лицензия талаптарын сақтауына тексеру жүргiзу; </w:t>
      </w:r>
    </w:p>
    <w:p>
      <w:pPr>
        <w:spacing w:after="0"/>
        <w:ind w:left="0"/>
        <w:jc w:val="both"/>
      </w:pPr>
      <w:r>
        <w:rPr>
          <w:rFonts w:ascii="Times New Roman"/>
          <w:b w:val="false"/>
          <w:i w:val="false"/>
          <w:color w:val="000000"/>
          <w:sz w:val="28"/>
        </w:rPr>
        <w:t xml:space="preserve">
      9-2) лицензиаттардың Қазақстан Республикасының аумағында лицензия талаптарын сақтауын бақылау; </w:t>
      </w:r>
    </w:p>
    <w:p>
      <w:pPr>
        <w:spacing w:after="0"/>
        <w:ind w:left="0"/>
        <w:jc w:val="both"/>
      </w:pPr>
      <w:r>
        <w:rPr>
          <w:rFonts w:ascii="Times New Roman"/>
          <w:b w:val="false"/>
          <w:i w:val="false"/>
          <w:color w:val="000000"/>
          <w:sz w:val="28"/>
        </w:rPr>
        <w:t xml:space="preserve">
      9-3) Қазақстан Республикасының заңнамасына сәйкес телекоммуникациялар желiлерi мен құрылғылары құрылыстарының және почта байланысының техникалық нормалар мен оларды техникалық пайдалануды ұйымдастыру жөнiндегi талаптарға сәйкестiгiн тексеру; </w:t>
      </w:r>
    </w:p>
    <w:p>
      <w:pPr>
        <w:spacing w:after="0"/>
        <w:ind w:left="0"/>
        <w:jc w:val="both"/>
      </w:pPr>
      <w:r>
        <w:rPr>
          <w:rFonts w:ascii="Times New Roman"/>
          <w:b w:val="false"/>
          <w:i w:val="false"/>
          <w:color w:val="000000"/>
          <w:sz w:val="28"/>
        </w:rPr>
        <w:t xml:space="preserve">
      9-4) Қазақстан Республикасының байланыс саласындағы заңнамасын бұза отырып пайдаланылып жүрген радиоэлектрондық құралдар мен жоғары жиiлiктi құрылғыларды анықтау және олардың жолын кесу; </w:t>
      </w:r>
    </w:p>
    <w:p>
      <w:pPr>
        <w:spacing w:after="0"/>
        <w:ind w:left="0"/>
        <w:jc w:val="both"/>
      </w:pPr>
      <w:r>
        <w:rPr>
          <w:rFonts w:ascii="Times New Roman"/>
          <w:b w:val="false"/>
          <w:i w:val="false"/>
          <w:color w:val="000000"/>
          <w:sz w:val="28"/>
        </w:rPr>
        <w:t xml:space="preserve">
      9-5) почта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 </w:t>
      </w:r>
    </w:p>
    <w:bookmarkStart w:name="z243" w:id="241"/>
    <w:p>
      <w:pPr>
        <w:spacing w:after="0"/>
        <w:ind w:left="0"/>
        <w:jc w:val="both"/>
      </w:pPr>
      <w:r>
        <w:rPr>
          <w:rFonts w:ascii="Times New Roman"/>
          <w:b w:val="false"/>
          <w:i w:val="false"/>
          <w:color w:val="000000"/>
          <w:sz w:val="28"/>
        </w:rPr>
        <w:t xml:space="preserve">
      3) мынадай мазмұндағы 5-1-тараумен толықтырылсын: </w:t>
      </w:r>
    </w:p>
    <w:bookmarkEnd w:id="241"/>
    <w:p>
      <w:pPr>
        <w:spacing w:after="0"/>
        <w:ind w:left="0"/>
        <w:jc w:val="both"/>
      </w:pPr>
      <w:r>
        <w:rPr>
          <w:rFonts w:ascii="Times New Roman"/>
          <w:b w:val="false"/>
          <w:i w:val="false"/>
          <w:color w:val="000000"/>
          <w:sz w:val="28"/>
        </w:rPr>
        <w:t xml:space="preserve">
      "5-1-тарау. Қазақстан Республикасының аумағында байланыс </w:t>
      </w:r>
    </w:p>
    <w:p>
      <w:pPr>
        <w:spacing w:after="0"/>
        <w:ind w:left="0"/>
        <w:jc w:val="both"/>
      </w:pPr>
      <w:r>
        <w:rPr>
          <w:rFonts w:ascii="Times New Roman"/>
          <w:b w:val="false"/>
          <w:i w:val="false"/>
          <w:color w:val="000000"/>
          <w:sz w:val="28"/>
        </w:rPr>
        <w:t xml:space="preserve">
      және радиобақылау саласындағы қызметтi жүзеге </w:t>
      </w:r>
    </w:p>
    <w:p>
      <w:pPr>
        <w:spacing w:after="0"/>
        <w:ind w:left="0"/>
        <w:jc w:val="both"/>
      </w:pPr>
      <w:r>
        <w:rPr>
          <w:rFonts w:ascii="Times New Roman"/>
          <w:b w:val="false"/>
          <w:i w:val="false"/>
          <w:color w:val="000000"/>
          <w:sz w:val="28"/>
        </w:rPr>
        <w:t xml:space="preserve">
      асыратын жеке және заңды тұлғаларға тексеру </w:t>
      </w:r>
    </w:p>
    <w:p>
      <w:pPr>
        <w:spacing w:after="0"/>
        <w:ind w:left="0"/>
        <w:jc w:val="both"/>
      </w:pPr>
      <w:r>
        <w:rPr>
          <w:rFonts w:ascii="Times New Roman"/>
          <w:b w:val="false"/>
          <w:i w:val="false"/>
          <w:color w:val="000000"/>
          <w:sz w:val="28"/>
        </w:rPr>
        <w:t xml:space="preserve">
      жүргiзу тәртiбi </w:t>
      </w:r>
    </w:p>
    <w:p>
      <w:pPr>
        <w:spacing w:after="0"/>
        <w:ind w:left="0"/>
        <w:jc w:val="both"/>
      </w:pPr>
      <w:r>
        <w:rPr>
          <w:rFonts w:ascii="Times New Roman"/>
          <w:b w:val="false"/>
          <w:i w:val="false"/>
          <w:color w:val="000000"/>
          <w:sz w:val="28"/>
        </w:rPr>
        <w:t xml:space="preserve">
            28-1-бап. Байланыс саласындағы қызметтi жүзеге асыратын жеке </w:t>
      </w:r>
    </w:p>
    <w:p>
      <w:pPr>
        <w:spacing w:after="0"/>
        <w:ind w:left="0"/>
        <w:jc w:val="both"/>
      </w:pPr>
      <w:r>
        <w:rPr>
          <w:rFonts w:ascii="Times New Roman"/>
          <w:b w:val="false"/>
          <w:i w:val="false"/>
          <w:color w:val="000000"/>
          <w:sz w:val="28"/>
        </w:rPr>
        <w:t xml:space="preserve">
                      және заңды тұлғаларды тексерудiң түрлерi </w:t>
      </w:r>
    </w:p>
    <w:p>
      <w:pPr>
        <w:spacing w:after="0"/>
        <w:ind w:left="0"/>
        <w:jc w:val="both"/>
      </w:pPr>
      <w:r>
        <w:rPr>
          <w:rFonts w:ascii="Times New Roman"/>
          <w:b w:val="false"/>
          <w:i w:val="false"/>
          <w:color w:val="000000"/>
          <w:sz w:val="28"/>
        </w:rPr>
        <w:t xml:space="preserve">
      Байланыс саласындағы қызметтi жүзеге асыратын жеке және заңды тұлғаларды тексеру жоспарлы, жоспардан тыс және рейдтiк болып бөлiнедi. </w:t>
      </w:r>
    </w:p>
    <w:p>
      <w:pPr>
        <w:spacing w:after="0"/>
        <w:ind w:left="0"/>
        <w:jc w:val="both"/>
      </w:pPr>
      <w:r>
        <w:rPr>
          <w:rFonts w:ascii="Times New Roman"/>
          <w:b w:val="false"/>
          <w:i w:val="false"/>
          <w:color w:val="000000"/>
          <w:sz w:val="28"/>
        </w:rPr>
        <w:t xml:space="preserve">
      Жоспарлы - алдыңғы тексерулерге қатысты заңдарда белгіленген уақыт аралығы ескерiлiп жүргiзiлетiн алдын-ала жоспарлаған тексеру; </w:t>
      </w:r>
    </w:p>
    <w:p>
      <w:pPr>
        <w:spacing w:after="0"/>
        <w:ind w:left="0"/>
        <w:jc w:val="both"/>
      </w:pPr>
      <w:r>
        <w:rPr>
          <w:rFonts w:ascii="Times New Roman"/>
          <w:b w:val="false"/>
          <w:i w:val="false"/>
          <w:color w:val="000000"/>
          <w:sz w:val="28"/>
        </w:rPr>
        <w:t xml:space="preserve">
      Жоспардан тыс - қоғамдық тәртiпке, халықтың денсаулығына және ұлттық қауiпсiздiкке төнген қатердi дереу жоюды талап ететiн, сондай-ақ өтiнiштерге жедел назар аударуды талап ететiн, қалыптасқан әлеуметтiк-экономикалық жағдайға байланысты тағайындалатын тексеру; </w:t>
      </w:r>
    </w:p>
    <w:p>
      <w:pPr>
        <w:spacing w:after="0"/>
        <w:ind w:left="0"/>
        <w:jc w:val="both"/>
      </w:pPr>
      <w:r>
        <w:rPr>
          <w:rFonts w:ascii="Times New Roman"/>
          <w:b w:val="false"/>
          <w:i w:val="false"/>
          <w:color w:val="000000"/>
          <w:sz w:val="28"/>
        </w:rPr>
        <w:t xml:space="preserve">
      Рейдтiк - бiрнеше жеке және заңды тұлғалардың қызметiн олардың Қазақстан Республикасы заңнамасының талаптарын сақтауы мәселелерi бойынша бiр мезгiлде қамтитын тексеру. </w:t>
      </w:r>
    </w:p>
    <w:p>
      <w:pPr>
        <w:spacing w:after="0"/>
        <w:ind w:left="0"/>
        <w:jc w:val="both"/>
      </w:pPr>
      <w:r>
        <w:rPr>
          <w:rFonts w:ascii="Times New Roman"/>
          <w:b w:val="false"/>
          <w:i w:val="false"/>
          <w:color w:val="000000"/>
          <w:sz w:val="28"/>
        </w:rPr>
        <w:t xml:space="preserve">
      28-2-бап. Байланыс саласындағы қызметтi жүзеге асыратын </w:t>
      </w:r>
    </w:p>
    <w:p>
      <w:pPr>
        <w:spacing w:after="0"/>
        <w:ind w:left="0"/>
        <w:jc w:val="both"/>
      </w:pPr>
      <w:r>
        <w:rPr>
          <w:rFonts w:ascii="Times New Roman"/>
          <w:b w:val="false"/>
          <w:i w:val="false"/>
          <w:color w:val="000000"/>
          <w:sz w:val="28"/>
        </w:rPr>
        <w:t xml:space="preserve">
                      жеке және заңды тұлғаларға тексерудi </w:t>
      </w:r>
    </w:p>
    <w:p>
      <w:pPr>
        <w:spacing w:after="0"/>
        <w:ind w:left="0"/>
        <w:jc w:val="both"/>
      </w:pPr>
      <w:r>
        <w:rPr>
          <w:rFonts w:ascii="Times New Roman"/>
          <w:b w:val="false"/>
          <w:i w:val="false"/>
          <w:color w:val="000000"/>
          <w:sz w:val="28"/>
        </w:rPr>
        <w:t xml:space="preserve">
                      ұйымдастыру мен жүргiзу тәртiбi </w:t>
      </w:r>
    </w:p>
    <w:p>
      <w:pPr>
        <w:spacing w:after="0"/>
        <w:ind w:left="0"/>
        <w:jc w:val="both"/>
      </w:pPr>
      <w:r>
        <w:rPr>
          <w:rFonts w:ascii="Times New Roman"/>
          <w:b w:val="false"/>
          <w:i w:val="false"/>
          <w:color w:val="000000"/>
          <w:sz w:val="28"/>
        </w:rPr>
        <w:t xml:space="preserve">
      1. Жоспарлы тексеру уәкiлеттi органның басшысы не оны ауыстыратын адам бекiткен тексеру жүргiзудiң жоспар-кестесiне сәйкес жүргiзiледi. </w:t>
      </w:r>
    </w:p>
    <w:p>
      <w:pPr>
        <w:spacing w:after="0"/>
        <w:ind w:left="0"/>
        <w:jc w:val="both"/>
      </w:pPr>
      <w:r>
        <w:rPr>
          <w:rFonts w:ascii="Times New Roman"/>
          <w:b w:val="false"/>
          <w:i w:val="false"/>
          <w:color w:val="000000"/>
          <w:sz w:val="28"/>
        </w:rPr>
        <w:t xml:space="preserve">
      2. Уәкiлеттi органның аумақтық бөлiмшесiнде есепте тұрған жеке және заңды тұлғаларға тексеру жүргiзудiң жоспар-кестесiн уәкiлеттi органның аумақтық бөлiмшелерi жеке және заңды тұлғалардан, мемлекеттiк органдардан түскен өтiнiштердi ескере отырып, сондай-ақ лицензиаттардың лицензия талаптарын және Қазақстан Республикасының байланыс саласындағы заңнамасын бiрнеше рет бұзуын ескере отырып, әр тоқсанға жасайды және уәкiлеттi органның қарауына әрi бекiтуiне жiбередi. </w:t>
      </w:r>
    </w:p>
    <w:p>
      <w:pPr>
        <w:spacing w:after="0"/>
        <w:ind w:left="0"/>
        <w:jc w:val="both"/>
      </w:pPr>
      <w:r>
        <w:rPr>
          <w:rFonts w:ascii="Times New Roman"/>
          <w:b w:val="false"/>
          <w:i w:val="false"/>
          <w:color w:val="000000"/>
          <w:sz w:val="28"/>
        </w:rPr>
        <w:t xml:space="preserve">
      3. Жоспарлы тексерудiң кезеңдiлiгi жылына бiр реттi (шағын кәсiпкерлiк субъектiлерi - жеке және заңды тұлғаларға үш жылда бiр реттен жиi емес) құрайды. </w:t>
      </w:r>
    </w:p>
    <w:p>
      <w:pPr>
        <w:spacing w:after="0"/>
        <w:ind w:left="0"/>
        <w:jc w:val="both"/>
      </w:pPr>
      <w:r>
        <w:rPr>
          <w:rFonts w:ascii="Times New Roman"/>
          <w:b w:val="false"/>
          <w:i w:val="false"/>
          <w:color w:val="000000"/>
          <w:sz w:val="28"/>
        </w:rPr>
        <w:t xml:space="preserve">
      4. Жоспардан тыс және рейдтiк тексерулер байланыс немесе байланыс операторларының қызметiн пайдаланушылардың өтiнiштерi бойынша, сондай-ақ лицензиясыз қызмет, радиожиiлiк спектрiн және радиоэлектрондық құралдар мен жоғары жиiлiктi құрылғыларды рұқсат құжаттарынсыз пайдалану және радиоэлектрондық құралдар мен жоғары жиiлiктi құрылғыларды пайдаланудың техникалық нормаларын бұзушылықтар анықталған жағдайда жүргiзiлуi мүмкiн. </w:t>
      </w:r>
    </w:p>
    <w:p>
      <w:pPr>
        <w:spacing w:after="0"/>
        <w:ind w:left="0"/>
        <w:jc w:val="both"/>
      </w:pPr>
      <w:r>
        <w:rPr>
          <w:rFonts w:ascii="Times New Roman"/>
          <w:b w:val="false"/>
          <w:i w:val="false"/>
          <w:color w:val="000000"/>
          <w:sz w:val="28"/>
        </w:rPr>
        <w:t xml:space="preserve">
      28-3-бап. Байланыс саласындағы қызметтi жүзеге асыратын </w:t>
      </w:r>
    </w:p>
    <w:p>
      <w:pPr>
        <w:spacing w:after="0"/>
        <w:ind w:left="0"/>
        <w:jc w:val="both"/>
      </w:pPr>
      <w:r>
        <w:rPr>
          <w:rFonts w:ascii="Times New Roman"/>
          <w:b w:val="false"/>
          <w:i w:val="false"/>
          <w:color w:val="000000"/>
          <w:sz w:val="28"/>
        </w:rPr>
        <w:t xml:space="preserve">
                      жеке және заңды тұлғаларға тексеру жүргiзудi </w:t>
      </w:r>
    </w:p>
    <w:p>
      <w:pPr>
        <w:spacing w:after="0"/>
        <w:ind w:left="0"/>
        <w:jc w:val="both"/>
      </w:pP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1. Тексеру жүргiзу үшiн тексеру тағайындау туралы актi шығарылады, онда: </w:t>
      </w:r>
    </w:p>
    <w:p>
      <w:pPr>
        <w:spacing w:after="0"/>
        <w:ind w:left="0"/>
        <w:jc w:val="both"/>
      </w:pPr>
      <w:r>
        <w:rPr>
          <w:rFonts w:ascii="Times New Roman"/>
          <w:b w:val="false"/>
          <w:i w:val="false"/>
          <w:color w:val="000000"/>
          <w:sz w:val="28"/>
        </w:rPr>
        <w:t xml:space="preserve">
      1) бақылау органының атауы, тексеру тағайындау жөнiндегi өкiлеттiгi бар тұлғаның тегi, аты, әкесiнiң аты, лауазымы және оның қолы; </w:t>
      </w:r>
    </w:p>
    <w:p>
      <w:pPr>
        <w:spacing w:after="0"/>
        <w:ind w:left="0"/>
        <w:jc w:val="both"/>
      </w:pPr>
      <w:r>
        <w:rPr>
          <w:rFonts w:ascii="Times New Roman"/>
          <w:b w:val="false"/>
          <w:i w:val="false"/>
          <w:color w:val="000000"/>
          <w:sz w:val="28"/>
        </w:rPr>
        <w:t xml:space="preserve">
      2) бақылау органының журналы бойынша тексеру тағайындау туралы актiнiң күнi және тiркеу нөмiрi; </w:t>
      </w:r>
    </w:p>
    <w:p>
      <w:pPr>
        <w:spacing w:after="0"/>
        <w:ind w:left="0"/>
        <w:jc w:val="both"/>
      </w:pPr>
      <w:r>
        <w:rPr>
          <w:rFonts w:ascii="Times New Roman"/>
          <w:b w:val="false"/>
          <w:i w:val="false"/>
          <w:color w:val="000000"/>
          <w:sz w:val="28"/>
        </w:rPr>
        <w:t xml:space="preserve">
      3) тексерудi жүзеге асыратын лауазымды адамның тегi, аты, әкесiнiң аты; </w:t>
      </w:r>
    </w:p>
    <w:p>
      <w:pPr>
        <w:spacing w:after="0"/>
        <w:ind w:left="0"/>
        <w:jc w:val="both"/>
      </w:pPr>
      <w:r>
        <w:rPr>
          <w:rFonts w:ascii="Times New Roman"/>
          <w:b w:val="false"/>
          <w:i w:val="false"/>
          <w:color w:val="000000"/>
          <w:sz w:val="28"/>
        </w:rPr>
        <w:t xml:space="preserve">
      4) жеке және заңды тұлғаның атауы, орналасқан жерi және салық төлеушiнiң тiркеу нөмiрi; </w:t>
      </w:r>
    </w:p>
    <w:p>
      <w:pPr>
        <w:spacing w:after="0"/>
        <w:ind w:left="0"/>
        <w:jc w:val="both"/>
      </w:pPr>
      <w:r>
        <w:rPr>
          <w:rFonts w:ascii="Times New Roman"/>
          <w:b w:val="false"/>
          <w:i w:val="false"/>
          <w:color w:val="000000"/>
          <w:sz w:val="28"/>
        </w:rPr>
        <w:t xml:space="preserve">
      5) тексерудiң түрi; </w:t>
      </w:r>
    </w:p>
    <w:p>
      <w:pPr>
        <w:spacing w:after="0"/>
        <w:ind w:left="0"/>
        <w:jc w:val="both"/>
      </w:pPr>
      <w:r>
        <w:rPr>
          <w:rFonts w:ascii="Times New Roman"/>
          <w:b w:val="false"/>
          <w:i w:val="false"/>
          <w:color w:val="000000"/>
          <w:sz w:val="28"/>
        </w:rPr>
        <w:t xml:space="preserve">
      6) тексерудiң мәселесi; </w:t>
      </w:r>
    </w:p>
    <w:p>
      <w:pPr>
        <w:spacing w:after="0"/>
        <w:ind w:left="0"/>
        <w:jc w:val="both"/>
      </w:pPr>
      <w:r>
        <w:rPr>
          <w:rFonts w:ascii="Times New Roman"/>
          <w:b w:val="false"/>
          <w:i w:val="false"/>
          <w:color w:val="000000"/>
          <w:sz w:val="28"/>
        </w:rPr>
        <w:t xml:space="preserve">
      7) тексеру жүргiзу мерзiмi; </w:t>
      </w:r>
    </w:p>
    <w:p>
      <w:pPr>
        <w:spacing w:after="0"/>
        <w:ind w:left="0"/>
        <w:jc w:val="both"/>
      </w:pPr>
      <w:r>
        <w:rPr>
          <w:rFonts w:ascii="Times New Roman"/>
          <w:b w:val="false"/>
          <w:i w:val="false"/>
          <w:color w:val="000000"/>
          <w:sz w:val="28"/>
        </w:rPr>
        <w:t xml:space="preserve">
      8) тексеру тағайындаудың негiздемесi; </w:t>
      </w:r>
    </w:p>
    <w:p>
      <w:pPr>
        <w:spacing w:after="0"/>
        <w:ind w:left="0"/>
        <w:jc w:val="both"/>
      </w:pPr>
      <w:r>
        <w:rPr>
          <w:rFonts w:ascii="Times New Roman"/>
          <w:b w:val="false"/>
          <w:i w:val="false"/>
          <w:color w:val="000000"/>
          <w:sz w:val="28"/>
        </w:rPr>
        <w:t xml:space="preserve">
      9) егер заңды тұлғаның (филиалдың немесе өкiлеттiктiң) немесе жеке кәсiпкердiң белгiлi бiр уақыт кезеңiндегi құжаттарын зерделеу қажет болған жағдайда тексерiлетiн кезең; </w:t>
      </w:r>
    </w:p>
    <w:p>
      <w:pPr>
        <w:spacing w:after="0"/>
        <w:ind w:left="0"/>
        <w:jc w:val="both"/>
      </w:pPr>
      <w:r>
        <w:rPr>
          <w:rFonts w:ascii="Times New Roman"/>
          <w:b w:val="false"/>
          <w:i w:val="false"/>
          <w:color w:val="000000"/>
          <w:sz w:val="28"/>
        </w:rPr>
        <w:t xml:space="preserve">
      10) шағын кәсiпкерлiк субъектiлерiнiң қызметiне бұрын жүргiзiлген тексерулер туралы мәлiметтер қамтылуға тиiс. </w:t>
      </w:r>
    </w:p>
    <w:p>
      <w:pPr>
        <w:spacing w:after="0"/>
        <w:ind w:left="0"/>
        <w:jc w:val="both"/>
      </w:pPr>
      <w:r>
        <w:rPr>
          <w:rFonts w:ascii="Times New Roman"/>
          <w:b w:val="false"/>
          <w:i w:val="false"/>
          <w:color w:val="000000"/>
          <w:sz w:val="28"/>
        </w:rPr>
        <w:t xml:space="preserve">
      2. Тексеру Қазақстан Республикасының заңнамасына сәйкес тексерудi тағайындау туралы актi тiркелгеннен кейiн жүргiзiледi. </w:t>
      </w:r>
    </w:p>
    <w:p>
      <w:pPr>
        <w:spacing w:after="0"/>
        <w:ind w:left="0"/>
        <w:jc w:val="both"/>
      </w:pPr>
      <w:r>
        <w:rPr>
          <w:rFonts w:ascii="Times New Roman"/>
          <w:b w:val="false"/>
          <w:i w:val="false"/>
          <w:color w:val="000000"/>
          <w:sz w:val="28"/>
        </w:rPr>
        <w:t xml:space="preserve">
      3. Тексеру тағайындау туралы актiде көрсетiлген тексеру жүргiзу мерзiмi қойылған мiндеттер мен алдағы жұмыстардың көлемi ескерiле отырып белгiленедi, бiрақ ол күнтiзбелiк отыз күннен аспауға тиiс, ал шағын кәсiпкерлiк субъектiлерi үшiн Қазақстан Республикасының заңдарында белгiленгеннен басқа жағдайларда, күнтiзбелiк он бес күннен аспауға тиiс. </w:t>
      </w:r>
    </w:p>
    <w:p>
      <w:pPr>
        <w:spacing w:after="0"/>
        <w:ind w:left="0"/>
        <w:jc w:val="both"/>
      </w:pPr>
      <w:r>
        <w:rPr>
          <w:rFonts w:ascii="Times New Roman"/>
          <w:b w:val="false"/>
          <w:i w:val="false"/>
          <w:color w:val="000000"/>
          <w:sz w:val="28"/>
        </w:rPr>
        <w:t xml:space="preserve">
      4. Негiздi себептерi болғанда тексеру жүргiзу мерзiмi ұзартылуы мүмкiн, бiрақ ол отыз күнтiзбелiк күннен аспауға тиiс, бұл ретте уәкiлеттi органның тексеру жүргiзетiн лауазымды адамы бұл туралы жиырма төрт сағаттың iшiнде жеке және заңды тұлғаны хабардар етедi. </w:t>
      </w:r>
    </w:p>
    <w:p>
      <w:pPr>
        <w:spacing w:after="0"/>
        <w:ind w:left="0"/>
        <w:jc w:val="both"/>
      </w:pPr>
      <w:r>
        <w:rPr>
          <w:rFonts w:ascii="Times New Roman"/>
          <w:b w:val="false"/>
          <w:i w:val="false"/>
          <w:color w:val="000000"/>
          <w:sz w:val="28"/>
        </w:rPr>
        <w:t xml:space="preserve">
      5. Тексеру жүргiзу кезiнде мыналар: </w:t>
      </w:r>
    </w:p>
    <w:p>
      <w:pPr>
        <w:spacing w:after="0"/>
        <w:ind w:left="0"/>
        <w:jc w:val="both"/>
      </w:pPr>
      <w:r>
        <w:rPr>
          <w:rFonts w:ascii="Times New Roman"/>
          <w:b w:val="false"/>
          <w:i w:val="false"/>
          <w:color w:val="000000"/>
          <w:sz w:val="28"/>
        </w:rPr>
        <w:t xml:space="preserve">
      1) негiзгi қорларға иелiк ету және пайдалану құқығын пайдалана отырып жүзеге асырылатын лицензияланатын қызмет; </w:t>
      </w:r>
    </w:p>
    <w:p>
      <w:pPr>
        <w:spacing w:after="0"/>
        <w:ind w:left="0"/>
        <w:jc w:val="both"/>
      </w:pPr>
      <w:r>
        <w:rPr>
          <w:rFonts w:ascii="Times New Roman"/>
          <w:b w:val="false"/>
          <w:i w:val="false"/>
          <w:color w:val="000000"/>
          <w:sz w:val="28"/>
        </w:rPr>
        <w:t xml:space="preserve">
      2) техникалық байланыс құралдарына қызмет көрсететiн бiлiктi персоналдың болуы; </w:t>
      </w:r>
    </w:p>
    <w:p>
      <w:pPr>
        <w:spacing w:after="0"/>
        <w:ind w:left="0"/>
        <w:jc w:val="both"/>
      </w:pPr>
      <w:r>
        <w:rPr>
          <w:rFonts w:ascii="Times New Roman"/>
          <w:b w:val="false"/>
          <w:i w:val="false"/>
          <w:color w:val="000000"/>
          <w:sz w:val="28"/>
        </w:rPr>
        <w:t xml:space="preserve">
      3) жеке және заңды тұлғаларда лицензияланатын байланыс қызметтерiн көрсетуге лицензияларының, сондай-ақ радиожиiлiк спектрiн, радиоэлектрондық құралдар мен жоғары жиiлiктi құрылғыларды пайдалануға рұқсаттарының болуы; </w:t>
      </w:r>
    </w:p>
    <w:p>
      <w:pPr>
        <w:spacing w:after="0"/>
        <w:ind w:left="0"/>
        <w:jc w:val="both"/>
      </w:pPr>
      <w:r>
        <w:rPr>
          <w:rFonts w:ascii="Times New Roman"/>
          <w:b w:val="false"/>
          <w:i w:val="false"/>
          <w:color w:val="000000"/>
          <w:sz w:val="28"/>
        </w:rPr>
        <w:t xml:space="preserve">
      4) лицензияны қолдану талаптарының сақталуы; </w:t>
      </w:r>
    </w:p>
    <w:p>
      <w:pPr>
        <w:spacing w:after="0"/>
        <w:ind w:left="0"/>
        <w:jc w:val="both"/>
      </w:pPr>
      <w:r>
        <w:rPr>
          <w:rFonts w:ascii="Times New Roman"/>
          <w:b w:val="false"/>
          <w:i w:val="false"/>
          <w:color w:val="000000"/>
          <w:sz w:val="28"/>
        </w:rPr>
        <w:t xml:space="preserve">
      5) тексерiлетiн тұлғалардың байланыс желiлерiн, тораптарын және объектiлерiн техникалық пайдалануды ұйымдастыру жөнiндегi нормативтiк техникалық құжаттамалардың талаптарын және техника қауiпсiздiгi талаптарын сақтауы; </w:t>
      </w:r>
    </w:p>
    <w:p>
      <w:pPr>
        <w:spacing w:after="0"/>
        <w:ind w:left="0"/>
        <w:jc w:val="both"/>
      </w:pPr>
      <w:r>
        <w:rPr>
          <w:rFonts w:ascii="Times New Roman"/>
          <w:b w:val="false"/>
          <w:i w:val="false"/>
          <w:color w:val="000000"/>
          <w:sz w:val="28"/>
        </w:rPr>
        <w:t xml:space="preserve">
      6) тексерiлетiн тұлғалардың байланыс құралдарын техникалық пайдалану тәртiбiн айқындайтын нормативтiк құқықтық актiлердi сақтауы; </w:t>
      </w:r>
    </w:p>
    <w:p>
      <w:pPr>
        <w:spacing w:after="0"/>
        <w:ind w:left="0"/>
        <w:jc w:val="both"/>
      </w:pPr>
      <w:r>
        <w:rPr>
          <w:rFonts w:ascii="Times New Roman"/>
          <w:b w:val="false"/>
          <w:i w:val="false"/>
          <w:color w:val="000000"/>
          <w:sz w:val="28"/>
        </w:rPr>
        <w:t xml:space="preserve">
      7) тексерiлетiн объектiлерде қолданылатын техникалық байланыс құралдарына сәйкестiк сертификаттарының болуы; </w:t>
      </w:r>
    </w:p>
    <w:p>
      <w:pPr>
        <w:spacing w:after="0"/>
        <w:ind w:left="0"/>
        <w:jc w:val="both"/>
      </w:pPr>
      <w:r>
        <w:rPr>
          <w:rFonts w:ascii="Times New Roman"/>
          <w:b w:val="false"/>
          <w:i w:val="false"/>
          <w:color w:val="000000"/>
          <w:sz w:val="28"/>
        </w:rPr>
        <w:t xml:space="preserve">
      8) радиоэлектрондық құралдардың нақты санының уәкiлеттi органның аумақтық бөлiмшесiнде тiркелген радиоэлектрондық құралдар мен жоғары жиiлiктi құрылғылардың санымен сәйкес келуi; </w:t>
      </w:r>
    </w:p>
    <w:p>
      <w:pPr>
        <w:spacing w:after="0"/>
        <w:ind w:left="0"/>
        <w:jc w:val="both"/>
      </w:pPr>
      <w:r>
        <w:rPr>
          <w:rFonts w:ascii="Times New Roman"/>
          <w:b w:val="false"/>
          <w:i w:val="false"/>
          <w:color w:val="000000"/>
          <w:sz w:val="28"/>
        </w:rPr>
        <w:t xml:space="preserve">
      9) байланыс құралдарының, объектiлерi мен құрылыстарының Қазақстан Республикасының заңнамасында белгiленген тәртiппен тiркелуi және Қазақстан Республикасының аумағында радиоэлектрондық құралдар мен жоғары жиiлiктi құрылғыларды пайдалану талаптарының орындалуы; </w:t>
      </w:r>
    </w:p>
    <w:p>
      <w:pPr>
        <w:spacing w:after="0"/>
        <w:ind w:left="0"/>
        <w:jc w:val="both"/>
      </w:pPr>
      <w:r>
        <w:rPr>
          <w:rFonts w:ascii="Times New Roman"/>
          <w:b w:val="false"/>
          <w:i w:val="false"/>
          <w:color w:val="000000"/>
          <w:sz w:val="28"/>
        </w:rPr>
        <w:t xml:space="preserve">
      10) радиоэлектрондық құралдар мен жоғары жиiлiктi құрылғылардың пайдалану-техникалық сипаттамасының радиожиiлiк спектрiн пайдалану рұқсатында көрсетiлген деректерге сәйкестiгi; </w:t>
      </w:r>
    </w:p>
    <w:p>
      <w:pPr>
        <w:spacing w:after="0"/>
        <w:ind w:left="0"/>
        <w:jc w:val="both"/>
      </w:pPr>
      <w:r>
        <w:rPr>
          <w:rFonts w:ascii="Times New Roman"/>
          <w:b w:val="false"/>
          <w:i w:val="false"/>
          <w:color w:val="000000"/>
          <w:sz w:val="28"/>
        </w:rPr>
        <w:t xml:space="preserve">
      11) байланыс объектiлерi мен құрылыстарына санитарлық паспорттардың және санитарлық-эпидемиологиялық қадағалау саласындағы мемлекеттiк органның қорытындысының болуы; </w:t>
      </w:r>
    </w:p>
    <w:p>
      <w:pPr>
        <w:spacing w:after="0"/>
        <w:ind w:left="0"/>
        <w:jc w:val="both"/>
      </w:pPr>
      <w:r>
        <w:rPr>
          <w:rFonts w:ascii="Times New Roman"/>
          <w:b w:val="false"/>
          <w:i w:val="false"/>
          <w:color w:val="000000"/>
          <w:sz w:val="28"/>
        </w:rPr>
        <w:t xml:space="preserve">
      12) байланыс операторының коммутациялық жабдықтары құрамында арнайы жедел iздестiру iс-шараларын өткiзу үшiн құралдардың болуын тексеру анықталады. </w:t>
      </w:r>
    </w:p>
    <w:p>
      <w:pPr>
        <w:spacing w:after="0"/>
        <w:ind w:left="0"/>
        <w:jc w:val="both"/>
      </w:pPr>
      <w:r>
        <w:rPr>
          <w:rFonts w:ascii="Times New Roman"/>
          <w:b w:val="false"/>
          <w:i w:val="false"/>
          <w:color w:val="000000"/>
          <w:sz w:val="28"/>
        </w:rPr>
        <w:t xml:space="preserve">
      6. Почта байланысы операторын тексеру почта байланысын пайдаланушыларға Қазақстан Республикасының заңдарына сәйкес қызмет көрсетiлуiн тексерудi қамтиды. </w:t>
      </w:r>
    </w:p>
    <w:p>
      <w:pPr>
        <w:spacing w:after="0"/>
        <w:ind w:left="0"/>
        <w:jc w:val="both"/>
      </w:pPr>
      <w:r>
        <w:rPr>
          <w:rFonts w:ascii="Times New Roman"/>
          <w:b w:val="false"/>
          <w:i w:val="false"/>
          <w:color w:val="000000"/>
          <w:sz w:val="28"/>
        </w:rPr>
        <w:t xml:space="preserve">
      28-4-бап. Байланыс саласындағы қызметтi жүзеге асыратын </w:t>
      </w:r>
    </w:p>
    <w:p>
      <w:pPr>
        <w:spacing w:after="0"/>
        <w:ind w:left="0"/>
        <w:jc w:val="both"/>
      </w:pPr>
      <w:r>
        <w:rPr>
          <w:rFonts w:ascii="Times New Roman"/>
          <w:b w:val="false"/>
          <w:i w:val="false"/>
          <w:color w:val="000000"/>
          <w:sz w:val="28"/>
        </w:rPr>
        <w:t xml:space="preserve">
                      жеке және заңды тұлғаларды тексерудi жүргiзу </w:t>
      </w:r>
    </w:p>
    <w:p>
      <w:pPr>
        <w:spacing w:after="0"/>
        <w:ind w:left="0"/>
        <w:jc w:val="both"/>
      </w:pPr>
      <w:r>
        <w:rPr>
          <w:rFonts w:ascii="Times New Roman"/>
          <w:b w:val="false"/>
          <w:i w:val="false"/>
          <w:color w:val="000000"/>
          <w:sz w:val="28"/>
        </w:rPr>
        <w:t xml:space="preserve">
                      тәртiбi </w:t>
      </w:r>
    </w:p>
    <w:p>
      <w:pPr>
        <w:spacing w:after="0"/>
        <w:ind w:left="0"/>
        <w:jc w:val="both"/>
      </w:pPr>
      <w:r>
        <w:rPr>
          <w:rFonts w:ascii="Times New Roman"/>
          <w:b w:val="false"/>
          <w:i w:val="false"/>
          <w:color w:val="000000"/>
          <w:sz w:val="28"/>
        </w:rPr>
        <w:t xml:space="preserve">
      1. Материалдық залал келтiруге әкеп соқтыруы мүмкiн, технологиялық процестердегi ерiксiз тоқтап қалулар мен үзiлiстердi болғызбау мақсатында жоспарлы тексерудiң басталуынан кемiнде екi апта бұрын тексерiлетiн тұлға алдағы тексеру туралы жазбаша хабарланады. Мұндай хабарлама алған соң тексерiлетiн жеке және заңды тұлғалар алдағы тексеруге қатысу үшiн өзiнiң тексеру нәтижелерi бойынша жасалған құжаттарға қол қоюға уәкiлеттiк берiлген өкiлiн жiбередi. </w:t>
      </w:r>
    </w:p>
    <w:p>
      <w:pPr>
        <w:spacing w:after="0"/>
        <w:ind w:left="0"/>
        <w:jc w:val="both"/>
      </w:pPr>
      <w:r>
        <w:rPr>
          <w:rFonts w:ascii="Times New Roman"/>
          <w:b w:val="false"/>
          <w:i w:val="false"/>
          <w:color w:val="000000"/>
          <w:sz w:val="28"/>
        </w:rPr>
        <w:t xml:space="preserve">
      2. Тексеру мынадай кезеңдерден тұрады: </w:t>
      </w:r>
    </w:p>
    <w:p>
      <w:pPr>
        <w:spacing w:after="0"/>
        <w:ind w:left="0"/>
        <w:jc w:val="both"/>
      </w:pPr>
      <w:r>
        <w:rPr>
          <w:rFonts w:ascii="Times New Roman"/>
          <w:b w:val="false"/>
          <w:i w:val="false"/>
          <w:color w:val="000000"/>
          <w:sz w:val="28"/>
        </w:rPr>
        <w:t xml:space="preserve">
      1) iстiң мән-жайын алдын ала зерделеу; </w:t>
      </w:r>
    </w:p>
    <w:p>
      <w:pPr>
        <w:spacing w:after="0"/>
        <w:ind w:left="0"/>
        <w:jc w:val="both"/>
      </w:pPr>
      <w:r>
        <w:rPr>
          <w:rFonts w:ascii="Times New Roman"/>
          <w:b w:val="false"/>
          <w:i w:val="false"/>
          <w:color w:val="000000"/>
          <w:sz w:val="28"/>
        </w:rPr>
        <w:t xml:space="preserve">
      2) тексеру жүргiзу; </w:t>
      </w:r>
    </w:p>
    <w:p>
      <w:pPr>
        <w:spacing w:after="0"/>
        <w:ind w:left="0"/>
        <w:jc w:val="both"/>
      </w:pPr>
      <w:r>
        <w:rPr>
          <w:rFonts w:ascii="Times New Roman"/>
          <w:b w:val="false"/>
          <w:i w:val="false"/>
          <w:color w:val="000000"/>
          <w:sz w:val="28"/>
        </w:rPr>
        <w:t xml:space="preserve">
      3) тексеру жүргiзу кезiнде алынған нәтижелердi талдау және жинақтау, қорытындыларды шығару, тиiстi құжаттарды ресiмдеу; </w:t>
      </w:r>
    </w:p>
    <w:p>
      <w:pPr>
        <w:spacing w:after="0"/>
        <w:ind w:left="0"/>
        <w:jc w:val="both"/>
      </w:pPr>
      <w:r>
        <w:rPr>
          <w:rFonts w:ascii="Times New Roman"/>
          <w:b w:val="false"/>
          <w:i w:val="false"/>
          <w:color w:val="000000"/>
          <w:sz w:val="28"/>
        </w:rPr>
        <w:t xml:space="preserve">
      4) тексерiлген тұлғаны тексеру нәтижелерi туралы хабарландыру; </w:t>
      </w:r>
    </w:p>
    <w:p>
      <w:pPr>
        <w:spacing w:after="0"/>
        <w:ind w:left="0"/>
        <w:jc w:val="both"/>
      </w:pPr>
      <w:r>
        <w:rPr>
          <w:rFonts w:ascii="Times New Roman"/>
          <w:b w:val="false"/>
          <w:i w:val="false"/>
          <w:color w:val="000000"/>
          <w:sz w:val="28"/>
        </w:rPr>
        <w:t xml:space="preserve">
      5) жұмыс қорытындысын шығару; </w:t>
      </w:r>
    </w:p>
    <w:p>
      <w:pPr>
        <w:spacing w:after="0"/>
        <w:ind w:left="0"/>
        <w:jc w:val="both"/>
      </w:pPr>
      <w:r>
        <w:rPr>
          <w:rFonts w:ascii="Times New Roman"/>
          <w:b w:val="false"/>
          <w:i w:val="false"/>
          <w:color w:val="000000"/>
          <w:sz w:val="28"/>
        </w:rPr>
        <w:t xml:space="preserve">
      6) егер бұзушылықтар анықталса, ондай фактiлер бойынша шаралар қабылдау. </w:t>
      </w:r>
    </w:p>
    <w:p>
      <w:pPr>
        <w:spacing w:after="0"/>
        <w:ind w:left="0"/>
        <w:jc w:val="both"/>
      </w:pPr>
      <w:r>
        <w:rPr>
          <w:rFonts w:ascii="Times New Roman"/>
          <w:b w:val="false"/>
          <w:i w:val="false"/>
          <w:color w:val="000000"/>
          <w:sz w:val="28"/>
        </w:rPr>
        <w:t xml:space="preserve">
      3. Тексерудi жүзеге асырған кезде лауазымды адамдар: </w:t>
      </w:r>
    </w:p>
    <w:p>
      <w:pPr>
        <w:spacing w:after="0"/>
        <w:ind w:left="0"/>
        <w:jc w:val="both"/>
      </w:pPr>
      <w:r>
        <w:rPr>
          <w:rFonts w:ascii="Times New Roman"/>
          <w:b w:val="false"/>
          <w:i w:val="false"/>
          <w:color w:val="000000"/>
          <w:sz w:val="28"/>
        </w:rPr>
        <w:t xml:space="preserve">
      1) тексерiлетiн тұлғаға қызмет куәлігі мен тексеру тағайындау туралы актiнi көрсетуге; </w:t>
      </w:r>
    </w:p>
    <w:p>
      <w:pPr>
        <w:spacing w:after="0"/>
        <w:ind w:left="0"/>
        <w:jc w:val="both"/>
      </w:pPr>
      <w:r>
        <w:rPr>
          <w:rFonts w:ascii="Times New Roman"/>
          <w:b w:val="false"/>
          <w:i w:val="false"/>
          <w:color w:val="000000"/>
          <w:sz w:val="28"/>
        </w:rPr>
        <w:t xml:space="preserve">
      2) тексеру процесiнде тексерiлетiн тұлғаның құқықтары мен мiндеттерiн түсiндiруге; </w:t>
      </w:r>
    </w:p>
    <w:p>
      <w:pPr>
        <w:spacing w:after="0"/>
        <w:ind w:left="0"/>
        <w:jc w:val="both"/>
      </w:pPr>
      <w:r>
        <w:rPr>
          <w:rFonts w:ascii="Times New Roman"/>
          <w:b w:val="false"/>
          <w:i w:val="false"/>
          <w:color w:val="000000"/>
          <w:sz w:val="28"/>
        </w:rPr>
        <w:t xml:space="preserve">
      3) лицензиялар мен радиожиiлiк спектрiн пайдалану талаптарын бұзуға ықпал еткен себептер мен жағдайларды анықтауға және өз өкiлеттiгi шегiнде оларды жою шараларын қабылдауға мiндеттi. </w:t>
      </w:r>
    </w:p>
    <w:p>
      <w:pPr>
        <w:spacing w:after="0"/>
        <w:ind w:left="0"/>
        <w:jc w:val="both"/>
      </w:pPr>
      <w:r>
        <w:rPr>
          <w:rFonts w:ascii="Times New Roman"/>
          <w:b w:val="false"/>
          <w:i w:val="false"/>
          <w:color w:val="000000"/>
          <w:sz w:val="28"/>
        </w:rPr>
        <w:t xml:space="preserve">
      4. Тексеру жүргiзу кезiнде байланыс саласындағы лицензияланатын қызметтi жүзеге асыратын тексерiлетiн тұлғалар, уәкiлеттi органның лауазымды адамдарының талаптары бойынша лицензияның түпнұсқасын қосымшасымен немесе олардың нотариалдық куәландырылған көшiрмелерiн және радиожиiлiк спектрiн (радиожиiлiк спектрi пайдаланылған жағдайда) пайдалануға рұқсат қағазының түпнұсқасын, сондай-ақ жүзеге асырылатын қызметтiң лицензиялық талаптарға сәйкестiгiн растайтын өзге де құжаттарды көрсетедi. </w:t>
      </w:r>
    </w:p>
    <w:p>
      <w:pPr>
        <w:spacing w:after="0"/>
        <w:ind w:left="0"/>
        <w:jc w:val="both"/>
      </w:pPr>
      <w:r>
        <w:rPr>
          <w:rFonts w:ascii="Times New Roman"/>
          <w:b w:val="false"/>
          <w:i w:val="false"/>
          <w:color w:val="000000"/>
          <w:sz w:val="28"/>
        </w:rPr>
        <w:t xml:space="preserve">
      5. Тексеру нәтижесi бойынша тексеру нәтижесi туралы актi жасалады, онда мыналар көрсетiледi: </w:t>
      </w:r>
    </w:p>
    <w:p>
      <w:pPr>
        <w:spacing w:after="0"/>
        <w:ind w:left="0"/>
        <w:jc w:val="both"/>
      </w:pPr>
      <w:r>
        <w:rPr>
          <w:rFonts w:ascii="Times New Roman"/>
          <w:b w:val="false"/>
          <w:i w:val="false"/>
          <w:color w:val="000000"/>
          <w:sz w:val="28"/>
        </w:rPr>
        <w:t xml:space="preserve">
      1) тексеру өткiзiлген жер, акт жасалған күн; </w:t>
      </w:r>
    </w:p>
    <w:p>
      <w:pPr>
        <w:spacing w:after="0"/>
        <w:ind w:left="0"/>
        <w:jc w:val="both"/>
      </w:pPr>
      <w:r>
        <w:rPr>
          <w:rFonts w:ascii="Times New Roman"/>
          <w:b w:val="false"/>
          <w:i w:val="false"/>
          <w:color w:val="000000"/>
          <w:sz w:val="28"/>
        </w:rPr>
        <w:t xml:space="preserve">
      2) тексерудiң түрi; </w:t>
      </w:r>
    </w:p>
    <w:p>
      <w:pPr>
        <w:spacing w:after="0"/>
        <w:ind w:left="0"/>
        <w:jc w:val="both"/>
      </w:pPr>
      <w:r>
        <w:rPr>
          <w:rFonts w:ascii="Times New Roman"/>
          <w:b w:val="false"/>
          <w:i w:val="false"/>
          <w:color w:val="000000"/>
          <w:sz w:val="28"/>
        </w:rPr>
        <w:t xml:space="preserve">
      3) тексеру жүргiзген адамның (адамдардың) тегi, аты, әкесiнiң аты, лауазымы; </w:t>
      </w:r>
    </w:p>
    <w:p>
      <w:pPr>
        <w:spacing w:after="0"/>
        <w:ind w:left="0"/>
        <w:jc w:val="both"/>
      </w:pPr>
      <w:r>
        <w:rPr>
          <w:rFonts w:ascii="Times New Roman"/>
          <w:b w:val="false"/>
          <w:i w:val="false"/>
          <w:color w:val="000000"/>
          <w:sz w:val="28"/>
        </w:rPr>
        <w:t xml:space="preserve">
      4) тексеру объектiсi; </w:t>
      </w:r>
    </w:p>
    <w:p>
      <w:pPr>
        <w:spacing w:after="0"/>
        <w:ind w:left="0"/>
        <w:jc w:val="both"/>
      </w:pPr>
      <w:r>
        <w:rPr>
          <w:rFonts w:ascii="Times New Roman"/>
          <w:b w:val="false"/>
          <w:i w:val="false"/>
          <w:color w:val="000000"/>
          <w:sz w:val="28"/>
        </w:rPr>
        <w:t xml:space="preserve">
      5) тексеру тағайындау туралы актiнiң деректемелерi; </w:t>
      </w:r>
    </w:p>
    <w:p>
      <w:pPr>
        <w:spacing w:after="0"/>
        <w:ind w:left="0"/>
        <w:jc w:val="both"/>
      </w:pPr>
      <w:r>
        <w:rPr>
          <w:rFonts w:ascii="Times New Roman"/>
          <w:b w:val="false"/>
          <w:i w:val="false"/>
          <w:color w:val="000000"/>
          <w:sz w:val="28"/>
        </w:rPr>
        <w:t xml:space="preserve">
      6) алдыңғы тексеру туралы және бұрын анықталған Қазақстан Республикасының заңнамасын бұзушылықтарды жою бойынша қабылданған шаралар туралы мәлiметтер (тек шағын кәсiпкерлiк субъектiлерi - жеке және заңды тұлғалар үшiн); </w:t>
      </w:r>
    </w:p>
    <w:p>
      <w:pPr>
        <w:spacing w:after="0"/>
        <w:ind w:left="0"/>
        <w:jc w:val="both"/>
      </w:pPr>
      <w:r>
        <w:rPr>
          <w:rFonts w:ascii="Times New Roman"/>
          <w:b w:val="false"/>
          <w:i w:val="false"/>
          <w:color w:val="000000"/>
          <w:sz w:val="28"/>
        </w:rPr>
        <w:t xml:space="preserve">
      7) тексеру жүргiзiлген мерзiм; </w:t>
      </w:r>
    </w:p>
    <w:p>
      <w:pPr>
        <w:spacing w:after="0"/>
        <w:ind w:left="0"/>
        <w:jc w:val="both"/>
      </w:pPr>
      <w:r>
        <w:rPr>
          <w:rFonts w:ascii="Times New Roman"/>
          <w:b w:val="false"/>
          <w:i w:val="false"/>
          <w:color w:val="000000"/>
          <w:sz w:val="28"/>
        </w:rPr>
        <w:t xml:space="preserve">
      8) тексеру нәтижелерi; </w:t>
      </w:r>
    </w:p>
    <w:p>
      <w:pPr>
        <w:spacing w:after="0"/>
        <w:ind w:left="0"/>
        <w:jc w:val="both"/>
      </w:pPr>
      <w:r>
        <w:rPr>
          <w:rFonts w:ascii="Times New Roman"/>
          <w:b w:val="false"/>
          <w:i w:val="false"/>
          <w:color w:val="000000"/>
          <w:sz w:val="28"/>
        </w:rPr>
        <w:t xml:space="preserve">
      9) анықталған бұзушылықтарды жою бойынша ұсыныстар; </w:t>
      </w:r>
    </w:p>
    <w:p>
      <w:pPr>
        <w:spacing w:after="0"/>
        <w:ind w:left="0"/>
        <w:jc w:val="both"/>
      </w:pPr>
      <w:r>
        <w:rPr>
          <w:rFonts w:ascii="Times New Roman"/>
          <w:b w:val="false"/>
          <w:i w:val="false"/>
          <w:color w:val="000000"/>
          <w:sz w:val="28"/>
        </w:rPr>
        <w:t xml:space="preserve">
      10) тексерiлетiн жеке және заңды тұлғалардың тексеру нәтижелерiне шағым жасау құқығы; </w:t>
      </w:r>
    </w:p>
    <w:p>
      <w:pPr>
        <w:spacing w:after="0"/>
        <w:ind w:left="0"/>
        <w:jc w:val="both"/>
      </w:pPr>
      <w:r>
        <w:rPr>
          <w:rFonts w:ascii="Times New Roman"/>
          <w:b w:val="false"/>
          <w:i w:val="false"/>
          <w:color w:val="000000"/>
          <w:sz w:val="28"/>
        </w:rPr>
        <w:t xml:space="preserve">
      11) тексеру жүргiзген лауазымды адамдардың қолдары. </w:t>
      </w:r>
    </w:p>
    <w:p>
      <w:pPr>
        <w:spacing w:after="0"/>
        <w:ind w:left="0"/>
        <w:jc w:val="both"/>
      </w:pPr>
      <w:r>
        <w:rPr>
          <w:rFonts w:ascii="Times New Roman"/>
          <w:b w:val="false"/>
          <w:i w:val="false"/>
          <w:color w:val="000000"/>
          <w:sz w:val="28"/>
        </w:rPr>
        <w:t xml:space="preserve">
      6. Тексеру нәтижелерi туралы акт екi данада жасалады. Бiр данасы тексеру жүргiзуге қатысқан тексерiлетiн тұлғаның өкiлiне берiледi, екiншi данасы тексеру жүргiзетiн уәкiлеттi органның лауазымды адамында қалады. </w:t>
      </w:r>
    </w:p>
    <w:p>
      <w:pPr>
        <w:spacing w:after="0"/>
        <w:ind w:left="0"/>
        <w:jc w:val="both"/>
      </w:pPr>
      <w:r>
        <w:rPr>
          <w:rFonts w:ascii="Times New Roman"/>
          <w:b w:val="false"/>
          <w:i w:val="false"/>
          <w:color w:val="000000"/>
          <w:sz w:val="28"/>
        </w:rPr>
        <w:t xml:space="preserve">
      7. Тексеру нәтижелерi туралы акт жасаған кезiнде уәкiлеттi органның лауазымды тұлғасы: </w:t>
      </w:r>
    </w:p>
    <w:p>
      <w:pPr>
        <w:spacing w:after="0"/>
        <w:ind w:left="0"/>
        <w:jc w:val="both"/>
      </w:pPr>
      <w:r>
        <w:rPr>
          <w:rFonts w:ascii="Times New Roman"/>
          <w:b w:val="false"/>
          <w:i w:val="false"/>
          <w:color w:val="000000"/>
          <w:sz w:val="28"/>
        </w:rPr>
        <w:t xml:space="preserve">
      1) анықталған бұзушылықтар фактiлерiн тиiстi нормативтiк құқықтық актiлерге сiлтеме жасай отырып, дәйектi, объективтi, нақты және толықтай сипаттауға; </w:t>
      </w:r>
    </w:p>
    <w:p>
      <w:pPr>
        <w:spacing w:after="0"/>
        <w:ind w:left="0"/>
        <w:jc w:val="both"/>
      </w:pPr>
      <w:r>
        <w:rPr>
          <w:rFonts w:ascii="Times New Roman"/>
          <w:b w:val="false"/>
          <w:i w:val="false"/>
          <w:color w:val="000000"/>
          <w:sz w:val="28"/>
        </w:rPr>
        <w:t xml:space="preserve">
      2) тексеру нәтижелерi туралы актiнiң мәтiнiнде актiнiң қосымшаларында көрiнiс табуға тиiс, анықтамалық деректер, қосымша фактiлер, қайталанатын бiртектi бұзушылықтарды тiзбелеу болмауы керек; </w:t>
      </w:r>
    </w:p>
    <w:p>
      <w:pPr>
        <w:spacing w:after="0"/>
        <w:ind w:left="0"/>
        <w:jc w:val="both"/>
      </w:pPr>
      <w:r>
        <w:rPr>
          <w:rFonts w:ascii="Times New Roman"/>
          <w:b w:val="false"/>
          <w:i w:val="false"/>
          <w:color w:val="000000"/>
          <w:sz w:val="28"/>
        </w:rPr>
        <w:t xml:space="preserve">
      3) анықталған бұзушылықтар туралы тек қана нақты, негiзделген және құжаттамамен расталған деректердi ғана көрсетуге мiндеттi. </w:t>
      </w:r>
    </w:p>
    <w:p>
      <w:pPr>
        <w:spacing w:after="0"/>
        <w:ind w:left="0"/>
        <w:jc w:val="both"/>
      </w:pPr>
      <w:r>
        <w:rPr>
          <w:rFonts w:ascii="Times New Roman"/>
          <w:b w:val="false"/>
          <w:i w:val="false"/>
          <w:color w:val="000000"/>
          <w:sz w:val="28"/>
        </w:rPr>
        <w:t xml:space="preserve">
      8. Тексеру нәтижелерi туралы актiге құжаттамамен расталмаған әртүрлi қорытындыларды, ұсыныстар мен деректердi енгiзуге жол берiлмейдi. </w:t>
      </w:r>
    </w:p>
    <w:p>
      <w:pPr>
        <w:spacing w:after="0"/>
        <w:ind w:left="0"/>
        <w:jc w:val="both"/>
      </w:pPr>
      <w:r>
        <w:rPr>
          <w:rFonts w:ascii="Times New Roman"/>
          <w:b w:val="false"/>
          <w:i w:val="false"/>
          <w:color w:val="000000"/>
          <w:sz w:val="28"/>
        </w:rPr>
        <w:t xml:space="preserve">
      9. Тексеру нәтижелерi туралы актiге, тексеру аяқталғаннан кейiн бiрден тексерудi жүргiзген лауазымды адам мен тексерiлген тұлғаның осы тексерудi жүргiзуге қатысқан өкiлi қол қояды. </w:t>
      </w:r>
    </w:p>
    <w:p>
      <w:pPr>
        <w:spacing w:after="0"/>
        <w:ind w:left="0"/>
        <w:jc w:val="both"/>
      </w:pPr>
      <w:r>
        <w:rPr>
          <w:rFonts w:ascii="Times New Roman"/>
          <w:b w:val="false"/>
          <w:i w:val="false"/>
          <w:color w:val="000000"/>
          <w:sz w:val="28"/>
        </w:rPr>
        <w:t xml:space="preserve">
      Тексерiлетiн тұлға өкiлiнiң тарапынан тексеру нәтижелерi туралы актi бойынша қарсылықтар немесе ескертпелер болған жағдайда ол өзi қол қояр алдында бұл туралы ескертпе жасайды және жазбаша түсiндiрменi қоса бередi. Тексерiлген тұлғаның өкiлi тексеру нәтижелерi туралы актiге қол қоюдан бас тартқан жағдайда, актiде тиiстi жазба жасалады. </w:t>
      </w:r>
    </w:p>
    <w:p>
      <w:pPr>
        <w:spacing w:after="0"/>
        <w:ind w:left="0"/>
        <w:jc w:val="both"/>
      </w:pPr>
      <w:r>
        <w:rPr>
          <w:rFonts w:ascii="Times New Roman"/>
          <w:b w:val="false"/>
          <w:i w:val="false"/>
          <w:color w:val="000000"/>
          <w:sz w:val="28"/>
        </w:rPr>
        <w:t xml:space="preserve">
      10. Тексерудi жүзеге асыру барысында лицензия талаптарын және Қазақстан Республикасының байланыс саласындағы заңнамасы талаптарын бұзушылықтар анықталған жағдайда уәкiлеттi органның лауазымды адамы: </w:t>
      </w:r>
    </w:p>
    <w:p>
      <w:pPr>
        <w:spacing w:after="0"/>
        <w:ind w:left="0"/>
        <w:jc w:val="both"/>
      </w:pPr>
      <w:r>
        <w:rPr>
          <w:rFonts w:ascii="Times New Roman"/>
          <w:b w:val="false"/>
          <w:i w:val="false"/>
          <w:color w:val="000000"/>
          <w:sz w:val="28"/>
        </w:rPr>
        <w:t xml:space="preserve">
      1) тексерiлетiн тұлғаға анықталған кемшiлiктердi жою мерзiмiн белгiлей отырып, оларды жою туралы нұсқама беруге; </w:t>
      </w:r>
    </w:p>
    <w:p>
      <w:pPr>
        <w:spacing w:after="0"/>
        <w:ind w:left="0"/>
        <w:jc w:val="both"/>
      </w:pPr>
      <w:r>
        <w:rPr>
          <w:rFonts w:ascii="Times New Roman"/>
          <w:b w:val="false"/>
          <w:i w:val="false"/>
          <w:color w:val="000000"/>
          <w:sz w:val="28"/>
        </w:rPr>
        <w:t xml:space="preserve">
      2) Қазақстан Республикасының әкiмшiлiк құқық бұзушылық туралы заңнамасына сәйкес әкiмшiлiк құқық бұзушылық туралы хаттама жасауға; </w:t>
      </w:r>
    </w:p>
    <w:p>
      <w:pPr>
        <w:spacing w:after="0"/>
        <w:ind w:left="0"/>
        <w:jc w:val="both"/>
      </w:pPr>
      <w:r>
        <w:rPr>
          <w:rFonts w:ascii="Times New Roman"/>
          <w:b w:val="false"/>
          <w:i w:val="false"/>
          <w:color w:val="000000"/>
          <w:sz w:val="28"/>
        </w:rPr>
        <w:t xml:space="preserve">
      3) радиоэлектрондық құралды және жоғары жиiлiктi құрылғыны пайдалану құқығына рұқсат болмаған жағдайда, оларды ажыратып тастауға; </w:t>
      </w:r>
    </w:p>
    <w:p>
      <w:pPr>
        <w:spacing w:after="0"/>
        <w:ind w:left="0"/>
        <w:jc w:val="both"/>
      </w:pPr>
      <w:r>
        <w:rPr>
          <w:rFonts w:ascii="Times New Roman"/>
          <w:b w:val="false"/>
          <w:i w:val="false"/>
          <w:color w:val="000000"/>
          <w:sz w:val="28"/>
        </w:rPr>
        <w:t xml:space="preserve">
      4) егер аталған қызмет лицензияланатын болса, онда уәкiлеттi органның алдында жабдықтардың техникалық сипаттамасы стандарттарға толығымен сәйкес келтiрiлгенге дейiн немесе радиожиiлiк спектрiн пайдаланғаны үшiн берешек өтелгенге дейiн алты айға дейiнгi мерзiмге лицензияның қолданылуын тоқтата тұру туралы өтiнiш жасауға; </w:t>
      </w:r>
    </w:p>
    <w:p>
      <w:pPr>
        <w:spacing w:after="0"/>
        <w:ind w:left="0"/>
        <w:jc w:val="both"/>
      </w:pPr>
      <w:r>
        <w:rPr>
          <w:rFonts w:ascii="Times New Roman"/>
          <w:b w:val="false"/>
          <w:i w:val="false"/>
          <w:color w:val="000000"/>
          <w:sz w:val="28"/>
        </w:rPr>
        <w:t xml:space="preserve">
      5) егер лицензияның қолданылуын тоқтата тұрудың себептерi жойылмаса, уәкiлеттi органға Қазақстан Республикасының заңнамасына сәйкес лицензияны керi қайтарып алу туралы өтiнiш жасауға құқылы. </w:t>
      </w:r>
    </w:p>
    <w:p>
      <w:pPr>
        <w:spacing w:after="0"/>
        <w:ind w:left="0"/>
        <w:jc w:val="both"/>
      </w:pPr>
      <w:r>
        <w:rPr>
          <w:rFonts w:ascii="Times New Roman"/>
          <w:b w:val="false"/>
          <w:i w:val="false"/>
          <w:color w:val="000000"/>
          <w:sz w:val="28"/>
        </w:rPr>
        <w:t xml:space="preserve">
      11. Тексеру нәтижелерi бойынша анықталған бұзушылықтарды жою туралы нұсқаманы уәкiлеттi органның тексеру жүргiзген лауазымды адамы екi данада жасайды. Нұсқаманың бiрiншi данасы тексерiлетiн тұлғаның тексеруге қатысқан өкiлiне берiледi, екiншiсi тексеру жүргiзген уәкiлеттi органда қалады. </w:t>
      </w:r>
    </w:p>
    <w:p>
      <w:pPr>
        <w:spacing w:after="0"/>
        <w:ind w:left="0"/>
        <w:jc w:val="both"/>
      </w:pPr>
      <w:r>
        <w:rPr>
          <w:rFonts w:ascii="Times New Roman"/>
          <w:b w:val="false"/>
          <w:i w:val="false"/>
          <w:color w:val="000000"/>
          <w:sz w:val="28"/>
        </w:rPr>
        <w:t xml:space="preserve">
      12. Тексерiлетiн тұлға анықталған бұзушылықтарды жою туралы нұсқамада көрсетiлген мерзiм iшiнде бұзушылықтарды жояды және бұл туралы тексеру жүргiзген уәкiлеттi органға жазбаша түрде хабарлайды. </w:t>
      </w:r>
    </w:p>
    <w:p>
      <w:pPr>
        <w:spacing w:after="0"/>
        <w:ind w:left="0"/>
        <w:jc w:val="both"/>
      </w:pPr>
      <w:r>
        <w:rPr>
          <w:rFonts w:ascii="Times New Roman"/>
          <w:b w:val="false"/>
          <w:i w:val="false"/>
          <w:color w:val="000000"/>
          <w:sz w:val="28"/>
        </w:rPr>
        <w:t xml:space="preserve">
      13. Бұзушылықтар жойылғаны туралы жазбаша жауап алғаннан кейiн немесе ол Қазақстан Республикасының заңнамасында белгіленген мерзiмде берiлмеген жағдайда, уәкiлеттi органның лауазымды адамы жеке немесе заңды тұлғаны анықталған бұзушылықтарды жою туралы нұсқаманы орындау нысанына тексерудi жүзеге асырады. </w:t>
      </w:r>
    </w:p>
    <w:p>
      <w:pPr>
        <w:spacing w:after="0"/>
        <w:ind w:left="0"/>
        <w:jc w:val="both"/>
      </w:pPr>
      <w:r>
        <w:rPr>
          <w:rFonts w:ascii="Times New Roman"/>
          <w:b w:val="false"/>
          <w:i w:val="false"/>
          <w:color w:val="000000"/>
          <w:sz w:val="28"/>
        </w:rPr>
        <w:t xml:space="preserve">
      14. Тексеру тағайындау туралы актiде көрсетiлген тексеру аяқталған мерзiмнен кешiктiрiлмей, сол тексеру жүргiзуге қатысқан тексерiлген тұлғаның өкiлiне тексеру нәтижелерi туралы акт берiлген күн тексерудiң аяқталған күнi болып есептеледi. </w:t>
      </w:r>
    </w:p>
    <w:p>
      <w:pPr>
        <w:spacing w:after="0"/>
        <w:ind w:left="0"/>
        <w:jc w:val="both"/>
      </w:pPr>
      <w:r>
        <w:rPr>
          <w:rFonts w:ascii="Times New Roman"/>
          <w:b w:val="false"/>
          <w:i w:val="false"/>
          <w:color w:val="000000"/>
          <w:sz w:val="28"/>
        </w:rPr>
        <w:t xml:space="preserve">
      28-5-бап. Радиобақылауды жүргiзу тәртiбi </w:t>
      </w:r>
    </w:p>
    <w:p>
      <w:pPr>
        <w:spacing w:after="0"/>
        <w:ind w:left="0"/>
        <w:jc w:val="both"/>
      </w:pPr>
      <w:r>
        <w:rPr>
          <w:rFonts w:ascii="Times New Roman"/>
          <w:b w:val="false"/>
          <w:i w:val="false"/>
          <w:color w:val="000000"/>
          <w:sz w:val="28"/>
        </w:rPr>
        <w:t xml:space="preserve">
      1. Азаматтық мақсаттағы радиоэлектрондық құралдар мен жоғары жиiлiктi құрылғылардың сәуле таратуын радиобақылау радиоэлектрондық құралдар мен жоғары жиiлiктi құрылғылардың техникалық құжаттамасын және өлшемдерiне рұқсаттарын (құжаттамалық бақылау) тексеру, сондай-ақ олардың жұмыс режимдерiн бақылау-өлшеу аппаратурасы мен радиотехникалық бақылау құралдарының көмегiмен тексеру (аспаптық бақылау) жолымен жүзеге асырылады. </w:t>
      </w:r>
    </w:p>
    <w:p>
      <w:pPr>
        <w:spacing w:after="0"/>
        <w:ind w:left="0"/>
        <w:jc w:val="both"/>
      </w:pPr>
      <w:r>
        <w:rPr>
          <w:rFonts w:ascii="Times New Roman"/>
          <w:b w:val="false"/>
          <w:i w:val="false"/>
          <w:color w:val="000000"/>
          <w:sz w:val="28"/>
        </w:rPr>
        <w:t xml:space="preserve">
      Радиобақылауды уәкiлеттi органның аумақтық бөлiмшелерi уәкiлеттi органның басшысы не оны ауыстыратын адам бекiткен радиобақылау жоспар-кестелерiне сәйкес жүргiзедi. </w:t>
      </w:r>
    </w:p>
    <w:p>
      <w:pPr>
        <w:spacing w:after="0"/>
        <w:ind w:left="0"/>
        <w:jc w:val="both"/>
      </w:pPr>
      <w:r>
        <w:rPr>
          <w:rFonts w:ascii="Times New Roman"/>
          <w:b w:val="false"/>
          <w:i w:val="false"/>
          <w:color w:val="000000"/>
          <w:sz w:val="28"/>
        </w:rPr>
        <w:t xml:space="preserve">
      Радиобақылаудың жоспар-кестесiн аумақтық бөлiмшелер әрбiр тоқсанға жасайды. </w:t>
      </w:r>
    </w:p>
    <w:p>
      <w:pPr>
        <w:spacing w:after="0"/>
        <w:ind w:left="0"/>
        <w:jc w:val="both"/>
      </w:pPr>
      <w:r>
        <w:rPr>
          <w:rFonts w:ascii="Times New Roman"/>
          <w:b w:val="false"/>
          <w:i w:val="false"/>
          <w:color w:val="000000"/>
          <w:sz w:val="28"/>
        </w:rPr>
        <w:t xml:space="preserve">
      Радиоэлектрондық құралдар мен жоғары жиiлiктi құрылғыларды пайдаланушылар жол берген бұзушылықтар анықталған кезде уәкiлеттi орган оларға бұзушылықтарды жою туралы нұсқама жiбередi. </w:t>
      </w:r>
    </w:p>
    <w:p>
      <w:pPr>
        <w:spacing w:after="0"/>
        <w:ind w:left="0"/>
        <w:jc w:val="both"/>
      </w:pPr>
      <w:r>
        <w:rPr>
          <w:rFonts w:ascii="Times New Roman"/>
          <w:b w:val="false"/>
          <w:i w:val="false"/>
          <w:color w:val="000000"/>
          <w:sz w:val="28"/>
        </w:rPr>
        <w:t xml:space="preserve">
      Азаматтық мақсаттағы тiркелген радиоэлектрондық құралдар мен жоғары жиiлiктi құрылғылардың жұмысында бөгеуiл туындаған жағдайда: </w:t>
      </w:r>
    </w:p>
    <w:p>
      <w:pPr>
        <w:spacing w:after="0"/>
        <w:ind w:left="0"/>
        <w:jc w:val="both"/>
      </w:pPr>
      <w:r>
        <w:rPr>
          <w:rFonts w:ascii="Times New Roman"/>
          <w:b w:val="false"/>
          <w:i w:val="false"/>
          <w:color w:val="000000"/>
          <w:sz w:val="28"/>
        </w:rPr>
        <w:t xml:space="preserve">
      1) бөгеуiл жасалып отырған радиоэлектрондық құралдар мен жоғары жиiлiктi құрылғылардың иелерi радиоэлектрондық құралдар мен жоғары жиiлiктi құрылғылардың техникалық өлшемдерiнiң, соның iшiнде қабылдау құрылғыларының таңдау немесе қорғаныш қасиеттерiнiң нормалар мен стандарттарға сәйкестiгiне көз жеткiзуi қажет. Егер олар нормаларға сәйкес болмаса, радиоэлектрондық құралдардың иелерi сипаттамалардың нормаларға сәйкес келтiрiлуi жөнiнде шаралар қабылдауға немесе радиоэлектрондық құралдар мен жоғары жиiлiктi құрылғыларды ауыстыруға тиiс. Басқа радиоэлектрондық құралдар мен жоғары жиiлiктi құрылғылардың сәуле таратуы салдарынан бөгеуiл туындаған кезде бөгеуiл жасалып отырған радиоэлектрондық құралдар мен жоғары жиiлiктi құрылғылардың иелерi уәкiлеттi органға жүгiнедi; </w:t>
      </w:r>
    </w:p>
    <w:p>
      <w:pPr>
        <w:spacing w:after="0"/>
        <w:ind w:left="0"/>
        <w:jc w:val="both"/>
      </w:pPr>
      <w:r>
        <w:rPr>
          <w:rFonts w:ascii="Times New Roman"/>
          <w:b w:val="false"/>
          <w:i w:val="false"/>
          <w:color w:val="000000"/>
          <w:sz w:val="28"/>
        </w:rPr>
        <w:t xml:space="preserve">
      2) уәкiлеттi орган бөгеуiлдердiң көздерiн және сипатын, олардың туындау себептерiн анықтау жөнiндегi жұмыстарды ұйымдастырады және оларды жою шараларын қабылдайды; </w:t>
      </w:r>
    </w:p>
    <w:p>
      <w:pPr>
        <w:spacing w:after="0"/>
        <w:ind w:left="0"/>
        <w:jc w:val="both"/>
      </w:pPr>
      <w:r>
        <w:rPr>
          <w:rFonts w:ascii="Times New Roman"/>
          <w:b w:val="false"/>
          <w:i w:val="false"/>
          <w:color w:val="000000"/>
          <w:sz w:val="28"/>
        </w:rPr>
        <w:t xml:space="preserve">
      3) радиоэлектрондық құралдар мен жоғары жиiлiктi құрылғылардың белгiленген өлшемдерiнiң және (немесе) жұмыс режимiнiң бұзылуы, олардың қабылдау құрылғыларының таңдау немесе қорғаныш қасиеттерінің нашарлауы қатар құрған радиоэлектрондық құралдар мен жоғары жиiлiктi құрылғылардың өзара әсерiне негiзделген интермодуляциялық сипаттағы бөгеуiлдер салдарынан болғанда уәкiлеттi орган бөгеуiлдердi жою жөнiнде нұсқама немесе ұсыным бередi; </w:t>
      </w:r>
    </w:p>
    <w:p>
      <w:pPr>
        <w:spacing w:after="0"/>
        <w:ind w:left="0"/>
        <w:jc w:val="both"/>
      </w:pPr>
      <w:r>
        <w:rPr>
          <w:rFonts w:ascii="Times New Roman"/>
          <w:b w:val="false"/>
          <w:i w:val="false"/>
          <w:color w:val="000000"/>
          <w:sz w:val="28"/>
        </w:rPr>
        <w:t xml:space="preserve">
      4) тағайындалған жиiлiктердегi бөгеуiлдердi жою мүмкiн болмаған кезде уәкiлеттi орган радиожиiлiктердi жаңадан тағайындауды жүргiзедi; </w:t>
      </w:r>
    </w:p>
    <w:p>
      <w:pPr>
        <w:spacing w:after="0"/>
        <w:ind w:left="0"/>
        <w:jc w:val="both"/>
      </w:pPr>
      <w:r>
        <w:rPr>
          <w:rFonts w:ascii="Times New Roman"/>
          <w:b w:val="false"/>
          <w:i w:val="false"/>
          <w:color w:val="000000"/>
          <w:sz w:val="28"/>
        </w:rPr>
        <w:t xml:space="preserve">
      5) қапияда болған, өнеркәсiптiк немесе технологиялық сипаттағы бөгеуiлдер болғанда уәкiлеттi орган бөгеуiл көзiн анықтау және оларды жою жөнiнде шаралар қабылдайды. </w:t>
      </w:r>
    </w:p>
    <w:p>
      <w:pPr>
        <w:spacing w:after="0"/>
        <w:ind w:left="0"/>
        <w:jc w:val="both"/>
      </w:pPr>
      <w:r>
        <w:rPr>
          <w:rFonts w:ascii="Times New Roman"/>
          <w:b w:val="false"/>
          <w:i w:val="false"/>
          <w:color w:val="000000"/>
          <w:sz w:val="28"/>
        </w:rPr>
        <w:t xml:space="preserve">
      2. Шет мемлекеттердiң байланыс әкiмшiлiктерiнен Қазақстан Республикасының аумағындағы көздерден болған радиобөгеуiлдерге шағымдар түскен кезде уәкiлеттi орган халықаралық келiсiмге сәйкес осы шағымдардың құқықтық негiзiн анықтайды, егер шағымдар негiзделген болса, бөгеуiлдердiң себептерiн белгiлейдi және оларды жою жөнiнде шаралар қабылдайды. </w:t>
      </w:r>
    </w:p>
    <w:p>
      <w:pPr>
        <w:spacing w:after="0"/>
        <w:ind w:left="0"/>
        <w:jc w:val="both"/>
      </w:pPr>
      <w:r>
        <w:rPr>
          <w:rFonts w:ascii="Times New Roman"/>
          <w:b w:val="false"/>
          <w:i w:val="false"/>
          <w:color w:val="000000"/>
          <w:sz w:val="28"/>
        </w:rPr>
        <w:t xml:space="preserve">
      3. Қазақстан Республикасының аумағында орналасқан радиоэлектрондық құралдар мен жоғары жиiлiктi құрылғыларға басқа мемлекеттердiң аумағында орналасқан көздерден бөгеуiл жасалып отырған жағдайда, уәкiлеттi орган Қазақстан Республикасының аумағында орналасқан радиоэлектрондық құралдар мен жоғары жиiлiктi құрылғылар иелерiнiң мүдделерiн қорғау мақсатында халықаралық келiсiмге сәйкес бөгеуiлдердi жою жөнiнде шаралар қабылдайды. </w:t>
      </w:r>
    </w:p>
    <w:p>
      <w:pPr>
        <w:spacing w:after="0"/>
        <w:ind w:left="0"/>
        <w:jc w:val="both"/>
      </w:pPr>
      <w:r>
        <w:rPr>
          <w:rFonts w:ascii="Times New Roman"/>
          <w:b w:val="false"/>
          <w:i w:val="false"/>
          <w:color w:val="000000"/>
          <w:sz w:val="28"/>
        </w:rPr>
        <w:t xml:space="preserve">
      4. Радиобөгеуiлдер мен тиiстi рұқсаты жоқ радиоэлектрондық құралдар мен жоғары жиiлiктi құрылғылардың қолданысын анықтау және олардың жолын кесу жөнiндегi iс-шараларды уәкiлеттi орган жүргiзедi. </w:t>
      </w:r>
    </w:p>
    <w:p>
      <w:pPr>
        <w:spacing w:after="0"/>
        <w:ind w:left="0"/>
        <w:jc w:val="both"/>
      </w:pPr>
      <w:r>
        <w:rPr>
          <w:rFonts w:ascii="Times New Roman"/>
          <w:b w:val="false"/>
          <w:i w:val="false"/>
          <w:color w:val="000000"/>
          <w:sz w:val="28"/>
        </w:rPr>
        <w:t xml:space="preserve">
      28-6-бап. Радиоэлектрондық құралдар мен жоғары жиiлiктi </w:t>
      </w:r>
    </w:p>
    <w:p>
      <w:pPr>
        <w:spacing w:after="0"/>
        <w:ind w:left="0"/>
        <w:jc w:val="both"/>
      </w:pPr>
      <w:r>
        <w:rPr>
          <w:rFonts w:ascii="Times New Roman"/>
          <w:b w:val="false"/>
          <w:i w:val="false"/>
          <w:color w:val="000000"/>
          <w:sz w:val="28"/>
        </w:rPr>
        <w:t xml:space="preserve">
                      құрылғылар иелерiнiң құқықтары </w:t>
      </w:r>
    </w:p>
    <w:p>
      <w:pPr>
        <w:spacing w:after="0"/>
        <w:ind w:left="0"/>
        <w:jc w:val="both"/>
      </w:pPr>
      <w:r>
        <w:rPr>
          <w:rFonts w:ascii="Times New Roman"/>
          <w:b w:val="false"/>
          <w:i w:val="false"/>
          <w:color w:val="000000"/>
          <w:sz w:val="28"/>
        </w:rPr>
        <w:t xml:space="preserve">
      Радиоэлектрондық құралдар мен жоғары жиiлiктi құрылғылар иелерi: </w:t>
      </w:r>
    </w:p>
    <w:p>
      <w:pPr>
        <w:spacing w:after="0"/>
        <w:ind w:left="0"/>
        <w:jc w:val="both"/>
      </w:pPr>
      <w:r>
        <w:rPr>
          <w:rFonts w:ascii="Times New Roman"/>
          <w:b w:val="false"/>
          <w:i w:val="false"/>
          <w:color w:val="000000"/>
          <w:sz w:val="28"/>
        </w:rPr>
        <w:t xml:space="preserve">
      1) радиоэлектрондық құралдар мен жоғары жиiлiктi құрылғыларға тағайындалған радиожиiлiктердi (радиожиiлiк арналарын) берiлген рұқсат талаптарына сай қызметтi жүзеге асыру үшiн пайдаланады; </w:t>
      </w:r>
    </w:p>
    <w:p>
      <w:pPr>
        <w:spacing w:after="0"/>
        <w:ind w:left="0"/>
        <w:jc w:val="both"/>
      </w:pPr>
      <w:r>
        <w:rPr>
          <w:rFonts w:ascii="Times New Roman"/>
          <w:b w:val="false"/>
          <w:i w:val="false"/>
          <w:color w:val="000000"/>
          <w:sz w:val="28"/>
        </w:rPr>
        <w:t xml:space="preserve">
      2) радиоэлектрондық құралдар мен жоғары жиiлiктi құрылғыларға тағайындалған радиожиiлiктегi (радиожиiлiк арнасындағы) бөгеулердi жою үшiн уәкiлеттi органға жүгiнедi; </w:t>
      </w:r>
    </w:p>
    <w:p>
      <w:pPr>
        <w:spacing w:after="0"/>
        <w:ind w:left="0"/>
        <w:jc w:val="both"/>
      </w:pPr>
      <w:r>
        <w:rPr>
          <w:rFonts w:ascii="Times New Roman"/>
          <w:b w:val="false"/>
          <w:i w:val="false"/>
          <w:color w:val="000000"/>
          <w:sz w:val="28"/>
        </w:rPr>
        <w:t xml:space="preserve">
      3) лауазымды адамдардың, уәкiлеттi органның әрекетiне (әрекетсiздiгiне), шешiмiне Қазақстан Республикасының заңнамасында белгiленген тәртiппен шағым жасайды. </w:t>
      </w:r>
    </w:p>
    <w:p>
      <w:pPr>
        <w:spacing w:after="0"/>
        <w:ind w:left="0"/>
        <w:jc w:val="both"/>
      </w:pPr>
      <w:r>
        <w:rPr>
          <w:rFonts w:ascii="Times New Roman"/>
          <w:b w:val="false"/>
          <w:i w:val="false"/>
          <w:color w:val="000000"/>
          <w:sz w:val="28"/>
        </w:rPr>
        <w:t xml:space="preserve">
      28-7-бап. Радиоэлектрондық құралдар мен жоғары жиiлiктi </w:t>
      </w:r>
    </w:p>
    <w:p>
      <w:pPr>
        <w:spacing w:after="0"/>
        <w:ind w:left="0"/>
        <w:jc w:val="both"/>
      </w:pPr>
      <w:r>
        <w:rPr>
          <w:rFonts w:ascii="Times New Roman"/>
          <w:b w:val="false"/>
          <w:i w:val="false"/>
          <w:color w:val="000000"/>
          <w:sz w:val="28"/>
        </w:rPr>
        <w:t xml:space="preserve">
                      құрылғылар иелерiнiң мiндеттерi </w:t>
      </w:r>
    </w:p>
    <w:p>
      <w:pPr>
        <w:spacing w:after="0"/>
        <w:ind w:left="0"/>
        <w:jc w:val="both"/>
      </w:pPr>
      <w:r>
        <w:rPr>
          <w:rFonts w:ascii="Times New Roman"/>
          <w:b w:val="false"/>
          <w:i w:val="false"/>
          <w:color w:val="000000"/>
          <w:sz w:val="28"/>
        </w:rPr>
        <w:t xml:space="preserve">
      Радиоэлектрондық құралдар мен жоғары жиiлiктi құрылғылар иелерi: </w:t>
      </w:r>
    </w:p>
    <w:p>
      <w:pPr>
        <w:spacing w:after="0"/>
        <w:ind w:left="0"/>
        <w:jc w:val="both"/>
      </w:pPr>
      <w:r>
        <w:rPr>
          <w:rFonts w:ascii="Times New Roman"/>
          <w:b w:val="false"/>
          <w:i w:val="false"/>
          <w:color w:val="000000"/>
          <w:sz w:val="28"/>
        </w:rPr>
        <w:t xml:space="preserve">
      1) радиоэлектрондық құралдар мен жоғары жиiлiктi құрылғылардың техникалық сипаттамалары мен пайдалану жағдайларының рұқсатта жазылған талаптарға, сондай-ақ белгiленген ережелер мен нормаларға сай келуiн қамтамасыз етедi; </w:t>
      </w:r>
    </w:p>
    <w:p>
      <w:pPr>
        <w:spacing w:after="0"/>
        <w:ind w:left="0"/>
        <w:jc w:val="both"/>
      </w:pPr>
      <w:r>
        <w:rPr>
          <w:rFonts w:ascii="Times New Roman"/>
          <w:b w:val="false"/>
          <w:i w:val="false"/>
          <w:color w:val="000000"/>
          <w:sz w:val="28"/>
        </w:rPr>
        <w:t xml:space="preserve">
      2) қызмет куәлiгiн көрсеткен кезде уәкiлеттi органның лауазымды адамдарының радиоэлектрондық құралдар мен жоғары жиiлiктi құрылғыларға қолжетiмдiлiгiн қамтамасыз етедi; </w:t>
      </w:r>
    </w:p>
    <w:p>
      <w:pPr>
        <w:spacing w:after="0"/>
        <w:ind w:left="0"/>
        <w:jc w:val="both"/>
      </w:pPr>
      <w:r>
        <w:rPr>
          <w:rFonts w:ascii="Times New Roman"/>
          <w:b w:val="false"/>
          <w:i w:val="false"/>
          <w:color w:val="000000"/>
          <w:sz w:val="28"/>
        </w:rPr>
        <w:t xml:space="preserve">
      3) уәкiлеттi органның радиоэлектрондық құралдардың радиожиiлiктерiн (радиоарналарын) пайдалануды тоқтата тұру (соның iшiнде, уақытша тыйым салуды енгiзу салдарынан) немесе тоқтату туралы, соның iшiнде радиоэлектрондық құралдар мен жоғары жиiлiктi құрылғыларды пайдаланушыларға берiлген рұқсат талаптарын бұзушылықты жою жөнiндегi нұсқаманы орындайды.". </w:t>
      </w:r>
    </w:p>
    <w:bookmarkStart w:name="z244" w:id="242"/>
    <w:p>
      <w:pPr>
        <w:spacing w:after="0"/>
        <w:ind w:left="0"/>
        <w:jc w:val="both"/>
      </w:pPr>
      <w:r>
        <w:rPr>
          <w:rFonts w:ascii="Times New Roman"/>
          <w:b w:val="false"/>
          <w:i w:val="false"/>
          <w:color w:val="000000"/>
          <w:sz w:val="28"/>
        </w:rPr>
        <w:t xml:space="preserve">
      61. "Қазақстан Республикасындағы кредиттiк бюролар және кредиттiк тарихты қалыптастыру туралы" 2004 жылғы 6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2004 ж., N 15, 87-құжат): </w:t>
      </w:r>
    </w:p>
    <w:bookmarkEnd w:id="242"/>
    <w:bookmarkStart w:name="z245" w:id="243"/>
    <w:p>
      <w:pPr>
        <w:spacing w:after="0"/>
        <w:ind w:left="0"/>
        <w:jc w:val="both"/>
      </w:pPr>
      <w:r>
        <w:rPr>
          <w:rFonts w:ascii="Times New Roman"/>
          <w:b w:val="false"/>
          <w:i w:val="false"/>
          <w:color w:val="000000"/>
          <w:sz w:val="28"/>
        </w:rPr>
        <w:t xml:space="preserve">
      1) 4-баптың 2-тармағының 3) тармақшасындағы "инспекциялау (тексерулер)" деген сөздер "тексерулер" деген сөзбен ауыстырылсын; </w:t>
      </w:r>
    </w:p>
    <w:bookmarkEnd w:id="243"/>
    <w:bookmarkStart w:name="z246" w:id="244"/>
    <w:p>
      <w:pPr>
        <w:spacing w:after="0"/>
        <w:ind w:left="0"/>
        <w:jc w:val="both"/>
      </w:pPr>
      <w:r>
        <w:rPr>
          <w:rFonts w:ascii="Times New Roman"/>
          <w:b w:val="false"/>
          <w:i w:val="false"/>
          <w:color w:val="000000"/>
          <w:sz w:val="28"/>
        </w:rPr>
        <w:t xml:space="preserve">
      2) 5-баптың 1-тармағының 4) тармақшасындағы "және инспекциялаудың" деген сөздер алып тасталсын. </w:t>
      </w:r>
    </w:p>
    <w:bookmarkEnd w:id="244"/>
    <w:bookmarkStart w:name="z247" w:id="245"/>
    <w:p>
      <w:pPr>
        <w:spacing w:after="0"/>
        <w:ind w:left="0"/>
        <w:jc w:val="both"/>
      </w:pPr>
      <w:r>
        <w:rPr>
          <w:rFonts w:ascii="Times New Roman"/>
          <w:b w:val="false"/>
          <w:i w:val="false"/>
          <w:color w:val="000000"/>
          <w:sz w:val="28"/>
        </w:rPr>
        <w:t xml:space="preserve">
      62. "Iшкi су көлiгi туралы" 2004 жылғы 6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2004 ж., N 15, 88-құжат): </w:t>
      </w:r>
    </w:p>
    <w:bookmarkEnd w:id="245"/>
    <w:bookmarkStart w:name="z248" w:id="246"/>
    <w:p>
      <w:pPr>
        <w:spacing w:after="0"/>
        <w:ind w:left="0"/>
        <w:jc w:val="both"/>
      </w:pPr>
      <w:r>
        <w:rPr>
          <w:rFonts w:ascii="Times New Roman"/>
          <w:b w:val="false"/>
          <w:i w:val="false"/>
          <w:color w:val="000000"/>
          <w:sz w:val="28"/>
        </w:rPr>
        <w:t xml:space="preserve">
      1) 1-бап мынадай мазмұндағы 5-1), 13-1) және 18-1) тармақшалармен толықтырылсын: </w:t>
      </w:r>
    </w:p>
    <w:bookmarkEnd w:id="246"/>
    <w:p>
      <w:pPr>
        <w:spacing w:after="0"/>
        <w:ind w:left="0"/>
        <w:jc w:val="both"/>
      </w:pPr>
      <w:r>
        <w:rPr>
          <w:rFonts w:ascii="Times New Roman"/>
          <w:b w:val="false"/>
          <w:i w:val="false"/>
          <w:color w:val="000000"/>
          <w:sz w:val="28"/>
        </w:rPr>
        <w:t xml:space="preserve">
      "5-1) мемлекеттiк көлiктiк бақылау (бұдан әрi - көлiктiк бақылау) - уәкiлеттi органның заңды және жеке тұлғалардың Қазақстан Республикасының iшкi су көлiгi саласындағы заңнамасы талаптарын сақтауын тексеру мақсатында жүргiзетiн iс-шараларының жиынтығы;"; </w:t>
      </w:r>
    </w:p>
    <w:p>
      <w:pPr>
        <w:spacing w:after="0"/>
        <w:ind w:left="0"/>
        <w:jc w:val="both"/>
      </w:pPr>
      <w:r>
        <w:rPr>
          <w:rFonts w:ascii="Times New Roman"/>
          <w:b w:val="false"/>
          <w:i w:val="false"/>
          <w:color w:val="000000"/>
          <w:sz w:val="28"/>
        </w:rPr>
        <w:t xml:space="preserve">
      "13-1) қарап шығу - уәкiлеттi органның объектiнi қауiпсiз пайдалануды қамтамасыз етуге бағытталған Қазақстан Республикасы заңнамасының талаптарына сәйкестiгі нысанында тексеруi;"; </w:t>
      </w:r>
    </w:p>
    <w:p>
      <w:pPr>
        <w:spacing w:after="0"/>
        <w:ind w:left="0"/>
        <w:jc w:val="both"/>
      </w:pPr>
      <w:r>
        <w:rPr>
          <w:rFonts w:ascii="Times New Roman"/>
          <w:b w:val="false"/>
          <w:i w:val="false"/>
          <w:color w:val="000000"/>
          <w:sz w:val="28"/>
        </w:rPr>
        <w:t xml:space="preserve">
      "18-1) тексеру - бақылау функцияларын жүзеге асыратын мемлекеттiк органдардың, кәсiпкерлiк субъектiлерiнiң Қазақстан Республикасының iшкi су көлiгi саласындағы заңнамасы талаптарын сақтауын айқындау мақсатында жасайтын iс-әрекетi;"; </w:t>
      </w:r>
    </w:p>
    <w:bookmarkStart w:name="z249" w:id="247"/>
    <w:p>
      <w:pPr>
        <w:spacing w:after="0"/>
        <w:ind w:left="0"/>
        <w:jc w:val="both"/>
      </w:pPr>
      <w:r>
        <w:rPr>
          <w:rFonts w:ascii="Times New Roman"/>
          <w:b w:val="false"/>
          <w:i w:val="false"/>
          <w:color w:val="000000"/>
          <w:sz w:val="28"/>
        </w:rPr>
        <w:t xml:space="preserve">
      2) 7-бапта: </w:t>
      </w:r>
    </w:p>
    <w:bookmarkEnd w:id="247"/>
    <w:p>
      <w:pPr>
        <w:spacing w:after="0"/>
        <w:ind w:left="0"/>
        <w:jc w:val="both"/>
      </w:pPr>
      <w:r>
        <w:rPr>
          <w:rFonts w:ascii="Times New Roman"/>
          <w:b w:val="false"/>
          <w:i w:val="false"/>
          <w:color w:val="000000"/>
          <w:sz w:val="28"/>
        </w:rPr>
        <w:t xml:space="preserve">
      1-тармақтағы "және қадағалау" деген сөздер алып тасталсын; </w:t>
      </w:r>
    </w:p>
    <w:p>
      <w:pPr>
        <w:spacing w:after="0"/>
        <w:ind w:left="0"/>
        <w:jc w:val="both"/>
      </w:pPr>
      <w:r>
        <w:rPr>
          <w:rFonts w:ascii="Times New Roman"/>
          <w:b w:val="false"/>
          <w:i w:val="false"/>
          <w:color w:val="000000"/>
          <w:sz w:val="28"/>
        </w:rPr>
        <w:t xml:space="preserve">
      3-тармақтағы "және қадағалауды" деген сөздер алып тасталсын; </w:t>
      </w:r>
    </w:p>
    <w:bookmarkStart w:name="z250" w:id="248"/>
    <w:p>
      <w:pPr>
        <w:spacing w:after="0"/>
        <w:ind w:left="0"/>
        <w:jc w:val="both"/>
      </w:pPr>
      <w:r>
        <w:rPr>
          <w:rFonts w:ascii="Times New Roman"/>
          <w:b w:val="false"/>
          <w:i w:val="false"/>
          <w:color w:val="000000"/>
          <w:sz w:val="28"/>
        </w:rPr>
        <w:t xml:space="preserve">
      3) 9-бапта: </w:t>
      </w:r>
    </w:p>
    <w:bookmarkEnd w:id="248"/>
    <w:p>
      <w:pPr>
        <w:spacing w:after="0"/>
        <w:ind w:left="0"/>
        <w:jc w:val="both"/>
      </w:pPr>
      <w:r>
        <w:rPr>
          <w:rFonts w:ascii="Times New Roman"/>
          <w:b w:val="false"/>
          <w:i w:val="false"/>
          <w:color w:val="000000"/>
          <w:sz w:val="28"/>
        </w:rPr>
        <w:t xml:space="preserve">
      1-тармақтың 18) тармақшасындағы "қадағалауды" деген сөз "бақылауды" деген сөзбен ауыстырылсын; </w:t>
      </w:r>
    </w:p>
    <w:p>
      <w:pPr>
        <w:spacing w:after="0"/>
        <w:ind w:left="0"/>
        <w:jc w:val="both"/>
      </w:pPr>
      <w:r>
        <w:rPr>
          <w:rFonts w:ascii="Times New Roman"/>
          <w:b w:val="false"/>
          <w:i w:val="false"/>
          <w:color w:val="000000"/>
          <w:sz w:val="28"/>
        </w:rPr>
        <w:t xml:space="preserve">
      2-тармақтың 6) тармақшасындағы "қадағалауды" деген сөз "бақылауды" деген сөзбен ауыстырылсын; </w:t>
      </w:r>
    </w:p>
    <w:bookmarkStart w:name="z251" w:id="249"/>
    <w:p>
      <w:pPr>
        <w:spacing w:after="0"/>
        <w:ind w:left="0"/>
        <w:jc w:val="both"/>
      </w:pPr>
      <w:r>
        <w:rPr>
          <w:rFonts w:ascii="Times New Roman"/>
          <w:b w:val="false"/>
          <w:i w:val="false"/>
          <w:color w:val="000000"/>
          <w:sz w:val="28"/>
        </w:rPr>
        <w:t xml:space="preserve">
      4) 16-баптағы "қадағалау" деген сөз "бақылау" деген сөзбен ауыстырылсын; </w:t>
      </w:r>
    </w:p>
    <w:bookmarkEnd w:id="249"/>
    <w:bookmarkStart w:name="z252" w:id="250"/>
    <w:p>
      <w:pPr>
        <w:spacing w:after="0"/>
        <w:ind w:left="0"/>
        <w:jc w:val="both"/>
      </w:pPr>
      <w:r>
        <w:rPr>
          <w:rFonts w:ascii="Times New Roman"/>
          <w:b w:val="false"/>
          <w:i w:val="false"/>
          <w:color w:val="000000"/>
          <w:sz w:val="28"/>
        </w:rPr>
        <w:t xml:space="preserve">
      5) 17-бап мынадай редакцияда жазылсын: </w:t>
      </w:r>
    </w:p>
    <w:bookmarkEnd w:id="250"/>
    <w:p>
      <w:pPr>
        <w:spacing w:after="0"/>
        <w:ind w:left="0"/>
        <w:jc w:val="both"/>
      </w:pPr>
      <w:r>
        <w:rPr>
          <w:rFonts w:ascii="Times New Roman"/>
          <w:b w:val="false"/>
          <w:i w:val="false"/>
          <w:color w:val="000000"/>
          <w:sz w:val="28"/>
        </w:rPr>
        <w:t xml:space="preserve">
      "17-бап. Кемелердi пайдалану қауiпсiздiгiн бақылау </w:t>
      </w:r>
    </w:p>
    <w:p>
      <w:pPr>
        <w:spacing w:after="0"/>
        <w:ind w:left="0"/>
        <w:jc w:val="both"/>
      </w:pPr>
      <w:r>
        <w:rPr>
          <w:rFonts w:ascii="Times New Roman"/>
          <w:b w:val="false"/>
          <w:i w:val="false"/>
          <w:color w:val="000000"/>
          <w:sz w:val="28"/>
        </w:rPr>
        <w:t xml:space="preserve">
      Iшкi су жолдарында iшкi суда жүзiп жүрген өздiгiнен жүзетiн және өздiгiнен жүзбейтiн кемелердiң, iшкi су жолдарында пайдаланылатын жолаушылар, серуендiк, спорттық және құйып тасымалдау кемелерiнiң, паромды өткелдер мен басқа да жүзу объектiлерiнiң, оның iшiнде шағын көлемдi флоттық пайдаланылу қауiпсiздігін, олардың қозғалтқыштарының түрiне, бас қозғалтқыштарының қуатына және мұндай кемелердiң сыйымдылығына қарамастан, бақылауды уәкiлеттi органның аумақтық бөлiмшелерi: </w:t>
      </w:r>
    </w:p>
    <w:p>
      <w:pPr>
        <w:spacing w:after="0"/>
        <w:ind w:left="0"/>
        <w:jc w:val="both"/>
      </w:pPr>
      <w:r>
        <w:rPr>
          <w:rFonts w:ascii="Times New Roman"/>
          <w:b w:val="false"/>
          <w:i w:val="false"/>
          <w:color w:val="000000"/>
          <w:sz w:val="28"/>
        </w:rPr>
        <w:t xml:space="preserve">
      1) уәкiлеттi орган бекiткен ережелерге сәйкес iшкi су жолдарында кемелер, соның iшiнде шағын көлемдi кемелер ұшыраған көлiк оқиғаларын тексеру, сыныптау және есепке алуды жүргiзу; </w:t>
      </w:r>
    </w:p>
    <w:p>
      <w:pPr>
        <w:spacing w:after="0"/>
        <w:ind w:left="0"/>
        <w:jc w:val="both"/>
      </w:pPr>
      <w:r>
        <w:rPr>
          <w:rFonts w:ascii="Times New Roman"/>
          <w:b w:val="false"/>
          <w:i w:val="false"/>
          <w:color w:val="000000"/>
          <w:sz w:val="28"/>
        </w:rPr>
        <w:t xml:space="preserve">
      2) кеме қатынасының су жолдарын және навигациялық жабдықтар құралдарын тиiсiнше күтiп ұстауды бақылау; </w:t>
      </w:r>
    </w:p>
    <w:p>
      <w:pPr>
        <w:spacing w:after="0"/>
        <w:ind w:left="0"/>
        <w:jc w:val="both"/>
      </w:pPr>
      <w:r>
        <w:rPr>
          <w:rFonts w:ascii="Times New Roman"/>
          <w:b w:val="false"/>
          <w:i w:val="false"/>
          <w:color w:val="000000"/>
          <w:sz w:val="28"/>
        </w:rPr>
        <w:t xml:space="preserve">
      3) кемелердiң (соның iшiнде шағын көлемдi кемелердiң), салдардың және iшкi су жолдарында орналасқан өзге де жүзу объектiлерi мен құрылғыларының уәкiлеттi орган белгiлеген кеме қатынасы қауiпсiздiгiн қамтамасыз ету талаптарына сай болуын қарап шығуды жүргiзу; </w:t>
      </w:r>
    </w:p>
    <w:p>
      <w:pPr>
        <w:spacing w:after="0"/>
        <w:ind w:left="0"/>
        <w:jc w:val="both"/>
      </w:pPr>
      <w:r>
        <w:rPr>
          <w:rFonts w:ascii="Times New Roman"/>
          <w:b w:val="false"/>
          <w:i w:val="false"/>
          <w:color w:val="000000"/>
          <w:sz w:val="28"/>
        </w:rPr>
        <w:t xml:space="preserve">
      4) кеме қатынасы қауiпсiздiгiн қамтамасыз ету талаптарына сай келмейтiн кемелердi (соның iшiнде шағын көлемдi кемелердi), салдарды және өзге де жүзу объектiлерiн ұстап алу; </w:t>
      </w:r>
    </w:p>
    <w:p>
      <w:pPr>
        <w:spacing w:after="0"/>
        <w:ind w:left="0"/>
        <w:jc w:val="both"/>
      </w:pPr>
      <w:r>
        <w:rPr>
          <w:rFonts w:ascii="Times New Roman"/>
          <w:b w:val="false"/>
          <w:i w:val="false"/>
          <w:color w:val="000000"/>
          <w:sz w:val="28"/>
        </w:rPr>
        <w:t xml:space="preserve">
      5) кеме қатынасы қауiпсiздiгiне, адамдардың өмiрi мен денсаулығына, жүктердiң сақталуына қауiп төнген кезде кемелердiң (соның iшiнде шағын көлемдi кемелердiң), салдардың және өзге де жүзу объектiлерiнiң қозғалысын тоқтата тұру және оған тыйым салу; </w:t>
      </w:r>
    </w:p>
    <w:p>
      <w:pPr>
        <w:spacing w:after="0"/>
        <w:ind w:left="0"/>
        <w:jc w:val="both"/>
      </w:pPr>
      <w:r>
        <w:rPr>
          <w:rFonts w:ascii="Times New Roman"/>
          <w:b w:val="false"/>
          <w:i w:val="false"/>
          <w:color w:val="000000"/>
          <w:sz w:val="28"/>
        </w:rPr>
        <w:t xml:space="preserve">
      6) кеме иелерiнiң, кеме экипаждары мүшелерiнiң, iшкi су жолдарындағы кеме қатынасын жүзеге асыратын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 </w:t>
      </w:r>
    </w:p>
    <w:p>
      <w:pPr>
        <w:spacing w:after="0"/>
        <w:ind w:left="0"/>
        <w:jc w:val="both"/>
      </w:pPr>
      <w:r>
        <w:rPr>
          <w:rFonts w:ascii="Times New Roman"/>
          <w:b w:val="false"/>
          <w:i w:val="false"/>
          <w:color w:val="000000"/>
          <w:sz w:val="28"/>
        </w:rPr>
        <w:t xml:space="preserve">
      7) кемелердi (соның iшiнде шағын көлемдi кемелердi) мемлекеттiк тiркеу және кемелер мен оларға құқықтарды мемлекеттiк тiркеу ережелерiне сәйкес жүзеге асырылатын тиiстi құжаттарды беру; </w:t>
      </w:r>
    </w:p>
    <w:p>
      <w:pPr>
        <w:spacing w:after="0"/>
        <w:ind w:left="0"/>
        <w:jc w:val="both"/>
      </w:pPr>
      <w:r>
        <w:rPr>
          <w:rFonts w:ascii="Times New Roman"/>
          <w:b w:val="false"/>
          <w:i w:val="false"/>
          <w:color w:val="000000"/>
          <w:sz w:val="28"/>
        </w:rPr>
        <w:t xml:space="preserve">
      8) уәкiлеттi орган бекiткен кемелердiң командалық құрамының адамдарын аттестаттау ережелерiне сәйкес жүргiзiлетiн кемелердiң командалық құрамының адамдарын аттестаттау. Кемелердiң командалық құрамының адамдарын аттестаттау әрбiр үш жыл аяқталғанда жүргiзiледi. Тиiстi мамандық бойынша оқу орнын кезектi аттестаттау жылында аяқтаған, сондай-ақ сол жылы диплом беруден өткен адамдар аттестаттаудан босатылады; </w:t>
      </w:r>
    </w:p>
    <w:p>
      <w:pPr>
        <w:spacing w:after="0"/>
        <w:ind w:left="0"/>
        <w:jc w:val="both"/>
      </w:pPr>
      <w:r>
        <w:rPr>
          <w:rFonts w:ascii="Times New Roman"/>
          <w:b w:val="false"/>
          <w:i w:val="false"/>
          <w:color w:val="000000"/>
          <w:sz w:val="28"/>
        </w:rPr>
        <w:t xml:space="preserve">
      9) Қазақстан Республикасының Үкiметi бекiткен кемелер экипаждары мүшелерiне диплом беру ережелерiне сәйкес жүргiзiлетiн кемелердiң командалық құрамының адамдарына диплом беру. Диплом беруге тиiстi бiлiмi бар, аумақтық бөлiмшеге мынадай құжаттарды: </w:t>
      </w:r>
    </w:p>
    <w:p>
      <w:pPr>
        <w:spacing w:after="0"/>
        <w:ind w:left="0"/>
        <w:jc w:val="both"/>
      </w:pPr>
      <w:r>
        <w:rPr>
          <w:rFonts w:ascii="Times New Roman"/>
          <w:b w:val="false"/>
          <w:i w:val="false"/>
          <w:color w:val="000000"/>
          <w:sz w:val="28"/>
        </w:rPr>
        <w:t xml:space="preserve">
      еркiн нысандағы өтiнiштi; </w:t>
      </w:r>
    </w:p>
    <w:p>
      <w:pPr>
        <w:spacing w:after="0"/>
        <w:ind w:left="0"/>
        <w:jc w:val="both"/>
      </w:pPr>
      <w:r>
        <w:rPr>
          <w:rFonts w:ascii="Times New Roman"/>
          <w:b w:val="false"/>
          <w:i w:val="false"/>
          <w:color w:val="000000"/>
          <w:sz w:val="28"/>
        </w:rPr>
        <w:t xml:space="preserve">
      жеке куәлiгiн немесе паспортын; </w:t>
      </w:r>
    </w:p>
    <w:p>
      <w:pPr>
        <w:spacing w:after="0"/>
        <w:ind w:left="0"/>
        <w:jc w:val="both"/>
      </w:pPr>
      <w:r>
        <w:rPr>
          <w:rFonts w:ascii="Times New Roman"/>
          <w:b w:val="false"/>
          <w:i w:val="false"/>
          <w:color w:val="000000"/>
          <w:sz w:val="28"/>
        </w:rPr>
        <w:t xml:space="preserve">
      жоғары немесе орта кәсiптiк бiлiм туралы құжатты (дипломды); </w:t>
      </w:r>
    </w:p>
    <w:p>
      <w:pPr>
        <w:spacing w:after="0"/>
        <w:ind w:left="0"/>
        <w:jc w:val="both"/>
      </w:pPr>
      <w:r>
        <w:rPr>
          <w:rFonts w:ascii="Times New Roman"/>
          <w:b w:val="false"/>
          <w:i w:val="false"/>
          <w:color w:val="000000"/>
          <w:sz w:val="28"/>
        </w:rPr>
        <w:t xml:space="preserve">
      жүзу өтiлiн растайтын құжат; </w:t>
      </w:r>
    </w:p>
    <w:p>
      <w:pPr>
        <w:spacing w:after="0"/>
        <w:ind w:left="0"/>
        <w:jc w:val="both"/>
      </w:pPr>
      <w:r>
        <w:rPr>
          <w:rFonts w:ascii="Times New Roman"/>
          <w:b w:val="false"/>
          <w:i w:val="false"/>
          <w:color w:val="000000"/>
          <w:sz w:val="28"/>
        </w:rPr>
        <w:t xml:space="preserve">
      медициналық комиссияның кемедегi жұмысқа жарамдылығы туралы қорытындысын табыс еткен адамдар жiберiледi. </w:t>
      </w:r>
    </w:p>
    <w:p>
      <w:pPr>
        <w:spacing w:after="0"/>
        <w:ind w:left="0"/>
        <w:jc w:val="both"/>
      </w:pPr>
      <w:r>
        <w:rPr>
          <w:rFonts w:ascii="Times New Roman"/>
          <w:b w:val="false"/>
          <w:i w:val="false"/>
          <w:color w:val="000000"/>
          <w:sz w:val="28"/>
        </w:rPr>
        <w:t xml:space="preserve">
      Диплом берудi жүргiзу туралы өтiнiштi уәкiлеттi органның аумақтық бөлiмшесi отыз күн iшiнде қарайды. </w:t>
      </w:r>
    </w:p>
    <w:p>
      <w:pPr>
        <w:spacing w:after="0"/>
        <w:ind w:left="0"/>
        <w:jc w:val="both"/>
      </w:pPr>
      <w:r>
        <w:rPr>
          <w:rFonts w:ascii="Times New Roman"/>
          <w:b w:val="false"/>
          <w:i w:val="false"/>
          <w:color w:val="000000"/>
          <w:sz w:val="28"/>
        </w:rPr>
        <w:t xml:space="preserve">
      Табыс етiлген құжаттар кемелер экипаждарының мүшелерiне диплом беру ережелерiнiң талаптарына сәйкес келмеген жағдайда, бұл жөнiнде құжаттар табыс етiлген күннен бастап жетi күннен кешiктiрмей құжаттарды табыс еткен адамға хабарлайды. </w:t>
      </w:r>
    </w:p>
    <w:p>
      <w:pPr>
        <w:spacing w:after="0"/>
        <w:ind w:left="0"/>
        <w:jc w:val="both"/>
      </w:pPr>
      <w:r>
        <w:rPr>
          <w:rFonts w:ascii="Times New Roman"/>
          <w:b w:val="false"/>
          <w:i w:val="false"/>
          <w:color w:val="000000"/>
          <w:sz w:val="28"/>
        </w:rPr>
        <w:t xml:space="preserve">
      10) анықталған iшкi су көлiгiнiң (соның iшiнде шағын көлемдi кемелердiң) жұмыс iстеуiн айқындайтын Қазақстан Республикасының заңнамасын бұзушылықтарды жою туралы нұсқамалар беру; </w:t>
      </w:r>
    </w:p>
    <w:p>
      <w:pPr>
        <w:spacing w:after="0"/>
        <w:ind w:left="0"/>
        <w:jc w:val="both"/>
      </w:pPr>
      <w:r>
        <w:rPr>
          <w:rFonts w:ascii="Times New Roman"/>
          <w:b w:val="false"/>
          <w:i w:val="false"/>
          <w:color w:val="000000"/>
          <w:sz w:val="28"/>
        </w:rPr>
        <w:t xml:space="preserve">
      11) Қазақстан Республикасының кеме қатынасының су жолдарын жеке және заңды тұлғалардың пайдалану мерзiмдерiн бақылау; </w:t>
      </w:r>
    </w:p>
    <w:p>
      <w:pPr>
        <w:spacing w:after="0"/>
        <w:ind w:left="0"/>
        <w:jc w:val="both"/>
      </w:pPr>
      <w:r>
        <w:rPr>
          <w:rFonts w:ascii="Times New Roman"/>
          <w:b w:val="false"/>
          <w:i w:val="false"/>
          <w:color w:val="000000"/>
          <w:sz w:val="28"/>
        </w:rPr>
        <w:t xml:space="preserve">
      12) тасымалдаушының жолаушылар алдындағы азаматтық-құқықтық жауапкершiлiгiн мiндеттi сақтандыру шартын тасымалдаушының жасасуын бақылау; </w:t>
      </w:r>
    </w:p>
    <w:p>
      <w:pPr>
        <w:spacing w:after="0"/>
        <w:ind w:left="0"/>
        <w:jc w:val="both"/>
      </w:pPr>
      <w:r>
        <w:rPr>
          <w:rFonts w:ascii="Times New Roman"/>
          <w:b w:val="false"/>
          <w:i w:val="false"/>
          <w:color w:val="000000"/>
          <w:sz w:val="28"/>
        </w:rPr>
        <w:t xml:space="preserve">
      13) жеке және заңды тұлғалардың iшкi су көлiгi қызметiн жүзеге асыру кезiнде лицензиялық ережелердi сақтауын бақылау; </w:t>
      </w:r>
    </w:p>
    <w:p>
      <w:pPr>
        <w:spacing w:after="0"/>
        <w:ind w:left="0"/>
        <w:jc w:val="both"/>
      </w:pPr>
      <w:r>
        <w:rPr>
          <w:rFonts w:ascii="Times New Roman"/>
          <w:b w:val="false"/>
          <w:i w:val="false"/>
          <w:color w:val="000000"/>
          <w:sz w:val="28"/>
        </w:rPr>
        <w:t xml:space="preserve">
      14) кемелердi, соның iшiнде шағын көлемдi кемелердi және шағын көлемдi кемелерге арналған база-тұрақтарды техникалық бақылауды жүргiзу; </w:t>
      </w:r>
    </w:p>
    <w:p>
      <w:pPr>
        <w:spacing w:after="0"/>
        <w:ind w:left="0"/>
        <w:jc w:val="both"/>
      </w:pPr>
      <w:r>
        <w:rPr>
          <w:rFonts w:ascii="Times New Roman"/>
          <w:b w:val="false"/>
          <w:i w:val="false"/>
          <w:color w:val="000000"/>
          <w:sz w:val="28"/>
        </w:rPr>
        <w:t xml:space="preserve">
      15) өз құзыретiнiң шегiнде Қазақстан Республикасы қатысушысы болып табылатын халықаралық шарттар талаптарының сақталуын бақылауды жүзеге асыру; </w:t>
      </w:r>
    </w:p>
    <w:p>
      <w:pPr>
        <w:spacing w:after="0"/>
        <w:ind w:left="0"/>
        <w:jc w:val="both"/>
      </w:pPr>
      <w:r>
        <w:rPr>
          <w:rFonts w:ascii="Times New Roman"/>
          <w:b w:val="false"/>
          <w:i w:val="false"/>
          <w:color w:val="000000"/>
          <w:sz w:val="28"/>
        </w:rPr>
        <w:t xml:space="preserve">
      16) шағын көлемдi кемелерге мемлекеттiк борттық нөмiрлер беру; </w:t>
      </w:r>
    </w:p>
    <w:p>
      <w:pPr>
        <w:spacing w:after="0"/>
        <w:ind w:left="0"/>
        <w:jc w:val="both"/>
      </w:pPr>
      <w:r>
        <w:rPr>
          <w:rFonts w:ascii="Times New Roman"/>
          <w:b w:val="false"/>
          <w:i w:val="false"/>
          <w:color w:val="000000"/>
          <w:sz w:val="28"/>
        </w:rPr>
        <w:t xml:space="preserve">
      17) тұрақты мекен-жайы өзгерген, тиесiлiгi (иесi) өзгерген, қайта жабдықтау салдарынан кеменiң техникалық деректерi өзгерген жағдайларда шағын көлемдi кемелердi қайта тiркеудi жүргiзу; </w:t>
      </w:r>
    </w:p>
    <w:p>
      <w:pPr>
        <w:spacing w:after="0"/>
        <w:ind w:left="0"/>
        <w:jc w:val="both"/>
      </w:pPr>
      <w:r>
        <w:rPr>
          <w:rFonts w:ascii="Times New Roman"/>
          <w:b w:val="false"/>
          <w:i w:val="false"/>
          <w:color w:val="000000"/>
          <w:sz w:val="28"/>
        </w:rPr>
        <w:t xml:space="preserve">
      18) шағын көлемдi кемелердiң кеме жүргiзушiлерiн даярлау жөнiндегi курстарды, оларды аттестаттауды ұйымдастыру; </w:t>
      </w:r>
    </w:p>
    <w:p>
      <w:pPr>
        <w:spacing w:after="0"/>
        <w:ind w:left="0"/>
        <w:jc w:val="both"/>
      </w:pPr>
      <w:r>
        <w:rPr>
          <w:rFonts w:ascii="Times New Roman"/>
          <w:b w:val="false"/>
          <w:i w:val="false"/>
          <w:color w:val="000000"/>
          <w:sz w:val="28"/>
        </w:rPr>
        <w:t xml:space="preserve">
      19) шағын көлемдi кемелердi басқару құқығына куәлiктер беру; </w:t>
      </w:r>
    </w:p>
    <w:p>
      <w:pPr>
        <w:spacing w:after="0"/>
        <w:ind w:left="0"/>
        <w:jc w:val="both"/>
      </w:pPr>
      <w:r>
        <w:rPr>
          <w:rFonts w:ascii="Times New Roman"/>
          <w:b w:val="false"/>
          <w:i w:val="false"/>
          <w:color w:val="000000"/>
          <w:sz w:val="28"/>
        </w:rPr>
        <w:t xml:space="preserve">
      20) шағын көлемдi кемелерге арналған база-тұрақтарды мемлекеттiк есепке алуды және оларды пайдалануға рұқсат берудi жүргiзу; </w:t>
      </w:r>
    </w:p>
    <w:p>
      <w:pPr>
        <w:spacing w:after="0"/>
        <w:ind w:left="0"/>
        <w:jc w:val="both"/>
      </w:pPr>
      <w:r>
        <w:rPr>
          <w:rFonts w:ascii="Times New Roman"/>
          <w:b w:val="false"/>
          <w:i w:val="false"/>
          <w:color w:val="000000"/>
          <w:sz w:val="28"/>
        </w:rPr>
        <w:t xml:space="preserve">
      21) тиiстi мамандарды шағын көлемдi көлiк мәселелерi жөнiндегi сараптамаларға қатысуға тарту; </w:t>
      </w:r>
    </w:p>
    <w:p>
      <w:pPr>
        <w:spacing w:after="0"/>
        <w:ind w:left="0"/>
        <w:jc w:val="both"/>
      </w:pPr>
      <w:r>
        <w:rPr>
          <w:rFonts w:ascii="Times New Roman"/>
          <w:b w:val="false"/>
          <w:i w:val="false"/>
          <w:color w:val="000000"/>
          <w:sz w:val="28"/>
        </w:rPr>
        <w:t xml:space="preserve">
      22) алкогольдiк, есiрткiлiк және уытты мас күйiнде болған шағын көлемдi кемелердiң кеме жүргiзушiлерiн басқарудан шеттету және оларды медициналық куәландыруға жiберу; </w:t>
      </w:r>
    </w:p>
    <w:p>
      <w:pPr>
        <w:spacing w:after="0"/>
        <w:ind w:left="0"/>
        <w:jc w:val="both"/>
      </w:pPr>
      <w:r>
        <w:rPr>
          <w:rFonts w:ascii="Times New Roman"/>
          <w:b w:val="false"/>
          <w:i w:val="false"/>
          <w:color w:val="000000"/>
          <w:sz w:val="28"/>
        </w:rPr>
        <w:t xml:space="preserve">
      23) Қазақстан Республикасының әкiмшiлiк құқық бұзушылық туралы заңнамасына сәйкес әкiмшiлiк құқық бұзушылық туралы iстер бойынша iс жүргiзудi жүзеге асыру; </w:t>
      </w:r>
    </w:p>
    <w:p>
      <w:pPr>
        <w:spacing w:after="0"/>
        <w:ind w:left="0"/>
        <w:jc w:val="both"/>
      </w:pPr>
      <w:r>
        <w:rPr>
          <w:rFonts w:ascii="Times New Roman"/>
          <w:b w:val="false"/>
          <w:i w:val="false"/>
          <w:color w:val="000000"/>
          <w:sz w:val="28"/>
        </w:rPr>
        <w:t xml:space="preserve">
      24) паромды өткелдердi мемлекеттiк тiркеудi, есепке алуды, сондай-ақ пайдалануға жарамдылығын техникалық куәландыруды жүргiзу арқылы жүзеге асырады."; </w:t>
      </w:r>
    </w:p>
    <w:bookmarkStart w:name="z253" w:id="251"/>
    <w:p>
      <w:pPr>
        <w:spacing w:after="0"/>
        <w:ind w:left="0"/>
        <w:jc w:val="both"/>
      </w:pPr>
      <w:r>
        <w:rPr>
          <w:rFonts w:ascii="Times New Roman"/>
          <w:b w:val="false"/>
          <w:i w:val="false"/>
          <w:color w:val="000000"/>
          <w:sz w:val="28"/>
        </w:rPr>
        <w:t xml:space="preserve">
      6) мынадай мазмұндағы 17-1-баппен толықтырылсын: </w:t>
      </w:r>
    </w:p>
    <w:bookmarkEnd w:id="251"/>
    <w:p>
      <w:pPr>
        <w:spacing w:after="0"/>
        <w:ind w:left="0"/>
        <w:jc w:val="both"/>
      </w:pPr>
      <w:r>
        <w:rPr>
          <w:rFonts w:ascii="Times New Roman"/>
          <w:b w:val="false"/>
          <w:i w:val="false"/>
          <w:color w:val="000000"/>
          <w:sz w:val="28"/>
        </w:rPr>
        <w:t xml:space="preserve">
      "17-1-бап. Уәкiлеттi органның аумақтық бөлiмшелерiнiң </w:t>
      </w:r>
    </w:p>
    <w:p>
      <w:pPr>
        <w:spacing w:after="0"/>
        <w:ind w:left="0"/>
        <w:jc w:val="both"/>
      </w:pPr>
      <w:r>
        <w:rPr>
          <w:rFonts w:ascii="Times New Roman"/>
          <w:b w:val="false"/>
          <w:i w:val="false"/>
          <w:color w:val="000000"/>
          <w:sz w:val="28"/>
        </w:rPr>
        <w:t xml:space="preserve">
                       кемелердi қарап шығуды жүргiзуi </w:t>
      </w:r>
    </w:p>
    <w:p>
      <w:pPr>
        <w:spacing w:after="0"/>
        <w:ind w:left="0"/>
        <w:jc w:val="both"/>
      </w:pPr>
      <w:r>
        <w:rPr>
          <w:rFonts w:ascii="Times New Roman"/>
          <w:b w:val="false"/>
          <w:i w:val="false"/>
          <w:color w:val="000000"/>
          <w:sz w:val="28"/>
        </w:rPr>
        <w:t xml:space="preserve">
      1. Кемелердi қарап шығу кеменiң (оның мемлекеттiк тiркелген орнына қатыссыз) және экипаждың кемелердi пайдаланудың қауiпсiздiгiн регламенттейтiн Қазақстан Республикасының заңнамасы талаптарына сәйкестiгiн анықтау мақсатында жүргiзiледi. Кемелердi қарап шығу капитанның немесе бiрiншi штурманның (капитанның аға көмекшiсiнiң) және шағын көлемдi кеменiң кеме жүргiзушiсiнiң қатысуымен тұрақта да, қозғалыс кезiнде де жүргiзiлуi мүмкiн. </w:t>
      </w:r>
    </w:p>
    <w:p>
      <w:pPr>
        <w:spacing w:after="0"/>
        <w:ind w:left="0"/>
        <w:jc w:val="both"/>
      </w:pPr>
      <w:r>
        <w:rPr>
          <w:rFonts w:ascii="Times New Roman"/>
          <w:b w:val="false"/>
          <w:i w:val="false"/>
          <w:color w:val="000000"/>
          <w:sz w:val="28"/>
        </w:rPr>
        <w:t xml:space="preserve">
      Iшкi суларда жүзетiн кемелердi қарап шығу навигацияаралық кезеңнен кейiн, ал "өзен - теңiз" жүзу кемелерiн - теңiзде пайдаланғаннан кейiн, олар iшкi су жолдарына кiрген кезде жүргiзiледi. </w:t>
      </w:r>
    </w:p>
    <w:p>
      <w:pPr>
        <w:spacing w:after="0"/>
        <w:ind w:left="0"/>
        <w:jc w:val="both"/>
      </w:pPr>
      <w:r>
        <w:rPr>
          <w:rFonts w:ascii="Times New Roman"/>
          <w:b w:val="false"/>
          <w:i w:val="false"/>
          <w:color w:val="000000"/>
          <w:sz w:val="28"/>
        </w:rPr>
        <w:t xml:space="preserve">
      Кемелердi бақылап қарап шығу навигация кезеңiнде екi айда бiр реттен жиi емес немесе көлiк оқиғасы болған кезде жүргiзiледi. </w:t>
      </w:r>
    </w:p>
    <w:p>
      <w:pPr>
        <w:spacing w:after="0"/>
        <w:ind w:left="0"/>
        <w:jc w:val="both"/>
      </w:pPr>
      <w:r>
        <w:rPr>
          <w:rFonts w:ascii="Times New Roman"/>
          <w:b w:val="false"/>
          <w:i w:val="false"/>
          <w:color w:val="000000"/>
          <w:sz w:val="28"/>
        </w:rPr>
        <w:t xml:space="preserve">
      2. Өздiгiнен жүзетiн кемелердi қарап шығу кезiнде мыналар тексеруге жатады: </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 xml:space="preserve">23-бабында </w:t>
      </w:r>
      <w:r>
        <w:rPr>
          <w:rFonts w:ascii="Times New Roman"/>
          <w:b w:val="false"/>
          <w:i w:val="false"/>
          <w:color w:val="000000"/>
          <w:sz w:val="28"/>
        </w:rPr>
        <w:t xml:space="preserve"> көрсетiлген кеме құжаттары (болуы, жарамдылық мерзiмдерi, оларды жүргiзу тәртiбi); </w:t>
      </w:r>
    </w:p>
    <w:p>
      <w:pPr>
        <w:spacing w:after="0"/>
        <w:ind w:left="0"/>
        <w:jc w:val="both"/>
      </w:pPr>
      <w:r>
        <w:rPr>
          <w:rFonts w:ascii="Times New Roman"/>
          <w:b w:val="false"/>
          <w:i w:val="false"/>
          <w:color w:val="000000"/>
          <w:sz w:val="28"/>
        </w:rPr>
        <w:t xml:space="preserve">
      2) штат кестесi мен кеменi пайдалану режимi мен экипаждың жұмысы туралы кеме иесiнiң бұйрығы (немесе басқа құжат); </w:t>
      </w:r>
    </w:p>
    <w:p>
      <w:pPr>
        <w:spacing w:after="0"/>
        <w:ind w:left="0"/>
        <w:jc w:val="both"/>
      </w:pPr>
      <w:r>
        <w:rPr>
          <w:rFonts w:ascii="Times New Roman"/>
          <w:b w:val="false"/>
          <w:i w:val="false"/>
          <w:color w:val="000000"/>
          <w:sz w:val="28"/>
        </w:rPr>
        <w:t xml:space="preserve">
      3) iшкi су жолдарының навигациялық карталары; </w:t>
      </w:r>
    </w:p>
    <w:p>
      <w:pPr>
        <w:spacing w:after="0"/>
        <w:ind w:left="0"/>
        <w:jc w:val="both"/>
      </w:pPr>
      <w:r>
        <w:rPr>
          <w:rFonts w:ascii="Times New Roman"/>
          <w:b w:val="false"/>
          <w:i w:val="false"/>
          <w:color w:val="000000"/>
          <w:sz w:val="28"/>
        </w:rPr>
        <w:t xml:space="preserve">
      4) вахталық, штурмандық, жалпы кеме қызметтерiн, адамдарды құтқаруды ұйымдастыру жөнiндегi кеме iшi құжаттамасы (саны, жүргiзу сапасы): </w:t>
      </w:r>
    </w:p>
    <w:p>
      <w:pPr>
        <w:spacing w:after="0"/>
        <w:ind w:left="0"/>
        <w:jc w:val="both"/>
      </w:pPr>
      <w:r>
        <w:rPr>
          <w:rFonts w:ascii="Times New Roman"/>
          <w:b w:val="false"/>
          <w:i w:val="false"/>
          <w:color w:val="000000"/>
          <w:sz w:val="28"/>
        </w:rPr>
        <w:t xml:space="preserve">
      вахталар кестесi; </w:t>
      </w:r>
    </w:p>
    <w:p>
      <w:pPr>
        <w:spacing w:after="0"/>
        <w:ind w:left="0"/>
        <w:jc w:val="both"/>
      </w:pPr>
      <w:r>
        <w:rPr>
          <w:rFonts w:ascii="Times New Roman"/>
          <w:b w:val="false"/>
          <w:i w:val="false"/>
          <w:color w:val="000000"/>
          <w:sz w:val="28"/>
        </w:rPr>
        <w:t xml:space="preserve">
      дабылдар бойынша кесте және экипаж мүшелерiнiң жеке карточкалары; </w:t>
      </w:r>
    </w:p>
    <w:p>
      <w:pPr>
        <w:spacing w:after="0"/>
        <w:ind w:left="0"/>
        <w:jc w:val="both"/>
      </w:pPr>
      <w:r>
        <w:rPr>
          <w:rFonts w:ascii="Times New Roman"/>
          <w:b w:val="false"/>
          <w:i w:val="false"/>
          <w:color w:val="000000"/>
          <w:sz w:val="28"/>
        </w:rPr>
        <w:t xml:space="preserve">
      ауа-райы болжамдарының журналы (тiгiнi); </w:t>
      </w:r>
    </w:p>
    <w:p>
      <w:pPr>
        <w:spacing w:after="0"/>
        <w:ind w:left="0"/>
        <w:jc w:val="both"/>
      </w:pPr>
      <w:r>
        <w:rPr>
          <w:rFonts w:ascii="Times New Roman"/>
          <w:b w:val="false"/>
          <w:i w:val="false"/>
          <w:color w:val="000000"/>
          <w:sz w:val="28"/>
        </w:rPr>
        <w:t xml:space="preserve">
      жол ақпараттарының және кеме жүргiзушiлерге берiлген хабарламалар журналы (тiгiнi); </w:t>
      </w:r>
    </w:p>
    <w:p>
      <w:pPr>
        <w:spacing w:after="0"/>
        <w:ind w:left="0"/>
        <w:jc w:val="both"/>
      </w:pPr>
      <w:r>
        <w:rPr>
          <w:rFonts w:ascii="Times New Roman"/>
          <w:b w:val="false"/>
          <w:i w:val="false"/>
          <w:color w:val="000000"/>
          <w:sz w:val="28"/>
        </w:rPr>
        <w:t xml:space="preserve">
      магниттiк компастың девиациясының кестесi; </w:t>
      </w:r>
    </w:p>
    <w:p>
      <w:pPr>
        <w:spacing w:after="0"/>
        <w:ind w:left="0"/>
        <w:jc w:val="both"/>
      </w:pPr>
      <w:r>
        <w:rPr>
          <w:rFonts w:ascii="Times New Roman"/>
          <w:b w:val="false"/>
          <w:i w:val="false"/>
          <w:color w:val="000000"/>
          <w:sz w:val="28"/>
        </w:rPr>
        <w:t xml:space="preserve">
      кеменiң маневр элементтерiнiң кестесi; </w:t>
      </w:r>
    </w:p>
    <w:p>
      <w:pPr>
        <w:spacing w:after="0"/>
        <w:ind w:left="0"/>
        <w:jc w:val="both"/>
      </w:pPr>
      <w:r>
        <w:rPr>
          <w:rFonts w:ascii="Times New Roman"/>
          <w:b w:val="false"/>
          <w:i w:val="false"/>
          <w:color w:val="000000"/>
          <w:sz w:val="28"/>
        </w:rPr>
        <w:t xml:space="preserve">
      адамның борт сыртына құлауы кезiндегi маневрлеу сызбасы; </w:t>
      </w:r>
    </w:p>
    <w:p>
      <w:pPr>
        <w:spacing w:after="0"/>
        <w:ind w:left="0"/>
        <w:jc w:val="both"/>
      </w:pPr>
      <w:r>
        <w:rPr>
          <w:rFonts w:ascii="Times New Roman"/>
          <w:b w:val="false"/>
          <w:i w:val="false"/>
          <w:color w:val="000000"/>
          <w:sz w:val="28"/>
        </w:rPr>
        <w:t xml:space="preserve">
      радиолокациялық станцияның көлеңкелi секторларының сызбасы; </w:t>
      </w:r>
    </w:p>
    <w:p>
      <w:pPr>
        <w:spacing w:after="0"/>
        <w:ind w:left="0"/>
        <w:jc w:val="both"/>
      </w:pPr>
      <w:r>
        <w:rPr>
          <w:rFonts w:ascii="Times New Roman"/>
          <w:b w:val="false"/>
          <w:i w:val="false"/>
          <w:color w:val="000000"/>
          <w:sz w:val="28"/>
        </w:rPr>
        <w:t xml:space="preserve">
      5) Мемлекеттiк тудың, мұржадағы марканың, кеменiң атауының (нөмiрiнiң) және борттарда тiркеу нөмiрлерiнiң, корпустағы жүк маркасының болуы мен жай-күйi; </w:t>
      </w:r>
    </w:p>
    <w:p>
      <w:pPr>
        <w:spacing w:after="0"/>
        <w:ind w:left="0"/>
        <w:jc w:val="both"/>
      </w:pPr>
      <w:r>
        <w:rPr>
          <w:rFonts w:ascii="Times New Roman"/>
          <w:b w:val="false"/>
          <w:i w:val="false"/>
          <w:color w:val="000000"/>
          <w:sz w:val="28"/>
        </w:rPr>
        <w:t xml:space="preserve">
      6) кеменiң (құрамның) жүзу ауданының разряды мен жағдайына, құрамдарды қалыптастырудың және жолдар габариттерiнiң үлгілiк сызбаларына сәйкестiгi; </w:t>
      </w:r>
    </w:p>
    <w:p>
      <w:pPr>
        <w:spacing w:after="0"/>
        <w:ind w:left="0"/>
        <w:jc w:val="both"/>
      </w:pPr>
      <w:r>
        <w:rPr>
          <w:rFonts w:ascii="Times New Roman"/>
          <w:b w:val="false"/>
          <w:i w:val="false"/>
          <w:color w:val="000000"/>
          <w:sz w:val="28"/>
        </w:rPr>
        <w:t xml:space="preserve">
      7) жолаушылар сыйымдылығы және жүк көтергiштiк, борттың су бетiндегi биiктiгi (жүк маркасы бойынша) нормаларын сақтау, кеменi басқару постынан көрудi қамтамасыз ету; </w:t>
      </w:r>
    </w:p>
    <w:p>
      <w:pPr>
        <w:spacing w:after="0"/>
        <w:ind w:left="0"/>
        <w:jc w:val="both"/>
      </w:pPr>
      <w:r>
        <w:rPr>
          <w:rFonts w:ascii="Times New Roman"/>
          <w:b w:val="false"/>
          <w:i w:val="false"/>
          <w:color w:val="000000"/>
          <w:sz w:val="28"/>
        </w:rPr>
        <w:t xml:space="preserve">
      8) жарықтық, көрiнетiн және дыбыстық белгi берудiң болуы мен iс-әрекетi; </w:t>
      </w:r>
    </w:p>
    <w:p>
      <w:pPr>
        <w:spacing w:after="0"/>
        <w:ind w:left="0"/>
        <w:jc w:val="both"/>
      </w:pPr>
      <w:r>
        <w:rPr>
          <w:rFonts w:ascii="Times New Roman"/>
          <w:b w:val="false"/>
          <w:i w:val="false"/>
          <w:color w:val="000000"/>
          <w:sz w:val="28"/>
        </w:rPr>
        <w:t xml:space="preserve">
      9) навигациялық, штурмандық және электрлi радионавигациялық приборлардың өзен кеме қатынасы нормалары бойынша болуы мен iс-әрекетi; </w:t>
      </w:r>
    </w:p>
    <w:p>
      <w:pPr>
        <w:spacing w:after="0"/>
        <w:ind w:left="0"/>
        <w:jc w:val="both"/>
      </w:pPr>
      <w:r>
        <w:rPr>
          <w:rFonts w:ascii="Times New Roman"/>
          <w:b w:val="false"/>
          <w:i w:val="false"/>
          <w:color w:val="000000"/>
          <w:sz w:val="28"/>
        </w:rPr>
        <w:t xml:space="preserve">
      10) ұжымдық және жеке құтқару құралдары, пиротехникалар, авариялық жабдықтау санының кеме қатынасы тiркелiмi нормаларына сәйкестiгi, олардың маркировкаларының, орналасуы мен сақталуының дұрыстығы; </w:t>
      </w:r>
    </w:p>
    <w:p>
      <w:pPr>
        <w:spacing w:after="0"/>
        <w:ind w:left="0"/>
        <w:jc w:val="both"/>
      </w:pPr>
      <w:r>
        <w:rPr>
          <w:rFonts w:ascii="Times New Roman"/>
          <w:b w:val="false"/>
          <w:i w:val="false"/>
          <w:color w:val="000000"/>
          <w:sz w:val="28"/>
        </w:rPr>
        <w:t xml:space="preserve">
      11) экипаждың штаттық кестеге және iшкi және аралас "өзен - теңiз" жүзу көлiктiк кемелерi экипажының ең аз құрамы туралы ережеге сәйкес жасақталуы; </w:t>
      </w:r>
    </w:p>
    <w:p>
      <w:pPr>
        <w:spacing w:after="0"/>
        <w:ind w:left="0"/>
        <w:jc w:val="both"/>
      </w:pPr>
      <w:r>
        <w:rPr>
          <w:rFonts w:ascii="Times New Roman"/>
          <w:b w:val="false"/>
          <w:i w:val="false"/>
          <w:color w:val="000000"/>
          <w:sz w:val="28"/>
        </w:rPr>
        <w:t xml:space="preserve">
      12) командалық және қатардағы құрамда тиiстi лауазымдарға орналасу құқығына дипломдарының (бiлiктiлiк куәлiктерiнiң), дипломдарға бақылау талондарының, аттестаттау туралы анықтамаларының болуы; </w:t>
      </w:r>
    </w:p>
    <w:p>
      <w:pPr>
        <w:spacing w:after="0"/>
        <w:ind w:left="0"/>
        <w:jc w:val="both"/>
      </w:pPr>
      <w:r>
        <w:rPr>
          <w:rFonts w:ascii="Times New Roman"/>
          <w:b w:val="false"/>
          <w:i w:val="false"/>
          <w:color w:val="000000"/>
          <w:sz w:val="28"/>
        </w:rPr>
        <w:t xml:space="preserve">
      13) ағымдағы және алдыңғы рейстерде (вахталық журналдағы жазбалар бойынша) құрамдарды қалыптастырудың үлгілік сызбаларын, жолаушылар сыйымдылығы мен жүк көтеру нормаларын, тiркеу құжаттарында көрсетiлген жүзу ауданы мен шарттары бойынша шектеулердi, вахталарды атқару режимiн, оқу дабылдарын және басқару құрылғысы iстен шыққандағы iс-әрекет бойынша жаттығулар жүргiзудiң кезеңдiгiн сақтауы; </w:t>
      </w:r>
    </w:p>
    <w:p>
      <w:pPr>
        <w:spacing w:after="0"/>
        <w:ind w:left="0"/>
        <w:jc w:val="both"/>
      </w:pPr>
      <w:r>
        <w:rPr>
          <w:rFonts w:ascii="Times New Roman"/>
          <w:b w:val="false"/>
          <w:i w:val="false"/>
          <w:color w:val="000000"/>
          <w:sz w:val="28"/>
        </w:rPr>
        <w:t xml:space="preserve">
      14) экипаж мүшелерiнiң басқару құрылғысы iстен шыққан кезде дабыл бойынша iс-әрекет етудi бiлуi мен игеруi; </w:t>
      </w:r>
    </w:p>
    <w:p>
      <w:pPr>
        <w:spacing w:after="0"/>
        <w:ind w:left="0"/>
        <w:jc w:val="both"/>
      </w:pPr>
      <w:r>
        <w:rPr>
          <w:rFonts w:ascii="Times New Roman"/>
          <w:b w:val="false"/>
          <w:i w:val="false"/>
          <w:color w:val="000000"/>
          <w:sz w:val="28"/>
        </w:rPr>
        <w:t xml:space="preserve">
      15) ағымдағы навигацияда аумақтық бөлiмшелер қызметкерлерiнiң ұйғарымдарының орындалуы тексерiледi. </w:t>
      </w:r>
    </w:p>
    <w:p>
      <w:pPr>
        <w:spacing w:after="0"/>
        <w:ind w:left="0"/>
        <w:jc w:val="both"/>
      </w:pPr>
      <w:r>
        <w:rPr>
          <w:rFonts w:ascii="Times New Roman"/>
          <w:b w:val="false"/>
          <w:i w:val="false"/>
          <w:color w:val="000000"/>
          <w:sz w:val="28"/>
        </w:rPr>
        <w:t xml:space="preserve">
      3. Қарап шығу нәтижелерi бойынша уәкiлеттi органның аумақтық бөлiмшесiнiң қызметкерi анықталған Қазақстан Республикасының заңнамасын бұзушылықтардың тiзбесiн және ескертулердi жою мерзiмдерiн көрсете отырып акт жасайды. Кеме құжаттары болмаған кезде және жүзу қауiпсiздiгiне қауiп төнген жағдайларда уәкiлеттi органның аумақтық бөлiмшесiнiң қызметкерi кеменiң (құрамның) қозғалысына тыйым салу туралы шешiм қабылдайды, бұл туралы кеменiң капитаны кеме иесiне хабарлайды. </w:t>
      </w:r>
    </w:p>
    <w:p>
      <w:pPr>
        <w:spacing w:after="0"/>
        <w:ind w:left="0"/>
        <w:jc w:val="both"/>
      </w:pPr>
      <w:r>
        <w:rPr>
          <w:rFonts w:ascii="Times New Roman"/>
          <w:b w:val="false"/>
          <w:i w:val="false"/>
          <w:color w:val="000000"/>
          <w:sz w:val="28"/>
        </w:rPr>
        <w:t xml:space="preserve">
      Қарап шығу актiсi екi данада жасалады және оған уәкiлеттi органның аумақтық бөлiмшесiнiң қызметкерi мен капитан (немесе капитанның аға көмекшісі) қол қояды. Капитан (капитанның аға көмекшiсi) қол қоюдан бас тартқан жағдайда актiде бас тартудың мәлiмделген себептерi көрсетiле отырып жазба жасалады. </w:t>
      </w:r>
    </w:p>
    <w:p>
      <w:pPr>
        <w:spacing w:after="0"/>
        <w:ind w:left="0"/>
        <w:jc w:val="both"/>
      </w:pPr>
      <w:r>
        <w:rPr>
          <w:rFonts w:ascii="Times New Roman"/>
          <w:b w:val="false"/>
          <w:i w:val="false"/>
          <w:color w:val="000000"/>
          <w:sz w:val="28"/>
        </w:rPr>
        <w:t xml:space="preserve">
      Актiнiң бiрiншi данасы кемеде, екiншiсi - уәкiлеттi органның аумақтық бөлiмшесiнде кеме iсiнде сақталады. </w:t>
      </w:r>
    </w:p>
    <w:p>
      <w:pPr>
        <w:spacing w:after="0"/>
        <w:ind w:left="0"/>
        <w:jc w:val="both"/>
      </w:pPr>
      <w:r>
        <w:rPr>
          <w:rFonts w:ascii="Times New Roman"/>
          <w:b w:val="false"/>
          <w:i w:val="false"/>
          <w:color w:val="000000"/>
          <w:sz w:val="28"/>
        </w:rPr>
        <w:t xml:space="preserve">
      Уәкiлеттi органның аумақтық бөлiмшесiнiң кеменi қарап шығуды жүргiзген қызметкерлерi кеменi қарап шығу жөнiндегi актiдегi жазбалардың дұрыстығына жауапты болады."; </w:t>
      </w:r>
    </w:p>
    <w:bookmarkStart w:name="z254" w:id="252"/>
    <w:p>
      <w:pPr>
        <w:spacing w:after="0"/>
        <w:ind w:left="0"/>
        <w:jc w:val="both"/>
      </w:pPr>
      <w:r>
        <w:rPr>
          <w:rFonts w:ascii="Times New Roman"/>
          <w:b w:val="false"/>
          <w:i w:val="false"/>
          <w:color w:val="000000"/>
          <w:sz w:val="28"/>
        </w:rPr>
        <w:t xml:space="preserve">
      7) 18-баптағы "қадағалау" деген сөз "бақылау" деген сөзбен, 19-баптың 3-тармағындағы, 20-баптың 8-тармағындағы "қадағалауды" деген сөз "бақылауды" деген сөзбен ауыстырылсын; </w:t>
      </w:r>
    </w:p>
    <w:bookmarkEnd w:id="252"/>
    <w:bookmarkStart w:name="z255" w:id="253"/>
    <w:p>
      <w:pPr>
        <w:spacing w:after="0"/>
        <w:ind w:left="0"/>
        <w:jc w:val="both"/>
      </w:pPr>
      <w:r>
        <w:rPr>
          <w:rFonts w:ascii="Times New Roman"/>
          <w:b w:val="false"/>
          <w:i w:val="false"/>
          <w:color w:val="000000"/>
          <w:sz w:val="28"/>
        </w:rPr>
        <w:t xml:space="preserve">
      8) 23-баптың 1-тармағы мынадай редакцияда жазылсын: </w:t>
      </w:r>
    </w:p>
    <w:bookmarkEnd w:id="253"/>
    <w:p>
      <w:pPr>
        <w:spacing w:after="0"/>
        <w:ind w:left="0"/>
        <w:jc w:val="both"/>
      </w:pPr>
      <w:r>
        <w:rPr>
          <w:rFonts w:ascii="Times New Roman"/>
          <w:b w:val="false"/>
          <w:i w:val="false"/>
          <w:color w:val="000000"/>
          <w:sz w:val="28"/>
        </w:rPr>
        <w:t xml:space="preserve">
      "1. Қазақстан Республикасының Мемлекеттiк кеме тiзiлiмiнде немесе кеме кiтабында тiркелген және iшкi су жолдарымен кеме қатынасын жүзеге асыратын кемеде олардың нысандарын, оларды беру және жүргiзу тәртiбiн уәкiлеттi орган белгiлейтiн мынадай кеме құжаттары болуға тиiс: </w:t>
      </w:r>
    </w:p>
    <w:p>
      <w:pPr>
        <w:spacing w:after="0"/>
        <w:ind w:left="0"/>
        <w:jc w:val="both"/>
      </w:pPr>
      <w:r>
        <w:rPr>
          <w:rFonts w:ascii="Times New Roman"/>
          <w:b w:val="false"/>
          <w:i w:val="false"/>
          <w:color w:val="000000"/>
          <w:sz w:val="28"/>
        </w:rPr>
        <w:t xml:space="preserve">
      1) кеменiң Қазақстан Республикасының Мемлекеттiк туын көтерiп жүзу құқығын және кемеге меншiк құқығын растайтын кеме куәлiгi; </w:t>
      </w:r>
    </w:p>
    <w:p>
      <w:pPr>
        <w:spacing w:after="0"/>
        <w:ind w:left="0"/>
        <w:jc w:val="both"/>
      </w:pPr>
      <w:r>
        <w:rPr>
          <w:rFonts w:ascii="Times New Roman"/>
          <w:b w:val="false"/>
          <w:i w:val="false"/>
          <w:color w:val="000000"/>
          <w:sz w:val="28"/>
        </w:rPr>
        <w:t xml:space="preserve">
      2) шетелдiк кемеге (жалға алынған шетел кемелерiнiң тiзiлiмiнде тiркелген кемелер үшiн) Қазақстан Республикасының Мемлекеттiк туын көтерiп жүзуге уақытша құқық беру туралы куәлiк; </w:t>
      </w:r>
    </w:p>
    <w:p>
      <w:pPr>
        <w:spacing w:after="0"/>
        <w:ind w:left="0"/>
        <w:jc w:val="both"/>
      </w:pPr>
      <w:r>
        <w:rPr>
          <w:rFonts w:ascii="Times New Roman"/>
          <w:b w:val="false"/>
          <w:i w:val="false"/>
          <w:color w:val="000000"/>
          <w:sz w:val="28"/>
        </w:rPr>
        <w:t xml:space="preserve">
      3) кеменiң жүзуге жарамдылығы туралы, оның сыныбы немесе сыныптау куәлiгi көрсетiлген куәлiгi; </w:t>
      </w:r>
    </w:p>
    <w:p>
      <w:pPr>
        <w:spacing w:after="0"/>
        <w:ind w:left="0"/>
        <w:jc w:val="both"/>
      </w:pPr>
      <w:r>
        <w:rPr>
          <w:rFonts w:ascii="Times New Roman"/>
          <w:b w:val="false"/>
          <w:i w:val="false"/>
          <w:color w:val="000000"/>
          <w:sz w:val="28"/>
        </w:rPr>
        <w:t xml:space="preserve">
      4) өздiгiнен жүзетiн кемелер үшiн кеме журналы (вахталық журнал); </w:t>
      </w:r>
    </w:p>
    <w:p>
      <w:pPr>
        <w:spacing w:after="0"/>
        <w:ind w:left="0"/>
        <w:jc w:val="both"/>
      </w:pPr>
      <w:r>
        <w:rPr>
          <w:rFonts w:ascii="Times New Roman"/>
          <w:b w:val="false"/>
          <w:i w:val="false"/>
          <w:color w:val="000000"/>
          <w:sz w:val="28"/>
        </w:rPr>
        <w:t xml:space="preserve">
      5) кеме рөлi (өздiгiнен жүзетiн кемелер үшiн) - кеме капитаны жасаған кеме экипажы мүшелерiнiң тiзiмi; </w:t>
      </w:r>
    </w:p>
    <w:p>
      <w:pPr>
        <w:spacing w:after="0"/>
        <w:ind w:left="0"/>
        <w:jc w:val="both"/>
      </w:pPr>
      <w:r>
        <w:rPr>
          <w:rFonts w:ascii="Times New Roman"/>
          <w:b w:val="false"/>
          <w:i w:val="false"/>
          <w:color w:val="000000"/>
          <w:sz w:val="28"/>
        </w:rPr>
        <w:t xml:space="preserve">
      6) радиожурнал (егер кемеде кеме радиостанциясы бар болса); </w:t>
      </w:r>
    </w:p>
    <w:p>
      <w:pPr>
        <w:spacing w:after="0"/>
        <w:ind w:left="0"/>
        <w:jc w:val="both"/>
      </w:pPr>
      <w:r>
        <w:rPr>
          <w:rFonts w:ascii="Times New Roman"/>
          <w:b w:val="false"/>
          <w:i w:val="false"/>
          <w:color w:val="000000"/>
          <w:sz w:val="28"/>
        </w:rPr>
        <w:t xml:space="preserve">
      7) кеме станциясының рұқсаты (егер кемеде кеме радиостанциясы бар болса); </w:t>
      </w:r>
    </w:p>
    <w:p>
      <w:pPr>
        <w:spacing w:after="0"/>
        <w:ind w:left="0"/>
        <w:jc w:val="both"/>
      </w:pPr>
      <w:r>
        <w:rPr>
          <w:rFonts w:ascii="Times New Roman"/>
          <w:b w:val="false"/>
          <w:i w:val="false"/>
          <w:color w:val="000000"/>
          <w:sz w:val="28"/>
        </w:rPr>
        <w:t xml:space="preserve">
      8) машина журналы (механикалық қозғағышы бар кемелер үшiн); </w:t>
      </w:r>
    </w:p>
    <w:p>
      <w:pPr>
        <w:spacing w:after="0"/>
        <w:ind w:left="0"/>
        <w:jc w:val="both"/>
      </w:pPr>
      <w:r>
        <w:rPr>
          <w:rFonts w:ascii="Times New Roman"/>
          <w:b w:val="false"/>
          <w:i w:val="false"/>
          <w:color w:val="000000"/>
          <w:sz w:val="28"/>
        </w:rPr>
        <w:t xml:space="preserve">
      9) кеменi қарап шығудың бiрыңғай кiтабы; </w:t>
      </w:r>
    </w:p>
    <w:p>
      <w:pPr>
        <w:spacing w:after="0"/>
        <w:ind w:left="0"/>
        <w:jc w:val="both"/>
      </w:pPr>
      <w:r>
        <w:rPr>
          <w:rFonts w:ascii="Times New Roman"/>
          <w:b w:val="false"/>
          <w:i w:val="false"/>
          <w:color w:val="000000"/>
          <w:sz w:val="28"/>
        </w:rPr>
        <w:t xml:space="preserve">
      10) санитарлық-эпидемиологиялық қорытынды және кемеге санитарлық паспорт; </w:t>
      </w:r>
    </w:p>
    <w:p>
      <w:pPr>
        <w:spacing w:after="0"/>
        <w:ind w:left="0"/>
        <w:jc w:val="both"/>
      </w:pPr>
      <w:r>
        <w:rPr>
          <w:rFonts w:ascii="Times New Roman"/>
          <w:b w:val="false"/>
          <w:i w:val="false"/>
          <w:color w:val="000000"/>
          <w:sz w:val="28"/>
        </w:rPr>
        <w:t xml:space="preserve">
      11) өрт қауiпсiздiгi куәлiгi (қарап шығу актiсi); </w:t>
      </w:r>
    </w:p>
    <w:p>
      <w:pPr>
        <w:spacing w:after="0"/>
        <w:ind w:left="0"/>
        <w:jc w:val="both"/>
      </w:pPr>
      <w:r>
        <w:rPr>
          <w:rFonts w:ascii="Times New Roman"/>
          <w:b w:val="false"/>
          <w:i w:val="false"/>
          <w:color w:val="000000"/>
          <w:sz w:val="28"/>
        </w:rPr>
        <w:t xml:space="preserve">
      12) кеменiң мұнаймен, қалдық сулармен және қоқыспен ластануын болғызбау туралы куәлiк; </w:t>
      </w:r>
    </w:p>
    <w:p>
      <w:pPr>
        <w:spacing w:after="0"/>
        <w:ind w:left="0"/>
        <w:jc w:val="both"/>
      </w:pPr>
      <w:r>
        <w:rPr>
          <w:rFonts w:ascii="Times New Roman"/>
          <w:b w:val="false"/>
          <w:i w:val="false"/>
          <w:color w:val="000000"/>
          <w:sz w:val="28"/>
        </w:rPr>
        <w:t xml:space="preserve">
      13) кеме экипажының ең аз құрамы туралы куәлiк."; </w:t>
      </w:r>
    </w:p>
    <w:bookmarkStart w:name="z256" w:id="254"/>
    <w:p>
      <w:pPr>
        <w:spacing w:after="0"/>
        <w:ind w:left="0"/>
        <w:jc w:val="both"/>
      </w:pPr>
      <w:r>
        <w:rPr>
          <w:rFonts w:ascii="Times New Roman"/>
          <w:b w:val="false"/>
          <w:i w:val="false"/>
          <w:color w:val="000000"/>
          <w:sz w:val="28"/>
        </w:rPr>
        <w:t xml:space="preserve">
      9) 24-баптың 3-тармағының 2) тармақшасындағы "тұлғаларының;" деген сөз "тұлғалардың меншiгiндегi кемелерге берiледi." деген сөздермен ауыстырылып, 3) тармақшасы алып тасталсын; </w:t>
      </w:r>
    </w:p>
    <w:bookmarkEnd w:id="254"/>
    <w:bookmarkStart w:name="z257" w:id="255"/>
    <w:p>
      <w:pPr>
        <w:spacing w:after="0"/>
        <w:ind w:left="0"/>
        <w:jc w:val="both"/>
      </w:pPr>
      <w:r>
        <w:rPr>
          <w:rFonts w:ascii="Times New Roman"/>
          <w:b w:val="false"/>
          <w:i w:val="false"/>
          <w:color w:val="000000"/>
          <w:sz w:val="28"/>
        </w:rPr>
        <w:t xml:space="preserve">
      10) 45-баптың 5 тармағындағы "қадағалауды" деген сөз "бақылауды" деген сөзбен, 7-тармағындағы "қадағалау" деген сөз "бақылау" деген сөзбен ауыстырылсын; </w:t>
      </w:r>
    </w:p>
    <w:bookmarkEnd w:id="255"/>
    <w:bookmarkStart w:name="z258" w:id="256"/>
    <w:p>
      <w:pPr>
        <w:spacing w:after="0"/>
        <w:ind w:left="0"/>
        <w:jc w:val="both"/>
      </w:pPr>
      <w:r>
        <w:rPr>
          <w:rFonts w:ascii="Times New Roman"/>
          <w:b w:val="false"/>
          <w:i w:val="false"/>
          <w:color w:val="000000"/>
          <w:sz w:val="28"/>
        </w:rPr>
        <w:t xml:space="preserve">
      11) 46-баптың 1-тармағының екiншi бөлiгiндегi "және қадағалануға" деген сөздер алып тасталсын. </w:t>
      </w:r>
    </w:p>
    <w:bookmarkEnd w:id="256"/>
    <w:bookmarkStart w:name="z259" w:id="257"/>
    <w:p>
      <w:pPr>
        <w:spacing w:after="0"/>
        <w:ind w:left="0"/>
        <w:jc w:val="both"/>
      </w:pPr>
      <w:r>
        <w:rPr>
          <w:rFonts w:ascii="Times New Roman"/>
          <w:b w:val="false"/>
          <w:i w:val="false"/>
          <w:color w:val="000000"/>
          <w:sz w:val="28"/>
        </w:rPr>
        <w:t xml:space="preserve">
      63. "Электр энергетикасы туралы" 2004 жылғы 9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2004 ж., N 17, 102-құжат): </w:t>
      </w:r>
    </w:p>
    <w:bookmarkEnd w:id="257"/>
    <w:bookmarkStart w:name="z260" w:id="258"/>
    <w:p>
      <w:pPr>
        <w:spacing w:after="0"/>
        <w:ind w:left="0"/>
        <w:jc w:val="both"/>
      </w:pPr>
      <w:r>
        <w:rPr>
          <w:rFonts w:ascii="Times New Roman"/>
          <w:b w:val="false"/>
          <w:i w:val="false"/>
          <w:color w:val="000000"/>
          <w:sz w:val="28"/>
        </w:rPr>
        <w:t xml:space="preserve">
      1) 6-бап мынадай редакцияда жазылсын: </w:t>
      </w:r>
    </w:p>
    <w:bookmarkEnd w:id="258"/>
    <w:p>
      <w:pPr>
        <w:spacing w:after="0"/>
        <w:ind w:left="0"/>
        <w:jc w:val="both"/>
      </w:pPr>
      <w:r>
        <w:rPr>
          <w:rFonts w:ascii="Times New Roman"/>
          <w:b w:val="false"/>
          <w:i w:val="false"/>
          <w:color w:val="000000"/>
          <w:sz w:val="28"/>
        </w:rPr>
        <w:t xml:space="preserve">
      "6-бап. Мемлекеттiк энергетикалық қадағалау мен бақылау </w:t>
      </w:r>
    </w:p>
    <w:p>
      <w:pPr>
        <w:spacing w:after="0"/>
        <w:ind w:left="0"/>
        <w:jc w:val="both"/>
      </w:pPr>
      <w:r>
        <w:rPr>
          <w:rFonts w:ascii="Times New Roman"/>
          <w:b w:val="false"/>
          <w:i w:val="false"/>
          <w:color w:val="000000"/>
          <w:sz w:val="28"/>
        </w:rPr>
        <w:t xml:space="preserve">
      1. Энергетикалық қадағалау мен бақылау жөнiндегi мемлекеттiк орган электр энергетикасы саласындағы қадағалау мен бақылауды жүзеге асырады. </w:t>
      </w:r>
    </w:p>
    <w:p>
      <w:pPr>
        <w:spacing w:after="0"/>
        <w:ind w:left="0"/>
        <w:jc w:val="both"/>
      </w:pPr>
      <w:r>
        <w:rPr>
          <w:rFonts w:ascii="Times New Roman"/>
          <w:b w:val="false"/>
          <w:i w:val="false"/>
          <w:color w:val="000000"/>
          <w:sz w:val="28"/>
        </w:rPr>
        <w:t xml:space="preserve">
      2. Энергетикалық қадағалау мен бақылау жөнiндегi мемлекеттiк орган: </w:t>
      </w:r>
    </w:p>
    <w:p>
      <w:pPr>
        <w:spacing w:after="0"/>
        <w:ind w:left="0"/>
        <w:jc w:val="both"/>
      </w:pPr>
      <w:r>
        <w:rPr>
          <w:rFonts w:ascii="Times New Roman"/>
          <w:b w:val="false"/>
          <w:i w:val="false"/>
          <w:color w:val="000000"/>
          <w:sz w:val="28"/>
        </w:rPr>
        <w:t xml:space="preserve">
      1) Қазақстан Республикасының электр энергетикасы саласындағы нормативтiк құқықтық актiлерiнiң техникалық талаптарының орындалуын; </w:t>
      </w:r>
    </w:p>
    <w:p>
      <w:pPr>
        <w:spacing w:after="0"/>
        <w:ind w:left="0"/>
        <w:jc w:val="both"/>
      </w:pPr>
      <w:r>
        <w:rPr>
          <w:rFonts w:ascii="Times New Roman"/>
          <w:b w:val="false"/>
          <w:i w:val="false"/>
          <w:color w:val="000000"/>
          <w:sz w:val="28"/>
        </w:rPr>
        <w:t xml:space="preserve">
      2) электр станциялары энергетикалық жабдықтарының, электр және жылу желiлерiнiң, сондай-ақ тұтынушылардың электр мен жылу пайдалану құрылғыларының пайдаланылуы мен олардың техникалық жай-күйiн; </w:t>
      </w:r>
    </w:p>
    <w:p>
      <w:pPr>
        <w:spacing w:after="0"/>
        <w:ind w:left="0"/>
        <w:jc w:val="both"/>
      </w:pPr>
      <w:r>
        <w:rPr>
          <w:rFonts w:ascii="Times New Roman"/>
          <w:b w:val="false"/>
          <w:i w:val="false"/>
          <w:color w:val="000000"/>
          <w:sz w:val="28"/>
        </w:rPr>
        <w:t xml:space="preserve">
      3) электр энергетикасы саласындағы лицензияланатын қызмет түрлерiне қойылатын талаптардың орындалуын қадағалауды жүзеге асырады. </w:t>
      </w:r>
    </w:p>
    <w:p>
      <w:pPr>
        <w:spacing w:after="0"/>
        <w:ind w:left="0"/>
        <w:jc w:val="both"/>
      </w:pPr>
      <w:r>
        <w:rPr>
          <w:rFonts w:ascii="Times New Roman"/>
          <w:b w:val="false"/>
          <w:i w:val="false"/>
          <w:color w:val="000000"/>
          <w:sz w:val="28"/>
        </w:rPr>
        <w:t xml:space="preserve">
      3. Мемлекеттiк энергетикалық қадағалау мен бақылау тексеру жолымен жүзеге асырылады. </w:t>
      </w:r>
    </w:p>
    <w:p>
      <w:pPr>
        <w:spacing w:after="0"/>
        <w:ind w:left="0"/>
        <w:jc w:val="both"/>
      </w:pPr>
      <w:r>
        <w:rPr>
          <w:rFonts w:ascii="Times New Roman"/>
          <w:b w:val="false"/>
          <w:i w:val="false"/>
          <w:color w:val="000000"/>
          <w:sz w:val="28"/>
        </w:rPr>
        <w:t xml:space="preserve">
      4. Электр энергетикасы объектiлерiн тексеру жоспарлы және жоспардан тыс болуы мүмкiн. </w:t>
      </w:r>
    </w:p>
    <w:p>
      <w:pPr>
        <w:spacing w:after="0"/>
        <w:ind w:left="0"/>
        <w:jc w:val="both"/>
      </w:pPr>
      <w:r>
        <w:rPr>
          <w:rFonts w:ascii="Times New Roman"/>
          <w:b w:val="false"/>
          <w:i w:val="false"/>
          <w:color w:val="000000"/>
          <w:sz w:val="28"/>
        </w:rPr>
        <w:t xml:space="preserve">
      5. Уәкiлеттi орган бекiткен жұмыс жоспары тексерудiң негiзi болып табылады. Жұмыс жоспары өздерiне қатысты тексеру жүргiзу көзделiп отырған объектiлер тiзбесiн және тексеру жүргiзу кезеңiн қамтуға тиiс. </w:t>
      </w:r>
    </w:p>
    <w:p>
      <w:pPr>
        <w:spacing w:after="0"/>
        <w:ind w:left="0"/>
        <w:jc w:val="both"/>
      </w:pPr>
      <w:r>
        <w:rPr>
          <w:rFonts w:ascii="Times New Roman"/>
          <w:b w:val="false"/>
          <w:i w:val="false"/>
          <w:color w:val="000000"/>
          <w:sz w:val="28"/>
        </w:rPr>
        <w:t xml:space="preserve">
      6. Жоспарлы тексеру алдыңғы тексерулерге қатысты жұмыс жоспары заңдарда белгiленген уақыт аралықтарын ескере отырып жүргiзiлетiн, алдын ала жоспарланған iс-шара болып табылады. </w:t>
      </w:r>
    </w:p>
    <w:p>
      <w:pPr>
        <w:spacing w:after="0"/>
        <w:ind w:left="0"/>
        <w:jc w:val="both"/>
      </w:pPr>
      <w:r>
        <w:rPr>
          <w:rFonts w:ascii="Times New Roman"/>
          <w:b w:val="false"/>
          <w:i w:val="false"/>
          <w:color w:val="000000"/>
          <w:sz w:val="28"/>
        </w:rPr>
        <w:t xml:space="preserve">
      7. Жоспардан тыс тексеру мынадай жағдайларда: </w:t>
      </w:r>
    </w:p>
    <w:p>
      <w:pPr>
        <w:spacing w:after="0"/>
        <w:ind w:left="0"/>
        <w:jc w:val="both"/>
      </w:pPr>
      <w:r>
        <w:rPr>
          <w:rFonts w:ascii="Times New Roman"/>
          <w:b w:val="false"/>
          <w:i w:val="false"/>
          <w:color w:val="000000"/>
          <w:sz w:val="28"/>
        </w:rPr>
        <w:t xml:space="preserve">
      1) электр энергетикасы объектiлерiндегi авариялық технологиялық бұзушылықтар саны өткен кезеңмен салыстырғанда өскен жағдайда; </w:t>
      </w:r>
    </w:p>
    <w:p>
      <w:pPr>
        <w:spacing w:after="0"/>
        <w:ind w:left="0"/>
        <w:jc w:val="both"/>
      </w:pPr>
      <w:r>
        <w:rPr>
          <w:rFonts w:ascii="Times New Roman"/>
          <w:b w:val="false"/>
          <w:i w:val="false"/>
          <w:color w:val="000000"/>
          <w:sz w:val="28"/>
        </w:rPr>
        <w:t xml:space="preserve">
      2) мемлекеттiк энергетикалық қадағалау мен бақылау жөнiндегi органға келiп түскен жеке және заңды тұлғалардың, сондай-ақ мемлекеттiк органдардың өтiнiштерi бойынша жүргiзiледi. </w:t>
      </w:r>
    </w:p>
    <w:p>
      <w:pPr>
        <w:spacing w:after="0"/>
        <w:ind w:left="0"/>
        <w:jc w:val="both"/>
      </w:pPr>
      <w:r>
        <w:rPr>
          <w:rFonts w:ascii="Times New Roman"/>
          <w:b w:val="false"/>
          <w:i w:val="false"/>
          <w:color w:val="000000"/>
          <w:sz w:val="28"/>
        </w:rPr>
        <w:t xml:space="preserve">
      8. Электр энергетикасы объектiсiнiң басшысына анықталған бұзушылықтарды жою үшiн орындау мерзiмi мен орындалуына жауапты тұлғалар көрсетiлген белгiленген үлгiдегi нұсқама берiледi немесе объект басшылығы анықталған бұзушылықтарды жою жөнiндегi iс-шаралар жоспарын оған негiздегі әзiрлейтiн акт жасайды, ол мемлекеттiк энергетикалық қадағалау мен бақылау жөнiндегi органға табыс етiледi. </w:t>
      </w:r>
    </w:p>
    <w:p>
      <w:pPr>
        <w:spacing w:after="0"/>
        <w:ind w:left="0"/>
        <w:jc w:val="both"/>
      </w:pPr>
      <w:r>
        <w:rPr>
          <w:rFonts w:ascii="Times New Roman"/>
          <w:b w:val="false"/>
          <w:i w:val="false"/>
          <w:color w:val="000000"/>
          <w:sz w:val="28"/>
        </w:rPr>
        <w:t xml:space="preserve">
      9. Энергетикалық қадағалау мен бақылау: </w:t>
      </w:r>
    </w:p>
    <w:p>
      <w:pPr>
        <w:spacing w:after="0"/>
        <w:ind w:left="0"/>
        <w:jc w:val="both"/>
      </w:pPr>
      <w:r>
        <w:rPr>
          <w:rFonts w:ascii="Times New Roman"/>
          <w:b w:val="false"/>
          <w:i w:val="false"/>
          <w:color w:val="000000"/>
          <w:sz w:val="28"/>
        </w:rPr>
        <w:t xml:space="preserve">
      1) электр және жылу энергиясының сапасы жөнiндегi техникалық талаптардың сақталуына; </w:t>
      </w:r>
    </w:p>
    <w:p>
      <w:pPr>
        <w:spacing w:after="0"/>
        <w:ind w:left="0"/>
        <w:jc w:val="both"/>
      </w:pPr>
      <w:r>
        <w:rPr>
          <w:rFonts w:ascii="Times New Roman"/>
          <w:b w:val="false"/>
          <w:i w:val="false"/>
          <w:color w:val="000000"/>
          <w:sz w:val="28"/>
        </w:rPr>
        <w:t xml:space="preserve">
      2) өз құзыретi шегiнде электр және жылу энергиясын пайдалану ережелерiнiң сақталуына; </w:t>
      </w:r>
    </w:p>
    <w:p>
      <w:pPr>
        <w:spacing w:after="0"/>
        <w:ind w:left="0"/>
        <w:jc w:val="both"/>
      </w:pPr>
      <w:r>
        <w:rPr>
          <w:rFonts w:ascii="Times New Roman"/>
          <w:b w:val="false"/>
          <w:i w:val="false"/>
          <w:color w:val="000000"/>
          <w:sz w:val="28"/>
        </w:rPr>
        <w:t xml:space="preserve">
      3) электр және жылу энергиясының ұтымды және үнемдi пайдаланылуына, оны өндiру, беру, тұтыну режимдерiн оңтайландыруға; </w:t>
      </w:r>
    </w:p>
    <w:p>
      <w:pPr>
        <w:spacing w:after="0"/>
        <w:ind w:left="0"/>
        <w:jc w:val="both"/>
      </w:pPr>
      <w:r>
        <w:rPr>
          <w:rFonts w:ascii="Times New Roman"/>
          <w:b w:val="false"/>
          <w:i w:val="false"/>
          <w:color w:val="000000"/>
          <w:sz w:val="28"/>
        </w:rPr>
        <w:t xml:space="preserve">
      4) электр станцияларының, электр және жылу желiлерiнiң күзгi-қысқы жағдайлардағы жұмысқа дайындығына жүргiзiледi. </w:t>
      </w:r>
    </w:p>
    <w:p>
      <w:pPr>
        <w:spacing w:after="0"/>
        <w:ind w:left="0"/>
        <w:jc w:val="both"/>
      </w:pPr>
      <w:r>
        <w:rPr>
          <w:rFonts w:ascii="Times New Roman"/>
          <w:b w:val="false"/>
          <w:i w:val="false"/>
          <w:color w:val="000000"/>
          <w:sz w:val="28"/>
        </w:rPr>
        <w:t xml:space="preserve">
      10. Энергетикалық қадағалау мен бақылау жөнiндегi мемлекеттiк орган: </w:t>
      </w:r>
    </w:p>
    <w:p>
      <w:pPr>
        <w:spacing w:after="0"/>
        <w:ind w:left="0"/>
        <w:jc w:val="both"/>
      </w:pPr>
      <w:r>
        <w:rPr>
          <w:rFonts w:ascii="Times New Roman"/>
          <w:b w:val="false"/>
          <w:i w:val="false"/>
          <w:color w:val="000000"/>
          <w:sz w:val="28"/>
        </w:rPr>
        <w:t xml:space="preserve">
      1) электр энергетикасы кәсiпорындарының объектiлер мен жабдықтардың қысқы жағдайдағы жұмысқа дайындығын бағалау жөнiндегі комиссияларына қатысады; </w:t>
      </w:r>
    </w:p>
    <w:p>
      <w:pPr>
        <w:spacing w:after="0"/>
        <w:ind w:left="0"/>
        <w:jc w:val="both"/>
      </w:pPr>
      <w:r>
        <w:rPr>
          <w:rFonts w:ascii="Times New Roman"/>
          <w:b w:val="false"/>
          <w:i w:val="false"/>
          <w:color w:val="000000"/>
          <w:sz w:val="28"/>
        </w:rPr>
        <w:t xml:space="preserve">
      2) электр станцияларының, жылу және электр желiлерiнiң жұмысындағы Қазақстан Республикасының бiртұтас электр энергетикасы жүйесiн бiрнеше бөлiктерге бөлуге, электр және жылу энергиясын тұтынушыларды жаппай шектеуге, iрi электр жабдығын бүлдiруге әкеп соққан iрi технологиялық бұзушылықтарды тексерудiң есебiн жүргiзедi. </w:t>
      </w:r>
    </w:p>
    <w:p>
      <w:pPr>
        <w:spacing w:after="0"/>
        <w:ind w:left="0"/>
        <w:jc w:val="both"/>
      </w:pPr>
      <w:r>
        <w:rPr>
          <w:rFonts w:ascii="Times New Roman"/>
          <w:b w:val="false"/>
          <w:i w:val="false"/>
          <w:color w:val="000000"/>
          <w:sz w:val="28"/>
        </w:rPr>
        <w:t xml:space="preserve">
      11. Энергетикалық қадағалау мен бақылау жөнiндегi мемлекеттiк орган Қазақстан Республикасының заңнамасында белгiленген тәртiппен: </w:t>
      </w:r>
    </w:p>
    <w:p>
      <w:pPr>
        <w:spacing w:after="0"/>
        <w:ind w:left="0"/>
        <w:jc w:val="both"/>
      </w:pPr>
      <w:r>
        <w:rPr>
          <w:rFonts w:ascii="Times New Roman"/>
          <w:b w:val="false"/>
          <w:i w:val="false"/>
          <w:color w:val="000000"/>
          <w:sz w:val="28"/>
        </w:rPr>
        <w:t xml:space="preserve">
      1) электр және энергия құрылғыларына қол жеткiзуге; </w:t>
      </w:r>
    </w:p>
    <w:p>
      <w:pPr>
        <w:spacing w:after="0"/>
        <w:ind w:left="0"/>
        <w:jc w:val="both"/>
      </w:pPr>
      <w:r>
        <w:rPr>
          <w:rFonts w:ascii="Times New Roman"/>
          <w:b w:val="false"/>
          <w:i w:val="false"/>
          <w:color w:val="000000"/>
          <w:sz w:val="28"/>
        </w:rPr>
        <w:t xml:space="preserve">
      2) электр станциялары энергетикалық жабдықтарының, электр және жылу желiлерiнiң, сондай-ақ тұтынушылардың электр жабдықтарының техникалық жай-күйiн кезең-кезеңмен тексерудi жүзеге асыруға; </w:t>
      </w:r>
    </w:p>
    <w:p>
      <w:pPr>
        <w:spacing w:after="0"/>
        <w:ind w:left="0"/>
        <w:jc w:val="both"/>
      </w:pPr>
      <w:r>
        <w:rPr>
          <w:rFonts w:ascii="Times New Roman"/>
          <w:b w:val="false"/>
          <w:i w:val="false"/>
          <w:color w:val="000000"/>
          <w:sz w:val="28"/>
        </w:rPr>
        <w:t xml:space="preserve">
      3) электр және энергия құрылғыларының техникалық жай-күйi мен пайдалану қауiпсiздiгiне бақылауды жүзеге асыру үшiн электр және жылу энергиясын өндiрудi, беру мен бөлудi және оларды қайта сату мақсатында сатып алуды жүзеге асыратын ұйымдар басшыларының техникалық пайдалану ережелерi мен қауiпсiздiк ережелерiн бiлуiне бiлiктiлiк тексерулерiн ұйымдастыруға; </w:t>
      </w:r>
    </w:p>
    <w:p>
      <w:pPr>
        <w:spacing w:after="0"/>
        <w:ind w:left="0"/>
        <w:jc w:val="both"/>
      </w:pPr>
      <w:r>
        <w:rPr>
          <w:rFonts w:ascii="Times New Roman"/>
          <w:b w:val="false"/>
          <w:i w:val="false"/>
          <w:color w:val="000000"/>
          <w:sz w:val="28"/>
        </w:rPr>
        <w:t xml:space="preserve">
      4) энергетикалық объектiлерде электр және жылу энергиясын қауiпсiз және ұтымды өндiру, беру, бөлу мен пайдалану бойынша энергетикалық сараптама жүргізуді ұйымдастыруға, энергияны үнемдеу саясатының орындалуын бақылауға, заңды тұлғалардың энергетикалық тиiмдiлiгiн зерттеуге; </w:t>
      </w:r>
    </w:p>
    <w:p>
      <w:pPr>
        <w:spacing w:after="0"/>
        <w:ind w:left="0"/>
        <w:jc w:val="both"/>
      </w:pPr>
      <w:r>
        <w:rPr>
          <w:rFonts w:ascii="Times New Roman"/>
          <w:b w:val="false"/>
          <w:i w:val="false"/>
          <w:color w:val="000000"/>
          <w:sz w:val="28"/>
        </w:rPr>
        <w:t xml:space="preserve">
      5) Қазақстан Республикасының электр энергетикасы саласындағы заңнамасын жетiлдiру жөнiнде ұсыныстар әзiрлеудi жүзеге асыруға; </w:t>
      </w:r>
    </w:p>
    <w:p>
      <w:pPr>
        <w:spacing w:after="0"/>
        <w:ind w:left="0"/>
        <w:jc w:val="both"/>
      </w:pPr>
      <w:r>
        <w:rPr>
          <w:rFonts w:ascii="Times New Roman"/>
          <w:b w:val="false"/>
          <w:i w:val="false"/>
          <w:color w:val="000000"/>
          <w:sz w:val="28"/>
        </w:rPr>
        <w:t xml:space="preserve">
      6) қадағалауындағы энергетикалық жабдыққа зерттеу жүргiзу, энергетикалық ұйымдарды кешендi тексеру кезiнде және электр станцияларының, электр және жылу желiлерiнiң энергетикалық жабдықтарының жұмысындағы технологиялық бұзушылықтарды тексеру кезiнде сарапшыларды тартуға; </w:t>
      </w:r>
    </w:p>
    <w:p>
      <w:pPr>
        <w:spacing w:after="0"/>
        <w:ind w:left="0"/>
        <w:jc w:val="both"/>
      </w:pPr>
      <w:r>
        <w:rPr>
          <w:rFonts w:ascii="Times New Roman"/>
          <w:b w:val="false"/>
          <w:i w:val="false"/>
          <w:color w:val="000000"/>
          <w:sz w:val="28"/>
        </w:rPr>
        <w:t xml:space="preserve">
      7) энергияны үнемдеу бағдарламаларын, нормативтiк-әдiстемелiк актiлерiн, құқықтық және экономикалық тетiктерiн әзiрлеудi ұйымдастыруға; </w:t>
      </w:r>
    </w:p>
    <w:p>
      <w:pPr>
        <w:spacing w:after="0"/>
        <w:ind w:left="0"/>
        <w:jc w:val="both"/>
      </w:pPr>
      <w:r>
        <w:rPr>
          <w:rFonts w:ascii="Times New Roman"/>
          <w:b w:val="false"/>
          <w:i w:val="false"/>
          <w:color w:val="000000"/>
          <w:sz w:val="28"/>
        </w:rPr>
        <w:t xml:space="preserve">
      8) ұйымдардың меншiк иелерiне аварияларға, жазатайым жағдайлар мен электр энергетикасы саласындағы нормативтiк құқықтық актiлердiң өзге де техникалық талаптарын өрескел бұзуға жол берген кiнәлi тұлғаларды тәртiптiк жауапқа тарту туралы ұсыныстар енгiзуге немесе Қазақстан Республикасының электр энергетикасы туралы заңнамасын бұзуға кiнәлi тұлғаларды Қазақстан Республикасының заңдарына сәйкес әкiмшiлiк және қылмыстық жауаптылыққа тарту туралы материалдарды тиiстi мемлекеттiк органдарға жiберуге құқылы."; </w:t>
      </w:r>
    </w:p>
    <w:bookmarkStart w:name="z261" w:id="259"/>
    <w:p>
      <w:pPr>
        <w:spacing w:after="0"/>
        <w:ind w:left="0"/>
        <w:jc w:val="both"/>
      </w:pPr>
      <w:r>
        <w:rPr>
          <w:rFonts w:ascii="Times New Roman"/>
          <w:b w:val="false"/>
          <w:i w:val="false"/>
          <w:color w:val="000000"/>
          <w:sz w:val="28"/>
        </w:rPr>
        <w:t xml:space="preserve">
      2) 19-баптың 2-тармағының 5) тармақшасындағы "Мемэнергияқадағалау" деген сөз "мемлекеттiк энергетикалық қадағалау мен бақылау жөнiндегi органның" деген сөздермен ауыстырылсын. </w:t>
      </w:r>
    </w:p>
    <w:bookmarkEnd w:id="259"/>
    <w:bookmarkStart w:name="z262" w:id="260"/>
    <w:p>
      <w:pPr>
        <w:spacing w:after="0"/>
        <w:ind w:left="0"/>
        <w:jc w:val="both"/>
      </w:pPr>
      <w:r>
        <w:rPr>
          <w:rFonts w:ascii="Times New Roman"/>
          <w:b w:val="false"/>
          <w:i w:val="false"/>
          <w:color w:val="000000"/>
          <w:sz w:val="28"/>
        </w:rPr>
        <w:t xml:space="preserve">
      64. "Жануарлар дүниесiн қорғау, өсiмiн молайту және пайдалану туралы" 2004 жылғы 9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2004 ж., N 18, 107-құжат): </w:t>
      </w:r>
    </w:p>
    <w:bookmarkEnd w:id="260"/>
    <w:bookmarkStart w:name="z263" w:id="261"/>
    <w:p>
      <w:pPr>
        <w:spacing w:after="0"/>
        <w:ind w:left="0"/>
        <w:jc w:val="both"/>
      </w:pPr>
      <w:r>
        <w:rPr>
          <w:rFonts w:ascii="Times New Roman"/>
          <w:b w:val="false"/>
          <w:i w:val="false"/>
          <w:color w:val="000000"/>
          <w:sz w:val="28"/>
        </w:rPr>
        <w:t xml:space="preserve">
      1) 1-бап мынадай мазмұндағы 25-1) тармақшамен толықтырылсын: </w:t>
      </w:r>
    </w:p>
    <w:bookmarkEnd w:id="261"/>
    <w:p>
      <w:pPr>
        <w:spacing w:after="0"/>
        <w:ind w:left="0"/>
        <w:jc w:val="both"/>
      </w:pPr>
      <w:r>
        <w:rPr>
          <w:rFonts w:ascii="Times New Roman"/>
          <w:b w:val="false"/>
          <w:i w:val="false"/>
          <w:color w:val="000000"/>
          <w:sz w:val="28"/>
        </w:rPr>
        <w:t xml:space="preserve">
      "25-1) жануарлар дүниесiн қорғау, өсiмiн молайту және пайдалану саласындағы тексеру (бұдан әрi - тексеру) - жануарлар дүниесiн қорғау, өсiмiн молайту және пайдалану саласындағы мемлекеттiк бақылауды жүзеге асыратын уәкiлеттi және (немесе) аумақтық органдардың лауазымды адамының немесе лауазымды адамдарының Қазақстан Республикасының жануарлар дүниесiн қорғау, өсiмiн молайту және пайдалану саласындағы заңнамасы талаптарының сақталуын анықтау мақсатында жасалатын iс-әрекетi;"; </w:t>
      </w:r>
    </w:p>
    <w:bookmarkStart w:name="z264" w:id="262"/>
    <w:p>
      <w:pPr>
        <w:spacing w:after="0"/>
        <w:ind w:left="0"/>
        <w:jc w:val="both"/>
      </w:pPr>
      <w:r>
        <w:rPr>
          <w:rFonts w:ascii="Times New Roman"/>
          <w:b w:val="false"/>
          <w:i w:val="false"/>
          <w:color w:val="000000"/>
          <w:sz w:val="28"/>
        </w:rPr>
        <w:t xml:space="preserve">
      2) 9-баптың 1-тармағында: </w:t>
      </w:r>
    </w:p>
    <w:bookmarkEnd w:id="262"/>
    <w:p>
      <w:pPr>
        <w:spacing w:after="0"/>
        <w:ind w:left="0"/>
        <w:jc w:val="both"/>
      </w:pPr>
      <w:r>
        <w:rPr>
          <w:rFonts w:ascii="Times New Roman"/>
          <w:b w:val="false"/>
          <w:i w:val="false"/>
          <w:color w:val="000000"/>
          <w:sz w:val="28"/>
        </w:rPr>
        <w:t xml:space="preserve">
      13) тармақшадағы "әкелуге және әкетуге" деген сөздер "әкелу және әкету тәртiбiн айқындайды және оған" деген сөздермен ауыстырылсын; </w:t>
      </w:r>
    </w:p>
    <w:p>
      <w:pPr>
        <w:spacing w:after="0"/>
        <w:ind w:left="0"/>
        <w:jc w:val="both"/>
      </w:pPr>
      <w:r>
        <w:rPr>
          <w:rFonts w:ascii="Times New Roman"/>
          <w:b w:val="false"/>
          <w:i w:val="false"/>
          <w:color w:val="000000"/>
          <w:sz w:val="28"/>
        </w:rPr>
        <w:t xml:space="preserve">
      мынадай мазмұндағы 15-1) тармақшамен толықтырылсын: </w:t>
      </w:r>
    </w:p>
    <w:p>
      <w:pPr>
        <w:spacing w:after="0"/>
        <w:ind w:left="0"/>
        <w:jc w:val="both"/>
      </w:pPr>
      <w:r>
        <w:rPr>
          <w:rFonts w:ascii="Times New Roman"/>
          <w:b w:val="false"/>
          <w:i w:val="false"/>
          <w:color w:val="000000"/>
          <w:sz w:val="28"/>
        </w:rPr>
        <w:t xml:space="preserve">
      "15-1) Қазақстан Республикасының жануарлар дүниесiн қорғау, өсiмiн молайту және пайдалану саласындағы заңнамасы талаптарының сақталуын анықтау мақсатында жануарлар дүниесiн пайдаланушылардың қызметiн тексередi;"; </w:t>
      </w:r>
    </w:p>
    <w:bookmarkStart w:name="z265" w:id="263"/>
    <w:p>
      <w:pPr>
        <w:spacing w:after="0"/>
        <w:ind w:left="0"/>
        <w:jc w:val="both"/>
      </w:pPr>
      <w:r>
        <w:rPr>
          <w:rFonts w:ascii="Times New Roman"/>
          <w:b w:val="false"/>
          <w:i w:val="false"/>
          <w:color w:val="000000"/>
          <w:sz w:val="28"/>
        </w:rPr>
        <w:t xml:space="preserve">
      3) 27-баптың 2-тармағы 9) тармақшасындағы "жүргiзуге мiндеттi." деген сөздер "жүргiзуге;" деген сөзбен ауыстырылып, мынадай мазмұндағы 10) тармақшамен толықтырылсын: </w:t>
      </w:r>
    </w:p>
    <w:bookmarkEnd w:id="263"/>
    <w:p>
      <w:pPr>
        <w:spacing w:after="0"/>
        <w:ind w:left="0"/>
        <w:jc w:val="both"/>
      </w:pPr>
      <w:r>
        <w:rPr>
          <w:rFonts w:ascii="Times New Roman"/>
          <w:b w:val="false"/>
          <w:i w:val="false"/>
          <w:color w:val="000000"/>
          <w:sz w:val="28"/>
        </w:rPr>
        <w:t xml:space="preserve">
      "10) осы Заңның  </w:t>
      </w:r>
      <w:r>
        <w:rPr>
          <w:rFonts w:ascii="Times New Roman"/>
          <w:b w:val="false"/>
          <w:i w:val="false"/>
          <w:color w:val="000000"/>
          <w:sz w:val="28"/>
        </w:rPr>
        <w:t xml:space="preserve">49-бабына </w:t>
      </w:r>
      <w:r>
        <w:rPr>
          <w:rFonts w:ascii="Times New Roman"/>
          <w:b w:val="false"/>
          <w:i w:val="false"/>
          <w:color w:val="000000"/>
          <w:sz w:val="28"/>
        </w:rPr>
        <w:t xml:space="preserve"> сәйкес жүргiзiлетiн, Қазақстан Республикасының жануарлар дүниесiн қорғау, өсiмiн молайту және пайдалану саласындағы заңнамасы талаптарының сақталуын мемлекеттiк бақылау мақсатында тексерудi жүзеге асыруға кедергi жасамауға мiндеттi."; </w:t>
      </w:r>
    </w:p>
    <w:bookmarkStart w:name="z266" w:id="264"/>
    <w:p>
      <w:pPr>
        <w:spacing w:after="0"/>
        <w:ind w:left="0"/>
        <w:jc w:val="both"/>
      </w:pPr>
      <w:r>
        <w:rPr>
          <w:rFonts w:ascii="Times New Roman"/>
          <w:b w:val="false"/>
          <w:i w:val="false"/>
          <w:color w:val="000000"/>
          <w:sz w:val="28"/>
        </w:rPr>
        <w:t xml:space="preserve">
      4) 49-бапта: </w:t>
      </w:r>
    </w:p>
    <w:bookmarkEnd w:id="264"/>
    <w:p>
      <w:pPr>
        <w:spacing w:after="0"/>
        <w:ind w:left="0"/>
        <w:jc w:val="both"/>
      </w:pPr>
      <w:r>
        <w:rPr>
          <w:rFonts w:ascii="Times New Roman"/>
          <w:b w:val="false"/>
          <w:i w:val="false"/>
          <w:color w:val="000000"/>
          <w:sz w:val="28"/>
        </w:rPr>
        <w:t xml:space="preserve">
      1-тармақ "мақсатында" деген сөзден кейiн "тексеру жүргiзу жолымен" деген сөздермен толықтырылсын; </w:t>
      </w:r>
    </w:p>
    <w:p>
      <w:pPr>
        <w:spacing w:after="0"/>
        <w:ind w:left="0"/>
        <w:jc w:val="both"/>
      </w:pPr>
      <w:r>
        <w:rPr>
          <w:rFonts w:ascii="Times New Roman"/>
          <w:b w:val="false"/>
          <w:i w:val="false"/>
          <w:color w:val="000000"/>
          <w:sz w:val="28"/>
        </w:rPr>
        <w:t xml:space="preserve">
      2-тармақ мынадай редакцияда жазылсын: </w:t>
      </w:r>
    </w:p>
    <w:p>
      <w:pPr>
        <w:spacing w:after="0"/>
        <w:ind w:left="0"/>
        <w:jc w:val="both"/>
      </w:pPr>
      <w:r>
        <w:rPr>
          <w:rFonts w:ascii="Times New Roman"/>
          <w:b w:val="false"/>
          <w:i w:val="false"/>
          <w:color w:val="000000"/>
          <w:sz w:val="28"/>
        </w:rPr>
        <w:t xml:space="preserve">
      "2. Жануарлар дүниесiн қорғау, өсiмiн молайту және пайдалану саласындағы мемлекеттiк бақылауды уәкiлеттi орган және оның аумақтық органдары: </w:t>
      </w:r>
    </w:p>
    <w:p>
      <w:pPr>
        <w:spacing w:after="0"/>
        <w:ind w:left="0"/>
        <w:jc w:val="both"/>
      </w:pPr>
      <w:r>
        <w:rPr>
          <w:rFonts w:ascii="Times New Roman"/>
          <w:b w:val="false"/>
          <w:i w:val="false"/>
          <w:color w:val="000000"/>
          <w:sz w:val="28"/>
        </w:rPr>
        <w:t xml:space="preserve">
      1) тексерулердiң жылдық жоспары бойынша жылына бiр реттен көп емес; </w:t>
      </w:r>
    </w:p>
    <w:p>
      <w:pPr>
        <w:spacing w:after="0"/>
        <w:ind w:left="0"/>
        <w:jc w:val="both"/>
      </w:pPr>
      <w:r>
        <w:rPr>
          <w:rFonts w:ascii="Times New Roman"/>
          <w:b w:val="false"/>
          <w:i w:val="false"/>
          <w:color w:val="000000"/>
          <w:sz w:val="28"/>
        </w:rPr>
        <w:t xml:space="preserve">
      2) Қазақстан Республикасының жануарлар дүниесiн қорғау, өсiмiн молайту және пайдалану саласындағы заңнамасын бұзу фактiлерi туралы жеке және заңды тұлғалардың өтiнiштерi бойынша, олардың түсуiне қарай; </w:t>
      </w:r>
    </w:p>
    <w:p>
      <w:pPr>
        <w:spacing w:after="0"/>
        <w:ind w:left="0"/>
        <w:jc w:val="both"/>
      </w:pPr>
      <w:r>
        <w:rPr>
          <w:rFonts w:ascii="Times New Roman"/>
          <w:b w:val="false"/>
          <w:i w:val="false"/>
          <w:color w:val="000000"/>
          <w:sz w:val="28"/>
        </w:rPr>
        <w:t xml:space="preserve">
      3) жануарлар дүниесiн қорғау, өсiмiн молайту және пайдалану саласындағы келеңсiз салдарларды растайтын ғылыми зерттеулер мен жануарлар дүниесiнiң мониторингi нәтижелерi бойынша, олардың айқындалуына қарай, оларды жою жөнiндегi ұсынымдарды ескере отырып; </w:t>
      </w:r>
    </w:p>
    <w:p>
      <w:pPr>
        <w:spacing w:after="0"/>
        <w:ind w:left="0"/>
        <w:jc w:val="both"/>
      </w:pPr>
      <w:r>
        <w:rPr>
          <w:rFonts w:ascii="Times New Roman"/>
          <w:b w:val="false"/>
          <w:i w:val="false"/>
          <w:color w:val="000000"/>
          <w:sz w:val="28"/>
        </w:rPr>
        <w:t xml:space="preserve">
      4) жоспарлы iс-шаралар нәтижесiнде анықталған бұзушылықтарды жою туралы нұсқамалардың нұсқамада көрсетiлген мерзiмде орындалуын бақылау мақсатында жүзеге асырады."; </w:t>
      </w:r>
    </w:p>
    <w:bookmarkStart w:name="z267" w:id="265"/>
    <w:p>
      <w:pPr>
        <w:spacing w:after="0"/>
        <w:ind w:left="0"/>
        <w:jc w:val="both"/>
      </w:pPr>
      <w:r>
        <w:rPr>
          <w:rFonts w:ascii="Times New Roman"/>
          <w:b w:val="false"/>
          <w:i w:val="false"/>
          <w:color w:val="000000"/>
          <w:sz w:val="28"/>
        </w:rPr>
        <w:t xml:space="preserve">
      5) 53-баптың 1-тармағы мынадай мазмұндағы 1-1) тармақшамен толықтырылсын: </w:t>
      </w:r>
    </w:p>
    <w:bookmarkEnd w:id="265"/>
    <w:p>
      <w:pPr>
        <w:spacing w:after="0"/>
        <w:ind w:left="0"/>
        <w:jc w:val="both"/>
      </w:pPr>
      <w:r>
        <w:rPr>
          <w:rFonts w:ascii="Times New Roman"/>
          <w:b w:val="false"/>
          <w:i w:val="false"/>
          <w:color w:val="000000"/>
          <w:sz w:val="28"/>
        </w:rPr>
        <w:t xml:space="preserve">
      "1-1) тексеру актiсi;". </w:t>
      </w:r>
    </w:p>
    <w:bookmarkStart w:name="z268" w:id="266"/>
    <w:p>
      <w:pPr>
        <w:spacing w:after="0"/>
        <w:ind w:left="0"/>
        <w:jc w:val="both"/>
      </w:pPr>
      <w:r>
        <w:rPr>
          <w:rFonts w:ascii="Times New Roman"/>
          <w:b w:val="false"/>
          <w:i w:val="false"/>
          <w:color w:val="000000"/>
          <w:sz w:val="28"/>
        </w:rPr>
        <w:t xml:space="preserve">
      65. "Еңбек қауiпсiздiгi және еңбектi қорғау туралы" 2004 жылғы 28 ақпандағы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2004 ж., N 3-4, 17-құжат): </w:t>
      </w:r>
    </w:p>
    <w:bookmarkEnd w:id="266"/>
    <w:p>
      <w:pPr>
        <w:spacing w:after="0"/>
        <w:ind w:left="0"/>
        <w:jc w:val="both"/>
      </w:pPr>
      <w:r>
        <w:rPr>
          <w:rFonts w:ascii="Times New Roman"/>
          <w:b w:val="false"/>
          <w:i w:val="false"/>
          <w:color w:val="000000"/>
          <w:sz w:val="28"/>
        </w:rPr>
        <w:t xml:space="preserve">
      мынадай мазмұндағы 25-1-баппен толықтырылсын: </w:t>
      </w:r>
    </w:p>
    <w:p>
      <w:pPr>
        <w:spacing w:after="0"/>
        <w:ind w:left="0"/>
        <w:jc w:val="both"/>
      </w:pPr>
      <w:r>
        <w:rPr>
          <w:rFonts w:ascii="Times New Roman"/>
          <w:b w:val="false"/>
          <w:i w:val="false"/>
          <w:color w:val="000000"/>
          <w:sz w:val="28"/>
        </w:rPr>
        <w:t xml:space="preserve">
      "25-1-бап. Қазақстан Республикасының еңбек қауiпсiздiгi </w:t>
      </w:r>
    </w:p>
    <w:p>
      <w:pPr>
        <w:spacing w:after="0"/>
        <w:ind w:left="0"/>
        <w:jc w:val="both"/>
      </w:pPr>
      <w:r>
        <w:rPr>
          <w:rFonts w:ascii="Times New Roman"/>
          <w:b w:val="false"/>
          <w:i w:val="false"/>
          <w:color w:val="000000"/>
          <w:sz w:val="28"/>
        </w:rPr>
        <w:t xml:space="preserve">
                       және еңбектi қорғау туралы заңнамасын сақтау </w:t>
      </w:r>
    </w:p>
    <w:p>
      <w:pPr>
        <w:spacing w:after="0"/>
        <w:ind w:left="0"/>
        <w:jc w:val="both"/>
      </w:pPr>
      <w:r>
        <w:rPr>
          <w:rFonts w:ascii="Times New Roman"/>
          <w:b w:val="false"/>
          <w:i w:val="false"/>
          <w:color w:val="000000"/>
          <w:sz w:val="28"/>
        </w:rPr>
        <w:t xml:space="preserve">
                       жөнiндегi тексерулер, олардың түрлерi мен </w:t>
      </w:r>
    </w:p>
    <w:p>
      <w:pPr>
        <w:spacing w:after="0"/>
        <w:ind w:left="0"/>
        <w:jc w:val="both"/>
      </w:pPr>
      <w:r>
        <w:rPr>
          <w:rFonts w:ascii="Times New Roman"/>
          <w:b w:val="false"/>
          <w:i w:val="false"/>
          <w:color w:val="000000"/>
          <w:sz w:val="28"/>
        </w:rPr>
        <w:t xml:space="preserve">
                       нысандары </w:t>
      </w:r>
    </w:p>
    <w:p>
      <w:pPr>
        <w:spacing w:after="0"/>
        <w:ind w:left="0"/>
        <w:jc w:val="both"/>
      </w:pPr>
      <w:r>
        <w:rPr>
          <w:rFonts w:ascii="Times New Roman"/>
          <w:b w:val="false"/>
          <w:i w:val="false"/>
          <w:color w:val="000000"/>
          <w:sz w:val="28"/>
        </w:rPr>
        <w:t xml:space="preserve">
      1. Тексерулер мынадай түрлерге бөлiнедi: </w:t>
      </w:r>
    </w:p>
    <w:p>
      <w:pPr>
        <w:spacing w:after="0"/>
        <w:ind w:left="0"/>
        <w:jc w:val="both"/>
      </w:pPr>
      <w:r>
        <w:rPr>
          <w:rFonts w:ascii="Times New Roman"/>
          <w:b w:val="false"/>
          <w:i w:val="false"/>
          <w:color w:val="000000"/>
          <w:sz w:val="28"/>
        </w:rPr>
        <w:t xml:space="preserve">
      1) жоспарлы - мемлекеттiк орган жоспарлаған, Қазақстан Республикасының заңдарында белгiленген, алдыңғы тексерулерге қатысты уақыт аралығы ескерiлiп жүргiзiлетiн тексеру; </w:t>
      </w:r>
    </w:p>
    <w:p>
      <w:pPr>
        <w:spacing w:after="0"/>
        <w:ind w:left="0"/>
        <w:jc w:val="both"/>
      </w:pPr>
      <w:r>
        <w:rPr>
          <w:rFonts w:ascii="Times New Roman"/>
          <w:b w:val="false"/>
          <w:i w:val="false"/>
          <w:color w:val="000000"/>
          <w:sz w:val="28"/>
        </w:rPr>
        <w:t xml:space="preserve">
      2) жоспардан тыс - қоғамдық тәртiпке, халықтың денсаулығына, қоршаған ортаға, ұлттық қауiпсiздiкке төнген қатердi дереу жоюды талап ететiн, сондай-ақ өтiнiштерге жедел назар аударуды талап ететiн, қалыптасқан әлеуметтiк-экономикалық жағдайға байланысты тағайындалатын тексеру. </w:t>
      </w:r>
    </w:p>
    <w:p>
      <w:pPr>
        <w:spacing w:after="0"/>
        <w:ind w:left="0"/>
        <w:jc w:val="both"/>
      </w:pPr>
      <w:r>
        <w:rPr>
          <w:rFonts w:ascii="Times New Roman"/>
          <w:b w:val="false"/>
          <w:i w:val="false"/>
          <w:color w:val="000000"/>
          <w:sz w:val="28"/>
        </w:rPr>
        <w:t xml:space="preserve">
      2. Жоспарлы тексеру, егер Қазақстан Республикасының заңдарында өзгедей көзделмесе, бiр жеке немесе заңды тұлғаға қатысты жылына бiр реттен, ал шағын кәсiпкерлiк субъектiсiне қатысты үш жылда бiр реттен жиi болмауға тиiс. </w:t>
      </w:r>
    </w:p>
    <w:p>
      <w:pPr>
        <w:spacing w:after="0"/>
        <w:ind w:left="0"/>
        <w:jc w:val="both"/>
      </w:pPr>
      <w:r>
        <w:rPr>
          <w:rFonts w:ascii="Times New Roman"/>
          <w:b w:val="false"/>
          <w:i w:val="false"/>
          <w:color w:val="000000"/>
          <w:sz w:val="28"/>
        </w:rPr>
        <w:t xml:space="preserve">
      3. Жоспардан тыс тексерудi еңбек қауiпсiздiгi және еңбекті қорғау жөнiндегi уәкiлеттi орган немесе оның аумақтық бөлiмшесi жеке немесе заңды тұлғалардың, соның iшiнде мемлекеттiк органдардың өтiнiшi болған, сондай-ақ құжаттармен расталатын өзге де ақпарат алынған жағдайда жүргiзiледi. </w:t>
      </w:r>
    </w:p>
    <w:p>
      <w:pPr>
        <w:spacing w:after="0"/>
        <w:ind w:left="0"/>
        <w:jc w:val="both"/>
      </w:pPr>
      <w:r>
        <w:rPr>
          <w:rFonts w:ascii="Times New Roman"/>
          <w:b w:val="false"/>
          <w:i w:val="false"/>
          <w:color w:val="000000"/>
          <w:sz w:val="28"/>
        </w:rPr>
        <w:t xml:space="preserve">
      Анонимдiк өтiнiштер жоспардан тыс тексеру жүргiзу үшiн негiз болмайды. </w:t>
      </w:r>
    </w:p>
    <w:p>
      <w:pPr>
        <w:spacing w:after="0"/>
        <w:ind w:left="0"/>
        <w:jc w:val="both"/>
      </w:pPr>
      <w:r>
        <w:rPr>
          <w:rFonts w:ascii="Times New Roman"/>
          <w:b w:val="false"/>
          <w:i w:val="false"/>
          <w:color w:val="000000"/>
          <w:sz w:val="28"/>
        </w:rPr>
        <w:t xml:space="preserve">
      4. Тексерудiң ұзақтығы күнтiзбелiк отыз күннен аспауға тиiс. Ерекше жағдайларда, арнайы зерттеулер, сынақтар, сараптамалар жүргiзу қажет болған кезде, сондай-ақ тексеру көлемi елеулi болғанда мемлекеттiк органның басшысы (не оның орнындағы адам) тексеру жүргiзу мерзiмiн құрылымдық бөлiмшесi жоқ заңды тұлға үшiн күнтiзбелiк жиырма күнге дейiнгi мерзiмге және құрылымдық бөлiмшесi бар заңды тұлға үшiн күнтiзбелiк отыз күнге дейiнгi мерзiмге ұзартуы мүмкiн.". </w:t>
      </w:r>
    </w:p>
    <w:bookmarkStart w:name="z269" w:id="267"/>
    <w:p>
      <w:pPr>
        <w:spacing w:after="0"/>
        <w:ind w:left="0"/>
        <w:jc w:val="both"/>
      </w:pPr>
      <w:r>
        <w:rPr>
          <w:rFonts w:ascii="Times New Roman"/>
          <w:b w:val="false"/>
          <w:i w:val="false"/>
          <w:color w:val="000000"/>
          <w:sz w:val="28"/>
        </w:rPr>
        <w:t xml:space="preserve">
      66. "Техникалық реттеу туралы" 2004 жылғы 9 қарашадағы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2004 ж., N 21, 124-құжат): </w:t>
      </w:r>
    </w:p>
    <w:bookmarkEnd w:id="267"/>
    <w:p>
      <w:pPr>
        <w:spacing w:after="0"/>
        <w:ind w:left="0"/>
        <w:jc w:val="both"/>
      </w:pPr>
      <w:r>
        <w:rPr>
          <w:rFonts w:ascii="Times New Roman"/>
          <w:b w:val="false"/>
          <w:i w:val="false"/>
          <w:color w:val="000000"/>
          <w:sz w:val="28"/>
        </w:rPr>
        <w:t xml:space="preserve">
      39-бап мынадай мазмұндағы 3-тармақпен толықтырылсын: </w:t>
      </w:r>
    </w:p>
    <w:p>
      <w:pPr>
        <w:spacing w:after="0"/>
        <w:ind w:left="0"/>
        <w:jc w:val="both"/>
      </w:pPr>
      <w:r>
        <w:rPr>
          <w:rFonts w:ascii="Times New Roman"/>
          <w:b w:val="false"/>
          <w:i w:val="false"/>
          <w:color w:val="000000"/>
          <w:sz w:val="28"/>
        </w:rPr>
        <w:t xml:space="preserve">
      "3. Техникалық реттеу саласындағы мемлекеттiк бақылау: </w:t>
      </w:r>
    </w:p>
    <w:p>
      <w:pPr>
        <w:spacing w:after="0"/>
        <w:ind w:left="0"/>
        <w:jc w:val="both"/>
      </w:pPr>
      <w:r>
        <w:rPr>
          <w:rFonts w:ascii="Times New Roman"/>
          <w:b w:val="false"/>
          <w:i w:val="false"/>
          <w:color w:val="000000"/>
          <w:sz w:val="28"/>
        </w:rPr>
        <w:t xml:space="preserve">
      жылына бiр реттен жиi емес жоспарлы тексеру; </w:t>
      </w:r>
    </w:p>
    <w:p>
      <w:pPr>
        <w:spacing w:after="0"/>
        <w:ind w:left="0"/>
        <w:jc w:val="both"/>
      </w:pPr>
      <w:r>
        <w:rPr>
          <w:rFonts w:ascii="Times New Roman"/>
          <w:b w:val="false"/>
          <w:i w:val="false"/>
          <w:color w:val="000000"/>
          <w:sz w:val="28"/>
        </w:rPr>
        <w:t xml:space="preserve">
      Қазақстан Республикасының заңдарында көзделген негiздер бойынша, сондай-ақ бұрын анықталған бұзушылықтар нысанында жоспардан тыс тексеру түрiнде жүзеге асырылады. </w:t>
      </w:r>
    </w:p>
    <w:p>
      <w:pPr>
        <w:spacing w:after="0"/>
        <w:ind w:left="0"/>
        <w:jc w:val="both"/>
      </w:pPr>
      <w:r>
        <w:rPr>
          <w:rFonts w:ascii="Times New Roman"/>
          <w:b w:val="false"/>
          <w:i w:val="false"/>
          <w:color w:val="000000"/>
          <w:sz w:val="28"/>
        </w:rPr>
        <w:t xml:space="preserve">
      Техникалық реттеу саласындағы мемлекеттiк бақылау Қазақстан Республикасының заңдарына сәйкес қарсы, рейдтiк тексерулер түрiнде де жүзеге асырылады.". </w:t>
      </w:r>
    </w:p>
    <w:bookmarkStart w:name="z147" w:id="2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2-бап. </w:t>
      </w:r>
      <w:r>
        <w:rPr>
          <w:rFonts w:ascii="Times New Roman"/>
          <w:b w:val="false"/>
          <w:i w:val="false"/>
          <w:color w:val="000000"/>
          <w:sz w:val="28"/>
        </w:rPr>
        <w:t xml:space="preserve"> Осы Заң, 2007 жылғы 1 қаңтардан бастап қолданысқа енгiзiлетiн осы Заңның 1-бабының 4-тармағын (8), 9), 10), 11), 12) және 42) тармақшалардан басқа) және 2006 жылғы 1 шiлдеден бастан қолданысқа енгiзiлетiн 19-тармағын қоспағанда, ресми жарияланған күнiнен бастан қолданысқа енгiзiледi. </w:t>
      </w:r>
    </w:p>
    <w:bookmarkEnd w:id="26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Президентi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