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5fb44" w14:textId="fd5fb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лицензиялау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2007 жылғы 12 қаңтардағы N 222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РҚАО-ның ескертуі. Осы Заңның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Жоғарғы Кеңесі 1994 жылғы 27 желтоқсанда қабылдаған Қазақстан Республикасының 
</w:t>
      </w:r>
      <w:r>
        <w:rPr>
          <w:rFonts w:ascii="Times New Roman"/>
          <w:b w:val="false"/>
          <w:i w:val="false"/>
          <w:color w:val="000000"/>
          <w:sz w:val="28"/>
        </w:rPr>
        <w:t xml:space="preserve"> Азаматтық кодексіне </w:t>
      </w:r>
      <w:r>
        <w:rPr>
          <w:rFonts w:ascii="Times New Roman"/>
          <w:b w:val="false"/>
          <w:i w:val="false"/>
          <w:color w:val="000000"/>
          <w:sz w:val="28"/>
        </w:rPr>
        <w:t>
 (Жалпы бөлім) (Қазақстан Республикасы Жоғарғы Кеңесінің Жаршысы, 1994 ж., N 23-24 (қосымша); 1995 ж., N 15-16, 109-құжат; N 20, 121-құжат; Қазақстан Республикасы Парламентінің Жаршысы, 1996 ж., N 2, 187-құжат; N 14, 274-құжат; N 19, 370-құжат; 1997 ж., N 1-2, 8-құжат; N 5, 55-құжат; N 12, 183, 184-құжаттар; N 13-14, 195, 205-құжаттар; 1998 ж., N 2-3, 23-құжат; N 5-6, 50-құжат; N 11-12, 178-құжат; N 17-18, 224, 225-құжаттар; N 23, 429-құжат; 1999 ж., N 20, 727, 731-құжаттар; N 23, 916-құжат; 2000 ж., N 18, 336-құжат; N 22, 408-құжат; 2001 ж., N 1, 7-құжат; N 8, 52-құжат; N 17-18, 240-құжат; N 24, 338-құжат; 2002 ж., N 2, 17-құжат; N 10, 102-құжат; 2003 ж., N 1-2, 3-құжат; N 11, 56, 57, 66-құжаттар; N 15, 139-құжат; N 19-20, 146-құжат; 2004 ж., N 6, 42-құжат; N 10, 56-құжат; N 16, 91-құжат; N 23, 142-құжат; 2005 ж., N 10, 31-құжат; N 14, 58-құжат; N 23, 104-құжат; 2006 ж., N 1, 4-құжат; N 3, 22-құжат; N 4, 24-құжат; N 8, 45-құжат; N 10, 52-құжат; N 11, 55-құжат; N 13, 85-құжат):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10-баптың 4-тармағы мынадай редакцияда жазылсын:
</w:t>
      </w:r>
      <w:r>
        <w:br/>
      </w:r>
      <w:r>
        <w:rPr>
          <w:rFonts w:ascii="Times New Roman"/>
          <w:b w:val="false"/>
          <w:i w:val="false"/>
          <w:color w:val="000000"/>
          <w:sz w:val="28"/>
        </w:rPr>
        <w:t>
      "4. Жекелеген қызмет түрлері бойынша лицензиялау тәртібін енгізу ұлттық қауіпсіздік, құқық тәртібін қамтамасыз ету, қоршаған ортаны, азаматтардың меншігін, өмірі мен денсаулығын қорғау мақсатында белгіленеді. Қазақстан Республикасының заңдарында өнімге қатысты белгіленген талаптар, жекелеген өнім түрлерінің, процестердің сәйкестігін міндетті растау жөніндегі талаптар және (немесе) қызметті мемлекеттік бақылау мемлекеттік әкімшілік ету мақсаттарына қол жеткізу үшін жеткіліксіз болған жағдайларда жекелеген қызмет түрлерін лицензиялау белгіленеді.".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 1997 жылғы 13 желтоқсандағы Қазақстан Республикасының 
</w:t>
      </w:r>
      <w:r>
        <w:rPr>
          <w:rFonts w:ascii="Times New Roman"/>
          <w:b w:val="false"/>
          <w:i w:val="false"/>
          <w:color w:val="000000"/>
          <w:sz w:val="28"/>
        </w:rPr>
        <w:t xml:space="preserve"> Қылмыстық-атқару кодексіне </w:t>
      </w:r>
      <w:r>
        <w:rPr>
          <w:rFonts w:ascii="Times New Roman"/>
          <w:b w:val="false"/>
          <w:i w:val="false"/>
          <w:color w:val="000000"/>
          <w:sz w:val="28"/>
        </w:rPr>
        <w:t>
 (Қазақстан Республикасы Парламентінің Жаршысы, 1997 ж., N 24, 337-құжат; 2000 ж., N 6, 141-құжат; N 8, 189-құжат; N 18, 339-құжат; 2001 ж., N 8, 53-құжат; N 17-18, 245-құжат; N 24, 338-құжат; 2002 ж., N 23-24, 192-құжат; 2004 ж., N 5, 22-құжат; N 23, 139, 142-құжаттар; N 24, 154-құжат; 2005 ж., N 13, 53-құжат; 2006 ж., N 11, 55-құжат):
</w:t>
      </w:r>
    </w:p>
    <w:p>
      <w:pPr>
        <w:spacing w:after="0"/>
        <w:ind w:left="0"/>
        <w:jc w:val="both"/>
      </w:pPr>
      <w:r>
        <w:rPr>
          <w:rFonts w:ascii="Times New Roman"/>
          <w:b w:val="false"/>
          <w:i w:val="false"/>
          <w:color w:val="000000"/>
          <w:sz w:val="28"/>
        </w:rPr>
        <w:t>
      14-баптың 2-тармағындағы "қызметтің тиісті түрлерімен айналысуға берілген рұқсатты қайтып алуға" деген сөздер "лицензиатты жекелеген қызмет түрлерімен айналысу құқығына берілген лицензиясынан айыруға"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2001 жылғы 30 қаңтардағы Қазақстан Республикасының Әкімшілік құқық бұзушылық туралы 
</w:t>
      </w:r>
      <w:r>
        <w:rPr>
          <w:rFonts w:ascii="Times New Roman"/>
          <w:b w:val="false"/>
          <w:i w:val="false"/>
          <w:color w:val="000000"/>
          <w:sz w:val="28"/>
        </w:rPr>
        <w:t xml:space="preserve"> кодексіне </w:t>
      </w:r>
      <w:r>
        <w:rPr>
          <w:rFonts w:ascii="Times New Roman"/>
          <w:b w:val="false"/>
          <w:i w:val="false"/>
          <w:color w:val="000000"/>
          <w:sz w:val="28"/>
        </w:rPr>
        <w:t>
 (Қазақстан Республикасы Парламентінің Жаршысы, 2001 ж., N 5-6, 24-құжат; N 17-18, 241-құжат; N 21-22, 281-құжат; 2002 ж., N 4, 33-құжат; N 17, 155-құжат; 2003 ж., N 1-2, 3-құжат; N 4, 25-құжат; N 5, 30-құжат; N 11, 56, 64, 68-құжаттар; N 14, 109-құжат; N 15, 122, 139-құжаттар; N 18, 142-құжат; N 21-22, 160-құжат; N 23, 171-құжат; 2004 ж., N 6, 42-құжат; N 10, 55-құжат; N 15, 86-құжат; N 17, 97-құжат; N 23, 139, 140-құжаттар; N 24, 153-құжат; 2005 ж., N 5, 5-құжат; N 7-8, 19-құжат; N 9, 26-құжат; N 13, 53-құжат; N 14, 58-құжат; N 17-18, 72-құжат; N 21-22, 86, 87-құжаттар; N 23, 104-құжат; 2006 ж., N 1, 5-құжат; N 2, 19, 20-құжаттар; N 3, 22-құжат; N 5-6, 31-құжат; N 8, 45-құжат; N 10, 52-құжат; N 11, 55-құжат; N 12, 72, 77-құжаттар; N 13, 85, 86-құжаттар; N 15, 92, 95-құжаттар; N 16, 98, 102-құжаттар; 2006 жылғы 22 желтоқсанда "Егемен Қазақстан" және 2006 жылғы 26 желтоқсанда "Казахстанская правда" газеттерінде жарияланған "Қазақстан Республикасының кейбір заңнамалық актілеріне салық салу мәселелері бойынша өзгерістер мен толықтырулар енгізу туралы" 2006 жылғы 11 желтоқсандағы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52-бап мынадай мазмұндағы төртінші бөлікпен толықтырылсын:
</w:t>
      </w:r>
      <w:r>
        <w:br/>
      </w:r>
      <w:r>
        <w:rPr>
          <w:rFonts w:ascii="Times New Roman"/>
          <w:b w:val="false"/>
          <w:i w:val="false"/>
          <w:color w:val="000000"/>
          <w:sz w:val="28"/>
        </w:rPr>
        <w:t>
      "4. Кредиттік бюроны қоспағанда, қаржы саласындағы қызметті және қаржы ресурстарын шоғырландырумен байланысты қызметті жүзеге асыруға арналған лицензиядан айыруды Қазақстан Республикасының Ұлттық Банкі мен қаржы нарығын және қаржы ұйымдарын реттеу мен қадағалау жөніндегі уәкілетті мемлекеттік орган өз құзыреттері шегінде, Қазақстан Республикасының заңдарында белгіленген негіздер мен тәртіп бойынша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357-3-бапта:
</w:t>
      </w:r>
      <w:r>
        <w:br/>
      </w:r>
      <w:r>
        <w:rPr>
          <w:rFonts w:ascii="Times New Roman"/>
          <w:b w:val="false"/>
          <w:i w:val="false"/>
          <w:color w:val="000000"/>
          <w:sz w:val="28"/>
        </w:rPr>
        <w:t>
      бірінші бөліктің екінші абзацындағы "онға дейінгі" деген сөздер "елуге дейінгі" деген сөздермен ауыстырылсын;
</w:t>
      </w:r>
    </w:p>
    <w:p>
      <w:pPr>
        <w:spacing w:after="0"/>
        <w:ind w:left="0"/>
        <w:jc w:val="both"/>
      </w:pPr>
      <w:r>
        <w:rPr>
          <w:rFonts w:ascii="Times New Roman"/>
          <w:b w:val="false"/>
          <w:i w:val="false"/>
          <w:color w:val="000000"/>
          <w:sz w:val="28"/>
        </w:rPr>
        <w:t>
      екінші бөліктің екінші абзацындағы "оннан он беске дейінгі" деген сөздер "елуге дейінгі" деген сөздермен ауыстырылсын;
</w:t>
      </w:r>
    </w:p>
    <w:p>
      <w:pPr>
        <w:spacing w:after="0"/>
        <w:ind w:left="0"/>
        <w:jc w:val="both"/>
      </w:pPr>
      <w:r>
        <w:rPr>
          <w:rFonts w:ascii="Times New Roman"/>
          <w:b w:val="false"/>
          <w:i w:val="false"/>
          <w:color w:val="000000"/>
          <w:sz w:val="28"/>
        </w:rPr>
        <w:t>
      үшінші бөліктің екінші абзацындағы "он бестен жиырмаға дейінгі" деген сөздер "алпыстан жетпіске дейінгі"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мынадай мазмұндағы 357-5-баппен толықтырылсын:
</w:t>
      </w:r>
    </w:p>
    <w:p>
      <w:pPr>
        <w:spacing w:after="0"/>
        <w:ind w:left="0"/>
        <w:jc w:val="both"/>
      </w:pPr>
      <w:r>
        <w:rPr>
          <w:rFonts w:ascii="Times New Roman"/>
          <w:b w:val="false"/>
          <w:i w:val="false"/>
          <w:color w:val="000000"/>
          <w:sz w:val="28"/>
        </w:rPr>
        <w:t>
      "357-5-бап. Лицензиарға лицензияны және (немесе)
</w:t>
      </w:r>
      <w:r>
        <w:br/>
      </w:r>
      <w:r>
        <w:rPr>
          <w:rFonts w:ascii="Times New Roman"/>
          <w:b w:val="false"/>
          <w:i w:val="false"/>
          <w:color w:val="000000"/>
          <w:sz w:val="28"/>
        </w:rPr>
        <w:t>
                  лицензияға қосымшаны қайтармау
</w:t>
      </w:r>
    </w:p>
    <w:p>
      <w:pPr>
        <w:spacing w:after="0"/>
        <w:ind w:left="0"/>
        <w:jc w:val="both"/>
      </w:pPr>
      <w:r>
        <w:rPr>
          <w:rFonts w:ascii="Times New Roman"/>
          <w:b w:val="false"/>
          <w:i w:val="false"/>
          <w:color w:val="000000"/>
          <w:sz w:val="28"/>
        </w:rPr>
        <w:t>
      Лицензияның және (немесе) лицензияға қосымшаның қолданылуы тоқтатылған кезде лицензиаттың он жұмыс күні ішінде лицензияны және (немесе) лицензияға қосымшаны лицензиарға қайтармауы -
</w:t>
      </w:r>
      <w:r>
        <w:br/>
      </w:r>
      <w:r>
        <w:rPr>
          <w:rFonts w:ascii="Times New Roman"/>
          <w:b w:val="false"/>
          <w:i w:val="false"/>
          <w:color w:val="000000"/>
          <w:sz w:val="28"/>
        </w:rPr>
        <w:t>
      жеке тұлғаларға айлық есептік көрсеткіштің онға дейінгі, лауазымды адамдарға - жиырмаға дейінгі, заңды тұлғаларға - екі жүзге дейінгі мөлшерінде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541-баптың бірінші бөлігіндегі»"357-4," деген цифрлардан кейін "357-5," деген цифрлармен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636-баптың бірінші бөлігінде:
</w:t>
      </w:r>
      <w:r>
        <w:br/>
      </w:r>
      <w:r>
        <w:rPr>
          <w:rFonts w:ascii="Times New Roman"/>
          <w:b w:val="false"/>
          <w:i w:val="false"/>
          <w:color w:val="000000"/>
          <w:sz w:val="28"/>
        </w:rPr>
        <w:t>
      1) тармақшада:
</w:t>
      </w:r>
      <w:r>
        <w:br/>
      </w:r>
      <w:r>
        <w:rPr>
          <w:rFonts w:ascii="Times New Roman"/>
          <w:b w:val="false"/>
          <w:i w:val="false"/>
          <w:color w:val="000000"/>
          <w:sz w:val="28"/>
        </w:rPr>
        <w:t>
      жиырма алтыншы абзацтағы "357-3," деген цифрлардан кейін "357-5," деген цифрлармен толықтырылсын;
</w:t>
      </w:r>
    </w:p>
    <w:p>
      <w:pPr>
        <w:spacing w:after="0"/>
        <w:ind w:left="0"/>
        <w:jc w:val="both"/>
      </w:pPr>
      <w:r>
        <w:rPr>
          <w:rFonts w:ascii="Times New Roman"/>
          <w:b w:val="false"/>
          <w:i w:val="false"/>
          <w:color w:val="000000"/>
          <w:sz w:val="28"/>
        </w:rPr>
        <w:t>
      жиырма жетінші абзацтағы "357-1," деген цифрлардан кейін "357-5," деген цифрлармен толықтырылсын;
</w:t>
      </w:r>
    </w:p>
    <w:p>
      <w:pPr>
        <w:spacing w:after="0"/>
        <w:ind w:left="0"/>
        <w:jc w:val="both"/>
      </w:pPr>
      <w:r>
        <w:rPr>
          <w:rFonts w:ascii="Times New Roman"/>
          <w:b w:val="false"/>
          <w:i w:val="false"/>
          <w:color w:val="000000"/>
          <w:sz w:val="28"/>
        </w:rPr>
        <w:t>
      жиырма тоғызыншы абзацтағы "357-4," деген цифрлардан кейін "357-5," деген цифрлармен толықтырылсын;
</w:t>
      </w:r>
    </w:p>
    <w:p>
      <w:pPr>
        <w:spacing w:after="0"/>
        <w:ind w:left="0"/>
        <w:jc w:val="both"/>
      </w:pPr>
      <w:r>
        <w:rPr>
          <w:rFonts w:ascii="Times New Roman"/>
          <w:b w:val="false"/>
          <w:i w:val="false"/>
          <w:color w:val="000000"/>
          <w:sz w:val="28"/>
        </w:rPr>
        <w:t>
      отызыншы абзацтағы "357-3," деген цифрлардан кейін "357-5," деген цифрлармен толықтырылсын;
</w:t>
      </w:r>
    </w:p>
    <w:p>
      <w:pPr>
        <w:spacing w:after="0"/>
        <w:ind w:left="0"/>
        <w:jc w:val="both"/>
      </w:pPr>
      <w:r>
        <w:rPr>
          <w:rFonts w:ascii="Times New Roman"/>
          <w:b w:val="false"/>
          <w:i w:val="false"/>
          <w:color w:val="000000"/>
          <w:sz w:val="28"/>
        </w:rPr>
        <w:t>
      3) тармақшада:
</w:t>
      </w:r>
      <w:r>
        <w:br/>
      </w:r>
      <w:r>
        <w:rPr>
          <w:rFonts w:ascii="Times New Roman"/>
          <w:b w:val="false"/>
          <w:i w:val="false"/>
          <w:color w:val="000000"/>
          <w:sz w:val="28"/>
        </w:rPr>
        <w:t>
      "валюталық операциялар жүргізуге бақылауды жүзеге асыратын"
</w:t>
      </w:r>
      <w:r>
        <w:br/>
      </w:r>
      <w:r>
        <w:rPr>
          <w:rFonts w:ascii="Times New Roman"/>
          <w:b w:val="false"/>
          <w:i w:val="false"/>
          <w:color w:val="000000"/>
          <w:sz w:val="28"/>
        </w:rPr>
        <w:t>
деген сөздер алып тасталсын;
</w:t>
      </w:r>
    </w:p>
    <w:p>
      <w:pPr>
        <w:spacing w:after="0"/>
        <w:ind w:left="0"/>
        <w:jc w:val="both"/>
      </w:pPr>
      <w:r>
        <w:rPr>
          <w:rFonts w:ascii="Times New Roman"/>
          <w:b w:val="false"/>
          <w:i w:val="false"/>
          <w:color w:val="000000"/>
          <w:sz w:val="28"/>
        </w:rPr>
        <w:t>
      "357-1-баптар" деген сөздер "357-1, 357-5-баптар"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2001 жылғы 12 маусымдағы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 xml:space="preserve"> Кодексіне </w:t>
      </w:r>
      <w:r>
        <w:rPr>
          <w:rFonts w:ascii="Times New Roman"/>
          <w:b w:val="false"/>
          <w:i w:val="false"/>
          <w:color w:val="000000"/>
          <w:sz w:val="28"/>
        </w:rPr>
        <w:t>
 (Салық кодексіне) (Қазақстан Республикасы Парламентінің Жаршысы, 2001 ж., N 11-12, 168-құжат; 2002 ж., N 6, 73, 75-құжаттар; N 19-20, 171-құжат; 2003 ж., N 1-2, 6-құжат; N 4, 25-құжат; N 11, 56-құжат; N 15, 133, 139-құжаттар; N 21-22, 160-құжат; N 24, 178-құжат; 2004 ж., N 5, 30-құжат; N 14, 82-құжат; N 20, 116-құжат; N 23, 140, 142-құжаттар; N 24, 153-құжат; 2005 ж., N 7-8, 23-құжат; N 21-22, 86, 87-құжаттар; N 23, 104-құжат; 2006 ж., N 1, 4, 5-құжаттар; N 3, 22-құжат; N 4, 24-құжат; N 8, 45, 46-құжаттар; N 10, 52-құжат; N 11, 55-құжат; N 12, 77, 79-құжаттар; N 13, 85-құжат; N 16, 97, 98, 103-құжаттар; 2006 жылғы 22 желтоқсанда "Егемен Қазақстан" және 2006 жылғы 26 желтоқсанда "Казахстанская правда" газеттерінде жарияланған "Қазақстан Республикасының кейбір заңнамалық актілеріне салық салу мәселелері бойынша өзгерістер мен толықтырулар енгізу туралы" 2006 жылғы 11 желтоқсандағы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121-баптың 1-тармағының 2) тармақшасы мынадай редакцияда жазылсын:
</w:t>
      </w:r>
      <w:r>
        <w:br/>
      </w:r>
      <w:r>
        <w:rPr>
          <w:rFonts w:ascii="Times New Roman"/>
          <w:b w:val="false"/>
          <w:i w:val="false"/>
          <w:color w:val="000000"/>
          <w:sz w:val="28"/>
        </w:rPr>
        <w:t>
      "2) қызметтің осы түрлерін жүргізу құқығына тиісті лицензиялар бойынша жүзеге асырылатын мектепке дейінгі тәрбие мен оқыту; бастауыш, негізгі, орта, жалпы білім беру; бастауыш, орта, жоғары және жоғары оқу орнынан кейінгі кәсіптік білім беру және қосымша жалпы және кәсіптік білім беру жөніндегі қызмет көрсетуден;";
</w:t>
      </w:r>
    </w:p>
    <w:p>
      <w:pPr>
        <w:spacing w:after="0"/>
        <w:ind w:left="0"/>
        <w:jc w:val="both"/>
      </w:pPr>
      <w:r>
        <w:rPr>
          <w:rFonts w:ascii="Times New Roman"/>
          <w:b w:val="false"/>
          <w:i w:val="false"/>
          <w:color w:val="000000"/>
          <w:sz w:val="28"/>
        </w:rPr>
        <w:t>
</w:t>
      </w:r>
      <w:r>
        <w:rPr>
          <w:rFonts w:ascii="Times New Roman"/>
          <w:b w:val="false"/>
          <w:i w:val="false"/>
          <w:color w:val="000000"/>
          <w:sz w:val="28"/>
        </w:rPr>
        <w:t>
      2) 227-баптың 2-тармағында:
</w:t>
      </w:r>
      <w:r>
        <w:br/>
      </w:r>
      <w:r>
        <w:rPr>
          <w:rFonts w:ascii="Times New Roman"/>
          <w:b w:val="false"/>
          <w:i w:val="false"/>
          <w:color w:val="000000"/>
          <w:sz w:val="28"/>
        </w:rPr>
        <w:t>
      1) тармақшаның сегізінші абзацы алып тасталсын;
</w:t>
      </w:r>
      <w:r>
        <w:br/>
      </w:r>
      <w:r>
        <w:rPr>
          <w:rFonts w:ascii="Times New Roman"/>
          <w:b w:val="false"/>
          <w:i w:val="false"/>
          <w:color w:val="000000"/>
          <w:sz w:val="28"/>
        </w:rPr>
        <w:t>
      мынадай мазмұндағы 3-1) тармақшамен толықтырылсын:
</w:t>
      </w:r>
      <w:r>
        <w:br/>
      </w:r>
      <w:r>
        <w:rPr>
          <w:rFonts w:ascii="Times New Roman"/>
          <w:b w:val="false"/>
          <w:i w:val="false"/>
          <w:color w:val="000000"/>
          <w:sz w:val="28"/>
        </w:rPr>
        <w:t>
      "3-1) банкаралық клиринг бойынша қызмет көрсету;";
</w:t>
      </w:r>
    </w:p>
    <w:p>
      <w:pPr>
        <w:spacing w:after="0"/>
        <w:ind w:left="0"/>
        <w:jc w:val="both"/>
      </w:pPr>
      <w:r>
        <w:rPr>
          <w:rFonts w:ascii="Times New Roman"/>
          <w:b w:val="false"/>
          <w:i w:val="false"/>
          <w:color w:val="000000"/>
          <w:sz w:val="28"/>
        </w:rPr>
        <w:t>
</w:t>
      </w:r>
      <w:r>
        <w:rPr>
          <w:rFonts w:ascii="Times New Roman"/>
          <w:b w:val="false"/>
          <w:i w:val="false"/>
          <w:color w:val="000000"/>
          <w:sz w:val="28"/>
        </w:rPr>
        <w:t>
      3) 371-баптың 4-тармағының 6) тармақшасы мынадай редакцияда жазылсын:
</w:t>
      </w:r>
      <w:r>
        <w:br/>
      </w:r>
      <w:r>
        <w:rPr>
          <w:rFonts w:ascii="Times New Roman"/>
          <w:b w:val="false"/>
          <w:i w:val="false"/>
          <w:color w:val="000000"/>
          <w:sz w:val="28"/>
        </w:rPr>
        <w:t>
      "6) мыналарды:
</w:t>
      </w:r>
      <w:r>
        <w:br/>
      </w:r>
      <w:r>
        <w:rPr>
          <w:rFonts w:ascii="Times New Roman"/>
          <w:b w:val="false"/>
          <w:i w:val="false"/>
          <w:color w:val="000000"/>
          <w:sz w:val="28"/>
        </w:rPr>
        <w:t>
      медициналық, дәрігерлік қызметті; ветеринария саласындағы қызметті: ветеринариялық мақсаттағы препараттарды өндіру мен өткізуді; ветеринариялық мақсаттарға арналған дәрілік заттарды, биологиялық препараттарды өткізуді; жануарлардан алынатын өнімдер мен шикізаттарға ветеринариялық-санитарлық сараптама жүргізуді; ветеринариялық емдеу-профилактикалық қызметті;
</w:t>
      </w:r>
      <w:r>
        <w:br/>
      </w:r>
      <w:r>
        <w:rPr>
          <w:rFonts w:ascii="Times New Roman"/>
          <w:b w:val="false"/>
          <w:i w:val="false"/>
          <w:color w:val="000000"/>
          <w:sz w:val="28"/>
        </w:rPr>
        <w:t>
      тұрғын үй және коммуналдық-тұрмыстық объектілерді газбен жабдықтау жүйелерін пайдалануды, жөндеуді және салуды;
</w:t>
      </w:r>
      <w:r>
        <w:br/>
      </w:r>
      <w:r>
        <w:rPr>
          <w:rFonts w:ascii="Times New Roman"/>
          <w:b w:val="false"/>
          <w:i w:val="false"/>
          <w:color w:val="000000"/>
          <w:sz w:val="28"/>
        </w:rPr>
        <w:t>
      күзет белгісі құралдарын монтаждауды, жөнге келтіруді және оларға техникалық қызмет көрсетуді;
</w:t>
      </w:r>
      <w:r>
        <w:br/>
      </w:r>
      <w:r>
        <w:rPr>
          <w:rFonts w:ascii="Times New Roman"/>
          <w:b w:val="false"/>
          <w:i w:val="false"/>
          <w:color w:val="000000"/>
          <w:sz w:val="28"/>
        </w:rPr>
        <w:t>
      жолаушы лифтілерін монтаждауды, жөндеуді және оларға техникалық қызмет көрсетуді;
</w:t>
      </w:r>
      <w:r>
        <w:br/>
      </w:r>
      <w:r>
        <w:rPr>
          <w:rFonts w:ascii="Times New Roman"/>
          <w:b w:val="false"/>
          <w:i w:val="false"/>
          <w:color w:val="000000"/>
          <w:sz w:val="28"/>
        </w:rPr>
        <w:t>
      дәрілік заттарды дайындауды, көтерме және бөлшек саудада сатуды;
</w:t>
      </w:r>
      <w:r>
        <w:br/>
      </w:r>
      <w:r>
        <w:rPr>
          <w:rFonts w:ascii="Times New Roman"/>
          <w:b w:val="false"/>
          <w:i w:val="false"/>
          <w:color w:val="000000"/>
          <w:sz w:val="28"/>
        </w:rPr>
        <w:t>
      жобалау-іздестіру, сараптау, құрылыс-монтаждау жұмыстарын, құрылыс материалдарын, бұйымдары мен конструкцияларын (сертификатталатындарын қоспағанда) өндіру (шығару) жөніндегі жұмыстарды;
</w:t>
      </w:r>
      <w:r>
        <w:br/>
      </w:r>
      <w:r>
        <w:rPr>
          <w:rFonts w:ascii="Times New Roman"/>
          <w:b w:val="false"/>
          <w:i w:val="false"/>
          <w:color w:val="000000"/>
          <w:sz w:val="28"/>
        </w:rPr>
        <w:t>
      алкоголь өнімдерін бөлшек саудада сатуды;
</w:t>
      </w:r>
      <w:r>
        <w:br/>
      </w:r>
      <w:r>
        <w:rPr>
          <w:rFonts w:ascii="Times New Roman"/>
          <w:b w:val="false"/>
          <w:i w:val="false"/>
          <w:color w:val="000000"/>
          <w:sz w:val="28"/>
        </w:rPr>
        <w:t>
      ақпараттандыру мен байланыс, телевизия және (немесе) радио хабарларын таратуды ұйымдастыру жөніндегі қызмет, жалпыреспубликалық магистральдық, халықаралық байланыс желілерін жобалау, салу саласында қызметтер көрсетуді;
</w:t>
      </w:r>
      <w:r>
        <w:br/>
      </w:r>
      <w:r>
        <w:rPr>
          <w:rFonts w:ascii="Times New Roman"/>
          <w:b w:val="false"/>
          <w:i w:val="false"/>
          <w:color w:val="000000"/>
          <w:sz w:val="28"/>
        </w:rPr>
        <w:t>
      жолаушыларды өзен көлігімен тасымалдауды;
</w:t>
      </w:r>
      <w:r>
        <w:br/>
      </w:r>
      <w:r>
        <w:rPr>
          <w:rFonts w:ascii="Times New Roman"/>
          <w:b w:val="false"/>
          <w:i w:val="false"/>
          <w:color w:val="000000"/>
          <w:sz w:val="28"/>
        </w:rPr>
        <w:t>
      жерге орналастыру, топографиялық-геодезиялық және картографиялық жұмыстарды жүргізуді;
</w:t>
      </w:r>
      <w:r>
        <w:br/>
      </w:r>
      <w:r>
        <w:rPr>
          <w:rFonts w:ascii="Times New Roman"/>
          <w:b w:val="false"/>
          <w:i w:val="false"/>
          <w:color w:val="000000"/>
          <w:sz w:val="28"/>
        </w:rPr>
        <w:t>
      өлшеу құралдарын жасауды және жөндеуді;
</w:t>
      </w:r>
      <w:r>
        <w:br/>
      </w:r>
      <w:r>
        <w:rPr>
          <w:rFonts w:ascii="Times New Roman"/>
          <w:b w:val="false"/>
          <w:i w:val="false"/>
          <w:color w:val="000000"/>
          <w:sz w:val="28"/>
        </w:rPr>
        <w:t>
      тарих және мәдениет ескерткіштеріне археологиялық және (немесе) ғылыми-реставрациялау жұмыстарын;
</w:t>
      </w:r>
      <w:r>
        <w:br/>
      </w:r>
      <w:r>
        <w:rPr>
          <w:rFonts w:ascii="Times New Roman"/>
          <w:b w:val="false"/>
          <w:i w:val="false"/>
          <w:color w:val="000000"/>
          <w:sz w:val="28"/>
        </w:rPr>
        <w:t>
      пестицидтерді (улы химикаттарды) қолдану жөніндегі қызметті;
</w:t>
      </w:r>
      <w:r>
        <w:br/>
      </w:r>
      <w:r>
        <w:rPr>
          <w:rFonts w:ascii="Times New Roman"/>
          <w:b w:val="false"/>
          <w:i w:val="false"/>
          <w:color w:val="000000"/>
          <w:sz w:val="28"/>
        </w:rPr>
        <w:t>
      мыналардың:
</w:t>
      </w:r>
      <w:r>
        <w:br/>
      </w:r>
      <w:r>
        <w:rPr>
          <w:rFonts w:ascii="Times New Roman"/>
          <w:b w:val="false"/>
          <w:i w:val="false"/>
          <w:color w:val="000000"/>
          <w:sz w:val="28"/>
        </w:rPr>
        <w:t>
      мектепке дейінгі және мектептен тыс ұйымдардың;
</w:t>
      </w:r>
      <w:r>
        <w:br/>
      </w:r>
      <w:r>
        <w:rPr>
          <w:rFonts w:ascii="Times New Roman"/>
          <w:b w:val="false"/>
          <w:i w:val="false"/>
          <w:color w:val="000000"/>
          <w:sz w:val="28"/>
        </w:rPr>
        <w:t>
      мамандандырылған және арнаулы білім беру бағдарламаларын іске асыратын заңды тұлғалардың;
</w:t>
      </w:r>
      <w:r>
        <w:br/>
      </w:r>
      <w:r>
        <w:rPr>
          <w:rFonts w:ascii="Times New Roman"/>
          <w:b w:val="false"/>
          <w:i w:val="false"/>
          <w:color w:val="000000"/>
          <w:sz w:val="28"/>
        </w:rPr>
        <w:t>
      жалпы бастауыш, негізгі жалпы немесе жалпы орта, кәсіптік бастауыш, оның ішінде кәсіптер бойынша, кәсіптік орта, кәсіптік жоғары, жоғары оқу орнынан кейінгі кәсіптік, оның ішінде мамандықтар бойынша негізгі білім беру бағдарламаларын іске асыратын заңды тұлғалардың;
</w:t>
      </w:r>
      <w:r>
        <w:br/>
      </w:r>
      <w:r>
        <w:rPr>
          <w:rFonts w:ascii="Times New Roman"/>
          <w:b w:val="false"/>
          <w:i w:val="false"/>
          <w:color w:val="000000"/>
          <w:sz w:val="28"/>
        </w:rPr>
        <w:t>
      рухани білім беру бағдарламаларын іске асыратын заңды тұлғалардың білім беру қызметін;
</w:t>
      </w:r>
      <w:r>
        <w:br/>
      </w:r>
      <w:r>
        <w:rPr>
          <w:rFonts w:ascii="Times New Roman"/>
          <w:b w:val="false"/>
          <w:i w:val="false"/>
          <w:color w:val="000000"/>
          <w:sz w:val="28"/>
        </w:rPr>
        <w:t>
      жеке және заңды тұлғалардың күзет қызметін жүзеге асыруын;
</w:t>
      </w:r>
      <w:r>
        <w:br/>
      </w:r>
      <w:r>
        <w:rPr>
          <w:rFonts w:ascii="Times New Roman"/>
          <w:b w:val="false"/>
          <w:i w:val="false"/>
          <w:color w:val="000000"/>
          <w:sz w:val="28"/>
        </w:rPr>
        <w:t>
      электр және жылу энергиясын өндіруді, беруді және таратуды, электр станцияларын, электр желілері мен шағын станцияларды жобалауды және пайдалануды;
</w:t>
      </w:r>
      <w:r>
        <w:br/>
      </w:r>
      <w:r>
        <w:rPr>
          <w:rFonts w:ascii="Times New Roman"/>
          <w:b w:val="false"/>
          <w:i w:val="false"/>
          <w:color w:val="000000"/>
          <w:sz w:val="28"/>
        </w:rPr>
        <w:t>
      тау-кен, мұнай-химия, химия, мұнай-газ өңдеу өндірістерін жобалау мен пайдалануды, газ, мұнай және мұнай өнімдерін сақтау объектілерін, магистральдық газ құбырларын, мұнай құбырларын, мұнай өнімдері құбырларын пайдалануды;
</w:t>
      </w:r>
      <w:r>
        <w:br/>
      </w:r>
      <w:r>
        <w:rPr>
          <w:rFonts w:ascii="Times New Roman"/>
          <w:b w:val="false"/>
          <w:i w:val="false"/>
          <w:color w:val="000000"/>
          <w:sz w:val="28"/>
        </w:rPr>
        <w:t>
      химиялық, бұрғылау, мұнай-газ кәсіпшілігі, геологиялық-барлау, тау-кен-шахта, металлургия, энергетика жабдықтарын, жарылыстан қорғалған электр-техникалық жабдықтарды, көтергіш құрылғыларды, сондай-ақ жұмыс қысымы 0,7 кг/см
</w:t>
      </w:r>
      <w:r>
        <w:rPr>
          <w:rFonts w:ascii="Times New Roman"/>
          <w:b w:val="false"/>
          <w:i w:val="false"/>
          <w:color w:val="000000"/>
          <w:vertAlign w:val="superscript"/>
        </w:rPr>
        <w:t>
2
</w:t>
      </w:r>
      <w:r>
        <w:rPr>
          <w:rFonts w:ascii="Times New Roman"/>
          <w:b w:val="false"/>
          <w:i w:val="false"/>
          <w:color w:val="000000"/>
          <w:sz w:val="28"/>
        </w:rPr>
        <w:t>
-ден жоғары және жылу тасығыш температурасы 115
</w:t>
      </w:r>
      <w:r>
        <w:rPr>
          <w:rFonts w:ascii="Times New Roman"/>
          <w:b w:val="false"/>
          <w:i w:val="false"/>
          <w:color w:val="000000"/>
          <w:vertAlign w:val="superscript"/>
        </w:rPr>
        <w:t>
0
</w:t>
      </w:r>
      <w:r>
        <w:rPr>
          <w:rFonts w:ascii="Times New Roman"/>
          <w:b w:val="false"/>
          <w:i w:val="false"/>
          <w:color w:val="000000"/>
          <w:sz w:val="28"/>
        </w:rPr>
        <w:t>
С болатын қазандықтарды, 0,7 кг/см
</w:t>
      </w:r>
      <w:r>
        <w:rPr>
          <w:rFonts w:ascii="Times New Roman"/>
          <w:b w:val="false"/>
          <w:i w:val="false"/>
          <w:color w:val="000000"/>
          <w:vertAlign w:val="superscript"/>
        </w:rPr>
        <w:t>
2
</w:t>
      </w:r>
      <w:r>
        <w:rPr>
          <w:rFonts w:ascii="Times New Roman"/>
          <w:b w:val="false"/>
          <w:i w:val="false"/>
          <w:color w:val="000000"/>
          <w:sz w:val="28"/>
        </w:rPr>
        <w:t>
-ден жоғары қысыммен жұмыс істейтін ыдыстар мен құбырларды жобалауды, жасауды, монтаждауды, жөндеуді (негізгі лицензияланатын қызмет түрінің технологиялық процесінде пайдаланылатын жабдықты жобалауды, жасауды, монтаждауды, жөндеуді қоспағанда);
</w:t>
      </w:r>
      <w:r>
        <w:br/>
      </w:r>
      <w:r>
        <w:rPr>
          <w:rFonts w:ascii="Times New Roman"/>
          <w:b w:val="false"/>
          <w:i w:val="false"/>
          <w:color w:val="000000"/>
          <w:sz w:val="28"/>
        </w:rPr>
        <w:t>
      астық қабылдауды, өлшеуді, кептіруді, тазартуды, сақтауды және тиеуді;
</w:t>
      </w:r>
      <w:r>
        <w:br/>
      </w:r>
      <w:r>
        <w:rPr>
          <w:rFonts w:ascii="Times New Roman"/>
          <w:b w:val="false"/>
          <w:i w:val="false"/>
          <w:color w:val="000000"/>
          <w:sz w:val="28"/>
        </w:rPr>
        <w:t>
      қолма-қол шетел валютасына бөлшек сауданы жүзеге асыруды және қызмет көрсетуді;
</w:t>
      </w:r>
      <w:r>
        <w:br/>
      </w:r>
      <w:r>
        <w:rPr>
          <w:rFonts w:ascii="Times New Roman"/>
          <w:b w:val="false"/>
          <w:i w:val="false"/>
          <w:color w:val="000000"/>
          <w:sz w:val="28"/>
        </w:rPr>
        <w:t>
      мемлекеттік құпияларды техникалық қорғау жөніндегі қызметтің барлық түрлерін:
</w:t>
      </w:r>
      <w:r>
        <w:br/>
      </w:r>
      <w:r>
        <w:rPr>
          <w:rFonts w:ascii="Times New Roman"/>
          <w:b w:val="false"/>
          <w:i w:val="false"/>
          <w:color w:val="000000"/>
          <w:sz w:val="28"/>
        </w:rPr>
        <w:t>
      мемлекеттік құпияларды қорғаудың техникалық құралдарын әзірлеуді, жасауды, жөндеуді және оларға сервистік қызмет көрсетуді;
</w:t>
      </w:r>
      <w:r>
        <w:br/>
      </w:r>
      <w:r>
        <w:rPr>
          <w:rFonts w:ascii="Times New Roman"/>
          <w:b w:val="false"/>
          <w:i w:val="false"/>
          <w:color w:val="000000"/>
          <w:sz w:val="28"/>
        </w:rPr>
        <w:t>
      мемлекеттік құпияларды қорғаудың техникалық құралдарын монтаждауды, орнатуды, оларға қызмет көрсетуді қоспағанда, лицензияланатын қызмет түрлеріне қолданылмайды.";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4) 530-баптың 3-тармағындағы "кері қайтарып алынған немесе"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2003 жылғы 5 сәуірдегі Қазақстан Республикасының 
</w:t>
      </w:r>
      <w:r>
        <w:rPr>
          <w:rFonts w:ascii="Times New Roman"/>
          <w:b w:val="false"/>
          <w:i w:val="false"/>
          <w:color w:val="000000"/>
          <w:sz w:val="28"/>
        </w:rPr>
        <w:t xml:space="preserve"> Кеден кодексіне </w:t>
      </w:r>
      <w:r>
        <w:rPr>
          <w:rFonts w:ascii="Times New Roman"/>
          <w:b w:val="false"/>
          <w:i w:val="false"/>
          <w:color w:val="000000"/>
          <w:sz w:val="28"/>
        </w:rPr>
        <w:t>
 (Қазақстан Республикасы Парламентінің Жаршысы, 2003 ж., N 7-8, 40-құжат; N 15, 139-құжат; 2004 ж., N 18, 106-құжат; 2005 ж., N 11, 43-құжат; N 21-22, 86-құжат; 2006 ж., N 3, 22-құжат; N 11, 55-құжат; 2006 жылғы 22 желтоқсанда "Егемен Қазақстан" және 2006 жылғы 26 желтоқсанда "Казахстанская правда" газеттерінде жарияланған "Қазақстан Республикасының кейбір заңнамалық актілеріне салық салу мәселелері бойынша өзгерістер мен толықтырулар енгізу туралы" 2006 жылғы 11 желтоқсандағы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64-баптың 3-тармағындағы "қайтарып алынған немесе тоқтатылған" деген сөздер "одан айырылған немесе ол тоқтатылған"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67-бап мынадай редакцияда жазылсын:
</w:t>
      </w:r>
    </w:p>
    <w:p>
      <w:pPr>
        <w:spacing w:after="0"/>
        <w:ind w:left="0"/>
        <w:jc w:val="both"/>
      </w:pPr>
      <w:r>
        <w:rPr>
          <w:rFonts w:ascii="Times New Roman"/>
          <w:b w:val="false"/>
          <w:i w:val="false"/>
          <w:color w:val="000000"/>
          <w:sz w:val="28"/>
        </w:rPr>
        <w:t>
      "67-бап. Кедендік тасымалдаушы ретіндегі қызметті жүзеге
</w:t>
      </w:r>
      <w:r>
        <w:br/>
      </w:r>
      <w:r>
        <w:rPr>
          <w:rFonts w:ascii="Times New Roman"/>
          <w:b w:val="false"/>
          <w:i w:val="false"/>
          <w:color w:val="000000"/>
          <w:sz w:val="28"/>
        </w:rPr>
        <w:t>
               асыруға арналған лицензиядан айыру
</w:t>
      </w:r>
    </w:p>
    <w:p>
      <w:pPr>
        <w:spacing w:after="0"/>
        <w:ind w:left="0"/>
        <w:jc w:val="both"/>
      </w:pPr>
      <w:r>
        <w:rPr>
          <w:rFonts w:ascii="Times New Roman"/>
          <w:b w:val="false"/>
          <w:i w:val="false"/>
          <w:color w:val="000000"/>
          <w:sz w:val="28"/>
        </w:rPr>
        <w:t>
      Лицензиядан айыру үшін:
</w:t>
      </w:r>
      <w:r>
        <w:br/>
      </w:r>
      <w:r>
        <w:rPr>
          <w:rFonts w:ascii="Times New Roman"/>
          <w:b w:val="false"/>
          <w:i w:val="false"/>
          <w:color w:val="000000"/>
          <w:sz w:val="28"/>
        </w:rPr>
        <w:t>
      1) тиісті уәкілетті мемлекеттік орган тауарларды тасымалдауға берген лицензиядан айыру;
</w:t>
      </w:r>
      <w:r>
        <w:br/>
      </w:r>
      <w:r>
        <w:rPr>
          <w:rFonts w:ascii="Times New Roman"/>
          <w:b w:val="false"/>
          <w:i w:val="false"/>
          <w:color w:val="000000"/>
          <w:sz w:val="28"/>
        </w:rPr>
        <w:t>
      2) кедендік тасымалдаушы табыс еткен дұрыс емес мәліметтер негізінде лицензия беру;
</w:t>
      </w:r>
      <w:r>
        <w:br/>
      </w:r>
      <w:r>
        <w:rPr>
          <w:rFonts w:ascii="Times New Roman"/>
          <w:b w:val="false"/>
          <w:i w:val="false"/>
          <w:color w:val="000000"/>
          <w:sz w:val="28"/>
        </w:rPr>
        <w:t>
      3) осы тарауда айқындалған шарттардың сақталмауы;
</w:t>
      </w:r>
      <w:r>
        <w:br/>
      </w:r>
      <w:r>
        <w:rPr>
          <w:rFonts w:ascii="Times New Roman"/>
          <w:b w:val="false"/>
          <w:i w:val="false"/>
          <w:color w:val="000000"/>
          <w:sz w:val="28"/>
        </w:rPr>
        <w:t>
      4) лицензияның қолданылуы бұрын тоқтатыла тұрған себептердің осы Кодекстің 66-бабында белгіленген мерзім ішінде жойылмауы негіз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70-баптың 1-тармағының 1) және 2) тармақшаларындағы "лицензия кері қайтарып алынғанда" деген сөздер "лицензиядан айырылғанда"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88-баптың 2-тармағының 5) тармақшасындағы "немесе еркін қойма құруға арналған лицензия" деген сөздер "құруға арналған лицензия және еркін қойма құруға арналған шешім"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107-бап мынадай редакцияда жазылсын:
</w:t>
      </w:r>
    </w:p>
    <w:p>
      <w:pPr>
        <w:spacing w:after="0"/>
        <w:ind w:left="0"/>
        <w:jc w:val="both"/>
      </w:pPr>
      <w:r>
        <w:rPr>
          <w:rFonts w:ascii="Times New Roman"/>
          <w:b w:val="false"/>
          <w:i w:val="false"/>
          <w:color w:val="000000"/>
          <w:sz w:val="28"/>
        </w:rPr>
        <w:t>
      "107-бап. Уақытша сақтау қоймасын құруға арналған
</w:t>
      </w:r>
      <w:r>
        <w:br/>
      </w:r>
      <w:r>
        <w:rPr>
          <w:rFonts w:ascii="Times New Roman"/>
          <w:b w:val="false"/>
          <w:i w:val="false"/>
          <w:color w:val="000000"/>
          <w:sz w:val="28"/>
        </w:rPr>
        <w:t>
                лицензиядан айыру
</w:t>
      </w:r>
    </w:p>
    <w:p>
      <w:pPr>
        <w:spacing w:after="0"/>
        <w:ind w:left="0"/>
        <w:jc w:val="both"/>
      </w:pPr>
      <w:r>
        <w:rPr>
          <w:rFonts w:ascii="Times New Roman"/>
          <w:b w:val="false"/>
          <w:i w:val="false"/>
          <w:color w:val="000000"/>
          <w:sz w:val="28"/>
        </w:rPr>
        <w:t>
      Лицензиядан айыру үшін:
</w:t>
      </w:r>
      <w:r>
        <w:br/>
      </w:r>
      <w:r>
        <w:rPr>
          <w:rFonts w:ascii="Times New Roman"/>
          <w:b w:val="false"/>
          <w:i w:val="false"/>
          <w:color w:val="000000"/>
          <w:sz w:val="28"/>
        </w:rPr>
        <w:t>
      1) көрінеу дұрыс емес мәліметтер беру;
</w:t>
      </w:r>
      <w:r>
        <w:br/>
      </w:r>
      <w:r>
        <w:rPr>
          <w:rFonts w:ascii="Times New Roman"/>
          <w:b w:val="false"/>
          <w:i w:val="false"/>
          <w:color w:val="000000"/>
          <w:sz w:val="28"/>
        </w:rPr>
        <w:t>
      2) лицензиаттың лицензиядағы талаптарды орындамауы;
</w:t>
      </w:r>
      <w:r>
        <w:br/>
      </w:r>
      <w:r>
        <w:rPr>
          <w:rFonts w:ascii="Times New Roman"/>
          <w:b w:val="false"/>
          <w:i w:val="false"/>
          <w:color w:val="000000"/>
          <w:sz w:val="28"/>
        </w:rPr>
        <w:t>
      3) лицензияның қолданылуы бұрын тоқтатыла тұрған себептердің жойылмауы;
</w:t>
      </w:r>
      <w:r>
        <w:br/>
      </w:r>
      <w:r>
        <w:rPr>
          <w:rFonts w:ascii="Times New Roman"/>
          <w:b w:val="false"/>
          <w:i w:val="false"/>
          <w:color w:val="000000"/>
          <w:sz w:val="28"/>
        </w:rPr>
        <w:t>
      4) соттың лицензиатқа уақытша сақтау қоймасы қызметтерін көрсету жөніндегі қызметпен айналысуға тыйым салуы негіз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 108-баптың 1-тармағының 1) тармақшасындағы "лицензия қайтарылып алынған" деген сөздер "лицензиядан айырылған"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 139-бап мынадай редакцияда жазылсын:
</w:t>
      </w:r>
    </w:p>
    <w:p>
      <w:pPr>
        <w:spacing w:after="0"/>
        <w:ind w:left="0"/>
        <w:jc w:val="both"/>
      </w:pPr>
      <w:r>
        <w:rPr>
          <w:rFonts w:ascii="Times New Roman"/>
          <w:b w:val="false"/>
          <w:i w:val="false"/>
          <w:color w:val="000000"/>
          <w:sz w:val="28"/>
        </w:rPr>
        <w:t>
      "139-бап. Кеден қоймасын құруға арналған лицензиядан айыру
</w:t>
      </w:r>
    </w:p>
    <w:p>
      <w:pPr>
        <w:spacing w:after="0"/>
        <w:ind w:left="0"/>
        <w:jc w:val="both"/>
      </w:pPr>
      <w:r>
        <w:rPr>
          <w:rFonts w:ascii="Times New Roman"/>
          <w:b w:val="false"/>
          <w:i w:val="false"/>
          <w:color w:val="000000"/>
          <w:sz w:val="28"/>
        </w:rPr>
        <w:t>
      Лицензиядан айыру үшін:
</w:t>
      </w:r>
      <w:r>
        <w:br/>
      </w:r>
      <w:r>
        <w:rPr>
          <w:rFonts w:ascii="Times New Roman"/>
          <w:b w:val="false"/>
          <w:i w:val="false"/>
          <w:color w:val="000000"/>
          <w:sz w:val="28"/>
        </w:rPr>
        <w:t>
      1) көрінеу дұрыс емес мәліметтер беру;
</w:t>
      </w:r>
      <w:r>
        <w:br/>
      </w:r>
      <w:r>
        <w:rPr>
          <w:rFonts w:ascii="Times New Roman"/>
          <w:b w:val="false"/>
          <w:i w:val="false"/>
          <w:color w:val="000000"/>
          <w:sz w:val="28"/>
        </w:rPr>
        <w:t>
      2) лицензиаттың лицензиядағы талаптарды орындамауы;
</w:t>
      </w:r>
      <w:r>
        <w:br/>
      </w:r>
      <w:r>
        <w:rPr>
          <w:rFonts w:ascii="Times New Roman"/>
          <w:b w:val="false"/>
          <w:i w:val="false"/>
          <w:color w:val="000000"/>
          <w:sz w:val="28"/>
        </w:rPr>
        <w:t>
      3) лицензияның қолданылуы бұрын тоқтатыла тұрған себептердің жойылмауы;
</w:t>
      </w:r>
      <w:r>
        <w:br/>
      </w:r>
      <w:r>
        <w:rPr>
          <w:rFonts w:ascii="Times New Roman"/>
          <w:b w:val="false"/>
          <w:i w:val="false"/>
          <w:color w:val="000000"/>
          <w:sz w:val="28"/>
        </w:rPr>
        <w:t>
      4) соттың лицензиатқа кеден қоймасы қызметтерін көрсету жөніндегі қызметпен айналысуға тыйым салуы негіз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 140-баптың 1-тармағының 1) тармақшасындағы "лицензия қайтарып алынған" деген сөздер "лицензиядан айырылған"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9) 146-бап мынадай редакцияда жазылсын:
</w:t>
      </w:r>
    </w:p>
    <w:p>
      <w:pPr>
        <w:spacing w:after="0"/>
        <w:ind w:left="0"/>
        <w:jc w:val="both"/>
      </w:pPr>
      <w:r>
        <w:rPr>
          <w:rFonts w:ascii="Times New Roman"/>
          <w:b w:val="false"/>
          <w:i w:val="false"/>
          <w:color w:val="000000"/>
          <w:sz w:val="28"/>
        </w:rPr>
        <w:t>
      "146-бап. Бажсыз сауда дүкенін құруға арналған шешім
</w:t>
      </w:r>
    </w:p>
    <w:p>
      <w:pPr>
        <w:spacing w:after="0"/>
        <w:ind w:left="0"/>
        <w:jc w:val="both"/>
      </w:pPr>
      <w:r>
        <w:rPr>
          <w:rFonts w:ascii="Times New Roman"/>
          <w:b w:val="false"/>
          <w:i w:val="false"/>
          <w:color w:val="000000"/>
          <w:sz w:val="28"/>
        </w:rPr>
        <w:t>
      1. Бажсыз сауда дүкенін қазақстандық тұлға кеден ісі мәселелері жөніндегі уәкілетті орган белгілеген нысан бойынша осы орган беретін шешімді алғаннан кейін құрады.
</w:t>
      </w:r>
      <w:r>
        <w:br/>
      </w:r>
      <w:r>
        <w:rPr>
          <w:rFonts w:ascii="Times New Roman"/>
          <w:b w:val="false"/>
          <w:i w:val="false"/>
          <w:color w:val="000000"/>
          <w:sz w:val="28"/>
        </w:rPr>
        <w:t>
      2. Кеден ісі мәселелері жөніндегі уәкілетті орган жұмыс істеп жатқан бажсыз сауда дүкендері туралы, оның ішінде ақпараттық технологияларды пайдаланып отырып, ақпарат жариялауды қамтамасыз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10) 147-бапта:
</w:t>
      </w:r>
      <w:r>
        <w:br/>
      </w:r>
      <w:r>
        <w:rPr>
          <w:rFonts w:ascii="Times New Roman"/>
          <w:b w:val="false"/>
          <w:i w:val="false"/>
          <w:color w:val="000000"/>
          <w:sz w:val="28"/>
        </w:rPr>
        <w:t>
      тақырыбындағы "лицензияны" деген сөз "шешімді" деген сөзбен ауыстырылсын;
</w:t>
      </w:r>
    </w:p>
    <w:p>
      <w:pPr>
        <w:spacing w:after="0"/>
        <w:ind w:left="0"/>
        <w:jc w:val="both"/>
      </w:pPr>
      <w:r>
        <w:rPr>
          <w:rFonts w:ascii="Times New Roman"/>
          <w:b w:val="false"/>
          <w:i w:val="false"/>
          <w:color w:val="000000"/>
          <w:sz w:val="28"/>
        </w:rPr>
        <w:t>
      1-тармақта:
</w:t>
      </w:r>
      <w:r>
        <w:br/>
      </w:r>
      <w:r>
        <w:rPr>
          <w:rFonts w:ascii="Times New Roman"/>
          <w:b w:val="false"/>
          <w:i w:val="false"/>
          <w:color w:val="000000"/>
          <w:sz w:val="28"/>
        </w:rPr>
        <w:t>
      бірінші абзацтағы "лицензияны" деген сөз "шешімді" деген сөзбен ауыстырылсын;
</w:t>
      </w:r>
    </w:p>
    <w:p>
      <w:pPr>
        <w:spacing w:after="0"/>
        <w:ind w:left="0"/>
        <w:jc w:val="both"/>
      </w:pPr>
      <w:r>
        <w:rPr>
          <w:rFonts w:ascii="Times New Roman"/>
          <w:b w:val="false"/>
          <w:i w:val="false"/>
          <w:color w:val="000000"/>
          <w:sz w:val="28"/>
        </w:rPr>
        <w:t>
      1) тармақшадағы "лицензия" деген сөз "шешім" деген сөзбен ауыстырылсын;
</w:t>
      </w:r>
    </w:p>
    <w:p>
      <w:pPr>
        <w:spacing w:after="0"/>
        <w:ind w:left="0"/>
        <w:jc w:val="both"/>
      </w:pPr>
      <w:r>
        <w:rPr>
          <w:rFonts w:ascii="Times New Roman"/>
          <w:b w:val="false"/>
          <w:i w:val="false"/>
          <w:color w:val="000000"/>
          <w:sz w:val="28"/>
        </w:rPr>
        <w:t>
      4) тармақша алып тасталсын;
</w:t>
      </w:r>
    </w:p>
    <w:p>
      <w:pPr>
        <w:spacing w:after="0"/>
        <w:ind w:left="0"/>
        <w:jc w:val="both"/>
      </w:pPr>
      <w:r>
        <w:rPr>
          <w:rFonts w:ascii="Times New Roman"/>
          <w:b w:val="false"/>
          <w:i w:val="false"/>
          <w:color w:val="000000"/>
          <w:sz w:val="28"/>
        </w:rPr>
        <w:t>
      2-тармақтағы "лицензиат" деген сөз "бажсыз сауда дүкенінің иесі"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11) 148-бап мынадай редакцияда жазылсын:
</w:t>
      </w:r>
    </w:p>
    <w:p>
      <w:pPr>
        <w:spacing w:after="0"/>
        <w:ind w:left="0"/>
        <w:jc w:val="both"/>
      </w:pPr>
      <w:r>
        <w:rPr>
          <w:rFonts w:ascii="Times New Roman"/>
          <w:b w:val="false"/>
          <w:i w:val="false"/>
          <w:color w:val="000000"/>
          <w:sz w:val="28"/>
        </w:rPr>
        <w:t>
      "148-бап. Бажсыз сауда дүкенін құруға арналған шешімнің
</w:t>
      </w:r>
      <w:r>
        <w:br/>
      </w:r>
      <w:r>
        <w:rPr>
          <w:rFonts w:ascii="Times New Roman"/>
          <w:b w:val="false"/>
          <w:i w:val="false"/>
          <w:color w:val="000000"/>
          <w:sz w:val="28"/>
        </w:rPr>
        <w:t>
                қолданылуын тоқтата тұру
</w:t>
      </w:r>
    </w:p>
    <w:p>
      <w:pPr>
        <w:spacing w:after="0"/>
        <w:ind w:left="0"/>
        <w:jc w:val="both"/>
      </w:pPr>
      <w:r>
        <w:rPr>
          <w:rFonts w:ascii="Times New Roman"/>
          <w:b w:val="false"/>
          <w:i w:val="false"/>
          <w:color w:val="000000"/>
          <w:sz w:val="28"/>
        </w:rPr>
        <w:t>
      1. Бажсыз сауда дүкенінің иесі өз міндеттерін және бажсыз сауда дүкенінің қызметіне қойылатын талаптарды орындамаған жағдайларда, шешімнің қолданылуы кеден ісі мәселелері жөніндегі уәкілетті органның шешімі бойынша тоқтата тұру себептері көрсетіле отырып, алты айға дейінгі мерзімге тоқтатыла тұруы мүмкін.
</w:t>
      </w:r>
      <w:r>
        <w:br/>
      </w:r>
      <w:r>
        <w:rPr>
          <w:rFonts w:ascii="Times New Roman"/>
          <w:b w:val="false"/>
          <w:i w:val="false"/>
          <w:color w:val="000000"/>
          <w:sz w:val="28"/>
        </w:rPr>
        <w:t>
      2. Шешімнің қолданылуын тоқтата тұру кезінде бажсыз сауда дүкенінің кедендік режиміне тауарларды орналастыруға жол берілмейді. Шешімнің қолданылуын тоқтата тұруға дейін бажсыз сауда дүкенінің кедендік режиміне орналастырылған тауарлар өзге кедендік режимге орналастырылуға тиіс.
</w:t>
      </w:r>
      <w:r>
        <w:br/>
      </w:r>
      <w:r>
        <w:rPr>
          <w:rFonts w:ascii="Times New Roman"/>
          <w:b w:val="false"/>
          <w:i w:val="false"/>
          <w:color w:val="000000"/>
          <w:sz w:val="28"/>
        </w:rPr>
        <w:t>
      3. Шешімнің қолданылуы оның қолданылуын тоқтата тұрудың себептері жойылғаннан кейін мұндай шешім қабылданған күннен бастап кеден ісі мәселелері жөніндегі уәкілетті орган басшысының бұйрығымен қайта жаңғыртылады.";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12) 149-бапта:
</w:t>
      </w:r>
      <w:r>
        <w:br/>
      </w:r>
      <w:r>
        <w:rPr>
          <w:rFonts w:ascii="Times New Roman"/>
          <w:b w:val="false"/>
          <w:i w:val="false"/>
          <w:color w:val="000000"/>
          <w:sz w:val="28"/>
        </w:rPr>
        <w:t>
      тақырыбындағы және мәтініндегі "лицензияны", "Лицензияны", "лицензиядағы", "лицензияның", "Лицензия" деген сөздер тиісінше "шешімді", "Шешімді", "шешімдегі", "шешімнің", "Шешім" деген сөздермен ауыстырылсын;
</w:t>
      </w:r>
    </w:p>
    <w:p>
      <w:pPr>
        <w:spacing w:after="0"/>
        <w:ind w:left="0"/>
        <w:jc w:val="both"/>
      </w:pPr>
      <w:r>
        <w:rPr>
          <w:rFonts w:ascii="Times New Roman"/>
          <w:b w:val="false"/>
          <w:i w:val="false"/>
          <w:color w:val="000000"/>
          <w:sz w:val="28"/>
        </w:rPr>
        <w:t>
      1-тармақта:
</w:t>
      </w:r>
      <w:r>
        <w:br/>
      </w:r>
      <w:r>
        <w:rPr>
          <w:rFonts w:ascii="Times New Roman"/>
          <w:b w:val="false"/>
          <w:i w:val="false"/>
          <w:color w:val="000000"/>
          <w:sz w:val="28"/>
        </w:rPr>
        <w:t>
      2) тармақшадағы "лицензиат" деген сөз "бажсыз сауда дүкенінің иесі" деген сөздермен ауыстырылсын;
</w:t>
      </w:r>
    </w:p>
    <w:p>
      <w:pPr>
        <w:spacing w:after="0"/>
        <w:ind w:left="0"/>
        <w:jc w:val="both"/>
      </w:pPr>
      <w:r>
        <w:rPr>
          <w:rFonts w:ascii="Times New Roman"/>
          <w:b w:val="false"/>
          <w:i w:val="false"/>
          <w:color w:val="000000"/>
          <w:sz w:val="28"/>
        </w:rPr>
        <w:t>
      4) тармақшадағы "лицензиатқа" деген сөз "бажсыз сауда дүкенінің иесіне" деген сөздермен ауыстырылсын;
</w:t>
      </w:r>
    </w:p>
    <w:p>
      <w:pPr>
        <w:spacing w:after="0"/>
        <w:ind w:left="0"/>
        <w:jc w:val="both"/>
      </w:pPr>
      <w:r>
        <w:rPr>
          <w:rFonts w:ascii="Times New Roman"/>
          <w:b w:val="false"/>
          <w:i w:val="false"/>
          <w:color w:val="000000"/>
          <w:sz w:val="28"/>
        </w:rPr>
        <w:t>
      3-тармақ алып тасталсын;
</w:t>
      </w:r>
    </w:p>
    <w:p>
      <w:pPr>
        <w:spacing w:after="0"/>
        <w:ind w:left="0"/>
        <w:jc w:val="both"/>
      </w:pPr>
      <w:r>
        <w:rPr>
          <w:rFonts w:ascii="Times New Roman"/>
          <w:b w:val="false"/>
          <w:i w:val="false"/>
          <w:color w:val="000000"/>
          <w:sz w:val="28"/>
        </w:rPr>
        <w:t>
      4-тармақ мынадай редакцияда жазылсын:
</w:t>
      </w:r>
      <w:r>
        <w:br/>
      </w:r>
      <w:r>
        <w:rPr>
          <w:rFonts w:ascii="Times New Roman"/>
          <w:b w:val="false"/>
          <w:i w:val="false"/>
          <w:color w:val="000000"/>
          <w:sz w:val="28"/>
        </w:rPr>
        <w:t>
      "4. Шешімді қайтарып алу кеден ісі мәселелері жөніндегі уәкілетті орган басшысының қайтарып алу туралы бұйрығы қолданысқа енгізілген күннен бастап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13) 150-баптың тақырыбындағы және мәтініндегі "лицензияның", "лицензия", "лицензиясы" деген сөздер тиісінше "шешімнің", "шешім", "шешімі"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14) 244-баптың 5) тармақшасындағы және 246-баптың 1-тармағының 1) тармақшасындағы "лицензия" деген сөз "шешім"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15) 247-бапта:
</w:t>
      </w:r>
      <w:r>
        <w:br/>
      </w:r>
      <w:r>
        <w:rPr>
          <w:rFonts w:ascii="Times New Roman"/>
          <w:b w:val="false"/>
          <w:i w:val="false"/>
          <w:color w:val="000000"/>
          <w:sz w:val="28"/>
        </w:rPr>
        <w:t>
      тақырыбындағы "лицензия" деген сөз "шешім" деген сөзбен ауыстырылсын;
</w:t>
      </w:r>
    </w:p>
    <w:p>
      <w:pPr>
        <w:spacing w:after="0"/>
        <w:ind w:left="0"/>
        <w:jc w:val="both"/>
      </w:pPr>
      <w:r>
        <w:rPr>
          <w:rFonts w:ascii="Times New Roman"/>
          <w:b w:val="false"/>
          <w:i w:val="false"/>
          <w:color w:val="000000"/>
          <w:sz w:val="28"/>
        </w:rPr>
        <w:t>
      1-тармақтағы "берген лицензия", "Мұндай лицензия" деген сөздер тиісінше "берген шешім", "Мұндай шешім" деген сөздермен ауыстырылсын;
</w:t>
      </w:r>
    </w:p>
    <w:p>
      <w:pPr>
        <w:spacing w:after="0"/>
        <w:ind w:left="0"/>
        <w:jc w:val="both"/>
      </w:pPr>
      <w:r>
        <w:rPr>
          <w:rFonts w:ascii="Times New Roman"/>
          <w:b w:val="false"/>
          <w:i w:val="false"/>
          <w:color w:val="000000"/>
          <w:sz w:val="28"/>
        </w:rPr>
        <w:t>
      2-тармақ мынадай редакцияда жазылсын:
</w:t>
      </w:r>
      <w:r>
        <w:br/>
      </w:r>
      <w:r>
        <w:rPr>
          <w:rFonts w:ascii="Times New Roman"/>
          <w:b w:val="false"/>
          <w:i w:val="false"/>
          <w:color w:val="000000"/>
          <w:sz w:val="28"/>
        </w:rPr>
        <w:t>
      "2. Кеден ісі мәселелері жөніндегі уәкілетті органның еркін қойма құру туралы шешімі осы орган белгілеген нысан бойынша ресімделеді.";
</w:t>
      </w:r>
    </w:p>
    <w:p>
      <w:pPr>
        <w:spacing w:after="0"/>
        <w:ind w:left="0"/>
        <w:jc w:val="both"/>
      </w:pPr>
      <w:r>
        <w:rPr>
          <w:rFonts w:ascii="Times New Roman"/>
          <w:b w:val="false"/>
          <w:i w:val="false"/>
          <w:color w:val="000000"/>
          <w:sz w:val="28"/>
        </w:rPr>
        <w:t>
      4-тармақ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16) 248-бапта:
</w:t>
      </w:r>
      <w:r>
        <w:br/>
      </w:r>
      <w:r>
        <w:rPr>
          <w:rFonts w:ascii="Times New Roman"/>
          <w:b w:val="false"/>
          <w:i w:val="false"/>
          <w:color w:val="000000"/>
          <w:sz w:val="28"/>
        </w:rPr>
        <w:t>
      тақырыбындағы және мәтініндегі "лицензия" деген сөз "шешім" деген сөзбен ауыстырылсын;
</w:t>
      </w:r>
    </w:p>
    <w:p>
      <w:pPr>
        <w:spacing w:after="0"/>
        <w:ind w:left="0"/>
        <w:jc w:val="both"/>
      </w:pPr>
      <w:r>
        <w:rPr>
          <w:rFonts w:ascii="Times New Roman"/>
          <w:b w:val="false"/>
          <w:i w:val="false"/>
          <w:color w:val="000000"/>
          <w:sz w:val="28"/>
        </w:rPr>
        <w:t>
      1-тармақтың 4) тармақшасы алып тасталсын;
</w:t>
      </w:r>
    </w:p>
    <w:p>
      <w:pPr>
        <w:spacing w:after="0"/>
        <w:ind w:left="0"/>
        <w:jc w:val="both"/>
      </w:pPr>
      <w:r>
        <w:rPr>
          <w:rFonts w:ascii="Times New Roman"/>
          <w:b w:val="false"/>
          <w:i w:val="false"/>
          <w:color w:val="000000"/>
          <w:sz w:val="28"/>
        </w:rPr>
        <w:t>
      2-тармақтағы "лицензиат" деген сөз "еркін қойманың иесі"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17) 249-бап мынадай редакцияда жазылсын:
</w:t>
      </w:r>
    </w:p>
    <w:p>
      <w:pPr>
        <w:spacing w:after="0"/>
        <w:ind w:left="0"/>
        <w:jc w:val="both"/>
      </w:pPr>
      <w:r>
        <w:rPr>
          <w:rFonts w:ascii="Times New Roman"/>
          <w:b w:val="false"/>
          <w:i w:val="false"/>
          <w:color w:val="000000"/>
          <w:sz w:val="28"/>
        </w:rPr>
        <w:t>
      "249-бап. Еркін қойма құруға берілген шешімнің қолданылуын
</w:t>
      </w:r>
      <w:r>
        <w:br/>
      </w:r>
      <w:r>
        <w:rPr>
          <w:rFonts w:ascii="Times New Roman"/>
          <w:b w:val="false"/>
          <w:i w:val="false"/>
          <w:color w:val="000000"/>
          <w:sz w:val="28"/>
        </w:rPr>
        <w:t>
                тоқтата тұру
</w:t>
      </w:r>
    </w:p>
    <w:p>
      <w:pPr>
        <w:spacing w:after="0"/>
        <w:ind w:left="0"/>
        <w:jc w:val="both"/>
      </w:pPr>
      <w:r>
        <w:rPr>
          <w:rFonts w:ascii="Times New Roman"/>
          <w:b w:val="false"/>
          <w:i w:val="false"/>
          <w:color w:val="000000"/>
          <w:sz w:val="28"/>
        </w:rPr>
        <w:t>
      1. Еркін қойманың иесі осы Кодексте белгіленген талаптар мен міндеттерді сақтамаған жағдайда, шешімнің қолданылуы кеден ісі мәселелері жөніндегі уәкілетті органның шешімі бойынша тоқтата тұру себептері көрсетіле отырып, алты айға дейінгі мерзімге тоқтатыла тұруы мүмкін.
</w:t>
      </w:r>
      <w:r>
        <w:br/>
      </w:r>
      <w:r>
        <w:rPr>
          <w:rFonts w:ascii="Times New Roman"/>
          <w:b w:val="false"/>
          <w:i w:val="false"/>
          <w:color w:val="000000"/>
          <w:sz w:val="28"/>
        </w:rPr>
        <w:t>
      2. Шешімнің қолданылуын тоқтата тұру кезінде тауарларды еркін қоймаға орналастыруға жол берілмейді. Шешімнің қолданылуы тоқтатыла тұрғанға дейін еркін қоймаға орналастырылған тауарлар кедендік бақылаумен басқа еркін қоймаға ауыстырылуға немесе өзге кедендік режимдерге орналастырылуға тиіс.
</w:t>
      </w:r>
      <w:r>
        <w:br/>
      </w:r>
      <w:r>
        <w:rPr>
          <w:rFonts w:ascii="Times New Roman"/>
          <w:b w:val="false"/>
          <w:i w:val="false"/>
          <w:color w:val="000000"/>
          <w:sz w:val="28"/>
        </w:rPr>
        <w:t>
      3. Шешімнің қолданылуы оның қолданылуын тоқтата тұру себептері жойылғаннан кейін мұндай шешім қабылданған күннен бастап кеден ісі мәселелері жөніндегі уәкілетті орган басшысының бұйрығымен қайта жаңғыртылады.";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18) 250-бапта:
</w:t>
      </w:r>
      <w:r>
        <w:br/>
      </w:r>
      <w:r>
        <w:rPr>
          <w:rFonts w:ascii="Times New Roman"/>
          <w:b w:val="false"/>
          <w:i w:val="false"/>
          <w:color w:val="000000"/>
          <w:sz w:val="28"/>
        </w:rPr>
        <w:t>
      тақырыбындағы және мәтініндегі "лицензияны", "лицензиядағы", "Лицензияны", "Лицензия", "лицензия", деген сөздер тиісінше "шешімді", "шешімдегі", "Шешімді", "Шешім", "шешім" деген сөздермен ауыстырылсын;
</w:t>
      </w:r>
    </w:p>
    <w:p>
      <w:pPr>
        <w:spacing w:after="0"/>
        <w:ind w:left="0"/>
        <w:jc w:val="both"/>
      </w:pPr>
      <w:r>
        <w:rPr>
          <w:rFonts w:ascii="Times New Roman"/>
          <w:b w:val="false"/>
          <w:i w:val="false"/>
          <w:color w:val="000000"/>
          <w:sz w:val="28"/>
        </w:rPr>
        <w:t>
      1-тармақта:
</w:t>
      </w:r>
      <w:r>
        <w:br/>
      </w:r>
      <w:r>
        <w:rPr>
          <w:rFonts w:ascii="Times New Roman"/>
          <w:b w:val="false"/>
          <w:i w:val="false"/>
          <w:color w:val="000000"/>
          <w:sz w:val="28"/>
        </w:rPr>
        <w:t>
      2) тармақшадағы "лицензиат" деген сөз "еркін қойманың иесі" деген сөздермен ауыстырылсын;
</w:t>
      </w:r>
    </w:p>
    <w:p>
      <w:pPr>
        <w:spacing w:after="0"/>
        <w:ind w:left="0"/>
        <w:jc w:val="both"/>
      </w:pPr>
      <w:r>
        <w:rPr>
          <w:rFonts w:ascii="Times New Roman"/>
          <w:b w:val="false"/>
          <w:i w:val="false"/>
          <w:color w:val="000000"/>
          <w:sz w:val="28"/>
        </w:rPr>
        <w:t>
      4) тармақшадағы "лицензиатқа" деген сөз "еркін қойманың иесіне" деген сөздермен ауыстырылсын;
</w:t>
      </w:r>
    </w:p>
    <w:p>
      <w:pPr>
        <w:spacing w:after="0"/>
        <w:ind w:left="0"/>
        <w:jc w:val="both"/>
      </w:pPr>
      <w:r>
        <w:rPr>
          <w:rFonts w:ascii="Times New Roman"/>
          <w:b w:val="false"/>
          <w:i w:val="false"/>
          <w:color w:val="000000"/>
          <w:sz w:val="28"/>
        </w:rPr>
        <w:t>
      2-тармақта:
</w:t>
      </w:r>
      <w:r>
        <w:br/>
      </w:r>
      <w:r>
        <w:rPr>
          <w:rFonts w:ascii="Times New Roman"/>
          <w:b w:val="false"/>
          <w:i w:val="false"/>
          <w:color w:val="000000"/>
          <w:sz w:val="28"/>
        </w:rPr>
        <w:t>
      "туралы шешім" деген сөздер алып тасталсын;
</w:t>
      </w:r>
    </w:p>
    <w:p>
      <w:pPr>
        <w:spacing w:after="0"/>
        <w:ind w:left="0"/>
        <w:jc w:val="both"/>
      </w:pPr>
      <w:r>
        <w:rPr>
          <w:rFonts w:ascii="Times New Roman"/>
          <w:b w:val="false"/>
          <w:i w:val="false"/>
          <w:color w:val="000000"/>
          <w:sz w:val="28"/>
        </w:rPr>
        <w:t>
      "ресімделеді" деген сөзден кейін "және қайтарып алу туралы шешім қабылданған күннен бастап қолданылады" деген сөздермен толықтырылсын;
</w:t>
      </w:r>
    </w:p>
    <w:p>
      <w:pPr>
        <w:spacing w:after="0"/>
        <w:ind w:left="0"/>
        <w:jc w:val="both"/>
      </w:pPr>
      <w:r>
        <w:rPr>
          <w:rFonts w:ascii="Times New Roman"/>
          <w:b w:val="false"/>
          <w:i w:val="false"/>
          <w:color w:val="000000"/>
          <w:sz w:val="28"/>
        </w:rPr>
        <w:t>
      3 және 4-тармақтар алып тасталсын;
</w:t>
      </w:r>
    </w:p>
    <w:p>
      <w:pPr>
        <w:spacing w:after="0"/>
        <w:ind w:left="0"/>
        <w:jc w:val="both"/>
      </w:pPr>
      <w:r>
        <w:rPr>
          <w:rFonts w:ascii="Times New Roman"/>
          <w:b w:val="false"/>
          <w:i w:val="false"/>
          <w:color w:val="000000"/>
          <w:sz w:val="28"/>
        </w:rPr>
        <w:t>
      6-тармақтағы "лицензияны қайтарып алу туралы шешім шығарылған күннен бастап екі жыл өткеннен кейін" деген сөздер "белгіленген тәртіппен"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19) 251-бапта:
</w:t>
      </w:r>
      <w:r>
        <w:br/>
      </w:r>
      <w:r>
        <w:rPr>
          <w:rFonts w:ascii="Times New Roman"/>
          <w:b w:val="false"/>
          <w:i w:val="false"/>
          <w:color w:val="000000"/>
          <w:sz w:val="28"/>
        </w:rPr>
        <w:t>
      тақырыбындағы және мәтініндегі "лицензияның", "лицензия", "лицензияны" деген сөздер тиісінше "шешімнің", "шешім", "шешімді" деген сөздермен ауыстырылсын;
</w:t>
      </w:r>
    </w:p>
    <w:p>
      <w:pPr>
        <w:spacing w:after="0"/>
        <w:ind w:left="0"/>
        <w:jc w:val="both"/>
      </w:pPr>
      <w:r>
        <w:rPr>
          <w:rFonts w:ascii="Times New Roman"/>
          <w:b w:val="false"/>
          <w:i w:val="false"/>
          <w:color w:val="000000"/>
          <w:sz w:val="28"/>
        </w:rPr>
        <w:t>
      2-тармақтағы "тоқтату туралы шешім" деген сөздер "тоқтату"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20) 298-баптың 2) және 3) тармақшалары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21) 403-бап мынадай редакцияда жазылсын:
</w:t>
      </w:r>
    </w:p>
    <w:p>
      <w:pPr>
        <w:spacing w:after="0"/>
        <w:ind w:left="0"/>
        <w:jc w:val="both"/>
      </w:pPr>
      <w:r>
        <w:rPr>
          <w:rFonts w:ascii="Times New Roman"/>
          <w:b w:val="false"/>
          <w:i w:val="false"/>
          <w:color w:val="000000"/>
          <w:sz w:val="28"/>
        </w:rPr>
        <w:t>
      "403-бап. Кеден брокері ретіндегі қызметті жүзеге асыру
</w:t>
      </w:r>
      <w:r>
        <w:br/>
      </w:r>
      <w:r>
        <w:rPr>
          <w:rFonts w:ascii="Times New Roman"/>
          <w:b w:val="false"/>
          <w:i w:val="false"/>
          <w:color w:val="000000"/>
          <w:sz w:val="28"/>
        </w:rPr>
        <w:t>
                құқығына арналған лицензиядан айыру
</w:t>
      </w:r>
    </w:p>
    <w:p>
      <w:pPr>
        <w:spacing w:after="0"/>
        <w:ind w:left="0"/>
        <w:jc w:val="both"/>
      </w:pPr>
      <w:r>
        <w:rPr>
          <w:rFonts w:ascii="Times New Roman"/>
          <w:b w:val="false"/>
          <w:i w:val="false"/>
          <w:color w:val="000000"/>
          <w:sz w:val="28"/>
        </w:rPr>
        <w:t>
      Лицензиядан айыру үшін:
</w:t>
      </w:r>
      <w:r>
        <w:br/>
      </w:r>
      <w:r>
        <w:rPr>
          <w:rFonts w:ascii="Times New Roman"/>
          <w:b w:val="false"/>
          <w:i w:val="false"/>
          <w:color w:val="000000"/>
          <w:sz w:val="28"/>
        </w:rPr>
        <w:t>
      1) көрінеу дұрыс емес мәліметтер беру;
</w:t>
      </w:r>
      <w:r>
        <w:br/>
      </w:r>
      <w:r>
        <w:rPr>
          <w:rFonts w:ascii="Times New Roman"/>
          <w:b w:val="false"/>
          <w:i w:val="false"/>
          <w:color w:val="000000"/>
          <w:sz w:val="28"/>
        </w:rPr>
        <w:t>
      2) кеден ісі саласында бір жылдың ішінде бірнеше рет әкімшілік құқық бұзушылық жасау;
</w:t>
      </w:r>
      <w:r>
        <w:br/>
      </w:r>
      <w:r>
        <w:rPr>
          <w:rFonts w:ascii="Times New Roman"/>
          <w:b w:val="false"/>
          <w:i w:val="false"/>
          <w:color w:val="000000"/>
          <w:sz w:val="28"/>
        </w:rPr>
        <w:t>
      3) біліктілік аттестаты жоқ маманның, біліктілік аттестаты қайтарып алынған маманның немесе біліктілік аттестатының қолданылуы сот шешімі бойынша тоқтатыла тұрған не бұл қызметпен айналысу құқығынан айырылған маманның қызметтерін пайдалану;
</w:t>
      </w:r>
      <w:r>
        <w:br/>
      </w:r>
      <w:r>
        <w:rPr>
          <w:rFonts w:ascii="Times New Roman"/>
          <w:b w:val="false"/>
          <w:i w:val="false"/>
          <w:color w:val="000000"/>
          <w:sz w:val="28"/>
        </w:rPr>
        <w:t>
      4) лицензияның қолданылуын бұрын тоқтата тұруға негіз болған себептердің жойылмауы;
</w:t>
      </w:r>
      <w:r>
        <w:br/>
      </w:r>
      <w:r>
        <w:rPr>
          <w:rFonts w:ascii="Times New Roman"/>
          <w:b w:val="false"/>
          <w:i w:val="false"/>
          <w:color w:val="000000"/>
          <w:sz w:val="28"/>
        </w:rPr>
        <w:t>
      5) соттың лицензиатқа брокерлік қызмет көрсету жөніндегі қызметпен айналысуға тыйым салуы негіз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22) 404-бапта:
</w:t>
      </w:r>
      <w:r>
        <w:br/>
      </w:r>
      <w:r>
        <w:rPr>
          <w:rFonts w:ascii="Times New Roman"/>
          <w:b w:val="false"/>
          <w:i w:val="false"/>
          <w:color w:val="000000"/>
          <w:sz w:val="28"/>
        </w:rPr>
        <w:t>
      1-тармақтың 1) тармақшасындағы "лицензия қайтарып алынған" деген сөздер "лицензиядан айырылған" деген сөздермен ауыстырылсын;
</w:t>
      </w:r>
    </w:p>
    <w:p>
      <w:pPr>
        <w:spacing w:after="0"/>
        <w:ind w:left="0"/>
        <w:jc w:val="both"/>
      </w:pPr>
      <w:r>
        <w:rPr>
          <w:rFonts w:ascii="Times New Roman"/>
          <w:b w:val="false"/>
          <w:i w:val="false"/>
          <w:color w:val="000000"/>
          <w:sz w:val="28"/>
        </w:rPr>
        <w:t>
      3-тармақтың екінші бөлігіндегі "лицензияны қайтарып алуға" деген сөздер "лицензиядан айыруға"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23) 405-баптың 6-тармағындағы "ол қайтарып алынған" деген сөздер "одан айырған"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2003 жылғы 20 маусымдағы Қазақстан Республикасының 
</w:t>
      </w:r>
      <w:r>
        <w:rPr>
          <w:rFonts w:ascii="Times New Roman"/>
          <w:b w:val="false"/>
          <w:i w:val="false"/>
          <w:color w:val="000000"/>
          <w:sz w:val="28"/>
        </w:rPr>
        <w:t xml:space="preserve"> Жер кодексіне </w:t>
      </w:r>
      <w:r>
        <w:rPr>
          <w:rFonts w:ascii="Times New Roman"/>
          <w:b w:val="false"/>
          <w:i w:val="false"/>
          <w:color w:val="000000"/>
          <w:sz w:val="28"/>
        </w:rPr>
        <w:t>
 (Қазақстан Республикасы Парламентінің Жаршысы, 2003 ж., N 13, 99-құжат; 2005 ж., N 9, 26-құжат; 2006 ж., N 1, 5-құжат; N 3, 22-құжат; N 11, 55-құжат; N 12, 79, 83-құжаттар; N 16, 97-құжат):
</w:t>
      </w:r>
    </w:p>
    <w:p>
      <w:pPr>
        <w:spacing w:after="0"/>
        <w:ind w:left="0"/>
        <w:jc w:val="both"/>
      </w:pPr>
      <w:r>
        <w:rPr>
          <w:rFonts w:ascii="Times New Roman"/>
          <w:b w:val="false"/>
          <w:i w:val="false"/>
          <w:color w:val="000000"/>
          <w:sz w:val="28"/>
        </w:rPr>
        <w:t>
      150-баптың 2-тармағындағы "заңдарына" деген сөз "лицензиялау туралы заңнамасына"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 2003 жылғы 8 шілдедегі Қазақстан Республикасының 
</w:t>
      </w:r>
      <w:r>
        <w:rPr>
          <w:rFonts w:ascii="Times New Roman"/>
          <w:b w:val="false"/>
          <w:i w:val="false"/>
          <w:color w:val="000000"/>
          <w:sz w:val="28"/>
        </w:rPr>
        <w:t xml:space="preserve"> Орман кодексіне </w:t>
      </w:r>
      <w:r>
        <w:rPr>
          <w:rFonts w:ascii="Times New Roman"/>
          <w:b w:val="false"/>
          <w:i w:val="false"/>
          <w:color w:val="000000"/>
          <w:sz w:val="28"/>
        </w:rPr>
        <w:t>
 (Қазақстан Республикасы Парламентінің Жаршысы, 2003 ж., N 16, 140-құжат; 2004 ж., N 23, 142-құжат; 2006 ж., N 3, 22-құжат; N 16, 97-құжат):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41-баптың 4) тармақшасындағы "лицензияның кері қайтарылып алынуы" деген сөздер "лицензиядан айыру"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89-бапта:
</w:t>
      </w:r>
      <w:r>
        <w:br/>
      </w:r>
      <w:r>
        <w:rPr>
          <w:rFonts w:ascii="Times New Roman"/>
          <w:b w:val="false"/>
          <w:i w:val="false"/>
          <w:color w:val="000000"/>
          <w:sz w:val="28"/>
        </w:rPr>
        <w:t>
      тақырыбындағы "және бөрене кесу жөніндегі" деген сөздер алып тасталсын;
</w:t>
      </w:r>
    </w:p>
    <w:p>
      <w:pPr>
        <w:spacing w:after="0"/>
        <w:ind w:left="0"/>
        <w:jc w:val="both"/>
      </w:pPr>
      <w:r>
        <w:rPr>
          <w:rFonts w:ascii="Times New Roman"/>
          <w:b w:val="false"/>
          <w:i w:val="false"/>
          <w:color w:val="000000"/>
          <w:sz w:val="28"/>
        </w:rPr>
        <w:t>
      "және бөрене кесу жөніндегі жұмыстар"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8. 2003 жылғы 9 шілдедегі Қазақстан Республикасының 
</w:t>
      </w:r>
      <w:r>
        <w:rPr>
          <w:rFonts w:ascii="Times New Roman"/>
          <w:b w:val="false"/>
          <w:i w:val="false"/>
          <w:color w:val="000000"/>
          <w:sz w:val="28"/>
        </w:rPr>
        <w:t xml:space="preserve"> Су кодексіне </w:t>
      </w:r>
      <w:r>
        <w:rPr>
          <w:rFonts w:ascii="Times New Roman"/>
          <w:b w:val="false"/>
          <w:i w:val="false"/>
          <w:color w:val="000000"/>
          <w:sz w:val="28"/>
        </w:rPr>
        <w:t>
 (Қазақстан Республикасы Парламентінің Жаршысы, 2003 ж., N 17, 141-құжат; 2004 ж., N 23, 142-құжат; 2006 ж., N 1, 5-құжат; N 3, 22-құжат; N 15, 95-құжат):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23-баптың 7-тармағындағы "лицензия және"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37-баптың 1-тармағының 6) тармақшасындағы, 40-баптың 2-тармағының 6) тармақшасындағы, 51-баптың 1-тармағының 2) тармақшасындағы "лицензия немесе", "лицензияның немесе" деген сөздер алып тасталсын, "арнайы су пайдалану жөніндегі қызметтің түрлеріне", "арнайы су пайдалану қызметінің түрлеріне" деген сөздер "арнайы су пайдалануға"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49-баптың 3-тармағының 6) тармақшасындағы "лицензияларды және"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64-баптың 3-тармағындағы "лицензия немесе"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75-баптың 2-тармағының 6) тармақшасындағы және 3-тармағындағы "лицензияны немесе"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66-бап мынадай редакцияда жазылсын:
</w:t>
      </w:r>
    </w:p>
    <w:p>
      <w:pPr>
        <w:spacing w:after="0"/>
        <w:ind w:left="0"/>
        <w:jc w:val="both"/>
      </w:pPr>
      <w:r>
        <w:rPr>
          <w:rFonts w:ascii="Times New Roman"/>
          <w:b w:val="false"/>
          <w:i w:val="false"/>
          <w:color w:val="000000"/>
          <w:sz w:val="28"/>
        </w:rPr>
        <w:t>
      "66-бап. Арнайы су пайдалану
</w:t>
      </w:r>
    </w:p>
    <w:p>
      <w:pPr>
        <w:spacing w:after="0"/>
        <w:ind w:left="0"/>
        <w:jc w:val="both"/>
      </w:pPr>
      <w:r>
        <w:rPr>
          <w:rFonts w:ascii="Times New Roman"/>
          <w:b w:val="false"/>
          <w:i w:val="false"/>
          <w:color w:val="000000"/>
          <w:sz w:val="28"/>
        </w:rPr>
        <w:t>
      1. Халықтың ауыз су және коммуналдық-тұрмыстық мұқтажын, ауыл шаруашылығының, өнеркәсіптің, энергетиканың, балық шаруашылығының және көліктің суға деген қажеттіктерін қанағаттандыру үшін, сондай-ақ өнеркәсіптік, коммуналдық-тұрмыстық, сорғыту және басқа да ағынды суларды ағызу үшін мынадай құрылыстар мен техникалық құрылғыларды:
</w:t>
      </w:r>
      <w:r>
        <w:br/>
      </w:r>
      <w:r>
        <w:rPr>
          <w:rFonts w:ascii="Times New Roman"/>
          <w:b w:val="false"/>
          <w:i w:val="false"/>
          <w:color w:val="000000"/>
          <w:sz w:val="28"/>
        </w:rPr>
        <w:t>
      суды жер үсті және теңіз суларынан механикалық және өз бетімен ағызу жолымен алу жөніндегі стационарлық, жылжымалы және жүзбелі құрылыстарды;
</w:t>
      </w:r>
      <w:r>
        <w:br/>
      </w:r>
      <w:r>
        <w:rPr>
          <w:rFonts w:ascii="Times New Roman"/>
          <w:b w:val="false"/>
          <w:i w:val="false"/>
          <w:color w:val="000000"/>
          <w:sz w:val="28"/>
        </w:rPr>
        <w:t>
      жер үсті және теңіз суларына өнеркәсіптік, коммуналдық-тұрмыстық, коллекторлық-сорғыту, нөсер және басқа да ағынды суларды ағызуға арналған су бұру құрылыстарын;
</w:t>
      </w:r>
      <w:r>
        <w:br/>
      </w:r>
      <w:r>
        <w:rPr>
          <w:rFonts w:ascii="Times New Roman"/>
          <w:b w:val="false"/>
          <w:i w:val="false"/>
          <w:color w:val="000000"/>
          <w:sz w:val="28"/>
        </w:rPr>
        <w:t>
      ағынды суларды суармалау, булану, сүзгілеу алқаптарына және жергілікті рельефке бұруға арналған құрылыстарды;
</w:t>
      </w:r>
      <w:r>
        <w:br/>
      </w:r>
      <w:r>
        <w:rPr>
          <w:rFonts w:ascii="Times New Roman"/>
          <w:b w:val="false"/>
          <w:i w:val="false"/>
          <w:color w:val="000000"/>
          <w:sz w:val="28"/>
        </w:rPr>
        <w:t>
      бөгеттерді және басқа да суды тежейтін және суды реттейтін құрылыстарды (оның ішінде уақытша бөгеу құрылыстарын);
</w:t>
      </w:r>
      <w:r>
        <w:br/>
      </w:r>
      <w:r>
        <w:rPr>
          <w:rFonts w:ascii="Times New Roman"/>
          <w:b w:val="false"/>
          <w:i w:val="false"/>
          <w:color w:val="000000"/>
          <w:sz w:val="28"/>
        </w:rPr>
        <w:t>
      гидравликалық электр станцияларын;
</w:t>
      </w:r>
      <w:r>
        <w:br/>
      </w:r>
      <w:r>
        <w:rPr>
          <w:rFonts w:ascii="Times New Roman"/>
          <w:b w:val="false"/>
          <w:i w:val="false"/>
          <w:color w:val="000000"/>
          <w:sz w:val="28"/>
        </w:rPr>
        <w:t>
      сумен жабдықтауға, пайдаланылған суды ағызуға, сондай-ақ суды суытуға арналған жылу және атом электр станцияларының су шаруашылығы құрылыстарын;
</w:t>
      </w:r>
      <w:r>
        <w:br/>
      </w:r>
      <w:r>
        <w:rPr>
          <w:rFonts w:ascii="Times New Roman"/>
          <w:b w:val="false"/>
          <w:i w:val="false"/>
          <w:color w:val="000000"/>
          <w:sz w:val="28"/>
        </w:rPr>
        <w:t>
      суармалау, суландыру, суармалау-суландыру және құрғату жүйелерін;
</w:t>
      </w:r>
      <w:r>
        <w:br/>
      </w:r>
      <w:r>
        <w:rPr>
          <w:rFonts w:ascii="Times New Roman"/>
          <w:b w:val="false"/>
          <w:i w:val="false"/>
          <w:color w:val="000000"/>
          <w:sz w:val="28"/>
        </w:rPr>
        <w:t>
      жер асты суларын алу және өзге де мақсаттар үшін, оның ішінде жер асты суларының жай-күйіне әсер ететін құрғату, су деңгейін төмендету және табиғат қорғау іс-шараларын жүргізу үшін сорғы қондырғыларымен және басқа да суды көтеру құралдарымен жабдықталған су тарту құрылыстарын;
</w:t>
      </w:r>
      <w:r>
        <w:br/>
      </w:r>
      <w:r>
        <w:rPr>
          <w:rFonts w:ascii="Times New Roman"/>
          <w:b w:val="false"/>
          <w:i w:val="false"/>
          <w:color w:val="000000"/>
          <w:sz w:val="28"/>
        </w:rPr>
        <w:t>
      ағынды суларды және басқа да суды жер қойнауына ағызуға арналған су ағызу құрылыстарын (ұңғылар, құдықтар, шахталар);
</w:t>
      </w:r>
      <w:r>
        <w:br/>
      </w:r>
      <w:r>
        <w:rPr>
          <w:rFonts w:ascii="Times New Roman"/>
          <w:b w:val="false"/>
          <w:i w:val="false"/>
          <w:color w:val="000000"/>
          <w:sz w:val="28"/>
        </w:rPr>
        <w:t>
      шахталардан, карьерлерден, штольнялардан, разрездерден алу үшін пайдаланылатын тау-кен қазындыларының су бұру құрылыстарын;
</w:t>
      </w:r>
      <w:r>
        <w:br/>
      </w:r>
      <w:r>
        <w:rPr>
          <w:rFonts w:ascii="Times New Roman"/>
          <w:b w:val="false"/>
          <w:i w:val="false"/>
          <w:color w:val="000000"/>
          <w:sz w:val="28"/>
        </w:rPr>
        <w:t>
      су деңгейін мәжбүрлі төмендетпей жұмыс істейтін, жер асты суларын алуға арналған өздігінен шығатын ұңғыларды, шахта құдықтарын, шегендеу көздерін және басқа да шағын құрылыстарды;
</w:t>
      </w:r>
      <w:r>
        <w:br/>
      </w:r>
      <w:r>
        <w:rPr>
          <w:rFonts w:ascii="Times New Roman"/>
          <w:b w:val="false"/>
          <w:i w:val="false"/>
          <w:color w:val="000000"/>
          <w:sz w:val="28"/>
        </w:rPr>
        <w:t>
      өнеркәсіптік, коммуналдық-тұрмыстық, сорғыту және басқа да ағынды суларды, технологиялық ерітінділерді жер асты су тұтқыш жиектерге және тау-кен жыныстары қуыстарына ағызуға арналған сіңіргіш ұңғылар мен құдықтарды;
</w:t>
      </w:r>
      <w:r>
        <w:br/>
      </w:r>
      <w:r>
        <w:rPr>
          <w:rFonts w:ascii="Times New Roman"/>
          <w:b w:val="false"/>
          <w:i w:val="false"/>
          <w:color w:val="000000"/>
          <w:sz w:val="28"/>
        </w:rPr>
        <w:t>
      көмірсутегі шикізатын өндіру кезінде қыртыс қысымын сақтауға және қатты пайдалы қазбалардың кен орнын игеру кезінде жер астын шаймалауға арналған айдауыш ұңғыларды;
</w:t>
      </w:r>
      <w:r>
        <w:br/>
      </w:r>
      <w:r>
        <w:rPr>
          <w:rFonts w:ascii="Times New Roman"/>
          <w:b w:val="false"/>
          <w:i w:val="false"/>
          <w:color w:val="000000"/>
          <w:sz w:val="28"/>
        </w:rPr>
        <w:t>
      судың жай-күйіне әсер ететін басқа да техникалық құрылғыларды қолдана отырып, тікелей су объектісінен алып немесе алмай, жер үсті және жер асты су ресурстарын пайдалану арнайы су пайдалануға жатады.
</w:t>
      </w:r>
      <w:r>
        <w:br/>
      </w:r>
      <w:r>
        <w:rPr>
          <w:rFonts w:ascii="Times New Roman"/>
          <w:b w:val="false"/>
          <w:i w:val="false"/>
          <w:color w:val="000000"/>
          <w:sz w:val="28"/>
        </w:rPr>
        <w:t>
      2. Арнайы су пайдалануды жеке және заңды тұлғалар рұқсаттың негізінде сонда айқындалған мақсаттар үшін ғана жүзеге асырады және басқа тұлғалардың құқықтары мен заңды мүдделерін бұзбауға және қоршаған ортаға зиян келтірмеуге тиіс.
</w:t>
      </w:r>
      <w:r>
        <w:br/>
      </w:r>
      <w:r>
        <w:rPr>
          <w:rFonts w:ascii="Times New Roman"/>
          <w:b w:val="false"/>
          <w:i w:val="false"/>
          <w:color w:val="000000"/>
          <w:sz w:val="28"/>
        </w:rPr>
        <w:t>
      3. Жер қойнауы бөлігінен алу лимиті тәулігіне елуден екі мың текше метрге дейінгі шаруашылық-ауыз су және өндірістік-техникалық жер асты суларын пайдалану Қазақстан Республикасының Үкіметі белгілеген тәртіппен су қорын пайдалану және қорғау саласындағы уәкілетті орган берген рұқсаттың негізінде жүзеге асырылады.
</w:t>
      </w:r>
      <w:r>
        <w:br/>
      </w:r>
      <w:r>
        <w:rPr>
          <w:rFonts w:ascii="Times New Roman"/>
          <w:b w:val="false"/>
          <w:i w:val="false"/>
          <w:color w:val="000000"/>
          <w:sz w:val="28"/>
        </w:rPr>
        <w:t>
      4. Мынадай су тарту құрылыстарын: шахталы және тереңдігі жиырма метрге дейінгі құбырлы сүзгілі құдықтар, сондай-ақ орталықтандырылған сумен жабдықтау үшін пайдаланылмайтын су тұтқыш жиектің бірінші беткейінен барлық жағдайда деңгейін мәжбүрлі төмендетпей тәулігіне елу текше метрден аспайтын су алып жұмыс істейтін шегендеу құрылыстарын пайдаланған кезде арнайы су пайдалануға рұқсат талап етілмейді.";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7) 72-баптың 7) тармақшасындағы "лицензияда және (немесе)"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8) 76-бап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9) 92-баптың 1-тармағының екінші бөлігіндегі "лицензия" деген сөз "рұқсат"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9. "Тарихи-мәдени мұраны қорғау және пайдалану туралы" 1992 жылғы 2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Кеңесінің Жаршысы, 1992 ж., N 15, 363-құжат; 1995 ж., N 20, 120-құжат; Қазақстан Республикасы Парламентінің Жаршысы, 2004 ж., N 23, 142-құжат):
</w:t>
      </w:r>
    </w:p>
    <w:p>
      <w:pPr>
        <w:spacing w:after="0"/>
        <w:ind w:left="0"/>
        <w:jc w:val="both"/>
      </w:pPr>
      <w:r>
        <w:rPr>
          <w:rFonts w:ascii="Times New Roman"/>
          <w:b w:val="false"/>
          <w:i w:val="false"/>
          <w:color w:val="000000"/>
          <w:sz w:val="28"/>
        </w:rPr>
        <w:t>
      34-бапта:
</w:t>
      </w:r>
      <w:r>
        <w:br/>
      </w:r>
      <w:r>
        <w:rPr>
          <w:rFonts w:ascii="Times New Roman"/>
          <w:b w:val="false"/>
          <w:i w:val="false"/>
          <w:color w:val="000000"/>
          <w:sz w:val="28"/>
        </w:rPr>
        <w:t>
      бірінші бөліктің екінші сөйлемі жаңа абзацтан жазылып, екінші бөлік болып есептелсін және мынадай мазмұндағы үшінші бөлікпен толықтырылсын:
</w:t>
      </w:r>
      <w:r>
        <w:br/>
      </w:r>
      <w:r>
        <w:rPr>
          <w:rFonts w:ascii="Times New Roman"/>
          <w:b w:val="false"/>
          <w:i w:val="false"/>
          <w:color w:val="000000"/>
          <w:sz w:val="28"/>
        </w:rPr>
        <w:t>
      "Тарих және мәдениет ескерткіштерін жөндеу, реставрациялау жөніндегі жұмыстарды тарихи-мәдени мұраны қорғау және пайдалану жөніндегі уәкілетті орган беретін лицензия негізінде мамандандырылған ғылыми-реставрациялық ұйымдар, басқа да ұйымдар мен азаматтар жүргізеді.";
</w:t>
      </w:r>
    </w:p>
    <w:p>
      <w:pPr>
        <w:spacing w:after="0"/>
        <w:ind w:left="0"/>
        <w:jc w:val="both"/>
      </w:pPr>
      <w:r>
        <w:rPr>
          <w:rFonts w:ascii="Times New Roman"/>
          <w:b w:val="false"/>
          <w:i w:val="false"/>
          <w:color w:val="000000"/>
          <w:sz w:val="28"/>
        </w:rPr>
        <w:t>
      екінші бөлікте:
</w:t>
      </w:r>
      <w:r>
        <w:br/>
      </w:r>
      <w:r>
        <w:rPr>
          <w:rFonts w:ascii="Times New Roman"/>
          <w:b w:val="false"/>
          <w:i w:val="false"/>
          <w:color w:val="000000"/>
          <w:sz w:val="28"/>
        </w:rPr>
        <w:t>
      "жөндеу, реставрациялау," деген сөздер алып тасталсын;
</w:t>
      </w:r>
      <w:r>
        <w:br/>
      </w:r>
      <w:r>
        <w:rPr>
          <w:rFonts w:ascii="Times New Roman"/>
          <w:b w:val="false"/>
          <w:i w:val="false"/>
          <w:color w:val="000000"/>
          <w:sz w:val="28"/>
        </w:rPr>
        <w:t>
      ", осы қызметпен айналысуға құқық беретін лицензиялар және (немесе) арнайы рұқсат" деген сөздер "арнайы рұқсат"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10. "Жедел-іздестіру қызметі туралы" 1994 жылғы 15 қыркүйектегі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Кеңесінің Жаршысы, 1994 ж., N 13-14, 199-құжат; 1995 ж., N 24, 167-құжат; Қазақстан Республикасы Парламентінің Жаршысы, 1996 ж., N 14, 275-құжат; 1998 ж., N 24, 436-құжат; 2000 ж., N 3-4, 66-құжат; 2001 ж., N 8, 53-құжат; N 17-18, 245-құжат; 2002 ж., N 4, 32-құжат; N 15, 147-құжат; N 17, 155-құжат; 2004 ж., N 18, 106-құжат; N 23, 142-құжат; N 24, 154-құжат; 2005 ж., N 13, 53-құжат):
</w:t>
      </w:r>
    </w:p>
    <w:p>
      <w:pPr>
        <w:spacing w:after="0"/>
        <w:ind w:left="0"/>
        <w:jc w:val="both"/>
      </w:pPr>
      <w:r>
        <w:rPr>
          <w:rFonts w:ascii="Times New Roman"/>
          <w:b w:val="false"/>
          <w:i w:val="false"/>
          <w:color w:val="000000"/>
          <w:sz w:val="28"/>
        </w:rPr>
        <w:t>
      10-баптың 2-тармағының алтыншы абзацындағы "жеке детективтік және күзет қызметімен айналысуға рұқсат" деген сөздер "күзет қызметімен айналысуға лицензиялар"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11.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Кеңесінің Жаршысы, 1995 ж., N 3-4, 23-құжат; N 12, 88-құжат; N 15-16, 100-құжат; N 23, 141-құжат; Қазақстан Республикасы Парламентінің Жаршысы, 1996 ж., N 2, 184-құжат; N 11-12, 262-құжат; N 19, 370-құжат; 1997 ж., N 13-14, 205-құжат; N 22, 333-құжат; 1998 ж., N 11-12, 176-құжат; 1999 ж., N 20, 727-құжат; 2000 ж., N 3-4, 66-құжат; N 22, 408-құжат; 2001 ж., N 8, 52-құжат; N 10, 123-құжат; 2003 ж., N 15, 138, 139-құжаттар; 2004 ж., N 11-12, 66-құжат; N 16, 91-құжат; N 23, 142-құжат; 2005 ж., N 14, 55-құжат; N 23, 104-құжат; 2006 ж., N 4, 24-құжат; N 13, 86-құжат):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8-бапта:
</w:t>
      </w:r>
      <w:r>
        <w:br/>
      </w:r>
      <w:r>
        <w:rPr>
          <w:rFonts w:ascii="Times New Roman"/>
          <w:b w:val="false"/>
          <w:i w:val="false"/>
          <w:color w:val="000000"/>
          <w:sz w:val="28"/>
        </w:rPr>
        <w:t>
      д-1) тармақшада:
</w:t>
      </w:r>
      <w:r>
        <w:br/>
      </w:r>
      <w:r>
        <w:rPr>
          <w:rFonts w:ascii="Times New Roman"/>
          <w:b w:val="false"/>
          <w:i w:val="false"/>
          <w:color w:val="000000"/>
          <w:sz w:val="28"/>
        </w:rPr>
        <w:t>
      "банкаралық клиринг; төлем карточкаларын шығару;" деген сөздер алып тасталсын;
</w:t>
      </w:r>
    </w:p>
    <w:p>
      <w:pPr>
        <w:spacing w:after="0"/>
        <w:ind w:left="0"/>
        <w:jc w:val="both"/>
      </w:pPr>
      <w:r>
        <w:rPr>
          <w:rFonts w:ascii="Times New Roman"/>
          <w:b w:val="false"/>
          <w:i w:val="false"/>
          <w:color w:val="000000"/>
          <w:sz w:val="28"/>
        </w:rPr>
        <w:t>
      "чек кітапшаларын шығару" деген сөздер "банкаралық клирингті жүзеге асыру, төлем карточкалары мен чек кітапшаларын шығару және пайдалану" деген сөздермен ауыстырылсын;
</w:t>
      </w:r>
    </w:p>
    <w:p>
      <w:pPr>
        <w:spacing w:after="0"/>
        <w:ind w:left="0"/>
        <w:jc w:val="both"/>
      </w:pPr>
      <w:r>
        <w:rPr>
          <w:rFonts w:ascii="Times New Roman"/>
          <w:b w:val="false"/>
          <w:i w:val="false"/>
          <w:color w:val="000000"/>
          <w:sz w:val="28"/>
        </w:rPr>
        <w:t>
      и-1) тармақшадағы "валюталық операциялар жүргізуге," деген сөздер алып тасталсын;
</w:t>
      </w:r>
    </w:p>
    <w:p>
      <w:pPr>
        <w:spacing w:after="0"/>
        <w:ind w:left="0"/>
        <w:jc w:val="both"/>
      </w:pPr>
      <w:r>
        <w:rPr>
          <w:rFonts w:ascii="Times New Roman"/>
          <w:b w:val="false"/>
          <w:i w:val="false"/>
          <w:color w:val="000000"/>
          <w:sz w:val="28"/>
        </w:rPr>
        <w:t>
      и-2) тармақшадағы "ұйымдарға: банкноттарды, монеталар мен құндылықтарды инкассациялауға; банкаралық клирингке; төлем карточкаларын шығаруға" деген сөздер "ұйымдарға банкноттарды, монеталар мен құндылықтарды инкассациялауға"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15-баптың е) тармақшасы мынадай редакцияда жазылсын:
</w:t>
      </w:r>
      <w:r>
        <w:br/>
      </w:r>
      <w:r>
        <w:rPr>
          <w:rFonts w:ascii="Times New Roman"/>
          <w:b w:val="false"/>
          <w:i w:val="false"/>
          <w:color w:val="000000"/>
          <w:sz w:val="28"/>
        </w:rPr>
        <w:t>
      "е) банкноттарды, монеталар мен құндылықтарды инкассациялауды жүргізуге лицензия беру, оның қолданылуын тоқтата тұру және лицензиядан айыру туралы шешімдер қабылдау;";
</w:t>
      </w:r>
    </w:p>
    <w:p>
      <w:pPr>
        <w:spacing w:after="0"/>
        <w:ind w:left="0"/>
        <w:jc w:val="both"/>
      </w:pPr>
      <w:r>
        <w:rPr>
          <w:rFonts w:ascii="Times New Roman"/>
          <w:b w:val="false"/>
          <w:i w:val="false"/>
          <w:color w:val="000000"/>
          <w:sz w:val="28"/>
        </w:rPr>
        <w:t>
</w:t>
      </w:r>
      <w:r>
        <w:rPr>
          <w:rFonts w:ascii="Times New Roman"/>
          <w:b w:val="false"/>
          <w:i w:val="false"/>
          <w:color w:val="000000"/>
          <w:sz w:val="28"/>
        </w:rPr>
        <w:t>
      3) 56-баптың г) тармақшасындағы "валюталық операцияларды,"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12. "Мұнай туралы" 1995 жылғы 28 маусымдағы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Кеңесінің Жаршысы, 1995 ж., N 11, 76-құжат; Қазақстан Республикасы Парламентінің Жаршысы, 1997 ж., N 11, 150-құжат; 1999 ж., N 21, 787-құжат; 2003 ж., N 6, 34-құжат; N 11, 56-құжат; 2004 ж., N 22, 131-құжат; N 23, 142-құжат; 2005 ж., N 16, 70-құжат; 2006 ж., N 16, 99-құжат):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8-2-баптың 4-тармағындағы "рұқсаты" деген сөз "лицензиясы" деген сөзбен ауыстырылсын;
</w:t>
      </w:r>
    </w:p>
    <w:p>
      <w:pPr>
        <w:spacing w:after="0"/>
        <w:ind w:left="0"/>
        <w:jc w:val="both"/>
      </w:pPr>
      <w:r>
        <w:rPr>
          <w:rFonts w:ascii="Times New Roman"/>
          <w:b w:val="false"/>
          <w:i w:val="false"/>
          <w:color w:val="000000"/>
          <w:sz w:val="28"/>
        </w:rPr>
        <w:t>
      2) 36-3-баптың 2-тармағында:
</w:t>
      </w:r>
      <w:r>
        <w:br/>
      </w:r>
      <w:r>
        <w:rPr>
          <w:rFonts w:ascii="Times New Roman"/>
          <w:b w:val="false"/>
          <w:i w:val="false"/>
          <w:color w:val="000000"/>
          <w:sz w:val="28"/>
        </w:rPr>
        <w:t>
      бірінші сөйлемдегі "жазбаша рұқсаты" деген сөздер "лицензиясы" деген сөзбен ауыстырылсын;
</w:t>
      </w:r>
    </w:p>
    <w:p>
      <w:pPr>
        <w:spacing w:after="0"/>
        <w:ind w:left="0"/>
        <w:jc w:val="both"/>
      </w:pPr>
      <w:r>
        <w:rPr>
          <w:rFonts w:ascii="Times New Roman"/>
          <w:b w:val="false"/>
          <w:i w:val="false"/>
          <w:color w:val="000000"/>
          <w:sz w:val="28"/>
        </w:rPr>
        <w:t>
      екінші сөйлемдегі "рұқсат" деген сөз "лицензия"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13.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Кеңесінің Жаршысы, 1995 ж., N 15-16, 106-құжат; Қазақстан Республикасы Парламентінің Жаршысы, 1996 ж., N 2, 184-құжат; N 15, 281-құжат; N 19, 370-құжат; 1997 ж., N 5, 58-құжат; N 13-14, 205-құжат; N 22, 333-құжат; 1998 ж., N 11-12, 176-құжат; N 17-18, 224-құжат; 1999 ж., N 20, 727-құжат; 2000 ж., N 3-4, 66-құжат; N 22, 408-құжат; 2001 ж., N 8, 52-құжат; N 9, 86-құжат; 2002 ж., N 17, 155-құжат; 2003 ж., N 5, 31-құжат; N 10, 51-құжат; N 11, 56, 67-құжаттар; N 15, 138, 139-құжаттар; 2004 ж., N 11-12, 66-құжат; N 15, 86-құжат; N 16, 91-құжат; N 23, 140-құжат; 2005 ж., N 7-8, 24-құжат; N 14, 55, 58-құжаттар; N 23, 104-құжат; 2006 ж., N 3, 22-құжат; N 4, 24-құжат; N 8, 45-құжат; N 11, 55-құжат; N 16, 99-құжат):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8-баптың 6-тармағы мынадай мазмұндағы 3-1) және 3-2) тармақшалармен толықтырылсын:
</w:t>
      </w:r>
      <w:r>
        <w:br/>
      </w:r>
      <w:r>
        <w:rPr>
          <w:rFonts w:ascii="Times New Roman"/>
          <w:b w:val="false"/>
          <w:i w:val="false"/>
          <w:color w:val="000000"/>
          <w:sz w:val="28"/>
        </w:rPr>
        <w:t>
      "3-1) төлем карточкалары мен чек кітапшаларын шығару, сату және тарату;
</w:t>
      </w:r>
      <w:r>
        <w:br/>
      </w:r>
      <w:r>
        <w:rPr>
          <w:rFonts w:ascii="Times New Roman"/>
          <w:b w:val="false"/>
          <w:i w:val="false"/>
          <w:color w:val="000000"/>
          <w:sz w:val="28"/>
        </w:rPr>
        <w:t>
      3-2) банкаралық клирингті (төлемдерді жинауды, салыстырып тексеруді, сұрыптауды және растауды, сондай-ақ олардың өзара есепке жатқызуын жүргізуді және клирингке қатысушылардың - банктердің және банк операцияларының жекелеген түрлерін жүзеге асыратын ұйымдардың таза позицияларын айқындауды) жүзеге асыру;";
</w:t>
      </w:r>
    </w:p>
    <w:p>
      <w:pPr>
        <w:spacing w:after="0"/>
        <w:ind w:left="0"/>
        <w:jc w:val="both"/>
      </w:pPr>
      <w:r>
        <w:rPr>
          <w:rFonts w:ascii="Times New Roman"/>
          <w:b w:val="false"/>
          <w:i w:val="false"/>
          <w:color w:val="000000"/>
          <w:sz w:val="28"/>
        </w:rPr>
        <w:t>
</w:t>
      </w:r>
      <w:r>
        <w:rPr>
          <w:rFonts w:ascii="Times New Roman"/>
          <w:b w:val="false"/>
          <w:i w:val="false"/>
          <w:color w:val="000000"/>
          <w:sz w:val="28"/>
        </w:rPr>
        <w:t>
      2) 20-баптың 2-тармағының 4) тармақшасындағы "қаржы ұйымының лицензиясын кері қайтарып алу" деген сөздер "қаржы ұйымын лицензиясынан айыру"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24-баптың 1-тармағы г-1) тармақшасының үшінші абзацындағы "қаржы ұйымының лицензиясын кері қайтарып алу" деген сөздер "қаржы ұйымын лицензиясынан айыру"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30-бапта:
</w:t>
      </w:r>
      <w:r>
        <w:br/>
      </w:r>
      <w:r>
        <w:rPr>
          <w:rFonts w:ascii="Times New Roman"/>
          <w:b w:val="false"/>
          <w:i w:val="false"/>
          <w:color w:val="000000"/>
          <w:sz w:val="28"/>
        </w:rPr>
        <w:t>
      2-тармақтың 10) және 11) тармақшалары алып тасталсын;
</w:t>
      </w:r>
      <w:r>
        <w:br/>
      </w:r>
      <w:r>
        <w:rPr>
          <w:rFonts w:ascii="Times New Roman"/>
          <w:b w:val="false"/>
          <w:i w:val="false"/>
          <w:color w:val="000000"/>
          <w:sz w:val="28"/>
        </w:rPr>
        <w:t>
      5-тармақтың екінші бөлігіндегі және 6-тармақтың төртінші бөлігіндегі "9)-12)" деген цифрлар "9) және 12)" деген сөздермен ауыстырылсын;
</w:t>
      </w:r>
    </w:p>
    <w:p>
      <w:pPr>
        <w:spacing w:after="0"/>
        <w:ind w:left="0"/>
        <w:jc w:val="both"/>
      </w:pPr>
      <w:r>
        <w:rPr>
          <w:rFonts w:ascii="Times New Roman"/>
          <w:b w:val="false"/>
          <w:i w:val="false"/>
          <w:color w:val="000000"/>
          <w:sz w:val="28"/>
        </w:rPr>
        <w:t>
      7-тармақтағы "10)-12) тармақшаларында көзделген операцияларды" деген сөздер "12) тармақшасында көзделген операцияны"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47-баптағы "оны қайтарып алуға", "рұқсатты қайтарып алуға", "лицензиясын (лицензияларын) қайтарып алу", "лицензиясын (лицензияларын) қайтарып алғаннан", "лицензия қайтарып алынғаннан", "лицензияны кері қайтарып алу", "лицензияны қайтарып алу" деген сөздер тиісінше "одан айыруға", "рұқсаттан айыруға", "лицензиясынан (лицензияларынан) айыру", "лицензиясынан (лицензияларынан) айырғаннан", "лицензиядан айырғаннан", "лицензиядан айыру"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48-бапта:
</w:t>
      </w:r>
      <w:r>
        <w:br/>
      </w:r>
      <w:r>
        <w:rPr>
          <w:rFonts w:ascii="Times New Roman"/>
          <w:b w:val="false"/>
          <w:i w:val="false"/>
          <w:color w:val="000000"/>
          <w:sz w:val="28"/>
        </w:rPr>
        <w:t>
      тақырыбындағы "оны қайтарып алу" деген сөздер "одан айыру" деген сөздермен ауыстырылсын;
</w:t>
      </w:r>
    </w:p>
    <w:p>
      <w:pPr>
        <w:spacing w:after="0"/>
        <w:ind w:left="0"/>
        <w:jc w:val="both"/>
      </w:pPr>
      <w:r>
        <w:rPr>
          <w:rFonts w:ascii="Times New Roman"/>
          <w:b w:val="false"/>
          <w:i w:val="false"/>
          <w:color w:val="000000"/>
          <w:sz w:val="28"/>
        </w:rPr>
        <w:t>
      1-тармақтың бірінші абзацындағы "оны қайтарып алу" деген сөздер "одан айыру" деген сөздермен ауыстырылсын;
</w:t>
      </w:r>
    </w:p>
    <w:p>
      <w:pPr>
        <w:spacing w:after="0"/>
        <w:ind w:left="0"/>
        <w:jc w:val="both"/>
      </w:pPr>
      <w:r>
        <w:rPr>
          <w:rFonts w:ascii="Times New Roman"/>
          <w:b w:val="false"/>
          <w:i w:val="false"/>
          <w:color w:val="000000"/>
          <w:sz w:val="28"/>
        </w:rPr>
        <w:t>
      1-1-тармақ мынадай редакцияда жазылсын:
</w:t>
      </w:r>
      <w:r>
        <w:br/>
      </w:r>
      <w:r>
        <w:rPr>
          <w:rFonts w:ascii="Times New Roman"/>
          <w:b w:val="false"/>
          <w:i w:val="false"/>
          <w:color w:val="000000"/>
          <w:sz w:val="28"/>
        </w:rPr>
        <w:t>
      "1-1. Депозиттерге міндетті кепілдік беру жүйесінің қатысушысы болып табылмайтын банк депозиттер қабылдауға, жеке тұлғалардың банк шоттарын ашуға және жүргізуге арналған лицензияларынан айырылады.";
</w:t>
      </w:r>
    </w:p>
    <w:p>
      <w:pPr>
        <w:spacing w:after="0"/>
        <w:ind w:left="0"/>
        <w:jc w:val="both"/>
      </w:pPr>
      <w:r>
        <w:rPr>
          <w:rFonts w:ascii="Times New Roman"/>
          <w:b w:val="false"/>
          <w:i w:val="false"/>
          <w:color w:val="000000"/>
          <w:sz w:val="28"/>
        </w:rPr>
        <w:t>
      2-тармақтағы "оны қайтарып алады" деген сөздер "одан айырады"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 48-1-баптың 1-тармағындағы "лицензиясы қайтарылып алынған" деген сөздер "лицензиясынан айырылған"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8) 57-баптың 6-тармағының төртінші абзацындағы "банктің лицензиясын қайтарып алуға" деген сөздер "банкті лицензиясынан айыруға"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9) 67-баптың 3-тармағындағы "лицензияны қайтарып алуға" деген сөздер "лицензиядан айыруға"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10) 70-баптың б) тармақшасындағы "лицензияларды қайтарып алуға" деген сөздер "лицензиялардан айыруға"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11) 72-бапта:
</w:t>
      </w:r>
      <w:r>
        <w:br/>
      </w:r>
      <w:r>
        <w:rPr>
          <w:rFonts w:ascii="Times New Roman"/>
          <w:b w:val="false"/>
          <w:i w:val="false"/>
          <w:color w:val="000000"/>
          <w:sz w:val="28"/>
        </w:rPr>
        <w:t>
      1-тармақтағы "лицензияларын қайтарып алу" деген сөздер "лицензияларынан айыру" деген сөздермен ауыстырылсын;
</w:t>
      </w:r>
    </w:p>
    <w:p>
      <w:pPr>
        <w:spacing w:after="0"/>
        <w:ind w:left="0"/>
        <w:jc w:val="both"/>
      </w:pPr>
      <w:r>
        <w:rPr>
          <w:rFonts w:ascii="Times New Roman"/>
          <w:b w:val="false"/>
          <w:i w:val="false"/>
          <w:color w:val="000000"/>
          <w:sz w:val="28"/>
        </w:rPr>
        <w:t>
      2-тармақтың екінші бөлігіндегі "банктің банк операцияларын жүргізуге берілген лицензияларын қайтарып алады" деген сөздер "банк операцияларын жүргізуге берілген лицензияларынан банк айырылады"
</w:t>
      </w:r>
      <w:r>
        <w:br/>
      </w:r>
      <w:r>
        <w:rPr>
          <w:rFonts w:ascii="Times New Roman"/>
          <w:b w:val="false"/>
          <w:i w:val="false"/>
          <w:color w:val="000000"/>
          <w:sz w:val="28"/>
        </w:rPr>
        <w:t>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14. "Қазақстан Республикасының әуе кеңістігін пайдалану және авиация қызметі туралы" 1995 жылғы 20 желтоқсандағы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Кеңесінің Жаршысы, 1995 ж., N 23, 148-құжат; Қазақстан Республикасы Парламентінің Жаршысы, 2001 ж., N 23, 321-құжат; N 24, 338-құжат; 2002 ж., N 15, 147-құжат; 2003 ж., N 10, 54-құжат; 2004 ж., N 23, 142-құжат; 2005 ж., N 7-8, 23-құжат):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1-бапта:
</w:t>
      </w:r>
      <w:r>
        <w:br/>
      </w:r>
      <w:r>
        <w:rPr>
          <w:rFonts w:ascii="Times New Roman"/>
          <w:b w:val="false"/>
          <w:i w:val="false"/>
          <w:color w:val="000000"/>
          <w:sz w:val="28"/>
        </w:rPr>
        <w:t>
      екінші бөліктегі "және жолаушылардың, жүктің, теңдеме жүк пен почтаның әуе тасымалдарын және (немесе) авиациялық жұмыстарды орындауға лицензиясы" деген сөздер алып тасталсын;
</w:t>
      </w:r>
    </w:p>
    <w:p>
      <w:pPr>
        <w:spacing w:after="0"/>
        <w:ind w:left="0"/>
        <w:jc w:val="both"/>
      </w:pPr>
      <w:r>
        <w:rPr>
          <w:rFonts w:ascii="Times New Roman"/>
          <w:b w:val="false"/>
          <w:i w:val="false"/>
          <w:color w:val="000000"/>
          <w:sz w:val="28"/>
        </w:rPr>
        <w:t>
      жиырма сегізінші бөліктегі "немесе лицензиясы"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71-бап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15. "Қазақстан Республикасының ішкі істер органдары туралы" 1995 жылғы 21 желтоқсандағы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Кеңесінің Жаршысы, 1995 ж., N 23, 154-құжат; Қазақстан Республикасы Парламентінің Жаршысы, 1997 ж., N 7, 79-құжат; N 12, 184-құжат; 1998 ж., N 17-18, 225-құжат; N 23, 416-құжат; N 24, 436-құжат; 1999 ж., N 8, 233, 247-құжаттар; N 23, 920-құжат; 2000 ж., N 3-4, 66-құжат; 2001 ж., N 13-14, 174-құжат; N 17-18, 245-құжат; N 20, 257-құжат; N 23, 309-құжат; 2002 ж., N 17, 155-құжат; 2003 ж., N 12, 82-құжат; 2004 ж., N 23, 142-құжат; N 24, 154, 155-құжаттар; 2006 ж., N 1, 5-құжат; N 3, 22-құжат):
</w:t>
      </w:r>
    </w:p>
    <w:p>
      <w:pPr>
        <w:spacing w:after="0"/>
        <w:ind w:left="0"/>
        <w:jc w:val="both"/>
      </w:pPr>
      <w:r>
        <w:rPr>
          <w:rFonts w:ascii="Times New Roman"/>
          <w:b w:val="false"/>
          <w:i w:val="false"/>
          <w:color w:val="000000"/>
          <w:sz w:val="28"/>
        </w:rPr>
        <w:t>
      11-баптың 1-тармағы 33) тармақшасында:
</w:t>
      </w:r>
      <w:r>
        <w:br/>
      </w:r>
      <w:r>
        <w:rPr>
          <w:rFonts w:ascii="Times New Roman"/>
          <w:b w:val="false"/>
          <w:i w:val="false"/>
          <w:color w:val="000000"/>
          <w:sz w:val="28"/>
        </w:rPr>
        <w:t>
      бірінші абзацтағы "атыс тирлері мен стендтерін ашуға" деген сөздер "атыс тирлері мен стендтерін, штемпель-граверлік кәсіпорындарды ашуға және олардың жұмыс істеуіне" деген сөздермен ауыстырылсын;
</w:t>
      </w:r>
    </w:p>
    <w:p>
      <w:pPr>
        <w:spacing w:after="0"/>
        <w:ind w:left="0"/>
        <w:jc w:val="both"/>
      </w:pPr>
      <w:r>
        <w:rPr>
          <w:rFonts w:ascii="Times New Roman"/>
          <w:b w:val="false"/>
          <w:i w:val="false"/>
          <w:color w:val="000000"/>
          <w:sz w:val="28"/>
        </w:rPr>
        <w:t>
      екінші абзацтағы "әкетудің" деген сөзден кейін ", сондай-ақ күшті әсер ететін улы заттарды сатып алудың, сақтаудың, тасымалдаудың, әкелудің, әкетудің"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16. "Жылжымайтын мүлік ипотекасы туралы" 1995 жылғы 23 желтоқсандағы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Кеңесінің Жаршысы, 1995 ж., N 24, 165-құжат; Қазақстан Республикасы Парламентінің Жаршысы, 1997 ж., N 13-14, 205-құжат; 2000 ж., N 18, 336-құжат; 2003 ж., N 11, 67-құжат; 2005 ж., N 23, 104-құжат):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5-2-баптың 3-тармағындағы "кері қайтарып алу" деген сөздер "одан айыру"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5-4-бапта:
</w:t>
      </w:r>
      <w:r>
        <w:br/>
      </w:r>
      <w:r>
        <w:rPr>
          <w:rFonts w:ascii="Times New Roman"/>
          <w:b w:val="false"/>
          <w:i w:val="false"/>
          <w:color w:val="000000"/>
          <w:sz w:val="28"/>
        </w:rPr>
        <w:t>
      4-тармақтың 2) тармақшасындағы "кері қайтарып алу" деген сөздер "одан айыру" деген сөздермен ауыстырылсын;
</w:t>
      </w:r>
    </w:p>
    <w:p>
      <w:pPr>
        <w:spacing w:after="0"/>
        <w:ind w:left="0"/>
        <w:jc w:val="both"/>
      </w:pPr>
      <w:r>
        <w:rPr>
          <w:rFonts w:ascii="Times New Roman"/>
          <w:b w:val="false"/>
          <w:i w:val="false"/>
          <w:color w:val="000000"/>
          <w:sz w:val="28"/>
        </w:rPr>
        <w:t>
      5-тармақтың бірінші бөлігіндегі "оны кері қайтарып алады" деген сөздер "одан айырады"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17. "Қазақстан Республикасындағы арнайы экономикалық аймақтар туралы" 1996 жылғы 26 қаңтардағы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1996 ж., N 1, 179-құжат; N 14, 274-құжат; 1998 ж., N 24, 443-құжат; 1999 ж., N 6, 191-құжат; 2001 ж., N 15-16, 224-құжат; 2003 ж., N 23, 169-құжат):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3-баптағы "экспортқа бағдарланған"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14-баптағы "қолданылып жүрген заңдарына" деген сөздер "лицензиялау туралы заңнамасына"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18. "Экспорттық бақылау туралы" 1996 жылғы 18 маусымдағы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1996 ж., N 8-9, 240-құжат; 2000 ж., N 20, 377-құжат; 2003 ж., N 18, 143-құжат; 2004 ж., N 23, 142-құжат):
</w:t>
      </w:r>
    </w:p>
    <w:p>
      <w:pPr>
        <w:spacing w:after="0"/>
        <w:ind w:left="0"/>
        <w:jc w:val="both"/>
      </w:pPr>
      <w:r>
        <w:rPr>
          <w:rFonts w:ascii="Times New Roman"/>
          <w:b w:val="false"/>
          <w:i w:val="false"/>
          <w:color w:val="000000"/>
          <w:sz w:val="28"/>
        </w:rPr>
        <w:t>
      7-баптың алтыншы бөлігіндегі "оны кері қайтарып алуға немесе"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19. "Табиғи және техногендік сипаттағы төтенше жағдайлар туралы" 1996 жылғы 5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1996 ж., N 11-12, 263-құжат; 1998 ж., N 23, 416-құжат; 1999 ж., N 4, 101-құжат; 2000 ж., N 6, 145-құжат; 2003 ж., N 14, 112-құжат; 2004 ж., N 11-12, 67-құжат; N 23, 142-құжат; 2006 ж., N 1, 5-құжат):
</w:t>
      </w:r>
    </w:p>
    <w:p>
      <w:pPr>
        <w:spacing w:after="0"/>
        <w:ind w:left="0"/>
        <w:jc w:val="both"/>
      </w:pPr>
      <w:r>
        <w:rPr>
          <w:rFonts w:ascii="Times New Roman"/>
          <w:b w:val="false"/>
          <w:i w:val="false"/>
          <w:color w:val="000000"/>
          <w:sz w:val="28"/>
        </w:rPr>
        <w:t>
      11-баптың екінші бөлігінің он бірінші абзацы мынадай редакцияда жазылсын:
</w:t>
      </w:r>
      <w:r>
        <w:br/>
      </w:r>
      <w:r>
        <w:rPr>
          <w:rFonts w:ascii="Times New Roman"/>
          <w:b w:val="false"/>
          <w:i w:val="false"/>
          <w:color w:val="000000"/>
          <w:sz w:val="28"/>
        </w:rPr>
        <w:t>
      "төтенше жағдайларды жою кезінде құтқару жұмыстарын жүргізу жөніндегі қызметті жүзеге асыратын субъектілерді аттестаттауды өткізеді;".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20. "Жол жүрісі қауіпсіздігі туралы" 1996 жылғы 15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1996 ж., N 14, 273-құжат; 2001 ж., N 24, 338-құжат; 2003 ж., N 10, 54-құжат; N 12, 82-құжат; 2004 ж., N 23, 142-құжат; 2005 ж., N 7-8, 23-құжат; 2006 ж., N 1, 5-құжат):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5-баптың он екінші абзацы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7-баптың сегізінші абзацы мынадай редакцияда жазылсын:
</w:t>
      </w:r>
      <w:r>
        <w:br/>
      </w:r>
      <w:r>
        <w:rPr>
          <w:rFonts w:ascii="Times New Roman"/>
          <w:b w:val="false"/>
          <w:i w:val="false"/>
          <w:color w:val="000000"/>
          <w:sz w:val="28"/>
        </w:rPr>
        <w:t>
      "көлік құралдарын жүргізушілерді даярлау, қайта даярлау жөніндегі қызметті лицензиялау;";
</w:t>
      </w:r>
    </w:p>
    <w:p>
      <w:pPr>
        <w:spacing w:after="0"/>
        <w:ind w:left="0"/>
        <w:jc w:val="both"/>
      </w:pPr>
      <w:r>
        <w:rPr>
          <w:rFonts w:ascii="Times New Roman"/>
          <w:b w:val="false"/>
          <w:i w:val="false"/>
          <w:color w:val="000000"/>
          <w:sz w:val="28"/>
        </w:rPr>
        <w:t>
</w:t>
      </w:r>
      <w:r>
        <w:rPr>
          <w:rFonts w:ascii="Times New Roman"/>
          <w:b w:val="false"/>
          <w:i w:val="false"/>
          <w:color w:val="000000"/>
          <w:sz w:val="28"/>
        </w:rPr>
        <w:t>
      3) 9-бап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21. "Өрт қауіпсіздігі туралы" 1996 жылғы 22 қарашадағы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1996 ж., N 18, 368-құжат; 1998 ж., N 23, 416-құжат; 1999 ж., N 20, 728-құжат; N 23, 931-құжат; 2000 ж., N 6, 142-құжат; 2002 ж., N 17, 155-құжат; 2003 ж., N 14, 112-құжат; N 24, 177-құжат; 2004 ж., N 23, 142-құжат; 2006 ж., N 3, 22-құжат):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9-1-баптың бірінші бөлігінің 3) тармақшасы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23-бапта:
</w:t>
      </w:r>
      <w:r>
        <w:br/>
      </w:r>
      <w:r>
        <w:rPr>
          <w:rFonts w:ascii="Times New Roman"/>
          <w:b w:val="false"/>
          <w:i w:val="false"/>
          <w:color w:val="000000"/>
          <w:sz w:val="28"/>
        </w:rPr>
        <w:t>
      тақырыбындағы "лицензиялау және" деген сөздер алып тасталсын;
</w:t>
      </w:r>
    </w:p>
    <w:p>
      <w:pPr>
        <w:spacing w:after="0"/>
        <w:ind w:left="0"/>
        <w:jc w:val="both"/>
      </w:pPr>
      <w:r>
        <w:rPr>
          <w:rFonts w:ascii="Times New Roman"/>
          <w:b w:val="false"/>
          <w:i w:val="false"/>
          <w:color w:val="000000"/>
          <w:sz w:val="28"/>
        </w:rPr>
        <w:t>
      "лицензиялау және"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22. "Банкроттық туралы" 1997 жылғы 21 қаңтардағы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1997 ж., N 1-2, 7-құжат; N 13-14, 205-құжат; 1998 ж., N 14, 198-құжат; N 17-18, 225-құжат; 2000 ж., N 22, 408-құжат; 2001 ж., N 8, 52-құжат; N 17-18, 240-құжат; N 24, 338-құжат; 2002 ж., N 17, 155-құжат; 2003 ж., N 4, 26-құжат; N 11, 67-құжат; 2004 ж., N 6, 42-құжат; N 23, 142-құжат; 2005 ж., N 14, 57-құжат; 2006 ж., N 1, 4-құжат; N 3, 22-құжат; N 4, 24-құжат; N 13, 86-құжат; N 15, 95-құжат):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9-баптың 5-тармағы мынадай редакцияда жазылсын:
</w:t>
      </w:r>
      <w:r>
        <w:br/>
      </w:r>
      <w:r>
        <w:rPr>
          <w:rFonts w:ascii="Times New Roman"/>
          <w:b w:val="false"/>
          <w:i w:val="false"/>
          <w:color w:val="000000"/>
          <w:sz w:val="28"/>
        </w:rPr>
        <w:t>
      "5. Оңалтушы және конкурстық басқарушылар лицензияның қолданылуы тоқтатыла тұрған жағдайда, борышкердің істерін және мүлкін басқаруға қандай тәртіппен тағайындалған болса, аталған функцияларды жүзеге асырудан сондай тәртіппен шеттетілуге тиіс.
</w:t>
      </w:r>
      <w:r>
        <w:br/>
      </w:r>
      <w:r>
        <w:rPr>
          <w:rFonts w:ascii="Times New Roman"/>
          <w:b w:val="false"/>
          <w:i w:val="false"/>
          <w:color w:val="000000"/>
          <w:sz w:val="28"/>
        </w:rPr>
        <w:t>
      Лицензиясынан айыру сот тәртібімен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41-1-баптың 3-тармағы мынадай редакцияда жазылсын:
</w:t>
      </w:r>
      <w:r>
        <w:br/>
      </w:r>
      <w:r>
        <w:rPr>
          <w:rFonts w:ascii="Times New Roman"/>
          <w:b w:val="false"/>
          <w:i w:val="false"/>
          <w:color w:val="000000"/>
          <w:sz w:val="28"/>
        </w:rPr>
        <w:t>
      "3. Сырттай байқау әкімшісі лицензияның қолданылуы тоқтатыла тұрған жағдайда, борышкердің істерін және мүлкін басқаруға қандай тәртіппен тағайындалған болса, аталған функцияларды жүзеге асырудан сондай тәртіппен шеттетілуге тиіс.
</w:t>
      </w:r>
      <w:r>
        <w:br/>
      </w:r>
      <w:r>
        <w:rPr>
          <w:rFonts w:ascii="Times New Roman"/>
          <w:b w:val="false"/>
          <w:i w:val="false"/>
          <w:color w:val="000000"/>
          <w:sz w:val="28"/>
        </w:rPr>
        <w:t>
      Лицензиясынан айыру сот тәртібімен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23. "Авариялық-құтқару қызметі және құтқарушылардың мәртебесі туралы" 1997 жылғы 27 наурыздағы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1997 ж., N 6, 69-құжат; 1998 ж., N 24, 436-құжат; 2000 ж., N 8, 187-құжат; 2004 ж., N 11-12, 67-құжат; N 23, 142-құжат; 2006 ж., N 1, 5-құжат):
</w:t>
      </w:r>
    </w:p>
    <w:p>
      <w:pPr>
        <w:spacing w:after="0"/>
        <w:ind w:left="0"/>
        <w:jc w:val="both"/>
      </w:pPr>
      <w:r>
        <w:rPr>
          <w:rFonts w:ascii="Times New Roman"/>
          <w:b w:val="false"/>
          <w:i w:val="false"/>
          <w:color w:val="000000"/>
          <w:sz w:val="28"/>
        </w:rPr>
        <w:t>
      12-баптың 2-тармағындағы "лицензиялар" деген сөз "куәліктер"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24. "Атом энергиясын пайдалану туралы" 1997 жылғы 14 сәуірдегі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1997 ж., N 7, 83-құжат; 2004 ж., N 23, 142-құжат):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5-баптың 1-тармағының үшінші абзацы мынадай редакцияда жазылсын:
</w:t>
      </w:r>
      <w:r>
        <w:br/>
      </w:r>
      <w:r>
        <w:rPr>
          <w:rFonts w:ascii="Times New Roman"/>
          <w:b w:val="false"/>
          <w:i w:val="false"/>
          <w:color w:val="000000"/>
          <w:sz w:val="28"/>
        </w:rPr>
        <w:t>
      "иондандырушы сәуле көздерін алу деңгейінен төмен пайдаланатын сынақ зертханаларын техникалық реттеу жүйесінде аккредиттелген қызметті қоспағанда, атом энергиясын пайдалануға байланысты жұмыстарды атқару мен қызметтер көрсету;";
</w:t>
      </w:r>
    </w:p>
    <w:p>
      <w:pPr>
        <w:spacing w:after="0"/>
        <w:ind w:left="0"/>
        <w:jc w:val="both"/>
      </w:pPr>
      <w:r>
        <w:rPr>
          <w:rFonts w:ascii="Times New Roman"/>
          <w:b w:val="false"/>
          <w:i w:val="false"/>
          <w:color w:val="000000"/>
          <w:sz w:val="28"/>
        </w:rPr>
        <w:t>
</w:t>
      </w:r>
      <w:r>
        <w:rPr>
          <w:rFonts w:ascii="Times New Roman"/>
          <w:b w:val="false"/>
          <w:i w:val="false"/>
          <w:color w:val="000000"/>
          <w:sz w:val="28"/>
        </w:rPr>
        <w:t>
      2) 11-баптағы "заңдарында" деген сөз "лицензиялау туралы заңнамасында"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25. "Қазақстан Республикасында зейнетақымен қамсыздандыру туралы" 1997 жылғы 20 маусымдағы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1997 ж., N 12, 186-құжат; 1998 ж., N 24, 437-құжат; 1999 ж., N 8, 237-құжат; N 23, 925-құжат; 2001 ж., N 17-18, 245-құжат; N 20, 257-құжат; 2002 ж., N 1, 1-құжат; N 23-24, 198-құжат; 2003 ж., N 1-2, 9-құжат; N 11, 56-құжат; N 15, 139-құжат; N 21-22, 160-құжат; 2004 ж., N 11-12, 66-құжат; N 23, 140, 142-құжаттар; 2005 ж., N 7-8, 19-құжат; N 11, 39-құжат; N 14, 55, 58-құжаттар; N 23, 104-құжат; 2006 ж., N 3, 22-құжат; N 8, 45-құжат; N 12, 69-құжат; 2006 жылғы 22 желтоқсанда "Егемен Қазақстан" және 2006 жылғы 26 желтоқсанда "Казахстанская правда" газеттерінде жарияланған "Қазақстан Республикасының кейбір заңнамалық актілеріне салық салу мәселелері бойынша өзгерістер мен толықтырулар енгізу туралы" 2006 жылғы 11 желтоқсандағы Қазақстан Республикасының Заңы):
</w:t>
      </w:r>
    </w:p>
    <w:p>
      <w:pPr>
        <w:spacing w:after="0"/>
        <w:ind w:left="0"/>
        <w:jc w:val="both"/>
      </w:pPr>
      <w:r>
        <w:rPr>
          <w:rFonts w:ascii="Times New Roman"/>
          <w:b w:val="false"/>
          <w:i w:val="false"/>
          <w:color w:val="000000"/>
          <w:sz w:val="28"/>
        </w:rPr>
        <w:t>
</w:t>
      </w:r>
      <w:r>
        <w:rPr>
          <w:rFonts w:ascii="Times New Roman"/>
          <w:b w:val="false"/>
          <w:i w:val="false"/>
          <w:color w:val="000000"/>
          <w:sz w:val="28"/>
        </w:rPr>
        <w:t>
      1) 39-баптың бірінші бөлігіндегі "заңдарында" деген сөз "лицензиялау туралы заңнамасында"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40-баптың 2-тармағының 4) тармақшасындағы "қаржы ұйымының лицензиясын кері қайтарып алу" деген сөздер "қаржы ұйымын лицензиясынан айыру"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42-бапта:
</w:t>
      </w:r>
      <w:r>
        <w:br/>
      </w:r>
      <w:r>
        <w:rPr>
          <w:rFonts w:ascii="Times New Roman"/>
          <w:b w:val="false"/>
          <w:i w:val="false"/>
          <w:color w:val="000000"/>
          <w:sz w:val="28"/>
        </w:rPr>
        <w:t>
      1-тармақтың 4) тармақшасы мынадай редакцияда жазылсын:
</w:t>
      </w:r>
      <w:r>
        <w:br/>
      </w:r>
      <w:r>
        <w:rPr>
          <w:rFonts w:ascii="Times New Roman"/>
          <w:b w:val="false"/>
          <w:i w:val="false"/>
          <w:color w:val="000000"/>
          <w:sz w:val="28"/>
        </w:rPr>
        <w:t>
      "4) лицензияның қолданылуын тоқтата тұруға не одан айыруға құқылы.";
</w:t>
      </w:r>
    </w:p>
    <w:p>
      <w:pPr>
        <w:spacing w:after="0"/>
        <w:ind w:left="0"/>
        <w:jc w:val="both"/>
      </w:pPr>
      <w:r>
        <w:rPr>
          <w:rFonts w:ascii="Times New Roman"/>
          <w:b w:val="false"/>
          <w:i w:val="false"/>
          <w:color w:val="000000"/>
          <w:sz w:val="28"/>
        </w:rPr>
        <w:t>
      1-4-тармақтағы "оны уәкілетті органның қайтарып алуына" деген сөздер "уәкілетті органның одан айыруына"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42-6-баптың 3-тармағындағы "лицензияны қайтарып алуға" деген сөздер "лицензиядан айыруға" деген сөздермен ауыстырылсын;
</w:t>
      </w:r>
    </w:p>
    <w:p>
      <w:pPr>
        <w:spacing w:after="0"/>
        <w:ind w:left="0"/>
        <w:jc w:val="both"/>
      </w:pPr>
      <w:r>
        <w:rPr>
          <w:rFonts w:ascii="Times New Roman"/>
          <w:b w:val="false"/>
          <w:i w:val="false"/>
          <w:color w:val="000000"/>
          <w:sz w:val="28"/>
        </w:rPr>
        <w:t>
      45-2-бапта:
</w:t>
      </w:r>
      <w:r>
        <w:br/>
      </w:r>
      <w:r>
        <w:rPr>
          <w:rFonts w:ascii="Times New Roman"/>
          <w:b w:val="false"/>
          <w:i w:val="false"/>
          <w:color w:val="000000"/>
          <w:sz w:val="28"/>
        </w:rPr>
        <w:t>
      1-тармақтың 2) тармақшасындағы "қоры лицензияларының кері қайтарылып алынуына" деген сөздер "қорын лицензияларынан айыруға" деген сөздермен ауыстырылсын;
</w:t>
      </w:r>
    </w:p>
    <w:p>
      <w:pPr>
        <w:spacing w:after="0"/>
        <w:ind w:left="0"/>
        <w:jc w:val="both"/>
      </w:pPr>
      <w:r>
        <w:rPr>
          <w:rFonts w:ascii="Times New Roman"/>
          <w:b w:val="false"/>
          <w:i w:val="false"/>
          <w:color w:val="000000"/>
          <w:sz w:val="28"/>
        </w:rPr>
        <w:t>
      3-тармақтың екінші бөлігіндегі "лицензияны кері қайтарып алуға", "оның лицензиясын кері қайтарып алу" деген сөздер тиісінше "лицензиядан айыруға", "оны лицензиясынан айыру" деген сөздермен ауыстырылсын;
</w:t>
      </w:r>
    </w:p>
    <w:p>
      <w:pPr>
        <w:spacing w:after="0"/>
        <w:ind w:left="0"/>
        <w:jc w:val="both"/>
      </w:pPr>
      <w:r>
        <w:rPr>
          <w:rFonts w:ascii="Times New Roman"/>
          <w:b w:val="false"/>
          <w:i w:val="false"/>
          <w:color w:val="000000"/>
          <w:sz w:val="28"/>
        </w:rPr>
        <w:t>
      4-тармақтың бірінші бөлігіндегі "қорының лицензиясын кері қайтарып алу" деген сөздер "қорын лицензиясынан айыру" деген сөздермен ауыстырылсын;
</w:t>
      </w:r>
    </w:p>
    <w:p>
      <w:pPr>
        <w:spacing w:after="0"/>
        <w:ind w:left="0"/>
        <w:jc w:val="both"/>
      </w:pPr>
      <w:r>
        <w:rPr>
          <w:rFonts w:ascii="Times New Roman"/>
          <w:b w:val="false"/>
          <w:i w:val="false"/>
          <w:color w:val="000000"/>
          <w:sz w:val="28"/>
        </w:rPr>
        <w:t>
      4-1-тармақтағы "Лицензиясы кері қайтарып алынған" деген сөздер "Лицензиясынан айырылған"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49-3-баптың 2-тармағы екінші бөлігінің екінші абзацындағы "қорының лицензиясын осы Заңның 42-бабы 1-4-тармағының негізінде кері қайтарып алуға" деген сөздер "қорын осы Заңның 42-бабы 1-4-тармағының негізінде лицензиясынан айыруға"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26. "Нотариат туралы" 1997 жылғы 14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1997 ж., N 13-14, 206-құжат; 1998 ж., N 22, 307-құжат; 2000 ж., N 3-4, 66-құжат; 2001 ж., N 15-16, 236-құжат; N 24, 338-құжат; 2003 ж., N 10, 48-құжат; N 12, 86-құжат; 2004 ж., N 23, 142-құжат; 2006 ж., N 11, 55-құжат):
</w:t>
      </w:r>
    </w:p>
    <w:p>
      <w:pPr>
        <w:spacing w:after="0"/>
        <w:ind w:left="0"/>
        <w:jc w:val="both"/>
      </w:pPr>
      <w:r>
        <w:rPr>
          <w:rFonts w:ascii="Times New Roman"/>
          <w:b w:val="false"/>
          <w:i w:val="false"/>
          <w:color w:val="000000"/>
          <w:sz w:val="28"/>
        </w:rPr>
        <w:t>
      бүкіл мәтін бойынша "лицензиясы кері қайтарылып алынғандықтан", "лицензияны кері қайтарып алу", "Нотариус лицензиясын кері қайтарып алу", "нотариус лицензиясы кері қайтарылып алынады", "Лицензия кері қайтарылып алынған", "кері қайтарып алу", "нотариустардың лицензияларын кері қайтарып алу" деген сөздер тиісінше "лицензиясынан айырылғандықтан", "лицензиясынан айыру", "Нотариусты лицензиясынан айыру", "нотариус лицензиясынан айырылады", "Лицензиясынан айырылған", "одан айыру", "нотариустарды лицензияларынан айыру"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27. "Сот сараптамасы туралы" 1997 жылғы 12 қарашадағы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1997 ж., N 21, 276-құжат; 2000 ж., N 6, 141-құжат; 2001 ж., N 21-22, 281-құжат; 2004 ж., N 23, 142-құжат; N 24, 153-құжат; 2005 ж., N 10, 32-құжат; 2006 ж., N 13, 86-құжат):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1-баптың жетінші абзацы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17-баптың 1-тармағы мынадай редакцияда жазылсын:
</w:t>
      </w:r>
      <w:r>
        <w:br/>
      </w:r>
      <w:r>
        <w:rPr>
          <w:rFonts w:ascii="Times New Roman"/>
          <w:b w:val="false"/>
          <w:i w:val="false"/>
          <w:color w:val="000000"/>
          <w:sz w:val="28"/>
        </w:rPr>
        <w:t>
      "1. Сот-сараптама қызметін лицензиялау Қазақстан Республикасының лицензиялау туралы заңнамасында белгіленген тәртіппен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28. "Адвокаттық қызмет туралы" 1997 жылғы 5 желтоқсандағы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1997 ж., N 22, 328-құжат; 2001 ж., N 15-16, 236-құжат; 2003 ж., N 11, 65-құжат; 2004 ж., N 23, 142-құжат):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9-баптың 2-тармағының екінші бөлігіндегі "лицензияларын кері қайтарып алу" деген сөздер "лицензияларынан айыру"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12-баптың тақырыбындағы және мәтініндегі "Лицензияны кері қайтарып алу", "адвокаттың лицензиясын кері қайтарып алу" деген сөздер "Лицензиядан айыру", "адвокатты лицензиясынан айыру"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21-баптың 1-тармағының 11) тармақшасындағы және 24-баптың 2-тармағының 8) тармақшасындағы "адвокат лицензиясын кері қайтарып алу" деген сөздер "адвокатты лицензиясынан айыру"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31-бапта:
</w:t>
      </w:r>
      <w:r>
        <w:br/>
      </w:r>
      <w:r>
        <w:rPr>
          <w:rFonts w:ascii="Times New Roman"/>
          <w:b w:val="false"/>
          <w:i w:val="false"/>
          <w:color w:val="000000"/>
          <w:sz w:val="28"/>
        </w:rPr>
        <w:t>
      1-тармақтың 1) тармақшасындағы "лицензия кері қайтарылып алынған" деген сөздер "лицензиясынан айырылған" деген сөздермен ауыстырылсын;
</w:t>
      </w:r>
    </w:p>
    <w:p>
      <w:pPr>
        <w:spacing w:after="0"/>
        <w:ind w:left="0"/>
        <w:jc w:val="both"/>
      </w:pPr>
      <w:r>
        <w:rPr>
          <w:rFonts w:ascii="Times New Roman"/>
          <w:b w:val="false"/>
          <w:i w:val="false"/>
          <w:color w:val="000000"/>
          <w:sz w:val="28"/>
        </w:rPr>
        <w:t>
      2-тармақтағы "адвокат лицензиясын кері қайтарып алуға" деген сөздер "адвокатты лицензиясынан айыруға"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29. "Нормативтік құқықтық актілер туралы" 1998 жылғы 24 наурыздағы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1998 ж., N 2-3, 25-құжат; 2001 ж., N 20, 258-құжат; 2002 ж., N 5, 50-құжат; 2004 ж., N 5, 29-құжат; N 13, 74-құжат; 2005 ж., N 17-18, 73-құжат; 2006 ж., N 3, 22-құжат):
</w:t>
      </w:r>
    </w:p>
    <w:p>
      <w:pPr>
        <w:spacing w:after="0"/>
        <w:ind w:left="0"/>
        <w:jc w:val="both"/>
      </w:pPr>
      <w:r>
        <w:rPr>
          <w:rFonts w:ascii="Times New Roman"/>
          <w:b w:val="false"/>
          <w:i w:val="false"/>
          <w:color w:val="000000"/>
          <w:sz w:val="28"/>
        </w:rPr>
        <w:t>
      36-бап мынадай редакциядағы 4-1-тармақпен толықтырылсын:
</w:t>
      </w:r>
      <w:r>
        <w:br/>
      </w:r>
      <w:r>
        <w:rPr>
          <w:rFonts w:ascii="Times New Roman"/>
          <w:b w:val="false"/>
          <w:i w:val="false"/>
          <w:color w:val="000000"/>
          <w:sz w:val="28"/>
        </w:rPr>
        <w:t>
      4-1. Біліктілік талаптарын, қызмет түрлерін лицензиялаудың ережелерін және экспорты мен импорты лицензиялануға тиіс жекелеген тауарлар тізбелерін бекітетін нормативтік құқықтық актілер осы актілер ресми жарияланғаннан кейін жиырма бір күндік мерзім өткенге дейін қолданысқа енгізіле алмайды.".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30. "Аудиторлық қызмет туралы" 1998 жылғы 20 қарашадағы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1998 ж., N 22, 309-құжат; 2000 ж., N 22, 408-құжат; 2001 ж., N 1, 5-құжат; N 8, 52-құжат; 2002 ж., N 23-24, 193-құжат; 2003 ж., N 11, 56-құжат; N 12, 86-құжат; N 15, 139-құжат; 2004 ж., N 23, 138-құжат; 2005 ж., N 14, 58-құжат; 2006 ж., N 8, 45-құжат):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бүкіл мәтін бойынша "оны кері қайтарып алу", "лицензиясы кері қайтарып алынған", "лицензиясын кері қайтарып алу", "кері қайтарып алуды", "оларды алқалы басқару органдарының шешімімен кері шақырып алу", "Лицензия кері қайтарып алынған", "лицензияны кері қайтарып алу" деген сөздер тиісінше "одан айыру", "лицензиясынан айырылған", "лицензиясынан айыру", "лицензиясынан айыруды", "алқалы басқару органдарының шешімімен олардан айыру", "Лицензиядан айырылған", "лицензиядан айыру"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7-баптың 6) тармақшасындағы "оны кері қайтарып алу, қолданылуын тоқтата тұру" деген сөздер "оның қолданылуын тоқтата тұру, одан айыру"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9-баптың 6-тармағының екінші бөлігіндегі "лицензиясы кері қайтарып алынған", "лицензиясын кері қайтарып алу туралы" деген сөздер тиісінше "лицензиясынан айырылған", "лицензиясынан айыру туралы"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12-баптың 1-тармағының 3) тармақшасындағы "ұйымның", "лицензиясы кері қайтарып алынса" деген сөздер тиісінше "ұйым", "лицензиясынан айырылса"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16-бапта:
</w:t>
      </w:r>
      <w:r>
        <w:br/>
      </w:r>
      <w:r>
        <w:rPr>
          <w:rFonts w:ascii="Times New Roman"/>
          <w:b w:val="false"/>
          <w:i w:val="false"/>
          <w:color w:val="000000"/>
          <w:sz w:val="28"/>
        </w:rPr>
        <w:t>
      3-тармақта:
</w:t>
      </w:r>
      <w:r>
        <w:br/>
      </w:r>
      <w:r>
        <w:rPr>
          <w:rFonts w:ascii="Times New Roman"/>
          <w:b w:val="false"/>
          <w:i w:val="false"/>
          <w:color w:val="000000"/>
          <w:sz w:val="28"/>
        </w:rPr>
        <w:t>
      бірінші абзацтағы "Лицензияны уәкілетті орган" деген сөздер алып тасталсын;
</w:t>
      </w:r>
    </w:p>
    <w:p>
      <w:pPr>
        <w:spacing w:after="0"/>
        <w:ind w:left="0"/>
        <w:jc w:val="both"/>
      </w:pPr>
      <w:r>
        <w:rPr>
          <w:rFonts w:ascii="Times New Roman"/>
          <w:b w:val="false"/>
          <w:i w:val="false"/>
          <w:color w:val="000000"/>
          <w:sz w:val="28"/>
        </w:rPr>
        <w:t>
      2) тармақшадағы "кері қайтарып алуды жүзеге асырады" деген сөздер "лицензияны кері қайтарып алу жүзеге асырылады" деген сөздермен ауыстырылсын;
</w:t>
      </w:r>
    </w:p>
    <w:p>
      <w:pPr>
        <w:spacing w:after="0"/>
        <w:ind w:left="0"/>
        <w:jc w:val="both"/>
      </w:pPr>
      <w:r>
        <w:rPr>
          <w:rFonts w:ascii="Times New Roman"/>
          <w:b w:val="false"/>
          <w:i w:val="false"/>
          <w:color w:val="000000"/>
          <w:sz w:val="28"/>
        </w:rPr>
        <w:t>
      6-тармақтағы "лицензиясы кері қайтарылып алынған" деген сөздер "лицензиясынан айырылған"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31. "Жекелеген қару түрлерінің айналымына мемлекеттік бақылау жасау туралы" 1998 жылғы 30 желтоқсандағы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1998 ж., N 24, 448-құжат; 2002 ж., N 4, 34-құжат; 2004 ж.,  N 23, 140, 142-құжаттар):
</w:t>
      </w:r>
    </w:p>
    <w:p>
      <w:pPr>
        <w:spacing w:after="0"/>
        <w:ind w:left="0"/>
        <w:jc w:val="both"/>
      </w:pPr>
      <w:r>
        <w:rPr>
          <w:rFonts w:ascii="Times New Roman"/>
          <w:b w:val="false"/>
          <w:i w:val="false"/>
          <w:color w:val="000000"/>
          <w:sz w:val="28"/>
        </w:rPr>
        <w:t>
</w:t>
      </w:r>
      <w:r>
        <w:rPr>
          <w:rFonts w:ascii="Times New Roman"/>
          <w:b w:val="false"/>
          <w:i w:val="false"/>
          <w:color w:val="000000"/>
          <w:sz w:val="28"/>
        </w:rPr>
        <w:t>
      1) 10-баптың 3-тармағы мынадай редакцияда жазылсын:
</w:t>
      </w:r>
      <w:r>
        <w:br/>
      </w:r>
      <w:r>
        <w:rPr>
          <w:rFonts w:ascii="Times New Roman"/>
          <w:b w:val="false"/>
          <w:i w:val="false"/>
          <w:color w:val="000000"/>
          <w:sz w:val="28"/>
        </w:rPr>
        <w:t>
      "3. Қару мен оның патрондарын жасауға, өндіруге, жөндеуге, сатуға, коллекциялауға, экспонаттауға берілген лицензиялар мерзімі шектелмей берілетін бас лицензиялар болып табылады және Қазақстан Республикасының бүкіл аумағында қолданылады.
</w:t>
      </w:r>
      <w:r>
        <w:br/>
      </w:r>
      <w:r>
        <w:rPr>
          <w:rFonts w:ascii="Times New Roman"/>
          <w:b w:val="false"/>
          <w:i w:val="false"/>
          <w:color w:val="000000"/>
          <w:sz w:val="28"/>
        </w:rPr>
        <w:t>
      Лицензиялар бірыңғай технологиялық кешенді ескере отырып, бірнеше қызмет түрлеріне де, сол сияқты жекелеген қызмет түрлеріне де беріледі.
</w:t>
      </w:r>
      <w:r>
        <w:br/>
      </w:r>
      <w:r>
        <w:rPr>
          <w:rFonts w:ascii="Times New Roman"/>
          <w:b w:val="false"/>
          <w:i w:val="false"/>
          <w:color w:val="000000"/>
          <w:sz w:val="28"/>
        </w:rPr>
        <w:t>
      Қару мен оның патрондарын иемденіп алуға лицензия біржолғы болып табылады және Қазақстан Республикасының бүкіл аумағында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11-бап мынадай редакцияда жазылсын:
</w:t>
      </w:r>
    </w:p>
    <w:p>
      <w:pPr>
        <w:spacing w:after="0"/>
        <w:ind w:left="0"/>
        <w:jc w:val="both"/>
      </w:pPr>
      <w:r>
        <w:rPr>
          <w:rFonts w:ascii="Times New Roman"/>
          <w:b w:val="false"/>
          <w:i w:val="false"/>
          <w:color w:val="000000"/>
          <w:sz w:val="28"/>
        </w:rPr>
        <w:t>
      "11-бап. Лицензияның қолданылуын тоқтата түру және одан айыру
</w:t>
      </w:r>
    </w:p>
    <w:p>
      <w:pPr>
        <w:spacing w:after="0"/>
        <w:ind w:left="0"/>
        <w:jc w:val="both"/>
      </w:pPr>
      <w:r>
        <w:rPr>
          <w:rFonts w:ascii="Times New Roman"/>
          <w:b w:val="false"/>
          <w:i w:val="false"/>
          <w:color w:val="000000"/>
          <w:sz w:val="28"/>
        </w:rPr>
        <w:t>
      Осы Заңда және Қазақстан Республикасының әкімшілік құқық бұзушылық туралы заңнамасында көзделген талаптарды орындамау лицензияның қолданылуын тоқтата тұруға негіз болып табылады.
</w:t>
      </w:r>
      <w:r>
        <w:br/>
      </w:r>
      <w:r>
        <w:rPr>
          <w:rFonts w:ascii="Times New Roman"/>
          <w:b w:val="false"/>
          <w:i w:val="false"/>
          <w:color w:val="000000"/>
          <w:sz w:val="28"/>
        </w:rPr>
        <w:t>
      Лицензиядан айыру сот тәртібімен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20-баптың 1) тармақшасының үшінші абзацындағы "рұқсаттардың күші белгіленген тәртіппен жойылғанда" деген сөздер "рұқсаттардан белгіленген тәртіппен айырылғанда"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21-баптың бірінші бөлігіндегі "қолданылып жүрген заңдарға" деген сөздер "Қазақстан Республикасының лицензиялау туралы қолданыстағы заңнамасына"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28-баптың 2) және 7) тармақшалары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29-баптың 1-тармағы 3) тармақшасының екінші және үшінші абзацтары мынадай редакцияда жазылсын:
</w:t>
      </w:r>
      <w:r>
        <w:br/>
      </w:r>
      <w:r>
        <w:rPr>
          <w:rFonts w:ascii="Times New Roman"/>
          <w:b w:val="false"/>
          <w:i w:val="false"/>
          <w:color w:val="000000"/>
          <w:sz w:val="28"/>
        </w:rPr>
        <w:t>
      "азаматтық және қызметтік атыс қаруы мен оның патрондарын, суық қаруды, сондай-ақ газды қару мен оның патрондарын әзірлеу, өндіру, жөндеу, сату, иемденіп алу, коллекциялау, экспонаттау құқығына;
</w:t>
      </w:r>
      <w:r>
        <w:br/>
      </w:r>
      <w:r>
        <w:rPr>
          <w:rFonts w:ascii="Times New Roman"/>
          <w:b w:val="false"/>
          <w:i w:val="false"/>
          <w:color w:val="000000"/>
          <w:sz w:val="28"/>
        </w:rPr>
        <w:t>
      азаматтық пиротехникалық заттарды және олар қолданылып жасалған бұйымдарды әзірлеу, өндіру, сату, иемденіп алу құқығына;".
</w:t>
      </w:r>
    </w:p>
    <w:p>
      <w:pPr>
        <w:spacing w:after="0"/>
        <w:ind w:left="0"/>
        <w:jc w:val="both"/>
      </w:pPr>
      <w:r>
        <w:rPr>
          <w:rFonts w:ascii="Times New Roman"/>
          <w:b w:val="false"/>
          <w:i w:val="false"/>
          <w:color w:val="000000"/>
          <w:sz w:val="28"/>
        </w:rPr>
        <w:t>
</w:t>
      </w:r>
      <w:r>
        <w:rPr>
          <w:rFonts w:ascii="Times New Roman"/>
          <w:b w:val="false"/>
          <w:i w:val="false"/>
          <w:color w:val="000000"/>
          <w:sz w:val="28"/>
        </w:rPr>
        <w:t>
      32. "Мемлекеттік құпиялар туралы" 1999 жылғы 15 наурыздағы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1999 ж., N 4, 102-құжат; 2001 ж., N 8, 53-құжат; 2002 ж., N 15, 147-құжат; 2004 ж., N 6, 41-құжат):
</w:t>
      </w:r>
    </w:p>
    <w:p>
      <w:pPr>
        <w:spacing w:after="0"/>
        <w:ind w:left="0"/>
        <w:jc w:val="both"/>
      </w:pPr>
      <w:r>
        <w:rPr>
          <w:rFonts w:ascii="Times New Roman"/>
          <w:b w:val="false"/>
          <w:i w:val="false"/>
          <w:color w:val="000000"/>
          <w:sz w:val="28"/>
        </w:rPr>
        <w:t>
      9-баптың 3) тармақшасы мынадай редакцияда жазылсын:
</w:t>
      </w:r>
      <w:r>
        <w:br/>
      </w:r>
      <w:r>
        <w:rPr>
          <w:rFonts w:ascii="Times New Roman"/>
          <w:b w:val="false"/>
          <w:i w:val="false"/>
          <w:color w:val="000000"/>
          <w:sz w:val="28"/>
        </w:rPr>
        <w:t>
      "3) Қазақстан Республикасының лицензиялау туралы заңнамасына сәйкес ақпаратты криптографиялық қорғау құралдары мен жедел-іздестіру іс-шараларын жүргізуге арналған арнаулы техникалық құралдар саласындағы қызметті лицензиялауды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33. 
</w:t>
      </w:r>
      <w:r>
        <w:rPr>
          <w:rFonts w:ascii="Times New Roman"/>
          <w:b w:val="false"/>
          <w:i w:val="false"/>
          <w:color w:val="800000"/>
          <w:sz w:val="28"/>
        </w:rPr>
        <w:t>
</w:t>
      </w:r>
      <w:r>
        <w:rPr>
          <w:rFonts w:ascii="Times New Roman"/>
          <w:b w:val="false"/>
          <w:i/>
          <w:color w:val="800000"/>
          <w:sz w:val="28"/>
        </w:rPr>
        <w:t>
(алып тасталды)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33-тармағы алып тасталды - Қазақстан Республикасының 2007.07.27.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320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34."Этил спирті мен алкоголь өнімінің өндірілуін және айналымын мемлекеттік реттеу туралы" 1999 жылғы 16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1999 ж., N 20, 720-құжат; 2004 ж., N 5, 27-құжат; N 23, 140, 142-құжаттар; 2006 жылғы 22 желтоқсанда "Егемен Қазақстан" және 2006 жылғы 26 желтоқсанда "Казахстанская правда" газеттерінде жарияланған "Қазақстан Республикасының кейбір заңнамалық актілеріне салық салу мәселелері бойынша өзгерістер мен толықтырулар енгізу туралы" 2006 жылғы 11 желтоқсандағы Қазақстан Республикасының Заңы):
</w:t>
      </w:r>
    </w:p>
    <w:p>
      <w:pPr>
        <w:spacing w:after="0"/>
        <w:ind w:left="0"/>
        <w:jc w:val="both"/>
      </w:pPr>
      <w:r>
        <w:rPr>
          <w:rFonts w:ascii="Times New Roman"/>
          <w:b w:val="false"/>
          <w:i w:val="false"/>
          <w:color w:val="000000"/>
          <w:sz w:val="28"/>
        </w:rPr>
        <w:t>
</w:t>
      </w:r>
      <w:r>
        <w:rPr>
          <w:rFonts w:ascii="Times New Roman"/>
          <w:b w:val="false"/>
          <w:i w:val="false"/>
          <w:color w:val="000000"/>
          <w:sz w:val="28"/>
        </w:rPr>
        <w:t>
      1) 3-баптың 3-тармағының 9) тармақшасы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4-баптың 2-тармағының 6) тармақшасы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5-баптың 3-тармағының екінші бөлігінде "отыз проценттен алпыс процентке дейінгі" деген сөздер "отыз проценттен басталатын"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15-баптың 6-тармағы мынадай редакцияда жазылсын:
</w:t>
      </w:r>
      <w:r>
        <w:br/>
      </w:r>
      <w:r>
        <w:rPr>
          <w:rFonts w:ascii="Times New Roman"/>
          <w:b w:val="false"/>
          <w:i w:val="false"/>
          <w:color w:val="000000"/>
          <w:sz w:val="28"/>
        </w:rPr>
        <w:t>
      "6. Этил спирті мен алкоголь өнімінің өндірілуіне және айналымына байланысты жекелеген қызмет түрлері Қазақстан Республикасының 
</w:t>
      </w:r>
      <w:r>
        <w:rPr>
          <w:rFonts w:ascii="Times New Roman"/>
          <w:b w:val="false"/>
          <w:i w:val="false"/>
          <w:color w:val="000000"/>
          <w:sz w:val="28"/>
        </w:rPr>
        <w:t xml:space="preserve"> лицензиялау </w:t>
      </w:r>
      <w:r>
        <w:rPr>
          <w:rFonts w:ascii="Times New Roman"/>
          <w:b w:val="false"/>
          <w:i w:val="false"/>
          <w:color w:val="000000"/>
          <w:sz w:val="28"/>
        </w:rPr>
        <w:t>
 туралы заңнамасына сәйкес лицензиялануға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5) 18-бап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20-бап мынадай редакцияда жазылсын:
</w:t>
      </w:r>
    </w:p>
    <w:p>
      <w:pPr>
        <w:spacing w:after="0"/>
        <w:ind w:left="0"/>
        <w:jc w:val="both"/>
      </w:pPr>
      <w:r>
        <w:rPr>
          <w:rFonts w:ascii="Times New Roman"/>
          <w:b w:val="false"/>
          <w:i w:val="false"/>
          <w:color w:val="000000"/>
          <w:sz w:val="28"/>
        </w:rPr>
        <w:t>
      "20-бап. Лицензиядан айыру
</w:t>
      </w:r>
    </w:p>
    <w:p>
      <w:pPr>
        <w:spacing w:after="0"/>
        <w:ind w:left="0"/>
        <w:jc w:val="both"/>
      </w:pPr>
      <w:r>
        <w:rPr>
          <w:rFonts w:ascii="Times New Roman"/>
          <w:b w:val="false"/>
          <w:i w:val="false"/>
          <w:color w:val="000000"/>
          <w:sz w:val="28"/>
        </w:rPr>
        <w:t>
      Этил спирті мен алкоголь өнімінің өндірілуіне және айналымына байланысты қызмет түрлеріне берілген лицензиядан айыру Қазақстан Республикасының 
</w:t>
      </w:r>
      <w:r>
        <w:rPr>
          <w:rFonts w:ascii="Times New Roman"/>
          <w:b w:val="false"/>
          <w:i w:val="false"/>
          <w:color w:val="000000"/>
          <w:sz w:val="28"/>
        </w:rPr>
        <w:t xml:space="preserve"> әкімшілік құқық бұзушылық туралы </w:t>
      </w:r>
      <w:r>
        <w:rPr>
          <w:rFonts w:ascii="Times New Roman"/>
          <w:b w:val="false"/>
          <w:i w:val="false"/>
          <w:color w:val="000000"/>
          <w:sz w:val="28"/>
        </w:rPr>
        <w:t>
 заңнамасында белгіленген тәртіппен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35. "Дене шынықтыру және спорт туралы" 1999 жылғы 2 желтоқсандағы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1999 ж., N 24, 1065-құжат; 2003 ж., N 15, 129-құжат; 2004 ж., N 23, 142-құжат; 2006 ж., N 3, 22-құжат; N 13, 86-құжат):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23-баптың 13) тармақшасы мынадай редакцияда жазылсын:
</w:t>
      </w:r>
      <w:r>
        <w:br/>
      </w:r>
      <w:r>
        <w:rPr>
          <w:rFonts w:ascii="Times New Roman"/>
          <w:b w:val="false"/>
          <w:i w:val="false"/>
          <w:color w:val="000000"/>
          <w:sz w:val="28"/>
        </w:rPr>
        <w:t>
      "13) дене шынықтыру және спорт жөніндегі қызметті жүзеге асыратын республикалық және өңірлік қоғамдық бірлестіктердің, одақтардың, қауымдастықтардың (федерациялардың), жоғары санаттағы спорт ғимараттарында дене шынықтыру-сауықтыру, спорт қызметтерін көрсету жөніндегі жеке және заңды тұлғалардың қызметін лицензиялауды, сондай-ақ дене шынықтыру және спорт жөніндегі қызметті жүзеге асыратын республикалық қоғамдық бірлестіктерді аккредиттеуді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23-1-баптың 1-тармағының 13) тармақшасы мынадай редакцияда жазылсын:
</w:t>
      </w:r>
      <w:r>
        <w:br/>
      </w:r>
      <w:r>
        <w:rPr>
          <w:rFonts w:ascii="Times New Roman"/>
          <w:b w:val="false"/>
          <w:i w:val="false"/>
          <w:color w:val="000000"/>
          <w:sz w:val="28"/>
        </w:rPr>
        <w:t>
      "13) дене шынықтыру-сауықтыру және спорт қызметін жүзеге асыратын дене шынықтыру-сауықтыру, спорт клубтарының, орталықтарының, секцияларының және басқа да ұйымдардың, бірінші, екінші және үшінші санаттардағы спорт ғимараттарында дене шынықтыру-сауықтыру, спорт қызметтерін көрсету жөніндегі жеке және заңды тұлғалардың, дене шынықтыру және спорт жөніндегі қызметті жүзеге асыратын жергілікті қоғамдық бірлестіктердің, одақтардың, қауымдастықтардың (облыстық федерациялардың) қызметін лицензиялауды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36. "Күзет қызметі туралы" 2000 жылғы 19 қазандағы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2000 ж., N 14-15, 281-құжат; 2002 ж., N 4, 34-құжат; N 17, 155-құжат; 2004 ж., N 23, 142-құжат):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14-баптың 2) тармақшасындағы "күзету" деген сөзден кейін "түрінде жүзеге асырылады" деген сөздермен толықтырылып, 3) тармақшасы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17-1-баптың 3-тармағының екінші бөлігіндегі "лицензияны сот тәртібімен кері қайтарып алуға" деген сөздер "лицензиатты лицензиядан сот тәртібімен айыруға"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21-баптағы"лицензияларды кері қайтарып алу немесе олардың қолданылуын тоқтата тұру" деген сөздер "лицензиялардың қолданылуын тоқтата тұру немесе олардан айыру"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37. "Қазақстан Республикасындағы бағалау қызметі туралы" 2000 жылғы 30 қарашадағы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2000 ж., N 20, 381-құжат; 2001 ж., N 24, 338-құжат; 2003 ж., N 3, 19-құжат; N 10, 54-құжат; 2004 ж., N 23, 142-құжат):
</w:t>
      </w:r>
    </w:p>
    <w:p>
      <w:pPr>
        <w:spacing w:after="0"/>
        <w:ind w:left="0"/>
        <w:jc w:val="both"/>
      </w:pPr>
      <w:r>
        <w:rPr>
          <w:rFonts w:ascii="Times New Roman"/>
          <w:b w:val="false"/>
          <w:i w:val="false"/>
          <w:color w:val="000000"/>
          <w:sz w:val="28"/>
        </w:rPr>
        <w:t>
      9-баптың 2-тармағының екінші бөлігіндегі "басшысы" деген сөзден кейін "немесе ол уәкілеттік берген адам"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38. "Сақтандыру қызметі туралы" 2000 жылғы 18 желтоқсандағы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2000 ж., N 22, 406-құжат; 2003 ж., N 11, 56-құжат; N 12, 85-құжат; N 15, 139-құжат; 2004 ж., N 11-12, 66-құжат; 2005 ж., N 14, 55, 58-құжаттар; N 23, 104-құжат; 2006 ж., N 3, 22-құжат; N 4, 25-құжат; N 8, 45-құжат; N 13, 85-құжат; N 16, 99-құжат):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20-баптың 8-тармағы екінші бөлігінің екінші абзацындағы "ұйымының лицензиясын осы Заңның 55-бабының 1-тармағы 1) тармақшасының негізінде кері қайтарып алуға" деген сөздер "ұйымын осы Заңның 55-бабының 1-тармағы 1) тармақшасының негізінде лицензиясынан айыруға"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34-баптың 2-тармағының 4) тармақшасындағы "қаржы ұйымының лицензиясын кері қайтарып алу" деген сөздер "қаржы ұйымын лицензиясынан айыру"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37-баптың 8-тармағының 10) тармақшасындағы "лицензиясы заңнамада белгіленген тәртіпке сәйкес кері қайтарып алынған", "лицензия кері қайтарып алынған" деген сөздер "заңнамада белгіленген тәртіппен лицензиясынан айырылған", "лицензиядан айырылған"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43-баптың 16) тармақшасындағы "лицензияларды кері қайтарып алу" деген сөздер "лицензиялардан айыру"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53-3-баптың 2-тармағының 3) тармақшасындағы "лицензияны кері қайтарып алуды" деген сөздер "лицензиядан айыруды"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55-бапта:
</w:t>
      </w:r>
      <w:r>
        <w:br/>
      </w:r>
      <w:r>
        <w:rPr>
          <w:rFonts w:ascii="Times New Roman"/>
          <w:b w:val="false"/>
          <w:i w:val="false"/>
          <w:color w:val="000000"/>
          <w:sz w:val="28"/>
        </w:rPr>
        <w:t>
      тақырыбындағы "брокерінің лицензиясын кері қайтарып алу" деген сөздер "брокерін лицензиясынан айыру"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1-тармақтың 6) тармақшасындағы "лицензияны кері қайтарып алу" деген сөздер "лицензиядан айыру" деген сөздермен ауыстырылсын;
</w:t>
      </w:r>
    </w:p>
    <w:p>
      <w:pPr>
        <w:spacing w:after="0"/>
        <w:ind w:left="0"/>
        <w:jc w:val="both"/>
      </w:pPr>
      <w:r>
        <w:rPr>
          <w:rFonts w:ascii="Times New Roman"/>
          <w:b w:val="false"/>
          <w:i w:val="false"/>
          <w:color w:val="000000"/>
          <w:sz w:val="28"/>
        </w:rPr>
        <w:t>
      1-1-тармақ мынадай редакцияда жазылсын:
</w:t>
      </w:r>
      <w:r>
        <w:br/>
      </w:r>
      <w:r>
        <w:rPr>
          <w:rFonts w:ascii="Times New Roman"/>
          <w:b w:val="false"/>
          <w:i w:val="false"/>
          <w:color w:val="000000"/>
          <w:sz w:val="28"/>
        </w:rPr>
        <w:t>
      "1-1. Сақтандыру ұйымы сақтандырудың барлық сыныптары бойынша да, жекелеген сыныптары бойынша да лицензиясынан айырылуы мүмкін.";
</w:t>
      </w:r>
    </w:p>
    <w:p>
      <w:pPr>
        <w:spacing w:after="0"/>
        <w:ind w:left="0"/>
        <w:jc w:val="both"/>
      </w:pPr>
      <w:r>
        <w:rPr>
          <w:rFonts w:ascii="Times New Roman"/>
          <w:b w:val="false"/>
          <w:i w:val="false"/>
          <w:color w:val="000000"/>
          <w:sz w:val="28"/>
        </w:rPr>
        <w:t>
      2-тармақтағы "Кері қайтарып алу", "оны кері қайтарып алудың" деген сөздер тиісінше "Лицензиядан айыру", "одан айырудың" деген сөздермен ауыстырылсын;
</w:t>
      </w:r>
    </w:p>
    <w:p>
      <w:pPr>
        <w:spacing w:after="0"/>
        <w:ind w:left="0"/>
        <w:jc w:val="both"/>
      </w:pPr>
      <w:r>
        <w:rPr>
          <w:rFonts w:ascii="Times New Roman"/>
          <w:b w:val="false"/>
          <w:i w:val="false"/>
          <w:color w:val="000000"/>
          <w:sz w:val="28"/>
        </w:rPr>
        <w:t>
      3-тармақтағы "Лицензиясы кері қайтарып алынған" деген сөздер "Лицензиясынан айырылған" деген сөздермен ауыстырылсын;
</w:t>
      </w:r>
    </w:p>
    <w:p>
      <w:pPr>
        <w:spacing w:after="0"/>
        <w:ind w:left="0"/>
        <w:jc w:val="both"/>
      </w:pPr>
      <w:r>
        <w:rPr>
          <w:rFonts w:ascii="Times New Roman"/>
          <w:b w:val="false"/>
          <w:i w:val="false"/>
          <w:color w:val="000000"/>
          <w:sz w:val="28"/>
        </w:rPr>
        <w:t>
      4-тармақтағы "Лицензиясы кері қайтарып алынған" деген сөздер "Лицензиясынан айырылған"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 56-баптың тақырыбындағы және мәтініндегі "брокерінің лицензиясын қайтарып алудың", "брокерінің лицензияларын кері қайтарып алу", "Лицензияны кері қайтарып алу", "Лицензия кері қайтарылып алынған", "лицензияны кері қайтарып алу" деген сөздер тиісінше "брокерін лицензиясынан айырудың", "брокерін лицензияларынан айыру", "Лицензиядан айыру", "Лицензиядан айырған", "лицензиядан айыру"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8) 60-бапта:
</w:t>
      </w:r>
      <w:r>
        <w:br/>
      </w:r>
      <w:r>
        <w:rPr>
          <w:rFonts w:ascii="Times New Roman"/>
          <w:b w:val="false"/>
          <w:i w:val="false"/>
          <w:color w:val="000000"/>
          <w:sz w:val="28"/>
        </w:rPr>
        <w:t>
      тақырыбы мынадай редакцияда жазылсын:
</w:t>
      </w:r>
      <w:r>
        <w:br/>
      </w:r>
      <w:r>
        <w:rPr>
          <w:rFonts w:ascii="Times New Roman"/>
          <w:b w:val="false"/>
          <w:i w:val="false"/>
          <w:color w:val="000000"/>
          <w:sz w:val="28"/>
        </w:rPr>
        <w:t>
      "Актуарийді лицензиясынан айыру";
</w:t>
      </w:r>
    </w:p>
    <w:p>
      <w:pPr>
        <w:spacing w:after="0"/>
        <w:ind w:left="0"/>
        <w:jc w:val="both"/>
      </w:pPr>
      <w:r>
        <w:rPr>
          <w:rFonts w:ascii="Times New Roman"/>
          <w:b w:val="false"/>
          <w:i w:val="false"/>
          <w:color w:val="000000"/>
          <w:sz w:val="28"/>
        </w:rPr>
        <w:t>
      1-тармақтың 5) тармақшасындағы "лицензияны кері қайтарып алу" деген сөздер "лицензиядан айыру" деген сөздермен ауыстырылсын;
</w:t>
      </w:r>
    </w:p>
    <w:p>
      <w:pPr>
        <w:spacing w:after="0"/>
        <w:ind w:left="0"/>
        <w:jc w:val="both"/>
      </w:pPr>
      <w:r>
        <w:rPr>
          <w:rFonts w:ascii="Times New Roman"/>
          <w:b w:val="false"/>
          <w:i w:val="false"/>
          <w:color w:val="000000"/>
          <w:sz w:val="28"/>
        </w:rPr>
        <w:t>
      2-тармақта:
</w:t>
      </w:r>
      <w:r>
        <w:br/>
      </w:r>
      <w:r>
        <w:rPr>
          <w:rFonts w:ascii="Times New Roman"/>
          <w:b w:val="false"/>
          <w:i w:val="false"/>
          <w:color w:val="000000"/>
          <w:sz w:val="28"/>
        </w:rPr>
        <w:t>
      бірінші сөйлемдегі "Лицензияны кері қайтарып алу", "оны қайтарып алудың" деген сөздер тиісінше "Лицензиядан айыру", "одан айырудың" деген сөздермен ауыстырылсын;
</w:t>
      </w:r>
    </w:p>
    <w:p>
      <w:pPr>
        <w:spacing w:after="0"/>
        <w:ind w:left="0"/>
        <w:jc w:val="both"/>
      </w:pPr>
      <w:r>
        <w:rPr>
          <w:rFonts w:ascii="Times New Roman"/>
          <w:b w:val="false"/>
          <w:i w:val="false"/>
          <w:color w:val="000000"/>
          <w:sz w:val="28"/>
        </w:rPr>
        <w:t>
      екінші сөйлемдегі "лицензия кері қайтарылып алынған" деген сөздер "лицензиат лицензиясынан айырылған"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9) 69-баптың 6-тармағындағы "лицензияны кері қайтарып алуына", "оның лицензиясын кері қайтарып алу" деген сөздер тиісінше "лицензиясынан айыруына", "оны лицензиясынан айыру"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39. "Коммерциялық емес ұйымдар туралы" 2001 жылғы 16 қаңтардағы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2001 ж., N 1, 8-құжат; N 24, 338-құжат; 2003 ж., N 11, 56-құжат; 2004 ж., N 5, 30-құжат; N 10, 56-құжат; 2005 ж., N 13, 53-құжат; 2006 ж., N 8, 45-құжат; N 15, 95-құжат):
</w:t>
      </w:r>
    </w:p>
    <w:p>
      <w:pPr>
        <w:spacing w:after="0"/>
        <w:ind w:left="0"/>
        <w:jc w:val="both"/>
      </w:pPr>
      <w:r>
        <w:rPr>
          <w:rFonts w:ascii="Times New Roman"/>
          <w:b w:val="false"/>
          <w:i w:val="false"/>
          <w:color w:val="000000"/>
          <w:sz w:val="28"/>
        </w:rPr>
        <w:t>
      22-баптың 6-тармағындағы "адвокаттың лицензиясын кері қайтарып алу" деген сөздер "адвокатты лицензиясынан айыру"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40. "Астық туралы" 2001 жылғы 19 қаңтардағы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2001 ж., N 2, 12-құжат; N 15-16, 232-құжат; 2003 ж., N 19-20, 148-құжат; 2004 ж., N 23, 142-құжат; 2006 ж., N 1, 5-құжат):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13-баптың 2-тармағының екінші бөлігіндегі "заңдарында" деген сөз "лицензиялау туралы заңнамасында"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24-1-баптың 3-тармағының 4) тармақшасындағы "кері қайтарып алу" деген сөздер "одан айыру"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27-бап мынадай редакцияда жазылсын:
</w:t>
      </w:r>
    </w:p>
    <w:p>
      <w:pPr>
        <w:spacing w:after="0"/>
        <w:ind w:left="0"/>
        <w:jc w:val="both"/>
      </w:pPr>
      <w:r>
        <w:rPr>
          <w:rFonts w:ascii="Times New Roman"/>
          <w:b w:val="false"/>
          <w:i w:val="false"/>
          <w:color w:val="000000"/>
          <w:sz w:val="28"/>
        </w:rPr>
        <w:t>
      "27-бап. Астық сақтау жөніндегі қызметті жүзеге асыру
</w:t>
      </w:r>
      <w:r>
        <w:br/>
      </w:r>
      <w:r>
        <w:rPr>
          <w:rFonts w:ascii="Times New Roman"/>
          <w:b w:val="false"/>
          <w:i w:val="false"/>
          <w:color w:val="000000"/>
          <w:sz w:val="28"/>
        </w:rPr>
        <w:t>
               құқығына лицензиядан айыру
</w:t>
      </w:r>
    </w:p>
    <w:p>
      <w:pPr>
        <w:spacing w:after="0"/>
        <w:ind w:left="0"/>
        <w:jc w:val="both"/>
      </w:pPr>
      <w:r>
        <w:rPr>
          <w:rFonts w:ascii="Times New Roman"/>
          <w:b w:val="false"/>
          <w:i w:val="false"/>
          <w:color w:val="000000"/>
          <w:sz w:val="28"/>
        </w:rPr>
        <w:t>
      Мыналар:
</w:t>
      </w:r>
      <w:r>
        <w:br/>
      </w:r>
      <w:r>
        <w:rPr>
          <w:rFonts w:ascii="Times New Roman"/>
          <w:b w:val="false"/>
          <w:i w:val="false"/>
          <w:color w:val="000000"/>
          <w:sz w:val="28"/>
        </w:rPr>
        <w:t>
      1) лицензиаттың біліктілік талаптарын бұзуы;
</w:t>
      </w:r>
      <w:r>
        <w:br/>
      </w:r>
      <w:r>
        <w:rPr>
          <w:rFonts w:ascii="Times New Roman"/>
          <w:b w:val="false"/>
          <w:i w:val="false"/>
          <w:color w:val="000000"/>
          <w:sz w:val="28"/>
        </w:rPr>
        <w:t>
      2) лицензиаттың өзі жүзеге асыруға лицензия алған қызмет түрімен айналысуына соттың тыйым салуы;
</w:t>
      </w:r>
      <w:r>
        <w:br/>
      </w:r>
      <w:r>
        <w:rPr>
          <w:rFonts w:ascii="Times New Roman"/>
          <w:b w:val="false"/>
          <w:i w:val="false"/>
          <w:color w:val="000000"/>
          <w:sz w:val="28"/>
        </w:rPr>
        <w:t>
      3) лицензиар лицензияның қолданылуын тоқтата тұрған себептердің жойылмауы;
</w:t>
      </w:r>
      <w:r>
        <w:br/>
      </w:r>
      <w:r>
        <w:rPr>
          <w:rFonts w:ascii="Times New Roman"/>
          <w:b w:val="false"/>
          <w:i w:val="false"/>
          <w:color w:val="000000"/>
          <w:sz w:val="28"/>
        </w:rPr>
        <w:t>
      4) лицензия алған кезде лицензиаттың көрінеу жалған ақпарат беруі лицензиядан айыруға негіз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33-баптың 3-тармағындағы "уәкілетті орган заңдарда белгіленген тәртіппен лицензияны кері қайтарып алу туралы ұсыныс енгізеді және" деген сөздер "лицензиат заңнамада белгіленген тәртіппен лицензиясынан айырылады және уәкілетті орган"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41. "Халықты жұмыспен қамту туралы" 2001 жылғы 23 қаңтардағы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2001 ж., N 3, 18-құжат; 2004 ж., N 2, 10-құжат; 2005 ж., N 7-8, 19-құжат; N 17-18, 76-құжат; 2006 ж., N 3, 22-құжат; N 10, 52-құжат):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4-баптың 2-тармағының 7) тармақшасындағы "шетелдік жұмыс күшін тартуға, сондай-ақ"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6-баптың 2-тармағының 5) тармақшасында:
</w:t>
      </w:r>
      <w:r>
        <w:br/>
      </w:r>
      <w:r>
        <w:rPr>
          <w:rFonts w:ascii="Times New Roman"/>
          <w:b w:val="false"/>
          <w:i w:val="false"/>
          <w:color w:val="000000"/>
          <w:sz w:val="28"/>
        </w:rPr>
        <w:t>
      "шетелдік жұмыс күшін тартуға, сондай-ақ", "және кері қайтарып алуға" деген сөздер алып тасталсын;
</w:t>
      </w:r>
    </w:p>
    <w:p>
      <w:pPr>
        <w:spacing w:after="0"/>
        <w:ind w:left="0"/>
        <w:jc w:val="both"/>
      </w:pPr>
      <w:r>
        <w:rPr>
          <w:rFonts w:ascii="Times New Roman"/>
          <w:b w:val="false"/>
          <w:i w:val="false"/>
          <w:color w:val="000000"/>
          <w:sz w:val="28"/>
        </w:rPr>
        <w:t>
      "заңдарында" деген сөз "лицензиялау туралы заңнамасында"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10-баптың 4-тармағының бірінші бөлігінде:
</w:t>
      </w:r>
      <w:r>
        <w:br/>
      </w:r>
      <w:r>
        <w:rPr>
          <w:rFonts w:ascii="Times New Roman"/>
          <w:b w:val="false"/>
          <w:i w:val="false"/>
          <w:color w:val="000000"/>
          <w:sz w:val="28"/>
        </w:rPr>
        <w:t>
      "шетелдік жұмыс күшін тартуға, сондай-ақ" деген сөздер алып тасталсын;
</w:t>
      </w:r>
    </w:p>
    <w:p>
      <w:pPr>
        <w:spacing w:after="0"/>
        <w:ind w:left="0"/>
        <w:jc w:val="both"/>
      </w:pPr>
      <w:r>
        <w:rPr>
          <w:rFonts w:ascii="Times New Roman"/>
          <w:b w:val="false"/>
          <w:i w:val="false"/>
          <w:color w:val="000000"/>
          <w:sz w:val="28"/>
        </w:rPr>
        <w:t>
      "түрін жүзеге асыруға" деген сөздер "түрімен айналысуға" деген сөздермен ауыстырылсын;
</w:t>
      </w:r>
    </w:p>
    <w:p>
      <w:pPr>
        <w:spacing w:after="0"/>
        <w:ind w:left="0"/>
        <w:jc w:val="both"/>
      </w:pPr>
      <w:r>
        <w:rPr>
          <w:rFonts w:ascii="Times New Roman"/>
          <w:b w:val="false"/>
          <w:i w:val="false"/>
          <w:color w:val="000000"/>
          <w:sz w:val="28"/>
        </w:rPr>
        <w:t>
      "Қазақстан Республикасының" деген сөздерден кейін "лицензиялау туралы"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11-баптың 5-тармағындағы "Шетелдік жұмыс күшін тартуға және"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42. "Қазақстан Республикасындағы туристік қызмет туралы" 2001 жылғы 13 маусымдағы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2001 ж., N 13-14, 175-құжат; 2002 ж., N 4, 33-құжат; 2003 ж., N 23, 168-құжат; 2004 ж., N 23, 142-құжат; 2006 ж., N 3, 22-құжат):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9-баптың 3-тармағының 3) тармақшасында:
</w:t>
      </w:r>
      <w:r>
        <w:br/>
      </w:r>
      <w:r>
        <w:rPr>
          <w:rFonts w:ascii="Times New Roman"/>
          <w:b w:val="false"/>
          <w:i w:val="false"/>
          <w:color w:val="000000"/>
          <w:sz w:val="28"/>
        </w:rPr>
        <w:t>
      "заңдарына" деген сөз "лицензиялау туралы заңнамасына" деген сөздермен ауыстырылсын;
</w:t>
      </w:r>
    </w:p>
    <w:p>
      <w:pPr>
        <w:spacing w:after="0"/>
        <w:ind w:left="0"/>
        <w:jc w:val="both"/>
      </w:pPr>
      <w:r>
        <w:rPr>
          <w:rFonts w:ascii="Times New Roman"/>
          <w:b w:val="false"/>
          <w:i w:val="false"/>
          <w:color w:val="000000"/>
          <w:sz w:val="28"/>
        </w:rPr>
        <w:t>
      "туристік индустрияның қызмет көрсетулерін стандарттау және сертификаттау" деген сөздер ", туристік қызмет саласындағы стандарттау"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11-баптың 9) тармақшасы мынадай редакцияда жазылсын:
</w:t>
      </w:r>
      <w:r>
        <w:br/>
      </w:r>
      <w:r>
        <w:rPr>
          <w:rFonts w:ascii="Times New Roman"/>
          <w:b w:val="false"/>
          <w:i w:val="false"/>
          <w:color w:val="000000"/>
          <w:sz w:val="28"/>
        </w:rPr>
        <w:t>
      "9) техникалық реттеу саласындағы уәкілетті органмен бірлесіп стандарттау мәселелерін реттейді;";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3) 15-бапта:
</w:t>
      </w:r>
      <w:r>
        <w:br/>
      </w:r>
      <w:r>
        <w:rPr>
          <w:rFonts w:ascii="Times New Roman"/>
          <w:b w:val="false"/>
          <w:i w:val="false"/>
          <w:color w:val="000000"/>
          <w:sz w:val="28"/>
        </w:rPr>
        <w:t>
      2-тармақтың 4) тармақшасы алып тасталсын;
</w:t>
      </w:r>
    </w:p>
    <w:p>
      <w:pPr>
        <w:spacing w:after="0"/>
        <w:ind w:left="0"/>
        <w:jc w:val="both"/>
      </w:pPr>
      <w:r>
        <w:rPr>
          <w:rFonts w:ascii="Times New Roman"/>
          <w:b w:val="false"/>
          <w:i w:val="false"/>
          <w:color w:val="000000"/>
          <w:sz w:val="28"/>
        </w:rPr>
        <w:t>
      4-тармақ мынадай редакцияда жазылсын:
</w:t>
      </w:r>
      <w:r>
        <w:br/>
      </w:r>
      <w:r>
        <w:rPr>
          <w:rFonts w:ascii="Times New Roman"/>
          <w:b w:val="false"/>
          <w:i w:val="false"/>
          <w:color w:val="000000"/>
          <w:sz w:val="28"/>
        </w:rPr>
        <w:t>
      "4. Лицензиядан айыру сот тәртібімен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16-бап мынадай редакцияда жазылсын:
</w:t>
      </w:r>
    </w:p>
    <w:p>
      <w:pPr>
        <w:spacing w:after="0"/>
        <w:ind w:left="0"/>
        <w:jc w:val="both"/>
      </w:pPr>
      <w:r>
        <w:rPr>
          <w:rFonts w:ascii="Times New Roman"/>
          <w:b w:val="false"/>
          <w:i w:val="false"/>
          <w:color w:val="000000"/>
          <w:sz w:val="28"/>
        </w:rPr>
        <w:t>
      "16-бап. Туристік қызмет саласындағы стандарттау
</w:t>
      </w:r>
    </w:p>
    <w:p>
      <w:pPr>
        <w:spacing w:after="0"/>
        <w:ind w:left="0"/>
        <w:jc w:val="both"/>
      </w:pPr>
      <w:r>
        <w:rPr>
          <w:rFonts w:ascii="Times New Roman"/>
          <w:b w:val="false"/>
          <w:i w:val="false"/>
          <w:color w:val="000000"/>
          <w:sz w:val="28"/>
        </w:rPr>
        <w:t>
      Техникалық реттеу саласындағы уәкілетті орган белгілеген мемлекеттік стандарттардың міндетті талаптары Қазақстан Республикасының заңнамасына сәйкес айқындалады.";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17-баптың 2-тармағының 3) тармақшасындағы ", туристік қызмет көрсетуге сертификаттың болуы туралы"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43. "Қазақстан Республикасындағы сәулет, қала құрылысы және құрылыс қызметі туралы" 2001 жылғы 16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2001 ж., N 17-18, 243-құжат; 2004 ж., 23, 142-құжат; 2005 ж., N 6, 10-құжат; N 7-8, 19-құжат; 2006 ж., N 1, 5-құжат; N 3, 22-құжат, N 15, 95-құжат; 2006 жылғы 23 желтоқсанда "Егемен Қазақстан" және 2006 жылғы 26 желтоқсанда "Казахстанская правда" газеттерінде жарияланған "Қазақстан Республикасындағы сәулет, қала құрылысы және құрылыс қызметі туралы" Қазақстан Республикасының Заңына өзгерістер енгізу туралы" 2006 жылғы 11 желтоқсандағы Қазақстан Республикасының Заңы):
</w:t>
      </w:r>
    </w:p>
    <w:p>
      <w:pPr>
        <w:spacing w:after="0"/>
        <w:ind w:left="0"/>
        <w:jc w:val="both"/>
      </w:pPr>
      <w:r>
        <w:rPr>
          <w:rFonts w:ascii="Times New Roman"/>
          <w:b w:val="false"/>
          <w:i w:val="false"/>
          <w:color w:val="000000"/>
          <w:sz w:val="28"/>
        </w:rPr>
        <w:t>
</w:t>
      </w:r>
      <w:r>
        <w:rPr>
          <w:rFonts w:ascii="Times New Roman"/>
          <w:b w:val="false"/>
          <w:i w:val="false"/>
          <w:color w:val="000000"/>
          <w:sz w:val="28"/>
        </w:rPr>
        <w:t>
      1) 20-баптың 10) тармақшасы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32-бапта:
</w:t>
      </w:r>
      <w:r>
        <w:br/>
      </w:r>
      <w:r>
        <w:rPr>
          <w:rFonts w:ascii="Times New Roman"/>
          <w:b w:val="false"/>
          <w:i w:val="false"/>
          <w:color w:val="000000"/>
          <w:sz w:val="28"/>
        </w:rPr>
        <w:t>
      1-тармақта:
</w:t>
      </w:r>
      <w:r>
        <w:br/>
      </w:r>
      <w:r>
        <w:rPr>
          <w:rFonts w:ascii="Times New Roman"/>
          <w:b w:val="false"/>
          <w:i w:val="false"/>
          <w:color w:val="000000"/>
          <w:sz w:val="28"/>
        </w:rPr>
        <w:t>
      бірінші бөлік "конструкцияларын" деген сөзден кейін "(сертификатталатын өнімдерді қоспағанда)" деген сөздермен толықтырылсын;
</w:t>
      </w:r>
    </w:p>
    <w:p>
      <w:pPr>
        <w:spacing w:after="0"/>
        <w:ind w:left="0"/>
        <w:jc w:val="both"/>
      </w:pPr>
      <w:r>
        <w:rPr>
          <w:rFonts w:ascii="Times New Roman"/>
          <w:b w:val="false"/>
          <w:i w:val="false"/>
          <w:color w:val="000000"/>
          <w:sz w:val="28"/>
        </w:rPr>
        <w:t>
      екінші бөлік алып тасталсын;
</w:t>
      </w:r>
    </w:p>
    <w:p>
      <w:pPr>
        <w:spacing w:after="0"/>
        <w:ind w:left="0"/>
        <w:jc w:val="both"/>
      </w:pPr>
      <w:r>
        <w:rPr>
          <w:rFonts w:ascii="Times New Roman"/>
          <w:b w:val="false"/>
          <w:i w:val="false"/>
          <w:color w:val="000000"/>
          <w:sz w:val="28"/>
        </w:rPr>
        <w:t>
      3-тармақ алып тасталсын;
</w:t>
      </w:r>
    </w:p>
    <w:p>
      <w:pPr>
        <w:spacing w:after="0"/>
        <w:ind w:left="0"/>
        <w:jc w:val="both"/>
      </w:pPr>
      <w:r>
        <w:rPr>
          <w:rFonts w:ascii="Times New Roman"/>
          <w:b w:val="false"/>
          <w:i w:val="false"/>
          <w:color w:val="000000"/>
          <w:sz w:val="28"/>
        </w:rPr>
        <w:t>
      4-тармақтың бірінші абзацындағы "лицензиарға" деген сөзден кейін "есеп беру нысанында"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44. "Азаматтық авиацияны мемлекеттік реттеу туралы" 2001 жылғы 15 желтоқсандағы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2001 ж., N 23, 320-құжат; 2004 ж., N 23; 142-құжат; 2005 ж., N 7-8, 23-құжат):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1-баптың 14) тармақшасындағы "лицензияның" деген сөз "сертификаттың"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4-баптың 4) тармақшасы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5-баптың 1-тармағының 7) тармақшасы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6-баптың 2-тармағының бірінші бөлігіндегі "пайдаланушы сертификаты және тиісті лицензиясы" деген сөздер "әуежай пайдаланушы сертификатының"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8-баптың бірінші бөлігіндегі "пайдаланушы сертификаты мен халықаралық және (немесе) ішкі әуе тасымалдарын жүзеге асыруға лицензиясы" деген сөздер "әуежай пайдаланушы сертификаты"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9-бап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 14-баптың 2-тармағының үшінші бөлігіндегі "Лицензияның", "лицензияның" деген сөздер "Сертификаттың", "сертификаттың"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45. "Әділет органдары туралы" 2002 жылғы 18 наурыздағы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2002 ж., N 6, 67-құжат; 2004 ж., N 23, 142-құжат; N 24, 154-құжат; 2005 ж., N 7-8, 23-құжат; 2006 ж., N 3, 22-құжат; N 10, 52-құжат; N 13, 86-құжат):
</w:t>
      </w:r>
    </w:p>
    <w:p>
      <w:pPr>
        <w:spacing w:after="0"/>
        <w:ind w:left="0"/>
        <w:jc w:val="both"/>
      </w:pPr>
      <w:r>
        <w:rPr>
          <w:rFonts w:ascii="Times New Roman"/>
          <w:b w:val="false"/>
          <w:i w:val="false"/>
          <w:color w:val="000000"/>
          <w:sz w:val="28"/>
        </w:rPr>
        <w:t>
      19-баптың 1-тармағында:
</w:t>
      </w:r>
      <w:r>
        <w:br/>
      </w:r>
      <w:r>
        <w:rPr>
          <w:rFonts w:ascii="Times New Roman"/>
          <w:b w:val="false"/>
          <w:i w:val="false"/>
          <w:color w:val="000000"/>
          <w:sz w:val="28"/>
        </w:rPr>
        <w:t>
      1) тармақшадағы "оларды қайтарып алу, тоқтата тұру және тоқтату" деген сөздер "оларды тоқтата тұру және тоқтату (олардан айыруды қоспағанда)" деген сөздермен ауыстырылсын;
</w:t>
      </w:r>
    </w:p>
    <w:p>
      <w:pPr>
        <w:spacing w:after="0"/>
        <w:ind w:left="0"/>
        <w:jc w:val="both"/>
      </w:pPr>
      <w:r>
        <w:rPr>
          <w:rFonts w:ascii="Times New Roman"/>
          <w:b w:val="false"/>
          <w:i w:val="false"/>
          <w:color w:val="000000"/>
          <w:sz w:val="28"/>
        </w:rPr>
        <w:t>
      3) тармақша мынадай редакцияда жазылсын:
</w:t>
      </w:r>
      <w:r>
        <w:br/>
      </w:r>
      <w:r>
        <w:rPr>
          <w:rFonts w:ascii="Times New Roman"/>
          <w:b w:val="false"/>
          <w:i w:val="false"/>
          <w:color w:val="000000"/>
          <w:sz w:val="28"/>
        </w:rPr>
        <w:t>
      "3) Қазақстан Республикасының 
</w:t>
      </w:r>
      <w:r>
        <w:rPr>
          <w:rFonts w:ascii="Times New Roman"/>
          <w:b w:val="false"/>
          <w:i w:val="false"/>
          <w:color w:val="000000"/>
          <w:sz w:val="28"/>
        </w:rPr>
        <w:t xml:space="preserve"> лицензиялау </w:t>
      </w:r>
      <w:r>
        <w:rPr>
          <w:rFonts w:ascii="Times New Roman"/>
          <w:b w:val="false"/>
          <w:i w:val="false"/>
          <w:color w:val="000000"/>
          <w:sz w:val="28"/>
        </w:rPr>
        <w:t>
 туралы заңнамасына сәйкес жекелеген қызмет түрлерін лицензиялау;".
</w:t>
      </w:r>
    </w:p>
    <w:p>
      <w:pPr>
        <w:spacing w:after="0"/>
        <w:ind w:left="0"/>
        <w:jc w:val="both"/>
      </w:pPr>
      <w:r>
        <w:rPr>
          <w:rFonts w:ascii="Times New Roman"/>
          <w:b w:val="false"/>
          <w:i w:val="false"/>
          <w:color w:val="000000"/>
          <w:sz w:val="28"/>
        </w:rPr>
        <w:t>
</w:t>
      </w:r>
      <w:r>
        <w:rPr>
          <w:rFonts w:ascii="Times New Roman"/>
          <w:b w:val="false"/>
          <w:i w:val="false"/>
          <w:color w:val="000000"/>
          <w:sz w:val="28"/>
        </w:rPr>
        <w:t>
      46. "Өсімдіктерді қорғау туралы" 2002 жылғы 3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2002 ж., N 13-14, 140-құжат; 2004 ж., N 17, 98-құжат; N 23, 142-құжат; 2006 ж., N 1, 5-құжат; N 3, 22-құжат):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6-баптың 1-тармағының 3-1) тармақшасындағы "мен бекіту"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12-бап мынадай мазмұндағы 3-тармақпен толықтырылсын:
</w:t>
      </w:r>
      <w:r>
        <w:br/>
      </w:r>
      <w:r>
        <w:rPr>
          <w:rFonts w:ascii="Times New Roman"/>
          <w:b w:val="false"/>
          <w:i w:val="false"/>
          <w:color w:val="000000"/>
          <w:sz w:val="28"/>
        </w:rPr>
        <w:t>
      "3. Тіркеу, өндірістік сынақтар мен ғылыми зерттеулер үшін әкелінген пестицидтердің (улы химикаттардың) көлемін уәкілетті орган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3) 14 және 19-4-баптар мынадай редакцияда жазылсын:
</w:t>
      </w:r>
      <w:r>
        <w:br/>
      </w:r>
      <w:r>
        <w:rPr>
          <w:rFonts w:ascii="Times New Roman"/>
          <w:b w:val="false"/>
          <w:i w:val="false"/>
          <w:color w:val="000000"/>
          <w:sz w:val="28"/>
        </w:rPr>
        <w:t>
      "14-бап. Өсімдіктерді қорғау саласындағы қызметті лицензиялау
</w:t>
      </w:r>
      <w:r>
        <w:br/>
      </w:r>
      <w:r>
        <w:rPr>
          <w:rFonts w:ascii="Times New Roman"/>
          <w:b w:val="false"/>
          <w:i w:val="false"/>
          <w:color w:val="000000"/>
          <w:sz w:val="28"/>
        </w:rPr>
        <w:t>
      Өсімдіктерді қорғау саласындағы қызметті лицензиялау Қазақстан Республикасының 
</w:t>
      </w:r>
      <w:r>
        <w:rPr>
          <w:rFonts w:ascii="Times New Roman"/>
          <w:b w:val="false"/>
          <w:i w:val="false"/>
          <w:color w:val="000000"/>
          <w:sz w:val="28"/>
        </w:rPr>
        <w:t xml:space="preserve"> лицензиялау </w:t>
      </w:r>
      <w:r>
        <w:rPr>
          <w:rFonts w:ascii="Times New Roman"/>
          <w:b w:val="false"/>
          <w:i w:val="false"/>
          <w:color w:val="000000"/>
          <w:sz w:val="28"/>
        </w:rPr>
        <w:t>
 туралы заңнамасына сәйкес жүзеге асырылады.";
</w:t>
      </w:r>
    </w:p>
    <w:p>
      <w:pPr>
        <w:spacing w:after="0"/>
        <w:ind w:left="0"/>
        <w:jc w:val="both"/>
      </w:pPr>
      <w:r>
        <w:rPr>
          <w:rFonts w:ascii="Times New Roman"/>
          <w:b w:val="false"/>
          <w:i w:val="false"/>
          <w:color w:val="000000"/>
          <w:sz w:val="28"/>
        </w:rPr>
        <w:t>
      "19-4-бап. Лицензиялық ережелердің сақталуын бақылау
</w:t>
      </w:r>
    </w:p>
    <w:p>
      <w:pPr>
        <w:spacing w:after="0"/>
        <w:ind w:left="0"/>
        <w:jc w:val="both"/>
      </w:pPr>
      <w:r>
        <w:rPr>
          <w:rFonts w:ascii="Times New Roman"/>
          <w:b w:val="false"/>
          <w:i w:val="false"/>
          <w:color w:val="000000"/>
          <w:sz w:val="28"/>
        </w:rPr>
        <w:t>
      Лицензиялық ережелердің сақталуын бақылау лицензияланатын қызметті жүзеге асыру кезеңінде мерзімділігі жылына екі реттен және ұзақтығы екі күннен аспайтындай етіп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47. "Геодезия және картография туралы" 2002 жылғы 3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2002 ж., N 13-14, 141-құжат; 2004 ж., N 23, 142-құжат; 2005 ж., N 7-8, 23-құжат):
</w:t>
      </w:r>
    </w:p>
    <w:p>
      <w:pPr>
        <w:spacing w:after="0"/>
        <w:ind w:left="0"/>
        <w:jc w:val="both"/>
      </w:pPr>
      <w:r>
        <w:rPr>
          <w:rFonts w:ascii="Times New Roman"/>
          <w:b w:val="false"/>
          <w:i w:val="false"/>
          <w:color w:val="000000"/>
          <w:sz w:val="28"/>
        </w:rPr>
        <w:t>
      6-баптың 8) тармақшасындағы ", геодезиялық және картографиялық жұмыстарды" деген сөздер "жұмыстарын"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48. "Ветеринария туралы" 2002 жылғы 10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2002 ж., N 15, 148-құжат; 2004 ж., N 23, 142-құжат; 2005 ж., N 7-8, 23-құжат; 2006 ж., N 1, 5-құжат; N 3, 22-құжат):
</w:t>
      </w:r>
    </w:p>
    <w:p>
      <w:pPr>
        <w:spacing w:after="0"/>
        <w:ind w:left="0"/>
        <w:jc w:val="both"/>
      </w:pPr>
      <w:r>
        <w:rPr>
          <w:rFonts w:ascii="Times New Roman"/>
          <w:b w:val="false"/>
          <w:i w:val="false"/>
          <w:color w:val="000000"/>
          <w:sz w:val="28"/>
        </w:rPr>
        <w:t>
      12-бап мынадай редакцияда жазылсын:
</w:t>
      </w:r>
    </w:p>
    <w:p>
      <w:pPr>
        <w:spacing w:after="0"/>
        <w:ind w:left="0"/>
        <w:jc w:val="both"/>
      </w:pPr>
      <w:r>
        <w:rPr>
          <w:rFonts w:ascii="Times New Roman"/>
          <w:b w:val="false"/>
          <w:i w:val="false"/>
          <w:color w:val="000000"/>
          <w:sz w:val="28"/>
        </w:rPr>
        <w:t>
      "12-бап. Ветеринария саласындағы қызметті лицензиялау
</w:t>
      </w:r>
    </w:p>
    <w:p>
      <w:pPr>
        <w:spacing w:after="0"/>
        <w:ind w:left="0"/>
        <w:jc w:val="both"/>
      </w:pPr>
      <w:r>
        <w:rPr>
          <w:rFonts w:ascii="Times New Roman"/>
          <w:b w:val="false"/>
          <w:i w:val="false"/>
          <w:color w:val="000000"/>
          <w:sz w:val="28"/>
        </w:rPr>
        <w:t>
      Ветеринария саласындағы қызметті лицензиялау Қазақстан Республикасының 
</w:t>
      </w:r>
      <w:r>
        <w:rPr>
          <w:rFonts w:ascii="Times New Roman"/>
          <w:b w:val="false"/>
          <w:i w:val="false"/>
          <w:color w:val="000000"/>
          <w:sz w:val="28"/>
        </w:rPr>
        <w:t xml:space="preserve"> лицензиялау </w:t>
      </w:r>
      <w:r>
        <w:rPr>
          <w:rFonts w:ascii="Times New Roman"/>
          <w:b w:val="false"/>
          <w:i w:val="false"/>
          <w:color w:val="000000"/>
          <w:sz w:val="28"/>
        </w:rPr>
        <w:t>
 туралы заңнамасында белгіленген тәртіппен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49. "Сақтандыру төлемдеріне кепілдік беру қоры туралы" 2003 жылғы 3 маусымдағы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2003 ж., N 11, 63-құжат; 2005 ж., N 14, 55-құжат; 2006 ж., N 4, 25-құжат):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6-баптың 2) тармақшасындағы "қайтарып алуды" деген сөздер "одан айыруды"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7-баптағы "лицензияны кері қайтарып алғанға" деген сөздер "лицензиясынан айырылғанға"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50. "Денсаулық сақтау жүйесі туралы" 2003 жылғы 4 маусымдағы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2003 ж., N 11, 70-құжат; 2004 ж., N 23, 142-құжат; 2006 ж., N 3, 22-құжат; N 15, 92-құжат):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7-1-баптың 12) тармақшасындағы ", сондай-ақ қызметі бір облыстың (республикалық маңызы бар қаланың, астананың) шегінен тыс жерлерде таралатын жеке және заңды тұлғалар"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8-баптың 2-тармағының 11-1) тармақшасындағы ", сондай-ақ қызметі бір облыстың (республикалық маңызы бар қаланың, астананың) шегінен тыс жерлерде таралатын жеке және заңды тұлғалар"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9-1-баптың 2-тармағының 5) тармақшасындағы "және медициналық қызметті жүзеге асыру лицензиясын кері қайтарып алу" деген сөздер ", медициналық қызметті жүзеге асыру лицензиясынан айыру"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10-баптағы "заңдарында" деген сөз "лицензиялау туралы заңнамасында"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11-баптың 3-тармағындағы ", лицензиялау" деген сөз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33-баптың 3-тармағы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 36-баптың 3-тармағының 6) тармақшасы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51. "Темекі өнімдерінің өндірілуі мен айналымын мемлекеттік реттеу туралы" 2003 жылғы 12 маусымдағы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2003 ж., N 12, 88-құжат; 2004 ж., N 23, 142-құжат; 2006 жылғы 22 желтоқсанда "Егемен Қазақстан" және 2006 жылғы 26 желтоқсанда "Казахстанская правда" газеттерінде жарияланған "Қазақстан Республикасының кейбір заңнамалық актілеріне салық салу мәселелері бойынша өзгерістер мен толықтырулар енгізу туралы" 2006 жылғы 11 желтоқсандағы Қазақстан Республикасының Заңы):
</w:t>
      </w:r>
    </w:p>
    <w:p>
      <w:pPr>
        <w:spacing w:after="0"/>
        <w:ind w:left="0"/>
        <w:jc w:val="both"/>
      </w:pPr>
      <w:r>
        <w:rPr>
          <w:rFonts w:ascii="Times New Roman"/>
          <w:b w:val="false"/>
          <w:i w:val="false"/>
          <w:color w:val="000000"/>
          <w:sz w:val="28"/>
        </w:rPr>
        <w:t>
      10-бапта:
</w:t>
      </w:r>
      <w:r>
        <w:br/>
      </w:r>
      <w:r>
        <w:rPr>
          <w:rFonts w:ascii="Times New Roman"/>
          <w:b w:val="false"/>
          <w:i w:val="false"/>
          <w:color w:val="000000"/>
          <w:sz w:val="28"/>
        </w:rPr>
        <w:t>
      тақырыбындағы "оны кері қайтарып алу" деген сөздер "одан айыру" деген сөздермен ауыстырылсын;
</w:t>
      </w:r>
    </w:p>
    <w:p>
      <w:pPr>
        <w:spacing w:after="0"/>
        <w:ind w:left="0"/>
        <w:jc w:val="both"/>
      </w:pPr>
      <w:r>
        <w:rPr>
          <w:rFonts w:ascii="Times New Roman"/>
          <w:b w:val="false"/>
          <w:i w:val="false"/>
          <w:color w:val="000000"/>
          <w:sz w:val="28"/>
        </w:rPr>
        <w:t>
      2-тармақтағы "лицензия", "лицензиялау туралы", "кері қайтарып алынуы мүмкін" деген сөздер тиісінше "лицензиядан айыру", "әкімшілік құқық бұзушылық туралы", "жүзеге асырылады"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52. "Бағалы қағаздар рыногы туралы" 2003 жылғы 2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2003 ж., N 14, 119-құжат; 2004 ж., N 16, 91-құжат; N 23, 142-құжат; 2005 ж., N 7-8, 24-құжат; N 14, 58-құжат; N 23, 104-құжат; 2006 ж., N 3, 22-құжат; N 4, 24-құжат; N 8, 45-құжат; N 10, 52-құжат; N 11, 55-құжат):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3-баптың 2-тармағының 12) тармақшасындағы "және қайта жаңғыртады, сондай-ақ оларды қайтарып алады" деген сөздер ", қайта жаңғыртады және лицензиялардан айырады"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51-бапта:
</w:t>
      </w:r>
      <w:r>
        <w:br/>
      </w:r>
      <w:r>
        <w:rPr>
          <w:rFonts w:ascii="Times New Roman"/>
          <w:b w:val="false"/>
          <w:i w:val="false"/>
          <w:color w:val="000000"/>
          <w:sz w:val="28"/>
        </w:rPr>
        <w:t>
      тақырыбындағы "Лицензияны кері қайтарып алу" деген сөздер "Лицензиядан айыру" деген сөздермен ауыстырылсын;
</w:t>
      </w:r>
    </w:p>
    <w:p>
      <w:pPr>
        <w:spacing w:after="0"/>
        <w:ind w:left="0"/>
        <w:jc w:val="both"/>
      </w:pPr>
      <w:r>
        <w:rPr>
          <w:rFonts w:ascii="Times New Roman"/>
          <w:b w:val="false"/>
          <w:i w:val="false"/>
          <w:color w:val="000000"/>
          <w:sz w:val="28"/>
        </w:rPr>
        <w:t>
      4-тармақта:
</w:t>
      </w:r>
      <w:r>
        <w:br/>
      </w:r>
      <w:r>
        <w:rPr>
          <w:rFonts w:ascii="Times New Roman"/>
          <w:b w:val="false"/>
          <w:i w:val="false"/>
          <w:color w:val="000000"/>
          <w:sz w:val="28"/>
        </w:rPr>
        <w:t>
      4) тармақшадағы "лицензияны қайтарып алуға" деген сөздер "лицензиядан айыруға" деген сөздермен ауыстырылсын;
</w:t>
      </w:r>
    </w:p>
    <w:p>
      <w:pPr>
        <w:spacing w:after="0"/>
        <w:ind w:left="0"/>
        <w:jc w:val="both"/>
      </w:pPr>
      <w:r>
        <w:rPr>
          <w:rFonts w:ascii="Times New Roman"/>
          <w:b w:val="false"/>
          <w:i w:val="false"/>
          <w:color w:val="000000"/>
          <w:sz w:val="28"/>
        </w:rPr>
        <w:t>
      екінші бөлік алып тасталсын;
</w:t>
      </w:r>
    </w:p>
    <w:p>
      <w:pPr>
        <w:spacing w:after="0"/>
        <w:ind w:left="0"/>
        <w:jc w:val="both"/>
      </w:pPr>
      <w:r>
        <w:rPr>
          <w:rFonts w:ascii="Times New Roman"/>
          <w:b w:val="false"/>
          <w:i w:val="false"/>
          <w:color w:val="000000"/>
          <w:sz w:val="28"/>
        </w:rPr>
        <w:t>
      5-тармақтағы "заң актілерінде" деген сөздер "лицензиялау туралы заңнамасында" деген сөздермен ауыстырылсын;
</w:t>
      </w:r>
    </w:p>
    <w:p>
      <w:pPr>
        <w:spacing w:after="0"/>
        <w:ind w:left="0"/>
        <w:jc w:val="both"/>
      </w:pPr>
      <w:r>
        <w:rPr>
          <w:rFonts w:ascii="Times New Roman"/>
          <w:b w:val="false"/>
          <w:i w:val="false"/>
          <w:color w:val="000000"/>
          <w:sz w:val="28"/>
        </w:rPr>
        <w:t>
      6-тармақтағы "оны кері қайтарып алу" деген сөздер "одан айыру"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54-баптың 2-тармағының 5) тармақшасындағы "қаржы ұйымының лицензиясын кері қайтарып алу" деген сөздер "қаржы ұйымын лицензиясынан айыру"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68-баптың 4-тармағындағы "ол кері қайтарып алынған" деген сөздер "одан айырылған"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93-баптың 1-тармағының 6-1) тармақшасындағы "қайтарып алу" деген сөздер "одан айыру"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99-баптың 1-тармағының 2) тармақшасындағы "мүшесінен бағалы қағаздар рыногында кәсіби қызметті жүзеге асыруға берілген лицензия кері қайтарып алынған" деген сөздер "мүшесін бағалы қағаздар нарығында кәсіби қызметті жүзеге асыруға берілген лицензиясынан айырған"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 102-баптың 2-тармағының 5) тармақшасындағы "кері қайтарып алынуы" деген сөздер "одан айыру"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8) 106-баптың 3) тармақшасындағы "кері қайтарып алу" деген сөздер "одан айыру"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53. "Автомобиль көлігі туралы" 2003 жылғы 4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2003 ж., N 15, 134-құжат; 2004 ж., N 23, 142-құжат; 2005 ж., N 7-8, 19-құжат; 2006 ж., N 3, 22-құжат):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13-баптың 7) тармақшасындағы "заңдарына" деген сөз "лицензиялау туралы заңнамасына"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19-6-баптың 1-тармағының 2) тармақшасындағы ", лицензиялармен" деген сөз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54. "Дәрілік заттар туралы" 2004 жылғы 13 қаңтардағы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2004 ж., N 2, 8-құжат; N 23, 142-құжат; 2006 ж., N 3, 22-құжат; N 15, 92-құжат):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6-баптың 19) тармақшасы мынадай редакцияда жазылсын:
</w:t>
      </w:r>
      <w:r>
        <w:br/>
      </w:r>
      <w:r>
        <w:rPr>
          <w:rFonts w:ascii="Times New Roman"/>
          <w:b w:val="false"/>
          <w:i w:val="false"/>
          <w:color w:val="000000"/>
          <w:sz w:val="28"/>
        </w:rPr>
        <w:t>
      "19) тәуелсіз сараптама жүргізу тәртібін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 7-бапта:
</w:t>
      </w:r>
      <w:r>
        <w:br/>
      </w:r>
      <w:r>
        <w:rPr>
          <w:rFonts w:ascii="Times New Roman"/>
          <w:b w:val="false"/>
          <w:i w:val="false"/>
          <w:color w:val="000000"/>
          <w:sz w:val="28"/>
        </w:rPr>
        <w:t>
      10) тармақшадағы ", оларды кері қайтарып алады" деген сөздер алып тасталсын;
</w:t>
      </w:r>
    </w:p>
    <w:p>
      <w:pPr>
        <w:spacing w:after="0"/>
        <w:ind w:left="0"/>
        <w:jc w:val="both"/>
      </w:pPr>
      <w:r>
        <w:rPr>
          <w:rFonts w:ascii="Times New Roman"/>
          <w:b w:val="false"/>
          <w:i w:val="false"/>
          <w:color w:val="000000"/>
          <w:sz w:val="28"/>
        </w:rPr>
        <w:t>
      13) тармақша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8-баптың 2-тармағының 5) тармақшасындағы "және кері қайтарып алады"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14-бап мынадай редакцияда жазылсын:
</w:t>
      </w:r>
    </w:p>
    <w:p>
      <w:pPr>
        <w:spacing w:after="0"/>
        <w:ind w:left="0"/>
        <w:jc w:val="both"/>
      </w:pPr>
      <w:r>
        <w:rPr>
          <w:rFonts w:ascii="Times New Roman"/>
          <w:b w:val="false"/>
          <w:i w:val="false"/>
          <w:color w:val="000000"/>
          <w:sz w:val="28"/>
        </w:rPr>
        <w:t>
      "14-бап. Фармацевтикалық қызмет түрлерін лицензиялау
</w:t>
      </w:r>
    </w:p>
    <w:p>
      <w:pPr>
        <w:spacing w:after="0"/>
        <w:ind w:left="0"/>
        <w:jc w:val="both"/>
      </w:pPr>
      <w:r>
        <w:rPr>
          <w:rFonts w:ascii="Times New Roman"/>
          <w:b w:val="false"/>
          <w:i w:val="false"/>
          <w:color w:val="000000"/>
          <w:sz w:val="28"/>
        </w:rPr>
        <w:t>
      Фармацевтикалық қызмет түрлерін лицензиялау Қазақстан Республикасының 
</w:t>
      </w:r>
      <w:r>
        <w:rPr>
          <w:rFonts w:ascii="Times New Roman"/>
          <w:b w:val="false"/>
          <w:i w:val="false"/>
          <w:color w:val="000000"/>
          <w:sz w:val="28"/>
        </w:rPr>
        <w:t xml:space="preserve"> лицензиялау </w:t>
      </w:r>
      <w:r>
        <w:rPr>
          <w:rFonts w:ascii="Times New Roman"/>
          <w:b w:val="false"/>
          <w:i w:val="false"/>
          <w:color w:val="000000"/>
          <w:sz w:val="28"/>
        </w:rPr>
        <w:t>
 туралы заңнамасында белгіленген тәртіппен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55. "Байланыс туралы" 2004 жылғы 5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2004 ж., N 14, 81-құжат; 2006 ж., N 3, 22-құжат; N 15, 95-құжат):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17-бапта:
</w:t>
      </w:r>
      <w:r>
        <w:br/>
      </w:r>
      <w:r>
        <w:rPr>
          <w:rFonts w:ascii="Times New Roman"/>
          <w:b w:val="false"/>
          <w:i w:val="false"/>
          <w:color w:val="000000"/>
          <w:sz w:val="28"/>
        </w:rPr>
        <w:t>
      2-тармақтағы "заңдарына" деген сөз "лицензиялау туралы заңнамасына" деген сөздермен ауыстырылсын;
</w:t>
      </w:r>
    </w:p>
    <w:p>
      <w:pPr>
        <w:spacing w:after="0"/>
        <w:ind w:left="0"/>
        <w:jc w:val="both"/>
      </w:pPr>
      <w:r>
        <w:rPr>
          <w:rFonts w:ascii="Times New Roman"/>
          <w:b w:val="false"/>
          <w:i w:val="false"/>
          <w:color w:val="000000"/>
          <w:sz w:val="28"/>
        </w:rPr>
        <w:t>
      5-тармақ мынадай редакцияда жазылсын:
</w:t>
      </w:r>
      <w:r>
        <w:br/>
      </w:r>
      <w:r>
        <w:rPr>
          <w:rFonts w:ascii="Times New Roman"/>
          <w:b w:val="false"/>
          <w:i w:val="false"/>
          <w:color w:val="000000"/>
          <w:sz w:val="28"/>
        </w:rPr>
        <w:t>
      "5. Лицензиядан айыру сот тәртібімен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28-4-баптың 10-тармағының 5) тармақшасындағы "лицензияны кері қайтарып алу" деген сөздер "лицензиядан айыру"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56. "Қазақстан Республикасындағы кредиттік бюролар және кредиттік тарихты қалыптастыру туралы" 2004 жылғы 6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2004 ж., N 15, 87-құжат; 2005 ж., N 23, 104-құжат; 2006 ж., N 3, 22-құжат):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11-баптың 2-тармағының 3) тармақшасындағы "лицензияны қайтарып алу" деген сөздер "лицензиядан айыру"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13-баптың тақырыбындағы және 5) тармақшасындағы "бюроның лицензиясын қайтарып алу" деген сөздер "бюроны лицензиясынан айыру"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57. "Инвестициялық қорлар туралы" 2004 жылғы 7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2004 ж., N 16, 90-құжат; 2006 ж., N 16, 103-құжат):
</w:t>
      </w:r>
    </w:p>
    <w:p>
      <w:pPr>
        <w:spacing w:after="0"/>
        <w:ind w:left="0"/>
        <w:jc w:val="both"/>
      </w:pPr>
      <w:r>
        <w:rPr>
          <w:rFonts w:ascii="Times New Roman"/>
          <w:b w:val="false"/>
          <w:i w:val="false"/>
          <w:color w:val="000000"/>
          <w:sz w:val="28"/>
        </w:rPr>
        <w:t>
      бүкіл мәтін бойынша "қайтарып алған", "қайтарып алынғаны", "лицензиясы қайтарып алынса", "лицензияны қайтарып алған", "қайтарып алынған", "(қайтарып алынуына)", "лицензиясы қайтарып алынған" деген сөздер тиісінше "одан айырған", "одан айырылғаны", "лицензиясынан айырылса", "лицензиядан айырған", "одан айырылған", "(одан айырылуына)", "лицензиясынан айырылған"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58. "Қазақстан Республикасында мүгедектерді әлеуметтік қорғау туралы" 2005 жылғы 13 сәуірдегі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2005 ж., N 7-8, 18-құжат; 2006 ж., N 15, 92-құжат):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1-бап мынадай мазмұндағы 5-1) тармақшамен толықтырылсын:
</w:t>
      </w:r>
      <w:r>
        <w:br/>
      </w:r>
      <w:r>
        <w:rPr>
          <w:rFonts w:ascii="Times New Roman"/>
          <w:b w:val="false"/>
          <w:i w:val="false"/>
          <w:color w:val="000000"/>
          <w:sz w:val="28"/>
        </w:rPr>
        <w:t>
      "5-1) медициналық-әлеуметтік мекеме (ұйым) - күтім мен медициналық қызмет көрсетуге мұқтаж қарттардың, мүгедектердің, оның ішінде психоневрологиялық аурулар қатарындағы мүгедектердің, мүгедек балалардың стационарда немесе күндіз болу жағдайында тұрақты немесе уақытша тұруына арналған интернат-үй, әлеуметтік қызмет көрсететін аумақтық орталық немесе өзге де ұйым;";
</w:t>
      </w:r>
    </w:p>
    <w:p>
      <w:pPr>
        <w:spacing w:after="0"/>
        <w:ind w:left="0"/>
        <w:jc w:val="both"/>
      </w:pPr>
      <w:r>
        <w:rPr>
          <w:rFonts w:ascii="Times New Roman"/>
          <w:b w:val="false"/>
          <w:i w:val="false"/>
          <w:color w:val="000000"/>
          <w:sz w:val="28"/>
        </w:rPr>
        <w:t>
</w:t>
      </w:r>
      <w:r>
        <w:rPr>
          <w:rFonts w:ascii="Times New Roman"/>
          <w:b w:val="false"/>
          <w:i w:val="false"/>
          <w:color w:val="000000"/>
          <w:sz w:val="28"/>
        </w:rPr>
        <w:t>
      2) 24-бап мынадай мазмұндағы 5-тармақпен толықтырылсын:
</w:t>
      </w:r>
      <w:r>
        <w:br/>
      </w:r>
      <w:r>
        <w:rPr>
          <w:rFonts w:ascii="Times New Roman"/>
          <w:b w:val="false"/>
          <w:i w:val="false"/>
          <w:color w:val="000000"/>
          <w:sz w:val="28"/>
        </w:rPr>
        <w:t>
      "5. Медициналық-әлеуметтік мекемелерде (ұйымдарда) әлеуметтік қызмет көрсету жөніндегі қызметпен айналысу құқығы тұлғаларға облыстардың (республикалық маңызы бар қаланың, астананың) жергілікті атқарушы органдары беретін тиісті лицензиясы болған кезде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59. "Жеке кәсіпкерлік туралы" 2006 жылғы 31 қаңтардағы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2006 ж., N 3, 21-құжат; N 16, 99-құжат; 2006 жылғы 22 желтоқсанда "Егемен Қазақстан" және 2006 жылғы 26 желтоқсанда "Казахстанская правда" газеттерінде жарияланған "Қазақстан Республикасының кейбір заңнамалық актілеріне салық салу мәселелері бойынша өзгерістер мен толықтырулар енгізу туралы" 2006 жылғы 11 желтоқсандағы Қазақстан Республикасының Заңы):
</w:t>
      </w:r>
    </w:p>
    <w:p>
      <w:pPr>
        <w:spacing w:after="0"/>
        <w:ind w:left="0"/>
        <w:jc w:val="both"/>
      </w:pPr>
      <w:r>
        <w:rPr>
          <w:rFonts w:ascii="Times New Roman"/>
          <w:b w:val="false"/>
          <w:i w:val="false"/>
          <w:color w:val="000000"/>
          <w:sz w:val="28"/>
        </w:rPr>
        <w:t>
      34-бап мынадай редакцияда жазылсын:
</w:t>
      </w:r>
    </w:p>
    <w:p>
      <w:pPr>
        <w:spacing w:after="0"/>
        <w:ind w:left="0"/>
        <w:jc w:val="both"/>
      </w:pPr>
      <w:r>
        <w:rPr>
          <w:rFonts w:ascii="Times New Roman"/>
          <w:b w:val="false"/>
          <w:i w:val="false"/>
          <w:color w:val="000000"/>
          <w:sz w:val="28"/>
        </w:rPr>
        <w:t>
      "34-бап. Жеке кәсіпкерліктің жекелеген түрлерін лицензиялау
</w:t>
      </w:r>
    </w:p>
    <w:p>
      <w:pPr>
        <w:spacing w:after="0"/>
        <w:ind w:left="0"/>
        <w:jc w:val="both"/>
      </w:pPr>
      <w:r>
        <w:rPr>
          <w:rFonts w:ascii="Times New Roman"/>
          <w:b w:val="false"/>
          <w:i w:val="false"/>
          <w:color w:val="000000"/>
          <w:sz w:val="28"/>
        </w:rPr>
        <w:t>
      Жеке кәсіпкерліктің жекелеген түрлерін лицензиялау Қазақстан Республикасының 
</w:t>
      </w:r>
      <w:r>
        <w:rPr>
          <w:rFonts w:ascii="Times New Roman"/>
          <w:b w:val="false"/>
          <w:i w:val="false"/>
          <w:color w:val="000000"/>
          <w:sz w:val="28"/>
        </w:rPr>
        <w:t xml:space="preserve"> лицензиялау </w:t>
      </w:r>
      <w:r>
        <w:rPr>
          <w:rFonts w:ascii="Times New Roman"/>
          <w:b w:val="false"/>
          <w:i w:val="false"/>
          <w:color w:val="000000"/>
          <w:sz w:val="28"/>
        </w:rPr>
        <w:t>
 туралы заңнамасына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60. "Секьюритилендіру туралы" 2006 жылғы 20 ақпандағы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2006 ж., N 4, 23-құжат):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10-баптың 3-тармағының үшінші бөлігіндегі "лицензиясын кері қайтарып алынған, оның қолданылуы тоқтатыла тұрған" деген сөздер "лицензиясының қолданылуы тоқтатыла тұрған, ол лицензиясынан айырылған" деген сөздермен, 12-баптың 8-тармағының екінші бөлігіндегі "лицензиясы кері қайтарып алынған, оның қолданылуы тоқтатыла тұрған" деген сөздер "лицензиясының қолданылуы тоқтатыла тұрған, ол лицензиясынан айырылған"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61. "Қазақстан Республикасының екінші деңгейдегі банктерінде орналастырылған депозиттерге міндетті кепілдік беру туралы" 2006 жылғы 7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2006 ж., N 14, 90-құжат):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5-баптың 2-тармағының 7) тармақшасындағы, "қатысушы банктен", "лицензиясын қайтарып алу" деген сөздер тиісінше "қатысушы банкті", "лицензиясынан айыру" деген сөздермен, 12-баптың 3-тармағындағы "Қатысушы банктен", "лицензия қайтарып алынған" деген сөздер тиісінше "Қатысушы банкті", "лицензиясынан айырған"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15-бапта:
</w:t>
      </w:r>
      <w:r>
        <w:br/>
      </w:r>
      <w:r>
        <w:rPr>
          <w:rFonts w:ascii="Times New Roman"/>
          <w:b w:val="false"/>
          <w:i w:val="false"/>
          <w:color w:val="000000"/>
          <w:sz w:val="28"/>
        </w:rPr>
        <w:t>
      1-тармақтың 1) тармақшасындағы "қатысушы банктен", "лицензиясын қайтарып алуы" деген сөздер тиісінше "қатысушы банкті", "лицензиясынан айыруы" деген сөздермен ауыстырылсын;
</w:t>
      </w:r>
    </w:p>
    <w:p>
      <w:pPr>
        <w:spacing w:after="0"/>
        <w:ind w:left="0"/>
        <w:jc w:val="both"/>
      </w:pPr>
      <w:r>
        <w:rPr>
          <w:rFonts w:ascii="Times New Roman"/>
          <w:b w:val="false"/>
          <w:i w:val="false"/>
          <w:color w:val="000000"/>
          <w:sz w:val="28"/>
        </w:rPr>
        <w:t>
      2-тармақтың 1) тармақшасындағы "қатысушы банктен", "лицензияны қайтарып алған", "лицензияны қайтарып алу" деген сөздер тиісінше "қатысушы банкті", "лицензиясынан айырған", "лицензиядан айыру" деген сөздермен ауыстырылсын;
</w:t>
      </w:r>
    </w:p>
    <w:p>
      <w:pPr>
        <w:spacing w:after="0"/>
        <w:ind w:left="0"/>
        <w:jc w:val="both"/>
      </w:pPr>
      <w:r>
        <w:rPr>
          <w:rFonts w:ascii="Times New Roman"/>
          <w:b w:val="false"/>
          <w:i w:val="false"/>
          <w:color w:val="000000"/>
          <w:sz w:val="28"/>
        </w:rPr>
        <w:t>
      4-тармақта:
</w:t>
      </w:r>
      <w:r>
        <w:br/>
      </w:r>
      <w:r>
        <w:rPr>
          <w:rFonts w:ascii="Times New Roman"/>
          <w:b w:val="false"/>
          <w:i w:val="false"/>
          <w:color w:val="000000"/>
          <w:sz w:val="28"/>
        </w:rPr>
        <w:t>
      екінші бөліктегі "Банкті мәжбүрлеп таратуға және мәжбүрлеп қайта ұйымдастыруға байланысты шығару жағдайларын қоспағанда," деген сөздер "Осы баптың 2-тармағының 1), 3) тармақшаларында белгіленген негіздер бойынша" деген сөздермен ауыстырылсын;
</w:t>
      </w:r>
    </w:p>
    <w:p>
      <w:pPr>
        <w:spacing w:after="0"/>
        <w:ind w:left="0"/>
        <w:jc w:val="both"/>
      </w:pPr>
      <w:r>
        <w:rPr>
          <w:rFonts w:ascii="Times New Roman"/>
          <w:b w:val="false"/>
          <w:i w:val="false"/>
          <w:color w:val="000000"/>
          <w:sz w:val="28"/>
        </w:rPr>
        <w:t>
      үшінші бөлік мынадай редакцияда жазылсын:
</w:t>
      </w:r>
      <w:r>
        <w:br/>
      </w:r>
      <w:r>
        <w:rPr>
          <w:rFonts w:ascii="Times New Roman"/>
          <w:b w:val="false"/>
          <w:i w:val="false"/>
          <w:color w:val="000000"/>
          <w:sz w:val="28"/>
        </w:rPr>
        <w:t>
      "Осы баптың 2-тармағының 2) тармақшасында (қатысушы банкті мәжбүрлеп тарату жағдайынан басқа) және 4) тармақшасында көрсетілген негіздер бойынша қатысушы банкті депозиттерге міндетті кепілдік беру жүйесінен шығарған кезде жүйеден шығарылған банк Қазақстан Республикасы заңнамасының талаптарына сәйкес депозиттерді қайтарып беруге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62. "Тұрғын үй құрылысына үлестік қатысу туралы" 2006 жылғы 7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2006 ж. N 16, 101-құжат):
</w:t>
      </w:r>
    </w:p>
    <w:p>
      <w:pPr>
        <w:spacing w:after="0"/>
        <w:ind w:left="0"/>
        <w:jc w:val="both"/>
      </w:pPr>
      <w:r>
        <w:rPr>
          <w:rFonts w:ascii="Times New Roman"/>
          <w:b w:val="false"/>
          <w:i w:val="false"/>
          <w:color w:val="000000"/>
          <w:sz w:val="28"/>
        </w:rPr>
        <w:t>
      4-баптың 5) тармақшасындағы "лицензиясын сот тәртібімен береді, тоқтатады немесе кері қайтарып алады" деген сөздер "лицензиясын береді, оның қолданылуын тоқтата тұрады немесе сот тәртібімен одан айырады"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Осы Заң ресми жарияланған күнінен бастап алты ай өткеннен кейін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