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95da5" w14:textId="1c95d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концессия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2008 жылғы 5 шілдедегі N 66-IV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 назарына!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2001 жылғы 12 маусымдағы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 Кодексіне </w:t>
      </w:r>
      <w:r>
        <w:rPr>
          <w:rFonts w:ascii="Times New Roman"/>
          <w:b w:val="false"/>
          <w:i w:val="false"/>
          <w:color w:val="000000"/>
          <w:sz w:val="28"/>
        </w:rPr>
        <w:t>
 (Салық кодексі) (Қазақстан Республикасы Парламентінің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N 23, 140, 142-құжаттар; N 24, 153-құжат; 2005 ж., N 7-8, 23-құжат; N 21-22, 86, 87-құжаттар; N 23, 104-құжат; 2006 ж., N 1, 4, 5-құжаттар; N 3, 22-құжат; N 4, 24-құжат; N 8, 45, 46-құжаттар; N 10, 52-құжат; N 11, 55-құжат; N 12, 77, 79-құжаттар; N 13, 85-құжат; N 16, 97, 98, 103-құжаттар; N 23, 141-құжат; 2007 ж., N 1, 4-құжат; N 2, 16, 18-құжаттар; N 3, 20-құжат; N 4, 33-құжат; N 5-6, 37, 40-құжаттар; N 9, 67-құжат; N 10, 69-құжат; N 12, 88-құжат; N 14, 102, 105-құжаттар; N 15, 106-құжат; N 18, 144-құжат; N 20, 152-құжат; N 24, 178-құжат; 2008 жылғы 9 мамырда "Егемен Қазақстан" және 2008 жылғы 9 мамырда "Казахстанская правда" газеттерінде жарияланған "Салық және бюджетке төленетін басқа да міндетті төлемдер туралы" Қазақстан Республикасының Кодексіне (Салық кодексі) толықтыру енгізу туралы" 2008 жылғы 6 мамырдағы Қазақстан Республикасының Заңы; 2008 жылғы 4 маусымда "Егемен Қазақстан" және 2008 жылғы 3 маусымда "Казахстанская правда" газеттерінде жарияланған "Қазақстан Республикасының кейбір заңнамалық актілеріне төтенше жағдайлардың алдын алу және оларды жою мәселелері бойынша өзгерістер мен толықтырулар енгізу туралы" 2008 жылғы 26 мамырдағы Қазақстан Республикасының Заңы):
</w:t>
      </w:r>
    </w:p>
    <w:p>
      <w:pPr>
        <w:spacing w:after="0"/>
        <w:ind w:left="0"/>
        <w:jc w:val="both"/>
      </w:pPr>
      <w:r>
        <w:rPr>
          <w:rFonts w:ascii="Times New Roman"/>
          <w:b w:val="false"/>
          <w:i w:val="false"/>
          <w:color w:val="000000"/>
          <w:sz w:val="28"/>
        </w:rPr>
        <w:t>
</w:t>
      </w:r>
      <w:r>
        <w:rPr>
          <w:rFonts w:ascii="Times New Roman"/>
          <w:b w:val="false"/>
          <w:i w:val="false"/>
          <w:color w:val="000000"/>
          <w:sz w:val="28"/>
        </w:rPr>
        <w:t>
      1) 10-баптың 1-тармағының 22-2) тармақшасы "жылжымайтын мүлік" деген сөздерден кейін ", сондай-ақ концессия шарты шеңберінде концессионер (құқық мирасқоры) өндірген және (немесе) алған активтер"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105-бап мынадай мазмұндағы екінші бөлікпен толықтырылсын:
</w:t>
      </w:r>
      <w:r>
        <w:br/>
      </w:r>
      <w:r>
        <w:rPr>
          <w:rFonts w:ascii="Times New Roman"/>
          <w:b w:val="false"/>
          <w:i w:val="false"/>
          <w:color w:val="000000"/>
          <w:sz w:val="28"/>
        </w:rPr>
        <w:t>
      "Салық салу мақсатында концессия шарты шеңберінде концессионер (құқық мирасқоры) өндірген және (немесе) алған активтер концессионердің негізгі құралдары болып табылады және концеденттің негізгі құралдары болып табылмайды.";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109-баптың 2-тармағының алтыншы абзацындағы "бойынша кемітеді." деген сөздер "бойынша;" деген сөзбен ауыстырылып, мынадай мазмұндағы жетінші және сегізінші абзацтармен толықтырылсын:
</w:t>
      </w:r>
      <w:r>
        <w:br/>
      </w:r>
      <w:r>
        <w:rPr>
          <w:rFonts w:ascii="Times New Roman"/>
          <w:b w:val="false"/>
          <w:i w:val="false"/>
          <w:color w:val="000000"/>
          <w:sz w:val="28"/>
        </w:rPr>
        <w:t>
      "концедент концессионерге берген кезде - уәкілетті орган айқындаған құн бойынша;
</w:t>
      </w:r>
      <w:r>
        <w:br/>
      </w:r>
      <w:r>
        <w:rPr>
          <w:rFonts w:ascii="Times New Roman"/>
          <w:b w:val="false"/>
          <w:i w:val="false"/>
          <w:color w:val="000000"/>
          <w:sz w:val="28"/>
        </w:rPr>
        <w:t>
      концессия шарты тоқтатылғанда концессионер концедентке берген кезде - уәкілетті орган айқындаған құн бойынша кемітеді.";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139-баптың 2-тармағында:
</w:t>
      </w:r>
      <w:r>
        <w:br/>
      </w:r>
      <w:r>
        <w:rPr>
          <w:rFonts w:ascii="Times New Roman"/>
          <w:b w:val="false"/>
          <w:i w:val="false"/>
          <w:color w:val="000000"/>
          <w:sz w:val="28"/>
        </w:rPr>
        <w:t>
      екінші абзац "активтер" деген сөзден кейін ", оның ішінде концессия шарты шеңберінде құрылғандары бойынша,"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үшінші абзац "активтерді" деген сөзден кейін ", оның ішінде концессия шарты шеңберінде құрылғандары бойынша,"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211-баптың 3-тармағының 8) тармақшасындағы "айналым, өткізу бойынша айналым болып табылмайды." деген сөздер "айналым;" деген сөзбен ауыстырылып, мынадай мазмұндағы 9) тармақшамен толықтырылсын:
</w:t>
      </w:r>
      <w:r>
        <w:br/>
      </w:r>
      <w:r>
        <w:rPr>
          <w:rFonts w:ascii="Times New Roman"/>
          <w:b w:val="false"/>
          <w:i w:val="false"/>
          <w:color w:val="000000"/>
          <w:sz w:val="28"/>
        </w:rPr>
        <w:t>
      "9) концессия объектісін концедентке беру, сондай-ақ концеденттің концессия объектісін пайдалану үшін концессионерге кейіннен беруі өткізу бойынша айналым болып табылмайды.";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 423-баптың 1-тармағының 4) тармақшасы "отандық" деген сөздің алдынан "концессияға берілген ақылы автомобиль жолдарын қоспағанда,"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425-баптың 1-тармағының екінші бөлігіндегі "жүргенге дейін" деген сөздер "жүру фактісі бойынша"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448-бап мынадай мазмұндағы 3-1-тармақпен толықтырылсын:
</w:t>
      </w:r>
      <w:r>
        <w:br/>
      </w:r>
      <w:r>
        <w:rPr>
          <w:rFonts w:ascii="Times New Roman"/>
          <w:b w:val="false"/>
          <w:i w:val="false"/>
          <w:color w:val="000000"/>
          <w:sz w:val="28"/>
        </w:rPr>
        <w:t>
      "3-1. Инвестициялық салық преференцияларын алуға уәкілетті органмен келісімшарт жасасқан концессионер осы Кодекстің 139-бабында айқындалған инвестициялық салық преференциялары қолданыла бастаған кезден бастап бес жыл ішінде есептелген төлем сомасын жүз процентке кемітеді.".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2003 жылғы 20 маусымдағы Қазақстан Республикасының Жер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2003 ж., N 13, 99-құжат; 2005 ж., N 9, 26-құжат; 2006 ж., N 1, 5-құжат; N 3, 22-құжат; N 11, 55-құжат; N 12, 79, 83-құжаттар; N 16, 97-құжат; 2007 ж., N 1, 4-құжат; N 2, 18-құжат; N 14, 105-құжат; N 15, 106, 109-құжаттар; N 16, 129-құжат; N 17, 139-құжат; N 18, 143-құжат; N 20, 152-құжат; N 24, 180-құжат; 2008 жылғы 4 маусымда "Егемен Қазақстан" және 2008 жылғы 3 маусымда "Казахстанская правда" газеттерінде жарияланған "Қазақстан Республикасының кейбір заңнамалық актілеріне төтенше жағдайлардың алдын алу және оларды жою мәселелері бойынша өзгерістер мен толықтырулар енгізу туралы" 2008 жылғы 26 мамырдағы Қазақстан Республикасының Заңы):
</w:t>
      </w:r>
    </w:p>
    <w:p>
      <w:pPr>
        <w:spacing w:after="0"/>
        <w:ind w:left="0"/>
        <w:jc w:val="both"/>
      </w:pPr>
      <w:r>
        <w:rPr>
          <w:rFonts w:ascii="Times New Roman"/>
          <w:b w:val="false"/>
          <w:i w:val="false"/>
          <w:color w:val="000000"/>
          <w:sz w:val="28"/>
        </w:rPr>
        <w:t>
</w:t>
      </w:r>
      <w:r>
        <w:rPr>
          <w:rFonts w:ascii="Times New Roman"/>
          <w:b w:val="false"/>
          <w:i w:val="false"/>
          <w:color w:val="000000"/>
          <w:sz w:val="28"/>
        </w:rPr>
        <w:t>
      1) 36-бапта:
</w:t>
      </w:r>
      <w:r>
        <w:br/>
      </w:r>
      <w:r>
        <w:rPr>
          <w:rFonts w:ascii="Times New Roman"/>
          <w:b w:val="false"/>
          <w:i w:val="false"/>
          <w:color w:val="000000"/>
          <w:sz w:val="28"/>
        </w:rPr>
        <w:t>
      1-тармақ мынадай мазмұндағы тоғызыншы абзацпен толықтырылсын:
</w:t>
      </w:r>
      <w:r>
        <w:br/>
      </w:r>
      <w:r>
        <w:rPr>
          <w:rFonts w:ascii="Times New Roman"/>
          <w:b w:val="false"/>
          <w:i w:val="false"/>
          <w:color w:val="000000"/>
          <w:sz w:val="28"/>
        </w:rPr>
        <w:t>
      "концессия шартының қолданылу мерзіміне;";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2-тармақтың бірінші бөлігі "қоспағанда," деген сөзден кейін "сондай-ақ концессиялық жобаларды іске асыру үшін жер учаскелерін беру жағдайларында"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114-баптың 1-тармағының 4) тармақшасындағы "аймақтарына бөліп берілген жер жатады." деген сөздер "аймақтарына;" деген сөзбен ауыстырылып, мынадай мазмұндағы 5) тармақшамен толықтырылсын:
</w:t>
      </w:r>
      <w:r>
        <w:br/>
      </w:r>
      <w:r>
        <w:rPr>
          <w:rFonts w:ascii="Times New Roman"/>
          <w:b w:val="false"/>
          <w:i w:val="false"/>
          <w:color w:val="000000"/>
          <w:sz w:val="28"/>
        </w:rPr>
        <w:t>
      "5) концессия шарттары бойынша темір жолдар мен темір жол көлігінің объектілеріне бөліп берілген жер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2004 жылғы 24 сәуірдегі Қазақстан Республикасының Бюджет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2004 ж., N 8-9, 53-құжат; N 20, 116-құжат; N 23, 140, 142-құжаттар; 2005 ж., N 14, 55-құжат; N 21-22, 87-құжат; 2006 ж., N 1, 5-құжат; 3, 22-құжат; N 8, 45-құжат; N 12, 77, 79-құжаттар; N 13, 86-құжат; N 16, 97-құжат; N 23, 141-құжат; 2007 ж., N 1, 4-құжат; N 2, 16-құжат; N 4, 28-құжат; N 13, 98-құжат; N 16, 129-құжат; N 20, 152-құжат; N 23, 176-құжат; 2008 жылғы 4 маусымда "Егемен Қазақстан" және 2008 жылғы 3 маусымда "Казахстанская правда" газеттерінде жарияланған "Қазақстан Республикасының кейбір заңнамалық актілеріне төтенше жағдайлардың алдын алу және оларды жою мәселелері бойынша өзгерістер мен толықтырулар енгізу туралы" 2008 жылғы 26 мамырдағы Қазақстан Республикасының Заңы):
</w:t>
      </w:r>
    </w:p>
    <w:p>
      <w:pPr>
        <w:spacing w:after="0"/>
        <w:ind w:left="0"/>
        <w:jc w:val="both"/>
      </w:pPr>
      <w:r>
        <w:rPr>
          <w:rFonts w:ascii="Times New Roman"/>
          <w:b w:val="false"/>
          <w:i w:val="false"/>
          <w:color w:val="000000"/>
          <w:sz w:val="28"/>
        </w:rPr>
        <w:t>
</w:t>
      </w:r>
      <w:r>
        <w:rPr>
          <w:rFonts w:ascii="Times New Roman"/>
          <w:b w:val="false"/>
          <w:i w:val="false"/>
          <w:color w:val="000000"/>
          <w:sz w:val="28"/>
        </w:rPr>
        <w:t>
      1) 4-бап мынадай редакцияда жазылсын:
</w:t>
      </w:r>
    </w:p>
    <w:p>
      <w:pPr>
        <w:spacing w:after="0"/>
        <w:ind w:left="0"/>
        <w:jc w:val="both"/>
      </w:pPr>
      <w:r>
        <w:rPr>
          <w:rFonts w:ascii="Times New Roman"/>
          <w:b w:val="false"/>
          <w:i w:val="false"/>
          <w:color w:val="000000"/>
          <w:sz w:val="28"/>
        </w:rPr>
        <w:t>
      "4-бап. Осы Кодексте пайдаланылатын негізгі ұғымдар
</w:t>
      </w:r>
    </w:p>
    <w:p>
      <w:pPr>
        <w:spacing w:after="0"/>
        <w:ind w:left="0"/>
        <w:jc w:val="both"/>
      </w:pPr>
      <w:r>
        <w:rPr>
          <w:rFonts w:ascii="Times New Roman"/>
          <w:b w:val="false"/>
          <w:i w:val="false"/>
          <w:color w:val="000000"/>
          <w:sz w:val="28"/>
        </w:rPr>
        <w:t>
      1. Осы Кодексте мынадай негізгі ұғымдар пайдаланылады:
</w:t>
      </w:r>
      <w:r>
        <w:br/>
      </w:r>
      <w:r>
        <w:rPr>
          <w:rFonts w:ascii="Times New Roman"/>
          <w:b w:val="false"/>
          <w:i w:val="false"/>
          <w:color w:val="000000"/>
          <w:sz w:val="28"/>
        </w:rPr>
        <w:t>
      1) әлеуметтік-экономикалық дамудың орта мерзімді жоспары - Қазақстан Республикасының Үкіметі немесе мәслихат бекітетін, республиканы немесе өңірді әлеуметтік-экономикалық дамытудың үш жылдық кезеңге арналған негізгі көрсеткіштері мен бағыттарын және оларды іске асыру жөніндегі шараларды айқындайтын құжат;
</w:t>
      </w:r>
      <w:r>
        <w:br/>
      </w:r>
      <w:r>
        <w:rPr>
          <w:rFonts w:ascii="Times New Roman"/>
          <w:b w:val="false"/>
          <w:i w:val="false"/>
          <w:color w:val="000000"/>
          <w:sz w:val="28"/>
        </w:rPr>
        <w:t>
      2) басым (республикалық немесе жергілікті) бюджеттік инвестициялық жобалардың (бағдарламалардың) тізбесі - республикалық немесе жергілікті бюджеттердің қаражаты есебінен қаржыландыру жоспарланған инвестициялық жобалардың (бағдарламалардың) тізімі болып табылатын, республиканы немесе өңірлерді әлеуметтік-экономикалық дамытудың орта мерзімді жоспарына қосымша;
</w:t>
      </w:r>
      <w:r>
        <w:br/>
      </w:r>
      <w:r>
        <w:rPr>
          <w:rFonts w:ascii="Times New Roman"/>
          <w:b w:val="false"/>
          <w:i w:val="false"/>
          <w:color w:val="000000"/>
          <w:sz w:val="28"/>
        </w:rPr>
        <w:t>
      3) бекітілген бюджет - тиісті қаржы жылына арналған, Қазақстан Республикасының Парламенті немесе тиісті мәслихат бекіткен бюджет;
</w:t>
      </w:r>
      <w:r>
        <w:br/>
      </w:r>
      <w:r>
        <w:rPr>
          <w:rFonts w:ascii="Times New Roman"/>
          <w:b w:val="false"/>
          <w:i w:val="false"/>
          <w:color w:val="000000"/>
          <w:sz w:val="28"/>
        </w:rPr>
        <w:t>
      4) бюджет - мемлекеттің міндеттері мен функцияларын іске асыруды қаржылық қамтамасыз етуге арналған орталықтандырылған ақша қоры;
</w:t>
      </w:r>
      <w:r>
        <w:br/>
      </w:r>
      <w:r>
        <w:rPr>
          <w:rFonts w:ascii="Times New Roman"/>
          <w:b w:val="false"/>
          <w:i w:val="false"/>
          <w:color w:val="000000"/>
          <w:sz w:val="28"/>
        </w:rPr>
        <w:t>
      5) бюджет жүйесі - бюджеттердің және Қазақстан Республикасы Ұлттық қорының, сондай-ақ бюджеттік процестер мен қатынастардың жиынтығы;
</w:t>
      </w:r>
      <w:r>
        <w:br/>
      </w:r>
      <w:r>
        <w:rPr>
          <w:rFonts w:ascii="Times New Roman"/>
          <w:b w:val="false"/>
          <w:i w:val="false"/>
          <w:color w:val="000000"/>
          <w:sz w:val="28"/>
        </w:rPr>
        <w:t>
      6) бюджет қаражаты - мемлекеттік меншікке түсуі мен жұмсалуы бюджетте ақшалай нысанда көрсетілетін мемлекеттің ақша және өзге де активтері;
</w:t>
      </w:r>
      <w:r>
        <w:br/>
      </w:r>
      <w:r>
        <w:rPr>
          <w:rFonts w:ascii="Times New Roman"/>
          <w:b w:val="false"/>
          <w:i w:val="false"/>
          <w:color w:val="000000"/>
          <w:sz w:val="28"/>
        </w:rPr>
        <w:t>
      7) бюджет қаражатын алушылар - мемлекеттік әлеуметтік тапсырыс бөлігінде бюджет қаражатын пайдаланатын, жеке және заңды тұлғалар, шаруа немесе фермер қожалықтары, үкіметтік емес ұйымдар, сондай-ақ қаржылық қызметтер көрсететін, оның ішінде азаматтық-құқықтық мәмілелер негізінде, бюджеттік бағдарламаларды (ішкі бағдарламаларды) іске асыру шеңберінде қаржылық қызметтер көрсететін тұлғалар;
</w:t>
      </w:r>
      <w:r>
        <w:br/>
      </w:r>
      <w:r>
        <w:rPr>
          <w:rFonts w:ascii="Times New Roman"/>
          <w:b w:val="false"/>
          <w:i w:val="false"/>
          <w:color w:val="000000"/>
          <w:sz w:val="28"/>
        </w:rPr>
        <w:t>
      8) бюджет процесі - бюджетті жоспарлау, қарау, бекіту, атқару, нақтылау, түзету жөніндегі, бюджет есебі мен есептілігін жүргізу, мемлекеттік қаржы бақылауы, сондай-ақ байланыстырылған гранттарды жоспарлау мен пайдалану жөніндегі Қазақстан Республикасының бюджет заңнамасымен регламенттелген қызмет;
</w:t>
      </w:r>
      <w:r>
        <w:br/>
      </w:r>
      <w:r>
        <w:rPr>
          <w:rFonts w:ascii="Times New Roman"/>
          <w:b w:val="false"/>
          <w:i w:val="false"/>
          <w:color w:val="000000"/>
          <w:sz w:val="28"/>
        </w:rPr>
        <w:t>
      9) бюджетті атқару жөніндегі жергілікті уәкілетті орган - жергілікті бюджеттен қаржыландырылатын, бюджетті атқару, жергілікті бюджеттің атқарылуы жөніндегі бюджеттік есеп пен есептілікті жүргізу саласындағы функцияларды жүзеге асыратын атқарушы орган;
</w:t>
      </w:r>
      <w:r>
        <w:br/>
      </w:r>
      <w:r>
        <w:rPr>
          <w:rFonts w:ascii="Times New Roman"/>
          <w:b w:val="false"/>
          <w:i w:val="false"/>
          <w:color w:val="000000"/>
          <w:sz w:val="28"/>
        </w:rPr>
        <w:t>
      10) бюджетті атқару жөніндегі орталық уәкілетті орган - республикалық бюджетті және өз құзыреті шегінде жергілікті бюджеттерді және Қазақстан Республикасының Ұлттық қорын атқару жөніндегі бюджеттік есеп пен есептілікті атқару, жүргізу саласындағы функцияларды жүзеге асыратын орталық атқарушы орган;
</w:t>
      </w:r>
      <w:r>
        <w:br/>
      </w:r>
      <w:r>
        <w:rPr>
          <w:rFonts w:ascii="Times New Roman"/>
          <w:b w:val="false"/>
          <w:i w:val="false"/>
          <w:color w:val="000000"/>
          <w:sz w:val="28"/>
        </w:rPr>
        <w:t>
      11) бюджеттік жоспарлау жөніндегі жергілікті уәкілетті орган - жергілікті бюджеттен қаржыландырылатын, жергілікті бюджеттің орта мерзімді кезеңге арналған болжамды көрсеткіштерін және тиісті қаржы жылына арналған жергілікті бюджеттің жобасын жоспарлау жөніндегі функцияларды жүзеге асыратын атқарушы орган;
</w:t>
      </w:r>
      <w:r>
        <w:br/>
      </w:r>
      <w:r>
        <w:rPr>
          <w:rFonts w:ascii="Times New Roman"/>
          <w:b w:val="false"/>
          <w:i w:val="false"/>
          <w:color w:val="000000"/>
          <w:sz w:val="28"/>
        </w:rPr>
        <w:t>
      12) бюджеттік жоспарлау жөніндегі орталық уәкілетті орган - орта мерзімді кезеңге арналған мемлекеттік бюджеттің болжамды көрсеткіштерін және тиісті қаржы жылына арналған республикалық бюджеттің жобасын жоспарлау жөніндегі функцияларды жүзеге асыратын орталық атқарушы орган;
</w:t>
      </w:r>
      <w:r>
        <w:br/>
      </w:r>
      <w:r>
        <w:rPr>
          <w:rFonts w:ascii="Times New Roman"/>
          <w:b w:val="false"/>
          <w:i w:val="false"/>
          <w:color w:val="000000"/>
          <w:sz w:val="28"/>
        </w:rPr>
        <w:t>
      13) бюджеттік инвестициялар - экономикалық пайда табу немесе әлеуметтік-экономикалық тиімділікке қол жеткізу мақсатында мемлекет активтерінің құнын ұлғайтуға, адам ресурстарын дамытуға және табиғи ресурстарды жаңғыртуға бағытталған қаржыландыру;
</w:t>
      </w:r>
      <w:r>
        <w:br/>
      </w:r>
      <w:r>
        <w:rPr>
          <w:rFonts w:ascii="Times New Roman"/>
          <w:b w:val="false"/>
          <w:i w:val="false"/>
          <w:color w:val="000000"/>
          <w:sz w:val="28"/>
        </w:rPr>
        <w:t>
      14) бюджеттік инвестициялық бағдарлама - бірыңғай инвестициялық мақсатты көздейтін, сипаты техникалық-экономикалық негіздеу сатысында қол жеткізу мерзімін анықтауға мүмкіндік бермейтін іс-шаралар жиынтығы;
</w:t>
      </w:r>
      <w:r>
        <w:br/>
      </w:r>
      <w:r>
        <w:rPr>
          <w:rFonts w:ascii="Times New Roman"/>
          <w:b w:val="false"/>
          <w:i w:val="false"/>
          <w:color w:val="000000"/>
          <w:sz w:val="28"/>
        </w:rPr>
        <w:t>
      15) бюджеттік инвестициялық жоба - шектеулі уақыт кезеңі ішінде іске асырылатын және аяқталған сипаты бар бюджеттік инвестицияларды жүзеге асыру жөніндегі іс-шаралар жиынтығы;
</w:t>
      </w:r>
      <w:r>
        <w:br/>
      </w:r>
      <w:r>
        <w:rPr>
          <w:rFonts w:ascii="Times New Roman"/>
          <w:b w:val="false"/>
          <w:i w:val="false"/>
          <w:color w:val="000000"/>
          <w:sz w:val="28"/>
        </w:rPr>
        <w:t>
      16) бюджеттік қамтамасыз етілу - мемлекеттік басқару органдары тиісті бюджеттер қаражаты есебінен ұсынатын мемлекеттік қызметтер көрсетуді алушылардың бірлігіне шаққандағы заттай нормалар есепке алынған мемлекеттік қызметтер көрсету құны;
</w:t>
      </w:r>
      <w:r>
        <w:br/>
      </w:r>
      <w:r>
        <w:rPr>
          <w:rFonts w:ascii="Times New Roman"/>
          <w:b w:val="false"/>
          <w:i w:val="false"/>
          <w:color w:val="000000"/>
          <w:sz w:val="28"/>
        </w:rPr>
        <w:t>
      17) бюджеттік қатынастар - бюджет процесінде туындайтын қатынастар;
</w:t>
      </w:r>
      <w:r>
        <w:br/>
      </w:r>
      <w:r>
        <w:rPr>
          <w:rFonts w:ascii="Times New Roman"/>
          <w:b w:val="false"/>
          <w:i w:val="false"/>
          <w:color w:val="000000"/>
          <w:sz w:val="28"/>
        </w:rPr>
        <w:t>
      18) бюджеттік операциялар - бюджетті атқару процесінде жүзеге асырылатын операциялар;
</w:t>
      </w:r>
      <w:r>
        <w:br/>
      </w:r>
      <w:r>
        <w:rPr>
          <w:rFonts w:ascii="Times New Roman"/>
          <w:b w:val="false"/>
          <w:i w:val="false"/>
          <w:color w:val="000000"/>
          <w:sz w:val="28"/>
        </w:rPr>
        <w:t>
      19) жергілікті бюджет - облыстық бюджет, республикалық маңызы бар қаланың, астананың бюджеті, ауданның (облыстық маңызы бар қаланың) бюджеті;
</w:t>
      </w:r>
      <w:r>
        <w:br/>
      </w:r>
      <w:r>
        <w:rPr>
          <w:rFonts w:ascii="Times New Roman"/>
          <w:b w:val="false"/>
          <w:i w:val="false"/>
          <w:color w:val="000000"/>
          <w:sz w:val="28"/>
        </w:rPr>
        <w:t>
      20) индикаторлар - алға қойылған мақсаттарға қол жеткізу үшін бағдарламаны іске асыру нәтижелерін көрсететін сандық көрсеткіштер;
</w:t>
      </w:r>
      <w:r>
        <w:br/>
      </w:r>
      <w:r>
        <w:rPr>
          <w:rFonts w:ascii="Times New Roman"/>
          <w:b w:val="false"/>
          <w:i w:val="false"/>
          <w:color w:val="000000"/>
          <w:sz w:val="28"/>
        </w:rPr>
        <w:t>
      21) кепілдік берілген трансферт - Қазақстан Республикасының Ұлттық қорынан республикалық бюджетке түсетін қайтарылмайтын түсімдер;
</w:t>
      </w:r>
      <w:r>
        <w:br/>
      </w:r>
      <w:r>
        <w:rPr>
          <w:rFonts w:ascii="Times New Roman"/>
          <w:b w:val="false"/>
          <w:i w:val="false"/>
          <w:color w:val="000000"/>
          <w:sz w:val="28"/>
        </w:rPr>
        <w:t>
      22) концессиялық жобаларды қоса қаржыландыру - концессия объектілерін құру (салу) және реконструкциялау үшін белгілі бір шығындар көлемін қаржыландыруға арналған бюджеттік қаржыны бөлу;
</w:t>
      </w:r>
      <w:r>
        <w:br/>
      </w:r>
      <w:r>
        <w:rPr>
          <w:rFonts w:ascii="Times New Roman"/>
          <w:b w:val="false"/>
          <w:i w:val="false"/>
          <w:color w:val="000000"/>
          <w:sz w:val="28"/>
        </w:rPr>
        <w:t>
      23) кірістерді бөлу нормативі - кірістерді әртүрлі деңгейлердегі бюджеттер арасында бөлудің проценттік арақатынасы;
</w:t>
      </w:r>
      <w:r>
        <w:br/>
      </w:r>
      <w:r>
        <w:rPr>
          <w:rFonts w:ascii="Times New Roman"/>
          <w:b w:val="false"/>
          <w:i w:val="false"/>
          <w:color w:val="000000"/>
          <w:sz w:val="28"/>
        </w:rPr>
        <w:t>
      24) қаржы жылы - күнтізбелік жылдың 1 қаңтарынан басталып, 31 желтоқсанында аяқталатын, соның ішінде бюджеттің атқарылуы жүзеге асырылатын уақыт кезеңі;
</w:t>
      </w:r>
      <w:r>
        <w:br/>
      </w:r>
      <w:r>
        <w:rPr>
          <w:rFonts w:ascii="Times New Roman"/>
          <w:b w:val="false"/>
          <w:i w:val="false"/>
          <w:color w:val="000000"/>
          <w:sz w:val="28"/>
        </w:rPr>
        <w:t>
      25) қаржыландыру - бюджет қаражатын алушыларға осы қаражатты бөлу;
</w:t>
      </w:r>
      <w:r>
        <w:br/>
      </w:r>
      <w:r>
        <w:rPr>
          <w:rFonts w:ascii="Times New Roman"/>
          <w:b w:val="false"/>
          <w:i w:val="false"/>
          <w:color w:val="000000"/>
          <w:sz w:val="28"/>
        </w:rPr>
        <w:t>
      26) мемлекеттік бағдарлама - салааралық сипаты бар, әлеуметтік-экономикалық дамудың стратегиялық және неғұрлым маңызды міндеттерін шешуге және мемлекеттің қорғаныс қабілетін, құқық тәртібін, заңдылық пен қауіпсіздікті қамтамасыз етуге бағытталған мәселелер бойынша Қазақстан Республикасының Үкіметі әзірлейтін және Қазақстан Республикасының Президенті бекітетін бағдарлама;
</w:t>
      </w:r>
      <w:r>
        <w:br/>
      </w:r>
      <w:r>
        <w:rPr>
          <w:rFonts w:ascii="Times New Roman"/>
          <w:b w:val="false"/>
          <w:i w:val="false"/>
          <w:color w:val="000000"/>
          <w:sz w:val="28"/>
        </w:rPr>
        <w:t>
      27) мемлекеттік бюджет - республикалық және жергілікті бюджеттерді араларындағы өзара өтелетін операцияларды есепке алмағанда біріктіретін, талдамалы ақпарат ретінде пайдаланылатын және бекітуге жатпайтын жиынтық бюджет;
</w:t>
      </w:r>
      <w:r>
        <w:br/>
      </w:r>
      <w:r>
        <w:rPr>
          <w:rFonts w:ascii="Times New Roman"/>
          <w:b w:val="false"/>
          <w:i w:val="false"/>
          <w:color w:val="000000"/>
          <w:sz w:val="28"/>
        </w:rPr>
        <w:t>
      28) мемлекеттік инвестициялық саясат - инвестициялық процестерді ұлттық экономиканың мүдделері үшін мемлекеттік реттеудің экономикалық және қаржылық негізделген шараларын көрсететін әлеуметтік-экономикалық саясаттың құрамдас бөлігі;
</w:t>
      </w:r>
      <w:r>
        <w:br/>
      </w:r>
      <w:r>
        <w:rPr>
          <w:rFonts w:ascii="Times New Roman"/>
          <w:b w:val="false"/>
          <w:i w:val="false"/>
          <w:color w:val="000000"/>
          <w:sz w:val="28"/>
        </w:rPr>
        <w:t>
      29) мемлекеттің активтері - бұрынғы операциялар немесе оқиғалар нәтижесінде мемлекеттік меншікке алынған мүліктік және мүліктік емес игіліктер мен құндық бағасы бар құқықтар;
</w:t>
      </w:r>
      <w:r>
        <w:br/>
      </w:r>
      <w:r>
        <w:rPr>
          <w:rFonts w:ascii="Times New Roman"/>
          <w:b w:val="false"/>
          <w:i w:val="false"/>
          <w:color w:val="000000"/>
          <w:sz w:val="28"/>
        </w:rPr>
        <w:t>
      30) нақтыланған бюджет - Қазақстан Республикасының Парламенті немесе тиісті мәслихат атқарылуы барысында қабылдаған өзгерістер мен толықтыруларды ескере отырып, тиісті қаржылына бекітілген бюджет;
</w:t>
      </w:r>
      <w:r>
        <w:br/>
      </w:r>
      <w:r>
        <w:rPr>
          <w:rFonts w:ascii="Times New Roman"/>
          <w:b w:val="false"/>
          <w:i w:val="false"/>
          <w:color w:val="000000"/>
          <w:sz w:val="28"/>
        </w:rPr>
        <w:t>
      31) облыс бюджеті - облыстық бюджетті, аудандардың (облыстық маңызы бар қалалардың) бюджеттерін араларындағы өзара өтелетін операцияларды есепке алмағанда біріктіретін, талдамалы ақпарат ретінде пайдаланылатын және бекітуге жатпайтын жиынтық бюджет;
</w:t>
      </w:r>
      <w:r>
        <w:br/>
      </w:r>
      <w:r>
        <w:rPr>
          <w:rFonts w:ascii="Times New Roman"/>
          <w:b w:val="false"/>
          <w:i w:val="false"/>
          <w:color w:val="000000"/>
          <w:sz w:val="28"/>
        </w:rPr>
        <w:t>
      32) өңірлік бағдарлама - өңірді (аумақты) әлеуметтік-экономикалық дамытудың стратегиялық міндеттерін шешуге бағытталған мәслихаттар бекітетін бағдарлама;
</w:t>
      </w:r>
      <w:r>
        <w:br/>
      </w:r>
      <w:r>
        <w:rPr>
          <w:rFonts w:ascii="Times New Roman"/>
          <w:b w:val="false"/>
          <w:i w:val="false"/>
          <w:color w:val="000000"/>
          <w:sz w:val="28"/>
        </w:rPr>
        <w:t>
      33) салалық (секторлық) бағдарлама - экономиканың жекелеген салаларының (секторларының) стратегиялық және неғұрлым маңызды міндеттерін шешуге бағытталған Қазақстан Республикасының Үкіметі бекітетін бағдарлама;
</w:t>
      </w:r>
      <w:r>
        <w:br/>
      </w:r>
      <w:r>
        <w:rPr>
          <w:rFonts w:ascii="Times New Roman"/>
          <w:b w:val="false"/>
          <w:i w:val="false"/>
          <w:color w:val="000000"/>
          <w:sz w:val="28"/>
        </w:rPr>
        <w:t>
      34) түзетілген бюджет - тиісінше Қазақстан Республикасының Парламентінде немесе мәслихатта нақтыланбай, Қазақстан Республикасының Үкіметі немесе жергілікті атқарушы органдар енгізген өзгерістер мен толықтыруларды ескере отырып, сондай-ақ бөлінетін бюджеттік бағдарламаларды қаржы жылы ішінде бөлуді ескере отырып бекітілген немесе нақтыланған республикалық немесе жергілікті бюджет;
</w:t>
      </w:r>
      <w:r>
        <w:br/>
      </w:r>
      <w:r>
        <w:rPr>
          <w:rFonts w:ascii="Times New Roman"/>
          <w:b w:val="false"/>
          <w:i w:val="false"/>
          <w:color w:val="000000"/>
          <w:sz w:val="28"/>
        </w:rPr>
        <w:t>
      35) шоғырландырылған бюджет - республикалық бюджеттен, облыс бюджетінен, республикалық маңызы бар қаланың, астананың бюджеттерінен, Қазақстан Республикасының Ұлттық қорына жіберілетін және Қазақстан Республикасы Үкіметінің Қазақстан Республикасы Ұлттық Банкіндегі шоттарына аударылатын, бюджетке түсімдерден тұратын, талдамалық ақпарат ретінде пайдаланылатын және бекітілуге жатпайтын бюджет;
</w:t>
      </w:r>
      <w:r>
        <w:br/>
      </w:r>
      <w:r>
        <w:rPr>
          <w:rFonts w:ascii="Times New Roman"/>
          <w:b w:val="false"/>
          <w:i w:val="false"/>
          <w:color w:val="000000"/>
          <w:sz w:val="28"/>
        </w:rPr>
        <w:t>
      36) ішкі бақылау жөніндегі орталық уәкілетті орган - ішкі мемлекеттік қаржы бақылауы функцияларын жүзеге асыратын орталық атқарушы орган;
</w:t>
      </w:r>
      <w:r>
        <w:br/>
      </w:r>
      <w:r>
        <w:rPr>
          <w:rFonts w:ascii="Times New Roman"/>
          <w:b w:val="false"/>
          <w:i w:val="false"/>
          <w:color w:val="000000"/>
          <w:sz w:val="28"/>
        </w:rPr>
        <w:t>
      37) экономикалық жоспарлау жөніндегі жергілікті уәкілетті орган - жергілікті бюджеттен қаржыландырылатын, тиісті әкімшілік-аумақтық бірлікті әлеуметтік-экономикалық дамытудың негізгі бағыттарын әзірлеу функцияларын жүзеге асыратын атқарушы орган;
</w:t>
      </w:r>
      <w:r>
        <w:br/>
      </w:r>
      <w:r>
        <w:rPr>
          <w:rFonts w:ascii="Times New Roman"/>
          <w:b w:val="false"/>
          <w:i w:val="false"/>
          <w:color w:val="000000"/>
          <w:sz w:val="28"/>
        </w:rPr>
        <w:t>
      38) экономикалық жоспарлау жөніндегі орталық уәкілетті орган - Қазақстан Республикасының әлеуметтік-экономикалық дамуының негізгі бағыттарын әзірлеу функцияларын жүзеге асыратын орталық атқарушы орган.
</w:t>
      </w:r>
      <w:r>
        <w:br/>
      </w:r>
      <w:r>
        <w:rPr>
          <w:rFonts w:ascii="Times New Roman"/>
          <w:b w:val="false"/>
          <w:i w:val="false"/>
          <w:color w:val="000000"/>
          <w:sz w:val="28"/>
        </w:rPr>
        <w:t>
      2. Қазақстан Республикасы бюджет заңнамасының осы бапта көрсетілмеген басқа ұғымдары осы Кодекстің тиісті баптарында айқындалған мәндерде пайдаланылады.
</w:t>
      </w:r>
      <w:r>
        <w:br/>
      </w:r>
      <w:r>
        <w:rPr>
          <w:rFonts w:ascii="Times New Roman"/>
          <w:b w:val="false"/>
          <w:i w:val="false"/>
          <w:color w:val="000000"/>
          <w:sz w:val="28"/>
        </w:rPr>
        <w:t>
      Қазақстан Республикасы бюджет заңнамасы ұғымдарының анықтамалары бюджеттік қатынастарға қатысты Қазақстан Республикасы заңнамасының басқа да салалары ұғымдарының анықтамаларымен сәйкес келмеген кезде Қазақстан Республикасы бюджет заңнамасының ұғымдары пайдаланылады.
</w:t>
      </w:r>
      <w:r>
        <w:br/>
      </w:r>
      <w:r>
        <w:rPr>
          <w:rFonts w:ascii="Times New Roman"/>
          <w:b w:val="false"/>
          <w:i w:val="false"/>
          <w:color w:val="000000"/>
          <w:sz w:val="28"/>
        </w:rPr>
        <w:t>
      3. Осы Кодексте пайдаланылатын Қазақстан Республикасы заңнамасының басқа да салаларының ұғымдары, егер осы Кодексте өзгеше көзделмеген болса, Қазақстан Республикасы заңнамасының осы салаларында пайдаланылып жүрген мәнінде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50-баптың 1-тармағының 12) тармақшасы мынадай мазмұндағы жетінші абзацпен толықтырылсын:
</w:t>
      </w:r>
      <w:r>
        <w:br/>
      </w:r>
      <w:r>
        <w:rPr>
          <w:rFonts w:ascii="Times New Roman"/>
          <w:b w:val="false"/>
          <w:i w:val="false"/>
          <w:color w:val="000000"/>
          <w:sz w:val="28"/>
        </w:rPr>
        <w:t>
      "Қазақстан Республикасы Үкіметінің концессиялық міндеттемелерін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3) 51-баптың 1-тармағының 12) тармақшасы мынадай мазмұндағы бесінші абзацпен толықтырылсын:
</w:t>
      </w:r>
      <w:r>
        <w:br/>
      </w:r>
      <w:r>
        <w:rPr>
          <w:rFonts w:ascii="Times New Roman"/>
          <w:b w:val="false"/>
          <w:i w:val="false"/>
          <w:color w:val="000000"/>
          <w:sz w:val="28"/>
        </w:rPr>
        <w:t>
      "жергілікті атқарушы органдардың концессиялық міндеттемелерін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4) 52-баптың 1-тармағының 12) тармақшасы мынадай мазмұндағы төртінші абзацпен толықтырылсын:
</w:t>
      </w:r>
      <w:r>
        <w:br/>
      </w:r>
      <w:r>
        <w:rPr>
          <w:rFonts w:ascii="Times New Roman"/>
          <w:b w:val="false"/>
          <w:i w:val="false"/>
          <w:color w:val="000000"/>
          <w:sz w:val="28"/>
        </w:rPr>
        <w:t>
      "жергілікті атқарушы органдардың концессиялық міндеттемелерін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5) 58-бап мынадай мазмұндағы 15-1), 15-2) және 15-3) тармақшалармен толықтырылсын:
</w:t>
      </w:r>
      <w:r>
        <w:br/>
      </w:r>
      <w:r>
        <w:rPr>
          <w:rFonts w:ascii="Times New Roman"/>
          <w:b w:val="false"/>
          <w:i w:val="false"/>
          <w:color w:val="000000"/>
          <w:sz w:val="28"/>
        </w:rPr>
        <w:t>
      "15-1) қоса қаржыландыруды қажет ететін концессиялық жобалардың тізбесін қалыптастыру тәртібін айқындайды;
</w:t>
      </w:r>
      <w:r>
        <w:br/>
      </w:r>
      <w:r>
        <w:rPr>
          <w:rFonts w:ascii="Times New Roman"/>
          <w:b w:val="false"/>
          <w:i w:val="false"/>
          <w:color w:val="000000"/>
          <w:sz w:val="28"/>
        </w:rPr>
        <w:t>
      15-2) концессиялық жобаларды қоса қаржыландыру тәртібін айқындайды;
</w:t>
      </w:r>
      <w:r>
        <w:br/>
      </w:r>
      <w:r>
        <w:rPr>
          <w:rFonts w:ascii="Times New Roman"/>
          <w:b w:val="false"/>
          <w:i w:val="false"/>
          <w:color w:val="000000"/>
          <w:sz w:val="28"/>
        </w:rPr>
        <w:t>
      15-3) концессиялық жобалар бойынша инвестициялық шығындар өтемақысын беру тәртібін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 60-бап мынадай мазмұндағы 2-1) тармақшамен толықтырылсын:
</w:t>
      </w:r>
      <w:r>
        <w:br/>
      </w:r>
      <w:r>
        <w:rPr>
          <w:rFonts w:ascii="Times New Roman"/>
          <w:b w:val="false"/>
          <w:i w:val="false"/>
          <w:color w:val="000000"/>
          <w:sz w:val="28"/>
        </w:rPr>
        <w:t>
      "2-1) орташа мерзімдік кезеңге концессияға ұсынылатын объектілердің тізбесін қалыптастырады;";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61-баптың 16) тармақшасы "міндеттемелердің" деген сөзден кейін ", сондай-ақ Қазақстан Республикасы Үкіметінің жасалған концессия шарттары бойынша концессиялық міндеттемелерінің"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74-баптың 2-тармағының сегізінші абзацындағы "нәтижелері негізінде жасалады;" деген сөздер "нәтижелері;" деген сөзбен ауыстырылып, мынадай мазмұндағы тоғызыншы абзацпен толықтырылсын:
</w:t>
      </w:r>
      <w:r>
        <w:br/>
      </w:r>
      <w:r>
        <w:rPr>
          <w:rFonts w:ascii="Times New Roman"/>
          <w:b w:val="false"/>
          <w:i w:val="false"/>
          <w:color w:val="000000"/>
          <w:sz w:val="28"/>
        </w:rPr>
        <w:t>
      "қоса қаржыландыруды қажет ететін концессиялық жобалардың тізбесі негізінде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76-баптың 4-тармағының 5) тармақшасы "жобаларды (бағдарламаларды)" деген сөздерден кейін ", қоса қаржыландыруды қажет ететін концессиялық жобаларды"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77-баптың 4-тармағының 2) тармақшасы "жобаларды (бағдарламаларды)" деген сөздерден кейін ", қоса қаржыландыруды қажет ететін концессиялық жобаларды"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147-баптың 1-тармағындағы "жобалар (бағдарламалар)" деген сөздер "жобаларды (бағдарламаларды), концессиялық жобаларды қоса қаржыландыруды"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148-баптың 2-тармағында:
</w:t>
      </w:r>
      <w:r>
        <w:br/>
      </w:r>
      <w:r>
        <w:rPr>
          <w:rFonts w:ascii="Times New Roman"/>
          <w:b w:val="false"/>
          <w:i w:val="false"/>
          <w:color w:val="000000"/>
          <w:sz w:val="28"/>
        </w:rPr>
        <w:t>
      бірінші бөлікте:
</w:t>
      </w:r>
      <w:r>
        <w:br/>
      </w:r>
      <w:r>
        <w:rPr>
          <w:rFonts w:ascii="Times New Roman"/>
          <w:b w:val="false"/>
          <w:i w:val="false"/>
          <w:color w:val="000000"/>
          <w:sz w:val="28"/>
        </w:rPr>
        <w:t>
      "жобаларды (бағдарламаларды)" деген сөздерден кейін "және концессиялық жобаларды қоса қаржыландыруды"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"149-152-баптарына" деген сөздер "149, 150, 150-1, 150-2, 150-3, 152 және 152-1-баптарына"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екінші бөлікте:
</w:t>
      </w:r>
      <w:r>
        <w:br/>
      </w:r>
      <w:r>
        <w:rPr>
          <w:rFonts w:ascii="Times New Roman"/>
          <w:b w:val="false"/>
          <w:i w:val="false"/>
          <w:color w:val="000000"/>
          <w:sz w:val="28"/>
        </w:rPr>
        <w:t>
      бірінші абзац "жобаларды (бағдарламаларды)" деген сөздерден кейін "және концессиялық жобаларды қоса қаржыландыруды"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және 3) тармақшаларда:
</w:t>
      </w:r>
      <w:r>
        <w:br/>
      </w:r>
      <w:r>
        <w:rPr>
          <w:rFonts w:ascii="Times New Roman"/>
          <w:b w:val="false"/>
          <w:i w:val="false"/>
          <w:color w:val="000000"/>
          <w:sz w:val="28"/>
        </w:rPr>
        <w:t>
      "жобалардың (бағдарламалардың)" деген сөздерден кейін "және қоса қаржыландыруды қажет ететін концессиялық жобалардың"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"тізбесін" деген сөз "тізбелерін"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мынадай мазмұндағы 150-1, 150-2, 150-3 және 152-1-баптармен толықтырылсын:
</w:t>
      </w:r>
    </w:p>
    <w:p>
      <w:pPr>
        <w:spacing w:after="0"/>
        <w:ind w:left="0"/>
        <w:jc w:val="both"/>
      </w:pPr>
      <w:r>
        <w:rPr>
          <w:rFonts w:ascii="Times New Roman"/>
          <w:b w:val="false"/>
          <w:i w:val="false"/>
          <w:color w:val="000000"/>
          <w:sz w:val="28"/>
        </w:rPr>
        <w:t>
      "150-1-бап. Қоса қаржыландыруды қажет ететін концессиялық
</w:t>
      </w:r>
      <w:r>
        <w:br/>
      </w:r>
      <w:r>
        <w:rPr>
          <w:rFonts w:ascii="Times New Roman"/>
          <w:b w:val="false"/>
          <w:i w:val="false"/>
          <w:color w:val="000000"/>
          <w:sz w:val="28"/>
        </w:rPr>
        <w:t>
                  жобалардың тізбесін қалыптастыру тәртібі
</w:t>
      </w:r>
    </w:p>
    <w:p>
      <w:pPr>
        <w:spacing w:after="0"/>
        <w:ind w:left="0"/>
        <w:jc w:val="both"/>
      </w:pPr>
      <w:r>
        <w:rPr>
          <w:rFonts w:ascii="Times New Roman"/>
          <w:b w:val="false"/>
          <w:i w:val="false"/>
          <w:color w:val="000000"/>
          <w:sz w:val="28"/>
        </w:rPr>
        <w:t>
      1. Мыналар:
</w:t>
      </w:r>
      <w:r>
        <w:br/>
      </w:r>
      <w:r>
        <w:rPr>
          <w:rFonts w:ascii="Times New Roman"/>
          <w:b w:val="false"/>
          <w:i w:val="false"/>
          <w:color w:val="000000"/>
          <w:sz w:val="28"/>
        </w:rPr>
        <w:t>
      1) техникалық-экономикалық негіздеменің болуы;
</w:t>
      </w:r>
      <w:r>
        <w:br/>
      </w:r>
      <w:r>
        <w:rPr>
          <w:rFonts w:ascii="Times New Roman"/>
          <w:b w:val="false"/>
          <w:i w:val="false"/>
          <w:color w:val="000000"/>
          <w:sz w:val="28"/>
        </w:rPr>
        <w:t>
      2) техникалық-экономикалық негіздеменің экономикалық сараптамасының оң қорытындысы;
</w:t>
      </w:r>
      <w:r>
        <w:br/>
      </w:r>
      <w:r>
        <w:rPr>
          <w:rFonts w:ascii="Times New Roman"/>
          <w:b w:val="false"/>
          <w:i w:val="false"/>
          <w:color w:val="000000"/>
          <w:sz w:val="28"/>
        </w:rPr>
        <w:t>
      3) концессиялық жобаны бюджетті атқару жөніндегі орталық уәкілетті органмен және республикалық меншіктің бар объектілері бойынша республикалық меншікке билік ету құқығын жүзеге асыру жөніндегі уәкілетті мемлекеттік органмен келісу;
</w:t>
      </w:r>
      <w:r>
        <w:br/>
      </w:r>
      <w:r>
        <w:rPr>
          <w:rFonts w:ascii="Times New Roman"/>
          <w:b w:val="false"/>
          <w:i w:val="false"/>
          <w:color w:val="000000"/>
          <w:sz w:val="28"/>
        </w:rPr>
        <w:t>
      4) бюджет комиссиясының оң шешімі қоса қаржыландыруды қажет ететін концессиялық жобалар тізбесін қалыптастыруға негіз болып табылады.
</w:t>
      </w:r>
      <w:r>
        <w:br/>
      </w:r>
      <w:r>
        <w:rPr>
          <w:rFonts w:ascii="Times New Roman"/>
          <w:b w:val="false"/>
          <w:i w:val="false"/>
          <w:color w:val="000000"/>
          <w:sz w:val="28"/>
        </w:rPr>
        <w:t>
      2. Республикалық немесе жергілікті бюджеттерден қоса қаржыландырылатын концессиялық жобалардың тізбесін қалыптастыруды экономикалық жоспарлау жөніндегі орталық немесе жергілікті уәкілетті орган Қазақстан Республикасының Үкіметі айқындаған тәртіппен жүзеге асырады.
</w:t>
      </w:r>
    </w:p>
    <w:p>
      <w:pPr>
        <w:spacing w:after="0"/>
        <w:ind w:left="0"/>
        <w:jc w:val="both"/>
      </w:pPr>
      <w:r>
        <w:rPr>
          <w:rFonts w:ascii="Times New Roman"/>
          <w:b w:val="false"/>
          <w:i w:val="false"/>
          <w:color w:val="000000"/>
          <w:sz w:val="28"/>
        </w:rPr>
        <w:t>
      150-2-бап. Концессиялық жобалардың техникалық-экономикалық
</w:t>
      </w:r>
      <w:r>
        <w:br/>
      </w:r>
      <w:r>
        <w:rPr>
          <w:rFonts w:ascii="Times New Roman"/>
          <w:b w:val="false"/>
          <w:i w:val="false"/>
          <w:color w:val="000000"/>
          <w:sz w:val="28"/>
        </w:rPr>
        <w:t>
                 негіздемесін әзірлеу және оның сараптамасы
</w:t>
      </w:r>
    </w:p>
    <w:p>
      <w:pPr>
        <w:spacing w:after="0"/>
        <w:ind w:left="0"/>
        <w:jc w:val="both"/>
      </w:pPr>
      <w:r>
        <w:rPr>
          <w:rFonts w:ascii="Times New Roman"/>
          <w:b w:val="false"/>
          <w:i w:val="false"/>
          <w:color w:val="000000"/>
          <w:sz w:val="28"/>
        </w:rPr>
        <w:t>
      Концессиялық жобалардың техникалық-экономикалық негіздемесін әзірлеу және оның сараптамасы тиісінше экономикалық жоспарлау жөніндегі орталық немесе жергілікті уәкілетті органдардың бөлінетін бюджеттік бағдарламалары шеңберінде жүзеге асырылады.
</w:t>
      </w:r>
      <w:r>
        <w:br/>
      </w:r>
      <w:r>
        <w:rPr>
          <w:rFonts w:ascii="Times New Roman"/>
          <w:b w:val="false"/>
          <w:i w:val="false"/>
          <w:color w:val="000000"/>
          <w:sz w:val="28"/>
        </w:rPr>
        <w:t>
      Концессиялық жобалардың техникалық-экономикалық негіздемесін әзірлеуге және оның сараптамасына қойылатын талаптарды экономикалық жоспарлау жөніндегі орталық уәкілетті орган айқындайды.
</w:t>
      </w:r>
    </w:p>
    <w:p>
      <w:pPr>
        <w:spacing w:after="0"/>
        <w:ind w:left="0"/>
        <w:jc w:val="both"/>
      </w:pPr>
      <w:r>
        <w:rPr>
          <w:rFonts w:ascii="Times New Roman"/>
          <w:b w:val="false"/>
          <w:i w:val="false"/>
          <w:color w:val="000000"/>
          <w:sz w:val="28"/>
        </w:rPr>
        <w:t>
      150-3-бап. Концессиялық жобаларды консультациялық сүйемелдеу
</w:t>
      </w:r>
    </w:p>
    <w:p>
      <w:pPr>
        <w:spacing w:after="0"/>
        <w:ind w:left="0"/>
        <w:jc w:val="both"/>
      </w:pPr>
      <w:r>
        <w:rPr>
          <w:rFonts w:ascii="Times New Roman"/>
          <w:b w:val="false"/>
          <w:i w:val="false"/>
          <w:color w:val="000000"/>
          <w:sz w:val="28"/>
        </w:rPr>
        <w:t>
      Концессиялық жобаларды консультациялық сүйемелдеу бөлінетін экономикалық жоспарлау жөніндегі орталық немесе жергілікті уәкілетті органдардың тиісінше бюджеттік бағдарламалары шеңберінде Қазақстан Республикасының Үкіметі айқындаған тәртіппен жүзеге асырылады.
</w:t>
      </w:r>
    </w:p>
    <w:p>
      <w:pPr>
        <w:spacing w:after="0"/>
        <w:ind w:left="0"/>
        <w:jc w:val="both"/>
      </w:pPr>
      <w:r>
        <w:rPr>
          <w:rFonts w:ascii="Times New Roman"/>
          <w:b w:val="false"/>
          <w:i w:val="false"/>
          <w:color w:val="000000"/>
          <w:sz w:val="28"/>
        </w:rPr>
        <w:t>
      152-1-бап. Концессиялық жобаларды қоса қаржыландыру арқылы
</w:t>
      </w:r>
      <w:r>
        <w:br/>
      </w:r>
      <w:r>
        <w:rPr>
          <w:rFonts w:ascii="Times New Roman"/>
          <w:b w:val="false"/>
          <w:i w:val="false"/>
          <w:color w:val="000000"/>
          <w:sz w:val="28"/>
        </w:rPr>
        <w:t>
                 бюджеттік инвестицияларды жүзеге асыру
</w:t>
      </w:r>
    </w:p>
    <w:p>
      <w:pPr>
        <w:spacing w:after="0"/>
        <w:ind w:left="0"/>
        <w:jc w:val="both"/>
      </w:pPr>
      <w:r>
        <w:rPr>
          <w:rFonts w:ascii="Times New Roman"/>
          <w:b w:val="false"/>
          <w:i w:val="false"/>
          <w:color w:val="000000"/>
          <w:sz w:val="28"/>
        </w:rPr>
        <w:t>
      1. Концессиялық жобаларды қоса қаржыландыру арқылы жүзеге асырылатын бюджеттік инвестициялар концессия шартының негізінде іске асырылады.
</w:t>
      </w:r>
      <w:r>
        <w:br/>
      </w:r>
      <w:r>
        <w:rPr>
          <w:rFonts w:ascii="Times New Roman"/>
          <w:b w:val="false"/>
          <w:i w:val="false"/>
          <w:color w:val="000000"/>
          <w:sz w:val="28"/>
        </w:rPr>
        <w:t>
      2. Концессиялық жобаларды қоса қаржыландыруды концедент тиісті бюджеттік бағдарлама шеңберінде жүргізеді.
</w:t>
      </w:r>
      <w:r>
        <w:br/>
      </w:r>
      <w:r>
        <w:rPr>
          <w:rFonts w:ascii="Times New Roman"/>
          <w:b w:val="false"/>
          <w:i w:val="false"/>
          <w:color w:val="000000"/>
          <w:sz w:val="28"/>
        </w:rPr>
        <w:t>
      3. Концессиялық жобаларды қоса қаржыландыру Қазақстан Республикасының Үкіметі айқындайтын тәртіппен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191-бап мынадай редакцияда жазылсын:
</w:t>
      </w:r>
    </w:p>
    <w:p>
      <w:pPr>
        <w:spacing w:after="0"/>
        <w:ind w:left="0"/>
        <w:jc w:val="both"/>
      </w:pPr>
      <w:r>
        <w:rPr>
          <w:rFonts w:ascii="Times New Roman"/>
          <w:b w:val="false"/>
          <w:i w:val="false"/>
          <w:color w:val="000000"/>
          <w:sz w:val="28"/>
        </w:rPr>
        <w:t>
      "191-бап. Осы бөлімде пайдаланылатын ұғымдар
</w:t>
      </w:r>
    </w:p>
    <w:p>
      <w:pPr>
        <w:spacing w:after="0"/>
        <w:ind w:left="0"/>
        <w:jc w:val="both"/>
      </w:pPr>
      <w:r>
        <w:rPr>
          <w:rFonts w:ascii="Times New Roman"/>
          <w:b w:val="false"/>
          <w:i w:val="false"/>
          <w:color w:val="000000"/>
          <w:sz w:val="28"/>
        </w:rPr>
        <w:t>
      Осы бөлімде мынадай ұғымдар пайдаланылады:
</w:t>
      </w:r>
      <w:r>
        <w:br/>
      </w:r>
      <w:r>
        <w:rPr>
          <w:rFonts w:ascii="Times New Roman"/>
          <w:b w:val="false"/>
          <w:i w:val="false"/>
          <w:color w:val="000000"/>
          <w:sz w:val="28"/>
        </w:rPr>
        <w:t>
      1) аваль - вексельдік кепілдік, бұл жағдайда оны жасаған тұлға вексель бойынша міндетті басқа тұлға үшін вексель бойынша төлемді жүзеге асыру жөнінде (толық немесе бір бөлігінде) өзіне міндеттеме алады;
</w:t>
      </w:r>
      <w:r>
        <w:br/>
      </w:r>
      <w:r>
        <w:rPr>
          <w:rFonts w:ascii="Times New Roman"/>
          <w:b w:val="false"/>
          <w:i w:val="false"/>
          <w:color w:val="000000"/>
          <w:sz w:val="28"/>
        </w:rPr>
        <w:t>
      2) ақша нарығы - қысқа мерзімді (бір жылға дейінгі) өтімді қаржы құралдары нарығы;
</w:t>
      </w:r>
      <w:r>
        <w:br/>
      </w:r>
      <w:r>
        <w:rPr>
          <w:rFonts w:ascii="Times New Roman"/>
          <w:b w:val="false"/>
          <w:i w:val="false"/>
          <w:color w:val="000000"/>
          <w:sz w:val="28"/>
        </w:rPr>
        <w:t>
      3) бағдарламалық қарыздар - халықаралық қаржы ұйымдарының Қазақстан Республикасының экономикасын дамыту және реформалау жөніндегі өздерімен келісілген іс-шараларын орындау шарттарымен Қазақстан Республикасының Үкіметіне немесе Қазақстан Республикасының Ұлттық Банкіне беретін қарыздары;
</w:t>
      </w:r>
      <w:r>
        <w:br/>
      </w:r>
      <w:r>
        <w:rPr>
          <w:rFonts w:ascii="Times New Roman"/>
          <w:b w:val="false"/>
          <w:i w:val="false"/>
          <w:color w:val="000000"/>
          <w:sz w:val="28"/>
        </w:rPr>
        <w:t>
      4) банк кепілдігі - қарыз алушы мемлекеттік кепілдік беру туралы келісімде белгіленген тәртіппен және мерзімде қарыз шарты бойынша өзінен алынуға тиесілі соманың жинақталуын қамтамасыз етпеген жағдайда, банктің бюджетті атқару жөніндегі орталық уәкілетті органның алдындағы мемлекет кепілдік берген қарыз бойынша берешекті өтеу жөніндегі міндеттемесі;
</w:t>
      </w:r>
      <w:r>
        <w:br/>
      </w:r>
      <w:r>
        <w:rPr>
          <w:rFonts w:ascii="Times New Roman"/>
          <w:b w:val="false"/>
          <w:i w:val="false"/>
          <w:color w:val="000000"/>
          <w:sz w:val="28"/>
        </w:rPr>
        <w:t>
      5) борыш мониторингі - мемлекеттің өзі уәкілеттік берген органдар арқылы борышты есепке алу, талдау және қалыптастыру, өзгерту және қызмет көрсету процесін бақылау жөніндегі қызметі;
</w:t>
      </w:r>
      <w:r>
        <w:br/>
      </w:r>
      <w:r>
        <w:rPr>
          <w:rFonts w:ascii="Times New Roman"/>
          <w:b w:val="false"/>
          <w:i w:val="false"/>
          <w:color w:val="000000"/>
          <w:sz w:val="28"/>
        </w:rPr>
        <w:t>
      6) борышқа қызмет көрсету - белгілі бір уақыт кезеңіндегі сыйақының (мүдденің), комиссиялық төлемдердің, айыппұлдардың және қарыз алу шарттарынан туындайтын өзге де төлемдердің жиынтық төлемдері;
</w:t>
      </w:r>
      <w:r>
        <w:br/>
      </w:r>
      <w:r>
        <w:rPr>
          <w:rFonts w:ascii="Times New Roman"/>
          <w:b w:val="false"/>
          <w:i w:val="false"/>
          <w:color w:val="000000"/>
          <w:sz w:val="28"/>
        </w:rPr>
        <w:t>
      7) борышты өтеу - қарыз алушының алған қарыз сомасын қарыз шартында белгіленген тәртіппен қайтаруы, қарыз шартынан туындайтын басқа да міндеттемелерді орындауы, концессиялық міндеттемелерге төлеуі;
</w:t>
      </w:r>
      <w:r>
        <w:br/>
      </w:r>
      <w:r>
        <w:rPr>
          <w:rFonts w:ascii="Times New Roman"/>
          <w:b w:val="false"/>
          <w:i w:val="false"/>
          <w:color w:val="000000"/>
          <w:sz w:val="28"/>
        </w:rPr>
        <w:t>
      8) жергілікті атқарушы орган борышының лимиті - тиісті қаржы жылына арналған жергілікті бюджетте бекітілетін жергілікті атқарушы органның белгіленген күнге (қаржы жылының аяғына) жергілікті атқарушы органның нақты борышынан асып кетпеуге тиіс алынған және өтелмеген қарыздарының, сондай-ақ жергілікті атқарушы органның концессиялық міндеттемелерінің тіркелген сомасы;
</w:t>
      </w:r>
      <w:r>
        <w:br/>
      </w:r>
      <w:r>
        <w:rPr>
          <w:rFonts w:ascii="Times New Roman"/>
          <w:b w:val="false"/>
          <w:i w:val="false"/>
          <w:color w:val="000000"/>
          <w:sz w:val="28"/>
        </w:rPr>
        <w:t>
      9) Қазақстан Республикасының резиденттері - Қазақстан Республикасының заңнамасына сәйкес құрылған, Қазақстан Республикасында орналасқан заңды тұлғалар, сондай-ақ олардың Қазақстан Республикасында және (немесе) оның шегінен тысқары жерлерде орналасқан филиалдары мен өкілдіктері;
</w:t>
      </w:r>
      <w:r>
        <w:br/>
      </w:r>
      <w:r>
        <w:rPr>
          <w:rFonts w:ascii="Times New Roman"/>
          <w:b w:val="false"/>
          <w:i w:val="false"/>
          <w:color w:val="000000"/>
          <w:sz w:val="28"/>
        </w:rPr>
        <w:t>
      10) қарыз алу - қарыз қаражаттарын тарту, қарызды тарту, пайдалану, өтеу және оған қызмет көрсету тәртібі мен шарттарын айқындау қажеттігі туралы шешім қабылдау рәсімдерін, келіссөздер, міндеттемелердің орындалуын қамтамасыз ету және оларға кепілдік беру, қарыз бойынша тиісті құжаттарды ресімдеу және оларға қол қою, қарыз шартын ратификациялау (мемлекеттік сыртқы қарыз алу кезінде), тараптардың міндеттемелерді орындауын есепке алу, бақылау және талдау рәсімдерін қоса алғанда қарыз қаражатын алу, пайдалану рәсімдерін қамтитын процесс;
</w:t>
      </w:r>
      <w:r>
        <w:br/>
      </w:r>
      <w:r>
        <w:rPr>
          <w:rFonts w:ascii="Times New Roman"/>
          <w:b w:val="false"/>
          <w:i w:val="false"/>
          <w:color w:val="000000"/>
          <w:sz w:val="28"/>
        </w:rPr>
        <w:t>
      11) қарыз беруші - мемлекеттік кепілдікпен мемлекеттік немесе мемлекеттік емес қарыздарды берген тұлға немесе инфрақұрылымдық облигацияларды ұстаушылардың өкілі;
</w:t>
      </w:r>
      <w:r>
        <w:br/>
      </w:r>
      <w:r>
        <w:rPr>
          <w:rFonts w:ascii="Times New Roman"/>
          <w:b w:val="false"/>
          <w:i w:val="false"/>
          <w:color w:val="000000"/>
          <w:sz w:val="28"/>
        </w:rPr>
        <w:t>
      12) қарызды қайта құрылымдау - тараптардың келісімі бойынша қарыз шарты жөніндегі өздерінің міндеттемелерін орындау мерзімдерін, қаржылық және өзге де шарттарды өзгертуі;
</w:t>
      </w:r>
      <w:r>
        <w:br/>
      </w:r>
      <w:r>
        <w:rPr>
          <w:rFonts w:ascii="Times New Roman"/>
          <w:b w:val="false"/>
          <w:i w:val="false"/>
          <w:color w:val="000000"/>
          <w:sz w:val="28"/>
        </w:rPr>
        <w:t>
      13) қарызға қызмет көрсету - бюджетті атқару жөніндегі орталық уәкілетті органның немесе банктің қарыз алушының шоттарындағы қарыз қаражаттарының пайдаланылуын есепке алу жөніндегі қызметі және қарыз алушының сыйақы (мүдде) төлемдерін, комиссиялық алымдарды және қарыз шарттарына сәйкес басқа да төлемдерді жүзеге асыруы;
</w:t>
      </w:r>
      <w:r>
        <w:br/>
      </w:r>
      <w:r>
        <w:rPr>
          <w:rFonts w:ascii="Times New Roman"/>
          <w:b w:val="false"/>
          <w:i w:val="false"/>
          <w:color w:val="000000"/>
          <w:sz w:val="28"/>
        </w:rPr>
        <w:t>
      14) қарыз шарты - қарыз алушы қарыз қаражатын соған байланысты алатын және қарыз берушінің алдында оны қайтару және сыйақыны (мүддені), сондай-ақ қарызға байланысты басқа да төлемдерді төлеу жөнінде міндеттемені мойнына алатын келісім;
</w:t>
      </w:r>
      <w:r>
        <w:br/>
      </w:r>
      <w:r>
        <w:rPr>
          <w:rFonts w:ascii="Times New Roman"/>
          <w:b w:val="false"/>
          <w:i w:val="false"/>
          <w:color w:val="000000"/>
          <w:sz w:val="28"/>
        </w:rPr>
        <w:t>
      15) концессиялық міндеттемелер - концеденттің жасалған концессия шарттары бойынша инвестициялық шығындарды белгілі бір күнге өтеу жөнінде қабылдаған және орындамаған қаржылық міндеттемелерінің сомасы;
</w:t>
      </w:r>
      <w:r>
        <w:br/>
      </w:r>
      <w:r>
        <w:rPr>
          <w:rFonts w:ascii="Times New Roman"/>
          <w:b w:val="false"/>
          <w:i w:val="false"/>
          <w:color w:val="000000"/>
          <w:sz w:val="28"/>
        </w:rPr>
        <w:t>
      16) мемлекет кепілгерлігімен тартылатын қарыз - инфрақұрылымдық облигациялар шығару арқылы жүзеге асырылатын мемлекеттік емес қарыз;
</w:t>
      </w:r>
      <w:r>
        <w:br/>
      </w:r>
      <w:r>
        <w:rPr>
          <w:rFonts w:ascii="Times New Roman"/>
          <w:b w:val="false"/>
          <w:i w:val="false"/>
          <w:color w:val="000000"/>
          <w:sz w:val="28"/>
        </w:rPr>
        <w:t>
      17) мемлекет кепілгерліктері бойынша борыш - мемлекет кепілгерлігімен тартылған, белгілі бір күнге алынған және өтелмеген қарыз сомаларының сомасы;
</w:t>
      </w:r>
      <w:r>
        <w:br/>
      </w:r>
      <w:r>
        <w:rPr>
          <w:rFonts w:ascii="Times New Roman"/>
          <w:b w:val="false"/>
          <w:i w:val="false"/>
          <w:color w:val="000000"/>
          <w:sz w:val="28"/>
        </w:rPr>
        <w:t>
      18) мемлекет кепілгерліктерін беру лимиті - тиісті қаржы жылына арналған республикалық бюджет туралы заңмен бекітілетін, оның шегінде мемлекет кепілгерліктері берілуі мүмкін тіркелген сома;
</w:t>
      </w:r>
      <w:r>
        <w:br/>
      </w:r>
      <w:r>
        <w:rPr>
          <w:rFonts w:ascii="Times New Roman"/>
          <w:b w:val="false"/>
          <w:i w:val="false"/>
          <w:color w:val="000000"/>
          <w:sz w:val="28"/>
        </w:rPr>
        <w:t>
      19) мемлекет кепілдік берген борыш - мемлекеттік кепілдіктермен қамтамасыз етілген, белгілі бір күнге алынған және өтелмеген мемлекеттік емес қарыздар сомасы;
</w:t>
      </w:r>
      <w:r>
        <w:br/>
      </w:r>
      <w:r>
        <w:rPr>
          <w:rFonts w:ascii="Times New Roman"/>
          <w:b w:val="false"/>
          <w:i w:val="false"/>
          <w:color w:val="000000"/>
          <w:sz w:val="28"/>
        </w:rPr>
        <w:t>
      20) мемлекет кепілдік берген қарыз - мемлекеттік кепілдікпен қамтамасыз етілген мемлекеттік емес қарыз;
</w:t>
      </w:r>
      <w:r>
        <w:br/>
      </w:r>
      <w:r>
        <w:rPr>
          <w:rFonts w:ascii="Times New Roman"/>
          <w:b w:val="false"/>
          <w:i w:val="false"/>
          <w:color w:val="000000"/>
          <w:sz w:val="28"/>
        </w:rPr>
        <w:t>
      21) мемлекеттік борышты қайта қаржыландыру - жаңадан алынған қарыз қаражаттары есебінен мемлекеттік борышты өтеу;
</w:t>
      </w:r>
      <w:r>
        <w:br/>
      </w:r>
      <w:r>
        <w:rPr>
          <w:rFonts w:ascii="Times New Roman"/>
          <w:b w:val="false"/>
          <w:i w:val="false"/>
          <w:color w:val="000000"/>
          <w:sz w:val="28"/>
        </w:rPr>
        <w:t>
      22) мемлекеттік емес қарыз - Қазақстан Республикасының Үкіметін, Қазақстан Республикасының Ұлттық Банкі мен жергілікті атқарушы органдарын қоспағанда, Қазақстан Республикасының резиденті қарыз алушы болатын қарыз қатынастары;
</w:t>
      </w:r>
      <w:r>
        <w:br/>
      </w:r>
      <w:r>
        <w:rPr>
          <w:rFonts w:ascii="Times New Roman"/>
          <w:b w:val="false"/>
          <w:i w:val="false"/>
          <w:color w:val="000000"/>
          <w:sz w:val="28"/>
        </w:rPr>
        <w:t>
      23) мемлекеттік кепілдіктерді беру лимиті - тиісті қаржы жылына арналған республикалық бюджет туралы заңмен бекітілетін, оның шегінде мемлекеттік кепілдіктер берілуі мүмкін тіркелген сома;
</w:t>
      </w:r>
      <w:r>
        <w:br/>
      </w:r>
      <w:r>
        <w:rPr>
          <w:rFonts w:ascii="Times New Roman"/>
          <w:b w:val="false"/>
          <w:i w:val="false"/>
          <w:color w:val="000000"/>
          <w:sz w:val="28"/>
        </w:rPr>
        <w:t>
      24) мемлекеттік қарыз - қарыз алушы Қазақстан Республикасының Үкіметі, Қазақстан Республикасының Ұлттық Банкі немесе жергілікті атқарушы органдар болатын қарыз қатынастары;
</w:t>
      </w:r>
      <w:r>
        <w:br/>
      </w:r>
      <w:r>
        <w:rPr>
          <w:rFonts w:ascii="Times New Roman"/>
          <w:b w:val="false"/>
          <w:i w:val="false"/>
          <w:color w:val="000000"/>
          <w:sz w:val="28"/>
        </w:rPr>
        <w:t>
      25) мемлекеттік эмиссиялық бағалы қағаз - қарыз алушы Қазақстан Республикасының Үкіметі немесе Қазақстан Республикасының Ұлттық Банкі болатын қарыз қатынастарында оны ұстаушының құқықтарын куәландыратын эмиссиялық бағалы қағаз;
</w:t>
      </w:r>
      <w:r>
        <w:br/>
      </w:r>
      <w:r>
        <w:rPr>
          <w:rFonts w:ascii="Times New Roman"/>
          <w:b w:val="false"/>
          <w:i w:val="false"/>
          <w:color w:val="000000"/>
          <w:sz w:val="28"/>
        </w:rPr>
        <w:t>
      26) мемлекеттік эмиссиялық бағалы қағаздарды орналастыру - Қазақстан Республикасы Үкіметінің және Қазақстан Республикасы Ұлттық Банкінің мемлекеттік эмиссиялық бағалы қағаздарын бірінші иеленушілерге азаматтық-құқықтық мәмілелер жасау арқылы иеліктен шығаруы;
</w:t>
      </w:r>
      <w:r>
        <w:br/>
      </w:r>
      <w:r>
        <w:rPr>
          <w:rFonts w:ascii="Times New Roman"/>
          <w:b w:val="false"/>
          <w:i w:val="false"/>
          <w:color w:val="000000"/>
          <w:sz w:val="28"/>
        </w:rPr>
        <w:t>
      27) негізгі борыш сомасы - қарыз берушіден алынған және оған қайтарылмаған қарызды, сол бойынша сыйақының (мүдденің), тұрақсыздық төлемінің (айыппұлдың, өсімпұлдың) есептелген сомасын есепке алмастан, өтелуге жататын сома;
</w:t>
      </w:r>
      <w:r>
        <w:br/>
      </w:r>
      <w:r>
        <w:rPr>
          <w:rFonts w:ascii="Times New Roman"/>
          <w:b w:val="false"/>
          <w:i w:val="false"/>
          <w:color w:val="000000"/>
          <w:sz w:val="28"/>
        </w:rPr>
        <w:t>
      28) сақтандыру шарты - қарыз алушы қарыз шарттары бойынша өзінен алынуға тиесілі соманы белгіленген мерзімде төлемеген жағдайда, сақтандыру ұйымының қарыз берушінің алдындағы мемлекет кепілгерлігімен қамтамасыз етілген қарыз бойынша берешекті өтеу жөніндегі міндеттемесін көздейтін шарт;
</w:t>
      </w:r>
      <w:r>
        <w:br/>
      </w:r>
      <w:r>
        <w:rPr>
          <w:rFonts w:ascii="Times New Roman"/>
          <w:b w:val="false"/>
          <w:i w:val="false"/>
          <w:color w:val="000000"/>
          <w:sz w:val="28"/>
        </w:rPr>
        <w:t>
      29) сыйақының (мүдденің) тіркелмеген (құбылмалы) ставкасы - нарық конъюнктурасына байланысты өзгерістерге ұшыраған кредиттер, қарыздар жөніндегі сыйақы (мүдде) ставкасы немесе сыйақымен (мүддемен) қоса бағалы қағаздар бойынша кіріс;
</w:t>
      </w:r>
      <w:r>
        <w:br/>
      </w:r>
      <w:r>
        <w:rPr>
          <w:rFonts w:ascii="Times New Roman"/>
          <w:b w:val="false"/>
          <w:i w:val="false"/>
          <w:color w:val="000000"/>
          <w:sz w:val="28"/>
        </w:rPr>
        <w:t>
      30) сыртқы қарыз - қарыз беруші Қазақстан Республикасының резиденті емес, ал қарыз алушы Қазақстан Республикасының Үкіметі немесе Қазақстан Республикасының резиденті болатын қарыз қатынастары;
</w:t>
      </w:r>
      <w:r>
        <w:br/>
      </w:r>
      <w:r>
        <w:rPr>
          <w:rFonts w:ascii="Times New Roman"/>
          <w:b w:val="false"/>
          <w:i w:val="false"/>
          <w:color w:val="000000"/>
          <w:sz w:val="28"/>
        </w:rPr>
        <w:t>
      31) үкіметтік борыш - Қазақстан Республикасының Үкіметі алған және өтемеген мемлекеттік қарыздарының, Қазақстан Республикасы Үкіметінің концессиялық міндеттемелерінің, сондай-ақ Қазақстан Республикасының заңнамалық актілеріне сәйкес Қазақстан Республикасы Үкіметінің борышына жатқызылған белгілі бір күнге борыштық міндеттемелердің сомасы;
</w:t>
      </w:r>
      <w:r>
        <w:br/>
      </w:r>
      <w:r>
        <w:rPr>
          <w:rFonts w:ascii="Times New Roman"/>
          <w:b w:val="false"/>
          <w:i w:val="false"/>
          <w:color w:val="000000"/>
          <w:sz w:val="28"/>
        </w:rPr>
        <w:t>
      32) үкіметтік борыш лимиті - тиісті қаржы жылына арналған республикалық бюджет туралы заңмен бекітілетін, алынған және өтелмеген үкіметтік қарыздардың, сондай-ақ Қазақстан Республикасы Үкіметінің концессиялық міндеттемелерінің тіркелген сомасы, ол Қазақстан Республикасы Үкіметінің белгіленген күнге (қаржы жылының аяғына) нақты борышынан асып кетпеуге тиіс;
</w:t>
      </w:r>
      <w:r>
        <w:br/>
      </w:r>
      <w:r>
        <w:rPr>
          <w:rFonts w:ascii="Times New Roman"/>
          <w:b w:val="false"/>
          <w:i w:val="false"/>
          <w:color w:val="000000"/>
          <w:sz w:val="28"/>
        </w:rPr>
        <w:t>
      33) ішкі қарыз - қарыз беруші Қазақстан Республикасының резиденті, ал қарыз алушы Қазақстан Республикасының Үкіметі немесе Қазақстан Республикасының резиденті болатын қарыз қатынастары.";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15) 194-бапта:
</w:t>
      </w:r>
      <w:r>
        <w:br/>
      </w:r>
      <w:r>
        <w:rPr>
          <w:rFonts w:ascii="Times New Roman"/>
          <w:b w:val="false"/>
          <w:i w:val="false"/>
          <w:color w:val="000000"/>
          <w:sz w:val="28"/>
        </w:rPr>
        <w:t>
      1-тармақтағы "қарыздардың" деген сөзден кейін ", концессиялық міндеттемелердің"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және 4-тармақтардағы "қарыз беруші"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 195-баптың 4-тармағы "төленген" деген сөзден кейін ", концессиялық міндеттемелер ақысы төленген"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 196-бапта:
</w:t>
      </w:r>
      <w:r>
        <w:br/>
      </w:r>
      <w:r>
        <w:rPr>
          <w:rFonts w:ascii="Times New Roman"/>
          <w:b w:val="false"/>
          <w:i w:val="false"/>
          <w:color w:val="000000"/>
          <w:sz w:val="28"/>
        </w:rPr>
        <w:t>
      1) тармақшаның бірінші сөйлемі "ұсынудың" деген сөзден кейін ", концессиялық міндеттемелерді қабылдаудың"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тармақша:
</w:t>
      </w:r>
      <w:r>
        <w:br/>
      </w:r>
      <w:r>
        <w:rPr>
          <w:rFonts w:ascii="Times New Roman"/>
          <w:b w:val="false"/>
          <w:i w:val="false"/>
          <w:color w:val="000000"/>
          <w:sz w:val="28"/>
        </w:rPr>
        <w:t>
      "мемлекеттік қарыздарды" деген сөздерден кейін ", концессиялық міндеттемелерді"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"қызмет көрсету" деген сөздерден кейін ", концессиялық міндеттемелерді орындау"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 мынадай мазмұндағы 45-1 және 45-2-тараулармен толықтырылсын:
</w:t>
      </w:r>
    </w:p>
    <w:p>
      <w:pPr>
        <w:spacing w:after="0"/>
        <w:ind w:left="0"/>
        <w:jc w:val="both"/>
      </w:pPr>
      <w:r>
        <w:rPr>
          <w:rFonts w:ascii="Times New Roman"/>
          <w:b w:val="false"/>
          <w:i w:val="false"/>
          <w:color w:val="000000"/>
          <w:sz w:val="28"/>
        </w:rPr>
        <w:t>
"45-1-тарау. Қазақстан Республикасы Үкіметінің концессиялық міндеттемелері
</w:t>
      </w:r>
    </w:p>
    <w:p>
      <w:pPr>
        <w:spacing w:after="0"/>
        <w:ind w:left="0"/>
        <w:jc w:val="both"/>
      </w:pPr>
      <w:r>
        <w:rPr>
          <w:rFonts w:ascii="Times New Roman"/>
          <w:b w:val="false"/>
          <w:i w:val="false"/>
          <w:color w:val="000000"/>
          <w:sz w:val="28"/>
        </w:rPr>
        <w:t>
      204-2-бап. Қазақстан Республикасы Үкіметінің концессиялық
</w:t>
      </w:r>
      <w:r>
        <w:br/>
      </w:r>
      <w:r>
        <w:rPr>
          <w:rFonts w:ascii="Times New Roman"/>
          <w:b w:val="false"/>
          <w:i w:val="false"/>
          <w:color w:val="000000"/>
          <w:sz w:val="28"/>
        </w:rPr>
        <w:t>
                 міндеттемелер қабылдауы
</w:t>
      </w:r>
    </w:p>
    <w:p>
      <w:pPr>
        <w:spacing w:after="0"/>
        <w:ind w:left="0"/>
        <w:jc w:val="both"/>
      </w:pPr>
      <w:r>
        <w:rPr>
          <w:rFonts w:ascii="Times New Roman"/>
          <w:b w:val="false"/>
          <w:i w:val="false"/>
          <w:color w:val="000000"/>
          <w:sz w:val="28"/>
        </w:rPr>
        <w:t>
      1. Қазақстан Республикасы Үкіметінің концессиялық міндеттемелер қабылдауы:
</w:t>
      </w:r>
      <w:r>
        <w:br/>
      </w:r>
      <w:r>
        <w:rPr>
          <w:rFonts w:ascii="Times New Roman"/>
          <w:b w:val="false"/>
          <w:i w:val="false"/>
          <w:color w:val="000000"/>
          <w:sz w:val="28"/>
        </w:rPr>
        <w:t>
      1) орта мерзімді кезеңге концессияға ұсынылған объектілер тізбесін қалыптастыру;
</w:t>
      </w:r>
      <w:r>
        <w:br/>
      </w:r>
      <w:r>
        <w:rPr>
          <w:rFonts w:ascii="Times New Roman"/>
          <w:b w:val="false"/>
          <w:i w:val="false"/>
          <w:color w:val="000000"/>
          <w:sz w:val="28"/>
        </w:rPr>
        <w:t>
      2) концессиялық міндеттемелерді қабылдаудың қаржылық шекарасын және басымдықтарын бекіту негізінде жүзеге асырылады.
</w:t>
      </w:r>
      <w:r>
        <w:br/>
      </w:r>
      <w:r>
        <w:rPr>
          <w:rFonts w:ascii="Times New Roman"/>
          <w:b w:val="false"/>
          <w:i w:val="false"/>
          <w:color w:val="000000"/>
          <w:sz w:val="28"/>
        </w:rPr>
        <w:t>
      2. Қазақстан Республикасы Үкіметінің концессиялық міндеттемелерді қабылдауын бюджетті атқару жөніндегі орталық уәкілетті орган әрбір жекелеген концессиялық жоба бойынша Қазақстан Республикасының Үкіметі шешімінің негізінде жүзеге асырады.
</w:t>
      </w:r>
    </w:p>
    <w:p>
      <w:pPr>
        <w:spacing w:after="0"/>
        <w:ind w:left="0"/>
        <w:jc w:val="both"/>
      </w:pPr>
      <w:r>
        <w:rPr>
          <w:rFonts w:ascii="Times New Roman"/>
          <w:b w:val="false"/>
          <w:i w:val="false"/>
          <w:color w:val="000000"/>
          <w:sz w:val="28"/>
        </w:rPr>
        <w:t>
      204-3-бап. Қазақстан Республикасы Үкіметінің концессиялық
</w:t>
      </w:r>
      <w:r>
        <w:br/>
      </w:r>
      <w:r>
        <w:rPr>
          <w:rFonts w:ascii="Times New Roman"/>
          <w:b w:val="false"/>
          <w:i w:val="false"/>
          <w:color w:val="000000"/>
          <w:sz w:val="28"/>
        </w:rPr>
        <w:t>
                 міндеттемелерді орындауы
</w:t>
      </w:r>
    </w:p>
    <w:p>
      <w:pPr>
        <w:spacing w:after="0"/>
        <w:ind w:left="0"/>
        <w:jc w:val="both"/>
      </w:pPr>
      <w:r>
        <w:rPr>
          <w:rFonts w:ascii="Times New Roman"/>
          <w:b w:val="false"/>
          <w:i w:val="false"/>
          <w:color w:val="000000"/>
          <w:sz w:val="28"/>
        </w:rPr>
        <w:t>
      Қазақстан Республикасы Үкіметінің концессиялық міндеттемелерді орындауын бюджетті атқару жөніндегі орталық уәкілетті орган тиісті қаржы жылына арналған республикалық бюджет туралы заңда көзделген бюджет қаражаты есебінен жүзеге асырады.
</w:t>
      </w:r>
    </w:p>
    <w:p>
      <w:pPr>
        <w:spacing w:after="0"/>
        <w:ind w:left="0"/>
        <w:jc w:val="both"/>
      </w:pPr>
      <w:r>
        <w:rPr>
          <w:rFonts w:ascii="Times New Roman"/>
          <w:b w:val="false"/>
          <w:i w:val="false"/>
          <w:color w:val="000000"/>
          <w:sz w:val="28"/>
        </w:rPr>
        <w:t>
45-2-тарау. Жергілікті атқарушы органдардың концессиялық міндеттемелері
</w:t>
      </w:r>
    </w:p>
    <w:p>
      <w:pPr>
        <w:spacing w:after="0"/>
        <w:ind w:left="0"/>
        <w:jc w:val="both"/>
      </w:pPr>
      <w:r>
        <w:rPr>
          <w:rFonts w:ascii="Times New Roman"/>
          <w:b w:val="false"/>
          <w:i w:val="false"/>
          <w:color w:val="000000"/>
          <w:sz w:val="28"/>
        </w:rPr>
        <w:t>
      204-4-бап. Жергілікті атқарушы органдардың концессиялық
</w:t>
      </w:r>
      <w:r>
        <w:br/>
      </w:r>
      <w:r>
        <w:rPr>
          <w:rFonts w:ascii="Times New Roman"/>
          <w:b w:val="false"/>
          <w:i w:val="false"/>
          <w:color w:val="000000"/>
          <w:sz w:val="28"/>
        </w:rPr>
        <w:t>
                 міндеттемелер қабылдауы
</w:t>
      </w:r>
    </w:p>
    <w:p>
      <w:pPr>
        <w:spacing w:after="0"/>
        <w:ind w:left="0"/>
        <w:jc w:val="both"/>
      </w:pPr>
      <w:r>
        <w:rPr>
          <w:rFonts w:ascii="Times New Roman"/>
          <w:b w:val="false"/>
          <w:i w:val="false"/>
          <w:color w:val="000000"/>
          <w:sz w:val="28"/>
        </w:rPr>
        <w:t>
      1. Жергілікті атқарушы органдардың концессиялық міндеттемелерді қабылдауы:
</w:t>
      </w:r>
      <w:r>
        <w:br/>
      </w:r>
      <w:r>
        <w:rPr>
          <w:rFonts w:ascii="Times New Roman"/>
          <w:b w:val="false"/>
          <w:i w:val="false"/>
          <w:color w:val="000000"/>
          <w:sz w:val="28"/>
        </w:rPr>
        <w:t>
      1) орта мерзімді кезеңге концессияға ұсынылған объектілер тізбесін қалыптастыру;
</w:t>
      </w:r>
      <w:r>
        <w:br/>
      </w:r>
      <w:r>
        <w:rPr>
          <w:rFonts w:ascii="Times New Roman"/>
          <w:b w:val="false"/>
          <w:i w:val="false"/>
          <w:color w:val="000000"/>
          <w:sz w:val="28"/>
        </w:rPr>
        <w:t>
      2) концессиялық міндеттемелерді қабылдаудың қаржылық шекарасын және басымдықтарын белгілеу негізінде жүзеге асырылады.
</w:t>
      </w:r>
      <w:r>
        <w:br/>
      </w:r>
      <w:r>
        <w:rPr>
          <w:rFonts w:ascii="Times New Roman"/>
          <w:b w:val="false"/>
          <w:i w:val="false"/>
          <w:color w:val="000000"/>
          <w:sz w:val="28"/>
        </w:rPr>
        <w:t>
      2. Жергілікті атқарушы органдардың концессиялық міндеттемелерді қабылдауын бюджетті атқару жөніндегі жергілікті уәкілетті орган әрбір жекелеген концессиялық жоба бойынша облыстың, республикалық маңызы бар қаланың, астананың мәслихаты шешімінің негізінде жүзеге асырады.
</w:t>
      </w:r>
    </w:p>
    <w:p>
      <w:pPr>
        <w:spacing w:after="0"/>
        <w:ind w:left="0"/>
        <w:jc w:val="both"/>
      </w:pPr>
      <w:r>
        <w:rPr>
          <w:rFonts w:ascii="Times New Roman"/>
          <w:b w:val="false"/>
          <w:i w:val="false"/>
          <w:color w:val="000000"/>
          <w:sz w:val="28"/>
        </w:rPr>
        <w:t>
      204-5-бап. Жергілікті атқарушы органдардың концессиялық
</w:t>
      </w:r>
      <w:r>
        <w:br/>
      </w:r>
      <w:r>
        <w:rPr>
          <w:rFonts w:ascii="Times New Roman"/>
          <w:b w:val="false"/>
          <w:i w:val="false"/>
          <w:color w:val="000000"/>
          <w:sz w:val="28"/>
        </w:rPr>
        <w:t>
                 міндеттемелер қабылдауын шектеу
</w:t>
      </w:r>
    </w:p>
    <w:p>
      <w:pPr>
        <w:spacing w:after="0"/>
        <w:ind w:left="0"/>
        <w:jc w:val="both"/>
      </w:pPr>
      <w:r>
        <w:rPr>
          <w:rFonts w:ascii="Times New Roman"/>
          <w:b w:val="false"/>
          <w:i w:val="false"/>
          <w:color w:val="000000"/>
          <w:sz w:val="28"/>
        </w:rPr>
        <w:t>
      Жергілікті атқарушы органдардың концессиялық міндеттемелер қабылдауы тиісті жергілікті атқарушы органның белгіленген борыш лимитімен және тиісті жергілікті атқарушы органның борышын өтеуге және оған қызмет көрсетуге бағытталған жергілікті бюджет қаражаты көлемімен шектеледі.";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19) 218-1-баптың 1-тармағында:
</w:t>
      </w:r>
      <w:r>
        <w:br/>
      </w:r>
      <w:r>
        <w:rPr>
          <w:rFonts w:ascii="Times New Roman"/>
          <w:b w:val="false"/>
          <w:i w:val="false"/>
          <w:color w:val="000000"/>
          <w:sz w:val="28"/>
        </w:rPr>
        <w:t>
      бірінші бөліктегі "мемлекетке берілетін концессия объектісінің құнынан аспайтын" деген сөздер "кепілгерлік шартына сәйкес"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
</w:t>
      </w:r>
      <w:r>
        <w:br/>
      </w:r>
      <w:r>
        <w:rPr>
          <w:rFonts w:ascii="Times New Roman"/>
          <w:b w:val="false"/>
          <w:i w:val="false"/>
          <w:color w:val="000000"/>
          <w:sz w:val="28"/>
        </w:rPr>
        <w:t>
      "Кепілгерлік бойынша міндеттемелер қарыздың негізгі сомасын және ол бойынша сыйақыны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218-9-бап мынадай мазмұндағы бірінші бөлікпен толықтырылсын:
</w:t>
      </w:r>
      <w:r>
        <w:br/>
      </w:r>
      <w:r>
        <w:rPr>
          <w:rFonts w:ascii="Times New Roman"/>
          <w:b w:val="false"/>
          <w:i w:val="false"/>
          <w:color w:val="000000"/>
          <w:sz w:val="28"/>
        </w:rPr>
        <w:t>
      "Кепілгерге міндеттемелерін орындау жөніндегі талаптар қарызды өтеу күнінен кейінгі күнтізбелік жүз сексен күн өткен соң болатын күнге дейін қойылуы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4. "Табиғи монополиялар туралы" 1998 жылғы 9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1998 ж., N 16, 214-құжат; 1999 ж., N 19, 646-құжат; 2000 ж., N 3-4, 66-құжат; 2001 ж., N 23, 309-құжат; 2002 ж., N 23-24, 193-құжат; 2004 ж., N 14, 82-құжат; N 23, 138, 142-құжаттар; 2006 ж., N 2, 17-құжат; 3, 22-құжат; N 4, 24-құжат; N 8, 45-құжат; N 13, 87-құжат; 2007 ж., N 3, 20-құжат; N 19, 148-құжат):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4-баптың 1-тармағы мынадай мазмұндағы 6-1) тармақшамен толықтырылсын:
</w:t>
      </w:r>
      <w:r>
        <w:br/>
      </w:r>
      <w:r>
        <w:rPr>
          <w:rFonts w:ascii="Times New Roman"/>
          <w:b w:val="false"/>
          <w:i w:val="false"/>
          <w:color w:val="000000"/>
          <w:sz w:val="28"/>
        </w:rPr>
        <w:t>
      "6-1) концессия шарттары бойынша темір жол көлігі объектілері бар темір жолдар қызметтерінің;";
</w:t>
      </w:r>
    </w:p>
    <w:p>
      <w:pPr>
        <w:spacing w:after="0"/>
        <w:ind w:left="0"/>
        <w:jc w:val="both"/>
      </w:pPr>
      <w:r>
        <w:rPr>
          <w:rFonts w:ascii="Times New Roman"/>
          <w:b w:val="false"/>
          <w:i w:val="false"/>
          <w:color w:val="000000"/>
          <w:sz w:val="28"/>
        </w:rPr>
        <w:t>
</w:t>
      </w:r>
      <w:r>
        <w:rPr>
          <w:rFonts w:ascii="Times New Roman"/>
          <w:b w:val="false"/>
          <w:i w:val="false"/>
          <w:color w:val="000000"/>
          <w:sz w:val="28"/>
        </w:rPr>
        <w:t>
      15-1-бап мынадай мазмұндағы 2-1-тармақпен толықтырылсын:
</w:t>
      </w:r>
      <w:r>
        <w:br/>
      </w:r>
      <w:r>
        <w:rPr>
          <w:rFonts w:ascii="Times New Roman"/>
          <w:b w:val="false"/>
          <w:i w:val="false"/>
          <w:color w:val="000000"/>
          <w:sz w:val="28"/>
        </w:rPr>
        <w:t>
      "2-1. Өз қызметін концессия шарттары бойынша жүзеге асыратын табиғи монополия субъектілерінің реттелетін қызметтерінің (тауарларының, жұмыстарының) тарифтерін (бағаларын, алымдар ставкаларын) немесе олардың шекті деңгейлерін қалыптастыру тәртібін Қазақстан Республикасының Үкіметі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"Автомобиль жолдары туралы" 2001 жылғы 17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17-18, 246-құжат; 2004 ж., N 23, 142-құжат; 2006 ж., N 1, 5-құжат; N 14, 89-құжат; N 24, 148-құжат; 2007 ж., N 16, 129-құжат):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1-баптың 5) тармақшасы мынадай редакцияда жазылсын:
</w:t>
      </w:r>
      <w:r>
        <w:br/>
      </w:r>
      <w:r>
        <w:rPr>
          <w:rFonts w:ascii="Times New Roman"/>
          <w:b w:val="false"/>
          <w:i w:val="false"/>
          <w:color w:val="000000"/>
          <w:sz w:val="28"/>
        </w:rPr>
        <w:t>
      "5) ақылы автомобиль жолдары - өздеріне қатысты ақылы негізде пайдаланылу туралы шешім қабылданған және онымен жүргені үшін ақы алынатын автомобиль жолдары;";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2) 5-баптың 2-тармағындағы "сапасы нормативтік актілерде белгіленген мемлекеттік стандарттардың талаптарына сай келетін баламалы тегін жол жүрудің болуы," және "ақылы"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мынадай мазмұндағы 5-1, 5-2 және 5-3-баптармен толықтырылсын:
</w:t>
      </w:r>
    </w:p>
    <w:p>
      <w:pPr>
        <w:spacing w:after="0"/>
        <w:ind w:left="0"/>
        <w:jc w:val="both"/>
      </w:pPr>
      <w:r>
        <w:rPr>
          <w:rFonts w:ascii="Times New Roman"/>
          <w:b w:val="false"/>
          <w:i w:val="false"/>
          <w:color w:val="000000"/>
          <w:sz w:val="28"/>
        </w:rPr>
        <w:t>
      "5-1-бап. Автомобиль жолын ақылы негізде пайдалану
</w:t>
      </w:r>
      <w:r>
        <w:br/>
      </w:r>
      <w:r>
        <w:rPr>
          <w:rFonts w:ascii="Times New Roman"/>
          <w:b w:val="false"/>
          <w:i w:val="false"/>
          <w:color w:val="000000"/>
          <w:sz w:val="28"/>
        </w:rPr>
        <w:t>
                туралы шешім қабылдау
</w:t>
      </w:r>
    </w:p>
    <w:p>
      <w:pPr>
        <w:spacing w:after="0"/>
        <w:ind w:left="0"/>
        <w:jc w:val="both"/>
      </w:pPr>
      <w:r>
        <w:rPr>
          <w:rFonts w:ascii="Times New Roman"/>
          <w:b w:val="false"/>
          <w:i w:val="false"/>
          <w:color w:val="000000"/>
          <w:sz w:val="28"/>
        </w:rPr>
        <w:t>
      1. Халықаралық және республикалық маңызы бар автомобиль жолдарына қатысты автомобиль жолдарын ақылы негізде пайдалану туралы шешімдер:
</w:t>
      </w:r>
      <w:r>
        <w:br/>
      </w:r>
      <w:r>
        <w:rPr>
          <w:rFonts w:ascii="Times New Roman"/>
          <w:b w:val="false"/>
          <w:i w:val="false"/>
          <w:color w:val="000000"/>
          <w:sz w:val="28"/>
        </w:rPr>
        <w:t>
      1) І санатты автомобиль жолдары салынған;
</w:t>
      </w:r>
      <w:r>
        <w:br/>
      </w:r>
      <w:r>
        <w:rPr>
          <w:rFonts w:ascii="Times New Roman"/>
          <w:b w:val="false"/>
          <w:i w:val="false"/>
          <w:color w:val="000000"/>
          <w:sz w:val="28"/>
        </w:rPr>
        <w:t>
      2) қазіргі бар автомобиль жолдарының негізгі параметрлерін I санатқа дейін жеткізу арқылы реконструкцияланған жағдайда қабылдануы мүмкін.
</w:t>
      </w:r>
      <w:r>
        <w:br/>
      </w:r>
      <w:r>
        <w:rPr>
          <w:rFonts w:ascii="Times New Roman"/>
          <w:b w:val="false"/>
          <w:i w:val="false"/>
          <w:color w:val="000000"/>
          <w:sz w:val="28"/>
        </w:rPr>
        <w:t>
      Осы тармақтың бірінші бөлігінде аталған жолдарды елді мекендердің шекарасында салу немесе реконструкциялау, олар көше желісінің үстінен немесе оны сыртынан айналдыра жүргізілгенде ғана мүмкін болады.
</w:t>
      </w:r>
      <w:r>
        <w:br/>
      </w:r>
      <w:r>
        <w:rPr>
          <w:rFonts w:ascii="Times New Roman"/>
          <w:b w:val="false"/>
          <w:i w:val="false"/>
          <w:color w:val="000000"/>
          <w:sz w:val="28"/>
        </w:rPr>
        <w:t>
      2. Қазақстан Республикасының Үкіметі автомобиль жолдары жөніндегі уәкілетті органның ұсынысы бойынша, жол салудың немесе реконструкциялаудың балама нұсқаларын қоса бере отырып, автомобиль жолын ақылы негізде пайдалану туралы шешім қабылдайды.
</w:t>
      </w:r>
      <w:r>
        <w:br/>
      </w:r>
      <w:r>
        <w:rPr>
          <w:rFonts w:ascii="Times New Roman"/>
          <w:b w:val="false"/>
          <w:i w:val="false"/>
          <w:color w:val="000000"/>
          <w:sz w:val="28"/>
        </w:rPr>
        <w:t>
      3. Автомобиль жолын ақылы негізде пайдалану туралы шешімде:
</w:t>
      </w:r>
      <w:r>
        <w:br/>
      </w:r>
      <w:r>
        <w:rPr>
          <w:rFonts w:ascii="Times New Roman"/>
          <w:b w:val="false"/>
          <w:i w:val="false"/>
          <w:color w:val="000000"/>
          <w:sz w:val="28"/>
        </w:rPr>
        <w:t>
      1) қазіргі бар басқа баламалы жолмен жүру мүмкіндігімен қоса бастапқы және соңғы пункттер;
</w:t>
      </w:r>
      <w:r>
        <w:br/>
      </w:r>
      <w:r>
        <w:rPr>
          <w:rFonts w:ascii="Times New Roman"/>
          <w:b w:val="false"/>
          <w:i w:val="false"/>
          <w:color w:val="000000"/>
          <w:sz w:val="28"/>
        </w:rPr>
        <w:t>
      2) басқа автомобиль жолдарымен қиылысулар және басқа автомобиль жолдарына қосылулар тізбесі;
</w:t>
      </w:r>
      <w:r>
        <w:br/>
      </w:r>
      <w:r>
        <w:rPr>
          <w:rFonts w:ascii="Times New Roman"/>
          <w:b w:val="false"/>
          <w:i w:val="false"/>
          <w:color w:val="000000"/>
          <w:sz w:val="28"/>
        </w:rPr>
        <w:t>
      3) техникалық сыныптама мен негізгі параметрлер;
</w:t>
      </w:r>
      <w:r>
        <w:br/>
      </w:r>
      <w:r>
        <w:rPr>
          <w:rFonts w:ascii="Times New Roman"/>
          <w:b w:val="false"/>
          <w:i w:val="false"/>
          <w:color w:val="000000"/>
          <w:sz w:val="28"/>
        </w:rPr>
        <w:t>
      4) ұзындығы;
</w:t>
      </w:r>
      <w:r>
        <w:br/>
      </w:r>
      <w:r>
        <w:rPr>
          <w:rFonts w:ascii="Times New Roman"/>
          <w:b w:val="false"/>
          <w:i w:val="false"/>
          <w:color w:val="000000"/>
          <w:sz w:val="28"/>
        </w:rPr>
        <w:t>
      5) жүргені үшін ақының ең жоғары ставкасы;
</w:t>
      </w:r>
      <w:r>
        <w:br/>
      </w:r>
      <w:r>
        <w:rPr>
          <w:rFonts w:ascii="Times New Roman"/>
          <w:b w:val="false"/>
          <w:i w:val="false"/>
          <w:color w:val="000000"/>
          <w:sz w:val="28"/>
        </w:rPr>
        <w:t>
      6) басқа автомобиль жолымен баламалы түрде жүре алмайтын, іргелес елді мекендердің тізбесі;
</w:t>
      </w:r>
      <w:r>
        <w:br/>
      </w:r>
      <w:r>
        <w:rPr>
          <w:rFonts w:ascii="Times New Roman"/>
          <w:b w:val="false"/>
          <w:i w:val="false"/>
          <w:color w:val="000000"/>
          <w:sz w:val="28"/>
        </w:rPr>
        <w:t>
      7) ақылы негізде пайдаланылу мерзімі көрсетілуге тиіс.
</w:t>
      </w:r>
      <w:r>
        <w:br/>
      </w:r>
      <w:r>
        <w:rPr>
          <w:rFonts w:ascii="Times New Roman"/>
          <w:b w:val="false"/>
          <w:i w:val="false"/>
          <w:color w:val="000000"/>
          <w:sz w:val="28"/>
        </w:rPr>
        <w:t>
      4. Автомобиль жолын ақылы негізде пайдалану туралы шешім ол қабылданған күннен бастап күнтізбелік отыз күн ішінде Қазақстан Республикасының бүкіл аумағына таратылатын мерзімді баспа басылымдарда мемлекеттік тілде және орыс тілінде жариялануға тиіс.
</w:t>
      </w:r>
    </w:p>
    <w:p>
      <w:pPr>
        <w:spacing w:after="0"/>
        <w:ind w:left="0"/>
        <w:jc w:val="both"/>
      </w:pPr>
      <w:r>
        <w:rPr>
          <w:rFonts w:ascii="Times New Roman"/>
          <w:b w:val="false"/>
          <w:i w:val="false"/>
          <w:color w:val="000000"/>
          <w:sz w:val="28"/>
        </w:rPr>
        <w:t>
      5-2-бап. Ақылы автомобиль жолдарын, оның ішінде концессияға
</w:t>
      </w:r>
      <w:r>
        <w:br/>
      </w:r>
      <w:r>
        <w:rPr>
          <w:rFonts w:ascii="Times New Roman"/>
          <w:b w:val="false"/>
          <w:i w:val="false"/>
          <w:color w:val="000000"/>
          <w:sz w:val="28"/>
        </w:rPr>
        <w:t>
               берілген ақылы автомобиль жолдарын пайдаланғаны үшін
</w:t>
      </w:r>
      <w:r>
        <w:br/>
      </w:r>
      <w:r>
        <w:rPr>
          <w:rFonts w:ascii="Times New Roman"/>
          <w:b w:val="false"/>
          <w:i w:val="false"/>
          <w:color w:val="000000"/>
          <w:sz w:val="28"/>
        </w:rPr>
        <w:t>
               ақы төлеу бойынша жеңілдіктер
</w:t>
      </w:r>
    </w:p>
    <w:p>
      <w:pPr>
        <w:spacing w:after="0"/>
        <w:ind w:left="0"/>
        <w:jc w:val="both"/>
      </w:pPr>
      <w:r>
        <w:rPr>
          <w:rFonts w:ascii="Times New Roman"/>
          <w:b w:val="false"/>
          <w:i w:val="false"/>
          <w:color w:val="000000"/>
          <w:sz w:val="28"/>
        </w:rPr>
        <w:t>
      1. Ақылы автомобиль жолдарын, оның ішінде концессияға берілген ақылы автомобиль жолдарын пайдаланғаны үшін ақы төлеуден:
</w:t>
      </w:r>
      <w:r>
        <w:br/>
      </w:r>
      <w:r>
        <w:rPr>
          <w:rFonts w:ascii="Times New Roman"/>
          <w:b w:val="false"/>
          <w:i w:val="false"/>
          <w:color w:val="000000"/>
          <w:sz w:val="28"/>
        </w:rPr>
        <w:t>
      1) қызметтік міндеттерін орындаған кезде:
</w:t>
      </w:r>
      <w:r>
        <w:br/>
      </w:r>
      <w:r>
        <w:rPr>
          <w:rFonts w:ascii="Times New Roman"/>
          <w:b w:val="false"/>
          <w:i w:val="false"/>
          <w:color w:val="000000"/>
          <w:sz w:val="28"/>
        </w:rPr>
        <w:t>
      жедел медициналық жәрдем ұйымдарының;
</w:t>
      </w:r>
      <w:r>
        <w:br/>
      </w:r>
      <w:r>
        <w:rPr>
          <w:rFonts w:ascii="Times New Roman"/>
          <w:b w:val="false"/>
          <w:i w:val="false"/>
          <w:color w:val="000000"/>
          <w:sz w:val="28"/>
        </w:rPr>
        <w:t>
      өртке қарсы қызметтің;
</w:t>
      </w:r>
      <w:r>
        <w:br/>
      </w:r>
      <w:r>
        <w:rPr>
          <w:rFonts w:ascii="Times New Roman"/>
          <w:b w:val="false"/>
          <w:i w:val="false"/>
          <w:color w:val="000000"/>
          <w:sz w:val="28"/>
        </w:rPr>
        <w:t>
      авариялық-құтқару қызметтерінің;
</w:t>
      </w:r>
      <w:r>
        <w:br/>
      </w:r>
      <w:r>
        <w:rPr>
          <w:rFonts w:ascii="Times New Roman"/>
          <w:b w:val="false"/>
          <w:i w:val="false"/>
          <w:color w:val="000000"/>
          <w:sz w:val="28"/>
        </w:rPr>
        <w:t>
      жол-патруль қызметінің арнаулы автокөлік құралдары босатылады;
</w:t>
      </w:r>
      <w:r>
        <w:br/>
      </w:r>
      <w:r>
        <w:rPr>
          <w:rFonts w:ascii="Times New Roman"/>
          <w:b w:val="false"/>
          <w:i w:val="false"/>
          <w:color w:val="000000"/>
          <w:sz w:val="28"/>
        </w:rPr>
        <w:t>
      2) басқа автомобиль жолымен баламалы түрде жүру болмаған кезде:
</w:t>
      </w:r>
      <w:r>
        <w:br/>
      </w:r>
      <w:r>
        <w:rPr>
          <w:rFonts w:ascii="Times New Roman"/>
          <w:b w:val="false"/>
          <w:i w:val="false"/>
          <w:color w:val="000000"/>
          <w:sz w:val="28"/>
        </w:rPr>
        <w:t>
      қала маңындағы бағыттарда және елді мекендерді: кенттерді, ауылдарды (селоларды) аудан немесе облыс орталықтарымен, астанамен немесе республикалық маңызы бар қаламен қосатын бағыттарда жолаушылар мен багажды тұрақты тасымалдауды жүзеге асыратын автобустар;
</w:t>
      </w:r>
      <w:r>
        <w:br/>
      </w:r>
      <w:r>
        <w:rPr>
          <w:rFonts w:ascii="Times New Roman"/>
          <w:b w:val="false"/>
          <w:i w:val="false"/>
          <w:color w:val="000000"/>
          <w:sz w:val="28"/>
        </w:rPr>
        <w:t>
      ақылы автомобиль жолына іргелес аудандардың аталған әкімшілік-аумақтық бірлік аумағында белгіленген тәртіппен тіркелген автобустары бір аудан шегінде жүріп-тұру үшін;
</w:t>
      </w:r>
      <w:r>
        <w:br/>
      </w:r>
      <w:r>
        <w:rPr>
          <w:rFonts w:ascii="Times New Roman"/>
          <w:b w:val="false"/>
          <w:i w:val="false"/>
          <w:color w:val="000000"/>
          <w:sz w:val="28"/>
        </w:rPr>
        <w:t>
      жүк автокөлік құралдары, өздігінен жүретін доңғалақты ауылшаруашылық, мелиорациялық машиналар таяу көлікке арналған айрықтары арасындағы жол кесінділері шегінде су тосқауылдары мен темір жолдарды кесіп өту үшін;
</w:t>
      </w:r>
      <w:r>
        <w:br/>
      </w:r>
      <w:r>
        <w:rPr>
          <w:rFonts w:ascii="Times New Roman"/>
          <w:b w:val="false"/>
          <w:i w:val="false"/>
          <w:color w:val="000000"/>
          <w:sz w:val="28"/>
        </w:rPr>
        <w:t>
      ақылы автомобиль жолына іргелес аудандардың жеке және заңды тұлғаларының аталған әкімшілік-аумақтық бірлік аумағында белгіленген тәртіппен тіркелген жеңіл автомобильдері бір аудан шегінде жүріп-тұру үшін босатылады.
</w:t>
      </w:r>
    </w:p>
    <w:p>
      <w:pPr>
        <w:spacing w:after="0"/>
        <w:ind w:left="0"/>
        <w:jc w:val="both"/>
      </w:pPr>
      <w:r>
        <w:rPr>
          <w:rFonts w:ascii="Times New Roman"/>
          <w:b w:val="false"/>
          <w:i w:val="false"/>
          <w:color w:val="000000"/>
          <w:sz w:val="28"/>
        </w:rPr>
        <w:t>
      5-3-бап. Ақылы автомобиль жолын пайдалануды тоқтату
</w:t>
      </w:r>
      <w:r>
        <w:br/>
      </w:r>
      <w:r>
        <w:rPr>
          <w:rFonts w:ascii="Times New Roman"/>
          <w:b w:val="false"/>
          <w:i w:val="false"/>
          <w:color w:val="000000"/>
          <w:sz w:val="28"/>
        </w:rPr>
        <w:t>
               және тоқтата тұру
</w:t>
      </w:r>
    </w:p>
    <w:p>
      <w:pPr>
        <w:spacing w:after="0"/>
        <w:ind w:left="0"/>
        <w:jc w:val="both"/>
      </w:pPr>
      <w:r>
        <w:rPr>
          <w:rFonts w:ascii="Times New Roman"/>
          <w:b w:val="false"/>
          <w:i w:val="false"/>
          <w:color w:val="000000"/>
          <w:sz w:val="28"/>
        </w:rPr>
        <w:t>
      1. Ақылы автомобиль жолын пайдалануды тоқтату автомобиль жолын ақылы негізде пайдалану туралы шешімде көрсетілген мерзім аяқталғаннан кейін жүзеге асырылады.
</w:t>
      </w:r>
      <w:r>
        <w:br/>
      </w:r>
      <w:r>
        <w:rPr>
          <w:rFonts w:ascii="Times New Roman"/>
          <w:b w:val="false"/>
          <w:i w:val="false"/>
          <w:color w:val="000000"/>
          <w:sz w:val="28"/>
        </w:rPr>
        <w:t>
      2. Ақылы автомобиль жолын Қазақстан Республикасының заңнамасында белгіленген тәртіппен соғыс жағдайы, төтенше жағдай енгізілген, сондай-ақ табиғи немесе техногендік сипаттағы төтенше жағдай туындаған кезде пайдалануды тоқтата тұру белгілі бір мерзімге жүзеге асырылады.
</w:t>
      </w:r>
      <w:r>
        <w:br/>
      </w:r>
      <w:r>
        <w:rPr>
          <w:rFonts w:ascii="Times New Roman"/>
          <w:b w:val="false"/>
          <w:i w:val="false"/>
          <w:color w:val="000000"/>
          <w:sz w:val="28"/>
        </w:rPr>
        <w:t>
      3. Автомобиль жолының иесі осы баптың 2-тармағында көрсетілген мән-жайлар туындаған кезден бастап ақылы автомобиль жолын пайдалануды тоқтата тұру туралы шешім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 "Темір жол көлігі туралы" 2001 жылғы 8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23, 315-құжат; 2003 ж., N 10, 54-құжат; 2004 ж., N 18, 110-құжат; N 23, 142-құжат; 2006 ж., N 3, 22-құжат; N 13, 87-құжат; N 14, 89-құжат; N 16, 99-құжат; N 24, 148-құжат; 2007 ж., N 9, 67-құжат; N 19, 148-құжат):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 мынадай мазмұндағы 17-1), 17-2) және 17-3) тармақшалармен толықтырылсын:
</w:t>
      </w:r>
      <w:r>
        <w:br/>
      </w:r>
      <w:r>
        <w:rPr>
          <w:rFonts w:ascii="Times New Roman"/>
          <w:b w:val="false"/>
          <w:i w:val="false"/>
          <w:color w:val="000000"/>
          <w:sz w:val="28"/>
        </w:rPr>
        <w:t>
      "17-1) концессия шарттары бойынша темір жолдар - концессия шарты бойынша салынған және пайдаланылатын және магистралдық темір жол желісіне енгізілмеген темір жолдар;
</w:t>
      </w:r>
      <w:r>
        <w:br/>
      </w:r>
      <w:r>
        <w:rPr>
          <w:rFonts w:ascii="Times New Roman"/>
          <w:b w:val="false"/>
          <w:i w:val="false"/>
          <w:color w:val="000000"/>
          <w:sz w:val="28"/>
        </w:rPr>
        <w:t>
      17-2) концессия шарты бойынша темір жол көлігінің объектілері - концессия шарты бойынша салынған және пайдаланылатын және магистралдық темір жол желісіне енгізілмеген объектілер;
</w:t>
      </w:r>
      <w:r>
        <w:br/>
      </w:r>
      <w:r>
        <w:rPr>
          <w:rFonts w:ascii="Times New Roman"/>
          <w:b w:val="false"/>
          <w:i w:val="false"/>
          <w:color w:val="000000"/>
          <w:sz w:val="28"/>
        </w:rPr>
        <w:t>
      17-3) концессия шарттары бойынша темір жол көлігі объектілері бар темір жол қызметтері - концессия шарты бойынша салынған және пайдаланылатын темір жол көлігі объектілері бар темір жолдарды пайдалануға беру және олар бойынша жылжымалы құрамды өткізуді ұйымдастыру жөніндегі қызметтер;";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2) 5-бап мынадай мазмұндағы 3-тармақпен толықтырылсын:
</w:t>
      </w:r>
      <w:r>
        <w:br/>
      </w:r>
      <w:r>
        <w:rPr>
          <w:rFonts w:ascii="Times New Roman"/>
          <w:b w:val="false"/>
          <w:i w:val="false"/>
          <w:color w:val="000000"/>
          <w:sz w:val="28"/>
        </w:rPr>
        <w:t>
      "3. Концессионерге концессия шарттары бойынша темір жолдарға және темір жол көлігі объектілеріне концессия шартының мерзіміне иелену мен пайдалану құқығы беріледі.
</w:t>
      </w:r>
      <w:r>
        <w:br/>
      </w:r>
      <w:r>
        <w:rPr>
          <w:rFonts w:ascii="Times New Roman"/>
          <w:b w:val="false"/>
          <w:i w:val="false"/>
          <w:color w:val="000000"/>
          <w:sz w:val="28"/>
        </w:rPr>
        <w:t>
      Концессия шарттары бойынша темір жолдар және темір жол көлігінің объектілері концессия шартының мерзімі аяқталғанға дейін магистралдық темір жол желісінің құрамына енгізілмейді.";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3) 12-баптың 1-тармағындағы "қызметтердің бағасы Қазақстан Республикасының заңдарына" деген сөздер "қызметтердің және концессия шарттары бойынша темір жол көлігі объектілері бар темір жолдар қызметтерінің бағасы Қазақстан Республикасының заңнамасына"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16-бап мынадай мазмұндағы 3-тармақпен толықтырылсын:
</w:t>
      </w:r>
      <w:r>
        <w:br/>
      </w:r>
      <w:r>
        <w:rPr>
          <w:rFonts w:ascii="Times New Roman"/>
          <w:b w:val="false"/>
          <w:i w:val="false"/>
          <w:color w:val="000000"/>
          <w:sz w:val="28"/>
        </w:rPr>
        <w:t>
      "3. Магистралдық темір жол желісінің операторы концессионермен концессия шартын іске асыру үшін тараптардың өзара қарым-қатынастарын регламенттейтін шарт жасасуға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5) 18-баптың 2-тармағының 3) тармақшасындағы "станцияларына бөлінген жерлер жатады." деген сөздер "станцияларына;" деген сөзбен ауыстырылып, мынадай мазмұндағы жаңа 4) және 5) тармақшалармен толықтырылсын:
</w:t>
      </w:r>
      <w:r>
        <w:br/>
      </w:r>
      <w:r>
        <w:rPr>
          <w:rFonts w:ascii="Times New Roman"/>
          <w:b w:val="false"/>
          <w:i w:val="false"/>
          <w:color w:val="000000"/>
          <w:sz w:val="28"/>
        </w:rPr>
        <w:t>
      "4) темір жолдардың бөлінген белдеулері мен қорғалатын аймақтарына;
</w:t>
      </w:r>
      <w:r>
        <w:br/>
      </w:r>
      <w:r>
        <w:rPr>
          <w:rFonts w:ascii="Times New Roman"/>
          <w:b w:val="false"/>
          <w:i w:val="false"/>
          <w:color w:val="000000"/>
          <w:sz w:val="28"/>
        </w:rPr>
        <w:t>
      5) концессия шарттары бойынша темір жолдар мен темір жол көлігінің объектілеріне бөлінген жерлер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"Инвестициялар туралы" 2003 жылғы 8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1-2, 4-құжат; 2005 ж., N 9, 26-құжат; 2006 ж., N 3, 22-құжат; 2007 ж., N 4, 28-құжат):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1-бапта:
</w:t>
      </w:r>
      <w:r>
        <w:br/>
      </w:r>
      <w:r>
        <w:rPr>
          <w:rFonts w:ascii="Times New Roman"/>
          <w:b w:val="false"/>
          <w:i w:val="false"/>
          <w:color w:val="000000"/>
          <w:sz w:val="28"/>
        </w:rPr>
        <w:t>
      1) тармақша "ұлғайту" деген сөзден кейін ", сондай-ақ концессионердің (құқық мирасқорының) концессия шарты шеңберінде жасаған және алған тіркелген активтері"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тармақша "ұлғайту жөніндегі" деген сөздерден кейін ", сондай-ақ концессионердің (құқық мирасқорының) концессия шарты шеңберінде жасаған және алған тіркелген активтері жөніндегі"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тармақша "инвестициялық жоба -" деген сөздерден кейін "концессионердің (құқық мирасқорының) концессия шарты шеңберінде жасаған және алған өндірісін қоса алғанда,"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"Бағалы қағаздар рыногы туралы" 2003 жылғы 2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14, 119-құжат; 2004 ж., N 16, 91-құжат; N 23, 142-құжат; 2005 ж., N 7-8, 24-құжат; N 14, 58-құжат; N 23, 104-құжат; 2006 ж., N 3, 22-құжат; N 4, 24-құжат; N 8, 45-құжат; N 10, 52-құжат; N 11, 55-құжат; 2007 ж., N 2, 18-құжат; N 4, 28-құжат; N 9, 67-құжат; N 17, 141-құжат):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1-баптың 27-1) тармақшасы мынадай редакцияда жазылсын:
</w:t>
      </w:r>
      <w:r>
        <w:br/>
      </w:r>
      <w:r>
        <w:rPr>
          <w:rFonts w:ascii="Times New Roman"/>
          <w:b w:val="false"/>
          <w:i w:val="false"/>
          <w:color w:val="000000"/>
          <w:sz w:val="28"/>
        </w:rPr>
        <w:t>
      "27-1) инфрақұрылымдық облигация - эмитент міндеттемелерінің орындалуы мемлекет пен эмитент арасында жасалған инфрақұрылымдық жобаны іске асыру жөніндегі концессиялық келісім шеңберінде мемлекеттің кепілгерлігімен қамтамасыз етілген, Қазақстан Республикасының ұйымдастырылған бағалы қағаздар рыногында орналастырылған облигация;".
</w:t>
      </w:r>
    </w:p>
    <w:p>
      <w:pPr>
        <w:spacing w:after="0"/>
        <w:ind w:left="0"/>
        <w:jc w:val="both"/>
      </w:pPr>
      <w:r>
        <w:rPr>
          <w:rFonts w:ascii="Times New Roman"/>
          <w:b w:val="false"/>
          <w:i w:val="false"/>
          <w:color w:val="000000"/>
          <w:sz w:val="28"/>
        </w:rPr>
        <w:t>
</w:t>
      </w:r>
      <w:r>
        <w:rPr>
          <w:rFonts w:ascii="Times New Roman"/>
          <w:b w:val="false"/>
          <w:i w:val="false"/>
          <w:color w:val="000000"/>
          <w:sz w:val="28"/>
        </w:rPr>
        <w:t>
      9. "Электр энергетикасы туралы" 2004 жылғы 9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2004 ж., N 17, 102-құжат; 2006 ж., N 3, 22-құжат; N 7, 38-құжат; N 13, 87-құжат; N 24, 148-құжат; 2007 ж., N 19, 148-құжат):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9-баптың 3-тармағындағы "концессиялық келісімнің қолданылу мерзімі аяқталғаннан кейін ұлттық электр желісі құрамына" деген сөздер "олар құрылған кезден бастап республикалық меншікке"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"Концессиялар туралы" 2006 жылғы 7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2006 ж., N 14, 88-құжат):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кіріспеде:
</w:t>
      </w:r>
      <w:r>
        <w:br/>
      </w:r>
      <w:r>
        <w:rPr>
          <w:rFonts w:ascii="Times New Roman"/>
          <w:b w:val="false"/>
          <w:i w:val="false"/>
          <w:color w:val="000000"/>
          <w:sz w:val="28"/>
        </w:rPr>
        <w:t>
      "жағдайларын" деген сөзден кейін ", концессионерді мемлекеттік қолдау түрлерін"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"және орындау" деген сөздер ", орындау және тоқтату"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1-бапта:
</w:t>
      </w:r>
      <w:r>
        <w:br/>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концессия - концессия шарты бойынша мемлекеттік меншік объектілерін жақсарту және тиімді пайдалану мақсатында уақытша иеленуге және пайдалануға беру, сондай-ақ мұндай объектілерді одан әрі пайдалануы үшін концессионерге оны иелену, пайдалану құқықтарын беру арқылы, сондай-ақ мемлекеттік қолдауды ұсыну арқылы не онсыз кейіннен мұндай объектілерді мемлекетке бере отырып, концессионердің қаражаты есебінен немесе концеденттің қоса қаржыландыруы шартымен жаңа объектілер құру (салу) құқықтарын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5-1) тармақшамен толықтырылсын:
</w:t>
      </w:r>
      <w:r>
        <w:br/>
      </w:r>
      <w:r>
        <w:rPr>
          <w:rFonts w:ascii="Times New Roman"/>
          <w:b w:val="false"/>
          <w:i w:val="false"/>
          <w:color w:val="000000"/>
          <w:sz w:val="28"/>
        </w:rPr>
        <w:t>
      "5-1) концессия мәселелері жөніндегі мамандандырылған ұйым - Қазақстан Республикасының Үкіметі концессия мәселелері бойынша қызметтер көрсету үшін құрған ұйым;";
</w:t>
      </w:r>
    </w:p>
    <w:p>
      <w:pPr>
        <w:spacing w:after="0"/>
        <w:ind w:left="0"/>
        <w:jc w:val="both"/>
      </w:pPr>
      <w:r>
        <w:rPr>
          <w:rFonts w:ascii="Times New Roman"/>
          <w:b w:val="false"/>
          <w:i w:val="false"/>
          <w:color w:val="000000"/>
          <w:sz w:val="28"/>
        </w:rPr>
        <w:t>
</w:t>
      </w:r>
      <w:r>
        <w:rPr>
          <w:rFonts w:ascii="Times New Roman"/>
          <w:b w:val="false"/>
          <w:i w:val="false"/>
          <w:color w:val="000000"/>
          <w:sz w:val="28"/>
        </w:rPr>
        <w:t>
      6) тармақша "жұмыс" деген сөздің алдынан "тізбеге енгізілген,"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8-1) және 10-1) тармақшалармен толықтырылсын:
</w:t>
      </w:r>
      <w:r>
        <w:br/>
      </w:r>
      <w:r>
        <w:rPr>
          <w:rFonts w:ascii="Times New Roman"/>
          <w:b w:val="false"/>
          <w:i w:val="false"/>
          <w:color w:val="000000"/>
          <w:sz w:val="28"/>
        </w:rPr>
        <w:t>
      "8-1) концессиялық жобаларды қоса қаржыландыру - концессия объектілерін құруға (салуға) және реконструкциялауға арналған шығындардың белгілі бір көлемін қаржыландыру үшін бюджет қаражатын бөлу;";
</w:t>
      </w:r>
      <w:r>
        <w:br/>
      </w:r>
      <w:r>
        <w:rPr>
          <w:rFonts w:ascii="Times New Roman"/>
          <w:b w:val="false"/>
          <w:i w:val="false"/>
          <w:color w:val="000000"/>
          <w:sz w:val="28"/>
        </w:rPr>
        <w:t>
      "10-1) тізбе - концессияға ұсынылатын объектілердің Қазақстан Республикасының Үкіметі бекітетін, орташа мерзімдік кезеңге арналған тізбесі;";
</w:t>
      </w:r>
    </w:p>
    <w:p>
      <w:pPr>
        <w:spacing w:after="0"/>
        <w:ind w:left="0"/>
        <w:jc w:val="both"/>
      </w:pPr>
      <w:r>
        <w:rPr>
          <w:rFonts w:ascii="Times New Roman"/>
          <w:b w:val="false"/>
          <w:i w:val="false"/>
          <w:color w:val="000000"/>
          <w:sz w:val="28"/>
        </w:rPr>
        <w:t>
</w:t>
      </w:r>
      <w:r>
        <w:rPr>
          <w:rFonts w:ascii="Times New Roman"/>
          <w:b w:val="false"/>
          <w:i w:val="false"/>
          <w:color w:val="000000"/>
          <w:sz w:val="28"/>
        </w:rPr>
        <w:t>
      3) 3-бапта:
</w:t>
      </w:r>
      <w:r>
        <w:br/>
      </w:r>
      <w:r>
        <w:rPr>
          <w:rFonts w:ascii="Times New Roman"/>
          <w:b w:val="false"/>
          <w:i w:val="false"/>
          <w:color w:val="000000"/>
          <w:sz w:val="28"/>
        </w:rPr>
        <w:t>
      бірінші абзацтағы "Концессия объектілерін беруге" деген сөздер "Концессияға"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тармақшадағы "қамтамасыз етуге негізделеді." деген сөздер "қамтамасыз етуге;" деген сөздермен ауыстырылып, мынадай мазмұндағы 4) және 5) тармақшалармен толықтырылсын:
</w:t>
      </w:r>
      <w:r>
        <w:br/>
      </w:r>
      <w:r>
        <w:rPr>
          <w:rFonts w:ascii="Times New Roman"/>
          <w:b w:val="false"/>
          <w:i w:val="false"/>
          <w:color w:val="000000"/>
          <w:sz w:val="28"/>
        </w:rPr>
        <w:t>
      "4) еркін бәсекелестікке;
</w:t>
      </w:r>
      <w:r>
        <w:br/>
      </w:r>
      <w:r>
        <w:rPr>
          <w:rFonts w:ascii="Times New Roman"/>
          <w:b w:val="false"/>
          <w:i w:val="false"/>
          <w:color w:val="000000"/>
          <w:sz w:val="28"/>
        </w:rPr>
        <w:t>
      5) барлық ықтимал концессионерлердің теңдігіне және кемсітушілікке жол бермеуге негізделеді.";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5-бапта: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Шарт талаптарын орындау нәтижесінде пайда болған концессия объектісі концессионердің осы объектілерді кейіннен пайдалануы арқылы концессия объектісін құрған кезден бастап мемлекеттік меншікке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4-тармақтағы "концеденттің алдын ала жазбаша келісімінсіз"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6-тармақпен толықтырылсын:
</w:t>
      </w:r>
      <w:r>
        <w:br/>
      </w:r>
      <w:r>
        <w:rPr>
          <w:rFonts w:ascii="Times New Roman"/>
          <w:b w:val="false"/>
          <w:i w:val="false"/>
          <w:color w:val="000000"/>
          <w:sz w:val="28"/>
        </w:rPr>
        <w:t>
      "6. Егер концессия шартында өзгеше көзделмесе, концессионер өзіне концессия шарты бойынша иелік етуге және пайдалануға берілген мемлекеттік мүліктің, сондай-ақ концессия шартын орындау нәтижелері бойынша пайда болған мүліктің кездейсоқ жойылу немесе бүліну тәуекелін көтереді.";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7-бап мынадай редакцияда жазылсын:
</w:t>
      </w:r>
    </w:p>
    <w:p>
      <w:pPr>
        <w:spacing w:after="0"/>
        <w:ind w:left="0"/>
        <w:jc w:val="both"/>
      </w:pPr>
      <w:r>
        <w:rPr>
          <w:rFonts w:ascii="Times New Roman"/>
          <w:b w:val="false"/>
          <w:i w:val="false"/>
          <w:color w:val="000000"/>
          <w:sz w:val="28"/>
        </w:rPr>
        <w:t>
      "7-бап. Концессионердің шығындарын өтеу және кірістерін
</w:t>
      </w:r>
      <w:r>
        <w:br/>
      </w:r>
      <w:r>
        <w:rPr>
          <w:rFonts w:ascii="Times New Roman"/>
          <w:b w:val="false"/>
          <w:i w:val="false"/>
          <w:color w:val="000000"/>
          <w:sz w:val="28"/>
        </w:rPr>
        <w:t>
              алу көздері
</w:t>
      </w:r>
    </w:p>
    <w:p>
      <w:pPr>
        <w:spacing w:after="0"/>
        <w:ind w:left="0"/>
        <w:jc w:val="both"/>
      </w:pPr>
      <w:r>
        <w:rPr>
          <w:rFonts w:ascii="Times New Roman"/>
          <w:b w:val="false"/>
          <w:i w:val="false"/>
          <w:color w:val="000000"/>
          <w:sz w:val="28"/>
        </w:rPr>
        <w:t>
      1. Концессионердің концессия шартын орындауға байланысты шығындары өндірілген тауарларды (жұмыстарды, көрсетілетін қызметтерді) сату және концессия объектісін пайдалану процесінде кірістер алу арқылы өтелуі мүмкін.
</w:t>
      </w:r>
      <w:r>
        <w:br/>
      </w:r>
      <w:r>
        <w:rPr>
          <w:rFonts w:ascii="Times New Roman"/>
          <w:b w:val="false"/>
          <w:i w:val="false"/>
          <w:color w:val="000000"/>
          <w:sz w:val="28"/>
        </w:rPr>
        <w:t>
      2. Концессионер өндірген тауарларды (жұмыстарды, көрсетілетін қызметтерді) пайдалануға жеңілдіктер Қазақстан Республикасының заңдарымен белгіленеді.
</w:t>
      </w:r>
      <w:r>
        <w:br/>
      </w:r>
      <w:r>
        <w:rPr>
          <w:rFonts w:ascii="Times New Roman"/>
          <w:b w:val="false"/>
          <w:i w:val="false"/>
          <w:color w:val="000000"/>
          <w:sz w:val="28"/>
        </w:rPr>
        <w:t>
      3. Қазақстан Республикасының Үкіметі немесе тиісті жергілікті атқарушы органдар осы баптың 2-тармағында көрсетілген, көлемі мен ұсынылу талаптары концессия шартында айқындалатын тауарлардың (жұмыстардың, көрсетілетін қызметтердің) тұтынушылары бола алады.
</w:t>
      </w:r>
      <w:r>
        <w:br/>
      </w:r>
      <w:r>
        <w:rPr>
          <w:rFonts w:ascii="Times New Roman"/>
          <w:b w:val="false"/>
          <w:i w:val="false"/>
          <w:color w:val="000000"/>
          <w:sz w:val="28"/>
        </w:rPr>
        <w:t>
      4. Мемлекет Қазақстан Республикасының бюджет заңнамасына сәйкес концессионердің инвестициялық шығындарына өтемақы беруі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6) 8-бапта:
</w:t>
      </w:r>
      <w:r>
        <w:br/>
      </w:r>
      <w:r>
        <w:rPr>
          <w:rFonts w:ascii="Times New Roman"/>
          <w:b w:val="false"/>
          <w:i w:val="false"/>
          <w:color w:val="000000"/>
          <w:sz w:val="28"/>
        </w:rPr>
        <w:t>
      1) және 3) тармақшалар мынадай редакцияда жазылсын:
</w:t>
      </w:r>
      <w:r>
        <w:br/>
      </w:r>
      <w:r>
        <w:rPr>
          <w:rFonts w:ascii="Times New Roman"/>
          <w:b w:val="false"/>
          <w:i w:val="false"/>
          <w:color w:val="000000"/>
          <w:sz w:val="28"/>
        </w:rPr>
        <w:t>
      "1) тізбені бекітеді;";
</w:t>
      </w:r>
      <w:r>
        <w:br/>
      </w:r>
      <w:r>
        <w:rPr>
          <w:rFonts w:ascii="Times New Roman"/>
          <w:b w:val="false"/>
          <w:i w:val="false"/>
          <w:color w:val="000000"/>
          <w:sz w:val="28"/>
        </w:rPr>
        <w:t>
      "3) концессионерді таңдау жөніндегі конкурсты өткізу ережелерін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7) және 8) тармақшалармен толықтырылсын:
</w:t>
      </w:r>
      <w:r>
        <w:br/>
      </w:r>
      <w:r>
        <w:rPr>
          <w:rFonts w:ascii="Times New Roman"/>
          <w:b w:val="false"/>
          <w:i w:val="false"/>
          <w:color w:val="000000"/>
          <w:sz w:val="28"/>
        </w:rPr>
        <w:t>
      "7) концессия мәселелері жөніндегі мамандандырылған ұйымды құрады;
</w:t>
      </w:r>
      <w:r>
        <w:br/>
      </w:r>
      <w:r>
        <w:rPr>
          <w:rFonts w:ascii="Times New Roman"/>
          <w:b w:val="false"/>
          <w:i w:val="false"/>
          <w:color w:val="000000"/>
          <w:sz w:val="28"/>
        </w:rPr>
        <w:t>
      8) концессияға берілуі мүмкін объектілердің техникалық-экономикалық негіздемесін (бұдан әрі - техникалық-экономикалық негіздеме) әзірлеу үшін іріктелген ұсыныстардың тізілімін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9, 10 және 11-баптар мынадай редакцияда жазылсын:
</w:t>
      </w:r>
    </w:p>
    <w:p>
      <w:pPr>
        <w:spacing w:after="0"/>
        <w:ind w:left="0"/>
        <w:jc w:val="both"/>
      </w:pPr>
      <w:r>
        <w:rPr>
          <w:rFonts w:ascii="Times New Roman"/>
          <w:b w:val="false"/>
          <w:i w:val="false"/>
          <w:color w:val="000000"/>
          <w:sz w:val="28"/>
        </w:rPr>
        <w:t>
      "9-бап. Экономикалық жоспарлау жөніндегі уәкілетті
</w:t>
      </w:r>
      <w:r>
        <w:br/>
      </w:r>
      <w:r>
        <w:rPr>
          <w:rFonts w:ascii="Times New Roman"/>
          <w:b w:val="false"/>
          <w:i w:val="false"/>
          <w:color w:val="000000"/>
          <w:sz w:val="28"/>
        </w:rPr>
        <w:t>
              мемлекеттік органның өкілеттіктері
</w:t>
      </w:r>
    </w:p>
    <w:p>
      <w:pPr>
        <w:spacing w:after="0"/>
        <w:ind w:left="0"/>
        <w:jc w:val="both"/>
      </w:pPr>
      <w:r>
        <w:rPr>
          <w:rFonts w:ascii="Times New Roman"/>
          <w:b w:val="false"/>
          <w:i w:val="false"/>
          <w:color w:val="000000"/>
          <w:sz w:val="28"/>
        </w:rPr>
        <w:t>
      Экономикалық жоспарлау жөніндегі уәкілетті мемлекеттік орган:
</w:t>
      </w:r>
      <w:r>
        <w:br/>
      </w:r>
      <w:r>
        <w:rPr>
          <w:rFonts w:ascii="Times New Roman"/>
          <w:b w:val="false"/>
          <w:i w:val="false"/>
          <w:color w:val="000000"/>
          <w:sz w:val="28"/>
        </w:rPr>
        <w:t>
      1) мыналарды:
</w:t>
      </w:r>
      <w:r>
        <w:br/>
      </w:r>
      <w:r>
        <w:rPr>
          <w:rFonts w:ascii="Times New Roman"/>
          <w:b w:val="false"/>
          <w:i w:val="false"/>
          <w:color w:val="000000"/>
          <w:sz w:val="28"/>
        </w:rPr>
        <w:t>
      ұсыныстарды талдау мен сараптауды;
</w:t>
      </w:r>
      <w:r>
        <w:br/>
      </w:r>
      <w:r>
        <w:rPr>
          <w:rFonts w:ascii="Times New Roman"/>
          <w:b w:val="false"/>
          <w:i w:val="false"/>
          <w:color w:val="000000"/>
          <w:sz w:val="28"/>
        </w:rPr>
        <w:t>
      техникалық-экономикалық негіздемені бағалау мен экономикалық сараптауды;
</w:t>
      </w:r>
      <w:r>
        <w:br/>
      </w:r>
      <w:r>
        <w:rPr>
          <w:rFonts w:ascii="Times New Roman"/>
          <w:b w:val="false"/>
          <w:i w:val="false"/>
          <w:color w:val="000000"/>
          <w:sz w:val="28"/>
        </w:rPr>
        <w:t>
      конкурстық құжаттаманы сараптауды;
</w:t>
      </w:r>
      <w:r>
        <w:br/>
      </w:r>
      <w:r>
        <w:rPr>
          <w:rFonts w:ascii="Times New Roman"/>
          <w:b w:val="false"/>
          <w:i w:val="false"/>
          <w:color w:val="000000"/>
          <w:sz w:val="28"/>
        </w:rPr>
        <w:t>
      концессионерді таңдау жөніндегі конкурсты өткізу кезінде конкурсқа қатысушылар ұсынған концессиялық жобаларды талдау мен сараптауды;
</w:t>
      </w:r>
      <w:r>
        <w:br/>
      </w:r>
      <w:r>
        <w:rPr>
          <w:rFonts w:ascii="Times New Roman"/>
          <w:b w:val="false"/>
          <w:i w:val="false"/>
          <w:color w:val="000000"/>
          <w:sz w:val="28"/>
        </w:rPr>
        <w:t>
      концессия шарттарының жобаларын сараптауды жүргізу үшін концессия мәселелері жөніндегі мамандандырылған ұйымды тартады;
</w:t>
      </w:r>
      <w:r>
        <w:br/>
      </w:r>
      <w:r>
        <w:rPr>
          <w:rFonts w:ascii="Times New Roman"/>
          <w:b w:val="false"/>
          <w:i w:val="false"/>
          <w:color w:val="000000"/>
          <w:sz w:val="28"/>
        </w:rPr>
        <w:t>
      2) техникалық-экономикалық негіздеменің экономикалық сараптамасының нәтижелерін ескере отырып, тізбені қалыптастырады және оны Қазақстан Республикасының Үкіметіне енгізеді;
</w:t>
      </w:r>
      <w:r>
        <w:br/>
      </w:r>
      <w:r>
        <w:rPr>
          <w:rFonts w:ascii="Times New Roman"/>
          <w:b w:val="false"/>
          <w:i w:val="false"/>
          <w:color w:val="000000"/>
          <w:sz w:val="28"/>
        </w:rPr>
        <w:t>
      3) конкурстық құжаттаманы және концессия шартын келіседі;
</w:t>
      </w:r>
      <w:r>
        <w:br/>
      </w:r>
      <w:r>
        <w:rPr>
          <w:rFonts w:ascii="Times New Roman"/>
          <w:b w:val="false"/>
          <w:i w:val="false"/>
          <w:color w:val="000000"/>
          <w:sz w:val="28"/>
        </w:rPr>
        <w:t>
      4) концессиялық міндеттемелерді қабылдаудың қаржылық шектері мен басымдықтарын белгілейді.
</w:t>
      </w:r>
    </w:p>
    <w:p>
      <w:pPr>
        <w:spacing w:after="0"/>
        <w:ind w:left="0"/>
        <w:jc w:val="both"/>
      </w:pPr>
      <w:r>
        <w:rPr>
          <w:rFonts w:ascii="Times New Roman"/>
          <w:b w:val="false"/>
          <w:i w:val="false"/>
          <w:color w:val="000000"/>
          <w:sz w:val="28"/>
        </w:rPr>
        <w:t>
      10-бап. Бюджетті атқару жөніндегі уәкілетті
</w:t>
      </w:r>
      <w:r>
        <w:br/>
      </w:r>
      <w:r>
        <w:rPr>
          <w:rFonts w:ascii="Times New Roman"/>
          <w:b w:val="false"/>
          <w:i w:val="false"/>
          <w:color w:val="000000"/>
          <w:sz w:val="28"/>
        </w:rPr>
        <w:t>
              мемлекеттік органның өкілеттіліктері
</w:t>
      </w:r>
    </w:p>
    <w:p>
      <w:pPr>
        <w:spacing w:after="0"/>
        <w:ind w:left="0"/>
        <w:jc w:val="both"/>
      </w:pPr>
      <w:r>
        <w:rPr>
          <w:rFonts w:ascii="Times New Roman"/>
          <w:b w:val="false"/>
          <w:i w:val="false"/>
          <w:color w:val="000000"/>
          <w:sz w:val="28"/>
        </w:rPr>
        <w:t>
      Бюджетті атқару жөніндегі уәкілетті мемлекеттік орган:
</w:t>
      </w:r>
      <w:r>
        <w:br/>
      </w:r>
      <w:r>
        <w:rPr>
          <w:rFonts w:ascii="Times New Roman"/>
          <w:b w:val="false"/>
          <w:i w:val="false"/>
          <w:color w:val="000000"/>
          <w:sz w:val="28"/>
        </w:rPr>
        <w:t>
      1) тізбені келіседі;
</w:t>
      </w:r>
      <w:r>
        <w:br/>
      </w:r>
      <w:r>
        <w:rPr>
          <w:rFonts w:ascii="Times New Roman"/>
          <w:b w:val="false"/>
          <w:i w:val="false"/>
          <w:color w:val="000000"/>
          <w:sz w:val="28"/>
        </w:rPr>
        <w:t>
      2) республикалық меншікке жататын объектілерге қатысты конкурстық құжаттаманы келіседі;
</w:t>
      </w:r>
      <w:r>
        <w:br/>
      </w:r>
      <w:r>
        <w:rPr>
          <w:rFonts w:ascii="Times New Roman"/>
          <w:b w:val="false"/>
          <w:i w:val="false"/>
          <w:color w:val="000000"/>
          <w:sz w:val="28"/>
        </w:rPr>
        <w:t>
      3) концессия шарттары бойынша мемлекеттік кепілдіктер мен мемлекет кепілгерліктерінің шарттарын жасасады, сондай-ақ концессия шарттары бойынша берілген мемлекеттік кепілдіктер мен мемлекет кепілгерліктерінің тізілімін жүргізеді;
</w:t>
      </w:r>
      <w:r>
        <w:br/>
      </w:r>
      <w:r>
        <w:rPr>
          <w:rFonts w:ascii="Times New Roman"/>
          <w:b w:val="false"/>
          <w:i w:val="false"/>
          <w:color w:val="000000"/>
          <w:sz w:val="28"/>
        </w:rPr>
        <w:t>
      4) жасалған концессия шарттары бойынша концессиялық міндеттемелердің орындалуын қамтамасыз етеді;
</w:t>
      </w:r>
      <w:r>
        <w:br/>
      </w:r>
      <w:r>
        <w:rPr>
          <w:rFonts w:ascii="Times New Roman"/>
          <w:b w:val="false"/>
          <w:i w:val="false"/>
          <w:color w:val="000000"/>
          <w:sz w:val="28"/>
        </w:rPr>
        <w:t>
      5) концессиялық міндеттемелерді тіркейді;
</w:t>
      </w:r>
      <w:r>
        <w:br/>
      </w:r>
      <w:r>
        <w:rPr>
          <w:rFonts w:ascii="Times New Roman"/>
          <w:b w:val="false"/>
          <w:i w:val="false"/>
          <w:color w:val="000000"/>
          <w:sz w:val="28"/>
        </w:rPr>
        <w:t>
      6) Қазақстан Республикасының бюджет заңнамасында көзделген жағдайда концессиялық жобаларды келіседі.
</w:t>
      </w:r>
    </w:p>
    <w:p>
      <w:pPr>
        <w:spacing w:after="0"/>
        <w:ind w:left="0"/>
        <w:jc w:val="both"/>
      </w:pPr>
      <w:r>
        <w:rPr>
          <w:rFonts w:ascii="Times New Roman"/>
          <w:b w:val="false"/>
          <w:i w:val="false"/>
          <w:color w:val="000000"/>
          <w:sz w:val="28"/>
        </w:rPr>
        <w:t>
      11-бап. Уәкілетті мемлекеттік органның республикалық меншікке
</w:t>
      </w:r>
      <w:r>
        <w:br/>
      </w:r>
      <w:r>
        <w:rPr>
          <w:rFonts w:ascii="Times New Roman"/>
          <w:b w:val="false"/>
          <w:i w:val="false"/>
          <w:color w:val="000000"/>
          <w:sz w:val="28"/>
        </w:rPr>
        <w:t>
              билік ету құқығын жүзеге асыру жөніндегі өкілеттіктері
</w:t>
      </w:r>
    </w:p>
    <w:p>
      <w:pPr>
        <w:spacing w:after="0"/>
        <w:ind w:left="0"/>
        <w:jc w:val="both"/>
      </w:pPr>
      <w:r>
        <w:rPr>
          <w:rFonts w:ascii="Times New Roman"/>
          <w:b w:val="false"/>
          <w:i w:val="false"/>
          <w:color w:val="000000"/>
          <w:sz w:val="28"/>
        </w:rPr>
        <w:t>
      Республикалық меншікке билік ету құқығын жүзеге асыру жөніндегі уәкілетті мемлекеттік орган:
</w:t>
      </w:r>
      <w:r>
        <w:br/>
      </w:r>
      <w:r>
        <w:rPr>
          <w:rFonts w:ascii="Times New Roman"/>
          <w:b w:val="false"/>
          <w:i w:val="false"/>
          <w:color w:val="000000"/>
          <w:sz w:val="28"/>
        </w:rPr>
        <w:t>
      1) республикалық меншікке жататын және осы Заңның 16-бабы 2-тармағының 1) тармақшасында көзделген объектілер бойынша тиісті саланың уәкілетті мемлекеттік органдары табыс ететін ұсыныстарды олар ұсынылған кезден бастап отыз жұмыс күні ішінде тізбеге енгізу үшін келіседі;
</w:t>
      </w:r>
      <w:r>
        <w:br/>
      </w:r>
      <w:r>
        <w:rPr>
          <w:rFonts w:ascii="Times New Roman"/>
          <w:b w:val="false"/>
          <w:i w:val="false"/>
          <w:color w:val="000000"/>
          <w:sz w:val="28"/>
        </w:rPr>
        <w:t>
      2) республикалық меншікке жататын концессия объектілері бойынша жасалған концессия шарттарының тізілімін жүргізеді;
</w:t>
      </w:r>
      <w:r>
        <w:br/>
      </w:r>
      <w:r>
        <w:rPr>
          <w:rFonts w:ascii="Times New Roman"/>
          <w:b w:val="false"/>
          <w:i w:val="false"/>
          <w:color w:val="000000"/>
          <w:sz w:val="28"/>
        </w:rPr>
        <w:t>
      3) өз құзыреті шегінде республикалық меншікте болатын концессия объектілері бойынша концессия шарттарының орындалу мониторингін жүзеге асырады;
</w:t>
      </w:r>
      <w:r>
        <w:br/>
      </w:r>
      <w:r>
        <w:rPr>
          <w:rFonts w:ascii="Times New Roman"/>
          <w:b w:val="false"/>
          <w:i w:val="false"/>
          <w:color w:val="000000"/>
          <w:sz w:val="28"/>
        </w:rPr>
        <w:t>
      4) Қазақстан Республикасының бюджет заңнамасында көзделген жағдайда концессиялық жобаларды келіседі;
</w:t>
      </w:r>
      <w:r>
        <w:br/>
      </w:r>
      <w:r>
        <w:rPr>
          <w:rFonts w:ascii="Times New Roman"/>
          <w:b w:val="false"/>
          <w:i w:val="false"/>
          <w:color w:val="000000"/>
          <w:sz w:val="28"/>
        </w:rPr>
        <w:t>
      5) концессия шарттары негізінде құрылған (салынған) объектілерді республикалық меншікке қабылдайды;
</w:t>
      </w:r>
      <w:r>
        <w:br/>
      </w:r>
      <w:r>
        <w:rPr>
          <w:rFonts w:ascii="Times New Roman"/>
          <w:b w:val="false"/>
          <w:i w:val="false"/>
          <w:color w:val="000000"/>
          <w:sz w:val="28"/>
        </w:rPr>
        <w:t>
      6) концессия объектілерін мемлекеттік меншікке қабылдау тәртібін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8) 12-бапта:
</w:t>
      </w:r>
      <w:r>
        <w:br/>
      </w:r>
      <w:r>
        <w:rPr>
          <w:rFonts w:ascii="Times New Roman"/>
          <w:b w:val="false"/>
          <w:i w:val="false"/>
          <w:color w:val="000000"/>
          <w:sz w:val="28"/>
        </w:rPr>
        <w:t>
      1) тармақшада:
</w:t>
      </w:r>
      <w:r>
        <w:br/>
      </w:r>
      <w:r>
        <w:rPr>
          <w:rFonts w:ascii="Times New Roman"/>
          <w:b w:val="false"/>
          <w:i w:val="false"/>
          <w:color w:val="000000"/>
          <w:sz w:val="28"/>
        </w:rPr>
        <w:t>
      "жеке және заңды тұлғалардың" деген сөздердің алдынан "осы Заңның 15-1-бабына сәйкес"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"концессия объектілері" деген сөздер "объектілер"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3) және 4) тармақшалардағы "16-бабы 2-тармағының 2) тармақшасында" деген сөздер "16-бабының 2-тармағында"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6), 7) және 8) тармақшалармен толықтырылсын:
</w:t>
      </w:r>
      <w:r>
        <w:br/>
      </w:r>
      <w:r>
        <w:rPr>
          <w:rFonts w:ascii="Times New Roman"/>
          <w:b w:val="false"/>
          <w:i w:val="false"/>
          <w:color w:val="000000"/>
          <w:sz w:val="28"/>
        </w:rPr>
        <w:t>
      "6) концессия шарттары негізінде құрылған (салынған) объектілерді республикалық меншікке беруді ұйымдастырады;
</w:t>
      </w:r>
      <w:r>
        <w:br/>
      </w:r>
      <w:r>
        <w:rPr>
          <w:rFonts w:ascii="Times New Roman"/>
          <w:b w:val="false"/>
          <w:i w:val="false"/>
          <w:color w:val="000000"/>
          <w:sz w:val="28"/>
        </w:rPr>
        <w:t>
      7) республикалық меншікке жататын концессия объектілері бойынша бұрын жасалған концессия шарты мерзімінен бұрын тоқтатылған жағдайда, концессионерді таңдау жөніндегі ашық конкурсты өткізу жолымен жаңа концессионерлерді тартуды ұйымдастырады;
</w:t>
      </w:r>
      <w:r>
        <w:br/>
      </w:r>
      <w:r>
        <w:rPr>
          <w:rFonts w:ascii="Times New Roman"/>
          <w:b w:val="false"/>
          <w:i w:val="false"/>
          <w:color w:val="000000"/>
          <w:sz w:val="28"/>
        </w:rPr>
        <w:t>
      8) қажет болған жағдайда концессиялық жобаларды консультациялық сүйемелдеу үшін тәуелсіз сарапшыларды тартады.";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13-бапта:
</w:t>
      </w:r>
      <w:r>
        <w:br/>
      </w:r>
      <w:r>
        <w:rPr>
          <w:rFonts w:ascii="Times New Roman"/>
          <w:b w:val="false"/>
          <w:i w:val="false"/>
          <w:color w:val="000000"/>
          <w:sz w:val="28"/>
        </w:rPr>
        <w:t>
      1) тармақшада:
</w:t>
      </w:r>
      <w:r>
        <w:br/>
      </w:r>
      <w:r>
        <w:rPr>
          <w:rFonts w:ascii="Times New Roman"/>
          <w:b w:val="false"/>
          <w:i w:val="false"/>
          <w:color w:val="000000"/>
          <w:sz w:val="28"/>
        </w:rPr>
        <w:t>
      "жеке және заңды тұлғалардың" деген сөздердің алдынан "осы Заңның 15-1-бабына сәйкес"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"концессия объектілері" деген сөздер "объектілер"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концессия шартын жасасу кезінде тиісті өңірдегі халықтың әлеуметтік-экономикалық және экологиялық мүдделерінің сақталуына байланысты мәселелерді шешу үшін конкурсты ұйымдастырушыға республикалық меншікке жататын концессия объектілеріне қатысты ұсыныстар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тармақшадағы "объектілерге" деген сөз "концессия объектілеріне"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8) және 9) тармақшалармен толықтырылсын:
</w:t>
      </w:r>
      <w:r>
        <w:br/>
      </w:r>
      <w:r>
        <w:rPr>
          <w:rFonts w:ascii="Times New Roman"/>
          <w:b w:val="false"/>
          <w:i w:val="false"/>
          <w:color w:val="000000"/>
          <w:sz w:val="28"/>
        </w:rPr>
        <w:t>
      "8) концессия шарттары негізінде құрылған (салынған) объектілерді коммуналдық меншікке қабылдайды;
</w:t>
      </w:r>
      <w:r>
        <w:br/>
      </w:r>
      <w:r>
        <w:rPr>
          <w:rFonts w:ascii="Times New Roman"/>
          <w:b w:val="false"/>
          <w:i w:val="false"/>
          <w:color w:val="000000"/>
          <w:sz w:val="28"/>
        </w:rPr>
        <w:t>
      9) коммуналдық меншікке жататын концессия объектілері бойынша бұрын жасалған концессия шартының қолданылуы мерзімінен бұрын тоқтатылған жағдайда, концессионерді таңдау жөніндегі ашық конкурсты өткізу жолымен жаңа концессионерлерді тартуды ұйымдастырады.";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14-бапта:
</w:t>
      </w:r>
      <w:r>
        <w:br/>
      </w:r>
      <w:r>
        <w:rPr>
          <w:rFonts w:ascii="Times New Roman"/>
          <w:b w:val="false"/>
          <w:i w:val="false"/>
          <w:color w:val="000000"/>
          <w:sz w:val="28"/>
        </w:rPr>
        <w:t>
      1-тармақ мынадай мазмұндағы 5), 6) және 7) тармақшалармен толықтырылсын:
</w:t>
      </w:r>
      <w:r>
        <w:br/>
      </w:r>
      <w:r>
        <w:rPr>
          <w:rFonts w:ascii="Times New Roman"/>
          <w:b w:val="false"/>
          <w:i w:val="false"/>
          <w:color w:val="000000"/>
          <w:sz w:val="28"/>
        </w:rPr>
        <w:t>
      "5) концессиялық жобаларды қоса қаржыландыру;
</w:t>
      </w:r>
      <w:r>
        <w:br/>
      </w:r>
      <w:r>
        <w:rPr>
          <w:rFonts w:ascii="Times New Roman"/>
          <w:b w:val="false"/>
          <w:i w:val="false"/>
          <w:color w:val="000000"/>
          <w:sz w:val="28"/>
        </w:rPr>
        <w:t>
      6) егер концессионер өндіретін тауарлардың (жұмыстардың, көрсетілетін қызметтердің) негізгі тұтынушысы мемлекет болса, мемлекеттің тауарлардың (жұмыстардың, көрсетілетін қызметтердің) белгілі бір көлемін тұтыну кепілдігі;
</w:t>
      </w:r>
      <w:r>
        <w:br/>
      </w:r>
      <w:r>
        <w:rPr>
          <w:rFonts w:ascii="Times New Roman"/>
          <w:b w:val="false"/>
          <w:i w:val="false"/>
          <w:color w:val="000000"/>
          <w:sz w:val="28"/>
        </w:rPr>
        <w:t>
      7) концессия шартында белгіленген мерзімде және концессия шартының қолданылуы кезеңінде сонда айқындалған көлемде концессионердің инвестициялық шығындардың белгілі бір көлеміне өтемақы төлеу.";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Осы баптың 1-тармағының 2), 3), 5), 6) және 7) тармақшаларына сәйкес мемлекеттік қолдау шаралары ұсынылған кезде концессионер сатуға ұсынылатын концессиялық жобаның құнына қатысты кемінде жиырма процент көлемінде инфрақұрылымдық облигациялар шығаруға міндетті.
</w:t>
      </w:r>
      <w:r>
        <w:br/>
      </w:r>
      <w:r>
        <w:rPr>
          <w:rFonts w:ascii="Times New Roman"/>
          <w:b w:val="false"/>
          <w:i w:val="false"/>
          <w:color w:val="000000"/>
          <w:sz w:val="28"/>
        </w:rPr>
        <w:t>
      Инфрақұрылымдық облигацияларды шығару көлемі, орналастыру талаптары тараптардың келісімімен концессия шартында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3-тармақта:
</w:t>
      </w:r>
      <w:r>
        <w:br/>
      </w:r>
      <w:r>
        <w:rPr>
          <w:rFonts w:ascii="Times New Roman"/>
          <w:b w:val="false"/>
          <w:i w:val="false"/>
          <w:color w:val="000000"/>
          <w:sz w:val="28"/>
        </w:rPr>
        <w:t>
      бірінші бөліктегі "концессиялық жобаның өз" деген сөздер "концессия шарты шеңберінде концессионер қаражаты есебінен құрылған (салынып жатқан) объектінің"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екінші бөлік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15-бап мынадай редакцияда жазылсын:
</w:t>
      </w:r>
    </w:p>
    <w:p>
      <w:pPr>
        <w:spacing w:after="0"/>
        <w:ind w:left="0"/>
        <w:jc w:val="both"/>
      </w:pPr>
      <w:r>
        <w:rPr>
          <w:rFonts w:ascii="Times New Roman"/>
          <w:b w:val="false"/>
          <w:i w:val="false"/>
          <w:color w:val="000000"/>
          <w:sz w:val="28"/>
        </w:rPr>
        <w:t>
      "15-бап. Объектілерді концессияға беру тәртібі
</w:t>
      </w:r>
    </w:p>
    <w:p>
      <w:pPr>
        <w:spacing w:after="0"/>
        <w:ind w:left="0"/>
        <w:jc w:val="both"/>
      </w:pPr>
      <w:r>
        <w:rPr>
          <w:rFonts w:ascii="Times New Roman"/>
          <w:b w:val="false"/>
          <w:i w:val="false"/>
          <w:color w:val="000000"/>
          <w:sz w:val="28"/>
        </w:rPr>
        <w:t>
      1. Объектілерді концессияға беру төрт кезеңде жүзеге асырылады:
</w:t>
      </w:r>
      <w:r>
        <w:br/>
      </w:r>
      <w:r>
        <w:rPr>
          <w:rFonts w:ascii="Times New Roman"/>
          <w:b w:val="false"/>
          <w:i w:val="false"/>
          <w:color w:val="000000"/>
          <w:sz w:val="28"/>
        </w:rPr>
        <w:t>
      іріктелген ұсыныстардың тізілімін дайындау;
</w:t>
      </w:r>
      <w:r>
        <w:br/>
      </w:r>
      <w:r>
        <w:rPr>
          <w:rFonts w:ascii="Times New Roman"/>
          <w:b w:val="false"/>
          <w:i w:val="false"/>
          <w:color w:val="000000"/>
          <w:sz w:val="28"/>
        </w:rPr>
        <w:t>
      тізбені қалыптастыру;
</w:t>
      </w:r>
      <w:r>
        <w:br/>
      </w:r>
      <w:r>
        <w:rPr>
          <w:rFonts w:ascii="Times New Roman"/>
          <w:b w:val="false"/>
          <w:i w:val="false"/>
          <w:color w:val="000000"/>
          <w:sz w:val="28"/>
        </w:rPr>
        <w:t>
      концессионерді таңдау жөніндегі конкурсты өткізу;
</w:t>
      </w:r>
      <w:r>
        <w:br/>
      </w:r>
      <w:r>
        <w:rPr>
          <w:rFonts w:ascii="Times New Roman"/>
          <w:b w:val="false"/>
          <w:i w:val="false"/>
          <w:color w:val="000000"/>
          <w:sz w:val="28"/>
        </w:rPr>
        <w:t>
      концессионерді анықтау және концессия шартын жасасу.
</w:t>
      </w:r>
      <w:r>
        <w:br/>
      </w:r>
      <w:r>
        <w:rPr>
          <w:rFonts w:ascii="Times New Roman"/>
          <w:b w:val="false"/>
          <w:i w:val="false"/>
          <w:color w:val="000000"/>
          <w:sz w:val="28"/>
        </w:rPr>
        <w:t>
      2. Концессионерге мемлекет кепілгерліктерін берудің міндетті шарты Қазақстан Республикасының қор биржасында инфрақұрылымдық облигацияларды орналастыру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мынадай мазмұндағы 15-1-баппен толықтырылсын:
</w:t>
      </w:r>
    </w:p>
    <w:p>
      <w:pPr>
        <w:spacing w:after="0"/>
        <w:ind w:left="0"/>
        <w:jc w:val="both"/>
      </w:pPr>
      <w:r>
        <w:rPr>
          <w:rFonts w:ascii="Times New Roman"/>
          <w:b w:val="false"/>
          <w:i w:val="false"/>
          <w:color w:val="000000"/>
          <w:sz w:val="28"/>
        </w:rPr>
        <w:t>
      "15-1-бап. Ұсыныстар дайындау және іріктелген
</w:t>
      </w:r>
      <w:r>
        <w:br/>
      </w:r>
      <w:r>
        <w:rPr>
          <w:rFonts w:ascii="Times New Roman"/>
          <w:b w:val="false"/>
          <w:i w:val="false"/>
          <w:color w:val="000000"/>
          <w:sz w:val="28"/>
        </w:rPr>
        <w:t>
                 ұсыныстардың тізілімін қалыптастыру
</w:t>
      </w:r>
    </w:p>
    <w:p>
      <w:pPr>
        <w:spacing w:after="0"/>
        <w:ind w:left="0"/>
        <w:jc w:val="both"/>
      </w:pPr>
      <w:r>
        <w:rPr>
          <w:rFonts w:ascii="Times New Roman"/>
          <w:b w:val="false"/>
          <w:i w:val="false"/>
          <w:color w:val="000000"/>
          <w:sz w:val="28"/>
        </w:rPr>
        <w:t>
      1. Ұсыныстарды тиісті саланың уәкілетті мемлекеттік органы және облыстардың (республикалық маңызы бар қаланың, астананың) жергілікті атқарушы органдары мыналарды:
</w:t>
      </w:r>
      <w:r>
        <w:br/>
      </w:r>
      <w:r>
        <w:rPr>
          <w:rFonts w:ascii="Times New Roman"/>
          <w:b w:val="false"/>
          <w:i w:val="false"/>
          <w:color w:val="000000"/>
          <w:sz w:val="28"/>
        </w:rPr>
        <w:t>
      1) саланың одан әрі дамуына ықпал ететін ағымдағы жай-күйінің проблемаларын;
</w:t>
      </w:r>
      <w:r>
        <w:br/>
      </w:r>
      <w:r>
        <w:rPr>
          <w:rFonts w:ascii="Times New Roman"/>
          <w:b w:val="false"/>
          <w:i w:val="false"/>
          <w:color w:val="000000"/>
          <w:sz w:val="28"/>
        </w:rPr>
        <w:t>
      2) концессиялық жоба мақсаттарының стратегиялық, орта мерзімді бағдарламаларда, республиканың немесе өңірдің даму жоспарларында белгіленген саланың даму басымдықтарына сәйкестігін, сондай-ақ салада орын алған проблемаларды шешуді;
</w:t>
      </w:r>
      <w:r>
        <w:br/>
      </w:r>
      <w:r>
        <w:rPr>
          <w:rFonts w:ascii="Times New Roman"/>
          <w:b w:val="false"/>
          <w:i w:val="false"/>
          <w:color w:val="000000"/>
          <w:sz w:val="28"/>
        </w:rPr>
        <w:t>
      3) концессионердің және концессионер ұсынатын тауарларды (жұмыстарды, көрсетілетін қызметтерді) тұтынушылардың мүдделері теңдестірілуін қамтамасыз ету принципін негізге ала отырып, балама нұсқаларды;
</w:t>
      </w:r>
      <w:r>
        <w:br/>
      </w:r>
      <w:r>
        <w:rPr>
          <w:rFonts w:ascii="Times New Roman"/>
          <w:b w:val="false"/>
          <w:i w:val="false"/>
          <w:color w:val="000000"/>
          <w:sz w:val="28"/>
        </w:rPr>
        <w:t>
      4) концессиялық жобаны іске асырған және мұндай іске асыру болмаған жағдайда саладағы ахуалды;
</w:t>
      </w:r>
      <w:r>
        <w:br/>
      </w:r>
      <w:r>
        <w:rPr>
          <w:rFonts w:ascii="Times New Roman"/>
          <w:b w:val="false"/>
          <w:i w:val="false"/>
          <w:color w:val="000000"/>
          <w:sz w:val="28"/>
        </w:rPr>
        <w:t>
      5) концессиялық жобаны іске асырудан түскен пайданы бөлуді бағалауды қоса алғанда, салалық сараптаманы негізге ала отырып, жеке бастама тәртібімен жеке немесе заңды тұлғалар енгізген ұсыныстарды ескеріп қалыптастырады.
</w:t>
      </w:r>
      <w:r>
        <w:br/>
      </w:r>
      <w:r>
        <w:rPr>
          <w:rFonts w:ascii="Times New Roman"/>
          <w:b w:val="false"/>
          <w:i w:val="false"/>
          <w:color w:val="000000"/>
          <w:sz w:val="28"/>
        </w:rPr>
        <w:t>
      2. Тиісті саланың уәкілетті мемлекеттік органы республикалық меншікке жататын және осы Заңның 16-бабы 2-тармағының 1) тармақшасында көзделген концессия объектілері бойынша ұсыныстарды республикалық меншікке билік ету құқығын жүзеге асыру жөніндегі уәкілетті мемлекеттік органмен келісуге тиіс.
</w:t>
      </w:r>
      <w:r>
        <w:br/>
      </w:r>
      <w:r>
        <w:rPr>
          <w:rFonts w:ascii="Times New Roman"/>
          <w:b w:val="false"/>
          <w:i w:val="false"/>
          <w:color w:val="000000"/>
          <w:sz w:val="28"/>
        </w:rPr>
        <w:t>
      3. Ұсыныстарды тиісті саланың уәкілетті мемлекеттік органы және облыстардың (республикалық маңызы бар қаланың, астананың) жергілікті атқарушы органдары экономикалық жоспарлау жөніндегі уәкілетті мемлекеттік органға ұсынады.
</w:t>
      </w:r>
      <w:r>
        <w:br/>
      </w:r>
      <w:r>
        <w:rPr>
          <w:rFonts w:ascii="Times New Roman"/>
          <w:b w:val="false"/>
          <w:i w:val="false"/>
          <w:color w:val="000000"/>
          <w:sz w:val="28"/>
        </w:rPr>
        <w:t>
      4. Экономикалық жоспарлау жөніндегі уәкілетті мемлекеттік орган ұсыныстарға сараптама жүргізу үшін концессия мәселелері жөніндегі мамандандырылған ұйымды тартады.
</w:t>
      </w:r>
      <w:r>
        <w:br/>
      </w:r>
      <w:r>
        <w:rPr>
          <w:rFonts w:ascii="Times New Roman"/>
          <w:b w:val="false"/>
          <w:i w:val="false"/>
          <w:color w:val="000000"/>
          <w:sz w:val="28"/>
        </w:rPr>
        <w:t>
      5. Экономикалық жоспарлау жөніндегі уәкілетті орган концессия мәселелері жөніндегі мамандандырылған ұйымның сараптамасы негізінде Қазақстан Республикасының бюджет заңнамасына сәйкес техникалық-экономикалық негіздемені әзірлеу үшін іріктеліп алынған ұсыныстардың тізілімін қалыптастырады.
</w:t>
      </w:r>
      <w:r>
        <w:br/>
      </w:r>
      <w:r>
        <w:rPr>
          <w:rFonts w:ascii="Times New Roman"/>
          <w:b w:val="false"/>
          <w:i w:val="false"/>
          <w:color w:val="000000"/>
          <w:sz w:val="28"/>
        </w:rPr>
        <w:t>
      6. Тізбеге енгізілмеген концессия объектілері бойынша тиісті хабарламалар тиісті ұсыныстарды табыс еткен мемлекеттік органдарға оларды қабылдамаудың дәлелді негіздемесімен бірге жіберіледі.
</w:t>
      </w:r>
      <w:r>
        <w:br/>
      </w:r>
      <w:r>
        <w:rPr>
          <w:rFonts w:ascii="Times New Roman"/>
          <w:b w:val="false"/>
          <w:i w:val="false"/>
          <w:color w:val="000000"/>
          <w:sz w:val="28"/>
        </w:rPr>
        <w:t>
      Тізбеге енгізілген және концессияға берілмеген концессия объектілерін экономикалық жоспарлау жөніндегі уәкілетті мемлекеттік орган келесі орта мерзімді кезеңге арналып қалыптастырылатын тиісті тізбеге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16-бап мынадай редакцияда жазылсын:
</w:t>
      </w:r>
    </w:p>
    <w:p>
      <w:pPr>
        <w:spacing w:after="0"/>
        <w:ind w:left="0"/>
        <w:jc w:val="both"/>
      </w:pPr>
      <w:r>
        <w:rPr>
          <w:rFonts w:ascii="Times New Roman"/>
          <w:b w:val="false"/>
          <w:i w:val="false"/>
          <w:color w:val="000000"/>
          <w:sz w:val="28"/>
        </w:rPr>
        <w:t>
      "16-бап. Тізбені қалыптастыру
</w:t>
      </w:r>
    </w:p>
    <w:p>
      <w:pPr>
        <w:spacing w:after="0"/>
        <w:ind w:left="0"/>
        <w:jc w:val="both"/>
      </w:pPr>
      <w:r>
        <w:rPr>
          <w:rFonts w:ascii="Times New Roman"/>
          <w:b w:val="false"/>
          <w:i w:val="false"/>
          <w:color w:val="000000"/>
          <w:sz w:val="28"/>
        </w:rPr>
        <w:t>
      1. Тізбені Қазақстан Республикасының Үкіметі бекітеді.
</w:t>
      </w:r>
      <w:r>
        <w:br/>
      </w:r>
      <w:r>
        <w:rPr>
          <w:rFonts w:ascii="Times New Roman"/>
          <w:b w:val="false"/>
          <w:i w:val="false"/>
          <w:color w:val="000000"/>
          <w:sz w:val="28"/>
        </w:rPr>
        <w:t>
      Тізбе Қазақстан Республикасының бүкіл аумағында таратылатын мерзімді баспасөз басылымдарында мемлекеттік тілде және орыс тілінде жариялануға тиіс.
</w:t>
      </w:r>
      <w:r>
        <w:br/>
      </w:r>
      <w:r>
        <w:rPr>
          <w:rFonts w:ascii="Times New Roman"/>
          <w:b w:val="false"/>
          <w:i w:val="false"/>
          <w:color w:val="000000"/>
          <w:sz w:val="28"/>
        </w:rPr>
        <w:t>
      2. Тізбе мынадай екі бөлімнен тұрады:
</w:t>
      </w:r>
      <w:r>
        <w:br/>
      </w:r>
      <w:r>
        <w:rPr>
          <w:rFonts w:ascii="Times New Roman"/>
          <w:b w:val="false"/>
          <w:i w:val="false"/>
          <w:color w:val="000000"/>
          <w:sz w:val="28"/>
        </w:rPr>
        <w:t>
      1) жақсартылуы және пайдаланылуы концессия шарты негізінде жүзеге асырылатын қолда бар мемлекеттік меншік объектілері;
</w:t>
      </w:r>
      <w:r>
        <w:br/>
      </w:r>
      <w:r>
        <w:rPr>
          <w:rFonts w:ascii="Times New Roman"/>
          <w:b w:val="false"/>
          <w:i w:val="false"/>
          <w:color w:val="000000"/>
          <w:sz w:val="28"/>
        </w:rPr>
        <w:t>
      2) салынуы және пайдаланылуы концессия шарттары негізінде жүзеге асырылатын объектілер.
</w:t>
      </w:r>
      <w:r>
        <w:br/>
      </w:r>
      <w:r>
        <w:rPr>
          <w:rFonts w:ascii="Times New Roman"/>
          <w:b w:val="false"/>
          <w:i w:val="false"/>
          <w:color w:val="000000"/>
          <w:sz w:val="28"/>
        </w:rPr>
        <w:t>
      3. Тізбені экономикалық жоспарлау жөніндегі уәкілетті мемлекеттік орган техникалық-экономикалық негіздеменің экономикалық сараптамасының нәтижелерін ескере отырып және стратегиялық, орта мерзімді бағдарламаларға, республиканың даму жоспарларына, орта мерзімді фискалдық саясатқа, республикалық бюджеттің инвестициялық мүмкіндіктеріне сәйкес жылжымалы негізде жыл сайын үш жыл мерзімге қалыптастырады.";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17-бапта:
</w:t>
      </w:r>
      <w:r>
        <w:br/>
      </w:r>
      <w:r>
        <w:rPr>
          <w:rFonts w:ascii="Times New Roman"/>
          <w:b w:val="false"/>
          <w:i w:val="false"/>
          <w:color w:val="000000"/>
          <w:sz w:val="28"/>
        </w:rPr>
        <w:t>
      1-тармақта:
</w:t>
      </w:r>
      <w:r>
        <w:br/>
      </w:r>
      <w:r>
        <w:rPr>
          <w:rFonts w:ascii="Times New Roman"/>
          <w:b w:val="false"/>
          <w:i w:val="false"/>
          <w:color w:val="000000"/>
          <w:sz w:val="28"/>
        </w:rPr>
        <w:t>
      2) тармақшадағы "сипаттамасы мен" деген сөздер "техникалық-экономикалық негіздемесін, сипаттамасы мен"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3-1) тармақшамен толықтырылсын:
</w:t>
      </w:r>
      <w:r>
        <w:br/>
      </w:r>
      <w:r>
        <w:rPr>
          <w:rFonts w:ascii="Times New Roman"/>
          <w:b w:val="false"/>
          <w:i w:val="false"/>
          <w:color w:val="000000"/>
          <w:sz w:val="28"/>
        </w:rPr>
        <w:t>
      "3-1) осы концессия жобасы үшін мемлекеттік қолдаудың ықтимал түрлерін және жол берілетін көлемдерін;";
</w:t>
      </w:r>
    </w:p>
    <w:p>
      <w:pPr>
        <w:spacing w:after="0"/>
        <w:ind w:left="0"/>
        <w:jc w:val="both"/>
      </w:pPr>
      <w:r>
        <w:rPr>
          <w:rFonts w:ascii="Times New Roman"/>
          <w:b w:val="false"/>
          <w:i w:val="false"/>
          <w:color w:val="000000"/>
          <w:sz w:val="28"/>
        </w:rPr>
        <w:t>
</w:t>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үлгілік шарт негізінде әзірленген концессия шартының жобасын;";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 тармақшадағы "қамтитын" деген сөзден кейін ", осы Заңның 9-бабының 3) тармақшасында көзделген жағдайларда экономикалық жоспарлау жөніндегі уәкілетті мемлекеттік органмен және осы Заңның 10-бабының 2) тармақшасында көзделген жағдайларда бюджетті атқару жөніндегі уәкілетті мемлекеттік органмен келісілген"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 мынадай мазмұндағы екінші бөлікпен толықтырылсын:
</w:t>
      </w:r>
      <w:r>
        <w:br/>
      </w:r>
      <w:r>
        <w:rPr>
          <w:rFonts w:ascii="Times New Roman"/>
          <w:b w:val="false"/>
          <w:i w:val="false"/>
          <w:color w:val="000000"/>
          <w:sz w:val="28"/>
        </w:rPr>
        <w:t>
      "Қайта конкурс өткізу кезінде ықтимал концессионер конкурстық құжаттаманың ережелерін түсіндіру туралы сауал жіберуге құқылы, бірақ ол конкурстық өтінімдерді табыс етудің түпкілікті мерзімі аяқталғанға дейін күнтізбелік он бес күннен кешіктірілмеуге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4-тармақта:
</w:t>
      </w:r>
      <w:r>
        <w:br/>
      </w:r>
      <w:r>
        <w:rPr>
          <w:rFonts w:ascii="Times New Roman"/>
          <w:b w:val="false"/>
          <w:i w:val="false"/>
          <w:color w:val="000000"/>
          <w:sz w:val="28"/>
        </w:rPr>
        <w:t>
      бірінші бөліктегі "жиырма күннен кешіктірмей" деген сөздерден кейін ", ал қайта конкурс өткізу кезінде күнтізбелік он күннен аспайтын мерзімде"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екінші бөліктегі "отыз күнге" деген сөздерден кейін ", ал қайта конкурс кезінде кемінде күнтізбелік он бес күн мерзімге"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18-бапта:
</w:t>
      </w:r>
      <w:r>
        <w:br/>
      </w:r>
      <w:r>
        <w:rPr>
          <w:rFonts w:ascii="Times New Roman"/>
          <w:b w:val="false"/>
          <w:i w:val="false"/>
          <w:color w:val="000000"/>
          <w:sz w:val="28"/>
        </w:rPr>
        <w:t>
      1-тармақтың 3) тармақшасындағы "болуға тиіс" деген сөздер "болуға;" деген сөзбен ауыстырылып, мынадай мазмұндағы 4), 5) және 6) тармақшалармен толықтырылсын:
</w:t>
      </w:r>
      <w:r>
        <w:br/>
      </w:r>
      <w:r>
        <w:rPr>
          <w:rFonts w:ascii="Times New Roman"/>
          <w:b w:val="false"/>
          <w:i w:val="false"/>
          <w:color w:val="000000"/>
          <w:sz w:val="28"/>
        </w:rPr>
        <w:t>
      "4) іске асыруға ұсынылатын концессиялық жобаның құнына қатысты кемінде жиырма процентті құрайтын өз капиталы болуға;
</w:t>
      </w:r>
      <w:r>
        <w:br/>
      </w:r>
      <w:r>
        <w:rPr>
          <w:rFonts w:ascii="Times New Roman"/>
          <w:b w:val="false"/>
          <w:i w:val="false"/>
          <w:color w:val="000000"/>
          <w:sz w:val="28"/>
        </w:rPr>
        <w:t>
      5) өткен екі толық қаржы жылындағы аудиторлық есеппен расталған қаржылық есептілігі болуға;
</w:t>
      </w:r>
      <w:r>
        <w:br/>
      </w:r>
      <w:r>
        <w:rPr>
          <w:rFonts w:ascii="Times New Roman"/>
          <w:b w:val="false"/>
          <w:i w:val="false"/>
          <w:color w:val="000000"/>
          <w:sz w:val="28"/>
        </w:rPr>
        <w:t>
      6) егер концессионер бірнеше жеке немесе заңды тұлға концессиялық жобаны іске асыру мақсатында құрған жаңа заңды тұлға болса, онда заңды тұлғалар осы баптың 1-тармағының 1), 2) және 3) тармақшаларында көзделген талаптарға сәйкес болуға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 мынадай мазмұндағы үшінші бөлікпен толықтырылсын:
</w:t>
      </w:r>
      <w:r>
        <w:br/>
      </w:r>
      <w:r>
        <w:rPr>
          <w:rFonts w:ascii="Times New Roman"/>
          <w:b w:val="false"/>
          <w:i w:val="false"/>
          <w:color w:val="000000"/>
          <w:sz w:val="28"/>
        </w:rPr>
        <w:t>
      "Егер концессионердің мемлекеттік кепілдікті және (немесе) мемлекет кепілгерлігін алуы көзделетін болса, ықтимал концессионердің аудиторлық есеппен расталған қаржылық есептілікке сәйкес соңғы аяқталған қаржы жылында немесе соңғы аяқталған үш қаржы жылының кез келген екеуінде таза кірісі болуға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3-тармақтың екінші бөлігіндегі "әлеуетті" деген сөз "ықтимал"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 19-бапта:
</w:t>
      </w:r>
      <w:r>
        <w:br/>
      </w:r>
      <w:r>
        <w:rPr>
          <w:rFonts w:ascii="Times New Roman"/>
          <w:b w:val="false"/>
          <w:i w:val="false"/>
          <w:color w:val="000000"/>
          <w:sz w:val="28"/>
        </w:rPr>
        <w:t>
      2-тармақта:
</w:t>
      </w:r>
      <w:r>
        <w:br/>
      </w:r>
      <w:r>
        <w:rPr>
          <w:rFonts w:ascii="Times New Roman"/>
          <w:b w:val="false"/>
          <w:i w:val="false"/>
          <w:color w:val="000000"/>
          <w:sz w:val="28"/>
        </w:rPr>
        <w:t>
      бірінші бөлік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екінші бөліктегі "16-бабы 2-тармағының 2) тармақшасында" деген сөздер "16-бабының 2-тармағында"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3-тармақта:
</w:t>
      </w:r>
      <w:r>
        <w:br/>
      </w:r>
      <w:r>
        <w:rPr>
          <w:rFonts w:ascii="Times New Roman"/>
          <w:b w:val="false"/>
          <w:i w:val="false"/>
          <w:color w:val="000000"/>
          <w:sz w:val="28"/>
        </w:rPr>
        <w:t>
      "талаптарды" деген сөзден кейін ", конкурсты өткізу орны, уақыты мен күні туралы мәліметті"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үшінші сөйлеммен толықтырылсын:
</w:t>
      </w:r>
      <w:r>
        <w:br/>
      </w:r>
      <w:r>
        <w:rPr>
          <w:rFonts w:ascii="Times New Roman"/>
          <w:b w:val="false"/>
          <w:i w:val="false"/>
          <w:color w:val="000000"/>
          <w:sz w:val="28"/>
        </w:rPr>
        <w:t>
      "Конкурсты ұйымдастырушы конкурс өткізу туралы ақпаратты конкурсты өткізу күніне дейін күнтізбелік алпыс күн бұрын, ал қайта конкурс өткізу кезінде - күнтізбелік отыз күн бұрын Қазақстан Республикасының бүкіл аумағында таратылатын мерзімді баспасөз басылымдарында мемлекеттік тілде және орыс тілінде міндетті түрде жариялайды.";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6-тармақтағы "Объектілерді концессияға беру жөнінде конкурс" деген сөздер "Концессионерді таңдау жөніндегі конкурсты"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 20-бапта:
</w:t>
      </w:r>
      <w:r>
        <w:br/>
      </w:r>
      <w:r>
        <w:rPr>
          <w:rFonts w:ascii="Times New Roman"/>
          <w:b w:val="false"/>
          <w:i w:val="false"/>
          <w:color w:val="000000"/>
          <w:sz w:val="28"/>
        </w:rPr>
        <w:t>
      1-тармақтың екінші бөлігіндегі "Қазақстан Республикасының Үкіметі белгілеген тәуелсіз сарапшыларды" деген сөздер "концессия мәселелері жөніндегі мамандандырылған ұйымды"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2-тармақтың бірінші бөлігі "ұйымдастырушы" деген сөзден кейін "концессия мәселелері жөніндегі мамандандырылған ұйымның қорытындысын ескере отырып,"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5-тармақтағы "табыс етілген конкурстық өтінімдердің арасынан" деген сөздер "концессионерді таңдау жөніндегі ашық конкурсты өткізу жолымен"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8-тармақтағы "отыз" деген сөз "тоқсан"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 21-баптың 1-тармағында:
</w:t>
      </w:r>
      <w:r>
        <w:br/>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концессионердің шығындарын өтеу және кірістер алу көздерін;";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4-1) тармақшамен толықтырылсын:
</w:t>
      </w:r>
      <w:r>
        <w:br/>
      </w:r>
      <w:r>
        <w:rPr>
          <w:rFonts w:ascii="Times New Roman"/>
          <w:b w:val="false"/>
          <w:i w:val="false"/>
          <w:color w:val="000000"/>
          <w:sz w:val="28"/>
        </w:rPr>
        <w:t>
      "4-1) тауарларға (жұмыстарға, көрсетілетін қызметтерге) бағаны (тарифтерді) және бағаларды белгілеу тәртібін;";
</w:t>
      </w:r>
    </w:p>
    <w:p>
      <w:pPr>
        <w:spacing w:after="0"/>
        <w:ind w:left="0"/>
        <w:jc w:val="both"/>
      </w:pPr>
      <w:r>
        <w:rPr>
          <w:rFonts w:ascii="Times New Roman"/>
          <w:b w:val="false"/>
          <w:i w:val="false"/>
          <w:color w:val="000000"/>
          <w:sz w:val="28"/>
        </w:rPr>
        <w:t>
</w:t>
      </w:r>
      <w:r>
        <w:rPr>
          <w:rFonts w:ascii="Times New Roman"/>
          <w:b w:val="false"/>
          <w:i w:val="false"/>
          <w:color w:val="000000"/>
          <w:sz w:val="28"/>
        </w:rPr>
        <w:t>
      5) тармақша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тармақшадағы "мерзімдері" деген сөзден кейін ", көздері"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16-1) тармақшамен толықтырылсын:
</w:t>
      </w:r>
      <w:r>
        <w:br/>
      </w:r>
      <w:r>
        <w:rPr>
          <w:rFonts w:ascii="Times New Roman"/>
          <w:b w:val="false"/>
          <w:i w:val="false"/>
          <w:color w:val="000000"/>
          <w:sz w:val="28"/>
        </w:rPr>
        <w:t>
      "16-1) концессионердің қабылданған міндеттемелерді орындауын бағалаудың өлшемін және олар орындалмаған жағдайда айыппұлдар салу тәртібін;";
</w:t>
      </w:r>
    </w:p>
    <w:p>
      <w:pPr>
        <w:spacing w:after="0"/>
        <w:ind w:left="0"/>
        <w:jc w:val="both"/>
      </w:pPr>
      <w:r>
        <w:rPr>
          <w:rFonts w:ascii="Times New Roman"/>
          <w:b w:val="false"/>
          <w:i w:val="false"/>
          <w:color w:val="000000"/>
          <w:sz w:val="28"/>
        </w:rPr>
        <w:t>
</w:t>
      </w:r>
      <w:r>
        <w:rPr>
          <w:rFonts w:ascii="Times New Roman"/>
          <w:b w:val="false"/>
          <w:i w:val="false"/>
          <w:color w:val="000000"/>
          <w:sz w:val="28"/>
        </w:rPr>
        <w:t>
      17) тармақша мынадай редакцияда жазылсын:
</w:t>
      </w:r>
      <w:r>
        <w:br/>
      </w:r>
      <w:r>
        <w:rPr>
          <w:rFonts w:ascii="Times New Roman"/>
          <w:b w:val="false"/>
          <w:i w:val="false"/>
          <w:color w:val="000000"/>
          <w:sz w:val="28"/>
        </w:rPr>
        <w:t>
      "17) осы Заңның 14-бабына сәйкес мемлекеттік қолдау ұсынылған жағдайда, оның түрлерін, көлемін, мерзімдері мен ұсыну шарттарын қамтуға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19) 24-баптың 3)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 26-баптың 2-тармағының 6) тармақшасындағы "сақтауға міндетті." деген сөздер "сақтауға;" деген сөзбен ауыстырылып, мынадай мазмұндағы 7) және 8) тармақшалармен толықтырылсын:
</w:t>
      </w:r>
      <w:r>
        <w:br/>
      </w:r>
      <w:r>
        <w:rPr>
          <w:rFonts w:ascii="Times New Roman"/>
          <w:b w:val="false"/>
          <w:i w:val="false"/>
          <w:color w:val="000000"/>
          <w:sz w:val="28"/>
        </w:rPr>
        <w:t>
      7) осы Заңның 14-бабы 1-тармағының 1), 2), 5) және 7) тармақшаларына сәйкес мемлекеттік қолдау шаралары ұсынылған жағдайда концессиялық жобаны қаржыландыру үшін Қазақстан Республикасының бюджет заңнамасына сәйкес концессия шартында айқындалған банкте арнайы несиелік шот ашуға;
</w:t>
      </w:r>
      <w:r>
        <w:br/>
      </w:r>
      <w:r>
        <w:rPr>
          <w:rFonts w:ascii="Times New Roman"/>
          <w:b w:val="false"/>
          <w:i w:val="false"/>
          <w:color w:val="000000"/>
          <w:sz w:val="28"/>
        </w:rPr>
        <w:t>
      8) концессиялық жобаны іске асыру үшін тартылған қаражатты нысаналы пайдалануды қамтамасыз етуге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2009 жылғы 1 қаңтардан бастап қолданысқа енгізілетін 1-баптың 1-тармағын қоспағанда, алғашқы ресми жарияланғаннан кейін күнтізбелік он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