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beec3" w14:textId="49bee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ислам банктерін ұйымдастыру мен олардың қызметі және исламдық қаржыландыруды ұйымдастыру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2009 жылғы 12 ақпандағы N 133-IV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 Қазақстан Республикасының мына заңнамалық актілеріне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Жоғарғы Кеңесі 1994 жылғы 27 желтоқсанда қабылдаған Қазақстан Республикасының Азаматтық 
</w:t>
      </w:r>
      <w:r>
        <w:rPr>
          <w:rFonts w:ascii="Times New Roman"/>
          <w:b w:val="false"/>
          <w:i w:val="false"/>
          <w:color w:val="000000"/>
          <w:sz w:val="28"/>
        </w:rPr>
        <w:t xml:space="preserve"> кодексіне </w:t>
      </w:r>
      <w:r>
        <w:rPr>
          <w:rFonts w:ascii="Times New Roman"/>
          <w:b w:val="false"/>
          <w:i w:val="false"/>
          <w:color w:val="000000"/>
          <w:sz w:val="28"/>
        </w:rPr>
        <w:t>
 (Жалпы бөлім) (Қазақстан Республикасы Жоғарғы Кеңесінің Жаршысы, 1994 ж., N 23-24 (қосымша); 1995 ж., N 15-16, 109-құжат; N 20, 121-құжат; Қазақстан Республикасы Парламентінің Жаршысы, 1996 ж., N 2, 187-құжат; N 14, 274-құжат; N 19, 370-құжат; 1997 ж., N 1-2, 8-құжат; N 5, 55-құжат; N 12, 183, 184-құжаттар; N 13-14, 195, 205-құжаттар; 1998 ж., N 2-3, 23-құжат; N 5-6, 50-құжат; N 11-12, 178-құжат; N 17-18, 224, 225-құжаттар; N 23, 429-құжат; 1999 ж., N 20, 727, 731-құжаттар; N 23, 916-құжат; 2000 ж., N 18, 336-құжат; N 22, 408-құжат; 2001 ж., N 1, 7-құжат; N 8, 52-құжат; N 17-18, 240-құжат; N 24, 338-құжат; 2002 ж., N 2, 17-құжат; N 10, 102-құжат; 2003 ж., N 1-2, 3-құжат; N 11, 56, 57, 66-құжаттар; N 15, 139-құжат; N 19-20, 146-құжат; 2004 ж., N 6, 42-құжат; N 10, 56-құжат; N 16, 91-құжат; N 23, 142-құжат; 2005 ж., N 10, 31-құжат; N 14, 58-құжат; N 23, 104-құжат; 2006 ж., N 1, 4-құжат; N 3, 22-құжат; N 4, 24-құжат; N 8, 45-құжат; N 10, 52-құжат; N 11, 55-құжат; N 13, 85-құжат; 2007 ж., N 2, 18-құжат; N 3, 20, 21-құжаттар; N 4, 28-құжат; N 16, 131-құжат; N 18, 143-құжат; N 20, 153-құжат; 2008 ж., N 12, 52-құжат; N 13-14, 58-құжат; 2008 жылғы 6 желтоқсанда "Егемен Қазақстан" және "Казахстанская правда" газеттерінде жарияланған "Қазақстан Республикасының кейбір заңнамалық актілеріне бюджет процесін жетілдіру мәселелері бойынша өзгерістер мен толықтырулар енгізу туралы" 2008 жылғы 4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2008 жылғы 23 желтоқсанда "Егемен Қазақстан" және 2008 жылғы 20 желтоқсанда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2008 жылғы 10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2008 жылғы 19 желтоқсанда "Егемен Қазақстан" және 2008 жылғы 13 желтоқсанда "Казахстанская правда" газеттерінде жарияланған "Қазақстан Республикасының Азаматтық кодексіне (Жалпы бөлім) өзгеріс пен толықтыру енгізу туралы" 2008 жылғы 11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xml:space="preserve"> 59-баптың </w:t>
      </w:r>
      <w:r>
        <w:rPr>
          <w:rFonts w:ascii="Times New Roman"/>
          <w:b w:val="false"/>
          <w:i w:val="false"/>
          <w:color w:val="000000"/>
          <w:sz w:val="28"/>
        </w:rPr>
        <w:t>
 1-тармағының бірінші бөлігі "компанияларын" деген сөзден кейін "және Қазақстан Республикасының бағалы қағаздар нарығы туралы заңнамасына сәйкес құрылатын ислам арнайы қаржы компанияларын"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1999 жылғы 1 шілдедегі Қазақстан Республикасының 
</w:t>
      </w:r>
      <w:r>
        <w:rPr>
          <w:rFonts w:ascii="Times New Roman"/>
          <w:b w:val="false"/>
          <w:i w:val="false"/>
          <w:color w:val="000000"/>
          <w:sz w:val="28"/>
        </w:rPr>
        <w:t xml:space="preserve"> Азаматтық кодексіне </w:t>
      </w:r>
      <w:r>
        <w:rPr>
          <w:rFonts w:ascii="Times New Roman"/>
          <w:b w:val="false"/>
          <w:i w:val="false"/>
          <w:color w:val="000000"/>
          <w:sz w:val="28"/>
        </w:rPr>
        <w:t>
 (Ерекше бөлім) (Қазақстан Республикасы Парламентінің Жаршысы, 1999 ж., N 16-17, 642-құжат; N 23, 929-құжат; 2000 ж., N 3-4, 66-құжат; N 10, 244-құжат; N 22, 408-құжат; 2001 ж., N 23, 309-құжат; N 24, 338-құжат; 2002 ж., N 10, 102-құжат; 2003 ж., N 1-2, 7-құжат; N 4, 25-құжат; N 11, 56-құжат; N 14, 103-құжат; N 15, 138, 139-құжаттар; 2004 ж., N 3-4, 16-құжат; N 5, 25-құжат; N 6, 42-құжат; N 16, 91-құжат; N 23, 142-құжат; 2005 ж., N 21-22, 87-құжат; N 23, 104-құжат; 2006 ж., N 4, 24, 25-құжаттар; N 8, 45-құжат; N 11, 55-құжат; N 13, 85-құжат; 2007 ж., N 3, 21-құжат; N 4, 28-құжат; N 5-6, 37-құжат; N 8, 52-құжат; N 9, 67-құжат; N 12, 88-құжат):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 406-бап </w:t>
      </w: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Ислам банкінің банк қызметін жүзеге асыруы кезінде оның тауарларды сатып алу-сату ерекшеліктері Қазақстан Республикасының банк қызметін реттейтін заңнамалық актілерінде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727-бап </w:t>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Ислам банкі заем беруші болып табылатын банк заемы шарты бойынша ақша заемы мерзімділік және қайтарымдылық талаптары бойынша және ақшаны пайдаланғаны үшін сыйақы алынбай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 756-бап </w:t>
      </w:r>
      <w:r>
        <w:rPr>
          <w:rFonts w:ascii="Times New Roman"/>
          <w:b w:val="false"/>
          <w:i w:val="false"/>
          <w:color w:val="000000"/>
          <w:sz w:val="28"/>
        </w:rPr>
        <w:t>
 мынадай мазмұндағы үшінші бөлікпен толықтырылсын:
</w:t>
      </w:r>
      <w:r>
        <w:br/>
      </w:r>
      <w:r>
        <w:rPr>
          <w:rFonts w:ascii="Times New Roman"/>
          <w:b w:val="false"/>
          <w:i w:val="false"/>
          <w:color w:val="000000"/>
          <w:sz w:val="28"/>
        </w:rPr>
        <w:t>
      "Банк салымдарының ерекшеліктері Қазақстан Республикасының банк қызметін реттейтін заңнамалық актілерінде белгіленуі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xml:space="preserve"> 883-бап </w:t>
      </w:r>
      <w:r>
        <w:rPr>
          <w:rFonts w:ascii="Times New Roman"/>
          <w:b w:val="false"/>
          <w:i w:val="false"/>
          <w:color w:val="000000"/>
          <w:sz w:val="28"/>
        </w:rPr>
        <w:t>
 мынадай мазмұндағы 3-тармақпен толықтырылсын:
</w:t>
      </w:r>
      <w:r>
        <w:br/>
      </w:r>
      <w:r>
        <w:rPr>
          <w:rFonts w:ascii="Times New Roman"/>
          <w:b w:val="false"/>
          <w:i w:val="false"/>
          <w:color w:val="000000"/>
          <w:sz w:val="28"/>
        </w:rPr>
        <w:t>
      "3. Банк қызметін жүзеге асыру кезінде мүлікті сенімгерлікпен басқару ерекшеліктері Қазақстан Республикасының банк қызметін реттейтін заңнамалық актілерінде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2008 жылғы 20 желтоқсанда "Егемен Қазақстан" және 2008 жылғы 19 желтоқсанда "Казахстанская правда" газеттерінде жарияланған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 Кодексіне </w:t>
      </w:r>
      <w:r>
        <w:rPr>
          <w:rFonts w:ascii="Times New Roman"/>
          <w:b w:val="false"/>
          <w:i w:val="false"/>
          <w:color w:val="000000"/>
          <w:sz w:val="28"/>
        </w:rPr>
        <w:t>
 (Салық кодексі):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 12-баптың </w:t>
      </w:r>
      <w:r>
        <w:rPr>
          <w:rFonts w:ascii="Times New Roman"/>
          <w:b w:val="false"/>
          <w:i w:val="false"/>
          <w:color w:val="000000"/>
          <w:sz w:val="28"/>
        </w:rPr>
        <w:t>
 1-тармағында:
</w:t>
      </w:r>
      <w:r>
        <w:br/>
      </w:r>
      <w:r>
        <w:rPr>
          <w:rFonts w:ascii="Times New Roman"/>
          <w:b w:val="false"/>
          <w:i w:val="false"/>
          <w:color w:val="000000"/>
          <w:sz w:val="28"/>
        </w:rPr>
        <w:t>
      3) тармақша "пайлары" деген сөзден кейін ", ислам бағалы қағаздары" деген сөздермен толықтырылсын;
</w:t>
      </w:r>
      <w:r>
        <w:br/>
      </w:r>
      <w:r>
        <w:rPr>
          <w:rFonts w:ascii="Times New Roman"/>
          <w:b w:val="false"/>
          <w:i w:val="false"/>
          <w:color w:val="000000"/>
          <w:sz w:val="28"/>
        </w:rPr>
        <w:t>
      14) тармақшаның бірінші абзацы "мүлікті бөлуден түсетін табыстар;" деген сөздерден кейін "исламдық қатысу сертификаттары бойынша төлеуге жататын табыстар;" деген сөздермен толықтырылсын;
</w:t>
      </w:r>
      <w:r>
        <w:br/>
      </w:r>
      <w:r>
        <w:rPr>
          <w:rFonts w:ascii="Times New Roman"/>
          <w:b w:val="false"/>
          <w:i w:val="false"/>
          <w:color w:val="000000"/>
          <w:sz w:val="28"/>
        </w:rPr>
        <w:t>
      мынадай мазмұндағы 20-1) тармақшамен толықтырылсын:
</w:t>
      </w:r>
      <w:r>
        <w:br/>
      </w:r>
      <w:r>
        <w:rPr>
          <w:rFonts w:ascii="Times New Roman"/>
          <w:b w:val="false"/>
          <w:i w:val="false"/>
          <w:color w:val="000000"/>
          <w:sz w:val="28"/>
        </w:rPr>
        <w:t>
      "20-1) ислам бағалы қағаздары - ислам жалдау сертификаттары мен ислам қатысу сертификаттары;";
</w:t>
      </w:r>
      <w:r>
        <w:br/>
      </w:r>
      <w:r>
        <w:rPr>
          <w:rFonts w:ascii="Times New Roman"/>
          <w:b w:val="false"/>
          <w:i w:val="false"/>
          <w:color w:val="000000"/>
          <w:sz w:val="28"/>
        </w:rPr>
        <w:t>
      31) тармақшадағы "адам" деген сөз "дара кәсіпкер, жеке нотариус, адвокат, заңды тұлға, оның ішінде резидент емес заңды тұлға" деген сөздермен ауыстырылсын;
</w:t>
      </w:r>
      <w:r>
        <w:br/>
      </w:r>
      <w:r>
        <w:rPr>
          <w:rFonts w:ascii="Times New Roman"/>
          <w:b w:val="false"/>
          <w:i w:val="false"/>
          <w:color w:val="000000"/>
          <w:sz w:val="28"/>
        </w:rPr>
        <w:t>
      39) тармақшаның сегізінші абзацындағы "түріндегі барлық төлемдер" деген сөздер "түріндегі" деген сөзбен ауыстырылып, мынадай мазмұндағы тоғызыншы абзацпен толықтырылсын:
</w:t>
      </w:r>
      <w:r>
        <w:br/>
      </w:r>
      <w:r>
        <w:rPr>
          <w:rFonts w:ascii="Times New Roman"/>
          <w:b w:val="false"/>
          <w:i w:val="false"/>
          <w:color w:val="000000"/>
          <w:sz w:val="28"/>
        </w:rPr>
        <w:t>
      "исламдық жалдау сертификаттары бойынша барлық төлемдер;";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59-баптың </w:t>
      </w:r>
      <w:r>
        <w:rPr>
          <w:rFonts w:ascii="Times New Roman"/>
          <w:b w:val="false"/>
          <w:i w:val="false"/>
          <w:color w:val="000000"/>
          <w:sz w:val="28"/>
        </w:rPr>
        <w:t>
 3-тармағындағы "дауазымды" деген сөз "лауазымды"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 60-баптың </w:t>
      </w:r>
      <w:r>
        <w:rPr>
          <w:rFonts w:ascii="Times New Roman"/>
          <w:b w:val="false"/>
          <w:i w:val="false"/>
          <w:color w:val="000000"/>
          <w:sz w:val="28"/>
        </w:rPr>
        <w:t>
 1-тармағы мынадай мазмұндағы 8) тармақшамен толықтырылсын:
</w:t>
      </w:r>
      <w:r>
        <w:br/>
      </w:r>
      <w:r>
        <w:rPr>
          <w:rFonts w:ascii="Times New Roman"/>
          <w:b w:val="false"/>
          <w:i w:val="false"/>
          <w:color w:val="000000"/>
          <w:sz w:val="28"/>
        </w:rPr>
        <w:t>
      "8) ислам бағалы қағаздары бойынша табыстарды есепке алу саясаты.";
</w:t>
      </w:r>
    </w:p>
    <w:p>
      <w:pPr>
        <w:spacing w:after="0"/>
        <w:ind w:left="0"/>
        <w:jc w:val="both"/>
      </w:pP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xml:space="preserve"> 84-баптың </w:t>
      </w:r>
      <w:r>
        <w:rPr>
          <w:rFonts w:ascii="Times New Roman"/>
          <w:b w:val="false"/>
          <w:i w:val="false"/>
          <w:color w:val="000000"/>
          <w:sz w:val="28"/>
        </w:rPr>
        <w:t>
 2-тармағы мынадай мазмұндағы 7) тармақшамен толықтырылсын:
</w:t>
      </w:r>
      <w:r>
        <w:br/>
      </w:r>
      <w:r>
        <w:rPr>
          <w:rFonts w:ascii="Times New Roman"/>
          <w:b w:val="false"/>
          <w:i w:val="false"/>
          <w:color w:val="000000"/>
          <w:sz w:val="28"/>
        </w:rPr>
        <w:t>
      "7)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іс жүзінде орындалуға тиіс міндеттеме мен бухгалтерлік есепте танылған осы міндеттеменің құны арасындағы оң айырма түрінде бухгалтерлік есептегі міндеттеменің танылуына байланысты туындайтын табыс.";
</w:t>
      </w:r>
    </w:p>
    <w:p>
      <w:pPr>
        <w:spacing w:after="0"/>
        <w:ind w:left="0"/>
        <w:jc w:val="both"/>
      </w:pP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 xml:space="preserve"> 85-баптың </w:t>
      </w:r>
      <w:r>
        <w:rPr>
          <w:rFonts w:ascii="Times New Roman"/>
          <w:b w:val="false"/>
          <w:i w:val="false"/>
          <w:color w:val="000000"/>
          <w:sz w:val="28"/>
        </w:rPr>
        <w:t>
 1-тармағында:
</w:t>
      </w:r>
      <w:r>
        <w:br/>
      </w:r>
      <w:r>
        <w:rPr>
          <w:rFonts w:ascii="Times New Roman"/>
          <w:b w:val="false"/>
          <w:i w:val="false"/>
          <w:color w:val="000000"/>
          <w:sz w:val="28"/>
        </w:rPr>
        <w:t>
      18) тармақша "сыйақылар" деген сөзден кейін ", ислам жалдау сертификаты" деген сөздермен толықтырылсын;
</w:t>
      </w:r>
      <w:r>
        <w:br/>
      </w:r>
      <w:r>
        <w:rPr>
          <w:rFonts w:ascii="Times New Roman"/>
          <w:b w:val="false"/>
          <w:i w:val="false"/>
          <w:color w:val="000000"/>
          <w:sz w:val="28"/>
        </w:rPr>
        <w:t>
      мынадай мазмұндағы 22-1) тармақшамен толықтырылсын:
</w:t>
      </w:r>
      <w:r>
        <w:br/>
      </w:r>
      <w:r>
        <w:rPr>
          <w:rFonts w:ascii="Times New Roman"/>
          <w:b w:val="false"/>
          <w:i w:val="false"/>
          <w:color w:val="000000"/>
          <w:sz w:val="28"/>
        </w:rPr>
        <w:t>
      "22-1) ислам банкінде орналастырылған инвестициялық депозит бойынша табыс;";
</w:t>
      </w:r>
    </w:p>
    <w:p>
      <w:pPr>
        <w:spacing w:after="0"/>
        <w:ind w:left="0"/>
        <w:jc w:val="both"/>
      </w:pP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 xml:space="preserve"> 92-бап </w:t>
      </w:r>
      <w:r>
        <w:rPr>
          <w:rFonts w:ascii="Times New Roman"/>
          <w:b w:val="false"/>
          <w:i w:val="false"/>
          <w:color w:val="000000"/>
          <w:sz w:val="28"/>
        </w:rPr>
        <w:t>
 "құндық балансынан" деген сөздерден кейін ", сондай-ақ салық кезеңінде жұмсалған және осы Кодекстің 122-бабының 3-тармағына сәйкес ескерілетін кейінгі шығыстардан"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 xml:space="preserve"> 99-баптың </w:t>
      </w:r>
      <w:r>
        <w:rPr>
          <w:rFonts w:ascii="Times New Roman"/>
          <w:b w:val="false"/>
          <w:i w:val="false"/>
          <w:color w:val="000000"/>
          <w:sz w:val="28"/>
        </w:rPr>
        <w:t>
 1-тармағының 12) тармақшасындағы "сомасы алып тасталуға жатады." деген сөздер "сомасы;" деген сөзбен ауыстырылып, мынадай мазмұндағы 13), 14) тармақшалармен толықтырылсын:
</w:t>
      </w:r>
      <w:r>
        <w:br/>
      </w:r>
      <w:r>
        <w:rPr>
          <w:rFonts w:ascii="Times New Roman"/>
          <w:b w:val="false"/>
          <w:i w:val="false"/>
          <w:color w:val="000000"/>
          <w:sz w:val="28"/>
        </w:rPr>
        <w:t>
      "13) инвестициялық депозиттер түрінде алынған ақшаны басқару процесінде ислам банкі алған, осы инвестициялық депозиттер депозиторларының шоттарына арналған және соларда болатын табыстар алып тасталуға жатады. Мұндай табыстарға ислам банкінің сыйақылары қосылмайды;
</w:t>
      </w:r>
      <w:r>
        <w:br/>
      </w:r>
      <w:r>
        <w:rPr>
          <w:rFonts w:ascii="Times New Roman"/>
          <w:b w:val="false"/>
          <w:i w:val="false"/>
          <w:color w:val="000000"/>
          <w:sz w:val="28"/>
        </w:rPr>
        <w:t>
      14) Қазақстан Республикасының бағалы қағаздар нарығы туралы заңнамасына сәйкес құрылған ислам арнайы қаржылық компаниясы алған борышты талап ету құқығын беруден түсетін табыстар алып тасталуға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 xml:space="preserve"> 102-баптың </w:t>
      </w:r>
      <w:r>
        <w:rPr>
          <w:rFonts w:ascii="Times New Roman"/>
          <w:b w:val="false"/>
          <w:i w:val="false"/>
          <w:color w:val="000000"/>
          <w:sz w:val="28"/>
        </w:rPr>
        <w:t>
 2-тармағындағы "бабына сәйкес айқындалатын еңбекке ақы төлеу түріндегі" деген сөздер "баптың 2-тармағында көрсетілген салық салуға жататын қызметкердің табыстары бойынша жұмыс берушінің"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 xml:space="preserve"> 110-баптың </w:t>
      </w:r>
      <w:r>
        <w:rPr>
          <w:rFonts w:ascii="Times New Roman"/>
          <w:b w:val="false"/>
          <w:i w:val="false"/>
          <w:color w:val="000000"/>
          <w:sz w:val="28"/>
        </w:rPr>
        <w:t>
 1-тармағының төртінші абзацы "қоспағанда," деген сөзден кейін "салық салуға жататын"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 xml:space="preserve"> 117-бапта </w:t>
      </w:r>
      <w:r>
        <w:rPr>
          <w:rFonts w:ascii="Times New Roman"/>
          <w:b w:val="false"/>
          <w:i w:val="false"/>
          <w:color w:val="000000"/>
          <w:sz w:val="28"/>
        </w:rPr>
        <w:t>
: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Осы Кодекстің 122-бабына сәйкес салық кезеңінде жүргізілген түзетулерді ескеретін, салық кезеңінің бас кезіндегі кіші топтардың құндық балансы I топтың тіркелген активтерінің қалдық құны болып табылады.";
</w:t>
      </w:r>
      <w:r>
        <w:br/>
      </w:r>
      <w:r>
        <w:rPr>
          <w:rFonts w:ascii="Times New Roman"/>
          <w:b w:val="false"/>
          <w:i w:val="false"/>
          <w:color w:val="000000"/>
          <w:sz w:val="28"/>
        </w:rPr>
        <w:t>
      7-тармақтың бесінші абзацындағы "қосу немесе" деген сөздер алып тасталсын;
</w:t>
      </w:r>
      <w:r>
        <w:br/>
      </w:r>
      <w:r>
        <w:rPr>
          <w:rFonts w:ascii="Times New Roman"/>
          <w:b w:val="false"/>
          <w:i w:val="false"/>
          <w:color w:val="000000"/>
          <w:sz w:val="28"/>
        </w:rPr>
        <w:t>
      8-тармақта:
</w:t>
      </w:r>
      <w:r>
        <w:br/>
      </w:r>
      <w:r>
        <w:rPr>
          <w:rFonts w:ascii="Times New Roman"/>
          <w:b w:val="false"/>
          <w:i w:val="false"/>
          <w:color w:val="000000"/>
          <w:sz w:val="28"/>
        </w:rPr>
        <w:t>
      жетінші абзацтағы "немесе алу" деген сөздер алып тасталсын;
</w:t>
      </w:r>
      <w:r>
        <w:br/>
      </w:r>
      <w:r>
        <w:rPr>
          <w:rFonts w:ascii="Times New Roman"/>
          <w:b w:val="false"/>
          <w:i w:val="false"/>
          <w:color w:val="000000"/>
          <w:sz w:val="28"/>
        </w:rPr>
        <w:t>
      сегізінші абзацтағы "122-бабына" деген сөздер "122-бабының 3-тармағына"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 xml:space="preserve"> 133-баптың </w:t>
      </w:r>
      <w:r>
        <w:rPr>
          <w:rFonts w:ascii="Times New Roman"/>
          <w:b w:val="false"/>
          <w:i w:val="false"/>
          <w:color w:val="000000"/>
          <w:sz w:val="28"/>
        </w:rPr>
        <w:t>
 1-тармағының 1) тармақшасы мынадай редакцияда жазылсын:
</w:t>
      </w:r>
      <w:r>
        <w:br/>
      </w:r>
      <w:r>
        <w:rPr>
          <w:rFonts w:ascii="Times New Roman"/>
          <w:b w:val="false"/>
          <w:i w:val="false"/>
          <w:color w:val="000000"/>
          <w:sz w:val="28"/>
        </w:rPr>
        <w:t>
      "1) салық салынатын табыстың 3 процентінен аспайтын жалпы сомасы мөлшерінде:
</w:t>
      </w:r>
      <w:r>
        <w:br/>
      </w:r>
      <w:r>
        <w:rPr>
          <w:rFonts w:ascii="Times New Roman"/>
          <w:b w:val="false"/>
          <w:i w:val="false"/>
          <w:color w:val="000000"/>
          <w:sz w:val="28"/>
        </w:rPr>
        <w:t>
      нақты шеккен шығыстардың осы Кодекстің 97-бабының 2-тармағында көзделген әлеуметтік сала объектілерін пайдаланған кезде алуға жататын (алынған) табыстардан асып түскен сомасын;
</w:t>
      </w:r>
      <w:r>
        <w:br/>
      </w:r>
      <w:r>
        <w:rPr>
          <w:rFonts w:ascii="Times New Roman"/>
          <w:b w:val="false"/>
          <w:i w:val="false"/>
          <w:color w:val="000000"/>
          <w:sz w:val="28"/>
        </w:rPr>
        <w:t>
      коммерциялық емес ұйымдарға және қызметін әлеуметтік салада жүзеге асыратын ұйымдарға өтеусіз негізде берілген мүліктің құнын. Өтеусіз орындалған жұмыстардың, көрсетілген қызметтердің құны осындай жұмыстарды орындаумен, қызметтер көрсетумен байланысты шеккен шығыстар мөлшерінде айқындалады;
</w:t>
      </w:r>
      <w:r>
        <w:br/>
      </w:r>
      <w:r>
        <w:rPr>
          <w:rFonts w:ascii="Times New Roman"/>
          <w:b w:val="false"/>
          <w:i w:val="false"/>
          <w:color w:val="000000"/>
          <w:sz w:val="28"/>
        </w:rPr>
        <w:t>
      көмекті алатын тұлғаның тарапынан өтініш жасалу негізінде салық төлеушінің шешімі болған кездегі демеушілік және қайырымдылық көмекті;";
</w:t>
      </w:r>
    </w:p>
    <w:p>
      <w:pPr>
        <w:spacing w:after="0"/>
        <w:ind w:left="0"/>
        <w:jc w:val="both"/>
      </w:pP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 xml:space="preserve"> 134-баптың </w:t>
      </w:r>
      <w:r>
        <w:rPr>
          <w:rFonts w:ascii="Times New Roman"/>
          <w:b w:val="false"/>
          <w:i w:val="false"/>
          <w:color w:val="000000"/>
          <w:sz w:val="28"/>
        </w:rPr>
        <w:t>
 2-тармағына өзгеріс орыс тіліндегі мәтінге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 xml:space="preserve"> 141-баптың </w:t>
      </w:r>
      <w:r>
        <w:rPr>
          <w:rFonts w:ascii="Times New Roman"/>
          <w:b w:val="false"/>
          <w:i w:val="false"/>
          <w:color w:val="000000"/>
          <w:sz w:val="28"/>
        </w:rPr>
        <w:t>
 2-тармағының 1) тармақшасындағы "тиісті қаржы жылына арналған республикалық бюджет туралы" деген сөздер "алдыңғы қаржы жылының алдындағы қаржы жылына арналған республикалық бюджет туралы"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 xml:space="preserve"> 143-баптың </w:t>
      </w:r>
      <w:r>
        <w:rPr>
          <w:rFonts w:ascii="Times New Roman"/>
          <w:b w:val="false"/>
          <w:i w:val="false"/>
          <w:color w:val="000000"/>
          <w:sz w:val="28"/>
        </w:rPr>
        <w:t>
 1-тармағында: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Қазақстан Республикасының резидент заңды тұлғасы, Қазақстан Республикасында қызметін тұрақты мекеме арқылы жүзеге асыратын резидент емес заңды тұлға Қазақстан Республикасының резидент заңды тұлғасына, Қазақстан Республикасында қызметін тұрақты мекеме арқылы жүзеге асыратын резидент емес заңды тұлғаға төлейтін ұтыстар;";
</w:t>
      </w:r>
      <w:r>
        <w:br/>
      </w: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Қазақстан Республикасының резидент заңды тұлғасы, Қазақстан Республикасында қызметін тұрақты мекеме арқылы жүзеге асыратын резидент емес заңды тұлға Қазақстан Республикасының резидент заңды тұлғасына, Қазақстан Республикасында қызметін тұрақты мекеме арқылы жүзеге асыратын резидент емес заңды тұлғаға төлейтін сыйақы;";
</w:t>
      </w:r>
    </w:p>
    <w:p>
      <w:pPr>
        <w:spacing w:after="0"/>
        <w:ind w:left="0"/>
        <w:jc w:val="both"/>
      </w:pP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 xml:space="preserve"> 154-баптың </w:t>
      </w:r>
      <w:r>
        <w:rPr>
          <w:rFonts w:ascii="Times New Roman"/>
          <w:b w:val="false"/>
          <w:i w:val="false"/>
          <w:color w:val="000000"/>
          <w:sz w:val="28"/>
        </w:rPr>
        <w:t>
 1-тармағындағы "бойынша" деген сөзден кейін "осы тарауда және"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 xml:space="preserve"> 156-баптың </w:t>
      </w:r>
      <w:r>
        <w:rPr>
          <w:rFonts w:ascii="Times New Roman"/>
          <w:b w:val="false"/>
          <w:i w:val="false"/>
          <w:color w:val="000000"/>
          <w:sz w:val="28"/>
        </w:rPr>
        <w:t>
 1-тармағы мынадай мазмұндағы 40) тармақшамен толықтырылсын:
</w:t>
      </w:r>
      <w:r>
        <w:br/>
      </w:r>
      <w:r>
        <w:rPr>
          <w:rFonts w:ascii="Times New Roman"/>
          <w:b w:val="false"/>
          <w:i w:val="false"/>
          <w:color w:val="000000"/>
          <w:sz w:val="28"/>
        </w:rPr>
        <w:t>
      "40) ислам банкінде орналастырылған инвестициялық депозит бойынша табыс.";
</w:t>
      </w:r>
    </w:p>
    <w:p>
      <w:pPr>
        <w:spacing w:after="0"/>
        <w:ind w:left="0"/>
        <w:jc w:val="both"/>
      </w:pP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 xml:space="preserve"> 161-баптың </w:t>
      </w:r>
      <w:r>
        <w:rPr>
          <w:rFonts w:ascii="Times New Roman"/>
          <w:b w:val="false"/>
          <w:i w:val="false"/>
          <w:color w:val="000000"/>
          <w:sz w:val="28"/>
        </w:rPr>
        <w:t>
 3-тармағы мынадай мазмұндағы екінші және үшінші бөліктермен толықтырылсын:
</w:t>
      </w:r>
      <w:r>
        <w:br/>
      </w:r>
      <w:r>
        <w:rPr>
          <w:rFonts w:ascii="Times New Roman"/>
          <w:b w:val="false"/>
          <w:i w:val="false"/>
          <w:color w:val="000000"/>
          <w:sz w:val="28"/>
        </w:rPr>
        <w:t>
      "Резидент заңды тұлғаның шешімі бойынша оның құрылымдық бөлімшелері салық агенттері ретінде қаралуы мүмкін.
</w:t>
      </w:r>
      <w:r>
        <w:br/>
      </w:r>
      <w:r>
        <w:rPr>
          <w:rFonts w:ascii="Times New Roman"/>
          <w:b w:val="false"/>
          <w:i w:val="false"/>
          <w:color w:val="000000"/>
          <w:sz w:val="28"/>
        </w:rPr>
        <w:t>
      Резидент заңды тұлғаның шешімі бойынша салық агенттері болып танылған құрылымдық бөлімшелер осы Кодекстің 12-бөлімінің мақсаттары үшін әлеуметтік салықты дербес төлеушілер болып танылады.";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 xml:space="preserve"> 166-бапта </w:t>
      </w:r>
      <w:r>
        <w:rPr>
          <w:rFonts w:ascii="Times New Roman"/>
          <w:b w:val="false"/>
          <w:i w:val="false"/>
          <w:color w:val="000000"/>
          <w:sz w:val="28"/>
        </w:rPr>
        <w:t>
:
</w:t>
      </w:r>
      <w:r>
        <w:br/>
      </w:r>
      <w:r>
        <w:rPr>
          <w:rFonts w:ascii="Times New Roman"/>
          <w:b w:val="false"/>
          <w:i w:val="false"/>
          <w:color w:val="000000"/>
          <w:sz w:val="28"/>
        </w:rPr>
        <w:t>
      2-тармақ мынадай мазмұндағы екінші бөлікпен толықтырылсын:
</w:t>
      </w:r>
      <w:r>
        <w:br/>
      </w:r>
      <w:r>
        <w:rPr>
          <w:rFonts w:ascii="Times New Roman"/>
          <w:b w:val="false"/>
          <w:i w:val="false"/>
          <w:color w:val="000000"/>
          <w:sz w:val="28"/>
        </w:rPr>
        <w:t>
      "Салық кезеңі ішінде жұмыс орны өзгерген жағдайда осы тармақтың ережелері қызметкердің жаңа жұмыс орны бойынша қолданылмайды.";
</w:t>
      </w:r>
      <w:r>
        <w:br/>
      </w:r>
      <w:r>
        <w:rPr>
          <w:rFonts w:ascii="Times New Roman"/>
          <w:b w:val="false"/>
          <w:i w:val="false"/>
          <w:color w:val="000000"/>
          <w:sz w:val="28"/>
        </w:rPr>
        <w:t>
      3-тармақтағы "он бес жұмыс күнінен" деген сөздер "күнтізбелік он алты күннен"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 xml:space="preserve"> 179-баптың </w:t>
      </w:r>
      <w:r>
        <w:rPr>
          <w:rFonts w:ascii="Times New Roman"/>
          <w:b w:val="false"/>
          <w:i w:val="false"/>
          <w:color w:val="000000"/>
          <w:sz w:val="28"/>
        </w:rPr>
        <w:t>
 1-тармағы "орналасқан" деген сөзден кейін "(тұрғылықты)"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 xml:space="preserve"> 186-баптағы </w:t>
      </w:r>
      <w:r>
        <w:rPr>
          <w:rFonts w:ascii="Times New Roman"/>
          <w:b w:val="false"/>
          <w:i w:val="false"/>
          <w:color w:val="000000"/>
          <w:sz w:val="28"/>
        </w:rPr>
        <w:t>
 "тұрғылықты" деген сөз "орналасқан (тұрғылықты)"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 xml:space="preserve"> 191-баптың </w:t>
      </w:r>
      <w:r>
        <w:rPr>
          <w:rFonts w:ascii="Times New Roman"/>
          <w:b w:val="false"/>
          <w:i w:val="false"/>
          <w:color w:val="000000"/>
          <w:sz w:val="28"/>
        </w:rPr>
        <w:t>
 2-тармағының бірінші бөлігіндегі "алты айдан" деген сөздер "күнтізбелік жүз сексен үш күннен"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22) 
</w:t>
      </w:r>
      <w:r>
        <w:rPr>
          <w:rFonts w:ascii="Times New Roman"/>
          <w:b w:val="false"/>
          <w:i w:val="false"/>
          <w:color w:val="000000"/>
          <w:sz w:val="28"/>
        </w:rPr>
        <w:t xml:space="preserve"> 192-баптың </w:t>
      </w:r>
      <w:r>
        <w:rPr>
          <w:rFonts w:ascii="Times New Roman"/>
          <w:b w:val="false"/>
          <w:i w:val="false"/>
          <w:color w:val="000000"/>
          <w:sz w:val="28"/>
        </w:rPr>
        <w:t>
 1-тармағы мынадай мазмұндағы 28-1) тармақшамен толықтырылсын:
</w:t>
      </w:r>
      <w:r>
        <w:br/>
      </w:r>
      <w:r>
        <w:rPr>
          <w:rFonts w:ascii="Times New Roman"/>
          <w:b w:val="false"/>
          <w:i w:val="false"/>
          <w:color w:val="000000"/>
          <w:sz w:val="28"/>
        </w:rPr>
        <w:t>
      "28-1) ислам банкінде орналастырылған инвестициялық депозит бойынша табыс;";
</w:t>
      </w:r>
    </w:p>
    <w:p>
      <w:pPr>
        <w:spacing w:after="0"/>
        <w:ind w:left="0"/>
        <w:jc w:val="both"/>
      </w:pPr>
      <w:r>
        <w:rPr>
          <w:rFonts w:ascii="Times New Roman"/>
          <w:b w:val="false"/>
          <w:i w:val="false"/>
          <w:color w:val="000000"/>
          <w:sz w:val="28"/>
        </w:rPr>
        <w:t>
</w:t>
      </w:r>
      <w:r>
        <w:rPr>
          <w:rFonts w:ascii="Times New Roman"/>
          <w:b w:val="false"/>
          <w:i w:val="false"/>
          <w:color w:val="000000"/>
          <w:sz w:val="28"/>
        </w:rPr>
        <w:t>
      23) 
</w:t>
      </w:r>
      <w:r>
        <w:rPr>
          <w:rFonts w:ascii="Times New Roman"/>
          <w:b w:val="false"/>
          <w:i w:val="false"/>
          <w:color w:val="000000"/>
          <w:sz w:val="28"/>
        </w:rPr>
        <w:t xml:space="preserve"> 201-баптың </w:t>
      </w:r>
      <w:r>
        <w:rPr>
          <w:rFonts w:ascii="Times New Roman"/>
          <w:b w:val="false"/>
          <w:i w:val="false"/>
          <w:color w:val="000000"/>
          <w:sz w:val="28"/>
        </w:rPr>
        <w:t>
 8-тармағының 11) тармақшасындағы "табыстар салық салуға жатпайды." деген сөздер "табыстар;" деген сөзбен ауыстырылып, мынадай мазмұндағы 12) тармақшамен толықтырылсын:
</w:t>
      </w:r>
      <w:r>
        <w:br/>
      </w:r>
      <w:r>
        <w:rPr>
          <w:rFonts w:ascii="Times New Roman"/>
          <w:b w:val="false"/>
          <w:i w:val="false"/>
          <w:color w:val="000000"/>
          <w:sz w:val="28"/>
        </w:rPr>
        <w:t>
      "12) ислам банкінде орналастырылған инвестициялық депозит бойынша табыс салық салуға жатпайды.";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24) 
</w:t>
      </w:r>
      <w:r>
        <w:rPr>
          <w:rFonts w:ascii="Times New Roman"/>
          <w:b w:val="false"/>
          <w:i w:val="false"/>
          <w:color w:val="000000"/>
          <w:sz w:val="28"/>
        </w:rPr>
        <w:t xml:space="preserve"> 220-баптың </w:t>
      </w:r>
      <w:r>
        <w:rPr>
          <w:rFonts w:ascii="Times New Roman"/>
          <w:b w:val="false"/>
          <w:i w:val="false"/>
          <w:color w:val="000000"/>
          <w:sz w:val="28"/>
        </w:rPr>
        <w:t>
 3-тармағындағы "резидент еместің есебіне жазылған табыстарының және төлеуге жататын салықтардың сомалары көрсетілген салық есептілігінің тиісті нысанын резидент емес және (немесе) салық агенті табыс еткеннен кейін" деген сөздер "мынадай күндерден неғұрлым кеш: 
</w:t>
      </w:r>
      <w:r>
        <w:br/>
      </w:r>
      <w:r>
        <w:rPr>
          <w:rFonts w:ascii="Times New Roman"/>
          <w:b w:val="false"/>
          <w:i w:val="false"/>
          <w:color w:val="000000"/>
          <w:sz w:val="28"/>
        </w:rPr>
        <w:t>
      өтініш берілген күннен;
</w:t>
      </w:r>
      <w:r>
        <w:br/>
      </w:r>
      <w:r>
        <w:rPr>
          <w:rFonts w:ascii="Times New Roman"/>
          <w:b w:val="false"/>
          <w:i w:val="false"/>
          <w:color w:val="000000"/>
          <w:sz w:val="28"/>
        </w:rPr>
        <w:t>
      резидент еместің есебіне жазылған табыстарының және төлеуге жататын салықтардың сомалары көрсетілген салық есептілігінің тиісті нысанын резидент емес және (немесе) салық агенті табыс еткен күннен бастап"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25) 
</w:t>
      </w:r>
      <w:r>
        <w:rPr>
          <w:rFonts w:ascii="Times New Roman"/>
          <w:b w:val="false"/>
          <w:i w:val="false"/>
          <w:color w:val="000000"/>
          <w:sz w:val="28"/>
        </w:rPr>
        <w:t xml:space="preserve"> 250-бапта </w:t>
      </w:r>
      <w:r>
        <w:rPr>
          <w:rFonts w:ascii="Times New Roman"/>
          <w:b w:val="false"/>
          <w:i w:val="false"/>
          <w:color w:val="000000"/>
          <w:sz w:val="28"/>
        </w:rPr>
        <w:t>
:
</w:t>
      </w:r>
      <w:r>
        <w:br/>
      </w:r>
      <w:r>
        <w:rPr>
          <w:rFonts w:ascii="Times New Roman"/>
          <w:b w:val="false"/>
          <w:i w:val="false"/>
          <w:color w:val="000000"/>
          <w:sz w:val="28"/>
        </w:rPr>
        <w:t>
      2-тармақ мынадай мазмұндағы 1-1) тармақшамен толықтырылсын:
</w:t>
      </w:r>
      <w:r>
        <w:br/>
      </w:r>
      <w:r>
        <w:rPr>
          <w:rFonts w:ascii="Times New Roman"/>
          <w:b w:val="false"/>
          <w:i w:val="false"/>
          <w:color w:val="000000"/>
          <w:sz w:val="28"/>
        </w:rPr>
        <w:t>
      "1-1) ислам банкінің қаржы нарығын және қаржылық ұйымдарды реттеу мен қадағалау жөніндегі уәкілетті мемлекеттік органның лицензиясы негізінде жүзеге асырылатын мынадай банк операциялары:
</w:t>
      </w:r>
      <w:r>
        <w:br/>
      </w:r>
      <w:r>
        <w:rPr>
          <w:rFonts w:ascii="Times New Roman"/>
          <w:b w:val="false"/>
          <w:i w:val="false"/>
          <w:color w:val="000000"/>
          <w:sz w:val="28"/>
        </w:rPr>
        <w:t>
      жеке және заңды тұлғалардың талап етілгенге дейін процентсіз депозиттерін қабылдау, жеке және заңды тұлғалардың банк шоттарын ашу және жүргізу;
</w:t>
      </w:r>
      <w:r>
        <w:br/>
      </w:r>
      <w:r>
        <w:rPr>
          <w:rFonts w:ascii="Times New Roman"/>
          <w:b w:val="false"/>
          <w:i w:val="false"/>
          <w:color w:val="000000"/>
          <w:sz w:val="28"/>
        </w:rPr>
        <w:t>
      жеке және заңды тұлғалардың инвестициялық депозиттерін қабылдау;
</w:t>
      </w:r>
      <w:r>
        <w:br/>
      </w:r>
      <w:r>
        <w:rPr>
          <w:rFonts w:ascii="Times New Roman"/>
          <w:b w:val="false"/>
          <w:i w:val="false"/>
          <w:color w:val="000000"/>
          <w:sz w:val="28"/>
        </w:rPr>
        <w:t>
      банктік заем операциялары: ислам банкінің мерзімділік, қайтарымдылық талаптары бойынша және сыйақы алмай ақшалай нысанда кредиттер беруі;";
</w:t>
      </w:r>
      <w:r>
        <w:br/>
      </w:r>
      <w:r>
        <w:rPr>
          <w:rFonts w:ascii="Times New Roman"/>
          <w:b w:val="false"/>
          <w:i w:val="false"/>
          <w:color w:val="000000"/>
          <w:sz w:val="28"/>
        </w:rPr>
        <w:t>
      мынадай мазмұндағы 4-тармақпен толықтырылсын:
</w:t>
      </w:r>
      <w:r>
        <w:br/>
      </w:r>
      <w:r>
        <w:rPr>
          <w:rFonts w:ascii="Times New Roman"/>
          <w:b w:val="false"/>
          <w:i w:val="false"/>
          <w:color w:val="000000"/>
          <w:sz w:val="28"/>
        </w:rPr>
        <w:t>
      "4. Ислам банктерінің мүлікті беруі Қазақстан Республикасының банк заңнамасына сәйкес коммерциялық кредит бере отырып, сауда делдалы ретінде сауда қызметін қаржыландыру шеңберінде ислам банкі алуға тиіс табыс бөлігінде қосылған құн салығынан босатылады.
</w:t>
      </w:r>
      <w:r>
        <w:br/>
      </w:r>
      <w:r>
        <w:rPr>
          <w:rFonts w:ascii="Times New Roman"/>
          <w:b w:val="false"/>
          <w:i w:val="false"/>
          <w:color w:val="000000"/>
          <w:sz w:val="28"/>
        </w:rPr>
        <w:t>
      Осы тармақтың мақсатында ислам банкі алуға тиіс табысқа сатып алушыға өткізілетін тауарға үстеме баға сомасы жатады, ол ислам банкінің Қазақстан Республикасының банк заңнамасына сәйкес жасалған коммерциялық кредит туралы шартының талаптарымен айқындалады.
</w:t>
      </w:r>
      <w:r>
        <w:br/>
      </w:r>
      <w:r>
        <w:rPr>
          <w:rFonts w:ascii="Times New Roman"/>
          <w:b w:val="false"/>
          <w:i w:val="false"/>
          <w:color w:val="000000"/>
          <w:sz w:val="28"/>
        </w:rPr>
        <w:t>
      Осы тармақтың ережелері сатып алушы коммерциялық кредит туралы шартты орындаудан бас тартқан кезде ислам банкінің тауарды үшінші тұлғаға өткізуі жағдайларына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26) 
</w:t>
      </w:r>
      <w:r>
        <w:rPr>
          <w:rFonts w:ascii="Times New Roman"/>
          <w:b w:val="false"/>
          <w:i w:val="false"/>
          <w:color w:val="000000"/>
          <w:sz w:val="28"/>
        </w:rPr>
        <w:t xml:space="preserve"> 262-бап </w:t>
      </w:r>
      <w:r>
        <w:rPr>
          <w:rFonts w:ascii="Times New Roman"/>
          <w:b w:val="false"/>
          <w:i w:val="false"/>
          <w:color w:val="000000"/>
          <w:sz w:val="28"/>
        </w:rPr>
        <w:t>
 мынадай мазмұндағы 5-тармақпен толықтырылсын:
</w:t>
      </w:r>
      <w:r>
        <w:br/>
      </w:r>
      <w:r>
        <w:rPr>
          <w:rFonts w:ascii="Times New Roman"/>
          <w:b w:val="false"/>
          <w:i w:val="false"/>
          <w:color w:val="000000"/>
          <w:sz w:val="28"/>
        </w:rPr>
        <w:t>
      "5. Есепке жатқызудың барабар әдісін пайдаланатын ислам банктерінің Қазақстан Республикасының банк заңнамасына сәйкес коммерциялық кредит бере отырып, сауда делдалы ретінде сауда қызметін қаржыландыру шеңберінде мүлікті сатып алумен және берумен байланысты айналымдар бойынша қосылған құн салығы сомаларын есепке алудың бөлек әдісін қолдануға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27) 
</w:t>
      </w:r>
      <w:r>
        <w:rPr>
          <w:rFonts w:ascii="Times New Roman"/>
          <w:b w:val="false"/>
          <w:i w:val="false"/>
          <w:color w:val="000000"/>
          <w:sz w:val="28"/>
        </w:rPr>
        <w:t xml:space="preserve"> 355-бапта </w:t>
      </w:r>
      <w:r>
        <w:rPr>
          <w:rFonts w:ascii="Times New Roman"/>
          <w:b w:val="false"/>
          <w:i w:val="false"/>
          <w:color w:val="000000"/>
          <w:sz w:val="28"/>
        </w:rPr>
        <w:t>
:
</w:t>
      </w:r>
      <w:r>
        <w:br/>
      </w:r>
      <w:r>
        <w:rPr>
          <w:rFonts w:ascii="Times New Roman"/>
          <w:b w:val="false"/>
          <w:i w:val="false"/>
          <w:color w:val="000000"/>
          <w:sz w:val="28"/>
        </w:rPr>
        <w:t>
      "резидент еместер" деген сөздер "резидент емес заңды тұлғалар" деген сөздермен ауыстырылсын;
</w:t>
      </w:r>
      <w:r>
        <w:br/>
      </w:r>
      <w:r>
        <w:rPr>
          <w:rFonts w:ascii="Times New Roman"/>
          <w:b w:val="false"/>
          <w:i w:val="false"/>
          <w:color w:val="000000"/>
          <w:sz w:val="28"/>
        </w:rPr>
        <w:t>
      2-тармақ мынадай мазмұндағы екінші бөлікпен толықтырылсын:
</w:t>
      </w:r>
      <w:r>
        <w:br/>
      </w:r>
      <w:r>
        <w:rPr>
          <w:rFonts w:ascii="Times New Roman"/>
          <w:b w:val="false"/>
          <w:i w:val="false"/>
          <w:color w:val="000000"/>
          <w:sz w:val="28"/>
        </w:rPr>
        <w:t>
      "Резидент заңды тұлғаның шешімі бойынша әлеуметтік салықты дербес төлеушілер болып танылған құрылымдық бөлімшелер осы Кодекстің 19-тарауының мақсаттары үшін жеке табыс салығы жөніндегі салық агенттері болып танылады.";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28) 
</w:t>
      </w:r>
      <w:r>
        <w:rPr>
          <w:rFonts w:ascii="Times New Roman"/>
          <w:b w:val="false"/>
          <w:i w:val="false"/>
          <w:color w:val="000000"/>
          <w:sz w:val="28"/>
        </w:rPr>
        <w:t xml:space="preserve"> 357-бапта </w:t>
      </w:r>
      <w:r>
        <w:rPr>
          <w:rFonts w:ascii="Times New Roman"/>
          <w:b w:val="false"/>
          <w:i w:val="false"/>
          <w:color w:val="000000"/>
          <w:sz w:val="28"/>
        </w:rPr>
        <w:t>
:
</w:t>
      </w:r>
      <w:r>
        <w:br/>
      </w:r>
      <w:r>
        <w:rPr>
          <w:rFonts w:ascii="Times New Roman"/>
          <w:b w:val="false"/>
          <w:i w:val="false"/>
          <w:color w:val="000000"/>
          <w:sz w:val="28"/>
        </w:rPr>
        <w:t>
      2-тармақтағы "қызметкерге күнтізбелік ай үшін есептелген табысының жалпы сомасы" деген сөздер "күнтізбелік ай үшін осы Кодекстің 357-бабының 1-тармағына сәйкес айқындалған салық салу объектісі" деген сөздермен ауыстырылсын;
</w:t>
      </w:r>
      <w:r>
        <w:br/>
      </w:r>
      <w:r>
        <w:rPr>
          <w:rFonts w:ascii="Times New Roman"/>
          <w:b w:val="false"/>
          <w:i w:val="false"/>
          <w:color w:val="000000"/>
          <w:sz w:val="28"/>
        </w:rPr>
        <w:t>
      3-тармақтың 4) және 5) тармақшаларындағы "өтемдер", "өтемдері" деген сөздер "өтемақы төлемдері"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29) 
</w:t>
      </w:r>
      <w:r>
        <w:rPr>
          <w:rFonts w:ascii="Times New Roman"/>
          <w:b w:val="false"/>
          <w:i w:val="false"/>
          <w:color w:val="000000"/>
          <w:sz w:val="28"/>
        </w:rPr>
        <w:t xml:space="preserve"> 359-бапта </w:t>
      </w:r>
      <w:r>
        <w:rPr>
          <w:rFonts w:ascii="Times New Roman"/>
          <w:b w:val="false"/>
          <w:i w:val="false"/>
          <w:color w:val="000000"/>
          <w:sz w:val="28"/>
        </w:rPr>
        <w:t>
:
</w:t>
      </w:r>
      <w:r>
        <w:br/>
      </w:r>
      <w:r>
        <w:rPr>
          <w:rFonts w:ascii="Times New Roman"/>
          <w:b w:val="false"/>
          <w:i w:val="false"/>
          <w:color w:val="000000"/>
          <w:sz w:val="28"/>
        </w:rPr>
        <w:t>
      1-тармақта "бабының 1-тармағына" деген сөздер "бабына" деген сөзбен ауыстырылсын;
</w:t>
      </w:r>
      <w:r>
        <w:br/>
      </w:r>
      <w:r>
        <w:rPr>
          <w:rFonts w:ascii="Times New Roman"/>
          <w:b w:val="false"/>
          <w:i w:val="false"/>
          <w:color w:val="000000"/>
          <w:sz w:val="28"/>
        </w:rPr>
        <w:t>
      3-тармақ мынадай мазмұндағы екінші бөлікпен толықтырылсын:
</w:t>
      </w:r>
      <w:r>
        <w:br/>
      </w:r>
      <w:r>
        <w:rPr>
          <w:rFonts w:ascii="Times New Roman"/>
          <w:b w:val="false"/>
          <w:i w:val="false"/>
          <w:color w:val="000000"/>
          <w:sz w:val="28"/>
        </w:rPr>
        <w:t>
      "Мемлекеттік әлеуметтік сақтандыру қорына әлеуметтік аударымдар сомасы әлеуметтік салық сомасынан асып кеткен кезде әлеуметтік салық сомасы нөлге тең деп есептеледі.";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30) 
</w:t>
      </w:r>
      <w:r>
        <w:rPr>
          <w:rFonts w:ascii="Times New Roman"/>
          <w:b w:val="false"/>
          <w:i w:val="false"/>
          <w:color w:val="000000"/>
          <w:sz w:val="28"/>
        </w:rPr>
        <w:t xml:space="preserve"> 365-баптың </w:t>
      </w:r>
      <w:r>
        <w:rPr>
          <w:rFonts w:ascii="Times New Roman"/>
          <w:b w:val="false"/>
          <w:i w:val="false"/>
          <w:color w:val="000000"/>
          <w:sz w:val="28"/>
        </w:rPr>
        <w:t>
 3-тармағының 6) тармақшасындағы "Халық қаһарманы" атағына ие болған" деген сөздер - "Халық қаһарманы", "Қазақстанның Еңбек Ері" атақтарына ие болған" деген сөздермен, 
</w:t>
      </w:r>
      <w:r>
        <w:rPr>
          <w:rFonts w:ascii="Times New Roman"/>
          <w:b w:val="false"/>
          <w:i w:val="false"/>
          <w:color w:val="000000"/>
          <w:sz w:val="28"/>
        </w:rPr>
        <w:t xml:space="preserve"> 403-баптың </w:t>
      </w:r>
      <w:r>
        <w:rPr>
          <w:rFonts w:ascii="Times New Roman"/>
          <w:b w:val="false"/>
          <w:i w:val="false"/>
          <w:color w:val="000000"/>
          <w:sz w:val="28"/>
        </w:rPr>
        <w:t>
 2-тармағының 2) тармақшасындағы, 
</w:t>
      </w:r>
      <w:r>
        <w:rPr>
          <w:rFonts w:ascii="Times New Roman"/>
          <w:b w:val="false"/>
          <w:i w:val="false"/>
          <w:color w:val="000000"/>
          <w:sz w:val="28"/>
        </w:rPr>
        <w:t xml:space="preserve"> 545-баптың </w:t>
      </w:r>
      <w:r>
        <w:rPr>
          <w:rFonts w:ascii="Times New Roman"/>
          <w:b w:val="false"/>
          <w:i w:val="false"/>
          <w:color w:val="000000"/>
          <w:sz w:val="28"/>
        </w:rPr>
        <w:t>
 4) тармақшасындағы, 
</w:t>
      </w:r>
      <w:r>
        <w:rPr>
          <w:rFonts w:ascii="Times New Roman"/>
          <w:b w:val="false"/>
          <w:i w:val="false"/>
          <w:color w:val="000000"/>
          <w:sz w:val="28"/>
        </w:rPr>
        <w:t xml:space="preserve"> 546-баптың </w:t>
      </w:r>
      <w:r>
        <w:rPr>
          <w:rFonts w:ascii="Times New Roman"/>
          <w:b w:val="false"/>
          <w:i w:val="false"/>
          <w:color w:val="000000"/>
          <w:sz w:val="28"/>
        </w:rPr>
        <w:t>
 1) тармақшасының бесінші абзацындағы, 6) тармақшасының үшінші абзацындағы және 7) тармақшасының екінші абзацындағы "Халық қаһарманы" атағын алған" деген сөздер "Халық қаһарманы", "Қазақстанның Еңбек Ері" атақтарын алған"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31) 
</w:t>
      </w:r>
      <w:r>
        <w:rPr>
          <w:rFonts w:ascii="Times New Roman"/>
          <w:b w:val="false"/>
          <w:i w:val="false"/>
          <w:color w:val="000000"/>
          <w:sz w:val="28"/>
        </w:rPr>
        <w:t xml:space="preserve"> 367-баптың </w:t>
      </w:r>
      <w:r>
        <w:rPr>
          <w:rFonts w:ascii="Times New Roman"/>
          <w:b w:val="false"/>
          <w:i w:val="false"/>
          <w:color w:val="000000"/>
          <w:sz w:val="28"/>
        </w:rPr>
        <w:t>
 1-тармағындағы кестенің 5-жолы 3-бағанының екінші абзацындағы "1" деген цифр "10"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32) 
</w:t>
      </w:r>
      <w:r>
        <w:rPr>
          <w:rFonts w:ascii="Times New Roman"/>
          <w:b w:val="false"/>
          <w:i w:val="false"/>
          <w:color w:val="000000"/>
          <w:sz w:val="28"/>
        </w:rPr>
        <w:t xml:space="preserve"> 368-баптың </w:t>
      </w:r>
      <w:r>
        <w:rPr>
          <w:rFonts w:ascii="Times New Roman"/>
          <w:b w:val="false"/>
          <w:i w:val="false"/>
          <w:color w:val="000000"/>
          <w:sz w:val="28"/>
        </w:rPr>
        <w:t>
 1-тармағының үшінші бөлігіндегі, 2-тармағының бірінші абзацы мен 2) тармақшасындағы "оралымды" деген сөз "жедел"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33) 
</w:t>
      </w:r>
      <w:r>
        <w:rPr>
          <w:rFonts w:ascii="Times New Roman"/>
          <w:b w:val="false"/>
          <w:i w:val="false"/>
          <w:color w:val="000000"/>
          <w:sz w:val="28"/>
        </w:rPr>
        <w:t xml:space="preserve"> 369-баптың </w:t>
      </w:r>
      <w:r>
        <w:rPr>
          <w:rFonts w:ascii="Times New Roman"/>
          <w:b w:val="false"/>
          <w:i w:val="false"/>
          <w:color w:val="000000"/>
          <w:sz w:val="28"/>
        </w:rPr>
        <w:t>
 1-тармағындағы "оралымды" деген сөз "жедел"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34) 
</w:t>
      </w:r>
      <w:r>
        <w:rPr>
          <w:rFonts w:ascii="Times New Roman"/>
          <w:b w:val="false"/>
          <w:i w:val="false"/>
          <w:color w:val="000000"/>
          <w:sz w:val="28"/>
        </w:rPr>
        <w:t xml:space="preserve"> 373-бапта </w:t>
      </w:r>
      <w:r>
        <w:rPr>
          <w:rFonts w:ascii="Times New Roman"/>
          <w:b w:val="false"/>
          <w:i w:val="false"/>
          <w:color w:val="000000"/>
          <w:sz w:val="28"/>
        </w:rPr>
        <w:t>
:
</w:t>
      </w:r>
      <w:r>
        <w:br/>
      </w:r>
      <w:r>
        <w:rPr>
          <w:rFonts w:ascii="Times New Roman"/>
          <w:b w:val="false"/>
          <w:i w:val="false"/>
          <w:color w:val="000000"/>
          <w:sz w:val="28"/>
        </w:rPr>
        <w:t>
      3-тармақтың бірінші абзацы мынадай редакцияда жазылсын:
</w:t>
      </w:r>
      <w:r>
        <w:br/>
      </w:r>
      <w:r>
        <w:rPr>
          <w:rFonts w:ascii="Times New Roman"/>
          <w:b w:val="false"/>
          <w:i w:val="false"/>
          <w:color w:val="000000"/>
          <w:sz w:val="28"/>
        </w:rPr>
        <w:t>
      "3. Егер осы бапта өзгеше көзделмесе мыналар:";
</w:t>
      </w:r>
      <w:r>
        <w:br/>
      </w:r>
      <w:r>
        <w:rPr>
          <w:rFonts w:ascii="Times New Roman"/>
          <w:b w:val="false"/>
          <w:i w:val="false"/>
          <w:color w:val="000000"/>
          <w:sz w:val="28"/>
        </w:rPr>
        <w:t>
      4-тармақ мынадай редакцияда жазылсын:
</w:t>
      </w:r>
      <w:r>
        <w:br/>
      </w:r>
      <w:r>
        <w:rPr>
          <w:rFonts w:ascii="Times New Roman"/>
          <w:b w:val="false"/>
          <w:i w:val="false"/>
          <w:color w:val="000000"/>
          <w:sz w:val="28"/>
        </w:rPr>
        <w:t>
      "4. Осы баптың 3-тармағының 3)-7) тармақшаларында аталған салық төлеушілер пайдалануға немесе жалға берілген жер учаскелері бойынша салық төлеушілер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35) 
</w:t>
      </w:r>
      <w:r>
        <w:rPr>
          <w:rFonts w:ascii="Times New Roman"/>
          <w:b w:val="false"/>
          <w:i w:val="false"/>
          <w:color w:val="000000"/>
          <w:sz w:val="28"/>
        </w:rPr>
        <w:t xml:space="preserve"> 406-баптың </w:t>
      </w:r>
      <w:r>
        <w:rPr>
          <w:rFonts w:ascii="Times New Roman"/>
          <w:b w:val="false"/>
          <w:i w:val="false"/>
          <w:color w:val="000000"/>
          <w:sz w:val="28"/>
        </w:rPr>
        <w:t>
 4-тармағының үшінші бөлігінде "қалаған" деген сөз "қаланған"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36) 
</w:t>
      </w:r>
      <w:r>
        <w:rPr>
          <w:rFonts w:ascii="Times New Roman"/>
          <w:b w:val="false"/>
          <w:i w:val="false"/>
          <w:color w:val="000000"/>
          <w:sz w:val="28"/>
        </w:rPr>
        <w:t xml:space="preserve"> 416-баптың </w:t>
      </w:r>
      <w:r>
        <w:rPr>
          <w:rFonts w:ascii="Times New Roman"/>
          <w:b w:val="false"/>
          <w:i w:val="false"/>
          <w:color w:val="000000"/>
          <w:sz w:val="28"/>
        </w:rPr>
        <w:t>
 2-тармағының 3) тармақшасындағы "25 000" деген цифрлар "2 500"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37) 
</w:t>
      </w:r>
      <w:r>
        <w:rPr>
          <w:rFonts w:ascii="Times New Roman"/>
          <w:b w:val="false"/>
          <w:i w:val="false"/>
          <w:color w:val="000000"/>
          <w:sz w:val="28"/>
        </w:rPr>
        <w:t xml:space="preserve"> 419-баптың </w:t>
      </w:r>
      <w:r>
        <w:rPr>
          <w:rFonts w:ascii="Times New Roman"/>
          <w:b w:val="false"/>
          <w:i w:val="false"/>
          <w:color w:val="000000"/>
          <w:sz w:val="28"/>
        </w:rPr>
        <w:t>
 2) тармақшасындағы "ойнауға" деген сөз "ойынына"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38) 
</w:t>
      </w:r>
      <w:r>
        <w:rPr>
          <w:rFonts w:ascii="Times New Roman"/>
          <w:b w:val="false"/>
          <w:i w:val="false"/>
          <w:color w:val="000000"/>
          <w:sz w:val="28"/>
        </w:rPr>
        <w:t xml:space="preserve"> 422-бапта </w:t>
      </w:r>
      <w:r>
        <w:rPr>
          <w:rFonts w:ascii="Times New Roman"/>
          <w:b w:val="false"/>
          <w:i w:val="false"/>
          <w:color w:val="000000"/>
          <w:sz w:val="28"/>
        </w:rPr>
        <w:t>
:
</w:t>
      </w:r>
      <w:r>
        <w:br/>
      </w:r>
      <w:r>
        <w:rPr>
          <w:rFonts w:ascii="Times New Roman"/>
          <w:b w:val="false"/>
          <w:i w:val="false"/>
          <w:color w:val="000000"/>
          <w:sz w:val="28"/>
        </w:rPr>
        <w:t>
      тақырыбы мынадай редакцияда жазылсын:
</w:t>
      </w:r>
      <w:r>
        <w:br/>
      </w:r>
      <w:r>
        <w:rPr>
          <w:rFonts w:ascii="Times New Roman"/>
          <w:b w:val="false"/>
          <w:i w:val="false"/>
          <w:color w:val="000000"/>
          <w:sz w:val="28"/>
        </w:rPr>
        <w:t>
      "Тіркелген салықтың ставкалары";
</w:t>
      </w:r>
      <w:r>
        <w:br/>
      </w:r>
      <w:r>
        <w:rPr>
          <w:rFonts w:ascii="Times New Roman"/>
          <w:b w:val="false"/>
          <w:i w:val="false"/>
          <w:color w:val="000000"/>
          <w:sz w:val="28"/>
        </w:rPr>
        <w:t>
      1-тармақтың бірінші абзацы "салық салу" деген сөздерден кейін "объектісінің" деген сөзбен толықтырылсын;
</w:t>
      </w:r>
      <w:r>
        <w:br/>
      </w:r>
      <w:r>
        <w:rPr>
          <w:rFonts w:ascii="Times New Roman"/>
          <w:b w:val="false"/>
          <w:i w:val="false"/>
          <w:color w:val="000000"/>
          <w:sz w:val="28"/>
        </w:rPr>
        <w:t>
      2-тармағындағы "атқарушы" деген сөз "өкілді"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39) 
</w:t>
      </w:r>
      <w:r>
        <w:rPr>
          <w:rFonts w:ascii="Times New Roman"/>
          <w:b w:val="false"/>
          <w:i w:val="false"/>
          <w:color w:val="000000"/>
          <w:sz w:val="28"/>
        </w:rPr>
        <w:t xml:space="preserve"> 426-баптың </w:t>
      </w:r>
      <w:r>
        <w:rPr>
          <w:rFonts w:ascii="Times New Roman"/>
          <w:b w:val="false"/>
          <w:i w:val="false"/>
          <w:color w:val="000000"/>
          <w:sz w:val="28"/>
        </w:rPr>
        <w:t>
 2-тармағы мынадай редакцияда жазылсын:
</w:t>
      </w:r>
      <w:r>
        <w:br/>
      </w:r>
      <w:r>
        <w:rPr>
          <w:rFonts w:ascii="Times New Roman"/>
          <w:b w:val="false"/>
          <w:i w:val="false"/>
          <w:color w:val="000000"/>
          <w:sz w:val="28"/>
        </w:rPr>
        <w:t>
      "Патент - төлем көзінен ұсталатын жеке табыс салығын қоспағанда, жеке табыс салығы мен әлеуметтік салық бойынша бюджетпен есеп айырысу фактісін растайтын 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40) 
</w:t>
      </w:r>
      <w:r>
        <w:rPr>
          <w:rFonts w:ascii="Times New Roman"/>
          <w:b w:val="false"/>
          <w:i w:val="false"/>
          <w:color w:val="000000"/>
          <w:sz w:val="28"/>
        </w:rPr>
        <w:t xml:space="preserve"> 446-бапта </w:t>
      </w:r>
      <w:r>
        <w:rPr>
          <w:rFonts w:ascii="Times New Roman"/>
          <w:b w:val="false"/>
          <w:i w:val="false"/>
          <w:color w:val="000000"/>
          <w:sz w:val="28"/>
        </w:rPr>
        <w:t>
:
</w:t>
      </w:r>
      <w:r>
        <w:br/>
      </w:r>
      <w:r>
        <w:rPr>
          <w:rFonts w:ascii="Times New Roman"/>
          <w:b w:val="false"/>
          <w:i w:val="false"/>
          <w:color w:val="000000"/>
          <w:sz w:val="28"/>
        </w:rPr>
        <w:t>
      1-тармақтың бірінші абзацы мынадай редакцияда жазылсын:
</w:t>
      </w:r>
      <w:r>
        <w:br/>
      </w:r>
      <w:r>
        <w:rPr>
          <w:rFonts w:ascii="Times New Roman"/>
          <w:b w:val="false"/>
          <w:i w:val="false"/>
          <w:color w:val="000000"/>
          <w:sz w:val="28"/>
        </w:rPr>
        <w:t>
      "Бірыңғай жер салығын, әлеуметтік салықты, төлем көзінен ұсталатын жеке табыс салығын, жер бетіндегі көздердің су ресурстарын пайдаланғаны үшін төлемақыны, қоршаған ортаға эмиссия үшін төлемақыны, әлеуметтік аударымдарды төлеу, міндетті зейнетақы жарналарын аудару мынадай тәртіппен:";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Әлеуметтік салықты және төлем көзінен ұсталатын жеке табыс салығын төлеу жер учаскелерінің орналасқан жері бойынша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41) 
</w:t>
      </w:r>
      <w:r>
        <w:rPr>
          <w:rFonts w:ascii="Times New Roman"/>
          <w:b w:val="false"/>
          <w:i w:val="false"/>
          <w:color w:val="000000"/>
          <w:sz w:val="28"/>
        </w:rPr>
        <w:t xml:space="preserve"> 447-баптың </w:t>
      </w:r>
      <w:r>
        <w:rPr>
          <w:rFonts w:ascii="Times New Roman"/>
          <w:b w:val="false"/>
          <w:i w:val="false"/>
          <w:color w:val="000000"/>
          <w:sz w:val="28"/>
        </w:rPr>
        <w:t>
 бірінші бөлігі мынадай редакцияда жазылсын:
</w:t>
      </w:r>
      <w:r>
        <w:br/>
      </w:r>
      <w:r>
        <w:rPr>
          <w:rFonts w:ascii="Times New Roman"/>
          <w:b w:val="false"/>
          <w:i w:val="false"/>
          <w:color w:val="000000"/>
          <w:sz w:val="28"/>
        </w:rPr>
        <w:t>
      "Бірыңғай жер салығын төлеушілерге арналған декларацияда бірыңғай жер салығының, әлеуметтік салықтың, төлем көзінен ұсталатын жеке табыс салығының, жер беті көздерінің су ресурстарын пайдаланғаны үшін төлемақының, қоршаған ортаға эмиссия үшін төлемақының, міндетті зейнетақы жарналары мен әлеуметтік аударымдардың есептелген сомалары көрініс табады.";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42) 
</w:t>
      </w:r>
      <w:r>
        <w:rPr>
          <w:rFonts w:ascii="Times New Roman"/>
          <w:b w:val="false"/>
          <w:i w:val="false"/>
          <w:color w:val="000000"/>
          <w:sz w:val="28"/>
        </w:rPr>
        <w:t xml:space="preserve"> 456-баптың </w:t>
      </w:r>
      <w:r>
        <w:rPr>
          <w:rFonts w:ascii="Times New Roman"/>
          <w:b w:val="false"/>
          <w:i w:val="false"/>
          <w:color w:val="000000"/>
          <w:sz w:val="28"/>
        </w:rPr>
        <w:t>
 1-бағанына өзгеріс орыс тілінде енгізіледі, мемлекеттік тілдегі мәтіні өзгермейді;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43) 
</w:t>
      </w:r>
      <w:r>
        <w:rPr>
          <w:rFonts w:ascii="Times New Roman"/>
          <w:b w:val="false"/>
          <w:i w:val="false"/>
          <w:color w:val="000000"/>
          <w:sz w:val="28"/>
        </w:rPr>
        <w:t xml:space="preserve"> 471-бапта </w:t>
      </w:r>
      <w:r>
        <w:rPr>
          <w:rFonts w:ascii="Times New Roman"/>
          <w:b w:val="false"/>
          <w:i w:val="false"/>
          <w:color w:val="000000"/>
          <w:sz w:val="28"/>
        </w:rPr>
        <w:t>
:
</w:t>
      </w:r>
      <w:r>
        <w:br/>
      </w:r>
      <w:r>
        <w:rPr>
          <w:rFonts w:ascii="Times New Roman"/>
          <w:b w:val="false"/>
          <w:i w:val="false"/>
          <w:color w:val="000000"/>
          <w:sz w:val="28"/>
        </w:rPr>
        <w:t>
      кестенің 1.45 жолының 2-бағаны мынадай редакцияда жазылсын:
</w:t>
      </w:r>
      <w:r>
        <w:br/>
      </w:r>
      <w:r>
        <w:rPr>
          <w:rFonts w:ascii="Times New Roman"/>
          <w:b w:val="false"/>
          <w:i w:val="false"/>
          <w:color w:val="000000"/>
          <w:sz w:val="28"/>
        </w:rPr>
        <w:t>
      "Медициналық-әлеуметтік мекемелерде (ұйымдарда) тірек-қимыл мүшесі бұзылған балалар үшін арнайы әлеуметтік қызмет көрсетуді ұсыну";
</w:t>
      </w:r>
      <w:r>
        <w:br/>
      </w:r>
      <w:r>
        <w:rPr>
          <w:rFonts w:ascii="Times New Roman"/>
          <w:b w:val="false"/>
          <w:i w:val="false"/>
          <w:color w:val="000000"/>
          <w:sz w:val="28"/>
        </w:rPr>
        <w:t>
      мынадай мазмұндағы 1.45-1, 1.45-2, 1.45-3, 1.45-4, 1.45-5 жолдармен толықтырылсын: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10073"/>
        <w:gridCol w:w="1773"/>
      </w:tblGrid>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1.45-1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мүгедектер, оның ішінде психоневрологиялық патологиялары бар мүгедек балалар үшін психоневрологиялық медициналық-әлеуметтік мекемелерде (ұйымдарда) арнайы әлеуметтік қызмет көрсетуді ұсыну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1.45-2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қарттар мен мүгедектер үшін жалпы үлгідегі медициналық-әлеуметтік мекемелерде (ұйымдарда) арнайы әлеуметтік қызмет көрсетуді ұсыну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1.45-3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қарттар, мүгедектер, оның ішінде мүгедек балалар үшін аумақтық күндіз болатын орталықтарда арнайы әлеуметтік қызмет көрсетуді ұсыну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1.45-4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қарттар, мүгедектер, оның ішінде мүгедек балалар үшін оңалту орталықтарында арнайы әлеуметтік қызмет көрсетуді ұсыну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1.45-5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қарттар, мүгедектер, оның ішінде мүгедек балалар үшін үйде күндізгі күтім жасайтын арнайы әлеуметтік қызмет көрсетуді ұсыну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44) 
</w:t>
      </w:r>
      <w:r>
        <w:rPr>
          <w:rFonts w:ascii="Times New Roman"/>
          <w:b w:val="false"/>
          <w:i w:val="false"/>
          <w:color w:val="000000"/>
          <w:sz w:val="28"/>
        </w:rPr>
        <w:t xml:space="preserve"> 495-бапта </w:t>
      </w:r>
      <w:r>
        <w:rPr>
          <w:rFonts w:ascii="Times New Roman"/>
          <w:b w:val="false"/>
          <w:i w:val="false"/>
          <w:color w:val="000000"/>
          <w:sz w:val="28"/>
        </w:rPr>
        <w:t>
:
</w:t>
      </w:r>
      <w:r>
        <w:br/>
      </w:r>
      <w:r>
        <w:rPr>
          <w:rFonts w:ascii="Times New Roman"/>
          <w:b w:val="false"/>
          <w:i w:val="false"/>
          <w:color w:val="000000"/>
          <w:sz w:val="28"/>
        </w:rPr>
        <w:t>
      3-тармақтың кестесі мынадай редакцияда жазылсын: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8353"/>
        <w:gridCol w:w="4393"/>
      </w:tblGrid>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Рет
</w:t>
            </w:r>
            <w:r>
              <w:br/>
            </w:r>
            <w:r>
              <w:rPr>
                <w:rFonts w:ascii="Times New Roman"/>
                <w:b w:val="false"/>
                <w:i w:val="false"/>
                <w:color w:val="000000"/>
                <w:sz w:val="20"/>
              </w:rPr>
              <w:t>
N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Ластағыш заттардың түрлері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тонна үшін төлемақы ставкалары (АЕК)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Көмірсутектер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2,23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Көміртегі тотықтары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0,73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Метан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0,04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Күкірт диоксиды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Азот диоксиды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Күл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Күкіртті сутегі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62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Меркаптан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9966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6-тармақта:
</w:t>
      </w:r>
      <w:r>
        <w:br/>
      </w:r>
      <w:r>
        <w:rPr>
          <w:rFonts w:ascii="Times New Roman"/>
          <w:b w:val="false"/>
          <w:i w:val="false"/>
          <w:color w:val="000000"/>
          <w:sz w:val="28"/>
        </w:rPr>
        <w:t>
      кестенің 1.3.5 жолының 3-бағанындағы "0,033" деген цифрлар "0,33" деген цифрлармен ауыстырылсын;
</w:t>
      </w:r>
      <w:r>
        <w:br/>
      </w:r>
      <w:r>
        <w:rPr>
          <w:rFonts w:ascii="Times New Roman"/>
          <w:b w:val="false"/>
          <w:i w:val="false"/>
          <w:color w:val="000000"/>
          <w:sz w:val="28"/>
        </w:rPr>
        <w:t>
      кесте мынадай мазмұндағы 1.3.7. жолмен толықтырылсын: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6633"/>
        <w:gridCol w:w="2673"/>
        <w:gridCol w:w="2533"/>
      </w:tblGrid>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1.3.7.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техникалық және элементарлық күкірт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3,77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45) 
</w:t>
      </w:r>
      <w:r>
        <w:rPr>
          <w:rFonts w:ascii="Times New Roman"/>
          <w:b w:val="false"/>
          <w:i w:val="false"/>
          <w:color w:val="000000"/>
          <w:sz w:val="28"/>
        </w:rPr>
        <w:t xml:space="preserve"> 511-баптың </w:t>
      </w:r>
      <w:r>
        <w:rPr>
          <w:rFonts w:ascii="Times New Roman"/>
          <w:b w:val="false"/>
          <w:i w:val="false"/>
          <w:color w:val="000000"/>
          <w:sz w:val="28"/>
        </w:rPr>
        <w:t>
 5-тармағында:
</w:t>
      </w:r>
      <w:r>
        <w:br/>
      </w:r>
      <w:r>
        <w:rPr>
          <w:rFonts w:ascii="Times New Roman"/>
          <w:b w:val="false"/>
          <w:i w:val="false"/>
          <w:color w:val="000000"/>
          <w:sz w:val="28"/>
        </w:rPr>
        <w:t>
      бірінші бөліктегі ", егер осы тармақта өзгеше көзделмесе," деген сөздер алып тасталсын;
</w:t>
      </w:r>
      <w:r>
        <w:br/>
      </w:r>
      <w:r>
        <w:rPr>
          <w:rFonts w:ascii="Times New Roman"/>
          <w:b w:val="false"/>
          <w:i w:val="false"/>
          <w:color w:val="000000"/>
          <w:sz w:val="28"/>
        </w:rPr>
        <w:t>
      екінші бөлік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46) 
</w:t>
      </w:r>
      <w:r>
        <w:rPr>
          <w:rFonts w:ascii="Times New Roman"/>
          <w:b w:val="false"/>
          <w:i w:val="false"/>
          <w:color w:val="000000"/>
          <w:sz w:val="28"/>
        </w:rPr>
        <w:t xml:space="preserve"> 603-баптың </w:t>
      </w:r>
      <w:r>
        <w:rPr>
          <w:rFonts w:ascii="Times New Roman"/>
          <w:b w:val="false"/>
          <w:i w:val="false"/>
          <w:color w:val="000000"/>
          <w:sz w:val="28"/>
        </w:rPr>
        <w:t>
 2-тармағында "салық кезеңінің соңында" деген сөздерден кейін ", қосылған құн салығының қайтарылуға жатпайтын асып кеткен сомасын қоспағанда,"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47) 
</w:t>
      </w:r>
      <w:r>
        <w:rPr>
          <w:rFonts w:ascii="Times New Roman"/>
          <w:b w:val="false"/>
          <w:i w:val="false"/>
          <w:color w:val="000000"/>
          <w:sz w:val="28"/>
        </w:rPr>
        <w:t xml:space="preserve"> 635-баптың </w:t>
      </w:r>
      <w:r>
        <w:rPr>
          <w:rFonts w:ascii="Times New Roman"/>
          <w:b w:val="false"/>
          <w:i w:val="false"/>
          <w:color w:val="000000"/>
          <w:sz w:val="28"/>
        </w:rPr>
        <w:t>
 10-тармағы бірінші бөлігінің 2) тармақшасы "бұзушылықтарды жойған" деген сөздерден кейін "немесе бұрын жіберілген расталмаған сұрау салулар бойынша мониторингке жататын ірі салық төлеуші бойынша қосылған құн салығы сомасының дұрыстығын уәкілетті орган растаған"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1995 ж., N 15-16, 106-құжат; Қазақстан Республикасы Парламентінің Жаршысы, 1996 ж., N 2, 184-құжат; N 15, 281-құжат; N 19, 370-құжат; 1997 ж., N 5, 58-құжат; N 13-14, 205-құжат; N 22, 333-құжат; 1998 ж., N 11-12, 176-құжат; N 17-18, 224-құжат; 1999 ж., N 20, 727-құжат; 2000 ж., N 3-4, 66-құжат; N 22, 408-құжат; 2001 ж., N 8, 52-құжат; N 9, 86-құжат; 2002 ж., N 17, 155-құжат; 2003 ж., N 5, 31-құжат; N 10, 51-құжат; N 11, 56, 67-құжаттар; N 15, 138, 139-құжаттар; 2004 ж., N 11-12, 66-құжат; N 15, 86-құжат; N 16, 91-құжат; N 23, 140-құжат; 2005 ж., N 7-8, 24-құжат; N 14, 55, 58-құжаттар; N 23, 104-құжат; 2006 ж., N 3, 22-құжат; N 4, 24-құжат; N 8, 45-құжат; N 11, 55-құжат; N 16, 99-құжат; 2007 ж., N 2, 18-құжат; N 4, 28, 33-құжаттар; 2008 ж., N 17-18, 72-құжат; N 20, 88-құжат; 2008 жылғы 23 желтоқсанда "Егемен Қазақстан" және 2008 жылғы 20 желтоқсанда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2008 жылғы 10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 2-баптың </w:t>
      </w:r>
      <w:r>
        <w:rPr>
          <w:rFonts w:ascii="Times New Roman"/>
          <w:b w:val="false"/>
          <w:i w:val="false"/>
          <w:color w:val="000000"/>
          <w:sz w:val="28"/>
        </w:rPr>
        <w:t>
 8) тармақшасы "номиналды түрде" деген сөздерден кейін "(ислам банкіндегі инвестициялық депозиттен басқа)" деген
</w:t>
      </w:r>
      <w:r>
        <w:br/>
      </w:r>
      <w:r>
        <w:rPr>
          <w:rFonts w:ascii="Times New Roman"/>
          <w:b w:val="false"/>
          <w:i w:val="false"/>
          <w:color w:val="000000"/>
          <w:sz w:val="28"/>
        </w:rPr>
        <w:t>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3-бап </w:t>
      </w:r>
      <w:r>
        <w:rPr>
          <w:rFonts w:ascii="Times New Roman"/>
          <w:b w:val="false"/>
          <w:i w:val="false"/>
          <w:color w:val="000000"/>
          <w:sz w:val="28"/>
        </w:rPr>
        <w:t>
 мынадай мазмұндағы 5-1-тармақпен толықтырылсын:
</w:t>
      </w:r>
      <w:r>
        <w:br/>
      </w:r>
      <w:r>
        <w:rPr>
          <w:rFonts w:ascii="Times New Roman"/>
          <w:b w:val="false"/>
          <w:i w:val="false"/>
          <w:color w:val="000000"/>
          <w:sz w:val="28"/>
        </w:rPr>
        <w:t>
      "5-1. Ислам банкі - уәкілетті органның лицензиясы негізінде осы Заңның 4-1-тарауында көзделген банк қызметін жүзеге асыратын екінші деңгейдегі банк.
</w:t>
      </w:r>
      <w:r>
        <w:br/>
      </w:r>
      <w:r>
        <w:rPr>
          <w:rFonts w:ascii="Times New Roman"/>
          <w:b w:val="false"/>
          <w:i w:val="false"/>
          <w:color w:val="000000"/>
          <w:sz w:val="28"/>
        </w:rPr>
        <w:t>
      Ислам банкі депозиттерге міндетті кепілдік беру жүйесінің қатысушысы болып табылмайды және депозиттерге міндетті кепілдік беру жүйесімен ислам банкіндегі депозиттерге кепілдік берілмейді.
</w:t>
      </w:r>
      <w:r>
        <w:br/>
      </w:r>
      <w:r>
        <w:rPr>
          <w:rFonts w:ascii="Times New Roman"/>
          <w:b w:val="false"/>
          <w:i w:val="false"/>
          <w:color w:val="000000"/>
          <w:sz w:val="28"/>
        </w:rPr>
        <w:t>
      Ислам банкін құрудың және оның қызметінің ерекшеліктері осы Заңның 4-1-тарауында белгіленген.";
</w:t>
      </w:r>
    </w:p>
    <w:p>
      <w:pPr>
        <w:spacing w:after="0"/>
        <w:ind w:left="0"/>
        <w:jc w:val="both"/>
      </w:pP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 8-баптың </w:t>
      </w:r>
      <w:r>
        <w:rPr>
          <w:rFonts w:ascii="Times New Roman"/>
          <w:b w:val="false"/>
          <w:i w:val="false"/>
          <w:color w:val="000000"/>
          <w:sz w:val="28"/>
        </w:rPr>
        <w:t>
 2-тармағы бірінші бөлігінің 7) тармақшасындағы "тұлғалардың акцияларын немесе жарғылық капиталдарына қатысу
</w:t>
      </w:r>
      <w:r>
        <w:br/>
      </w:r>
      <w:r>
        <w:rPr>
          <w:rFonts w:ascii="Times New Roman"/>
          <w:b w:val="false"/>
          <w:i w:val="false"/>
          <w:color w:val="000000"/>
          <w:sz w:val="28"/>
        </w:rPr>
        <w:t>
үлестерін банк сатып алған жағдайларда қолданылмайды." деген сөздер "тұлғалардың;" деген сөзбен ауыстырылып, мынадай мазмұндағы 8) тармақшамен толықтырылсын:
</w:t>
      </w:r>
      <w:r>
        <w:br/>
      </w:r>
      <w:r>
        <w:rPr>
          <w:rFonts w:ascii="Times New Roman"/>
          <w:b w:val="false"/>
          <w:i w:val="false"/>
          <w:color w:val="000000"/>
          <w:sz w:val="28"/>
        </w:rPr>
        <w:t>
      "8) ислам банкі осы Заңның 4-1-тарауында көзделген банк қызметін жүзеге асырғанда - өзге заңды тұлғалардың акцияларын немесе жарғылық капиталдарына қатысу үлестерін банк сатып алған жағдайларда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xml:space="preserve"> 11-1-бапта </w:t>
      </w:r>
      <w:r>
        <w:rPr>
          <w:rFonts w:ascii="Times New Roman"/>
          <w:b w:val="false"/>
          <w:i w:val="false"/>
          <w:color w:val="000000"/>
          <w:sz w:val="28"/>
        </w:rPr>
        <w:t>
:
</w:t>
      </w:r>
      <w:r>
        <w:br/>
      </w:r>
      <w:r>
        <w:rPr>
          <w:rFonts w:ascii="Times New Roman"/>
          <w:b w:val="false"/>
          <w:i w:val="false"/>
          <w:color w:val="000000"/>
          <w:sz w:val="28"/>
        </w:rPr>
        <w:t>
      1-тармақтың үшінші бөлігі "заңды тұлғалар" деген сөздерден кейін ", сондай-ақ, акцияларын немесе жарғылық капиталындағы қатысу үлестерін ислам банкі өндірістік және сауда қызметін қаржыландыру кезінде заңды тұлғалардың жарғылық капиталына қатысу жолымен және (немесе) әріптестік талаптары бойынша сатып алған заңды тұлғалар" деген сөздермен толықтырылсын;
</w:t>
      </w:r>
      <w:r>
        <w:br/>
      </w:r>
      <w:r>
        <w:rPr>
          <w:rFonts w:ascii="Times New Roman"/>
          <w:b w:val="false"/>
          <w:i w:val="false"/>
          <w:color w:val="000000"/>
          <w:sz w:val="28"/>
        </w:rPr>
        <w:t>
      9-тармақтың бірінші бөлігі мынадай мазмұндағы екінші сөйлеммен толықтырылсын:
</w:t>
      </w:r>
      <w:r>
        <w:br/>
      </w:r>
      <w:r>
        <w:rPr>
          <w:rFonts w:ascii="Times New Roman"/>
          <w:b w:val="false"/>
          <w:i w:val="false"/>
          <w:color w:val="000000"/>
          <w:sz w:val="28"/>
        </w:rPr>
        <w:t>
      "Ислам банкі үшін, егер ол өндірістік және сауда қызметін қаржыландыру кезінде заңды тұлғалардың жарғылық капиталына қатысу жолымен және (немесе) әріптестік талаптары бойынша акцияларды (қатысу үлестерін) сатып алса, ұйымдардың жарғылық капиталына қомақты қатысуға уәкілетті орган рұқсатының болуы талап етілмейді.";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 xml:space="preserve"> 14-баптың </w:t>
      </w:r>
      <w:r>
        <w:rPr>
          <w:rFonts w:ascii="Times New Roman"/>
          <w:b w:val="false"/>
          <w:i w:val="false"/>
          <w:color w:val="000000"/>
          <w:sz w:val="28"/>
        </w:rPr>
        <w:t>
 3-тармағы мынадай мазмұндағы бесінші абзацпен толықтырылсын:
</w:t>
      </w:r>
      <w:r>
        <w:br/>
      </w:r>
      <w:r>
        <w:rPr>
          <w:rFonts w:ascii="Times New Roman"/>
          <w:b w:val="false"/>
          <w:i w:val="false"/>
          <w:color w:val="000000"/>
          <w:sz w:val="28"/>
        </w:rPr>
        <w:t>
      "осы Заңның 52-4-бабында көзделген мәліметтер (ислам банкі үшін) қамтылуға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 xml:space="preserve"> 15-бап </w:t>
      </w:r>
      <w:r>
        <w:rPr>
          <w:rFonts w:ascii="Times New Roman"/>
          <w:b w:val="false"/>
          <w:i w:val="false"/>
          <w:color w:val="000000"/>
          <w:sz w:val="28"/>
        </w:rPr>
        <w:t>
 мынадай мазмұндағы 3-1-тармақпен толықтырылсын:
</w:t>
      </w:r>
      <w:r>
        <w:br/>
      </w:r>
      <w:r>
        <w:rPr>
          <w:rFonts w:ascii="Times New Roman"/>
          <w:b w:val="false"/>
          <w:i w:val="false"/>
          <w:color w:val="000000"/>
          <w:sz w:val="28"/>
        </w:rPr>
        <w:t>
      "3-1. Ислам банкінің атауында "ислам банкі" деген сөз тіркесі болуға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 xml:space="preserve"> 17-баптың </w:t>
      </w:r>
      <w:r>
        <w:rPr>
          <w:rFonts w:ascii="Times New Roman"/>
          <w:b w:val="false"/>
          <w:i w:val="false"/>
          <w:color w:val="000000"/>
          <w:sz w:val="28"/>
        </w:rPr>
        <w:t>
 1-тармағындағы "5 және 6-тармақтарында" деген сөздер "5-тармағында"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 xml:space="preserve"> 26-баптың </w:t>
      </w:r>
      <w:r>
        <w:rPr>
          <w:rFonts w:ascii="Times New Roman"/>
          <w:b w:val="false"/>
          <w:i w:val="false"/>
          <w:color w:val="000000"/>
          <w:sz w:val="28"/>
        </w:rPr>
        <w:t>
 1-тармағы мынадай мазмұндағы екінші бөлікпен толықтырылсын:
</w:t>
      </w:r>
      <w:r>
        <w:br/>
      </w:r>
      <w:r>
        <w:rPr>
          <w:rFonts w:ascii="Times New Roman"/>
          <w:b w:val="false"/>
          <w:i w:val="false"/>
          <w:color w:val="000000"/>
          <w:sz w:val="28"/>
        </w:rPr>
        <w:t>
      "Осы Заңның 52-5-бабында көзделген банк операцияларын және өзге де операцияларды жүргізуге лицензияларды уәкілетті орган ислам банктеріне ғана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 xml:space="preserve"> 30-бап </w:t>
      </w:r>
      <w:r>
        <w:rPr>
          <w:rFonts w:ascii="Times New Roman"/>
          <w:b w:val="false"/>
          <w:i w:val="false"/>
          <w:color w:val="000000"/>
          <w:sz w:val="28"/>
        </w:rPr>
        <w:t>
 мынадай мазмұндағы 14-тармақпен толықтырылсын:
</w:t>
      </w:r>
      <w:r>
        <w:br/>
      </w:r>
      <w:r>
        <w:rPr>
          <w:rFonts w:ascii="Times New Roman"/>
          <w:b w:val="false"/>
          <w:i w:val="false"/>
          <w:color w:val="000000"/>
          <w:sz w:val="28"/>
        </w:rPr>
        <w:t>
      "14. Осы баптың ережелері ислам банктерінің қызметіне осы Заңның 52-1-бабында көрсетілген ислам банктері қызметіне қойылатын талаптарға қайшы келмейтін бөлігінде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 xml:space="preserve"> 31-бапта </w:t>
      </w:r>
      <w:r>
        <w:rPr>
          <w:rFonts w:ascii="Times New Roman"/>
          <w:b w:val="false"/>
          <w:i w:val="false"/>
          <w:color w:val="000000"/>
          <w:sz w:val="28"/>
        </w:rPr>
        <w:t>
:
</w:t>
      </w:r>
      <w:r>
        <w:br/>
      </w:r>
      <w:r>
        <w:rPr>
          <w:rFonts w:ascii="Times New Roman"/>
          <w:b w:val="false"/>
          <w:i w:val="false"/>
          <w:color w:val="000000"/>
          <w:sz w:val="28"/>
        </w:rPr>
        <w:t>
      2-тармақ мынадай мазмұндағы е-1) тармақшамен толықтырылсын:
</w:t>
      </w:r>
      <w:r>
        <w:br/>
      </w:r>
      <w:r>
        <w:rPr>
          <w:rFonts w:ascii="Times New Roman"/>
          <w:b w:val="false"/>
          <w:i w:val="false"/>
          <w:color w:val="000000"/>
          <w:sz w:val="28"/>
        </w:rPr>
        <w:t>
      "е-1) ислам банкінің және оның клиентінің құқықтары мен міндеттері, ислам банкінің банк операцияларын жүргізу талаптары және солармен байланысты тәуекелдер;";
</w:t>
      </w:r>
      <w:r>
        <w:br/>
      </w: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Ислам банкінің операцияларын жүргізудің жалпы талаптары туралы ережелерді ислам банкінің директорлар кеңесі осы Заңның 52-2-бабының 3-тармағында көзделген талапты ескере отырып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 xml:space="preserve"> 32-бап </w:t>
      </w:r>
      <w:r>
        <w:rPr>
          <w:rFonts w:ascii="Times New Roman"/>
          <w:b w:val="false"/>
          <w:i w:val="false"/>
          <w:color w:val="000000"/>
          <w:sz w:val="28"/>
        </w:rPr>
        <w:t>
 мынадай мазмұндағы 5-тармақпен толықтырылсын:
</w:t>
      </w:r>
      <w:r>
        <w:br/>
      </w:r>
      <w:r>
        <w:rPr>
          <w:rFonts w:ascii="Times New Roman"/>
          <w:b w:val="false"/>
          <w:i w:val="false"/>
          <w:color w:val="000000"/>
          <w:sz w:val="28"/>
        </w:rPr>
        <w:t>
      "5. Ислам банктері клиенттерге осы Заңның 52-5-бабында көрсетілген банк операциялары ерекшеліктерін және солармен байланысты тәуекелдерді түсіндіруге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 xml:space="preserve"> 34-бапта </w:t>
      </w:r>
      <w:r>
        <w:rPr>
          <w:rFonts w:ascii="Times New Roman"/>
          <w:b w:val="false"/>
          <w:i w:val="false"/>
          <w:color w:val="000000"/>
          <w:sz w:val="28"/>
        </w:rPr>
        <w:t>
: 
</w:t>
      </w:r>
      <w:r>
        <w:br/>
      </w:r>
      <w:r>
        <w:rPr>
          <w:rFonts w:ascii="Times New Roman"/>
          <w:b w:val="false"/>
          <w:i w:val="false"/>
          <w:color w:val="000000"/>
          <w:sz w:val="28"/>
        </w:rPr>
        <w:t>
      5-тармақ мынадай редакцияда жазылсын:
</w:t>
      </w:r>
      <w:r>
        <w:br/>
      </w:r>
      <w:r>
        <w:rPr>
          <w:rFonts w:ascii="Times New Roman"/>
          <w:b w:val="false"/>
          <w:i w:val="false"/>
          <w:color w:val="000000"/>
          <w:sz w:val="28"/>
        </w:rPr>
        <w:t>
      "5. Осы баптың 2-4-тармақтарында белгіленген нормалар банктердің кепілдіктер және кепілдемелер беру жөніндегі операцияларына, сондай-ақ осы Заңның 52-5-бабы 1-тармағының 3), 4) және 5) тармақшаларында көрсетілген ислам банктерінің операцияларына қолданылады.";
</w:t>
      </w:r>
      <w:r>
        <w:br/>
      </w:r>
      <w:r>
        <w:rPr>
          <w:rFonts w:ascii="Times New Roman"/>
          <w:b w:val="false"/>
          <w:i w:val="false"/>
          <w:color w:val="000000"/>
          <w:sz w:val="28"/>
        </w:rPr>
        <w:t>
      мынадай мазмұндағы 6-тармақпен толықтырылсын:
</w:t>
      </w:r>
      <w:r>
        <w:br/>
      </w:r>
      <w:r>
        <w:rPr>
          <w:rFonts w:ascii="Times New Roman"/>
          <w:b w:val="false"/>
          <w:i w:val="false"/>
          <w:color w:val="000000"/>
          <w:sz w:val="28"/>
        </w:rPr>
        <w:t>
      "6. Ислам банкінің банктік заем операцияларын және өзге де операцияларды жүргізу ерекшеліктері мен шектеулері осы Заңның 4-1-тарауында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 xml:space="preserve"> 39-баптың </w:t>
      </w:r>
      <w:r>
        <w:rPr>
          <w:rFonts w:ascii="Times New Roman"/>
          <w:b w:val="false"/>
          <w:i w:val="false"/>
          <w:color w:val="000000"/>
          <w:sz w:val="28"/>
        </w:rPr>
        <w:t>
 2-тармағының бірінші бөлігіндегі "Банктер" деген сөз "Ислам банктерін қоспағанда, банктер"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 xml:space="preserve"> 42-бап </w:t>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Ислам банктері үшін пруденциалдық нормативтерді және өзге де сақтауға міндетті нормалар мен лимиттерді, олардың нормативтік мәнін және есеп айырысу әдістемесін, тиісті есептілік нысандары мен оны табыс ету мерзімдерін уәкілетті орган ислам банктерінің осы Заңда көзделген банктік қызметті жүзеге асыру ерекшеліктерін ескере отырып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 xml:space="preserve"> 48-баптың </w:t>
      </w:r>
      <w:r>
        <w:rPr>
          <w:rFonts w:ascii="Times New Roman"/>
          <w:b w:val="false"/>
          <w:i w:val="false"/>
          <w:color w:val="000000"/>
          <w:sz w:val="28"/>
        </w:rPr>
        <w:t>
 1-1-тармағы "банк" деген сөзден кейін "(ислам банкін қоспағанда)"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 xml:space="preserve"> 52-баптың </w:t>
      </w:r>
      <w:r>
        <w:rPr>
          <w:rFonts w:ascii="Times New Roman"/>
          <w:b w:val="false"/>
          <w:i w:val="false"/>
          <w:color w:val="000000"/>
          <w:sz w:val="28"/>
        </w:rPr>
        <w:t>
 2-тармағындағы "Депозиттер" деген сөз "Ислам банктерін қоспағанда, депозиттер"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17) мынадай мазмұндағы 4-1-тараумен толықтырылсын:
</w:t>
      </w:r>
      <w:r>
        <w:br/>
      </w:r>
      <w:r>
        <w:rPr>
          <w:rFonts w:ascii="Times New Roman"/>
          <w:b w:val="false"/>
          <w:i w:val="false"/>
          <w:color w:val="000000"/>
          <w:sz w:val="28"/>
        </w:rPr>
        <w:t>
      "4-1-тарау. Ислам банктерін құрудың және оның қызметінің ерекшеліктері
</w:t>
      </w:r>
    </w:p>
    <w:p>
      <w:pPr>
        <w:spacing w:after="0"/>
        <w:ind w:left="0"/>
        <w:jc w:val="both"/>
      </w:pPr>
      <w:r>
        <w:rPr>
          <w:rFonts w:ascii="Times New Roman"/>
          <w:b w:val="false"/>
          <w:i w:val="false"/>
          <w:color w:val="000000"/>
          <w:sz w:val="28"/>
        </w:rPr>
        <w:t>
      52-1-бап. Ислам банкінің қызметіне қойылатын талаптар
</w:t>
      </w:r>
    </w:p>
    <w:p>
      <w:pPr>
        <w:spacing w:after="0"/>
        <w:ind w:left="0"/>
        <w:jc w:val="both"/>
      </w:pPr>
      <w:r>
        <w:rPr>
          <w:rFonts w:ascii="Times New Roman"/>
          <w:b w:val="false"/>
          <w:i w:val="false"/>
          <w:color w:val="000000"/>
          <w:sz w:val="28"/>
        </w:rPr>
        <w:t>
      Ислам банкінің процент түрінде сыйақы алуға, инвестициялық депозитті қайтаруға немесе ол бойынша табысқа кепілдік беруге, темекі, ішімдік өнімдерін, қару-жарақ пен оқ-дәрі шығарумен және (немесе) сатумен, құмар ойындармен байланысты қызметті, сондай-ақ исламдық қаржыландыру принциптері жөніндегі кеңес қаржыландыруға (кредиттеуге) тыйым салған кәсіпкерлік қызметтің өзге де түрлерін қаржыландыруға (кредиттеуге) құқығы жоқ.
</w:t>
      </w:r>
      <w:r>
        <w:br/>
      </w:r>
      <w:r>
        <w:rPr>
          <w:rFonts w:ascii="Times New Roman"/>
          <w:b w:val="false"/>
          <w:i w:val="false"/>
          <w:color w:val="000000"/>
          <w:sz w:val="28"/>
        </w:rPr>
        <w:t>
      Исламдық қаржыландыру принциптері жөніндегі кеңес ислам банкінің қызметіне ислам банкі сақтауға міндетті өзге де талаптарды қосымша айқындауға құқылы.
</w:t>
      </w:r>
    </w:p>
    <w:p>
      <w:pPr>
        <w:spacing w:after="0"/>
        <w:ind w:left="0"/>
        <w:jc w:val="both"/>
      </w:pPr>
      <w:r>
        <w:rPr>
          <w:rFonts w:ascii="Times New Roman"/>
          <w:b w:val="false"/>
          <w:i w:val="false"/>
          <w:color w:val="000000"/>
          <w:sz w:val="28"/>
        </w:rPr>
        <w:t>
      52-2-бап. Исламдық қаржыландыру принциптері жөніндегі
</w:t>
      </w:r>
      <w:r>
        <w:br/>
      </w:r>
      <w:r>
        <w:rPr>
          <w:rFonts w:ascii="Times New Roman"/>
          <w:b w:val="false"/>
          <w:i w:val="false"/>
          <w:color w:val="000000"/>
          <w:sz w:val="28"/>
        </w:rPr>
        <w:t>
                кеңестің қызметі
</w:t>
      </w:r>
    </w:p>
    <w:p>
      <w:pPr>
        <w:spacing w:after="0"/>
        <w:ind w:left="0"/>
        <w:jc w:val="both"/>
      </w:pPr>
      <w:r>
        <w:rPr>
          <w:rFonts w:ascii="Times New Roman"/>
          <w:b w:val="false"/>
          <w:i w:val="false"/>
          <w:color w:val="000000"/>
          <w:sz w:val="28"/>
        </w:rPr>
        <w:t>
      1. Ислам банкі қызметінің, операцияларының және мәмілелерінің осы Заңның 52-1-бабында көрсетілген талаптарға сәйкес болуын айқындау үшін ислам банкінде міндетті түрде исламдық қаржыландыру принциптері жөніндегі кеңес құрылады.
</w:t>
      </w:r>
      <w:r>
        <w:br/>
      </w:r>
      <w:r>
        <w:rPr>
          <w:rFonts w:ascii="Times New Roman"/>
          <w:b w:val="false"/>
          <w:i w:val="false"/>
          <w:color w:val="000000"/>
          <w:sz w:val="28"/>
        </w:rPr>
        <w:t>
      2. Исламдық қаржыландыру принциптері жөніндегі кеңес директорлар кеңесінің ұсынысы бойынша ислам банкі акционерлерінің жалпы жиналысы тағайындайтын тәуелсіз орган болып табылады.
</w:t>
      </w:r>
      <w:r>
        <w:br/>
      </w:r>
      <w:r>
        <w:rPr>
          <w:rFonts w:ascii="Times New Roman"/>
          <w:b w:val="false"/>
          <w:i w:val="false"/>
          <w:color w:val="000000"/>
          <w:sz w:val="28"/>
        </w:rPr>
        <w:t>
      3. Ислам банкінің операцияларын жүргізудің жалпы талаптары туралы ережені, Ислам банкінің ішкі кредиттік саясаты туралы ережені исламдық қаржыландыру принциптері жөніндегі кеңестің оң қорытындысы болған кезде ислам банкінің директорлар кеңесі бекітуге тиіс.
</w:t>
      </w:r>
      <w:r>
        <w:br/>
      </w:r>
      <w:r>
        <w:rPr>
          <w:rFonts w:ascii="Times New Roman"/>
          <w:b w:val="false"/>
          <w:i w:val="false"/>
          <w:color w:val="000000"/>
          <w:sz w:val="28"/>
        </w:rPr>
        <w:t>
      4. Егер осы Заңда, ислам банкінің жарғысында немесе ішкі ережелерінде өзгеше көзделмесе, ислам банкінің кредиттік комитетінің ислам банкінің ішкі кредиттік саясаты туралы ережеге сәйкес қабылданған шешімдері және Ислам банкінің операцияларын жүргізудің жалпы талаптары туралы ережеге сәйкес жасалған мәмілелер исламдық қаржыландыру принциптері жөніндегі кеңестің жеке бекітуін талап етпейді. Бұл ретте, исламдық қаржыландыру принциптері жөніндегі кеңестің қандай да бір мәмілені осы Заңның 52-1-бабында көрсетілген талаптарға сәйкес келуі тұрғысынан өз қарауы бойынша тексеруге құқығы бар.
</w:t>
      </w:r>
    </w:p>
    <w:p>
      <w:pPr>
        <w:spacing w:after="0"/>
        <w:ind w:left="0"/>
        <w:jc w:val="both"/>
      </w:pPr>
      <w:r>
        <w:rPr>
          <w:rFonts w:ascii="Times New Roman"/>
          <w:b w:val="false"/>
          <w:i w:val="false"/>
          <w:color w:val="000000"/>
          <w:sz w:val="28"/>
        </w:rPr>
        <w:t>
      52-3-бап. Ислам банкінің операциялары мен мәмілелерін ислам
</w:t>
      </w:r>
      <w:r>
        <w:br/>
      </w:r>
      <w:r>
        <w:rPr>
          <w:rFonts w:ascii="Times New Roman"/>
          <w:b w:val="false"/>
          <w:i w:val="false"/>
          <w:color w:val="000000"/>
          <w:sz w:val="28"/>
        </w:rPr>
        <w:t>
                банкінің қызметіне қойылатын талаптарға сәйкес
</w:t>
      </w:r>
      <w:r>
        <w:br/>
      </w:r>
      <w:r>
        <w:rPr>
          <w:rFonts w:ascii="Times New Roman"/>
          <w:b w:val="false"/>
          <w:i w:val="false"/>
          <w:color w:val="000000"/>
          <w:sz w:val="28"/>
        </w:rPr>
        <w:t>
                келмейді деп танудың салдары
</w:t>
      </w:r>
    </w:p>
    <w:p>
      <w:pPr>
        <w:spacing w:after="0"/>
        <w:ind w:left="0"/>
        <w:jc w:val="both"/>
      </w:pPr>
      <w:r>
        <w:rPr>
          <w:rFonts w:ascii="Times New Roman"/>
          <w:b w:val="false"/>
          <w:i w:val="false"/>
          <w:color w:val="000000"/>
          <w:sz w:val="28"/>
        </w:rPr>
        <w:t>
      1. Исламдық қаржыландыру принциптері жөніндегі кеңес жасалу сатысындағы мәмілені осы Заңның 52-1-бабында көрсетілген талаптарға сәйкес келмейді деп таныған жағдайда, мұндай мәміленің жасалуы және орындалуы мүмкін емес.
</w:t>
      </w:r>
      <w:r>
        <w:br/>
      </w:r>
      <w:r>
        <w:rPr>
          <w:rFonts w:ascii="Times New Roman"/>
          <w:b w:val="false"/>
          <w:i w:val="false"/>
          <w:color w:val="000000"/>
          <w:sz w:val="28"/>
        </w:rPr>
        <w:t>
      2. Исламдық қаржыландыру принциптері жөніндегі кеңес осы Заңның 52-1-бабында көрсетілген талаптарға сәйкес келмейтін мәмілені жасалған, бірақ орындалмаған немесе ішінара орындалған деп таныған жағдайда, мұндай мәміле ислам банкінің талабы бойынша Қазақстан Республикасының азаматтық заңнамасында белгіленген тәртіппен мерзімінен бұрын бұзылады.
</w:t>
      </w:r>
      <w:r>
        <w:br/>
      </w:r>
      <w:r>
        <w:rPr>
          <w:rFonts w:ascii="Times New Roman"/>
          <w:b w:val="false"/>
          <w:i w:val="false"/>
          <w:color w:val="000000"/>
          <w:sz w:val="28"/>
        </w:rPr>
        <w:t>
      3. Исламдық қаржыландыру принциптері жөніндегі кеңес осы Заңның 52-1-бабында көрсетілген талаптарға сәйкес келмейтін мәмілені орындалған немесе ішінара орындалған деп таныған жағдайда, ислам банкінің осындай мәміле бойынша табысы қайырымдылық ісіне бағытталуға тиіс.
</w:t>
      </w:r>
    </w:p>
    <w:p>
      <w:pPr>
        <w:spacing w:after="0"/>
        <w:ind w:left="0"/>
        <w:jc w:val="both"/>
      </w:pPr>
      <w:r>
        <w:rPr>
          <w:rFonts w:ascii="Times New Roman"/>
          <w:b w:val="false"/>
          <w:i w:val="false"/>
          <w:color w:val="000000"/>
          <w:sz w:val="28"/>
        </w:rPr>
        <w:t>
      52-4-бап. Ислам банкінің жарғысына қойылатын қосымша
</w:t>
      </w:r>
      <w:r>
        <w:br/>
      </w:r>
      <w:r>
        <w:rPr>
          <w:rFonts w:ascii="Times New Roman"/>
          <w:b w:val="false"/>
          <w:i w:val="false"/>
          <w:color w:val="000000"/>
          <w:sz w:val="28"/>
        </w:rPr>
        <w:t>
                талаптар
</w:t>
      </w:r>
    </w:p>
    <w:p>
      <w:pPr>
        <w:spacing w:after="0"/>
        <w:ind w:left="0"/>
        <w:jc w:val="both"/>
      </w:pPr>
      <w:r>
        <w:rPr>
          <w:rFonts w:ascii="Times New Roman"/>
          <w:b w:val="false"/>
          <w:i w:val="false"/>
          <w:color w:val="000000"/>
          <w:sz w:val="28"/>
        </w:rPr>
        <w:t>
      Ислам банкінің жарғысы осы Заңның 14-бабында көзделген мәліметтерден бөлек мыналарды:
</w:t>
      </w:r>
      <w:r>
        <w:br/>
      </w:r>
      <w:r>
        <w:rPr>
          <w:rFonts w:ascii="Times New Roman"/>
          <w:b w:val="false"/>
          <w:i w:val="false"/>
          <w:color w:val="000000"/>
          <w:sz w:val="28"/>
        </w:rPr>
        <w:t>
      1) ислам банкі қызметінің мақсаттарын;
</w:t>
      </w:r>
      <w:r>
        <w:br/>
      </w:r>
      <w:r>
        <w:rPr>
          <w:rFonts w:ascii="Times New Roman"/>
          <w:b w:val="false"/>
          <w:i w:val="false"/>
          <w:color w:val="000000"/>
          <w:sz w:val="28"/>
        </w:rPr>
        <w:t>
      2) ислам банкінің тұрақты жұмыс істейтін органы - исламдық қаржыландыру принциптері жөніндегі кеңестің міндеттерін, функцияларын және өкілеттіктерін, сондай-ақ оны құрудың тәртібі мен исламдық қаржыландыру принциптері жөніндегі кеңестің мүшелеріне қойылатын талаптарды қамтуға тиіс.
</w:t>
      </w:r>
    </w:p>
    <w:p>
      <w:pPr>
        <w:spacing w:after="0"/>
        <w:ind w:left="0"/>
        <w:jc w:val="both"/>
      </w:pPr>
      <w:r>
        <w:rPr>
          <w:rFonts w:ascii="Times New Roman"/>
          <w:b w:val="false"/>
          <w:i w:val="false"/>
          <w:color w:val="000000"/>
          <w:sz w:val="28"/>
        </w:rPr>
        <w:t>
      52-5-бап. Ислам банкінің банк операциялары және өзге де
</w:t>
      </w:r>
      <w:r>
        <w:br/>
      </w:r>
      <w:r>
        <w:rPr>
          <w:rFonts w:ascii="Times New Roman"/>
          <w:b w:val="false"/>
          <w:i w:val="false"/>
          <w:color w:val="000000"/>
          <w:sz w:val="28"/>
        </w:rPr>
        <w:t>
                операциялары
</w:t>
      </w:r>
    </w:p>
    <w:p>
      <w:pPr>
        <w:spacing w:after="0"/>
        <w:ind w:left="0"/>
        <w:jc w:val="both"/>
      </w:pPr>
      <w:r>
        <w:rPr>
          <w:rFonts w:ascii="Times New Roman"/>
          <w:b w:val="false"/>
          <w:i w:val="false"/>
          <w:color w:val="000000"/>
          <w:sz w:val="28"/>
        </w:rPr>
        <w:t>
      1. Мына операциялар: 
</w:t>
      </w:r>
      <w:r>
        <w:br/>
      </w:r>
      <w:r>
        <w:rPr>
          <w:rFonts w:ascii="Times New Roman"/>
          <w:b w:val="false"/>
          <w:i w:val="false"/>
          <w:color w:val="000000"/>
          <w:sz w:val="28"/>
        </w:rPr>
        <w:t>
      1) жеке және заңды тұлғалардан талап етуге дейінгі процентсіз депозиттерді қабылдау, жеке және заңды тұлғалардың банк шоттарын ашу және жүргізу; 
</w:t>
      </w:r>
      <w:r>
        <w:br/>
      </w:r>
      <w:r>
        <w:rPr>
          <w:rFonts w:ascii="Times New Roman"/>
          <w:b w:val="false"/>
          <w:i w:val="false"/>
          <w:color w:val="000000"/>
          <w:sz w:val="28"/>
        </w:rPr>
        <w:t>
      2) жеке және заңды тұлғалардың инвестициялық депозиттерін қабылдау;
</w:t>
      </w:r>
      <w:r>
        <w:br/>
      </w:r>
      <w:r>
        <w:rPr>
          <w:rFonts w:ascii="Times New Roman"/>
          <w:b w:val="false"/>
          <w:i w:val="false"/>
          <w:color w:val="000000"/>
          <w:sz w:val="28"/>
        </w:rPr>
        <w:t>
      3) банктік заем операциялары: ислам банкінің мерзімділік, қайтарымдылық талаптары бойынша және сыйақы алмай ақшалай нысанда кредиттер беруі;
</w:t>
      </w:r>
      <w:r>
        <w:br/>
      </w:r>
      <w:r>
        <w:rPr>
          <w:rFonts w:ascii="Times New Roman"/>
          <w:b w:val="false"/>
          <w:i w:val="false"/>
          <w:color w:val="000000"/>
          <w:sz w:val="28"/>
        </w:rPr>
        <w:t>
      4) кәсіпкерлік қызметті мынадай түрде қаржыландыру:
</w:t>
      </w:r>
      <w:r>
        <w:br/>
      </w:r>
      <w:r>
        <w:rPr>
          <w:rFonts w:ascii="Times New Roman"/>
          <w:b w:val="false"/>
          <w:i w:val="false"/>
          <w:color w:val="000000"/>
          <w:sz w:val="28"/>
        </w:rPr>
        <w:t>
      коммерциялық кредитті бере отырып, сауда делдалы ретінде сауда қызметін қаржыландыру;
</w:t>
      </w:r>
      <w:r>
        <w:br/>
      </w:r>
      <w:r>
        <w:rPr>
          <w:rFonts w:ascii="Times New Roman"/>
          <w:b w:val="false"/>
          <w:i w:val="false"/>
          <w:color w:val="000000"/>
          <w:sz w:val="28"/>
        </w:rPr>
        <w:t>
      заңды тұлғалардың жарғылық капиталына қатысу жолымен және (немесе) әріптестік талаптары бойынша өндірістік және сауда қызметін қаржыландыру;
</w:t>
      </w:r>
      <w:r>
        <w:br/>
      </w:r>
      <w:r>
        <w:rPr>
          <w:rFonts w:ascii="Times New Roman"/>
          <w:b w:val="false"/>
          <w:i w:val="false"/>
          <w:color w:val="000000"/>
          <w:sz w:val="28"/>
        </w:rPr>
        <w:t>
      5) лизинг (жалдау) талаптары бойынша инвестициялық қызмет;
</w:t>
      </w:r>
      <w:r>
        <w:br/>
      </w:r>
      <w:r>
        <w:rPr>
          <w:rFonts w:ascii="Times New Roman"/>
          <w:b w:val="false"/>
          <w:i w:val="false"/>
          <w:color w:val="000000"/>
          <w:sz w:val="28"/>
        </w:rPr>
        <w:t>
      6) ислам банкінің банк операцияларын жүргізу кезіндегі агенттік қызмет ислам банкінің банк операцияларына жатады.
</w:t>
      </w:r>
      <w:r>
        <w:br/>
      </w:r>
      <w:r>
        <w:rPr>
          <w:rFonts w:ascii="Times New Roman"/>
          <w:b w:val="false"/>
          <w:i w:val="false"/>
          <w:color w:val="000000"/>
          <w:sz w:val="28"/>
        </w:rPr>
        <w:t>
      2. Осы баптың 1-тармағының 4), 5) тармақшаларында көзделген банк операцияларын ислам банкі меншікті ақшасы және (немесе) инвестициялық депозиттерге тартылған ақша есебінен жүзеге асырады. Бұл ретте, ислам банкі және (немесе) инвестициялық депозит бойынша клиенттер олардың ақшасы есебінен сатып алынған мүлікке ортақ үлестік меншік құқығын алады, ал ислам банкі ортақ үлестік меншіктің қатысушысы және (немесе) ортақ үлестік меншікке жататын мүлікті басқаруды жүзеге асыратын сенімгерлікпен басқарушы болады. Ислам банкі сенімгерлікпен басқарушы ретінде Қазақстан Республикасының заңнамалық актілерінің талаптарына сәйкес жылжымайтын мүлікке және олармен жасалған мәмілелерге құқықтардың мемлекеттік тіркелуін, көлік құралдарының және өзге де жылжымалы мүліктің тіркелуін қамтамасыз етуге құқылы. Ислам банкі сатып алынған мүлікке ортақ үлестік меншік қатысушыларының есебін жүргізеді.
</w:t>
      </w:r>
      <w:r>
        <w:br/>
      </w:r>
      <w:r>
        <w:rPr>
          <w:rFonts w:ascii="Times New Roman"/>
          <w:b w:val="false"/>
          <w:i w:val="false"/>
          <w:color w:val="000000"/>
          <w:sz w:val="28"/>
        </w:rPr>
        <w:t>
      3. Ислам банкі, егер жарғыда осындай көзделсе, мына операцияларды:
</w:t>
      </w:r>
      <w:r>
        <w:br/>
      </w:r>
      <w:r>
        <w:rPr>
          <w:rFonts w:ascii="Times New Roman"/>
          <w:b w:val="false"/>
          <w:i w:val="false"/>
          <w:color w:val="000000"/>
          <w:sz w:val="28"/>
        </w:rPr>
        <w:t>
      1) факторингтік операцияларды: төлем жасамау тәуекелін қабылдай отырып, тауарларды (жұмыстарды, қызмет көрсетулерді) сатып алушыдан төлемді талап ету құқықтарын сатып алуды;
</w:t>
      </w:r>
      <w:r>
        <w:br/>
      </w:r>
      <w:r>
        <w:rPr>
          <w:rFonts w:ascii="Times New Roman"/>
          <w:b w:val="false"/>
          <w:i w:val="false"/>
          <w:color w:val="000000"/>
          <w:sz w:val="28"/>
        </w:rPr>
        <w:t>
      2) форфейтингтік операцияларды (форфейтингтеуді): тауарларды (жұмыстарды, қызмет көрсетулерді) сатып алушының борыштық міндеттемесін сатушыға айналымсыз вексельді сатып алу жолымен төлеуді қоспағанда, осы Заңның 52-1-бабында көрсетілген талаптарды сақтай отырып, осы Заңның 30-бабында көзделген банк операцияларын және өзге де операциялардың жекелеген түрлерін жүзеге асыруға құқылы.
</w:t>
      </w:r>
      <w:r>
        <w:br/>
      </w:r>
      <w:r>
        <w:rPr>
          <w:rFonts w:ascii="Times New Roman"/>
          <w:b w:val="false"/>
          <w:i w:val="false"/>
          <w:color w:val="000000"/>
          <w:sz w:val="28"/>
        </w:rPr>
        <w:t>
      Исламдық қаржыландыру принциптері жөніндегі кеңес осы Заңның 30-бабында көзделген банк операцияларының және өзге де операциялардың жекелеген түрлерін осы Заңның 52-1-бабында көрсетілген талаптарға сәйкес келмейді деп тануға құқылы.
</w:t>
      </w:r>
    </w:p>
    <w:p>
      <w:pPr>
        <w:spacing w:after="0"/>
        <w:ind w:left="0"/>
        <w:jc w:val="both"/>
      </w:pPr>
      <w:r>
        <w:rPr>
          <w:rFonts w:ascii="Times New Roman"/>
          <w:b w:val="false"/>
          <w:i w:val="false"/>
          <w:color w:val="000000"/>
          <w:sz w:val="28"/>
        </w:rPr>
        <w:t>
      52-6-бап. Ислам банкінің депозиттері
</w:t>
      </w:r>
    </w:p>
    <w:p>
      <w:pPr>
        <w:spacing w:after="0"/>
        <w:ind w:left="0"/>
        <w:jc w:val="both"/>
      </w:pPr>
      <w:r>
        <w:rPr>
          <w:rFonts w:ascii="Times New Roman"/>
          <w:b w:val="false"/>
          <w:i w:val="false"/>
          <w:color w:val="000000"/>
          <w:sz w:val="28"/>
        </w:rPr>
        <w:t>
      1. Талап етуге дейінгі процентсіз депозит шарты бойынша ислам банкі клиенттің ақшасын процент түрінде сыйақы төлеуді немесе төлеуге кепілдік беруді көздемейтін талап етуге дейінгі банктік салымға қабылдауға және клиент талаптарының түсуі бойынша депозитті немесе оның бір бөлігін қайтаруға міндеттенеді. Ислам банкінің процентсіз депозит туралы шартына ол бойынша сыйақы төлеу туралы талаптарды қоспағанда, банктік салым туралы шарттың ережелері қолданылады.
</w:t>
      </w:r>
      <w:r>
        <w:br/>
      </w:r>
      <w:r>
        <w:rPr>
          <w:rFonts w:ascii="Times New Roman"/>
          <w:b w:val="false"/>
          <w:i w:val="false"/>
          <w:color w:val="000000"/>
          <w:sz w:val="28"/>
        </w:rPr>
        <w:t>
      2. Инвестициялық депозит туралы шарт бойынша ислам банкі клиенттің ақшасын оларды номиналды түрде қайтару кепілдігінсіз белгілі бір мерзімге қабылдауға, олар бойынша табысты инвестициялық депозит туралы шартта көзделген тәртіппен берілген ақшаны пайдалану нәтижесіне байланысты төлеуге міндеттенеді. Ислам банкінің инвестициялық депозит туралы шартына ақшаны пайдалану және қайтару тәртібі, клиенттің және ислам банкінің құқықтары мен міндеттері, сенімгерлікпен басқарушының - ислам банкінің сыйақыны айқындау және есептеп шығару тәртібі бойынша осы бапта көзделген ерекшеліктері бар мүлікті сенімгерлікпен басқару туралы шарттың ережелері қолданылады.
</w:t>
      </w:r>
      <w:r>
        <w:br/>
      </w:r>
      <w:r>
        <w:rPr>
          <w:rFonts w:ascii="Times New Roman"/>
          <w:b w:val="false"/>
          <w:i w:val="false"/>
          <w:color w:val="000000"/>
          <w:sz w:val="28"/>
        </w:rPr>
        <w:t>
      Инвестициялық депозит туралы шартты жасасу кезінде ағымдағы банк шоты ашылуы мүмкін.
</w:t>
      </w:r>
      <w:r>
        <w:br/>
      </w:r>
      <w:r>
        <w:rPr>
          <w:rFonts w:ascii="Times New Roman"/>
          <w:b w:val="false"/>
          <w:i w:val="false"/>
          <w:color w:val="000000"/>
          <w:sz w:val="28"/>
        </w:rPr>
        <w:t>
      3. Инвестициялық депозит туралы шарттың талаптарында сенімгерлікпен басқарушының - клиенттің сенімгерлікпен басқару құрылтайшысының ақшасын басқарғаны үшін сыйақысының мөлшері, ақшаны қайтару мерзімі мен тәртібі, ақшаны пайдаланудан келген залалдар тәуекелдері және өзге де талаптар айқындалуға тиіс.
</w:t>
      </w:r>
      <w:r>
        <w:br/>
      </w:r>
      <w:r>
        <w:rPr>
          <w:rFonts w:ascii="Times New Roman"/>
          <w:b w:val="false"/>
          <w:i w:val="false"/>
          <w:color w:val="000000"/>
          <w:sz w:val="28"/>
        </w:rPr>
        <w:t>
      4. Ислам банкінің сыйақысы инвестициялық депозит бойынша ақшаны пайдаланудан түскен табыс есебінен ғана сыйақы төленуі мүмкін болатын талап бойынша инвестициялық депозитке тартылған ақшаны пайдаланудан алынған табыс бөлігі түрінде айқындалады. Ислам банкі инвестициялық депозиттің шығынды болуы кезінде (инвестициялық депозит бойынша тартылған ақшаны пайдалану нәтижесінде табыс болмаған кезде) сыйақы алу құқығынан айырылады. Инвестициялық депозит туралы шарттың талаптары инвестициялық депозит бойынша табыстың немесе ислам банкі сыйақысының кепілдік берілген мөлшерін көздей алмайды.
</w:t>
      </w:r>
      <w:r>
        <w:br/>
      </w:r>
      <w:r>
        <w:rPr>
          <w:rFonts w:ascii="Times New Roman"/>
          <w:b w:val="false"/>
          <w:i w:val="false"/>
          <w:color w:val="000000"/>
          <w:sz w:val="28"/>
        </w:rPr>
        <w:t>
      5. Клиент өз талабы бойынша инвестициялық депозитті мерзімінен бұрын қайтарып алған кезде, егер инвестициялық депозит туралы шартта өзгеше көзделмесе, табыс алу құқығынан айрылады.
</w:t>
      </w:r>
      <w:r>
        <w:br/>
      </w:r>
      <w:r>
        <w:rPr>
          <w:rFonts w:ascii="Times New Roman"/>
          <w:b w:val="false"/>
          <w:i w:val="false"/>
          <w:color w:val="000000"/>
          <w:sz w:val="28"/>
        </w:rPr>
        <w:t>
      6. Инвестициялық депозит туралы шарт клиенттің ақшаны пайдалану тәсілдерін, активтер немесе ақша салу объектілері түрлерінің тізбесін анықтауы бойынша талаптарды не клиенттің ақшасын оларды біріктіру құқығынсыз өзге клиенттердің ақшасынан бөлек пайдалану бойынша талаптарды көздеуі мүмкін.
</w:t>
      </w:r>
      <w:r>
        <w:br/>
      </w:r>
      <w:r>
        <w:rPr>
          <w:rFonts w:ascii="Times New Roman"/>
          <w:b w:val="false"/>
          <w:i w:val="false"/>
          <w:color w:val="000000"/>
          <w:sz w:val="28"/>
        </w:rPr>
        <w:t>
      7. Ислам банкі ақшаны пайдаланудың тәртібі мен нәтижелерін анықтау, оның ішінде ақшаны пайдалану тәсілдерін, активтер немесе ақша салу объектілері түрлерінің тізбесін, мұндай пайдаланудан түскен табыстың немесе залалдың мөлшерін, ислам банкі сыйақысының мөлшерін анықтау мақсатында жекелеген инвестициялық депозиттер бойынша ақшаны пайдалану есебін жүргізуге міндетті.
</w:t>
      </w:r>
      <w:r>
        <w:br/>
      </w:r>
      <w:r>
        <w:rPr>
          <w:rFonts w:ascii="Times New Roman"/>
          <w:b w:val="false"/>
          <w:i w:val="false"/>
          <w:color w:val="000000"/>
          <w:sz w:val="28"/>
        </w:rPr>
        <w:t>
      8. Клиенттің талабы бойынша ислам банкі инвестициялық депозит бойынша ақшаны пайдалану туралы есепті табыс етуге міндетті.
</w:t>
      </w:r>
      <w:r>
        <w:br/>
      </w:r>
      <w:r>
        <w:rPr>
          <w:rFonts w:ascii="Times New Roman"/>
          <w:b w:val="false"/>
          <w:i w:val="false"/>
          <w:color w:val="000000"/>
          <w:sz w:val="28"/>
        </w:rPr>
        <w:t>
      9. Егер шартта өзгеше көзделмесе, инвестициялық депозитке ақша салған клиент ислам банкінің ақшаны орналастыруға байланысты туындаған міндеттемелері бойынша жауап бермейді, бірақ ақша салынған активтер құнының кемуіне байланысты инвестициялық депозитке салынған ақша сомасы шегінде залалдар тәуекелін көтереді.
</w:t>
      </w:r>
      <w:r>
        <w:br/>
      </w:r>
      <w:r>
        <w:rPr>
          <w:rFonts w:ascii="Times New Roman"/>
          <w:b w:val="false"/>
          <w:i w:val="false"/>
          <w:color w:val="000000"/>
          <w:sz w:val="28"/>
        </w:rPr>
        <w:t>
      10. Ислам банкі инвестициялық депозиттің ақшасы салынған активтер құнының кемуіне байланысты залалдар өз кінәсінен болған жағдайларды қоспағанда, осындай залалдар үшін жауап бермейді.
</w:t>
      </w:r>
      <w:r>
        <w:br/>
      </w:r>
      <w:r>
        <w:rPr>
          <w:rFonts w:ascii="Times New Roman"/>
          <w:b w:val="false"/>
          <w:i w:val="false"/>
          <w:color w:val="000000"/>
          <w:sz w:val="28"/>
        </w:rPr>
        <w:t>
      Егер инвестициялық депозиттің ақшасы салынған активтер құнының кемуіне байланысты залалдар ислам банкінің кінәсінен болса, ислам банкі осындай залалдардың туындағаны туралы клиентке хабарлауға міндетті.
</w:t>
      </w:r>
    </w:p>
    <w:p>
      <w:pPr>
        <w:spacing w:after="0"/>
        <w:ind w:left="0"/>
        <w:jc w:val="both"/>
      </w:pPr>
      <w:r>
        <w:rPr>
          <w:rFonts w:ascii="Times New Roman"/>
          <w:b w:val="false"/>
          <w:i w:val="false"/>
          <w:color w:val="000000"/>
          <w:sz w:val="28"/>
        </w:rPr>
        <w:t>
      52-7-бап. Ислам банкінің бағалы қағаздарды шығару
</w:t>
      </w:r>
      <w:r>
        <w:br/>
      </w:r>
      <w:r>
        <w:rPr>
          <w:rFonts w:ascii="Times New Roman"/>
          <w:b w:val="false"/>
          <w:i w:val="false"/>
          <w:color w:val="000000"/>
          <w:sz w:val="28"/>
        </w:rPr>
        <w:t>
                ерекшеліктері
</w:t>
      </w:r>
    </w:p>
    <w:p>
      <w:pPr>
        <w:spacing w:after="0"/>
        <w:ind w:left="0"/>
        <w:jc w:val="both"/>
      </w:pPr>
      <w:r>
        <w:rPr>
          <w:rFonts w:ascii="Times New Roman"/>
          <w:b w:val="false"/>
          <w:i w:val="false"/>
          <w:color w:val="000000"/>
          <w:sz w:val="28"/>
        </w:rPr>
        <w:t>
      Ислам банкі борышты, сыйақының кепілдік берілген мөлшерін немесе құнынан процент түрінде сыйақы төлеуді көздейтін артықшылығы бар акцияларды, облигацияларды немесе өзге де борыштық бағалы қағаздарды қоспағанда, акциялар немесе өзге де бағалы қағаздар шығаруға құқылы.
</w:t>
      </w:r>
    </w:p>
    <w:p>
      <w:pPr>
        <w:spacing w:after="0"/>
        <w:ind w:left="0"/>
        <w:jc w:val="both"/>
      </w:pPr>
      <w:r>
        <w:rPr>
          <w:rFonts w:ascii="Times New Roman"/>
          <w:b w:val="false"/>
          <w:i w:val="false"/>
          <w:color w:val="000000"/>
          <w:sz w:val="28"/>
        </w:rPr>
        <w:t>
      52-8-бап. Коммерциялық кредитті беру арқылы сауда делдалы
</w:t>
      </w:r>
      <w:r>
        <w:br/>
      </w:r>
      <w:r>
        <w:rPr>
          <w:rFonts w:ascii="Times New Roman"/>
          <w:b w:val="false"/>
          <w:i w:val="false"/>
          <w:color w:val="000000"/>
          <w:sz w:val="28"/>
        </w:rPr>
        <w:t>
                ретінде сауда қызметін қаржыландыру
</w:t>
      </w:r>
    </w:p>
    <w:p>
      <w:pPr>
        <w:spacing w:after="0"/>
        <w:ind w:left="0"/>
        <w:jc w:val="both"/>
      </w:pPr>
      <w:r>
        <w:rPr>
          <w:rFonts w:ascii="Times New Roman"/>
          <w:b w:val="false"/>
          <w:i w:val="false"/>
          <w:color w:val="000000"/>
          <w:sz w:val="28"/>
        </w:rPr>
        <w:t>
      1. Ислам банктері сауда делдалы ретінде ислам банкінің коммерциялық кредит туралы шарты (бұдан әрі - коммерциялық кредит туралы шарт) негізінде коммерциялық кредитті тауар сатып алушыға немесе сатушыға беру арқылы сауда қызметіне қатысуға құқылы.
</w:t>
      </w:r>
      <w:r>
        <w:br/>
      </w:r>
      <w:r>
        <w:rPr>
          <w:rFonts w:ascii="Times New Roman"/>
          <w:b w:val="false"/>
          <w:i w:val="false"/>
          <w:color w:val="000000"/>
          <w:sz w:val="28"/>
        </w:rPr>
        <w:t>
      2. Коммерциялық кредит туралы шарт тауар сатып алушының коммерциялық кредит туралы шартты (офертаны) жасасу туралы ұсынысының негізінде жасалады, онда ислам банкінің оны қабылдау мерзімі (акцепт) көзделуге тиіс. Офертаның қолданылу мерзімі ішінде ислам банкі тауар сатушымен сатып алу-сату шартын жасасуға құқылы. Ислам банкінің акцепті ол тауарға меншік құқығын сатып алғаннан кейін беріледі. Сатып алушы ислам банкінің акцептін алған кезде офертаның қолданылу мерзімі ішінде коммерциялық кредит туралы шартты орындау сатып алушы үшін міндетті болып табылады. Коммерциялық кредит туралы шартты орындаудан бас тартқан кезде сатып алушы ислам банкіне осындай бас тартудан туындаған нақты залалды өтейді, ал ислам банкі тауарды үшінші тұлғаға өткізеді немесе оны сатушыға қайтарып береді.
</w:t>
      </w:r>
      <w:r>
        <w:br/>
      </w:r>
      <w:r>
        <w:rPr>
          <w:rFonts w:ascii="Times New Roman"/>
          <w:b w:val="false"/>
          <w:i w:val="false"/>
          <w:color w:val="000000"/>
          <w:sz w:val="28"/>
        </w:rPr>
        <w:t>
      3. Коммерциялық кредит туралы шартқа осы бапта көзделген ерекшеліктер және осы Заңның 52-1-бабында көрсетілген талаптар ескеріле отырып, тауарларды кредитке (төлем мерзімін кейінге жылжыту немесе ұзарту арқылы) сатып алу-сату шартының ережелері қолданылады.
</w:t>
      </w:r>
      <w:r>
        <w:br/>
      </w:r>
      <w:r>
        <w:rPr>
          <w:rFonts w:ascii="Times New Roman"/>
          <w:b w:val="false"/>
          <w:i w:val="false"/>
          <w:color w:val="000000"/>
          <w:sz w:val="28"/>
        </w:rPr>
        <w:t>
      4. Коммерциялық кредит туралы шартта тауардың атауы және саны, тауарға үстеме бағаның мөлшері көрсетіле отырып, сатып алушы ислам банкінен сатып алатын тауардың құны туралы талаптар, сондай-ақ коммерциялық кредиттің талаптары (төлем мерзімін кейінге жылжыту немесе ұзарту) қамтылуға тиіс.
</w:t>
      </w:r>
      <w:r>
        <w:br/>
      </w:r>
      <w:r>
        <w:rPr>
          <w:rFonts w:ascii="Times New Roman"/>
          <w:b w:val="false"/>
          <w:i w:val="false"/>
          <w:color w:val="000000"/>
          <w:sz w:val="28"/>
        </w:rPr>
        <w:t>
      5. Егер коммерциялық кредит туралы шартта өзгеше көзделмесе, ислам банкінің сатып алушыға тауарды сату бағасы сатушыдан тауарды сатып алу бағасы мен тауарға үстеме баға сомаларынан құралады. Үстеме баға тіркелген сома немесе сатушыдан тауарды сатып алу бағасының проценті түрінде белгіленуі мүмкін.
</w:t>
      </w:r>
      <w:r>
        <w:br/>
      </w:r>
      <w:r>
        <w:rPr>
          <w:rFonts w:ascii="Times New Roman"/>
          <w:b w:val="false"/>
          <w:i w:val="false"/>
          <w:color w:val="000000"/>
          <w:sz w:val="28"/>
        </w:rPr>
        <w:t>
      6. Сатып алушының офертасы негізінде тауарды сатып алу кезінде ислам банкі сатушымен жасалатын сатып алу-сату шартында тауардың коммерциялық кредит туралы шарт жасасу үшін сатып алынатынын көрсетуге міндетті.
</w:t>
      </w:r>
      <w:r>
        <w:br/>
      </w:r>
      <w:r>
        <w:rPr>
          <w:rFonts w:ascii="Times New Roman"/>
          <w:b w:val="false"/>
          <w:i w:val="false"/>
          <w:color w:val="000000"/>
          <w:sz w:val="28"/>
        </w:rPr>
        <w:t>
      7. Коммерциялық кредит туралы шарт бойынша бір мезгілде сатып алушы болатын сатушыдан тауарды сатып алуға жол берілмейді. Ислам банкі тауарды сатушымен жасасқан сатып алу-сату шарты тауарға алдын ала төлем жасау, сатып алынған тауарды белгілі мерзімде қайтару және тауардың сатып алу бағасын қайтару мүмкіндігі туралы талаптарды көздеуі мүмкін.
</w:t>
      </w:r>
      <w:r>
        <w:br/>
      </w:r>
      <w:r>
        <w:rPr>
          <w:rFonts w:ascii="Times New Roman"/>
          <w:b w:val="false"/>
          <w:i w:val="false"/>
          <w:color w:val="000000"/>
          <w:sz w:val="28"/>
        </w:rPr>
        <w:t>
      8. Коммерциялық кредит туралы шартта сатып алушының тауарларға ақша немесе өзге мүлік кепілімен төлем жасау бойынша міндеттемелерін орындауды қамтамасыз ету талаптары көзделуі мүмкін.
</w:t>
      </w:r>
      <w:r>
        <w:br/>
      </w:r>
      <w:r>
        <w:rPr>
          <w:rFonts w:ascii="Times New Roman"/>
          <w:b w:val="false"/>
          <w:i w:val="false"/>
          <w:color w:val="000000"/>
          <w:sz w:val="28"/>
        </w:rPr>
        <w:t>
      9. Егер коммерциялық кредит туралы шарттың нысанасы дайындауға жататын тауарларды (қайта өңдеу өнімдерін, жылжымалы жаңа затты, жаңадан құрылатын жылжымайтын мүлікті), мүлікті пайдалану, жұмысты орындау не қызмет көрсету нәтижесінде алынатын тауарларды (ауыл шаруашылығы, мал шаруашылығы немесе өзге ұқсас өнімнен алынған мүлікті пайдалану кезінде бөлініп алынатын жемістер түрінде) сатып алу болып табылса, шарттың осы Заңның 52-1-бабында көрсетілген талаптарға сәйкестігі туралы исламдық қаржыландыру принциптері жөніндегі кеңестің қорытындысы талап етіледі.
</w:t>
      </w:r>
      <w:r>
        <w:br/>
      </w:r>
      <w:r>
        <w:rPr>
          <w:rFonts w:ascii="Times New Roman"/>
          <w:b w:val="false"/>
          <w:i w:val="false"/>
          <w:color w:val="000000"/>
          <w:sz w:val="28"/>
        </w:rPr>
        <w:t>
      10. Ислам банкі мен осы баптың 9-тармағында көрсетілген тауарды өндіруші (дайындаушы) арасында жасалған коммерциялық кредит туралы шартта тараптардың келісімімен айқындалған мерзімде (тауар берудің мерзімін кейінге жылжыту) тауар беру талабымен сатып алынатын тауарға (аванс түріндегі коммерциялық кредит) дереу ішінара немесе толық төлем жасау көзделуі мүмкін. Тауар өндірушіге (шығарушыға) коммерциялық кредит беру кезінде ислам банкінің тауарды тікелей сатып алушымен жасасқан сатып алу-сату шарты тараптардың келісімімен айқындалған мерзімде (тауар берудің мерзімін кейінге жылжыту) тауар беру талабымен тауарға дереу ішінара немесе толық алдын ала төлем жасау туралы талаптарды көздеуі мүмкін.
</w:t>
      </w:r>
      <w:r>
        <w:br/>
      </w:r>
      <w:r>
        <w:rPr>
          <w:rFonts w:ascii="Times New Roman"/>
          <w:b w:val="false"/>
          <w:i w:val="false"/>
          <w:color w:val="000000"/>
          <w:sz w:val="28"/>
        </w:rPr>
        <w:t>
      11. Осы баптың 9-тармағында көзделген коммерциялық кредит туралы шарт жасалған жағдайда банк пен тауар өндіруші (шығарушы) арасындағы қарым-қатынастарға мердігерлік, тауар беру, келісімшарт жасасу, өтелетін қызметтер көрсету туралы ережелер немесе осы қарым-қатынастарға сәйкес келетін, Қазақстан Республикасының азаматтық заңнамасында көзделген міндеттеме туралы басқа да ережелер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52-9-бап. Өндірістік және сауда қызметін заңды тұлғалардың
</w:t>
      </w:r>
      <w:r>
        <w:rPr>
          <w:rFonts w:ascii="Times New Roman"/>
          <w:b w:val="false"/>
          <w:i w:val="false"/>
          <w:color w:val="000000"/>
          <w:sz w:val="28"/>
        </w:rPr>
        <w:t>
</w:t>
      </w:r>
      <w:r>
        <w:br/>
      </w:r>
      <w:r>
        <w:rPr>
          <w:rFonts w:ascii="Times New Roman"/>
          <w:b w:val="false"/>
          <w:i w:val="false"/>
          <w:color w:val="000000"/>
          <w:sz w:val="28"/>
        </w:rPr>
        <w:t>
                жарғылық капиталдарына қатысу жолымен және
</w:t>
      </w:r>
      <w:r>
        <w:br/>
      </w:r>
      <w:r>
        <w:rPr>
          <w:rFonts w:ascii="Times New Roman"/>
          <w:b w:val="false"/>
          <w:i w:val="false"/>
          <w:color w:val="000000"/>
          <w:sz w:val="28"/>
        </w:rPr>
        <w:t>
                (немесе) әріптестік талаптары бойынша
</w:t>
      </w:r>
      <w:r>
        <w:br/>
      </w:r>
      <w:r>
        <w:rPr>
          <w:rFonts w:ascii="Times New Roman"/>
          <w:b w:val="false"/>
          <w:i w:val="false"/>
          <w:color w:val="000000"/>
          <w:sz w:val="28"/>
        </w:rPr>
        <w:t>
                қаржыландыру
</w:t>
      </w:r>
    </w:p>
    <w:p>
      <w:pPr>
        <w:spacing w:after="0"/>
        <w:ind w:left="0"/>
        <w:jc w:val="both"/>
      </w:pPr>
      <w:r>
        <w:rPr>
          <w:rFonts w:ascii="Times New Roman"/>
          <w:b w:val="false"/>
          <w:i w:val="false"/>
          <w:color w:val="000000"/>
          <w:sz w:val="28"/>
        </w:rPr>
        <w:t>
      1. Ислам банкі табыс алу немесе Қазақстан Республикасының заңнамасына қайшы келмейтін өзге де мақсаттарға қол жеткізу мақсатымен әріптестік туралы шарттың негізінде өндірістік және сауда қызметін қаржыландыруға құқылы. Әріптестік туралы шартта (заңды тұлғаны құруға байланысты әріптестік туралы шарт) заңды тұлғаны құру жөніндегі талап көзделуі мүмкін.
</w:t>
      </w:r>
      <w:r>
        <w:br/>
      </w:r>
      <w:r>
        <w:rPr>
          <w:rFonts w:ascii="Times New Roman"/>
          <w:b w:val="false"/>
          <w:i w:val="false"/>
          <w:color w:val="000000"/>
          <w:sz w:val="28"/>
        </w:rPr>
        <w:t>
      2. Әріптестік туралы шарт исламдық қаржыландыру принциптері бойынша кеңестің оң қорытындысын алғаннан кейін жасалуы мүмкін. Осы Заңның 52-1-бабында көрсетілген талаптарды бұзу әріптестік туралы шартты мерзімінен бұрын бұзуға және (немесе) әріптестік туралы шарттың негізінде құрылған заңды тұлғаны таратуға не ислам банкінің үлесін, оның ішінде заңды тұлғалардың жарғы капиталдарындағы акциялары мен қатысу үлестерін шеттетуге және алынған табысты қайырымдылық ісіне бағыттауға негіз болады.
</w:t>
      </w:r>
      <w:r>
        <w:br/>
      </w:r>
      <w:r>
        <w:rPr>
          <w:rFonts w:ascii="Times New Roman"/>
          <w:b w:val="false"/>
          <w:i w:val="false"/>
          <w:color w:val="000000"/>
          <w:sz w:val="28"/>
        </w:rPr>
        <w:t>
      3. Заңды тұлғаны құру талабынсыз жасалған әріптестік туралы шартқа (ислам банкінің қатысуымен жасалған қарапайым серіктестік шарты) осы бапта көзделген ерекшеліктері бар бірлескен қызмет туралы шарттың ережелері қолданылады.
</w:t>
      </w:r>
      <w:r>
        <w:br/>
      </w:r>
      <w:r>
        <w:rPr>
          <w:rFonts w:ascii="Times New Roman"/>
          <w:b w:val="false"/>
          <w:i w:val="false"/>
          <w:color w:val="000000"/>
          <w:sz w:val="28"/>
        </w:rPr>
        <w:t>
      4. Ислам банкінің қатысуымен жасалған қарапайым серіктестік шартында бірлескен қызметтің мақсаты, шарттың қолданылу мерзімі немесе олардың туындауына байланысты шарт тоқтатылатын талаптар, бірлескен қызметтен түскен табысты бөлу тәртібі және кезеңділігі, қатысушының шарт талаптарын бұзғаны үшін жауапкершілігі, бірлескен қызметті жүзеге асыру үшін қатысушылардың әрқайсысы енгізген мүліктің тізбесі, түрлері және құны туралы мәліметтер қамтылуға тиіс. Егер шартта өзгеше көзделмесе, қатысушылардың әрқайсысының ортақ мүліктегі үлесінің мөлшері бірлескен қызметті жүзеге асыру үшін енгізілген мүліктің құнына бара-бар айқындалады. Шартта бірлескен қызметтен түскен табыс бөлігін қайырымдылық мақсаттарға пайдалану туралы талаптар көзделуі мүмкін.
</w:t>
      </w:r>
      <w:r>
        <w:br/>
      </w:r>
      <w:r>
        <w:rPr>
          <w:rFonts w:ascii="Times New Roman"/>
          <w:b w:val="false"/>
          <w:i w:val="false"/>
          <w:color w:val="000000"/>
          <w:sz w:val="28"/>
        </w:rPr>
        <w:t>
      5. Бірлескен қызметтен түскен табыс, ислам банкі қатысатын қарапайым серіктестік шартына қатысушылардың жалпы шығыстары мен залалдары, егер шартта өзгеше көзделмесе, ортақ мүліктегі үлеске бара-бар бөлінеді. Ислам банкі қатысатын қарапайым серіктестіктің табысы күтілетін табыс ескерілмей, нақты нәтижелер бойынша бөлінуге тиіс. Қарапайым серіктестікке қатысушының табысы тіркелген ақша сомасы түрінде белгілене алмайды.
</w:t>
      </w:r>
      <w:r>
        <w:br/>
      </w:r>
      <w:r>
        <w:rPr>
          <w:rFonts w:ascii="Times New Roman"/>
          <w:b w:val="false"/>
          <w:i w:val="false"/>
          <w:color w:val="000000"/>
          <w:sz w:val="28"/>
        </w:rPr>
        <w:t>
      6. Қарапайым серіктестіктің ортақ мүлкі жеткіліксіз болғанда оның қатысушылары қарапайым серіктестік шартына байланысты міндеттемелер бойынша ортақ мүліктегі үлестерге бара-бар жауаптылықта болады.
</w:t>
      </w:r>
      <w:r>
        <w:br/>
      </w:r>
      <w:r>
        <w:rPr>
          <w:rFonts w:ascii="Times New Roman"/>
          <w:b w:val="false"/>
          <w:i w:val="false"/>
          <w:color w:val="000000"/>
          <w:sz w:val="28"/>
        </w:rPr>
        <w:t>
      7. Егер шартта немесе осы баптың ережелерінде өзгеше көзделмесе, заңды тұлғаны құруға байланысты әріптестік туралы шартқа тиісті ұйымдық-құқықтық нысандағы заңды тұлғаның құрылтай шарты туралы ережелер қолданылады.
</w:t>
      </w:r>
      <w:r>
        <w:br/>
      </w:r>
      <w:r>
        <w:rPr>
          <w:rFonts w:ascii="Times New Roman"/>
          <w:b w:val="false"/>
          <w:i w:val="false"/>
          <w:color w:val="000000"/>
          <w:sz w:val="28"/>
        </w:rPr>
        <w:t>
      8. Заңды тұлғаны құруға байланысты әріптестік туралы шартта Қазақстан Республикасының заңнамасында белгілі бір ұйымдық-құқықтық нысандағы заңды тұлғаның құрылтай шарты үшін көзделген мәліметтерден бөлек, әріптестіктің мақсаты мен мерзімдері туралы мәліметтер, заңды тұлғаның табысын әрбір қатысушы енгізген үлеске бара-бар бөлу туралы талап қамтылуға тиіс.
</w:t>
      </w:r>
      <w:r>
        <w:br/>
      </w:r>
      <w:r>
        <w:rPr>
          <w:rFonts w:ascii="Times New Roman"/>
          <w:b w:val="false"/>
          <w:i w:val="false"/>
          <w:color w:val="000000"/>
          <w:sz w:val="28"/>
        </w:rPr>
        <w:t>
      9. Заңды тұлға құрып әріптестік жасау туралы шарттың ережелері әріптестіктің мақсаты осы заңды тұлғаның өндірістік немесе сауда қызметін қаржыландыру болып табылатын маңызды талаптар болған кезде заңды тұлғаның акцияларын (қатысу үлестерін) сатып алу оның талаптары болып табылатын әріптестік жағдайларына да қолданылады.
</w:t>
      </w:r>
    </w:p>
    <w:p>
      <w:pPr>
        <w:spacing w:after="0"/>
        <w:ind w:left="0"/>
        <w:jc w:val="both"/>
      </w:pPr>
      <w:r>
        <w:rPr>
          <w:rFonts w:ascii="Times New Roman"/>
          <w:b w:val="false"/>
          <w:i w:val="false"/>
          <w:color w:val="000000"/>
          <w:sz w:val="28"/>
        </w:rPr>
        <w:t>
      52-10-бап. Инвестициялық қызметті лизинг (жалдау)
</w:t>
      </w:r>
      <w:r>
        <w:br/>
      </w:r>
      <w:r>
        <w:rPr>
          <w:rFonts w:ascii="Times New Roman"/>
          <w:b w:val="false"/>
          <w:i w:val="false"/>
          <w:color w:val="000000"/>
          <w:sz w:val="28"/>
        </w:rPr>
        <w:t>
                 талаптары бойынша жүзеге асыру
</w:t>
      </w:r>
    </w:p>
    <w:p>
      <w:pPr>
        <w:spacing w:after="0"/>
        <w:ind w:left="0"/>
        <w:jc w:val="both"/>
      </w:pPr>
      <w:r>
        <w:rPr>
          <w:rFonts w:ascii="Times New Roman"/>
          <w:b w:val="false"/>
          <w:i w:val="false"/>
          <w:color w:val="000000"/>
          <w:sz w:val="28"/>
        </w:rPr>
        <w:t>
      1. Ислам банктері инвестициялық қызметті лизинг (жалдау) талаптары бойынша жүзеге асыруға құқылы.
</w:t>
      </w:r>
      <w:r>
        <w:br/>
      </w:r>
      <w:r>
        <w:rPr>
          <w:rFonts w:ascii="Times New Roman"/>
          <w:b w:val="false"/>
          <w:i w:val="false"/>
          <w:color w:val="000000"/>
          <w:sz w:val="28"/>
        </w:rPr>
        <w:t>
      2. Ислам банкінің инвестициялық қызметті мүлік лизингі (жалдау) талаптары бойынша жүзеге асыруы жөніндегі қатынастарына осы бапта көзделген ерекшеліктерімен қаржы лизингі туралы немесе мүлікті жалдау туралы ережелер қолданылады.
</w:t>
      </w:r>
      <w:r>
        <w:br/>
      </w:r>
      <w:r>
        <w:rPr>
          <w:rFonts w:ascii="Times New Roman"/>
          <w:b w:val="false"/>
          <w:i w:val="false"/>
          <w:color w:val="000000"/>
          <w:sz w:val="28"/>
        </w:rPr>
        <w:t>
      3. Ислам банкімен жасалған лизинг (жалдау) шартының талаптары жалға алынатын мүлікті сатып алу құқығын көздей алмайды. Жалға алынған мүлікке меншік құқығы жеке келісімнің негізінде лизинг алушыға (жалдаушыға) ауысуы мүмкін.
</w:t>
      </w:r>
      <w:r>
        <w:br/>
      </w:r>
      <w:r>
        <w:rPr>
          <w:rFonts w:ascii="Times New Roman"/>
          <w:b w:val="false"/>
          <w:i w:val="false"/>
          <w:color w:val="000000"/>
          <w:sz w:val="28"/>
        </w:rPr>
        <w:t>
      4. Егер ислам банкінің жарғысында немесе ішкі ережелерінде өзгеше көзделмесе, мүлік лизингі немесе жалдау бойынша мәмілелер осы Заңның 52-2-бабы 3-тармағының талаптарына сәйкес бекітілген Ислам банкінің операцияларын жүргізудің жалпы талаптары туралы ережеге сәйкес жасалады және исламдық қаржыландыру принциптері жөніндегі кеңестің жеке бекітуін талап етпейді.
</w:t>
      </w:r>
      <w:r>
        <w:br/>
      </w:r>
      <w:r>
        <w:rPr>
          <w:rFonts w:ascii="Times New Roman"/>
          <w:b w:val="false"/>
          <w:i w:val="false"/>
          <w:color w:val="000000"/>
          <w:sz w:val="28"/>
        </w:rPr>
        <w:t>
      5. Шартта лизингтік төлемдерге ақы төлеу (жалдау төлемін) жөніндегі міндеттемелерді мүлік кепілімен қамтамасыз ету туралы талап көзделуі мүмкін.
</w:t>
      </w:r>
    </w:p>
    <w:p>
      <w:pPr>
        <w:spacing w:after="0"/>
        <w:ind w:left="0"/>
        <w:jc w:val="both"/>
      </w:pPr>
      <w:r>
        <w:rPr>
          <w:rFonts w:ascii="Times New Roman"/>
          <w:b w:val="false"/>
          <w:i w:val="false"/>
          <w:color w:val="000000"/>
          <w:sz w:val="28"/>
        </w:rPr>
        <w:t>
      52-11-бап. Ислам банкінің банк операцияларын жүргізу
</w:t>
      </w:r>
      <w:r>
        <w:br/>
      </w:r>
      <w:r>
        <w:rPr>
          <w:rFonts w:ascii="Times New Roman"/>
          <w:b w:val="false"/>
          <w:i w:val="false"/>
          <w:color w:val="000000"/>
          <w:sz w:val="28"/>
        </w:rPr>
        <w:t>
                 кезінде агенттік қызметті жүзеге асыру
</w:t>
      </w:r>
    </w:p>
    <w:p>
      <w:pPr>
        <w:spacing w:after="0"/>
        <w:ind w:left="0"/>
        <w:jc w:val="both"/>
      </w:pPr>
      <w:r>
        <w:rPr>
          <w:rFonts w:ascii="Times New Roman"/>
          <w:b w:val="false"/>
          <w:i w:val="false"/>
          <w:color w:val="000000"/>
          <w:sz w:val="28"/>
        </w:rPr>
        <w:t>
      1. Ислам банкінің банк операцияларын жүргізу кезінде ислам банкі агенттік қызметті жүзеге асыруға құқылы, оған сәйкес ислам банкі өз клиентінің агенті болады не үшінші тұлғаны өзінің агенті етіп тағайындайды.
</w:t>
      </w:r>
      <w:r>
        <w:br/>
      </w:r>
      <w:r>
        <w:rPr>
          <w:rFonts w:ascii="Times New Roman"/>
          <w:b w:val="false"/>
          <w:i w:val="false"/>
          <w:color w:val="000000"/>
          <w:sz w:val="28"/>
        </w:rPr>
        <w:t>
      2. Агенттік келісімге сәйкес агент клиенттің атынан және оның тапсырмасы бойынша не өз атынан, бірақ клиенттің тапсырмасы бойынша және соның есебінен өзінің жеке тәжірибесі мен білімі негізінде сыйақы үшін табыс алуға бағытталған белгілі бір заңды іс-қимылдар жасауға міндеттенеді.
</w:t>
      </w:r>
      <w:r>
        <w:br/>
      </w:r>
      <w:r>
        <w:rPr>
          <w:rFonts w:ascii="Times New Roman"/>
          <w:b w:val="false"/>
          <w:i w:val="false"/>
          <w:color w:val="000000"/>
          <w:sz w:val="28"/>
        </w:rPr>
        <w:t>
      3. Ислам банкінің агенттік келісімдеріне оның талаптарына байланысты осы бапта көзделген ерекшеліктері бар тапсырма немесе комиссия шарты туралы ережелер қолданылады.
</w:t>
      </w:r>
      <w:r>
        <w:br/>
      </w:r>
      <w:r>
        <w:rPr>
          <w:rFonts w:ascii="Times New Roman"/>
          <w:b w:val="false"/>
          <w:i w:val="false"/>
          <w:color w:val="000000"/>
          <w:sz w:val="28"/>
        </w:rPr>
        <w:t>
      4. Жеке және заңды тұлғалар, оның ішінде банктер және өзге қаржы ұйымдары ислам банкімен жасалған агенттік келісім бойынша тараптар (клиент не агент) ретінде бола алады.
</w:t>
      </w:r>
      <w:r>
        <w:br/>
      </w:r>
      <w:r>
        <w:rPr>
          <w:rFonts w:ascii="Times New Roman"/>
          <w:b w:val="false"/>
          <w:i w:val="false"/>
          <w:color w:val="000000"/>
          <w:sz w:val="28"/>
        </w:rPr>
        <w:t>
      5. Агенттік келісімнің талаптарында агенттің сыйақысын анықтау және төлеу тәртібі белгіленуге тиіс. Клиент табысының кепілдік берілген мөлшері агенттік келісімнің талаптарында көзделе алмайды.
</w:t>
      </w:r>
      <w:r>
        <w:br/>
      </w:r>
      <w:r>
        <w:rPr>
          <w:rFonts w:ascii="Times New Roman"/>
          <w:b w:val="false"/>
          <w:i w:val="false"/>
          <w:color w:val="000000"/>
          <w:sz w:val="28"/>
        </w:rPr>
        <w:t>
      6. Агенттің сыйақы алу құқығы агенттік келісімнің орындалу нәтижелеріне қарамастан сақталады.
</w:t>
      </w:r>
      <w:r>
        <w:br/>
      </w:r>
      <w:r>
        <w:rPr>
          <w:rFonts w:ascii="Times New Roman"/>
          <w:b w:val="false"/>
          <w:i w:val="false"/>
          <w:color w:val="000000"/>
          <w:sz w:val="28"/>
        </w:rPr>
        <w:t>
      7. Агенттің кінәсінен залалдар туындаған жағдайларды қоспағанда, агент қызметі нәтижесінде келтірілетін залалдар тәуекелін агенттік келісімнің клиенті көтереді.";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 xml:space="preserve"> 74-1-бап </w:t>
      </w:r>
      <w:r>
        <w:rPr>
          <w:rFonts w:ascii="Times New Roman"/>
          <w:b w:val="false"/>
          <w:i w:val="false"/>
          <w:color w:val="000000"/>
          <w:sz w:val="28"/>
        </w:rPr>
        <w:t>
 мынадай мазмұндағы 3-тармақпен толықтырылсын:
</w:t>
      </w:r>
      <w:r>
        <w:br/>
      </w:r>
      <w:r>
        <w:rPr>
          <w:rFonts w:ascii="Times New Roman"/>
          <w:b w:val="false"/>
          <w:i w:val="false"/>
          <w:color w:val="000000"/>
          <w:sz w:val="28"/>
        </w:rPr>
        <w:t>
      "3. Ислам банкінің тарату конкурстық массасына ислам банкінің инвестициялық депозиті туралы шарт бойынша тартылған ақша есебінен сатып алынған мүлік қосылмайды. Тарату комиссиясы аталған мүлікті, сондай-ақ инвестициялық депозиттер бойынша міндеттемелерді басқа ислам банкіне беруге тиіс.
</w:t>
      </w:r>
      <w:r>
        <w:br/>
      </w:r>
      <w:r>
        <w:rPr>
          <w:rFonts w:ascii="Times New Roman"/>
          <w:b w:val="false"/>
          <w:i w:val="false"/>
          <w:color w:val="000000"/>
          <w:sz w:val="28"/>
        </w:rPr>
        <w:t>
      Ислам банкін таңдау және оған инвестициялық депозит туралы шарт бойынша тартылған ақша және таратылатын ислам банкінің инвестициялық депозиттері бойынша міндеттемелер есебінен сатып алынған мүлікті беру тәртібі уәкілетті органның нормативтік құқықтық актісінде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 xml:space="preserve"> 74-2-баптың </w:t>
      </w:r>
      <w:r>
        <w:rPr>
          <w:rFonts w:ascii="Times New Roman"/>
          <w:b w:val="false"/>
          <w:i w:val="false"/>
          <w:color w:val="000000"/>
          <w:sz w:val="28"/>
        </w:rPr>
        <w:t>
 3-тармағының 4) тармақшасы "депозиттер" деген сөзден кейін ", оның ішінде таратылатын ислам банкінде орналастырылған талап етуге дейінгі процентсіз депозиттер"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"Жауапкершілігі шектеулі және қосымша жауапкершілігі бар серіктестіктер туралы" 1998 жылғы 22 сәуірдегі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1998 ж., N 5-6, 49-құжат; 1999 ж., N 20, 727-құжат; 2002 ж., N 10, 102-құжат; 2003 ж., N 11, 56-құжат; N 24, 178-құжат; 2004 ж., N 5, 30-құжат; 2005 ж., N 14, 58-құжат; 2006 ж., N 3, 22-құжат; N 4, 24, 25-құжаттар, N 8, 45-құжат; 2007 ж., N 4, 28-құжат; N 20, 153-құжат; 2008 ж., N 13-14, 56-құжат):
</w:t>
      </w:r>
      <w:r>
        <w:br/>
      </w:r>
      <w:r>
        <w:rPr>
          <w:rFonts w:ascii="Times New Roman"/>
          <w:b w:val="false"/>
          <w:i w:val="false"/>
          <w:color w:val="000000"/>
          <w:sz w:val="28"/>
        </w:rPr>
        <w:t>
</w:t>
      </w:r>
      <w:r>
        <w:rPr>
          <w:rFonts w:ascii="Times New Roman"/>
          <w:b w:val="false"/>
          <w:i w:val="false"/>
          <w:color w:val="000000"/>
          <w:sz w:val="28"/>
        </w:rPr>
        <w:t xml:space="preserve"> 23-баптың </w:t>
      </w:r>
      <w:r>
        <w:rPr>
          <w:rFonts w:ascii="Times New Roman"/>
          <w:b w:val="false"/>
          <w:i w:val="false"/>
          <w:color w:val="000000"/>
          <w:sz w:val="28"/>
        </w:rPr>
        <w:t>
 3-тармағының бірінші бөлігі "қаржы компанияларын" деген сөздерден кейін "Қазақстан Республикасының бағалы қағаздар нарығы туралы заңнамасына сәйкес құрылатын арнайы исламдық қаржы компанияларын"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"Бағалы қағаздар рыногы туралы" 2003 жылғы 2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2003 ж., N 14, 119-құжат; 2004 ж., N 16, 91-құжат; N 23, 142-құжат; 2005 ж. N 7-8, 24-құжат; N 14, 58-құжат; N 23, 104-құжат; 2006 ж. N 3, 22-құжат; N 4, 24-құжат; N 8, 45-құжат; N 10, 52-құжат; N 11, 55-құжат; 2007 ж., N 2, 18-құжат; N 4, 28-құжат; N 9, 67-құжат; N 17, 141-құжат; 2008 ж., N 15-16, 64-құжат; N 17-18, 72-құжат; N 20, 88-құжат; 2008 жылғы 6 желтоқсанда "Егемен Қазақстан" және "Казахстанская правда" газеттерінде жарияланған "Қазақстан Республикасының кейбір заңнамалық актілеріне бюджет процесін жетілдіру мәселелері бойынша өзгерістер мен толықтырулар енгізу туралы" 2008 жылғы 4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2008 жылғы 23 желтоқсанда "Егемен Қазақстан" және 2008 жылғы 20 желтоқсанда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2008 жылғы 10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 1-бап </w:t>
      </w:r>
      <w:r>
        <w:rPr>
          <w:rFonts w:ascii="Times New Roman"/>
          <w:b w:val="false"/>
          <w:i w:val="false"/>
          <w:color w:val="000000"/>
          <w:sz w:val="28"/>
        </w:rPr>
        <w:t>
 мынадай мазмұндағы 27-1), 34-1), 34-2), 34-3), 34-4), 34-5), 34-6), 60-1), 65-1) тармақшалармен толықтырылсын:
</w:t>
      </w:r>
      <w:r>
        <w:br/>
      </w:r>
      <w:r>
        <w:rPr>
          <w:rFonts w:ascii="Times New Roman"/>
          <w:b w:val="false"/>
          <w:i w:val="false"/>
          <w:color w:val="000000"/>
          <w:sz w:val="28"/>
        </w:rPr>
        <w:t>
      "27-1) инвестициялық жоба - инвестициялаудан белгілі бір нәтижелерге қол жеткізуге бағытталған және инвестицияларды көздейтін, сондай-ақ белгілі бір уақыт мерзімі ішінде іске асырылатын және аяқталған сипаты бар кешенді іс-шаралар;";
</w:t>
      </w:r>
      <w:r>
        <w:br/>
      </w:r>
      <w:r>
        <w:rPr>
          <w:rFonts w:ascii="Times New Roman"/>
          <w:b w:val="false"/>
          <w:i w:val="false"/>
          <w:color w:val="000000"/>
          <w:sz w:val="28"/>
        </w:rPr>
        <w:t>
      "34-1) ислам арнайы қаржы компаниясы - осы Заңға сәйкес акционерлік қоғамның не жауапкершілігі шектеулі серіктестіктің ұйымдық-құқықтық нысанында құрылған және ислам бағалы қағаздарын шығаруды жүзеге асыратын заңды тұлға;
</w:t>
      </w:r>
      <w:r>
        <w:br/>
      </w:r>
      <w:r>
        <w:rPr>
          <w:rFonts w:ascii="Times New Roman"/>
          <w:b w:val="false"/>
          <w:i w:val="false"/>
          <w:color w:val="000000"/>
          <w:sz w:val="28"/>
        </w:rPr>
        <w:t>
      34-2) ислам арнайы қаржы компаниясы бөлген активтер - ислам арнайы қаржы компаниясы сатып алатын мүлік және талап ету құқықтары, олар бойынша түсімдер;
</w:t>
      </w:r>
      <w:r>
        <w:br/>
      </w:r>
      <w:r>
        <w:rPr>
          <w:rFonts w:ascii="Times New Roman"/>
          <w:b w:val="false"/>
          <w:i w:val="false"/>
          <w:color w:val="000000"/>
          <w:sz w:val="28"/>
        </w:rPr>
        <w:t>
      34-3) ислам бағалы қағаздары - шығару талаптары исламдық қаржыландыру принциптеріне сәйкес келетін, материалдық активтердегі бөлінбейтін үлесті иелену құқығын және (немесе) оларды пайдаланудан түскен активтер мен табыстарға, нақты жобаларды қаржыландыру үшін осы бағалы қағаздар шығарылған қызметтерге немесе активтерге билік ету құқығын куәландыратын эмиссиялық бағалы қағаздар;
</w:t>
      </w:r>
      <w:r>
        <w:br/>
      </w:r>
      <w:r>
        <w:rPr>
          <w:rFonts w:ascii="Times New Roman"/>
          <w:b w:val="false"/>
          <w:i w:val="false"/>
          <w:color w:val="000000"/>
          <w:sz w:val="28"/>
        </w:rPr>
        <w:t>
      34-4) ислам бағалы қағаздарының номиналды құны - ислам бағалы қағаздарын оларды бастапқы орналастыру аясында ислам бағалы қағаздарын шығару проспектісінде белгіленген талаптар бойынша сатып алу кезінде инвестор төлейтін ислам бағалы қағаздары құнының ақшалай түрі;
</w:t>
      </w:r>
      <w:r>
        <w:br/>
      </w:r>
      <w:r>
        <w:rPr>
          <w:rFonts w:ascii="Times New Roman"/>
          <w:b w:val="false"/>
          <w:i w:val="false"/>
          <w:color w:val="000000"/>
          <w:sz w:val="28"/>
        </w:rPr>
        <w:t>
      34-5) ислам бағалы қағаздарын өтеу - ұстаушыға тиесілі ислам бағалы қағаздары санының осы шығарылымдағы ислам бағалы қағаздарының жалпы саны қатынасына бара-бар үлеске сәйкес келетін ақша сомасын бөлінген активтер есебінен ислам бағалы қағаздарын шығару проспектісінде белгіленген мерзімдерде төлеу;
</w:t>
      </w:r>
      <w:r>
        <w:br/>
      </w:r>
      <w:r>
        <w:rPr>
          <w:rFonts w:ascii="Times New Roman"/>
          <w:b w:val="false"/>
          <w:i w:val="false"/>
          <w:color w:val="000000"/>
          <w:sz w:val="28"/>
        </w:rPr>
        <w:t>
      34-6) ислам бағалы қағаздарын ұстаушылардың өкілі - эмитентпен жасалған шарттың негізінде ислам бағалы қағаздарын ұстаушылардың мүддесінде әрекет ететін ұйым;";
</w:t>
      </w:r>
      <w:r>
        <w:br/>
      </w:r>
      <w:r>
        <w:rPr>
          <w:rFonts w:ascii="Times New Roman"/>
          <w:b w:val="false"/>
          <w:i w:val="false"/>
          <w:color w:val="000000"/>
          <w:sz w:val="28"/>
        </w:rPr>
        <w:t>
      "60-1) оригинатор - ислам банкі, ұлттық холдинг, ұлттық басқарушы холдинг, дауыс беретін акцияларының (қатысу үлестерінің) жүз проценті ұлттық басқарушы холдингке (ұлттық басқарушы холдингтің келісімі болғанда) тиесілі, активтерін ислам арнайы қаржы компаниясына сатып алу-сату шартының негізінде беретін және (немесе) ислам арнайы қаржы компаниясының құрылтайшысы болып табылатын заңды тұлғалар;";
</w:t>
      </w:r>
      <w:r>
        <w:br/>
      </w:r>
      <w:r>
        <w:rPr>
          <w:rFonts w:ascii="Times New Roman"/>
          <w:b w:val="false"/>
          <w:i w:val="false"/>
          <w:color w:val="000000"/>
          <w:sz w:val="28"/>
        </w:rPr>
        <w:t>
      "65-1) резервтік қор - қалыптастыру және пайдалану тәртібі ислам бағалы қағаздарын шығару проспектісінде айқындалатын ислам бағалы қағаздарын орналастырудан алынған ақшаны инвестициялау нәтижесінде туындаған залалдарды жабуға арналған қаражат;";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9-бапта </w:t>
      </w:r>
      <w:r>
        <w:rPr>
          <w:rFonts w:ascii="Times New Roman"/>
          <w:b w:val="false"/>
          <w:i w:val="false"/>
          <w:color w:val="000000"/>
          <w:sz w:val="28"/>
        </w:rPr>
        <w:t>
:
</w:t>
      </w:r>
      <w:r>
        <w:br/>
      </w:r>
      <w:r>
        <w:rPr>
          <w:rFonts w:ascii="Times New Roman"/>
          <w:b w:val="false"/>
          <w:i w:val="false"/>
          <w:color w:val="000000"/>
          <w:sz w:val="28"/>
        </w:rPr>
        <w:t>
      мынадай мазмұндағы 1-2-тармақпен толықтырылсын:
</w:t>
      </w:r>
      <w:r>
        <w:br/>
      </w:r>
      <w:r>
        <w:rPr>
          <w:rFonts w:ascii="Times New Roman"/>
          <w:b w:val="false"/>
          <w:i w:val="false"/>
          <w:color w:val="000000"/>
          <w:sz w:val="28"/>
        </w:rPr>
        <w:t>
      "1-2. Ислам бағалы қағаздары проспектісіне қойылатын талаптар уәкілетті органның нормативтік құқықтық актісінде белгіленеді.
</w:t>
      </w:r>
      <w:r>
        <w:br/>
      </w:r>
      <w:r>
        <w:rPr>
          <w:rFonts w:ascii="Times New Roman"/>
          <w:b w:val="false"/>
          <w:i w:val="false"/>
          <w:color w:val="000000"/>
          <w:sz w:val="28"/>
        </w:rPr>
        <w:t>
      Ислам бағалы қағаздарын шығару проспектісі исламдық қаржыландыру принциптері жөніндегі кеңеспен келісілуге тиіс.
</w:t>
      </w:r>
      <w:r>
        <w:br/>
      </w:r>
      <w:r>
        <w:rPr>
          <w:rFonts w:ascii="Times New Roman"/>
          <w:b w:val="false"/>
          <w:i w:val="false"/>
          <w:color w:val="000000"/>
          <w:sz w:val="28"/>
        </w:rPr>
        <w:t>
      Эмитенттің ислам бағалы қағаздарын ұстаушыларының құқықтары мен мүдделеріне нұқсан келтіретін жағдайларда ислам бағалы қағаздарын шығарудың, орналастырудың, айналымға енгізудің және өтеудің шығарылым проспектісінде белгіленген талаптарын өзгертуге құқығы жоқ.";
</w:t>
      </w:r>
      <w:r>
        <w:br/>
      </w:r>
      <w:r>
        <w:rPr>
          <w:rFonts w:ascii="Times New Roman"/>
          <w:b w:val="false"/>
          <w:i w:val="false"/>
          <w:color w:val="000000"/>
          <w:sz w:val="28"/>
        </w:rPr>
        <w:t>
      5-тармақ "облигациялар шығару проспектісіне" деген сөздерден кейін ", сондай-ақ ислам бағалы қағаздарын шығару проспектілеріне"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 23-бап </w:t>
      </w: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Ислам бағалы қағаздарына төлем жасау тек қана ақшалай жүзеге асырылады. Эмитенттің орналастырылатын ислам бағалы қағаздарына толық төлем жасалғанға дейін осы ислам бағалы қағазын ислам бағалы қағаздарын ұстаушылардың тізілімі жүйесіндегі (номиналды ұстаушыны есепке алу жүйесіндегі) оны сатып алушының жеке шотына есепке жатқызу туралы бұйрық беруге құқығы жоқ.";
</w:t>
      </w:r>
    </w:p>
    <w:p>
      <w:pPr>
        <w:spacing w:after="0"/>
        <w:ind w:left="0"/>
        <w:jc w:val="both"/>
      </w:pPr>
      <w:r>
        <w:rPr>
          <w:rFonts w:ascii="Times New Roman"/>
          <w:b w:val="false"/>
          <w:i w:val="false"/>
          <w:color w:val="000000"/>
          <w:sz w:val="28"/>
        </w:rPr>
        <w:t>
</w:t>
      </w:r>
      <w:r>
        <w:rPr>
          <w:rFonts w:ascii="Times New Roman"/>
          <w:b w:val="false"/>
          <w:i w:val="false"/>
          <w:color w:val="000000"/>
          <w:sz w:val="28"/>
        </w:rPr>
        <w:t>
      4) мынадай мазмұндағы 5-1-тараумен толықтырылсын:
</w:t>
      </w:r>
      <w:r>
        <w:br/>
      </w:r>
      <w:r>
        <w:rPr>
          <w:rFonts w:ascii="Times New Roman"/>
          <w:b w:val="false"/>
          <w:i w:val="false"/>
          <w:color w:val="000000"/>
          <w:sz w:val="28"/>
        </w:rPr>
        <w:t>
      "5-1-тарау. Ислам бағалы қағаздарын шығарудың және олардың айналымының ерекшеліктері
</w:t>
      </w:r>
    </w:p>
    <w:p>
      <w:pPr>
        <w:spacing w:after="0"/>
        <w:ind w:left="0"/>
        <w:jc w:val="both"/>
      </w:pPr>
      <w:r>
        <w:rPr>
          <w:rFonts w:ascii="Times New Roman"/>
          <w:b w:val="false"/>
          <w:i w:val="false"/>
          <w:color w:val="000000"/>
          <w:sz w:val="28"/>
        </w:rPr>
        <w:t>
      32-1-бап. Исламдық қаржыландырудың негізгі принциптері
</w:t>
      </w:r>
    </w:p>
    <w:p>
      <w:pPr>
        <w:spacing w:after="0"/>
        <w:ind w:left="0"/>
        <w:jc w:val="both"/>
      </w:pPr>
      <w:r>
        <w:rPr>
          <w:rFonts w:ascii="Times New Roman"/>
          <w:b w:val="false"/>
          <w:i w:val="false"/>
          <w:color w:val="000000"/>
          <w:sz w:val="28"/>
        </w:rPr>
        <w:t>
      Мыналар исламдық қаржыландырудың негізгі принциптері болып табылады:
</w:t>
      </w:r>
      <w:r>
        <w:br/>
      </w:r>
      <w:r>
        <w:rPr>
          <w:rFonts w:ascii="Times New Roman"/>
          <w:b w:val="false"/>
          <w:i w:val="false"/>
          <w:color w:val="000000"/>
          <w:sz w:val="28"/>
        </w:rPr>
        <w:t>
      1) эмитенттің ислам бағалы қағаздарын шығару кезінде ислам бағалы қағаздары құнының проценті түріндегі сыйақыны есептеп шығаруға, сондай-ақ ислам бағалы қағаздары бойынша табысқа кепілдік беруге құқығы жоқ;
</w:t>
      </w:r>
      <w:r>
        <w:br/>
      </w:r>
      <w:r>
        <w:rPr>
          <w:rFonts w:ascii="Times New Roman"/>
          <w:b w:val="false"/>
          <w:i w:val="false"/>
          <w:color w:val="000000"/>
          <w:sz w:val="28"/>
        </w:rPr>
        <w:t>
      2) ислам бағалы қағаздарын шығару және орналастыру нәтижесінде алынған қаражат темекі, алкогольдік өнімдерді, қару-жарақ пен оқ-дәріні шығаруға және (немесе) саудалауға, құмар ойын бизнесімен байланысты қызметті, сондай-ақ исламдық қаржыландыру принциптері жөніндегі кеңес қаржыландыруға тыйым салған кәсіпкерлік қызметтің өзге де түрлерін қаржыландыруға бағытталмауға тиіс.
</w:t>
      </w:r>
      <w:r>
        <w:br/>
      </w:r>
      <w:r>
        <w:rPr>
          <w:rFonts w:ascii="Times New Roman"/>
          <w:b w:val="false"/>
          <w:i w:val="false"/>
          <w:color w:val="000000"/>
          <w:sz w:val="28"/>
        </w:rPr>
        <w:t>
      Исламдық қаржыландыру принциптері жөніндегі кеңес ислам бағалы қағаздары эмитентінің қызметіне қойылатын сақталуға міндетті өзге де талаптарды қосымша айқындауға құқылы.
</w:t>
      </w:r>
    </w:p>
    <w:p>
      <w:pPr>
        <w:spacing w:after="0"/>
        <w:ind w:left="0"/>
        <w:jc w:val="both"/>
      </w:pPr>
      <w:r>
        <w:rPr>
          <w:rFonts w:ascii="Times New Roman"/>
          <w:b w:val="false"/>
          <w:i w:val="false"/>
          <w:color w:val="000000"/>
          <w:sz w:val="28"/>
        </w:rPr>
        <w:t>
      32-2-бап. Ислам бағалы қағаздарының түрлері
</w:t>
      </w:r>
    </w:p>
    <w:p>
      <w:pPr>
        <w:spacing w:after="0"/>
        <w:ind w:left="0"/>
        <w:jc w:val="both"/>
      </w:pPr>
      <w:r>
        <w:rPr>
          <w:rFonts w:ascii="Times New Roman"/>
          <w:b w:val="false"/>
          <w:i w:val="false"/>
          <w:color w:val="000000"/>
          <w:sz w:val="28"/>
        </w:rPr>
        <w:t>
      1. Ислам бағалы қағаздарына:
</w:t>
      </w:r>
      <w:r>
        <w:br/>
      </w:r>
      <w:r>
        <w:rPr>
          <w:rFonts w:ascii="Times New Roman"/>
          <w:b w:val="false"/>
          <w:i w:val="false"/>
          <w:color w:val="000000"/>
          <w:sz w:val="28"/>
        </w:rPr>
        <w:t>
      1) ислам инвестициялық қорларының акциялары мен пайлары;
</w:t>
      </w:r>
      <w:r>
        <w:br/>
      </w:r>
      <w:r>
        <w:rPr>
          <w:rFonts w:ascii="Times New Roman"/>
          <w:b w:val="false"/>
          <w:i w:val="false"/>
          <w:color w:val="000000"/>
          <w:sz w:val="28"/>
        </w:rPr>
        <w:t>
      2) исламдық жалдау сертификаттары;
</w:t>
      </w:r>
      <w:r>
        <w:br/>
      </w:r>
      <w:r>
        <w:rPr>
          <w:rFonts w:ascii="Times New Roman"/>
          <w:b w:val="false"/>
          <w:i w:val="false"/>
          <w:color w:val="000000"/>
          <w:sz w:val="28"/>
        </w:rPr>
        <w:t>
      3) исламдық қатысу сертификаттары;
</w:t>
      </w:r>
      <w:r>
        <w:br/>
      </w:r>
      <w:r>
        <w:rPr>
          <w:rFonts w:ascii="Times New Roman"/>
          <w:b w:val="false"/>
          <w:i w:val="false"/>
          <w:color w:val="000000"/>
          <w:sz w:val="28"/>
        </w:rPr>
        <w:t>
      4) Қазақстан Республикасының заңнамасына сәйкес ислам бағалы қағаздары болып танылған өзге де бағалы қағаздар жатады.
</w:t>
      </w:r>
      <w:r>
        <w:br/>
      </w:r>
      <w:r>
        <w:rPr>
          <w:rFonts w:ascii="Times New Roman"/>
          <w:b w:val="false"/>
          <w:i w:val="false"/>
          <w:color w:val="000000"/>
          <w:sz w:val="28"/>
        </w:rPr>
        <w:t>
      2. Инвестициялық портфельді басқарушылар ислам инвестициялық қорлары пайларының эмитенттері болып табылады.
</w:t>
      </w:r>
      <w:r>
        <w:br/>
      </w:r>
      <w:r>
        <w:rPr>
          <w:rFonts w:ascii="Times New Roman"/>
          <w:b w:val="false"/>
          <w:i w:val="false"/>
          <w:color w:val="000000"/>
          <w:sz w:val="28"/>
        </w:rPr>
        <w:t>
      Ислам арнайы қаржы компаниялары исламдық жалдау сертификаттары мен исламдық қатысу сертификаттарының эмитенттері болып табылады.
</w:t>
      </w:r>
    </w:p>
    <w:p>
      <w:pPr>
        <w:spacing w:after="0"/>
        <w:ind w:left="0"/>
        <w:jc w:val="both"/>
      </w:pPr>
      <w:r>
        <w:rPr>
          <w:rFonts w:ascii="Times New Roman"/>
          <w:b w:val="false"/>
          <w:i w:val="false"/>
          <w:color w:val="000000"/>
          <w:sz w:val="28"/>
        </w:rPr>
        <w:t>
      32-3-бап. Исламдық жалдау сертификаттары
</w:t>
      </w:r>
    </w:p>
    <w:p>
      <w:pPr>
        <w:spacing w:after="0"/>
        <w:ind w:left="0"/>
        <w:jc w:val="both"/>
      </w:pPr>
      <w:r>
        <w:rPr>
          <w:rFonts w:ascii="Times New Roman"/>
          <w:b w:val="false"/>
          <w:i w:val="false"/>
          <w:color w:val="000000"/>
          <w:sz w:val="28"/>
        </w:rPr>
        <w:t>
      1. Ислам арнайы қаржы компаниясы оларды шығару кезінде айналым мерзімін алдын ала белгілей отырып шығаратын, ұстаушылары жалдау (қаржы лизингі) шарты бойынша табыстар алу құқығын иеленетін ислам бағалы қағаздары исламдық жалдау сертификаттары болып табылады.
</w:t>
      </w:r>
      <w:r>
        <w:br/>
      </w:r>
      <w:r>
        <w:rPr>
          <w:rFonts w:ascii="Times New Roman"/>
          <w:b w:val="false"/>
          <w:i w:val="false"/>
          <w:color w:val="000000"/>
          <w:sz w:val="28"/>
        </w:rPr>
        <w:t>
      2. Исламдық жалдау сертификаттары оларды ұстаушыларға мынадай құқықтар:
</w:t>
      </w:r>
      <w:r>
        <w:br/>
      </w:r>
      <w:r>
        <w:rPr>
          <w:rFonts w:ascii="Times New Roman"/>
          <w:b w:val="false"/>
          <w:i w:val="false"/>
          <w:color w:val="000000"/>
          <w:sz w:val="28"/>
        </w:rPr>
        <w:t>
      1) жалдау (қаржы лизингі) шарты бойынша табыстар алу;
</w:t>
      </w:r>
      <w:r>
        <w:br/>
      </w:r>
      <w:r>
        <w:rPr>
          <w:rFonts w:ascii="Times New Roman"/>
          <w:b w:val="false"/>
          <w:i w:val="false"/>
          <w:color w:val="000000"/>
          <w:sz w:val="28"/>
        </w:rPr>
        <w:t>
      2) бөлінген активтерді құрайтын мүлік үлесіне сәйкес келетін, ұстаушыға тиесілі исламдық жалдау сертификаттары санының орналастырылған исламдық жалдау сертификаттарының жалпы санына бара-бар мөлшерінде ақша сомасын алу;
</w:t>
      </w:r>
      <w:r>
        <w:br/>
      </w:r>
      <w:r>
        <w:rPr>
          <w:rFonts w:ascii="Times New Roman"/>
          <w:b w:val="false"/>
          <w:i w:val="false"/>
          <w:color w:val="000000"/>
          <w:sz w:val="28"/>
        </w:rPr>
        <w:t>
      3) эмитенттің (оригинатордың) қызметі туралы ақпарат алу, оның ішінде исламдық жалдау сертификаттарын шығару проспектісінде айқындалған тәртіп бойынша эмитенттің (оригинатордың) қаржылық есептілігімен танысу;
</w:t>
      </w:r>
      <w:r>
        <w:br/>
      </w:r>
      <w:r>
        <w:rPr>
          <w:rFonts w:ascii="Times New Roman"/>
          <w:b w:val="false"/>
          <w:i w:val="false"/>
          <w:color w:val="000000"/>
          <w:sz w:val="28"/>
        </w:rPr>
        <w:t>
      4) қоғам тіркеушісінен немесе номиналды ұстаушыдан исламдық жалдау сертификаттарына ұстаушылардың меншік құқығын растайтын үзінді көшірмелер алу құқығын;
</w:t>
      </w:r>
      <w:r>
        <w:br/>
      </w:r>
      <w:r>
        <w:rPr>
          <w:rFonts w:ascii="Times New Roman"/>
          <w:b w:val="false"/>
          <w:i w:val="false"/>
          <w:color w:val="000000"/>
          <w:sz w:val="28"/>
        </w:rPr>
        <w:t>
      5) осы Заңда және Қазақстан Республикасының өзге де заңнамалық актілерінде көзделген өзге құқықтар береді.
</w:t>
      </w:r>
      <w:r>
        <w:br/>
      </w:r>
      <w:r>
        <w:rPr>
          <w:rFonts w:ascii="Times New Roman"/>
          <w:b w:val="false"/>
          <w:i w:val="false"/>
          <w:color w:val="000000"/>
          <w:sz w:val="28"/>
        </w:rPr>
        <w:t>
      3. Ислам арнайы қаржы компаниясы исламдық жалдау сертификаттарын шығару, оларды орналастыру нәтижесінде алынған ақшаға мүлік сатып алу, сондай-ақ осы мүлікті жалдау (қаржы лизингі) шарты бойынша түскен төлемдерді исламдық жалдау сертификаттарын ұстаушыларға бөлу үшін құрылады.
</w:t>
      </w:r>
      <w:r>
        <w:br/>
      </w:r>
      <w:r>
        <w:rPr>
          <w:rFonts w:ascii="Times New Roman"/>
          <w:b w:val="false"/>
          <w:i w:val="false"/>
          <w:color w:val="000000"/>
          <w:sz w:val="28"/>
        </w:rPr>
        <w:t>
      4. Исламдық жалдау сертификаттарының айналымы ислам арнайы қаржы компаниясының бөлінген активтеріне кіретін мүлікті жалдау (қаржы лизингі) шартын жасасқаннан кейін мүмкін болады.
</w:t>
      </w:r>
      <w:r>
        <w:br/>
      </w:r>
      <w:r>
        <w:rPr>
          <w:rFonts w:ascii="Times New Roman"/>
          <w:b w:val="false"/>
          <w:i w:val="false"/>
          <w:color w:val="000000"/>
          <w:sz w:val="28"/>
        </w:rPr>
        <w:t>
      5. Исламдық жалдау сертификаттарын шығару проспектісінде оригинатор ислам арнайы қаржы компаниясынан мүлікті сатып алған жағдайда исламдық жалдау сертификаттарын мерзімінен бұрын өтеу талаптары көзделуі мүмкін.
</w:t>
      </w:r>
      <w:r>
        <w:br/>
      </w:r>
      <w:r>
        <w:rPr>
          <w:rFonts w:ascii="Times New Roman"/>
          <w:b w:val="false"/>
          <w:i w:val="false"/>
          <w:color w:val="000000"/>
          <w:sz w:val="28"/>
        </w:rPr>
        <w:t>
      6. Исламдық жалдау сертификаттарын шығарудың, орналастырудың, айналымға енгізудің және өтеудің өзге де талаптары уәкілетті органның нормативтік құқықтық актісінде белгіленеді.
</w:t>
      </w:r>
    </w:p>
    <w:p>
      <w:pPr>
        <w:spacing w:after="0"/>
        <w:ind w:left="0"/>
        <w:jc w:val="both"/>
      </w:pPr>
      <w:r>
        <w:rPr>
          <w:rFonts w:ascii="Times New Roman"/>
          <w:b w:val="false"/>
          <w:i w:val="false"/>
          <w:color w:val="000000"/>
          <w:sz w:val="28"/>
        </w:rPr>
        <w:t>
      32-4-бап. Исламдық қатысу сертификаттары
</w:t>
      </w:r>
    </w:p>
    <w:p>
      <w:pPr>
        <w:spacing w:after="0"/>
        <w:ind w:left="0"/>
        <w:jc w:val="both"/>
      </w:pPr>
      <w:r>
        <w:rPr>
          <w:rFonts w:ascii="Times New Roman"/>
          <w:b w:val="false"/>
          <w:i w:val="false"/>
          <w:color w:val="000000"/>
          <w:sz w:val="28"/>
        </w:rPr>
        <w:t>
      1. Ислам арнайы қаржы компаниясы бағалы қағаздарды шығару кезінде олардың айналым мерзімін алдын ала белгілей отырып, жаңа инвестициялық жобаны ұйымдастыру, қолда бар инвестициялық жобаны дамыту немесе қарапайым серіктестік шарты негізінде кәсіпкерлік қызметті қаржыландыру үшін тартылған қаражатты пайдалану мақсатымен не акционерлік қоғамның немесе жауапкершілігі шектеулі серіктестіктің ұйымдық-құқықтық нысанында заңды тұлға құру арқылы шығарылатын ислам бағалы қағаздары исламдық қатысу сертификаттары болып табылады.
</w:t>
      </w:r>
      <w:r>
        <w:br/>
      </w:r>
      <w:r>
        <w:rPr>
          <w:rFonts w:ascii="Times New Roman"/>
          <w:b w:val="false"/>
          <w:i w:val="false"/>
          <w:color w:val="000000"/>
          <w:sz w:val="28"/>
        </w:rPr>
        <w:t>
      2. Оригинатор инвестициялық жобаға мүлікті енгізу арқылы және (немесе) ислам арнайы қаржы компаниясына тиесілі акцияларды (қатысу үлестерін) сенімгерлікпен басқаруды жүзеге асыра отырып, инвестициялық жобаға қатысады.
</w:t>
      </w:r>
      <w:r>
        <w:br/>
      </w:r>
      <w:r>
        <w:rPr>
          <w:rFonts w:ascii="Times New Roman"/>
          <w:b w:val="false"/>
          <w:i w:val="false"/>
          <w:color w:val="000000"/>
          <w:sz w:val="28"/>
        </w:rPr>
        <w:t>
      3. Исламдық қатысу сертификаттарының айналымы инвестициялық жобаны іске асыру басталғаннан кейін мүмкін болады. Исламдық қатысу сертификаттарын орналастыру нәтижесінде алынған қаражаттың кемінде он процентін инвестициялау инвестициялық жобаны іске асыруды бастау болып табылады. Эмитент инвестициялық жобаны іске асыру басталған күннен бастап үш жұмыс күні ішінде исламдық қатысу сертификаттарын ұстаушыларға исламдық қатысу сертификаттарын шығару проспектісінде көзделген бұқаралық ақпарат құралдарында хабарлама жариялау жолымен оларды айналымға енгізу мүмкіндігі туралы хабарлауға міндетті.
</w:t>
      </w:r>
      <w:r>
        <w:br/>
      </w:r>
      <w:r>
        <w:rPr>
          <w:rFonts w:ascii="Times New Roman"/>
          <w:b w:val="false"/>
          <w:i w:val="false"/>
          <w:color w:val="000000"/>
          <w:sz w:val="28"/>
        </w:rPr>
        <w:t>
      4. Инвестициялық жоба бойынша табыс ислам арнайы қаржы компаниясы мен оригинатор арасында исламдық қатысу сертификаттарын шығару проспектісі талаптарына сәйкес бөлінеді.
</w:t>
      </w:r>
      <w:r>
        <w:br/>
      </w:r>
      <w:r>
        <w:rPr>
          <w:rFonts w:ascii="Times New Roman"/>
          <w:b w:val="false"/>
          <w:i w:val="false"/>
          <w:color w:val="000000"/>
          <w:sz w:val="28"/>
        </w:rPr>
        <w:t>
      5. Оригинатор исламдық қатысу сертификаттарын шығару проспектісінде белгіленген мөлшерде комиссиялық сыйақы алуға құқылы.
</w:t>
      </w:r>
      <w:r>
        <w:br/>
      </w:r>
      <w:r>
        <w:rPr>
          <w:rFonts w:ascii="Times New Roman"/>
          <w:b w:val="false"/>
          <w:i w:val="false"/>
          <w:color w:val="000000"/>
          <w:sz w:val="28"/>
        </w:rPr>
        <w:t>
      6. Оригинатор исламдық қатысу сертификаттарын:
</w:t>
      </w:r>
      <w:r>
        <w:br/>
      </w:r>
      <w:r>
        <w:rPr>
          <w:rFonts w:ascii="Times New Roman"/>
          <w:b w:val="false"/>
          <w:i w:val="false"/>
          <w:color w:val="000000"/>
          <w:sz w:val="28"/>
        </w:rPr>
        <w:t>
      1) исламдық қатысу сертификаттарын шығару проспектісінде белгіленген жағдайларда;
</w:t>
      </w:r>
      <w:r>
        <w:br/>
      </w:r>
      <w:r>
        <w:rPr>
          <w:rFonts w:ascii="Times New Roman"/>
          <w:b w:val="false"/>
          <w:i w:val="false"/>
          <w:color w:val="000000"/>
          <w:sz w:val="28"/>
        </w:rPr>
        <w:t>
      2) исламдық қатысу сертификаттары бойынша дефолт жағдайында;
</w:t>
      </w:r>
      <w:r>
        <w:br/>
      </w:r>
      <w:r>
        <w:rPr>
          <w:rFonts w:ascii="Times New Roman"/>
          <w:b w:val="false"/>
          <w:i w:val="false"/>
          <w:color w:val="000000"/>
          <w:sz w:val="28"/>
        </w:rPr>
        <w:t>
      3) ислам арнайы қаржы компаниясын тарату туралы шешім қабылданған жағдайда сатып алады.
</w:t>
      </w:r>
      <w:r>
        <w:br/>
      </w:r>
      <w:r>
        <w:rPr>
          <w:rFonts w:ascii="Times New Roman"/>
          <w:b w:val="false"/>
          <w:i w:val="false"/>
          <w:color w:val="000000"/>
          <w:sz w:val="28"/>
        </w:rPr>
        <w:t>
      7. Инвестициялық жобаны іске асырушы заңды тұлға оригинатордың бастамасы бойынша таратылған жағдайда оригинатор исламдық қатысу сертификаттарын мерзімінен бұрын өтеуді жүзеге асыруға міндетті.
</w:t>
      </w:r>
      <w:r>
        <w:br/>
      </w:r>
      <w:r>
        <w:rPr>
          <w:rFonts w:ascii="Times New Roman"/>
          <w:b w:val="false"/>
          <w:i w:val="false"/>
          <w:color w:val="000000"/>
          <w:sz w:val="28"/>
        </w:rPr>
        <w:t>
      8. Оригинатор таратылған жағдайда қарапайым серіктестік шарты өз қолданылуын тоқтатады. Осы инвестициялық жобаны құрайтын мүлікті исламдық қатысу сертификаттарын ұстаушылардың өкілі исламдық қатысу сертификаттарын ұстаушыларға аталған мүлікті өткізуден алынған ақшаны исламдық қатысу сертификаттарын шығару көлеміндегі үлестеріне сәйкес төлей отырып өткізуге тиіс.
</w:t>
      </w:r>
      <w:r>
        <w:br/>
      </w:r>
      <w:r>
        <w:rPr>
          <w:rFonts w:ascii="Times New Roman"/>
          <w:b w:val="false"/>
          <w:i w:val="false"/>
          <w:color w:val="000000"/>
          <w:sz w:val="28"/>
        </w:rPr>
        <w:t>
      9. Исламдық қатысу сертификаттарын ұстаушылар исламдық қатысу сертификаттарын шығару талаптарында көзделген жағдайларда оригинатормен бірлесіп, қаржыландыруға арналған инвестициялық жобаларды іріктеу кезінде шешімдер қабылдауға құқылы.
</w:t>
      </w:r>
    </w:p>
    <w:p>
      <w:pPr>
        <w:spacing w:after="0"/>
        <w:ind w:left="0"/>
        <w:jc w:val="both"/>
      </w:pPr>
      <w:r>
        <w:rPr>
          <w:rFonts w:ascii="Times New Roman"/>
          <w:b w:val="false"/>
          <w:i w:val="false"/>
          <w:color w:val="000000"/>
          <w:sz w:val="28"/>
        </w:rPr>
        <w:t>
      32-5-бап. Исламдық қаржыландыру принциптері жөніндегі
</w:t>
      </w:r>
      <w:r>
        <w:br/>
      </w:r>
      <w:r>
        <w:rPr>
          <w:rFonts w:ascii="Times New Roman"/>
          <w:b w:val="false"/>
          <w:i w:val="false"/>
          <w:color w:val="000000"/>
          <w:sz w:val="28"/>
        </w:rPr>
        <w:t>
                кеңестің қызметі
</w:t>
      </w:r>
    </w:p>
    <w:p>
      <w:pPr>
        <w:spacing w:after="0"/>
        <w:ind w:left="0"/>
        <w:jc w:val="both"/>
      </w:pPr>
      <w:r>
        <w:rPr>
          <w:rFonts w:ascii="Times New Roman"/>
          <w:b w:val="false"/>
          <w:i w:val="false"/>
          <w:color w:val="000000"/>
          <w:sz w:val="28"/>
        </w:rPr>
        <w:t>
      1. Ислам бағалы қағаздарын шығару және орналастыру нәтижесінде алынған қаражат есебінен қаржыландыру объектілерінің исламдық қаржыландыру принциптеріне сәйкестігін айқындауды:
</w:t>
      </w:r>
      <w:r>
        <w:br/>
      </w:r>
      <w:r>
        <w:rPr>
          <w:rFonts w:ascii="Times New Roman"/>
          <w:b w:val="false"/>
          <w:i w:val="false"/>
          <w:color w:val="000000"/>
          <w:sz w:val="28"/>
        </w:rPr>
        <w:t>
      1) осы Заңның 32-2-бабы 1-тармағының 2), 3) тармақшаларында көрсетілген ислам бағалы қағаздарына қатысты - Қазақстан Республикасының банк заңнамасында белгіленген тәртіппен тағайындалған ислам банкінің исламдық қаржыландыру принциптері жөніндегі кеңесі немесе ұлттық холдингтің, ұлттық басқарушы холдингтің немесе дауыс беретін акцияларының (қатысу үлестерінің) жүз проценті ұлттық басқарушы холдингіне тиесілі заңды тұлғаның шешімі бойынша жеке шарттың негізінде тартылған исламдық қаржыландыру принциптері жөніндегі кеңес;
</w:t>
      </w:r>
      <w:r>
        <w:br/>
      </w:r>
      <w:r>
        <w:rPr>
          <w:rFonts w:ascii="Times New Roman"/>
          <w:b w:val="false"/>
          <w:i w:val="false"/>
          <w:color w:val="000000"/>
          <w:sz w:val="28"/>
        </w:rPr>
        <w:t>
      2) осы Заңның 32-2-бабы 1-тармағының 1) тармақшасында көрсетілген ислам бағалы қағаздарына қатысты - ислам акционерлік инвестициялық қоры акционерлерінің жалпы жиналысының немесе басқару органдарының ұсынымы бойынша ислам пайлық инвестициялық қорының басқарушы компаниясының шешімі бойынша жеке шарттың негізінде тартылған исламдық қаржыландыру принциптері жөніндегі кеңес жүзеге асырады.
</w:t>
      </w:r>
      <w:r>
        <w:br/>
      </w:r>
      <w:r>
        <w:rPr>
          <w:rFonts w:ascii="Times New Roman"/>
          <w:b w:val="false"/>
          <w:i w:val="false"/>
          <w:color w:val="000000"/>
          <w:sz w:val="28"/>
        </w:rPr>
        <w:t>
      Исламдық қаржыландыру принциптері жөніндегі кеңес шешімдер қабылдауда тәуелсіз.
</w:t>
      </w:r>
      <w:r>
        <w:br/>
      </w:r>
      <w:r>
        <w:rPr>
          <w:rFonts w:ascii="Times New Roman"/>
          <w:b w:val="false"/>
          <w:i w:val="false"/>
          <w:color w:val="000000"/>
          <w:sz w:val="28"/>
        </w:rPr>
        <w:t>
      2. Исламдық қаржыландыру принциптері жөніндегі кеңес мәміле жасасу сатысындағы ислам бағалы қағаздарын орналастырудан алынған қаражат есебінен қаржыландыру жөніндегі мәмілені осы Заңның 32-1-бабында көрсетілген исламдық қаржыландыру принциптеріне сай емес деп таныған жағдайда, мұндай мәміле жасалмайды және орындалмайды.
</w:t>
      </w:r>
      <w:r>
        <w:br/>
      </w:r>
      <w:r>
        <w:rPr>
          <w:rFonts w:ascii="Times New Roman"/>
          <w:b w:val="false"/>
          <w:i w:val="false"/>
          <w:color w:val="000000"/>
          <w:sz w:val="28"/>
        </w:rPr>
        <w:t>
      3. Исламдық қаржыландыру принциптері жөніндегі кеңес ислам бағалы қағаздарын орналастырудан алынған қаражат есебінен қаржыландыру жөніндегі жасалған, бірақ орындалмаған немесе ішінара орындалған мәмілені осы Заңның 32-1-бабында көрсетілген исламдық қаржыландыру принциптеріне сай емес деп таныған жағдайда, мұндай мәміле оригинатордың не ислам инвестициялық қорының басқарушы компаниясының талабы бойынша Қазақстан Республикасының азаматтық заңнамасында белгіленген тәртіппен мерзімінен бұрын бұзылуы мүмкін.
</w:t>
      </w:r>
    </w:p>
    <w:p>
      <w:pPr>
        <w:spacing w:after="0"/>
        <w:ind w:left="0"/>
        <w:jc w:val="both"/>
      </w:pPr>
      <w:r>
        <w:rPr>
          <w:rFonts w:ascii="Times New Roman"/>
          <w:b w:val="false"/>
          <w:i w:val="false"/>
          <w:color w:val="000000"/>
          <w:sz w:val="28"/>
        </w:rPr>
        <w:t>
      32-6-бап. Ислам арнайы қаржы компаниясы
</w:t>
      </w:r>
    </w:p>
    <w:p>
      <w:pPr>
        <w:spacing w:after="0"/>
        <w:ind w:left="0"/>
        <w:jc w:val="both"/>
      </w:pPr>
      <w:r>
        <w:rPr>
          <w:rFonts w:ascii="Times New Roman"/>
          <w:b w:val="false"/>
          <w:i w:val="false"/>
          <w:color w:val="000000"/>
          <w:sz w:val="28"/>
        </w:rPr>
        <w:t>
      1. Ислам арнайы қаржы компаниясын ислам арнайы қаржы компаниясына мүлік және (немесе) бөлінген активтер беретін оригинатор құрады.
</w:t>
      </w:r>
      <w:r>
        <w:br/>
      </w:r>
      <w:r>
        <w:rPr>
          <w:rFonts w:ascii="Times New Roman"/>
          <w:b w:val="false"/>
          <w:i w:val="false"/>
          <w:color w:val="000000"/>
          <w:sz w:val="28"/>
        </w:rPr>
        <w:t>
      Ислам арнайы қаржы компаниясын құруға және оның қызметіне қойылатын талаптар уәкілетті органның нормативтік құқықтық актісінде белгіленеді.
</w:t>
      </w:r>
      <w:r>
        <w:br/>
      </w:r>
      <w:r>
        <w:rPr>
          <w:rFonts w:ascii="Times New Roman"/>
          <w:b w:val="false"/>
          <w:i w:val="false"/>
          <w:color w:val="000000"/>
          <w:sz w:val="28"/>
        </w:rPr>
        <w:t>
      2. Ислам арнайы қаржы компаниясының жарғылық капиталы тек қана ақшадан құралады.
</w:t>
      </w:r>
      <w:r>
        <w:br/>
      </w:r>
      <w:r>
        <w:rPr>
          <w:rFonts w:ascii="Times New Roman"/>
          <w:b w:val="false"/>
          <w:i w:val="false"/>
          <w:color w:val="000000"/>
          <w:sz w:val="28"/>
        </w:rPr>
        <w:t>
      3. Ислам бағалы қағаздарын бастапқы орналастыру кезіндегі олардың номиналды құны бір шығарылым шеңберіндегі барлық ислам бағалы қағаздары үшін бірдей болып табылады және ислам бағалы қағаздарын шығару проспектісінде айқындалады.
</w:t>
      </w:r>
      <w:r>
        <w:br/>
      </w:r>
      <w:r>
        <w:rPr>
          <w:rFonts w:ascii="Times New Roman"/>
          <w:b w:val="false"/>
          <w:i w:val="false"/>
          <w:color w:val="000000"/>
          <w:sz w:val="28"/>
        </w:rPr>
        <w:t>
      4. Ислам арнайы қаржы компаниясының атауында "ислам арнайы қаржы компаниясы" деген сөздер жазылуға тиіс.
</w:t>
      </w:r>
      <w:r>
        <w:br/>
      </w:r>
      <w:r>
        <w:rPr>
          <w:rFonts w:ascii="Times New Roman"/>
          <w:b w:val="false"/>
          <w:i w:val="false"/>
          <w:color w:val="000000"/>
          <w:sz w:val="28"/>
        </w:rPr>
        <w:t>
      5. Ислам бағалы қағаздарының бұған дейінгі шығарылымын өтеу аяқталғанға дейін ислам бағалы қағаздарын одан әрі шығаруға тыйым салынады.
</w:t>
      </w:r>
      <w:r>
        <w:br/>
      </w:r>
      <w:r>
        <w:rPr>
          <w:rFonts w:ascii="Times New Roman"/>
          <w:b w:val="false"/>
          <w:i w:val="false"/>
          <w:color w:val="000000"/>
          <w:sz w:val="28"/>
        </w:rPr>
        <w:t>
      6. Ислам арнайы қаржы компаниясы жылдық қаржылық есептілік аудитін жүргізуге міндетті.
</w:t>
      </w:r>
      <w:r>
        <w:br/>
      </w:r>
      <w:r>
        <w:rPr>
          <w:rFonts w:ascii="Times New Roman"/>
          <w:b w:val="false"/>
          <w:i w:val="false"/>
          <w:color w:val="000000"/>
          <w:sz w:val="28"/>
        </w:rPr>
        <w:t>
      7. Ислам арнайы қаржы компаниясын ерікті түрде қайта ұйымдастыру немесе тарату ислам бағалы қағаздары шығарылымын өтеудің қорытындылары туралы есеп бекітілгеннен кейін уәкілетті органның рұқсатымен жүзеге асырылуы мүмкін.
</w:t>
      </w:r>
      <w:r>
        <w:br/>
      </w:r>
      <w:r>
        <w:rPr>
          <w:rFonts w:ascii="Times New Roman"/>
          <w:b w:val="false"/>
          <w:i w:val="false"/>
          <w:color w:val="000000"/>
          <w:sz w:val="28"/>
        </w:rPr>
        <w:t>
      Уәкілетті орган ислам арнайы қаржы компаниясының ислам арнайы қаржы компаниясын ерікті түрде қайта ұйымдастыруға немесе таратуға рұқсат беру туралы өтінішінің негізінде шешім шығарады және ол жөнінде ислам арнайы қаржы компаниясын өтініш келіп түскен күннен бастап күнтізбелік отыз күн ішінде жазбаша түрде хабардар етеді. Уәкілетті орган ислам арнайы қаржы компаниясын ерікті түрде қайта ұйымдастыруға немесе таратуға рұқсат беруден бас тарту туралы шешім қабылдаған жағдайда бас тартудың негіздемесін көрсете отырып, ол жөнінде ислам арнайы қаржы компаниясын жазбаша түрде хабардар етеді.
</w:t>
      </w:r>
      <w:r>
        <w:br/>
      </w:r>
      <w:r>
        <w:rPr>
          <w:rFonts w:ascii="Times New Roman"/>
          <w:b w:val="false"/>
          <w:i w:val="false"/>
          <w:color w:val="000000"/>
          <w:sz w:val="28"/>
        </w:rPr>
        <w:t>
      8. Ислам арнайы қаржы компаниясын ерікті түрде қайта ұйымдастыруға немесе таратуға рұқсат беру тәртібі уәкілетті органның нормативтік құқықтық актісінде айқындалады.
</w:t>
      </w:r>
      <w:r>
        <w:br/>
      </w:r>
      <w:r>
        <w:rPr>
          <w:rFonts w:ascii="Times New Roman"/>
          <w:b w:val="false"/>
          <w:i w:val="false"/>
          <w:color w:val="000000"/>
          <w:sz w:val="28"/>
        </w:rPr>
        <w:t>
      9. Ислам арнайы қаржы компаниясы ислам бағалы қағаздары бойынша тиісті резервтік қорлар құруды қоса алғанда, бөлінген активтер бойынша түсімдерді өзі шығарған ислам бағалы қағаздары бойынша міндеттемелерін орындауға ғана пайдаланады.
</w:t>
      </w:r>
      <w:r>
        <w:br/>
      </w:r>
      <w:r>
        <w:rPr>
          <w:rFonts w:ascii="Times New Roman"/>
          <w:b w:val="false"/>
          <w:i w:val="false"/>
          <w:color w:val="000000"/>
          <w:sz w:val="28"/>
        </w:rPr>
        <w:t>
      10. Бөлінген активтер ислам арнайы қаржы компаниясының меншікті қаражатынан бөлек есепке алынады.
</w:t>
      </w:r>
      <w:r>
        <w:br/>
      </w:r>
      <w:r>
        <w:rPr>
          <w:rFonts w:ascii="Times New Roman"/>
          <w:b w:val="false"/>
          <w:i w:val="false"/>
          <w:color w:val="000000"/>
          <w:sz w:val="28"/>
        </w:rPr>
        <w:t>
      11. Осы Заңға сәйкес ислам арнайы қаржы компаниясының ислам бағалы қағаздарын шығару проспектісі мемлекеттік тіркелген күннен бастап ислам арнайы қаржы компаниясының ислам бағалы қағаздарының осы шығарылымын қамтамасыз ету болып табылатын бөлінген активтерге қатысты өндіріп алу ислам арнайы қаржы компаниясы бөлінген активтерден басқа, өзге де активтер есебінен міндеттемелерін орындағаннан кейін ғана қолданылуы мүмкін.
</w:t>
      </w:r>
      <w:r>
        <w:br/>
      </w:r>
      <w:r>
        <w:rPr>
          <w:rFonts w:ascii="Times New Roman"/>
          <w:b w:val="false"/>
          <w:i w:val="false"/>
          <w:color w:val="000000"/>
          <w:sz w:val="28"/>
        </w:rPr>
        <w:t>
      12. Ислам арнайы қаржы компаниясы бухгалтерлік есепті жүргізеді және Қазақстан Республикасының заңнамасында белгіленген тәртіппен меншікті қаражаты мен бөлінген активтер бойынша қаржылық есептілікті бөлек табыс етеді.
</w:t>
      </w:r>
      <w:r>
        <w:br/>
      </w:r>
      <w:r>
        <w:rPr>
          <w:rFonts w:ascii="Times New Roman"/>
          <w:b w:val="false"/>
          <w:i w:val="false"/>
          <w:color w:val="000000"/>
          <w:sz w:val="28"/>
        </w:rPr>
        <w:t>
      13. Ислам арнайы қаржы компаниясының бухгалтерлік есепті жүзеге асыруының және қаржылық есептілікті жасауының тәртібі Қазақстан Республикасы Ұлттық Банкінің нормативтік құқықтық актілерінде белгіленеді.
</w:t>
      </w:r>
    </w:p>
    <w:p>
      <w:pPr>
        <w:spacing w:after="0"/>
        <w:ind w:left="0"/>
        <w:jc w:val="both"/>
      </w:pPr>
      <w:r>
        <w:rPr>
          <w:rFonts w:ascii="Times New Roman"/>
          <w:b w:val="false"/>
          <w:i w:val="false"/>
          <w:color w:val="000000"/>
          <w:sz w:val="28"/>
        </w:rPr>
        <w:t>
      32-7-бап. Ислам бағалы қағаздарын ұстаушылардың өкілі.
</w:t>
      </w:r>
      <w:r>
        <w:br/>
      </w:r>
      <w:r>
        <w:rPr>
          <w:rFonts w:ascii="Times New Roman"/>
          <w:b w:val="false"/>
          <w:i w:val="false"/>
          <w:color w:val="000000"/>
          <w:sz w:val="28"/>
        </w:rPr>
        <w:t>
                Ислам бағалы қағаздарын ұстаушылар өкілінің
</w:t>
      </w:r>
      <w:r>
        <w:br/>
      </w:r>
      <w:r>
        <w:rPr>
          <w:rFonts w:ascii="Times New Roman"/>
          <w:b w:val="false"/>
          <w:i w:val="false"/>
          <w:color w:val="000000"/>
          <w:sz w:val="28"/>
        </w:rPr>
        <w:t>
                функциялары мен міндеттері
</w:t>
      </w:r>
    </w:p>
    <w:p>
      <w:pPr>
        <w:spacing w:after="0"/>
        <w:ind w:left="0"/>
        <w:jc w:val="both"/>
      </w:pPr>
      <w:r>
        <w:rPr>
          <w:rFonts w:ascii="Times New Roman"/>
          <w:b w:val="false"/>
          <w:i w:val="false"/>
          <w:color w:val="000000"/>
          <w:sz w:val="28"/>
        </w:rPr>
        <w:t>
      1. Акцияларды қоспағанда, ислам бағалы қағаздарын шығару және олардың айналымы кезінде ислам бағалы қағаздарын ұстаушылардың өкілі ислам бағалы қағаздарын ұстаушылардың эмитент және үшінші тұлғалар алдындағы мүдделерін білдіруді жүзеге асырады.
</w:t>
      </w:r>
      <w:r>
        <w:br/>
      </w:r>
      <w:r>
        <w:rPr>
          <w:rFonts w:ascii="Times New Roman"/>
          <w:b w:val="false"/>
          <w:i w:val="false"/>
          <w:color w:val="000000"/>
          <w:sz w:val="28"/>
        </w:rPr>
        <w:t>
      Эмитент бағалы қағаздар нарығында кастодиандық және (немесе) брокерлік және дилерлік қызметті жүзеге асыратын бағалы қағаздар нарығының кәсіби қатысушылары қатарынан ислам бағалы қағаздарын ұстаушылардың өкілін таңдауды дербес жүзеге асырады.
</w:t>
      </w:r>
      <w:r>
        <w:br/>
      </w:r>
      <w:r>
        <w:rPr>
          <w:rFonts w:ascii="Times New Roman"/>
          <w:b w:val="false"/>
          <w:i w:val="false"/>
          <w:color w:val="000000"/>
          <w:sz w:val="28"/>
        </w:rPr>
        <w:t>
      Ислам бағалы қағаздарын ұстаушылардың өкілі эмитенттің аффилиирленген тұлғасы болмауға тиіс.
</w:t>
      </w:r>
      <w:r>
        <w:br/>
      </w:r>
      <w:r>
        <w:rPr>
          <w:rFonts w:ascii="Times New Roman"/>
          <w:b w:val="false"/>
          <w:i w:val="false"/>
          <w:color w:val="000000"/>
          <w:sz w:val="28"/>
        </w:rPr>
        <w:t>
      2. Эмитент пен ислам бағалы қағаздарын ұстаушылардың өкілі арасында жасалған ислам бағалы қағаздарын ұстаушылардың мүдделерін білдіру туралы шарттың мазмұнына қойылатын талаптар, сондай-ақ ислам бағалы қағаздарын ұстаушылар өкілінің өкілеттігін мерзімінен бұрын тоқтатудың тәртібі мен мән-жайлары уәкілетті органның нормативтік құқықтық актісінде белгіленеді.
</w:t>
      </w:r>
      <w:r>
        <w:br/>
      </w:r>
      <w:r>
        <w:rPr>
          <w:rFonts w:ascii="Times New Roman"/>
          <w:b w:val="false"/>
          <w:i w:val="false"/>
          <w:color w:val="000000"/>
          <w:sz w:val="28"/>
        </w:rPr>
        <w:t>
      3. Ислам бағалы қағаздарын ұстаушылардың өкілі мынадай функцияларды жүзеге асырады:
</w:t>
      </w:r>
      <w:r>
        <w:br/>
      </w:r>
      <w:r>
        <w:rPr>
          <w:rFonts w:ascii="Times New Roman"/>
          <w:b w:val="false"/>
          <w:i w:val="false"/>
          <w:color w:val="000000"/>
          <w:sz w:val="28"/>
        </w:rPr>
        <w:t>
      1) эмитенттің ислам бағалы қағаздарын шығару проспектісінде белгіленген, ислам бағалы қағаздарын ұстаушылар алдындағы міндеттемелерді орындауын бақылайды;
</w:t>
      </w:r>
      <w:r>
        <w:br/>
      </w:r>
      <w:r>
        <w:rPr>
          <w:rFonts w:ascii="Times New Roman"/>
          <w:b w:val="false"/>
          <w:i w:val="false"/>
          <w:color w:val="000000"/>
          <w:sz w:val="28"/>
        </w:rPr>
        <w:t>
      2) қаржыландыру объектілерінің ислам бағалы қағаздарын шығару талаптарына сәйкес келуін бақылайды;
</w:t>
      </w:r>
      <w:r>
        <w:br/>
      </w:r>
      <w:r>
        <w:rPr>
          <w:rFonts w:ascii="Times New Roman"/>
          <w:b w:val="false"/>
          <w:i w:val="false"/>
          <w:color w:val="000000"/>
          <w:sz w:val="28"/>
        </w:rPr>
        <w:t>
      3) ислам бағалы қағаздарын ұстаушыларының құқықтары мен мүдделерін қорғауға бағытталған шаралар қабылдайды;
</w:t>
      </w:r>
      <w:r>
        <w:br/>
      </w:r>
      <w:r>
        <w:rPr>
          <w:rFonts w:ascii="Times New Roman"/>
          <w:b w:val="false"/>
          <w:i w:val="false"/>
          <w:color w:val="000000"/>
          <w:sz w:val="28"/>
        </w:rPr>
        <w:t>
      4) ислам бағалы қағаздарын орналастырудан алынған қаражат есебінен сатып алынған мүлікке, ислам бағалы қағаздарын орналастырудан алынған қаражат есебінен қаржыландыру жөніндегі мәмілені жүзеге асыру бөлігінде эмитенттің қаржылық есептілігіне, сондай-ақ көрсетілген қаражат активтеріне инвестицияланған заңды тұлғаларға мониторингті жүзеге асырады;
</w:t>
      </w:r>
      <w:r>
        <w:br/>
      </w:r>
      <w:r>
        <w:rPr>
          <w:rFonts w:ascii="Times New Roman"/>
          <w:b w:val="false"/>
          <w:i w:val="false"/>
          <w:color w:val="000000"/>
          <w:sz w:val="28"/>
        </w:rPr>
        <w:t>
      5) исламдық қатысу сертификаттарын шығару кезінде, егер бұл оларды шығару талаптарында көзделген болса, ислам арнайы қаржы компаниясының мүдделерін білдіреді;
</w:t>
      </w:r>
      <w:r>
        <w:br/>
      </w:r>
      <w:r>
        <w:rPr>
          <w:rFonts w:ascii="Times New Roman"/>
          <w:b w:val="false"/>
          <w:i w:val="false"/>
          <w:color w:val="000000"/>
          <w:sz w:val="28"/>
        </w:rPr>
        <w:t>
      6) осы тармақтың 1)-4) тармақшаларына сәйкес ислам бағалы қағаздарын ұстаушыларға өзінің іс-әрекеттері туралы және осындай іс-әрекеттердің нәтижелері туралы хабарлайды.
</w:t>
      </w:r>
      <w:r>
        <w:br/>
      </w:r>
      <w:r>
        <w:rPr>
          <w:rFonts w:ascii="Times New Roman"/>
          <w:b w:val="false"/>
          <w:i w:val="false"/>
          <w:color w:val="000000"/>
          <w:sz w:val="28"/>
        </w:rPr>
        <w:t>
      4. Ислам бағалы қағаздарын ұстаушылардың құқықтары мен мүдделерін қорғау мақсатында ислам бағалы қағаздарын ұстаушылардың өкілі:
</w:t>
      </w:r>
      <w:r>
        <w:br/>
      </w:r>
      <w:r>
        <w:rPr>
          <w:rFonts w:ascii="Times New Roman"/>
          <w:b w:val="false"/>
          <w:i w:val="false"/>
          <w:color w:val="000000"/>
          <w:sz w:val="28"/>
        </w:rPr>
        <w:t>
      1) ислам бағалы қағаздарын ұстаушылардың құқықтары мен заңды мүдделерінің бұзылуына әкеп соғуы мүмкін мән-жайларды анықтауға және ислам бағалы қағаздарын ұстаушыларды аталған мән-жайлар туралы күнтізбелік үш күн ішінде хабардар етуге;
</w:t>
      </w:r>
      <w:r>
        <w:br/>
      </w:r>
      <w:r>
        <w:rPr>
          <w:rFonts w:ascii="Times New Roman"/>
          <w:b w:val="false"/>
          <w:i w:val="false"/>
          <w:color w:val="000000"/>
          <w:sz w:val="28"/>
        </w:rPr>
        <w:t>
      2) уәкілетті органға және ислам бағалы қағаздарын ұстаушыларға ислам бағалы қағаздарын орналастырудан алынған қаражат есебінен сатып алынған мүліктің жай-күйі туралы хабарлауға;
</w:t>
      </w:r>
      <w:r>
        <w:br/>
      </w:r>
      <w:r>
        <w:rPr>
          <w:rFonts w:ascii="Times New Roman"/>
          <w:b w:val="false"/>
          <w:i w:val="false"/>
          <w:color w:val="000000"/>
          <w:sz w:val="28"/>
        </w:rPr>
        <w:t>
      3) уәкілетті органды және ислам бағалы қағаздарын ұстаушыларды өкіл ретіндегі өз өкілеттіктерін тоқтатқаны туралы эмитентпен жасалған шарт бұзылған күннен бастап күнтізбелік үш күн ішінде хабардар етуге;
</w:t>
      </w:r>
      <w:r>
        <w:br/>
      </w:r>
      <w:r>
        <w:rPr>
          <w:rFonts w:ascii="Times New Roman"/>
          <w:b w:val="false"/>
          <w:i w:val="false"/>
          <w:color w:val="000000"/>
          <w:sz w:val="28"/>
        </w:rPr>
        <w:t>
      4) уәкілетті органға және ислам бағалы қағаздарын ұстаушыларға олардың сұратулары бойынша ислам бағалы қағаздарын ұстаушылардың өкілі ретінде өз қызметіне қатысты ақпарат пен құжаттар беруге;
</w:t>
      </w:r>
      <w:r>
        <w:br/>
      </w:r>
      <w:r>
        <w:rPr>
          <w:rFonts w:ascii="Times New Roman"/>
          <w:b w:val="false"/>
          <w:i w:val="false"/>
          <w:color w:val="000000"/>
          <w:sz w:val="28"/>
        </w:rPr>
        <w:t>
      5) қызметтік, коммерциялық және заңмен қорғалатын өзге де құпияны құрайтын мәліметтерді жарияламауға міндетті.
</w:t>
      </w:r>
      <w:r>
        <w:br/>
      </w:r>
      <w:r>
        <w:rPr>
          <w:rFonts w:ascii="Times New Roman"/>
          <w:b w:val="false"/>
          <w:i w:val="false"/>
          <w:color w:val="000000"/>
          <w:sz w:val="28"/>
        </w:rPr>
        <w:t>
      5. Ислам бағалы қағаздарын ұстаушылар өкілінің осы баптың 3 және 4-тармақтарында белгіленген функциялар мен міндеттерді орындау тәртібі уәкілетті органның нормативтік құқықтық актісінде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 "Инвестициялық қорлар туралы" 2004 жылғы 7 шілдедегі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 Парламентінің Жаршысы, 2004 ж., N 16, 90-құжат; 2006 ж., N 16, 103-құжат; 2007 ж., N 2, 18-құжат; N 4, 33-құжат; 2008 ж., N 17-18, 72-құжат; N 20, 88-құжат; 2008 жылғы 23 желтоқсанда "Егемен Қазақстан" және 2008 жылғы 20 желтоқсанда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2008 жылғы 10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мынадай мазмұндағы 4-1-баппен толықтырылсын:
</w:t>
      </w:r>
    </w:p>
    <w:p>
      <w:pPr>
        <w:spacing w:after="0"/>
        <w:ind w:left="0"/>
        <w:jc w:val="both"/>
      </w:pPr>
      <w:r>
        <w:rPr>
          <w:rFonts w:ascii="Times New Roman"/>
          <w:b w:val="false"/>
          <w:i w:val="false"/>
          <w:color w:val="000000"/>
          <w:sz w:val="28"/>
        </w:rPr>
        <w:t>
      "4-1-бап. Ислам инвестициялық қорлары
</w:t>
      </w:r>
    </w:p>
    <w:p>
      <w:pPr>
        <w:spacing w:after="0"/>
        <w:ind w:left="0"/>
        <w:jc w:val="both"/>
      </w:pPr>
      <w:r>
        <w:rPr>
          <w:rFonts w:ascii="Times New Roman"/>
          <w:b w:val="false"/>
          <w:i w:val="false"/>
          <w:color w:val="000000"/>
          <w:sz w:val="28"/>
        </w:rPr>
        <w:t>
      1. Акционерлік инвестициялық қор не исламдық қаржыландыру принциптерін сақтай отырып, қор активтерін инвестициялауды жүзеге асыратын жабық пайлық инвестициялық қор ислам инвестициялық қоры болып табылады.
</w:t>
      </w:r>
      <w:r>
        <w:br/>
      </w:r>
      <w:r>
        <w:rPr>
          <w:rFonts w:ascii="Times New Roman"/>
          <w:b w:val="false"/>
          <w:i w:val="false"/>
          <w:color w:val="000000"/>
          <w:sz w:val="28"/>
        </w:rPr>
        <w:t>
      2. Ислам инвестициялық қорларының ислам бағалы қағаздарын ұстаушылары өкілінің міндеттерін кастодиан жүзеге асырады.
</w:t>
      </w:r>
      <w:r>
        <w:br/>
      </w:r>
      <w:r>
        <w:rPr>
          <w:rFonts w:ascii="Times New Roman"/>
          <w:b w:val="false"/>
          <w:i w:val="false"/>
          <w:color w:val="000000"/>
          <w:sz w:val="28"/>
        </w:rPr>
        <w:t>
      3. Ислам инвестициялық қорының инвестициялық декларациясы исламдық қаржыландыру принциптеріне сай болуға және исламдық қаржыландыру принциптері жөніндегі кеңеспен келісілуге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5-бап </w:t>
      </w:r>
      <w:r>
        <w:rPr>
          <w:rFonts w:ascii="Times New Roman"/>
          <w:b w:val="false"/>
          <w:i w:val="false"/>
          <w:color w:val="000000"/>
          <w:sz w:val="28"/>
        </w:rPr>
        <w:t>
 мынадай мазмұндағы 3-1-тармақпен толықтырылсын:
</w:t>
      </w:r>
      <w:r>
        <w:br/>
      </w:r>
      <w:r>
        <w:rPr>
          <w:rFonts w:ascii="Times New Roman"/>
          <w:b w:val="false"/>
          <w:i w:val="false"/>
          <w:color w:val="000000"/>
          <w:sz w:val="28"/>
        </w:rPr>
        <w:t>
      "3-1. Ислам инвестициялық қорының атауында осы қордың ислам қоры болып табылатыны көрсетілуге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8. "Қазақстан Республикасының екінші деңгейдегі банктерінде орналастырылған депозиттерге міндетті кепілдік беру туралы" 2006 жылғы 7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2006 ж., N 14, 90-құжат; 2007 ж. N 2, 18-құжат; 2008 ж., N 17-18, 72-құжат):
</w:t>
      </w:r>
      <w:r>
        <w:br/>
      </w:r>
      <w:r>
        <w:rPr>
          <w:rFonts w:ascii="Times New Roman"/>
          <w:b w:val="false"/>
          <w:i w:val="false"/>
          <w:color w:val="000000"/>
          <w:sz w:val="28"/>
        </w:rPr>
        <w:t>
</w:t>
      </w:r>
      <w:r>
        <w:rPr>
          <w:rFonts w:ascii="Times New Roman"/>
          <w:b w:val="false"/>
          <w:i w:val="false"/>
          <w:color w:val="000000"/>
          <w:sz w:val="28"/>
        </w:rPr>
        <w:t xml:space="preserve"> кіріспе </w:t>
      </w:r>
      <w:r>
        <w:rPr>
          <w:rFonts w:ascii="Times New Roman"/>
          <w:b w:val="false"/>
          <w:i w:val="false"/>
          <w:color w:val="000000"/>
          <w:sz w:val="28"/>
        </w:rPr>
        <w:t>
 "бағытталған және" деген сөздерден кейін "ол, талап етуге дейінгі процентсіз депозиттерді және ислам банктерінде орналастырылған инвестициялық депозиттерді қоспағанда,"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"Лицензиялау туралы" 2007 жылғы 11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2007 ж., N 2, 10-құжат; N 20, 152-құжат; 2008 ж., N 20, 89-құжат; 2008 жылғы 23 желтоқсанда "Егемен Қазақстан" және 2008 жылғы 20 желтоқсанда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2008 жылғы 10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2008 жылғы 31 желтоқсанда "Егемен Қазақстан" және "Казахстанская правда" газеттерінде жарияланған "Қазақстан Республикасының кейбір заңнамалық актілеріне арнаулы әлеуметтік қызметтер мәселелері бойынша өзгерістер мен толықтырулар енгізу туралы" 2008 жылғы 29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2008 жылғы 31 желтоқсанда "Егемен Қазақстан" және "Казахстанская правда" газеттерінде жарияланған "Қазақстан Республикасының кейбір заңнамалық актілеріне тәуелсіз салалық реттеуіштер қызметінің мәселелері бойынша өзгерістер мен толықтырулар енгізу туралы" 2008 жылғы 29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32-бап </w:t>
      </w:r>
      <w:r>
        <w:rPr>
          <w:rFonts w:ascii="Times New Roman"/>
          <w:b w:val="false"/>
          <w:i w:val="false"/>
          <w:color w:val="000000"/>
          <w:sz w:val="28"/>
        </w:rPr>
        <w:t>
 мынадай мазмұндағы 2-1) тармақшамен толықтырылсын:
</w:t>
      </w:r>
      <w:r>
        <w:br/>
      </w:r>
      <w:r>
        <w:rPr>
          <w:rFonts w:ascii="Times New Roman"/>
          <w:b w:val="false"/>
          <w:i w:val="false"/>
          <w:color w:val="000000"/>
          <w:sz w:val="28"/>
        </w:rPr>
        <w:t>
      "2-1) ислам банктері жүзеге асыратын банк операциялары:
</w:t>
      </w:r>
      <w:r>
        <w:br/>
      </w:r>
      <w:r>
        <w:rPr>
          <w:rFonts w:ascii="Times New Roman"/>
          <w:b w:val="false"/>
          <w:i w:val="false"/>
          <w:color w:val="000000"/>
          <w:sz w:val="28"/>
        </w:rPr>
        <w:t>
      жеке және заңды тұлғалардың талап етілгенге дейін процентсіз депозиттерін қабылдау, жеке және заңды тұлғалардың банк шоттарын ашу және жүргізу;
</w:t>
      </w:r>
      <w:r>
        <w:br/>
      </w:r>
      <w:r>
        <w:rPr>
          <w:rFonts w:ascii="Times New Roman"/>
          <w:b w:val="false"/>
          <w:i w:val="false"/>
          <w:color w:val="000000"/>
          <w:sz w:val="28"/>
        </w:rPr>
        <w:t>
      жеке және заңды тұлғалардың инвестициялық депозиттерін қабылдау;
</w:t>
      </w:r>
      <w:r>
        <w:br/>
      </w:r>
      <w:r>
        <w:rPr>
          <w:rFonts w:ascii="Times New Roman"/>
          <w:b w:val="false"/>
          <w:i w:val="false"/>
          <w:color w:val="000000"/>
          <w:sz w:val="28"/>
        </w:rPr>
        <w:t>
      банктік заем операциялары: ислам банкінің мерзімділік, қайтарымдылық талаптары бойынша және сыйақы алмай ақшалай нысанда кредиттер беруі;
</w:t>
      </w:r>
      <w:r>
        <w:br/>
      </w:r>
      <w:r>
        <w:rPr>
          <w:rFonts w:ascii="Times New Roman"/>
          <w:b w:val="false"/>
          <w:i w:val="false"/>
          <w:color w:val="000000"/>
          <w:sz w:val="28"/>
        </w:rPr>
        <w:t>
      кәсіпкерлік қызметті мынадай түрде қаржыландыру: коммерциялық кредитті бере отырып, сауда делдалы ретінде сауда қызметін қаржыландыру;
</w:t>
      </w:r>
      <w:r>
        <w:br/>
      </w:r>
      <w:r>
        <w:rPr>
          <w:rFonts w:ascii="Times New Roman"/>
          <w:b w:val="false"/>
          <w:i w:val="false"/>
          <w:color w:val="000000"/>
          <w:sz w:val="28"/>
        </w:rPr>
        <w:t>
      заңды тұлғалардың жарғылық капиталына қатысу жолымен және (немесе) әріптестік талаптары бойынша өндірістік және сауда қызметін қаржыландыру;
</w:t>
      </w:r>
      <w:r>
        <w:br/>
      </w:r>
      <w:r>
        <w:rPr>
          <w:rFonts w:ascii="Times New Roman"/>
          <w:b w:val="false"/>
          <w:i w:val="false"/>
          <w:color w:val="000000"/>
          <w:sz w:val="28"/>
        </w:rPr>
        <w:t>
      лизинг (жалдау) талаптары бойынша инвестициялық қызмет;
</w:t>
      </w:r>
      <w:r>
        <w:br/>
      </w:r>
      <w:r>
        <w:rPr>
          <w:rFonts w:ascii="Times New Roman"/>
          <w:b w:val="false"/>
          <w:i w:val="false"/>
          <w:color w:val="000000"/>
          <w:sz w:val="28"/>
        </w:rPr>
        <w:t>
      ислам банкінің банк операцияларын жүргізу кезіндегі агенттік қызмет;".
</w:t>
      </w:r>
    </w:p>
    <w:p>
      <w:pPr>
        <w:spacing w:after="0"/>
        <w:ind w:left="0"/>
        <w:jc w:val="both"/>
      </w:pPr>
      <w:r>
        <w:rPr>
          <w:rFonts w:ascii="Times New Roman"/>
          <w:b w:val="false"/>
          <w:i w:val="false"/>
          <w:color w:val="000000"/>
          <w:sz w:val="28"/>
        </w:rPr>
        <w:t>
</w:t>
      </w:r>
      <w:r>
        <w:rPr>
          <w:rFonts w:ascii="Times New Roman"/>
          <w:b w:val="false"/>
          <w:i w:val="false"/>
          <w:color w:val="000000"/>
          <w:sz w:val="28"/>
        </w:rPr>
        <w:t>
      10. "Жылжымайтын мүлікке құқықтарды және онымен жасалатын мәмілелерді мемлекеттік тіркеу туралы" 2007 жылғы 26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2007 ж., N 18, 142-құжат; 2008 жылғы 23 желтоқсанда "Егемен Қазақстан" және 2008 жылғы 20 желтоқсанда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2008 жылғы 10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2008 жылғы 30 желтоқсанда "Егемен Қазақстан" және "Казахстанская правда" газеттерінде жарияланған "Қазақстан Республикасының кейбір заңнамалық актілеріне бәсекелестік мәселелері бойынша өзгерістер мен толықтырулар енгізу туралы" 2008 жылғы 25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xml:space="preserve"> 55-бапта </w:t>
      </w:r>
      <w:r>
        <w:rPr>
          <w:rFonts w:ascii="Times New Roman"/>
          <w:b w:val="false"/>
          <w:i w:val="false"/>
          <w:color w:val="000000"/>
          <w:sz w:val="28"/>
        </w:rPr>
        <w:t>
:
</w:t>
      </w:r>
      <w:r>
        <w:br/>
      </w:r>
      <w:r>
        <w:rPr>
          <w:rFonts w:ascii="Times New Roman"/>
          <w:b w:val="false"/>
          <w:i w:val="false"/>
          <w:color w:val="000000"/>
          <w:sz w:val="28"/>
        </w:rPr>
        <w:t>
      тақырыбы "қорларға" деген сөзден кейін "және инвестициялық депозит туралы шарт бойынша ислам банкінің клиенттеріне" деген сөздермен толықтырылсын;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Пайлық инвестициялық қордың пай ұстаушыларына немесе инвестициялық депозит туралы шарт бойынша ислам банкінің клиенттеріне тіркелген жылжымайтын мүлік олардың ортақ үлестік меншігі болып танылады.
</w:t>
      </w:r>
      <w:r>
        <w:br/>
      </w:r>
      <w:r>
        <w:rPr>
          <w:rFonts w:ascii="Times New Roman"/>
          <w:b w:val="false"/>
          <w:i w:val="false"/>
          <w:color w:val="000000"/>
          <w:sz w:val="28"/>
        </w:rPr>
        <w:t>
      Пайлық инвестициялық қор активтерінің құрамына кіретін немесе ислам банкі инвестициялық депозит қаражаты есебінен сатып алған жылжымайтын мүлік объектісіне ортақ үлестік меншік құқығын мемлекеттік тіркеу кезінде құқықтық кадастрда мұндай объектінің меншік иелері пайлық инвестициялық қордың пай ұстаушылары немесе инвестициялық депозит туралы шарт бойынша ислам банкінің клиенттері (инвестициялық пай ұстаушылардың немесе ислам банкі клиенттерінің деректері жене ортақ үлестік меншік құқығында оларға тиесілі үлестердің мөлшерлері көрсетілмей) екені көрсетіледі.";
</w:t>
      </w:r>
      <w:r>
        <w:br/>
      </w:r>
      <w:r>
        <w:rPr>
          <w:rFonts w:ascii="Times New Roman"/>
          <w:b w:val="false"/>
          <w:i w:val="false"/>
          <w:color w:val="000000"/>
          <w:sz w:val="28"/>
        </w:rPr>
        <w:t>
      2-тармақ:
</w:t>
      </w:r>
      <w:r>
        <w:br/>
      </w:r>
      <w:r>
        <w:rPr>
          <w:rFonts w:ascii="Times New Roman"/>
          <w:b w:val="false"/>
          <w:i w:val="false"/>
          <w:color w:val="000000"/>
          <w:sz w:val="28"/>
        </w:rPr>
        <w:t>
      "ұстаушыларға" деген сезден кейін "немесе инвестициялық депозит туралы шарт бойынша ислам банкінің клиенттеріне" деген сөздермен толықтырылсын;
</w:t>
      </w:r>
      <w:r>
        <w:br/>
      </w:r>
      <w:r>
        <w:rPr>
          <w:rFonts w:ascii="Times New Roman"/>
          <w:b w:val="false"/>
          <w:i w:val="false"/>
          <w:color w:val="000000"/>
          <w:sz w:val="28"/>
        </w:rPr>
        <w:t>
      "(басқарушы компания)" деген сөздерден кейін "немесе ислам банкі" деген сөздермен толықтырылсын;
</w:t>
      </w:r>
      <w:r>
        <w:br/>
      </w:r>
      <w:r>
        <w:rPr>
          <w:rFonts w:ascii="Times New Roman"/>
          <w:b w:val="false"/>
          <w:i w:val="false"/>
          <w:color w:val="000000"/>
          <w:sz w:val="28"/>
        </w:rPr>
        <w:t>
      3-тармақ мынадай мазмұндағы екінші сөйлеммен толықтырылсын:
</w:t>
      </w:r>
      <w:r>
        <w:br/>
      </w:r>
      <w:r>
        <w:rPr>
          <w:rFonts w:ascii="Times New Roman"/>
          <w:b w:val="false"/>
          <w:i w:val="false"/>
          <w:color w:val="000000"/>
          <w:sz w:val="28"/>
        </w:rPr>
        <w:t>
      "Ислам банкі тіркеуге ислам банкі жарғысының, ислам банкінің операцияларын жүргізудің жалпы талаптары туралы ережелердің және ислам банкінің банк операцияларын және өзге де операцияларды жүргізуіне берілген лицензиясының нотариат куәландырған көшірмелерін табыс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2009 жылғы 1 қаңтардан бастап қолданысқа енгізілетін 1-баптың 3-тармағы 1) тармақшасының алтыншы абзацын, 2), 4), 6), 8)-15), 17)-21), 24), 27)-29), 31)-43), 45)-47) тармақшаларын қоспағанда, алғашқы ресми жарияланғанынан кейін күнтізбелік он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Н. НАЗАРБАЕВ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