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59dc" w14:textId="e505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29 сәуірдегі N 154-IV Заңы</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2008 ж., N 12, 52-құжат; N 13-14, 58-құжат; N 21, 97-құжат; N 23, 114, 115-құжаттар; 2009 жылғы 11 ақпанда "Егемен Қазақстан" және 2009 жылғы 12 ақпанда "Казахстанская правда" газеттерінде жарияланған "Қазақстан Республикасының кейбір заңнамалық актілеріне бұқаралық ақпарат құралдары мәселелері бойынша өзгерістер мен толықтырулар енгізу туралы" 2009 жылғы 6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2009 жылғы 21 ақпанда "Егемен Қазақстан" және "Казахстанская правда" газеттерінде жарияланған "Қазақстан Республикасының кейбір заңнамалық актілеріне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2009 жылғы 13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3-бапта:
</w:t>
      </w:r>
      <w:r>
        <w:br/>
      </w:r>
      <w:r>
        <w:rPr>
          <w:rFonts w:ascii="Times New Roman"/>
          <w:b w:val="false"/>
          <w:i w:val="false"/>
          <w:color w:val="000000"/>
          <w:sz w:val="28"/>
        </w:rPr>
        <w:t>
      1-тармақ "Қазақстан Республикасының азаматтық заңдары" деген сөздерден кейін "Қазақстан Республикасының Конституциясына негізделеді және" деген сөздермен толықтырылсын;
</w:t>
      </w:r>
      <w:r>
        <w:br/>
      </w:r>
      <w:r>
        <w:rPr>
          <w:rFonts w:ascii="Times New Roman"/>
          <w:b w:val="false"/>
          <w:i w:val="false"/>
          <w:color w:val="000000"/>
          <w:sz w:val="28"/>
        </w:rPr>
        <w:t>
      8-тармақта:
</w:t>
      </w:r>
      <w:r>
        <w:br/>
      </w:r>
      <w:r>
        <w:rPr>
          <w:rFonts w:ascii="Times New Roman"/>
          <w:b w:val="false"/>
          <w:i w:val="false"/>
          <w:color w:val="000000"/>
          <w:sz w:val="28"/>
        </w:rPr>
        <w:t>
      "Қазақстан Республикасы қатысушысы болып табылатын" деген сөздер "Қазақстан Республикасы ратификациялаған" деген сөздермен ауыстырылсын;
</w:t>
      </w:r>
      <w:r>
        <w:br/>
      </w:r>
      <w:r>
        <w:rPr>
          <w:rFonts w:ascii="Times New Roman"/>
          <w:b w:val="false"/>
          <w:i w:val="false"/>
          <w:color w:val="000000"/>
          <w:sz w:val="28"/>
        </w:rPr>
        <w:t>
      "республика ішінде құжат" деген сөздер "заң"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2007 жылғы 15 мамырдағы Қазақстан Республикасының Еңбек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2007 ж., N 9, 65-құжат; N 19, 147-құжат; N 20, 152-құжат; N 24, 178-құжат; 2008 ж., N 21, 97-құжат; N 23, 114-құжат):
</w:t>
      </w:r>
      <w:r>
        <w:br/>
      </w:r>
      <w:r>
        <w:rPr>
          <w:rFonts w:ascii="Times New Roman"/>
          <w:b w:val="false"/>
          <w:i w:val="false"/>
          <w:color w:val="000000"/>
          <w:sz w:val="28"/>
        </w:rPr>
        <w:t>
      8-бапта:
</w:t>
      </w:r>
      <w:r>
        <w:br/>
      </w:r>
      <w:r>
        <w:rPr>
          <w:rFonts w:ascii="Times New Roman"/>
          <w:b w:val="false"/>
          <w:i w:val="false"/>
          <w:color w:val="000000"/>
          <w:sz w:val="28"/>
        </w:rPr>
        <w:t>
      үшінші және төртінші абзацтар алып тасталсын;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"төтенше жағдайда немесе соғыс жағдайында талап етілетін жұмыстарды қоспағанда, қандай да бір адамнан қандай да бір жаза қолдану қаупімен талап етілетін, оны орындау үшін бұл адам ерікті түрде өз қызметін ұсынбаған кез-келген жұмысты немесе қызметті білдіреді.";
</w:t>
      </w:r>
      <w:r>
        <w:br/>
      </w:r>
      <w:r>
        <w:rPr>
          <w:rFonts w:ascii="Times New Roman"/>
          <w:b w:val="false"/>
          <w:i w:val="false"/>
          <w:color w:val="000000"/>
          <w:sz w:val="28"/>
        </w:rPr>
        <w:t>
      жетінші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1991 ж., N 52, 636-құжат; 1995 ж., N 19, 117-құжат; Қазақстан Республикасы Парламентінің Жаршысы, 2002 ж., N 10, 101-құжат; 2004 ж., N 19, 115-құжат; N 23, 142-құжат; 2007 ж., N 10, 69-құжат):
</w:t>
      </w:r>
      <w:r>
        <w:br/>
      </w:r>
      <w:r>
        <w:rPr>
          <w:rFonts w:ascii="Times New Roman"/>
          <w:b w:val="false"/>
          <w:i w:val="false"/>
          <w:color w:val="000000"/>
          <w:sz w:val="28"/>
        </w:rPr>
        <w:t>
      1) 2-бап мынадай редакцияда жазылсын:
</w:t>
      </w:r>
      <w:r>
        <w:br/>
      </w:r>
      <w:r>
        <w:rPr>
          <w:rFonts w:ascii="Times New Roman"/>
          <w:b w:val="false"/>
          <w:i w:val="false"/>
          <w:color w:val="000000"/>
          <w:sz w:val="28"/>
        </w:rPr>
        <w:t>
      "2-бап. Қазақстан Республикасының азаматтық туралы заңнамасы
</w:t>
      </w:r>
      <w:r>
        <w:br/>
      </w:r>
      <w:r>
        <w:rPr>
          <w:rFonts w:ascii="Times New Roman"/>
          <w:b w:val="false"/>
          <w:i w:val="false"/>
          <w:color w:val="000000"/>
          <w:sz w:val="28"/>
        </w:rPr>
        <w:t>
      1. Қазақстан Республикасының азаматтық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w:t>
      </w:r>
      <w:r>
        <w:rPr>
          <w:rFonts w:ascii="Times New Roman"/>
          <w:b w:val="false"/>
          <w:i w:val="false"/>
          <w:color w:val="000000"/>
          <w:sz w:val="28"/>
        </w:rPr>
        <w:t>
      2) 9-тарау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"Кәсіптік одақтар туралы" 1993 жылғы 9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8, 200-құжат; 1995 ж., N 20, 121-құжат; Қазақстан Республикасы Парламентінің Жаршысы, 2002 ж., N 15, 147-құжат; 2007 ж., N 9, 67-құжат):
</w:t>
      </w:r>
      <w:r>
        <w:br/>
      </w:r>
      <w:r>
        <w:rPr>
          <w:rFonts w:ascii="Times New Roman"/>
          <w:b w:val="false"/>
          <w:i w:val="false"/>
          <w:color w:val="000000"/>
          <w:sz w:val="28"/>
        </w:rPr>
        <w:t>
      1) 2-бап мынадай редакцияда жазылсын:
</w:t>
      </w:r>
      <w:r>
        <w:br/>
      </w:r>
      <w:r>
        <w:rPr>
          <w:rFonts w:ascii="Times New Roman"/>
          <w:b w:val="false"/>
          <w:i w:val="false"/>
          <w:color w:val="000000"/>
          <w:sz w:val="28"/>
        </w:rPr>
        <w:t>
      "2-бап. Қазақстан Республикасының кәсіптік одақтар туралы
</w:t>
      </w:r>
      <w:r>
        <w:br/>
      </w:r>
      <w:r>
        <w:rPr>
          <w:rFonts w:ascii="Times New Roman"/>
          <w:b w:val="false"/>
          <w:i w:val="false"/>
          <w:color w:val="000000"/>
          <w:sz w:val="28"/>
        </w:rPr>
        <w:t>
              заңнамасы
</w:t>
      </w:r>
      <w:r>
        <w:br/>
      </w:r>
      <w:r>
        <w:rPr>
          <w:rFonts w:ascii="Times New Roman"/>
          <w:b w:val="false"/>
          <w:i w:val="false"/>
          <w:color w:val="000000"/>
          <w:sz w:val="28"/>
        </w:rPr>
        <w:t>
      1. Қазақстан Республикасының кәсіптік одақтар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w:t>
      </w:r>
      <w:r>
        <w:rPr>
          <w:rFonts w:ascii="Times New Roman"/>
          <w:b w:val="false"/>
          <w:i w:val="false"/>
          <w:color w:val="000000"/>
          <w:sz w:val="28"/>
        </w:rPr>
        <w:t>
      2) 8-баптың төртінші бөлігіндегі "Қазақ КСР-індегі қоғамдық бірлестіктер туралы" Қазақ КСР Заңына" деген сөздер "Қоғамдық бірлестіктер туралы" Қазақстан Республикасының Заңына және "Заңды тұлғаларды мемлекеттік тіркеу және филиалдар мен өкілдіктерді есептік тіркеу туралы" Қазақстан Республикасының Заңына"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 9-баптағы "Қазақ КСР-індегі қоғамдық бірлестіктер туралы" Қазақ КСР Заңында" деген сөздер "Қазақстан Республикасының Азаматтық кодексінде және "Қоғамдық бірлестіктер туралы" Қазақстан Республикасының Заңында"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10, 242-құжат; 1994 ж., N 8, 140-құжат; Қазақстан Республикасы Парламентінің Жаршысы, 1997 ж., N 7, 79-құжат; N 12, 184-құжат; N 17-18, 220-құжат; 1998 ж., N 24, 432-құжат; 1999 ж., N 8, 247-құжат; 2000 ж., N 20, 380-құжат; 2001 ж., N 2, 14-құжат; 2007 ж., N 10, 69-құжат):
</w:t>
      </w:r>
      <w:r>
        <w:br/>
      </w:r>
      <w:r>
        <w:rPr>
          <w:rFonts w:ascii="Times New Roman"/>
          <w:b w:val="false"/>
          <w:i w:val="false"/>
          <w:color w:val="000000"/>
          <w:sz w:val="28"/>
        </w:rPr>
        <w:t>
      1) 27-бапта:
</w:t>
      </w:r>
      <w:r>
        <w:br/>
      </w:r>
      <w:r>
        <w:rPr>
          <w:rFonts w:ascii="Times New Roman"/>
          <w:b w:val="false"/>
          <w:i w:val="false"/>
          <w:color w:val="000000"/>
          <w:sz w:val="28"/>
        </w:rPr>
        <w:t>
      "Қазақстан Республикасы қатысушысы болған" деген сөздер "Қазақстан Республикасы ратификациялаған" деген сөздермен ауыстырылсын;
</w:t>
      </w:r>
      <w:r>
        <w:br/>
      </w:r>
      <w:r>
        <w:rPr>
          <w:rFonts w:ascii="Times New Roman"/>
          <w:b w:val="false"/>
          <w:i w:val="false"/>
          <w:color w:val="000000"/>
          <w:sz w:val="28"/>
        </w:rPr>
        <w:t>
      "мазмұндалатын" деген сөз "белгіленген" деген сөзбен ауыстырылсын;
</w:t>
      </w:r>
      <w:r>
        <w:br/>
      </w:r>
      <w:r>
        <w:rPr>
          <w:rFonts w:ascii="Times New Roman"/>
          <w:b w:val="false"/>
          <w:i w:val="false"/>
          <w:color w:val="000000"/>
          <w:sz w:val="28"/>
        </w:rPr>
        <w:t>
      "қалыптар", "қалыптары" деген сөздер тиісінше "ережелер", "ережелері"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28-бап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23-24, 507-құжат; 1995 ж., N 23, 146-құжат; Қазақстан Республикасы Парламентінің Жаршысы, 2004 ж., N 10, 56-құжат; N 23, 142-құжат; 2006 ж., N 18, 111-құжат; 2009 жылғы 13 ақпанда "Егемен Қазақстан" және "Казахстанская правда" газеттерінде жарияланған "Қазақстан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2009 жылғы 9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4-бап мынадай редакцияда жазылсын:
</w:t>
      </w:r>
      <w:r>
        <w:br/>
      </w:r>
      <w:r>
        <w:rPr>
          <w:rFonts w:ascii="Times New Roman"/>
          <w:b w:val="false"/>
          <w:i w:val="false"/>
          <w:color w:val="000000"/>
          <w:sz w:val="28"/>
        </w:rPr>
        <w:t>
      "4-бап. Қазақстан Республикасының әкімшілік-аумақтық құрылыс
</w:t>
      </w:r>
      <w:r>
        <w:br/>
      </w:r>
      <w:r>
        <w:rPr>
          <w:rFonts w:ascii="Times New Roman"/>
          <w:b w:val="false"/>
          <w:i w:val="false"/>
          <w:color w:val="000000"/>
          <w:sz w:val="28"/>
        </w:rPr>
        <w:t>
              туралы заңнамасы
</w:t>
      </w:r>
      <w:r>
        <w:br/>
      </w:r>
      <w:r>
        <w:rPr>
          <w:rFonts w:ascii="Times New Roman"/>
          <w:b w:val="false"/>
          <w:i w:val="false"/>
          <w:color w:val="000000"/>
          <w:sz w:val="28"/>
        </w:rPr>
        <w:t>
      1. Қазақстан Республикасының әкімшілік-аумақтық құрылыс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23-құжат; N 12, 88-құжат; N 15-16, 100-құжат; N 23, 141-құжат; Қазақстан Республикасы Парламентінің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N 13, 86-құжат; 2007 ж., N 2,
</w:t>
      </w:r>
      <w:r>
        <w:br/>
      </w:r>
      <w:r>
        <w:rPr>
          <w:rFonts w:ascii="Times New Roman"/>
          <w:b w:val="false"/>
          <w:i w:val="false"/>
          <w:color w:val="000000"/>
          <w:sz w:val="28"/>
        </w:rPr>
        <w:t>
18-құжат; N 3, 20-құжат; N 4, 33-құжат):
</w:t>
      </w:r>
      <w:r>
        <w:br/>
      </w:r>
      <w:r>
        <w:rPr>
          <w:rFonts w:ascii="Times New Roman"/>
          <w:b w:val="false"/>
          <w:i w:val="false"/>
          <w:color w:val="000000"/>
          <w:sz w:val="28"/>
        </w:rPr>
        <w:t>
      3-баптың екінші бөлігінің екінші абзацындағы "Парламентінің" және 13-баптың бірінші бөлігіндегі "Парламенттің" деген сөздер тиісінше "Парламенті Сенатының" және "Парламент Сенатының"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36-құжат; 1999 ж., N 8, 233, 247-құжаттар; N 23, 920-құжат; 2000 ж., N 3-4, 66-құжат; 2001 ж., N 13-14, 174-құжат; N 17-18, 245-құжат; N 20, 257-құжат; N 23, 309-құжат; 2002 ж., N 17, 155-құжат; 2003 ж., N 12, 82-құжат; 2004 ж., N 23, 142-құжат; N 24, 154, 155-құжаттар; 2006 ж., N 1, 5-құжат; N 3, 22-құжат; 2007 ж., N 2, 18-құжат; N 3, 20-құжат; N 9, 67-құжат; N 10, 69-құжат; 2008 ж., N 15-16, 61-құжат):
</w:t>
      </w:r>
      <w:r>
        <w:br/>
      </w:r>
      <w:r>
        <w:rPr>
          <w:rFonts w:ascii="Times New Roman"/>
          <w:b w:val="false"/>
          <w:i w:val="false"/>
          <w:color w:val="000000"/>
          <w:sz w:val="28"/>
        </w:rPr>
        <w:t>
      6-баптың 1-тармағындағы "Республика Премьер-Министрінің ұсынысы бойынша"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"Қоғамдық бірлестіктер туралы" 1996 жылғы 31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8-9, 234-құжат; 2000 ж., N 3-4, 63-құжат; 2001 ж., N 24, 338-құжат; 2005 ж., N 5, 5-құжат; N 13, 53-құжат; 2007 ж., N 9, 67-құжат; 2009 жылғы 13 ақпанда "Егемен Қазақстан" және "Казахстанская правда" газеттерінде жарияланған "Қазақстан Республикасының кейбір заңнамалық актілеріне жергілікті мемлекеттік басқару және өзін-өзі басқару мәселелері бойынша өзгерістер мен толықтырулар енгізу туралы" 2009 жылғы 9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3-баптың төртінші бөлігінде:
</w:t>
      </w:r>
      <w:r>
        <w:br/>
      </w:r>
      <w:r>
        <w:rPr>
          <w:rFonts w:ascii="Times New Roman"/>
          <w:b w:val="false"/>
          <w:i w:val="false"/>
          <w:color w:val="000000"/>
          <w:sz w:val="28"/>
        </w:rPr>
        <w:t>
      "актіде" деген сөз "шартта" деген сөзбен ауыстырылсын;
</w:t>
      </w:r>
      <w:r>
        <w:br/>
      </w:r>
      <w:r>
        <w:rPr>
          <w:rFonts w:ascii="Times New Roman"/>
          <w:b w:val="false"/>
          <w:i w:val="false"/>
          <w:color w:val="000000"/>
          <w:sz w:val="28"/>
        </w:rPr>
        <w:t>
      "баяндалғаннан" деген сөз "көзделгеннен" деген сөзбен ауыстырылсын;
</w:t>
      </w:r>
      <w:r>
        <w:br/>
      </w:r>
      <w:r>
        <w:rPr>
          <w:rFonts w:ascii="Times New Roman"/>
          <w:b w:val="false"/>
          <w:i w:val="false"/>
          <w:color w:val="000000"/>
          <w:sz w:val="28"/>
        </w:rPr>
        <w:t>
      "актінің" деген сөз "шарттың" деген сөзбен ауыстырылсын;
</w:t>
      </w:r>
      <w:r>
        <w:br/>
      </w:r>
      <w:r>
        <w:rPr>
          <w:rFonts w:ascii="Times New Roman"/>
          <w:b w:val="false"/>
          <w:i w:val="false"/>
          <w:color w:val="000000"/>
          <w:sz w:val="28"/>
        </w:rPr>
        <w:t>
</w:t>
      </w:r>
      <w:r>
        <w:rPr>
          <w:rFonts w:ascii="Times New Roman"/>
          <w:b w:val="false"/>
          <w:i w:val="false"/>
          <w:color w:val="000000"/>
          <w:sz w:val="28"/>
        </w:rPr>
        <w:t>
      2) 4-баптың екінші бөлігіндегі "Қоғамдық және мемлекеттік институттардың қосылуына,", "және қоғамдық бірлестіктерді мемлекеттің қаржыландыруына"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Парламентінің комитеттері мен комиссиялары туралы" 1997 жылғы 7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9, 94-құжат; 1999 ж., N 12, 398-құжат):
</w:t>
      </w:r>
      <w:r>
        <w:br/>
      </w:r>
      <w:r>
        <w:rPr>
          <w:rFonts w:ascii="Times New Roman"/>
          <w:b w:val="false"/>
          <w:i w:val="false"/>
          <w:color w:val="000000"/>
          <w:sz w:val="28"/>
        </w:rPr>
        <w:t>
      1) 27-бап "сайлау" деген сөзден кейін "және Палаталардың бірлескен комиссияларының төрағаларын қызметтен босату"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2) 29-бапта:
</w:t>
      </w:r>
      <w:r>
        <w:br/>
      </w:r>
      <w:r>
        <w:rPr>
          <w:rFonts w:ascii="Times New Roman"/>
          <w:b w:val="false"/>
          <w:i w:val="false"/>
          <w:color w:val="000000"/>
          <w:sz w:val="28"/>
        </w:rPr>
        <w:t>
      8) тармақшадағы "қызметке тағайындауға, қызметке сайлауға және қызметінен босатуға Президентке келісім беру" деген сөздер "Республиканың лауазымды адамдарын қызметке тағайындауға Президентке келісім беру, оларды сайлау, тағайындау, қызметтен босату және ешкімнің тиіспеуі жөніндегі құқығынан айыру" деген сөздермен ауыстырылсын;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Парламент комиссияларының құрамына жіберілетін Палаталар депутаттарының кандидатуралары бойынша ұсыныстар енгізеді;";
</w:t>
      </w:r>
      <w:r>
        <w:br/>
      </w:r>
      <w:r>
        <w:rPr>
          <w:rFonts w:ascii="Times New Roman"/>
          <w:b w:val="false"/>
          <w:i w:val="false"/>
          <w:color w:val="000000"/>
          <w:sz w:val="28"/>
        </w:rPr>
        <w:t>
      10) тармақша алып тасталсын;
</w:t>
      </w:r>
      <w:r>
        <w:br/>
      </w:r>
      <w:r>
        <w:rPr>
          <w:rFonts w:ascii="Times New Roman"/>
          <w:b w:val="false"/>
          <w:i w:val="false"/>
          <w:color w:val="000000"/>
          <w:sz w:val="28"/>
        </w:rPr>
        <w:t>
</w:t>
      </w:r>
      <w:r>
        <w:rPr>
          <w:rFonts w:ascii="Times New Roman"/>
          <w:b w:val="false"/>
          <w:i w:val="false"/>
          <w:color w:val="000000"/>
          <w:sz w:val="28"/>
        </w:rPr>
        <w:t>
      3) 30-бап алып тасталсын;
</w:t>
      </w:r>
      <w:r>
        <w:br/>
      </w:r>
      <w:r>
        <w:rPr>
          <w:rFonts w:ascii="Times New Roman"/>
          <w:b w:val="false"/>
          <w:i w:val="false"/>
          <w:color w:val="000000"/>
          <w:sz w:val="28"/>
        </w:rPr>
        <w:t>
</w:t>
      </w:r>
      <w:r>
        <w:rPr>
          <w:rFonts w:ascii="Times New Roman"/>
          <w:b w:val="false"/>
          <w:i w:val="false"/>
          <w:color w:val="000000"/>
          <w:sz w:val="28"/>
        </w:rPr>
        <w:t>
      4) 58-баптың бірінші бөлігіндегі "5-тармағына" деген сөздер "5) тармақшасына"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"Нотариат туралы" 1997 жылғы 14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13-14, 206-құжат; 1998 ж., N 22, 307-құжат; 2000 ж., N 3-4, 66-құжат; 2001 ж., N 15-16, 236-құжат; N 24, 338-құжат; 2003 ж., N 10, 48-құжат; N 12, 86-құжат; 2004 ж., N 23, 142-құжат; 2006 ж., N 11, 55-құжат; 2007 ж., N 2, 18-құжат):
</w:t>
      </w:r>
      <w:r>
        <w:br/>
      </w:r>
      <w:r>
        <w:rPr>
          <w:rFonts w:ascii="Times New Roman"/>
          <w:b w:val="false"/>
          <w:i w:val="false"/>
          <w:color w:val="000000"/>
          <w:sz w:val="28"/>
        </w:rPr>
        <w:t>
      8-баптың 6-тармағы "Әділет біліктілік алқасында" деген сөздерден кейін "немесе Қазақстан Республикасы Жоғары Сот кеңесі жанындағы Біліктілік комиссиясында"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"Адвокаттық қызмет туралы" 1997 жылғы 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22, 328-құжат; 2001 ж., N 15-16, 236-құжат; 2003 ж., N 11, 65-құжат; 2004 ж., N 23, 142-құжат; 2007 ж., N 2, 18-құжат; N 9, 67-құжат; N 10, 69-құжат):
</w:t>
      </w:r>
      <w:r>
        <w:br/>
      </w:r>
      <w:r>
        <w:rPr>
          <w:rFonts w:ascii="Times New Roman"/>
          <w:b w:val="false"/>
          <w:i w:val="false"/>
          <w:color w:val="000000"/>
          <w:sz w:val="28"/>
        </w:rPr>
        <w:t>
      9-баптың 3-тармағының 1) тармақшасындағы "Әділет біліктілік алқасына" деген сөздер "Әділет біліктілік алқасында немесе Қазақстан Республикасы Жоғары Сот Кеңесі жанындағы Біліктілік комиссиясында"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5, 51-құжат; 2004 ж., N 23, 142-құжат; 2006 ж., N 9, 49-құжат; 2007 ж., N 9, 67-құжат; N 20, 152-құжат):
</w:t>
      </w:r>
      <w:r>
        <w:br/>
      </w:r>
      <w:r>
        <w:rPr>
          <w:rFonts w:ascii="Times New Roman"/>
          <w:b w:val="false"/>
          <w:i w:val="false"/>
          <w:color w:val="000000"/>
          <w:sz w:val="28"/>
        </w:rPr>
        <w:t>
      9-баптың 2-тармағындағы "Қазақстан Республикасы Премьер-Министрінің ұсынуы бойынша"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"Әділет органдары туралы" 2002 жылғы 18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6, 67-құжат; 2004 ж., N 23, 142-құжат; N 24, 154-құжат; 2005 ж., N 7-8, 23-құжат; 2006 ж., N 3, 22-құжат; N 10, 52-құжат; N 13, 86-құжат; 2007 ж., N 2, 14, 18-құжаттар; N 5-6, 40-құжат; N 9, 67-құжат; N 10, 69-құжат; N 18, 143-құжат; 2008 ж., N 10-11, 39-құжат):
</w:t>
      </w:r>
      <w:r>
        <w:br/>
      </w:r>
      <w:r>
        <w:rPr>
          <w:rFonts w:ascii="Times New Roman"/>
          <w:b w:val="false"/>
          <w:i w:val="false"/>
          <w:color w:val="000000"/>
          <w:sz w:val="28"/>
        </w:rPr>
        <w:t>
      6-баптың 2-тармағындағы "Республика Премьер-Министрінің ұсынуымен"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"Төтенше жағдай туралы" 2003 жылғы 8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3, 18-құжат; 2006 ж., N 2, 14-құжат; 2007 ж., N 9, 67-құжат; 2008 ж., N 6-7, 27-құжат):
</w:t>
      </w:r>
      <w:r>
        <w:br/>
      </w:r>
      <w:r>
        <w:rPr>
          <w:rFonts w:ascii="Times New Roman"/>
          <w:b w:val="false"/>
          <w:i w:val="false"/>
          <w:color w:val="000000"/>
          <w:sz w:val="28"/>
        </w:rPr>
        <w:t>
      10-бап мынадай редакцияда жазылсын:
</w:t>
      </w:r>
      <w:r>
        <w:br/>
      </w:r>
      <w:r>
        <w:rPr>
          <w:rFonts w:ascii="Times New Roman"/>
          <w:b w:val="false"/>
          <w:i w:val="false"/>
          <w:color w:val="000000"/>
          <w:sz w:val="28"/>
        </w:rPr>
        <w:t>
      "10-бап. Төтенше жағдайдың құқықтық режимінің ерекшеліктері
</w:t>
      </w:r>
      <w:r>
        <w:br/>
      </w:r>
      <w:r>
        <w:rPr>
          <w:rFonts w:ascii="Times New Roman"/>
          <w:b w:val="false"/>
          <w:i w:val="false"/>
          <w:color w:val="000000"/>
          <w:sz w:val="28"/>
        </w:rPr>
        <w:t>
      Парламентті және Парламент Мәжілісін төтенше жағдай кезеңінде таратуға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