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7c57" w14:textId="5957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20 шілдедегі № 464-IV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13-14, 62-құжат; № 15-16, 76-құжат; № 17, 79-құжат; № 18, 84, 86-құжаттар; 2010 ж., № 5, 23-құжат; № 24, 146-құжат; 2011 ж., № 1, 2-құжат; № 5, 43-құжат; № 6, 49, 50-құжаттар):</w:t>
      </w:r>
    </w:p>
    <w:bookmarkEnd w:id="1"/>
    <w:bookmarkStart w:name="z3" w:id="2"/>
    <w:p>
      <w:pPr>
        <w:spacing w:after="0"/>
        <w:ind w:left="0"/>
        <w:jc w:val="both"/>
      </w:pPr>
      <w:r>
        <w:rPr>
          <w:rFonts w:ascii="Times New Roman"/>
          <w:b w:val="false"/>
          <w:i w:val="false"/>
          <w:color w:val="000000"/>
          <w:sz w:val="28"/>
        </w:rPr>
        <w:t>
      1) бүкіл мәтін бойынша «(республикалық маңызы бар қаланың,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 республикалық маңызы бар қалалардың, астананың, аудандардың, облыстық маңызы бар қалалардың», «,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«облыстардың, республикалық маңызы бар қаланың, астананың», «Облыстардың, республикалық маңызы бар қаланың, астананың», «, облыстық маңызы бар қалалардың», «, облыстық маңызы бар қаланың» деген сөздермен ауыстырылсын;</w:t>
      </w:r>
    </w:p>
    <w:bookmarkEnd w:id="2"/>
    <w:bookmarkStart w:name="z4" w:id="3"/>
    <w:p>
      <w:pPr>
        <w:spacing w:after="0"/>
        <w:ind w:left="0"/>
        <w:jc w:val="both"/>
      </w:pPr>
      <w:r>
        <w:rPr>
          <w:rFonts w:ascii="Times New Roman"/>
          <w:b w:val="false"/>
          <w:i w:val="false"/>
          <w:color w:val="000000"/>
          <w:sz w:val="28"/>
        </w:rPr>
        <w:t>
      2) мынадай мазмұндағы мазмұнмен толықтырылсын:</w:t>
      </w:r>
      <w:r>
        <w:br/>
      </w:r>
      <w:r>
        <w:rPr>
          <w:rFonts w:ascii="Times New Roman"/>
          <w:b w:val="false"/>
          <w:i w:val="false"/>
          <w:color w:val="000000"/>
          <w:sz w:val="28"/>
        </w:rPr>
        <w:t>
      «Мазмұны</w:t>
      </w:r>
      <w:r>
        <w:br/>
      </w:r>
      <w:r>
        <w:rPr>
          <w:rFonts w:ascii="Times New Roman"/>
          <w:b w:val="false"/>
          <w:i w:val="false"/>
          <w:color w:val="000000"/>
          <w:sz w:val="28"/>
        </w:rPr>
        <w:t>
      1-бөлiм. Негізгі ережелер</w:t>
      </w:r>
      <w:r>
        <w:br/>
      </w:r>
      <w:r>
        <w:rPr>
          <w:rFonts w:ascii="Times New Roman"/>
          <w:b w:val="false"/>
          <w:i w:val="false"/>
          <w:color w:val="000000"/>
          <w:sz w:val="28"/>
        </w:rPr>
        <w:t>
      1-тарау. Жалпы ережелер</w:t>
      </w:r>
      <w:r>
        <w:br/>
      </w:r>
      <w:r>
        <w:rPr>
          <w:rFonts w:ascii="Times New Roman"/>
          <w:b w:val="false"/>
          <w:i w:val="false"/>
          <w:color w:val="000000"/>
          <w:sz w:val="28"/>
        </w:rPr>
        <w:t>
      1-бап. Қазақстан Республикасының жер қоры</w:t>
      </w:r>
      <w:r>
        <w:br/>
      </w:r>
      <w:r>
        <w:rPr>
          <w:rFonts w:ascii="Times New Roman"/>
          <w:b w:val="false"/>
          <w:i w:val="false"/>
          <w:color w:val="000000"/>
          <w:sz w:val="28"/>
        </w:rPr>
        <w:t>
      2-бап. Жердi санаттарға жатқызу, оларды бiр санаттан басқасына ауыстыру</w:t>
      </w:r>
      <w:r>
        <w:br/>
      </w:r>
      <w:r>
        <w:rPr>
          <w:rFonts w:ascii="Times New Roman"/>
          <w:b w:val="false"/>
          <w:i w:val="false"/>
          <w:color w:val="000000"/>
          <w:sz w:val="28"/>
        </w:rPr>
        <w:t>
      3-бап. Жерге меншiк</w:t>
      </w:r>
      <w:r>
        <w:br/>
      </w:r>
      <w:r>
        <w:rPr>
          <w:rFonts w:ascii="Times New Roman"/>
          <w:b w:val="false"/>
          <w:i w:val="false"/>
          <w:color w:val="000000"/>
          <w:sz w:val="28"/>
        </w:rPr>
        <w:t>
      4-бап. Жер заңнамасының қағидаттары</w:t>
      </w:r>
      <w:r>
        <w:br/>
      </w:r>
      <w:r>
        <w:rPr>
          <w:rFonts w:ascii="Times New Roman"/>
          <w:b w:val="false"/>
          <w:i w:val="false"/>
          <w:color w:val="000000"/>
          <w:sz w:val="28"/>
        </w:rPr>
        <w:t>
      5-бап. Жер заңнамасының мiндеттерi</w:t>
      </w:r>
      <w:r>
        <w:br/>
      </w:r>
      <w:r>
        <w:rPr>
          <w:rFonts w:ascii="Times New Roman"/>
          <w:b w:val="false"/>
          <w:i w:val="false"/>
          <w:color w:val="000000"/>
          <w:sz w:val="28"/>
        </w:rPr>
        <w:t>
      6-бап. Жер заңнамасы</w:t>
      </w:r>
      <w:r>
        <w:br/>
      </w:r>
      <w:r>
        <w:rPr>
          <w:rFonts w:ascii="Times New Roman"/>
          <w:b w:val="false"/>
          <w:i w:val="false"/>
          <w:color w:val="000000"/>
          <w:sz w:val="28"/>
        </w:rPr>
        <w:t>
      7-бап. Халықаралық шарттар</w:t>
      </w:r>
      <w:r>
        <w:br/>
      </w:r>
      <w:r>
        <w:rPr>
          <w:rFonts w:ascii="Times New Roman"/>
          <w:b w:val="false"/>
          <w:i w:val="false"/>
          <w:color w:val="000000"/>
          <w:sz w:val="28"/>
        </w:rPr>
        <w:t>
      8-бап. Жердi аймақтарға бөлу</w:t>
      </w:r>
      <w:r>
        <w:br/>
      </w:r>
      <w:r>
        <w:rPr>
          <w:rFonts w:ascii="Times New Roman"/>
          <w:b w:val="false"/>
          <w:i w:val="false"/>
          <w:color w:val="000000"/>
          <w:sz w:val="28"/>
        </w:rPr>
        <w:t>
      9-бап. Жер үшiн төленетiн төлемдер</w:t>
      </w:r>
      <w:r>
        <w:br/>
      </w:r>
      <w:r>
        <w:rPr>
          <w:rFonts w:ascii="Times New Roman"/>
          <w:b w:val="false"/>
          <w:i w:val="false"/>
          <w:color w:val="000000"/>
          <w:sz w:val="28"/>
        </w:rPr>
        <w:t>
      10-бап. Жер учаскелерi үшiн төлемақының базалық ставкалары және жер учаскесiнiң кадастрлық (бағалау) құны</w:t>
      </w:r>
      <w:r>
        <w:br/>
      </w:r>
      <w:r>
        <w:rPr>
          <w:rFonts w:ascii="Times New Roman"/>
          <w:b w:val="false"/>
          <w:i w:val="false"/>
          <w:color w:val="000000"/>
          <w:sz w:val="28"/>
        </w:rPr>
        <w:t>
      11-бап. Жер учаскелерi үшiн төлемақының базалық ставкаларына түзету коэффициенттерi</w:t>
      </w:r>
      <w:r>
        <w:br/>
      </w:r>
      <w:r>
        <w:rPr>
          <w:rFonts w:ascii="Times New Roman"/>
          <w:b w:val="false"/>
          <w:i w:val="false"/>
          <w:color w:val="000000"/>
          <w:sz w:val="28"/>
        </w:rPr>
        <w:t>
      12-бап. Кодексте пайдаланылатын негiзгi ұғымдар</w:t>
      </w:r>
      <w:r>
        <w:br/>
      </w:r>
      <w:r>
        <w:rPr>
          <w:rFonts w:ascii="Times New Roman"/>
          <w:b w:val="false"/>
          <w:i w:val="false"/>
          <w:color w:val="000000"/>
          <w:sz w:val="28"/>
        </w:rPr>
        <w:t>
      2-тарау. Мемлекеттік органдардың жер қатынастары саласындағы құзыреті</w:t>
      </w:r>
      <w:r>
        <w:br/>
      </w:r>
      <w:r>
        <w:rPr>
          <w:rFonts w:ascii="Times New Roman"/>
          <w:b w:val="false"/>
          <w:i w:val="false"/>
          <w:color w:val="000000"/>
          <w:sz w:val="28"/>
        </w:rPr>
        <w:t>
      13-бап. Қазақстан Республикасы Үкiметiнiң құзыретi</w:t>
      </w:r>
      <w:r>
        <w:br/>
      </w:r>
      <w:r>
        <w:rPr>
          <w:rFonts w:ascii="Times New Roman"/>
          <w:b w:val="false"/>
          <w:i w:val="false"/>
          <w:color w:val="000000"/>
          <w:sz w:val="28"/>
        </w:rPr>
        <w:t>
      14-бап. Орталық уәкілетті органның және оның аумақтық органдарының құзыреті</w:t>
      </w:r>
      <w:r>
        <w:br/>
      </w:r>
      <w:r>
        <w:rPr>
          <w:rFonts w:ascii="Times New Roman"/>
          <w:b w:val="false"/>
          <w:i w:val="false"/>
          <w:color w:val="000000"/>
          <w:sz w:val="28"/>
        </w:rPr>
        <w:t>
      14-1-бап. Облыстардың, республикалық маңызы бар қалалардың, астананың, аудандардың, облыстық маңызы бар қалалардың уәкілетті органдарының құзыреті</w:t>
      </w:r>
      <w:r>
        <w:br/>
      </w:r>
      <w:r>
        <w:rPr>
          <w:rFonts w:ascii="Times New Roman"/>
          <w:b w:val="false"/>
          <w:i w:val="false"/>
          <w:color w:val="000000"/>
          <w:sz w:val="28"/>
        </w:rPr>
        <w:t>
      15-бап. Жергiлiктi өкiлдi органдар мен жергiлiктi өзiн-өзi басқару органдарының құзыретi</w:t>
      </w:r>
      <w:r>
        <w:br/>
      </w:r>
      <w:r>
        <w:rPr>
          <w:rFonts w:ascii="Times New Roman"/>
          <w:b w:val="false"/>
          <w:i w:val="false"/>
          <w:color w:val="000000"/>
          <w:sz w:val="28"/>
        </w:rPr>
        <w:t>
      16-бап. Облыстың, республикалық маңызы бар қаланың, астананың жергілікті атқарушы органының құзыреті</w:t>
      </w:r>
      <w:r>
        <w:br/>
      </w:r>
      <w:r>
        <w:rPr>
          <w:rFonts w:ascii="Times New Roman"/>
          <w:b w:val="false"/>
          <w:i w:val="false"/>
          <w:color w:val="000000"/>
          <w:sz w:val="28"/>
        </w:rPr>
        <w:t>
      17-бап. Аудандық (қалалардағы аудандардан басқа) атқарушы органның құзыретi</w:t>
      </w:r>
      <w:r>
        <w:br/>
      </w:r>
      <w:r>
        <w:rPr>
          <w:rFonts w:ascii="Times New Roman"/>
          <w:b w:val="false"/>
          <w:i w:val="false"/>
          <w:color w:val="000000"/>
          <w:sz w:val="28"/>
        </w:rPr>
        <w:t>
      18-бап. Облыстық маңызы бар қаланың жергілікті атқарушы органының құзыреті</w:t>
      </w:r>
      <w:r>
        <w:br/>
      </w:r>
      <w:r>
        <w:rPr>
          <w:rFonts w:ascii="Times New Roman"/>
          <w:b w:val="false"/>
          <w:i w:val="false"/>
          <w:color w:val="000000"/>
          <w:sz w:val="28"/>
        </w:rPr>
        <w:t>
      19-бап. Аудандық маңызы бар қала, кент, ауыл (село), ауылдық (селолық) округтер әкiмдерiнiң құзыретi</w:t>
      </w:r>
      <w:r>
        <w:br/>
      </w:r>
      <w:r>
        <w:rPr>
          <w:rFonts w:ascii="Times New Roman"/>
          <w:b w:val="false"/>
          <w:i w:val="false"/>
          <w:color w:val="000000"/>
          <w:sz w:val="28"/>
        </w:rPr>
        <w:t>
      19-1-бап. Арнайы экономикалық аймақ әкімшілігінің құзыреті</w:t>
      </w:r>
      <w:r>
        <w:br/>
      </w:r>
      <w:r>
        <w:rPr>
          <w:rFonts w:ascii="Times New Roman"/>
          <w:b w:val="false"/>
          <w:i w:val="false"/>
          <w:color w:val="000000"/>
          <w:sz w:val="28"/>
        </w:rPr>
        <w:t>
      2-бөлiм. Жерге меншік құқығы, жер пайдалану құқығы және жерге өзге де заттық құқықтар</w:t>
      </w:r>
      <w:r>
        <w:br/>
      </w:r>
      <w:r>
        <w:rPr>
          <w:rFonts w:ascii="Times New Roman"/>
          <w:b w:val="false"/>
          <w:i w:val="false"/>
          <w:color w:val="000000"/>
          <w:sz w:val="28"/>
        </w:rPr>
        <w:t>
      3-тарау. Жерге меншік құқығы</w:t>
      </w:r>
      <w:r>
        <w:br/>
      </w:r>
      <w:r>
        <w:rPr>
          <w:rFonts w:ascii="Times New Roman"/>
          <w:b w:val="false"/>
          <w:i w:val="false"/>
          <w:color w:val="000000"/>
          <w:sz w:val="28"/>
        </w:rPr>
        <w:t>
      20-бап. Жерге меншiк құқығының түрлерi</w:t>
      </w:r>
      <w:r>
        <w:br/>
      </w:r>
      <w:r>
        <w:rPr>
          <w:rFonts w:ascii="Times New Roman"/>
          <w:b w:val="false"/>
          <w:i w:val="false"/>
          <w:color w:val="000000"/>
          <w:sz w:val="28"/>
        </w:rPr>
        <w:t>
      21-бап. Меншiк құқығының мазмұны</w:t>
      </w:r>
      <w:r>
        <w:br/>
      </w:r>
      <w:r>
        <w:rPr>
          <w:rFonts w:ascii="Times New Roman"/>
          <w:b w:val="false"/>
          <w:i w:val="false"/>
          <w:color w:val="000000"/>
          <w:sz w:val="28"/>
        </w:rPr>
        <w:t>
      22-бап. Жер учаскесiне меншiк құқығының туындауы</w:t>
      </w:r>
      <w:r>
        <w:br/>
      </w:r>
      <w:r>
        <w:rPr>
          <w:rFonts w:ascii="Times New Roman"/>
          <w:b w:val="false"/>
          <w:i w:val="false"/>
          <w:color w:val="000000"/>
          <w:sz w:val="28"/>
        </w:rPr>
        <w:t>
      23-бап. Азаматтар мен заңды тұлғалардың жер учаскелерiне меншiгi</w:t>
      </w:r>
      <w:r>
        <w:br/>
      </w:r>
      <w:r>
        <w:rPr>
          <w:rFonts w:ascii="Times New Roman"/>
          <w:b w:val="false"/>
          <w:i w:val="false"/>
          <w:color w:val="000000"/>
          <w:sz w:val="28"/>
        </w:rPr>
        <w:t>
      24-бап. Ауыл шаруашылығы мақсатындағы жерге меншiк құқығы</w:t>
      </w:r>
      <w:r>
        <w:br/>
      </w:r>
      <w:r>
        <w:rPr>
          <w:rFonts w:ascii="Times New Roman"/>
          <w:b w:val="false"/>
          <w:i w:val="false"/>
          <w:color w:val="000000"/>
          <w:sz w:val="28"/>
        </w:rPr>
        <w:t>
      25-бап. Жеке меншiк құқығын iске асыру</w:t>
      </w:r>
      <w:r>
        <w:br/>
      </w:r>
      <w:r>
        <w:rPr>
          <w:rFonts w:ascii="Times New Roman"/>
          <w:b w:val="false"/>
          <w:i w:val="false"/>
          <w:color w:val="000000"/>
          <w:sz w:val="28"/>
        </w:rPr>
        <w:t>
      26-бап. Жерге мемлекеттiк меншiк</w:t>
      </w:r>
      <w:r>
        <w:br/>
      </w:r>
      <w:r>
        <w:rPr>
          <w:rFonts w:ascii="Times New Roman"/>
          <w:b w:val="false"/>
          <w:i w:val="false"/>
          <w:color w:val="000000"/>
          <w:sz w:val="28"/>
        </w:rPr>
        <w:t>
      27-бап. Мемлекеттiк меншiк құқығын iске асыру</w:t>
      </w:r>
      <w:r>
        <w:br/>
      </w:r>
      <w:r>
        <w:rPr>
          <w:rFonts w:ascii="Times New Roman"/>
          <w:b w:val="false"/>
          <w:i w:val="false"/>
          <w:color w:val="000000"/>
          <w:sz w:val="28"/>
        </w:rPr>
        <w:t>
      4-тарау. Жер пайдалану құқығы</w:t>
      </w:r>
      <w:r>
        <w:br/>
      </w:r>
      <w:r>
        <w:rPr>
          <w:rFonts w:ascii="Times New Roman"/>
          <w:b w:val="false"/>
          <w:i w:val="false"/>
          <w:color w:val="000000"/>
          <w:sz w:val="28"/>
        </w:rPr>
        <w:t>
      28-бап. Жер пайдалану құқығының режимі</w:t>
      </w:r>
      <w:r>
        <w:br/>
      </w:r>
      <w:r>
        <w:rPr>
          <w:rFonts w:ascii="Times New Roman"/>
          <w:b w:val="false"/>
          <w:i w:val="false"/>
          <w:color w:val="000000"/>
          <w:sz w:val="28"/>
        </w:rPr>
        <w:t>
      29-бап. Жер пайдалану құқығының түрлерi</w:t>
      </w:r>
      <w:r>
        <w:br/>
      </w:r>
      <w:r>
        <w:rPr>
          <w:rFonts w:ascii="Times New Roman"/>
          <w:b w:val="false"/>
          <w:i w:val="false"/>
          <w:color w:val="000000"/>
          <w:sz w:val="28"/>
        </w:rPr>
        <w:t>
      30-бап. Жер пайдалану құқығының субъектiлерi</w:t>
      </w:r>
      <w:r>
        <w:br/>
      </w:r>
      <w:r>
        <w:rPr>
          <w:rFonts w:ascii="Times New Roman"/>
          <w:b w:val="false"/>
          <w:i w:val="false"/>
          <w:color w:val="000000"/>
          <w:sz w:val="28"/>
        </w:rPr>
        <w:t>
      31-бап. Жер пайдалану құқығының туындауы</w:t>
      </w:r>
      <w:r>
        <w:br/>
      </w:r>
      <w:r>
        <w:rPr>
          <w:rFonts w:ascii="Times New Roman"/>
          <w:b w:val="false"/>
          <w:i w:val="false"/>
          <w:color w:val="000000"/>
          <w:sz w:val="28"/>
        </w:rPr>
        <w:t>
      32-бап. Жер пайдалану құқығын табыстау</w:t>
      </w:r>
      <w:r>
        <w:br/>
      </w:r>
      <w:r>
        <w:rPr>
          <w:rFonts w:ascii="Times New Roman"/>
          <w:b w:val="false"/>
          <w:i w:val="false"/>
          <w:color w:val="000000"/>
          <w:sz w:val="28"/>
        </w:rPr>
        <w:t>
      33-бап. Жер пайдалану құқығын беру</w:t>
      </w:r>
      <w:r>
        <w:br/>
      </w:r>
      <w:r>
        <w:rPr>
          <w:rFonts w:ascii="Times New Roman"/>
          <w:b w:val="false"/>
          <w:i w:val="false"/>
          <w:color w:val="000000"/>
          <w:sz w:val="28"/>
        </w:rPr>
        <w:t>
      34-бап. Тұрақты жер пайдалану құқығы</w:t>
      </w:r>
      <w:r>
        <w:br/>
      </w:r>
      <w:r>
        <w:rPr>
          <w:rFonts w:ascii="Times New Roman"/>
          <w:b w:val="false"/>
          <w:i w:val="false"/>
          <w:color w:val="000000"/>
          <w:sz w:val="28"/>
        </w:rPr>
        <w:t>
      35-бап. Уақытша жер пайдалану құқығы</w:t>
      </w:r>
      <w:r>
        <w:br/>
      </w:r>
      <w:r>
        <w:rPr>
          <w:rFonts w:ascii="Times New Roman"/>
          <w:b w:val="false"/>
          <w:i w:val="false"/>
          <w:color w:val="000000"/>
          <w:sz w:val="28"/>
        </w:rPr>
        <w:t>
      36-бап. Уақытша өтеусiз жер пайдалану құқығы</w:t>
      </w:r>
      <w:r>
        <w:br/>
      </w:r>
      <w:r>
        <w:rPr>
          <w:rFonts w:ascii="Times New Roman"/>
          <w:b w:val="false"/>
          <w:i w:val="false"/>
          <w:color w:val="000000"/>
          <w:sz w:val="28"/>
        </w:rPr>
        <w:t>
      37-бап. Уақытша өтеулi жер пайдалану (жалдау) құқығы</w:t>
      </w:r>
      <w:r>
        <w:br/>
      </w:r>
      <w:r>
        <w:rPr>
          <w:rFonts w:ascii="Times New Roman"/>
          <w:b w:val="false"/>
          <w:i w:val="false"/>
          <w:color w:val="000000"/>
          <w:sz w:val="28"/>
        </w:rPr>
        <w:t>
      38-бап. Кейiнгi жер пайдалану (қосалқы жалдау) құқығы</w:t>
      </w:r>
      <w:r>
        <w:br/>
      </w:r>
      <w:r>
        <w:rPr>
          <w:rFonts w:ascii="Times New Roman"/>
          <w:b w:val="false"/>
          <w:i w:val="false"/>
          <w:color w:val="000000"/>
          <w:sz w:val="28"/>
        </w:rPr>
        <w:t>
      39-бап. Мемлекеттiк жер пайдаланушылардың құқықтық жағдайының ерекшелiктерi</w:t>
      </w:r>
      <w:r>
        <w:br/>
      </w:r>
      <w:r>
        <w:rPr>
          <w:rFonts w:ascii="Times New Roman"/>
          <w:b w:val="false"/>
          <w:i w:val="false"/>
          <w:color w:val="000000"/>
          <w:sz w:val="28"/>
        </w:rPr>
        <w:t>
      40-бап. Жер пайдалану құқығының әмбебап құқықтық мирасқорлық тәртiбiмен ауысуы</w:t>
      </w:r>
      <w:r>
        <w:br/>
      </w:r>
      <w:r>
        <w:rPr>
          <w:rFonts w:ascii="Times New Roman"/>
          <w:b w:val="false"/>
          <w:i w:val="false"/>
          <w:color w:val="000000"/>
          <w:sz w:val="28"/>
        </w:rPr>
        <w:t>
      41-бап. Қызметтiк жер телiмi</w:t>
      </w:r>
      <w:r>
        <w:br/>
      </w:r>
      <w:r>
        <w:rPr>
          <w:rFonts w:ascii="Times New Roman"/>
          <w:b w:val="false"/>
          <w:i w:val="false"/>
          <w:color w:val="000000"/>
          <w:sz w:val="28"/>
        </w:rPr>
        <w:t>
      5-тарау. Жер учаскесі - меншік құқығының, жер пайдалану құқығының және өзге де заттық құқықтардың объектісі ретінде</w:t>
      </w:r>
      <w:r>
        <w:br/>
      </w:r>
      <w:r>
        <w:rPr>
          <w:rFonts w:ascii="Times New Roman"/>
          <w:b w:val="false"/>
          <w:i w:val="false"/>
          <w:color w:val="000000"/>
          <w:sz w:val="28"/>
        </w:rPr>
        <w:t>
      42-бап. Жер учаскесiне құқық шектерi</w:t>
      </w:r>
      <w:r>
        <w:br/>
      </w:r>
      <w:r>
        <w:rPr>
          <w:rFonts w:ascii="Times New Roman"/>
          <w:b w:val="false"/>
          <w:i w:val="false"/>
          <w:color w:val="000000"/>
          <w:sz w:val="28"/>
        </w:rPr>
        <w:t>
      43-бап. Жер учаскесiне құқықты табыстау тәртiбi</w:t>
      </w:r>
      <w:r>
        <w:br/>
      </w:r>
      <w:r>
        <w:rPr>
          <w:rFonts w:ascii="Times New Roman"/>
          <w:b w:val="false"/>
          <w:i w:val="false"/>
          <w:color w:val="000000"/>
          <w:sz w:val="28"/>
        </w:rPr>
        <w:t>
      44-бап. Жер учаскелерiн объектiлер құрылысы үшiн беру</w:t>
      </w:r>
      <w:r>
        <w:br/>
      </w:r>
      <w:r>
        <w:rPr>
          <w:rFonts w:ascii="Times New Roman"/>
          <w:b w:val="false"/>
          <w:i w:val="false"/>
          <w:color w:val="000000"/>
          <w:sz w:val="28"/>
        </w:rPr>
        <w:t>
      45-бап. Құрылысқа байланысты емес жер учаскелерiн беру</w:t>
      </w:r>
      <w:r>
        <w:br/>
      </w:r>
      <w:r>
        <w:rPr>
          <w:rFonts w:ascii="Times New Roman"/>
          <w:b w:val="false"/>
          <w:i w:val="false"/>
          <w:color w:val="000000"/>
          <w:sz w:val="28"/>
        </w:rPr>
        <w:t>
      46-бап. Оралмандарға жер учаскелерiн беру</w:t>
      </w:r>
      <w:r>
        <w:br/>
      </w:r>
      <w:r>
        <w:rPr>
          <w:rFonts w:ascii="Times New Roman"/>
          <w:b w:val="false"/>
          <w:i w:val="false"/>
          <w:color w:val="000000"/>
          <w:sz w:val="28"/>
        </w:rPr>
        <w:t>
      47-бап. Мемлекеттiк меншiктегi жер учаскелерiне құқықтар алу</w:t>
      </w:r>
      <w:r>
        <w:br/>
      </w:r>
      <w:r>
        <w:rPr>
          <w:rFonts w:ascii="Times New Roman"/>
          <w:b w:val="false"/>
          <w:i w:val="false"/>
          <w:color w:val="000000"/>
          <w:sz w:val="28"/>
        </w:rPr>
        <w:t>
      48-бап. Мемлекеттiк меншiктегi жер учаскелерiне құқықтарды сауда-саттықта (конкурстарда, аукциондарда) алу</w:t>
      </w:r>
      <w:r>
        <w:br/>
      </w:r>
      <w:r>
        <w:rPr>
          <w:rFonts w:ascii="Times New Roman"/>
          <w:b w:val="false"/>
          <w:i w:val="false"/>
          <w:color w:val="000000"/>
          <w:sz w:val="28"/>
        </w:rPr>
        <w:t>
      49-бап. Мемлекет меншiгiндегi жер учаскелерiн төлеу мерзiмiн ұзартып сату кезiнде оларға құқықтар алу</w:t>
      </w:r>
      <w:r>
        <w:br/>
      </w:r>
      <w:r>
        <w:rPr>
          <w:rFonts w:ascii="Times New Roman"/>
          <w:b w:val="false"/>
          <w:i w:val="false"/>
          <w:color w:val="000000"/>
          <w:sz w:val="28"/>
        </w:rPr>
        <w:t>
      49-1-бап. Жер учаскесінің нысаналы мақсатын өзгерту тәртібі</w:t>
      </w:r>
      <w:r>
        <w:br/>
      </w:r>
      <w:r>
        <w:rPr>
          <w:rFonts w:ascii="Times New Roman"/>
          <w:b w:val="false"/>
          <w:i w:val="false"/>
          <w:color w:val="000000"/>
          <w:sz w:val="28"/>
        </w:rPr>
        <w:t xml:space="preserve">
      49-2-бап. Жерді резервте қалдыру </w:t>
      </w:r>
      <w:r>
        <w:br/>
      </w:r>
      <w:r>
        <w:rPr>
          <w:rFonts w:ascii="Times New Roman"/>
          <w:b w:val="false"/>
          <w:i w:val="false"/>
          <w:color w:val="000000"/>
          <w:sz w:val="28"/>
        </w:rPr>
        <w:t>
      50-бап. Жер учаскелерiн беру нормалары</w:t>
      </w:r>
      <w:r>
        <w:br/>
      </w:r>
      <w:r>
        <w:rPr>
          <w:rFonts w:ascii="Times New Roman"/>
          <w:b w:val="false"/>
          <w:i w:val="false"/>
          <w:color w:val="000000"/>
          <w:sz w:val="28"/>
        </w:rPr>
        <w:t>
      51-бап. Бөлiнетiн және бөлiнбейтiн жер учаскелерi</w:t>
      </w:r>
      <w:r>
        <w:br/>
      </w:r>
      <w:r>
        <w:rPr>
          <w:rFonts w:ascii="Times New Roman"/>
          <w:b w:val="false"/>
          <w:i w:val="false"/>
          <w:color w:val="000000"/>
          <w:sz w:val="28"/>
        </w:rPr>
        <w:t>
      52-бап. Жер учаскесiне құқық және онда орналасқан үйге (құрылысқа, ғимаратқа) құқық</w:t>
      </w:r>
      <w:r>
        <w:br/>
      </w:r>
      <w:r>
        <w:rPr>
          <w:rFonts w:ascii="Times New Roman"/>
          <w:b w:val="false"/>
          <w:i w:val="false"/>
          <w:color w:val="000000"/>
          <w:sz w:val="28"/>
        </w:rPr>
        <w:t>
      53-бап. Жер учаскесiне ортақ меншiк немесе ортақ жер пайдалану</w:t>
      </w:r>
      <w:r>
        <w:br/>
      </w:r>
      <w:r>
        <w:rPr>
          <w:rFonts w:ascii="Times New Roman"/>
          <w:b w:val="false"/>
          <w:i w:val="false"/>
          <w:color w:val="000000"/>
          <w:sz w:val="28"/>
        </w:rPr>
        <w:t>
      54-бап. Ортақ меншiктегi немесе ортақ жер пайдаланудағы ауыл шаруашылығы мақсатындағы жер учаскесiн пайдалану тәртiбi</w:t>
      </w:r>
      <w:r>
        <w:br/>
      </w:r>
      <w:r>
        <w:rPr>
          <w:rFonts w:ascii="Times New Roman"/>
          <w:b w:val="false"/>
          <w:i w:val="false"/>
          <w:color w:val="000000"/>
          <w:sz w:val="28"/>
        </w:rPr>
        <w:t>
      55-бап. Ортақ үлестiк меншiктегi ауыл шаруашылығы мақсатындағы жер үлестерiмен жасалатын мәмiлелер</w:t>
      </w:r>
      <w:r>
        <w:br/>
      </w:r>
      <w:r>
        <w:rPr>
          <w:rFonts w:ascii="Times New Roman"/>
          <w:b w:val="false"/>
          <w:i w:val="false"/>
          <w:color w:val="000000"/>
          <w:sz w:val="28"/>
        </w:rPr>
        <w:t>
      56-бап. Ортақ үлестiк меншiктегi немесе ортақ үлестiк жер пайдаланудағы жер үлесiн айқындау тәртiбi</w:t>
      </w:r>
      <w:r>
        <w:br/>
      </w:r>
      <w:r>
        <w:rPr>
          <w:rFonts w:ascii="Times New Roman"/>
          <w:b w:val="false"/>
          <w:i w:val="false"/>
          <w:color w:val="000000"/>
          <w:sz w:val="28"/>
        </w:rPr>
        <w:t>
      57-бап. Ортақ үлестiк меншiктегi (ортақ үлестiк жер пайдаланудағы) жер учаскесiн бөлісу және одан үлестi бөлiп шығару</w:t>
      </w:r>
      <w:r>
        <w:br/>
      </w:r>
      <w:r>
        <w:rPr>
          <w:rFonts w:ascii="Times New Roman"/>
          <w:b w:val="false"/>
          <w:i w:val="false"/>
          <w:color w:val="000000"/>
          <w:sz w:val="28"/>
        </w:rPr>
        <w:t>
      58-бап. Ортақ бiрлескен меншiктегi (ортақ бiрлескен жер пайдаланудағы) жер учаскесiн бөлiсу</w:t>
      </w:r>
      <w:r>
        <w:br/>
      </w:r>
      <w:r>
        <w:rPr>
          <w:rFonts w:ascii="Times New Roman"/>
          <w:b w:val="false"/>
          <w:i w:val="false"/>
          <w:color w:val="000000"/>
          <w:sz w:val="28"/>
        </w:rPr>
        <w:t>
      59-бап. Бөлiнбейтiн деп танылған жер учаскесiн бөлуге жол берiлмейтiндiгi</w:t>
      </w:r>
      <w:r>
        <w:br/>
      </w:r>
      <w:r>
        <w:rPr>
          <w:rFonts w:ascii="Times New Roman"/>
          <w:b w:val="false"/>
          <w:i w:val="false"/>
          <w:color w:val="000000"/>
          <w:sz w:val="28"/>
        </w:rPr>
        <w:t>
      60-бап. Жер учаскесiне ерлi-зайыптылардың ортақ меншiгi</w:t>
      </w:r>
      <w:r>
        <w:br/>
      </w:r>
      <w:r>
        <w:rPr>
          <w:rFonts w:ascii="Times New Roman"/>
          <w:b w:val="false"/>
          <w:i w:val="false"/>
          <w:color w:val="000000"/>
          <w:sz w:val="28"/>
        </w:rPr>
        <w:t>
      61-бап. Ортақ жер учаскесiндегi жылжымайтын мүлiкке меншiк құқығы</w:t>
      </w:r>
      <w:r>
        <w:br/>
      </w:r>
      <w:r>
        <w:rPr>
          <w:rFonts w:ascii="Times New Roman"/>
          <w:b w:val="false"/>
          <w:i w:val="false"/>
          <w:color w:val="000000"/>
          <w:sz w:val="28"/>
        </w:rPr>
        <w:t>
      62-бап. Бiрнеше пәтерi және (немесе) кiсi тұрмайтын үй-жайлары бар үйдiң жанындағы және кондоминиумның басқа да объектiлерiндегi жер учаскесiне құқық</w:t>
      </w:r>
      <w:r>
        <w:br/>
      </w:r>
      <w:r>
        <w:rPr>
          <w:rFonts w:ascii="Times New Roman"/>
          <w:b w:val="false"/>
          <w:i w:val="false"/>
          <w:color w:val="000000"/>
          <w:sz w:val="28"/>
        </w:rPr>
        <w:t>
      63-бап. Жеке меншiктегi жер учаскесiнен және жер пайдалану құқығынан өндіріп алу</w:t>
      </w:r>
      <w:r>
        <w:br/>
      </w:r>
      <w:r>
        <w:rPr>
          <w:rFonts w:ascii="Times New Roman"/>
          <w:b w:val="false"/>
          <w:i w:val="false"/>
          <w:color w:val="000000"/>
          <w:sz w:val="28"/>
        </w:rPr>
        <w:t>
      6-тарау. Жер учаскелерінің меншік иелері мен жер пайдаланушылардың жер учаскелерін пайдалану кезіндегі құқықтары мен міндеттері</w:t>
      </w:r>
      <w:r>
        <w:br/>
      </w:r>
      <w:r>
        <w:rPr>
          <w:rFonts w:ascii="Times New Roman"/>
          <w:b w:val="false"/>
          <w:i w:val="false"/>
          <w:color w:val="000000"/>
          <w:sz w:val="28"/>
        </w:rPr>
        <w:t>
      64-бап. Жер учаскелерiнiң меншiк иелерi мен жер пайдаланушылардың жер учаскелерiн пайдалануға құқықтары</w:t>
      </w:r>
      <w:r>
        <w:br/>
      </w:r>
      <w:r>
        <w:rPr>
          <w:rFonts w:ascii="Times New Roman"/>
          <w:b w:val="false"/>
          <w:i w:val="false"/>
          <w:color w:val="000000"/>
          <w:sz w:val="28"/>
        </w:rPr>
        <w:t>
      65-бап. Жер учаскелерiнiң меншiк иелерi мен жер пайдаланушылардың жер учаскелерiн пайдалану жөнiндегi мiндеттерi</w:t>
      </w:r>
      <w:r>
        <w:br/>
      </w:r>
      <w:r>
        <w:rPr>
          <w:rFonts w:ascii="Times New Roman"/>
          <w:b w:val="false"/>
          <w:i w:val="false"/>
          <w:color w:val="000000"/>
          <w:sz w:val="28"/>
        </w:rPr>
        <w:t>
      66-бап. Осы Кодекске орай жер учаскесiне құқықтар тиесiлi болмайтын жер учаскелерiнiң меншiк иелерi мен жер пайдаланушылардың  құқықтары мен мiндеттерi</w:t>
      </w:r>
      <w:r>
        <w:br/>
      </w:r>
      <w:r>
        <w:rPr>
          <w:rFonts w:ascii="Times New Roman"/>
          <w:b w:val="false"/>
          <w:i w:val="false"/>
          <w:color w:val="000000"/>
          <w:sz w:val="28"/>
        </w:rPr>
        <w:t>
      7-тарау. Сервитуттар</w:t>
      </w:r>
      <w:r>
        <w:br/>
      </w:r>
      <w:r>
        <w:rPr>
          <w:rFonts w:ascii="Times New Roman"/>
          <w:b w:val="false"/>
          <w:i w:val="false"/>
          <w:color w:val="000000"/>
          <w:sz w:val="28"/>
        </w:rPr>
        <w:t>
      67-бап. Сервитут туындауының негiздерi</w:t>
      </w:r>
      <w:r>
        <w:br/>
      </w:r>
      <w:r>
        <w:rPr>
          <w:rFonts w:ascii="Times New Roman"/>
          <w:b w:val="false"/>
          <w:i w:val="false"/>
          <w:color w:val="000000"/>
          <w:sz w:val="28"/>
        </w:rPr>
        <w:t>
      68-бап. Жеке тұлғаның бөтен жер учаскелерiнде болу және солар арқылы өту құқығы</w:t>
      </w:r>
      <w:r>
        <w:br/>
      </w:r>
      <w:r>
        <w:rPr>
          <w:rFonts w:ascii="Times New Roman"/>
          <w:b w:val="false"/>
          <w:i w:val="false"/>
          <w:color w:val="000000"/>
          <w:sz w:val="28"/>
        </w:rPr>
        <w:t>
      69-бап. Көршi немесе өзге де жер учаскесiн шектеулi пайдалану құқығы</w:t>
      </w:r>
      <w:r>
        <w:br/>
      </w:r>
      <w:r>
        <w:rPr>
          <w:rFonts w:ascii="Times New Roman"/>
          <w:b w:val="false"/>
          <w:i w:val="false"/>
          <w:color w:val="000000"/>
          <w:sz w:val="28"/>
        </w:rPr>
        <w:t>
      70-бап. Уақытша (маусымдық) пайдаланылатын мал айдау жолдары</w:t>
      </w:r>
      <w:r>
        <w:br/>
      </w:r>
      <w:r>
        <w:rPr>
          <w:rFonts w:ascii="Times New Roman"/>
          <w:b w:val="false"/>
          <w:i w:val="false"/>
          <w:color w:val="000000"/>
          <w:sz w:val="28"/>
        </w:rPr>
        <w:t>
      71-бап. Жер учаскелерiн iздестiру жұмыстары үшiн пайдалану</w:t>
      </w:r>
      <w:r>
        <w:br/>
      </w:r>
      <w:r>
        <w:rPr>
          <w:rFonts w:ascii="Times New Roman"/>
          <w:b w:val="false"/>
          <w:i w:val="false"/>
          <w:color w:val="000000"/>
          <w:sz w:val="28"/>
        </w:rPr>
        <w:t>
      72-бап. Басқа да сервитуттар</w:t>
      </w:r>
      <w:r>
        <w:br/>
      </w:r>
      <w:r>
        <w:rPr>
          <w:rFonts w:ascii="Times New Roman"/>
          <w:b w:val="false"/>
          <w:i w:val="false"/>
          <w:color w:val="000000"/>
          <w:sz w:val="28"/>
        </w:rPr>
        <w:t>
      73-бап. Жер учаскесiне құқық ауысқан кезде сервитуттың сақталуы</w:t>
      </w:r>
      <w:r>
        <w:br/>
      </w:r>
      <w:r>
        <w:rPr>
          <w:rFonts w:ascii="Times New Roman"/>
          <w:b w:val="false"/>
          <w:i w:val="false"/>
          <w:color w:val="000000"/>
          <w:sz w:val="28"/>
        </w:rPr>
        <w:t>
      74-бап. Сервитуттың тоқтатылуы</w:t>
      </w:r>
      <w:r>
        <w:br/>
      </w:r>
      <w:r>
        <w:rPr>
          <w:rFonts w:ascii="Times New Roman"/>
          <w:b w:val="false"/>
          <w:i w:val="false"/>
          <w:color w:val="000000"/>
          <w:sz w:val="28"/>
        </w:rPr>
        <w:t>
      75-бап. Сервитутты тiркеу</w:t>
      </w:r>
      <w:r>
        <w:br/>
      </w:r>
      <w:r>
        <w:rPr>
          <w:rFonts w:ascii="Times New Roman"/>
          <w:b w:val="false"/>
          <w:i w:val="false"/>
          <w:color w:val="000000"/>
          <w:sz w:val="28"/>
        </w:rPr>
        <w:t>
      8-тарау. Жер учаскесі мен жер пайдалану құқығын кепілге салу</w:t>
      </w:r>
      <w:r>
        <w:br/>
      </w:r>
      <w:r>
        <w:rPr>
          <w:rFonts w:ascii="Times New Roman"/>
          <w:b w:val="false"/>
          <w:i w:val="false"/>
          <w:color w:val="000000"/>
          <w:sz w:val="28"/>
        </w:rPr>
        <w:t>
      76-бап. Кепiлдiң нысанасы</w:t>
      </w:r>
      <w:r>
        <w:br/>
      </w:r>
      <w:r>
        <w:rPr>
          <w:rFonts w:ascii="Times New Roman"/>
          <w:b w:val="false"/>
          <w:i w:val="false"/>
          <w:color w:val="000000"/>
          <w:sz w:val="28"/>
        </w:rPr>
        <w:t>
      77-бап. Жер учаскесiн және жер пайдалану құқығын кепiлге салуды шектеу</w:t>
      </w:r>
      <w:r>
        <w:br/>
      </w:r>
      <w:r>
        <w:rPr>
          <w:rFonts w:ascii="Times New Roman"/>
          <w:b w:val="false"/>
          <w:i w:val="false"/>
          <w:color w:val="000000"/>
          <w:sz w:val="28"/>
        </w:rPr>
        <w:t>
      78-бап. Үйлер (құрылыстар, ғимараттар) бар жер учаскесiн немесе сондай жер учаскесiне жер пайдалану құқығын кепiлге салу</w:t>
      </w:r>
      <w:r>
        <w:br/>
      </w:r>
      <w:r>
        <w:rPr>
          <w:rFonts w:ascii="Times New Roman"/>
          <w:b w:val="false"/>
          <w:i w:val="false"/>
          <w:color w:val="000000"/>
          <w:sz w:val="28"/>
        </w:rPr>
        <w:t>
      79-бап. Жер учаскелерiн және жер пайдалану құқығын кепiлге салу тәртiбi</w:t>
      </w:r>
      <w:r>
        <w:br/>
      </w:r>
      <w:r>
        <w:rPr>
          <w:rFonts w:ascii="Times New Roman"/>
          <w:b w:val="false"/>
          <w:i w:val="false"/>
          <w:color w:val="000000"/>
          <w:sz w:val="28"/>
        </w:rPr>
        <w:t>
      80-бап. Жер учаскесiн немесе жер пайдалану құқығын кепiлге салуды тiркеу</w:t>
      </w:r>
      <w:r>
        <w:br/>
      </w:r>
      <w:r>
        <w:rPr>
          <w:rFonts w:ascii="Times New Roman"/>
          <w:b w:val="false"/>
          <w:i w:val="false"/>
          <w:color w:val="000000"/>
          <w:sz w:val="28"/>
        </w:rPr>
        <w:t>
      9-тарау. Жер учаскесіне меншік құқығын, жер пайдалану құқығын және өзге де заттық құқықтарды тоқтату</w:t>
      </w:r>
      <w:r>
        <w:br/>
      </w:r>
      <w:r>
        <w:rPr>
          <w:rFonts w:ascii="Times New Roman"/>
          <w:b w:val="false"/>
          <w:i w:val="false"/>
          <w:color w:val="000000"/>
          <w:sz w:val="28"/>
        </w:rPr>
        <w:t>
      81-бап. Жер учаскесiне жеке меншiк құқығын немесе жер пайдалану құқығын тоқтату негiздерi</w:t>
      </w:r>
      <w:r>
        <w:br/>
      </w:r>
      <w:r>
        <w:rPr>
          <w:rFonts w:ascii="Times New Roman"/>
          <w:b w:val="false"/>
          <w:i w:val="false"/>
          <w:color w:val="000000"/>
          <w:sz w:val="28"/>
        </w:rPr>
        <w:t>
      82-бап. Жеке меншiк құқығынан немесе жер пайдалану құқығынан бас тарту</w:t>
      </w:r>
      <w:r>
        <w:br/>
      </w:r>
      <w:r>
        <w:rPr>
          <w:rFonts w:ascii="Times New Roman"/>
          <w:b w:val="false"/>
          <w:i w:val="false"/>
          <w:color w:val="000000"/>
          <w:sz w:val="28"/>
        </w:rPr>
        <w:t>
      83-бап. Меншiк иесiнiң немесе жер пайдаланушының мiндеттемелерi бойынша жер учаскесiнен немесе жер пайдалану құқығынан өндiрiп алу</w:t>
      </w:r>
      <w:r>
        <w:br/>
      </w:r>
      <w:r>
        <w:rPr>
          <w:rFonts w:ascii="Times New Roman"/>
          <w:b w:val="false"/>
          <w:i w:val="false"/>
          <w:color w:val="000000"/>
          <w:sz w:val="28"/>
        </w:rPr>
        <w:t>
      84-бап. Мемлекет мұқтажы үшін жер учаскесiн мәжбүрлеп иеліктен шығарудың жалпы ережелері мен қағидаттары</w:t>
      </w:r>
      <w:r>
        <w:br/>
      </w:r>
      <w:r>
        <w:rPr>
          <w:rFonts w:ascii="Times New Roman"/>
          <w:b w:val="false"/>
          <w:i w:val="false"/>
          <w:color w:val="000000"/>
          <w:sz w:val="28"/>
        </w:rPr>
        <w:t>
      85-бап. Мемлекет мұқтажы үшін жер учаскесiн мәжбүрлеп иеліктен шығару</w:t>
      </w:r>
      <w:r>
        <w:br/>
      </w:r>
      <w:r>
        <w:rPr>
          <w:rFonts w:ascii="Times New Roman"/>
          <w:b w:val="false"/>
          <w:i w:val="false"/>
          <w:color w:val="000000"/>
          <w:sz w:val="28"/>
        </w:rPr>
        <w:t>
      86-бап. Мемлекет мұқтажы үшін жер учаскесiн мәжбүрлеп иеліктен шығару кезіндегі меншiк иесiнiң немесе мемлекеттiк емес жер пайдаланушының құқықтары</w:t>
      </w:r>
      <w:r>
        <w:br/>
      </w:r>
      <w:r>
        <w:rPr>
          <w:rFonts w:ascii="Times New Roman"/>
          <w:b w:val="false"/>
          <w:i w:val="false"/>
          <w:color w:val="000000"/>
          <w:sz w:val="28"/>
        </w:rPr>
        <w:t>
      87-бап. Мемлекет мұқтажы үшін жер учаскесiн мәжбүрлеп иеліктен шығару кезінде оның құнын өтеу</w:t>
      </w:r>
      <w:r>
        <w:br/>
      </w:r>
      <w:r>
        <w:rPr>
          <w:rFonts w:ascii="Times New Roman"/>
          <w:b w:val="false"/>
          <w:i w:val="false"/>
          <w:color w:val="000000"/>
          <w:sz w:val="28"/>
        </w:rPr>
        <w:t>
      88-бап. Мемлекет мұқтажы үшін жер учаскесiн сот шешiмi бойынша алып қою</w:t>
      </w:r>
      <w:r>
        <w:br/>
      </w:r>
      <w:r>
        <w:rPr>
          <w:rFonts w:ascii="Times New Roman"/>
          <w:b w:val="false"/>
          <w:i w:val="false"/>
          <w:color w:val="000000"/>
          <w:sz w:val="28"/>
        </w:rPr>
        <w:t>
      89-бап. Мемлекет мұқтажы үшiн жер учаскесiн мемлекеттiк жер пайдаланушыдан алып қою</w:t>
      </w:r>
      <w:r>
        <w:br/>
      </w:r>
      <w:r>
        <w:rPr>
          <w:rFonts w:ascii="Times New Roman"/>
          <w:b w:val="false"/>
          <w:i w:val="false"/>
          <w:color w:val="000000"/>
          <w:sz w:val="28"/>
        </w:rPr>
        <w:t>
      90-бап. Жекелеген санаттағы жердi алып қоюды шектеу</w:t>
      </w:r>
      <w:r>
        <w:br/>
      </w:r>
      <w:r>
        <w:rPr>
          <w:rFonts w:ascii="Times New Roman"/>
          <w:b w:val="false"/>
          <w:i w:val="false"/>
          <w:color w:val="000000"/>
          <w:sz w:val="28"/>
        </w:rPr>
        <w:t>
      91-бап. Төтенше жағдайлар кезiнде жер учаскесiн уақытша алып қою</w:t>
      </w:r>
      <w:r>
        <w:br/>
      </w:r>
      <w:r>
        <w:rPr>
          <w:rFonts w:ascii="Times New Roman"/>
          <w:b w:val="false"/>
          <w:i w:val="false"/>
          <w:color w:val="000000"/>
          <w:sz w:val="28"/>
        </w:rPr>
        <w:t>
      92-бап. Мақсаты бойынша пайдаланылмаған жер учаскесiн меншiк иесiнен және жер пайдаланушыдан мәжбүрлеп алып қою</w:t>
      </w:r>
      <w:r>
        <w:br/>
      </w:r>
      <w:r>
        <w:rPr>
          <w:rFonts w:ascii="Times New Roman"/>
          <w:b w:val="false"/>
          <w:i w:val="false"/>
          <w:color w:val="000000"/>
          <w:sz w:val="28"/>
        </w:rPr>
        <w:t>
      93-бап. Қазақстан Республикасының заңнамасын бұза отырып пайдаланылған жер учаскесiн меншiк иесiнен және жер пайдаланушыдан мәжбүрлеп алып қою</w:t>
      </w:r>
      <w:r>
        <w:br/>
      </w:r>
      <w:r>
        <w:rPr>
          <w:rFonts w:ascii="Times New Roman"/>
          <w:b w:val="false"/>
          <w:i w:val="false"/>
          <w:color w:val="000000"/>
          <w:sz w:val="28"/>
        </w:rPr>
        <w:t>
      94-бап. Мақсаты бойынша пайдаланылмаған не Қазақстан Республикасының заңнамасын бұза отырып пайдаланылған жер учаскесiн мәжбүрлеп алып қою тәртiбi</w:t>
      </w:r>
      <w:r>
        <w:br/>
      </w:r>
      <w:r>
        <w:rPr>
          <w:rFonts w:ascii="Times New Roman"/>
          <w:b w:val="false"/>
          <w:i w:val="false"/>
          <w:color w:val="000000"/>
          <w:sz w:val="28"/>
        </w:rPr>
        <w:t>
      95-бап. Тәркiлеу</w:t>
      </w:r>
      <w:r>
        <w:br/>
      </w:r>
      <w:r>
        <w:rPr>
          <w:rFonts w:ascii="Times New Roman"/>
          <w:b w:val="false"/>
          <w:i w:val="false"/>
          <w:color w:val="000000"/>
          <w:sz w:val="28"/>
        </w:rPr>
        <w:t>
      96-бап. Меншiк құқығы немесе жер пайдалану құқығы тоқтатылған жағдайда жер учаскесiн бағалау</w:t>
      </w:r>
      <w:r>
        <w:br/>
      </w:r>
      <w:r>
        <w:rPr>
          <w:rFonts w:ascii="Times New Roman"/>
          <w:b w:val="false"/>
          <w:i w:val="false"/>
          <w:color w:val="000000"/>
          <w:sz w:val="28"/>
        </w:rPr>
        <w:t>
      3-бөлiм. Жер санаттары</w:t>
      </w:r>
      <w:r>
        <w:br/>
      </w:r>
      <w:r>
        <w:rPr>
          <w:rFonts w:ascii="Times New Roman"/>
          <w:b w:val="false"/>
          <w:i w:val="false"/>
          <w:color w:val="000000"/>
          <w:sz w:val="28"/>
        </w:rPr>
        <w:t>
      10-тарау. Ауыл шаруашылығы мақсатындағы жер</w:t>
      </w:r>
      <w:r>
        <w:br/>
      </w:r>
      <w:r>
        <w:rPr>
          <w:rFonts w:ascii="Times New Roman"/>
          <w:b w:val="false"/>
          <w:i w:val="false"/>
          <w:color w:val="000000"/>
          <w:sz w:val="28"/>
        </w:rPr>
        <w:t>
      97-бап. Ауыл шаруашылығы мақсатындағы жер ұғымы және оның  құрамы</w:t>
      </w:r>
      <w:r>
        <w:br/>
      </w:r>
      <w:r>
        <w:rPr>
          <w:rFonts w:ascii="Times New Roman"/>
          <w:b w:val="false"/>
          <w:i w:val="false"/>
          <w:color w:val="000000"/>
          <w:sz w:val="28"/>
        </w:rPr>
        <w:t>
      98-бап. Ауыл шаруашылығы алқаптарын бiр түрден екiншiсiне ауыстыру тәртiбi</w:t>
      </w:r>
      <w:r>
        <w:br/>
      </w:r>
      <w:r>
        <w:rPr>
          <w:rFonts w:ascii="Times New Roman"/>
          <w:b w:val="false"/>
          <w:i w:val="false"/>
          <w:color w:val="000000"/>
          <w:sz w:val="28"/>
        </w:rPr>
        <w:t>
      99-бап. Инженерлiк тұрғыда әзiрленген суармалы жердi пайдалану</w:t>
      </w:r>
      <w:r>
        <w:br/>
      </w:r>
      <w:r>
        <w:rPr>
          <w:rFonts w:ascii="Times New Roman"/>
          <w:b w:val="false"/>
          <w:i w:val="false"/>
          <w:color w:val="000000"/>
          <w:sz w:val="28"/>
        </w:rPr>
        <w:t>
      100-бап. Арнайы жер қоры</w:t>
      </w:r>
      <w:r>
        <w:br/>
      </w:r>
      <w:r>
        <w:rPr>
          <w:rFonts w:ascii="Times New Roman"/>
          <w:b w:val="false"/>
          <w:i w:val="false"/>
          <w:color w:val="000000"/>
          <w:sz w:val="28"/>
        </w:rPr>
        <w:t>
      101-бап. Шаруа немесе фермер қожалығын жүргiзуге арналған жер учаскелерi</w:t>
      </w:r>
      <w:r>
        <w:br/>
      </w:r>
      <w:r>
        <w:rPr>
          <w:rFonts w:ascii="Times New Roman"/>
          <w:b w:val="false"/>
          <w:i w:val="false"/>
          <w:color w:val="000000"/>
          <w:sz w:val="28"/>
        </w:rPr>
        <w:t>
      102-бап. Өзiндiк қосалқы шаруашылыққа, бағбандыққа және саяжай құрылысына арналған жер учаскелерi</w:t>
      </w:r>
      <w:r>
        <w:br/>
      </w:r>
      <w:r>
        <w:rPr>
          <w:rFonts w:ascii="Times New Roman"/>
          <w:b w:val="false"/>
          <w:i w:val="false"/>
          <w:color w:val="000000"/>
          <w:sz w:val="28"/>
        </w:rPr>
        <w:t>
      103-бап. Жекешелендiрiлетiн мемлекеттiк ауыл шаруашылығы ұйымдарының жер учаскесiн бөлiсу</w:t>
      </w:r>
      <w:r>
        <w:br/>
      </w:r>
      <w:r>
        <w:rPr>
          <w:rFonts w:ascii="Times New Roman"/>
          <w:b w:val="false"/>
          <w:i w:val="false"/>
          <w:color w:val="000000"/>
          <w:sz w:val="28"/>
        </w:rPr>
        <w:t>
      104-бап. Ұзақ мерзiмдi пайдаланылатын мал айдау жолдары</w:t>
      </w:r>
      <w:r>
        <w:br/>
      </w:r>
      <w:r>
        <w:rPr>
          <w:rFonts w:ascii="Times New Roman"/>
          <w:b w:val="false"/>
          <w:i w:val="false"/>
          <w:color w:val="000000"/>
          <w:sz w:val="28"/>
        </w:rPr>
        <w:t>
      105-бап. Ауыл шаруашылығы өндiрiсiндегi шығасының орнын толтыру</w:t>
      </w:r>
      <w:r>
        <w:br/>
      </w:r>
      <w:r>
        <w:rPr>
          <w:rFonts w:ascii="Times New Roman"/>
          <w:b w:val="false"/>
          <w:i w:val="false"/>
          <w:color w:val="000000"/>
          <w:sz w:val="28"/>
        </w:rPr>
        <w:t>
      106-бап. Ауыл шаруашылығы өндiрiсiндегi шығасыны өтеу тәртiбi</w:t>
      </w:r>
      <w:r>
        <w:br/>
      </w:r>
      <w:r>
        <w:rPr>
          <w:rFonts w:ascii="Times New Roman"/>
          <w:b w:val="false"/>
          <w:i w:val="false"/>
          <w:color w:val="000000"/>
          <w:sz w:val="28"/>
        </w:rPr>
        <w:t>
      11-тарау. Елді мекендер жері</w:t>
      </w:r>
      <w:r>
        <w:br/>
      </w:r>
      <w:r>
        <w:rPr>
          <w:rFonts w:ascii="Times New Roman"/>
          <w:b w:val="false"/>
          <w:i w:val="false"/>
          <w:color w:val="000000"/>
          <w:sz w:val="28"/>
        </w:rPr>
        <w:t>
      107-бап. Елдi мекендер жерi ұғымы мен оның құрамы</w:t>
      </w:r>
      <w:r>
        <w:br/>
      </w:r>
      <w:r>
        <w:rPr>
          <w:rFonts w:ascii="Times New Roman"/>
          <w:b w:val="false"/>
          <w:i w:val="false"/>
          <w:color w:val="000000"/>
          <w:sz w:val="28"/>
        </w:rPr>
        <w:t>
      108-бап. Елдi мекендердiң шекарасын (шегiн) белгiлеу және өзгерту</w:t>
      </w:r>
      <w:r>
        <w:br/>
      </w:r>
      <w:r>
        <w:rPr>
          <w:rFonts w:ascii="Times New Roman"/>
          <w:b w:val="false"/>
          <w:i w:val="false"/>
          <w:color w:val="000000"/>
          <w:sz w:val="28"/>
        </w:rPr>
        <w:t>
      109-бап. Елдi мекендердiң жерiн пайдалану</w:t>
      </w:r>
      <w:r>
        <w:br/>
      </w:r>
      <w:r>
        <w:rPr>
          <w:rFonts w:ascii="Times New Roman"/>
          <w:b w:val="false"/>
          <w:i w:val="false"/>
          <w:color w:val="000000"/>
          <w:sz w:val="28"/>
        </w:rPr>
        <w:t>
      110-бап. Қала маңындағы аймақтар</w:t>
      </w:r>
      <w:r>
        <w:br/>
      </w:r>
      <w:r>
        <w:rPr>
          <w:rFonts w:ascii="Times New Roman"/>
          <w:b w:val="false"/>
          <w:i w:val="false"/>
          <w:color w:val="000000"/>
          <w:sz w:val="28"/>
        </w:rPr>
        <w:t>
      12-тарау. Өнеркәсіп, көлік, байланыс, қорғаныс жері және ауыл шаруашылығынан өзге мақсатқа арналған жер</w:t>
      </w:r>
      <w:r>
        <w:br/>
      </w:r>
      <w:r>
        <w:rPr>
          <w:rFonts w:ascii="Times New Roman"/>
          <w:b w:val="false"/>
          <w:i w:val="false"/>
          <w:color w:val="000000"/>
          <w:sz w:val="28"/>
        </w:rPr>
        <w:t>
      111-бап. Өнеркәсiп, көлiк, байланыс жерi және ауыл шаруашылығынан өзге мақсатқа арналған жер ұғымы және оның құрамы</w:t>
      </w:r>
      <w:r>
        <w:br/>
      </w:r>
      <w:r>
        <w:rPr>
          <w:rFonts w:ascii="Times New Roman"/>
          <w:b w:val="false"/>
          <w:i w:val="false"/>
          <w:color w:val="000000"/>
          <w:sz w:val="28"/>
        </w:rPr>
        <w:t>
      112-бап. Өнеркәсiп жерi</w:t>
      </w:r>
      <w:r>
        <w:br/>
      </w:r>
      <w:r>
        <w:rPr>
          <w:rFonts w:ascii="Times New Roman"/>
          <w:b w:val="false"/>
          <w:i w:val="false"/>
          <w:color w:val="000000"/>
          <w:sz w:val="28"/>
        </w:rPr>
        <w:t>
      113-бап. Көлiк жерi</w:t>
      </w:r>
      <w:r>
        <w:br/>
      </w:r>
      <w:r>
        <w:rPr>
          <w:rFonts w:ascii="Times New Roman"/>
          <w:b w:val="false"/>
          <w:i w:val="false"/>
          <w:color w:val="000000"/>
          <w:sz w:val="28"/>
        </w:rPr>
        <w:t>
      114-бап. Темiр жол көлiгiнiң жерi</w:t>
      </w:r>
      <w:r>
        <w:br/>
      </w:r>
      <w:r>
        <w:rPr>
          <w:rFonts w:ascii="Times New Roman"/>
          <w:b w:val="false"/>
          <w:i w:val="false"/>
          <w:color w:val="000000"/>
          <w:sz w:val="28"/>
        </w:rPr>
        <w:t>
      115-бап. Автомобиль көлiгiнiң жерi</w:t>
      </w:r>
      <w:r>
        <w:br/>
      </w:r>
      <w:r>
        <w:rPr>
          <w:rFonts w:ascii="Times New Roman"/>
          <w:b w:val="false"/>
          <w:i w:val="false"/>
          <w:color w:val="000000"/>
          <w:sz w:val="28"/>
        </w:rPr>
        <w:t>
      116-бап. Теңiз және iшкi су көлiгiнiң жерi</w:t>
      </w:r>
      <w:r>
        <w:br/>
      </w:r>
      <w:r>
        <w:rPr>
          <w:rFonts w:ascii="Times New Roman"/>
          <w:b w:val="false"/>
          <w:i w:val="false"/>
          <w:color w:val="000000"/>
          <w:sz w:val="28"/>
        </w:rPr>
        <w:t>
      117-бап. Әуе көлiгiнiң жерi</w:t>
      </w:r>
      <w:r>
        <w:br/>
      </w:r>
      <w:r>
        <w:rPr>
          <w:rFonts w:ascii="Times New Roman"/>
          <w:b w:val="false"/>
          <w:i w:val="false"/>
          <w:color w:val="000000"/>
          <w:sz w:val="28"/>
        </w:rPr>
        <w:t>
      118-бап. Құбыр тасымалы көлiгiнiң жерi</w:t>
      </w:r>
      <w:r>
        <w:br/>
      </w:r>
      <w:r>
        <w:rPr>
          <w:rFonts w:ascii="Times New Roman"/>
          <w:b w:val="false"/>
          <w:i w:val="false"/>
          <w:color w:val="000000"/>
          <w:sz w:val="28"/>
        </w:rPr>
        <w:t>
      119-бап. Байланыс және энергетика жерi</w:t>
      </w:r>
      <w:r>
        <w:br/>
      </w:r>
      <w:r>
        <w:rPr>
          <w:rFonts w:ascii="Times New Roman"/>
          <w:b w:val="false"/>
          <w:i w:val="false"/>
          <w:color w:val="000000"/>
          <w:sz w:val="28"/>
        </w:rPr>
        <w:t>
      120-бап. Қорғаныс қажеттерiне арналған жер</w:t>
      </w:r>
      <w:r>
        <w:br/>
      </w:r>
      <w:r>
        <w:rPr>
          <w:rFonts w:ascii="Times New Roman"/>
          <w:b w:val="false"/>
          <w:i w:val="false"/>
          <w:color w:val="000000"/>
          <w:sz w:val="28"/>
        </w:rPr>
        <w:t>
      121-бап. Жердi ерекше шарттармен пайдалану аймақтары</w:t>
      </w:r>
      <w:r>
        <w:br/>
      </w:r>
      <w:r>
        <w:rPr>
          <w:rFonts w:ascii="Times New Roman"/>
          <w:b w:val="false"/>
          <w:i w:val="false"/>
          <w:color w:val="000000"/>
          <w:sz w:val="28"/>
        </w:rPr>
        <w:t>
      13-тарау. Ерекше қорғалатын табиғи аумақтардың жері, сауықтыру, рекреациялық және тарихи-мәдени мақсаттағы жер</w:t>
      </w:r>
      <w:r>
        <w:br/>
      </w:r>
      <w:r>
        <w:rPr>
          <w:rFonts w:ascii="Times New Roman"/>
          <w:b w:val="false"/>
          <w:i w:val="false"/>
          <w:color w:val="000000"/>
          <w:sz w:val="28"/>
        </w:rPr>
        <w:t>
      122-бап. Ерекше қорғалатын табиғи аумақтардың жерi</w:t>
      </w:r>
      <w:r>
        <w:br/>
      </w:r>
      <w:r>
        <w:rPr>
          <w:rFonts w:ascii="Times New Roman"/>
          <w:b w:val="false"/>
          <w:i w:val="false"/>
          <w:color w:val="000000"/>
          <w:sz w:val="28"/>
        </w:rPr>
        <w:t>
      123-бап. Ерекше қорғалатын табиғи аумақтардың күзет аймақтарының жерлерi</w:t>
      </w:r>
      <w:r>
        <w:br/>
      </w:r>
      <w:r>
        <w:rPr>
          <w:rFonts w:ascii="Times New Roman"/>
          <w:b w:val="false"/>
          <w:i w:val="false"/>
          <w:color w:val="000000"/>
          <w:sz w:val="28"/>
        </w:rPr>
        <w:t>
      124-бап. Жердi ерекше қорғалатын табиғи аумақтар санатына жатқызу</w:t>
      </w:r>
      <w:r>
        <w:br/>
      </w:r>
      <w:r>
        <w:rPr>
          <w:rFonts w:ascii="Times New Roman"/>
          <w:b w:val="false"/>
          <w:i w:val="false"/>
          <w:color w:val="000000"/>
          <w:sz w:val="28"/>
        </w:rPr>
        <w:t>
      125-бап. Сауықтыру мақсатындағы жер</w:t>
      </w:r>
      <w:r>
        <w:br/>
      </w:r>
      <w:r>
        <w:rPr>
          <w:rFonts w:ascii="Times New Roman"/>
          <w:b w:val="false"/>
          <w:i w:val="false"/>
          <w:color w:val="000000"/>
          <w:sz w:val="28"/>
        </w:rPr>
        <w:t>
      126-бап. Рекреациялық мақсаттағы жер</w:t>
      </w:r>
      <w:r>
        <w:br/>
      </w:r>
      <w:r>
        <w:rPr>
          <w:rFonts w:ascii="Times New Roman"/>
          <w:b w:val="false"/>
          <w:i w:val="false"/>
          <w:color w:val="000000"/>
          <w:sz w:val="28"/>
        </w:rPr>
        <w:t>
      127-бап. Тарихи-мәдени мақсаттағы жер</w:t>
      </w:r>
      <w:r>
        <w:br/>
      </w:r>
      <w:r>
        <w:rPr>
          <w:rFonts w:ascii="Times New Roman"/>
          <w:b w:val="false"/>
          <w:i w:val="false"/>
          <w:color w:val="000000"/>
          <w:sz w:val="28"/>
        </w:rPr>
        <w:t>
      14-тарау. Орман қорының жері</w:t>
      </w:r>
      <w:r>
        <w:br/>
      </w:r>
      <w:r>
        <w:rPr>
          <w:rFonts w:ascii="Times New Roman"/>
          <w:b w:val="false"/>
          <w:i w:val="false"/>
          <w:color w:val="000000"/>
          <w:sz w:val="28"/>
        </w:rPr>
        <w:t>
      128-бап. Орман қорының жерi ұғымы және оның құрамы</w:t>
      </w:r>
      <w:r>
        <w:br/>
      </w:r>
      <w:r>
        <w:rPr>
          <w:rFonts w:ascii="Times New Roman"/>
          <w:b w:val="false"/>
          <w:i w:val="false"/>
          <w:color w:val="000000"/>
          <w:sz w:val="28"/>
        </w:rPr>
        <w:t>
      129-бап. Орман қорының жерiн ауыл шаруашылығы мақсаттары үшiн жер пайдалануға беру</w:t>
      </w:r>
      <w:r>
        <w:br/>
      </w:r>
      <w:r>
        <w:rPr>
          <w:rFonts w:ascii="Times New Roman"/>
          <w:b w:val="false"/>
          <w:i w:val="false"/>
          <w:color w:val="000000"/>
          <w:sz w:val="28"/>
        </w:rPr>
        <w:t>
      130-бап. Орман қорының жерiн жердiң басқа санаттарына ауыстырудағы шектеулер</w:t>
      </w:r>
      <w:r>
        <w:br/>
      </w:r>
      <w:r>
        <w:rPr>
          <w:rFonts w:ascii="Times New Roman"/>
          <w:b w:val="false"/>
          <w:i w:val="false"/>
          <w:color w:val="000000"/>
          <w:sz w:val="28"/>
        </w:rPr>
        <w:t>
      131-бап. Орман шаруашылығы өндiрiсiндегi шығасыны өтеу</w:t>
      </w:r>
      <w:r>
        <w:br/>
      </w:r>
      <w:r>
        <w:rPr>
          <w:rFonts w:ascii="Times New Roman"/>
          <w:b w:val="false"/>
          <w:i w:val="false"/>
          <w:color w:val="000000"/>
          <w:sz w:val="28"/>
        </w:rPr>
        <w:t>
      15-тарау. Су қорының жері</w:t>
      </w:r>
      <w:r>
        <w:br/>
      </w:r>
      <w:r>
        <w:rPr>
          <w:rFonts w:ascii="Times New Roman"/>
          <w:b w:val="false"/>
          <w:i w:val="false"/>
          <w:color w:val="000000"/>
          <w:sz w:val="28"/>
        </w:rPr>
        <w:t>
      132-бап. Су қорының жерi ұғымы және оның құрамы</w:t>
      </w:r>
      <w:r>
        <w:br/>
      </w:r>
      <w:r>
        <w:rPr>
          <w:rFonts w:ascii="Times New Roman"/>
          <w:b w:val="false"/>
          <w:i w:val="false"/>
          <w:color w:val="000000"/>
          <w:sz w:val="28"/>
        </w:rPr>
        <w:t>
      133-бап. Су қорының жерiне меншiк құқығы</w:t>
      </w:r>
      <w:r>
        <w:br/>
      </w:r>
      <w:r>
        <w:rPr>
          <w:rFonts w:ascii="Times New Roman"/>
          <w:b w:val="false"/>
          <w:i w:val="false"/>
          <w:color w:val="000000"/>
          <w:sz w:val="28"/>
        </w:rPr>
        <w:t>
      134-бап. Су айдындары жағалауынан су қорғау аймақтары мен белдеулерiне жер бөлiп шығару</w:t>
      </w:r>
      <w:r>
        <w:br/>
      </w:r>
      <w:r>
        <w:rPr>
          <w:rFonts w:ascii="Times New Roman"/>
          <w:b w:val="false"/>
          <w:i w:val="false"/>
          <w:color w:val="000000"/>
          <w:sz w:val="28"/>
        </w:rPr>
        <w:t>
      135-бап. Су қоры жерiнiң құрамынан жер учаскелерiн беру</w:t>
      </w:r>
      <w:r>
        <w:br/>
      </w:r>
      <w:r>
        <w:rPr>
          <w:rFonts w:ascii="Times New Roman"/>
          <w:b w:val="false"/>
          <w:i w:val="false"/>
          <w:color w:val="000000"/>
          <w:sz w:val="28"/>
        </w:rPr>
        <w:t>
      136-бап. Су қорының жерiн пайдалану тәртiбi</w:t>
      </w:r>
      <w:r>
        <w:br/>
      </w:r>
      <w:r>
        <w:rPr>
          <w:rFonts w:ascii="Times New Roman"/>
          <w:b w:val="false"/>
          <w:i w:val="false"/>
          <w:color w:val="000000"/>
          <w:sz w:val="28"/>
        </w:rPr>
        <w:t>
      136-1-бап. Су қорының жерлерін басқа санаттағы жерлерге ауыстыру тәртібі</w:t>
      </w:r>
      <w:r>
        <w:br/>
      </w:r>
      <w:r>
        <w:rPr>
          <w:rFonts w:ascii="Times New Roman"/>
          <w:b w:val="false"/>
          <w:i w:val="false"/>
          <w:color w:val="000000"/>
          <w:sz w:val="28"/>
        </w:rPr>
        <w:t>
      16-тарау. Босалқы жер</w:t>
      </w:r>
      <w:r>
        <w:br/>
      </w:r>
      <w:r>
        <w:rPr>
          <w:rFonts w:ascii="Times New Roman"/>
          <w:b w:val="false"/>
          <w:i w:val="false"/>
          <w:color w:val="000000"/>
          <w:sz w:val="28"/>
        </w:rPr>
        <w:t>
      137-бап. Босалқы жер құрамы</w:t>
      </w:r>
      <w:r>
        <w:br/>
      </w:r>
      <w:r>
        <w:rPr>
          <w:rFonts w:ascii="Times New Roman"/>
          <w:b w:val="false"/>
          <w:i w:val="false"/>
          <w:color w:val="000000"/>
          <w:sz w:val="28"/>
        </w:rPr>
        <w:t>
      138-бап. Босалқы жердi беру</w:t>
      </w:r>
      <w:r>
        <w:br/>
      </w:r>
      <w:r>
        <w:rPr>
          <w:rFonts w:ascii="Times New Roman"/>
          <w:b w:val="false"/>
          <w:i w:val="false"/>
          <w:color w:val="000000"/>
          <w:sz w:val="28"/>
        </w:rPr>
        <w:t>
      4-бөлiм. Жерді қорғау, мемлекеттік бақылау, жерге орналастыру, мониторинг және жер кадастры</w:t>
      </w:r>
      <w:r>
        <w:br/>
      </w:r>
      <w:r>
        <w:rPr>
          <w:rFonts w:ascii="Times New Roman"/>
          <w:b w:val="false"/>
          <w:i w:val="false"/>
          <w:color w:val="000000"/>
          <w:sz w:val="28"/>
        </w:rPr>
        <w:t>
      17-тарау. Жерді қорғау</w:t>
      </w:r>
      <w:r>
        <w:br/>
      </w:r>
      <w:r>
        <w:rPr>
          <w:rFonts w:ascii="Times New Roman"/>
          <w:b w:val="false"/>
          <w:i w:val="false"/>
          <w:color w:val="000000"/>
          <w:sz w:val="28"/>
        </w:rPr>
        <w:t>
      139-бап. Жердi қорғаудың мақсаттары мен мiндеттерi</w:t>
      </w:r>
      <w:r>
        <w:br/>
      </w:r>
      <w:r>
        <w:rPr>
          <w:rFonts w:ascii="Times New Roman"/>
          <w:b w:val="false"/>
          <w:i w:val="false"/>
          <w:color w:val="000000"/>
          <w:sz w:val="28"/>
        </w:rPr>
        <w:t>
      140-бап. Жердi қорғау</w:t>
      </w:r>
      <w:r>
        <w:br/>
      </w:r>
      <w:r>
        <w:rPr>
          <w:rFonts w:ascii="Times New Roman"/>
          <w:b w:val="false"/>
          <w:i w:val="false"/>
          <w:color w:val="000000"/>
          <w:sz w:val="28"/>
        </w:rPr>
        <w:t>
      141-бап. Топырақта зиянды заттардың жол берiлетiн шектегi қоспаларының нормативтерi</w:t>
      </w:r>
      <w:r>
        <w:br/>
      </w:r>
      <w:r>
        <w:rPr>
          <w:rFonts w:ascii="Times New Roman"/>
          <w:b w:val="false"/>
          <w:i w:val="false"/>
          <w:color w:val="000000"/>
          <w:sz w:val="28"/>
        </w:rPr>
        <w:t>
      142-бап. Жердiң жай-күйiне әсер ететiн үйлердi (құрылыстарды, ғимараттарды) және басқа да объектiлердi жобалау мен пайдалануға беруге қойылатын экологиялық, санитариялық-гигиеналық және өзге де арнайы талаптар</w:t>
      </w:r>
      <w:r>
        <w:br/>
      </w:r>
      <w:r>
        <w:rPr>
          <w:rFonts w:ascii="Times New Roman"/>
          <w:b w:val="false"/>
          <w:i w:val="false"/>
          <w:color w:val="000000"/>
          <w:sz w:val="28"/>
        </w:rPr>
        <w:t>
      143-бап. Радиоактивтi ластануға ұшыраған және ядролық қару сынақтары өткiзiлген жер</w:t>
      </w:r>
      <w:r>
        <w:br/>
      </w:r>
      <w:r>
        <w:rPr>
          <w:rFonts w:ascii="Times New Roman"/>
          <w:b w:val="false"/>
          <w:i w:val="false"/>
          <w:color w:val="000000"/>
          <w:sz w:val="28"/>
        </w:rPr>
        <w:t>
      18-тарау. Жерді пайдалану мен қорғауды мемлекеттік бақылау</w:t>
      </w:r>
      <w:r>
        <w:br/>
      </w:r>
      <w:r>
        <w:rPr>
          <w:rFonts w:ascii="Times New Roman"/>
          <w:b w:val="false"/>
          <w:i w:val="false"/>
          <w:color w:val="000000"/>
          <w:sz w:val="28"/>
        </w:rPr>
        <w:t>
      144-бап. Жердi пайдалану мен қорғауды мемлекеттiк бақылаудың мiндеттерi</w:t>
      </w:r>
      <w:r>
        <w:br/>
      </w:r>
      <w:r>
        <w:rPr>
          <w:rFonts w:ascii="Times New Roman"/>
          <w:b w:val="false"/>
          <w:i w:val="false"/>
          <w:color w:val="000000"/>
          <w:sz w:val="28"/>
        </w:rPr>
        <w:t>
      145-бап. Жердi пайдалану мен қорғауды мемлекеттiк бақылауды ұйымдастыру және оны жүзеге асыру тәртiбi</w:t>
      </w:r>
      <w:r>
        <w:br/>
      </w:r>
      <w:r>
        <w:rPr>
          <w:rFonts w:ascii="Times New Roman"/>
          <w:b w:val="false"/>
          <w:i w:val="false"/>
          <w:color w:val="000000"/>
          <w:sz w:val="28"/>
        </w:rPr>
        <w:t>
      146-бап. Жердi пайдалану мен қорғауды мемлекеттiк бақылауды жүзеге асыратын лауазымды адамдар</w:t>
      </w:r>
      <w:r>
        <w:br/>
      </w:r>
      <w:r>
        <w:rPr>
          <w:rFonts w:ascii="Times New Roman"/>
          <w:b w:val="false"/>
          <w:i w:val="false"/>
          <w:color w:val="000000"/>
          <w:sz w:val="28"/>
        </w:rPr>
        <w:t>
      147-бап. Жердi пайдалану мен қорғауды мемлекеттiк бақылауды жүзеге асыратын органның функциялары</w:t>
      </w:r>
      <w:r>
        <w:br/>
      </w:r>
      <w:r>
        <w:rPr>
          <w:rFonts w:ascii="Times New Roman"/>
          <w:b w:val="false"/>
          <w:i w:val="false"/>
          <w:color w:val="000000"/>
          <w:sz w:val="28"/>
        </w:rPr>
        <w:t>
      148-бап. Жердi пайдалану мен қорғауды мемлекеттiк бақылауды жүзеге асыратын органдардың лауазымды адамдарының құқықтары мен мiндеттерi</w:t>
      </w:r>
      <w:r>
        <w:br/>
      </w:r>
      <w:r>
        <w:rPr>
          <w:rFonts w:ascii="Times New Roman"/>
          <w:b w:val="false"/>
          <w:i w:val="false"/>
          <w:color w:val="000000"/>
          <w:sz w:val="28"/>
        </w:rPr>
        <w:t>
      19-тарау. Жерге орналастыру, мемлекеттік жер кадастры және жер мониторингі</w:t>
      </w:r>
      <w:r>
        <w:br/>
      </w:r>
      <w:r>
        <w:rPr>
          <w:rFonts w:ascii="Times New Roman"/>
          <w:b w:val="false"/>
          <w:i w:val="false"/>
          <w:color w:val="000000"/>
          <w:sz w:val="28"/>
        </w:rPr>
        <w:t>
      149-бап. Жерге орналастырудың мақсаты мен мазмұны</w:t>
      </w:r>
      <w:r>
        <w:br/>
      </w:r>
      <w:r>
        <w:rPr>
          <w:rFonts w:ascii="Times New Roman"/>
          <w:b w:val="false"/>
          <w:i w:val="false"/>
          <w:color w:val="000000"/>
          <w:sz w:val="28"/>
        </w:rPr>
        <w:t>
      150-бап. Жерге орналастыруды жүргiзу</w:t>
      </w:r>
      <w:r>
        <w:br/>
      </w:r>
      <w:r>
        <w:rPr>
          <w:rFonts w:ascii="Times New Roman"/>
          <w:b w:val="false"/>
          <w:i w:val="false"/>
          <w:color w:val="000000"/>
          <w:sz w:val="28"/>
        </w:rPr>
        <w:t>
      151-бап. Жерге орналастыру процесi</w:t>
      </w:r>
      <w:r>
        <w:br/>
      </w:r>
      <w:r>
        <w:rPr>
          <w:rFonts w:ascii="Times New Roman"/>
          <w:b w:val="false"/>
          <w:i w:val="false"/>
          <w:color w:val="000000"/>
          <w:sz w:val="28"/>
        </w:rPr>
        <w:t>
      152-бап. Мемлекеттiк жер кадастры</w:t>
      </w:r>
      <w:r>
        <w:br/>
      </w:r>
      <w:r>
        <w:rPr>
          <w:rFonts w:ascii="Times New Roman"/>
          <w:b w:val="false"/>
          <w:i w:val="false"/>
          <w:color w:val="000000"/>
          <w:sz w:val="28"/>
        </w:rPr>
        <w:t>
      153-бап. Мемлекеттiк жер кадастрының мазмұны</w:t>
      </w:r>
      <w:r>
        <w:br/>
      </w:r>
      <w:r>
        <w:rPr>
          <w:rFonts w:ascii="Times New Roman"/>
          <w:b w:val="false"/>
          <w:i w:val="false"/>
          <w:color w:val="000000"/>
          <w:sz w:val="28"/>
        </w:rPr>
        <w:t>
      154-бап. Жер учаскелерiн тiркеу мақсаты үшiн есепке алу</w:t>
      </w:r>
      <w:r>
        <w:br/>
      </w:r>
      <w:r>
        <w:rPr>
          <w:rFonts w:ascii="Times New Roman"/>
          <w:b w:val="false"/>
          <w:i w:val="false"/>
          <w:color w:val="000000"/>
          <w:sz w:val="28"/>
        </w:rPr>
        <w:t>
      155-бап. Қазақстан Республикасының аумағын кадастрлық бөлу</w:t>
      </w:r>
      <w:r>
        <w:br/>
      </w:r>
      <w:r>
        <w:rPr>
          <w:rFonts w:ascii="Times New Roman"/>
          <w:b w:val="false"/>
          <w:i w:val="false"/>
          <w:color w:val="000000"/>
          <w:sz w:val="28"/>
        </w:rPr>
        <w:t>
      156-бап. Жер-кадастр құжаттамасы</w:t>
      </w:r>
      <w:r>
        <w:br/>
      </w:r>
      <w:r>
        <w:rPr>
          <w:rFonts w:ascii="Times New Roman"/>
          <w:b w:val="false"/>
          <w:i w:val="false"/>
          <w:color w:val="000000"/>
          <w:sz w:val="28"/>
        </w:rPr>
        <w:t>
      157-бап. Мемлекеттiк жер кадастрын жүргiзу тәртiбi</w:t>
      </w:r>
      <w:r>
        <w:br/>
      </w:r>
      <w:r>
        <w:rPr>
          <w:rFonts w:ascii="Times New Roman"/>
          <w:b w:val="false"/>
          <w:i w:val="false"/>
          <w:color w:val="000000"/>
          <w:sz w:val="28"/>
        </w:rPr>
        <w:t>
      158-бап. Мемлекеттiк жер кадастрының мәлiметтерiн беру және кадастр ақпаратын пайдалану</w:t>
      </w:r>
      <w:r>
        <w:br/>
      </w:r>
      <w:r>
        <w:rPr>
          <w:rFonts w:ascii="Times New Roman"/>
          <w:b w:val="false"/>
          <w:i w:val="false"/>
          <w:color w:val="000000"/>
          <w:sz w:val="28"/>
        </w:rPr>
        <w:t>
      159-бап. Жер мониторингi</w:t>
      </w:r>
      <w:r>
        <w:br/>
      </w:r>
      <w:r>
        <w:rPr>
          <w:rFonts w:ascii="Times New Roman"/>
          <w:b w:val="false"/>
          <w:i w:val="false"/>
          <w:color w:val="000000"/>
          <w:sz w:val="28"/>
        </w:rPr>
        <w:t>
      160-бап. Жер мониторингiнiң мiндеттерi</w:t>
      </w:r>
      <w:r>
        <w:br/>
      </w:r>
      <w:r>
        <w:rPr>
          <w:rFonts w:ascii="Times New Roman"/>
          <w:b w:val="false"/>
          <w:i w:val="false"/>
          <w:color w:val="000000"/>
          <w:sz w:val="28"/>
        </w:rPr>
        <w:t>
      161-бап. Жер мониторингiн жүргiзу</w:t>
      </w:r>
      <w:r>
        <w:br/>
      </w:r>
      <w:r>
        <w:rPr>
          <w:rFonts w:ascii="Times New Roman"/>
          <w:b w:val="false"/>
          <w:i w:val="false"/>
          <w:color w:val="000000"/>
          <w:sz w:val="28"/>
        </w:rPr>
        <w:t>
      162-бап. Жер мониторингi ақпаратын алу мен пайдалану әдiстерi</w:t>
      </w:r>
      <w:r>
        <w:br/>
      </w:r>
      <w:r>
        <w:rPr>
          <w:rFonts w:ascii="Times New Roman"/>
          <w:b w:val="false"/>
          <w:i w:val="false"/>
          <w:color w:val="000000"/>
          <w:sz w:val="28"/>
        </w:rPr>
        <w:t>
      163-бап. Жер қатынастарын жүзеге асыруды қамтамасыз ету жөнiндегi iс-шараларды қаржыландыру</w:t>
      </w:r>
      <w:r>
        <w:br/>
      </w:r>
      <w:r>
        <w:rPr>
          <w:rFonts w:ascii="Times New Roman"/>
          <w:b w:val="false"/>
          <w:i w:val="false"/>
          <w:color w:val="000000"/>
          <w:sz w:val="28"/>
        </w:rPr>
        <w:t>
      5-бөлiм. Жер заңнамасының орындалуын қамтамасыз ету және қорытынды ережелер</w:t>
      </w:r>
      <w:r>
        <w:br/>
      </w:r>
      <w:r>
        <w:rPr>
          <w:rFonts w:ascii="Times New Roman"/>
          <w:b w:val="false"/>
          <w:i w:val="false"/>
          <w:color w:val="000000"/>
          <w:sz w:val="28"/>
        </w:rPr>
        <w:t>
      20-тарау. Меншік құқығы мен жер пайдалану құқығын қорғау және шығынды өтеу</w:t>
      </w:r>
      <w:r>
        <w:br/>
      </w:r>
      <w:r>
        <w:rPr>
          <w:rFonts w:ascii="Times New Roman"/>
          <w:b w:val="false"/>
          <w:i w:val="false"/>
          <w:color w:val="000000"/>
          <w:sz w:val="28"/>
        </w:rPr>
        <w:t>
      164-бап. Меншiк құқығы мен жер пайдалану құқығын қорғау</w:t>
      </w:r>
      <w:r>
        <w:br/>
      </w:r>
      <w:r>
        <w:rPr>
          <w:rFonts w:ascii="Times New Roman"/>
          <w:b w:val="false"/>
          <w:i w:val="false"/>
          <w:color w:val="000000"/>
          <w:sz w:val="28"/>
        </w:rPr>
        <w:t>
      164-1-бап. Жер учаскесін бөгденің заңсыз иеленуінен қайтаруды талап ету</w:t>
      </w:r>
      <w:r>
        <w:br/>
      </w:r>
      <w:r>
        <w:rPr>
          <w:rFonts w:ascii="Times New Roman"/>
          <w:b w:val="false"/>
          <w:i w:val="false"/>
          <w:color w:val="000000"/>
          <w:sz w:val="28"/>
        </w:rPr>
        <w:t>
      165-бап. Меншiк иелерiне немесе жер пайдаланушыларға келтiрiлген шығынды өтеудiң негiздерi</w:t>
      </w:r>
      <w:r>
        <w:br/>
      </w:r>
      <w:r>
        <w:rPr>
          <w:rFonts w:ascii="Times New Roman"/>
          <w:b w:val="false"/>
          <w:i w:val="false"/>
          <w:color w:val="000000"/>
          <w:sz w:val="28"/>
        </w:rPr>
        <w:t>
      166-бап. Шығынды өтеу тәртiбi</w:t>
      </w:r>
      <w:r>
        <w:br/>
      </w:r>
      <w:r>
        <w:rPr>
          <w:rFonts w:ascii="Times New Roman"/>
          <w:b w:val="false"/>
          <w:i w:val="false"/>
          <w:color w:val="000000"/>
          <w:sz w:val="28"/>
        </w:rPr>
        <w:t>
      167-бап. Жер даулары</w:t>
      </w:r>
      <w:r>
        <w:br/>
      </w:r>
      <w:r>
        <w:rPr>
          <w:rFonts w:ascii="Times New Roman"/>
          <w:b w:val="false"/>
          <w:i w:val="false"/>
          <w:color w:val="000000"/>
          <w:sz w:val="28"/>
        </w:rPr>
        <w:t>
      168-бап. Қазақстан Республикасының жер заңнамасын бұзғаны үшiн жауаптылық</w:t>
      </w:r>
      <w:r>
        <w:br/>
      </w:r>
      <w:r>
        <w:rPr>
          <w:rFonts w:ascii="Times New Roman"/>
          <w:b w:val="false"/>
          <w:i w:val="false"/>
          <w:color w:val="000000"/>
          <w:sz w:val="28"/>
        </w:rPr>
        <w:t>
      21-тарау. Қорытынды ережелер</w:t>
      </w:r>
      <w:r>
        <w:br/>
      </w:r>
      <w:r>
        <w:rPr>
          <w:rFonts w:ascii="Times New Roman"/>
          <w:b w:val="false"/>
          <w:i w:val="false"/>
          <w:color w:val="000000"/>
          <w:sz w:val="28"/>
        </w:rPr>
        <w:t>
      169-бап. Осы Кодекстiң қолданылу тәртiбi»;</w:t>
      </w:r>
    </w:p>
    <w:bookmarkEnd w:id="3"/>
    <w:bookmarkStart w:name="z5" w:id="4"/>
    <w:p>
      <w:pPr>
        <w:spacing w:after="0"/>
        <w:ind w:left="0"/>
        <w:jc w:val="both"/>
      </w:pPr>
      <w:r>
        <w:rPr>
          <w:rFonts w:ascii="Times New Roman"/>
          <w:b w:val="false"/>
          <w:i w:val="false"/>
          <w:color w:val="000000"/>
          <w:sz w:val="28"/>
        </w:rPr>
        <w:t>
      3) </w:t>
      </w:r>
      <w:r>
        <w:rPr>
          <w:rFonts w:ascii="Times New Roman"/>
          <w:b w:val="false"/>
          <w:i w:val="false"/>
          <w:color w:val="000000"/>
          <w:sz w:val="28"/>
        </w:rPr>
        <w:t>2-баптағы</w:t>
      </w:r>
      <w:r>
        <w:rPr>
          <w:rFonts w:ascii="Times New Roman"/>
          <w:b w:val="false"/>
          <w:i w:val="false"/>
          <w:color w:val="000000"/>
          <w:sz w:val="28"/>
        </w:rPr>
        <w:t xml:space="preserve"> «, аудандық маңызы бар қаланың, кенттің, ауылдың (селоның), ауылдық (селолық) округтің әкімі» деген сөздер алып тасталсын;</w:t>
      </w:r>
    </w:p>
    <w:bookmarkEnd w:id="4"/>
    <w:bookmarkStart w:name="z6" w:id="5"/>
    <w:p>
      <w:pPr>
        <w:spacing w:after="0"/>
        <w:ind w:left="0"/>
        <w:jc w:val="both"/>
      </w:pPr>
      <w:r>
        <w:rPr>
          <w:rFonts w:ascii="Times New Roman"/>
          <w:b w:val="false"/>
          <w:i w:val="false"/>
          <w:color w:val="000000"/>
          <w:sz w:val="28"/>
        </w:rPr>
        <w:t>
      4) </w:t>
      </w:r>
      <w:r>
        <w:rPr>
          <w:rFonts w:ascii="Times New Roman"/>
          <w:b w:val="false"/>
          <w:i w:val="false"/>
          <w:color w:val="000000"/>
          <w:sz w:val="28"/>
        </w:rPr>
        <w:t>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Елді мекендерде жерді аймақтарға бөлу бағалау аймақтарының шекараларын және жер учаскелеріне төлемақының базалық ставкаларына түзету коэффициенттерін айқындау мақсатында жүргізіледі.»;</w:t>
      </w:r>
    </w:p>
    <w:bookmarkEnd w:id="5"/>
    <w:bookmarkStart w:name="z7" w:id="6"/>
    <w:p>
      <w:pPr>
        <w:spacing w:after="0"/>
        <w:ind w:left="0"/>
        <w:jc w:val="both"/>
      </w:pPr>
      <w:r>
        <w:rPr>
          <w:rFonts w:ascii="Times New Roman"/>
          <w:b w:val="false"/>
          <w:i w:val="false"/>
          <w:color w:val="000000"/>
          <w:sz w:val="28"/>
        </w:rPr>
        <w:t>
      5)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3-тармақтың бірінші бөлігінде:</w:t>
      </w:r>
      <w:r>
        <w:br/>
      </w:r>
      <w:r>
        <w:rPr>
          <w:rFonts w:ascii="Times New Roman"/>
          <w:b w:val="false"/>
          <w:i w:val="false"/>
          <w:color w:val="000000"/>
          <w:sz w:val="28"/>
        </w:rPr>
        <w:t>
      бірінші абзацтағы «Жер учаскелерiн мемлекеттiк меншiктен жеке меншiкке беру өтеулі негізде» деген сөздер «Жер учаскелерiн мемлекеттiк меншiктен жеке меншiкке өтеулі негізде сату» деген сөздермен, «не төлеу мерзімін ұзартып сату арқылы жүргізіледі» деген сөздер «не төлеу мерзімі ұзартылып жүзеге асырылады» деген сөздермен ауыстырылсын;</w:t>
      </w:r>
      <w:r>
        <w:br/>
      </w:r>
      <w:r>
        <w:rPr>
          <w:rFonts w:ascii="Times New Roman"/>
          <w:b w:val="false"/>
          <w:i w:val="false"/>
          <w:color w:val="000000"/>
          <w:sz w:val="28"/>
        </w:rPr>
        <w:t>
      2-2) тармақша «тізбесін» деген сөзден кейін «және тізбеге енгізу үшін таңдау критерийлерін» деген сөздермен толықтырылсын;</w:t>
      </w:r>
      <w:r>
        <w:br/>
      </w:r>
      <w:r>
        <w:rPr>
          <w:rFonts w:ascii="Times New Roman"/>
          <w:b w:val="false"/>
          <w:i w:val="false"/>
          <w:color w:val="000000"/>
          <w:sz w:val="28"/>
        </w:rPr>
        <w:t>
      5) тармақта:</w:t>
      </w:r>
      <w:r>
        <w:br/>
      </w:r>
      <w:r>
        <w:rPr>
          <w:rFonts w:ascii="Times New Roman"/>
          <w:b w:val="false"/>
          <w:i w:val="false"/>
          <w:color w:val="000000"/>
          <w:sz w:val="28"/>
        </w:rPr>
        <w:t>
      бірінші бөлік «нысаналы мақсаты өзгерген жағдайда» деген сөздерден кейін «, осы Кодекстің 44-бабының 6-тармағында белгіленген шартпен елді мекеннің бас жоспарында көзделген объектілерді салу үшін берілген жер учаскесін қоспағанда,»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төлеуге жатпайтын кадастрлық (бағалау) құнының сомасын жер учаскесінің орналасқан жері бойынша жергілікті өкілді органмен келіседі.»;</w:t>
      </w:r>
    </w:p>
    <w:bookmarkEnd w:id="6"/>
    <w:bookmarkStart w:name="z8" w:id="7"/>
    <w:p>
      <w:pPr>
        <w:spacing w:after="0"/>
        <w:ind w:left="0"/>
        <w:jc w:val="both"/>
      </w:pPr>
      <w:r>
        <w:rPr>
          <w:rFonts w:ascii="Times New Roman"/>
          <w:b w:val="false"/>
          <w:i w:val="false"/>
          <w:color w:val="000000"/>
          <w:sz w:val="28"/>
        </w:rPr>
        <w:t>
      6) </w:t>
      </w:r>
      <w:r>
        <w:rPr>
          <w:rFonts w:ascii="Times New Roman"/>
          <w:b w:val="false"/>
          <w:i w:val="false"/>
          <w:color w:val="000000"/>
          <w:sz w:val="28"/>
        </w:rPr>
        <w:t>10-баптың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Ауыл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сервитут белгілеу үшін төлемақының мөлшерін Қазақстан Республикасының Үкiметi белгiлейдi.</w:t>
      </w:r>
      <w:r>
        <w:br/>
      </w:r>
      <w:r>
        <w:rPr>
          <w:rFonts w:ascii="Times New Roman"/>
          <w:b w:val="false"/>
          <w:i w:val="false"/>
          <w:color w:val="000000"/>
          <w:sz w:val="28"/>
        </w:rPr>
        <w:t>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r>
        <w:br/>
      </w:r>
      <w:r>
        <w:rPr>
          <w:rFonts w:ascii="Times New Roman"/>
          <w:b w:val="false"/>
          <w:i w:val="false"/>
          <w:color w:val="000000"/>
          <w:sz w:val="28"/>
        </w:rPr>
        <w:t>
      Бұл ретте жер учаскелерiн пайдалану төлемақысының ставкалары жер салығы ставкаларының мөлшерiнен төмен болып белгiленбейдi.</w:t>
      </w:r>
      <w:r>
        <w:br/>
      </w:r>
      <w:r>
        <w:rPr>
          <w:rFonts w:ascii="Times New Roman"/>
          <w:b w:val="false"/>
          <w:i w:val="false"/>
          <w:color w:val="000000"/>
          <w:sz w:val="28"/>
        </w:rPr>
        <w:t>
      Жалдау құқығын сату төлемақысы нақты жер учаскесiнiң кадастрлық (бағалау) құнына қарай сараланып белгiленедi.»;</w:t>
      </w:r>
    </w:p>
    <w:bookmarkEnd w:id="7"/>
    <w:bookmarkStart w:name="z9" w:id="8"/>
    <w:p>
      <w:pPr>
        <w:spacing w:after="0"/>
        <w:ind w:left="0"/>
        <w:jc w:val="both"/>
      </w:pPr>
      <w:r>
        <w:rPr>
          <w:rFonts w:ascii="Times New Roman"/>
          <w:b w:val="false"/>
          <w:i w:val="false"/>
          <w:color w:val="000000"/>
          <w:sz w:val="28"/>
        </w:rPr>
        <w:t>
      7) </w:t>
      </w:r>
      <w:r>
        <w:rPr>
          <w:rFonts w:ascii="Times New Roman"/>
          <w:b w:val="false"/>
          <w:i w:val="false"/>
          <w:color w:val="000000"/>
          <w:sz w:val="28"/>
        </w:rPr>
        <w:t>11-баптың</w:t>
      </w:r>
      <w:r>
        <w:rPr>
          <w:rFonts w:ascii="Times New Roman"/>
          <w:b w:val="false"/>
          <w:i w:val="false"/>
          <w:color w:val="000000"/>
          <w:sz w:val="28"/>
        </w:rPr>
        <w:t xml:space="preserve"> 1-тармағының бірінші бөлігінде:</w:t>
      </w:r>
      <w:r>
        <w:br/>
      </w:r>
      <w:r>
        <w:rPr>
          <w:rFonts w:ascii="Times New Roman"/>
          <w:b w:val="false"/>
          <w:i w:val="false"/>
          <w:color w:val="000000"/>
          <w:sz w:val="28"/>
        </w:rPr>
        <w:t>
      «Түзету коэффициенттерi мен аудандық маңызы бар қалалардағы, кенттер мен ауылдық елдi мекендердегi аймақтардың шекаралары» деген сөздер «Аудандық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 деген сөздермен ауыстырылсын;</w:t>
      </w:r>
      <w:r>
        <w:br/>
      </w:r>
      <w:r>
        <w:rPr>
          <w:rFonts w:ascii="Times New Roman"/>
          <w:b w:val="false"/>
          <w:i w:val="false"/>
          <w:color w:val="000000"/>
          <w:sz w:val="28"/>
        </w:rPr>
        <w:t>
      «(республикалық маңызы бар қалада, астанада) - облыстың (республикалық маңызы бар қаланың, астананың)» деген сөздер «, республикалық маңызы бар қалаларда, астанада - облыстың, республикалық маңызы бар қаланың, астананың» деген сөздермен ауыстырылсын;</w:t>
      </w:r>
    </w:p>
    <w:bookmarkEnd w:id="8"/>
    <w:bookmarkStart w:name="z10" w:id="9"/>
    <w:p>
      <w:pPr>
        <w:spacing w:after="0"/>
        <w:ind w:left="0"/>
        <w:jc w:val="both"/>
      </w:pPr>
      <w:r>
        <w:rPr>
          <w:rFonts w:ascii="Times New Roman"/>
          <w:b w:val="false"/>
          <w:i w:val="false"/>
          <w:color w:val="000000"/>
          <w:sz w:val="28"/>
        </w:rPr>
        <w:t>
      8) </w:t>
      </w:r>
      <w:r>
        <w:rPr>
          <w:rFonts w:ascii="Times New Roman"/>
          <w:b w:val="false"/>
          <w:i w:val="false"/>
          <w:color w:val="000000"/>
          <w:sz w:val="28"/>
        </w:rPr>
        <w:t>12-бап</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«4-1) бағалау аймақтарының шекарасы – инфрақұрылымның даму деңгейіне қарай мемлекет беретін жер учаскелері үшін төлемақының базалық ставкаларына түзету коэффициенттері белгіленетін елді мекендер аумағының бір бөлігінің шекарасы;»;</w:t>
      </w:r>
    </w:p>
    <w:bookmarkEnd w:id="9"/>
    <w:bookmarkStart w:name="z11" w:id="10"/>
    <w:p>
      <w:pPr>
        <w:spacing w:after="0"/>
        <w:ind w:left="0"/>
        <w:jc w:val="both"/>
      </w:pPr>
      <w:r>
        <w:rPr>
          <w:rFonts w:ascii="Times New Roman"/>
          <w:b w:val="false"/>
          <w:i w:val="false"/>
          <w:color w:val="000000"/>
          <w:sz w:val="28"/>
        </w:rPr>
        <w:t>
      9)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4) тармақшадағы «құжаттардың» деген сөз «сәйкестендіру құжаттарының» деген сөздермен ауыстырылсын;</w:t>
      </w:r>
      <w:r>
        <w:br/>
      </w:r>
      <w:r>
        <w:rPr>
          <w:rFonts w:ascii="Times New Roman"/>
          <w:b w:val="false"/>
          <w:i w:val="false"/>
          <w:color w:val="000000"/>
          <w:sz w:val="28"/>
        </w:rPr>
        <w:t>
      мынадай мазмұндағы 7-1) және 7-2) тармақшалармен толықтырылсын:</w:t>
      </w:r>
      <w:r>
        <w:br/>
      </w:r>
      <w:r>
        <w:rPr>
          <w:rFonts w:ascii="Times New Roman"/>
          <w:b w:val="false"/>
          <w:i w:val="false"/>
          <w:color w:val="000000"/>
          <w:sz w:val="28"/>
        </w:rPr>
        <w:t>
      «7-1) ауыл шаруашылығы мақсатындағы жерді ұтымды пайдалану қағидаларын бекіту;</w:t>
      </w:r>
      <w:r>
        <w:br/>
      </w:r>
      <w:r>
        <w:rPr>
          <w:rFonts w:ascii="Times New Roman"/>
          <w:b w:val="false"/>
          <w:i w:val="false"/>
          <w:color w:val="000000"/>
          <w:sz w:val="28"/>
        </w:rPr>
        <w:t>
      7-2) аумақтық сулар алып жатқан жер учаскелерін жасанды ғимараттар салу үшін беру қағидаларын бекіту;»;</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реттеу;»;</w:t>
      </w:r>
    </w:p>
    <w:bookmarkEnd w:id="10"/>
    <w:bookmarkStart w:name="z12" w:id="11"/>
    <w:p>
      <w:pPr>
        <w:spacing w:after="0"/>
        <w:ind w:left="0"/>
        <w:jc w:val="both"/>
      </w:pPr>
      <w:r>
        <w:rPr>
          <w:rFonts w:ascii="Times New Roman"/>
          <w:b w:val="false"/>
          <w:i w:val="false"/>
          <w:color w:val="000000"/>
          <w:sz w:val="28"/>
        </w:rPr>
        <w:t>
      10)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«2-1) агроөнеркәсіптік кешенді дамыту саласындағы уәкілетті мемлекеттік органмен келісім бойынша ауыл шаруашылығы мақсатындағы жерді ұтымды пайдалану қағидаларының жобаларын әзірлеу және оны Қазақстан Республикасы Үкіметінің бекітуіне енгізу;»;</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әзірлеу және бекiту;»;</w:t>
      </w:r>
      <w:r>
        <w:br/>
      </w:r>
      <w:r>
        <w:rPr>
          <w:rFonts w:ascii="Times New Roman"/>
          <w:b w:val="false"/>
          <w:i w:val="false"/>
          <w:color w:val="000000"/>
          <w:sz w:val="28"/>
        </w:rPr>
        <w:t xml:space="preserve">
      мынадай мазмұндағы 13-1) және 16-1) тармақшалармен толықтырылсын: </w:t>
      </w:r>
      <w:r>
        <w:br/>
      </w:r>
      <w:r>
        <w:rPr>
          <w:rFonts w:ascii="Times New Roman"/>
          <w:b w:val="false"/>
          <w:i w:val="false"/>
          <w:color w:val="000000"/>
          <w:sz w:val="28"/>
        </w:rPr>
        <w:t>
      «13-1) облыстың, республикалық маңызы бар қаланың, астананың жергілікті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ұсыныстарын келісу;»;</w:t>
      </w:r>
      <w:r>
        <w:br/>
      </w:r>
      <w:r>
        <w:rPr>
          <w:rFonts w:ascii="Times New Roman"/>
          <w:b w:val="false"/>
          <w:i w:val="false"/>
          <w:color w:val="000000"/>
          <w:sz w:val="28"/>
        </w:rPr>
        <w:t>
      16) тармақшадағы «бекіту жатады.» деген сөздер «бекіту;» деген сөзбен ауыстырылып, мынадай мазмұндағы 16-1) тармақшамен толықтырылсын:</w:t>
      </w:r>
      <w:r>
        <w:br/>
      </w:r>
      <w:r>
        <w:rPr>
          <w:rFonts w:ascii="Times New Roman"/>
          <w:b w:val="false"/>
          <w:i w:val="false"/>
          <w:color w:val="000000"/>
          <w:sz w:val="28"/>
        </w:rPr>
        <w:t>
      «16-1) көтермелеудің салалық жүйесін әзірлеу және бекіту жатады.»;</w:t>
      </w:r>
      <w:r>
        <w:br/>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«5) осы Кодекстің 148-бабы 1-тармағының 4) тармақшасында көрсетілген мәселелер бойынша сотқа талап-арыз дайындау және ұсыну;»;</w:t>
      </w:r>
    </w:p>
    <w:bookmarkEnd w:id="11"/>
    <w:bookmarkStart w:name="z13" w:id="12"/>
    <w:p>
      <w:pPr>
        <w:spacing w:after="0"/>
        <w:ind w:left="0"/>
        <w:jc w:val="both"/>
      </w:pPr>
      <w:r>
        <w:rPr>
          <w:rFonts w:ascii="Times New Roman"/>
          <w:b w:val="false"/>
          <w:i w:val="false"/>
          <w:color w:val="000000"/>
          <w:sz w:val="28"/>
        </w:rPr>
        <w:t>
      11)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құбырлар, мұнай және газ өңдеу объектiлерiн, жаңартылатын энергия көздерін пайдалану жөніндегі объектілерді салу (реконструкциялау), жергiлiктi маңызы бар ерекше қорғалатын табиғи аумақтарды құру және кеңейту мақсаттары үшін жер учаскелерiн беру жөнiндегi, сондай-ақ пайдалы қазбалардың кен орындары табылғанда және қазу үшін, магистральды құбырлар салу (реконструкциялау), жергiлiктi маңызы бар ерекше қорғалатын табиғи аумақтарды құру және кеңейту, «Инвестициялар туралы» Қазақстан Республикасының Заңына сәйкес инвестициялық стратегиялық жобаларды іске асыру үшін жер учаскелерiн мемлекет мұқтажына мәжбүрлеп иелiктен шығару жөнiндегi ұсыныстары мен шешiмдерiнiң жобаларын дайындау;»;</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жерді резервте қалдыру жөніндегі ұсыныстарды дайындау;»;</w:t>
      </w:r>
      <w:r>
        <w:br/>
      </w:r>
      <w:r>
        <w:rPr>
          <w:rFonts w:ascii="Times New Roman"/>
          <w:b w:val="false"/>
          <w:i w:val="false"/>
          <w:color w:val="000000"/>
          <w:sz w:val="28"/>
        </w:rPr>
        <w:t>
      10) тармақша «және жасалған шарттар талаптарының орындалуын бақылауды жүзеге асыру» деген сөздермен толықтырылсын;</w:t>
      </w:r>
      <w:r>
        <w:br/>
      </w:r>
      <w:r>
        <w:rPr>
          <w:rFonts w:ascii="Times New Roman"/>
          <w:b w:val="false"/>
          <w:i w:val="false"/>
          <w:color w:val="000000"/>
          <w:sz w:val="28"/>
        </w:rPr>
        <w:t>
      2-тармақта: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жерді резервте қалдыру жөніндегі ұсыныстарды дайындау;»;</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10) тармақша «және жасалған шарттар талаптарының орындалуын бақылауды жүзеге асыру»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14) тармақша алып тасталсын;</w:t>
      </w:r>
      <w:r>
        <w:br/>
      </w:r>
      <w:r>
        <w:rPr>
          <w:rFonts w:ascii="Times New Roman"/>
          <w:b w:val="false"/>
          <w:i w:val="false"/>
          <w:color w:val="000000"/>
          <w:sz w:val="28"/>
        </w:rPr>
        <w:t>
      16) тармақша «және жасалған шарттар талаптарының орындалуын бақылауды жүзеге асыру» деген сөздермен толықтырылсын;</w:t>
      </w:r>
      <w:r>
        <w:br/>
      </w:r>
      <w:r>
        <w:rPr>
          <w:rFonts w:ascii="Times New Roman"/>
          <w:b w:val="false"/>
          <w:i w:val="false"/>
          <w:color w:val="000000"/>
          <w:sz w:val="28"/>
        </w:rPr>
        <w:t>
      18) тармақшадағы «дайындау жатады.» деген сөздер «дайындау;» деген сөзбен ауыстырылып, мынадай мазмұндағы 19) тармақшамен толықтырылсын:</w:t>
      </w:r>
      <w:r>
        <w:br/>
      </w:r>
      <w:r>
        <w:rPr>
          <w:rFonts w:ascii="Times New Roman"/>
          <w:b w:val="false"/>
          <w:i w:val="false"/>
          <w:color w:val="000000"/>
          <w:sz w:val="28"/>
        </w:rPr>
        <w:t>
      «19) жерді резервке қалдыру жөніндегі ұсыныстарды дайындау жатады.»;</w:t>
      </w:r>
    </w:p>
    <w:bookmarkEnd w:id="12"/>
    <w:bookmarkStart w:name="z14" w:id="13"/>
    <w:p>
      <w:pPr>
        <w:spacing w:after="0"/>
        <w:ind w:left="0"/>
        <w:jc w:val="both"/>
      </w:pPr>
      <w:r>
        <w:rPr>
          <w:rFonts w:ascii="Times New Roman"/>
          <w:b w:val="false"/>
          <w:i w:val="false"/>
          <w:color w:val="000000"/>
          <w:sz w:val="28"/>
        </w:rPr>
        <w:t>
      12) </w:t>
      </w:r>
      <w:r>
        <w:rPr>
          <w:rFonts w:ascii="Times New Roman"/>
          <w:b w:val="false"/>
          <w:i w:val="false"/>
          <w:color w:val="000000"/>
          <w:sz w:val="28"/>
        </w:rPr>
        <w:t>15-баптың</w:t>
      </w:r>
      <w:r>
        <w:rPr>
          <w:rFonts w:ascii="Times New Roman"/>
          <w:b w:val="false"/>
          <w:i w:val="false"/>
          <w:color w:val="000000"/>
          <w:sz w:val="28"/>
        </w:rPr>
        <w:t xml:space="preserve"> 1-тармағының 2) тармақшасы мынадай редакцияда жазылсын:</w:t>
      </w:r>
      <w:r>
        <w:br/>
      </w:r>
      <w:r>
        <w:rPr>
          <w:rFonts w:ascii="Times New Roman"/>
          <w:b w:val="false"/>
          <w:i w:val="false"/>
          <w:color w:val="000000"/>
          <w:sz w:val="28"/>
        </w:rPr>
        <w:t>
      «2) облыстық маңызы бар қалалардың жергілікті атқарушы органдарының, аудандық маңызы бар қала, кент, ауыл (село), ауылдық (селолық) округ әкімдерінің қарамағына берiлген ауыл шаруашылығы алқаптарын қоса алғанда, елдi мекендер аумағының жер-шаруашылық орналастыру жобаларын бекiту;»;</w:t>
      </w:r>
    </w:p>
    <w:bookmarkEnd w:id="13"/>
    <w:bookmarkStart w:name="z15" w:id="14"/>
    <w:p>
      <w:pPr>
        <w:spacing w:after="0"/>
        <w:ind w:left="0"/>
        <w:jc w:val="both"/>
      </w:pPr>
      <w:r>
        <w:rPr>
          <w:rFonts w:ascii="Times New Roman"/>
          <w:b w:val="false"/>
          <w:i w:val="false"/>
          <w:color w:val="000000"/>
          <w:sz w:val="28"/>
        </w:rPr>
        <w:t>
      13)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1) тармақшадағы «облыстық (республикалық маңызы бар қаланың, астананың) өкілді органның» деген сөздер «облыстың, республикалық маңызы бар қаланың, астананың өкілді органының» деген сөздермен ауыстырылсын;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жер қойнауын пайдалану (өндіру жөніндегі; бірлескен барлау және өндіру жөніндегі; барлаумен және (немесе) өндірумен байланысты емес жерасты ғимараттарын салу және (немесе) пайдалану жөніндегі жұмыстарды жүргізу үшін), магистральды құбырлар, мұнай және газ өңдеу объектiлерiн, жаңартылатын энергия көздерін пайдалану жөніндегі объектілерді салу (реконструкциялау) мақсаттары үшiн жер учаскелерiн беру, сондай-ақ пайдалы қазбалардың кен орындары табылғанда және қазу үшін, магистральдық құбырлар салу (реконструкциялау), «Инвестициялар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стратегиялық жобаларды іске асыру үшін жер учаскелерiн мемлекет мұқтажына мәжбүрлеп иелiктен шығару;»;</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су қорын пайдалану және қорғау, сумен жабдықтау, су бұру саласындағы уәкілетті мемлекеттік органмен келісім бойынша жасанды құрылыстар салу үшін аумақтық сулар алып жатқан жер учаскелерін беру;»;</w:t>
      </w:r>
      <w:r>
        <w:br/>
      </w:r>
      <w:r>
        <w:rPr>
          <w:rFonts w:ascii="Times New Roman"/>
          <w:b w:val="false"/>
          <w:i w:val="false"/>
          <w:color w:val="000000"/>
          <w:sz w:val="28"/>
        </w:rPr>
        <w:t>
      6) және 8) тармақшалар мынадай редакцияда жазылсын:</w:t>
      </w:r>
      <w:r>
        <w:br/>
      </w:r>
      <w:r>
        <w:rPr>
          <w:rFonts w:ascii="Times New Roman"/>
          <w:b w:val="false"/>
          <w:i w:val="false"/>
          <w:color w:val="000000"/>
          <w:sz w:val="28"/>
        </w:rPr>
        <w:t>
      «6) осы Кодекстің 49-2-бабына сәйкес жерді резервте қалдыру;»;</w:t>
      </w:r>
      <w:r>
        <w:br/>
      </w:r>
      <w:r>
        <w:rPr>
          <w:rFonts w:ascii="Times New Roman"/>
          <w:b w:val="false"/>
          <w:i w:val="false"/>
          <w:color w:val="000000"/>
          <w:sz w:val="28"/>
        </w:rPr>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r>
        <w:br/>
      </w:r>
      <w:r>
        <w:rPr>
          <w:rFonts w:ascii="Times New Roman"/>
          <w:b w:val="false"/>
          <w:i w:val="false"/>
          <w:color w:val="000000"/>
          <w:sz w:val="28"/>
        </w:rPr>
        <w:t>
      мынадай мазмұндағы 9-1) және 10-1) тармақшалармен толықтырылсын:</w:t>
      </w:r>
      <w:r>
        <w:br/>
      </w:r>
      <w:r>
        <w:rPr>
          <w:rFonts w:ascii="Times New Roman"/>
          <w:b w:val="false"/>
          <w:i w:val="false"/>
          <w:color w:val="000000"/>
          <w:sz w:val="28"/>
        </w:rPr>
        <w:t>
      «9-1) осы Кодекстің 69-бабына сәйкес қауымдық сервитуттар белгілеу;»;</w:t>
      </w:r>
      <w:r>
        <w:br/>
      </w:r>
      <w:r>
        <w:rPr>
          <w:rFonts w:ascii="Times New Roman"/>
          <w:b w:val="false"/>
          <w:i w:val="false"/>
          <w:color w:val="000000"/>
          <w:sz w:val="28"/>
        </w:rPr>
        <w:t>
      «10-1)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w:t>
      </w:r>
      <w:r>
        <w:br/>
      </w:r>
      <w:r>
        <w:rPr>
          <w:rFonts w:ascii="Times New Roman"/>
          <w:b w:val="false"/>
          <w:i w:val="false"/>
          <w:color w:val="000000"/>
          <w:sz w:val="28"/>
        </w:rPr>
        <w:t>
      2-тармақта:</w:t>
      </w:r>
      <w:r>
        <w:br/>
      </w:r>
      <w:r>
        <w:rPr>
          <w:rFonts w:ascii="Times New Roman"/>
          <w:b w:val="false"/>
          <w:i w:val="false"/>
          <w:color w:val="000000"/>
          <w:sz w:val="28"/>
        </w:rPr>
        <w:t>
      2-2) тармақша алып тасталсын;</w:t>
      </w:r>
      <w:r>
        <w:br/>
      </w:r>
      <w:r>
        <w:rPr>
          <w:rFonts w:ascii="Times New Roman"/>
          <w:b w:val="false"/>
          <w:i w:val="false"/>
          <w:color w:val="000000"/>
          <w:sz w:val="28"/>
        </w:rPr>
        <w:t>
      3) тармақшадағы «жоспарларын» деген сөз «жобаларын» деген сөзбен ауыстырылсын;</w:t>
      </w:r>
      <w:r>
        <w:br/>
      </w:r>
      <w:r>
        <w:rPr>
          <w:rFonts w:ascii="Times New Roman"/>
          <w:b w:val="false"/>
          <w:i w:val="false"/>
          <w:color w:val="000000"/>
          <w:sz w:val="28"/>
        </w:rPr>
        <w:t>
      мынадай мазмұндағы 3-1), 5-1), 5-2) және 5-3) тармақшалармен толықтырылсын:</w:t>
      </w:r>
      <w:r>
        <w:br/>
      </w:r>
      <w:r>
        <w:rPr>
          <w:rFonts w:ascii="Times New Roman"/>
          <w:b w:val="false"/>
          <w:i w:val="false"/>
          <w:color w:val="000000"/>
          <w:sz w:val="28"/>
        </w:rPr>
        <w:t>
      «3-1) осы Кодекстің 69-бабына сәйкес қауымдық сервитуттар белгілеу;»;</w:t>
      </w:r>
      <w:r>
        <w:br/>
      </w:r>
      <w:r>
        <w:rPr>
          <w:rFonts w:ascii="Times New Roman"/>
          <w:b w:val="false"/>
          <w:i w:val="false"/>
          <w:color w:val="000000"/>
          <w:sz w:val="28"/>
        </w:rPr>
        <w:t>
      «5-1)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w:t>
      </w:r>
      <w:r>
        <w:br/>
      </w: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br/>
      </w:r>
      <w:r>
        <w:rPr>
          <w:rFonts w:ascii="Times New Roman"/>
          <w:b w:val="false"/>
          <w:i w:val="false"/>
          <w:color w:val="000000"/>
          <w:sz w:val="28"/>
        </w:rPr>
        <w:t>
      5-3) осы Кодекстің 49-2-бабына сәйкес жерді резервте қалдыру;»;</w:t>
      </w:r>
    </w:p>
    <w:bookmarkEnd w:id="14"/>
    <w:bookmarkStart w:name="z16" w:id="15"/>
    <w:p>
      <w:pPr>
        <w:spacing w:after="0"/>
        <w:ind w:left="0"/>
        <w:jc w:val="both"/>
      </w:pPr>
      <w:r>
        <w:rPr>
          <w:rFonts w:ascii="Times New Roman"/>
          <w:b w:val="false"/>
          <w:i w:val="false"/>
          <w:color w:val="000000"/>
          <w:sz w:val="28"/>
        </w:rPr>
        <w:t>
      14)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жер қойнауын мемлекеттік геологиялық зерделеумен және барлаумен байланысты жер қойнауын пайдалану мақсаттары үшін жер учаскелерін беру;»;</w:t>
      </w:r>
      <w:r>
        <w:br/>
      </w:r>
      <w:r>
        <w:rPr>
          <w:rFonts w:ascii="Times New Roman"/>
          <w:b w:val="false"/>
          <w:i w:val="false"/>
          <w:color w:val="000000"/>
          <w:sz w:val="28"/>
        </w:rPr>
        <w:t>
      4) тармақшадағы «жоспарларын» деген сөз «жобаларын» деген сөзбен ауыстырылсын;</w:t>
      </w:r>
      <w:r>
        <w:br/>
      </w:r>
      <w:r>
        <w:rPr>
          <w:rFonts w:ascii="Times New Roman"/>
          <w:b w:val="false"/>
          <w:i w:val="false"/>
          <w:color w:val="000000"/>
          <w:sz w:val="28"/>
        </w:rPr>
        <w:t>
      мынадай мазмұндағы 4-1), 5-1) және 5-2) тармақшалармен толықтырылсын:</w:t>
      </w:r>
      <w:r>
        <w:br/>
      </w:r>
      <w:r>
        <w:rPr>
          <w:rFonts w:ascii="Times New Roman"/>
          <w:b w:val="false"/>
          <w:i w:val="false"/>
          <w:color w:val="000000"/>
          <w:sz w:val="28"/>
        </w:rPr>
        <w:t>
      «4-1) осы Кодекстің 49-2-бабына сәйкес жерді резервте қалдыру;»;</w:t>
      </w:r>
      <w:r>
        <w:br/>
      </w:r>
      <w:r>
        <w:rPr>
          <w:rFonts w:ascii="Times New Roman"/>
          <w:b w:val="false"/>
          <w:i w:val="false"/>
          <w:color w:val="000000"/>
          <w:sz w:val="28"/>
        </w:rPr>
        <w:t>
      «5-1) осы Кодекстің 69-бабына сәйкес қауымдық сервитуттар белгілеу;</w:t>
      </w:r>
      <w:r>
        <w:br/>
      </w: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bookmarkEnd w:id="15"/>
    <w:bookmarkStart w:name="z17" w:id="16"/>
    <w:p>
      <w:pPr>
        <w:spacing w:after="0"/>
        <w:ind w:left="0"/>
        <w:jc w:val="both"/>
      </w:pPr>
      <w:r>
        <w:rPr>
          <w:rFonts w:ascii="Times New Roman"/>
          <w:b w:val="false"/>
          <w:i w:val="false"/>
          <w:color w:val="000000"/>
          <w:sz w:val="28"/>
        </w:rPr>
        <w:t>
      15)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4) тармақшадағы «жоспарларын» деген сөз «жобаларын» деген сөзбен ауыстырылсын;</w:t>
      </w:r>
      <w:r>
        <w:br/>
      </w:r>
      <w:r>
        <w:rPr>
          <w:rFonts w:ascii="Times New Roman"/>
          <w:b w:val="false"/>
          <w:i w:val="false"/>
          <w:color w:val="000000"/>
          <w:sz w:val="28"/>
        </w:rPr>
        <w:t>
      мынадай мазмұндағы 4-1), 5-1) және 5-2) тармақшалармен толықтырылсын:</w:t>
      </w:r>
      <w:r>
        <w:br/>
      </w:r>
      <w:r>
        <w:rPr>
          <w:rFonts w:ascii="Times New Roman"/>
          <w:b w:val="false"/>
          <w:i w:val="false"/>
          <w:color w:val="000000"/>
          <w:sz w:val="28"/>
        </w:rPr>
        <w:t>
      «4-1) осы Кодекстің 49-2-бабына сәйкес жерді резервте қалдыру;»;</w:t>
      </w:r>
      <w:r>
        <w:br/>
      </w:r>
      <w:r>
        <w:rPr>
          <w:rFonts w:ascii="Times New Roman"/>
          <w:b w:val="false"/>
          <w:i w:val="false"/>
          <w:color w:val="000000"/>
          <w:sz w:val="28"/>
        </w:rPr>
        <w:t>
      «5-1) осы Кодекстің 69-бабына сәйкес қауымдық сервитуттар белгілеу;</w:t>
      </w:r>
      <w:r>
        <w:br/>
      </w: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bookmarkEnd w:id="16"/>
    <w:bookmarkStart w:name="z18" w:id="17"/>
    <w:p>
      <w:pPr>
        <w:spacing w:after="0"/>
        <w:ind w:left="0"/>
        <w:jc w:val="both"/>
      </w:pPr>
      <w:r>
        <w:rPr>
          <w:rFonts w:ascii="Times New Roman"/>
          <w:b w:val="false"/>
          <w:i w:val="false"/>
          <w:color w:val="000000"/>
          <w:sz w:val="28"/>
        </w:rPr>
        <w:t>
      16)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осы Кодекстің 69-бабына сәйкес қауымдық сервитуттар белгілеу;»;</w:t>
      </w:r>
      <w:r>
        <w:br/>
      </w:r>
      <w:r>
        <w:rPr>
          <w:rFonts w:ascii="Times New Roman"/>
          <w:b w:val="false"/>
          <w:i w:val="false"/>
          <w:color w:val="000000"/>
          <w:sz w:val="28"/>
        </w:rPr>
        <w:t>
      2-1) тармақша алып тасталсын;</w:t>
      </w:r>
    </w:p>
    <w:bookmarkEnd w:id="17"/>
    <w:bookmarkStart w:name="z19" w:id="18"/>
    <w:p>
      <w:pPr>
        <w:spacing w:after="0"/>
        <w:ind w:left="0"/>
        <w:jc w:val="both"/>
      </w:pPr>
      <w:r>
        <w:rPr>
          <w:rFonts w:ascii="Times New Roman"/>
          <w:b w:val="false"/>
          <w:i w:val="false"/>
          <w:color w:val="000000"/>
          <w:sz w:val="28"/>
        </w:rPr>
        <w:t>
      17) </w:t>
      </w:r>
      <w:r>
        <w:rPr>
          <w:rFonts w:ascii="Times New Roman"/>
          <w:b w:val="false"/>
          <w:i w:val="false"/>
          <w:color w:val="000000"/>
          <w:sz w:val="28"/>
        </w:rPr>
        <w:t>23-баптың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Тауарлы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 шетелдiк заңды (мемлекеттiк емес) тұлғалардың жеке меншiгiнде болуы мүмкiн.</w:t>
      </w:r>
      <w:r>
        <w:br/>
      </w:r>
      <w:r>
        <w:rPr>
          <w:rFonts w:ascii="Times New Roman"/>
          <w:b w:val="false"/>
          <w:i w:val="false"/>
          <w:color w:val="000000"/>
          <w:sz w:val="28"/>
        </w:rPr>
        <w:t>
      Қазақстан Республикасының шекаралық аймағында және шекаралық белдеуінде орналасқан жер учаскелерін шетелдіктерге, азаматтығы жоқ адамдарға және шетелдік заңды тұлғаларға жеке меншікке беруге жол берілмейді.»;</w:t>
      </w:r>
    </w:p>
    <w:bookmarkEnd w:id="18"/>
    <w:bookmarkStart w:name="z20" w:id="19"/>
    <w:p>
      <w:pPr>
        <w:spacing w:after="0"/>
        <w:ind w:left="0"/>
        <w:jc w:val="both"/>
      </w:pPr>
      <w:r>
        <w:rPr>
          <w:rFonts w:ascii="Times New Roman"/>
          <w:b w:val="false"/>
          <w:i w:val="false"/>
          <w:color w:val="000000"/>
          <w:sz w:val="28"/>
        </w:rPr>
        <w:t>
      18)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«Шетелдіктер, азаматтығы жоқ адамдар, шетелдік заңды тұлғалар, сондай-ақ жарғылық капиталындағы шетелдіктердің, азаматтығы жоқ адамдардың, шетелдік заңды тұлғалардың үлесі елу пайыздан асатын заңды тұлғалар ауыл шаруашылығы мақсатындағы жер учаскелерін он жылға дейiнгі мерзімге жалдау шарттарымен уақытша жер пайдалану құқығында ғана иелене алады.»;</w:t>
      </w:r>
      <w:r>
        <w:br/>
      </w:r>
      <w:r>
        <w:rPr>
          <w:rFonts w:ascii="Times New Roman"/>
          <w:b w:val="false"/>
          <w:i w:val="false"/>
          <w:color w:val="000000"/>
          <w:sz w:val="28"/>
        </w:rPr>
        <w:t>
</w:t>
      </w:r>
      <w:r>
        <w:rPr>
          <w:rFonts w:ascii="Times New Roman"/>
          <w:b w:val="false"/>
          <w:i w:val="false"/>
          <w:color w:val="000000"/>
          <w:sz w:val="28"/>
        </w:rPr>
        <w:t>
      2-тармақ мынадай мазмұндағы төртінші және бесінші бөліктермен толықтырылсын:</w:t>
      </w:r>
      <w:r>
        <w:br/>
      </w:r>
      <w:r>
        <w:rPr>
          <w:rFonts w:ascii="Times New Roman"/>
          <w:b w:val="false"/>
          <w:i w:val="false"/>
          <w:color w:val="000000"/>
          <w:sz w:val="28"/>
        </w:rPr>
        <w:t>
      «Мәмiлелер жасалған кезде қолданыста болған Қазақстан Республикасының заңнамасына сәйкес шаруа немесе фермер қожалығын және тауарлы ауыл шаруашылығы өндiрiсiн жүргiзу үшiн жер учаскесiне тұрақты жер пайдалану құқығын (ұзақ 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шегiнде жеке меншiк құқығын сатып алуға қосымша төлемақы алынбай, жер учаскелерiнiң меншiк иелерiне айналады.</w:t>
      </w:r>
      <w:r>
        <w:br/>
      </w:r>
      <w:r>
        <w:rPr>
          <w:rFonts w:ascii="Times New Roman"/>
          <w:b w:val="false"/>
          <w:i w:val="false"/>
          <w:color w:val="000000"/>
          <w:sz w:val="28"/>
        </w:rPr>
        <w:t>
      Аталған тұлғалардың жер учаскесiне жеке меншiк құқығын iске асыруы осы баптың 3-тармағында көзделген тәртiппен жүзеге асырылады.»;</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2-тармағында көрсетілген жер учаскелерiн сатып алған кезде оның сомасын төлеу осы Кодекстің 49-бабында белгіленген тәртіппен төлеу мерзiмiн ұзарту арқылы жүргiзiлуi мүмкiн.</w:t>
      </w:r>
      <w:r>
        <w:br/>
      </w:r>
      <w:r>
        <w:rPr>
          <w:rFonts w:ascii="Times New Roman"/>
          <w:b w:val="false"/>
          <w:i w:val="false"/>
          <w:color w:val="000000"/>
          <w:sz w:val="28"/>
        </w:rPr>
        <w:t>
</w:t>
      </w:r>
      <w:r>
        <w:rPr>
          <w:rFonts w:ascii="Times New Roman"/>
          <w:b w:val="false"/>
          <w:i w:val="false"/>
          <w:color w:val="000000"/>
          <w:sz w:val="28"/>
        </w:rPr>
        <w:t>
      5. Ауыл шаруашылығы мақсатындағы жер учаскесiнiң меншiк иесi Қазақстан Республикасының азаматтығынан шыққан кезде, азаматтықтан шыққан кезден бастап үш ай ішінде меншік иесінің таңдауы бойынша жер учаскесi иеліктен шығарылуға тиіс немесе жер учаскесiне құқық он жылға дейiнгі мерзімге жалдау шартымен уақытша жер пайдалану құқығына қайта ресiмделуге тиiс не жергiлiктi атқарушы органның келісімімен жер учаскесi осы учаскенi мемлекеттен (меншік иесінен) сатып алған баға бойынша жер учаскесiнiң бағасы төлене отырып, мемлекет меншiгiне қайтарылады.»;</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Қазақстан Республикасының Мемлекеттiк шекарасының күзетiлетiн аймағына тікелей іргелесіп жатқан (үш шақырымдық аймақ) ауыл шаруашылығы мақсатындағы жер учаскелерi, егер Қазақстан Республикасының Мемлекеттiк шекарасы туралы заңнамасында өзгеше көзделмесе, оларды делимитацияланғанға және демаркацияланғанға дейiн Қазақстан Республикасының азаматтары мен заңды тұлғаларына ғана уақытша жер пайдалану құқығымен берiледi.»;</w:t>
      </w:r>
    </w:p>
    <w:bookmarkEnd w:id="19"/>
    <w:bookmarkStart w:name="z24" w:id="20"/>
    <w:p>
      <w:pPr>
        <w:spacing w:after="0"/>
        <w:ind w:left="0"/>
        <w:jc w:val="both"/>
      </w:pPr>
      <w:r>
        <w:rPr>
          <w:rFonts w:ascii="Times New Roman"/>
          <w:b w:val="false"/>
          <w:i w:val="false"/>
          <w:color w:val="000000"/>
          <w:sz w:val="28"/>
        </w:rPr>
        <w:t>
      19) </w:t>
      </w:r>
      <w:r>
        <w:rPr>
          <w:rFonts w:ascii="Times New Roman"/>
          <w:b w:val="false"/>
          <w:i w:val="false"/>
          <w:color w:val="000000"/>
          <w:sz w:val="28"/>
        </w:rPr>
        <w:t>26-бапта</w:t>
      </w:r>
      <w:r>
        <w:rPr>
          <w:rFonts w:ascii="Times New Roman"/>
          <w:b w:val="false"/>
          <w:i w:val="false"/>
          <w:color w:val="000000"/>
          <w:sz w:val="28"/>
        </w:rPr>
        <w:t>:</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«Жердің қандай да бір санатқа тиесілігі жерді аймақтарға бөлуге сәйкес нысаналы мақсатына және рұқсат етілген пайдаланылуына қарай айқындалады.»;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Азаматтар мен мемлекеттiк емес заңды тұлғалардың бөлек меншiгiне және жер пайдалануына:»;</w:t>
      </w:r>
      <w:r>
        <w:br/>
      </w:r>
      <w:r>
        <w:rPr>
          <w:rFonts w:ascii="Times New Roman"/>
          <w:b w:val="false"/>
          <w:i w:val="false"/>
          <w:color w:val="000000"/>
          <w:sz w:val="28"/>
        </w:rPr>
        <w:t>
      4-тармақтағы «магистральды құбырларды,» деген сөздерден кейін «байланысты, жер қойнауын пайдалануды» деген сөздермен толықтырылсын;</w:t>
      </w:r>
    </w:p>
    <w:bookmarkEnd w:id="20"/>
    <w:bookmarkStart w:name="z25" w:id="21"/>
    <w:p>
      <w:pPr>
        <w:spacing w:after="0"/>
        <w:ind w:left="0"/>
        <w:jc w:val="both"/>
      </w:pPr>
      <w:r>
        <w:rPr>
          <w:rFonts w:ascii="Times New Roman"/>
          <w:b w:val="false"/>
          <w:i w:val="false"/>
          <w:color w:val="000000"/>
          <w:sz w:val="28"/>
        </w:rPr>
        <w:t>
      20) </w:t>
      </w:r>
      <w:r>
        <w:rPr>
          <w:rFonts w:ascii="Times New Roman"/>
          <w:b w:val="false"/>
          <w:i w:val="false"/>
          <w:color w:val="000000"/>
          <w:sz w:val="28"/>
        </w:rPr>
        <w:t>32-баптың</w:t>
      </w:r>
      <w:r>
        <w:rPr>
          <w:rFonts w:ascii="Times New Roman"/>
          <w:b w:val="false"/>
          <w:i w:val="false"/>
          <w:color w:val="000000"/>
          <w:sz w:val="28"/>
        </w:rPr>
        <w:t xml:space="preserve"> 3-тармағының бірінші бөлігіндегі «мемлекеттiк емес» деген сөздер алып тасталсын;</w:t>
      </w:r>
    </w:p>
    <w:bookmarkEnd w:id="21"/>
    <w:bookmarkStart w:name="z26" w:id="22"/>
    <w:p>
      <w:pPr>
        <w:spacing w:after="0"/>
        <w:ind w:left="0"/>
        <w:jc w:val="both"/>
      </w:pPr>
      <w:r>
        <w:rPr>
          <w:rFonts w:ascii="Times New Roman"/>
          <w:b w:val="false"/>
          <w:i w:val="false"/>
          <w:color w:val="000000"/>
          <w:sz w:val="28"/>
        </w:rPr>
        <w:t>
      21) </w:t>
      </w:r>
      <w:r>
        <w:rPr>
          <w:rFonts w:ascii="Times New Roman"/>
          <w:b w:val="false"/>
          <w:i w:val="false"/>
          <w:color w:val="000000"/>
          <w:sz w:val="28"/>
        </w:rPr>
        <w:t>33-баптың</w:t>
      </w:r>
      <w:r>
        <w:rPr>
          <w:rFonts w:ascii="Times New Roman"/>
          <w:b w:val="false"/>
          <w:i w:val="false"/>
          <w:color w:val="000000"/>
          <w:sz w:val="28"/>
        </w:rPr>
        <w:t xml:space="preserve"> 1-тармағы алтыншы бөлігінің 1) тармақшасы мынадай редакцияда жазылсын:</w:t>
      </w:r>
      <w:r>
        <w:br/>
      </w:r>
      <w:r>
        <w:rPr>
          <w:rFonts w:ascii="Times New Roman"/>
          <w:b w:val="false"/>
          <w:i w:val="false"/>
          <w:color w:val="000000"/>
          <w:sz w:val="28"/>
        </w:rPr>
        <w:t>
      «1) кепiлге беру кезінде, оның ішінде кепіл беруші өз міндеттемелерін орындамаған немесе тиісінше орындамаған жағдайда кепіл ұстаушының кепілге салынған затты сатуы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p>
    <w:bookmarkEnd w:id="22"/>
    <w:bookmarkStart w:name="z27" w:id="23"/>
    <w:p>
      <w:pPr>
        <w:spacing w:after="0"/>
        <w:ind w:left="0"/>
        <w:jc w:val="both"/>
      </w:pPr>
      <w:r>
        <w:rPr>
          <w:rFonts w:ascii="Times New Roman"/>
          <w:b w:val="false"/>
          <w:i w:val="false"/>
          <w:color w:val="000000"/>
          <w:sz w:val="28"/>
        </w:rPr>
        <w:t>
      22)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Уақытша өтеулі жер пайдаланудың (жалдаудың) шекті мерзімдері осы Кодексте белгіленген уақытша жер пайдалану мерзімдеріне сәйкес жер учаскесiн нысаналы пайдалану ерекшеліктері ескеріле отырып, жалдаушының өтініші негізінде белгiленедi.»;</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шартына сәйкес жүзеге асырылады.»;</w:t>
      </w:r>
    </w:p>
    <w:bookmarkEnd w:id="23"/>
    <w:bookmarkStart w:name="z28" w:id="24"/>
    <w:p>
      <w:pPr>
        <w:spacing w:after="0"/>
        <w:ind w:left="0"/>
        <w:jc w:val="both"/>
      </w:pPr>
      <w:r>
        <w:rPr>
          <w:rFonts w:ascii="Times New Roman"/>
          <w:b w:val="false"/>
          <w:i w:val="false"/>
          <w:color w:val="000000"/>
          <w:sz w:val="28"/>
        </w:rPr>
        <w:t>
      23)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9-тармақта:</w:t>
      </w:r>
      <w:r>
        <w:br/>
      </w:r>
      <w:r>
        <w:rPr>
          <w:rFonts w:ascii="Times New Roman"/>
          <w:b w:val="false"/>
          <w:i w:val="false"/>
          <w:color w:val="000000"/>
          <w:sz w:val="28"/>
        </w:rPr>
        <w:t>
      екінші бөліктің екінші сөйлеміндегі «құқық иеленушi туралы жазба енгiзедi» деген сөздер «жер учаскесіне құқықтардың ауысуы туралы мәліметтерді жер-кадастрлық кітапқа және бірыңғай мемлекеттік жер тізіліміне енгізеді»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«Жер учаскесіне құқықтардың ауысуы туралы мәліметтерді енгізу жылжымайтын мүлікке құқықтарды мемлекеттік тіркеуді жүзеге асыратын орган беретін материалдардың негізінде жүргізіледі.»;</w:t>
      </w:r>
      <w:r>
        <w:br/>
      </w:r>
      <w:r>
        <w:rPr>
          <w:rFonts w:ascii="Times New Roman"/>
          <w:b w:val="false"/>
          <w:i w:val="false"/>
          <w:color w:val="000000"/>
          <w:sz w:val="28"/>
        </w:rPr>
        <w:t>
      мынадай мазмұндағы 10-1 және 14-тармақтармен толықтырылсын:</w:t>
      </w:r>
      <w:r>
        <w:br/>
      </w:r>
      <w:r>
        <w:rPr>
          <w:rFonts w:ascii="Times New Roman"/>
          <w:b w:val="false"/>
          <w:i w:val="false"/>
          <w:color w:val="000000"/>
          <w:sz w:val="28"/>
        </w:rPr>
        <w:t>
      «10-1. Азаматтар мен заңды тұлғаларға осы Кодекс қолданысқа енгiзiлгенге дейiн бұрын қолданылып жүрген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жер учаскелерiне белгiленген құқықтардың өзгеруi ескерiле отырып, заңдық күшiн сақтайды.</w:t>
      </w:r>
      <w:r>
        <w:br/>
      </w:r>
      <w:r>
        <w:rPr>
          <w:rFonts w:ascii="Times New Roman"/>
          <w:b w:val="false"/>
          <w:i w:val="false"/>
          <w:color w:val="000000"/>
          <w:sz w:val="28"/>
        </w:rPr>
        <w:t>
      Мұндай құжаттарды осы Кодекске сәйкес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r>
        <w:br/>
      </w:r>
      <w:r>
        <w:rPr>
          <w:rFonts w:ascii="Times New Roman"/>
          <w:b w:val="false"/>
          <w:i w:val="false"/>
          <w:color w:val="000000"/>
          <w:sz w:val="28"/>
        </w:rPr>
        <w:t>
      «14. Жергілікті атқарушы органдар жер учаскесін алған адамдардың тізімі бар ақпаратты тұрғындар үшін қолжетімді орындардағы арнайы ақпараттық стендтерде тоқсанына кемінде бір рет орналастырып отыруға міндетті.»;</w:t>
      </w:r>
    </w:p>
    <w:bookmarkEnd w:id="24"/>
    <w:bookmarkStart w:name="z29" w:id="25"/>
    <w:p>
      <w:pPr>
        <w:spacing w:after="0"/>
        <w:ind w:left="0"/>
        <w:jc w:val="both"/>
      </w:pPr>
      <w:r>
        <w:rPr>
          <w:rFonts w:ascii="Times New Roman"/>
          <w:b w:val="false"/>
          <w:i w:val="false"/>
          <w:color w:val="000000"/>
          <w:sz w:val="28"/>
        </w:rPr>
        <w:t>
      24)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10-1) тармақшамен толықтырылсын:</w:t>
      </w:r>
      <w:r>
        <w:br/>
      </w:r>
      <w:r>
        <w:rPr>
          <w:rFonts w:ascii="Times New Roman"/>
          <w:b w:val="false"/>
          <w:i w:val="false"/>
          <w:color w:val="000000"/>
          <w:sz w:val="28"/>
        </w:rPr>
        <w:t>
      «10-1) аумақтық сулар алып жатқан су қоры жерлерінің құрамынан жасанды ғимараттар салу үшін;»;</w:t>
      </w:r>
      <w:r>
        <w:br/>
      </w:r>
      <w:r>
        <w:rPr>
          <w:rFonts w:ascii="Times New Roman"/>
          <w:b w:val="false"/>
          <w:i w:val="false"/>
          <w:color w:val="000000"/>
          <w:sz w:val="28"/>
        </w:rPr>
        <w:t>
      3-тармақтың төртінші абзацы алып тасталсын;</w:t>
      </w:r>
    </w:p>
    <w:bookmarkEnd w:id="25"/>
    <w:bookmarkStart w:name="z30" w:id="26"/>
    <w:p>
      <w:pPr>
        <w:spacing w:after="0"/>
        <w:ind w:left="0"/>
        <w:jc w:val="both"/>
      </w:pPr>
      <w:r>
        <w:rPr>
          <w:rFonts w:ascii="Times New Roman"/>
          <w:b w:val="false"/>
          <w:i w:val="false"/>
          <w:color w:val="000000"/>
          <w:sz w:val="28"/>
        </w:rPr>
        <w:t>
      25)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26"/>
    <w:p>
      <w:pPr>
        <w:spacing w:after="0"/>
        <w:ind w:left="0"/>
        <w:jc w:val="both"/>
      </w:pPr>
      <w:r>
        <w:rPr>
          <w:rFonts w:ascii="Times New Roman"/>
          <w:b w:val="false"/>
          <w:i w:val="false"/>
          <w:color w:val="000000"/>
          <w:sz w:val="28"/>
        </w:rPr>
        <w:t>      «49-бап. Мемлекет меншiгiндегi жер учаскелерiн төлеу мерзiмiн</w:t>
      </w:r>
      <w:r>
        <w:br/>
      </w:r>
      <w:r>
        <w:rPr>
          <w:rFonts w:ascii="Times New Roman"/>
          <w:b w:val="false"/>
          <w:i w:val="false"/>
          <w:color w:val="000000"/>
          <w:sz w:val="28"/>
        </w:rPr>
        <w:t>
               ұзартып сату кезiнде оларға құқықтар алу</w:t>
      </w:r>
    </w:p>
    <w:bookmarkStart w:name="z31" w:id="27"/>
    <w:p>
      <w:pPr>
        <w:spacing w:after="0"/>
        <w:ind w:left="0"/>
        <w:jc w:val="both"/>
      </w:pPr>
      <w:r>
        <w:rPr>
          <w:rFonts w:ascii="Times New Roman"/>
          <w:b w:val="false"/>
          <w:i w:val="false"/>
          <w:color w:val="000000"/>
          <w:sz w:val="28"/>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ұзартылып сатылады.</w:t>
      </w:r>
      <w:r>
        <w:br/>
      </w:r>
      <w:r>
        <w:rPr>
          <w:rFonts w:ascii="Times New Roman"/>
          <w:b w:val="false"/>
          <w:i w:val="false"/>
          <w:color w:val="000000"/>
          <w:sz w:val="28"/>
        </w:rPr>
        <w:t>
</w:t>
      </w:r>
      <w:r>
        <w:rPr>
          <w:rFonts w:ascii="Times New Roman"/>
          <w:b w:val="false"/>
          <w:i w:val="false"/>
          <w:color w:val="000000"/>
          <w:sz w:val="28"/>
        </w:rPr>
        <w:t>
      2. Сатып алушы сатып алу-сату шартын жасасқан күннен бастап он жұмыс күні 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r>
        <w:br/>
      </w:r>
      <w:r>
        <w:rPr>
          <w:rFonts w:ascii="Times New Roman"/>
          <w:b w:val="false"/>
          <w:i w:val="false"/>
          <w:color w:val="000000"/>
          <w:sz w:val="28"/>
        </w:rP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r>
        <w:br/>
      </w:r>
      <w:r>
        <w:rPr>
          <w:rFonts w:ascii="Times New Roman"/>
          <w:b w:val="false"/>
          <w:i w:val="false"/>
          <w:color w:val="000000"/>
          <w:sz w:val="28"/>
        </w:rPr>
        <w:t>
</w:t>
      </w:r>
      <w:r>
        <w:rPr>
          <w:rFonts w:ascii="Times New Roman"/>
          <w:b w:val="false"/>
          <w:i w:val="false"/>
          <w:color w:val="000000"/>
          <w:sz w:val="28"/>
        </w:rPr>
        <w:t>
      3. Жер учаскесі үшін ай сайынғы төлемді кешіктірген жағдайда сатып алушы сатушыға кешіктірген әрбір күн үшін жер учаскесінің төленбеген сатып алу бағасының 0,1 пайызы мөлшерінде тұрақсыздық айыбын төлейді.</w:t>
      </w:r>
      <w:r>
        <w:br/>
      </w:r>
      <w:r>
        <w:rPr>
          <w:rFonts w:ascii="Times New Roman"/>
          <w:b w:val="false"/>
          <w:i w:val="false"/>
          <w:color w:val="000000"/>
          <w:sz w:val="28"/>
        </w:rPr>
        <w:t>
      Егер сатып алушы жер учаскесі үшін қатарынан үш ай бойы, ал ауыл шаруашылығы мақсатына арналған жер учаскесі үшін 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қосылмайды.</w:t>
      </w:r>
      <w:r>
        <w:br/>
      </w:r>
      <w:r>
        <w:rPr>
          <w:rFonts w:ascii="Times New Roman"/>
          <w:b w:val="false"/>
          <w:i w:val="false"/>
          <w:color w:val="000000"/>
          <w:sz w:val="28"/>
        </w:rPr>
        <w:t>
</w:t>
      </w:r>
      <w:r>
        <w:rPr>
          <w:rFonts w:ascii="Times New Roman"/>
          <w:b w:val="false"/>
          <w:i w:val="false"/>
          <w:color w:val="000000"/>
          <w:sz w:val="28"/>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r>
        <w:br/>
      </w:r>
      <w:r>
        <w:rPr>
          <w:rFonts w:ascii="Times New Roman"/>
          <w:b w:val="false"/>
          <w:i w:val="false"/>
          <w:color w:val="000000"/>
          <w:sz w:val="28"/>
        </w:rPr>
        <w:t>
      Жеңілдікті бағамен төлеу мерзімі ұзартылып сатылған жер учаскесімен мәміле жасасу құқығына осы Кодекстің 24-бабының 3-тармағында көзделген 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r>
        <w:br/>
      </w:r>
      <w:r>
        <w:rPr>
          <w:rFonts w:ascii="Times New Roman"/>
          <w:b w:val="false"/>
          <w:i w:val="false"/>
          <w:color w:val="000000"/>
          <w:sz w:val="28"/>
        </w:rPr>
        <w:t>
</w:t>
      </w:r>
      <w:r>
        <w:rPr>
          <w:rFonts w:ascii="Times New Roman"/>
          <w:b w:val="false"/>
          <w:i w:val="false"/>
          <w:color w:val="000000"/>
          <w:sz w:val="28"/>
        </w:rPr>
        <w:t>
      5. Сатып алушының төлеу мерзімін ұзартып сатқан жер учаскесін кепілге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r>
        <w:br/>
      </w:r>
      <w:r>
        <w:rPr>
          <w:rFonts w:ascii="Times New Roman"/>
          <w:b w:val="false"/>
          <w:i w:val="false"/>
          <w:color w:val="000000"/>
          <w:sz w:val="28"/>
        </w:rPr>
        <w:t>
</w:t>
      </w:r>
      <w:r>
        <w:rPr>
          <w:rFonts w:ascii="Times New Roman"/>
          <w:b w:val="false"/>
          <w:i w:val="false"/>
          <w:color w:val="000000"/>
          <w:sz w:val="28"/>
        </w:rPr>
        <w:t>
      6. Төлеу мерзiмi ұзартылып сатылған жер учаскесiмен мәмiлелер жасасу бойынша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 шектеудi алып тастауға негiз болады.»;</w:t>
      </w:r>
    </w:p>
    <w:bookmarkEnd w:id="27"/>
    <w:bookmarkStart w:name="z37" w:id="28"/>
    <w:p>
      <w:pPr>
        <w:spacing w:after="0"/>
        <w:ind w:left="0"/>
        <w:jc w:val="both"/>
      </w:pPr>
      <w:r>
        <w:rPr>
          <w:rFonts w:ascii="Times New Roman"/>
          <w:b w:val="false"/>
          <w:i w:val="false"/>
          <w:color w:val="000000"/>
          <w:sz w:val="28"/>
        </w:rPr>
        <w:t>
      26) </w:t>
      </w:r>
      <w:r>
        <w:rPr>
          <w:rFonts w:ascii="Times New Roman"/>
          <w:b w:val="false"/>
          <w:i w:val="false"/>
          <w:color w:val="000000"/>
          <w:sz w:val="28"/>
        </w:rPr>
        <w:t>49-1-бапта</w:t>
      </w:r>
      <w:r>
        <w:rPr>
          <w:rFonts w:ascii="Times New Roman"/>
          <w:b w:val="false"/>
          <w:i w:val="false"/>
          <w:color w:val="000000"/>
          <w:sz w:val="28"/>
        </w:rPr>
        <w:t>:</w:t>
      </w:r>
      <w:r>
        <w:br/>
      </w:r>
      <w:r>
        <w:rPr>
          <w:rFonts w:ascii="Times New Roman"/>
          <w:b w:val="false"/>
          <w:i w:val="false"/>
          <w:color w:val="000000"/>
          <w:sz w:val="28"/>
        </w:rPr>
        <w:t>
      1-тармақтағы «, аудандық маңызы бар қалалардың, кенттердiң, ауылдардың (селолардың), ауылдық (селолық) округтердiң әкiмдерi» деген сөздер алып тасталсын;</w:t>
      </w:r>
      <w:r>
        <w:br/>
      </w:r>
      <w:r>
        <w:rPr>
          <w:rFonts w:ascii="Times New Roman"/>
          <w:b w:val="false"/>
          <w:i w:val="false"/>
          <w:color w:val="000000"/>
          <w:sz w:val="28"/>
        </w:rPr>
        <w:t>
      2-тармақтағы «, аудандық маңызы бар қаланың, кенттiң, ауылдың (селоның), ауылдық (селолық) округтiң әкiмiне» деген сөздер алып тасталсын;</w:t>
      </w:r>
      <w:r>
        <w:br/>
      </w:r>
      <w:r>
        <w:rPr>
          <w:rFonts w:ascii="Times New Roman"/>
          <w:b w:val="false"/>
          <w:i w:val="false"/>
          <w:color w:val="000000"/>
          <w:sz w:val="28"/>
        </w:rPr>
        <w:t>
      5-тармақтың бірінші бөлігіндегі «, органының, аудандық маңызы бар қаланың, кенттiң, ауылдың (селоның), ауылдық (селолық) округтiң әкiмi» деген сөздер «органы» деген сөзбен ауыстырылсын;</w:t>
      </w:r>
    </w:p>
    <w:bookmarkEnd w:id="28"/>
    <w:bookmarkStart w:name="z38" w:id="29"/>
    <w:p>
      <w:pPr>
        <w:spacing w:after="0"/>
        <w:ind w:left="0"/>
        <w:jc w:val="both"/>
      </w:pPr>
      <w:r>
        <w:rPr>
          <w:rFonts w:ascii="Times New Roman"/>
          <w:b w:val="false"/>
          <w:i w:val="false"/>
          <w:color w:val="000000"/>
          <w:sz w:val="28"/>
        </w:rPr>
        <w:t>
      27) мынадай мазмұндағы 49-2-баппен толықтырылсын:</w:t>
      </w:r>
    </w:p>
    <w:bookmarkEnd w:id="29"/>
    <w:p>
      <w:pPr>
        <w:spacing w:after="0"/>
        <w:ind w:left="0"/>
        <w:jc w:val="both"/>
      </w:pPr>
      <w:r>
        <w:rPr>
          <w:rFonts w:ascii="Times New Roman"/>
          <w:b w:val="false"/>
          <w:i w:val="false"/>
          <w:color w:val="000000"/>
          <w:sz w:val="28"/>
        </w:rPr>
        <w:t>      «49-2-бап. Жерді резервте қалдыру</w:t>
      </w:r>
    </w:p>
    <w:bookmarkStart w:name="z39" w:id="30"/>
    <w:p>
      <w:pPr>
        <w:spacing w:after="0"/>
        <w:ind w:left="0"/>
        <w:jc w:val="both"/>
      </w:pPr>
      <w:r>
        <w:rPr>
          <w:rFonts w:ascii="Times New Roman"/>
          <w:b w:val="false"/>
          <w:i w:val="false"/>
          <w:color w:val="000000"/>
          <w:sz w:val="28"/>
        </w:rPr>
        <w:t>
      1. Жерді резервте қалдыру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жайылымдық және шабындық алқаптарды халықтың жеке ауласын ұстау және бақша өсіру жөніндегі мұқтажын қанағаттандыру мақсатында пайдалану үшін, сондай-ақ пайдалы қазбалардың кен орындарын игеру үшін мемлекет меншігіндегі жерлерде резервтік аумақтар құру жолымен жүзеге асырылады.</w:t>
      </w:r>
      <w:r>
        <w:br/>
      </w:r>
      <w:r>
        <w:rPr>
          <w:rFonts w:ascii="Times New Roman"/>
          <w:b w:val="false"/>
          <w:i w:val="false"/>
          <w:color w:val="000000"/>
          <w:sz w:val="28"/>
        </w:rPr>
        <w:t>
</w:t>
      </w:r>
      <w:r>
        <w:rPr>
          <w:rFonts w:ascii="Times New Roman"/>
          <w:b w:val="false"/>
          <w:i w:val="false"/>
          <w:color w:val="000000"/>
          <w:sz w:val="28"/>
        </w:rP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 жолдар өтуінің жобалары (схемалары), мемлекеттік бағдарламалар жерді резервте қалдыру үшін негіздер болып табылады.</w:t>
      </w:r>
      <w:r>
        <w:br/>
      </w:r>
      <w:r>
        <w:rPr>
          <w:rFonts w:ascii="Times New Roman"/>
          <w:b w:val="false"/>
          <w:i w:val="false"/>
          <w:color w:val="000000"/>
          <w:sz w:val="28"/>
        </w:rPr>
        <w:t>
</w:t>
      </w:r>
      <w:r>
        <w:rPr>
          <w:rFonts w:ascii="Times New Roman"/>
          <w:b w:val="false"/>
          <w:i w:val="false"/>
          <w:color w:val="000000"/>
          <w:sz w:val="28"/>
        </w:rPr>
        <w:t>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r>
        <w:br/>
      </w:r>
      <w:r>
        <w:rPr>
          <w:rFonts w:ascii="Times New Roman"/>
          <w:b w:val="false"/>
          <w:i w:val="false"/>
          <w:color w:val="000000"/>
          <w:sz w:val="28"/>
        </w:rPr>
        <w:t>
      Ерекше қорғалатын табиғи аумақтар үшін жерді резервте қалдыру Қазақстан Республикасының ерекше қорғалатын табиғи аумақтар саласындағы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органдардың жерді резервте қалдыру туралы шешімінде резервте қалдырудың мақсаттары мен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учаскелерін резервте қалдыру кезінде жер пайдаланушылар мен сервитут иелері көрсетіледі.</w:t>
      </w:r>
      <w:r>
        <w:br/>
      </w:r>
      <w:r>
        <w:rPr>
          <w:rFonts w:ascii="Times New Roman"/>
          <w:b w:val="false"/>
          <w:i w:val="false"/>
          <w:color w:val="000000"/>
          <w:sz w:val="28"/>
        </w:rPr>
        <w:t>
</w:t>
      </w:r>
      <w:r>
        <w:rPr>
          <w:rFonts w:ascii="Times New Roman"/>
          <w:b w:val="false"/>
          <w:i w:val="false"/>
          <w:color w:val="000000"/>
          <w:sz w:val="28"/>
        </w:rP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резервте қалдыру туралы ақпараттың қолжетімді болуын қамтамасыз етуге міндетті.</w:t>
      </w:r>
      <w:r>
        <w:br/>
      </w:r>
      <w:r>
        <w:rPr>
          <w:rFonts w:ascii="Times New Roman"/>
          <w:b w:val="false"/>
          <w:i w:val="false"/>
          <w:color w:val="000000"/>
          <w:sz w:val="28"/>
        </w:rPr>
        <w:t>
</w:t>
      </w:r>
      <w:r>
        <w:rPr>
          <w:rFonts w:ascii="Times New Roman"/>
          <w:b w:val="false"/>
          <w:i w:val="false"/>
          <w:color w:val="000000"/>
          <w:sz w:val="28"/>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r>
        <w:br/>
      </w:r>
      <w:r>
        <w:rPr>
          <w:rFonts w:ascii="Times New Roman"/>
          <w:b w:val="false"/>
          <w:i w:val="false"/>
          <w:color w:val="000000"/>
          <w:sz w:val="28"/>
        </w:rPr>
        <w:t>
      Резервте қалдырылған жердің құрамындағы жер учаскелері жердің аймақтарға бөлінуіне сәйкес олардың қандай да бір санатқа тиесілігіне және рұқсатпен пайдаланылуына қарай, уақытша объектілерді орналастыру үшін немесе құрылыс салумен байланысты емес мақсаттар үшін резервте қалдыру мерзімінен аспайтын мерзімге уақытша жер пайдалануға берілуі мүмкін.»;</w:t>
      </w:r>
    </w:p>
    <w:bookmarkEnd w:id="30"/>
    <w:bookmarkStart w:name="z45" w:id="31"/>
    <w:p>
      <w:pPr>
        <w:spacing w:after="0"/>
        <w:ind w:left="0"/>
        <w:jc w:val="both"/>
      </w:pPr>
      <w:r>
        <w:rPr>
          <w:rFonts w:ascii="Times New Roman"/>
          <w:b w:val="false"/>
          <w:i w:val="false"/>
          <w:color w:val="000000"/>
          <w:sz w:val="28"/>
        </w:rPr>
        <w:t>
      28)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2-тармақта:</w:t>
      </w:r>
      <w:r>
        <w:br/>
      </w:r>
      <w:r>
        <w:rPr>
          <w:rFonts w:ascii="Times New Roman"/>
          <w:b w:val="false"/>
          <w:i w:val="false"/>
          <w:color w:val="000000"/>
          <w:sz w:val="28"/>
        </w:rPr>
        <w:t>
      екінші бөліктегі «Жер учаскелерiнiң» деген сөздер «Осы Кодекстің 94-бабының 4-тармағында көрсетілген жағдайларды қоспағанда, жер учаскелерін»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r>
        <w:br/>
      </w:r>
      <w:r>
        <w:rPr>
          <w:rFonts w:ascii="Times New Roman"/>
          <w:b w:val="false"/>
          <w:i w:val="false"/>
          <w:color w:val="000000"/>
          <w:sz w:val="28"/>
        </w:rPr>
        <w:t>
      3-тармақтағы «облыстық (республикалық маңызы бар қалалардың және астананың) өкiлдi және атқарушы органдардың» деген сөздер «облыстардың, республикалық маңызы бар қалалардың, астананың өкілді және атқарушы органдарының» деген сөздермен ауыстырылсын;</w:t>
      </w:r>
      <w:r>
        <w:br/>
      </w:r>
      <w:r>
        <w:rPr>
          <w:rFonts w:ascii="Times New Roman"/>
          <w:b w:val="false"/>
          <w:i w:val="false"/>
          <w:color w:val="000000"/>
          <w:sz w:val="28"/>
        </w:rPr>
        <w:t>
      4-тармақтың бірінші абзацындағы «облыстық (республикалық маңызы бар қалалардың, астананың) өкiлдi және атқарушы органдарының» деген сөздер «облыстардың, республикалық маңызы бар қалалардың, астананың өкілді және атқарушы органдарының» деген сөздермен ауыстырылсын;</w:t>
      </w:r>
    </w:p>
    <w:bookmarkEnd w:id="31"/>
    <w:bookmarkStart w:name="z46" w:id="32"/>
    <w:p>
      <w:pPr>
        <w:spacing w:after="0"/>
        <w:ind w:left="0"/>
        <w:jc w:val="both"/>
      </w:pPr>
      <w:r>
        <w:rPr>
          <w:rFonts w:ascii="Times New Roman"/>
          <w:b w:val="false"/>
          <w:i w:val="false"/>
          <w:color w:val="000000"/>
          <w:sz w:val="28"/>
        </w:rPr>
        <w:t>
      29) </w:t>
      </w:r>
      <w:r>
        <w:rPr>
          <w:rFonts w:ascii="Times New Roman"/>
          <w:b w:val="false"/>
          <w:i w:val="false"/>
          <w:color w:val="000000"/>
          <w:sz w:val="28"/>
        </w:rPr>
        <w:t>64-баптың</w:t>
      </w:r>
      <w:r>
        <w:rPr>
          <w:rFonts w:ascii="Times New Roman"/>
          <w:b w:val="false"/>
          <w:i w:val="false"/>
          <w:color w:val="000000"/>
          <w:sz w:val="28"/>
        </w:rPr>
        <w:t xml:space="preserve"> 1-тармағының 6) тармақшасындағы «жасау құқығы бар.» деген сөздер «жасау;» деген сөзбен ауыстырылып, тармақ мынадай мазмұндағы 7) тармақшамен толықтырылсын:</w:t>
      </w:r>
      <w:r>
        <w:br/>
      </w:r>
      <w:r>
        <w:rPr>
          <w:rFonts w:ascii="Times New Roman"/>
          <w:b w:val="false"/>
          <w:i w:val="false"/>
          <w:color w:val="000000"/>
          <w:sz w:val="28"/>
        </w:rPr>
        <w:t>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құқығы бар.»;</w:t>
      </w:r>
    </w:p>
    <w:bookmarkEnd w:id="32"/>
    <w:bookmarkStart w:name="z47" w:id="33"/>
    <w:p>
      <w:pPr>
        <w:spacing w:after="0"/>
        <w:ind w:left="0"/>
        <w:jc w:val="both"/>
      </w:pPr>
      <w:r>
        <w:rPr>
          <w:rFonts w:ascii="Times New Roman"/>
          <w:b w:val="false"/>
          <w:i w:val="false"/>
          <w:color w:val="000000"/>
          <w:sz w:val="28"/>
        </w:rPr>
        <w:t>
      30) </w:t>
      </w:r>
      <w:r>
        <w:rPr>
          <w:rFonts w:ascii="Times New Roman"/>
          <w:b w:val="false"/>
          <w:i w:val="false"/>
          <w:color w:val="000000"/>
          <w:sz w:val="28"/>
        </w:rPr>
        <w:t>66-баптың</w:t>
      </w:r>
      <w:r>
        <w:rPr>
          <w:rFonts w:ascii="Times New Roman"/>
          <w:b w:val="false"/>
          <w:i w:val="false"/>
          <w:color w:val="000000"/>
          <w:sz w:val="28"/>
        </w:rPr>
        <w:t xml:space="preserve"> 1-тармағында:</w:t>
      </w:r>
      <w:r>
        <w:br/>
      </w:r>
      <w:r>
        <w:rPr>
          <w:rFonts w:ascii="Times New Roman"/>
          <w:b w:val="false"/>
          <w:i w:val="false"/>
          <w:color w:val="000000"/>
          <w:sz w:val="28"/>
        </w:rPr>
        <w:t>
      «бiр жыл» деген сөздер «үш ай»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«Осы тармақтың бірінші бөлігінде белгіленген талап орындалмаған жағдайда облыстың, республикалық маңызы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p>
    <w:bookmarkEnd w:id="33"/>
    <w:bookmarkStart w:name="z48" w:id="34"/>
    <w:p>
      <w:pPr>
        <w:spacing w:after="0"/>
        <w:ind w:left="0"/>
        <w:jc w:val="both"/>
      </w:pPr>
      <w:r>
        <w:rPr>
          <w:rFonts w:ascii="Times New Roman"/>
          <w:b w:val="false"/>
          <w:i w:val="false"/>
          <w:color w:val="000000"/>
          <w:sz w:val="28"/>
        </w:rPr>
        <w:t>
      31) </w:t>
      </w:r>
      <w:r>
        <w:rPr>
          <w:rFonts w:ascii="Times New Roman"/>
          <w:b w:val="false"/>
          <w:i w:val="false"/>
          <w:color w:val="000000"/>
          <w:sz w:val="28"/>
        </w:rPr>
        <w:t>69-баптың</w:t>
      </w:r>
      <w:r>
        <w:rPr>
          <w:rFonts w:ascii="Times New Roman"/>
          <w:b w:val="false"/>
          <w:i w:val="false"/>
          <w:color w:val="000000"/>
          <w:sz w:val="28"/>
        </w:rPr>
        <w:t xml:space="preserve"> 4-тармағында: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«4. Қауымдық сервитуттар, егер бұл мемлекеттiң және жергiлiктi халықтың мүдделерiн қамтамасыз ету үшiн қажет болса,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 кент, ауыл (село), ауылдық (селолық) округ әкімдерінің шешімдері негізінде жер учаскелерiн алып қоймастан, олардың жер учаскелерін беру жөніндегі құзыреті шегінде белгiленуi мүмкiн.»;</w:t>
      </w:r>
      <w:r>
        <w:br/>
      </w:r>
      <w:r>
        <w:rPr>
          <w:rFonts w:ascii="Times New Roman"/>
          <w:b w:val="false"/>
          <w:i w:val="false"/>
          <w:color w:val="000000"/>
          <w:sz w:val="28"/>
        </w:rPr>
        <w:t>
      екінші бөліктің 2) тармақшасы мынадай редакцияда жазылсын:</w:t>
      </w:r>
      <w:r>
        <w:br/>
      </w:r>
      <w:r>
        <w:rPr>
          <w:rFonts w:ascii="Times New Roman"/>
          <w:b w:val="false"/>
          <w:i w:val="false"/>
          <w:color w:val="000000"/>
          <w:sz w:val="28"/>
        </w:rPr>
        <w:t>
      «2) жер учаскесiн сервитуттар белгіленбейінше қамтамасыз ету мүмкін болмайтын немесе мөлшерлес емес шығыстарды қажет ететін коммуналдық, инженерлiк, электр және басқа да желiлер мен тораптарды, сондай-ақ көлiк инфрақұрылымы объектiлерiн жүргізу мен пайдалану мақсатында пайдалану;»;</w:t>
      </w:r>
    </w:p>
    <w:bookmarkEnd w:id="34"/>
    <w:bookmarkStart w:name="z49" w:id="35"/>
    <w:p>
      <w:pPr>
        <w:spacing w:after="0"/>
        <w:ind w:left="0"/>
        <w:jc w:val="both"/>
      </w:pPr>
      <w:r>
        <w:rPr>
          <w:rFonts w:ascii="Times New Roman"/>
          <w:b w:val="false"/>
          <w:i w:val="false"/>
          <w:color w:val="000000"/>
          <w:sz w:val="28"/>
        </w:rPr>
        <w:t>
      32) </w:t>
      </w:r>
      <w:r>
        <w:rPr>
          <w:rFonts w:ascii="Times New Roman"/>
          <w:b w:val="false"/>
          <w:i w:val="false"/>
          <w:color w:val="000000"/>
          <w:sz w:val="28"/>
        </w:rPr>
        <w:t>71-баптың</w:t>
      </w:r>
      <w:r>
        <w:rPr>
          <w:rFonts w:ascii="Times New Roman"/>
          <w:b w:val="false"/>
          <w:i w:val="false"/>
          <w:color w:val="000000"/>
          <w:sz w:val="28"/>
        </w:rPr>
        <w:t xml:space="preserve"> 2-тармағындағы «облыстық (республикалық маңызы бар қалалардың, астананың) атқарушы органдар» деген сөздер «облыстардың, республикалық маңызы бар қалалардың, астананың жергілікті атқарушы органдары» деген сөздермен ауыстырылсын;</w:t>
      </w:r>
    </w:p>
    <w:bookmarkEnd w:id="35"/>
    <w:bookmarkStart w:name="z50" w:id="36"/>
    <w:p>
      <w:pPr>
        <w:spacing w:after="0"/>
        <w:ind w:left="0"/>
        <w:jc w:val="both"/>
      </w:pPr>
      <w:r>
        <w:rPr>
          <w:rFonts w:ascii="Times New Roman"/>
          <w:b w:val="false"/>
          <w:i w:val="false"/>
          <w:color w:val="000000"/>
          <w:sz w:val="28"/>
        </w:rPr>
        <w:t>
      33) </w:t>
      </w:r>
      <w:r>
        <w:rPr>
          <w:rFonts w:ascii="Times New Roman"/>
          <w:b w:val="false"/>
          <w:i w:val="false"/>
          <w:color w:val="000000"/>
          <w:sz w:val="28"/>
        </w:rPr>
        <w:t>79-баптың</w:t>
      </w:r>
      <w:r>
        <w:rPr>
          <w:rFonts w:ascii="Times New Roman"/>
          <w:b w:val="false"/>
          <w:i w:val="false"/>
          <w:color w:val="000000"/>
          <w:sz w:val="28"/>
        </w:rPr>
        <w:t xml:space="preserve"> 4-тармағының екінші бөлігіндегі «24-бабының 4-тармағында» деген сөздер «49-бабында» деген сөздермен ауыстырылсын;</w:t>
      </w:r>
    </w:p>
    <w:bookmarkEnd w:id="36"/>
    <w:bookmarkStart w:name="z51" w:id="37"/>
    <w:p>
      <w:pPr>
        <w:spacing w:after="0"/>
        <w:ind w:left="0"/>
        <w:jc w:val="both"/>
      </w:pPr>
      <w:r>
        <w:rPr>
          <w:rFonts w:ascii="Times New Roman"/>
          <w:b w:val="false"/>
          <w:i w:val="false"/>
          <w:color w:val="000000"/>
          <w:sz w:val="28"/>
        </w:rPr>
        <w:t>
      34) </w:t>
      </w:r>
      <w:r>
        <w:rPr>
          <w:rFonts w:ascii="Times New Roman"/>
          <w:b w:val="false"/>
          <w:i w:val="false"/>
          <w:color w:val="000000"/>
          <w:sz w:val="28"/>
        </w:rPr>
        <w:t>92-бап</w:t>
      </w:r>
      <w:r>
        <w:rPr>
          <w:rFonts w:ascii="Times New Roman"/>
          <w:b w:val="false"/>
          <w:i w:val="false"/>
          <w:color w:val="000000"/>
          <w:sz w:val="28"/>
        </w:rPr>
        <w:t xml:space="preserve"> мынадай редакцияда жазылсын:</w:t>
      </w:r>
    </w:p>
    <w:bookmarkEnd w:id="37"/>
    <w:p>
      <w:pPr>
        <w:spacing w:after="0"/>
        <w:ind w:left="0"/>
        <w:jc w:val="both"/>
      </w:pPr>
      <w:r>
        <w:rPr>
          <w:rFonts w:ascii="Times New Roman"/>
          <w:b w:val="false"/>
          <w:i w:val="false"/>
          <w:color w:val="000000"/>
          <w:sz w:val="28"/>
        </w:rPr>
        <w:t>      «92-бап. Мақсаты бойынша пайдаланылмаған жер учаскесiн меншiк</w:t>
      </w:r>
      <w:r>
        <w:br/>
      </w:r>
      <w:r>
        <w:rPr>
          <w:rFonts w:ascii="Times New Roman"/>
          <w:b w:val="false"/>
          <w:i w:val="false"/>
          <w:color w:val="000000"/>
          <w:sz w:val="28"/>
        </w:rPr>
        <w:t>
               иесiнен және жер пайдаланушыдан мәжбүрлеп алып қою</w:t>
      </w:r>
    </w:p>
    <w:bookmarkStart w:name="z52" w:id="38"/>
    <w:p>
      <w:pPr>
        <w:spacing w:after="0"/>
        <w:ind w:left="0"/>
        <w:jc w:val="both"/>
      </w:pPr>
      <w:r>
        <w:rPr>
          <w:rFonts w:ascii="Times New Roman"/>
          <w:b w:val="false"/>
          <w:i w:val="false"/>
          <w:color w:val="000000"/>
          <w:sz w:val="28"/>
        </w:rPr>
        <w:t>
      1. Егер ауыл шаруашылығы өндiрiсiне не тұрғын үй құрылысына немесе өзге де құрылысқа арналған жер учаскесi екi жыл iшiнде (егер Қазақстан Республикасының заңдарында неғұрлым ұзақ мерзiм көзделмесе) тиiстi мақсатында пайдаланылмаса, ал ауыл шаруашылығы өндірісін жүргізу үшін, оның ішінде шаруа немесе фермер қожалығын жүргізу үшін жер пайдалану құқығында берілген жер учаскесі алғаш рет жер учаскесін мақсаты бойынша пайдаланбау анықталған кезден бастап есептелетін бесжылдық кезеңде жалпы алғанда екі жыл пайдаланылмаса, онда мұндай жер учаскесi осы Кодекстiң 94-бабында көзделген тәртiппен меншiк иесiнен және жер пайдаланушыдан мәжбүрлеп алып қойылуға жатады. Бұл кезеңге осындай жер учаскесін игеруге қажеттi уақыт, сондай-ақ дүлей апаттар салдарынан немесе осылайша пайдалануға мүмкiндiк бермеген өзге де мән-жайларға байланысты көрсетілген учаскенi мақсаты бойынша пайдалану мүмкiн болмаған уақыт кiрмейдi.</w:t>
      </w:r>
      <w:r>
        <w:br/>
      </w:r>
      <w:r>
        <w:rPr>
          <w:rFonts w:ascii="Times New Roman"/>
          <w:b w:val="false"/>
          <w:i w:val="false"/>
          <w:color w:val="000000"/>
          <w:sz w:val="28"/>
        </w:rPr>
        <w:t>
</w:t>
      </w:r>
      <w:r>
        <w:rPr>
          <w:rFonts w:ascii="Times New Roman"/>
          <w:b w:val="false"/>
          <w:i w:val="false"/>
          <w:color w:val="000000"/>
          <w:sz w:val="28"/>
        </w:rPr>
        <w:t>
      2. Жер учаскесін игерудің мерзімі мен шарттарын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(селолардың), ауылдық (селолық) округтердің әкімдері, ал арнайы экономикалық аймақ аумағында - тиісті әкімшілік-аумақтық бөліністің жергілікті атқарушы органдары немесе арнайы экономикалық аймақтың әкімшілігі,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режиміне қарай айқындайды.</w:t>
      </w:r>
      <w:r>
        <w:br/>
      </w:r>
      <w:r>
        <w:rPr>
          <w:rFonts w:ascii="Times New Roman"/>
          <w:b w:val="false"/>
          <w:i w:val="false"/>
          <w:color w:val="000000"/>
          <w:sz w:val="28"/>
        </w:rPr>
        <w:t>
      Бұл ретте Қазақстан Республикасының сәулет, қала құрылысы және құрылыс қызметі туралы заңнамасына сәйкес жобалау (жобалау-сметалық) құжаттамасы бойынша, сондай-ақ жобалау (жобалау-сметалық) құжаттамасынсыз не эскиздер (эскиздік жобалар) бойынша жүзеге асырылатын құрылыс үшін және ауыл шаруашылығы мақсаттары үшін берілген жер учаскесiн игеру кемінде екі жыл мерзімге белгіленеді.»;</w:t>
      </w:r>
    </w:p>
    <w:bookmarkEnd w:id="38"/>
    <w:bookmarkStart w:name="z54" w:id="39"/>
    <w:p>
      <w:pPr>
        <w:spacing w:after="0"/>
        <w:ind w:left="0"/>
        <w:jc w:val="both"/>
      </w:pPr>
      <w:r>
        <w:rPr>
          <w:rFonts w:ascii="Times New Roman"/>
          <w:b w:val="false"/>
          <w:i w:val="false"/>
          <w:color w:val="000000"/>
          <w:sz w:val="28"/>
        </w:rPr>
        <w:t>
      35) </w:t>
      </w:r>
      <w:r>
        <w:rPr>
          <w:rFonts w:ascii="Times New Roman"/>
          <w:b w:val="false"/>
          <w:i w:val="false"/>
          <w:color w:val="000000"/>
          <w:sz w:val="28"/>
        </w:rPr>
        <w:t>93-бап</w:t>
      </w:r>
      <w:r>
        <w:rPr>
          <w:rFonts w:ascii="Times New Roman"/>
          <w:b w:val="false"/>
          <w:i w:val="false"/>
          <w:color w:val="000000"/>
          <w:sz w:val="28"/>
        </w:rPr>
        <w:t xml:space="preserve"> мынадай редакцияда жазылсын:</w:t>
      </w:r>
    </w:p>
    <w:bookmarkEnd w:id="39"/>
    <w:p>
      <w:pPr>
        <w:spacing w:after="0"/>
        <w:ind w:left="0"/>
        <w:jc w:val="both"/>
      </w:pPr>
      <w:r>
        <w:rPr>
          <w:rFonts w:ascii="Times New Roman"/>
          <w:b w:val="false"/>
          <w:i w:val="false"/>
          <w:color w:val="000000"/>
          <w:sz w:val="28"/>
        </w:rPr>
        <w:t>      «93-бап. Қазақстан Республикасының заңнамасын бұза отырып</w:t>
      </w:r>
      <w:r>
        <w:br/>
      </w:r>
      <w:r>
        <w:rPr>
          <w:rFonts w:ascii="Times New Roman"/>
          <w:b w:val="false"/>
          <w:i w:val="false"/>
          <w:color w:val="000000"/>
          <w:sz w:val="28"/>
        </w:rPr>
        <w:t>
               пайдаланылған жер учаскесiн меншiк иесiнен және жер</w:t>
      </w:r>
      <w:r>
        <w:br/>
      </w:r>
      <w:r>
        <w:rPr>
          <w:rFonts w:ascii="Times New Roman"/>
          <w:b w:val="false"/>
          <w:i w:val="false"/>
          <w:color w:val="000000"/>
          <w:sz w:val="28"/>
        </w:rPr>
        <w:t>
               пайдаланушыдан мәжбүрлеп алып қою</w:t>
      </w:r>
    </w:p>
    <w:bookmarkStart w:name="z55" w:id="40"/>
    <w:p>
      <w:pPr>
        <w:spacing w:after="0"/>
        <w:ind w:left="0"/>
        <w:jc w:val="both"/>
      </w:pPr>
      <w:r>
        <w:rPr>
          <w:rFonts w:ascii="Times New Roman"/>
          <w:b w:val="false"/>
          <w:i w:val="false"/>
          <w:color w:val="000000"/>
          <w:sz w:val="28"/>
        </w:rPr>
        <w:t>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заңнамасына сәйкес жауаптылыққа әкеп соғады.</w:t>
      </w:r>
      <w:r>
        <w:br/>
      </w:r>
      <w:r>
        <w:rPr>
          <w:rFonts w:ascii="Times New Roman"/>
          <w:b w:val="false"/>
          <w:i w:val="false"/>
          <w:color w:val="000000"/>
          <w:sz w:val="28"/>
        </w:rPr>
        <w:t>
      Жер учаскесін немесе оның бір бөлігін Қазақстан Республикасының заңнамасын бұза отырып пайдалану жағдайына:</w:t>
      </w:r>
      <w:r>
        <w:br/>
      </w:r>
      <w:r>
        <w:rPr>
          <w:rFonts w:ascii="Times New Roman"/>
          <w:b w:val="false"/>
          <w:i w:val="false"/>
          <w:color w:val="000000"/>
          <w:sz w:val="28"/>
        </w:rPr>
        <w:t>
</w:t>
      </w:r>
      <w:r>
        <w:rPr>
          <w:rFonts w:ascii="Times New Roman"/>
          <w:b w:val="false"/>
          <w:i w:val="false"/>
          <w:color w:val="000000"/>
          <w:sz w:val="28"/>
        </w:rPr>
        <w:t>
      1) жер учаскесін немесе оның бір бөлігін нысаналы мақсатына сәйкес пайдаланбау;</w:t>
      </w:r>
      <w:r>
        <w:br/>
      </w:r>
      <w:r>
        <w:rPr>
          <w:rFonts w:ascii="Times New Roman"/>
          <w:b w:val="false"/>
          <w:i w:val="false"/>
          <w:color w:val="000000"/>
          <w:sz w:val="28"/>
        </w:rPr>
        <w:t>
</w:t>
      </w:r>
      <w:r>
        <w:rPr>
          <w:rFonts w:ascii="Times New Roman"/>
          <w:b w:val="false"/>
          <w:i w:val="false"/>
          <w:color w:val="000000"/>
          <w:sz w:val="28"/>
        </w:rPr>
        <w:t>
      2) жер учаскесін немесе оның бір бөлігін ауыл шаруашылығы жерінің құнарлылығын анағұрлым азайтуға не экологиялық жағдайды едәуір нашарлатуға әкеп соғатындай пайдалану жатады.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 бұза отырып пайдаланылып жатқан жер учаскесі немесе оның бір бөлігі Қазақстан Республикасының әкімшілік құқық бұзушылық туралы заңнамасында көзделген жазалау шаралары қолданылғаннан кейін, осы Кодекстің 94-бабында көзделген тәртіппен меншік иесінен немесе жер пайдаланушыдан мәжбүрлеп алып қойылуға жатады.</w:t>
      </w:r>
      <w:r>
        <w:br/>
      </w:r>
      <w:r>
        <w:rPr>
          <w:rFonts w:ascii="Times New Roman"/>
          <w:b w:val="false"/>
          <w:i w:val="false"/>
          <w:color w:val="000000"/>
          <w:sz w:val="28"/>
        </w:rPr>
        <w:t>
</w:t>
      </w:r>
      <w:r>
        <w:rPr>
          <w:rFonts w:ascii="Times New Roman"/>
          <w:b w:val="false"/>
          <w:i w:val="false"/>
          <w:color w:val="000000"/>
          <w:sz w:val="28"/>
        </w:rPr>
        <w:t>
      3. Төтенше және ырық бермейтін ахуал кезінде (еңсерілмейтін күш әрекеті) туындаған жағдайларды қоспағанда, осы бапта көзделген жағдайларда жер учаскесінің меншік иесі немесе жер пайдаланушы залалды Қазақстан Республикасының азаматтық заңнамасына сәйкес мемлекетке өтеуге міндетті.»;</w:t>
      </w:r>
    </w:p>
    <w:bookmarkEnd w:id="40"/>
    <w:bookmarkStart w:name="z60" w:id="41"/>
    <w:p>
      <w:pPr>
        <w:spacing w:after="0"/>
        <w:ind w:left="0"/>
        <w:jc w:val="both"/>
      </w:pPr>
      <w:r>
        <w:rPr>
          <w:rFonts w:ascii="Times New Roman"/>
          <w:b w:val="false"/>
          <w:i w:val="false"/>
          <w:color w:val="000000"/>
          <w:sz w:val="28"/>
        </w:rPr>
        <w:t>
      36) </w:t>
      </w:r>
      <w:r>
        <w:rPr>
          <w:rFonts w:ascii="Times New Roman"/>
          <w:b w:val="false"/>
          <w:i w:val="false"/>
          <w:color w:val="000000"/>
          <w:sz w:val="28"/>
        </w:rPr>
        <w:t>94-баптың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«4. Осы Кодекстiң 92 және 93-баптарында көрсетілген негiздер бойынша сот шешiмiмен жер учаскесін меншiк иесiнен немесе жер пайдаланушыдан мәжбүрлеп алып қойған жағдайда жер учаскесiне меншiк құқығы немесе жер пайдалану құқығы (мемлекеттен сатып алынған жер учаскесiне жалдау құқықтарына қатысты) Қазақстан Республикасының азаматтық iс жүргiзу және атқарушылық заңнамасында белгiленген тәртiппен сауда-саттықта (конкурстарда, аукциондарда) сатылады.</w:t>
      </w:r>
      <w:r>
        <w:br/>
      </w:r>
      <w:r>
        <w:rPr>
          <w:rFonts w:ascii="Times New Roman"/>
          <w:b w:val="false"/>
          <w:i w:val="false"/>
          <w:color w:val="000000"/>
          <w:sz w:val="28"/>
        </w:rPr>
        <w:t>
      Өтеусіз негізде берілген жер учаскесін осы Кодекстің 92-бабында көрсетілген негіздер бойынша сот шешімімен меншік иесінен мәжбүрлеп алып қойған жағдайда, осы жер учаскесі жер учаскесінің меншік иесіне жер учаскесінің құнын өтеместен одан әрі қайта бөлу үшін арнаулы жер қорының есебіне жатқызылады. Бұл ретте мұндай меншік иесінің (алып қойылған жер учаскесі осы Кодекстің 9-бабының 3-тармағы 2) тармақшасының негізінде берілген жағдайда) осы мақсаттар үшін жер учаскесін қайтадан өтеусіз негізде алу құқығы сақталады.</w:t>
      </w:r>
      <w:r>
        <w:br/>
      </w:r>
      <w:r>
        <w:rPr>
          <w:rFonts w:ascii="Times New Roman"/>
          <w:b w:val="false"/>
          <w:i w:val="false"/>
          <w:color w:val="000000"/>
          <w:sz w:val="28"/>
        </w:rPr>
        <w:t>
      Сатудан түскен сома жер учаскесін мәжбүрлеп алып қою шығыстары шегерiле отырып, жер учаскесінің бұрынғы меншiк иесiне немесе жер пайдаланушыға төленедi. Бiр жыл iшiнде кемiнде үш рет сауда-саттық (конкурстар, аукциондар) жүргізілгеннен кейiн ондай жер учаскесiн немесе оған жер пайдалану құқығын сату мүмкiн болмаған жағдайда жер учаскесi сот шешiмiмен арнаулы жер қорының есебіне жатқызылады.»;</w:t>
      </w:r>
    </w:p>
    <w:bookmarkEnd w:id="41"/>
    <w:bookmarkStart w:name="z61" w:id="42"/>
    <w:p>
      <w:pPr>
        <w:spacing w:after="0"/>
        <w:ind w:left="0"/>
        <w:jc w:val="both"/>
      </w:pPr>
      <w:r>
        <w:rPr>
          <w:rFonts w:ascii="Times New Roman"/>
          <w:b w:val="false"/>
          <w:i w:val="false"/>
          <w:color w:val="000000"/>
          <w:sz w:val="28"/>
        </w:rPr>
        <w:t>
      37) </w:t>
      </w:r>
      <w:r>
        <w:rPr>
          <w:rFonts w:ascii="Times New Roman"/>
          <w:b w:val="false"/>
          <w:i w:val="false"/>
          <w:color w:val="000000"/>
          <w:sz w:val="28"/>
        </w:rPr>
        <w:t>97-бапта</w:t>
      </w:r>
      <w:r>
        <w:rPr>
          <w:rFonts w:ascii="Times New Roman"/>
          <w:b w:val="false"/>
          <w:i w:val="false"/>
          <w:color w:val="000000"/>
          <w:sz w:val="28"/>
        </w:rPr>
        <w:t>:</w:t>
      </w:r>
      <w:r>
        <w:br/>
      </w:r>
      <w:r>
        <w:rPr>
          <w:rFonts w:ascii="Times New Roman"/>
          <w:b w:val="false"/>
          <w:i w:val="false"/>
          <w:color w:val="000000"/>
          <w:sz w:val="28"/>
        </w:rPr>
        <w:t>
      6-тармақтың 3) тармақшасы мынадай редакцияда жазылсын:</w:t>
      </w:r>
      <w:r>
        <w:br/>
      </w:r>
      <w:r>
        <w:rPr>
          <w:rFonts w:ascii="Times New Roman"/>
          <w:b w:val="false"/>
          <w:i w:val="false"/>
          <w:color w:val="000000"/>
          <w:sz w:val="28"/>
        </w:rPr>
        <w:t>
      «3) шетелдіктерге,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он жылға дейiнгі мерзімге жалдау шарттарымен уақытша жер пайдалануға беріледі.»;</w:t>
      </w:r>
      <w:r>
        <w:br/>
      </w:r>
      <w:r>
        <w:rPr>
          <w:rFonts w:ascii="Times New Roman"/>
          <w:b w:val="false"/>
          <w:i w:val="false"/>
          <w:color w:val="000000"/>
          <w:sz w:val="28"/>
        </w:rPr>
        <w:t>
      7-тармақтың екінші бөлігіндегі «жер ресурстарын басқару жөнiндегi» деген сөздер алып тасталсын;</w:t>
      </w:r>
    </w:p>
    <w:bookmarkEnd w:id="42"/>
    <w:bookmarkStart w:name="z62" w:id="43"/>
    <w:p>
      <w:pPr>
        <w:spacing w:after="0"/>
        <w:ind w:left="0"/>
        <w:jc w:val="both"/>
      </w:pPr>
      <w:r>
        <w:rPr>
          <w:rFonts w:ascii="Times New Roman"/>
          <w:b w:val="false"/>
          <w:i w:val="false"/>
          <w:color w:val="000000"/>
          <w:sz w:val="28"/>
        </w:rPr>
        <w:t>
      38) </w:t>
      </w:r>
      <w:r>
        <w:rPr>
          <w:rFonts w:ascii="Times New Roman"/>
          <w:b w:val="false"/>
          <w:i w:val="false"/>
          <w:color w:val="000000"/>
          <w:sz w:val="28"/>
        </w:rPr>
        <w:t>98-баптың</w:t>
      </w:r>
      <w:r>
        <w:rPr>
          <w:rFonts w:ascii="Times New Roman"/>
          <w:b w:val="false"/>
          <w:i w:val="false"/>
          <w:color w:val="000000"/>
          <w:sz w:val="28"/>
        </w:rPr>
        <w:t> 10-тармағындағы «Жер ресурстарын басқару жөнiндегi орталық» деген сөздер «Орталық» деген сөзбен ауыстырылсын;</w:t>
      </w:r>
    </w:p>
    <w:bookmarkEnd w:id="43"/>
    <w:bookmarkStart w:name="z63" w:id="44"/>
    <w:p>
      <w:pPr>
        <w:spacing w:after="0"/>
        <w:ind w:left="0"/>
        <w:jc w:val="both"/>
      </w:pPr>
      <w:r>
        <w:rPr>
          <w:rFonts w:ascii="Times New Roman"/>
          <w:b w:val="false"/>
          <w:i w:val="false"/>
          <w:color w:val="000000"/>
          <w:sz w:val="28"/>
        </w:rPr>
        <w:t>
      39) </w:t>
      </w:r>
      <w:r>
        <w:rPr>
          <w:rFonts w:ascii="Times New Roman"/>
          <w:b w:val="false"/>
          <w:i w:val="false"/>
          <w:color w:val="000000"/>
          <w:sz w:val="28"/>
        </w:rPr>
        <w:t>101-баптың</w:t>
      </w:r>
      <w:r>
        <w:rPr>
          <w:rFonts w:ascii="Times New Roman"/>
          <w:b w:val="false"/>
          <w:i w:val="false"/>
          <w:color w:val="000000"/>
          <w:sz w:val="28"/>
        </w:rPr>
        <w:t> 3-тармағының бірінші бөлігінде:</w:t>
      </w:r>
      <w:r>
        <w:br/>
      </w:r>
      <w:r>
        <w:rPr>
          <w:rFonts w:ascii="Times New Roman"/>
          <w:b w:val="false"/>
          <w:i w:val="false"/>
          <w:color w:val="000000"/>
          <w:sz w:val="28"/>
        </w:rPr>
        <w:t>
      «шыққан кезде» деген сөздерден кейін «қатысушылардың (мүшелердің) жалпы жиналысының шешімі бойынша» деген сөздермен толықтырылсын;</w:t>
      </w:r>
      <w:r>
        <w:br/>
      </w:r>
      <w:r>
        <w:rPr>
          <w:rFonts w:ascii="Times New Roman"/>
          <w:b w:val="false"/>
          <w:i w:val="false"/>
          <w:color w:val="000000"/>
          <w:sz w:val="28"/>
        </w:rPr>
        <w:t>
      «өз қалауы бойынша» деген сөздер алып тасталсын;</w:t>
      </w:r>
    </w:p>
    <w:bookmarkEnd w:id="44"/>
    <w:bookmarkStart w:name="z64" w:id="45"/>
    <w:p>
      <w:pPr>
        <w:spacing w:after="0"/>
        <w:ind w:left="0"/>
        <w:jc w:val="both"/>
      </w:pPr>
      <w:r>
        <w:rPr>
          <w:rFonts w:ascii="Times New Roman"/>
          <w:b w:val="false"/>
          <w:i w:val="false"/>
          <w:color w:val="000000"/>
          <w:sz w:val="28"/>
        </w:rPr>
        <w:t>
      40) </w:t>
      </w:r>
      <w:r>
        <w:rPr>
          <w:rFonts w:ascii="Times New Roman"/>
          <w:b w:val="false"/>
          <w:i w:val="false"/>
          <w:color w:val="000000"/>
          <w:sz w:val="28"/>
        </w:rPr>
        <w:t>107-баптың</w:t>
      </w:r>
      <w:r>
        <w:rPr>
          <w:rFonts w:ascii="Times New Roman"/>
          <w:b w:val="false"/>
          <w:i w:val="false"/>
          <w:color w:val="000000"/>
          <w:sz w:val="28"/>
        </w:rPr>
        <w:t xml:space="preserve"> 3-тармағының 8) тармақшасындағы «инженерлiк жүйелер)» деген сөздер «инженерлiк жүйелер, сондай-ақ жылу желілерінің күзет аймақтары мен ортақ пайдаланудағы инженерлік жүйелер)» деген сөздермен ауыстырылсын;</w:t>
      </w:r>
    </w:p>
    <w:bookmarkEnd w:id="45"/>
    <w:bookmarkStart w:name="z65" w:id="46"/>
    <w:p>
      <w:pPr>
        <w:spacing w:after="0"/>
        <w:ind w:left="0"/>
        <w:jc w:val="both"/>
      </w:pPr>
      <w:r>
        <w:rPr>
          <w:rFonts w:ascii="Times New Roman"/>
          <w:b w:val="false"/>
          <w:i w:val="false"/>
          <w:color w:val="000000"/>
          <w:sz w:val="28"/>
        </w:rPr>
        <w:t>
      41) </w:t>
      </w:r>
      <w:r>
        <w:rPr>
          <w:rFonts w:ascii="Times New Roman"/>
          <w:b w:val="false"/>
          <w:i w:val="false"/>
          <w:color w:val="000000"/>
          <w:sz w:val="28"/>
        </w:rPr>
        <w:t>109-бапта</w:t>
      </w:r>
      <w:r>
        <w:rPr>
          <w:rFonts w:ascii="Times New Roman"/>
          <w:b w:val="false"/>
          <w:i w:val="false"/>
          <w:color w:val="000000"/>
          <w:sz w:val="28"/>
        </w:rPr>
        <w:t>:</w:t>
      </w:r>
      <w:r>
        <w:br/>
      </w:r>
      <w:r>
        <w:rPr>
          <w:rFonts w:ascii="Times New Roman"/>
          <w:b w:val="false"/>
          <w:i w:val="false"/>
          <w:color w:val="000000"/>
          <w:sz w:val="28"/>
        </w:rPr>
        <w:t xml:space="preserve">
      1-тармақтың екінші бөлігіндегі «мыңнан асатын» деген сөздер «мыңға дейінгі» деген сөздермен ауыстырылсын; </w:t>
      </w:r>
      <w:r>
        <w:br/>
      </w:r>
      <w:r>
        <w:rPr>
          <w:rFonts w:ascii="Times New Roman"/>
          <w:b w:val="false"/>
          <w:i w:val="false"/>
          <w:color w:val="000000"/>
          <w:sz w:val="28"/>
        </w:rPr>
        <w:t>
      2-тармақтың бірінші бөлігіндегі «Қазақстан Республикасы астанасының мәртебесі туралы заңнамалық актіге сәйкес Қазақстан Республикасының астанасы» деген сөздер «Алматы қаласының ерекше мәртебесі және Қазақстан Республикасы астанасының мәртебесі туралы заңнамалық актілерге сәйкес республикалық маңызы бар қала, астана» деген сөздермен ауыстырылсын;</w:t>
      </w:r>
    </w:p>
    <w:bookmarkEnd w:id="46"/>
    <w:bookmarkStart w:name="z66" w:id="47"/>
    <w:p>
      <w:pPr>
        <w:spacing w:after="0"/>
        <w:ind w:left="0"/>
        <w:jc w:val="both"/>
      </w:pPr>
      <w:r>
        <w:rPr>
          <w:rFonts w:ascii="Times New Roman"/>
          <w:b w:val="false"/>
          <w:i w:val="false"/>
          <w:color w:val="000000"/>
          <w:sz w:val="28"/>
        </w:rPr>
        <w:t>
      42) </w:t>
      </w:r>
      <w:r>
        <w:rPr>
          <w:rFonts w:ascii="Times New Roman"/>
          <w:b w:val="false"/>
          <w:i w:val="false"/>
          <w:color w:val="000000"/>
          <w:sz w:val="28"/>
        </w:rPr>
        <w:t>110-баптың</w:t>
      </w:r>
      <w:r>
        <w:rPr>
          <w:rFonts w:ascii="Times New Roman"/>
          <w:b w:val="false"/>
          <w:i w:val="false"/>
          <w:color w:val="000000"/>
          <w:sz w:val="28"/>
        </w:rPr>
        <w:t> 3-тармағының екінші бөлігіндегі «Республикалық маңызы бар қаланың», «республикалық маңызы бар қаланың», деген сөздер тиісінше «Республикалық маңызы бар қалалардың», «республикалық маңызы бар қалалардың» деген сөздермен ауыстырылсын;</w:t>
      </w:r>
    </w:p>
    <w:bookmarkEnd w:id="47"/>
    <w:bookmarkStart w:name="z67" w:id="48"/>
    <w:p>
      <w:pPr>
        <w:spacing w:after="0"/>
        <w:ind w:left="0"/>
        <w:jc w:val="both"/>
      </w:pPr>
      <w:r>
        <w:rPr>
          <w:rFonts w:ascii="Times New Roman"/>
          <w:b w:val="false"/>
          <w:i w:val="false"/>
          <w:color w:val="000000"/>
          <w:sz w:val="28"/>
        </w:rPr>
        <w:t>
      43) </w:t>
      </w:r>
      <w:r>
        <w:rPr>
          <w:rFonts w:ascii="Times New Roman"/>
          <w:b w:val="false"/>
          <w:i w:val="false"/>
          <w:color w:val="000000"/>
          <w:sz w:val="28"/>
        </w:rPr>
        <w:t>113-баптың</w:t>
      </w:r>
      <w:r>
        <w:rPr>
          <w:rFonts w:ascii="Times New Roman"/>
          <w:b w:val="false"/>
          <w:i w:val="false"/>
          <w:color w:val="000000"/>
          <w:sz w:val="28"/>
        </w:rPr>
        <w:t> 2-тармағындағы «Қазақстан Республикасының көлiк туралы заңдарында» деген сөздер «осы Кодексте» деген сөздермен ауыстырылсын;</w:t>
      </w:r>
    </w:p>
    <w:bookmarkEnd w:id="48"/>
    <w:bookmarkStart w:name="z68" w:id="49"/>
    <w:p>
      <w:pPr>
        <w:spacing w:after="0"/>
        <w:ind w:left="0"/>
        <w:jc w:val="both"/>
      </w:pPr>
      <w:r>
        <w:rPr>
          <w:rFonts w:ascii="Times New Roman"/>
          <w:b w:val="false"/>
          <w:i w:val="false"/>
          <w:color w:val="000000"/>
          <w:sz w:val="28"/>
        </w:rPr>
        <w:t>
      44) </w:t>
      </w:r>
      <w:r>
        <w:rPr>
          <w:rFonts w:ascii="Times New Roman"/>
          <w:b w:val="false"/>
          <w:i w:val="false"/>
          <w:color w:val="000000"/>
          <w:sz w:val="28"/>
        </w:rPr>
        <w:t>122-баптың</w:t>
      </w:r>
      <w:r>
        <w:rPr>
          <w:rFonts w:ascii="Times New Roman"/>
          <w:b w:val="false"/>
          <w:i w:val="false"/>
          <w:color w:val="000000"/>
          <w:sz w:val="28"/>
        </w:rPr>
        <w:t> 2-тармағының төртінші бөлігі мынадай редакцияда жазылсын:</w:t>
      </w:r>
      <w:r>
        <w:br/>
      </w:r>
      <w:r>
        <w:rPr>
          <w:rFonts w:ascii="Times New Roman"/>
          <w:b w:val="false"/>
          <w:i w:val="false"/>
          <w:color w:val="000000"/>
          <w:sz w:val="28"/>
        </w:rPr>
        <w:t>
      «Мемлекеттік экологиялық сараптаманың оң қорытындысы болған кезде шаруашылық қызметтің шектеулі режимі белгіленген учаскелерді ғана, мемлекеттік бағдарламаларда көзделген туризм объектілерінің, ерекше стратегиялық маңызы бар су шаруашылығы ғимараттарының құрылысы және жұмыс істеуі, сондай-ақ Қазақстан Республикасының Мемлекеттік шекарасының объектілерін салу, оларды жайластыру және күтіп-ұстау үшін ықтимал орналастырудың басқа жолдары болмаған кезде Қазақстан Республикасының Үкіметі белгілеген тәртіппен босалқы жерге ауыстыру жағдайларын қоспағанда, ерекше қорғалатын табиғи аумақтардың жерін ауыстыруға жол берілмейді.»;</w:t>
      </w:r>
    </w:p>
    <w:bookmarkEnd w:id="49"/>
    <w:bookmarkStart w:name="z69" w:id="50"/>
    <w:p>
      <w:pPr>
        <w:spacing w:after="0"/>
        <w:ind w:left="0"/>
        <w:jc w:val="both"/>
      </w:pPr>
      <w:r>
        <w:rPr>
          <w:rFonts w:ascii="Times New Roman"/>
          <w:b w:val="false"/>
          <w:i w:val="false"/>
          <w:color w:val="000000"/>
          <w:sz w:val="28"/>
        </w:rPr>
        <w:t>
      45) </w:t>
      </w:r>
      <w:r>
        <w:rPr>
          <w:rFonts w:ascii="Times New Roman"/>
          <w:b w:val="false"/>
          <w:i w:val="false"/>
          <w:color w:val="000000"/>
          <w:sz w:val="28"/>
        </w:rPr>
        <w:t>123-баптың</w:t>
      </w:r>
      <w:r>
        <w:rPr>
          <w:rFonts w:ascii="Times New Roman"/>
          <w:b w:val="false"/>
          <w:i w:val="false"/>
          <w:color w:val="000000"/>
          <w:sz w:val="28"/>
        </w:rPr>
        <w:t> 2-тармағының бірінші бөлігіндегі «облыстардың (республикалық маңызы бар қала, астана) атқарушы органдарының» деген сөздер «облыстардың, республикалық маңызы бар қалалардың, астананың жергілікті атқарушы органдарының» деген сөздермен ауыстырылсын;</w:t>
      </w:r>
    </w:p>
    <w:bookmarkEnd w:id="50"/>
    <w:bookmarkStart w:name="z70" w:id="51"/>
    <w:p>
      <w:pPr>
        <w:spacing w:after="0"/>
        <w:ind w:left="0"/>
        <w:jc w:val="both"/>
      </w:pPr>
      <w:r>
        <w:rPr>
          <w:rFonts w:ascii="Times New Roman"/>
          <w:b w:val="false"/>
          <w:i w:val="false"/>
          <w:color w:val="000000"/>
          <w:sz w:val="28"/>
        </w:rPr>
        <w:t>
      46) </w:t>
      </w:r>
      <w:r>
        <w:rPr>
          <w:rFonts w:ascii="Times New Roman"/>
          <w:b w:val="false"/>
          <w:i w:val="false"/>
          <w:color w:val="000000"/>
          <w:sz w:val="28"/>
        </w:rPr>
        <w:t>124-бапта</w:t>
      </w:r>
      <w:r>
        <w:rPr>
          <w:rFonts w:ascii="Times New Roman"/>
          <w:b w:val="false"/>
          <w:i w:val="false"/>
          <w:color w:val="000000"/>
          <w:sz w:val="28"/>
        </w:rPr>
        <w:t>:</w:t>
      </w:r>
      <w:r>
        <w:br/>
      </w:r>
      <w:r>
        <w:rPr>
          <w:rFonts w:ascii="Times New Roman"/>
          <w:b w:val="false"/>
          <w:i w:val="false"/>
          <w:color w:val="000000"/>
          <w:sz w:val="28"/>
        </w:rPr>
        <w:t>
      тақырыптағы «және оны резервте қалдыру» деген сөздер алып тасталсын;</w:t>
      </w:r>
      <w:r>
        <w:br/>
      </w:r>
      <w:r>
        <w:rPr>
          <w:rFonts w:ascii="Times New Roman"/>
          <w:b w:val="false"/>
          <w:i w:val="false"/>
          <w:color w:val="000000"/>
          <w:sz w:val="28"/>
        </w:rPr>
        <w:t>
      мәтіндегі «және жердi ерекше қорғалатын табиғи аумақтар үшiн резервте қалдыру Қазақстан Республикасының ерекше қорғалатын табиғи аумақтар туралы заңдарына» деген сөздер «Қазақстан Республикасының ерекше қорғалатын табиғи аумақтар саласындағы заңнамасына» деген сөздермен ауыстырылсын;</w:t>
      </w:r>
    </w:p>
    <w:bookmarkEnd w:id="51"/>
    <w:bookmarkStart w:name="z71" w:id="52"/>
    <w:p>
      <w:pPr>
        <w:spacing w:after="0"/>
        <w:ind w:left="0"/>
        <w:jc w:val="both"/>
      </w:pPr>
      <w:r>
        <w:rPr>
          <w:rFonts w:ascii="Times New Roman"/>
          <w:b w:val="false"/>
          <w:i w:val="false"/>
          <w:color w:val="000000"/>
          <w:sz w:val="28"/>
        </w:rPr>
        <w:t>
      47) </w:t>
      </w:r>
      <w:r>
        <w:rPr>
          <w:rFonts w:ascii="Times New Roman"/>
          <w:b w:val="false"/>
          <w:i w:val="false"/>
          <w:color w:val="000000"/>
          <w:sz w:val="28"/>
        </w:rPr>
        <w:t>135-баптағы</w:t>
      </w:r>
      <w:r>
        <w:rPr>
          <w:rFonts w:ascii="Times New Roman"/>
          <w:b w:val="false"/>
          <w:i w:val="false"/>
          <w:color w:val="000000"/>
          <w:sz w:val="28"/>
        </w:rPr>
        <w:t xml:space="preserve"> «су ресурстарын басқарудың уәкiлеттi органымен» деген сөздер «су қорын пайдалану және қорғау, сумен жабдықтау, су бұру саласындағы уәкілетті мемлекеттік органмен» деген сөздермен ауыстырылсын;</w:t>
      </w:r>
    </w:p>
    <w:bookmarkEnd w:id="52"/>
    <w:bookmarkStart w:name="z72" w:id="53"/>
    <w:p>
      <w:pPr>
        <w:spacing w:after="0"/>
        <w:ind w:left="0"/>
        <w:jc w:val="both"/>
      </w:pPr>
      <w:r>
        <w:rPr>
          <w:rFonts w:ascii="Times New Roman"/>
          <w:b w:val="false"/>
          <w:i w:val="false"/>
          <w:color w:val="000000"/>
          <w:sz w:val="28"/>
        </w:rPr>
        <w:t>
      48) </w:t>
      </w:r>
      <w:r>
        <w:rPr>
          <w:rFonts w:ascii="Times New Roman"/>
          <w:b w:val="false"/>
          <w:i w:val="false"/>
          <w:color w:val="000000"/>
          <w:sz w:val="28"/>
        </w:rPr>
        <w:t>145-баптың</w:t>
      </w:r>
      <w:r>
        <w:rPr>
          <w:rFonts w:ascii="Times New Roman"/>
          <w:b w:val="false"/>
          <w:i w:val="false"/>
          <w:color w:val="000000"/>
          <w:sz w:val="28"/>
        </w:rPr>
        <w:t> 1-тармағындағы «жер ресурстарын пайдалану жөнiндегi» деген сөздер алып тасталсын;</w:t>
      </w:r>
    </w:p>
    <w:bookmarkEnd w:id="53"/>
    <w:bookmarkStart w:name="z73" w:id="54"/>
    <w:p>
      <w:pPr>
        <w:spacing w:after="0"/>
        <w:ind w:left="0"/>
        <w:jc w:val="both"/>
      </w:pPr>
      <w:r>
        <w:rPr>
          <w:rFonts w:ascii="Times New Roman"/>
          <w:b w:val="false"/>
          <w:i w:val="false"/>
          <w:color w:val="000000"/>
          <w:sz w:val="28"/>
        </w:rPr>
        <w:t>
      49) </w:t>
      </w:r>
      <w:r>
        <w:rPr>
          <w:rFonts w:ascii="Times New Roman"/>
          <w:b w:val="false"/>
          <w:i w:val="false"/>
          <w:color w:val="000000"/>
          <w:sz w:val="28"/>
        </w:rPr>
        <w:t>146-баптың</w:t>
      </w:r>
      <w:r>
        <w:rPr>
          <w:rFonts w:ascii="Times New Roman"/>
          <w:b w:val="false"/>
          <w:i w:val="false"/>
          <w:color w:val="000000"/>
          <w:sz w:val="28"/>
        </w:rPr>
        <w:t> 2-тармағында:</w:t>
      </w:r>
      <w:r>
        <w:br/>
      </w:r>
      <w:r>
        <w:rPr>
          <w:rFonts w:ascii="Times New Roman"/>
          <w:b w:val="false"/>
          <w:i w:val="false"/>
          <w:color w:val="000000"/>
          <w:sz w:val="28"/>
        </w:rPr>
        <w:t>
      екінші бөліктегі «Жер ресурстарын басқару жөнiндегi орталық» деген сөздер «Орталық» деген сөзбен ауыстырылсын;</w:t>
      </w:r>
      <w:r>
        <w:br/>
      </w:r>
      <w:r>
        <w:rPr>
          <w:rFonts w:ascii="Times New Roman"/>
          <w:b w:val="false"/>
          <w:i w:val="false"/>
          <w:color w:val="000000"/>
          <w:sz w:val="28"/>
        </w:rPr>
        <w:t>
      үшінші бөліктегі «Облыстардың (республикалық маңызы бар қаланың, астананың) жер ресурстарын басқару жөніндегі аумақтық органдарының басшылары» деген сөздер «Жер ресурстарын басқару жөніндегі аумақтық органдардың басшылары және олардың орынбасарлары» деген сөздермен ауыстырылсын;</w:t>
      </w:r>
      <w:r>
        <w:br/>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«Жердің пайдаланылуы мен қорғалуына мемлекеттік бақылауды тікелей жүзеге асыратын орталық уәкілетті органның және оның аумақтық органдарының өзге де лауазымды адамдары жер пайдалану және оны қорғау жөніндегі мемлекеттік инспекторлар болып табылады.»;</w:t>
      </w:r>
    </w:p>
    <w:bookmarkEnd w:id="54"/>
    <w:bookmarkStart w:name="z74" w:id="55"/>
    <w:p>
      <w:pPr>
        <w:spacing w:after="0"/>
        <w:ind w:left="0"/>
        <w:jc w:val="both"/>
      </w:pPr>
      <w:r>
        <w:rPr>
          <w:rFonts w:ascii="Times New Roman"/>
          <w:b w:val="false"/>
          <w:i w:val="false"/>
          <w:color w:val="000000"/>
          <w:sz w:val="28"/>
        </w:rPr>
        <w:t>
      50) </w:t>
      </w:r>
      <w:r>
        <w:rPr>
          <w:rFonts w:ascii="Times New Roman"/>
          <w:b w:val="false"/>
          <w:i w:val="false"/>
          <w:color w:val="000000"/>
          <w:sz w:val="28"/>
        </w:rPr>
        <w:t>148-баптың</w:t>
      </w:r>
      <w:r>
        <w:rPr>
          <w:rFonts w:ascii="Times New Roman"/>
          <w:b w:val="false"/>
          <w:i w:val="false"/>
          <w:color w:val="000000"/>
          <w:sz w:val="28"/>
        </w:rPr>
        <w:t xml:space="preserve"> 1-тармағының 4) тармақшасында:</w:t>
      </w:r>
      <w:r>
        <w:br/>
      </w:r>
      <w:r>
        <w:rPr>
          <w:rFonts w:ascii="Times New Roman"/>
          <w:b w:val="false"/>
          <w:i w:val="false"/>
          <w:color w:val="000000"/>
          <w:sz w:val="28"/>
        </w:rPr>
        <w:t>
      «өтеу туралы iстер бойынша» деген сөздер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деген сөздермен ауыстырылсын;</w:t>
      </w:r>
      <w:r>
        <w:br/>
      </w:r>
      <w:r>
        <w:rPr>
          <w:rFonts w:ascii="Times New Roman"/>
          <w:b w:val="false"/>
          <w:i w:val="false"/>
          <w:color w:val="000000"/>
          <w:sz w:val="28"/>
        </w:rPr>
        <w:t>
      «күшiн жою мәселелерi бойынша» деген сөздер «күшін жою туралы» деген сөздермен ауыстырылсын;</w:t>
      </w:r>
      <w:r>
        <w:br/>
      </w:r>
      <w:r>
        <w:rPr>
          <w:rFonts w:ascii="Times New Roman"/>
          <w:b w:val="false"/>
          <w:i w:val="false"/>
          <w:color w:val="000000"/>
          <w:sz w:val="28"/>
        </w:rPr>
        <w:t>
      «орындау туралы iстер бойынша» деген сөздер «орындау туралы» деген сөздермен ауыстырылсын;</w:t>
      </w:r>
      <w:r>
        <w:br/>
      </w:r>
      <w:r>
        <w:rPr>
          <w:rFonts w:ascii="Times New Roman"/>
          <w:b w:val="false"/>
          <w:i w:val="false"/>
          <w:color w:val="000000"/>
          <w:sz w:val="28"/>
        </w:rPr>
        <w:t>
      «сотқа жүгінуге» деген сөздер «сотқа талап-арыз дайындауға және беруге» деген сөздермен ауыстырылсын;</w:t>
      </w:r>
    </w:p>
    <w:bookmarkEnd w:id="55"/>
    <w:bookmarkStart w:name="z75" w:id="56"/>
    <w:p>
      <w:pPr>
        <w:spacing w:after="0"/>
        <w:ind w:left="0"/>
        <w:jc w:val="both"/>
      </w:pPr>
      <w:r>
        <w:rPr>
          <w:rFonts w:ascii="Times New Roman"/>
          <w:b w:val="false"/>
          <w:i w:val="false"/>
          <w:color w:val="000000"/>
          <w:sz w:val="28"/>
        </w:rPr>
        <w:t>
      51) </w:t>
      </w:r>
      <w:r>
        <w:rPr>
          <w:rFonts w:ascii="Times New Roman"/>
          <w:b w:val="false"/>
          <w:i w:val="false"/>
          <w:color w:val="000000"/>
          <w:sz w:val="28"/>
        </w:rPr>
        <w:t>149-баптың</w:t>
      </w:r>
      <w:r>
        <w:rPr>
          <w:rFonts w:ascii="Times New Roman"/>
          <w:b w:val="false"/>
          <w:i w:val="false"/>
          <w:color w:val="000000"/>
          <w:sz w:val="28"/>
        </w:rPr>
        <w:t xml:space="preserve"> 3-тармағының 5) тармақшасы мынадай редакцияда жазылсын:</w:t>
      </w:r>
      <w:r>
        <w:br/>
      </w:r>
      <w:r>
        <w:rPr>
          <w:rFonts w:ascii="Times New Roman"/>
          <w:b w:val="false"/>
          <w:i w:val="false"/>
          <w:color w:val="000000"/>
          <w:sz w:val="28"/>
        </w:rPr>
        <w:t>
      «5) аумақтың жер-шаруашылық орналастыру, бүлiнген жердi жаңғырту мен жаңа жердi игеру жобаларын, сондай-ақ жердi пайдалану мен қорғауға байланысты басқа да жобаларды әзiрлеудi, келісуді, бекітуді және беруді;»;</w:t>
      </w:r>
    </w:p>
    <w:bookmarkEnd w:id="56"/>
    <w:bookmarkStart w:name="z76" w:id="57"/>
    <w:p>
      <w:pPr>
        <w:spacing w:after="0"/>
        <w:ind w:left="0"/>
        <w:jc w:val="both"/>
      </w:pPr>
      <w:r>
        <w:rPr>
          <w:rFonts w:ascii="Times New Roman"/>
          <w:b w:val="false"/>
          <w:i w:val="false"/>
          <w:color w:val="000000"/>
          <w:sz w:val="28"/>
        </w:rPr>
        <w:t>
      52) </w:t>
      </w:r>
      <w:r>
        <w:rPr>
          <w:rFonts w:ascii="Times New Roman"/>
          <w:b w:val="false"/>
          <w:i w:val="false"/>
          <w:color w:val="000000"/>
          <w:sz w:val="28"/>
        </w:rPr>
        <w:t>150-баптың</w:t>
      </w:r>
      <w:r>
        <w:rPr>
          <w:rFonts w:ascii="Times New Roman"/>
          <w:b w:val="false"/>
          <w:i w:val="false"/>
          <w:color w:val="000000"/>
          <w:sz w:val="28"/>
        </w:rPr>
        <w:t> 3-тармағындағы, </w:t>
      </w:r>
      <w:r>
        <w:rPr>
          <w:rFonts w:ascii="Times New Roman"/>
          <w:b w:val="false"/>
          <w:i w:val="false"/>
          <w:color w:val="000000"/>
          <w:sz w:val="28"/>
        </w:rPr>
        <w:t>156-баптың</w:t>
      </w:r>
      <w:r>
        <w:rPr>
          <w:rFonts w:ascii="Times New Roman"/>
          <w:b w:val="false"/>
          <w:i w:val="false"/>
          <w:color w:val="000000"/>
          <w:sz w:val="28"/>
        </w:rPr>
        <w:t> 3-тармағындағы және </w:t>
      </w:r>
      <w:r>
        <w:rPr>
          <w:rFonts w:ascii="Times New Roman"/>
          <w:b w:val="false"/>
          <w:i w:val="false"/>
          <w:color w:val="000000"/>
          <w:sz w:val="28"/>
        </w:rPr>
        <w:t>161-баптың</w:t>
      </w:r>
      <w:r>
        <w:rPr>
          <w:rFonts w:ascii="Times New Roman"/>
          <w:b w:val="false"/>
          <w:i w:val="false"/>
          <w:color w:val="000000"/>
          <w:sz w:val="28"/>
        </w:rPr>
        <w:t xml:space="preserve"> 1-тармағындағы «жер ресурстарын басқару жөнiндегi» деген сөздер алып тасталсын;</w:t>
      </w:r>
    </w:p>
    <w:bookmarkEnd w:id="57"/>
    <w:bookmarkStart w:name="z77" w:id="58"/>
    <w:p>
      <w:pPr>
        <w:spacing w:after="0"/>
        <w:ind w:left="0"/>
        <w:jc w:val="both"/>
      </w:pPr>
      <w:r>
        <w:rPr>
          <w:rFonts w:ascii="Times New Roman"/>
          <w:b w:val="false"/>
          <w:i w:val="false"/>
          <w:color w:val="000000"/>
          <w:sz w:val="28"/>
        </w:rPr>
        <w:t>
      53) </w:t>
      </w:r>
      <w:r>
        <w:rPr>
          <w:rFonts w:ascii="Times New Roman"/>
          <w:b w:val="false"/>
          <w:i w:val="false"/>
          <w:color w:val="000000"/>
          <w:sz w:val="28"/>
        </w:rPr>
        <w:t>164-1-баптың</w:t>
      </w:r>
      <w:r>
        <w:rPr>
          <w:rFonts w:ascii="Times New Roman"/>
          <w:b w:val="false"/>
          <w:i w:val="false"/>
          <w:color w:val="000000"/>
          <w:sz w:val="28"/>
        </w:rPr>
        <w:t> 2-тармағының бесінші бөлігі мынадай редакцияда жазылсын:</w:t>
      </w:r>
      <w:r>
        <w:br/>
      </w:r>
      <w:r>
        <w:rPr>
          <w:rFonts w:ascii="Times New Roman"/>
          <w:b w:val="false"/>
          <w:i w:val="false"/>
          <w:color w:val="000000"/>
          <w:sz w:val="28"/>
        </w:rPr>
        <w:t>
      «Жер учаскесiн 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уәкілетті органы иесі жоқ жылжымайтын зат ретінде есепке қою үшін жылжымайтын мүлікке құқықты мемлекеттік тіркеуді жүзеге асыратын органға өтініш жібереді.</w:t>
      </w:r>
      <w:r>
        <w:br/>
      </w:r>
      <w:r>
        <w:rPr>
          <w:rFonts w:ascii="Times New Roman"/>
          <w:b w:val="false"/>
          <w:i w:val="false"/>
          <w:color w:val="000000"/>
          <w:sz w:val="28"/>
        </w:rPr>
        <w:t>
      Иесі жоқ жылжымайтын зат есепке қойылған күннен бастап бір жыл өткен соң аумағында жер учаскесі анықталған республикалық маңызы бар қаланың, астананың, ауданның, облыстық маңызы бар қаланың атқарушы органы осы затты мемлекет меншігіне түскен деп тану туралы талаппен сотқа жүгінеді.»;</w:t>
      </w:r>
    </w:p>
    <w:bookmarkEnd w:id="58"/>
    <w:bookmarkStart w:name="z78" w:id="59"/>
    <w:p>
      <w:pPr>
        <w:spacing w:after="0"/>
        <w:ind w:left="0"/>
        <w:jc w:val="both"/>
      </w:pPr>
      <w:r>
        <w:rPr>
          <w:rFonts w:ascii="Times New Roman"/>
          <w:b w:val="false"/>
          <w:i w:val="false"/>
          <w:color w:val="000000"/>
          <w:sz w:val="28"/>
        </w:rPr>
        <w:t>
      54) </w:t>
      </w:r>
      <w:r>
        <w:rPr>
          <w:rFonts w:ascii="Times New Roman"/>
          <w:b w:val="false"/>
          <w:i w:val="false"/>
          <w:color w:val="000000"/>
          <w:sz w:val="28"/>
        </w:rPr>
        <w:t>21-тараудың</w:t>
      </w:r>
      <w:r>
        <w:rPr>
          <w:rFonts w:ascii="Times New Roman"/>
          <w:b w:val="false"/>
          <w:i w:val="false"/>
          <w:color w:val="000000"/>
          <w:sz w:val="28"/>
        </w:rPr>
        <w:t xml:space="preserve"> тақырыбындағы «және өтпелі» деген сөздер алып тасталсын;</w:t>
      </w:r>
    </w:p>
    <w:bookmarkEnd w:id="59"/>
    <w:bookmarkStart w:name="z79" w:id="60"/>
    <w:p>
      <w:pPr>
        <w:spacing w:after="0"/>
        <w:ind w:left="0"/>
        <w:jc w:val="both"/>
      </w:pPr>
      <w:r>
        <w:rPr>
          <w:rFonts w:ascii="Times New Roman"/>
          <w:b w:val="false"/>
          <w:i w:val="false"/>
          <w:color w:val="000000"/>
          <w:sz w:val="28"/>
        </w:rPr>
        <w:t>
      55) </w:t>
      </w:r>
      <w:r>
        <w:rPr>
          <w:rFonts w:ascii="Times New Roman"/>
          <w:b w:val="false"/>
          <w:i w:val="false"/>
          <w:color w:val="000000"/>
          <w:sz w:val="28"/>
        </w:rPr>
        <w:t>170-бап</w:t>
      </w:r>
      <w:r>
        <w:rPr>
          <w:rFonts w:ascii="Times New Roman"/>
          <w:b w:val="false"/>
          <w:i w:val="false"/>
          <w:color w:val="000000"/>
          <w:sz w:val="28"/>
        </w:rPr>
        <w:t xml:space="preserve"> алып тасталсын.</w:t>
      </w:r>
    </w:p>
    <w:bookmarkEnd w:id="60"/>
    <w:bookmarkStart w:name="z80" w:id="61"/>
    <w:p>
      <w:pPr>
        <w:spacing w:after="0"/>
        <w:ind w:left="0"/>
        <w:jc w:val="both"/>
      </w:pPr>
      <w:r>
        <w:rPr>
          <w:rFonts w:ascii="Times New Roman"/>
          <w:b w:val="false"/>
          <w:i w:val="false"/>
          <w:color w:val="000000"/>
          <w:sz w:val="28"/>
        </w:rPr>
        <w:t>
      2.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w:t>
      </w:r>
      <w:r>
        <w:br/>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мазмұндағы 4-4) және 4-5) тармақшалармен толықтырылсын:</w:t>
      </w:r>
      <w:r>
        <w:br/>
      </w:r>
      <w:r>
        <w:rPr>
          <w:rFonts w:ascii="Times New Roman"/>
          <w:b w:val="false"/>
          <w:i w:val="false"/>
          <w:color w:val="000000"/>
          <w:sz w:val="28"/>
        </w:rPr>
        <w:t>
      «4-4) ақылы автотұрақтарды (автомобиль қоятын орындарды) ұйымдастыру қағидаларын әзірлейді және бекітеді;</w:t>
      </w:r>
      <w:r>
        <w:br/>
      </w:r>
      <w:r>
        <w:rPr>
          <w:rFonts w:ascii="Times New Roman"/>
          <w:b w:val="false"/>
          <w:i w:val="false"/>
          <w:color w:val="000000"/>
          <w:sz w:val="28"/>
        </w:rPr>
        <w:t>
      4-5) ақылы автотұрақтарды (автомобиль қоятын орындарды) ұйымдастырады;».</w:t>
      </w:r>
    </w:p>
    <w:bookmarkEnd w:id="61"/>
    <w:bookmarkStart w:name="z81" w:id="62"/>
    <w:p>
      <w:pPr>
        <w:spacing w:after="0"/>
        <w:ind w:left="0"/>
        <w:jc w:val="both"/>
      </w:pPr>
      <w:r>
        <w:rPr>
          <w:rFonts w:ascii="Times New Roman"/>
          <w:b w:val="false"/>
          <w:i w:val="false"/>
          <w:color w:val="000000"/>
          <w:sz w:val="28"/>
        </w:rPr>
        <w:t>
      3.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2007ж., № 1, 4-құжат; 2008 ж., № 21, 95-құжат; № 23, 114-құжат; 2009 ж., № 18, 84-құжат; 2010 ж., № 1-2, 5-құжат; № 5, 23-құжат; 2011 ж., № 1, 2-құжат; № 5, 43-құжат):</w:t>
      </w:r>
    </w:p>
    <w:bookmarkEnd w:id="62"/>
    <w:bookmarkStart w:name="z82" w:id="63"/>
    <w:p>
      <w:pPr>
        <w:spacing w:after="0"/>
        <w:ind w:left="0"/>
        <w:jc w:val="both"/>
      </w:pP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6-1) тармақшасы «уәкілетті органның» деген сөздердің алдынан және </w:t>
      </w:r>
      <w:r>
        <w:rPr>
          <w:rFonts w:ascii="Times New Roman"/>
          <w:b w:val="false"/>
          <w:i w:val="false"/>
          <w:color w:val="000000"/>
          <w:sz w:val="28"/>
        </w:rPr>
        <w:t>8-баптың</w:t>
      </w:r>
      <w:r>
        <w:rPr>
          <w:rFonts w:ascii="Times New Roman"/>
          <w:b w:val="false"/>
          <w:i w:val="false"/>
          <w:color w:val="000000"/>
          <w:sz w:val="28"/>
        </w:rPr>
        <w:t xml:space="preserve"> 4) тармақшасы «республикалық маңызы бар» деген сөздердің алдынан «осы Заңның 23-бабының 2-тармағының екінші бөлігінде белгіленген жағдайларда ғана» деген сөздермен толықтырылсын;</w:t>
      </w:r>
    </w:p>
    <w:bookmarkEnd w:id="63"/>
    <w:bookmarkStart w:name="z83" w:id="64"/>
    <w:p>
      <w:pPr>
        <w:spacing w:after="0"/>
        <w:ind w:left="0"/>
        <w:jc w:val="both"/>
      </w:pPr>
      <w:r>
        <w:rPr>
          <w:rFonts w:ascii="Times New Roman"/>
          <w:b w:val="false"/>
          <w:i w:val="false"/>
          <w:color w:val="000000"/>
          <w:sz w:val="28"/>
        </w:rPr>
        <w:t>
      2) </w:t>
      </w:r>
      <w:r>
        <w:rPr>
          <w:rFonts w:ascii="Times New Roman"/>
          <w:b w:val="false"/>
          <w:i w:val="false"/>
          <w:color w:val="000000"/>
          <w:sz w:val="28"/>
        </w:rPr>
        <w:t>23-баптың</w:t>
      </w:r>
      <w:r>
        <w:rPr>
          <w:rFonts w:ascii="Times New Roman"/>
          <w:b w:val="false"/>
          <w:i w:val="false"/>
          <w:color w:val="000000"/>
          <w:sz w:val="28"/>
        </w:rPr>
        <w:t xml:space="preserve"> 2-тармағының екінші бөлігі мынадай редакцияда жазылсын:</w:t>
      </w:r>
      <w:r>
        <w:br/>
      </w:r>
      <w:r>
        <w:rPr>
          <w:rFonts w:ascii="Times New Roman"/>
          <w:b w:val="false"/>
          <w:i w:val="false"/>
          <w:color w:val="000000"/>
          <w:sz w:val="28"/>
        </w:rPr>
        <w:t>
      «Мемлекеттік экологиялық сараптаманың оң қорытындысы болған кезде шаруашылық қызметтің шектеулі режимі белгіленген учаскелерді ғана, мемлекеттік бағдарламаларда көзделген туризм объектілерінің, ерекше стратегиялық маңызы бар су шаруашылығы ғимараттарының құрылысы және жұмыс істеуі, сондай-ақ Қазақстан Республикасының Мемлекеттік шекарасының объектілерін салу, оларды жайластыру және күтіп-ұстау үшін ықтимал орналастырудың басқа жолдары болмаған кезде Қазақстан Республикасының Үкіметі белгілеген тәртіппен босалқы жерге ауыстыру жағдайларын қоспағанда, ерекше қорғалатын табиғи аумақтардың жерін ауыстыруға жол берілмейді.».</w:t>
      </w:r>
    </w:p>
    <w:bookmarkEnd w:id="64"/>
    <w:bookmarkStart w:name="z84" w:id="6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6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