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2f17" w14:textId="cc12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9 қаңтардағы № 535-IV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209-баптың</w:t>
      </w:r>
      <w:r>
        <w:rPr>
          <w:rFonts w:ascii="Times New Roman"/>
          <w:b w:val="false"/>
          <w:i w:val="false"/>
          <w:color w:val="000000"/>
          <w:sz w:val="28"/>
        </w:rPr>
        <w:t xml:space="preserve"> ескертуі мынадай мазмұндағы 3-тармақпен толықтырылсын:</w:t>
      </w:r>
    </w:p>
    <w:bookmarkEnd w:id="1"/>
    <w:bookmarkStart w:name="z4" w:id="2"/>
    <w:p>
      <w:pPr>
        <w:spacing w:after="0"/>
        <w:ind w:left="0"/>
        <w:jc w:val="both"/>
      </w:pPr>
      <w:r>
        <w:rPr>
          <w:rFonts w:ascii="Times New Roman"/>
          <w:b w:val="false"/>
          <w:i w:val="false"/>
          <w:color w:val="000000"/>
          <w:sz w:val="28"/>
        </w:rPr>
        <w:t>
      "3. Осы баптың төртінші бөлігінің мақсаты үшін асып түсуді айқындау кезінде Қазақстан Республикасы Салық кодексінің 335-бабының 3-тармағына және (немесе) 338-бабының 3-тармағының 1) тармақшасына сәйкес пайдалы қазбаларды өндіру салығына жүргізілген түзетуге байланысты түзілген асып түсу есепке алынбайды.";</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218-1-баптың</w:t>
      </w:r>
      <w:r>
        <w:rPr>
          <w:rFonts w:ascii="Times New Roman"/>
          <w:b w:val="false"/>
          <w:i w:val="false"/>
          <w:color w:val="000000"/>
          <w:sz w:val="28"/>
        </w:rPr>
        <w:t xml:space="preserve"> 7-тармағы алып тасталсын;</w:t>
      </w:r>
    </w:p>
    <w:bookmarkEnd w:id="3"/>
    <w:bookmarkStart w:name="z6"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636-баптың</w:t>
      </w:r>
      <w:r>
        <w:rPr>
          <w:rFonts w:ascii="Times New Roman"/>
          <w:b w:val="false"/>
          <w:i w:val="false"/>
          <w:color w:val="000000"/>
          <w:sz w:val="28"/>
        </w:rPr>
        <w:t xml:space="preserve"> 1-тармағының 1) тармақшасында:</w:t>
      </w:r>
    </w:p>
    <w:bookmarkEnd w:id="4"/>
    <w:bookmarkStart w:name="z7" w:id="5"/>
    <w:p>
      <w:pPr>
        <w:spacing w:after="0"/>
        <w:ind w:left="0"/>
        <w:jc w:val="both"/>
      </w:pPr>
      <w:r>
        <w:rPr>
          <w:rFonts w:ascii="Times New Roman"/>
          <w:b w:val="false"/>
          <w:i w:val="false"/>
          <w:color w:val="000000"/>
          <w:sz w:val="28"/>
        </w:rPr>
        <w:t>
      "жергілiктi атқарушы органдардың (облыстардың, республикалық маңызы бар қаланың, астананың) (127, 165, 237-1, 309-1 (жетінші, сегізінші бөліктері), 309-4 (сегізінші, тоғызыншы бөліктері), 342, 343, 357-2 (екінші бөлігі), 346, 347, 348, 350, 351, 352-баптар)" деген сөздер "жергілiктi атқарушы органдардың (облыстардың, республикалық маңызы бар қаланың, астананың) (127, 237-1, 309-1 (жетінші, сегізінші бөліктері), 309-4 (сегізінші, тоғызыншы бөліктері), 342, 343, 357-2 (екінші бөлігі), 346, 347, 348, 350, 351, 352-баптар)" деген сөздермен ауыстырылсын;</w:t>
      </w:r>
    </w:p>
    <w:bookmarkEnd w:id="5"/>
    <w:bookmarkStart w:name="z8" w:id="6"/>
    <w:p>
      <w:pPr>
        <w:spacing w:after="0"/>
        <w:ind w:left="0"/>
        <w:jc w:val="both"/>
      </w:pP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жергілiктi атқарушы органдарының (163-6, 349-баптар) уәкiлеттiк берілген лауазымды адамдарының құқығы бар." деген сөздер "облыстардың, республикалық маңызы бар қаланың, астананың, аудандардың, облыстық маңызы бар қалалардың жергілiктi атқарушы органдарының (163-6, 165, 226 (бірінші және екінші бөліктері) 349-баптар) уәкiлеттiк берілген лауазымды адамдарының құқығы бар." деген сөздермен ауыстырылсын.</w:t>
      </w:r>
    </w:p>
    <w:bookmarkEnd w:id="6"/>
    <w:bookmarkStart w:name="z9" w:id="7"/>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w:t>
      </w:r>
    </w:p>
    <w:bookmarkEnd w:id="7"/>
    <w:bookmarkStart w:name="z10"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14-1-баптың</w:t>
      </w:r>
      <w:r>
        <w:rPr>
          <w:rFonts w:ascii="Times New Roman"/>
          <w:b w:val="false"/>
          <w:i w:val="false"/>
          <w:color w:val="000000"/>
          <w:sz w:val="28"/>
        </w:rPr>
        <w:t xml:space="preserve"> 1-тармағының 1) тармақшасындағы "(реконструкциялау), жергiлiктi маңызы бар ерекше қорғалатын табиғи аумақтарды құру және кеңейту мақсаттары үшін," деген сөздер "(реконструкциялау) мақсаттары үшін, индустриялық-инновациялық қызмет субъектілерінің индустриялық-инновациялық жобалары, жергiлiктi маңызы бар ерекше қорғалатын табиғи аумақтарды құру және кеңейту үшін" деген сөздермен ауыстырылсын;</w:t>
      </w:r>
    </w:p>
    <w:bookmarkEnd w:id="8"/>
    <w:bookmarkStart w:name="z11"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1-тармағының 2) тармақшасы мынадай редакцияда жазылсын:</w:t>
      </w:r>
    </w:p>
    <w:bookmarkEnd w:id="9"/>
    <w:bookmarkStart w:name="z12" w:id="10"/>
    <w:p>
      <w:pPr>
        <w:spacing w:after="0"/>
        <w:ind w:left="0"/>
        <w:jc w:val="both"/>
      </w:pPr>
      <w:r>
        <w:rPr>
          <w:rFonts w:ascii="Times New Roman"/>
          <w:b w:val="false"/>
          <w:i w:val="false"/>
          <w:color w:val="000000"/>
          <w:sz w:val="28"/>
        </w:rPr>
        <w:t xml:space="preserve">
      "2)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 мұнай және газ өңдеу объектілерін, жаңартылатын энергия көздерін пайдалану жөніндегі объектілерді салу (реконструкциялау) мақсаттары үшін, индустриялық-инновациялық қызмет субъектілерінің индустриялық-инновациялық жобалары үшін жер учаскелерін беру, сондай-ақ пайдалы қазбалардың кен орындары табылғанда және қазу үшін магистральдық құбыржолдар салу,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стратегиялық жобаларды іске асыру үшін жер учаскелерін мемлекет мұқтажына мәжбүрлеп иеліктен шығару;";</w:t>
      </w:r>
    </w:p>
    <w:bookmarkEnd w:id="10"/>
    <w:bookmarkStart w:name="z13"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48-баптың</w:t>
      </w:r>
      <w:r>
        <w:rPr>
          <w:rFonts w:ascii="Times New Roman"/>
          <w:b w:val="false"/>
          <w:i w:val="false"/>
          <w:color w:val="000000"/>
          <w:sz w:val="28"/>
        </w:rPr>
        <w:t xml:space="preserve"> 1-тармағының бірінші бөлігінің 18) тармақшасындағы "корпорацияларға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сауда-саттықтарда (конкурстарда, аукциондарда) жүзеге асырылады." деген сөздер "корпорацияларға;" деген сөзбен ауыстырылып, мынадай мазмұндағы 19) тармақшамен толықтырылсын:</w:t>
      </w:r>
    </w:p>
    <w:bookmarkEnd w:id="11"/>
    <w:bookmarkStart w:name="z14" w:id="12"/>
    <w:p>
      <w:pPr>
        <w:spacing w:after="0"/>
        <w:ind w:left="0"/>
        <w:jc w:val="both"/>
      </w:pPr>
      <w:r>
        <w:rPr>
          <w:rFonts w:ascii="Times New Roman"/>
          <w:b w:val="false"/>
          <w:i w:val="false"/>
          <w:color w:val="000000"/>
          <w:sz w:val="28"/>
        </w:rPr>
        <w:t>
      "19) индустриялық-инновациялық жобаларды іске асыру үшін индустриялық-инновациялық қызмет субъектілеріне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сауда-саттықтарда (конкурстарда, аукциондарда) жүзеге асырылады.".</w:t>
      </w:r>
    </w:p>
    <w:bookmarkEnd w:id="12"/>
    <w:bookmarkStart w:name="z15" w:id="13"/>
    <w:p>
      <w:pPr>
        <w:spacing w:after="0"/>
        <w:ind w:left="0"/>
        <w:jc w:val="both"/>
      </w:pP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14, 117-құжат; № 15, 120-құжат;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1) мазмұны 31-тараудың мынадай мазмұндағы жаңа 244-4-баптың тақырыбымен толықтырылсын:</w:t>
      </w:r>
    </w:p>
    <w:bookmarkEnd w:id="14"/>
    <w:p>
      <w:pPr>
        <w:spacing w:after="0"/>
        <w:ind w:left="0"/>
        <w:jc w:val="both"/>
      </w:pPr>
      <w:r>
        <w:rPr>
          <w:rFonts w:ascii="Times New Roman"/>
          <w:b w:val="false"/>
          <w:i w:val="false"/>
          <w:color w:val="000000"/>
          <w:sz w:val="28"/>
        </w:rPr>
        <w:t>
      "244-4-бап. Тазартылған алтынға салық салу";</w:t>
      </w:r>
    </w:p>
    <w:bookmarkStart w:name="z18"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1-тармағының 7) тармақшасы мынадай редакцияда жазылсын:</w:t>
      </w:r>
    </w:p>
    <w:bookmarkEnd w:id="15"/>
    <w:bookmarkStart w:name="z19" w:id="16"/>
    <w:p>
      <w:pPr>
        <w:spacing w:after="0"/>
        <w:ind w:left="0"/>
        <w:jc w:val="both"/>
      </w:pPr>
      <w:r>
        <w:rPr>
          <w:rFonts w:ascii="Times New Roman"/>
          <w:b w:val="false"/>
          <w:i w:val="false"/>
          <w:color w:val="000000"/>
          <w:sz w:val="28"/>
        </w:rPr>
        <w:t>
      "7) Қазақстан Республикасының Үкiметi белгілеген тәртіппен, Кеден одағына мүше мемлекеттерден импортталатын акцизделетін тауарларды (жеңіл автомобильдерді қоспағанда) алдағы уақытта алатыны туралы салық органдарына хабарлауға міндетті.";</w:t>
      </w:r>
    </w:p>
    <w:bookmarkEnd w:id="16"/>
    <w:bookmarkStart w:name="z20"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84-баптың</w:t>
      </w:r>
      <w:r>
        <w:rPr>
          <w:rFonts w:ascii="Times New Roman"/>
          <w:b w:val="false"/>
          <w:i w:val="false"/>
          <w:color w:val="000000"/>
          <w:sz w:val="28"/>
        </w:rPr>
        <w:t xml:space="preserve"> 2-тармағы мынадай мазмұндағы 8) тармақшамен толықтырылсын:</w:t>
      </w:r>
    </w:p>
    <w:bookmarkEnd w:id="17"/>
    <w:bookmarkStart w:name="z21" w:id="18"/>
    <w:p>
      <w:pPr>
        <w:spacing w:after="0"/>
        <w:ind w:left="0"/>
        <w:jc w:val="both"/>
      </w:pPr>
      <w:r>
        <w:rPr>
          <w:rFonts w:ascii="Times New Roman"/>
          <w:b w:val="false"/>
          <w:i w:val="false"/>
          <w:color w:val="000000"/>
          <w:sz w:val="28"/>
        </w:rPr>
        <w:t>
      "8) инвестициялық портфельді басқаруға арналған лицензия негізінде пайлық инвестициялық қор активтерін сенімгерлікпен басқаруды жүзеге асыратын басқарушы компаниялар үшін – Қазақстан Республикасының инвестициялық қорлар туралы заңнамасына сәйкес пайлық инвестициялық қорлар алған және мұндай басқарушы компанияның сыйақысын қоспағанда, пайлық инвестициялық қордың кастодианы солай деп таныған инвестициялық табыстар.";</w:t>
      </w:r>
    </w:p>
    <w:bookmarkEnd w:id="18"/>
    <w:bookmarkStart w:name="z22"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99-баптың</w:t>
      </w:r>
      <w:r>
        <w:rPr>
          <w:rFonts w:ascii="Times New Roman"/>
          <w:b w:val="false"/>
          <w:i w:val="false"/>
          <w:color w:val="000000"/>
          <w:sz w:val="28"/>
        </w:rPr>
        <w:t xml:space="preserve"> 1-тармағында:</w:t>
      </w:r>
    </w:p>
    <w:bookmarkEnd w:id="19"/>
    <w:bookmarkStart w:name="z23" w:id="20"/>
    <w:p>
      <w:pPr>
        <w:spacing w:after="0"/>
        <w:ind w:left="0"/>
        <w:jc w:val="both"/>
      </w:pPr>
      <w:r>
        <w:rPr>
          <w:rFonts w:ascii="Times New Roman"/>
          <w:b w:val="false"/>
          <w:i w:val="false"/>
          <w:color w:val="000000"/>
          <w:sz w:val="28"/>
        </w:rPr>
        <w:t>
      1) және 7) тармақшалар мынадай редакцияда жазылсын:</w:t>
      </w:r>
    </w:p>
    <w:bookmarkEnd w:id="20"/>
    <w:bookmarkStart w:name="z24" w:id="21"/>
    <w:p>
      <w:pPr>
        <w:spacing w:after="0"/>
        <w:ind w:left="0"/>
        <w:jc w:val="both"/>
      </w:pPr>
      <w:r>
        <w:rPr>
          <w:rFonts w:ascii="Times New Roman"/>
          <w:b w:val="false"/>
          <w:i w:val="false"/>
          <w:color w:val="000000"/>
          <w:sz w:val="28"/>
        </w:rPr>
        <w:t>
      "1) егер осы тармақтың 1-1) тармақшасында өзгеше белгіленбесе, тәуекелдiк инвестициялаудың жабық пайлық инвестициялық қорлары мен тәуекелдiк инвестициялаудың акционерлiк инвестициялық қорлары төлейтiндердi қоспағанда, дивидендтер;</w:t>
      </w:r>
    </w:p>
    <w:bookmarkEnd w:id="21"/>
    <w:bookmarkStart w:name="z25" w:id="22"/>
    <w:p>
      <w:pPr>
        <w:spacing w:after="0"/>
        <w:ind w:left="0"/>
        <w:jc w:val="both"/>
      </w:pPr>
      <w:r>
        <w:rPr>
          <w:rFonts w:ascii="Times New Roman"/>
          <w:b w:val="false"/>
          <w:i w:val="false"/>
          <w:color w:val="000000"/>
          <w:sz w:val="28"/>
        </w:rPr>
        <w:t>
      1-1) мынадай шарттарды бір мезгілде орындаған кезде:</w:t>
      </w:r>
    </w:p>
    <w:bookmarkEnd w:id="22"/>
    <w:bookmarkStart w:name="z26" w:id="23"/>
    <w:p>
      <w:pPr>
        <w:spacing w:after="0"/>
        <w:ind w:left="0"/>
        <w:jc w:val="both"/>
      </w:pPr>
      <w:r>
        <w:rPr>
          <w:rFonts w:ascii="Times New Roman"/>
          <w:b w:val="false"/>
          <w:i w:val="false"/>
          <w:color w:val="000000"/>
          <w:sz w:val="28"/>
        </w:rPr>
        <w:t>
      дивидендтерді есептеу күніне салық төлеуші тәуекелдік инвестициялаудың осындай акционерлік инвестициялық қорының акцияларына немесе қатысу үлестеріне үш жылдан астам иелік етсе;</w:t>
      </w:r>
    </w:p>
    <w:bookmarkEnd w:id="23"/>
    <w:bookmarkStart w:name="z27" w:id="24"/>
    <w:p>
      <w:pPr>
        <w:spacing w:after="0"/>
        <w:ind w:left="0"/>
        <w:jc w:val="both"/>
      </w:pPr>
      <w:r>
        <w:rPr>
          <w:rFonts w:ascii="Times New Roman"/>
          <w:b w:val="false"/>
          <w:i w:val="false"/>
          <w:color w:val="000000"/>
          <w:sz w:val="28"/>
        </w:rPr>
        <w:t>
      технологиялық дамыту саласындағы ұлттық даму институтының тәуекелдік инвестициялаудың осындай акционерлік инвестициялық қорының жарғылық капиталына қатысуы жиырма бес пайыздан астамды құраса, тәуекелдiк инвестициялаудың акционерлiк инвестициялық қорлары төлейтiн дивидендтер;";</w:t>
      </w:r>
    </w:p>
    <w:bookmarkEnd w:id="24"/>
    <w:bookmarkStart w:name="z28" w:id="25"/>
    <w:p>
      <w:pPr>
        <w:spacing w:after="0"/>
        <w:ind w:left="0"/>
        <w:jc w:val="both"/>
      </w:pPr>
      <w:r>
        <w:rPr>
          <w:rFonts w:ascii="Times New Roman"/>
          <w:b w:val="false"/>
          <w:i w:val="false"/>
          <w:color w:val="000000"/>
          <w:sz w:val="28"/>
        </w:rPr>
        <w:t>
      "7) Қазақстан Республикасының инвестициялық қорлар туралы заңнамасына сәйкес инвестициялық қызметтен акционерлiк инвестициялық қорлар алған және акционерлік инвестициялық қордың кастодианы ескерген инвестициялық табыстар;";</w:t>
      </w:r>
    </w:p>
    <w:bookmarkEnd w:id="25"/>
    <w:bookmarkStart w:name="z29"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133-баптың</w:t>
      </w:r>
      <w:r>
        <w:rPr>
          <w:rFonts w:ascii="Times New Roman"/>
          <w:b w:val="false"/>
          <w:i w:val="false"/>
          <w:color w:val="000000"/>
          <w:sz w:val="28"/>
        </w:rPr>
        <w:t xml:space="preserve"> 1-тармағы 4) тармақшадағы "мүліктің құнын азайтуға құқығы бар." деген сөздер "мүліктің құнын;" деген сөздермен ауыстырылып, мынадай мазмұндағы 5) тармақшамен толықтырылсын:</w:t>
      </w:r>
    </w:p>
    <w:bookmarkEnd w:id="26"/>
    <w:bookmarkStart w:name="z30" w:id="27"/>
    <w:p>
      <w:pPr>
        <w:spacing w:after="0"/>
        <w:ind w:left="0"/>
        <w:jc w:val="both"/>
      </w:pPr>
      <w:r>
        <w:rPr>
          <w:rFonts w:ascii="Times New Roman"/>
          <w:b w:val="false"/>
          <w:i w:val="false"/>
          <w:color w:val="000000"/>
          <w:sz w:val="28"/>
        </w:rPr>
        <w:t>
      "5) ғылым саласындағы уәкілетті органның қорытындысы бойынша ғылыми-зерттеу, ғылыми-техникалық және (немесе) тәжірибелік-конструкторлық деп танылған жұмыстарды орындауға тиісті салық кезеңдерінде нақты жұмсалған шығыстардың 50 пайызы мөлшерінде азайтуға құқығы бар. Осы тармақша Қазақстан Республикасының аумағында көрсетілген жұмыстардың нәтижесі енгізілген жағдайда, өнертабысты, пайдалы модельдерді, өнеркәсіптік үлгілерді қорғау саласындағы уәкілетті мемлекеттік орган салық төлеушіге берген, осындай жұмыстарды жүзеге асыру нәтижесінде алынған өнеркәсіптік меншік объектілеріне арналған қорғау құжаттары болған кезде қолданылады.</w:t>
      </w:r>
    </w:p>
    <w:bookmarkEnd w:id="27"/>
    <w:bookmarkStart w:name="z31" w:id="28"/>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жұмыстарға жатқызылатын жұмыстардың тізбесін, Қазақстан Республикасының аумағында ғылыми-зерттеу, ғылыми-техникалық және (немесе) тәжірибелік-конструкторлық жұмыстардың нәтижесін енгізуді растау тәртібін, сондай-ақ қорытындының нысаны мен оны беру тәртібін Қазақстан Республикасының Үкіметі бекітеді. Бұл ретте салық төлеушінің қорғау құжатын алуға арналған шығыстары ғылыми-зерттеу, ғылыми-техникалық және (немесе) тәжірибелік-конструкторлық жұмыстарды орындауға арналған шығыстар деп танылмайды.";</w:t>
      </w:r>
    </w:p>
    <w:bookmarkEnd w:id="28"/>
    <w:bookmarkStart w:name="z32"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237-бапта</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1-тармақ мынадай редакцияда жазылсын:</w:t>
      </w:r>
    </w:p>
    <w:bookmarkEnd w:id="30"/>
    <w:bookmarkStart w:name="z34" w:id="31"/>
    <w:p>
      <w:pPr>
        <w:spacing w:after="0"/>
        <w:ind w:left="0"/>
        <w:jc w:val="both"/>
      </w:pPr>
      <w:r>
        <w:rPr>
          <w:rFonts w:ascii="Times New Roman"/>
          <w:b w:val="false"/>
          <w:i w:val="false"/>
          <w:color w:val="000000"/>
          <w:sz w:val="28"/>
        </w:rPr>
        <w:t>
      "1. Егер осы бапта өзгеше көзделмесе, тауарларды өткізу бойынша айналым жасау күні:</w:t>
      </w:r>
    </w:p>
    <w:bookmarkEnd w:id="31"/>
    <w:bookmarkStart w:name="z35" w:id="32"/>
    <w:p>
      <w:pPr>
        <w:spacing w:after="0"/>
        <w:ind w:left="0"/>
        <w:jc w:val="both"/>
      </w:pPr>
      <w:r>
        <w:rPr>
          <w:rFonts w:ascii="Times New Roman"/>
          <w:b w:val="false"/>
          <w:i w:val="false"/>
          <w:color w:val="000000"/>
          <w:sz w:val="28"/>
        </w:rPr>
        <w:t>
      егер тауар тұрған жерінде берілуге тиіс болса, тауарды шарттың талаптарына сәйкес оның тұрған жерінде сатып алушыға немесе ол айқындаған, тауарды жеткізуді жүзеге асыратын тұлғаға немесе ол сенім білдірген тұлғаға беру күні;</w:t>
      </w:r>
    </w:p>
    <w:bookmarkEnd w:id="32"/>
    <w:bookmarkStart w:name="z36" w:id="33"/>
    <w:p>
      <w:pPr>
        <w:spacing w:after="0"/>
        <w:ind w:left="0"/>
        <w:jc w:val="both"/>
      </w:pPr>
      <w:r>
        <w:rPr>
          <w:rFonts w:ascii="Times New Roman"/>
          <w:b w:val="false"/>
          <w:i w:val="false"/>
          <w:color w:val="000000"/>
          <w:sz w:val="28"/>
        </w:rPr>
        <w:t>
      егер сатушының тауарды сатып алушыға оның тұрған жерінде беру жөніндегі міндеті көзделмесе, тауарды шарт талаптарында айқындалған орында сатып алушыға немесе ол сенім білдірген тұлғаға беру күні болып табылады.</w:t>
      </w:r>
    </w:p>
    <w:bookmarkEnd w:id="33"/>
    <w:bookmarkStart w:name="z37" w:id="34"/>
    <w:p>
      <w:pPr>
        <w:spacing w:after="0"/>
        <w:ind w:left="0"/>
        <w:jc w:val="both"/>
      </w:pPr>
      <w:r>
        <w:rPr>
          <w:rFonts w:ascii="Times New Roman"/>
          <w:b w:val="false"/>
          <w:i w:val="false"/>
          <w:color w:val="000000"/>
          <w:sz w:val="28"/>
        </w:rPr>
        <w:t>
      Жұмыстарды, көрсетілетін қызметтерді өткізу бойынша айналым жасау күні жұмыстар орындау, қызметтер көрсету күні болып табылады.</w:t>
      </w:r>
    </w:p>
    <w:bookmarkEnd w:id="34"/>
    <w:bookmarkStart w:name="z38" w:id="35"/>
    <w:p>
      <w:pPr>
        <w:spacing w:after="0"/>
        <w:ind w:left="0"/>
        <w:jc w:val="both"/>
      </w:pPr>
      <w:r>
        <w:rPr>
          <w:rFonts w:ascii="Times New Roman"/>
          <w:b w:val="false"/>
          <w:i w:val="false"/>
          <w:color w:val="000000"/>
          <w:sz w:val="28"/>
        </w:rPr>
        <w:t>
      Бұл ретте қол қойылған:</w:t>
      </w:r>
    </w:p>
    <w:bookmarkEnd w:id="35"/>
    <w:bookmarkStart w:name="z39" w:id="36"/>
    <w:p>
      <w:pPr>
        <w:spacing w:after="0"/>
        <w:ind w:left="0"/>
        <w:jc w:val="both"/>
      </w:pPr>
      <w:r>
        <w:rPr>
          <w:rFonts w:ascii="Times New Roman"/>
          <w:b w:val="false"/>
          <w:i w:val="false"/>
          <w:color w:val="000000"/>
          <w:sz w:val="28"/>
        </w:rPr>
        <w:t>
      орындалған жұмыстар, көрсетілген қызметтер актісінде;</w:t>
      </w:r>
    </w:p>
    <w:bookmarkEnd w:id="36"/>
    <w:bookmarkStart w:name="z40" w:id="37"/>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және (немесе) Қазақстан Республикасының көлік туралы заңнамасына және (немесе) Қазақстан Республикасы мен басқа мемлекеттер арасында қол қойылған, жүктерді темір жол көлігімен тасымалдауды жүзеге асыру кезінде темір жол ынтымақтастығы саласындағы шарттарға (келісімдерге) сәйкес ресімделген, жұмыстарды орындау, қызметтерді көрсету фактісін растайтын құжатта (шот-фактурадан басқа) көрсетілген жұмыстарды орындау, қызметтерді көрсету күні жұмыстар орындалған, қызметтер көрсетілген күн деп танылады.";</w:t>
      </w:r>
    </w:p>
    <w:bookmarkEnd w:id="37"/>
    <w:bookmarkStart w:name="z41" w:id="38"/>
    <w:p>
      <w:pPr>
        <w:spacing w:after="0"/>
        <w:ind w:left="0"/>
        <w:jc w:val="both"/>
      </w:pPr>
      <w:r>
        <w:rPr>
          <w:rFonts w:ascii="Times New Roman"/>
          <w:b w:val="false"/>
          <w:i w:val="false"/>
          <w:color w:val="000000"/>
          <w:sz w:val="28"/>
        </w:rPr>
        <w:t>
      мынадай мазмұндағы 1-1-тармақпен толықтырылсын:</w:t>
      </w:r>
    </w:p>
    <w:bookmarkEnd w:id="38"/>
    <w:bookmarkStart w:name="z42" w:id="39"/>
    <w:p>
      <w:pPr>
        <w:spacing w:after="0"/>
        <w:ind w:left="0"/>
        <w:jc w:val="both"/>
      </w:pPr>
      <w:r>
        <w:rPr>
          <w:rFonts w:ascii="Times New Roman"/>
          <w:b w:val="false"/>
          <w:i w:val="false"/>
          <w:color w:val="000000"/>
          <w:sz w:val="28"/>
        </w:rPr>
        <w:t>
      "1-1. Осы баптың 1-тармағы үшінші бөлігінің екінші, үшінші абзацтарында көрсетілген құжаттарда жұмыстарды орындаудың, қызметтерді көрсетудің күні бір күннен артық болған кезде оның неғұрлым ертерек күні жұмыстарды орындау, қызметтерді көрсету күні болып табылады.</w:t>
      </w:r>
    </w:p>
    <w:bookmarkEnd w:id="39"/>
    <w:bookmarkStart w:name="z43" w:id="40"/>
    <w:p>
      <w:pPr>
        <w:spacing w:after="0"/>
        <w:ind w:left="0"/>
        <w:jc w:val="both"/>
      </w:pPr>
      <w:r>
        <w:rPr>
          <w:rFonts w:ascii="Times New Roman"/>
          <w:b w:val="false"/>
          <w:i w:val="false"/>
          <w:color w:val="000000"/>
          <w:sz w:val="28"/>
        </w:rPr>
        <w:t>
      Егер осы баптың 1-тармағы үшінші бөлігінің екінші, үшінші абзацтарында көрсетілген құжаттарда жұмыстарды орындау, қызметтерді көрсету күні көрсетілмесе, онда осы баптың 1-тармағы үшінші бөлігінің екінші, үшінші абзацтарында көрсетілген құжаттар ресімделген күн жұмыстарды орындау, қызметтерді көрсету күні болып табылады.";</w:t>
      </w:r>
    </w:p>
    <w:bookmarkEnd w:id="40"/>
    <w:bookmarkStart w:name="z44" w:id="41"/>
    <w:p>
      <w:pPr>
        <w:spacing w:after="0"/>
        <w:ind w:left="0"/>
        <w:jc w:val="both"/>
      </w:pPr>
      <w:r>
        <w:rPr>
          <w:rFonts w:ascii="Times New Roman"/>
          <w:b w:val="false"/>
          <w:i w:val="false"/>
          <w:color w:val="000000"/>
          <w:sz w:val="28"/>
        </w:rPr>
        <w:t>
      8 және 9-тармақтар мынадай редакцияда жазылсын:</w:t>
      </w:r>
    </w:p>
    <w:bookmarkEnd w:id="41"/>
    <w:bookmarkStart w:name="z45" w:id="42"/>
    <w:p>
      <w:pPr>
        <w:spacing w:after="0"/>
        <w:ind w:left="0"/>
        <w:jc w:val="both"/>
      </w:pPr>
      <w:r>
        <w:rPr>
          <w:rFonts w:ascii="Times New Roman"/>
          <w:b w:val="false"/>
          <w:i w:val="false"/>
          <w:color w:val="000000"/>
          <w:sz w:val="28"/>
        </w:rPr>
        <w:t>
      "8. Күнтізбелік жыл ішінде осы баптың 1-тармағы үшінші бөлігінің екінші, үшінші абзацтарында көрсетілген құжаттар болмаған кезде:</w:t>
      </w:r>
    </w:p>
    <w:bookmarkEnd w:id="42"/>
    <w:bookmarkStart w:name="z46" w:id="43"/>
    <w:p>
      <w:pPr>
        <w:spacing w:after="0"/>
        <w:ind w:left="0"/>
        <w:jc w:val="both"/>
      </w:pPr>
      <w:r>
        <w:rPr>
          <w:rFonts w:ascii="Times New Roman"/>
          <w:b w:val="false"/>
          <w:i w:val="false"/>
          <w:color w:val="000000"/>
          <w:sz w:val="28"/>
        </w:rPr>
        <w:t>
      1) қосылған құн салығы көрсетiлiп, шот-фактура жазылған күннің;</w:t>
      </w:r>
    </w:p>
    <w:bookmarkEnd w:id="43"/>
    <w:bookmarkStart w:name="z47" w:id="44"/>
    <w:p>
      <w:pPr>
        <w:spacing w:after="0"/>
        <w:ind w:left="0"/>
        <w:jc w:val="both"/>
      </w:pPr>
      <w:r>
        <w:rPr>
          <w:rFonts w:ascii="Times New Roman"/>
          <w:b w:val="false"/>
          <w:i w:val="false"/>
          <w:color w:val="000000"/>
          <w:sz w:val="28"/>
        </w:rPr>
        <w:t>
      2) әрбiр төлемдi (есеп айырысу нысанына қарамастан) алу күнiнің қайсысы бiрiншi басталса, сол күн өткізу бойынша айналым жасау күні болып табылады.</w:t>
      </w:r>
    </w:p>
    <w:bookmarkEnd w:id="44"/>
    <w:bookmarkStart w:name="z48" w:id="45"/>
    <w:p>
      <w:pPr>
        <w:spacing w:after="0"/>
        <w:ind w:left="0"/>
        <w:jc w:val="both"/>
      </w:pPr>
      <w:r>
        <w:rPr>
          <w:rFonts w:ascii="Times New Roman"/>
          <w:b w:val="false"/>
          <w:i w:val="false"/>
          <w:color w:val="000000"/>
          <w:sz w:val="28"/>
        </w:rPr>
        <w:t>
      9. Қазақстан Республикасында қосылған құн салығын төлеушi болып табылмайтын және қызметiн филиалдар, өкiлдiктер арқылы жүзеге асырмайтын резидент еместен жұмыстарды, көрсетілген қызметтерді сатып алған жағдайда, қол қойылған:</w:t>
      </w:r>
    </w:p>
    <w:bookmarkEnd w:id="45"/>
    <w:bookmarkStart w:name="z49" w:id="46"/>
    <w:p>
      <w:pPr>
        <w:spacing w:after="0"/>
        <w:ind w:left="0"/>
        <w:jc w:val="both"/>
      </w:pPr>
      <w:r>
        <w:rPr>
          <w:rFonts w:ascii="Times New Roman"/>
          <w:b w:val="false"/>
          <w:i w:val="false"/>
          <w:color w:val="000000"/>
          <w:sz w:val="28"/>
        </w:rPr>
        <w:t>
      орындалған жұмыстар, көрсетілген қызметтер актісінде;</w:t>
      </w:r>
    </w:p>
    <w:bookmarkEnd w:id="46"/>
    <w:bookmarkStart w:name="z50" w:id="47"/>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және (немесе) Қазақстан Республикасының көлік туралы заңнамасына және (немесе) Қазақстан Республикасы мен басқа да мемлекеттер арасында қол қойылған, жүктерді темір жол көлігімен тасымалдауды жүзеге асыру кезінде темір жол ынтымақтастығы саласындағы шарттарға (келісімдерге) сәйкес ресімделген, жұмыстарды орындау, қызметтерді көрсету фактісін растайтын құжатта көрсетілген жұмыстарды орындау, қызметтерді көрсету күні сатып алу бойынша айналым жасау күнi деп танылады.</w:t>
      </w:r>
    </w:p>
    <w:bookmarkEnd w:id="47"/>
    <w:bookmarkStart w:name="z51" w:id="48"/>
    <w:p>
      <w:pPr>
        <w:spacing w:after="0"/>
        <w:ind w:left="0"/>
        <w:jc w:val="both"/>
      </w:pPr>
      <w:r>
        <w:rPr>
          <w:rFonts w:ascii="Times New Roman"/>
          <w:b w:val="false"/>
          <w:i w:val="false"/>
          <w:color w:val="000000"/>
          <w:sz w:val="28"/>
        </w:rPr>
        <w:t>
      Егер осы тармақтың бірінші бөлігінің екінші, үшінші абзацтарында көрсетілген құжаттарда жұмыстарды орындау, қызметтерді көрсету күні көрсетілмесе, онда осы тармақтың бірінші бөлігінің екінші, үшінші абзацтарында көрсетілген құжаттар ресімделген күн жұмыстарды орындау, қызметтерді көрсету күні болып табылады.</w:t>
      </w:r>
    </w:p>
    <w:bookmarkEnd w:id="48"/>
    <w:bookmarkStart w:name="z52" w:id="49"/>
    <w:p>
      <w:pPr>
        <w:spacing w:after="0"/>
        <w:ind w:left="0"/>
        <w:jc w:val="both"/>
      </w:pPr>
      <w:r>
        <w:rPr>
          <w:rFonts w:ascii="Times New Roman"/>
          <w:b w:val="false"/>
          <w:i w:val="false"/>
          <w:color w:val="000000"/>
          <w:sz w:val="28"/>
        </w:rPr>
        <w:t>
      Осы тармақтың бірінші бөлігінің екінші, үшінші абзацтарында көрсетілген құжаттарда жұмыстарды орындаудың, қызметтерді көрсетудің күні бір күннен артық болған кезде оның неғұрлым ертерек күні жұмыстарды орындау, қызметтерді көрсету күні болып табылады.";</w:t>
      </w:r>
    </w:p>
    <w:bookmarkEnd w:id="49"/>
    <w:bookmarkStart w:name="z53" w:id="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243-бапта</w:t>
      </w:r>
      <w:r>
        <w:rPr>
          <w:rFonts w:ascii="Times New Roman"/>
          <w:b w:val="false"/>
          <w:i w:val="false"/>
          <w:color w:val="000000"/>
          <w:sz w:val="28"/>
        </w:rPr>
        <w:t>:</w:t>
      </w:r>
    </w:p>
    <w:bookmarkEnd w:id="50"/>
    <w:bookmarkStart w:name="z54" w:id="51"/>
    <w:p>
      <w:pPr>
        <w:spacing w:after="0"/>
        <w:ind w:left="0"/>
        <w:jc w:val="both"/>
      </w:pPr>
      <w:r>
        <w:rPr>
          <w:rFonts w:ascii="Times New Roman"/>
          <w:b w:val="false"/>
          <w:i w:val="false"/>
          <w:color w:val="000000"/>
          <w:sz w:val="28"/>
        </w:rPr>
        <w:t>
      1-тармақтың 2) және 3) тармақшаларында "жүктің кедендік декларациясы" және "жүктің толық кедендік декларациясы" деген сөздер тиісінше "тауарларға декларацияның көшірмесі" және "тауарларға толық декларацияның көшірмесі" деген сөздермен ауыстырылсын;</w:t>
      </w:r>
    </w:p>
    <w:bookmarkEnd w:id="51"/>
    <w:bookmarkStart w:name="z55" w:id="52"/>
    <w:p>
      <w:pPr>
        <w:spacing w:after="0"/>
        <w:ind w:left="0"/>
        <w:jc w:val="both"/>
      </w:pPr>
      <w:r>
        <w:rPr>
          <w:rFonts w:ascii="Times New Roman"/>
          <w:b w:val="false"/>
          <w:i w:val="false"/>
          <w:color w:val="000000"/>
          <w:sz w:val="28"/>
        </w:rPr>
        <w:t>
      2-тармақта:</w:t>
      </w:r>
    </w:p>
    <w:bookmarkEnd w:id="52"/>
    <w:bookmarkStart w:name="z56" w:id="53"/>
    <w:p>
      <w:pPr>
        <w:spacing w:after="0"/>
        <w:ind w:left="0"/>
        <w:jc w:val="both"/>
      </w:pPr>
      <w:r>
        <w:rPr>
          <w:rFonts w:ascii="Times New Roman"/>
          <w:b w:val="false"/>
          <w:i w:val="false"/>
          <w:color w:val="000000"/>
          <w:sz w:val="28"/>
        </w:rPr>
        <w:t>
      1) және 2) тармақшалардағы "жүктің кедендiк декларациясы" деген сөздер "тауарларға декларацияның көшірмелері" деген сөздермен ауыстырылсын;</w:t>
      </w:r>
    </w:p>
    <w:bookmarkEnd w:id="53"/>
    <w:bookmarkStart w:name="z57" w:id="54"/>
    <w:p>
      <w:pPr>
        <w:spacing w:after="0"/>
        <w:ind w:left="0"/>
        <w:jc w:val="both"/>
      </w:pPr>
      <w:r>
        <w:rPr>
          <w:rFonts w:ascii="Times New Roman"/>
          <w:b w:val="false"/>
          <w:i w:val="false"/>
          <w:color w:val="000000"/>
          <w:sz w:val="28"/>
        </w:rPr>
        <w:t>
      3) және 4) тармақшалардағы "жүктің кедендiк декларациясының" деген сөздер "тауарларға декларацияның" деген сөздермен ауыстырылсын.";</w:t>
      </w:r>
    </w:p>
    <w:bookmarkEnd w:id="54"/>
    <w:bookmarkStart w:name="z58" w:id="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244-бапта</w:t>
      </w:r>
      <w:r>
        <w:rPr>
          <w:rFonts w:ascii="Times New Roman"/>
          <w:b w:val="false"/>
          <w:i w:val="false"/>
          <w:color w:val="000000"/>
          <w:sz w:val="28"/>
        </w:rPr>
        <w:t>:</w:t>
      </w:r>
    </w:p>
    <w:bookmarkEnd w:id="55"/>
    <w:bookmarkStart w:name="z59" w:id="56"/>
    <w:p>
      <w:pPr>
        <w:spacing w:after="0"/>
        <w:ind w:left="0"/>
        <w:jc w:val="both"/>
      </w:pPr>
      <w:r>
        <w:rPr>
          <w:rFonts w:ascii="Times New Roman"/>
          <w:b w:val="false"/>
          <w:i w:val="false"/>
          <w:color w:val="000000"/>
          <w:sz w:val="28"/>
        </w:rPr>
        <w:t>
      2-тармақ мынадай редакцияда жазылсын:</w:t>
      </w:r>
    </w:p>
    <w:bookmarkEnd w:id="56"/>
    <w:bookmarkStart w:name="z60" w:id="57"/>
    <w:p>
      <w:pPr>
        <w:spacing w:after="0"/>
        <w:ind w:left="0"/>
        <w:jc w:val="both"/>
      </w:pPr>
      <w:r>
        <w:rPr>
          <w:rFonts w:ascii="Times New Roman"/>
          <w:b w:val="false"/>
          <w:i w:val="false"/>
          <w:color w:val="000000"/>
          <w:sz w:val="28"/>
        </w:rPr>
        <w:t>
      "2. Егер тасымалдауды ресiмдеу осы баптың 3-тармағында белгіленген бiрыңғай халықаралық тасымалдау құжаттарымен жүзеге асырылған болса, осы баптың 1-тармағының мақсаты үшiн тасымалдау халықаралық тасымалдау деп есептеледi.";</w:t>
      </w:r>
    </w:p>
    <w:bookmarkEnd w:id="57"/>
    <w:bookmarkStart w:name="z61" w:id="58"/>
    <w:p>
      <w:pPr>
        <w:spacing w:after="0"/>
        <w:ind w:left="0"/>
        <w:jc w:val="both"/>
      </w:pPr>
      <w:r>
        <w:rPr>
          <w:rFonts w:ascii="Times New Roman"/>
          <w:b w:val="false"/>
          <w:i w:val="false"/>
          <w:color w:val="000000"/>
          <w:sz w:val="28"/>
        </w:rPr>
        <w:t>
      3-тармақтың 1) тармақшасының жетінші және сегізінші абзацтары мынадай редакцияда жазылсын:</w:t>
      </w:r>
    </w:p>
    <w:bookmarkEnd w:id="58"/>
    <w:bookmarkStart w:name="z62" w:id="59"/>
    <w:p>
      <w:pPr>
        <w:spacing w:after="0"/>
        <w:ind w:left="0"/>
        <w:jc w:val="both"/>
      </w:pPr>
      <w:r>
        <w:rPr>
          <w:rFonts w:ascii="Times New Roman"/>
          <w:b w:val="false"/>
          <w:i w:val="false"/>
          <w:color w:val="000000"/>
          <w:sz w:val="28"/>
        </w:rPr>
        <w:t>
      "есеп-қисап кезеңi iшiнде экспорттың және ішкі тұтыну үшін шығарудың кедендік рәсімдеріне орналастырылған тауарларға декларацияның көшірмесі не есеп-қисап кезеңi iшiнде кедендік транзиттің кедендік рәсіміне орналастырылған тауарларға декларация;</w:t>
      </w:r>
    </w:p>
    <w:bookmarkEnd w:id="59"/>
    <w:bookmarkStart w:name="z63" w:id="60"/>
    <w:p>
      <w:pPr>
        <w:spacing w:after="0"/>
        <w:ind w:left="0"/>
        <w:jc w:val="both"/>
      </w:pPr>
      <w:r>
        <w:rPr>
          <w:rFonts w:ascii="Times New Roman"/>
          <w:b w:val="false"/>
          <w:i w:val="false"/>
          <w:color w:val="000000"/>
          <w:sz w:val="28"/>
        </w:rPr>
        <w:t>
      орындалған жұмыстардың актiлерi,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жүктердi қабылдап алу-тапсыру актiлерi;";</w:t>
      </w:r>
    </w:p>
    <w:bookmarkEnd w:id="60"/>
    <w:bookmarkStart w:name="z64" w:id="61"/>
    <w:p>
      <w:pPr>
        <w:spacing w:after="0"/>
        <w:ind w:left="0"/>
        <w:jc w:val="both"/>
      </w:pPr>
      <w:r>
        <w:rPr>
          <w:rFonts w:ascii="Times New Roman"/>
          <w:b w:val="false"/>
          <w:i w:val="false"/>
          <w:color w:val="000000"/>
          <w:sz w:val="28"/>
        </w:rPr>
        <w:t>
      9) мынадай мазмұндағы 244-4-баппен толықтырылсын:</w:t>
      </w:r>
    </w:p>
    <w:bookmarkEnd w:id="61"/>
    <w:p>
      <w:pPr>
        <w:spacing w:after="0"/>
        <w:ind w:left="0"/>
        <w:jc w:val="both"/>
      </w:pPr>
      <w:r>
        <w:rPr>
          <w:rFonts w:ascii="Times New Roman"/>
          <w:b w:val="false"/>
          <w:i w:val="false"/>
          <w:color w:val="000000"/>
          <w:sz w:val="28"/>
        </w:rPr>
        <w:t>
      "244-4-бап. Тазартылған алтынға салық салу</w:t>
      </w:r>
    </w:p>
    <w:bookmarkStart w:name="z66" w:id="62"/>
    <w:p>
      <w:pPr>
        <w:spacing w:after="0"/>
        <w:ind w:left="0"/>
        <w:jc w:val="both"/>
      </w:pPr>
      <w:r>
        <w:rPr>
          <w:rFonts w:ascii="Times New Roman"/>
          <w:b w:val="false"/>
          <w:i w:val="false"/>
          <w:color w:val="000000"/>
          <w:sz w:val="28"/>
        </w:rPr>
        <w:t>
      1. Алтын өндіруді және шығаруды жүзеге асыратын салық төлеушілердің алтын-валюта активтерін толықтыру үшін өз өндірісі шикізатынан тазартылған алтынды Қазақстан Республикасының Ұлттық Банкіне өткізуі бойынша айналымға нөлдік мөлшерлеме бойынша қосылған құн салығы салынады.</w:t>
      </w:r>
    </w:p>
    <w:bookmarkEnd w:id="62"/>
    <w:bookmarkStart w:name="z67" w:id="63"/>
    <w:p>
      <w:pPr>
        <w:spacing w:after="0"/>
        <w:ind w:left="0"/>
        <w:jc w:val="both"/>
      </w:pPr>
      <w:r>
        <w:rPr>
          <w:rFonts w:ascii="Times New Roman"/>
          <w:b w:val="false"/>
          <w:i w:val="false"/>
          <w:color w:val="000000"/>
          <w:sz w:val="28"/>
        </w:rPr>
        <w:t>
      2. Мыналар:</w:t>
      </w:r>
    </w:p>
    <w:bookmarkEnd w:id="63"/>
    <w:bookmarkStart w:name="z68" w:id="64"/>
    <w:p>
      <w:pPr>
        <w:spacing w:after="0"/>
        <w:ind w:left="0"/>
        <w:jc w:val="both"/>
      </w:pPr>
      <w:r>
        <w:rPr>
          <w:rFonts w:ascii="Times New Roman"/>
          <w:b w:val="false"/>
          <w:i w:val="false"/>
          <w:color w:val="000000"/>
          <w:sz w:val="28"/>
        </w:rPr>
        <w:t>
      1) салық төлеуші мен Қазақстан Республикасының Ұлттық Банкі арасында жасалған алтын-валюта активтерін толықтыру үшін тазартылған алтынды сатып алу-сатудың жалпы талаптары туралы шарт;</w:t>
      </w:r>
    </w:p>
    <w:bookmarkEnd w:id="64"/>
    <w:bookmarkStart w:name="z69" w:id="65"/>
    <w:p>
      <w:pPr>
        <w:spacing w:after="0"/>
        <w:ind w:left="0"/>
        <w:jc w:val="both"/>
      </w:pPr>
      <w:r>
        <w:rPr>
          <w:rFonts w:ascii="Times New Roman"/>
          <w:b w:val="false"/>
          <w:i w:val="false"/>
          <w:color w:val="000000"/>
          <w:sz w:val="28"/>
        </w:rPr>
        <w:t>
      2) Қазақстан Республикасының Ұлттық Банкіне өткізілген тазартылған алтын құнын растайтын құжаттардың көшірмесі;</w:t>
      </w:r>
    </w:p>
    <w:bookmarkEnd w:id="65"/>
    <w:bookmarkStart w:name="z70" w:id="66"/>
    <w:p>
      <w:pPr>
        <w:spacing w:after="0"/>
        <w:ind w:left="0"/>
        <w:jc w:val="both"/>
      </w:pPr>
      <w:r>
        <w:rPr>
          <w:rFonts w:ascii="Times New Roman"/>
          <w:b w:val="false"/>
          <w:i w:val="false"/>
          <w:color w:val="000000"/>
          <w:sz w:val="28"/>
        </w:rPr>
        <w:t>
      3) тазартылған алтын саны көрсетіле отырып, Қазақстан Республикасы Ұлттық Банкінің тазартылған алтынды алғанын растайтын құжаттардың көшірмесі осы баптың 1-тармағында көрсетілген, нөлдік мөлшерлеме бойынша салық салынатын айналымдарды растайтын құжаттар болып табылады.";</w:t>
      </w:r>
    </w:p>
    <w:bookmarkEnd w:id="66"/>
    <w:bookmarkStart w:name="z71" w:id="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248-бапта</w:t>
      </w:r>
      <w:r>
        <w:rPr>
          <w:rFonts w:ascii="Times New Roman"/>
          <w:b w:val="false"/>
          <w:i w:val="false"/>
          <w:color w:val="000000"/>
          <w:sz w:val="28"/>
        </w:rPr>
        <w:t>:</w:t>
      </w:r>
    </w:p>
    <w:bookmarkEnd w:id="67"/>
    <w:bookmarkStart w:name="z72" w:id="68"/>
    <w:p>
      <w:pPr>
        <w:spacing w:after="0"/>
        <w:ind w:left="0"/>
        <w:jc w:val="both"/>
      </w:pPr>
      <w:r>
        <w:rPr>
          <w:rFonts w:ascii="Times New Roman"/>
          <w:b w:val="false"/>
          <w:i w:val="false"/>
          <w:color w:val="000000"/>
          <w:sz w:val="28"/>
        </w:rPr>
        <w:t>
      16) тармақша мынадай редакцияда жазылсын:</w:t>
      </w:r>
    </w:p>
    <w:bookmarkEnd w:id="68"/>
    <w:bookmarkStart w:name="z73" w:id="69"/>
    <w:p>
      <w:pPr>
        <w:spacing w:after="0"/>
        <w:ind w:left="0"/>
        <w:jc w:val="both"/>
      </w:pPr>
      <w:r>
        <w:rPr>
          <w:rFonts w:ascii="Times New Roman"/>
          <w:b w:val="false"/>
          <w:i w:val="false"/>
          <w:color w:val="000000"/>
          <w:sz w:val="28"/>
        </w:rPr>
        <w:t>
      "16) егер осы Кодекстің 244-4-бабында өзгеше белгіленбесе, тазартылған қымбат бағалы металдарды – өз өндірісі шикізатынан дайындалған алтынды, платинаны;";</w:t>
      </w:r>
    </w:p>
    <w:bookmarkEnd w:id="69"/>
    <w:bookmarkStart w:name="z74" w:id="70"/>
    <w:p>
      <w:pPr>
        <w:spacing w:after="0"/>
        <w:ind w:left="0"/>
        <w:jc w:val="both"/>
      </w:pPr>
      <w:r>
        <w:rPr>
          <w:rFonts w:ascii="Times New Roman"/>
          <w:b w:val="false"/>
          <w:i w:val="false"/>
          <w:color w:val="000000"/>
          <w:sz w:val="28"/>
        </w:rPr>
        <w:t>
      16-1) тармақшадағы "бір мезгілде мынадай талаптарға сәйкес болған:" деген сөздер "егер осы Кодекстің 244-4-бабында өзгеше белгіленбесе, бір мезгілде мынадай талаптарға сәйкес болған:" деген сөздермен ауыстырылсын;</w:t>
      </w:r>
    </w:p>
    <w:bookmarkEnd w:id="70"/>
    <w:bookmarkStart w:name="z75" w:id="7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262-баптың</w:t>
      </w:r>
      <w:r>
        <w:rPr>
          <w:rFonts w:ascii="Times New Roman"/>
          <w:b w:val="false"/>
          <w:i w:val="false"/>
          <w:color w:val="000000"/>
          <w:sz w:val="28"/>
        </w:rPr>
        <w:t xml:space="preserve"> 6-тармағы мынадай редакцияда жазылсын:</w:t>
      </w:r>
    </w:p>
    <w:bookmarkEnd w:id="71"/>
    <w:bookmarkStart w:name="z76" w:id="72"/>
    <w:p>
      <w:pPr>
        <w:spacing w:after="0"/>
        <w:ind w:left="0"/>
        <w:jc w:val="both"/>
      </w:pPr>
      <w:r>
        <w:rPr>
          <w:rFonts w:ascii="Times New Roman"/>
          <w:b w:val="false"/>
          <w:i w:val="false"/>
          <w:color w:val="000000"/>
          <w:sz w:val="28"/>
        </w:rPr>
        <w:t>
      "6. Есепке жатқызудың бөлек әдісін пайдаланатын қосылған құн салығын төлеушілердің бір мезгілде салық салынатын және салық салынбайтын айналымдар мақсаттарында пайдаланылатын тауарлар, жұмыстар, көрсетілетін қызметтер бойынша есепке жатқызуға жататын қосылған құн салығының сомасын айқындау кезінде жалпы айналымдағы салық салынатын айналымның үлес салмағын қолдануға құқығы бар.";</w:t>
      </w:r>
    </w:p>
    <w:bookmarkEnd w:id="72"/>
    <w:bookmarkStart w:name="z77" w:id="7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263-баптың</w:t>
      </w:r>
      <w:r>
        <w:rPr>
          <w:rFonts w:ascii="Times New Roman"/>
          <w:b w:val="false"/>
          <w:i w:val="false"/>
          <w:color w:val="000000"/>
          <w:sz w:val="28"/>
        </w:rPr>
        <w:t xml:space="preserve"> 5-тармағының 2-1) тармақшасы мынадай редакцияда жазылсын:</w:t>
      </w:r>
    </w:p>
    <w:bookmarkEnd w:id="73"/>
    <w:bookmarkStart w:name="z78" w:id="74"/>
    <w:p>
      <w:pPr>
        <w:spacing w:after="0"/>
        <w:ind w:left="0"/>
        <w:jc w:val="both"/>
      </w:pPr>
      <w:r>
        <w:rPr>
          <w:rFonts w:ascii="Times New Roman"/>
          <w:b w:val="false"/>
          <w:i w:val="false"/>
          <w:color w:val="000000"/>
          <w:sz w:val="28"/>
        </w:rPr>
        <w:t>
      "2-1) тауарларды, жұмыстарды, көрсетілетін қызметтерді берушi мен алушының тұрған жерінің почталық индексі көрсетілмеген мекенжайы;";</w:t>
      </w:r>
    </w:p>
    <w:bookmarkEnd w:id="74"/>
    <w:bookmarkStart w:name="z79" w:id="7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276-12-бапта</w:t>
      </w:r>
      <w:r>
        <w:rPr>
          <w:rFonts w:ascii="Times New Roman"/>
          <w:b w:val="false"/>
          <w:i w:val="false"/>
          <w:color w:val="000000"/>
          <w:sz w:val="28"/>
        </w:rPr>
        <w:t>:</w:t>
      </w:r>
    </w:p>
    <w:bookmarkEnd w:id="75"/>
    <w:bookmarkStart w:name="z80" w:id="76"/>
    <w:p>
      <w:pPr>
        <w:spacing w:after="0"/>
        <w:ind w:left="0"/>
        <w:jc w:val="both"/>
      </w:pPr>
      <w:r>
        <w:rPr>
          <w:rFonts w:ascii="Times New Roman"/>
          <w:b w:val="false"/>
          <w:i w:val="false"/>
          <w:color w:val="000000"/>
          <w:sz w:val="28"/>
        </w:rPr>
        <w:t>
      2-тармақтағы "Экспортталатын" деген сөз "Экспортталатын немесе импортталатын" деген сөздермен ауыстырылсын;</w:t>
      </w:r>
    </w:p>
    <w:bookmarkEnd w:id="76"/>
    <w:bookmarkStart w:name="z81" w:id="77"/>
    <w:p>
      <w:pPr>
        <w:spacing w:after="0"/>
        <w:ind w:left="0"/>
        <w:jc w:val="both"/>
      </w:pPr>
      <w:r>
        <w:rPr>
          <w:rFonts w:ascii="Times New Roman"/>
          <w:b w:val="false"/>
          <w:i w:val="false"/>
          <w:color w:val="000000"/>
          <w:sz w:val="28"/>
        </w:rPr>
        <w:t>
      3 және 4-тармақтар мынадай редакцияда жазылсын:</w:t>
      </w:r>
    </w:p>
    <w:bookmarkEnd w:id="77"/>
    <w:bookmarkStart w:name="z82" w:id="78"/>
    <w:p>
      <w:pPr>
        <w:spacing w:after="0"/>
        <w:ind w:left="0"/>
        <w:jc w:val="both"/>
      </w:pPr>
      <w:r>
        <w:rPr>
          <w:rFonts w:ascii="Times New Roman"/>
          <w:b w:val="false"/>
          <w:i w:val="false"/>
          <w:color w:val="000000"/>
          <w:sz w:val="28"/>
        </w:rPr>
        <w:t>
      "3. Осы баптың 2-тармағының мақсаты үшiн мыналар:</w:t>
      </w:r>
    </w:p>
    <w:bookmarkEnd w:id="78"/>
    <w:bookmarkStart w:name="z83" w:id="79"/>
    <w:p>
      <w:pPr>
        <w:spacing w:after="0"/>
        <w:ind w:left="0"/>
        <w:jc w:val="both"/>
      </w:pPr>
      <w:r>
        <w:rPr>
          <w:rFonts w:ascii="Times New Roman"/>
          <w:b w:val="false"/>
          <w:i w:val="false"/>
          <w:color w:val="000000"/>
          <w:sz w:val="28"/>
        </w:rPr>
        <w:t>
      1) экспорттау жағдайында, тауарларды импорттаушыдан экспорттаушы алған, тауарларды әкелу және жанама салықтардың төленгенi туралы өтiнiштiң көшiрмесi;</w:t>
      </w:r>
    </w:p>
    <w:bookmarkEnd w:id="79"/>
    <w:bookmarkStart w:name="z84" w:id="80"/>
    <w:p>
      <w:pPr>
        <w:spacing w:after="0"/>
        <w:ind w:left="0"/>
        <w:jc w:val="both"/>
      </w:pPr>
      <w:r>
        <w:rPr>
          <w:rFonts w:ascii="Times New Roman"/>
          <w:b w:val="false"/>
          <w:i w:val="false"/>
          <w:color w:val="000000"/>
          <w:sz w:val="28"/>
        </w:rPr>
        <w:t>
      2) импорттау жағдайында, тауарларды Қазақстан Республикасының аумағына импорттаған салық төлеушіден алынған тауарларды әкелу және жанама салықтардың төленгенi туралы өтiнiштiң көшiрмесi;</w:t>
      </w:r>
    </w:p>
    <w:bookmarkEnd w:id="80"/>
    <w:bookmarkStart w:name="z85" w:id="81"/>
    <w:p>
      <w:pPr>
        <w:spacing w:after="0"/>
        <w:ind w:left="0"/>
        <w:jc w:val="both"/>
      </w:pPr>
      <w:r>
        <w:rPr>
          <w:rFonts w:ascii="Times New Roman"/>
          <w:b w:val="false"/>
          <w:i w:val="false"/>
          <w:color w:val="000000"/>
          <w:sz w:val="28"/>
        </w:rPr>
        <w:t>
      3) орындалған жұмыстардың актiлерi,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жүктердi қабылдап алу-тапсыру актiлерi;</w:t>
      </w:r>
    </w:p>
    <w:bookmarkEnd w:id="81"/>
    <w:bookmarkStart w:name="z86" w:id="82"/>
    <w:p>
      <w:pPr>
        <w:spacing w:after="0"/>
        <w:ind w:left="0"/>
        <w:jc w:val="both"/>
      </w:pPr>
      <w:r>
        <w:rPr>
          <w:rFonts w:ascii="Times New Roman"/>
          <w:b w:val="false"/>
          <w:i w:val="false"/>
          <w:color w:val="000000"/>
          <w:sz w:val="28"/>
        </w:rPr>
        <w:t>
      4) шот-фактуралар растайтын құжаттар болып табылады.</w:t>
      </w:r>
    </w:p>
    <w:bookmarkEnd w:id="82"/>
    <w:bookmarkStart w:name="z87" w:id="83"/>
    <w:p>
      <w:pPr>
        <w:spacing w:after="0"/>
        <w:ind w:left="0"/>
        <w:jc w:val="both"/>
      </w:pPr>
      <w:r>
        <w:rPr>
          <w:rFonts w:ascii="Times New Roman"/>
          <w:b w:val="false"/>
          <w:i w:val="false"/>
          <w:color w:val="000000"/>
          <w:sz w:val="28"/>
        </w:rPr>
        <w:t>
      4. Жүктерді магистральдық құбыржолдар жүйесі бойынша Кеден одағына мүше мемлекеттің бірінің аумағынан сол немесе Кеден одағына мүше басқа мемлекеттің аумағына Қазақстан Республикасының аумағы арқылы тасымалдау, егер тасымалдауды ресімдеу мынадай құжаттармен:</w:t>
      </w:r>
    </w:p>
    <w:bookmarkEnd w:id="83"/>
    <w:bookmarkStart w:name="z88" w:id="84"/>
    <w:p>
      <w:pPr>
        <w:spacing w:after="0"/>
        <w:ind w:left="0"/>
        <w:jc w:val="both"/>
      </w:pPr>
      <w:r>
        <w:rPr>
          <w:rFonts w:ascii="Times New Roman"/>
          <w:b w:val="false"/>
          <w:i w:val="false"/>
          <w:color w:val="000000"/>
          <w:sz w:val="28"/>
        </w:rPr>
        <w:t>
      1) орындалған жұмыстардың актiлерiмен,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жүктердi қабылдап алу-тапсыру актiлерiмен;</w:t>
      </w:r>
    </w:p>
    <w:bookmarkEnd w:id="84"/>
    <w:bookmarkStart w:name="z89" w:id="85"/>
    <w:p>
      <w:pPr>
        <w:spacing w:after="0"/>
        <w:ind w:left="0"/>
        <w:jc w:val="both"/>
      </w:pPr>
      <w:r>
        <w:rPr>
          <w:rFonts w:ascii="Times New Roman"/>
          <w:b w:val="false"/>
          <w:i w:val="false"/>
          <w:color w:val="000000"/>
          <w:sz w:val="28"/>
        </w:rPr>
        <w:t>
      2) шот-фактуралармен жүзеге асырылса, халықаралық тасымалдау деп есептеледі.";</w:t>
      </w:r>
    </w:p>
    <w:bookmarkEnd w:id="85"/>
    <w:bookmarkStart w:name="z90" w:id="8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387-бап</w:t>
      </w:r>
      <w:r>
        <w:rPr>
          <w:rFonts w:ascii="Times New Roman"/>
          <w:b w:val="false"/>
          <w:i w:val="false"/>
          <w:color w:val="000000"/>
          <w:sz w:val="28"/>
        </w:rPr>
        <w:t xml:space="preserve"> мынадай мазмұндағы 3-1 және 3-2-тармақтармен толықтырылсын:</w:t>
      </w:r>
    </w:p>
    <w:bookmarkEnd w:id="86"/>
    <w:bookmarkStart w:name="z91" w:id="87"/>
    <w:p>
      <w:pPr>
        <w:spacing w:after="0"/>
        <w:ind w:left="0"/>
        <w:jc w:val="both"/>
      </w:pPr>
      <w:r>
        <w:rPr>
          <w:rFonts w:ascii="Times New Roman"/>
          <w:b w:val="false"/>
          <w:i w:val="false"/>
          <w:color w:val="000000"/>
          <w:sz w:val="28"/>
        </w:rPr>
        <w:t>
      "3-1. Қазақстан Республикасының инвестициялар туралы заңнамалық актісіне сәйкес Қазақстан Республикасының Үкіметі бекіткен инвестициялық стратегиялық жобалар тізбесінде көзделген инвестициялық стратегиялық жобаны іске асыруды Қазақстан Республикасының инвестициялар туралы заңнамалық актісіне сәйкес жасалған келісімшарт негізінде жүзеге асыратын заңды тұлғалар инвестициялық стратегиялық жобаны іске асыру үшін пайдаланылатын жер учаскелері бойынша жер салығын есептеу кезінде жер салығының тиісті мөлшерлемелеріне 0 коэффициентін қолданады.</w:t>
      </w:r>
    </w:p>
    <w:bookmarkEnd w:id="87"/>
    <w:bookmarkStart w:name="z92" w:id="88"/>
    <w:p>
      <w:pPr>
        <w:spacing w:after="0"/>
        <w:ind w:left="0"/>
        <w:jc w:val="both"/>
      </w:pPr>
      <w:r>
        <w:rPr>
          <w:rFonts w:ascii="Times New Roman"/>
          <w:b w:val="false"/>
          <w:i w:val="false"/>
          <w:color w:val="000000"/>
          <w:sz w:val="28"/>
        </w:rPr>
        <w:t>
      Осы тармақтың бірінші бөлігінің ережелері жер учаскесін немесе оның бір бөлігін (ондағы үйлермен, құрылыстармен, ғимараттармен бiрге не оларсыз) жалға, өзге де негіздерде пайдалануға беру жағдайларында қолданылмайды.</w:t>
      </w:r>
    </w:p>
    <w:bookmarkEnd w:id="88"/>
    <w:bookmarkStart w:name="z93" w:id="89"/>
    <w:p>
      <w:pPr>
        <w:spacing w:after="0"/>
        <w:ind w:left="0"/>
        <w:jc w:val="both"/>
      </w:pPr>
      <w:r>
        <w:rPr>
          <w:rFonts w:ascii="Times New Roman"/>
          <w:b w:val="false"/>
          <w:i w:val="false"/>
          <w:color w:val="000000"/>
          <w:sz w:val="28"/>
        </w:rPr>
        <w:t>
      Осы тармақтың ережелері келісімшарт жасалған айдың алғашқы күнінен бастап қолданылады және оның қолданысы келісімшарт жасалған күннен бастап жеті жылдан аспайды.</w:t>
      </w:r>
    </w:p>
    <w:bookmarkEnd w:id="89"/>
    <w:bookmarkStart w:name="z94" w:id="90"/>
    <w:p>
      <w:pPr>
        <w:spacing w:after="0"/>
        <w:ind w:left="0"/>
        <w:jc w:val="both"/>
      </w:pPr>
      <w:r>
        <w:rPr>
          <w:rFonts w:ascii="Times New Roman"/>
          <w:b w:val="false"/>
          <w:i w:val="false"/>
          <w:color w:val="000000"/>
          <w:sz w:val="28"/>
        </w:rPr>
        <w:t>
      3-2. Технологиялық парктер Қазақстан Республикасының индустриялық-инновациялық қызметті мемлекеттік қолдау туралы заңнамалық актісінде көзделген қызметтің негізгі түрін жүзеге асыру үшін бөлінген жер учаскелері бойынша жер салығын есептеу кезінде жер салығының тиісті мөлшерлемелеріне 0,1 коэффициентін қолданады.</w:t>
      </w:r>
    </w:p>
    <w:bookmarkEnd w:id="90"/>
    <w:bookmarkStart w:name="z95" w:id="91"/>
    <w:p>
      <w:pPr>
        <w:spacing w:after="0"/>
        <w:ind w:left="0"/>
        <w:jc w:val="both"/>
      </w:pPr>
      <w:r>
        <w:rPr>
          <w:rFonts w:ascii="Times New Roman"/>
          <w:b w:val="false"/>
          <w:i w:val="false"/>
          <w:color w:val="000000"/>
          <w:sz w:val="28"/>
        </w:rPr>
        <w:t>
      Осы тармақтың ережелерін бір мезгілде мынадай талаптарға сәйкес келетін:</w:t>
      </w:r>
    </w:p>
    <w:bookmarkEnd w:id="91"/>
    <w:bookmarkStart w:name="z96" w:id="92"/>
    <w:p>
      <w:pPr>
        <w:spacing w:after="0"/>
        <w:ind w:left="0"/>
        <w:jc w:val="both"/>
      </w:pPr>
      <w:r>
        <w:rPr>
          <w:rFonts w:ascii="Times New Roman"/>
          <w:b w:val="false"/>
          <w:i w:val="false"/>
          <w:color w:val="000000"/>
          <w:sz w:val="28"/>
        </w:rPr>
        <w:t>
      1) Қазақстан Республикасының индустриялық-инновациялық қызметті мемлекеттік қолдау туралы заңнамасына сәйкес құрылған;</w:t>
      </w:r>
    </w:p>
    <w:bookmarkEnd w:id="92"/>
    <w:bookmarkStart w:name="z97" w:id="93"/>
    <w:p>
      <w:pPr>
        <w:spacing w:after="0"/>
        <w:ind w:left="0"/>
        <w:jc w:val="both"/>
      </w:pPr>
      <w:r>
        <w:rPr>
          <w:rFonts w:ascii="Times New Roman"/>
          <w:b w:val="false"/>
          <w:i w:val="false"/>
          <w:color w:val="000000"/>
          <w:sz w:val="28"/>
        </w:rPr>
        <w:t>
      2) осындай технологиялық парктердің жарғылық капиталы немесе акциялары (қатысу үлестері) құнының елу немесе одан астам пайызы технологиялық дамыту саласындағы ұлттық даму институтына тиесілі технологиялық парктер қолдануға құқылы.";</w:t>
      </w:r>
    </w:p>
    <w:bookmarkEnd w:id="93"/>
    <w:bookmarkStart w:name="z304" w:id="9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398-бап</w:t>
      </w:r>
      <w:r>
        <w:rPr>
          <w:rFonts w:ascii="Times New Roman"/>
          <w:b w:val="false"/>
          <w:i w:val="false"/>
          <w:color w:val="000000"/>
          <w:sz w:val="28"/>
        </w:rPr>
        <w:t xml:space="preserve"> мынадай мазмұндағы 6 және 7-тармақтармен толықтырылсын:</w:t>
      </w:r>
    </w:p>
    <w:bookmarkEnd w:id="94"/>
    <w:bookmarkStart w:name="z99" w:id="95"/>
    <w:p>
      <w:pPr>
        <w:spacing w:after="0"/>
        <w:ind w:left="0"/>
        <w:jc w:val="both"/>
      </w:pPr>
      <w:r>
        <w:rPr>
          <w:rFonts w:ascii="Times New Roman"/>
          <w:b w:val="false"/>
          <w:i w:val="false"/>
          <w:color w:val="000000"/>
          <w:sz w:val="28"/>
        </w:rPr>
        <w:t>
      "6. Қазақстан Республикасының инвестициялар туралы заңнамалық актісіне сәйкес Қазақстан Республикасының Үкіметі бекіткен инвестициялық стратегиялық жобалар тізбесінде көзделген инвестициялық стратегиялық жобаны іске асыруды жүзеге асыратын заңды тұлғалар пайдалануға алғаш берілген объектілер бойынша Қазақстан Республикасының инвестициялар туралы заңнамалық актісіне сәйкес жасалған келісімшарт негізінде салық базасына 0 пайыз мөлшерлеме бойынша мүлік салығын есептейді.</w:t>
      </w:r>
    </w:p>
    <w:bookmarkEnd w:id="95"/>
    <w:bookmarkStart w:name="z100" w:id="96"/>
    <w:p>
      <w:pPr>
        <w:spacing w:after="0"/>
        <w:ind w:left="0"/>
        <w:jc w:val="both"/>
      </w:pPr>
      <w:r>
        <w:rPr>
          <w:rFonts w:ascii="Times New Roman"/>
          <w:b w:val="false"/>
          <w:i w:val="false"/>
          <w:color w:val="000000"/>
          <w:sz w:val="28"/>
        </w:rPr>
        <w:t>
      Осы тармақтың бірінші абзацының ережелері салық салу объектілерін пайдалануға, сенімгерлікпен басқаруға немесе жалға беру жағдайларында қолданылмайды.</w:t>
      </w:r>
    </w:p>
    <w:bookmarkEnd w:id="96"/>
    <w:bookmarkStart w:name="z101" w:id="97"/>
    <w:p>
      <w:pPr>
        <w:spacing w:after="0"/>
        <w:ind w:left="0"/>
        <w:jc w:val="both"/>
      </w:pPr>
      <w:r>
        <w:rPr>
          <w:rFonts w:ascii="Times New Roman"/>
          <w:b w:val="false"/>
          <w:i w:val="false"/>
          <w:color w:val="000000"/>
          <w:sz w:val="28"/>
        </w:rPr>
        <w:t>
      Осы тармақтың ережелері объектілерді пайдалануға беру жүзеге асырылған айдың 1-ші күнінен бастап, бірақ келісімшарт жасалған күннен кейін қолданылады және ол келісімшарт жасалған күннен бастап жеті жылдан аспайды.</w:t>
      </w:r>
    </w:p>
    <w:bookmarkEnd w:id="97"/>
    <w:bookmarkStart w:name="z102" w:id="98"/>
    <w:p>
      <w:pPr>
        <w:spacing w:after="0"/>
        <w:ind w:left="0"/>
        <w:jc w:val="both"/>
      </w:pPr>
      <w:r>
        <w:rPr>
          <w:rFonts w:ascii="Times New Roman"/>
          <w:b w:val="false"/>
          <w:i w:val="false"/>
          <w:color w:val="000000"/>
          <w:sz w:val="28"/>
        </w:rPr>
        <w:t>
      7. Технологиялық парктер индустриялық-инновациялық қызметті мемлекеттік қолдау туралы заңнамалық актіде көзделген қызметтің негізгі түрін жүзеге асыру кезінде пайдаланылатын объектілер бойынша салық базасына 0,1 пайыз мөлшерлеме бойынша мүлік салығын есептейді.</w:t>
      </w:r>
    </w:p>
    <w:bookmarkEnd w:id="98"/>
    <w:bookmarkStart w:name="z103" w:id="99"/>
    <w:p>
      <w:pPr>
        <w:spacing w:after="0"/>
        <w:ind w:left="0"/>
        <w:jc w:val="both"/>
      </w:pPr>
      <w:r>
        <w:rPr>
          <w:rFonts w:ascii="Times New Roman"/>
          <w:b w:val="false"/>
          <w:i w:val="false"/>
          <w:color w:val="000000"/>
          <w:sz w:val="28"/>
        </w:rPr>
        <w:t>
      Осы тармақтың ережелерін бір мезгілде мынадай талаптарға сәйкес келетін:</w:t>
      </w:r>
    </w:p>
    <w:bookmarkEnd w:id="99"/>
    <w:bookmarkStart w:name="z104" w:id="100"/>
    <w:p>
      <w:pPr>
        <w:spacing w:after="0"/>
        <w:ind w:left="0"/>
        <w:jc w:val="both"/>
      </w:pPr>
      <w:r>
        <w:rPr>
          <w:rFonts w:ascii="Times New Roman"/>
          <w:b w:val="false"/>
          <w:i w:val="false"/>
          <w:color w:val="000000"/>
          <w:sz w:val="28"/>
        </w:rPr>
        <w:t>
      1) индустриялық-инновациялық қызметті мемлекеттік қолдау туралы заңнамаға сәйкес құрылған;</w:t>
      </w:r>
    </w:p>
    <w:bookmarkEnd w:id="100"/>
    <w:bookmarkStart w:name="z105" w:id="101"/>
    <w:p>
      <w:pPr>
        <w:spacing w:after="0"/>
        <w:ind w:left="0"/>
        <w:jc w:val="both"/>
      </w:pPr>
      <w:r>
        <w:rPr>
          <w:rFonts w:ascii="Times New Roman"/>
          <w:b w:val="false"/>
          <w:i w:val="false"/>
          <w:color w:val="000000"/>
          <w:sz w:val="28"/>
        </w:rPr>
        <w:t>
      2) осындай технологиялық парктердің жарғылық капиталы немесе акциялары (қатысу үлестері) құнының елу немесе одан астам пайызы технологиялық дамыту саласындағы ұлттық даму институтына тиесілі технологиялық парктер қолдануға құқылы.";</w:t>
      </w:r>
    </w:p>
    <w:bookmarkEnd w:id="101"/>
    <w:bookmarkStart w:name="z106" w:id="10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653-баптың</w:t>
      </w:r>
      <w:r>
        <w:rPr>
          <w:rFonts w:ascii="Times New Roman"/>
          <w:b w:val="false"/>
          <w:i w:val="false"/>
          <w:color w:val="000000"/>
          <w:sz w:val="28"/>
        </w:rPr>
        <w:t xml:space="preserve"> 6-тармағының 3) тармақшасы алып тасталсын.".</w:t>
      </w:r>
    </w:p>
    <w:bookmarkEnd w:id="102"/>
    <w:bookmarkStart w:name="z107" w:id="103"/>
    <w:p>
      <w:pPr>
        <w:spacing w:after="0"/>
        <w:ind w:left="0"/>
        <w:jc w:val="both"/>
      </w:pPr>
      <w:r>
        <w:rPr>
          <w:rFonts w:ascii="Times New Roman"/>
          <w:b w:val="false"/>
          <w:i w:val="false"/>
          <w:color w:val="000000"/>
          <w:sz w:val="28"/>
        </w:rPr>
        <w:t xml:space="preserve">
      4.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7-құжат; № 15, 106-құжат; № 20, 152-құжат; 2009 ж., № 1, 4-құжат; № 9-10, 50-құжат; № 18, 84-құжат; 2010 ж., № 5, 23-құжат; № 8, 41-құжат; № 24, 149-құжат; 2011 ж., № 1, 2-құжат; № 2, 21-құжат; № 10, 86-құжат;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1-тармағының бесінші бөлігіндегі "оқытушылар лауазымдарында жұмыс iстейтiн, Қазақстан Республикасының заңнамасында белгiленген тәртiппен расталған құжаттары бар жоғары бiлiмдi шетелдiктер мен азаматтығы жоқ адамдарға қолданылмайды." деген сөздер "жоғары білімді оқытушылар лауазымдарында жұмыс iстейтiн, Қазақстан Республикасының заңнамасында белгiленген тәртiппен расталған құжаттары бар;" деген сөздермен ауыстырылып, мынадай мазмұндағы алтыншы және жетінші бөліктермен толықтырылсын:</w:t>
      </w:r>
    </w:p>
    <w:bookmarkStart w:name="z109" w:id="104"/>
    <w:p>
      <w:pPr>
        <w:spacing w:after="0"/>
        <w:ind w:left="0"/>
        <w:jc w:val="both"/>
      </w:pPr>
      <w:r>
        <w:rPr>
          <w:rFonts w:ascii="Times New Roman"/>
          <w:b w:val="false"/>
          <w:i w:val="false"/>
          <w:color w:val="000000"/>
          <w:sz w:val="28"/>
        </w:rPr>
        <w:t>
      "индустриялық-инновациялық жобаны іске асыру мақсатында индустриялық-инновациялық қызметті мемлекеттік қолдау саласындағы уәкілетті орган біліктілігі жоғары шетел мамандарын тартуға инновациялық грант беру туралы шешім қабылдаған ұйымдарда басшылар және жоғары білімді мамандар лауазымдарында жұмыс істейтін;</w:t>
      </w:r>
    </w:p>
    <w:bookmarkEnd w:id="104"/>
    <w:bookmarkStart w:name="z110" w:id="105"/>
    <w:p>
      <w:pPr>
        <w:spacing w:after="0"/>
        <w:ind w:left="0"/>
        <w:jc w:val="both"/>
      </w:pPr>
      <w:r>
        <w:rPr>
          <w:rFonts w:ascii="Times New Roman"/>
          <w:b w:val="false"/>
          <w:i w:val="false"/>
          <w:color w:val="000000"/>
          <w:sz w:val="28"/>
        </w:rPr>
        <w:t>
      ұлттық даму институттарында, олармен байланысты ұйымдарда басшылар және жоғары білімді мамандар лауазымдарында жұмыс істейтін шетелдiктер мен азаматтығы жоқ адамдарға қолданылмайды.".</w:t>
      </w:r>
    </w:p>
    <w:bookmarkEnd w:id="105"/>
    <w:bookmarkStart w:name="z111" w:id="106"/>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№1-2, 2-құжат; № 5, 23-құжат; № 7, 29, 32-құжаттар; № 24, 146-құжат; 2011., №1, 3, 7-құжаттар; № 2, 28-құжат; № 6, 49-құжат; № 11, 102-құжат; № 13, 115-құжат; № 15, 118-құжат;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1-тармағының 1) тармақшасы мынадай редакцияда жазылсын:</w:t>
      </w:r>
    </w:p>
    <w:bookmarkStart w:name="z113" w:id="107"/>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шешiмдердiң қабылдануына жол бермеуге;".</w:t>
      </w:r>
    </w:p>
    <w:bookmarkEnd w:id="107"/>
    <w:bookmarkStart w:name="z114" w:id="108"/>
    <w:p>
      <w:pPr>
        <w:spacing w:after="0"/>
        <w:ind w:left="0"/>
        <w:jc w:val="both"/>
      </w:pPr>
      <w:r>
        <w:rPr>
          <w:rFonts w:ascii="Times New Roman"/>
          <w:b w:val="false"/>
          <w:i w:val="false"/>
          <w:color w:val="000000"/>
          <w:sz w:val="28"/>
        </w:rPr>
        <w:t xml:space="preserve">
      6.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w:t>
      </w:r>
    </w:p>
    <w:bookmarkEnd w:id="108"/>
    <w:bookmarkStart w:name="z115"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3) тармақшасындағы "гранттар беріледі." деген сөздер "гранттар;" деген сөзбен ауыстырылып, мынадай мазмұндағы 4) және 5) тармақшалармен толықтырылсын:</w:t>
      </w:r>
    </w:p>
    <w:bookmarkEnd w:id="109"/>
    <w:bookmarkStart w:name="z116" w:id="110"/>
    <w:p>
      <w:pPr>
        <w:spacing w:after="0"/>
        <w:ind w:left="0"/>
        <w:jc w:val="both"/>
      </w:pPr>
      <w:r>
        <w:rPr>
          <w:rFonts w:ascii="Times New Roman"/>
          <w:b w:val="false"/>
          <w:i w:val="false"/>
          <w:color w:val="000000"/>
          <w:sz w:val="28"/>
        </w:rPr>
        <w:t>
      "4) инвестициялық стратегиялық жобаларды іске асыратын заңды тұлғалар үшін Қазақстан Республикасының салық заңнамасында көзделген тәртіппен жер салығына және мүлік салығына жеңілдіктер;</w:t>
      </w:r>
    </w:p>
    <w:bookmarkEnd w:id="110"/>
    <w:bookmarkStart w:name="z117" w:id="111"/>
    <w:p>
      <w:pPr>
        <w:spacing w:after="0"/>
        <w:ind w:left="0"/>
        <w:jc w:val="both"/>
      </w:pPr>
      <w:r>
        <w:rPr>
          <w:rFonts w:ascii="Times New Roman"/>
          <w:b w:val="false"/>
          <w:i w:val="false"/>
          <w:color w:val="000000"/>
          <w:sz w:val="28"/>
        </w:rPr>
        <w:t>
      5) әлеуметтік-экономикалық даму деңгейі төмен елді мекендерде инвестициялық стратегиялық жобаларды іске асыратын заңды тұлғалар үшін өнеркәсіптік жеңілдіктер беріледі.";</w:t>
      </w:r>
    </w:p>
    <w:bookmarkEnd w:id="111"/>
    <w:bookmarkStart w:name="z118" w:id="112"/>
    <w:p>
      <w:pPr>
        <w:spacing w:after="0"/>
        <w:ind w:left="0"/>
        <w:jc w:val="both"/>
      </w:pPr>
      <w:r>
        <w:rPr>
          <w:rFonts w:ascii="Times New Roman"/>
          <w:b w:val="false"/>
          <w:i w:val="false"/>
          <w:color w:val="000000"/>
          <w:sz w:val="28"/>
        </w:rPr>
        <w:t>
      2) мынадай мазмұндағы 18-1 және 18-2-баптармен толықтырылсын:</w:t>
      </w:r>
    </w:p>
    <w:bookmarkEnd w:id="112"/>
    <w:p>
      <w:pPr>
        <w:spacing w:after="0"/>
        <w:ind w:left="0"/>
        <w:jc w:val="both"/>
      </w:pPr>
      <w:r>
        <w:rPr>
          <w:rFonts w:ascii="Times New Roman"/>
          <w:b w:val="false"/>
          <w:i w:val="false"/>
          <w:color w:val="000000"/>
          <w:sz w:val="28"/>
        </w:rPr>
        <w:t>
      "18-1-бап. Инвестициялық стратегиялық жобаларды іске асыратын заңды тұлғалар (тұлға) үшін Қазақстан Республикасының салық заңнамасында көзделген тәртіппен жер салығына және мүлік салығына жеңілдіктер</w:t>
      </w:r>
    </w:p>
    <w:bookmarkStart w:name="z122" w:id="113"/>
    <w:p>
      <w:pPr>
        <w:spacing w:after="0"/>
        <w:ind w:left="0"/>
        <w:jc w:val="both"/>
      </w:pPr>
      <w:r>
        <w:rPr>
          <w:rFonts w:ascii="Times New Roman"/>
          <w:b w:val="false"/>
          <w:i w:val="false"/>
          <w:color w:val="000000"/>
          <w:sz w:val="28"/>
        </w:rPr>
        <w:t>
      1. Инвестициялық стратегиялық жобаны іске асыратын заңды тұлға Қазақстан Республикасының салық заңнамасында көзделген тәртіппен жер салығы және мүлік салығы бойынша жеңілдіктерге үміттене алады.</w:t>
      </w:r>
    </w:p>
    <w:bookmarkEnd w:id="113"/>
    <w:bookmarkStart w:name="z123" w:id="114"/>
    <w:p>
      <w:pPr>
        <w:spacing w:after="0"/>
        <w:ind w:left="0"/>
        <w:jc w:val="both"/>
      </w:pPr>
      <w:r>
        <w:rPr>
          <w:rFonts w:ascii="Times New Roman"/>
          <w:b w:val="false"/>
          <w:i w:val="false"/>
          <w:color w:val="000000"/>
          <w:sz w:val="28"/>
        </w:rPr>
        <w:t>
      2. Инвестициялық стратегиялық жобалардың тізбесіне енгізу үшін инвестициялық жоба қосылған құны жоғары (қайта жасалуы және қайта өңделуі анағұрлым жоғары) өнім өндіруге бағытталуға, басым қызмет түрлеріне сәйкес келуге, сондай-ақ мынадай критерийлердің біріне жауап беруге тиіс:</w:t>
      </w:r>
    </w:p>
    <w:bookmarkEnd w:id="114"/>
    <w:bookmarkStart w:name="z124" w:id="115"/>
    <w:p>
      <w:pPr>
        <w:spacing w:after="0"/>
        <w:ind w:left="0"/>
        <w:jc w:val="both"/>
      </w:pPr>
      <w:r>
        <w:rPr>
          <w:rFonts w:ascii="Times New Roman"/>
          <w:b w:val="false"/>
          <w:i w:val="false"/>
          <w:color w:val="000000"/>
          <w:sz w:val="28"/>
        </w:rPr>
        <w:t>
      1) инвестициялық жоба Қазақстан Республикасының Үкіметі бекітетін жоғары технологиялық өнімдерді өндіру қызметі түрлерінің тізбесіне кіретін өнімдерді өндіруге бағытталуға тиіс;</w:t>
      </w:r>
    </w:p>
    <w:bookmarkEnd w:id="115"/>
    <w:bookmarkStart w:name="z125" w:id="116"/>
    <w:p>
      <w:pPr>
        <w:spacing w:after="0"/>
        <w:ind w:left="0"/>
        <w:jc w:val="both"/>
      </w:pPr>
      <w:r>
        <w:rPr>
          <w:rFonts w:ascii="Times New Roman"/>
          <w:b w:val="false"/>
          <w:i w:val="false"/>
          <w:color w:val="000000"/>
          <w:sz w:val="28"/>
        </w:rPr>
        <w:t>
      2) инвестициялық жоба бойынша инвестиция көлемі тиісті қаржы жылына республикалық бюджет туралы заңмен белгіленген ең төменгі есептік көрсеткіштің бес миллион еселенген мөлшерінен кем болмауға тиіс.</w:t>
      </w:r>
    </w:p>
    <w:bookmarkEnd w:id="116"/>
    <w:bookmarkStart w:name="z126" w:id="117"/>
    <w:p>
      <w:pPr>
        <w:spacing w:after="0"/>
        <w:ind w:left="0"/>
        <w:jc w:val="both"/>
      </w:pPr>
      <w:r>
        <w:rPr>
          <w:rFonts w:ascii="Times New Roman"/>
          <w:b w:val="false"/>
          <w:i w:val="false"/>
          <w:color w:val="000000"/>
          <w:sz w:val="28"/>
        </w:rPr>
        <w:t>
      3. Инвестициялық жобаларды инвестициялық стратегиялық жобалар тізбесіне енгізу тәртібін Қазақстан Республикасының Үкіметі бекітеді.</w:t>
      </w:r>
    </w:p>
    <w:bookmarkEnd w:id="117"/>
    <w:bookmarkStart w:name="z127" w:id="118"/>
    <w:p>
      <w:pPr>
        <w:spacing w:after="0"/>
        <w:ind w:left="0"/>
        <w:jc w:val="both"/>
      </w:pPr>
      <w:r>
        <w:rPr>
          <w:rFonts w:ascii="Times New Roman"/>
          <w:b w:val="false"/>
          <w:i w:val="false"/>
          <w:color w:val="000000"/>
          <w:sz w:val="28"/>
        </w:rPr>
        <w:t>
      18-2-бап. Әлеуметтік-экономикалық даму деңгейі төмен елді</w:t>
      </w:r>
    </w:p>
    <w:bookmarkEnd w:id="118"/>
    <w:p>
      <w:pPr>
        <w:spacing w:after="0"/>
        <w:ind w:left="0"/>
        <w:jc w:val="both"/>
      </w:pPr>
      <w:r>
        <w:rPr>
          <w:rFonts w:ascii="Times New Roman"/>
          <w:b w:val="false"/>
          <w:i w:val="false"/>
          <w:color w:val="000000"/>
          <w:sz w:val="28"/>
        </w:rPr>
        <w:t>
                       мекендерде инвестициялық стратегиялық жобаларды іске</w:t>
      </w:r>
    </w:p>
    <w:p>
      <w:pPr>
        <w:spacing w:after="0"/>
        <w:ind w:left="0"/>
        <w:jc w:val="both"/>
      </w:pPr>
      <w:r>
        <w:rPr>
          <w:rFonts w:ascii="Times New Roman"/>
          <w:b w:val="false"/>
          <w:i w:val="false"/>
          <w:color w:val="000000"/>
          <w:sz w:val="28"/>
        </w:rPr>
        <w:t>
                       асыратын заңды тұлғалар үшін өнеркәсіптік</w:t>
      </w:r>
    </w:p>
    <w:p>
      <w:pPr>
        <w:spacing w:after="0"/>
        <w:ind w:left="0"/>
        <w:jc w:val="both"/>
      </w:pPr>
      <w:r>
        <w:rPr>
          <w:rFonts w:ascii="Times New Roman"/>
          <w:b w:val="false"/>
          <w:i w:val="false"/>
          <w:color w:val="000000"/>
          <w:sz w:val="28"/>
        </w:rPr>
        <w:t>
                        жеңілдіктер</w:t>
      </w:r>
    </w:p>
    <w:bookmarkStart w:name="z128" w:id="119"/>
    <w:p>
      <w:pPr>
        <w:spacing w:after="0"/>
        <w:ind w:left="0"/>
        <w:jc w:val="both"/>
      </w:pPr>
      <w:r>
        <w:rPr>
          <w:rFonts w:ascii="Times New Roman"/>
          <w:b w:val="false"/>
          <w:i w:val="false"/>
          <w:color w:val="000000"/>
          <w:sz w:val="28"/>
        </w:rPr>
        <w:t>
      1. Әлеуметтік-экономикалық даму деңгейі төмен елді мекендерде инвестициялық стратегиялық жобаларды іске асыратын заңды тұлғаларға өнеркәсіптік жеңілдіктер беру әлеуметтік-экономикалық даму деңгейі төмен елді мекендерде инвестициялық стратегиялық жобаны іске асыратын заңды тұлғаның мынадай:</w:t>
      </w:r>
    </w:p>
    <w:bookmarkEnd w:id="119"/>
    <w:bookmarkStart w:name="z129" w:id="120"/>
    <w:p>
      <w:pPr>
        <w:spacing w:after="0"/>
        <w:ind w:left="0"/>
        <w:jc w:val="both"/>
      </w:pPr>
      <w:r>
        <w:rPr>
          <w:rFonts w:ascii="Times New Roman"/>
          <w:b w:val="false"/>
          <w:i w:val="false"/>
          <w:color w:val="000000"/>
          <w:sz w:val="28"/>
        </w:rPr>
        <w:t>
      1) газға;</w:t>
      </w:r>
    </w:p>
    <w:bookmarkEnd w:id="120"/>
    <w:bookmarkStart w:name="z130" w:id="121"/>
    <w:p>
      <w:pPr>
        <w:spacing w:after="0"/>
        <w:ind w:left="0"/>
        <w:jc w:val="both"/>
      </w:pPr>
      <w:r>
        <w:rPr>
          <w:rFonts w:ascii="Times New Roman"/>
          <w:b w:val="false"/>
          <w:i w:val="false"/>
          <w:color w:val="000000"/>
          <w:sz w:val="28"/>
        </w:rPr>
        <w:t>
      2) электр энергиясына;</w:t>
      </w:r>
    </w:p>
    <w:bookmarkEnd w:id="121"/>
    <w:bookmarkStart w:name="z131" w:id="122"/>
    <w:p>
      <w:pPr>
        <w:spacing w:after="0"/>
        <w:ind w:left="0"/>
        <w:jc w:val="both"/>
      </w:pPr>
      <w:r>
        <w:rPr>
          <w:rFonts w:ascii="Times New Roman"/>
          <w:b w:val="false"/>
          <w:i w:val="false"/>
          <w:color w:val="000000"/>
          <w:sz w:val="28"/>
        </w:rPr>
        <w:t>
      3) жер учаскесін сатып алуға;</w:t>
      </w:r>
    </w:p>
    <w:bookmarkEnd w:id="122"/>
    <w:bookmarkStart w:name="z132" w:id="123"/>
    <w:p>
      <w:pPr>
        <w:spacing w:after="0"/>
        <w:ind w:left="0"/>
        <w:jc w:val="both"/>
      </w:pPr>
      <w:r>
        <w:rPr>
          <w:rFonts w:ascii="Times New Roman"/>
          <w:b w:val="false"/>
          <w:i w:val="false"/>
          <w:color w:val="000000"/>
          <w:sz w:val="28"/>
        </w:rPr>
        <w:t>
      4) ғимараттар, құрылыстар сатып алуға (салуға) арналған шығын түрлері бойынша шығындарының бір бөлігін өтеуді немесе төлеуді қамтиды.</w:t>
      </w:r>
    </w:p>
    <w:bookmarkEnd w:id="123"/>
    <w:bookmarkStart w:name="z133" w:id="124"/>
    <w:p>
      <w:pPr>
        <w:spacing w:after="0"/>
        <w:ind w:left="0"/>
        <w:jc w:val="both"/>
      </w:pPr>
      <w:r>
        <w:rPr>
          <w:rFonts w:ascii="Times New Roman"/>
          <w:b w:val="false"/>
          <w:i w:val="false"/>
          <w:color w:val="000000"/>
          <w:sz w:val="28"/>
        </w:rPr>
        <w:t>
      2. Әлеуметтік-экономикалық даму деңгейі төмен елді мекендерде инвестициялық стратегиялық жобаларды іске асыратын заңды тұлғалар үшін өнеркәсіптік жеңілдіктер беру тәртібін Қазақстан Республикасының Үкіметі айқындайды.</w:t>
      </w:r>
    </w:p>
    <w:bookmarkEnd w:id="124"/>
    <w:bookmarkStart w:name="z134" w:id="125"/>
    <w:p>
      <w:pPr>
        <w:spacing w:after="0"/>
        <w:ind w:left="0"/>
        <w:jc w:val="both"/>
      </w:pPr>
      <w:r>
        <w:rPr>
          <w:rFonts w:ascii="Times New Roman"/>
          <w:b w:val="false"/>
          <w:i w:val="false"/>
          <w:color w:val="000000"/>
          <w:sz w:val="28"/>
        </w:rPr>
        <w:t>
      Қазақстанның әлеуметтік-экономикалық даму деңгейі төмен елді мекендерінің тізбесін Қазақстан Республикасының Үкіметі бекітеді.".</w:t>
      </w:r>
    </w:p>
    <w:bookmarkEnd w:id="125"/>
    <w:bookmarkStart w:name="z135" w:id="126"/>
    <w:p>
      <w:pPr>
        <w:spacing w:after="0"/>
        <w:ind w:left="0"/>
        <w:jc w:val="both"/>
      </w:pPr>
      <w:r>
        <w:rPr>
          <w:rFonts w:ascii="Times New Roman"/>
          <w:b w:val="false"/>
          <w:i w:val="false"/>
          <w:color w:val="000000"/>
          <w:sz w:val="28"/>
        </w:rPr>
        <w:t xml:space="preserve">
      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№4, 28, 33-құжат; № 9, 67-құжат; № 20, 153-құжат; 2008 ж., № 13-14, 56-құжат; № 17-18, 72-құжат; № 21, 97-құжат; 2009 ж., № 2-3, 18-құжат; № 17, 81-құжат; № 24, 133-құжат; 2010 ж., № 5, 23-құжат; 2011 ж., № 2, 21-құжат; № 3, 32, 43-құжаттар; № 6, 50-құжат):</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34-1-бапта</w:t>
      </w:r>
      <w:r>
        <w:rPr>
          <w:rFonts w:ascii="Times New Roman"/>
          <w:b w:val="false"/>
          <w:i w:val="false"/>
          <w:color w:val="000000"/>
          <w:sz w:val="28"/>
        </w:rPr>
        <w:t>:</w:t>
      </w:r>
    </w:p>
    <w:bookmarkStart w:name="z137" w:id="127"/>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127"/>
    <w:bookmarkStart w:name="z138" w:id="128"/>
    <w:p>
      <w:pPr>
        <w:spacing w:after="0"/>
        <w:ind w:left="0"/>
        <w:jc w:val="both"/>
      </w:pPr>
      <w:r>
        <w:rPr>
          <w:rFonts w:ascii="Times New Roman"/>
          <w:b w:val="false"/>
          <w:i w:val="false"/>
          <w:color w:val="000000"/>
          <w:sz w:val="28"/>
        </w:rPr>
        <w:t>
      "1. Екінші деңгейдегі банктерді (Қазақстанның Даму Банкінен және Қазақстанның Тұрғын үй құрылысы жинақ банкінен басқа) қоспағанда, ұлттық басқарушы холдингтің, ұлттық холдингтердің, ұлттық компаниялардың және акцияларының (жарғылық капиталға қатысу үлестерінің) елу және одан астам пайызы ұлттық басқарушы холдингке, ұлттық холдингке, ұлттық компанияға тікелей немесе жанама тиесілі ұйымдардың тауарларды, жұмыстар мен көрсетілетін қызметтерді сатып алуы, оның ішінде кепілдікті тапсырысты орналастыруы Қазақстан Республикасының Үкіметі бекітетін тауарларды, жұмыстар мен көрсетілетін қызметтерді сатып алудың үлгілік қағидалары негізінде жүзеге асырылады.";</w:t>
      </w:r>
    </w:p>
    <w:bookmarkEnd w:id="128"/>
    <w:bookmarkStart w:name="z139" w:id="129"/>
    <w:p>
      <w:pPr>
        <w:spacing w:after="0"/>
        <w:ind w:left="0"/>
        <w:jc w:val="both"/>
      </w:pPr>
      <w:r>
        <w:rPr>
          <w:rFonts w:ascii="Times New Roman"/>
          <w:b w:val="false"/>
          <w:i w:val="false"/>
          <w:color w:val="000000"/>
          <w:sz w:val="28"/>
        </w:rPr>
        <w:t>
      3-тармақ мынадай редакцияда жазылсын:</w:t>
      </w:r>
    </w:p>
    <w:bookmarkEnd w:id="129"/>
    <w:bookmarkStart w:name="z140" w:id="130"/>
    <w:p>
      <w:pPr>
        <w:spacing w:after="0"/>
        <w:ind w:left="0"/>
        <w:jc w:val="both"/>
      </w:pPr>
      <w:r>
        <w:rPr>
          <w:rFonts w:ascii="Times New Roman"/>
          <w:b w:val="false"/>
          <w:i w:val="false"/>
          <w:color w:val="000000"/>
          <w:sz w:val="28"/>
        </w:rPr>
        <w:t>
      "3. Осы баптың 1-тармағында атап санамаланған тұлғалар индустриялық-инновациялық қызметті мемлекеттік қолдау саласындағы уәкілетті органға ол белгілеген нысан бойынша және мерзімдерде тауарларды, жұмыстар мен көрсетілетін қызметтерді сатып алудағы жергілікті қамту бойынша ақпарат беруге міндетті.</w:t>
      </w:r>
    </w:p>
    <w:bookmarkEnd w:id="130"/>
    <w:bookmarkStart w:name="z141" w:id="131"/>
    <w:p>
      <w:pPr>
        <w:spacing w:after="0"/>
        <w:ind w:left="0"/>
        <w:jc w:val="both"/>
      </w:pPr>
      <w:r>
        <w:rPr>
          <w:rFonts w:ascii="Times New Roman"/>
          <w:b w:val="false"/>
          <w:i w:val="false"/>
          <w:color w:val="000000"/>
          <w:sz w:val="28"/>
        </w:rPr>
        <w:t>
      Жергілікті қамту Қазақстан Республикасының Үкіметі бекіткен, ұйымдардың тауарларды, жұмыстар мен көрсетілетін қызметтерді сатып алу кезіндегі жергілікті қамтуды есептеудің бірыңғай әдістемесі бойынша айқындалады.".</w:t>
      </w:r>
    </w:p>
    <w:bookmarkEnd w:id="131"/>
    <w:bookmarkStart w:name="z142" w:id="132"/>
    <w:p>
      <w:pPr>
        <w:spacing w:after="0"/>
        <w:ind w:left="0"/>
        <w:jc w:val="both"/>
      </w:pPr>
      <w:r>
        <w:rPr>
          <w:rFonts w:ascii="Times New Roman"/>
          <w:b w:val="false"/>
          <w:i w:val="false"/>
          <w:color w:val="000000"/>
          <w:sz w:val="28"/>
        </w:rPr>
        <w:t xml:space="preserve">
      8.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6, 44-құжат; 2006 ж., № 1, 5-құжат; № 3, 22-құжат; № 23, 141-құжат; 2009 ж., № 17, 80-құжат; № 18, 84-құжат; № 24, 129-құжат; 2010 ж., № 15, 71-құжат; 2011 ж., № 2, 26-құжат; № 11, 102-құжат):</w:t>
      </w:r>
    </w:p>
    <w:bookmarkEnd w:id="132"/>
    <w:bookmarkStart w:name="z143"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33"/>
    <w:p>
      <w:pPr>
        <w:spacing w:after="0"/>
        <w:ind w:left="0"/>
        <w:jc w:val="both"/>
      </w:pPr>
      <w:r>
        <w:rPr>
          <w:rFonts w:ascii="Times New Roman"/>
          <w:b w:val="false"/>
          <w:i w:val="false"/>
          <w:color w:val="000000"/>
          <w:sz w:val="28"/>
        </w:rPr>
        <w:t>
      "1-бап. Осы Заңда пайдаланылатын негізгі ұғымдар</w:t>
      </w:r>
    </w:p>
    <w:bookmarkStart w:name="z145" w:id="134"/>
    <w:p>
      <w:pPr>
        <w:spacing w:after="0"/>
        <w:ind w:left="0"/>
        <w:jc w:val="both"/>
      </w:pPr>
      <w:r>
        <w:rPr>
          <w:rFonts w:ascii="Times New Roman"/>
          <w:b w:val="false"/>
          <w:i w:val="false"/>
          <w:color w:val="000000"/>
          <w:sz w:val="28"/>
        </w:rPr>
        <w:t>
      Осы Заңда мынадай негізгі ұғымдар пайдаланылады:</w:t>
      </w:r>
    </w:p>
    <w:bookmarkEnd w:id="134"/>
    <w:bookmarkStart w:name="z146" w:id="135"/>
    <w:p>
      <w:pPr>
        <w:spacing w:after="0"/>
        <w:ind w:left="0"/>
        <w:jc w:val="both"/>
      </w:pPr>
      <w:r>
        <w:rPr>
          <w:rFonts w:ascii="Times New Roman"/>
          <w:b w:val="false"/>
          <w:i w:val="false"/>
          <w:color w:val="000000"/>
          <w:sz w:val="28"/>
        </w:rPr>
        <w:t>
      1) әкетудi және (немесе) әкелудi сан жағынан шектеулер – тауарлардың сыртқы саудасын сан жағынан шектеу жөнiндегi, квоталарды белгiлеу жолымен енгiзiлуi мүмкiн шаралар;</w:t>
      </w:r>
    </w:p>
    <w:bookmarkEnd w:id="135"/>
    <w:bookmarkStart w:name="z147" w:id="136"/>
    <w:p>
      <w:pPr>
        <w:spacing w:after="0"/>
        <w:ind w:left="0"/>
        <w:jc w:val="both"/>
      </w:pPr>
      <w:r>
        <w:rPr>
          <w:rFonts w:ascii="Times New Roman"/>
          <w:b w:val="false"/>
          <w:i w:val="false"/>
          <w:color w:val="000000"/>
          <w:sz w:val="28"/>
        </w:rPr>
        <w:t>
      2) әлеуметтiк маңызы бар азық-түлiк тауарларына бөлшек сауда бағаларының шектi мәнi – бағаның негiзсiз өсуiне жол бермеу, инфляцияны рұқсат етiлген шекте ұстау және елде макроэкономикалық тұрақтылықты қамтамасыз ету мақсатында белгiленетiн бөлшек сауда бағаларының рұқсат етiлген деңгейi, сауда қызметiнің субъектiсi әлеуметтiк маңызы бар азық-түлiк тауарларына бөлшек сауда бағаларын осы деңгейге дейін айқындауға құқылы;</w:t>
      </w:r>
    </w:p>
    <w:bookmarkEnd w:id="136"/>
    <w:bookmarkStart w:name="z148" w:id="137"/>
    <w:p>
      <w:pPr>
        <w:spacing w:after="0"/>
        <w:ind w:left="0"/>
        <w:jc w:val="both"/>
      </w:pPr>
      <w:r>
        <w:rPr>
          <w:rFonts w:ascii="Times New Roman"/>
          <w:b w:val="false"/>
          <w:i w:val="false"/>
          <w:color w:val="000000"/>
          <w:sz w:val="28"/>
        </w:rPr>
        <w:t>
      3) әлеуметтік маңызы бар азық-түлік тауарларына рұқсат етілген шекті бөлшек сауда бағасы – әлеуметтiк маңызы бар азық-түлiк тауарларына бөлшек сауда бағаларының шектi мәндерi артқан жағдайда Қазақстан Республикасының Үкіметі белгілейтін бөлшек сауда бағаларының деңгейі;</w:t>
      </w:r>
    </w:p>
    <w:bookmarkEnd w:id="137"/>
    <w:bookmarkStart w:name="z149" w:id="138"/>
    <w:p>
      <w:pPr>
        <w:spacing w:after="0"/>
        <w:ind w:left="0"/>
        <w:jc w:val="both"/>
      </w:pPr>
      <w:r>
        <w:rPr>
          <w:rFonts w:ascii="Times New Roman"/>
          <w:b w:val="false"/>
          <w:i w:val="false"/>
          <w:color w:val="000000"/>
          <w:sz w:val="28"/>
        </w:rPr>
        <w:t>
      4)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138"/>
    <w:bookmarkStart w:name="z150" w:id="139"/>
    <w:p>
      <w:pPr>
        <w:spacing w:after="0"/>
        <w:ind w:left="0"/>
        <w:jc w:val="both"/>
      </w:pPr>
      <w:r>
        <w:rPr>
          <w:rFonts w:ascii="Times New Roman"/>
          <w:b w:val="false"/>
          <w:i w:val="false"/>
          <w:color w:val="000000"/>
          <w:sz w:val="28"/>
        </w:rPr>
        <w:t>
      5) кедендiк баждардың квотадан тыс мөлшерлемесі – белгiленген тарифтiк квотадан тыс әкелiнетiн тауарларға белгiленетiн кедендiк әкелiм бажының мөлшерi (шамасы);</w:t>
      </w:r>
    </w:p>
    <w:bookmarkEnd w:id="139"/>
    <w:bookmarkStart w:name="z151" w:id="140"/>
    <w:p>
      <w:pPr>
        <w:spacing w:after="0"/>
        <w:ind w:left="0"/>
        <w:jc w:val="both"/>
      </w:pPr>
      <w:r>
        <w:rPr>
          <w:rFonts w:ascii="Times New Roman"/>
          <w:b w:val="false"/>
          <w:i w:val="false"/>
          <w:color w:val="000000"/>
          <w:sz w:val="28"/>
        </w:rPr>
        <w:t>
      6) кедендiк баждардың квотаiшiлiк мөлшерлемесі – белгiленген тарифтiк квота шегiнде әкелiнетiн тауарларға белгiленетiн кедендiк әкелiм бажының мөлшерi (шамасы);</w:t>
      </w:r>
    </w:p>
    <w:bookmarkEnd w:id="140"/>
    <w:bookmarkStart w:name="z152" w:id="141"/>
    <w:p>
      <w:pPr>
        <w:spacing w:after="0"/>
        <w:ind w:left="0"/>
        <w:jc w:val="both"/>
      </w:pPr>
      <w:r>
        <w:rPr>
          <w:rFonts w:ascii="Times New Roman"/>
          <w:b w:val="false"/>
          <w:i w:val="false"/>
          <w:color w:val="000000"/>
          <w:sz w:val="28"/>
        </w:rPr>
        <w:t>
      7)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bookmarkEnd w:id="141"/>
    <w:bookmarkStart w:name="z153" w:id="142"/>
    <w:p>
      <w:pPr>
        <w:spacing w:after="0"/>
        <w:ind w:left="0"/>
        <w:jc w:val="both"/>
      </w:pPr>
      <w:r>
        <w:rPr>
          <w:rFonts w:ascii="Times New Roman"/>
          <w:b w:val="false"/>
          <w:i w:val="false"/>
          <w:color w:val="000000"/>
          <w:sz w:val="28"/>
        </w:rPr>
        <w:t>
      8) қоғамдық тамақтандыру – тамақ өнiмдерiн өндiрумен, қайта өңдеумен, өткiзумен және тұтынуды ұйымдастырумен байланысты кәсiпкерлiк қызмет;</w:t>
      </w:r>
    </w:p>
    <w:bookmarkEnd w:id="142"/>
    <w:bookmarkStart w:name="z154" w:id="143"/>
    <w:p>
      <w:pPr>
        <w:spacing w:after="0"/>
        <w:ind w:left="0"/>
        <w:jc w:val="both"/>
      </w:pPr>
      <w:r>
        <w:rPr>
          <w:rFonts w:ascii="Times New Roman"/>
          <w:b w:val="false"/>
          <w:i w:val="false"/>
          <w:color w:val="000000"/>
          <w:sz w:val="28"/>
        </w:rPr>
        <w:t>
      9) рұқсат – осы Заңға сәйкес сыртқы сауда шарты (келiсiмшарты) негiзiнде сыртқы сауда қызметiне қатысушыға берiлетiн рұқсат ету құжаты;</w:t>
      </w:r>
    </w:p>
    <w:bookmarkEnd w:id="143"/>
    <w:bookmarkStart w:name="z155" w:id="144"/>
    <w:p>
      <w:pPr>
        <w:spacing w:after="0"/>
        <w:ind w:left="0"/>
        <w:jc w:val="both"/>
      </w:pPr>
      <w:r>
        <w:rPr>
          <w:rFonts w:ascii="Times New Roman"/>
          <w:b w:val="false"/>
          <w:i w:val="false"/>
          <w:color w:val="000000"/>
          <w:sz w:val="28"/>
        </w:rPr>
        <w:t>
      10) сауда алаңы – тауарлар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құрал-жабдық қойылған сауда объектiсiнiң алаңы;</w:t>
      </w:r>
    </w:p>
    <w:bookmarkEnd w:id="144"/>
    <w:bookmarkStart w:name="z156" w:id="145"/>
    <w:p>
      <w:pPr>
        <w:spacing w:after="0"/>
        <w:ind w:left="0"/>
        <w:jc w:val="both"/>
      </w:pPr>
      <w:r>
        <w:rPr>
          <w:rFonts w:ascii="Times New Roman"/>
          <w:b w:val="false"/>
          <w:i w:val="false"/>
          <w:color w:val="000000"/>
          <w:sz w:val="28"/>
        </w:rPr>
        <w:t>
      11) сауда желiсi – ортақ басқарудағы және (немесе) бiрыңғай коммерциялық белгiнi немесе дараландырудың өзге де құралы аясында пайдаланылатын, екi мың шаршы метрден кем емес жалпы сауда алаңы бар, екi және одан да көп сауда объектiлерiнiң жиынтығы;</w:t>
      </w:r>
    </w:p>
    <w:bookmarkEnd w:id="145"/>
    <w:bookmarkStart w:name="z157" w:id="146"/>
    <w:p>
      <w:pPr>
        <w:spacing w:after="0"/>
        <w:ind w:left="0"/>
        <w:jc w:val="both"/>
      </w:pPr>
      <w:r>
        <w:rPr>
          <w:rFonts w:ascii="Times New Roman"/>
          <w:b w:val="false"/>
          <w:i w:val="false"/>
          <w:color w:val="000000"/>
          <w:sz w:val="28"/>
        </w:rPr>
        <w:t>
      12) сауда қызметi – жеке және заңды тұлғалардың тауарларды сатып алу-сатуды жүзеге асыруға бағытталған кәсiпкерлiк қызметi;</w:t>
      </w:r>
    </w:p>
    <w:bookmarkEnd w:id="146"/>
    <w:bookmarkStart w:name="z158" w:id="147"/>
    <w:p>
      <w:pPr>
        <w:spacing w:after="0"/>
        <w:ind w:left="0"/>
        <w:jc w:val="both"/>
      </w:pPr>
      <w:r>
        <w:rPr>
          <w:rFonts w:ascii="Times New Roman"/>
          <w:b w:val="false"/>
          <w:i w:val="false"/>
          <w:color w:val="000000"/>
          <w:sz w:val="28"/>
        </w:rPr>
        <w:t>
      13) сауда қызметiн реттеу саласындағы уәкiлеттi орган (бұдан әрi – уәкiлеттi орган) – сауда қызметi саласында басшылықты және салааралық үйлестiрудi жүзеге асыратын орталық атқарушы орган;</w:t>
      </w:r>
    </w:p>
    <w:bookmarkEnd w:id="147"/>
    <w:bookmarkStart w:name="z159" w:id="148"/>
    <w:p>
      <w:pPr>
        <w:spacing w:after="0"/>
        <w:ind w:left="0"/>
        <w:jc w:val="both"/>
      </w:pPr>
      <w:r>
        <w:rPr>
          <w:rFonts w:ascii="Times New Roman"/>
          <w:b w:val="false"/>
          <w:i w:val="false"/>
          <w:color w:val="000000"/>
          <w:sz w:val="28"/>
        </w:rPr>
        <w:t>
      14) сауда қызметiнің субъектici – Қазақстан Республикасының заңнамасында белгiленген тәртiппен сауда қызметiн жүзеге асыратын жеке немесе заңды тұлға;</w:t>
      </w:r>
    </w:p>
    <w:bookmarkEnd w:id="148"/>
    <w:bookmarkStart w:name="z160" w:id="149"/>
    <w:p>
      <w:pPr>
        <w:spacing w:after="0"/>
        <w:ind w:left="0"/>
        <w:jc w:val="both"/>
      </w:pPr>
      <w:r>
        <w:rPr>
          <w:rFonts w:ascii="Times New Roman"/>
          <w:b w:val="false"/>
          <w:i w:val="false"/>
          <w:color w:val="000000"/>
          <w:sz w:val="28"/>
        </w:rPr>
        <w:t>
      15) сауда объектiсi – арнайы құрал-жабдықпен жарақталған,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үй немесе үйдiң бiр бөлiгi, құрылыс немесе құрылыстың бiр бөлiгi, ғимарат немесе ғимараттың бiр бөлiгi, автоматтандырылған құрылғы немесе көлiк құралы;</w:t>
      </w:r>
    </w:p>
    <w:bookmarkEnd w:id="149"/>
    <w:bookmarkStart w:name="z161" w:id="150"/>
    <w:p>
      <w:pPr>
        <w:spacing w:after="0"/>
        <w:ind w:left="0"/>
        <w:jc w:val="both"/>
      </w:pPr>
      <w:r>
        <w:rPr>
          <w:rFonts w:ascii="Times New Roman"/>
          <w:b w:val="false"/>
          <w:i w:val="false"/>
          <w:color w:val="000000"/>
          <w:sz w:val="28"/>
        </w:rPr>
        <w:t>
      16) сауда саясаты – осы Заңда белгiленген мақсаттар мен қағидаттарды iске асыру үшiн мемлекеттiк органдар жүргiзетiн ұйымдастырушылық, құқықтық, экономикалық, бақылау шараларының және өзге де шаралардың жиынтығы;</w:t>
      </w:r>
    </w:p>
    <w:bookmarkEnd w:id="150"/>
    <w:bookmarkStart w:name="z162" w:id="151"/>
    <w:p>
      <w:pPr>
        <w:spacing w:after="0"/>
        <w:ind w:left="0"/>
        <w:jc w:val="both"/>
      </w:pPr>
      <w:r>
        <w:rPr>
          <w:rFonts w:ascii="Times New Roman"/>
          <w:b w:val="false"/>
          <w:i w:val="false"/>
          <w:color w:val="000000"/>
          <w:sz w:val="28"/>
        </w:rPr>
        <w:t>
      17) сыртқы сауда (бұдан әрi – сыртқы сауда қызметi) – тауарларды Қазақстан Республикасынан әкетумен және (немесе) Қазақстан Республикасына әкелумен байланысты сауда қызметi;</w:t>
      </w:r>
    </w:p>
    <w:bookmarkEnd w:id="151"/>
    <w:bookmarkStart w:name="z163" w:id="152"/>
    <w:p>
      <w:pPr>
        <w:spacing w:after="0"/>
        <w:ind w:left="0"/>
        <w:jc w:val="both"/>
      </w:pPr>
      <w:r>
        <w:rPr>
          <w:rFonts w:ascii="Times New Roman"/>
          <w:b w:val="false"/>
          <w:i w:val="false"/>
          <w:color w:val="000000"/>
          <w:sz w:val="28"/>
        </w:rPr>
        <w:t>
      18) тарифтiк квота – кедендiк әкелiм бажының қолданыстағы мөлшерлемесімен салыстырғанда тауардың белгiлi бiр санын (заттай немесе құнымен алғанда) әкелу кезiнде белгiлi бiр кезең iшiнде кедендiк әкелiм бажының неғұрлым төмен мөлшерлемесін қолдануды көздейтiн, үшiншi елдерден шығарылатын тауарлардың жекелеген түрлерiн Қазақстан Республикасының аумағына әкелудi реттеу шарасы;</w:t>
      </w:r>
    </w:p>
    <w:bookmarkEnd w:id="152"/>
    <w:bookmarkStart w:name="z164" w:id="153"/>
    <w:p>
      <w:pPr>
        <w:spacing w:after="0"/>
        <w:ind w:left="0"/>
        <w:jc w:val="both"/>
      </w:pPr>
      <w:r>
        <w:rPr>
          <w:rFonts w:ascii="Times New Roman"/>
          <w:b w:val="false"/>
          <w:i w:val="false"/>
          <w:color w:val="000000"/>
          <w:sz w:val="28"/>
        </w:rPr>
        <w:t>
      19) тауар – сатуға немесе айырбастауға арналған, айналымнан алынбаған кез келген еңбек өнiмi;</w:t>
      </w:r>
    </w:p>
    <w:bookmarkEnd w:id="153"/>
    <w:bookmarkStart w:name="z165" w:id="154"/>
    <w:p>
      <w:pPr>
        <w:spacing w:after="0"/>
        <w:ind w:left="0"/>
        <w:jc w:val="both"/>
      </w:pPr>
      <w:r>
        <w:rPr>
          <w:rFonts w:ascii="Times New Roman"/>
          <w:b w:val="false"/>
          <w:i w:val="false"/>
          <w:color w:val="000000"/>
          <w:sz w:val="28"/>
        </w:rPr>
        <w:t>
      20) тауарлардың жекелеген түрлерiнiң экспортын және (немесе) импортын қадағалау – тауарлардың жекелеген түрлерiнiң экспорты және (немесе) импорты серпiнiнің мониторингісі мақсатында белгiленетiн уақытша шара;</w:t>
      </w:r>
    </w:p>
    <w:bookmarkEnd w:id="154"/>
    <w:bookmarkStart w:name="z166" w:id="155"/>
    <w:p>
      <w:pPr>
        <w:spacing w:after="0"/>
        <w:ind w:left="0"/>
        <w:jc w:val="both"/>
      </w:pPr>
      <w:r>
        <w:rPr>
          <w:rFonts w:ascii="Times New Roman"/>
          <w:b w:val="false"/>
          <w:i w:val="false"/>
          <w:color w:val="000000"/>
          <w:sz w:val="28"/>
        </w:rPr>
        <w:t>
      21) тауарлардың жекелеген түрлерiнiң экспортына және (немесе) импортына ерекше құқық – уәкiлеттi орган беретiн лицензияның негiзiнде ұсынылатын тауарлардың жекелеген түрлерiне қатысты сыртқы сауда қызметiн жүзеге асыру құқығы;</w:t>
      </w:r>
    </w:p>
    <w:bookmarkEnd w:id="155"/>
    <w:bookmarkStart w:name="z167" w:id="156"/>
    <w:p>
      <w:pPr>
        <w:spacing w:after="0"/>
        <w:ind w:left="0"/>
        <w:jc w:val="both"/>
      </w:pPr>
      <w:r>
        <w:rPr>
          <w:rFonts w:ascii="Times New Roman"/>
          <w:b w:val="false"/>
          <w:i w:val="false"/>
          <w:color w:val="000000"/>
          <w:sz w:val="28"/>
        </w:rPr>
        <w:t>
      22) iрi сауда объектiсi – сауда алаңы екi мың шаршы метрден кем емес сауда объектiсi;</w:t>
      </w:r>
    </w:p>
    <w:bookmarkEnd w:id="156"/>
    <w:bookmarkStart w:name="z168" w:id="157"/>
    <w:p>
      <w:pPr>
        <w:spacing w:after="0"/>
        <w:ind w:left="0"/>
        <w:jc w:val="both"/>
      </w:pPr>
      <w:r>
        <w:rPr>
          <w:rFonts w:ascii="Times New Roman"/>
          <w:b w:val="false"/>
          <w:i w:val="false"/>
          <w:color w:val="000000"/>
          <w:sz w:val="28"/>
        </w:rPr>
        <w:t>
      23) iшкi сауда – Қазақстан Республикасының аумағында жүзеге асырылатын сауда қызметi.";</w:t>
      </w:r>
    </w:p>
    <w:bookmarkEnd w:id="157"/>
    <w:bookmarkStart w:name="z169" w:id="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58"/>
    <w:p>
      <w:pPr>
        <w:spacing w:after="0"/>
        <w:ind w:left="0"/>
        <w:jc w:val="both"/>
      </w:pPr>
      <w:r>
        <w:rPr>
          <w:rFonts w:ascii="Times New Roman"/>
          <w:b w:val="false"/>
          <w:i w:val="false"/>
          <w:color w:val="000000"/>
          <w:sz w:val="28"/>
        </w:rPr>
        <w:t>
      "6-бап. Қазақстан Республикасы Yкiметiнің құзыреті</w:t>
      </w:r>
    </w:p>
    <w:bookmarkStart w:name="z171" w:id="159"/>
    <w:p>
      <w:pPr>
        <w:spacing w:after="0"/>
        <w:ind w:left="0"/>
        <w:jc w:val="both"/>
      </w:pPr>
      <w:r>
        <w:rPr>
          <w:rFonts w:ascii="Times New Roman"/>
          <w:b w:val="false"/>
          <w:i w:val="false"/>
          <w:color w:val="000000"/>
          <w:sz w:val="28"/>
        </w:rPr>
        <w:t>
      Қазақстан Республикасының Үкіметі:</w:t>
      </w:r>
    </w:p>
    <w:bookmarkEnd w:id="159"/>
    <w:bookmarkStart w:name="z172" w:id="160"/>
    <w:p>
      <w:pPr>
        <w:spacing w:after="0"/>
        <w:ind w:left="0"/>
        <w:jc w:val="both"/>
      </w:pPr>
      <w:r>
        <w:rPr>
          <w:rFonts w:ascii="Times New Roman"/>
          <w:b w:val="false"/>
          <w:i w:val="false"/>
          <w:color w:val="000000"/>
          <w:sz w:val="28"/>
        </w:rPr>
        <w:t>
      1) сауда саясатын жүзеге асыруды ұйымдастырады;</w:t>
      </w:r>
    </w:p>
    <w:bookmarkEnd w:id="160"/>
    <w:bookmarkStart w:name="z173" w:id="161"/>
    <w:p>
      <w:pPr>
        <w:spacing w:after="0"/>
        <w:ind w:left="0"/>
        <w:jc w:val="both"/>
      </w:pPr>
      <w:r>
        <w:rPr>
          <w:rFonts w:ascii="Times New Roman"/>
          <w:b w:val="false"/>
          <w:i w:val="false"/>
          <w:color w:val="000000"/>
          <w:sz w:val="28"/>
        </w:rPr>
        <w:t>
      2) сауда қызметі саласындағы мемлекеттiк бағдарламаларды әзірлейді;</w:t>
      </w:r>
    </w:p>
    <w:bookmarkEnd w:id="161"/>
    <w:bookmarkStart w:name="z174" w:id="162"/>
    <w:p>
      <w:pPr>
        <w:spacing w:after="0"/>
        <w:ind w:left="0"/>
        <w:jc w:val="both"/>
      </w:pPr>
      <w:r>
        <w:rPr>
          <w:rFonts w:ascii="Times New Roman"/>
          <w:b w:val="false"/>
          <w:i w:val="false"/>
          <w:color w:val="000000"/>
          <w:sz w:val="28"/>
        </w:rPr>
        <w:t>
      3) сауда қызметі саласындағы салалық бағдарламаларды бекітеді;</w:t>
      </w:r>
    </w:p>
    <w:bookmarkEnd w:id="162"/>
    <w:bookmarkStart w:name="z175" w:id="163"/>
    <w:p>
      <w:pPr>
        <w:spacing w:after="0"/>
        <w:ind w:left="0"/>
        <w:jc w:val="both"/>
      </w:pPr>
      <w:r>
        <w:rPr>
          <w:rFonts w:ascii="Times New Roman"/>
          <w:b w:val="false"/>
          <w:i w:val="false"/>
          <w:color w:val="000000"/>
          <w:sz w:val="28"/>
        </w:rPr>
        <w:t>
      4) Қазақстан Республикасының iшкi нарығын қорғау жөнiнде шаралар қолданады;</w:t>
      </w:r>
    </w:p>
    <w:bookmarkEnd w:id="163"/>
    <w:bookmarkStart w:name="z176" w:id="164"/>
    <w:p>
      <w:pPr>
        <w:spacing w:after="0"/>
        <w:ind w:left="0"/>
        <w:jc w:val="both"/>
      </w:pPr>
      <w:r>
        <w:rPr>
          <w:rFonts w:ascii="Times New Roman"/>
          <w:b w:val="false"/>
          <w:i w:val="false"/>
          <w:color w:val="000000"/>
          <w:sz w:val="28"/>
        </w:rPr>
        <w:t>
      5) сыртқы сауда қызметiн кедендiк-тарифтiк реттеу шараларын қолданады;</w:t>
      </w:r>
    </w:p>
    <w:bookmarkEnd w:id="164"/>
    <w:bookmarkStart w:name="z177" w:id="165"/>
    <w:p>
      <w:pPr>
        <w:spacing w:after="0"/>
        <w:ind w:left="0"/>
        <w:jc w:val="both"/>
      </w:pPr>
      <w:r>
        <w:rPr>
          <w:rFonts w:ascii="Times New Roman"/>
          <w:b w:val="false"/>
          <w:i w:val="false"/>
          <w:color w:val="000000"/>
          <w:sz w:val="28"/>
        </w:rPr>
        <w:t>
      6) сыртқы сауда қызметiн тарифтiк емес реттеу шараларын қолданады;</w:t>
      </w:r>
    </w:p>
    <w:bookmarkEnd w:id="165"/>
    <w:bookmarkStart w:name="z178" w:id="166"/>
    <w:p>
      <w:pPr>
        <w:spacing w:after="0"/>
        <w:ind w:left="0"/>
        <w:jc w:val="both"/>
      </w:pPr>
      <w:r>
        <w:rPr>
          <w:rFonts w:ascii="Times New Roman"/>
          <w:b w:val="false"/>
          <w:i w:val="false"/>
          <w:color w:val="000000"/>
          <w:sz w:val="28"/>
        </w:rPr>
        <w:t>
      7) iшкi сауда қағидаларын бекiтедi;</w:t>
      </w:r>
    </w:p>
    <w:bookmarkEnd w:id="166"/>
    <w:bookmarkStart w:name="z179" w:id="167"/>
    <w:p>
      <w:pPr>
        <w:spacing w:after="0"/>
        <w:ind w:left="0"/>
        <w:jc w:val="both"/>
      </w:pPr>
      <w:r>
        <w:rPr>
          <w:rFonts w:ascii="Times New Roman"/>
          <w:b w:val="false"/>
          <w:i w:val="false"/>
          <w:color w:val="000000"/>
          <w:sz w:val="28"/>
        </w:rPr>
        <w:t>
      8) халықты сауда алаңымен қамтамасыз етудiң ең төменгi нормативтерiн бекiтедi;</w:t>
      </w:r>
    </w:p>
    <w:bookmarkEnd w:id="167"/>
    <w:bookmarkStart w:name="z180" w:id="168"/>
    <w:p>
      <w:pPr>
        <w:spacing w:after="0"/>
        <w:ind w:left="0"/>
        <w:jc w:val="both"/>
      </w:pPr>
      <w:r>
        <w:rPr>
          <w:rFonts w:ascii="Times New Roman"/>
          <w:b w:val="false"/>
          <w:i w:val="false"/>
          <w:color w:val="000000"/>
          <w:sz w:val="28"/>
        </w:rPr>
        <w:t>
      9) сауда қызметi саласында шет мемлекеттермен, халықаралық ұйымдармен ынтымақтастық пен өзара iс-қимылды және шетелде Қазақстан Республикасының сауда өкiлдiктерiн ашуды жүзеге асырады;</w:t>
      </w:r>
    </w:p>
    <w:bookmarkEnd w:id="168"/>
    <w:bookmarkStart w:name="z181" w:id="169"/>
    <w:p>
      <w:pPr>
        <w:spacing w:after="0"/>
        <w:ind w:left="0"/>
        <w:jc w:val="both"/>
      </w:pPr>
      <w:r>
        <w:rPr>
          <w:rFonts w:ascii="Times New Roman"/>
          <w:b w:val="false"/>
          <w:i w:val="false"/>
          <w:color w:val="000000"/>
          <w:sz w:val="28"/>
        </w:rPr>
        <w:t>
      10) сауда қызметi саласында келiссөздер жүргiзу және үкiметаралық келiсiмдерге қол қою туралы шешiмдер қабылдайды;</w:t>
      </w:r>
    </w:p>
    <w:bookmarkEnd w:id="169"/>
    <w:bookmarkStart w:name="z182" w:id="170"/>
    <w:p>
      <w:pPr>
        <w:spacing w:after="0"/>
        <w:ind w:left="0"/>
        <w:jc w:val="both"/>
      </w:pPr>
      <w:r>
        <w:rPr>
          <w:rFonts w:ascii="Times New Roman"/>
          <w:b w:val="false"/>
          <w:i w:val="false"/>
          <w:color w:val="000000"/>
          <w:sz w:val="28"/>
        </w:rPr>
        <w:t>
      11) уәкiлеттi органды айқындайды;</w:t>
      </w:r>
    </w:p>
    <w:bookmarkEnd w:id="170"/>
    <w:bookmarkStart w:name="z183" w:id="171"/>
    <w:p>
      <w:pPr>
        <w:spacing w:after="0"/>
        <w:ind w:left="0"/>
        <w:jc w:val="both"/>
      </w:pPr>
      <w:r>
        <w:rPr>
          <w:rFonts w:ascii="Times New Roman"/>
          <w:b w:val="false"/>
          <w:i w:val="false"/>
          <w:color w:val="000000"/>
          <w:sz w:val="28"/>
        </w:rPr>
        <w:t>
      12) әлеуметтiк маңызы бар азық-түлiк тауарларына бөлшек сауда бағалардың шектi мәндерiн және оларға бөлшек сауда бағаларының шектi рұқсат етiлген мөлшерiн белгiлеу тәртiбiн бекiтедi;</w:t>
      </w:r>
    </w:p>
    <w:bookmarkEnd w:id="171"/>
    <w:bookmarkStart w:name="z184" w:id="172"/>
    <w:p>
      <w:pPr>
        <w:spacing w:after="0"/>
        <w:ind w:left="0"/>
        <w:jc w:val="both"/>
      </w:pPr>
      <w:r>
        <w:rPr>
          <w:rFonts w:ascii="Times New Roman"/>
          <w:b w:val="false"/>
          <w:i w:val="false"/>
          <w:color w:val="000000"/>
          <w:sz w:val="28"/>
        </w:rPr>
        <w:t>
      13) әлеуметтiк маңызы бар азық-түлiк тауарларына бөлшек сауда бағаларының шектi мәндерiн бекiтедi;</w:t>
      </w:r>
    </w:p>
    <w:bookmarkEnd w:id="172"/>
    <w:bookmarkStart w:name="z185" w:id="173"/>
    <w:p>
      <w:pPr>
        <w:spacing w:after="0"/>
        <w:ind w:left="0"/>
        <w:jc w:val="both"/>
      </w:pPr>
      <w:r>
        <w:rPr>
          <w:rFonts w:ascii="Times New Roman"/>
          <w:b w:val="false"/>
          <w:i w:val="false"/>
          <w:color w:val="000000"/>
          <w:sz w:val="28"/>
        </w:rPr>
        <w:t>
      14) әлеуметтiк маңызы бар азық-түлiк тауарларына рұқсат етiлген шектi бөлшек сауда бағаларының мөлшерiн бекiтедi;</w:t>
      </w:r>
    </w:p>
    <w:bookmarkEnd w:id="173"/>
    <w:bookmarkStart w:name="z186" w:id="174"/>
    <w:p>
      <w:pPr>
        <w:spacing w:after="0"/>
        <w:ind w:left="0"/>
        <w:jc w:val="both"/>
      </w:pPr>
      <w:r>
        <w:rPr>
          <w:rFonts w:ascii="Times New Roman"/>
          <w:b w:val="false"/>
          <w:i w:val="false"/>
          <w:color w:val="000000"/>
          <w:sz w:val="28"/>
        </w:rPr>
        <w:t xml:space="preserve">
      15) өзiне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Қазақстан Республикасының өзге де заңдарында және Қазақстан Республикасы Президентiнiң актiлерiнде жүктелген өзге де функцияларды орындайды.";</w:t>
      </w:r>
    </w:p>
    <w:bookmarkEnd w:id="174"/>
    <w:bookmarkStart w:name="z187" w:id="1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7-1-бап</w:t>
      </w:r>
      <w:r>
        <w:rPr>
          <w:rFonts w:ascii="Times New Roman"/>
          <w:b w:val="false"/>
          <w:i w:val="false"/>
          <w:color w:val="000000"/>
          <w:sz w:val="28"/>
        </w:rPr>
        <w:t xml:space="preserve"> алып тасталсын;</w:t>
      </w:r>
    </w:p>
    <w:bookmarkEnd w:id="175"/>
    <w:bookmarkStart w:name="z188" w:id="1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1) тармақшасындағы "мемлекеттік" деген сөз алып тасталсын;</w:t>
      </w:r>
    </w:p>
    <w:bookmarkEnd w:id="176"/>
    <w:bookmarkStart w:name="z189" w:id="1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15-1-баптар</w:t>
      </w:r>
      <w:r>
        <w:rPr>
          <w:rFonts w:ascii="Times New Roman"/>
          <w:b w:val="false"/>
          <w:i w:val="false"/>
          <w:color w:val="000000"/>
          <w:sz w:val="28"/>
        </w:rPr>
        <w:t xml:space="preserve"> алып тасталсын.</w:t>
      </w:r>
    </w:p>
    <w:bookmarkEnd w:id="177"/>
    <w:bookmarkStart w:name="z190" w:id="178"/>
    <w:p>
      <w:pPr>
        <w:spacing w:after="0"/>
        <w:ind w:left="0"/>
        <w:jc w:val="both"/>
      </w:pPr>
      <w:r>
        <w:rPr>
          <w:rFonts w:ascii="Times New Roman"/>
          <w:b w:val="false"/>
          <w:i w:val="false"/>
          <w:color w:val="000000"/>
          <w:sz w:val="28"/>
        </w:rPr>
        <w:t xml:space="preserve">
      9.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8"/>
    <w:bookmarkStart w:name="z191" w:id="1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1-тармағының 5) тармақшасы мынадай редакцияда жазылсын:</w:t>
      </w:r>
    </w:p>
    <w:bookmarkEnd w:id="179"/>
    <w:bookmarkStart w:name="z192" w:id="180"/>
    <w:p>
      <w:pPr>
        <w:spacing w:after="0"/>
        <w:ind w:left="0"/>
        <w:jc w:val="both"/>
      </w:pPr>
      <w:r>
        <w:rPr>
          <w:rFonts w:ascii="Times New Roman"/>
          <w:b w:val="false"/>
          <w:i w:val="false"/>
          <w:color w:val="000000"/>
          <w:sz w:val="28"/>
        </w:rPr>
        <w:t>
      "5) нәтижесінде жеңіп шыққан концессия өтінімін анықтауға негіз болатын барлық критерийлердің, оның ішінде жергілікті қамту жөніндегі міндеттемелердің сипаттамасын, оның iшiнде мұндай әрбір критерийдің салыстырмалы мәнін, концессиялық өтінімдерді бағалау және салыстыру тәсiлiнiң сипаттамасын;";</w:t>
      </w:r>
    </w:p>
    <w:bookmarkEnd w:id="180"/>
    <w:bookmarkStart w:name="z193" w:id="1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1-тармағының 18) және 19) тармақшалары мынадай редакцияда жазылсын:</w:t>
      </w:r>
    </w:p>
    <w:bookmarkEnd w:id="181"/>
    <w:bookmarkStart w:name="z194" w:id="182"/>
    <w:p>
      <w:pPr>
        <w:spacing w:after="0"/>
        <w:ind w:left="0"/>
        <w:jc w:val="both"/>
      </w:pPr>
      <w:r>
        <w:rPr>
          <w:rFonts w:ascii="Times New Roman"/>
          <w:b w:val="false"/>
          <w:i w:val="false"/>
          <w:color w:val="000000"/>
          <w:sz w:val="28"/>
        </w:rPr>
        <w:t>
      "18) жергілікті қамту жөнiндегi мiндеттемелердi;</w:t>
      </w:r>
    </w:p>
    <w:bookmarkEnd w:id="182"/>
    <w:bookmarkStart w:name="z195" w:id="183"/>
    <w:p>
      <w:pPr>
        <w:spacing w:after="0"/>
        <w:ind w:left="0"/>
        <w:jc w:val="both"/>
      </w:pPr>
      <w:r>
        <w:rPr>
          <w:rFonts w:ascii="Times New Roman"/>
          <w:b w:val="false"/>
          <w:i w:val="false"/>
          <w:color w:val="000000"/>
          <w:sz w:val="28"/>
        </w:rPr>
        <w:t>
      19) концессионердiң сатып алуды жүргiзу үшiн жоспарланатын жылдың 1 ақпанынан кешiктiрмей тауарларды, жұмыстарды, көрсетiлетiн қызметтердi сатып алудың алдағы жылға арналған жылдық бағдарламасын және индустриялық-инновациялық қызметті мемлекеттік қолдау саласындағы уәкiлеттi орган белгiлеген нысан мен мерзімдер бойынша оған сатып алынған тауарлар, жұмыстар, көрсетiлген қызметтер туралы ақпаратты жыл сайын беру жөнiндегi мiндеттемелерiн қамтуға тиiс.".</w:t>
      </w:r>
    </w:p>
    <w:bookmarkEnd w:id="183"/>
    <w:bookmarkStart w:name="z196" w:id="184"/>
    <w:p>
      <w:pPr>
        <w:spacing w:after="0"/>
        <w:ind w:left="0"/>
        <w:jc w:val="both"/>
      </w:pPr>
      <w:r>
        <w:rPr>
          <w:rFonts w:ascii="Times New Roman"/>
          <w:b w:val="false"/>
          <w:i w:val="false"/>
          <w:color w:val="000000"/>
          <w:sz w:val="28"/>
        </w:rPr>
        <w:t xml:space="preserve">
      10.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№5, 23-құжат; № 7, 28, 29-құжаттар; № 15, 71-құжат; № 17-18, 108-құжат; № 24, 146-құжат; 2011 ж., № 2, 26-құжат; № 4, 37-құжат; № 6, 49-құжат; № 11, 102-құжат; № 13, 115-құжат;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4"/>
    <w:bookmarkStart w:name="z197" w:id="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6-1) тармақшасы мынадай редакцияда жазылсын:</w:t>
      </w:r>
    </w:p>
    <w:bookmarkEnd w:id="185"/>
    <w:bookmarkStart w:name="z198" w:id="186"/>
    <w:p>
      <w:pPr>
        <w:spacing w:after="0"/>
        <w:ind w:left="0"/>
        <w:jc w:val="both"/>
      </w:pPr>
      <w:r>
        <w:rPr>
          <w:rFonts w:ascii="Times New Roman"/>
          <w:b w:val="false"/>
          <w:i w:val="false"/>
          <w:color w:val="000000"/>
          <w:sz w:val="28"/>
        </w:rPr>
        <w:t>
      "6-1) жергілікті қамту – мемлекеттік сатып алу туралы шартты орындауға жұмысқа тартылған Қазақстан Республикасы азаматтарының еңбегіне ақы төлеу құнының осы шарт бойынша еңбекке ақы төлеудің жалпы қорындағы және (немесе) Қазақстан Республикасы резиденттерінің жеткілікті дәрежеде қайта өңдеу немесе толық өндіру критерийлеріне сәйкес тауарда (тауарларда) белгіленген қазақстандық шығарылым үлесі (үлестері) құнының мемлекеттік сатып алу туралы шарт бойынша тауардың (тауарлардың) жалпы құнындағы пайыздық қамтылуы;";</w:t>
      </w:r>
    </w:p>
    <w:bookmarkEnd w:id="186"/>
    <w:bookmarkStart w:name="z199" w:id="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6) тармақшасы мынадай редакцияда жазылсын:</w:t>
      </w:r>
    </w:p>
    <w:bookmarkEnd w:id="187"/>
    <w:bookmarkStart w:name="z200" w:id="188"/>
    <w:p>
      <w:pPr>
        <w:spacing w:after="0"/>
        <w:ind w:left="0"/>
        <w:jc w:val="both"/>
      </w:pPr>
      <w:r>
        <w:rPr>
          <w:rFonts w:ascii="Times New Roman"/>
          <w:b w:val="false"/>
          <w:i w:val="false"/>
          <w:color w:val="000000"/>
          <w:sz w:val="28"/>
        </w:rPr>
        <w:t>
      "6) тауарларды, жұмыстарды, көрсетілетін қызметтерді сатып алу кезінде жергілікті қамтудың көлемі туралы ақпаратты ескере отырып, есептілікті жинау, қорыту және талдау тәртібін айқындайды;";</w:t>
      </w:r>
    </w:p>
    <w:bookmarkEnd w:id="188"/>
    <w:bookmarkStart w:name="z201" w:id="1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14-1-баптың</w:t>
      </w:r>
      <w:r>
        <w:rPr>
          <w:rFonts w:ascii="Times New Roman"/>
          <w:b w:val="false"/>
          <w:i w:val="false"/>
          <w:color w:val="000000"/>
          <w:sz w:val="28"/>
        </w:rPr>
        <w:t xml:space="preserve"> 8) тармақшасы мынадай редакцияда жазылсын:</w:t>
      </w:r>
    </w:p>
    <w:bookmarkEnd w:id="189"/>
    <w:bookmarkStart w:name="z202" w:id="190"/>
    <w:p>
      <w:pPr>
        <w:spacing w:after="0"/>
        <w:ind w:left="0"/>
        <w:jc w:val="both"/>
      </w:pPr>
      <w:r>
        <w:rPr>
          <w:rFonts w:ascii="Times New Roman"/>
          <w:b w:val="false"/>
          <w:i w:val="false"/>
          <w:color w:val="000000"/>
          <w:sz w:val="28"/>
        </w:rPr>
        <w:t>
      "8) мемлекеттік сатып алу саласындағы есептілікті, оның ішінде тауарларды, жұмыстарды, көрсетілетін қызметтерді сатып алу кезінде жергілікті қамтудың көлемі туралы есептілікті техникалық сүйемелдеуді қамтамасыз етеді;";</w:t>
      </w:r>
    </w:p>
    <w:bookmarkEnd w:id="190"/>
    <w:bookmarkStart w:name="z203" w:id="1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4-тармағының 3) тармақшасы мынадай редакцияда жазылсын:</w:t>
      </w:r>
    </w:p>
    <w:bookmarkEnd w:id="191"/>
    <w:bookmarkStart w:name="z204" w:id="192"/>
    <w:p>
      <w:pPr>
        <w:spacing w:after="0"/>
        <w:ind w:left="0"/>
        <w:jc w:val="both"/>
      </w:pPr>
      <w:r>
        <w:rPr>
          <w:rFonts w:ascii="Times New Roman"/>
          <w:b w:val="false"/>
          <w:i w:val="false"/>
          <w:color w:val="000000"/>
          <w:sz w:val="28"/>
        </w:rPr>
        <w:t>
      "3) жергілікті қамтуды көздеуге міндетті.".</w:t>
      </w:r>
    </w:p>
    <w:bookmarkEnd w:id="192"/>
    <w:bookmarkStart w:name="z205" w:id="193"/>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қазанда "Егемен Қазақстан" және "Казахстанская правда" газеттерінде жарияланған ""Білім туралы" Қазақстан Республикасының Заңына өзгерістер мен толықтырулар енгізу туралы" 2011 жылғы 24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3"/>
    <w:bookmarkStart w:name="z206" w:id="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57-1) тармақшамен толықтырылсын:</w:t>
      </w:r>
    </w:p>
    <w:bookmarkEnd w:id="194"/>
    <w:bookmarkStart w:name="z207" w:id="195"/>
    <w:p>
      <w:pPr>
        <w:spacing w:after="0"/>
        <w:ind w:left="0"/>
        <w:jc w:val="both"/>
      </w:pPr>
      <w:r>
        <w:rPr>
          <w:rFonts w:ascii="Times New Roman"/>
          <w:b w:val="false"/>
          <w:i w:val="false"/>
          <w:color w:val="000000"/>
          <w:sz w:val="28"/>
        </w:rPr>
        <w:t>
      "57-1) халықаралық мектеп – өз бетінше әзірлеген интеграцияланған білім беру бағдарламаларын іске асыратын, Халықаралық Бакалавриат Ұйымында авторландырудан немесе халықаралық институционалдық аккредиттеуден өткен білім беру ұйымы;";</w:t>
      </w:r>
    </w:p>
    <w:bookmarkEnd w:id="195"/>
    <w:bookmarkStart w:name="z208" w:id="1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47-баптың</w:t>
      </w:r>
      <w:r>
        <w:rPr>
          <w:rFonts w:ascii="Times New Roman"/>
          <w:b w:val="false"/>
          <w:i w:val="false"/>
          <w:color w:val="000000"/>
          <w:sz w:val="28"/>
        </w:rPr>
        <w:t xml:space="preserve"> 6-1-тармағы "Назарбаев Зияткерлік мектептерін" деген сөзерден кейін "және халықаралық мектептерді" деген сөздермен толықтырылсын;</w:t>
      </w:r>
    </w:p>
    <w:bookmarkEnd w:id="196"/>
    <w:bookmarkStart w:name="z209" w:id="1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65-баптың</w:t>
      </w:r>
      <w:r>
        <w:rPr>
          <w:rFonts w:ascii="Times New Roman"/>
          <w:b w:val="false"/>
          <w:i w:val="false"/>
          <w:color w:val="000000"/>
          <w:sz w:val="28"/>
        </w:rPr>
        <w:t xml:space="preserve"> 4-тармағы мынадай мазмұндағы екінші абзацпен толықтырылсын:</w:t>
      </w:r>
    </w:p>
    <w:bookmarkEnd w:id="197"/>
    <w:bookmarkStart w:name="z210" w:id="198"/>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198"/>
    <w:bookmarkStart w:name="z211" w:id="199"/>
    <w:p>
      <w:pPr>
        <w:spacing w:after="0"/>
        <w:ind w:left="0"/>
        <w:jc w:val="both"/>
      </w:pPr>
      <w:r>
        <w:rPr>
          <w:rFonts w:ascii="Times New Roman"/>
          <w:b w:val="false"/>
          <w:i w:val="false"/>
          <w:color w:val="000000"/>
          <w:sz w:val="28"/>
        </w:rPr>
        <w:t xml:space="preserve">
      12. "Салық және бюджетке төленетiн басқа да мiндеттi төлемдер туралы" Қазақстан Республикасының Кодексiн (Салық кодексi) қолданысқа енгiзу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14, 117-құжат; № 15, 120-құжат):</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49-1-баптың</w:t>
      </w:r>
      <w:r>
        <w:rPr>
          <w:rFonts w:ascii="Times New Roman"/>
          <w:b w:val="false"/>
          <w:i w:val="false"/>
          <w:color w:val="000000"/>
          <w:sz w:val="28"/>
        </w:rPr>
        <w:t xml:space="preserve"> бесінші бөлігіндегі "уәкілетті орган" деген сөздер "Қазақстан Республикасының Үкіметі" деген сөздермен ауыстырылсын.</w:t>
      </w:r>
    </w:p>
    <w:bookmarkStart w:name="z213" w:id="200"/>
    <w:p>
      <w:pPr>
        <w:spacing w:after="0"/>
        <w:ind w:left="0"/>
        <w:jc w:val="both"/>
      </w:pPr>
      <w:r>
        <w:rPr>
          <w:rFonts w:ascii="Times New Roman"/>
          <w:b w:val="false"/>
          <w:i w:val="false"/>
          <w:color w:val="000000"/>
          <w:sz w:val="28"/>
        </w:rPr>
        <w:t xml:space="preserve">
      13. "Ұлттық әл-ауқат қоры туралы" 2009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17-құжат; № 24, 133-құжат; 2011 ж., № 5, 43-құжат):</w:t>
      </w:r>
    </w:p>
    <w:bookmarkEnd w:id="200"/>
    <w:bookmarkStart w:name="z214" w:id="2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2-тармағының 6) тармақшасы мынадай редакцияда жазылсын:</w:t>
      </w:r>
    </w:p>
    <w:bookmarkEnd w:id="201"/>
    <w:bookmarkStart w:name="z215" w:id="202"/>
    <w:p>
      <w:pPr>
        <w:spacing w:after="0"/>
        <w:ind w:left="0"/>
        <w:jc w:val="both"/>
      </w:pPr>
      <w:r>
        <w:rPr>
          <w:rFonts w:ascii="Times New Roman"/>
          <w:b w:val="false"/>
          <w:i w:val="false"/>
          <w:color w:val="000000"/>
          <w:sz w:val="28"/>
        </w:rPr>
        <w:t>
      "6) отандық тауар өндірушілермен және жұмыстар мен көрсетілетін қызметтерді жеткізушілермен өзара іс-қимыл жасау арқылы жергілікті қамтуды қамтамасыз етуге жәрдемдесу;";</w:t>
      </w:r>
    </w:p>
    <w:bookmarkEnd w:id="202"/>
    <w:bookmarkStart w:name="z216" w:id="2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5-тармағының екінші және үшінші бөліктері мынадай редакцияда жазылсын:</w:t>
      </w:r>
    </w:p>
    <w:bookmarkEnd w:id="203"/>
    <w:bookmarkStart w:name="z217" w:id="204"/>
    <w:p>
      <w:pPr>
        <w:spacing w:after="0"/>
        <w:ind w:left="0"/>
        <w:jc w:val="both"/>
      </w:pPr>
      <w:r>
        <w:rPr>
          <w:rFonts w:ascii="Times New Roman"/>
          <w:b w:val="false"/>
          <w:i w:val="false"/>
          <w:color w:val="000000"/>
          <w:sz w:val="28"/>
        </w:rPr>
        <w:t>
      "Жергілікті қамту Қазақстан Республикасының Үкіметі бекіткен, ұйымдардың тауарларды, жұмыстар мен көрсетілетін қызметтерді сатып алу кезінде жергілікті қамтуды есептеуінің бірыңғай әдістемесі бойынша айқындалады.</w:t>
      </w:r>
    </w:p>
    <w:bookmarkEnd w:id="204"/>
    <w:bookmarkStart w:name="z218" w:id="205"/>
    <w:p>
      <w:pPr>
        <w:spacing w:after="0"/>
        <w:ind w:left="0"/>
        <w:jc w:val="both"/>
      </w:pPr>
      <w:r>
        <w:rPr>
          <w:rFonts w:ascii="Times New Roman"/>
          <w:b w:val="false"/>
          <w:i w:val="false"/>
          <w:color w:val="000000"/>
          <w:sz w:val="28"/>
        </w:rPr>
        <w:t>
      Тауарларды, жұмыстар мен көрсетілетін қызметтерді сатып алудағы жергілікті қамту бойынша ақпарат индустриялық-инновациялық қызметті мемлекеттік қолдау саласындағы уәкілетті орган белгілеген нысан бойынша және мерзімдерде осы уәкілетті органға ұлттық басқарушы холдинг атынан шоғырландырылған түрде ұсынылады.".</w:t>
      </w:r>
    </w:p>
    <w:bookmarkEnd w:id="205"/>
    <w:bookmarkStart w:name="z219" w:id="206"/>
    <w:p>
      <w:pPr>
        <w:spacing w:after="0"/>
        <w:ind w:left="0"/>
        <w:jc w:val="both"/>
      </w:pPr>
      <w:r>
        <w:rPr>
          <w:rFonts w:ascii="Times New Roman"/>
          <w:b w:val="false"/>
          <w:i w:val="false"/>
          <w:color w:val="000000"/>
          <w:sz w:val="28"/>
        </w:rPr>
        <w:t xml:space="preserve">
      14.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w:t>
      </w:r>
    </w:p>
    <w:bookmarkEnd w:id="206"/>
    <w:bookmarkStart w:name="z220" w:id="2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34), 37), 92) және 109) тармақшалары мынадай редакцияда жазылсын:</w:t>
      </w:r>
    </w:p>
    <w:bookmarkEnd w:id="207"/>
    <w:bookmarkStart w:name="z221" w:id="208"/>
    <w:p>
      <w:pPr>
        <w:spacing w:after="0"/>
        <w:ind w:left="0"/>
        <w:jc w:val="both"/>
      </w:pPr>
      <w:r>
        <w:rPr>
          <w:rFonts w:ascii="Times New Roman"/>
          <w:b w:val="false"/>
          <w:i w:val="false"/>
          <w:color w:val="000000"/>
          <w:sz w:val="28"/>
        </w:rPr>
        <w:t>
      "34) жұмыстағы (көрсетілетін қызметтегі) жергілікті қамту – жұмысты орындау кезінде пайдаланылатын тауарлардың құны және қосалқы мердігерлік шарттарының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жұмыскерлердің еңбегіне ақы төлеу бағасындағы, жұмысты орындауға немесе қызмет көрсетуге арналған шарт бойынша жұмыс орындаушының еңбегіне (қызмет көрсетуге) ақы төлеу қорындағы жергілікті қамту құнының жалпы жиынтық үлесі;";</w:t>
      </w:r>
    </w:p>
    <w:bookmarkEnd w:id="208"/>
    <w:bookmarkStart w:name="z222" w:id="209"/>
    <w:p>
      <w:pPr>
        <w:spacing w:after="0"/>
        <w:ind w:left="0"/>
        <w:jc w:val="both"/>
      </w:pPr>
      <w:r>
        <w:rPr>
          <w:rFonts w:ascii="Times New Roman"/>
          <w:b w:val="false"/>
          <w:i w:val="false"/>
          <w:color w:val="000000"/>
          <w:sz w:val="28"/>
        </w:rPr>
        <w:t>
      "37) кадрлардағы жергілікті қамту – жұмысшылар мен қызметшілерді әрбір санаты бойынша бөле отырып, келісімшартты орындау кезінде жұмысқа тартылған персоналдың жалпы санына пайызбен алғандағы қазақстандық кадрлардың саны;";</w:t>
      </w:r>
    </w:p>
    <w:bookmarkEnd w:id="209"/>
    <w:bookmarkStart w:name="z223" w:id="210"/>
    <w:p>
      <w:pPr>
        <w:spacing w:after="0"/>
        <w:ind w:left="0"/>
        <w:jc w:val="both"/>
      </w:pPr>
      <w:r>
        <w:rPr>
          <w:rFonts w:ascii="Times New Roman"/>
          <w:b w:val="false"/>
          <w:i w:val="false"/>
          <w:color w:val="000000"/>
          <w:sz w:val="28"/>
        </w:rPr>
        <w:t>
      "92) тауардағы жергілікті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қамтылуы;";</w:t>
      </w:r>
    </w:p>
    <w:bookmarkEnd w:id="210"/>
    <w:bookmarkStart w:name="z224" w:id="211"/>
    <w:p>
      <w:pPr>
        <w:spacing w:after="0"/>
        <w:ind w:left="0"/>
        <w:jc w:val="both"/>
      </w:pPr>
      <w:r>
        <w:rPr>
          <w:rFonts w:ascii="Times New Roman"/>
          <w:b w:val="false"/>
          <w:i w:val="false"/>
          <w:color w:val="000000"/>
          <w:sz w:val="28"/>
        </w:rPr>
        <w:t>
      "109) ұйымдардың тауарларды, жұмыстар мен көрсетілетін қызметтерді сатып алу кезінде жергілікті қамтуды есептеуінің бірыңғай әдістемесі – Қазақстан Республикасының Үкіметі бекітетін тауарларды, жұмыстар мен көрсетілетін қызметтерді сатып алудағы жергілікті қамтуды есептеу үшін қолданылатын тәртіп;";</w:t>
      </w:r>
    </w:p>
    <w:bookmarkEnd w:id="211"/>
    <w:bookmarkStart w:name="z225" w:id="2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55), 59) және 60) тармақшалары мынадай редакцияда жазылсын:</w:t>
      </w:r>
    </w:p>
    <w:bookmarkEnd w:id="212"/>
    <w:bookmarkStart w:name="z226" w:id="213"/>
    <w:p>
      <w:pPr>
        <w:spacing w:after="0"/>
        <w:ind w:left="0"/>
        <w:jc w:val="both"/>
      </w:pPr>
      <w:r>
        <w:rPr>
          <w:rFonts w:ascii="Times New Roman"/>
          <w:b w:val="false"/>
          <w:i w:val="false"/>
          <w:color w:val="000000"/>
          <w:sz w:val="28"/>
        </w:rPr>
        <w:t>
      "55) ұйымдардың тауарларды, жұмыстар мен көрсетілетін қызметтерді сатып алу кезінде жергілікті қамтуды есептеуінің бірыңғай әдістемесін бекітеді;";</w:t>
      </w:r>
    </w:p>
    <w:bookmarkEnd w:id="213"/>
    <w:bookmarkStart w:name="z227" w:id="214"/>
    <w:p>
      <w:pPr>
        <w:spacing w:after="0"/>
        <w:ind w:left="0"/>
        <w:jc w:val="both"/>
      </w:pPr>
      <w:r>
        <w:rPr>
          <w:rFonts w:ascii="Times New Roman"/>
          <w:b w:val="false"/>
          <w:i w:val="false"/>
          <w:color w:val="000000"/>
          <w:sz w:val="28"/>
        </w:rPr>
        <w:t>
      "59) жер қойнауын пайдалану құқығын беруге арналған конкурс шартына енгізілетін жер қойнауын пайдалану жөніндегі операцияларды жүргізу кезінде тауарлардағы, жұмыстардағы және көрсетілетін қызметтердегі ең аз жергілікті қамтуды есептеу тәртібін бекітеді;</w:t>
      </w:r>
    </w:p>
    <w:bookmarkEnd w:id="214"/>
    <w:bookmarkStart w:name="z228" w:id="215"/>
    <w:p>
      <w:pPr>
        <w:spacing w:after="0"/>
        <w:ind w:left="0"/>
        <w:jc w:val="both"/>
      </w:pPr>
      <w:r>
        <w:rPr>
          <w:rFonts w:ascii="Times New Roman"/>
          <w:b w:val="false"/>
          <w:i w:val="false"/>
          <w:color w:val="000000"/>
          <w:sz w:val="28"/>
        </w:rPr>
        <w:t>
      60) 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көрсетілетін қызметтер туралы және кадрлардағы жергілікті қамту жөніндегі міндеттемелердің орындалуы туралы есептерін жасаудың және ұсынудың нысандары мен тәртібін бекітеді;";</w:t>
      </w:r>
    </w:p>
    <w:bookmarkEnd w:id="215"/>
    <w:bookmarkStart w:name="z229" w:id="216"/>
    <w:p>
      <w:pPr>
        <w:spacing w:after="0"/>
        <w:ind w:left="0"/>
        <w:jc w:val="both"/>
      </w:pPr>
      <w:r>
        <w:rPr>
          <w:rFonts w:ascii="Times New Roman"/>
          <w:b w:val="false"/>
          <w:i w:val="false"/>
          <w:color w:val="000000"/>
          <w:sz w:val="28"/>
        </w:rPr>
        <w:t>
      62) тармақша алып тасталсын;</w:t>
      </w:r>
    </w:p>
    <w:bookmarkEnd w:id="216"/>
    <w:bookmarkStart w:name="z230" w:id="2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19) және 21) тармақшалары мынадай редакцияда жазылсын:</w:t>
      </w:r>
    </w:p>
    <w:bookmarkEnd w:id="217"/>
    <w:bookmarkStart w:name="z231" w:id="218"/>
    <w:p>
      <w:pPr>
        <w:spacing w:after="0"/>
        <w:ind w:left="0"/>
        <w:jc w:val="both"/>
      </w:pPr>
      <w:r>
        <w:rPr>
          <w:rFonts w:ascii="Times New Roman"/>
          <w:b w:val="false"/>
          <w:i w:val="false"/>
          <w:color w:val="000000"/>
          <w:sz w:val="28"/>
        </w:rPr>
        <w:t>
      "19) индустриялық-инновациялық қызметті мемлекеттік қолдау саласындағы уәкілетті органға жинақтау және талдау үшін Қазақстан Республикасының заңнамасына сәйкес жер қойнауын пайдаланушылардың тауарларды, жұмыстар мен көрсетілетін қызметтерді сатып алуындағы жергілікті қамту бойынша жалпы ақпаратты беру;";</w:t>
      </w:r>
    </w:p>
    <w:bookmarkEnd w:id="218"/>
    <w:bookmarkStart w:name="z232" w:id="219"/>
    <w:p>
      <w:pPr>
        <w:spacing w:after="0"/>
        <w:ind w:left="0"/>
        <w:jc w:val="both"/>
      </w:pPr>
      <w:r>
        <w:rPr>
          <w:rFonts w:ascii="Times New Roman"/>
          <w:b w:val="false"/>
          <w:i w:val="false"/>
          <w:color w:val="000000"/>
          <w:sz w:val="28"/>
        </w:rPr>
        <w:t>
      "21) тауарларды, жұмыстар мен көрсетілетін қызметтерді сатып алудағы жергілікті қамту және кадрлардағы жергілікті қамту бойынша міндеттемелерді қоса алғанда, жер қойнауын пайдаланушылардың келісімшарттар талаптарын орындауына мониторинг пен бақылауды жүзеге асыру;";</w:t>
      </w:r>
    </w:p>
    <w:bookmarkEnd w:id="219"/>
    <w:bookmarkStart w:name="z233" w:id="2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220"/>
    <w:bookmarkStart w:name="z234" w:id="221"/>
    <w:p>
      <w:pPr>
        <w:spacing w:after="0"/>
        <w:ind w:left="0"/>
        <w:jc w:val="both"/>
      </w:pPr>
      <w:r>
        <w:rPr>
          <w:rFonts w:ascii="Times New Roman"/>
          <w:b w:val="false"/>
          <w:i w:val="false"/>
          <w:color w:val="000000"/>
          <w:sz w:val="28"/>
        </w:rPr>
        <w:t>
      тақырып мынадай редакцияда жазылсын:</w:t>
      </w:r>
    </w:p>
    <w:bookmarkEnd w:id="221"/>
    <w:p>
      <w:pPr>
        <w:spacing w:after="0"/>
        <w:ind w:left="0"/>
        <w:jc w:val="both"/>
      </w:pPr>
      <w:r>
        <w:rPr>
          <w:rFonts w:ascii="Times New Roman"/>
          <w:b w:val="false"/>
          <w:i w:val="false"/>
          <w:color w:val="000000"/>
          <w:sz w:val="28"/>
        </w:rPr>
        <w:t>
      "19-бап. Индустриялық-инновациялық қызметті мемлекеттік қолдау саласындағы уәкілетті органның құзыреті";</w:t>
      </w:r>
    </w:p>
    <w:p>
      <w:pPr>
        <w:spacing w:after="0"/>
        <w:ind w:left="0"/>
        <w:jc w:val="both"/>
      </w:pPr>
      <w:r>
        <w:rPr>
          <w:rFonts w:ascii="Times New Roman"/>
          <w:b w:val="false"/>
          <w:i w:val="false"/>
          <w:color w:val="000000"/>
          <w:sz w:val="28"/>
        </w:rPr>
        <w:t>
      бірінші абзац мынадай редакцияда жазылсын:</w:t>
      </w:r>
    </w:p>
    <w:bookmarkStart w:name="z238" w:id="222"/>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органның құзыретіне:";</w:t>
      </w:r>
    </w:p>
    <w:bookmarkEnd w:id="222"/>
    <w:bookmarkStart w:name="z239" w:id="223"/>
    <w:p>
      <w:pPr>
        <w:spacing w:after="0"/>
        <w:ind w:left="0"/>
        <w:jc w:val="both"/>
      </w:pPr>
      <w:r>
        <w:rPr>
          <w:rFonts w:ascii="Times New Roman"/>
          <w:b w:val="false"/>
          <w:i w:val="false"/>
          <w:color w:val="000000"/>
          <w:sz w:val="28"/>
        </w:rPr>
        <w:t>
      16, 21) және 22) тармақшалар мынадай редакцияда жазылсын:</w:t>
      </w:r>
    </w:p>
    <w:bookmarkEnd w:id="223"/>
    <w:bookmarkStart w:name="z240" w:id="224"/>
    <w:p>
      <w:pPr>
        <w:spacing w:after="0"/>
        <w:ind w:left="0"/>
        <w:jc w:val="both"/>
      </w:pPr>
      <w:r>
        <w:rPr>
          <w:rFonts w:ascii="Times New Roman"/>
          <w:b w:val="false"/>
          <w:i w:val="false"/>
          <w:color w:val="000000"/>
          <w:sz w:val="28"/>
        </w:rPr>
        <w:t>
      "16) ұйымдардың тауарларды, жұмыстар мен көрсетілетін қызметтерді сатып алу кезінде жергілікті қамтуды есептеуінің бірыңғай әдістемесін әзірлеу;";</w:t>
      </w:r>
    </w:p>
    <w:bookmarkEnd w:id="224"/>
    <w:bookmarkStart w:name="z241" w:id="225"/>
    <w:p>
      <w:pPr>
        <w:spacing w:after="0"/>
        <w:ind w:left="0"/>
        <w:jc w:val="both"/>
      </w:pPr>
      <w:r>
        <w:rPr>
          <w:rFonts w:ascii="Times New Roman"/>
          <w:b w:val="false"/>
          <w:i w:val="false"/>
          <w:color w:val="000000"/>
          <w:sz w:val="28"/>
        </w:rPr>
        <w:t>
      "21) жер қойнауын пайдалану құқығын беруге арналған конкурстың шарттарына енгізілетін жер қойнауын пайдалану жөніндегі операцияларды жүргізу кезінде тауарлардағы, жұмыстар мен көрсетілетін қызметтердегі ең аз жергілікті қамтуды есептеу тәртібін әзірлеу;</w:t>
      </w:r>
    </w:p>
    <w:bookmarkEnd w:id="225"/>
    <w:bookmarkStart w:name="z242" w:id="226"/>
    <w:p>
      <w:pPr>
        <w:spacing w:after="0"/>
        <w:ind w:left="0"/>
        <w:jc w:val="both"/>
      </w:pPr>
      <w:r>
        <w:rPr>
          <w:rFonts w:ascii="Times New Roman"/>
          <w:b w:val="false"/>
          <w:i w:val="false"/>
          <w:color w:val="000000"/>
          <w:sz w:val="28"/>
        </w:rPr>
        <w:t>
      22) 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көрсетілетін қызметтер туралы және кадрлардағы жергілікті қамту жөніндегі міндеттемелердің орындалуы туралы есептерін жасау және ұсыну нысандары мен тәртібін мұнай және газ саласындағы уәкілетті органмен бірлесіп әзірлеу;";</w:t>
      </w:r>
    </w:p>
    <w:bookmarkEnd w:id="226"/>
    <w:bookmarkStart w:name="z243" w:id="227"/>
    <w:p>
      <w:pPr>
        <w:spacing w:after="0"/>
        <w:ind w:left="0"/>
        <w:jc w:val="both"/>
      </w:pPr>
      <w:r>
        <w:rPr>
          <w:rFonts w:ascii="Times New Roman"/>
          <w:b w:val="false"/>
          <w:i w:val="false"/>
          <w:color w:val="000000"/>
          <w:sz w:val="28"/>
        </w:rPr>
        <w:t>
      24) тармақша алып тасталсын;</w:t>
      </w:r>
    </w:p>
    <w:bookmarkEnd w:id="227"/>
    <w:bookmarkStart w:name="z244" w:id="2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w:t>
      </w:r>
    </w:p>
    <w:bookmarkEnd w:id="228"/>
    <w:bookmarkStart w:name="z245" w:id="229"/>
    <w:p>
      <w:pPr>
        <w:spacing w:after="0"/>
        <w:ind w:left="0"/>
        <w:jc w:val="both"/>
      </w:pPr>
      <w:r>
        <w:rPr>
          <w:rFonts w:ascii="Times New Roman"/>
          <w:b w:val="false"/>
          <w:i w:val="false"/>
          <w:color w:val="000000"/>
          <w:sz w:val="28"/>
        </w:rPr>
        <w:t>
      "1. Халықты жұмыспен қамту мәселелері жөніндегі уәкілетті орган:</w:t>
      </w:r>
    </w:p>
    <w:bookmarkEnd w:id="229"/>
    <w:bookmarkStart w:name="z246" w:id="230"/>
    <w:p>
      <w:pPr>
        <w:spacing w:after="0"/>
        <w:ind w:left="0"/>
        <w:jc w:val="both"/>
      </w:pPr>
      <w:r>
        <w:rPr>
          <w:rFonts w:ascii="Times New Roman"/>
          <w:b w:val="false"/>
          <w:i w:val="false"/>
          <w:color w:val="000000"/>
          <w:sz w:val="28"/>
        </w:rPr>
        <w:t>
      1) кадрлардағы жергілікті қамтуды есептеу әдістемесін әзірлейді және құзыретті органның келісімі бойынша бекітеді;</w:t>
      </w:r>
    </w:p>
    <w:bookmarkEnd w:id="230"/>
    <w:bookmarkStart w:name="z247" w:id="231"/>
    <w:p>
      <w:pPr>
        <w:spacing w:after="0"/>
        <w:ind w:left="0"/>
        <w:jc w:val="both"/>
      </w:pPr>
      <w:r>
        <w:rPr>
          <w:rFonts w:ascii="Times New Roman"/>
          <w:b w:val="false"/>
          <w:i w:val="false"/>
          <w:color w:val="000000"/>
          <w:sz w:val="28"/>
        </w:rPr>
        <w:t>
      2) жер қойнауын пайдаланушылардың кадрлардағы жергілікті қамту бойынша, сондай-ақ кемсітпеушілік негізде қазақстандық кадрлардың еңбек жағдайлары мен еңбегіне ақы төлеуді қамтамасыз ету бойынша келісімшарттық міндеттемелерді орындауының мониторингін жүзеге асыруға қатысады;</w:t>
      </w:r>
    </w:p>
    <w:bookmarkEnd w:id="231"/>
    <w:bookmarkStart w:name="z248" w:id="232"/>
    <w:p>
      <w:pPr>
        <w:spacing w:after="0"/>
        <w:ind w:left="0"/>
        <w:jc w:val="both"/>
      </w:pPr>
      <w:r>
        <w:rPr>
          <w:rFonts w:ascii="Times New Roman"/>
          <w:b w:val="false"/>
          <w:i w:val="false"/>
          <w:color w:val="000000"/>
          <w:sz w:val="28"/>
        </w:rPr>
        <w:t>
      3) кадрлардағы жергілікті қамтудың ең аз санын есептеу тәртібін бекітеді;</w:t>
      </w:r>
    </w:p>
    <w:bookmarkEnd w:id="232"/>
    <w:bookmarkStart w:name="z249" w:id="233"/>
    <w:p>
      <w:pPr>
        <w:spacing w:after="0"/>
        <w:ind w:left="0"/>
        <w:jc w:val="both"/>
      </w:pPr>
      <w:r>
        <w:rPr>
          <w:rFonts w:ascii="Times New Roman"/>
          <w:b w:val="false"/>
          <w:i w:val="false"/>
          <w:color w:val="000000"/>
          <w:sz w:val="28"/>
        </w:rPr>
        <w:t>
      4) құзыретті органмен келісілген тәртіппен оған жер қойнауын пайдалану құқығын беруге арналған конкурс талаптарына енгізу үшін кадрлардағы ең аз жергілікті қамтуды ұсынады;</w:t>
      </w:r>
    </w:p>
    <w:bookmarkEnd w:id="233"/>
    <w:bookmarkStart w:name="z250" w:id="234"/>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34"/>
    <w:bookmarkStart w:name="z251" w:id="2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27-баптың</w:t>
      </w:r>
      <w:r>
        <w:rPr>
          <w:rFonts w:ascii="Times New Roman"/>
          <w:b w:val="false"/>
          <w:i w:val="false"/>
          <w:color w:val="000000"/>
          <w:sz w:val="28"/>
        </w:rPr>
        <w:t xml:space="preserve"> 4) тармақшасы мынадай редакцияда жазылсын:</w:t>
      </w:r>
    </w:p>
    <w:bookmarkEnd w:id="235"/>
    <w:bookmarkStart w:name="z252" w:id="236"/>
    <w:p>
      <w:pPr>
        <w:spacing w:after="0"/>
        <w:ind w:left="0"/>
        <w:jc w:val="both"/>
      </w:pPr>
      <w:r>
        <w:rPr>
          <w:rFonts w:ascii="Times New Roman"/>
          <w:b w:val="false"/>
          <w:i w:val="false"/>
          <w:color w:val="000000"/>
          <w:sz w:val="28"/>
        </w:rPr>
        <w:t>
      "4) тауарлардағы, жұмыстардағы, көрсетілетін қызметтердегі, кадрлардағы жергілікті қамту мен аумақтарды әлеуметтік дамыту, оның ішінде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бөлігінде жер қойнауын пайдаланушылардың келісімшарттық міндеттемелерді орындауының мониторингін жүзеге асыруға қатысады;";</w:t>
      </w:r>
    </w:p>
    <w:bookmarkEnd w:id="236"/>
    <w:bookmarkStart w:name="z253" w:id="2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35-баптың</w:t>
      </w:r>
      <w:r>
        <w:rPr>
          <w:rFonts w:ascii="Times New Roman"/>
          <w:b w:val="false"/>
          <w:i w:val="false"/>
          <w:color w:val="000000"/>
          <w:sz w:val="28"/>
        </w:rPr>
        <w:t xml:space="preserve"> 2-тармағының екінші бөлігі мынадай мазмұндағы 4-1) тармақшамен толықтырылсын:</w:t>
      </w:r>
    </w:p>
    <w:bookmarkEnd w:id="237"/>
    <w:bookmarkStart w:name="z254" w:id="238"/>
    <w:p>
      <w:pPr>
        <w:spacing w:after="0"/>
        <w:ind w:left="0"/>
        <w:jc w:val="both"/>
      </w:pPr>
      <w:r>
        <w:rPr>
          <w:rFonts w:ascii="Times New Roman"/>
          <w:b w:val="false"/>
          <w:i w:val="false"/>
          <w:color w:val="000000"/>
          <w:sz w:val="28"/>
        </w:rPr>
        <w:t xml:space="preserve">
      "4-1)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индустриялық-инновациялық қызмет субъектілерімен барлау және (немесе) өндіру жөніндегі операцияларды жүргізуге;";</w:t>
      </w:r>
    </w:p>
    <w:bookmarkEnd w:id="238"/>
    <w:bookmarkStart w:name="z255" w:id="2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47-баптың</w:t>
      </w:r>
      <w:r>
        <w:rPr>
          <w:rFonts w:ascii="Times New Roman"/>
          <w:b w:val="false"/>
          <w:i w:val="false"/>
          <w:color w:val="000000"/>
          <w:sz w:val="28"/>
        </w:rPr>
        <w:t xml:space="preserve"> 2-тармағында:</w:t>
      </w:r>
    </w:p>
    <w:bookmarkEnd w:id="239"/>
    <w:bookmarkStart w:name="z256" w:id="240"/>
    <w:p>
      <w:pPr>
        <w:spacing w:after="0"/>
        <w:ind w:left="0"/>
        <w:jc w:val="both"/>
      </w:pPr>
      <w:r>
        <w:rPr>
          <w:rFonts w:ascii="Times New Roman"/>
          <w:b w:val="false"/>
          <w:i w:val="false"/>
          <w:color w:val="000000"/>
          <w:sz w:val="28"/>
        </w:rPr>
        <w:t>
      6) және 7) тармақшалар мынадай редакцияда жазылсын:</w:t>
      </w:r>
    </w:p>
    <w:bookmarkEnd w:id="240"/>
    <w:bookmarkStart w:name="z257" w:id="241"/>
    <w:p>
      <w:pPr>
        <w:spacing w:after="0"/>
        <w:ind w:left="0"/>
        <w:jc w:val="both"/>
      </w:pPr>
      <w:r>
        <w:rPr>
          <w:rFonts w:ascii="Times New Roman"/>
          <w:b w:val="false"/>
          <w:i w:val="false"/>
          <w:color w:val="000000"/>
          <w:sz w:val="28"/>
        </w:rPr>
        <w:t>
      "6) кадрлардағы ең аз жергілікті қамту;</w:t>
      </w:r>
    </w:p>
    <w:bookmarkEnd w:id="241"/>
    <w:bookmarkStart w:name="z258" w:id="242"/>
    <w:p>
      <w:pPr>
        <w:spacing w:after="0"/>
        <w:ind w:left="0"/>
        <w:jc w:val="both"/>
      </w:pPr>
      <w:r>
        <w:rPr>
          <w:rFonts w:ascii="Times New Roman"/>
          <w:b w:val="false"/>
          <w:i w:val="false"/>
          <w:color w:val="000000"/>
          <w:sz w:val="28"/>
        </w:rPr>
        <w:t>
      7) тауарлардағы, жұмыстар мен көрсетілетін қызметтердегі ең аз жергілікті қамту;";</w:t>
      </w:r>
    </w:p>
    <w:bookmarkEnd w:id="242"/>
    <w:bookmarkStart w:name="z259" w:id="243"/>
    <w:p>
      <w:pPr>
        <w:spacing w:after="0"/>
        <w:ind w:left="0"/>
        <w:jc w:val="both"/>
      </w:pPr>
      <w:r>
        <w:rPr>
          <w:rFonts w:ascii="Times New Roman"/>
          <w:b w:val="false"/>
          <w:i w:val="false"/>
          <w:color w:val="000000"/>
          <w:sz w:val="28"/>
        </w:rPr>
        <w:t>
      9) тармақша "ғылыми-зерттеу" деген сөздерден кейін ", ғылыми-техникалық" деген сөздермен толықтырылсын;</w:t>
      </w:r>
    </w:p>
    <w:bookmarkEnd w:id="243"/>
    <w:bookmarkStart w:name="z260" w:id="2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50-баптың</w:t>
      </w:r>
      <w:r>
        <w:rPr>
          <w:rFonts w:ascii="Times New Roman"/>
          <w:b w:val="false"/>
          <w:i w:val="false"/>
          <w:color w:val="000000"/>
          <w:sz w:val="28"/>
        </w:rPr>
        <w:t xml:space="preserve"> 3-тармағының бірінші бөлігінде:</w:t>
      </w:r>
    </w:p>
    <w:bookmarkEnd w:id="244"/>
    <w:bookmarkStart w:name="z261" w:id="245"/>
    <w:p>
      <w:pPr>
        <w:spacing w:after="0"/>
        <w:ind w:left="0"/>
        <w:jc w:val="both"/>
      </w:pPr>
      <w:r>
        <w:rPr>
          <w:rFonts w:ascii="Times New Roman"/>
          <w:b w:val="false"/>
          <w:i w:val="false"/>
          <w:color w:val="000000"/>
          <w:sz w:val="28"/>
        </w:rPr>
        <w:t>
      4) және 6) тармақшалар мынадай редакцияда жазылсын:</w:t>
      </w:r>
    </w:p>
    <w:bookmarkEnd w:id="245"/>
    <w:bookmarkStart w:name="z262" w:id="246"/>
    <w:p>
      <w:pPr>
        <w:spacing w:after="0"/>
        <w:ind w:left="0"/>
        <w:jc w:val="both"/>
      </w:pPr>
      <w:r>
        <w:rPr>
          <w:rFonts w:ascii="Times New Roman"/>
          <w:b w:val="false"/>
          <w:i w:val="false"/>
          <w:color w:val="000000"/>
          <w:sz w:val="28"/>
        </w:rPr>
        <w:t>
      "4) қазақстандық кадрларды оқыту мен олардың біліктілігін арттырудың міндетті бағдарламаларының іске асырылуына қарай өсіп отыруға тиіс кадрлардағы жергілікті қамту бойынша міндеттемелер;";</w:t>
      </w:r>
    </w:p>
    <w:bookmarkEnd w:id="246"/>
    <w:bookmarkStart w:name="z263" w:id="247"/>
    <w:p>
      <w:pPr>
        <w:spacing w:after="0"/>
        <w:ind w:left="0"/>
        <w:jc w:val="both"/>
      </w:pPr>
      <w:r>
        <w:rPr>
          <w:rFonts w:ascii="Times New Roman"/>
          <w:b w:val="false"/>
          <w:i w:val="false"/>
          <w:color w:val="000000"/>
          <w:sz w:val="28"/>
        </w:rPr>
        <w:t>
      "6) келісімшарт бойынша жұмыстарды орындауға қажетті тауарлардағы, жұмыстар мен көрсетілетін қызметтердегі жергілікті қамту бойынша міндеттемелер;";</w:t>
      </w:r>
    </w:p>
    <w:bookmarkEnd w:id="247"/>
    <w:bookmarkStart w:name="z264" w:id="248"/>
    <w:p>
      <w:pPr>
        <w:spacing w:after="0"/>
        <w:ind w:left="0"/>
        <w:jc w:val="both"/>
      </w:pPr>
      <w:r>
        <w:rPr>
          <w:rFonts w:ascii="Times New Roman"/>
          <w:b w:val="false"/>
          <w:i w:val="false"/>
          <w:color w:val="000000"/>
          <w:sz w:val="28"/>
        </w:rPr>
        <w:t>
      7) тармақша "ғылыми-зерттеу" деген сөздерден кейін ", ғылыми-техникалық" деген сөздермен толықтырылсын;</w:t>
      </w:r>
    </w:p>
    <w:bookmarkEnd w:id="248"/>
    <w:bookmarkStart w:name="z265" w:id="2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58-баптың</w:t>
      </w:r>
      <w:r>
        <w:rPr>
          <w:rFonts w:ascii="Times New Roman"/>
          <w:b w:val="false"/>
          <w:i w:val="false"/>
          <w:color w:val="000000"/>
          <w:sz w:val="28"/>
        </w:rPr>
        <w:t xml:space="preserve"> 3-тармағында:</w:t>
      </w:r>
    </w:p>
    <w:bookmarkEnd w:id="249"/>
    <w:bookmarkStart w:name="z266" w:id="250"/>
    <w:p>
      <w:pPr>
        <w:spacing w:after="0"/>
        <w:ind w:left="0"/>
        <w:jc w:val="both"/>
      </w:pPr>
      <w:r>
        <w:rPr>
          <w:rFonts w:ascii="Times New Roman"/>
          <w:b w:val="false"/>
          <w:i w:val="false"/>
          <w:color w:val="000000"/>
          <w:sz w:val="28"/>
        </w:rPr>
        <w:t>
      2) тармақша мынадай редакцияда жазылсын:</w:t>
      </w:r>
    </w:p>
    <w:bookmarkEnd w:id="250"/>
    <w:bookmarkStart w:name="z267" w:id="251"/>
    <w:p>
      <w:pPr>
        <w:spacing w:after="0"/>
        <w:ind w:left="0"/>
        <w:jc w:val="both"/>
      </w:pPr>
      <w:r>
        <w:rPr>
          <w:rFonts w:ascii="Times New Roman"/>
          <w:b w:val="false"/>
          <w:i w:val="false"/>
          <w:color w:val="000000"/>
          <w:sz w:val="28"/>
        </w:rPr>
        <w:t>
      "2) кадрлардағы, сатып алынатын тауарлардағы, жұмыстардағы және көрсетілетін қызметтердегі жергілікті қамтудың мөлшерлерін;";</w:t>
      </w:r>
    </w:p>
    <w:bookmarkEnd w:id="251"/>
    <w:bookmarkStart w:name="z268" w:id="252"/>
    <w:p>
      <w:pPr>
        <w:spacing w:after="0"/>
        <w:ind w:left="0"/>
        <w:jc w:val="both"/>
      </w:pPr>
      <w:r>
        <w:rPr>
          <w:rFonts w:ascii="Times New Roman"/>
          <w:b w:val="false"/>
          <w:i w:val="false"/>
          <w:color w:val="000000"/>
          <w:sz w:val="28"/>
        </w:rPr>
        <w:t>
      мынадай мазмұндағы екінші бөлікпен толықтырылсын:</w:t>
      </w:r>
    </w:p>
    <w:bookmarkEnd w:id="252"/>
    <w:bookmarkStart w:name="z269" w:id="253"/>
    <w:p>
      <w:pPr>
        <w:spacing w:after="0"/>
        <w:ind w:left="0"/>
        <w:jc w:val="both"/>
      </w:pPr>
      <w:r>
        <w:rPr>
          <w:rFonts w:ascii="Times New Roman"/>
          <w:b w:val="false"/>
          <w:i w:val="false"/>
          <w:color w:val="000000"/>
          <w:sz w:val="28"/>
        </w:rPr>
        <w:t>
      "Индустриялық-инновациялық қызмет субъектісі болып табылатын жер қойнауын пайдаланушының өндіруге жер қойнауын пайдалану құқығын алуға арналған өтінімінде жоғарыда аталған мәліметтерден басқа қолдануға ұсынылатын технологиялар туралы ақпаратты қамтитын технологиялық бағдарлама болуға тиіс.";</w:t>
      </w:r>
    </w:p>
    <w:bookmarkEnd w:id="253"/>
    <w:bookmarkStart w:name="z270" w:id="2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60-бапта</w:t>
      </w:r>
      <w:r>
        <w:rPr>
          <w:rFonts w:ascii="Times New Roman"/>
          <w:b w:val="false"/>
          <w:i w:val="false"/>
          <w:color w:val="000000"/>
          <w:sz w:val="28"/>
        </w:rPr>
        <w:t>:</w:t>
      </w:r>
    </w:p>
    <w:bookmarkEnd w:id="254"/>
    <w:bookmarkStart w:name="z271" w:id="255"/>
    <w:p>
      <w:pPr>
        <w:spacing w:after="0"/>
        <w:ind w:left="0"/>
        <w:jc w:val="both"/>
      </w:pPr>
      <w:r>
        <w:rPr>
          <w:rFonts w:ascii="Times New Roman"/>
          <w:b w:val="false"/>
          <w:i w:val="false"/>
          <w:color w:val="000000"/>
          <w:sz w:val="28"/>
        </w:rPr>
        <w:t>
      3-тармақта:</w:t>
      </w:r>
    </w:p>
    <w:bookmarkEnd w:id="255"/>
    <w:bookmarkStart w:name="z272" w:id="256"/>
    <w:p>
      <w:pPr>
        <w:spacing w:after="0"/>
        <w:ind w:left="0"/>
        <w:jc w:val="both"/>
      </w:pPr>
      <w:r>
        <w:rPr>
          <w:rFonts w:ascii="Times New Roman"/>
          <w:b w:val="false"/>
          <w:i w:val="false"/>
          <w:color w:val="000000"/>
          <w:sz w:val="28"/>
        </w:rPr>
        <w:t>
      1) тармақша мынадай редакцияда жазылсын:</w:t>
      </w:r>
    </w:p>
    <w:bookmarkEnd w:id="256"/>
    <w:bookmarkStart w:name="z273" w:id="257"/>
    <w:p>
      <w:pPr>
        <w:spacing w:after="0"/>
        <w:ind w:left="0"/>
        <w:jc w:val="both"/>
      </w:pPr>
      <w:r>
        <w:rPr>
          <w:rFonts w:ascii="Times New Roman"/>
          <w:b w:val="false"/>
          <w:i w:val="false"/>
          <w:color w:val="000000"/>
          <w:sz w:val="28"/>
        </w:rPr>
        <w:t>
      "1) тауарлардағы, жұмыстардағы, қызметтердегі және кадрлардағы жергілікті қамтудың көлемі;";</w:t>
      </w:r>
    </w:p>
    <w:bookmarkEnd w:id="257"/>
    <w:bookmarkStart w:name="z274" w:id="258"/>
    <w:p>
      <w:pPr>
        <w:spacing w:after="0"/>
        <w:ind w:left="0"/>
        <w:jc w:val="both"/>
      </w:pPr>
      <w:r>
        <w:rPr>
          <w:rFonts w:ascii="Times New Roman"/>
          <w:b w:val="false"/>
          <w:i w:val="false"/>
          <w:color w:val="000000"/>
          <w:sz w:val="28"/>
        </w:rPr>
        <w:t>
      мынадай мазмұндағы екінші бөлікпен толықтырылсын:</w:t>
      </w:r>
    </w:p>
    <w:bookmarkEnd w:id="258"/>
    <w:bookmarkStart w:name="z275" w:id="259"/>
    <w:p>
      <w:pPr>
        <w:spacing w:after="0"/>
        <w:ind w:left="0"/>
        <w:jc w:val="both"/>
      </w:pPr>
      <w:r>
        <w:rPr>
          <w:rFonts w:ascii="Times New Roman"/>
          <w:b w:val="false"/>
          <w:i w:val="false"/>
          <w:color w:val="000000"/>
          <w:sz w:val="28"/>
        </w:rPr>
        <w:t>
      "Қолдануға ұсынылатын технологиялар туралы ақпаратты қамтитын технологиялық бағдарламаның болуы индустриялық-инновациялық қызмет субъектісі болып табылатын жер қойнауын пайдаланушымен жасалатын өндіруге арналған келісімшарттың қосымша шарты болып табылады.";</w:t>
      </w:r>
    </w:p>
    <w:bookmarkEnd w:id="259"/>
    <w:bookmarkStart w:name="z276" w:id="260"/>
    <w:p>
      <w:pPr>
        <w:spacing w:after="0"/>
        <w:ind w:left="0"/>
        <w:jc w:val="both"/>
      </w:pPr>
      <w:r>
        <w:rPr>
          <w:rFonts w:ascii="Times New Roman"/>
          <w:b w:val="false"/>
          <w:i w:val="false"/>
          <w:color w:val="000000"/>
          <w:sz w:val="28"/>
        </w:rPr>
        <w:t>
      7-тармақтың үшінші бөлігі мынадай редакцияда жазылсын:</w:t>
      </w:r>
    </w:p>
    <w:bookmarkEnd w:id="260"/>
    <w:bookmarkStart w:name="z277" w:id="261"/>
    <w:p>
      <w:pPr>
        <w:spacing w:after="0"/>
        <w:ind w:left="0"/>
        <w:jc w:val="both"/>
      </w:pPr>
      <w:r>
        <w:rPr>
          <w:rFonts w:ascii="Times New Roman"/>
          <w:b w:val="false"/>
          <w:i w:val="false"/>
          <w:color w:val="000000"/>
          <w:sz w:val="28"/>
        </w:rPr>
        <w:t>
      "Осы баптың 3-тармағында көрсетілген шарттар бойынша келісімге қол жеткізілмеген жағдайда құзыретті орган және барлауға арналған келісімшарттың негізінде кен орнын табу мен бағалауды жүргізген тұлға қол қойылған бонустың, тауарлардағы, жұмыстардағы, көрсетілетін қызметтердегі және кадрлардағы жергілікті қамтудың, сондай-ақ өңірдің әлеуметтік-экономикалық дамуына және оның инфрақұрылымын дамытуға арналған шығыстардың мөлшерлеріне қатысы бар қайталама конкурстың қажетті шарттарын бірлесіп айқындайды.";</w:t>
      </w:r>
    </w:p>
    <w:bookmarkEnd w:id="261"/>
    <w:bookmarkStart w:name="z278" w:id="26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61-баптың</w:t>
      </w:r>
      <w:r>
        <w:rPr>
          <w:rFonts w:ascii="Times New Roman"/>
          <w:b w:val="false"/>
          <w:i w:val="false"/>
          <w:color w:val="000000"/>
          <w:sz w:val="28"/>
        </w:rPr>
        <w:t xml:space="preserve"> 2-тармағының екінші және бесінші бөліктері мынадай редакцияда жазылсын:</w:t>
      </w:r>
    </w:p>
    <w:bookmarkEnd w:id="262"/>
    <w:bookmarkStart w:name="z279" w:id="263"/>
    <w:p>
      <w:pPr>
        <w:spacing w:after="0"/>
        <w:ind w:left="0"/>
        <w:jc w:val="both"/>
      </w:pPr>
      <w:r>
        <w:rPr>
          <w:rFonts w:ascii="Times New Roman"/>
          <w:b w:val="false"/>
          <w:i w:val="false"/>
          <w:color w:val="000000"/>
          <w:sz w:val="28"/>
        </w:rPr>
        <w:t>
      "Келісімшарт: қол қойылған бонусты төлеудің мөлшері мен талаптары бойынша; өңірдің әлеуметтік-экономикалық дамуына және оның инфрақұрылымын дамытуға арналған шығыстардың мөлшері мен талаптары бойынша; кадрлардағы жергілікті қамту бойынша;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бағытталатын шығыстардың мөлшері бойынша; тауарлардағы, жұмыстар мен көрсетілетін қызметтердегі жергілікті қамту бойынша; жұмысқа тартылған шетелдік персоналға қатысты, мердігерлік жұмыстармен айналысатын персоналды қоса алғанда, қазақстандық персонал үшін еңбекақы төлеудің тең жағдайларын қамтамасыз ету бойынша; Қазақстан Республикасының аумағында ғылыми-зерттеу, ғылыми-техникалық және тәжірибелік-конструкторлық жұмыстарға осы Заңда белгіленген шығыстар мөлшері бойынша міндеттемелерді қамтуға тиіс.";</w:t>
      </w:r>
    </w:p>
    <w:bookmarkEnd w:id="263"/>
    <w:bookmarkStart w:name="z280" w:id="264"/>
    <w:p>
      <w:pPr>
        <w:spacing w:after="0"/>
        <w:ind w:left="0"/>
        <w:jc w:val="both"/>
      </w:pPr>
      <w:r>
        <w:rPr>
          <w:rFonts w:ascii="Times New Roman"/>
          <w:b w:val="false"/>
          <w:i w:val="false"/>
          <w:color w:val="000000"/>
          <w:sz w:val="28"/>
        </w:rPr>
        <w:t>
      "Келісімшарттың талаптары жер қойнауын пайдаланушының өзі қабылдаған, оның ішінде тауарлардағы, жұмыстардағы, көрсетілетін қызметтердегі және кадрлардағы жергілікті қамту бойынша, келісімшартта көзделген салықтық емес сипаттағы төлемдер бойынша міндеттемелерді орындамағаны, тиісінше орындамағаны үшін тұрақсыздық төлемі (айыппұлдар, өсімпұлдар) мөлшерін қамтуға тиіс.";</w:t>
      </w:r>
    </w:p>
    <w:bookmarkEnd w:id="264"/>
    <w:bookmarkStart w:name="z281" w:id="2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76-баптың</w:t>
      </w:r>
      <w:r>
        <w:rPr>
          <w:rFonts w:ascii="Times New Roman"/>
          <w:b w:val="false"/>
          <w:i w:val="false"/>
          <w:color w:val="000000"/>
          <w:sz w:val="28"/>
        </w:rPr>
        <w:t xml:space="preserve"> 1-тармағында:</w:t>
      </w:r>
    </w:p>
    <w:bookmarkEnd w:id="265"/>
    <w:bookmarkStart w:name="z282" w:id="266"/>
    <w:p>
      <w:pPr>
        <w:spacing w:after="0"/>
        <w:ind w:left="0"/>
        <w:jc w:val="both"/>
      </w:pPr>
      <w:r>
        <w:rPr>
          <w:rFonts w:ascii="Times New Roman"/>
          <w:b w:val="false"/>
          <w:i w:val="false"/>
          <w:color w:val="000000"/>
          <w:sz w:val="28"/>
        </w:rPr>
        <w:t>
      мынадай мазмұндағы 12-1) тармақшамен толықтырылсын:</w:t>
      </w:r>
    </w:p>
    <w:bookmarkEnd w:id="266"/>
    <w:bookmarkStart w:name="z283" w:id="267"/>
    <w:p>
      <w:pPr>
        <w:spacing w:after="0"/>
        <w:ind w:left="0"/>
        <w:jc w:val="both"/>
      </w:pPr>
      <w:r>
        <w:rPr>
          <w:rFonts w:ascii="Times New Roman"/>
          <w:b w:val="false"/>
          <w:i w:val="false"/>
          <w:color w:val="000000"/>
          <w:sz w:val="28"/>
        </w:rPr>
        <w:t>
      "12-1) тауарларды,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нақты қызмет бойынша жиынтық жылдық табыстың кемінде бір пайызы мөлшерінде жыл сайын жүзеге асыруға міндетті.</w:t>
      </w:r>
    </w:p>
    <w:bookmarkEnd w:id="267"/>
    <w:bookmarkStart w:name="z284" w:id="268"/>
    <w:p>
      <w:pPr>
        <w:spacing w:after="0"/>
        <w:ind w:left="0"/>
        <w:jc w:val="both"/>
      </w:pPr>
      <w:r>
        <w:rPr>
          <w:rFonts w:ascii="Times New Roman"/>
          <w:b w:val="false"/>
          <w:i w:val="false"/>
          <w:color w:val="000000"/>
          <w:sz w:val="28"/>
        </w:rPr>
        <w:t xml:space="preserve">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(немесе)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p>
    <w:bookmarkEnd w:id="268"/>
    <w:bookmarkStart w:name="z285" w:id="269"/>
    <w:p>
      <w:pPr>
        <w:spacing w:after="0"/>
        <w:ind w:left="0"/>
        <w:jc w:val="both"/>
      </w:pPr>
      <w:r>
        <w:rPr>
          <w:rFonts w:ascii="Times New Roman"/>
          <w:b w:val="false"/>
          <w:i w:val="false"/>
          <w:color w:val="000000"/>
          <w:sz w:val="28"/>
        </w:rPr>
        <w:t>
      Осы тармақшаның ережелері келісімшарттардың мынадай:</w:t>
      </w:r>
    </w:p>
    <w:bookmarkEnd w:id="269"/>
    <w:bookmarkStart w:name="z286" w:id="270"/>
    <w:p>
      <w:pPr>
        <w:spacing w:after="0"/>
        <w:ind w:left="0"/>
        <w:jc w:val="both"/>
      </w:pPr>
      <w:r>
        <w:rPr>
          <w:rFonts w:ascii="Times New Roman"/>
          <w:b w:val="false"/>
          <w:i w:val="false"/>
          <w:color w:val="000000"/>
          <w:sz w:val="28"/>
        </w:rPr>
        <w:t>
      кеңінен таралған пайдалы қазбаларды барлауға және (немесе) өндіруге арналған;</w:t>
      </w:r>
    </w:p>
    <w:bookmarkEnd w:id="270"/>
    <w:bookmarkStart w:name="z287" w:id="271"/>
    <w:p>
      <w:pPr>
        <w:spacing w:after="0"/>
        <w:ind w:left="0"/>
        <w:jc w:val="both"/>
      </w:pPr>
      <w:r>
        <w:rPr>
          <w:rFonts w:ascii="Times New Roman"/>
          <w:b w:val="false"/>
          <w:i w:val="false"/>
          <w:color w:val="000000"/>
          <w:sz w:val="28"/>
        </w:rPr>
        <w:t>
      жерасты суларын барлауға және (немесе) өндіруге арналған;</w:t>
      </w:r>
    </w:p>
    <w:bookmarkEnd w:id="271"/>
    <w:bookmarkStart w:name="z288" w:id="272"/>
    <w:p>
      <w:pPr>
        <w:spacing w:after="0"/>
        <w:ind w:left="0"/>
        <w:jc w:val="both"/>
      </w:pPr>
      <w:r>
        <w:rPr>
          <w:rFonts w:ascii="Times New Roman"/>
          <w:b w:val="false"/>
          <w:i w:val="false"/>
          <w:color w:val="000000"/>
          <w:sz w:val="28"/>
        </w:rPr>
        <w:t>
      емдік балшықтарды барлауға және (немесе) өндіруге арналған;</w:t>
      </w:r>
    </w:p>
    <w:bookmarkEnd w:id="272"/>
    <w:bookmarkStart w:name="z289" w:id="273"/>
    <w:p>
      <w:pPr>
        <w:spacing w:after="0"/>
        <w:ind w:left="0"/>
        <w:jc w:val="both"/>
      </w:pPr>
      <w:r>
        <w:rPr>
          <w:rFonts w:ascii="Times New Roman"/>
          <w:b w:val="false"/>
          <w:i w:val="false"/>
          <w:color w:val="000000"/>
          <w:sz w:val="28"/>
        </w:rPr>
        <w:t>
      барлаумен және (немесе) өндірумен байланысты емес жерасты құрылыстарын салуға және (немесе) пайдалануға арналған түрлеріне қолданылмайды;";</w:t>
      </w:r>
    </w:p>
    <w:bookmarkEnd w:id="273"/>
    <w:bookmarkStart w:name="z290" w:id="274"/>
    <w:p>
      <w:pPr>
        <w:spacing w:after="0"/>
        <w:ind w:left="0"/>
        <w:jc w:val="both"/>
      </w:pPr>
      <w:r>
        <w:rPr>
          <w:rFonts w:ascii="Times New Roman"/>
          <w:b w:val="false"/>
          <w:i w:val="false"/>
          <w:color w:val="000000"/>
          <w:sz w:val="28"/>
        </w:rPr>
        <w:t>
      19) және 21) тармақшалар мынадай редакцияда жазылсын:</w:t>
      </w:r>
    </w:p>
    <w:bookmarkEnd w:id="274"/>
    <w:bookmarkStart w:name="z291" w:id="275"/>
    <w:p>
      <w:pPr>
        <w:spacing w:after="0"/>
        <w:ind w:left="0"/>
        <w:jc w:val="both"/>
      </w:pPr>
      <w:r>
        <w:rPr>
          <w:rFonts w:ascii="Times New Roman"/>
          <w:b w:val="false"/>
          <w:i w:val="false"/>
          <w:color w:val="000000"/>
          <w:sz w:val="28"/>
        </w:rPr>
        <w:t>
      "19) есепті кезеңнен кейінгі айдың он бесінен кешіктірмей, тоқсан сайын құзыретті органға Қазақстан Республикасының Үкіметі бекіткен нысандар мен тәртіп бойынша сатып алынған тауарлар, жұмыстар мен көрсетілетін қызметтер туралы және кадрлардағы жергілікті қамту бойынша міндеттемелердің орындалуы туралы есептерді ұсынуға;";</w:t>
      </w:r>
    </w:p>
    <w:bookmarkEnd w:id="275"/>
    <w:bookmarkStart w:name="z292" w:id="276"/>
    <w:p>
      <w:pPr>
        <w:spacing w:after="0"/>
        <w:ind w:left="0"/>
        <w:jc w:val="both"/>
      </w:pPr>
      <w:r>
        <w:rPr>
          <w:rFonts w:ascii="Times New Roman"/>
          <w:b w:val="false"/>
          <w:i w:val="false"/>
          <w:color w:val="000000"/>
          <w:sz w:val="28"/>
        </w:rPr>
        <w:t>
      "21) есепті кезеңнен кейінгі айдың он бесінен кешіктірмей, жыл сайын құзыретті органға кадрлардағы жергілікті қамту бойынша міндеттемелердің орындалуы туралы есепті ұсынуға;";</w:t>
      </w:r>
    </w:p>
    <w:bookmarkEnd w:id="276"/>
    <w:bookmarkStart w:name="z293" w:id="277"/>
    <w:p>
      <w:pPr>
        <w:spacing w:after="0"/>
        <w:ind w:left="0"/>
        <w:jc w:val="both"/>
      </w:pPr>
      <w:r>
        <w:rPr>
          <w:rFonts w:ascii="Times New Roman"/>
          <w:b w:val="false"/>
          <w:i w:val="false"/>
          <w:color w:val="000000"/>
          <w:sz w:val="28"/>
        </w:rPr>
        <w:t>
      мынадай мазмұндағы 21-1) тармақшамен толықтырылсын:</w:t>
      </w:r>
    </w:p>
    <w:bookmarkEnd w:id="277"/>
    <w:bookmarkStart w:name="z294" w:id="278"/>
    <w:p>
      <w:pPr>
        <w:spacing w:after="0"/>
        <w:ind w:left="0"/>
        <w:jc w:val="both"/>
      </w:pPr>
      <w:r>
        <w:rPr>
          <w:rFonts w:ascii="Times New Roman"/>
          <w:b w:val="false"/>
          <w:i w:val="false"/>
          <w:color w:val="000000"/>
          <w:sz w:val="28"/>
        </w:rPr>
        <w:t>
      "21-1) есепті кезеңнен кейінгі айдың он бесінші күнінен кешіктірмей, тоқсан сайын құзыретті органға Қазақстан Республикасының Үкіметі бекіткен нысандар мен тәртіп бойынша ғылыми-зерттеу, ғылыми-техникалық және (немесе) тәжірибелік-конструкторлық жұмыстарды қаржыландыру бойынша міндеттемелерді орындау жөніндегі есепті ұсынуға;";</w:t>
      </w:r>
    </w:p>
    <w:bookmarkEnd w:id="278"/>
    <w:bookmarkStart w:name="z295" w:id="27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78-баптың</w:t>
      </w:r>
      <w:r>
        <w:rPr>
          <w:rFonts w:ascii="Times New Roman"/>
          <w:b w:val="false"/>
          <w:i w:val="false"/>
          <w:color w:val="000000"/>
          <w:sz w:val="28"/>
        </w:rPr>
        <w:t xml:space="preserve"> 3-тармағы мынадай редакцияда жазылсын:</w:t>
      </w:r>
    </w:p>
    <w:bookmarkEnd w:id="279"/>
    <w:bookmarkStart w:name="z296" w:id="280"/>
    <w:p>
      <w:pPr>
        <w:spacing w:after="0"/>
        <w:ind w:left="0"/>
        <w:jc w:val="both"/>
      </w:pPr>
      <w:r>
        <w:rPr>
          <w:rFonts w:ascii="Times New Roman"/>
          <w:b w:val="false"/>
          <w:i w:val="false"/>
          <w:color w:val="000000"/>
          <w:sz w:val="28"/>
        </w:rPr>
        <w:t>
      "3. Келісімшарттық міндеттемелерді жергілікті қамту бөлігінде орындауға қатысты, жер қойнауын пайдаланушының тауарлар, жұмыстар мен көрсетілетін қызметтер сатып алуды жоспарлауы және жүргізуі, сондай-ақ қазақстандық мамандарды оқытуға арналған шығындар мен өңірдің әлеуметтік-экономикалық дамуына және оның инфрақұрылымын дамытуға арналған шығыстар туралы ақпарат құпия болып табылмайды.";</w:t>
      </w:r>
    </w:p>
    <w:bookmarkEnd w:id="280"/>
    <w:bookmarkStart w:name="z297" w:id="28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129-баптың</w:t>
      </w:r>
      <w:r>
        <w:rPr>
          <w:rFonts w:ascii="Times New Roman"/>
          <w:b w:val="false"/>
          <w:i w:val="false"/>
          <w:color w:val="000000"/>
          <w:sz w:val="28"/>
        </w:rPr>
        <w:t xml:space="preserve"> 3-тармағы мынадай редакцияда жазылсын:</w:t>
      </w:r>
    </w:p>
    <w:bookmarkEnd w:id="281"/>
    <w:bookmarkStart w:name="z298" w:id="282"/>
    <w:p>
      <w:pPr>
        <w:spacing w:after="0"/>
        <w:ind w:left="0"/>
        <w:jc w:val="both"/>
      </w:pPr>
      <w:r>
        <w:rPr>
          <w:rFonts w:ascii="Times New Roman"/>
          <w:b w:val="false"/>
          <w:i w:val="false"/>
          <w:color w:val="000000"/>
          <w:sz w:val="28"/>
        </w:rPr>
        <w:t>
      "3. Қазақстан Республикасының мемлекеттік органдарымен жер қойнауын пайдалануға арналған бұрын жасалған келісімшарттар бойынша тараптар терминологияны бірізге келтіру, кадрлардағы жергілікті қамту, ұйымдардың тауарларды, жұмыстар мен көрсетілетін қызметтерді сатып алу кезінде жергілікті қамтуды есептеуінің бірыңғай әдістемесіне сәйкес есептелген тауарлардағы, жұмыстар мен көрсетілетін қызметтердегі жергілікті қамту туралы, құзыретті орган бекітетін тәртіппен және нысандар бойынша жоспарланып отырған және нақты жүргізілген тауарларды, жұмыстар мен көрсетілетін қызметтерді сатып алу туралы ақпарат беру бөлігінде осы Заңда белгіленген талаптарды басшылыққа алуға міндетті.".</w:t>
      </w:r>
    </w:p>
    <w:bookmarkEnd w:id="282"/>
    <w:bookmarkStart w:name="z299" w:id="283"/>
    <w:p>
      <w:pPr>
        <w:spacing w:after="0"/>
        <w:ind w:left="0"/>
        <w:jc w:val="both"/>
      </w:pPr>
      <w:r>
        <w:rPr>
          <w:rFonts w:ascii="Times New Roman"/>
          <w:b w:val="false"/>
          <w:i w:val="false"/>
          <w:color w:val="000000"/>
          <w:sz w:val="28"/>
        </w:rPr>
        <w:t xml:space="preserve">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134-бапта</w:t>
      </w:r>
      <w:r>
        <w:rPr>
          <w:rFonts w:ascii="Times New Roman"/>
          <w:b w:val="false"/>
          <w:i w:val="false"/>
          <w:color w:val="000000"/>
          <w:sz w:val="28"/>
        </w:rPr>
        <w:t>:</w:t>
      </w:r>
    </w:p>
    <w:bookmarkStart w:name="z301" w:id="284"/>
    <w:p>
      <w:pPr>
        <w:spacing w:after="0"/>
        <w:ind w:left="0"/>
        <w:jc w:val="both"/>
      </w:pPr>
      <w:r>
        <w:rPr>
          <w:rFonts w:ascii="Times New Roman"/>
          <w:b w:val="false"/>
          <w:i w:val="false"/>
          <w:color w:val="000000"/>
          <w:sz w:val="28"/>
        </w:rPr>
        <w:t>
      2-тармақтың 7) тармақшасындағы "қолданбалы" деген сөз алып тасталсын;</w:t>
      </w:r>
    </w:p>
    <w:bookmarkEnd w:id="284"/>
    <w:bookmarkStart w:name="z302" w:id="285"/>
    <w:p>
      <w:pPr>
        <w:spacing w:after="0"/>
        <w:ind w:left="0"/>
        <w:jc w:val="both"/>
      </w:pPr>
      <w:r>
        <w:rPr>
          <w:rFonts w:ascii="Times New Roman"/>
          <w:b w:val="false"/>
          <w:i w:val="false"/>
          <w:color w:val="000000"/>
          <w:sz w:val="28"/>
        </w:rPr>
        <w:t>
      3-тармақтың 5) тармақшасындағы "іргелі" деген сөз алып тасталсын.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2012.12.26 </w:t>
      </w:r>
      <w:r>
        <w:rPr>
          <w:rFonts w:ascii="Times New Roman"/>
          <w:b w:val="false"/>
          <w:i w:val="false"/>
          <w:color w:val="ff0000"/>
          <w:sz w:val="28"/>
        </w:rPr>
        <w:t>N 61-V</w:t>
      </w:r>
      <w:r>
        <w:rPr>
          <w:rFonts w:ascii="Times New Roman"/>
          <w:b w:val="false"/>
          <w:i w:val="false"/>
          <w:color w:val="ff0000"/>
          <w:sz w:val="28"/>
        </w:rPr>
        <w:t xml:space="preserve"> (2011.01.01 бастап қолданысқа енгізіледі) Заңымен.</w:t>
      </w:r>
      <w:r>
        <w:br/>
      </w:r>
      <w:r>
        <w:rPr>
          <w:rFonts w:ascii="Times New Roman"/>
          <w:b w:val="false"/>
          <w:i w:val="false"/>
          <w:color w:val="000000"/>
          <w:sz w:val="28"/>
        </w:rPr>
        <w:t>
</w:t>
      </w:r>
    </w:p>
    <w:bookmarkStart w:name="z303" w:id="286"/>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2011 жылғы 1 қаңтардан бастап қолданысқа енгізілетін 1-баптың 3-тармағының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w:t>
      </w:r>
      <w:r>
        <w:rPr>
          <w:rFonts w:ascii="Times New Roman"/>
          <w:b w:val="false"/>
          <w:i w:val="false"/>
          <w:color w:val="000000"/>
          <w:sz w:val="28"/>
        </w:rPr>
        <w:t xml:space="preserve">, 2011 жылғы 1 шілдеден бастап қолданысқа енгізілетін 1-баптың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16) тармақшаларын</w:t>
      </w:r>
      <w:r>
        <w:rPr>
          <w:rFonts w:ascii="Times New Roman"/>
          <w:b w:val="false"/>
          <w:i w:val="false"/>
          <w:color w:val="000000"/>
          <w:sz w:val="28"/>
        </w:rPr>
        <w:t xml:space="preserve">, 2012 жылғы 1 қаңтардан бастап қолданысқа енгізілетін 1-баптың 3-тармағы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жетінші абзацын,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13) тармақшаларын</w:t>
      </w:r>
      <w:r>
        <w:rPr>
          <w:rFonts w:ascii="Times New Roman"/>
          <w:b w:val="false"/>
          <w:i w:val="false"/>
          <w:color w:val="000000"/>
          <w:sz w:val="28"/>
        </w:rPr>
        <w:t xml:space="preserve">, 1-баптың </w:t>
      </w:r>
      <w:r>
        <w:rPr>
          <w:rFonts w:ascii="Times New Roman"/>
          <w:b w:val="false"/>
          <w:i w:val="false"/>
          <w:color w:val="000000"/>
          <w:sz w:val="28"/>
        </w:rPr>
        <w:t>12-тармағын</w:t>
      </w:r>
      <w:r>
        <w:rPr>
          <w:rFonts w:ascii="Times New Roman"/>
          <w:b w:val="false"/>
          <w:i w:val="false"/>
          <w:color w:val="000000"/>
          <w:sz w:val="28"/>
        </w:rPr>
        <w:t xml:space="preserve">, 2013 жылғы 1 қаңтардан бастап қолданысқа енгізілетін 1-баптың 3-тармағы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 алтыншы абзацтарын,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тармақшаларын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28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