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8e6f" w14:textId="6c38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15 қаңтардағы № 164-V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136</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362-баптардың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«136-бап. Балаларын немесе еңбекке жарамсыз ата-аналарын күтіп-бағуға қаражат төлеу жөніндегі міндеттерді орындамау»;</w:t>
      </w:r>
      <w:r>
        <w:br/>
      </w:r>
      <w:r>
        <w:rPr>
          <w:rFonts w:ascii="Times New Roman"/>
          <w:b w:val="false"/>
          <w:i w:val="false"/>
          <w:color w:val="000000"/>
          <w:sz w:val="28"/>
        </w:rPr>
        <w:t>
</w:t>
      </w:r>
      <w:r>
        <w:rPr>
          <w:rFonts w:ascii="Times New Roman"/>
          <w:b w:val="false"/>
          <w:i w:val="false"/>
          <w:color w:val="000000"/>
          <w:sz w:val="28"/>
        </w:rPr>
        <w:t>
      «140-бап. Еңбекке жарамсыз жұбайын (зайыбын) күтіп-бағудан жалтару»;</w:t>
      </w:r>
      <w:r>
        <w:br/>
      </w:r>
      <w:r>
        <w:rPr>
          <w:rFonts w:ascii="Times New Roman"/>
          <w:b w:val="false"/>
          <w:i w:val="false"/>
          <w:color w:val="000000"/>
          <w:sz w:val="28"/>
        </w:rPr>
        <w:t>
</w:t>
      </w:r>
      <w:r>
        <w:rPr>
          <w:rFonts w:ascii="Times New Roman"/>
          <w:b w:val="false"/>
          <w:i w:val="false"/>
          <w:color w:val="000000"/>
          <w:sz w:val="28"/>
        </w:rPr>
        <w:t>
      «362-бап. Сот үкімін, сот шешімін немесе өзге де сот актісін және атқарушылық құжатты орындамау»;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40-баптың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Жазалаудың негізгі түрі ретінде тағайындалған айыппұлды төлеуден жалтарған жағдайда, ол осы Кодекстің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43-баптарында</w:t>
      </w:r>
      <w:r>
        <w:rPr>
          <w:rFonts w:ascii="Times New Roman"/>
          <w:b w:val="false"/>
          <w:i w:val="false"/>
          <w:color w:val="000000"/>
          <w:sz w:val="28"/>
        </w:rPr>
        <w:t xml:space="preserve"> көзделген қағидалар сақтала отырып, айлық есептік көрсеткіштің үш еселенген мөлшеріне сәйкес келетін айыппұл сомасы үшін тиісінше бір ай түзеу жұмыстарына немесе сексен сағат қоғамдық жұмыстарға тарту есебінен қоғамдық жұмыстарға, түзеу жұмыстарына тартумен ауыстырылады.»;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140-баптар</w:t>
      </w:r>
      <w:r>
        <w:rPr>
          <w:rFonts w:ascii="Times New Roman"/>
          <w:b w:val="false"/>
          <w:i w:val="false"/>
          <w:color w:val="000000"/>
          <w:sz w:val="28"/>
        </w:rPr>
        <w:t xml:space="preserve"> мынадай редакцияда жазылсын:</w:t>
      </w:r>
    </w:p>
    <w:bookmarkEnd w:id="0"/>
    <w:bookmarkStart w:name="z32" w:id="1"/>
    <w:p>
      <w:pPr>
        <w:spacing w:after="0"/>
        <w:ind w:left="0"/>
        <w:jc w:val="both"/>
      </w:pPr>
      <w:r>
        <w:rPr>
          <w:rFonts w:ascii="Times New Roman"/>
          <w:b w:val="false"/>
          <w:i w:val="false"/>
          <w:color w:val="000000"/>
          <w:sz w:val="28"/>
        </w:rPr>
        <w:t>
</w:t>
      </w:r>
      <w:r>
        <w:rPr>
          <w:rFonts w:ascii="Times New Roman"/>
          <w:b/>
          <w:i w:val="false"/>
          <w:color w:val="000000"/>
          <w:sz w:val="28"/>
        </w:rPr>
        <w:t>      «136-бап. Балаларын немесе еңбекке жарамсыз ата-аналарын</w:t>
      </w:r>
      <w:r>
        <w:br/>
      </w:r>
      <w:r>
        <w:rPr>
          <w:rFonts w:ascii="Times New Roman"/>
          <w:b w:val="false"/>
          <w:i w:val="false"/>
          <w:color w:val="000000"/>
          <w:sz w:val="28"/>
        </w:rPr>
        <w:t>
</w:t>
      </w:r>
      <w:r>
        <w:rPr>
          <w:rFonts w:ascii="Times New Roman"/>
          <w:b/>
          <w:i w:val="false"/>
          <w:color w:val="000000"/>
          <w:sz w:val="28"/>
        </w:rPr>
        <w:t>                күтіп-бағуға қаражат төлеу жөніндегі</w:t>
      </w:r>
      <w:r>
        <w:br/>
      </w:r>
      <w:r>
        <w:rPr>
          <w:rFonts w:ascii="Times New Roman"/>
          <w:b w:val="false"/>
          <w:i w:val="false"/>
          <w:color w:val="000000"/>
          <w:sz w:val="28"/>
        </w:rPr>
        <w:t>
</w:t>
      </w:r>
      <w:r>
        <w:rPr>
          <w:rFonts w:ascii="Times New Roman"/>
          <w:b/>
          <w:i w:val="false"/>
          <w:color w:val="000000"/>
          <w:sz w:val="28"/>
        </w:rPr>
        <w:t>                міндеттерді орындамау</w:t>
      </w:r>
    </w:p>
    <w:bookmarkEnd w:id="1"/>
    <w:bookmarkStart w:name="z35" w:id="2"/>
    <w:p>
      <w:pPr>
        <w:spacing w:after="0"/>
        <w:ind w:left="0"/>
        <w:jc w:val="both"/>
      </w:pPr>
      <w:r>
        <w:rPr>
          <w:rFonts w:ascii="Times New Roman"/>
          <w:b w:val="false"/>
          <w:i w:val="false"/>
          <w:color w:val="000000"/>
          <w:sz w:val="28"/>
        </w:rPr>
        <w:t>
      1. Ата-ананың кәмелетке толмаған балаларын, сол сияқты он сегіз жасқа толған еңбекке жарамсыз балаларын күтіп-бағуға сот шешімі бойынша қаражат төлеу жөніндегі міндеттерін үш айдан астам орындамауы, –</w:t>
      </w:r>
      <w:r>
        <w:br/>
      </w:r>
      <w:r>
        <w:rPr>
          <w:rFonts w:ascii="Times New Roman"/>
          <w:b w:val="false"/>
          <w:i w:val="false"/>
          <w:color w:val="000000"/>
          <w:sz w:val="28"/>
        </w:rPr>
        <w:t>
</w:t>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Кәмелетке толған, еңбекке жарамды адамның сот шешімі бойынша өзінің еңбекке жарамсыз ата-анасын күтіп-бағуға қаражат төлеуден үш айдан астам жалтаруы –</w:t>
      </w:r>
      <w:r>
        <w:br/>
      </w:r>
      <w:r>
        <w:rPr>
          <w:rFonts w:ascii="Times New Roman"/>
          <w:b w:val="false"/>
          <w:i w:val="false"/>
          <w:color w:val="000000"/>
          <w:sz w:val="28"/>
        </w:rPr>
        <w:t>
</w:t>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не дәл сол мерзімге бас бостандығынан айыруға жазаланады.»;</w:t>
      </w:r>
    </w:p>
    <w:bookmarkEnd w:id="2"/>
    <w:bookmarkStart w:name="z39" w:id="3"/>
    <w:p>
      <w:pPr>
        <w:spacing w:after="0"/>
        <w:ind w:left="0"/>
        <w:jc w:val="both"/>
      </w:pPr>
      <w:r>
        <w:rPr>
          <w:rFonts w:ascii="Times New Roman"/>
          <w:b w:val="false"/>
          <w:i w:val="false"/>
          <w:color w:val="000000"/>
          <w:sz w:val="28"/>
        </w:rPr>
        <w:t>
</w:t>
      </w:r>
      <w:r>
        <w:rPr>
          <w:rFonts w:ascii="Times New Roman"/>
          <w:b/>
          <w:i w:val="false"/>
          <w:color w:val="000000"/>
          <w:sz w:val="28"/>
        </w:rPr>
        <w:t>      «140-бап. Еңбекке жарамсыз жұбайын (зайыбын)</w:t>
      </w:r>
      <w:r>
        <w:br/>
      </w:r>
      <w:r>
        <w:rPr>
          <w:rFonts w:ascii="Times New Roman"/>
          <w:b w:val="false"/>
          <w:i w:val="false"/>
          <w:color w:val="000000"/>
          <w:sz w:val="28"/>
        </w:rPr>
        <w:t>
</w:t>
      </w:r>
      <w:r>
        <w:rPr>
          <w:rFonts w:ascii="Times New Roman"/>
          <w:b/>
          <w:i w:val="false"/>
          <w:color w:val="000000"/>
          <w:sz w:val="28"/>
        </w:rPr>
        <w:t>                күтіп-бағудан жалтару</w:t>
      </w:r>
    </w:p>
    <w:bookmarkEnd w:id="3"/>
    <w:bookmarkStart w:name="z41" w:id="4"/>
    <w:p>
      <w:pPr>
        <w:spacing w:after="0"/>
        <w:ind w:left="0"/>
        <w:jc w:val="both"/>
      </w:pPr>
      <w:r>
        <w:rPr>
          <w:rFonts w:ascii="Times New Roman"/>
          <w:b w:val="false"/>
          <w:i w:val="false"/>
          <w:color w:val="000000"/>
          <w:sz w:val="28"/>
        </w:rPr>
        <w:t>
      Еңбекке жарамды адамның сот шешімі бойынша еңбекке жарамсыз және материалдық көмекке мұқтаж жұбайын (зайыбын) күтіп-бағуға қаражат төлеуден алты айдан астам жалтаруы, мұны дәл осындай әрекет жасағаны үшін бір жыл ішінде әкімшілік жаза қолданылған адам жасағанда, –</w:t>
      </w:r>
      <w:r>
        <w:br/>
      </w:r>
      <w:r>
        <w:rPr>
          <w:rFonts w:ascii="Times New Roman"/>
          <w:b w:val="false"/>
          <w:i w:val="false"/>
          <w:color w:val="000000"/>
          <w:sz w:val="28"/>
        </w:rPr>
        <w:t>
</w:t>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357-баптың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Соттың үкімі немесе қаулысы бойынша тәркілеуге жататын мүлікті жасыру немесе иеленіп алу, сол сияқты соттың мүлікті тәркілеуді тағайындау туралы заңды күшіне енген үкімін немесе қаулысын орындаудан өзге де жалтару –</w:t>
      </w:r>
      <w:r>
        <w:br/>
      </w:r>
      <w:r>
        <w:rPr>
          <w:rFonts w:ascii="Times New Roman"/>
          <w:b w:val="false"/>
          <w:i w:val="false"/>
          <w:color w:val="000000"/>
          <w:sz w:val="28"/>
        </w:rPr>
        <w:t>
</w:t>
      </w:r>
      <w:r>
        <w:rPr>
          <w:rFonts w:ascii="Times New Roman"/>
          <w:b w:val="false"/>
          <w:i w:val="false"/>
          <w:color w:val="000000"/>
          <w:sz w:val="28"/>
        </w:rPr>
        <w:t>
      бір жүз сексен сағаттан екі жүз сағатқа дейінгі мерзімге қоғамдық жұмыстарға тартуға не елу айлық есептік көрсеткішке дейінгі мөлшерде айыппұл салына отырып,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362-бап</w:t>
      </w:r>
      <w:r>
        <w:rPr>
          <w:rFonts w:ascii="Times New Roman"/>
          <w:b w:val="false"/>
          <w:i w:val="false"/>
          <w:color w:val="000000"/>
          <w:sz w:val="28"/>
        </w:rPr>
        <w:t xml:space="preserve"> мынадай редакцияда жазылсын:</w:t>
      </w:r>
    </w:p>
    <w:bookmarkEnd w:id="4"/>
    <w:bookmarkStart w:name="z51" w:id="5"/>
    <w:p>
      <w:pPr>
        <w:spacing w:after="0"/>
        <w:ind w:left="0"/>
        <w:jc w:val="both"/>
      </w:pPr>
      <w:r>
        <w:rPr>
          <w:rFonts w:ascii="Times New Roman"/>
          <w:b w:val="false"/>
          <w:i w:val="false"/>
          <w:color w:val="000000"/>
          <w:sz w:val="28"/>
        </w:rPr>
        <w:t>
</w:t>
      </w:r>
      <w:r>
        <w:rPr>
          <w:rFonts w:ascii="Times New Roman"/>
          <w:b/>
          <w:i w:val="false"/>
          <w:color w:val="000000"/>
          <w:sz w:val="28"/>
        </w:rPr>
        <w:t>      «362-бап. Сот үкімін, сот шешімін немесе өзге де сот</w:t>
      </w:r>
      <w:r>
        <w:br/>
      </w:r>
      <w:r>
        <w:rPr>
          <w:rFonts w:ascii="Times New Roman"/>
          <w:b w:val="false"/>
          <w:i w:val="false"/>
          <w:color w:val="000000"/>
          <w:sz w:val="28"/>
        </w:rPr>
        <w:t>
</w:t>
      </w:r>
      <w:r>
        <w:rPr>
          <w:rFonts w:ascii="Times New Roman"/>
          <w:b/>
          <w:i w:val="false"/>
          <w:color w:val="000000"/>
          <w:sz w:val="28"/>
        </w:rPr>
        <w:t>                актісін және атқарушылық құжатты орындамау</w:t>
      </w:r>
    </w:p>
    <w:bookmarkEnd w:id="5"/>
    <w:bookmarkStart w:name="z53" w:id="6"/>
    <w:p>
      <w:pPr>
        <w:spacing w:after="0"/>
        <w:ind w:left="0"/>
        <w:jc w:val="both"/>
      </w:pPr>
      <w:r>
        <w:rPr>
          <w:rFonts w:ascii="Times New Roman"/>
          <w:b w:val="false"/>
          <w:i w:val="false"/>
          <w:color w:val="000000"/>
          <w:sz w:val="28"/>
        </w:rPr>
        <w:t>
      1. Заңды күшіне енген сот үкімін, сот шешімін немесе өзге де сот актісін және атқарушылық құжатты алты айдан астам орындамау, сол сияқты олардың орындалуына кедергі келтіру, мұны дәл осындай әрекет жасағаны үшін бір жыл ішінде әкімшілік жаза қолданылған адам жасағанда, –</w:t>
      </w:r>
      <w:r>
        <w:br/>
      </w:r>
      <w:r>
        <w:rPr>
          <w:rFonts w:ascii="Times New Roman"/>
          <w:b w:val="false"/>
          <w:i w:val="false"/>
          <w:color w:val="000000"/>
          <w:sz w:val="28"/>
        </w:rPr>
        <w:t>
</w:t>
      </w:r>
      <w:r>
        <w:rPr>
          <w:rFonts w:ascii="Times New Roman"/>
          <w:b w:val="false"/>
          <w:i w:val="false"/>
          <w:color w:val="000000"/>
          <w:sz w:val="28"/>
        </w:rPr>
        <w:t>
      бір жүз сексен сағаттан екі жүз сағатқа дейінгі мерзімге қоғамдық жұмыстарға тартуға не үш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Билік өкілі, мемлекеттік қызметші, жергілікті өзін-өзі басқару органының қызметшісі, сол сияқты мемлекеттік мекеменің, коммерциялық немесе өзге де ұйымның қызметшісі жасаған дәл сол әрекеттер, –</w:t>
      </w:r>
      <w:r>
        <w:br/>
      </w:r>
      <w:r>
        <w:rPr>
          <w:rFonts w:ascii="Times New Roman"/>
          <w:b w:val="false"/>
          <w:i w:val="false"/>
          <w:color w:val="000000"/>
          <w:sz w:val="28"/>
        </w:rPr>
        <w:t>
</w:t>
      </w:r>
      <w:r>
        <w:rPr>
          <w:rFonts w:ascii="Times New Roman"/>
          <w:b w:val="false"/>
          <w:i w:val="false"/>
          <w:color w:val="000000"/>
          <w:sz w:val="28"/>
        </w:rPr>
        <w:t>
      бес жылға дейінгі мерзімге белгілі бір лауазымдарды атқару немесе белгілі бір қызметпен айналысу құқығынан айыруға не бір жүз сексен сағаттан екі жүз қырық сағатқа дейінгі мерзімге қоғамдық жұмыстарға тартуға не бес жылға дейінгі мерзімге бас бостандығын шектеуге не үш жылдан бес жылға дейін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өндіріп алу қылмыс жасалу кезінде Қазақстан Республикасының заңнамасында белгіленген он мың айлық есептік көрсеткіштен асатын әрекеттер, сол сияқты олардың орындалуына кедергі келтіру –</w:t>
      </w:r>
      <w:r>
        <w:br/>
      </w:r>
      <w:r>
        <w:rPr>
          <w:rFonts w:ascii="Times New Roman"/>
          <w:b w:val="false"/>
          <w:i w:val="false"/>
          <w:color w:val="000000"/>
          <w:sz w:val="28"/>
        </w:rPr>
        <w:t>
</w:t>
      </w:r>
      <w:r>
        <w:rPr>
          <w:rFonts w:ascii="Times New Roman"/>
          <w:b w:val="false"/>
          <w:i w:val="false"/>
          <w:color w:val="000000"/>
          <w:sz w:val="28"/>
        </w:rPr>
        <w:t>
      төрт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Бас бостандығынан айыру орындарынан босатылған адамдарға сот белгілеген әкімшілік қадағалау қағидаларын бұзу, сол сияқты әкімшілік қадағалаудан жалтару мақсатында қадағалаудағы адамның тұрғылықты жерінен өз бетімен кетіп қалуы немесе бас бостандығынан айыру орындарынан босатылғаннан кейін қадағалаудағы адамның таңдап алған тұрғылықты жеріне демалыс және мереке күндерін есептемегенде бес тәулік ішінде бармауы –</w:t>
      </w:r>
      <w:r>
        <w:br/>
      </w:r>
      <w:r>
        <w:rPr>
          <w:rFonts w:ascii="Times New Roman"/>
          <w:b w:val="false"/>
          <w:i w:val="false"/>
          <w:color w:val="000000"/>
          <w:sz w:val="28"/>
        </w:rPr>
        <w:t>
</w:t>
      </w:r>
      <w:r>
        <w:rPr>
          <w:rFonts w:ascii="Times New Roman"/>
          <w:b w:val="false"/>
          <w:i w:val="false"/>
          <w:color w:val="000000"/>
          <w:sz w:val="28"/>
        </w:rPr>
        <w:t>
      бір жылдан екі жылға дейінгі мерзімге түзеу жұмыстарына не бір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161-баптың</w:t>
      </w:r>
      <w:r>
        <w:rPr>
          <w:rFonts w:ascii="Times New Roman"/>
          <w:b w:val="false"/>
          <w:i w:val="false"/>
          <w:color w:val="000000"/>
          <w:sz w:val="28"/>
        </w:rPr>
        <w:t xml:space="preserve"> он бірінші бөлігіндегі «, ал соттың атқарушысы – мүлік тізімін жасайды» деген сөздер «жасайды, ал сот орындаушысы тыйым салу туралы қаулы шығарады»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Азаматтық қуыным толық немесе ішінара қанағаттандырылған жағдайларда сот азаматтық қуыным бөлігінде үкімді ерікті түрде орындау үшін мерзім белгілейді және оны үкімде көрсетеді. Сот үкімі азаматтық қуыным бөлігінде ерікті түрде орындау үшін берілген мерзімде орындалмаған жағдайда, сот азаматтық іс жүргізу заңнамасында белгіленген тәртіппен үкімді азаматтық қуыным бөлігінде мәжбүрлеп орындатуға жібереді. Мәжбүрлеп орындату Қазақстан Республикасының атқарушылық іс жүргізу және сот орындаушыларының мәртебесі туралы заңнамасында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171-баптың</w:t>
      </w:r>
      <w:r>
        <w:rPr>
          <w:rFonts w:ascii="Times New Roman"/>
          <w:b w:val="false"/>
          <w:i w:val="false"/>
          <w:color w:val="000000"/>
          <w:sz w:val="28"/>
        </w:rPr>
        <w:t xml:space="preserve"> тақырыбындағы және мәтініндегі «талап», «талапты» деген сөздер тиісінше «қуыным», «қуынымды» деген сөздермен, «атқарушылық іс жүргізу туралы заңдарда» деген сөздер «Қазақстан Республикасының атқарушылық іс жүргізу және сот орындаушыларының мәртебесі туралы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192-баптың</w:t>
      </w:r>
      <w:r>
        <w:rPr>
          <w:rFonts w:ascii="Times New Roman"/>
          <w:b w:val="false"/>
          <w:i w:val="false"/>
          <w:color w:val="000000"/>
          <w:sz w:val="28"/>
        </w:rPr>
        <w:t xml:space="preserve"> екінші бөлігі «361-бабында,» деген сөздерден кейін «362-бабында (бірінші, екінші және үшінші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285-баптың</w:t>
      </w:r>
      <w:r>
        <w:rPr>
          <w:rFonts w:ascii="Times New Roman"/>
          <w:b w:val="false"/>
          <w:i w:val="false"/>
          <w:color w:val="000000"/>
          <w:sz w:val="28"/>
        </w:rPr>
        <w:t xml:space="preserve"> екінші бөлігінің бірінші абзацындағы «362-баптарында» деген сөздер «362 (төртінші бөлігінде)-баптарында»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 2013 ж., № 1, 2-құжат; № 13, 62-құжат; № 14, 72-құжат):</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23-баптың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«23-бап. Айыппұл төлеуден жалтару»;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«қасақана» деген сөз алып тасталсын;</w:t>
      </w:r>
      <w:r>
        <w:br/>
      </w:r>
      <w:r>
        <w:rPr>
          <w:rFonts w:ascii="Times New Roman"/>
          <w:b w:val="false"/>
          <w:i w:val="false"/>
          <w:color w:val="000000"/>
          <w:sz w:val="28"/>
        </w:rPr>
        <w:t>
</w:t>
      </w:r>
      <w:r>
        <w:rPr>
          <w:rFonts w:ascii="Times New Roman"/>
          <w:b w:val="false"/>
          <w:i w:val="false"/>
          <w:color w:val="000000"/>
          <w:sz w:val="28"/>
        </w:rPr>
        <w:t>
      1-тармақтағы «қасақана» деген сөз алып тасталсын;</w:t>
      </w:r>
      <w:r>
        <w:br/>
      </w:r>
      <w:r>
        <w:rPr>
          <w:rFonts w:ascii="Times New Roman"/>
          <w:b w:val="false"/>
          <w:i w:val="false"/>
          <w:color w:val="000000"/>
          <w:sz w:val="28"/>
        </w:rPr>
        <w:t>
</w:t>
      </w:r>
      <w:r>
        <w:rPr>
          <w:rFonts w:ascii="Times New Roman"/>
          <w:b w:val="false"/>
          <w:i w:val="false"/>
          <w:color w:val="000000"/>
          <w:sz w:val="28"/>
        </w:rPr>
        <w:t>
      2-тармақтағы «қасақана», «мемлекеттік» деген сөздер алып тасталсын.</w:t>
      </w:r>
      <w:r>
        <w:br/>
      </w:r>
      <w:r>
        <w:rPr>
          <w:rFonts w:ascii="Times New Roman"/>
          <w:b w:val="false"/>
          <w:i w:val="false"/>
          <w:color w:val="000000"/>
          <w:sz w:val="28"/>
        </w:rPr>
        <w:t>
</w:t>
      </w:r>
      <w:r>
        <w:rPr>
          <w:rFonts w:ascii="Times New Roman"/>
          <w:b w:val="false"/>
          <w:i w:val="false"/>
          <w:color w:val="000000"/>
          <w:sz w:val="28"/>
        </w:rPr>
        <w:t>
      4.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740-баптың</w:t>
      </w:r>
      <w:r>
        <w:rPr>
          <w:rFonts w:ascii="Times New Roman"/>
          <w:b w:val="false"/>
          <w:i w:val="false"/>
          <w:color w:val="000000"/>
          <w:sz w:val="28"/>
        </w:rPr>
        <w:t xml:space="preserve"> 1-тармағы «туралы заңнамасында» деген сөздердің алдынан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6"/>
    <w:bookmarkStart w:name="z105" w:id="7"/>
    <w:p>
      <w:pPr>
        <w:spacing w:after="0"/>
        <w:ind w:left="0"/>
        <w:jc w:val="both"/>
      </w:pPr>
      <w:r>
        <w:rPr>
          <w:rFonts w:ascii="Times New Roman"/>
          <w:b w:val="false"/>
          <w:i w:val="false"/>
          <w:color w:val="000000"/>
          <w:sz w:val="28"/>
        </w:rPr>
        <w:t>
</w:t>
      </w:r>
      <w:r>
        <w:rPr>
          <w:rFonts w:ascii="Times New Roman"/>
          <w:b/>
          <w:i w:val="false"/>
          <w:color w:val="000000"/>
          <w:sz w:val="28"/>
        </w:rPr>
        <w:t>      «161-бап. Қуынымды қамтамасыз ету туралы ұйғарымды</w:t>
      </w:r>
      <w:r>
        <w:br/>
      </w:r>
      <w:r>
        <w:rPr>
          <w:rFonts w:ascii="Times New Roman"/>
          <w:b w:val="false"/>
          <w:i w:val="false"/>
          <w:color w:val="000000"/>
          <w:sz w:val="28"/>
        </w:rPr>
        <w:t>
</w:t>
      </w:r>
      <w:r>
        <w:rPr>
          <w:rFonts w:ascii="Times New Roman"/>
          <w:b/>
          <w:i w:val="false"/>
          <w:color w:val="000000"/>
          <w:sz w:val="28"/>
        </w:rPr>
        <w:t>                орындау</w:t>
      </w:r>
    </w:p>
    <w:bookmarkEnd w:id="7"/>
    <w:bookmarkStart w:name="z107" w:id="8"/>
    <w:p>
      <w:pPr>
        <w:spacing w:after="0"/>
        <w:ind w:left="0"/>
        <w:jc w:val="both"/>
      </w:pPr>
      <w:r>
        <w:rPr>
          <w:rFonts w:ascii="Times New Roman"/>
          <w:b w:val="false"/>
          <w:i w:val="false"/>
          <w:color w:val="000000"/>
          <w:sz w:val="28"/>
        </w:rPr>
        <w:t>
      Қуынымды қамтамасыз ету туралы ұйғарымды сот тиісті органдар мен ұйымдарға орындау үшін жібереді.</w:t>
      </w:r>
      <w:r>
        <w:br/>
      </w:r>
      <w:r>
        <w:rPr>
          <w:rFonts w:ascii="Times New Roman"/>
          <w:b w:val="false"/>
          <w:i w:val="false"/>
          <w:color w:val="000000"/>
          <w:sz w:val="28"/>
        </w:rPr>
        <w:t>
</w:t>
      </w:r>
      <w:r>
        <w:rPr>
          <w:rFonts w:ascii="Times New Roman"/>
          <w:b w:val="false"/>
          <w:i w:val="false"/>
          <w:color w:val="000000"/>
          <w:sz w:val="28"/>
        </w:rPr>
        <w:t>
      Органдар мен ұйымдар ұйғарым келіп түскен кезден бастап үш жұмыс күні ішінде ұйғарымды жіберген сотты орындау нәтижелері жөнінде хабардар етеді.</w:t>
      </w:r>
      <w:r>
        <w:br/>
      </w:r>
      <w:r>
        <w:rPr>
          <w:rFonts w:ascii="Times New Roman"/>
          <w:b w:val="false"/>
          <w:i w:val="false"/>
          <w:color w:val="000000"/>
          <w:sz w:val="28"/>
        </w:rPr>
        <w:t>
</w:t>
      </w:r>
      <w:r>
        <w:rPr>
          <w:rFonts w:ascii="Times New Roman"/>
          <w:b w:val="false"/>
          <w:i w:val="false"/>
          <w:color w:val="000000"/>
          <w:sz w:val="28"/>
        </w:rPr>
        <w:t>
      Қамтамасыз ету шаралары қолданылған мүліктің тізбесі болмаған жағдайда соттың ұйғарымын орындау үшін сот орындаушысына жіберілуге тиіс.»;</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236-баптың</w:t>
      </w:r>
      <w:r>
        <w:rPr>
          <w:rFonts w:ascii="Times New Roman"/>
          <w:b w:val="false"/>
          <w:i w:val="false"/>
          <w:color w:val="000000"/>
          <w:sz w:val="28"/>
        </w:rPr>
        <w:t xml:space="preserve"> алтыншы бөлігі мынадай мазмұндағы екінші және үшінші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«Атқарушылық құжат мәжбүрлеп орындатуға ұсынылғанға дейін сот шешімін орындаған борышкер шешім шығарған сотты бұл туралы үш жұмыс күні ішінде хабардар етуге тиіс.</w:t>
      </w:r>
      <w:r>
        <w:br/>
      </w:r>
      <w:r>
        <w:rPr>
          <w:rFonts w:ascii="Times New Roman"/>
          <w:b w:val="false"/>
          <w:i w:val="false"/>
          <w:color w:val="000000"/>
          <w:sz w:val="28"/>
        </w:rPr>
        <w:t>
</w:t>
      </w:r>
      <w:r>
        <w:rPr>
          <w:rFonts w:ascii="Times New Roman"/>
          <w:b w:val="false"/>
          <w:i w:val="false"/>
          <w:color w:val="000000"/>
          <w:sz w:val="28"/>
        </w:rPr>
        <w:t>
      Сот атқарушылық құжатты аумағы бойынша тиісті атқарушылық іс жүргізу органына жіберген немесе егер өндіріп алушыға сот шешімінің орындалуы туралы хабарланғанға дейін атқарушылық құжат оған берілген жағдайда, борышкер өндіріп алушыны хабардар етеді.»;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240-баптың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Іс бойынша шешімге қаулы қабылдаған немесе бұйрық шығарған сот, сондай-ақ сот қаулысы орындалатын жердегі сот өндіріп алушысы мемлекет болып табылатын атқарушылық іс жүргізу бойынша мемлекеттік сот орындаушысының өтінішхаты бойынша және атқарушылық іс-әрекеттер жасауды қиындататын немесе мүмкін емес ететін мән-жайлар болған кезде атқарушылық іс жүргізудегі тараптардың өтініші бойынша оны орындау тәсілін немесе тәртібін өзгерте алады.</w:t>
      </w:r>
      <w:r>
        <w:br/>
      </w:r>
      <w:r>
        <w:rPr>
          <w:rFonts w:ascii="Times New Roman"/>
          <w:b w:val="false"/>
          <w:i w:val="false"/>
          <w:color w:val="000000"/>
          <w:sz w:val="28"/>
        </w:rPr>
        <w:t>
</w:t>
      </w:r>
      <w:r>
        <w:rPr>
          <w:rFonts w:ascii="Times New Roman"/>
          <w:b w:val="false"/>
          <w:i w:val="false"/>
          <w:color w:val="000000"/>
          <w:sz w:val="28"/>
        </w:rPr>
        <w:t>
      Сот атқарушылық іс жүргізу тараптарының өтініші бойынша сот қаулысын орындауды кейінге қалдыра алады немесе мерзімін ұзарта алады, сондай-ақ бітімгершілік келісімді бекіте 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446-баптың</w:t>
      </w:r>
      <w:r>
        <w:rPr>
          <w:rFonts w:ascii="Times New Roman"/>
          <w:b w:val="false"/>
          <w:i w:val="false"/>
          <w:color w:val="000000"/>
          <w:sz w:val="28"/>
        </w:rPr>
        <w:t xml:space="preserve"> үшінші бөлігі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2013 жылғы 14 желтоқсанда «Егемен Қазақстан» және «Казахстанская правда» газеттерінде жарияланған «Қазақстан Республикасының кейбір заңнамалық актілеріне еңбек көші-қоны мәселелері бойынша өзгерістер мен толықтырулар енгізу туралы» 2013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79-6</w:t>
      </w:r>
      <w:r>
        <w:rPr>
          <w:rFonts w:ascii="Times New Roman"/>
          <w:b w:val="false"/>
          <w:i w:val="false"/>
          <w:color w:val="000000"/>
          <w:sz w:val="28"/>
        </w:rPr>
        <w:t>, </w:t>
      </w:r>
      <w:r>
        <w:rPr>
          <w:rFonts w:ascii="Times New Roman"/>
          <w:b w:val="false"/>
          <w:i w:val="false"/>
          <w:color w:val="000000"/>
          <w:sz w:val="28"/>
        </w:rPr>
        <w:t>524</w:t>
      </w:r>
      <w:r>
        <w:rPr>
          <w:rFonts w:ascii="Times New Roman"/>
          <w:b w:val="false"/>
          <w:i w:val="false"/>
          <w:color w:val="000000"/>
          <w:sz w:val="28"/>
        </w:rPr>
        <w:t>, </w:t>
      </w:r>
      <w:r>
        <w:rPr>
          <w:rFonts w:ascii="Times New Roman"/>
          <w:b w:val="false"/>
          <w:i w:val="false"/>
          <w:color w:val="000000"/>
          <w:sz w:val="28"/>
        </w:rPr>
        <w:t>526</w:t>
      </w:r>
      <w:r>
        <w:rPr>
          <w:rFonts w:ascii="Times New Roman"/>
          <w:b w:val="false"/>
          <w:i w:val="false"/>
          <w:color w:val="000000"/>
          <w:sz w:val="28"/>
        </w:rPr>
        <w:t>, </w:t>
      </w:r>
      <w:r>
        <w:rPr>
          <w:rFonts w:ascii="Times New Roman"/>
          <w:b w:val="false"/>
          <w:i w:val="false"/>
          <w:color w:val="000000"/>
          <w:sz w:val="28"/>
        </w:rPr>
        <w:t>527</w:t>
      </w:r>
      <w:r>
        <w:rPr>
          <w:rFonts w:ascii="Times New Roman"/>
          <w:b w:val="false"/>
          <w:i w:val="false"/>
          <w:color w:val="000000"/>
          <w:sz w:val="28"/>
        </w:rPr>
        <w:t xml:space="preserve"> және </w:t>
      </w:r>
      <w:r>
        <w:rPr>
          <w:rFonts w:ascii="Times New Roman"/>
          <w:b w:val="false"/>
          <w:i w:val="false"/>
          <w:color w:val="000000"/>
          <w:sz w:val="28"/>
        </w:rPr>
        <w:t>528-баптардың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«79-6-бап. Еңбекке жарамсыз жұбайын (зайыбын) күтіп-бағудан жалтару»;</w:t>
      </w:r>
      <w:r>
        <w:br/>
      </w:r>
      <w:r>
        <w:rPr>
          <w:rFonts w:ascii="Times New Roman"/>
          <w:b w:val="false"/>
          <w:i w:val="false"/>
          <w:color w:val="000000"/>
          <w:sz w:val="28"/>
        </w:rPr>
        <w:t>
</w:t>
      </w:r>
      <w:r>
        <w:rPr>
          <w:rFonts w:ascii="Times New Roman"/>
          <w:b w:val="false"/>
          <w:i w:val="false"/>
          <w:color w:val="000000"/>
          <w:sz w:val="28"/>
        </w:rPr>
        <w:t>
      «524-бап. Сот үкімін, сот шешімін немесе өзге де сот актісін және атқарушылық құжатты орындамау»;</w:t>
      </w:r>
      <w:r>
        <w:br/>
      </w:r>
      <w:r>
        <w:rPr>
          <w:rFonts w:ascii="Times New Roman"/>
          <w:b w:val="false"/>
          <w:i w:val="false"/>
          <w:color w:val="000000"/>
          <w:sz w:val="28"/>
        </w:rPr>
        <w:t>
</w:t>
      </w:r>
      <w:r>
        <w:rPr>
          <w:rFonts w:ascii="Times New Roman"/>
          <w:b w:val="false"/>
          <w:i w:val="false"/>
          <w:color w:val="000000"/>
          <w:sz w:val="28"/>
        </w:rPr>
        <w:t>
      «526-бап. Атқарушылық іс жүргізу бойынша борышкер болып табылатын адамның жұмыс орны мен тұрғылықты жерінің ауысқандығы туралы сот орындаушысына хабарламау</w:t>
      </w:r>
      <w:r>
        <w:br/>
      </w:r>
      <w:r>
        <w:rPr>
          <w:rFonts w:ascii="Times New Roman"/>
          <w:b w:val="false"/>
          <w:i w:val="false"/>
          <w:color w:val="000000"/>
          <w:sz w:val="28"/>
        </w:rPr>
        <w:t>
</w:t>
      </w:r>
      <w:r>
        <w:rPr>
          <w:rFonts w:ascii="Times New Roman"/>
          <w:b w:val="false"/>
          <w:i w:val="false"/>
          <w:color w:val="000000"/>
          <w:sz w:val="28"/>
        </w:rPr>
        <w:t>
      527-бап. Атқарушылық құжатты жоғалту</w:t>
      </w:r>
      <w:r>
        <w:br/>
      </w:r>
      <w:r>
        <w:rPr>
          <w:rFonts w:ascii="Times New Roman"/>
          <w:b w:val="false"/>
          <w:i w:val="false"/>
          <w:color w:val="000000"/>
          <w:sz w:val="28"/>
        </w:rPr>
        <w:t>
</w:t>
      </w:r>
      <w:r>
        <w:rPr>
          <w:rFonts w:ascii="Times New Roman"/>
          <w:b w:val="false"/>
          <w:i w:val="false"/>
          <w:color w:val="000000"/>
          <w:sz w:val="28"/>
        </w:rPr>
        <w:t>
      528-бап. Сот орындаушысына атқарушылық құжаттарды орындауға кедергі келтіру»;</w:t>
      </w:r>
      <w:r>
        <w:br/>
      </w:r>
      <w:r>
        <w:rPr>
          <w:rFonts w:ascii="Times New Roman"/>
          <w:b w:val="false"/>
          <w:i w:val="false"/>
          <w:color w:val="000000"/>
          <w:sz w:val="28"/>
        </w:rPr>
        <w:t>
</w:t>
      </w:r>
      <w:r>
        <w:rPr>
          <w:rFonts w:ascii="Times New Roman"/>
          <w:b w:val="false"/>
          <w:i w:val="false"/>
          <w:color w:val="000000"/>
          <w:sz w:val="28"/>
        </w:rPr>
        <w:t>
      мазмұны мынадай мазмұндағы 551-2-баптың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«551-2-бап. Атқарушылық құжаттардың орындалуын қамтамасыз ету саласындағы уәкілетті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79-6-бап</w:t>
      </w:r>
      <w:r>
        <w:rPr>
          <w:rFonts w:ascii="Times New Roman"/>
          <w:b w:val="false"/>
          <w:i w:val="false"/>
          <w:color w:val="000000"/>
          <w:sz w:val="28"/>
        </w:rPr>
        <w:t xml:space="preserve"> мынадай редакцияда жазылсын:</w:t>
      </w:r>
    </w:p>
    <w:bookmarkEnd w:id="8"/>
    <w:bookmarkStart w:name="z150" w:id="9"/>
    <w:p>
      <w:pPr>
        <w:spacing w:after="0"/>
        <w:ind w:left="0"/>
        <w:jc w:val="both"/>
      </w:pPr>
      <w:r>
        <w:rPr>
          <w:rFonts w:ascii="Times New Roman"/>
          <w:b w:val="false"/>
          <w:i w:val="false"/>
          <w:color w:val="000000"/>
          <w:sz w:val="28"/>
        </w:rPr>
        <w:t>
</w:t>
      </w:r>
      <w:r>
        <w:rPr>
          <w:rFonts w:ascii="Times New Roman"/>
          <w:b/>
          <w:i w:val="false"/>
          <w:color w:val="000000"/>
          <w:sz w:val="28"/>
        </w:rPr>
        <w:t>      «79-6-бап. Еңбекке жарамсыз жұбайын (зайыбын)</w:t>
      </w:r>
      <w:r>
        <w:br/>
      </w:r>
      <w:r>
        <w:rPr>
          <w:rFonts w:ascii="Times New Roman"/>
          <w:b w:val="false"/>
          <w:i w:val="false"/>
          <w:color w:val="000000"/>
          <w:sz w:val="28"/>
        </w:rPr>
        <w:t>
</w:t>
      </w:r>
      <w:r>
        <w:rPr>
          <w:rFonts w:ascii="Times New Roman"/>
          <w:b/>
          <w:i w:val="false"/>
          <w:color w:val="000000"/>
          <w:sz w:val="28"/>
        </w:rPr>
        <w:t>                 күтіп-бағудан жалтару</w:t>
      </w:r>
    </w:p>
    <w:bookmarkEnd w:id="9"/>
    <w:bookmarkStart w:name="z152" w:id="10"/>
    <w:p>
      <w:pPr>
        <w:spacing w:after="0"/>
        <w:ind w:left="0"/>
        <w:jc w:val="both"/>
      </w:pPr>
      <w:r>
        <w:rPr>
          <w:rFonts w:ascii="Times New Roman"/>
          <w:b w:val="false"/>
          <w:i w:val="false"/>
          <w:color w:val="000000"/>
          <w:sz w:val="28"/>
        </w:rPr>
        <w:t>
      Еңбекке жарамды адамның сот шешімі бойынша еңбекке жарамсыз және материалдық көмекке мұқтаж жұбайын (зайыбын) күтіп-бағуға қаражат төлеуден үш айдан астам жалтаруы –</w:t>
      </w:r>
      <w:r>
        <w:br/>
      </w:r>
      <w:r>
        <w:rPr>
          <w:rFonts w:ascii="Times New Roman"/>
          <w:b w:val="false"/>
          <w:i w:val="false"/>
          <w:color w:val="000000"/>
          <w:sz w:val="28"/>
        </w:rPr>
        <w:t>
</w:t>
      </w:r>
      <w:r>
        <w:rPr>
          <w:rFonts w:ascii="Times New Roman"/>
          <w:b w:val="false"/>
          <w:i w:val="false"/>
          <w:color w:val="000000"/>
          <w:sz w:val="28"/>
        </w:rPr>
        <w:t>
      айлық есептік көрсеткіштің бір жүзден үш жүзге дейінгі мөлшерінде айыппұл салуға не отыз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521-бап</w:t>
      </w:r>
      <w:r>
        <w:rPr>
          <w:rFonts w:ascii="Times New Roman"/>
          <w:b w:val="false"/>
          <w:i w:val="false"/>
          <w:color w:val="000000"/>
          <w:sz w:val="28"/>
        </w:rPr>
        <w:t xml:space="preserve"> мынадай редакцияда жазылсын:</w:t>
      </w:r>
    </w:p>
    <w:bookmarkEnd w:id="10"/>
    <w:bookmarkStart w:name="z157" w:id="11"/>
    <w:p>
      <w:pPr>
        <w:spacing w:after="0"/>
        <w:ind w:left="0"/>
        <w:jc w:val="both"/>
      </w:pPr>
      <w:r>
        <w:rPr>
          <w:rFonts w:ascii="Times New Roman"/>
          <w:b w:val="false"/>
          <w:i w:val="false"/>
          <w:color w:val="000000"/>
          <w:sz w:val="28"/>
        </w:rPr>
        <w:t>
</w:t>
      </w:r>
      <w:r>
        <w:rPr>
          <w:rFonts w:ascii="Times New Roman"/>
          <w:b/>
          <w:i w:val="false"/>
          <w:color w:val="000000"/>
          <w:sz w:val="28"/>
        </w:rPr>
        <w:t>      «521-бап. Прокурорға, тергеушіге және анықтау органына,</w:t>
      </w:r>
      <w:r>
        <w:br/>
      </w:r>
      <w:r>
        <w:rPr>
          <w:rFonts w:ascii="Times New Roman"/>
          <w:b w:val="false"/>
          <w:i w:val="false"/>
          <w:color w:val="000000"/>
          <w:sz w:val="28"/>
        </w:rPr>
        <w:t>
</w:t>
      </w:r>
      <w:r>
        <w:rPr>
          <w:rFonts w:ascii="Times New Roman"/>
          <w:b/>
          <w:i w:val="false"/>
          <w:color w:val="000000"/>
          <w:sz w:val="28"/>
        </w:rPr>
        <w:t>                сот орындаушысына, сот приставына келмеу</w:t>
      </w:r>
    </w:p>
    <w:bookmarkEnd w:id="11"/>
    <w:bookmarkStart w:name="z159" w:id="12"/>
    <w:p>
      <w:pPr>
        <w:spacing w:after="0"/>
        <w:ind w:left="0"/>
        <w:jc w:val="both"/>
      </w:pPr>
      <w:r>
        <w:rPr>
          <w:rFonts w:ascii="Times New Roman"/>
          <w:b w:val="false"/>
          <w:i w:val="false"/>
          <w:color w:val="000000"/>
          <w:sz w:val="28"/>
        </w:rPr>
        <w:t>
      Прокурорға, тергеушіге, анықтау органына айғақтар беру үшін, сот орындаушысына, сот приставына атқарушылық іс жүргізу мәселелері бойынша келмеу, сол сияқты айғақ беруден бас тарту немесе көрінеу жалған айғақтар беру –</w:t>
      </w:r>
      <w:r>
        <w:br/>
      </w:r>
      <w:r>
        <w:rPr>
          <w:rFonts w:ascii="Times New Roman"/>
          <w:b w:val="false"/>
          <w:i w:val="false"/>
          <w:color w:val="000000"/>
          <w:sz w:val="28"/>
        </w:rPr>
        <w:t>
</w:t>
      </w: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бестен онға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«ескерту жасауға немесе лауазымды адамдарға айлық есептік көрсеткіштің оннан жиырмаға дейінгі мөлшерінде айыппұл салуға не бес тәуліктен он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бірінші абзацтағы «қасақана» деген сөз алып тасталсын;</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жиырмадан елуге дейінгі мөлшерінде айыппұл салуға не бес тәуліктен он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524-бап</w:t>
      </w:r>
      <w:r>
        <w:rPr>
          <w:rFonts w:ascii="Times New Roman"/>
          <w:b w:val="false"/>
          <w:i w:val="false"/>
          <w:color w:val="000000"/>
          <w:sz w:val="28"/>
        </w:rPr>
        <w:t xml:space="preserve"> мынадай редакцияда жазылсын:</w:t>
      </w:r>
    </w:p>
    <w:bookmarkEnd w:id="12"/>
    <w:bookmarkStart w:name="z173" w:id="13"/>
    <w:p>
      <w:pPr>
        <w:spacing w:after="0"/>
        <w:ind w:left="0"/>
        <w:jc w:val="both"/>
      </w:pPr>
      <w:r>
        <w:rPr>
          <w:rFonts w:ascii="Times New Roman"/>
          <w:b w:val="false"/>
          <w:i w:val="false"/>
          <w:color w:val="000000"/>
          <w:sz w:val="28"/>
        </w:rPr>
        <w:t>
</w:t>
      </w:r>
      <w:r>
        <w:rPr>
          <w:rFonts w:ascii="Times New Roman"/>
          <w:b/>
          <w:i w:val="false"/>
          <w:color w:val="000000"/>
          <w:sz w:val="28"/>
        </w:rPr>
        <w:t>      «524-бап. Сот үкімін, сот шешімін немесе өзге де сот</w:t>
      </w:r>
      <w:r>
        <w:br/>
      </w:r>
      <w:r>
        <w:rPr>
          <w:rFonts w:ascii="Times New Roman"/>
          <w:b w:val="false"/>
          <w:i w:val="false"/>
          <w:color w:val="000000"/>
          <w:sz w:val="28"/>
        </w:rPr>
        <w:t>
</w:t>
      </w:r>
      <w:r>
        <w:rPr>
          <w:rFonts w:ascii="Times New Roman"/>
          <w:b/>
          <w:i w:val="false"/>
          <w:color w:val="000000"/>
          <w:sz w:val="28"/>
        </w:rPr>
        <w:t>                актісін және атқарушылық құжатты орындамау</w:t>
      </w:r>
    </w:p>
    <w:bookmarkEnd w:id="13"/>
    <w:bookmarkStart w:name="z175" w:id="14"/>
    <w:p>
      <w:pPr>
        <w:spacing w:after="0"/>
        <w:ind w:left="0"/>
        <w:jc w:val="both"/>
      </w:pPr>
      <w:r>
        <w:rPr>
          <w:rFonts w:ascii="Times New Roman"/>
          <w:b w:val="false"/>
          <w:i w:val="false"/>
          <w:color w:val="000000"/>
          <w:sz w:val="28"/>
        </w:rPr>
        <w:t>
      Сот үкімін, сот шешімін немесе өзге де сот актісін және атқарушылық құжатты орындамау –</w:t>
      </w:r>
      <w:r>
        <w:br/>
      </w:r>
      <w:r>
        <w:rPr>
          <w:rFonts w:ascii="Times New Roman"/>
          <w:b w:val="false"/>
          <w:i w:val="false"/>
          <w:color w:val="000000"/>
          <w:sz w:val="28"/>
        </w:rPr>
        <w:t>
</w:t>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жекеше нотариустарға, жеке сот орындаушыларына, адвокаттарға – айлық есептік көрсеткіштің жиырмадан отызға дейінгі мөлшерінде не бес тәуліктен он тәулікке дейін әкімшілік қамаққа алуға, шағын немесе орта кәсіпкерлік субъектілері немесе коммерциялық емес ұйымдар болып табылатын заңды тұлғаларға – жетпіс, ірі кәсіпкерлік субъектілері болып табылатын заңды тұлғаларға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525-баптың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Лауазымды адамдар мен жеке тұлғалардың сот орындаушысының атқарушылық құжатты орындаумен байланысты, оның ішінде оларға белгілеген мерзімде борышкердің жұмыс орны мен оның табыстары, атқарушылық құжатқа сәйкес табысынан ұстап қалу ісін жүргізу және өндіріп алынған соманы өндіріп алушыға салып жіберу туралы, борышкердің өзге де жеке және заңды тұлғалардағы ақша сомасы мен мүлкіне өндіріп алуды қолдану жөніндегі қаулыларын және заңды талаптарын дәлелсіз себептермен орындамауы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526</w:t>
      </w:r>
      <w:r>
        <w:rPr>
          <w:rFonts w:ascii="Times New Roman"/>
          <w:b w:val="false"/>
          <w:i w:val="false"/>
          <w:color w:val="000000"/>
          <w:sz w:val="28"/>
        </w:rPr>
        <w:t xml:space="preserve"> , </w:t>
      </w:r>
      <w:r>
        <w:rPr>
          <w:rFonts w:ascii="Times New Roman"/>
          <w:b w:val="false"/>
          <w:i w:val="false"/>
          <w:color w:val="000000"/>
          <w:sz w:val="28"/>
        </w:rPr>
        <w:t>527</w:t>
      </w:r>
      <w:r>
        <w:rPr>
          <w:rFonts w:ascii="Times New Roman"/>
          <w:b w:val="false"/>
          <w:i w:val="false"/>
          <w:color w:val="000000"/>
          <w:sz w:val="28"/>
        </w:rPr>
        <w:t xml:space="preserve"> және </w:t>
      </w:r>
      <w:r>
        <w:rPr>
          <w:rFonts w:ascii="Times New Roman"/>
          <w:b w:val="false"/>
          <w:i w:val="false"/>
          <w:color w:val="000000"/>
          <w:sz w:val="28"/>
        </w:rPr>
        <w:t>528-баптар</w:t>
      </w:r>
      <w:r>
        <w:rPr>
          <w:rFonts w:ascii="Times New Roman"/>
          <w:b w:val="false"/>
          <w:i w:val="false"/>
          <w:color w:val="000000"/>
          <w:sz w:val="28"/>
        </w:rPr>
        <w:t xml:space="preserve"> мынадай редакцияда жазылсын:</w:t>
      </w:r>
    </w:p>
    <w:bookmarkEnd w:id="14"/>
    <w:bookmarkStart w:name="z188" w:id="15"/>
    <w:p>
      <w:pPr>
        <w:spacing w:after="0"/>
        <w:ind w:left="0"/>
        <w:jc w:val="both"/>
      </w:pPr>
      <w:r>
        <w:rPr>
          <w:rFonts w:ascii="Times New Roman"/>
          <w:b w:val="false"/>
          <w:i w:val="false"/>
          <w:color w:val="000000"/>
          <w:sz w:val="28"/>
        </w:rPr>
        <w:t>
</w:t>
      </w:r>
      <w:r>
        <w:rPr>
          <w:rFonts w:ascii="Times New Roman"/>
          <w:b/>
          <w:i w:val="false"/>
          <w:color w:val="000000"/>
          <w:sz w:val="28"/>
        </w:rPr>
        <w:t>      «526-бап. Атқарушылық іс жүргізу бойынша борышкер болып</w:t>
      </w:r>
      <w:r>
        <w:br/>
      </w:r>
      <w:r>
        <w:rPr>
          <w:rFonts w:ascii="Times New Roman"/>
          <w:b w:val="false"/>
          <w:i w:val="false"/>
          <w:color w:val="000000"/>
          <w:sz w:val="28"/>
        </w:rPr>
        <w:t>
</w:t>
      </w:r>
      <w:r>
        <w:rPr>
          <w:rFonts w:ascii="Times New Roman"/>
          <w:b/>
          <w:i w:val="false"/>
          <w:color w:val="000000"/>
          <w:sz w:val="28"/>
        </w:rPr>
        <w:t>                табылатын адамның жұмыс орны мен тұрғылықты</w:t>
      </w:r>
      <w:r>
        <w:br/>
      </w:r>
      <w:r>
        <w:rPr>
          <w:rFonts w:ascii="Times New Roman"/>
          <w:b w:val="false"/>
          <w:i w:val="false"/>
          <w:color w:val="000000"/>
          <w:sz w:val="28"/>
        </w:rPr>
        <w:t>
</w:t>
      </w:r>
      <w:r>
        <w:rPr>
          <w:rFonts w:ascii="Times New Roman"/>
          <w:b/>
          <w:i w:val="false"/>
          <w:color w:val="000000"/>
          <w:sz w:val="28"/>
        </w:rPr>
        <w:t>                жерінің ауысқандығы туралы сот орындаушысына</w:t>
      </w:r>
      <w:r>
        <w:br/>
      </w:r>
      <w:r>
        <w:rPr>
          <w:rFonts w:ascii="Times New Roman"/>
          <w:b w:val="false"/>
          <w:i w:val="false"/>
          <w:color w:val="000000"/>
          <w:sz w:val="28"/>
        </w:rPr>
        <w:t>
</w:t>
      </w:r>
      <w:r>
        <w:rPr>
          <w:rFonts w:ascii="Times New Roman"/>
          <w:b/>
          <w:i w:val="false"/>
          <w:color w:val="000000"/>
          <w:sz w:val="28"/>
        </w:rPr>
        <w:t>                хабарламау</w:t>
      </w:r>
    </w:p>
    <w:bookmarkEnd w:id="15"/>
    <w:bookmarkStart w:name="z192" w:id="16"/>
    <w:p>
      <w:pPr>
        <w:spacing w:after="0"/>
        <w:ind w:left="0"/>
        <w:jc w:val="both"/>
      </w:pPr>
      <w:r>
        <w:rPr>
          <w:rFonts w:ascii="Times New Roman"/>
          <w:b w:val="false"/>
          <w:i w:val="false"/>
          <w:color w:val="000000"/>
          <w:sz w:val="28"/>
        </w:rPr>
        <w:t>
      Атқарушылық құжат бойынша ұстап қалуды жүргізетін адамның дәлелсіз себептер бойынша бір ай мерзімде төлем төлейтін адамның жұмыстан босатылғаны туралы, сондай-ақ оның жаңа жұмыс орны мен тұрғылықты жері туралы, егер бұл оған белгілі болса, сот орындаушысына және алимент алатын адамға хабарламауы, –</w:t>
      </w:r>
      <w:r>
        <w:br/>
      </w:r>
      <w:r>
        <w:rPr>
          <w:rFonts w:ascii="Times New Roman"/>
          <w:b w:val="false"/>
          <w:i w:val="false"/>
          <w:color w:val="000000"/>
          <w:sz w:val="28"/>
        </w:rPr>
        <w:t>
</w:t>
      </w:r>
      <w:r>
        <w:rPr>
          <w:rFonts w:ascii="Times New Roman"/>
          <w:b w:val="false"/>
          <w:i w:val="false"/>
          <w:color w:val="000000"/>
          <w:sz w:val="28"/>
        </w:rPr>
        <w:t>
      айлық есептік көрсеткіштің бестен онға дейінгі мөлшерінде айыппұл салуға әкеп соғады.</w:t>
      </w:r>
    </w:p>
    <w:bookmarkEnd w:id="16"/>
    <w:bookmarkStart w:name="z194" w:id="17"/>
    <w:p>
      <w:pPr>
        <w:spacing w:after="0"/>
        <w:ind w:left="0"/>
        <w:jc w:val="both"/>
      </w:pPr>
      <w:r>
        <w:rPr>
          <w:rFonts w:ascii="Times New Roman"/>
          <w:b w:val="false"/>
          <w:i w:val="false"/>
          <w:color w:val="000000"/>
          <w:sz w:val="28"/>
        </w:rPr>
        <w:t>
</w:t>
      </w:r>
      <w:r>
        <w:rPr>
          <w:rFonts w:ascii="Times New Roman"/>
          <w:b/>
          <w:i w:val="false"/>
          <w:color w:val="000000"/>
          <w:sz w:val="28"/>
        </w:rPr>
        <w:t>      527-бап. Атқарушылық құжатты жоғалту</w:t>
      </w:r>
    </w:p>
    <w:bookmarkEnd w:id="17"/>
    <w:bookmarkStart w:name="z195" w:id="18"/>
    <w:p>
      <w:pPr>
        <w:spacing w:after="0"/>
        <w:ind w:left="0"/>
        <w:jc w:val="both"/>
      </w:pPr>
      <w:r>
        <w:rPr>
          <w:rFonts w:ascii="Times New Roman"/>
          <w:b w:val="false"/>
          <w:i w:val="false"/>
          <w:color w:val="000000"/>
          <w:sz w:val="28"/>
        </w:rPr>
        <w:t>
      Атқарушылық құжатты жоғалту –</w:t>
      </w:r>
      <w:r>
        <w:br/>
      </w:r>
      <w:r>
        <w:rPr>
          <w:rFonts w:ascii="Times New Roman"/>
          <w:b w:val="false"/>
          <w:i w:val="false"/>
          <w:color w:val="000000"/>
          <w:sz w:val="28"/>
        </w:rPr>
        <w:t>
</w:t>
      </w:r>
      <w:r>
        <w:rPr>
          <w:rFonts w:ascii="Times New Roman"/>
          <w:b w:val="false"/>
          <w:i w:val="false"/>
          <w:color w:val="000000"/>
          <w:sz w:val="28"/>
        </w:rPr>
        <w:t>
      айлық есептік көрсеткіштің оннан отызға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Осы бап бойынша өндіріп алушылар әкімшілік жауаптылыққа тартылмайды.</w:t>
      </w:r>
    </w:p>
    <w:bookmarkEnd w:id="18"/>
    <w:bookmarkStart w:name="z198" w:id="19"/>
    <w:p>
      <w:pPr>
        <w:spacing w:after="0"/>
        <w:ind w:left="0"/>
        <w:jc w:val="both"/>
      </w:pPr>
      <w:r>
        <w:rPr>
          <w:rFonts w:ascii="Times New Roman"/>
          <w:b w:val="false"/>
          <w:i w:val="false"/>
          <w:color w:val="000000"/>
          <w:sz w:val="28"/>
        </w:rPr>
        <w:t>
</w:t>
      </w:r>
      <w:r>
        <w:rPr>
          <w:rFonts w:ascii="Times New Roman"/>
          <w:b/>
          <w:i w:val="false"/>
          <w:color w:val="000000"/>
          <w:sz w:val="28"/>
        </w:rPr>
        <w:t>      528-бап. Сот орындаушысына атқарушылық құжаттарды</w:t>
      </w:r>
      <w:r>
        <w:br/>
      </w:r>
      <w:r>
        <w:rPr>
          <w:rFonts w:ascii="Times New Roman"/>
          <w:b w:val="false"/>
          <w:i w:val="false"/>
          <w:color w:val="000000"/>
          <w:sz w:val="28"/>
        </w:rPr>
        <w:t>
</w:t>
      </w:r>
      <w:r>
        <w:rPr>
          <w:rFonts w:ascii="Times New Roman"/>
          <w:b/>
          <w:i w:val="false"/>
          <w:color w:val="000000"/>
          <w:sz w:val="28"/>
        </w:rPr>
        <w:t>               орындауға кедергі келтіру</w:t>
      </w:r>
    </w:p>
    <w:bookmarkEnd w:id="19"/>
    <w:bookmarkStart w:name="z200" w:id="20"/>
    <w:p>
      <w:pPr>
        <w:spacing w:after="0"/>
        <w:ind w:left="0"/>
        <w:jc w:val="both"/>
      </w:pPr>
      <w:r>
        <w:rPr>
          <w:rFonts w:ascii="Times New Roman"/>
          <w:b w:val="false"/>
          <w:i w:val="false"/>
          <w:color w:val="000000"/>
          <w:sz w:val="28"/>
        </w:rPr>
        <w:t>
       Жеке тұлғалардың және ұйымдардың лауазымды адамдарының сот орындаушысының мүлікке өндіріп алуды қолдану іс-әрекеттерін (тізімдеу, бағалау, тыйым салу, сауда-саттық өткізу) жасауына кедергі келтіруі немесе осыған байланысты оның талаптарын орындаудан бас тартуы –</w:t>
      </w:r>
      <w:r>
        <w:br/>
      </w:r>
      <w:r>
        <w:rPr>
          <w:rFonts w:ascii="Times New Roman"/>
          <w:b w:val="false"/>
          <w:i w:val="false"/>
          <w:color w:val="000000"/>
          <w:sz w:val="28"/>
        </w:rPr>
        <w:t>
</w:t>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жиырмадан отызға дейінгі мөлшерінде айыппұл салуға не бес тәуліктен он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«520 – 537-1-баптарында» деген сөздер «520 – 524, 528 – 537-1-баптарында»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мынадай мазмұндағы 551-2-баппен толықтырылсын:</w:t>
      </w:r>
    </w:p>
    <w:bookmarkEnd w:id="20"/>
    <w:bookmarkStart w:name="z207" w:id="21"/>
    <w:p>
      <w:pPr>
        <w:spacing w:after="0"/>
        <w:ind w:left="0"/>
        <w:jc w:val="both"/>
      </w:pPr>
      <w:r>
        <w:rPr>
          <w:rFonts w:ascii="Times New Roman"/>
          <w:b w:val="false"/>
          <w:i w:val="false"/>
          <w:color w:val="000000"/>
          <w:sz w:val="28"/>
        </w:rPr>
        <w:t>
</w:t>
      </w:r>
      <w:r>
        <w:rPr>
          <w:rFonts w:ascii="Times New Roman"/>
          <w:b/>
          <w:i w:val="false"/>
          <w:color w:val="000000"/>
          <w:sz w:val="28"/>
        </w:rPr>
        <w:t>      «551-2-бап. Атқарушылық құжаттардың орындалуын қамтамасыз</w:t>
      </w:r>
      <w:r>
        <w:br/>
      </w:r>
      <w:r>
        <w:rPr>
          <w:rFonts w:ascii="Times New Roman"/>
          <w:b w:val="false"/>
          <w:i w:val="false"/>
          <w:color w:val="000000"/>
          <w:sz w:val="28"/>
        </w:rPr>
        <w:t>
</w:t>
      </w:r>
      <w:r>
        <w:rPr>
          <w:rFonts w:ascii="Times New Roman"/>
          <w:b/>
          <w:i w:val="false"/>
          <w:color w:val="000000"/>
          <w:sz w:val="28"/>
        </w:rPr>
        <w:t>                  ету саласындағы уәкілетті орган</w:t>
      </w:r>
    </w:p>
    <w:bookmarkEnd w:id="21"/>
    <w:bookmarkStart w:name="z209" w:id="22"/>
    <w:p>
      <w:pPr>
        <w:spacing w:after="0"/>
        <w:ind w:left="0"/>
        <w:jc w:val="both"/>
      </w:pPr>
      <w:r>
        <w:rPr>
          <w:rFonts w:ascii="Times New Roman"/>
          <w:b w:val="false"/>
          <w:i w:val="false"/>
          <w:color w:val="000000"/>
          <w:sz w:val="28"/>
        </w:rPr>
        <w:t>
      1. Атқарушылық құжаттардың орындалуын қамтамасыз ету саласындағы уәкілетті орган осы Кодекстің </w:t>
      </w:r>
      <w:r>
        <w:rPr>
          <w:rFonts w:ascii="Times New Roman"/>
          <w:b w:val="false"/>
          <w:i w:val="false"/>
          <w:color w:val="000000"/>
          <w:sz w:val="28"/>
        </w:rPr>
        <w:t>525</w:t>
      </w:r>
      <w:r>
        <w:rPr>
          <w:rFonts w:ascii="Times New Roman"/>
          <w:b w:val="false"/>
          <w:i w:val="false"/>
          <w:color w:val="000000"/>
          <w:sz w:val="28"/>
        </w:rPr>
        <w:t xml:space="preserve"> – </w:t>
      </w:r>
      <w:r>
        <w:rPr>
          <w:rFonts w:ascii="Times New Roman"/>
          <w:b w:val="false"/>
          <w:i w:val="false"/>
          <w:color w:val="000000"/>
          <w:sz w:val="28"/>
        </w:rPr>
        <w:t>527-баптарында</w:t>
      </w:r>
      <w:r>
        <w:rPr>
          <w:rFonts w:ascii="Times New Roman"/>
          <w:b w:val="false"/>
          <w:i w:val="false"/>
          <w:color w:val="000000"/>
          <w:sz w:val="28"/>
        </w:rPr>
        <w:t xml:space="preserve">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бұзушылықтар туралы және әкімшілік жазалар қолдану туралы көрсетілген істерді қарауды атқарушылық құжаттардың орындалуын қамтамасыз ету саласындағы уәкілетті органның басшысы мен оның орынбасарлары, сондай-ақ атқарушылық құжаттардың орындалуын қамтамасыз ету саласындағы уәкілетті органның облыстардағы, Астана және Алматы қалаларындағы аумақтық органдарының (аумақтық органдар) басшылары мен олардың орынбасарлары жүзеге асырады.»;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630-баптың</w:t>
      </w:r>
      <w:r>
        <w:rPr>
          <w:rFonts w:ascii="Times New Roman"/>
          <w:b w:val="false"/>
          <w:i w:val="false"/>
          <w:color w:val="000000"/>
          <w:sz w:val="28"/>
        </w:rPr>
        <w:t xml:space="preserve"> бірінші бөлігінің екінші абзацындағы «, 524 (461 – 471-баптарда көзделген құқық бұзушылықтар бөлігінде)»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636-баптың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1) тармақшаның екінші абзацындағы «524 (461 – 471-баптарда көзделген құқық бұзушылықтар бөлігінде),»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2) тармақшадағы «(513 – 531-баптар)» деген сөздер «(513 – 524, 528 – 531-баптар)»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708-баптың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айыппұл салынған жеке тұлға жұмыс істемесе немесе айыппұлды жалақысынан немесе басқа да себептер бойынша өзге де табыстарынан өндіріп алу мүмкін болмаса, айыппұл салу туралы қаулыны, айыппұл төлеу қажеттігі туралы нұсқаманы сот, қаулы шығарған уәкілетті орган Қазақстан Республикасының заңнамасында көзделген тәртіппен мәжбүрлеп орындату үшін сот орындаушысына жібереді.»;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709-баптың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Айыппұл салу туралы қаулыны сот, уәкілетті орган (лауазымды адам) Қазақстан Республикасының азаматтық заңнамасында, Қазақстан Республикасының ақша төлемі және аударымы және атқарушылық іс жүргізу және сот орындаушыларының мәртебесі туралы заңнамасында белгіленген тәртіппен заңды тұлғаның банктік шотынан оның келісімінсіз ақша алу үшін сот орындаушысына жібереді.»;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709-1-баптың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Айыппұл салу туралы қаулы сот орындаушыларына айыппұл салу туралы қаулыны ерікті түрде орындау мерзімі аяқталғаннан кейін күнтізбелік он күн ішінде жіберіледі.</w:t>
      </w:r>
      <w:r>
        <w:br/>
      </w:r>
      <w:r>
        <w:rPr>
          <w:rFonts w:ascii="Times New Roman"/>
          <w:b w:val="false"/>
          <w:i w:val="false"/>
          <w:color w:val="000000"/>
          <w:sz w:val="28"/>
        </w:rPr>
        <w:t>
</w:t>
      </w:r>
      <w:r>
        <w:rPr>
          <w:rFonts w:ascii="Times New Roman"/>
          <w:b w:val="false"/>
          <w:i w:val="false"/>
          <w:color w:val="000000"/>
          <w:sz w:val="28"/>
        </w:rPr>
        <w:t>
      Айыппұл салу туралы қаулы немесе айыппұл төлеу қажеттігі туралы нұсқама сот орындаушысына жіберілген кезде оған айыппұл сомасының мемлекет кірісіне түспегені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7.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2013 жылғы 7 желтоқсанда «Егемен Қазақстан» және «Казахстанская правда» газеттерінде жарияланған «Қазақстан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2013 жылғы 11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2013 жылғы 14 желтоқсанда «Егемен Қазақстан» және «Казахстанская правда» газеттерінде жарияланған «Қазақстан Республикасының кейбір заңнамалық актілеріне еңбек көші-қоны мәселелері бойынша өзгерістер мен толықтырулар енгізу туралы» 2013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465-баптың екінші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«соттардың атқарушы құжаттарын мемлекет пайдасына мәжбүрлеп орындату бойынша атқарушы» деген сөздер «атқарушылық құжаттарды мәжбүрлеп орындату бойынша атқарушылық»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467-баптың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615-баптың</w:t>
      </w:r>
      <w:r>
        <w:rPr>
          <w:rFonts w:ascii="Times New Roman"/>
          <w:b w:val="false"/>
          <w:i w:val="false"/>
          <w:color w:val="000000"/>
          <w:sz w:val="28"/>
        </w:rPr>
        <w:t xml:space="preserve"> бірінші бөлігінің екінші абзацы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622-баптың</w:t>
      </w:r>
      <w:r>
        <w:rPr>
          <w:rFonts w:ascii="Times New Roman"/>
          <w:b w:val="false"/>
          <w:i w:val="false"/>
          <w:color w:val="000000"/>
          <w:sz w:val="28"/>
        </w:rPr>
        <w:t xml:space="preserve"> үшінші бөлігі «туралы заңнамасында» деген сөздердің алдынан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169-баптың</w:t>
      </w:r>
      <w:r>
        <w:rPr>
          <w:rFonts w:ascii="Times New Roman"/>
          <w:b w:val="false"/>
          <w:i w:val="false"/>
          <w:color w:val="000000"/>
          <w:sz w:val="28"/>
        </w:rPr>
        <w:t xml:space="preserve"> үшінші бөлігінің бірінші абзацындағы «айлық жалақының ең төменгі» деген сөздер «орташа айлық жалақының»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 – 22, 124-құжат; 2013 ж., № 10–11, 56-құжат):</w:t>
      </w:r>
      <w:r>
        <w:br/>
      </w:r>
      <w:r>
        <w:rPr>
          <w:rFonts w:ascii="Times New Roman"/>
          <w:b w:val="false"/>
          <w:i w:val="false"/>
          <w:color w:val="000000"/>
          <w:sz w:val="28"/>
        </w:rPr>
        <w:t>
</w:t>
      </w:r>
      <w:r>
        <w:rPr>
          <w:rFonts w:ascii="Times New Roman"/>
          <w:b w:val="false"/>
          <w:i w:val="false"/>
          <w:color w:val="000000"/>
          <w:sz w:val="28"/>
        </w:rPr>
        <w:t>
      11-баптың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«бар болса» деген сөздерден кейін «, сондай-ақ мерзімдік төлемдерді өндіріп алу туралы атқарушылық іс жүргізу бойынша борышкер болып табылатын және мерзімдік өндіріп алу туралы атқарушылық іс жүргізу бойынша үш айдан асатын берешегі жоқ адамды қоспағанда, егер құрылтайшы (жеке тұлға және (немесе) заңды тұлға), заңды тұлғаның басшысы, заңды тұлғаның заңды тұлғаны құрған құрылтайшысы және (немесе) басшысы атқарушылық құжат бойынша борышкерлер болып табылған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51-баптың</w:t>
      </w:r>
      <w:r>
        <w:rPr>
          <w:rFonts w:ascii="Times New Roman"/>
          <w:b w:val="false"/>
          <w:i w:val="false"/>
          <w:color w:val="000000"/>
          <w:sz w:val="28"/>
        </w:rPr>
        <w:t xml:space="preserve"> тақырыбындағы «арест» деген сөз «тыйым» деген сөзбен ауыстырылсын және 1-тармағының бірінші бөлігіндегі «атқарушылық іс жүргізу органдары мен жеке» деген сөздер алып тасталып, «Атқарушылық іс жүргізу органдары, жеке сот» деген сөздер «Сот» деген сөзбен ауыстырылсын.</w:t>
      </w:r>
      <w:r>
        <w:br/>
      </w:r>
      <w:r>
        <w:rPr>
          <w:rFonts w:ascii="Times New Roman"/>
          <w:b w:val="false"/>
          <w:i w:val="false"/>
          <w:color w:val="000000"/>
          <w:sz w:val="28"/>
        </w:rPr>
        <w:t>
</w:t>
      </w:r>
      <w:r>
        <w:rPr>
          <w:rFonts w:ascii="Times New Roman"/>
          <w:b w:val="false"/>
          <w:i w:val="false"/>
          <w:color w:val="000000"/>
          <w:sz w:val="28"/>
        </w:rPr>
        <w:t>
      11.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 2010 ж., № 5, 23-құжат; № 7, 28-құжат; № 24, 144-құжат; 2011 ж., № 1, 3-құжат):</w:t>
      </w:r>
      <w:r>
        <w:br/>
      </w:r>
      <w:r>
        <w:rPr>
          <w:rFonts w:ascii="Times New Roman"/>
          <w:b w:val="false"/>
          <w:i w:val="false"/>
          <w:color w:val="000000"/>
          <w:sz w:val="28"/>
        </w:rPr>
        <w:t>
</w:t>
      </w:r>
      <w:r>
        <w:rPr>
          <w:rFonts w:ascii="Times New Roman"/>
          <w:b w:val="false"/>
          <w:i w:val="false"/>
          <w:color w:val="000000"/>
          <w:sz w:val="28"/>
        </w:rPr>
        <w:t>
      7-баптың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«атқарушылық іс жүргізу туралы заңдарға» деген сөздер «Қазақстан Республикасының атқарушылық іс жүргізу және сот орындаушыларының мәртебесі туралы заңнамасына»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«Ақша төлемі және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22"/>
    <w:bookmarkStart w:name="z287" w:id="23"/>
    <w:p>
      <w:pPr>
        <w:spacing w:after="0"/>
        <w:ind w:left="0"/>
        <w:jc w:val="both"/>
      </w:pPr>
      <w:r>
        <w:rPr>
          <w:rFonts w:ascii="Times New Roman"/>
          <w:b w:val="false"/>
          <w:i w:val="false"/>
          <w:color w:val="000000"/>
          <w:sz w:val="28"/>
        </w:rPr>
        <w:t>
</w:t>
      </w:r>
      <w:r>
        <w:rPr>
          <w:rFonts w:ascii="Times New Roman"/>
          <w:b/>
          <w:i w:val="false"/>
          <w:color w:val="000000"/>
          <w:sz w:val="28"/>
        </w:rPr>
        <w:t>      «15-бап. Инкассолық өкім берілген кезде пайдаланылатын</w:t>
      </w:r>
      <w:r>
        <w:br/>
      </w:r>
      <w:r>
        <w:rPr>
          <w:rFonts w:ascii="Times New Roman"/>
          <w:b w:val="false"/>
          <w:i w:val="false"/>
          <w:color w:val="000000"/>
          <w:sz w:val="28"/>
        </w:rPr>
        <w:t>
</w:t>
      </w:r>
      <w:r>
        <w:rPr>
          <w:rFonts w:ascii="Times New Roman"/>
          <w:b/>
          <w:i w:val="false"/>
          <w:color w:val="000000"/>
          <w:sz w:val="28"/>
        </w:rPr>
        <w:t>               құжаттар</w:t>
      </w:r>
    </w:p>
    <w:bookmarkEnd w:id="23"/>
    <w:bookmarkStart w:name="z289" w:id="24"/>
    <w:p>
      <w:pPr>
        <w:spacing w:after="0"/>
        <w:ind w:left="0"/>
        <w:jc w:val="both"/>
      </w:pPr>
      <w:r>
        <w:rPr>
          <w:rFonts w:ascii="Times New Roman"/>
          <w:b w:val="false"/>
          <w:i w:val="false"/>
          <w:color w:val="000000"/>
          <w:sz w:val="28"/>
        </w:rPr>
        <w:t>
      Ақша жөнелтушінің келісімінсіз ақшаны алып қоюға инкассолық өкім атқарушылық құжаттардың негізінде беріледі.».</w:t>
      </w:r>
      <w:r>
        <w:br/>
      </w:r>
      <w:r>
        <w:rPr>
          <w:rFonts w:ascii="Times New Roman"/>
          <w:b w:val="false"/>
          <w:i w:val="false"/>
          <w:color w:val="000000"/>
          <w:sz w:val="28"/>
        </w:rPr>
        <w:t>
</w:t>
      </w:r>
      <w:r>
        <w:rPr>
          <w:rFonts w:ascii="Times New Roman"/>
          <w:b w:val="false"/>
          <w:i w:val="false"/>
          <w:color w:val="000000"/>
          <w:sz w:val="28"/>
        </w:rPr>
        <w:t>
      13.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13) тармақшасындағы</w:t>
      </w:r>
      <w:r>
        <w:rPr>
          <w:rFonts w:ascii="Times New Roman"/>
          <w:b w:val="false"/>
          <w:i w:val="false"/>
          <w:color w:val="000000"/>
          <w:sz w:val="28"/>
        </w:rPr>
        <w:t xml:space="preserve"> «заңдарына», «органдар» деген сөздер тиісінше «заңнамасына», «органдар мен ұйымдар, сондай-ақ адамдар»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12-баптың 3-тармағының </w:t>
      </w:r>
      <w:r>
        <w:rPr>
          <w:rFonts w:ascii="Times New Roman"/>
          <w:b w:val="false"/>
          <w:i w:val="false"/>
          <w:color w:val="000000"/>
          <w:sz w:val="28"/>
        </w:rPr>
        <w:t>13) тармақшасындағы</w:t>
      </w:r>
      <w:r>
        <w:rPr>
          <w:rFonts w:ascii="Times New Roman"/>
          <w:b w:val="false"/>
          <w:i w:val="false"/>
          <w:color w:val="000000"/>
          <w:sz w:val="28"/>
        </w:rPr>
        <w:t xml:space="preserve"> «оқиғаларын арнайы есепке алуды жүзеге асырады.» деген сөздер «оқиғаларын;» деген сөзбен ауыстырылып, мынадай мазмұндағы 14) және 15)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 атқарушылық құжаттар бойынша міндеттемелерін орындамаған адамдарды, сондай-ақ әкімшілік айыппұл салу туралы қаулыны ерікті түрде орындамаған адамдарды;</w:t>
      </w:r>
      <w:r>
        <w:br/>
      </w:r>
      <w:r>
        <w:rPr>
          <w:rFonts w:ascii="Times New Roman"/>
          <w:b w:val="false"/>
          <w:i w:val="false"/>
          <w:color w:val="000000"/>
          <w:sz w:val="28"/>
        </w:rPr>
        <w:t>
</w:t>
      </w:r>
      <w:r>
        <w:rPr>
          <w:rFonts w:ascii="Times New Roman"/>
          <w:b w:val="false"/>
          <w:i w:val="false"/>
          <w:color w:val="000000"/>
          <w:sz w:val="28"/>
        </w:rPr>
        <w:t>
      15) атқарушылық іс жүргізу бойынша борышкерлер, мемлекеттің мүддесі үшін ұсынылған, сондай-ақ алименттер өндіріп алу туралы,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жүзеге асырады.».</w:t>
      </w:r>
      <w:r>
        <w:br/>
      </w:r>
      <w:r>
        <w:rPr>
          <w:rFonts w:ascii="Times New Roman"/>
          <w:b w:val="false"/>
          <w:i w:val="false"/>
          <w:color w:val="000000"/>
          <w:sz w:val="28"/>
        </w:rPr>
        <w:t>
</w:t>
      </w:r>
      <w:r>
        <w:rPr>
          <w:rFonts w:ascii="Times New Roman"/>
          <w:b w:val="false"/>
          <w:i w:val="false"/>
          <w:color w:val="000000"/>
          <w:sz w:val="28"/>
        </w:rPr>
        <w:t>
      14.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w:t>
      </w:r>
      <w:r>
        <w:br/>
      </w:r>
      <w:r>
        <w:rPr>
          <w:rFonts w:ascii="Times New Roman"/>
          <w:b w:val="false"/>
          <w:i w:val="false"/>
          <w:color w:val="000000"/>
          <w:sz w:val="28"/>
        </w:rPr>
        <w:t>
</w:t>
      </w:r>
      <w:r>
        <w:rPr>
          <w:rFonts w:ascii="Times New Roman"/>
          <w:b w:val="false"/>
          <w:i w:val="false"/>
          <w:color w:val="000000"/>
          <w:sz w:val="28"/>
        </w:rPr>
        <w:t>
      14-баптың </w:t>
      </w:r>
      <w:r>
        <w:rPr>
          <w:rFonts w:ascii="Times New Roman"/>
          <w:b w:val="false"/>
          <w:i w:val="false"/>
          <w:color w:val="000000"/>
          <w:sz w:val="28"/>
        </w:rPr>
        <w:t>4-тармағы</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w:t>
      </w:r>
      <w:r>
        <w:br/>
      </w:r>
      <w:r>
        <w:rPr>
          <w:rFonts w:ascii="Times New Roman"/>
          <w:b w:val="false"/>
          <w:i w:val="false"/>
          <w:color w:val="000000"/>
          <w:sz w:val="28"/>
        </w:rPr>
        <w:t>
</w:t>
      </w:r>
      <w:r>
        <w:rPr>
          <w:rFonts w:ascii="Times New Roman"/>
          <w:b w:val="false"/>
          <w:i w:val="false"/>
          <w:color w:val="000000"/>
          <w:sz w:val="28"/>
        </w:rPr>
        <w:t>
      4-баптың 1-тармағы </w:t>
      </w:r>
      <w:r>
        <w:rPr>
          <w:rFonts w:ascii="Times New Roman"/>
          <w:b w:val="false"/>
          <w:i w:val="false"/>
          <w:color w:val="000000"/>
          <w:sz w:val="28"/>
        </w:rPr>
        <w:t>40) тармақшасының</w:t>
      </w:r>
      <w:r>
        <w:rPr>
          <w:rFonts w:ascii="Times New Roman"/>
          <w:b w:val="false"/>
          <w:i w:val="false"/>
          <w:color w:val="000000"/>
          <w:sz w:val="28"/>
        </w:rPr>
        <w:t xml:space="preserve"> екінші абзацы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16.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3-тармағының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атқарушылық іс жүргізу органдары мен жеке сот орындаушыларына: сот орындаушысының атқарушылық іс жүргізу органының мөрімен немесе жеке сот орындаушысының мөрімен куәландырылған және сот санкция берген қаулысы негізінде өздерінің іс жүргізуіндегі атқарушылық іс жүргізу істері бойынша;».</w:t>
      </w:r>
      <w:r>
        <w:br/>
      </w:r>
      <w:r>
        <w:rPr>
          <w:rFonts w:ascii="Times New Roman"/>
          <w:b w:val="false"/>
          <w:i w:val="false"/>
          <w:color w:val="000000"/>
          <w:sz w:val="28"/>
        </w:rPr>
        <w:t>
</w:t>
      </w:r>
      <w:r>
        <w:rPr>
          <w:rFonts w:ascii="Times New Roman"/>
          <w:b w:val="false"/>
          <w:i w:val="false"/>
          <w:color w:val="000000"/>
          <w:sz w:val="28"/>
        </w:rPr>
        <w:t>
      17.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4"/>
    <w:bookmarkStart w:name="z304" w:id="25"/>
    <w:p>
      <w:pPr>
        <w:spacing w:after="0"/>
        <w:ind w:left="0"/>
        <w:jc w:val="both"/>
      </w:pPr>
      <w:r>
        <w:rPr>
          <w:rFonts w:ascii="Times New Roman"/>
          <w:b w:val="false"/>
          <w:i w:val="false"/>
          <w:color w:val="000000"/>
          <w:sz w:val="28"/>
        </w:rPr>
        <w:t>
</w:t>
      </w:r>
      <w:r>
        <w:rPr>
          <w:rFonts w:ascii="Times New Roman"/>
          <w:b/>
          <w:i w:val="false"/>
          <w:color w:val="000000"/>
          <w:sz w:val="28"/>
        </w:rPr>
        <w:t>      «1-бап. Осы Заңда пайдаланылатын негізгі ұғымдар</w:t>
      </w:r>
    </w:p>
    <w:bookmarkEnd w:id="25"/>
    <w:bookmarkStart w:name="z305" w:id="26"/>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атқарушылық іс жүргізу – борышкерден атқарушылық санкциясын, атқарушылық іс жүргізу бойынша өсімпұлды және шығыстарды өндіріп ала отырып, атқарушылық құжаттарды мәжбүрлеп орындату;</w:t>
      </w:r>
      <w:r>
        <w:br/>
      </w:r>
      <w:r>
        <w:rPr>
          <w:rFonts w:ascii="Times New Roman"/>
          <w:b w:val="false"/>
          <w:i w:val="false"/>
          <w:color w:val="000000"/>
          <w:sz w:val="28"/>
        </w:rPr>
        <w:t>
</w:t>
      </w:r>
      <w:r>
        <w:rPr>
          <w:rFonts w:ascii="Times New Roman"/>
          <w:b w:val="false"/>
          <w:i w:val="false"/>
          <w:color w:val="000000"/>
          <w:sz w:val="28"/>
        </w:rPr>
        <w:t>
      2) Борышкерлердің бірыңғай тізілімі – атқарушылық іс жүргізу бойынша борышкерлер туралы мәліметтерді қамтитын деректердің біріздендірілген электрондық банкі;</w:t>
      </w:r>
      <w:r>
        <w:br/>
      </w:r>
      <w:r>
        <w:rPr>
          <w:rFonts w:ascii="Times New Roman"/>
          <w:b w:val="false"/>
          <w:i w:val="false"/>
          <w:color w:val="000000"/>
          <w:sz w:val="28"/>
        </w:rPr>
        <w:t>
</w:t>
      </w:r>
      <w:r>
        <w:rPr>
          <w:rFonts w:ascii="Times New Roman"/>
          <w:b w:val="false"/>
          <w:i w:val="false"/>
          <w:color w:val="000000"/>
          <w:sz w:val="28"/>
        </w:rPr>
        <w:t>
      3) бірыңғай электрондық сауда-саттық алаңы – ақпараттық жүйе, дерекқордың, электрондық аукционға қатысушыларға бірыңғай жалпы қолжетімді қол жеткізу нүктесін ұсынатын, электрондық аукцион өткізу үшін қажетті ақпаратты енгізу, сақтау және өңдеу мүмкіндігін қамтамасыз ететін техникалық, бағдарламалық, телекоммуникациялық және басқа да құралдардың жиынтығы;</w:t>
      </w:r>
      <w:r>
        <w:br/>
      </w:r>
      <w:r>
        <w:rPr>
          <w:rFonts w:ascii="Times New Roman"/>
          <w:b w:val="false"/>
          <w:i w:val="false"/>
          <w:color w:val="000000"/>
          <w:sz w:val="28"/>
        </w:rPr>
        <w:t>
</w:t>
      </w:r>
      <w:r>
        <w:rPr>
          <w:rFonts w:ascii="Times New Roman"/>
          <w:b w:val="false"/>
          <w:i w:val="false"/>
          <w:color w:val="000000"/>
          <w:sz w:val="28"/>
        </w:rPr>
        <w:t>
      4) жеке сот орындаушысы – атқарушылық құжаттарды орындау жөніндегі қызметпен айналысу құқығына уәкілетті орган берген лицензия (бұдан әрі – жеке сот орындаушысының лицензиясы) негізінде, заңды тұлға құрмай атқарушылық құжаттарды орындау бойынша жеке практикамен айналысатын Қазақстан Республикасының азаматы;</w:t>
      </w:r>
      <w:r>
        <w:br/>
      </w:r>
      <w:r>
        <w:rPr>
          <w:rFonts w:ascii="Times New Roman"/>
          <w:b w:val="false"/>
          <w:i w:val="false"/>
          <w:color w:val="000000"/>
          <w:sz w:val="28"/>
        </w:rPr>
        <w:t>
</w:t>
      </w:r>
      <w:r>
        <w:rPr>
          <w:rFonts w:ascii="Times New Roman"/>
          <w:b w:val="false"/>
          <w:i w:val="false"/>
          <w:color w:val="000000"/>
          <w:sz w:val="28"/>
        </w:rPr>
        <w:t>
      5) мемлекеттік сот орындаушысы – мемлекеттік қызметтегі және атқарушылық құжаттарды орындау жөніндегі өзіне заңмен жүктелген функцияларды орындайтын лауазымды адам;</w:t>
      </w:r>
      <w:r>
        <w:br/>
      </w:r>
      <w:r>
        <w:rPr>
          <w:rFonts w:ascii="Times New Roman"/>
          <w:b w:val="false"/>
          <w:i w:val="false"/>
          <w:color w:val="000000"/>
          <w:sz w:val="28"/>
        </w:rPr>
        <w:t>
</w:t>
      </w:r>
      <w:r>
        <w:rPr>
          <w:rFonts w:ascii="Times New Roman"/>
          <w:b w:val="false"/>
          <w:i w:val="false"/>
          <w:color w:val="000000"/>
          <w:sz w:val="28"/>
        </w:rPr>
        <w:t>
      6) сот орындаушысы – атқарушылық құжаттарды орындау жөніндегі өздеріне заңмен жүктелген функцияларды орындайтын және осы Заңда көзделген алып қоюлар үшін тең құқықтары мен міндеттері бар мемлекеттік сот орындаушысы және жеке сот орындаушысы;</w:t>
      </w:r>
      <w:r>
        <w:br/>
      </w:r>
      <w:r>
        <w:rPr>
          <w:rFonts w:ascii="Times New Roman"/>
          <w:b w:val="false"/>
          <w:i w:val="false"/>
          <w:color w:val="000000"/>
          <w:sz w:val="28"/>
        </w:rPr>
        <w:t>
</w:t>
      </w:r>
      <w:r>
        <w:rPr>
          <w:rFonts w:ascii="Times New Roman"/>
          <w:b w:val="false"/>
          <w:i w:val="false"/>
          <w:color w:val="000000"/>
          <w:sz w:val="28"/>
        </w:rPr>
        <w:t>
      7) сот орындаушысының қаулысы – атқарушылық іс жүргізу процесінде сот орындаушысы қабылдайтын іс жүргізу шешімі тіркелетін іс жүргізу құжаты;</w:t>
      </w:r>
      <w:r>
        <w:br/>
      </w:r>
      <w:r>
        <w:rPr>
          <w:rFonts w:ascii="Times New Roman"/>
          <w:b w:val="false"/>
          <w:i w:val="false"/>
          <w:color w:val="000000"/>
          <w:sz w:val="28"/>
        </w:rPr>
        <w:t>
</w:t>
      </w:r>
      <w:r>
        <w:rPr>
          <w:rFonts w:ascii="Times New Roman"/>
          <w:b w:val="false"/>
          <w:i w:val="false"/>
          <w:color w:val="000000"/>
          <w:sz w:val="28"/>
        </w:rPr>
        <w:t>
      8) толық мәжбүрлеп орындату – атқарушылық құжат сот орындаушысының іс жүргізуінде болған кезеңде оны толық көлемде орындау;</w:t>
      </w:r>
      <w:r>
        <w:br/>
      </w:r>
      <w:r>
        <w:rPr>
          <w:rFonts w:ascii="Times New Roman"/>
          <w:b w:val="false"/>
          <w:i w:val="false"/>
          <w:color w:val="000000"/>
          <w:sz w:val="28"/>
        </w:rPr>
        <w:t>
</w:t>
      </w:r>
      <w:r>
        <w:rPr>
          <w:rFonts w:ascii="Times New Roman"/>
          <w:b w:val="false"/>
          <w:i w:val="false"/>
          <w:color w:val="000000"/>
          <w:sz w:val="28"/>
        </w:rPr>
        <w:t>
      9) уәкілетті орган – атқарушылық құжаттардың орындалуын қамтамасыз ету саласындағы мемлекеттік саясатты іске асыруды және осы саладағы қызметті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10) электрондық аукцион – аукцион нысанындағы электрондық сауда-саттықтың тәсілі, онда тыйым салынған және мемлекет кірісіне айналдырылған мүлік бірыңғай электрондық сауда-саттық алаңы пайдаланыла отырып, оларға барлық әлеуетті сатып алушылардың тең қол жеткізуі негізінде өткізіледі.»;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6"/>
    <w:bookmarkStart w:name="z317" w:id="27"/>
    <w:p>
      <w:pPr>
        <w:spacing w:after="0"/>
        <w:ind w:left="0"/>
        <w:jc w:val="both"/>
      </w:pPr>
      <w:r>
        <w:rPr>
          <w:rFonts w:ascii="Times New Roman"/>
          <w:b w:val="false"/>
          <w:i w:val="false"/>
          <w:color w:val="000000"/>
          <w:sz w:val="28"/>
        </w:rPr>
        <w:t>
</w:t>
      </w:r>
      <w:r>
        <w:rPr>
          <w:rFonts w:ascii="Times New Roman"/>
          <w:b/>
          <w:i w:val="false"/>
          <w:color w:val="000000"/>
          <w:sz w:val="28"/>
        </w:rPr>
        <w:t>      «4-бап. Қазақстан Республикасының атқарушылық іс жүргізу</w:t>
      </w:r>
      <w:r>
        <w:br/>
      </w:r>
      <w:r>
        <w:rPr>
          <w:rFonts w:ascii="Times New Roman"/>
          <w:b w:val="false"/>
          <w:i w:val="false"/>
          <w:color w:val="000000"/>
          <w:sz w:val="28"/>
        </w:rPr>
        <w:t>
</w:t>
      </w:r>
      <w:r>
        <w:rPr>
          <w:rFonts w:ascii="Times New Roman"/>
          <w:b/>
          <w:i w:val="false"/>
          <w:color w:val="000000"/>
          <w:sz w:val="28"/>
        </w:rPr>
        <w:t>              және сот орындаушыларының мәртебесі туралы</w:t>
      </w:r>
      <w:r>
        <w:br/>
      </w:r>
      <w:r>
        <w:rPr>
          <w:rFonts w:ascii="Times New Roman"/>
          <w:b w:val="false"/>
          <w:i w:val="false"/>
          <w:color w:val="000000"/>
          <w:sz w:val="28"/>
        </w:rPr>
        <w:t>
</w:t>
      </w:r>
      <w:r>
        <w:rPr>
          <w:rFonts w:ascii="Times New Roman"/>
          <w:b/>
          <w:i w:val="false"/>
          <w:color w:val="000000"/>
          <w:sz w:val="28"/>
        </w:rPr>
        <w:t>              заңнамасы</w:t>
      </w:r>
    </w:p>
    <w:bookmarkEnd w:id="27"/>
    <w:bookmarkStart w:name="z320" w:id="28"/>
    <w:p>
      <w:pPr>
        <w:spacing w:after="0"/>
        <w:ind w:left="0"/>
        <w:jc w:val="both"/>
      </w:pPr>
      <w:r>
        <w:rPr>
          <w:rFonts w:ascii="Times New Roman"/>
          <w:b w:val="false"/>
          <w:i w:val="false"/>
          <w:color w:val="000000"/>
          <w:sz w:val="28"/>
        </w:rPr>
        <w:t>
      1. Қазақстан Республикасының атқарушылық іс жүргізу және сот орындаушыларының мәртебесі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Заңнан және Қазақстан Республикасының басқа да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28"/>
    <w:bookmarkStart w:name="z280" w:id="29"/>
    <w:p>
      <w:pPr>
        <w:spacing w:after="0"/>
        <w:ind w:left="0"/>
        <w:jc w:val="both"/>
      </w:pPr>
      <w:r>
        <w:rPr>
          <w:rFonts w:ascii="Times New Roman"/>
          <w:b w:val="false"/>
          <w:i w:val="false"/>
          <w:color w:val="000000"/>
          <w:sz w:val="28"/>
        </w:rPr>
        <w:t>
</w:t>
      </w:r>
      <w:r>
        <w:rPr>
          <w:rFonts w:ascii="Times New Roman"/>
          <w:b/>
          <w:i w:val="false"/>
          <w:color w:val="000000"/>
          <w:sz w:val="28"/>
        </w:rPr>
        <w:t>      «6-бап. Қазақстан Республикасының атқарушылық іс жүргізу</w:t>
      </w:r>
      <w:r>
        <w:br/>
      </w:r>
      <w:r>
        <w:rPr>
          <w:rFonts w:ascii="Times New Roman"/>
          <w:b w:val="false"/>
          <w:i w:val="false"/>
          <w:color w:val="000000"/>
          <w:sz w:val="28"/>
        </w:rPr>
        <w:t>
</w:t>
      </w:r>
      <w:r>
        <w:rPr>
          <w:rFonts w:ascii="Times New Roman"/>
          <w:b/>
          <w:i w:val="false"/>
          <w:color w:val="000000"/>
          <w:sz w:val="28"/>
        </w:rPr>
        <w:t>              және сот орындаушыларының мәртебесі туралы</w:t>
      </w:r>
      <w:r>
        <w:br/>
      </w:r>
      <w:r>
        <w:rPr>
          <w:rFonts w:ascii="Times New Roman"/>
          <w:b w:val="false"/>
          <w:i w:val="false"/>
          <w:color w:val="000000"/>
          <w:sz w:val="28"/>
        </w:rPr>
        <w:t>
</w:t>
      </w:r>
      <w:r>
        <w:rPr>
          <w:rFonts w:ascii="Times New Roman"/>
          <w:b/>
          <w:i w:val="false"/>
          <w:color w:val="000000"/>
          <w:sz w:val="28"/>
        </w:rPr>
        <w:t>              заңнамасының қолданылу тәртібі»;</w:t>
      </w:r>
    </w:p>
    <w:bookmarkEnd w:id="29"/>
    <w:bookmarkStart w:name="z279" w:id="30"/>
    <w:p>
      <w:pPr>
        <w:spacing w:after="0"/>
        <w:ind w:left="0"/>
        <w:jc w:val="both"/>
      </w:pP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Қазақстан Республикасының Үкіметі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4) 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көзделген жағдайларда атқарушылық құжаттарды орындау ішкі істер органдары және өзге де мемлекеттік органдар қызметкерлерінің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5) 9-баптың 1-тармағының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«қаулылары.» деген сөз «қаулылары;» деген сөзбен ауыстырылып,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сот орындаушысының атқарушылық іс-әрекеттер жасау кезінде келтірілген шығыстарды өтеу туралы қаулысы;</w:t>
      </w:r>
      <w:r>
        <w:br/>
      </w:r>
      <w:r>
        <w:rPr>
          <w:rFonts w:ascii="Times New Roman"/>
          <w:b w:val="false"/>
          <w:i w:val="false"/>
          <w:color w:val="000000"/>
          <w:sz w:val="28"/>
        </w:rPr>
        <w:t>
</w:t>
      </w:r>
      <w:r>
        <w:rPr>
          <w:rFonts w:ascii="Times New Roman"/>
          <w:b w:val="false"/>
          <w:i w:val="false"/>
          <w:color w:val="000000"/>
          <w:sz w:val="28"/>
        </w:rPr>
        <w:t>
      10) жеке сот орындаушысының өзінің қызмет ақысының сомасын бекіту туралы қаулысы.»;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аумақтық бөлімнің атауы және мекенжайы немесе жеке сот орындаушысы кеңсесінің мекенжайы;»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«басшысының» деген сөзден кейін «- аға сот орындаушысының»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құжаттарды қоспағанда, атқарушылық құжаттар заңды күшіне енгеннен кейін бес жұмыс күнінен соң мәжбүрлеп орындатуға ұсынылуы мүмкін.»;</w:t>
      </w:r>
      <w:r>
        <w:br/>
      </w:r>
      <w:r>
        <w:rPr>
          <w:rFonts w:ascii="Times New Roman"/>
          <w:b w:val="false"/>
          <w:i w:val="false"/>
          <w:color w:val="000000"/>
          <w:sz w:val="28"/>
        </w:rPr>
        <w:t>
</w:t>
      </w:r>
      <w:r>
        <w:rPr>
          <w:rFonts w:ascii="Times New Roman"/>
          <w:b w:val="false"/>
          <w:i w:val="false"/>
          <w:color w:val="000000"/>
          <w:sz w:val="28"/>
        </w:rPr>
        <w:t>
      8) 14-баптың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атқарушылық құжатта қамтылған талаптарды орындауға жәрдемдесетін өзге де адамдар (оның ішінде ішкі істер органдарының және өзге де мемлекеттік органдардың қызметкерлері, аудармашы, куәгерлер, маман, сот орындаушысы тыйым салынған мүлікті күзетуге немесе сақтауға берген адам) атқарушылық іс жүргізуге қатысушылар болып танылады.»;</w:t>
      </w:r>
      <w:r>
        <w:br/>
      </w:r>
      <w:r>
        <w:rPr>
          <w:rFonts w:ascii="Times New Roman"/>
          <w:b w:val="false"/>
          <w:i w:val="false"/>
          <w:color w:val="000000"/>
          <w:sz w:val="28"/>
        </w:rPr>
        <w:t>
</w:t>
      </w:r>
      <w:r>
        <w:rPr>
          <w:rFonts w:ascii="Times New Roman"/>
          <w:b w:val="false"/>
          <w:i w:val="false"/>
          <w:color w:val="000000"/>
          <w:sz w:val="28"/>
        </w:rPr>
        <w:t>
      9)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Атқарушылық іс жүргізу тараптары өздеріне берілген барлық құқықтарды адал пайдалануға, сондай-ақ осы Заңның талаптарын орындауға міндетті.</w:t>
      </w:r>
      <w:r>
        <w:br/>
      </w:r>
      <w:r>
        <w:rPr>
          <w:rFonts w:ascii="Times New Roman"/>
          <w:b w:val="false"/>
          <w:i w:val="false"/>
          <w:color w:val="000000"/>
          <w:sz w:val="28"/>
        </w:rPr>
        <w:t>
</w:t>
      </w:r>
      <w:r>
        <w:rPr>
          <w:rFonts w:ascii="Times New Roman"/>
          <w:b w:val="false"/>
          <w:i w:val="false"/>
          <w:color w:val="000000"/>
          <w:sz w:val="28"/>
        </w:rPr>
        <w:t>
      Борышкер жұмыс орнының, тұрғылықты және орналасқан жерінің өзгергені, сондай-ақ жаңа табыс көздерінің және мүлкінің пайда болғаны туралы көрсетілген мән-жайлар туындаған кезден бастап үш жұмыс күні ішінде сот орындаушысына жазбаша хабарлауға міндетті.</w:t>
      </w:r>
      <w:r>
        <w:br/>
      </w:r>
      <w:r>
        <w:rPr>
          <w:rFonts w:ascii="Times New Roman"/>
          <w:b w:val="false"/>
          <w:i w:val="false"/>
          <w:color w:val="000000"/>
          <w:sz w:val="28"/>
        </w:rPr>
        <w:t>
</w:t>
      </w:r>
      <w:r>
        <w:rPr>
          <w:rFonts w:ascii="Times New Roman"/>
          <w:b w:val="false"/>
          <w:i w:val="false"/>
          <w:color w:val="000000"/>
          <w:sz w:val="28"/>
        </w:rPr>
        <w:t>
      Борышкер атқарушылық іс жүргізу аяқталғанға дейін айына бір рет, сондай-ақ шақырған жағдайларда сот орындаушысына келуге міндетті. Келмеуі Қазақстан Республикасының заңдарына сәйкес жауаптылыққа әкеп соғады.»;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30"/>
    <w:bookmarkStart w:name="z344" w:id="31"/>
    <w:p>
      <w:pPr>
        <w:spacing w:after="0"/>
        <w:ind w:left="0"/>
        <w:jc w:val="both"/>
      </w:pPr>
      <w:r>
        <w:rPr>
          <w:rFonts w:ascii="Times New Roman"/>
          <w:b w:val="false"/>
          <w:i w:val="false"/>
          <w:color w:val="000000"/>
          <w:sz w:val="28"/>
        </w:rPr>
        <w:t>
</w:t>
      </w:r>
      <w:r>
        <w:rPr>
          <w:rFonts w:ascii="Times New Roman"/>
          <w:b/>
          <w:i w:val="false"/>
          <w:color w:val="000000"/>
          <w:sz w:val="28"/>
        </w:rPr>
        <w:t>      «17-бап. Атқарушылық іс жүргізудегі құқықтық мирасқорлық</w:t>
      </w:r>
    </w:p>
    <w:bookmarkEnd w:id="31"/>
    <w:bookmarkStart w:name="z345" w:id="32"/>
    <w:p>
      <w:pPr>
        <w:spacing w:after="0"/>
        <w:ind w:left="0"/>
        <w:jc w:val="both"/>
      </w:pPr>
      <w:r>
        <w:rPr>
          <w:rFonts w:ascii="Times New Roman"/>
          <w:b w:val="false"/>
          <w:i w:val="false"/>
          <w:color w:val="000000"/>
          <w:sz w:val="28"/>
        </w:rPr>
        <w:t>
      1. Борышкер қатардан шыққан (азамат қайтыс болған, заңды тұлға қайта ұйымдастырылған, борыш ауысқан) жағдайда мемлекет кірісіне өндіріп алу туралы атқарушылық құжаттар бойынша мемлекеттік сот орындаушысы, жеке сот орындаушысы шешім шығарған сотқа борышкерді оның құқықтық мирасқорына ауыстыру жөнінде ұйғарым шығару туралы ұсыныспен ұсыну жібереді. Ұсыну сот орындаушысына борышкердің құқықтық мирасқорлығы туралы белгілі болған кезден бастап үш жұмыс күні ішінде жіберіледі. Құқықтық мирасқордың атқарушылық іс жүргізуге кіріскеніне дейін жасалған барлық іс-әрекет борышкер үшін қалай міндетті болса, ол үшін де сондай дәрежеде міндетті болады.</w:t>
      </w:r>
      <w:r>
        <w:br/>
      </w:r>
      <w:r>
        <w:rPr>
          <w:rFonts w:ascii="Times New Roman"/>
          <w:b w:val="false"/>
          <w:i w:val="false"/>
          <w:color w:val="000000"/>
          <w:sz w:val="28"/>
        </w:rPr>
        <w:t>
</w:t>
      </w:r>
      <w:r>
        <w:rPr>
          <w:rFonts w:ascii="Times New Roman"/>
          <w:b w:val="false"/>
          <w:i w:val="false"/>
          <w:color w:val="000000"/>
          <w:sz w:val="28"/>
        </w:rPr>
        <w:t>
      2. Өзге жағдайлардың бәрінде құқықтық мирасқорлық Қазақстан Республикасының азаматтық заңнамасына сәйкес өндіріп алушының өтініші бойынша белгіленеді.»;</w:t>
      </w:r>
      <w:r>
        <w:br/>
      </w:r>
      <w:r>
        <w:rPr>
          <w:rFonts w:ascii="Times New Roman"/>
          <w:b w:val="false"/>
          <w:i w:val="false"/>
          <w:color w:val="000000"/>
          <w:sz w:val="28"/>
        </w:rPr>
        <w:t>
</w:t>
      </w:r>
      <w:r>
        <w:rPr>
          <w:rFonts w:ascii="Times New Roman"/>
          <w:b w:val="false"/>
          <w:i w:val="false"/>
          <w:color w:val="000000"/>
          <w:sz w:val="28"/>
        </w:rPr>
        <w:t>
      11)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Судьялар, прокурорлар, құқық қорғау органдарының қызметкерлері, өкілді органдардың депутаттары, уәкілетті органның және оның аумақтық бөлімшелерінің, Қазақстан Республикасы Жоғарғы Соты аппаратының қызметкерлері, сондай-ақ олардың жақын туыстары, жұбайы (зайыбы), олардың тиісті ұйымдардың уәкілеттік берілген адамдары немесе заңды өкілдері ретінде атқарушылық іс жүргізуге қатысу жағдайларынан басқа, атқарушылық іс жүргізуде өкіл бола алмайды. Егер мүдделері өкілдік берушінің мүдделеріне қайшы келетін адамдарға осы іс бойынша заң көмегін көрсетіп жатса немесе бұрын көрсеткен болса, сондай-ақ егер ол сот орындаушысының жұбайы (зайыбы) немесе жақын туысы болып табылса, ол адам өкіл бола алмайды.»;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32"/>
    <w:bookmarkStart w:name="z350" w:id="33"/>
    <w:p>
      <w:pPr>
        <w:spacing w:after="0"/>
        <w:ind w:left="0"/>
        <w:jc w:val="both"/>
      </w:pPr>
      <w:r>
        <w:rPr>
          <w:rFonts w:ascii="Times New Roman"/>
          <w:b w:val="false"/>
          <w:i w:val="false"/>
          <w:color w:val="000000"/>
          <w:sz w:val="28"/>
        </w:rPr>
        <w:t>
</w:t>
      </w:r>
      <w:r>
        <w:rPr>
          <w:rFonts w:ascii="Times New Roman"/>
          <w:b/>
          <w:i w:val="false"/>
          <w:color w:val="000000"/>
          <w:sz w:val="28"/>
        </w:rPr>
        <w:t>      «26-бап. Сот орындаушыларының ішкі істер органдарымен</w:t>
      </w:r>
      <w:r>
        <w:br/>
      </w:r>
      <w:r>
        <w:rPr>
          <w:rFonts w:ascii="Times New Roman"/>
          <w:b w:val="false"/>
          <w:i w:val="false"/>
          <w:color w:val="000000"/>
          <w:sz w:val="28"/>
        </w:rPr>
        <w:t>
</w:t>
      </w:r>
      <w:r>
        <w:rPr>
          <w:rFonts w:ascii="Times New Roman"/>
          <w:b/>
          <w:i w:val="false"/>
          <w:color w:val="000000"/>
          <w:sz w:val="28"/>
        </w:rPr>
        <w:t>               өзара іс-қимылы</w:t>
      </w:r>
    </w:p>
    <w:bookmarkEnd w:id="33"/>
    <w:bookmarkStart w:name="z352" w:id="34"/>
    <w:p>
      <w:pPr>
        <w:spacing w:after="0"/>
        <w:ind w:left="0"/>
        <w:jc w:val="both"/>
      </w:pPr>
      <w:r>
        <w:rPr>
          <w:rFonts w:ascii="Times New Roman"/>
          <w:b w:val="false"/>
          <w:i w:val="false"/>
          <w:color w:val="000000"/>
          <w:sz w:val="28"/>
        </w:rPr>
        <w:t>
      Ішкі істер органдары өздеріне заңмен берілген өкілеттіктер шегінде атқарушылық іс жүргізу барысында сот орындаушысының өміріне немесе денсаулығына қатер төнген жағдайда сот орындаушыларына жәрдем көрсетеді, сондай-ақ атқарушылық іс-әрекеттер жасалатын орындарда құқықтық тәртіпті қамтамасыз етуге тартылады.»;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ұйым (заңды тұлға) әрекет етпеген және (немесе) басқару органы аппаратының қызметкерлері орнында болмаған жағдайда, ұйымның (заңды тұлғаның) шақыру қағазы немесе хабарламасы тікелей бірінші басшыға немесе бірінші басшының міндетін уақытша атқарушы адамға тапсырылады. Олар болмаған кезде шақыру қағазы немесе хабарлама бас бухгалтерге (бухгалтерге) тапсырылады. Заңды тұлғаның басқару органы болмаған кезде шақыру қағазы немесе хабарлама заңды тұлға құрылтайшыларының біріне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«әкесінің атын» деген сөздерден кейін «(ол болған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34"/>
    <w:p>
      <w:pPr>
        <w:spacing w:after="0"/>
        <w:ind w:left="0"/>
        <w:jc w:val="both"/>
      </w:pPr>
      <w:r>
        <w:rPr>
          <w:rFonts w:ascii="Times New Roman"/>
          <w:b/>
          <w:i w:val="false"/>
          <w:color w:val="000000"/>
          <w:sz w:val="28"/>
        </w:rPr>
        <w:t>      «29-бап. Атқарушылық іс жүргізу кезінде мекенжайдың</w:t>
      </w:r>
      <w:r>
        <w:br/>
      </w:r>
      <w:r>
        <w:rPr>
          <w:rFonts w:ascii="Times New Roman"/>
          <w:b w:val="false"/>
          <w:i w:val="false"/>
          <w:color w:val="000000"/>
          <w:sz w:val="28"/>
        </w:rPr>
        <w:t>
</w:t>
      </w:r>
      <w:r>
        <w:rPr>
          <w:rFonts w:ascii="Times New Roman"/>
          <w:b/>
          <w:i w:val="false"/>
          <w:color w:val="000000"/>
          <w:sz w:val="28"/>
        </w:rPr>
        <w:t>               ауысуы</w:t>
      </w:r>
    </w:p>
    <w:bookmarkStart w:name="z3" w:id="35"/>
    <w:p>
      <w:pPr>
        <w:spacing w:after="0"/>
        <w:ind w:left="0"/>
        <w:jc w:val="both"/>
      </w:pPr>
      <w:r>
        <w:rPr>
          <w:rFonts w:ascii="Times New Roman"/>
          <w:b w:val="false"/>
          <w:i w:val="false"/>
          <w:color w:val="000000"/>
          <w:sz w:val="28"/>
        </w:rPr>
        <w:t>
      Атқарушылық іс жүргізу тараптары атқарушылық іс жүргізу кезінде өз мекенжайының ауысқаны туралы сот орындаушысына үш жұмыс күні ішінде жазбаша хабарлауға міндетті. Мұндай хабар болмаған кезде шақыру қағазы немесе хабарлама сот орындаушысына белгілі соңғы мекенжайға жіберіледі және егер адресат бұл мекенжай бойынша енді тұрмайтын немесе болмайтын жағдайда да жеткізілді деп есептеледі.»;</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Адресат, сондай-ақ осы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адамдар шақыру қағазын немесе хабарламаны қабылдаудан бас тартқан кезде оларды жеткізуші адам оларға тиісті белгі қояды, одан кейін шақыру қағазы немесе хабарлама аумақтық органға (аумақтық органның бөліміне) немесе жеке сот орындаушысының кеңсесіне қайтарылады.»;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шақыру қағазы немесе хабарлама онымен бірге тұратын кәмелетке толған жақын туыстарының біріне тапсырылса не соңғылары оларды алудан бас тартса, хабарланды деп есептеледі.»;</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31-бап. Мәжбүрлеп орындату шараларын қолдану негіздері</w:t>
      </w:r>
    </w:p>
    <w:bookmarkEnd w:id="35"/>
    <w:bookmarkStart w:name="z365" w:id="36"/>
    <w:p>
      <w:pPr>
        <w:spacing w:after="0"/>
        <w:ind w:left="0"/>
        <w:jc w:val="both"/>
      </w:pPr>
      <w:r>
        <w:rPr>
          <w:rFonts w:ascii="Times New Roman"/>
          <w:b w:val="false"/>
          <w:i w:val="false"/>
          <w:color w:val="000000"/>
          <w:sz w:val="28"/>
        </w:rPr>
        <w:t>      Сот орындаушысы өзінің іс жүргізуіне қабылдаған атқарушылық құжат мәжбүрлеп орындату шараларын қолдану үшін негіз болып табылады.»;</w:t>
      </w:r>
      <w:r>
        <w:br/>
      </w:r>
      <w:r>
        <w:rPr>
          <w:rFonts w:ascii="Times New Roman"/>
          <w:b w:val="false"/>
          <w:i w:val="false"/>
          <w:color w:val="000000"/>
          <w:sz w:val="28"/>
        </w:rPr>
        <w:t>
      17)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борышкерге белгілі бір іс-әрекеттер жасауға тыйым салу, оның ішінде заңды тұлға органдарына шешімдер қабылдауға тыйым салу, сол сияқты заңды тұлғаның жылжымалы және жылжымайтын мүлкін, мүліктік және мүліктік емес құқықтарын, бағалы қағаздарын және жарғылық капитал мен мүліктегі үлестерін иеліктен шығару жөнінде қабылданған шешімдердің қолданылуын тоқтата тұру;»;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«өзге де міндеттемелерді» деген сөздер «өзге де іс-әрекеттерді»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Атқарушылық іс жүргізуді тоқтата тұру, кейінге қалдыру немесе мерзімін ұзарту атқарушылық құжаттардың орындалуын қамтамасыз ету жөнінде бұрын белгіленген шаралардың күшін жоюға әкеп соқпайды.»;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36"/>
    <w:bookmarkStart w:name="z372" w:id="37"/>
    <w:p>
      <w:pPr>
        <w:spacing w:after="0"/>
        <w:ind w:left="0"/>
        <w:jc w:val="both"/>
      </w:pPr>
      <w:r>
        <w:rPr>
          <w:rFonts w:ascii="Times New Roman"/>
          <w:b w:val="false"/>
          <w:i w:val="false"/>
          <w:color w:val="000000"/>
          <w:sz w:val="28"/>
        </w:rPr>
        <w:t>
</w:t>
      </w:r>
      <w:r>
        <w:rPr>
          <w:rFonts w:ascii="Times New Roman"/>
          <w:b/>
          <w:i w:val="false"/>
          <w:color w:val="000000"/>
          <w:sz w:val="28"/>
        </w:rPr>
        <w:t>      «33-бап. Борышкер болып табылатын жеке тұлғаның, заңды</w:t>
      </w:r>
      <w:r>
        <w:br/>
      </w:r>
      <w:r>
        <w:rPr>
          <w:rFonts w:ascii="Times New Roman"/>
          <w:b w:val="false"/>
          <w:i w:val="false"/>
          <w:color w:val="000000"/>
          <w:sz w:val="28"/>
        </w:rPr>
        <w:t>
</w:t>
      </w:r>
      <w:r>
        <w:rPr>
          <w:rFonts w:ascii="Times New Roman"/>
          <w:b/>
          <w:i w:val="false"/>
          <w:color w:val="000000"/>
          <w:sz w:val="28"/>
        </w:rPr>
        <w:t>               тұлғаның лауазымды адамының (оның міндетін</w:t>
      </w:r>
      <w:r>
        <w:br/>
      </w:r>
      <w:r>
        <w:rPr>
          <w:rFonts w:ascii="Times New Roman"/>
          <w:b w:val="false"/>
          <w:i w:val="false"/>
          <w:color w:val="000000"/>
          <w:sz w:val="28"/>
        </w:rPr>
        <w:t>
</w:t>
      </w:r>
      <w:r>
        <w:rPr>
          <w:rFonts w:ascii="Times New Roman"/>
          <w:b/>
          <w:i w:val="false"/>
          <w:color w:val="000000"/>
          <w:sz w:val="28"/>
        </w:rPr>
        <w:t>               атқарушының) Қазақстан Республикасынан шығуын</w:t>
      </w:r>
      <w:r>
        <w:br/>
      </w:r>
      <w:r>
        <w:rPr>
          <w:rFonts w:ascii="Times New Roman"/>
          <w:b w:val="false"/>
          <w:i w:val="false"/>
          <w:color w:val="000000"/>
          <w:sz w:val="28"/>
        </w:rPr>
        <w:t>
</w:t>
      </w:r>
      <w:r>
        <w:rPr>
          <w:rFonts w:ascii="Times New Roman"/>
          <w:b/>
          <w:i w:val="false"/>
          <w:color w:val="000000"/>
          <w:sz w:val="28"/>
        </w:rPr>
        <w:t>               уақытша шектеу және уақытша шектеуді тоқтата</w:t>
      </w:r>
      <w:r>
        <w:br/>
      </w:r>
      <w:r>
        <w:rPr>
          <w:rFonts w:ascii="Times New Roman"/>
          <w:b w:val="false"/>
          <w:i w:val="false"/>
          <w:color w:val="000000"/>
          <w:sz w:val="28"/>
        </w:rPr>
        <w:t>
</w:t>
      </w:r>
      <w:r>
        <w:rPr>
          <w:rFonts w:ascii="Times New Roman"/>
          <w:b/>
          <w:i w:val="false"/>
          <w:color w:val="000000"/>
          <w:sz w:val="28"/>
        </w:rPr>
        <w:t>               тұру</w:t>
      </w:r>
    </w:p>
    <w:bookmarkEnd w:id="37"/>
    <w:bookmarkStart w:name="z377" w:id="38"/>
    <w:p>
      <w:pPr>
        <w:spacing w:after="0"/>
        <w:ind w:left="0"/>
        <w:jc w:val="both"/>
      </w:pPr>
      <w:r>
        <w:rPr>
          <w:rFonts w:ascii="Times New Roman"/>
          <w:b w:val="false"/>
          <w:i w:val="false"/>
          <w:color w:val="000000"/>
          <w:sz w:val="28"/>
        </w:rPr>
        <w:t>
      1. Борышкер болып табылатын жеке тұлға, заңды тұлғаның лауазымды адамы (оның міндетін атқарушы) атқарушылық құжаттағы талаптарды дәлелсіз себептермен белгіленген мерзімде орындамаған жағдайда сот орындаушысы борышкердің Қазақстан Республикасынан шығуын уақытша шектеу туралы қаулы шығаруға құқылы, ал өндіріп алушының өтініші бойынша осындай қаулы шығаруға міндетті.</w:t>
      </w:r>
      <w:r>
        <w:br/>
      </w:r>
      <w:r>
        <w:rPr>
          <w:rFonts w:ascii="Times New Roman"/>
          <w:b w:val="false"/>
          <w:i w:val="false"/>
          <w:color w:val="000000"/>
          <w:sz w:val="28"/>
        </w:rPr>
        <w:t>
</w:t>
      </w:r>
      <w:r>
        <w:rPr>
          <w:rFonts w:ascii="Times New Roman"/>
          <w:b w:val="false"/>
          <w:i w:val="false"/>
          <w:color w:val="000000"/>
          <w:sz w:val="28"/>
        </w:rPr>
        <w:t>
      Борышкер болып табылатын жеке тұлғаның, заңды тұлғаның лауазымды адамының (оның міндетін атқарушының) Қазақстан Республикасынан шығуын уақытша шектеу туралы сот орындаушысының қаулысы Қазақстан Республикасының азаматтық іс жүргізу заңнамасында белгіленген тәртіппен соттың санкциялауына жатады.</w:t>
      </w:r>
      <w:r>
        <w:br/>
      </w:r>
      <w:r>
        <w:rPr>
          <w:rFonts w:ascii="Times New Roman"/>
          <w:b w:val="false"/>
          <w:i w:val="false"/>
          <w:color w:val="000000"/>
          <w:sz w:val="28"/>
        </w:rPr>
        <w:t>
</w:t>
      </w:r>
      <w:r>
        <w:rPr>
          <w:rFonts w:ascii="Times New Roman"/>
          <w:b w:val="false"/>
          <w:i w:val="false"/>
          <w:color w:val="000000"/>
          <w:sz w:val="28"/>
        </w:rPr>
        <w:t>
      2. Көрсетілген қаулының көшірмелері Қазақстан Республикасы Ұлттық қауіпсіздік комитетінің Шекара қызметіне орындау үшін және борышкерге мәлімет үшін жіберіледі.</w:t>
      </w:r>
      <w:r>
        <w:br/>
      </w:r>
      <w:r>
        <w:rPr>
          <w:rFonts w:ascii="Times New Roman"/>
          <w:b w:val="false"/>
          <w:i w:val="false"/>
          <w:color w:val="000000"/>
          <w:sz w:val="28"/>
        </w:rPr>
        <w:t>
</w:t>
      </w:r>
      <w:r>
        <w:rPr>
          <w:rFonts w:ascii="Times New Roman"/>
          <w:b w:val="false"/>
          <w:i w:val="false"/>
          <w:color w:val="000000"/>
          <w:sz w:val="28"/>
        </w:rPr>
        <w:t>
      3. Борышкер болып табылатын жеке тұлғаның, заңды тұлғаның лауазымды адамының (оның міндетін атқарушының) Қазақстан Республикасынан шығуын уақытша шектеу Қазақстан Республикасынан тыс жерлерде емдеу жүргізу қажет болған жағдайларда тоқтатыла тұрылуы мүмкін.</w:t>
      </w:r>
      <w:r>
        <w:br/>
      </w:r>
      <w:r>
        <w:rPr>
          <w:rFonts w:ascii="Times New Roman"/>
          <w:b w:val="false"/>
          <w:i w:val="false"/>
          <w:color w:val="000000"/>
          <w:sz w:val="28"/>
        </w:rPr>
        <w:t>
</w:t>
      </w:r>
      <w:r>
        <w:rPr>
          <w:rFonts w:ascii="Times New Roman"/>
          <w:b w:val="false"/>
          <w:i w:val="false"/>
          <w:color w:val="000000"/>
          <w:sz w:val="28"/>
        </w:rPr>
        <w:t>
      Борышкер болып табылатын жеке тұлғаның, заңды тұлғаның лауазымды адамының (оның міндетін атқарушының) Қазақстан Республикасынан шығуын уақытша шектеуді тоқтата тұру мерзімі көрсетілген тоқтата тұру туралы сот орындаушысының қаулысын сот Қазақстан Республикасының азаматтық іс жүргізу заңнамасында белгіленген тәртіппен санкциялауға тиіс.»;</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34-баптың</w:t>
      </w:r>
      <w:r>
        <w:rPr>
          <w:rFonts w:ascii="Times New Roman"/>
          <w:b w:val="false"/>
          <w:i w:val="false"/>
          <w:color w:val="000000"/>
          <w:sz w:val="28"/>
        </w:rPr>
        <w:t xml:space="preserve"> тақырыбы мен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8"/>
    <w:bookmarkStart w:name="z383" w:id="39"/>
    <w:p>
      <w:pPr>
        <w:spacing w:after="0"/>
        <w:ind w:left="0"/>
        <w:jc w:val="both"/>
      </w:pPr>
      <w:r>
        <w:rPr>
          <w:rFonts w:ascii="Times New Roman"/>
          <w:b w:val="false"/>
          <w:i w:val="false"/>
          <w:color w:val="000000"/>
          <w:sz w:val="28"/>
        </w:rPr>
        <w:t>
</w:t>
      </w:r>
      <w:r>
        <w:rPr>
          <w:rFonts w:ascii="Times New Roman"/>
          <w:b/>
          <w:i w:val="false"/>
          <w:color w:val="000000"/>
          <w:sz w:val="28"/>
        </w:rPr>
        <w:t>      «34-бап. Лицензияларды, рұқсаттарды және арнайы</w:t>
      </w:r>
      <w:r>
        <w:br/>
      </w:r>
      <w:r>
        <w:rPr>
          <w:rFonts w:ascii="Times New Roman"/>
          <w:b w:val="false"/>
          <w:i w:val="false"/>
          <w:color w:val="000000"/>
          <w:sz w:val="28"/>
        </w:rPr>
        <w:t>
</w:t>
      </w:r>
      <w:r>
        <w:rPr>
          <w:rFonts w:ascii="Times New Roman"/>
          <w:b/>
          <w:i w:val="false"/>
          <w:color w:val="000000"/>
          <w:sz w:val="28"/>
        </w:rPr>
        <w:t>               құқықтарды беру және олардың қолданылуы</w:t>
      </w:r>
      <w:r>
        <w:br/>
      </w:r>
      <w:r>
        <w:rPr>
          <w:rFonts w:ascii="Times New Roman"/>
          <w:b w:val="false"/>
          <w:i w:val="false"/>
          <w:color w:val="000000"/>
          <w:sz w:val="28"/>
        </w:rPr>
        <w:t>
</w:t>
      </w:r>
      <w:r>
        <w:rPr>
          <w:rFonts w:ascii="Times New Roman"/>
          <w:b/>
          <w:i w:val="false"/>
          <w:color w:val="000000"/>
          <w:sz w:val="28"/>
        </w:rPr>
        <w:t>               саласындағы уақытша шектеулер</w:t>
      </w:r>
    </w:p>
    <w:bookmarkEnd w:id="39"/>
    <w:bookmarkStart w:name="z386" w:id="40"/>
    <w:p>
      <w:pPr>
        <w:spacing w:after="0"/>
        <w:ind w:left="0"/>
        <w:jc w:val="both"/>
      </w:pPr>
      <w:r>
        <w:rPr>
          <w:rFonts w:ascii="Times New Roman"/>
          <w:b w:val="false"/>
          <w:i w:val="false"/>
          <w:color w:val="000000"/>
          <w:sz w:val="28"/>
        </w:rPr>
        <w:t>
      1. Борышкер:</w:t>
      </w:r>
      <w:r>
        <w:br/>
      </w:r>
      <w:r>
        <w:rPr>
          <w:rFonts w:ascii="Times New Roman"/>
          <w:b w:val="false"/>
          <w:i w:val="false"/>
          <w:color w:val="000000"/>
          <w:sz w:val="28"/>
        </w:rPr>
        <w:t>
</w:t>
      </w:r>
      <w:r>
        <w:rPr>
          <w:rFonts w:ascii="Times New Roman"/>
          <w:b w:val="false"/>
          <w:i w:val="false"/>
          <w:color w:val="000000"/>
          <w:sz w:val="28"/>
        </w:rPr>
        <w:t>
      1) жеке тұлғадан екі жүз елу айлық есептік көрсеткіштен астам соманы өндіріп алу туралы;</w:t>
      </w:r>
      <w:r>
        <w:br/>
      </w:r>
      <w:r>
        <w:rPr>
          <w:rFonts w:ascii="Times New Roman"/>
          <w:b w:val="false"/>
          <w:i w:val="false"/>
          <w:color w:val="000000"/>
          <w:sz w:val="28"/>
        </w:rPr>
        <w:t>
</w:t>
      </w:r>
      <w:r>
        <w:rPr>
          <w:rFonts w:ascii="Times New Roman"/>
          <w:b w:val="false"/>
          <w:i w:val="false"/>
          <w:color w:val="000000"/>
          <w:sz w:val="28"/>
        </w:rPr>
        <w:t>
      2) заңды тұлғадан бір мың екі жүз елу айлық есептік көрсеткіштен астам соманы өндіріп алу туралы;</w:t>
      </w:r>
      <w:r>
        <w:br/>
      </w:r>
      <w:r>
        <w:rPr>
          <w:rFonts w:ascii="Times New Roman"/>
          <w:b w:val="false"/>
          <w:i w:val="false"/>
          <w:color w:val="000000"/>
          <w:sz w:val="28"/>
        </w:rPr>
        <w:t>
</w:t>
      </w:r>
      <w:r>
        <w:rPr>
          <w:rFonts w:ascii="Times New Roman"/>
          <w:b w:val="false"/>
          <w:i w:val="false"/>
          <w:color w:val="000000"/>
          <w:sz w:val="28"/>
        </w:rPr>
        <w:t>
      3) мүліктік емес сипаттағы атқарушылық құжатты дәлелсіз себептермен орындамаған жағдайда –</w:t>
      </w:r>
      <w:r>
        <w:br/>
      </w:r>
      <w:r>
        <w:rPr>
          <w:rFonts w:ascii="Times New Roman"/>
          <w:b w:val="false"/>
          <w:i w:val="false"/>
          <w:color w:val="000000"/>
          <w:sz w:val="28"/>
        </w:rPr>
        <w:t>
</w:t>
      </w:r>
      <w:r>
        <w:rPr>
          <w:rFonts w:ascii="Times New Roman"/>
          <w:b w:val="false"/>
          <w:i w:val="false"/>
          <w:color w:val="000000"/>
          <w:sz w:val="28"/>
        </w:rPr>
        <w:t>
      сот орындаушысы осы Заңның </w:t>
      </w:r>
      <w:r>
        <w:rPr>
          <w:rFonts w:ascii="Times New Roman"/>
          <w:b w:val="false"/>
          <w:i w:val="false"/>
          <w:color w:val="000000"/>
          <w:sz w:val="28"/>
        </w:rPr>
        <w:t>39-бабында</w:t>
      </w:r>
      <w:r>
        <w:rPr>
          <w:rFonts w:ascii="Times New Roman"/>
          <w:b w:val="false"/>
          <w:i w:val="false"/>
          <w:color w:val="000000"/>
          <w:sz w:val="28"/>
        </w:rPr>
        <w:t xml:space="preserve"> көзделген орындау мерзімі өткеннен кейін, ал алименттер өндіріп алу туралы атқарушылық құжаттар бойынша берешек жиналып қалған жағдайда борышкерге лицензиялар, рұқсаттар және арнайы құқықтар беруге уақытша тыйым салу туралы, сондай-ақ борышкерге бұрын берілген лицензиялардың, рұқсаттар мен арнайы құқықтардың қолданылуын тоқтата тұру туралы сотқа ұсыныс жібереді. Сот ұсынысты Қазақстан Республикасының азаматтық іс жүргізу заңнамасында белгіленген тәртіппен қарайды. Сот орындаушысының ұсынысын қарау нәтижелері бойынша шығарылған сот ұйғарымының көшірмелері борышкерге және орындау үшін тиісті уәкілетті органдарға жіберіледі.»;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мынадай редакцияда жазылсын:</w:t>
      </w:r>
    </w:p>
    <w:bookmarkEnd w:id="40"/>
    <w:bookmarkStart w:name="z392" w:id="41"/>
    <w:p>
      <w:pPr>
        <w:spacing w:after="0"/>
        <w:ind w:left="0"/>
        <w:jc w:val="both"/>
      </w:pPr>
      <w:r>
        <w:rPr>
          <w:rFonts w:ascii="Times New Roman"/>
          <w:b w:val="false"/>
          <w:i w:val="false"/>
          <w:color w:val="000000"/>
          <w:sz w:val="28"/>
        </w:rPr>
        <w:t>
</w:t>
      </w:r>
      <w:r>
        <w:rPr>
          <w:rFonts w:ascii="Times New Roman"/>
          <w:b/>
          <w:i w:val="false"/>
          <w:color w:val="000000"/>
          <w:sz w:val="28"/>
        </w:rPr>
        <w:t>      «35-бап. Борышкердің өзінің мүліктік жағдайы туралы</w:t>
      </w:r>
      <w:r>
        <w:br/>
      </w:r>
      <w:r>
        <w:rPr>
          <w:rFonts w:ascii="Times New Roman"/>
          <w:b w:val="false"/>
          <w:i w:val="false"/>
          <w:color w:val="000000"/>
          <w:sz w:val="28"/>
        </w:rPr>
        <w:t>
</w:t>
      </w:r>
      <w:r>
        <w:rPr>
          <w:rFonts w:ascii="Times New Roman"/>
          <w:b/>
          <w:i w:val="false"/>
          <w:color w:val="000000"/>
          <w:sz w:val="28"/>
        </w:rPr>
        <w:t>               ақпарат беруі</w:t>
      </w:r>
    </w:p>
    <w:bookmarkEnd w:id="41"/>
    <w:bookmarkStart w:name="z394" w:id="42"/>
    <w:p>
      <w:pPr>
        <w:spacing w:after="0"/>
        <w:ind w:left="0"/>
        <w:jc w:val="both"/>
      </w:pPr>
      <w:r>
        <w:rPr>
          <w:rFonts w:ascii="Times New Roman"/>
          <w:b w:val="false"/>
          <w:i w:val="false"/>
          <w:color w:val="000000"/>
          <w:sz w:val="28"/>
        </w:rPr>
        <w:t>
      1. Борышкер сот орындаушысының талабы бойынша оған өзінде бар мүлік туралы ақпарат беруге, сондай-ақ табыс көздері туралы мәліметтерді хабарлауға міндетті. Ақпарат беру нысанын уәкілетті орган бекітеді.</w:t>
      </w:r>
      <w:r>
        <w:br/>
      </w:r>
      <w:r>
        <w:rPr>
          <w:rFonts w:ascii="Times New Roman"/>
          <w:b w:val="false"/>
          <w:i w:val="false"/>
          <w:color w:val="000000"/>
          <w:sz w:val="28"/>
        </w:rPr>
        <w:t>
</w:t>
      </w:r>
      <w:r>
        <w:rPr>
          <w:rFonts w:ascii="Times New Roman"/>
          <w:b w:val="false"/>
          <w:i w:val="false"/>
          <w:color w:val="000000"/>
          <w:sz w:val="28"/>
        </w:rPr>
        <w:t>
      2. Берілетін ақпаратта борышкер өзіне тиесілі барлық мүліктік талаптардың негіздерін көрсетуге де міндетті.</w:t>
      </w:r>
      <w:r>
        <w:br/>
      </w:r>
      <w:r>
        <w:rPr>
          <w:rFonts w:ascii="Times New Roman"/>
          <w:b w:val="false"/>
          <w:i w:val="false"/>
          <w:color w:val="000000"/>
          <w:sz w:val="28"/>
        </w:rPr>
        <w:t>
</w:t>
      </w:r>
      <w:r>
        <w:rPr>
          <w:rFonts w:ascii="Times New Roman"/>
          <w:b w:val="false"/>
          <w:i w:val="false"/>
          <w:color w:val="000000"/>
          <w:sz w:val="28"/>
        </w:rPr>
        <w:t>
      3. Осы бапта көрсетілген мәліметтерді ұсынудан бас тарту не көрінеу жалған мәліметтер ұсыну атқарушылық құжатты орындамау болып табылады.</w:t>
      </w:r>
    </w:p>
    <w:bookmarkEnd w:id="42"/>
    <w:bookmarkStart w:name="z397" w:id="43"/>
    <w:p>
      <w:pPr>
        <w:spacing w:after="0"/>
        <w:ind w:left="0"/>
        <w:jc w:val="both"/>
      </w:pPr>
      <w:r>
        <w:rPr>
          <w:rFonts w:ascii="Times New Roman"/>
          <w:b w:val="false"/>
          <w:i w:val="false"/>
          <w:color w:val="000000"/>
          <w:sz w:val="28"/>
        </w:rPr>
        <w:t>
</w:t>
      </w:r>
      <w:r>
        <w:rPr>
          <w:rFonts w:ascii="Times New Roman"/>
          <w:b/>
          <w:i w:val="false"/>
          <w:color w:val="000000"/>
          <w:sz w:val="28"/>
        </w:rPr>
        <w:t>      36-бап. Борышкерлердің бірыңғай тізілімі</w:t>
      </w:r>
    </w:p>
    <w:bookmarkEnd w:id="43"/>
    <w:bookmarkStart w:name="z398" w:id="44"/>
    <w:p>
      <w:pPr>
        <w:spacing w:after="0"/>
        <w:ind w:left="0"/>
        <w:jc w:val="both"/>
      </w:pPr>
      <w:r>
        <w:rPr>
          <w:rFonts w:ascii="Times New Roman"/>
          <w:b w:val="false"/>
          <w:i w:val="false"/>
          <w:color w:val="000000"/>
          <w:sz w:val="28"/>
        </w:rPr>
        <w:t>
      1. Уәкілетті орган атқарушылық құжаттарды мәжбүрлеп орындату жөніндегі міндеттерді жүзеге асыру үшін қажетті мақсаттарда Борышкерлердің бірыңғай тізілімін жүргізеді. Борышкерлер туралы мәліметтер уәкілетті органның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Борышкерлердің бірыңғай тізілімі атқарушылық іс жүргізу органдарының автоматтандырылған ақпараттық жүйесі арқылы қалыптастырылады және жүргізіледі.</w:t>
      </w:r>
      <w:r>
        <w:br/>
      </w:r>
      <w:r>
        <w:rPr>
          <w:rFonts w:ascii="Times New Roman"/>
          <w:b w:val="false"/>
          <w:i w:val="false"/>
          <w:color w:val="000000"/>
          <w:sz w:val="28"/>
        </w:rPr>
        <w:t>
</w:t>
      </w:r>
      <w:r>
        <w:rPr>
          <w:rFonts w:ascii="Times New Roman"/>
          <w:b w:val="false"/>
          <w:i w:val="false"/>
          <w:color w:val="000000"/>
          <w:sz w:val="28"/>
        </w:rPr>
        <w:t>
      Мерзімдік өндіріп алу туралы атқарушылық іс жүргізу бойынша үш айдан асатын берешегі жоқ борышкерлер жөніндегі мәліметтерді қоспағанда,</w:t>
      </w:r>
      <w:r>
        <w:br/>
      </w:r>
      <w:r>
        <w:rPr>
          <w:rFonts w:ascii="Times New Roman"/>
          <w:b w:val="false"/>
          <w:i w:val="false"/>
          <w:color w:val="000000"/>
          <w:sz w:val="28"/>
        </w:rPr>
        <w:t>
</w:t>
      </w:r>
      <w:r>
        <w:rPr>
          <w:rFonts w:ascii="Times New Roman"/>
          <w:b w:val="false"/>
          <w:i w:val="false"/>
          <w:color w:val="000000"/>
          <w:sz w:val="28"/>
        </w:rPr>
        <w:t>
      Борышкерлердің бірыңғай тізіліміне енгізу үшін мәліметтерді сот орындаушылары атқарушылық іс жүргізу қозғалғаннан кейін үш жұмыс күні ішінде жібереді.</w:t>
      </w:r>
      <w:r>
        <w:br/>
      </w:r>
      <w:r>
        <w:rPr>
          <w:rFonts w:ascii="Times New Roman"/>
          <w:b w:val="false"/>
          <w:i w:val="false"/>
          <w:color w:val="000000"/>
          <w:sz w:val="28"/>
        </w:rPr>
        <w:t>
</w:t>
      </w:r>
      <w:r>
        <w:rPr>
          <w:rFonts w:ascii="Times New Roman"/>
          <w:b w:val="false"/>
          <w:i w:val="false"/>
          <w:color w:val="000000"/>
          <w:sz w:val="28"/>
        </w:rPr>
        <w:t>
      2. Көрсетілген мәліметтер:</w:t>
      </w:r>
      <w:r>
        <w:br/>
      </w:r>
      <w:r>
        <w:rPr>
          <w:rFonts w:ascii="Times New Roman"/>
          <w:b w:val="false"/>
          <w:i w:val="false"/>
          <w:color w:val="000000"/>
          <w:sz w:val="28"/>
        </w:rPr>
        <w:t>
</w:t>
      </w:r>
      <w:r>
        <w:rPr>
          <w:rFonts w:ascii="Times New Roman"/>
          <w:b w:val="false"/>
          <w:i w:val="false"/>
          <w:color w:val="000000"/>
          <w:sz w:val="28"/>
        </w:rPr>
        <w:t>
      1) борышкердің тегін, атын, әкесінің атын (ол болған жағдайда) не борышкер ұйымның атауын;</w:t>
      </w:r>
      <w:r>
        <w:br/>
      </w:r>
      <w:r>
        <w:rPr>
          <w:rFonts w:ascii="Times New Roman"/>
          <w:b w:val="false"/>
          <w:i w:val="false"/>
          <w:color w:val="000000"/>
          <w:sz w:val="28"/>
        </w:rPr>
        <w:t>
</w:t>
      </w:r>
      <w:r>
        <w:rPr>
          <w:rFonts w:ascii="Times New Roman"/>
          <w:b w:val="false"/>
          <w:i w:val="false"/>
          <w:color w:val="000000"/>
          <w:sz w:val="28"/>
        </w:rPr>
        <w:t>
      2) атқарушылық құжатты берген органды, берілген күнін және борышкердің орындалмаған міндетінің мазмұнын;</w:t>
      </w:r>
      <w:r>
        <w:br/>
      </w:r>
      <w:r>
        <w:rPr>
          <w:rFonts w:ascii="Times New Roman"/>
          <w:b w:val="false"/>
          <w:i w:val="false"/>
          <w:color w:val="000000"/>
          <w:sz w:val="28"/>
        </w:rPr>
        <w:t>
</w:t>
      </w:r>
      <w:r>
        <w:rPr>
          <w:rFonts w:ascii="Times New Roman"/>
          <w:b w:val="false"/>
          <w:i w:val="false"/>
          <w:color w:val="000000"/>
          <w:sz w:val="28"/>
        </w:rPr>
        <w:t>
      3) көрсетілген мәліметтерді жіберетін сот орындаушысының тегін, атын, әкесінің атын (ол болған жағдайда) және аумақтық бөлімнің атауы мен мекенжайын немесе жеке сот орындаушысы кеңсесінің мекенжайын қамтиды.</w:t>
      </w:r>
      <w:r>
        <w:br/>
      </w:r>
      <w:r>
        <w:rPr>
          <w:rFonts w:ascii="Times New Roman"/>
          <w:b w:val="false"/>
          <w:i w:val="false"/>
          <w:color w:val="000000"/>
          <w:sz w:val="28"/>
        </w:rPr>
        <w:t>
</w:t>
      </w:r>
      <w:r>
        <w:rPr>
          <w:rFonts w:ascii="Times New Roman"/>
          <w:b w:val="false"/>
          <w:i w:val="false"/>
          <w:color w:val="000000"/>
          <w:sz w:val="28"/>
        </w:rPr>
        <w:t>
      3. Борышкерді Борышкерлердің бірыңғай тізілімінен алып тастау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негіздемелер бойынша атқарушылық іс жүргізу тоқтатылғаннан кейін ғана және мерзімдік өндіріп алу туралы атқарушылық іс жүргізу бойынша берешек болмаған кезде жүргізіледі.</w:t>
      </w:r>
      <w:r>
        <w:br/>
      </w:r>
      <w:r>
        <w:rPr>
          <w:rFonts w:ascii="Times New Roman"/>
          <w:b w:val="false"/>
          <w:i w:val="false"/>
          <w:color w:val="000000"/>
          <w:sz w:val="28"/>
        </w:rPr>
        <w:t>
</w:t>
      </w:r>
      <w:r>
        <w:rPr>
          <w:rFonts w:ascii="Times New Roman"/>
          <w:b w:val="false"/>
          <w:i w:val="false"/>
          <w:color w:val="000000"/>
          <w:sz w:val="28"/>
        </w:rPr>
        <w:t>
      Атқарушылық іс жүргізу тоқтатылғаннан кейін күнтізбелік бес күн ішінде сот орындаушысы уәкілетті органға борышкерді Борышкерлердің бірыңғай тізілімінен алып тастауға негіз болып табылатын тиісті ақпарат жібереді.»;</w:t>
      </w:r>
      <w:r>
        <w:br/>
      </w:r>
      <w:r>
        <w:rPr>
          <w:rFonts w:ascii="Times New Roman"/>
          <w:b w:val="false"/>
          <w:i w:val="false"/>
          <w:color w:val="000000"/>
          <w:sz w:val="28"/>
        </w:rPr>
        <w:t>
</w:t>
      </w:r>
      <w:r>
        <w:rPr>
          <w:rFonts w:ascii="Times New Roman"/>
          <w:b w:val="false"/>
          <w:i w:val="false"/>
          <w:color w:val="000000"/>
          <w:sz w:val="28"/>
        </w:rPr>
        <w:t>
      21) 37-баптың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Атқарушылық құжатты өзіне сот, басқа орган (лауазымды адам) жіберген жағдайда сот орындаушысы атқарушылық іс жүргізуді өндіріп алушының өтінішінсіз қозғайды. Жеке сот орындаушысына өндіріп алушысы мемлекет болып табылатын атқарушылық құжаттарды мүдделі мемлекеттік органдар жібереді.</w:t>
      </w:r>
      <w:r>
        <w:br/>
      </w:r>
      <w:r>
        <w:rPr>
          <w:rFonts w:ascii="Times New Roman"/>
          <w:b w:val="false"/>
          <w:i w:val="false"/>
          <w:color w:val="000000"/>
          <w:sz w:val="28"/>
        </w:rPr>
        <w:t>
</w:t>
      </w:r>
      <w:r>
        <w:rPr>
          <w:rFonts w:ascii="Times New Roman"/>
          <w:b w:val="false"/>
          <w:i w:val="false"/>
          <w:color w:val="000000"/>
          <w:sz w:val="28"/>
        </w:rPr>
        <w:t>
      4. Сот орындаушысы заңда белгіленген талаптарға сәйкес келетін атқарушылық құжат өзіне келіп түскеннен кейін үш жұмыс күнінен кешіктірмей, атқарушылық іс жүргізуді қозғайды, бұл туралы қаулы шығарады.</w:t>
      </w:r>
      <w:r>
        <w:br/>
      </w:r>
      <w:r>
        <w:rPr>
          <w:rFonts w:ascii="Times New Roman"/>
          <w:b w:val="false"/>
          <w:i w:val="false"/>
          <w:color w:val="000000"/>
          <w:sz w:val="28"/>
        </w:rPr>
        <w:t>
</w:t>
      </w:r>
      <w:r>
        <w:rPr>
          <w:rFonts w:ascii="Times New Roman"/>
          <w:b w:val="false"/>
          <w:i w:val="false"/>
          <w:color w:val="000000"/>
          <w:sz w:val="28"/>
        </w:rPr>
        <w:t>
      Бұл ретте, жеке сот орындаушысы өндіріп алушымен атқарушылық құжаттың орындалу шарттары туралы келісім (шарт) жасасады.</w:t>
      </w:r>
      <w:r>
        <w:br/>
      </w:r>
      <w:r>
        <w:rPr>
          <w:rFonts w:ascii="Times New Roman"/>
          <w:b w:val="false"/>
          <w:i w:val="false"/>
          <w:color w:val="000000"/>
          <w:sz w:val="28"/>
        </w:rPr>
        <w:t>
</w:t>
      </w:r>
      <w:r>
        <w:rPr>
          <w:rFonts w:ascii="Times New Roman"/>
          <w:b w:val="false"/>
          <w:i w:val="false"/>
          <w:color w:val="000000"/>
          <w:sz w:val="28"/>
        </w:rPr>
        <w:t>
      Сот орындаушысы атқарушылық іс жүргізуді қозғаумен бір мезгілде осы Заңда көзделген атқарушылық құжаттардың орындалуын қамтамасыз ету бойынша шаралар қолданады, сондай-ақ борышкерге қатысты өзге де атқарушылық іс жүргізудің бар-жоғын анықтайды, ол анықталған жағдайда өндіріп алушыға хабарлайды және осы Заңға сәйкес оның талаптарын қанағаттандырудың кезектілік тәртібін түсіндіреді.»;</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 орындаушысы өзіне атқарушылық құжат келіп түскен күннен бастап үш жұмыс күні ішінде, егер:»;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«болса, атқарушылық іс жүргізуді қозғаудан бас тарту туралы қаулы шығарады.» деген сөздер «болса;» деген сөзбен ауыстырылып, мынадай мазмұндағы 8) және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атқарушылық құжатқа заңды күшіне енгені туралы белгісі бар, судьяның қолымен және соттың мөрімен куәландырылған сот актісінің көшірмесі қоса берілмесе;</w:t>
      </w:r>
      <w:r>
        <w:br/>
      </w:r>
      <w:r>
        <w:rPr>
          <w:rFonts w:ascii="Times New Roman"/>
          <w:b w:val="false"/>
          <w:i w:val="false"/>
          <w:color w:val="000000"/>
          <w:sz w:val="28"/>
        </w:rPr>
        <w:t>
</w:t>
      </w:r>
      <w:r>
        <w:rPr>
          <w:rFonts w:ascii="Times New Roman"/>
          <w:b w:val="false"/>
          <w:i w:val="false"/>
          <w:color w:val="000000"/>
          <w:sz w:val="28"/>
        </w:rPr>
        <w:t>
      9) уәкілетті органдар Қазақстан Республикасының Әкімшілік құқық бұзушылық туралы кодексінің </w:t>
      </w:r>
      <w:r>
        <w:rPr>
          <w:rFonts w:ascii="Times New Roman"/>
          <w:b w:val="false"/>
          <w:i w:val="false"/>
          <w:color w:val="000000"/>
          <w:sz w:val="28"/>
        </w:rPr>
        <w:t>709-1-бабында</w:t>
      </w:r>
      <w:r>
        <w:rPr>
          <w:rFonts w:ascii="Times New Roman"/>
          <w:b w:val="false"/>
          <w:i w:val="false"/>
          <w:color w:val="000000"/>
          <w:sz w:val="28"/>
        </w:rPr>
        <w:t xml:space="preserve"> көзделген мәліметтер мен құжаттарды ұсынбаса, атқарушылық іс жүргізуді қозғаудан бас тарту туралы қаулы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1), 2), 3), 4), 6) және 7) тармақшаларында көзделген мән-жайларды жою атқарушылық құжатты сот орындаушысына осы Заңда белгіленген тәртіппен қайта жіберуге (ұсынуға) кедергі келтірмейді.»;</w:t>
      </w:r>
      <w:r>
        <w:br/>
      </w:r>
      <w:r>
        <w:rPr>
          <w:rFonts w:ascii="Times New Roman"/>
          <w:b w:val="false"/>
          <w:i w:val="false"/>
          <w:color w:val="000000"/>
          <w:sz w:val="28"/>
        </w:rPr>
        <w:t>
</w:t>
      </w:r>
      <w:r>
        <w:rPr>
          <w:rFonts w:ascii="Times New Roman"/>
          <w:b w:val="false"/>
          <w:i w:val="false"/>
          <w:color w:val="000000"/>
          <w:sz w:val="28"/>
        </w:rPr>
        <w:t>
      23) 39-баптың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Атқарушылық құжаттарды орындау осы Заңда көзделген негіздер бойынша тоқтатыла тұрған, кейінге қалдырылған не мерзімі ұзартылған уақыт атқарушылық іс жүргізу мерзіміне кірмейді.»;</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40-бап</w:t>
      </w:r>
      <w:r>
        <w:rPr>
          <w:rFonts w:ascii="Times New Roman"/>
          <w:b w:val="false"/>
          <w:i w:val="false"/>
          <w:color w:val="000000"/>
          <w:sz w:val="28"/>
        </w:rPr>
        <w:t xml:space="preserve"> мынадай редакцияда жазылсын:</w:t>
      </w:r>
    </w:p>
    <w:bookmarkEnd w:id="44"/>
    <w:bookmarkStart w:name="z425" w:id="45"/>
    <w:p>
      <w:pPr>
        <w:spacing w:after="0"/>
        <w:ind w:left="0"/>
        <w:jc w:val="both"/>
      </w:pPr>
      <w:r>
        <w:rPr>
          <w:rFonts w:ascii="Times New Roman"/>
          <w:b w:val="false"/>
          <w:i w:val="false"/>
          <w:color w:val="000000"/>
          <w:sz w:val="28"/>
        </w:rPr>
        <w:t>
</w:t>
      </w:r>
      <w:r>
        <w:rPr>
          <w:rFonts w:ascii="Times New Roman"/>
          <w:b/>
          <w:i w:val="false"/>
          <w:color w:val="000000"/>
          <w:sz w:val="28"/>
        </w:rPr>
        <w:t>      «40-бап. Орындауды кейінге қалдыру, мерзімін ұзарту, оның</w:t>
      </w:r>
      <w:r>
        <w:br/>
      </w:r>
      <w:r>
        <w:rPr>
          <w:rFonts w:ascii="Times New Roman"/>
          <w:b w:val="false"/>
          <w:i w:val="false"/>
          <w:color w:val="000000"/>
          <w:sz w:val="28"/>
        </w:rPr>
        <w:t>
</w:t>
      </w:r>
      <w:r>
        <w:rPr>
          <w:rFonts w:ascii="Times New Roman"/>
          <w:b/>
          <w:i w:val="false"/>
          <w:color w:val="000000"/>
          <w:sz w:val="28"/>
        </w:rPr>
        <w:t>               тәсілі мен тәртібін өзгерту, берілген сомаларды</w:t>
      </w:r>
      <w:r>
        <w:br/>
      </w:r>
      <w:r>
        <w:rPr>
          <w:rFonts w:ascii="Times New Roman"/>
          <w:b w:val="false"/>
          <w:i w:val="false"/>
          <w:color w:val="000000"/>
          <w:sz w:val="28"/>
        </w:rPr>
        <w:t>
</w:t>
      </w:r>
      <w:r>
        <w:rPr>
          <w:rFonts w:ascii="Times New Roman"/>
          <w:b/>
          <w:i w:val="false"/>
          <w:color w:val="000000"/>
          <w:sz w:val="28"/>
        </w:rPr>
        <w:t>               индекстеу</w:t>
      </w:r>
    </w:p>
    <w:bookmarkEnd w:id="45"/>
    <w:bookmarkStart w:name="z428" w:id="46"/>
    <w:p>
      <w:pPr>
        <w:spacing w:after="0"/>
        <w:ind w:left="0"/>
        <w:jc w:val="both"/>
      </w:pPr>
      <w:r>
        <w:rPr>
          <w:rFonts w:ascii="Times New Roman"/>
          <w:b w:val="false"/>
          <w:i w:val="false"/>
          <w:color w:val="000000"/>
          <w:sz w:val="28"/>
        </w:rPr>
        <w:t>
      Атқарушылық іс-әрекеттер жасауды қиындататын немесе мүмкін етпейтін мән-жайлар болған кезде өндіріп алушы немесе борышкер не сот орындаушысы істі қараған сот алдына немесе орындалатын жердегі сот алдына орындау тәсілі мен тәртібін өзгерту туралы мәселе қоюға құқылы.</w:t>
      </w:r>
      <w:r>
        <w:br/>
      </w:r>
      <w:r>
        <w:rPr>
          <w:rFonts w:ascii="Times New Roman"/>
          <w:b w:val="false"/>
          <w:i w:val="false"/>
          <w:color w:val="000000"/>
          <w:sz w:val="28"/>
        </w:rPr>
        <w:t>
</w:t>
      </w:r>
      <w:r>
        <w:rPr>
          <w:rFonts w:ascii="Times New Roman"/>
          <w:b w:val="false"/>
          <w:i w:val="false"/>
          <w:color w:val="000000"/>
          <w:sz w:val="28"/>
        </w:rPr>
        <w:t>
      Орындауды кейінге қалдыру немесе мерзімін ұзарту туралы, сондай-ақ берілген сомаларды индекстеу туралы мәселені сот атқарушылық іс жүргізу тараптарының өтініші бойынша шешеді.»;</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41-бап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борышкер болып табылатын заңды тұлға қайта ұйымдастырылған немесе заңнамада белгіленген тәртіппен сот дәрменсіздік (банкроттық) туралы іс жүргізуді қозғау туралы шешім қабылдаған, сот мәжбүрлеп тарату туралы шешім қабылдаған;»;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сот немесе Қазақстан Республикасының заңнамасымен атқарушылық құжатты беруге негіз болған сот актісінің орындалуын тоқтата тұру құқығы берілген лауазымды адам қаулы шығарған, сондай-ақ сот орындалуын белгілі бір мерзімге кейінге қалдыруды, мерзімін ұзартуды ұсынған;»;</w:t>
      </w:r>
      <w:r>
        <w:br/>
      </w:r>
      <w:r>
        <w:rPr>
          <w:rFonts w:ascii="Times New Roman"/>
          <w:b w:val="false"/>
          <w:i w:val="false"/>
          <w:color w:val="000000"/>
          <w:sz w:val="28"/>
        </w:rPr>
        <w:t>
</w:t>
      </w:r>
      <w:r>
        <w:rPr>
          <w:rFonts w:ascii="Times New Roman"/>
          <w:b w:val="false"/>
          <w:i w:val="false"/>
          <w:color w:val="000000"/>
          <w:sz w:val="28"/>
        </w:rPr>
        <w:t>
      мынадай мазмұндағы 11-1), 11-2) тармақшалармен және </w:t>
      </w:r>
      <w:r>
        <w:rPr>
          <w:rFonts w:ascii="Times New Roman"/>
          <w:b w:val="false"/>
          <w:i w:val="false"/>
          <w:color w:val="000000"/>
          <w:sz w:val="28"/>
        </w:rPr>
        <w:t>13) тармақшадағы</w:t>
      </w:r>
      <w:r>
        <w:rPr>
          <w:rFonts w:ascii="Times New Roman"/>
          <w:b w:val="false"/>
          <w:i w:val="false"/>
          <w:color w:val="000000"/>
          <w:sz w:val="28"/>
        </w:rPr>
        <w:t xml:space="preserve"> «еткен жағдайларда тоқтатыла тұруға тиіс» деген сөздер «еткен;» деген сөзбен ауыстырылып, 14) тармақшамен толықтырылсын:</w:t>
      </w:r>
      <w:r>
        <w:br/>
      </w:r>
      <w:r>
        <w:rPr>
          <w:rFonts w:ascii="Times New Roman"/>
          <w:b w:val="false"/>
          <w:i w:val="false"/>
          <w:color w:val="000000"/>
          <w:sz w:val="28"/>
        </w:rPr>
        <w:t>
</w:t>
      </w:r>
      <w:r>
        <w:rPr>
          <w:rFonts w:ascii="Times New Roman"/>
          <w:b w:val="false"/>
          <w:i w:val="false"/>
          <w:color w:val="000000"/>
          <w:sz w:val="28"/>
        </w:rPr>
        <w:t>
      «11-1) атқарушылық іс жүргізуді борышкердің қатысуынсыз жүзеге асыру мүмкін болмайтын жағдайда, ол бір айдан астам мерзімге уақытша болмаған (борышкер емдеу мекемесінде, қызметтік іссапарда, елді мекеннен тысқары, оның ішінде Қазақстан Республикасының Қарулы Күштерінде, басқа да әскерлері мен әскери құралымдарында мерзімді әскери қызмет өткеруіне байланысты тысқары жерде болған);</w:t>
      </w:r>
      <w:r>
        <w:br/>
      </w:r>
      <w:r>
        <w:rPr>
          <w:rFonts w:ascii="Times New Roman"/>
          <w:b w:val="false"/>
          <w:i w:val="false"/>
          <w:color w:val="000000"/>
          <w:sz w:val="28"/>
        </w:rPr>
        <w:t>
</w:t>
      </w:r>
      <w:r>
        <w:rPr>
          <w:rFonts w:ascii="Times New Roman"/>
          <w:b w:val="false"/>
          <w:i w:val="false"/>
          <w:color w:val="000000"/>
          <w:sz w:val="28"/>
        </w:rPr>
        <w:t>
      11-2) өндіріп алушы атқарушылық іс-әрекеттерді жүзеге асыру үшін қажетті соманы ағымдағы шотқа жеке сот орындаушысы белгілеген мерзімге қарай енгізбеген;»;</w:t>
      </w:r>
      <w:r>
        <w:br/>
      </w:r>
      <w:r>
        <w:rPr>
          <w:rFonts w:ascii="Times New Roman"/>
          <w:b w:val="false"/>
          <w:i w:val="false"/>
          <w:color w:val="000000"/>
          <w:sz w:val="28"/>
        </w:rPr>
        <w:t>
</w:t>
      </w:r>
      <w:r>
        <w:rPr>
          <w:rFonts w:ascii="Times New Roman"/>
          <w:b w:val="false"/>
          <w:i w:val="false"/>
          <w:color w:val="000000"/>
          <w:sz w:val="28"/>
        </w:rPr>
        <w:t>
      «14) егер сот борышкерге қатысты іздеу жариялаған жағдайларда тоқтатыла тұруға тиіс.»;</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бөлігінің </w:t>
      </w:r>
      <w:r>
        <w:rPr>
          <w:rFonts w:ascii="Times New Roman"/>
          <w:b w:val="false"/>
          <w:i w:val="false"/>
          <w:color w:val="000000"/>
          <w:sz w:val="28"/>
        </w:rPr>
        <w:t>12) тармақшасында</w:t>
      </w:r>
      <w:r>
        <w:rPr>
          <w:rFonts w:ascii="Times New Roman"/>
          <w:b w:val="false"/>
          <w:i w:val="false"/>
          <w:color w:val="000000"/>
          <w:sz w:val="28"/>
        </w:rPr>
        <w:t xml:space="preserve"> көзделген жағдайда жарияланып қойылған сауда-саттықтарды жүргізу бөлігінде атқарушылық іс-әрекеттер, сондай-ақ инкассолық өкімдердің орындалуы тоқтатыла тұрмайды.»;</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43-бап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46"/>
    <w:bookmarkStart w:name="z445" w:id="47"/>
    <w:p>
      <w:pPr>
        <w:spacing w:after="0"/>
        <w:ind w:left="0"/>
        <w:jc w:val="both"/>
      </w:pPr>
      <w:r>
        <w:rPr>
          <w:rFonts w:ascii="Times New Roman"/>
          <w:b w:val="false"/>
          <w:i w:val="false"/>
          <w:color w:val="000000"/>
          <w:sz w:val="28"/>
        </w:rPr>
        <w:t>
</w:t>
      </w:r>
      <w:r>
        <w:rPr>
          <w:rFonts w:ascii="Times New Roman"/>
          <w:b/>
          <w:i w:val="false"/>
          <w:color w:val="000000"/>
          <w:sz w:val="28"/>
        </w:rPr>
        <w:t>      «44-бап. Атқарушылық іс жүргізуді тоқтата тұру мерзімдері</w:t>
      </w:r>
    </w:p>
    <w:bookmarkEnd w:id="47"/>
    <w:bookmarkStart w:name="z446" w:id="48"/>
    <w:p>
      <w:pPr>
        <w:spacing w:after="0"/>
        <w:ind w:left="0"/>
        <w:jc w:val="both"/>
      </w:pPr>
      <w:r>
        <w:rPr>
          <w:rFonts w:ascii="Times New Roman"/>
          <w:b w:val="false"/>
          <w:i w:val="false"/>
          <w:color w:val="000000"/>
          <w:sz w:val="28"/>
        </w:rPr>
        <w:t>
      Атқарушылық іс жүргізу:</w:t>
      </w:r>
      <w:r>
        <w:br/>
      </w:r>
      <w:r>
        <w:rPr>
          <w:rFonts w:ascii="Times New Roman"/>
          <w:b w:val="false"/>
          <w:i w:val="false"/>
          <w:color w:val="000000"/>
          <w:sz w:val="28"/>
        </w:rPr>
        <w:t>
</w:t>
      </w:r>
      <w:r>
        <w:rPr>
          <w:rFonts w:ascii="Times New Roman"/>
          <w:b w:val="false"/>
          <w:i w:val="false"/>
          <w:color w:val="000000"/>
          <w:sz w:val="28"/>
        </w:rPr>
        <w:t>
      1) осы Заңның 42-бабының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заңды тұлға немесе дара кәсіпкер (борышкер) банкрот деп жарияланғанға дейін;</w:t>
      </w:r>
      <w:r>
        <w:br/>
      </w:r>
      <w:r>
        <w:rPr>
          <w:rFonts w:ascii="Times New Roman"/>
          <w:b w:val="false"/>
          <w:i w:val="false"/>
          <w:color w:val="000000"/>
          <w:sz w:val="28"/>
        </w:rPr>
        <w:t>
</w:t>
      </w:r>
      <w:r>
        <w:rPr>
          <w:rFonts w:ascii="Times New Roman"/>
          <w:b w:val="false"/>
          <w:i w:val="false"/>
          <w:color w:val="000000"/>
          <w:sz w:val="28"/>
        </w:rPr>
        <w:t>
      2) осы Заңның 42-бабының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жағдайларда – сот актісі заңды күшіне енгенге дейін;</w:t>
      </w:r>
      <w:r>
        <w:br/>
      </w:r>
      <w:r>
        <w:rPr>
          <w:rFonts w:ascii="Times New Roman"/>
          <w:b w:val="false"/>
          <w:i w:val="false"/>
          <w:color w:val="000000"/>
          <w:sz w:val="28"/>
        </w:rPr>
        <w:t>
</w:t>
      </w:r>
      <w:r>
        <w:rPr>
          <w:rFonts w:ascii="Times New Roman"/>
          <w:b w:val="false"/>
          <w:i w:val="false"/>
          <w:color w:val="000000"/>
          <w:sz w:val="28"/>
        </w:rPr>
        <w:t>
      3) осы Заңның 42-бабының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жағдайда – қадағалау тәртібімен іс жүргізу аяқталғанға дейін немесе атқарушылық құжат беруге негіз болған сот актісінің орындалуын тоқтата тұрудың күшін жою туралы тиісті лауазымды адамның өкімі шыққанға, сондай-ақ сот орындалуын белгілі бір мерзімге кейінге қалдыруды, мерзімін ұзартуды ұсынғанға дейін;</w:t>
      </w:r>
      <w:r>
        <w:br/>
      </w:r>
      <w:r>
        <w:rPr>
          <w:rFonts w:ascii="Times New Roman"/>
          <w:b w:val="false"/>
          <w:i w:val="false"/>
          <w:color w:val="000000"/>
          <w:sz w:val="28"/>
        </w:rPr>
        <w:t>
</w:t>
      </w:r>
      <w:r>
        <w:rPr>
          <w:rFonts w:ascii="Times New Roman"/>
          <w:b w:val="false"/>
          <w:i w:val="false"/>
          <w:color w:val="000000"/>
          <w:sz w:val="28"/>
        </w:rPr>
        <w:t>
      4) осы Заңның 42-бабының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жағдайда – қаржы ұйымын қайта құрылымдау тоқтатылғанға дейін;</w:t>
      </w:r>
      <w:r>
        <w:br/>
      </w:r>
      <w:r>
        <w:rPr>
          <w:rFonts w:ascii="Times New Roman"/>
          <w:b w:val="false"/>
          <w:i w:val="false"/>
          <w:color w:val="000000"/>
          <w:sz w:val="28"/>
        </w:rPr>
        <w:t>
</w:t>
      </w:r>
      <w:r>
        <w:rPr>
          <w:rFonts w:ascii="Times New Roman"/>
          <w:b w:val="false"/>
          <w:i w:val="false"/>
          <w:color w:val="000000"/>
          <w:sz w:val="28"/>
        </w:rPr>
        <w:t>
      5) осы Заңның 42-бабы бірінші бөлігінің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жағдайда – бас ұйым ретінде банк конгломератына кіретін және қаржы ұйымы болып табылмайтын ұйымды қайта құрылымдау тоқтатылғанға дейін;</w:t>
      </w:r>
      <w:r>
        <w:br/>
      </w:r>
      <w:r>
        <w:rPr>
          <w:rFonts w:ascii="Times New Roman"/>
          <w:b w:val="false"/>
          <w:i w:val="false"/>
          <w:color w:val="000000"/>
          <w:sz w:val="28"/>
        </w:rPr>
        <w:t>
</w:t>
      </w:r>
      <w:r>
        <w:rPr>
          <w:rFonts w:ascii="Times New Roman"/>
          <w:b w:val="false"/>
          <w:i w:val="false"/>
          <w:color w:val="000000"/>
          <w:sz w:val="28"/>
        </w:rPr>
        <w:t>
      6) осы Заңның </w:t>
      </w:r>
      <w:r>
        <w:rPr>
          <w:rFonts w:ascii="Times New Roman"/>
          <w:b w:val="false"/>
          <w:i w:val="false"/>
          <w:color w:val="000000"/>
          <w:sz w:val="28"/>
        </w:rPr>
        <w:t>42-бабының</w:t>
      </w:r>
      <w:r>
        <w:rPr>
          <w:rFonts w:ascii="Times New Roman"/>
          <w:b w:val="false"/>
          <w:i w:val="false"/>
          <w:color w:val="000000"/>
          <w:sz w:val="28"/>
        </w:rPr>
        <w:t xml:space="preserve"> 11-1) тармақшасында көзделген жағдайда – борышкер емдеу мекемесінен шыққанға, қызметтік іссапардан, елді мекенге, оның ішінде мерзімді әскери қызметтің аяқталуына байланысты Қазақстан Республикасының Қарулы Күштеріндегі, басқа әскерлері мен әскери құралымдарындағы мерзімді әскери қызметтен қайтқанға дейін;</w:t>
      </w:r>
      <w:r>
        <w:br/>
      </w:r>
      <w:r>
        <w:rPr>
          <w:rFonts w:ascii="Times New Roman"/>
          <w:b w:val="false"/>
          <w:i w:val="false"/>
          <w:color w:val="000000"/>
          <w:sz w:val="28"/>
        </w:rPr>
        <w:t>
</w:t>
      </w:r>
      <w:r>
        <w:rPr>
          <w:rFonts w:ascii="Times New Roman"/>
          <w:b w:val="false"/>
          <w:i w:val="false"/>
          <w:color w:val="000000"/>
          <w:sz w:val="28"/>
        </w:rPr>
        <w:t>
      7) осы Заңның </w:t>
      </w:r>
      <w:r>
        <w:rPr>
          <w:rFonts w:ascii="Times New Roman"/>
          <w:b w:val="false"/>
          <w:i w:val="false"/>
          <w:color w:val="000000"/>
          <w:sz w:val="28"/>
        </w:rPr>
        <w:t>42-бабының</w:t>
      </w:r>
      <w:r>
        <w:rPr>
          <w:rFonts w:ascii="Times New Roman"/>
          <w:b w:val="false"/>
          <w:i w:val="false"/>
          <w:color w:val="000000"/>
          <w:sz w:val="28"/>
        </w:rPr>
        <w:t xml:space="preserve"> 11–2) тармақшасында көзделген жағдайда – өндіріп алушы атқарушылық іс-әрекеттерді жүзеге асыру үшін қажетті соманы ағымдағы шотқа енгізгенге дейін;</w:t>
      </w:r>
      <w:r>
        <w:br/>
      </w:r>
      <w:r>
        <w:rPr>
          <w:rFonts w:ascii="Times New Roman"/>
          <w:b w:val="false"/>
          <w:i w:val="false"/>
          <w:color w:val="000000"/>
          <w:sz w:val="28"/>
        </w:rPr>
        <w:t>
</w:t>
      </w:r>
      <w:r>
        <w:rPr>
          <w:rFonts w:ascii="Times New Roman"/>
          <w:b w:val="false"/>
          <w:i w:val="false"/>
          <w:color w:val="000000"/>
          <w:sz w:val="28"/>
        </w:rPr>
        <w:t>
      8) осы Заңның 42-бабының </w:t>
      </w:r>
      <w:r>
        <w:rPr>
          <w:rFonts w:ascii="Times New Roman"/>
          <w:b w:val="false"/>
          <w:i w:val="false"/>
          <w:color w:val="000000"/>
          <w:sz w:val="28"/>
        </w:rPr>
        <w:t>12) тармақшасында</w:t>
      </w:r>
      <w:r>
        <w:rPr>
          <w:rFonts w:ascii="Times New Roman"/>
          <w:b w:val="false"/>
          <w:i w:val="false"/>
          <w:color w:val="000000"/>
          <w:sz w:val="28"/>
        </w:rPr>
        <w:t xml:space="preserve"> көзделген жағдайда – өндіріп алушыдан өтініш келіп түскенге дейін;</w:t>
      </w:r>
      <w:r>
        <w:br/>
      </w:r>
      <w:r>
        <w:rPr>
          <w:rFonts w:ascii="Times New Roman"/>
          <w:b w:val="false"/>
          <w:i w:val="false"/>
          <w:color w:val="000000"/>
          <w:sz w:val="28"/>
        </w:rPr>
        <w:t>
</w:t>
      </w:r>
      <w:r>
        <w:rPr>
          <w:rFonts w:ascii="Times New Roman"/>
          <w:b w:val="false"/>
          <w:i w:val="false"/>
          <w:color w:val="000000"/>
          <w:sz w:val="28"/>
        </w:rPr>
        <w:t>
      9) осы Заңның 42-бабының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жағдайда – атқарушылық іс жүргізуді талап еткен орган оны қайтарғанға дейін;</w:t>
      </w:r>
      <w:r>
        <w:br/>
      </w:r>
      <w:r>
        <w:rPr>
          <w:rFonts w:ascii="Times New Roman"/>
          <w:b w:val="false"/>
          <w:i w:val="false"/>
          <w:color w:val="000000"/>
          <w:sz w:val="28"/>
        </w:rPr>
        <w:t>
</w:t>
      </w:r>
      <w:r>
        <w:rPr>
          <w:rFonts w:ascii="Times New Roman"/>
          <w:b w:val="false"/>
          <w:i w:val="false"/>
          <w:color w:val="000000"/>
          <w:sz w:val="28"/>
        </w:rPr>
        <w:t>
      10) осы Заңның </w:t>
      </w:r>
      <w:r>
        <w:rPr>
          <w:rFonts w:ascii="Times New Roman"/>
          <w:b w:val="false"/>
          <w:i w:val="false"/>
          <w:color w:val="000000"/>
          <w:sz w:val="28"/>
        </w:rPr>
        <w:t>42-бабының</w:t>
      </w:r>
      <w:r>
        <w:rPr>
          <w:rFonts w:ascii="Times New Roman"/>
          <w:b w:val="false"/>
          <w:i w:val="false"/>
          <w:color w:val="000000"/>
          <w:sz w:val="28"/>
        </w:rPr>
        <w:t xml:space="preserve"> 14) тармақшасында көзделген жағдайда – борышкердің орналасқан жері белгілі болғанға немесе оның мүлкі анықталғанға дейін тоқтатыла тұрады.»;</w:t>
      </w:r>
      <w:r>
        <w:br/>
      </w:r>
      <w:r>
        <w:rPr>
          <w:rFonts w:ascii="Times New Roman"/>
          <w:b w:val="false"/>
          <w:i w:val="false"/>
          <w:color w:val="000000"/>
          <w:sz w:val="28"/>
        </w:rPr>
        <w:t>
</w:t>
      </w:r>
      <w:r>
        <w:rPr>
          <w:rFonts w:ascii="Times New Roman"/>
          <w:b w:val="false"/>
          <w:i w:val="false"/>
          <w:color w:val="000000"/>
          <w:sz w:val="28"/>
        </w:rPr>
        <w:t>
      29) 45-баптың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Борышкердің болатын жері белгісіз болған кезде сот орындаушысы ішкі істер немесе қаржы полициясы органдары арқылы борышкерге іздеу салуды жариялау туралы ұсыныспен атқарушылық құжат орындалатын жердегі сотқа жүгінуге міндетті. Борышкерге іздеу салу жарияланған және оның өндіріп алуды қолдануға болатын мүлкі болмаған кезде атқарушылық іс жүргізу тоқтатыла тұрады.</w:t>
      </w:r>
      <w:r>
        <w:br/>
      </w:r>
      <w:r>
        <w:rPr>
          <w:rFonts w:ascii="Times New Roman"/>
          <w:b w:val="false"/>
          <w:i w:val="false"/>
          <w:color w:val="000000"/>
          <w:sz w:val="28"/>
        </w:rPr>
        <w:t>
</w:t>
      </w:r>
      <w:r>
        <w:rPr>
          <w:rFonts w:ascii="Times New Roman"/>
          <w:b w:val="false"/>
          <w:i w:val="false"/>
          <w:color w:val="000000"/>
          <w:sz w:val="28"/>
        </w:rPr>
        <w:t>
      Борышкердің орналасқан жері белгілі болған немесе оның мүлкі анықталған кезде атқарушылық іс жүргізу қайта жаңғыртылады.»;</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атқарушылық іс жүргізу тараптары медиация тәртібімен дауды реттеу туралы келісім жасасса;»;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құқықтық мирасқоры болмаған кезде өндіріп алушы немесе борышкер болып табылатын заңды тұлғаны тарату аяқталса не атқарушылық құжат борышкер болып табылатын заңды тұлғаның конкурстық басқарушысына, оңалтуды басқарушысына, тарату комиссиясына орындау үшін жіберілсе;»;</w:t>
      </w:r>
      <w:r>
        <w:br/>
      </w:r>
      <w:r>
        <w:rPr>
          <w:rFonts w:ascii="Times New Roman"/>
          <w:b w:val="false"/>
          <w:i w:val="false"/>
          <w:color w:val="000000"/>
          <w:sz w:val="28"/>
        </w:rPr>
        <w:t>
</w:t>
      </w:r>
      <w:r>
        <w:rPr>
          <w:rFonts w:ascii="Times New Roman"/>
          <w:b w:val="false"/>
          <w:i w:val="false"/>
          <w:color w:val="000000"/>
          <w:sz w:val="28"/>
        </w:rPr>
        <w:t>
      мынадай мазмұндағы 7-1) және 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«7-1) кәмелетке жасы келгеннен кейін алименттер өндіріп алу туралы атқарушылық іс жүргізу бойынша берешегі болмаса;»</w:t>
      </w:r>
      <w:r>
        <w:br/>
      </w:r>
      <w:r>
        <w:rPr>
          <w:rFonts w:ascii="Times New Roman"/>
          <w:b w:val="false"/>
          <w:i w:val="false"/>
          <w:color w:val="000000"/>
          <w:sz w:val="28"/>
        </w:rPr>
        <w:t>
</w:t>
      </w:r>
      <w:r>
        <w:rPr>
          <w:rFonts w:ascii="Times New Roman"/>
          <w:b w:val="false"/>
          <w:i w:val="false"/>
          <w:color w:val="000000"/>
          <w:sz w:val="28"/>
        </w:rPr>
        <w:t>
      «8-1) мүлікті тәркілеу туралы атқарушылық құжаттың орындалуы барысында борышкерде мүлкі, оның ішінде ақшасы, бағалы қағаздары немесе табысы болмаса, сот орындаушысы қабылдаған, оның мүлкін немесе табысын анықтау жөніндегі заңда көзделген шаралардың барлығы нәтижесіз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Атқарушылық іс жүргізу тоқтатылған жағдайларда сот орындаушысы бір тәуліктің ішінде бұл туралы қаулы шығарады. Тиісті белгісімен атқарушылық құжатты не оның көшірмесін сот орындаушысы сотқа немесе құжатты берген басқа органға жібереді.</w:t>
      </w:r>
      <w:r>
        <w:br/>
      </w:r>
      <w:r>
        <w:rPr>
          <w:rFonts w:ascii="Times New Roman"/>
          <w:b w:val="false"/>
          <w:i w:val="false"/>
          <w:color w:val="000000"/>
          <w:sz w:val="28"/>
        </w:rPr>
        <w:t>
</w:t>
      </w:r>
      <w:r>
        <w:rPr>
          <w:rFonts w:ascii="Times New Roman"/>
          <w:b w:val="false"/>
          <w:i w:val="false"/>
          <w:color w:val="000000"/>
          <w:sz w:val="28"/>
        </w:rPr>
        <w:t>
      Сонымен бір мезгілде орындауды қамтамасыз ету шараларының күші жойылуға тиіс. Осы баптың </w:t>
      </w:r>
      <w:r>
        <w:rPr>
          <w:rFonts w:ascii="Times New Roman"/>
          <w:b w:val="false"/>
          <w:i w:val="false"/>
          <w:color w:val="000000"/>
          <w:sz w:val="28"/>
        </w:rPr>
        <w:t>1-тармағының</w:t>
      </w:r>
      <w:r>
        <w:rPr>
          <w:rFonts w:ascii="Times New Roman"/>
          <w:b w:val="false"/>
          <w:i w:val="false"/>
          <w:color w:val="000000"/>
          <w:sz w:val="28"/>
        </w:rPr>
        <w:t xml:space="preserve"> 1), 2), 2-1) және 7) тармақшаларының негізінде тоқтатылған, орындалғаннан кейін атқарушылық санкциясы, орындау бойынша шығыстар, өсімпұл және жеке сот орындаушысының қызметіне ақы төлеу сомасы өндіріп алынуға жататын атқарушылық құжаттар бойынша орындалуын қамтамасыз ету шараларының күші олар өндіріліп алынғаннан кейін ғана жойылуға тиіс. Атқарушылық құжаттың орындауға ұсынылу мерзімін сот қалпына келтірген не сот орындаушысының іс жүргізу тоқтатылған атқарушылық құжатты орындау жөніндегі іс-әрекеті заңсыз деп танылған жағдайларды қоспағанда, тоқтатылған атқарушылық іс жүргізуді қайта бастауға болмайды.»;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мүлкін тәркілеу туралы атқарушылық құжатты қоспағанда, егер борышкердің өндіріп алу қолданылуы мүмкін мүлкі, оның ішінде ақшасы, бағалы қағаздары немесе табыстары болмаса және сот орындаушысы оның мүлкін немесе табыстарын анықтау жөнінде қолданған, заңда көзделген барлық шаралар нәтиже бермесе;»;</w:t>
      </w:r>
      <w:r>
        <w:br/>
      </w:r>
      <w:r>
        <w:rPr>
          <w:rFonts w:ascii="Times New Roman"/>
          <w:b w:val="false"/>
          <w:i w:val="false"/>
          <w:color w:val="000000"/>
          <w:sz w:val="28"/>
        </w:rPr>
        <w:t>
</w:t>
      </w:r>
      <w:r>
        <w:rPr>
          <w:rFonts w:ascii="Times New Roman"/>
          <w:b w:val="false"/>
          <w:i w:val="false"/>
          <w:color w:val="000000"/>
          <w:sz w:val="28"/>
        </w:rPr>
        <w:t>
      5)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осы Заңда көзделген жағдайларды қоспағанда, атқарушылық құжатты орындау кезінде борышкер қатардан шыққан (азамат қайтыс болған, заңды тұлға қайта ұйымдастырылған, борыш ауысқан) жағдайда, сот орындаушысы өндіріп алушыға құқықтық мирасқорды белгілеу және борышкерді ауыстыру туралы талаппен сотқа жүгіну құқығы туралы түсіндіре отырып, атқарушылық құжатты орындамай қайтарады;»;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Өндіріп алу толық көлемде жүргізілмеген, сондай-ақ сауда-саттық жарияланған атқарушылық құжат, егер өндіріп алушы орындалуы бойынша нақты келтірілген шығыстарды өтесе, өндіріп алушыға өтініші бойынша қайтарып алады.»;</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33) 51-бап мынадай редакцияда жазылсын:</w:t>
      </w:r>
    </w:p>
    <w:bookmarkEnd w:id="48"/>
    <w:bookmarkStart w:name="z482" w:id="49"/>
    <w:p>
      <w:pPr>
        <w:spacing w:after="0"/>
        <w:ind w:left="0"/>
        <w:jc w:val="both"/>
      </w:pPr>
      <w:r>
        <w:rPr>
          <w:rFonts w:ascii="Times New Roman"/>
          <w:b w:val="false"/>
          <w:i w:val="false"/>
          <w:color w:val="000000"/>
          <w:sz w:val="28"/>
        </w:rPr>
        <w:t>
</w:t>
      </w:r>
      <w:r>
        <w:rPr>
          <w:rFonts w:ascii="Times New Roman"/>
          <w:b/>
          <w:i w:val="false"/>
          <w:color w:val="000000"/>
          <w:sz w:val="28"/>
        </w:rPr>
        <w:t>      «51-бап. Орындалуға жататын атқарушылық құжатты түсіндіру</w:t>
      </w:r>
    </w:p>
    <w:bookmarkEnd w:id="49"/>
    <w:bookmarkStart w:name="z483" w:id="50"/>
    <w:p>
      <w:pPr>
        <w:spacing w:after="0"/>
        <w:ind w:left="0"/>
        <w:jc w:val="both"/>
      </w:pPr>
      <w:r>
        <w:rPr>
          <w:rFonts w:ascii="Times New Roman"/>
          <w:b w:val="false"/>
          <w:i w:val="false"/>
          <w:color w:val="000000"/>
          <w:sz w:val="28"/>
        </w:rPr>
        <w:t>
      Атқарушылық құжат немесе оны орындау тәртібі түсініксіз болған жағдайда, оны орындау үшін алған сот орындаушысы, сондай-ақ өндіріп алушы немесе борышкер атқарушылық құжатты беруге негіз болған шешімді немесе өзге актіні түсіндіру үшін сотқа немесе атқарушылық құжатты берген органға жүгінуге құқылы.»;</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Атқарушылық іс-әрекеттер ұсынылған жері бойынша жүзеге асырыла отырып, атқарушылық құжат борышкер жеке тұлғаның тіркелген жері бойынша не оның тұрақты тұратын жері бойынша не жұмыс орны бойынша, сондай-ақ оның мүлкінің тіркелген жері не орналасқан жері бойынша ұсынылады.</w:t>
      </w:r>
      <w:r>
        <w:br/>
      </w:r>
      <w:r>
        <w:rPr>
          <w:rFonts w:ascii="Times New Roman"/>
          <w:b w:val="false"/>
          <w:i w:val="false"/>
          <w:color w:val="000000"/>
          <w:sz w:val="28"/>
        </w:rPr>
        <w:t>
</w:t>
      </w:r>
      <w:r>
        <w:rPr>
          <w:rFonts w:ascii="Times New Roman"/>
          <w:b w:val="false"/>
          <w:i w:val="false"/>
          <w:color w:val="000000"/>
          <w:sz w:val="28"/>
        </w:rPr>
        <w:t>
      Егер борышкер заңды тұлға болып табылса, онда атқарушылық іс-әрекеттер ұсынылған жері бойынша жүзеге асырыла отырып, атқарушылық құжат тіркелген жері не оның органының (құрылтайшысының) нақты орналасқан жері, сондай-ақ оның мүлкінің тіркелген не орналасқан жері бойынша ұсынылады.</w:t>
      </w:r>
      <w:r>
        <w:br/>
      </w:r>
      <w:r>
        <w:rPr>
          <w:rFonts w:ascii="Times New Roman"/>
          <w:b w:val="false"/>
          <w:i w:val="false"/>
          <w:color w:val="000000"/>
          <w:sz w:val="28"/>
        </w:rPr>
        <w:t>
</w:t>
      </w:r>
      <w:r>
        <w:rPr>
          <w:rFonts w:ascii="Times New Roman"/>
          <w:b w:val="false"/>
          <w:i w:val="false"/>
          <w:color w:val="000000"/>
          <w:sz w:val="28"/>
        </w:rPr>
        <w:t>
      Атқарушылық іс-әрекеттер жасалған жерде сот орындаушысы аудио-, фото-, бейнетіркеуді пайдалана алады, алынған материал кейіннен атқарушылық іс жүргізуге тігіле отырып, бұл туралы іс жүргізу құжатында белгі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атқарушылық іс жүргізуді орындау процесінде борышкердің атқарушылық құжат ұсынылған мекенжай бойынша жоқ болғаны, басқа әкімшілік-аумақтық бірліктің аумағында екені анықталса:</w:t>
      </w:r>
      <w:r>
        <w:br/>
      </w:r>
      <w:r>
        <w:rPr>
          <w:rFonts w:ascii="Times New Roman"/>
          <w:b w:val="false"/>
          <w:i w:val="false"/>
          <w:color w:val="000000"/>
          <w:sz w:val="28"/>
        </w:rPr>
        <w:t>
</w:t>
      </w:r>
      <w:r>
        <w:rPr>
          <w:rFonts w:ascii="Times New Roman"/>
          <w:b w:val="false"/>
          <w:i w:val="false"/>
          <w:color w:val="000000"/>
          <w:sz w:val="28"/>
        </w:rPr>
        <w:t>
      1) мемлекеттік сот орындаушысы бұл туралы дереу қаулы шығарады және оны шығарған кезден бастап үш жұмыс күнінен кешіктірмей атқарушылық құжат пен атқарушылық іс жүргізудің барлық материалдарының көшірмелерін борышкердің жаңа тұрғылықты жері немесе нақты тұратын жері, оның жаңа жұмыс орны, борышкер заңды тұлғаның жаңа орналасқан жері бойынша мемлекеттік сот орындаушысына жіберіп, бұл туралы өндіріп алушыға хабарлайды. Атқарушылық құжаттың көшірмесі атқарушылық іс жүргізуде қалады;</w:t>
      </w:r>
      <w:r>
        <w:br/>
      </w:r>
      <w:r>
        <w:rPr>
          <w:rFonts w:ascii="Times New Roman"/>
          <w:b w:val="false"/>
          <w:i w:val="false"/>
          <w:color w:val="000000"/>
          <w:sz w:val="28"/>
        </w:rPr>
        <w:t>
</w:t>
      </w:r>
      <w:r>
        <w:rPr>
          <w:rFonts w:ascii="Times New Roman"/>
          <w:b w:val="false"/>
          <w:i w:val="false"/>
          <w:color w:val="000000"/>
          <w:sz w:val="28"/>
        </w:rPr>
        <w:t>
      2) жеке сот орындаушысы атқарушылық құжатты өндіріп алушыға қайтаруға не онымен келісу бойынша тіркелген жері бойынша борышкердің жылжымайтын мүлкін және (немесе) орналасқан жері бойынша өзге де мүлікті өткізу үшін өзінің аумақтық округінен тыс жерге шыға отырып, атқарушылық іс-әрекеттер жасауға құқылы.»;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сот орындаушысы, жеке сот орындаушысының көмекшісі, аудармашы, маман атқарушылық іс жүргізудің нәтижесіне жеке өзі, тікелей немесе жанама түрде мүдделі болса немесе өзге де мән-жайлар, атап айтқанда, тараптардың, олардың өкілдерінің бейтараптығына күмән туғызатын туыстық қатынастары орын алса, олар атқарушылық іс жүргізуге қатыса алмайды және одан бас тартуға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бөлік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36) 55-баптың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Борышкерде берешекті өтеу үшін жеткілікті ақша сомасы болмаған кезде өндіріп алу борышкерге тиесілі басқа мүлікке қолданылады. Сот орындаушысы өндіріп алушының немесе бір кезектегі өндіріп алушылардың және борышкердің жазбаша келісуімен осы Заңның </w:t>
      </w:r>
      <w:r>
        <w:rPr>
          <w:rFonts w:ascii="Times New Roman"/>
          <w:b w:val="false"/>
          <w:i w:val="false"/>
          <w:color w:val="000000"/>
          <w:sz w:val="28"/>
        </w:rPr>
        <w:t>68-бабына</w:t>
      </w:r>
      <w:r>
        <w:rPr>
          <w:rFonts w:ascii="Times New Roman"/>
          <w:b w:val="false"/>
          <w:i w:val="false"/>
          <w:color w:val="000000"/>
          <w:sz w:val="28"/>
        </w:rPr>
        <w:t xml:space="preserve"> сәйкес мүлікті алдын ала бағалап, оны өткізбей, сол қалпында беруге құқылы.»;</w:t>
      </w:r>
      <w:r>
        <w:br/>
      </w:r>
      <w:r>
        <w:rPr>
          <w:rFonts w:ascii="Times New Roman"/>
          <w:b w:val="false"/>
          <w:i w:val="false"/>
          <w:color w:val="000000"/>
          <w:sz w:val="28"/>
        </w:rPr>
        <w:t>
</w:t>
      </w:r>
      <w:r>
        <w:rPr>
          <w:rFonts w:ascii="Times New Roman"/>
          <w:b w:val="false"/>
          <w:i w:val="false"/>
          <w:color w:val="000000"/>
          <w:sz w:val="28"/>
        </w:rPr>
        <w:t>
      37) 57-баптың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Борышкерде кепілге салынбаған мүлкі жеткіліксіз болған кезде борышкердің мүлкіне кепіл құқығы жоқ өндіріп алушылардың талаптарын қанағаттандыру үшін, қамтамасыз етілген облигациялар бойынша қамтамасыз ету болып табылатын мүлікті және ипотекалық тұрғын үй қарызы міндеттемесі бойынша қамтамасыз ету болып табылатын жылжымайтын мүлікті қоспағанда, кепілге салынған мүлікке өндіріп алу сот ұйғарымы негізінде талаптары кепіл ұстаушының талабынан басым болатын, кепіл ұстаушылар болып табылмайтын өндіріп алушылардың мүдделеріне қолданылуы мүмкін. Өндіріп алуды кепілге салынған мүлікке қолдану туралы сот ұйғарымы кепіл ұстаушыны, өндіріп алушыны және борышкерді сот отырысының уақыты мен орны туралы хабардар ете отырып, сот орындаушысының өтініші бойынша сот отырысында шығарылады. Мүлікті өткізу кепілге салынған мүлікті өткізу қағидалары бойынша жүзеге асырылады. Бұл жағдайда талаптар осы Заңның </w:t>
      </w:r>
      <w:r>
        <w:rPr>
          <w:rFonts w:ascii="Times New Roman"/>
          <w:b w:val="false"/>
          <w:i w:val="false"/>
          <w:color w:val="000000"/>
          <w:sz w:val="28"/>
        </w:rPr>
        <w:t>110</w:t>
      </w:r>
      <w:r>
        <w:rPr>
          <w:rFonts w:ascii="Times New Roman"/>
          <w:b w:val="false"/>
          <w:i w:val="false"/>
          <w:color w:val="000000"/>
          <w:sz w:val="28"/>
        </w:rPr>
        <w:t>-</w:t>
      </w:r>
      <w:r>
        <w:rPr>
          <w:rFonts w:ascii="Times New Roman"/>
          <w:b w:val="false"/>
          <w:i w:val="false"/>
          <w:color w:val="000000"/>
          <w:sz w:val="28"/>
        </w:rPr>
        <w:t>112-баптарында</w:t>
      </w:r>
      <w:r>
        <w:rPr>
          <w:rFonts w:ascii="Times New Roman"/>
          <w:b w:val="false"/>
          <w:i w:val="false"/>
          <w:color w:val="000000"/>
          <w:sz w:val="28"/>
        </w:rPr>
        <w:t xml:space="preserve"> белгіленген кезектілік тәртібімен өткізілген мүліктің құнынан қанағаттандырылады.»;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Инкассолық өкім берілген банктік шотта ақша болмаған не жеткіліксіз болған кезде ақша өндіріп алу борышкердің теңгедегі не төлем жасалған күні Қазақстан Республикасының Қаржы министрлігі Қазақстан Республикасы Ұлттық Банкімен бірлесіп белгілейтін тәртіппен айқындалған валютаның нарықтық айырбас бағамы қолданыла отырып, шетелдік валютадағы банктік шотынан (шоттарынан) жүргізіледі. Осы тармақта көзделген жағдайларда инкассолық өкімді сақтау және орындау ол толық орындалғанға дейін борышкердің банктік шоттарына ақшаның түсуіне қарай жүргізіледі.»;</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 орындаушысы атқарушылық құжаттың орындалуын қамтамасыз ету мақсатында борышкердің мүлкіне, оның ішінде заңда көзделген жағдайларда соттың санкциясымен тыйым салуға міндетті. Бұл ретте, сот орындаушысы өндіріп алуды борышкердің мүлкіне қолданудың кезектілік қағидаларын қолданбауға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«Банктердегі және банк операцияларының жекелеген түрлерін жүзеге асыратын ұйымдардағы ақшаға және басқа да мүлікке тыйым салу туралы сот орындаушысының қаулысында тыйым салынатын ақша сомасы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Борышкердің банктік шотындағы ақшасына атқарушылық санкцияны, орындау жөніндегі шығыстарды және жеке сот орындаушысының қызметіне ақы төлеуді ескере отырып, атқарушылық құжатты орындау үшін қажетті сомада тыйым салынады.</w:t>
      </w:r>
      <w:r>
        <w:br/>
      </w:r>
      <w:r>
        <w:rPr>
          <w:rFonts w:ascii="Times New Roman"/>
          <w:b w:val="false"/>
          <w:i w:val="false"/>
          <w:color w:val="000000"/>
          <w:sz w:val="28"/>
        </w:rPr>
        <w:t>
</w:t>
      </w:r>
      <w:r>
        <w:rPr>
          <w:rFonts w:ascii="Times New Roman"/>
          <w:b w:val="false"/>
          <w:i w:val="false"/>
          <w:color w:val="000000"/>
          <w:sz w:val="28"/>
        </w:rPr>
        <w:t>
      Егер инкассолық өкім негізінде ақшаны өндіріп алу толық көлемде жүргізілген жағдайда, инкассолық өкім орындалған атқарушылық іс жүргізу шеңберінде бұдан бұрын салынған тыйым алып тасталды деп есептеледі, ал тыйым салу туралы қаулы оның бастамашысына қайтарылуға тиіс.»;</w:t>
      </w:r>
      <w:r>
        <w:br/>
      </w:r>
      <w:r>
        <w:rPr>
          <w:rFonts w:ascii="Times New Roman"/>
          <w:b w:val="false"/>
          <w:i w:val="false"/>
          <w:color w:val="000000"/>
          <w:sz w:val="28"/>
        </w:rPr>
        <w:t>
</w:t>
      </w:r>
      <w:r>
        <w:rPr>
          <w:rFonts w:ascii="Times New Roman"/>
          <w:b w:val="false"/>
          <w:i w:val="false"/>
          <w:color w:val="000000"/>
          <w:sz w:val="28"/>
        </w:rPr>
        <w:t>
      40) 63-баптың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жылжымайтын мүлікке қатысты тізімдеме жүргізілмейді.»;</w:t>
      </w:r>
      <w:r>
        <w:br/>
      </w:r>
      <w:r>
        <w:rPr>
          <w:rFonts w:ascii="Times New Roman"/>
          <w:b w:val="false"/>
          <w:i w:val="false"/>
          <w:color w:val="000000"/>
          <w:sz w:val="28"/>
        </w:rPr>
        <w:t>
</w:t>
      </w:r>
      <w:r>
        <w:rPr>
          <w:rFonts w:ascii="Times New Roman"/>
          <w:b w:val="false"/>
          <w:i w:val="false"/>
          <w:color w:val="000000"/>
          <w:sz w:val="28"/>
        </w:rPr>
        <w:t>
      41) 67-баптың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«әкесінің аты», «әкелерінің аттары» деген сөздерден кейін тиісінше «(ол болған жағдайда)», «(олар болған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мүлік түрінің сипаты немесе мүліктің және оның сипаттамаларының тізбеленуі;»;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«әкесінің аты» деген сөздерден кейін «(ол болған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42) 68-баптың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Борышкердің мүлкін бағалауды сот орындаушысы уәкілетті орган бекіткен борышкердің мүлкін бағалау әдістемесіне сәйкес оның нарықтық құны мен нақты тозуын ескере отырып жүргізеді. Бұл ретте өндіріп алушы мен борышкер арасында қол жеткізілген бағалау туралы келісім ескерілуі мүмкін.</w:t>
      </w:r>
      <w:r>
        <w:br/>
      </w:r>
      <w:r>
        <w:rPr>
          <w:rFonts w:ascii="Times New Roman"/>
          <w:b w:val="false"/>
          <w:i w:val="false"/>
          <w:color w:val="000000"/>
          <w:sz w:val="28"/>
        </w:rPr>
        <w:t>
</w:t>
      </w:r>
      <w:r>
        <w:rPr>
          <w:rFonts w:ascii="Times New Roman"/>
          <w:b w:val="false"/>
          <w:i w:val="false"/>
          <w:color w:val="000000"/>
          <w:sz w:val="28"/>
        </w:rPr>
        <w:t>
      Егер жекелеген заттарды бағалау қиындық тудырса не борышкер немесе өндіріп алушы сот орындаушысының жүргізген бағалауына қарсылық білдірсе, сот орындаушысы мүлік құнын анықтау үшін маман тағайындайды. Маманның бағалауына келіспейтін атқарушылық іс жүргізу тарабы Қазақстан Республикасының азаматтық іс жүргізу заңнамасында белгіленген тәртіппен танысқан (көшірмесін, хабарламасын алған) кезден бастап күнтізбелік он күн ішінде оған дауласуға құқылы.</w:t>
      </w:r>
      <w:r>
        <w:br/>
      </w:r>
      <w:r>
        <w:rPr>
          <w:rFonts w:ascii="Times New Roman"/>
          <w:b w:val="false"/>
          <w:i w:val="false"/>
          <w:color w:val="000000"/>
          <w:sz w:val="28"/>
        </w:rPr>
        <w:t>
</w:t>
      </w:r>
      <w:r>
        <w:rPr>
          <w:rFonts w:ascii="Times New Roman"/>
          <w:b w:val="false"/>
          <w:i w:val="false"/>
          <w:color w:val="000000"/>
          <w:sz w:val="28"/>
        </w:rPr>
        <w:t>
      Жүргізілген бағалаумен келіспеген жағдайда, сот орындаушысы қайта бағалауды тағайындайды, бұл ретте, қайта бағалау жөніндегі маманға ақы төлеуді атқарушылық іс жүргізудің бағалаумен келіспеген тарабы жүргізеді.</w:t>
      </w:r>
      <w:r>
        <w:br/>
      </w:r>
      <w:r>
        <w:rPr>
          <w:rFonts w:ascii="Times New Roman"/>
          <w:b w:val="false"/>
          <w:i w:val="false"/>
          <w:color w:val="000000"/>
          <w:sz w:val="28"/>
        </w:rPr>
        <w:t>
</w:t>
      </w:r>
      <w:r>
        <w:rPr>
          <w:rFonts w:ascii="Times New Roman"/>
          <w:b w:val="false"/>
          <w:i w:val="false"/>
          <w:color w:val="000000"/>
          <w:sz w:val="28"/>
        </w:rPr>
        <w:t>
      Валюталық құндылықтар, қымбат металдар мен асыл тастардан жасалған зергерлік және басқа да бұйымдар, антиквариат, кескіндеме және мүсін өнері туындылары, бағалы қағаздар, жылжымайтын мүлік міндетті түрде мамандардың қатысуымен бағаланады.»;</w:t>
      </w:r>
      <w:r>
        <w:br/>
      </w:r>
      <w:r>
        <w:rPr>
          <w:rFonts w:ascii="Times New Roman"/>
          <w:b w:val="false"/>
          <w:i w:val="false"/>
          <w:color w:val="000000"/>
          <w:sz w:val="28"/>
        </w:rPr>
        <w:t>
</w:t>
      </w:r>
      <w:r>
        <w:rPr>
          <w:rFonts w:ascii="Times New Roman"/>
          <w:b w:val="false"/>
          <w:i w:val="false"/>
          <w:color w:val="000000"/>
          <w:sz w:val="28"/>
        </w:rPr>
        <w:t>
      43) 72-баптың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бірінші кезекте борышкердің іс жүргізуге тікелей қатысы жоқ мүлкі, оның ішінде бағалы қағаздары, валюталық құндылықтары, қымбат бағалы металдары мен асыл тастары, зергерлік бұйымдары, көлік құралдары өткізіледі;»;</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Айналымнан заң бойынша алып қойылған мүлікті қоспағанда, тыйым салу негіздеріне және мүлік түрлеріне қарамастан, сот орындаушысы тыйым салынған мүлікті өткізуді комиссиялық негіздерде сауда ұйымдары арқылы, сондай-ақ аукцион нысанындағы сауда-саттықта жүргізеді. Аукцион нысанындағы сауда-саттықты жеке сот орындаушысы – дербес, ал мемлекеттік сот орындаушысы мамандандырылған сауда ұйымы арқылы жүргізеді.</w:t>
      </w:r>
      <w:r>
        <w:br/>
      </w:r>
      <w:r>
        <w:rPr>
          <w:rFonts w:ascii="Times New Roman"/>
          <w:b w:val="false"/>
          <w:i w:val="false"/>
          <w:color w:val="000000"/>
          <w:sz w:val="28"/>
        </w:rPr>
        <w:t>
</w:t>
      </w:r>
      <w:r>
        <w:rPr>
          <w:rFonts w:ascii="Times New Roman"/>
          <w:b w:val="false"/>
          <w:i w:val="false"/>
          <w:color w:val="000000"/>
          <w:sz w:val="28"/>
        </w:rPr>
        <w:t>
      Аукцион нысанындағы сауда-саттық уәкілетті орган айқындайтын тәртіппен электрондық аукцион арқылы жүргізілуі мүмкін.</w:t>
      </w:r>
      <w:r>
        <w:br/>
      </w:r>
      <w:r>
        <w:rPr>
          <w:rFonts w:ascii="Times New Roman"/>
          <w:b w:val="false"/>
          <w:i w:val="false"/>
          <w:color w:val="000000"/>
          <w:sz w:val="28"/>
        </w:rPr>
        <w:t>
</w:t>
      </w:r>
      <w:r>
        <w:rPr>
          <w:rFonts w:ascii="Times New Roman"/>
          <w:b w:val="false"/>
          <w:i w:val="false"/>
          <w:color w:val="000000"/>
          <w:sz w:val="28"/>
        </w:rPr>
        <w:t>
      2. Мүлікті өткізу нысанын таңдауды сот орындаушысы мүлік түрін ескере отырып айқындайды.</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жылжымайтын мүлікті қоспағанда, құны үш жүз айлық есептік көрсеткішке дейінгі мүлік комиссиялық негіздерде өткізіледі;</w:t>
      </w:r>
      <w:r>
        <w:br/>
      </w:r>
      <w:r>
        <w:rPr>
          <w:rFonts w:ascii="Times New Roman"/>
          <w:b w:val="false"/>
          <w:i w:val="false"/>
          <w:color w:val="000000"/>
          <w:sz w:val="28"/>
        </w:rPr>
        <w:t>
</w:t>
      </w:r>
      <w:r>
        <w:rPr>
          <w:rFonts w:ascii="Times New Roman"/>
          <w:b w:val="false"/>
          <w:i w:val="false"/>
          <w:color w:val="000000"/>
          <w:sz w:val="28"/>
        </w:rPr>
        <w:t>
      құны үш жүзден бір мың айлық есептік көрсеткішке дейінгі мүлік аукцион нысанындағы сауда-саттықта өткізіледі.</w:t>
      </w:r>
      <w:r>
        <w:br/>
      </w:r>
      <w:r>
        <w:rPr>
          <w:rFonts w:ascii="Times New Roman"/>
          <w:b w:val="false"/>
          <w:i w:val="false"/>
          <w:color w:val="000000"/>
          <w:sz w:val="28"/>
        </w:rPr>
        <w:t>
</w:t>
      </w:r>
      <w:r>
        <w:rPr>
          <w:rFonts w:ascii="Times New Roman"/>
          <w:b w:val="false"/>
          <w:i w:val="false"/>
          <w:color w:val="000000"/>
          <w:sz w:val="28"/>
        </w:rPr>
        <w:t>
      Электрондық аукционда мемлекеттік тіркелуге жататын және (немесе) құны бір мың айлық есептік көрсеткіштен асатын мүлік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«Борышкердің мүлікті өткізуге рұқсат алуы атқарушылық іс-әрекеттерді, оның ішінде атқарушылық іс жүргізу шеңберінде мүлікті сауда-саттыққа шығару бойынша жүзеге асырмауына негіз болып табылмайды. Мүлікке салынған тыйым борышкер мен сатып алушының сатып алу-сату шартына қол қойғаннан және сатып алушы мүліктің бүкіл сатып алу құнын аумақтық органның қолма-қол ақшаның бақылау шотына немесе жеке сот орындаушысының ағымдағы шотына енгізгеннен кейін ғана алынады.»;</w:t>
      </w:r>
      <w:r>
        <w:br/>
      </w:r>
      <w:r>
        <w:rPr>
          <w:rFonts w:ascii="Times New Roman"/>
          <w:b w:val="false"/>
          <w:i w:val="false"/>
          <w:color w:val="000000"/>
          <w:sz w:val="28"/>
        </w:rPr>
        <w:t>
</w:t>
      </w:r>
      <w:r>
        <w:rPr>
          <w:rFonts w:ascii="Times New Roman"/>
          <w:b w:val="false"/>
          <w:i w:val="false"/>
          <w:color w:val="000000"/>
          <w:sz w:val="28"/>
        </w:rPr>
        <w:t>
      45) мынадай мазмұндағы 74-1-баппен толықтырылсын:</w:t>
      </w:r>
    </w:p>
    <w:bookmarkEnd w:id="50"/>
    <w:bookmarkStart w:name="z540" w:id="51"/>
    <w:p>
      <w:pPr>
        <w:spacing w:after="0"/>
        <w:ind w:left="0"/>
        <w:jc w:val="both"/>
      </w:pPr>
      <w:r>
        <w:rPr>
          <w:rFonts w:ascii="Times New Roman"/>
          <w:b w:val="false"/>
          <w:i w:val="false"/>
          <w:color w:val="000000"/>
          <w:sz w:val="28"/>
        </w:rPr>
        <w:t>
</w:t>
      </w:r>
      <w:r>
        <w:rPr>
          <w:rFonts w:ascii="Times New Roman"/>
          <w:b/>
          <w:i w:val="false"/>
          <w:color w:val="000000"/>
          <w:sz w:val="28"/>
        </w:rPr>
        <w:t>      «74-1-бап. Сот орындаушысының тыйым салынған мүлікті</w:t>
      </w:r>
      <w:r>
        <w:br/>
      </w:r>
      <w:r>
        <w:rPr>
          <w:rFonts w:ascii="Times New Roman"/>
          <w:b w:val="false"/>
          <w:i w:val="false"/>
          <w:color w:val="000000"/>
          <w:sz w:val="28"/>
        </w:rPr>
        <w:t>
</w:t>
      </w:r>
      <w:r>
        <w:rPr>
          <w:rFonts w:ascii="Times New Roman"/>
          <w:b/>
          <w:i w:val="false"/>
          <w:color w:val="000000"/>
          <w:sz w:val="28"/>
        </w:rPr>
        <w:t>                 есепке алуы</w:t>
      </w:r>
    </w:p>
    <w:bookmarkEnd w:id="51"/>
    <w:bookmarkStart w:name="z542" w:id="52"/>
    <w:p>
      <w:pPr>
        <w:spacing w:after="0"/>
        <w:ind w:left="0"/>
        <w:jc w:val="both"/>
      </w:pPr>
      <w:r>
        <w:rPr>
          <w:rFonts w:ascii="Times New Roman"/>
          <w:b w:val="false"/>
          <w:i w:val="false"/>
          <w:color w:val="000000"/>
          <w:sz w:val="28"/>
        </w:rPr>
        <w:t>
      Сот орындаушысы атқарушылық іс жүргізу органдарының автоматтандырылған ақпараттық жүйесі арқылы тыйым салынған мүліктің есепке алынуын қамтамасыз етеді.»;</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Борышкердің тыйым салынған мүлкін өткізу, осы Заңның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76-баптарында</w:t>
      </w:r>
      <w:r>
        <w:rPr>
          <w:rFonts w:ascii="Times New Roman"/>
          <w:b w:val="false"/>
          <w:i w:val="false"/>
          <w:color w:val="000000"/>
          <w:sz w:val="28"/>
        </w:rPr>
        <w:t xml:space="preserve"> көрсетілген мүлікті қоспағанда, аукцион нысанындағы сауда-саттықта, оның ішінде электрондық аукцион арқылы, сондай-ақ комиссия шарты негізінде сауда ұйымдары арқылы сату жолымен жүзеге асырылады.</w:t>
      </w:r>
      <w:r>
        <w:br/>
      </w:r>
      <w:r>
        <w:rPr>
          <w:rFonts w:ascii="Times New Roman"/>
          <w:b w:val="false"/>
          <w:i w:val="false"/>
          <w:color w:val="000000"/>
          <w:sz w:val="28"/>
        </w:rPr>
        <w:t>
</w:t>
      </w:r>
      <w:r>
        <w:rPr>
          <w:rFonts w:ascii="Times New Roman"/>
          <w:b w:val="false"/>
          <w:i w:val="false"/>
          <w:color w:val="000000"/>
          <w:sz w:val="28"/>
        </w:rPr>
        <w:t>
      3. Тез бұзылатын мүлікті, оған тыйым салынып, тізімдеме жасалғаннан кейін атқарушылық іс жүргізу тараптарының білдірген еркіне қарамастан, сот орындаушысы комиссия шарты бойынша дереу сатуға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 ал оған бұрын салынған тыйым алып тасталады»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«ол» деген сөзден кейін «сот орындаушысының қаулысы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«Сот» деген сөз «Мемлекеттік сот»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Жеке сот орындаушысы жылжымайтын мүлікті оның тіркелген жері бойынша өткізеді, ал өзге мүлікті оның орналасқан жері бойынша өткізеді.»;</w:t>
      </w:r>
      <w:r>
        <w:br/>
      </w:r>
      <w:r>
        <w:rPr>
          <w:rFonts w:ascii="Times New Roman"/>
          <w:b w:val="false"/>
          <w:i w:val="false"/>
          <w:color w:val="000000"/>
          <w:sz w:val="28"/>
        </w:rPr>
        <w:t>
</w:t>
      </w:r>
      <w:r>
        <w:rPr>
          <w:rFonts w:ascii="Times New Roman"/>
          <w:b w:val="false"/>
          <w:i w:val="false"/>
          <w:color w:val="000000"/>
          <w:sz w:val="28"/>
        </w:rPr>
        <w:t>
      47)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Борышкердің мүлкін өткізуге беруді мемлекеттік сот орындаушысы мамандандырылған сауда ұйымы арқылы қабылдау-тапсыру актісі бойынша жүзеге асырады.</w:t>
      </w:r>
      <w:r>
        <w:br/>
      </w:r>
      <w:r>
        <w:rPr>
          <w:rFonts w:ascii="Times New Roman"/>
          <w:b w:val="false"/>
          <w:i w:val="false"/>
          <w:color w:val="000000"/>
          <w:sz w:val="28"/>
        </w:rPr>
        <w:t>
</w:t>
      </w:r>
      <w:r>
        <w:rPr>
          <w:rFonts w:ascii="Times New Roman"/>
          <w:b w:val="false"/>
          <w:i w:val="false"/>
          <w:color w:val="000000"/>
          <w:sz w:val="28"/>
        </w:rPr>
        <w:t>
      Жеке сот орындаушысы комиссиялық сауданы жүзеге асыратын ұйымдармен шарттарды дербес жасайды.»;</w:t>
      </w:r>
      <w:r>
        <w:br/>
      </w:r>
      <w:r>
        <w:rPr>
          <w:rFonts w:ascii="Times New Roman"/>
          <w:b w:val="false"/>
          <w:i w:val="false"/>
          <w:color w:val="000000"/>
          <w:sz w:val="28"/>
        </w:rPr>
        <w:t>
</w:t>
      </w:r>
      <w:r>
        <w:rPr>
          <w:rFonts w:ascii="Times New Roman"/>
          <w:b w:val="false"/>
          <w:i w:val="false"/>
          <w:color w:val="000000"/>
          <w:sz w:val="28"/>
        </w:rPr>
        <w:t>
      48) 79-баптың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Борышкердің мүлкі аукционда өткізілетін кезде сауда-саттықты ұйымдастырушы тиісті әкімшілік-аумақтық бірліктің аумағында таратылатын, ресми хабарларды жариялауға құқығы бар мерзімді баспасөз басылымдарында аукцион өткізілгенге дейін кемінде он күннен кешіктірмей, қазақ және орыс тілдерінде алдағы аукцион туралы хабарлайды. Кепілге салынған мүліктің аукцион нысанындағы сауда-саттықта сатылатын уақыты мен орны туралы сот орындаушысы кепіл ұстаушыға хабарлайды.</w:t>
      </w:r>
      <w:r>
        <w:br/>
      </w:r>
      <w:r>
        <w:rPr>
          <w:rFonts w:ascii="Times New Roman"/>
          <w:b w:val="false"/>
          <w:i w:val="false"/>
          <w:color w:val="000000"/>
          <w:sz w:val="28"/>
        </w:rPr>
        <w:t>
</w:t>
      </w:r>
      <w:r>
        <w:rPr>
          <w:rFonts w:ascii="Times New Roman"/>
          <w:b w:val="false"/>
          <w:i w:val="false"/>
          <w:color w:val="000000"/>
          <w:sz w:val="28"/>
        </w:rPr>
        <w:t>
      2. Борышкердің мүлкі аукционда өткізілген кезде мемлекеттік сот орындаушысы мүлік тізімін – аумақтық органның интернет-ресурсында, ал жеке сот орындаушысы – жеке сот орындаушыларының өңірлік алқасының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81-баптар</w:t>
      </w:r>
      <w:r>
        <w:rPr>
          <w:rFonts w:ascii="Times New Roman"/>
          <w:b w:val="false"/>
          <w:i w:val="false"/>
          <w:color w:val="000000"/>
          <w:sz w:val="28"/>
        </w:rPr>
        <w:t xml:space="preserve"> мынадай редакцияда жазылсын:</w:t>
      </w:r>
    </w:p>
    <w:bookmarkEnd w:id="52"/>
    <w:bookmarkStart w:name="z559" w:id="53"/>
    <w:p>
      <w:pPr>
        <w:spacing w:after="0"/>
        <w:ind w:left="0"/>
        <w:jc w:val="both"/>
      </w:pPr>
      <w:r>
        <w:rPr>
          <w:rFonts w:ascii="Times New Roman"/>
          <w:b w:val="false"/>
          <w:i w:val="false"/>
          <w:color w:val="000000"/>
          <w:sz w:val="28"/>
        </w:rPr>
        <w:t>
</w:t>
      </w:r>
      <w:r>
        <w:rPr>
          <w:rFonts w:ascii="Times New Roman"/>
          <w:b/>
          <w:i w:val="false"/>
          <w:color w:val="000000"/>
          <w:sz w:val="28"/>
        </w:rPr>
        <w:t>      «80-бап. Аукцион өткізудің жалпы шарттары</w:t>
      </w:r>
    </w:p>
    <w:bookmarkEnd w:id="53"/>
    <w:bookmarkStart w:name="z560" w:id="54"/>
    <w:p>
      <w:pPr>
        <w:spacing w:after="0"/>
        <w:ind w:left="0"/>
        <w:jc w:val="both"/>
      </w:pPr>
      <w:r>
        <w:rPr>
          <w:rFonts w:ascii="Times New Roman"/>
          <w:b w:val="false"/>
          <w:i w:val="false"/>
          <w:color w:val="000000"/>
          <w:sz w:val="28"/>
        </w:rPr>
        <w:t>
      1) Аукционға қатысуға тілек білдіруші адамдар аукционға қатысуға өтінім және өздерінің оған қатысуына кедергілердің жоқ екендігі туралы қолхат беруге және өндіріп алушыны қоспағанда, аумақтық органның қолма-қол ақшаның бақылау шотына немесе жеке сот орындаушысының ағымдағы шотына мүліктің бастапқы құнының бес пайызы мөлшерінде кепілдік жарна салуға міндетті. Аукционды ұйымдастырушының не жеке сот орындаушысының аукционға қатысуға өтінімдерді қабылдауы аукцион басталғанға дейін бір тәулік бұрын аяқталады. Аукционда ұтқан адам енгізген сома сатып алу бағасының есебіне жатқызылады. Аукционның қалған қатысушылары енгізген кепілдік жарна оларға аукцион аяқталғаннан кейін бес күн ішінде қайтарылады.</w:t>
      </w:r>
      <w:r>
        <w:br/>
      </w:r>
      <w:r>
        <w:rPr>
          <w:rFonts w:ascii="Times New Roman"/>
          <w:b w:val="false"/>
          <w:i w:val="false"/>
          <w:color w:val="000000"/>
          <w:sz w:val="28"/>
        </w:rPr>
        <w:t>
</w:t>
      </w:r>
      <w:r>
        <w:rPr>
          <w:rFonts w:ascii="Times New Roman"/>
          <w:b w:val="false"/>
          <w:i w:val="false"/>
          <w:color w:val="000000"/>
          <w:sz w:val="28"/>
        </w:rPr>
        <w:t>
      2) Аукционға сот орындаушылары және осы атқарушылық іс жүргізу бойынша шешім шығарған судьялар, тыйым салынған мүлікті бағалаған бағалаушы, сондай-ақ олардың жақын туыстары, жұбайы (зайыбы), борышкер сатып алушы ретінде қатыса алмайды.</w:t>
      </w:r>
    </w:p>
    <w:bookmarkEnd w:id="54"/>
    <w:bookmarkStart w:name="z562" w:id="55"/>
    <w:p>
      <w:pPr>
        <w:spacing w:after="0"/>
        <w:ind w:left="0"/>
        <w:jc w:val="both"/>
      </w:pPr>
      <w:r>
        <w:rPr>
          <w:rFonts w:ascii="Times New Roman"/>
          <w:b w:val="false"/>
          <w:i w:val="false"/>
          <w:color w:val="000000"/>
          <w:sz w:val="28"/>
        </w:rPr>
        <w:t>
</w:t>
      </w:r>
      <w:r>
        <w:rPr>
          <w:rFonts w:ascii="Times New Roman"/>
          <w:b/>
          <w:i w:val="false"/>
          <w:color w:val="000000"/>
          <w:sz w:val="28"/>
        </w:rPr>
        <w:t>      81-бап. Аукцион өткізудің тәртібі</w:t>
      </w:r>
    </w:p>
    <w:bookmarkEnd w:id="55"/>
    <w:bookmarkStart w:name="z563" w:id="56"/>
    <w:p>
      <w:pPr>
        <w:spacing w:after="0"/>
        <w:ind w:left="0"/>
        <w:jc w:val="both"/>
      </w:pPr>
      <w:r>
        <w:rPr>
          <w:rFonts w:ascii="Times New Roman"/>
          <w:b w:val="false"/>
          <w:i w:val="false"/>
          <w:color w:val="000000"/>
          <w:sz w:val="28"/>
        </w:rPr>
        <w:t>
      1. Аукцион басталар алдында қатысушылар сауда-саттықты ұйымдастырушыға немесе жеке сот орындаушысына жеке тұлға үшін – жеке басты куәландыратын құжаттарды не заңды тұлғаны мемлекеттік тіркеу (қайта тіркеу) туралы анықтаманы және өкілдің сенімхатын ұсынады. Аталған құжаттардың көшірмелері атқарушылық іс жүргізу материалдарына тігіліп қойылады.</w:t>
      </w:r>
      <w:r>
        <w:br/>
      </w:r>
      <w:r>
        <w:rPr>
          <w:rFonts w:ascii="Times New Roman"/>
          <w:b w:val="false"/>
          <w:i w:val="false"/>
          <w:color w:val="000000"/>
          <w:sz w:val="28"/>
        </w:rPr>
        <w:t>
</w:t>
      </w:r>
      <w:r>
        <w:rPr>
          <w:rFonts w:ascii="Times New Roman"/>
          <w:b w:val="false"/>
          <w:i w:val="false"/>
          <w:color w:val="000000"/>
          <w:sz w:val="28"/>
        </w:rPr>
        <w:t>
      2. Аукцион басталғанда сауда-саттықты ұйымдастырушы немесе жеке сот орындаушысы оны өткізу қағидаларын, сатылатын мүліктің атауын, бастапқы бағасын және мүліктің бастапқы бағасының бір пайызынан кем болмайтын бағаны өзгерту қадамын жариялайды.</w:t>
      </w:r>
      <w:r>
        <w:br/>
      </w:r>
      <w:r>
        <w:rPr>
          <w:rFonts w:ascii="Times New Roman"/>
          <w:b w:val="false"/>
          <w:i w:val="false"/>
          <w:color w:val="000000"/>
          <w:sz w:val="28"/>
        </w:rPr>
        <w:t>
</w:t>
      </w:r>
      <w:r>
        <w:rPr>
          <w:rFonts w:ascii="Times New Roman"/>
          <w:b w:val="false"/>
          <w:i w:val="false"/>
          <w:color w:val="000000"/>
          <w:sz w:val="28"/>
        </w:rPr>
        <w:t>
      Бұдан кейін сауда-саттықты ұйымдастырушы немесе жеке сот орындаушысы аукционға қатысушылардан мүліктің бастапқы бағасына қарағанда көбірек құн төлеуге кімнің дайын екендігін анықтайды.</w:t>
      </w:r>
      <w:r>
        <w:br/>
      </w:r>
      <w:r>
        <w:rPr>
          <w:rFonts w:ascii="Times New Roman"/>
          <w:b w:val="false"/>
          <w:i w:val="false"/>
          <w:color w:val="000000"/>
          <w:sz w:val="28"/>
        </w:rPr>
        <w:t>
</w:t>
      </w:r>
      <w:r>
        <w:rPr>
          <w:rFonts w:ascii="Times New Roman"/>
          <w:b w:val="false"/>
          <w:i w:val="false"/>
          <w:color w:val="000000"/>
          <w:sz w:val="28"/>
        </w:rPr>
        <w:t>
      3. Аукцион борышкердің мүлкін өткізуге беру туралы қаулыда көрсетілген мүліктің бағалау құнынан басталады. Сатып алу бағасын ұлғайту қатысушының өзіне берілген тіркеу нөмірі бар карточканы көтеруі және бастапқы құнын бір қадамға немесе бірнеше қадамға ұлғайту туралы хабарлау арқылы жүзеге асырылады.</w:t>
      </w:r>
      <w:r>
        <w:br/>
      </w:r>
      <w:r>
        <w:rPr>
          <w:rFonts w:ascii="Times New Roman"/>
          <w:b w:val="false"/>
          <w:i w:val="false"/>
          <w:color w:val="000000"/>
          <w:sz w:val="28"/>
        </w:rPr>
        <w:t>
</w:t>
      </w:r>
      <w:r>
        <w:rPr>
          <w:rFonts w:ascii="Times New Roman"/>
          <w:b w:val="false"/>
          <w:i w:val="false"/>
          <w:color w:val="000000"/>
          <w:sz w:val="28"/>
        </w:rPr>
        <w:t>
      4. Мүліктің құнын әрбір ұлғайтудан кейін сауда-саттықты ұйымдастырушы немесе жеке сот орындаушысы мүлік құнының ұлғайтылғаны туралы хабарлайды және аукционды өткізу хаттамасына бағаны көтерген қатысушының деректерін көрсете отырып, тиісті жазба енгізеді, одан кейін басқа қатысушыдан (қатысушылардан) бағаны соңғы көтерген қатысушыға қарағанда көбірек құн төлеуге кімнің дайын екендігін анықтайды.</w:t>
      </w:r>
      <w:r>
        <w:br/>
      </w:r>
      <w:r>
        <w:rPr>
          <w:rFonts w:ascii="Times New Roman"/>
          <w:b w:val="false"/>
          <w:i w:val="false"/>
          <w:color w:val="000000"/>
          <w:sz w:val="28"/>
        </w:rPr>
        <w:t>
</w:t>
      </w:r>
      <w:r>
        <w:rPr>
          <w:rFonts w:ascii="Times New Roman"/>
          <w:b w:val="false"/>
          <w:i w:val="false"/>
          <w:color w:val="000000"/>
          <w:sz w:val="28"/>
        </w:rPr>
        <w:t>
      5. Аукциондағы зат қатысушылардың бірі ұсынған және сауда-саттықты ұйымдастырушы үш рет қатарынан жариялаған соңғы баға бойынша сатылды деп есептеледі. Сауда-саттықты ұйымдастырушы бағаны үшінші рет жариялағанға дейін аукционға басқа қатысушылардан оны көтеруге ұсыныстар түспесе, ең жоғары баға ұсынған қатысушы аукцион жеңімпазы болады.</w:t>
      </w:r>
      <w:r>
        <w:br/>
      </w:r>
      <w:r>
        <w:rPr>
          <w:rFonts w:ascii="Times New Roman"/>
          <w:b w:val="false"/>
          <w:i w:val="false"/>
          <w:color w:val="000000"/>
          <w:sz w:val="28"/>
        </w:rPr>
        <w:t>
</w:t>
      </w:r>
      <w:r>
        <w:rPr>
          <w:rFonts w:ascii="Times New Roman"/>
          <w:b w:val="false"/>
          <w:i w:val="false"/>
          <w:color w:val="000000"/>
          <w:sz w:val="28"/>
        </w:rPr>
        <w:t>
      6. Сатып алушы аукцион аяқталғаннан кейін бес жұмыс күні ішінде аукцион басталар алдында енгізілген кепілдік жарнаны есепке жатқыза отырып, өзі сатып алған мүлік үшін толық соманы енгізуге міндетті. Сатып алушы бүкіл сатып алу сомасын белгіленген мерзімде енгізбеген кезде аукцион басталар алдында енгізілген кепілдік жарна оған қайтарылмайды және мемлекет кірісіне немесе жеке сот орындаушысының кірісіне түседі. Егер сатып алушының аукционға қатысуға құқығы болмағаны анықталған жағдайда да кепілдік жарна қайтарылмайды.</w:t>
      </w:r>
      <w:r>
        <w:br/>
      </w:r>
      <w:r>
        <w:rPr>
          <w:rFonts w:ascii="Times New Roman"/>
          <w:b w:val="false"/>
          <w:i w:val="false"/>
          <w:color w:val="000000"/>
          <w:sz w:val="28"/>
        </w:rPr>
        <w:t>
</w:t>
      </w:r>
      <w:r>
        <w:rPr>
          <w:rFonts w:ascii="Times New Roman"/>
          <w:b w:val="false"/>
          <w:i w:val="false"/>
          <w:color w:val="000000"/>
          <w:sz w:val="28"/>
        </w:rPr>
        <w:t>
      Өндіріп алушы сауда-саттық жеңімпазы болып жарияланған кезде және егер мүлік сатып алынған сома борыш сомасынан асып кетсе, өндіріп алушы борыш сомасы мен сатылған мүліктің құны арасындағы айырманы енгізеді.</w:t>
      </w:r>
      <w:r>
        <w:br/>
      </w:r>
      <w:r>
        <w:rPr>
          <w:rFonts w:ascii="Times New Roman"/>
          <w:b w:val="false"/>
          <w:i w:val="false"/>
          <w:color w:val="000000"/>
          <w:sz w:val="28"/>
        </w:rPr>
        <w:t>
</w:t>
      </w:r>
      <w:r>
        <w:rPr>
          <w:rFonts w:ascii="Times New Roman"/>
          <w:b w:val="false"/>
          <w:i w:val="false"/>
          <w:color w:val="000000"/>
          <w:sz w:val="28"/>
        </w:rPr>
        <w:t>
      7. Егер аукционда мүлікті сатып алушы осы баптың 6-тармағында көрсетілген мерзім ішінде сатып алу бағасын енгізбеген жағдайда, сауда-саттықты ұйымдастырушы үш жұмыс күні ішінде аукцион жеңімпазынан кейін ең жоғары баға ұсынған аукционның келесі қатысушысына мүлікті жеңімпаз ұсынған бағадан бір қадам төмендетілген баға бойынша оның сатып алуы туралы өтініш беру құқығы туралы хабарлайды. Аукционның аталған қатысушысы мұндай өтінішті хабарлама алынған күннен бастап бес жұмыс күні ішінде сауда-саттықты ұйымдастырушыға беруге құқылы. Сатып алу бағасын аукционның аталған қатысушысы сауда-саттықты ұйымдастырушының, жеке сот орындаушысының хабарламасын алғаннан кейін бес күн ішінде енгізеді.</w:t>
      </w:r>
      <w:r>
        <w:br/>
      </w:r>
      <w:r>
        <w:rPr>
          <w:rFonts w:ascii="Times New Roman"/>
          <w:b w:val="false"/>
          <w:i w:val="false"/>
          <w:color w:val="000000"/>
          <w:sz w:val="28"/>
        </w:rPr>
        <w:t>
</w:t>
      </w:r>
      <w:r>
        <w:rPr>
          <w:rFonts w:ascii="Times New Roman"/>
          <w:b w:val="false"/>
          <w:i w:val="false"/>
          <w:color w:val="000000"/>
          <w:sz w:val="28"/>
        </w:rPr>
        <w:t>
      8. Егер сатылған мүліктен түскен түсім өндіріп алушының талаптарын қанағаттандыру, мәжбүрлеп орындату, атқарушылық санкциясы бойынша шығыстарды төлеу және жеке сот орындаушысының қызметіне ақы төлеу үшін жеткілікті сомаға жететін болса, сауда-саттықты ұйымдастырушы аукционды тоқтатады.»;</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82-бапта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Аукционды ұйымдастырушы немесе жеке сот орындаушысы мынадай мәліметтерді:»;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мүлікті сауда-саттыққа қоятын сот орындаушысының тегін, атын және әкесінің атын (ол болған жағдайда);</w:t>
      </w:r>
      <w:r>
        <w:br/>
      </w:r>
      <w:r>
        <w:rPr>
          <w:rFonts w:ascii="Times New Roman"/>
          <w:b w:val="false"/>
          <w:i w:val="false"/>
          <w:color w:val="000000"/>
          <w:sz w:val="28"/>
        </w:rPr>
        <w:t>
</w:t>
      </w:r>
      <w:r>
        <w:rPr>
          <w:rFonts w:ascii="Times New Roman"/>
          <w:b w:val="false"/>
          <w:i w:val="false"/>
          <w:color w:val="000000"/>
          <w:sz w:val="28"/>
        </w:rPr>
        <w:t>
      3) мүлікке тыйым салынған атқарушылық құжатты және тыйым салу туралы қаулыны;»;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сауда-саттықты ұйымдастырушының, сот орындаушысының, мүлікті сатып алушының, сатып алушыдан кейін екінші бағаны ұсынған аукционға қатысушының, сондай-ақ егер олар қатысып отырған болса, өндіріп алушы мен борышкердің қойылған қолдарын қамтитын аукцион өткізу хаттамасын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Аукцион өткізу хаттамасының бір данасы сауда-саттық жеңімпазына тапсырылады, хаттаманың екінші данасы іс жүргізуінде атқарушылық құжат жатқан сот орындаушысында қалады.»;</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83-баптың</w:t>
      </w:r>
      <w:r>
        <w:rPr>
          <w:rFonts w:ascii="Times New Roman"/>
          <w:b w:val="false"/>
          <w:i w:val="false"/>
          <w:color w:val="000000"/>
          <w:sz w:val="28"/>
        </w:rPr>
        <w:t xml:space="preserve"> бірінші бөлігіндегі «аукциондағы мүлікті сатып алушымен» деген сөздер «сот орындаушысы мен аукциондағы мүлікті сатып алушы арасында»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сауда-саттыққа қатысуға өтінімдер болмаса немесе бір ғана өтінім берілсе не аукционға екеуден аз сатып алушы келсе;»;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аукцион өткізілмесе, осы 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жағдайды қоспағанда, кепілдік жарна оны енгізген адамдарға қайтарылады.»;</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85-бап</w:t>
      </w:r>
      <w:r>
        <w:rPr>
          <w:rFonts w:ascii="Times New Roman"/>
          <w:b w:val="false"/>
          <w:i w:val="false"/>
          <w:color w:val="000000"/>
          <w:sz w:val="28"/>
        </w:rPr>
        <w:t xml:space="preserve"> мынадай редакцияда жазылсын:</w:t>
      </w:r>
    </w:p>
    <w:bookmarkEnd w:id="56"/>
    <w:bookmarkStart w:name="z593" w:id="57"/>
    <w:p>
      <w:pPr>
        <w:spacing w:after="0"/>
        <w:ind w:left="0"/>
        <w:jc w:val="both"/>
      </w:pPr>
      <w:r>
        <w:rPr>
          <w:rFonts w:ascii="Times New Roman"/>
          <w:b w:val="false"/>
          <w:i w:val="false"/>
          <w:color w:val="000000"/>
          <w:sz w:val="28"/>
        </w:rPr>
        <w:t>
</w:t>
      </w:r>
      <w:r>
        <w:rPr>
          <w:rFonts w:ascii="Times New Roman"/>
          <w:b/>
          <w:i w:val="false"/>
          <w:color w:val="000000"/>
          <w:sz w:val="28"/>
        </w:rPr>
        <w:t>      «85-бап. Аукционды өткізілмеді деп жариялаудың салдары</w:t>
      </w:r>
    </w:p>
    <w:bookmarkEnd w:id="57"/>
    <w:bookmarkStart w:name="z594" w:id="58"/>
    <w:p>
      <w:pPr>
        <w:spacing w:after="0"/>
        <w:ind w:left="0"/>
        <w:jc w:val="both"/>
      </w:pPr>
      <w:r>
        <w:rPr>
          <w:rFonts w:ascii="Times New Roman"/>
          <w:b w:val="false"/>
          <w:i w:val="false"/>
          <w:color w:val="000000"/>
          <w:sz w:val="28"/>
        </w:rPr>
        <w:t>
      1. Аукцион өткізілмеді деп жарияланған жағдайда өндіріп алушыға мүлікті бастапқы құны бойынша өзінде қалдыру, ал одан бас тартқан жағдайда қайталама сауда-саттықтарға қатысу құқығы беріледі.</w:t>
      </w:r>
      <w:r>
        <w:br/>
      </w:r>
      <w:r>
        <w:rPr>
          <w:rFonts w:ascii="Times New Roman"/>
          <w:b w:val="false"/>
          <w:i w:val="false"/>
          <w:color w:val="000000"/>
          <w:sz w:val="28"/>
        </w:rPr>
        <w:t>
</w:t>
      </w:r>
      <w:r>
        <w:rPr>
          <w:rFonts w:ascii="Times New Roman"/>
          <w:b w:val="false"/>
          <w:i w:val="false"/>
          <w:color w:val="000000"/>
          <w:sz w:val="28"/>
        </w:rPr>
        <w:t>
      2. Мүлік өндіріп алушыға берілген кезде өндіріп алушы борышкердің қабылданатын мүлігінің құнынан атқарушылық іс-әрекеттер жасау жөніндегі шығыстар сомасын және мүліктің берілген құнына мөлшерлес жеке сот орындаушысының қызметіне ақы төлеу сомасын өтейді. Бұл сома кейіннен борышкерден өндіріп алынуға жатады.</w:t>
      </w:r>
      <w:r>
        <w:br/>
      </w:r>
      <w:r>
        <w:rPr>
          <w:rFonts w:ascii="Times New Roman"/>
          <w:b w:val="false"/>
          <w:i w:val="false"/>
          <w:color w:val="000000"/>
          <w:sz w:val="28"/>
        </w:rPr>
        <w:t>
</w:t>
      </w:r>
      <w:r>
        <w:rPr>
          <w:rFonts w:ascii="Times New Roman"/>
          <w:b w:val="false"/>
          <w:i w:val="false"/>
          <w:color w:val="000000"/>
          <w:sz w:val="28"/>
        </w:rPr>
        <w:t>
      3. Аукцион өткізілмеді деп танылған және өндіріп алушы мүлікті өзінде қалдырудан бас тартқан жағдайларда сот орындаушысы осы Заңда белгіленген қағидаларды сақтай отырып, қайталама аукцион тағайындайды. Бұл ретте өткізілетін мүліктің бастапқы бағасы қатысушылардың біреуінің аукционға шығарылған мүлік құнының бастапқы бағалауының елу пайызынан төмен болмауға тиісті жарияланған бағамен мүлікті сатып алуға келіскен кезіне дейін жарияланған қадаммен төмендетіледі.</w:t>
      </w:r>
      <w:r>
        <w:br/>
      </w:r>
      <w:r>
        <w:rPr>
          <w:rFonts w:ascii="Times New Roman"/>
          <w:b w:val="false"/>
          <w:i w:val="false"/>
          <w:color w:val="000000"/>
          <w:sz w:val="28"/>
        </w:rPr>
        <w:t>
</w:t>
      </w:r>
      <w:r>
        <w:rPr>
          <w:rFonts w:ascii="Times New Roman"/>
          <w:b w:val="false"/>
          <w:i w:val="false"/>
          <w:color w:val="000000"/>
          <w:sz w:val="28"/>
        </w:rPr>
        <w:t>
      4. Егер аукционшы қатысушының нөмірін қайталаған кезеңде басқа қатысушы (қатысушылар) нөмірін көтерген жағдайда, осы лот бойынша сауда-саттықты жалғастыру бағаны көтеру жағына көше отырып жүзеге асырылады.</w:t>
      </w:r>
      <w:r>
        <w:br/>
      </w:r>
      <w:r>
        <w:rPr>
          <w:rFonts w:ascii="Times New Roman"/>
          <w:b w:val="false"/>
          <w:i w:val="false"/>
          <w:color w:val="000000"/>
          <w:sz w:val="28"/>
        </w:rPr>
        <w:t>
</w:t>
      </w:r>
      <w:r>
        <w:rPr>
          <w:rFonts w:ascii="Times New Roman"/>
          <w:b w:val="false"/>
          <w:i w:val="false"/>
          <w:color w:val="000000"/>
          <w:sz w:val="28"/>
        </w:rPr>
        <w:t>
      5. Қайталама аукцион өтпеді деп жарияланған жағдайда мүлік өндіріп алушыға оның бастапқы құнының (бағалауының) жиырма пайызына азайтылған баға бойынша ұсынылады. Өндіріп алушы мүлікті қабылдаудан бас тартқан кезде борышкердің басқа мүлкі болмаған жағдайда сот орындаушысы оны қайта бағалау және одан әрі өткізу жөнінде шаралар қолданады.»;</w:t>
      </w:r>
      <w:r>
        <w:br/>
      </w:r>
      <w:r>
        <w:rPr>
          <w:rFonts w:ascii="Times New Roman"/>
          <w:b w:val="false"/>
          <w:i w:val="false"/>
          <w:color w:val="000000"/>
          <w:sz w:val="28"/>
        </w:rPr>
        <w:t>
</w:t>
      </w:r>
      <w:r>
        <w:rPr>
          <w:rFonts w:ascii="Times New Roman"/>
          <w:b w:val="false"/>
          <w:i w:val="false"/>
          <w:color w:val="000000"/>
          <w:sz w:val="28"/>
        </w:rPr>
        <w:t>
      54) 86-баптың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Өндіріп алуды дебиторлық берешекке қолдану үшін сот орындаушысы өндіріп алуды дебиторлық берешекке қолдану туралы қаулы шығарады, онда дебитордың ақшаны аумақтық органның қолма-қол ақшаның бақылау шотына немесе жеке сот орындаушысының ағымдағы шотына енгізу (аудару) тәртібі көрсетіледі.</w:t>
      </w:r>
      <w:r>
        <w:br/>
      </w:r>
      <w:r>
        <w:rPr>
          <w:rFonts w:ascii="Times New Roman"/>
          <w:b w:val="false"/>
          <w:i w:val="false"/>
          <w:color w:val="000000"/>
          <w:sz w:val="28"/>
        </w:rPr>
        <w:t>
</w:t>
      </w:r>
      <w:r>
        <w:rPr>
          <w:rFonts w:ascii="Times New Roman"/>
          <w:b w:val="false"/>
          <w:i w:val="false"/>
          <w:color w:val="000000"/>
          <w:sz w:val="28"/>
        </w:rPr>
        <w:t>
      Өндіріп алуды дебиторлық берешекке қолдану туралы қаулы дебиторға және атқарушылық іс жүргізу тараптарына жіберіледі.</w:t>
      </w:r>
      <w:r>
        <w:br/>
      </w:r>
      <w:r>
        <w:rPr>
          <w:rFonts w:ascii="Times New Roman"/>
          <w:b w:val="false"/>
          <w:i w:val="false"/>
          <w:color w:val="000000"/>
          <w:sz w:val="28"/>
        </w:rPr>
        <w:t>
</w:t>
      </w:r>
      <w:r>
        <w:rPr>
          <w:rFonts w:ascii="Times New Roman"/>
          <w:b w:val="false"/>
          <w:i w:val="false"/>
          <w:color w:val="000000"/>
          <w:sz w:val="28"/>
        </w:rPr>
        <w:t>
      5. Сот орындаушысының қаулысы дебиторды қаулыда көрсетілген аумақтық органның қолма-қол ақшаның бақылау шотына немесе жеке сот орындаушысының ағымдағы шотына ақша енгізу (аудару) арқылы тиісті міндеттемені орындауға міндеттейді, сондай-ақ борышкерге дебиторлық берешектің туындауына негіз болған құқықтық қатынастарды өзгертуге тыйым салады.»;</w:t>
      </w:r>
      <w:r>
        <w:br/>
      </w:r>
      <w:r>
        <w:rPr>
          <w:rFonts w:ascii="Times New Roman"/>
          <w:b w:val="false"/>
          <w:i w:val="false"/>
          <w:color w:val="000000"/>
          <w:sz w:val="28"/>
        </w:rPr>
        <w:t>
</w:t>
      </w:r>
      <w:r>
        <w:rPr>
          <w:rFonts w:ascii="Times New Roman"/>
          <w:b w:val="false"/>
          <w:i w:val="false"/>
          <w:color w:val="000000"/>
          <w:sz w:val="28"/>
        </w:rPr>
        <w:t>
      55) 87-баптың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тұлғалардың және заңды тұлға құрмай кәсіпкерлік қызметпен айналысатын жеке тұлғалардың дебиторлық берешегін анықтау үшін сот орындаушысы борышкерден, борышкердің контрагенті болып табылатын заңды тұлғалардан және кәсіпкерлік қызметпен айналысатын тұлғалардан қажетті бухгалтерлік құжаттаманы талап етуге құқылы.»;</w:t>
      </w:r>
      <w:r>
        <w:br/>
      </w:r>
      <w:r>
        <w:rPr>
          <w:rFonts w:ascii="Times New Roman"/>
          <w:b w:val="false"/>
          <w:i w:val="false"/>
          <w:color w:val="000000"/>
          <w:sz w:val="28"/>
        </w:rPr>
        <w:t>
</w:t>
      </w:r>
      <w:r>
        <w:rPr>
          <w:rFonts w:ascii="Times New Roman"/>
          <w:b w:val="false"/>
          <w:i w:val="false"/>
          <w:color w:val="000000"/>
          <w:sz w:val="28"/>
        </w:rPr>
        <w:t>
      «3. Борышкер, салық органдары, заңды тұлғалар және заңды тұлға құрмай кәсіпкерлік қызметпен айналысатын тұлғалар қажетті құжаттар мен ақпаратты сот орындаушысына үш жұмыс күні ішінде беруге міндетті.»;</w:t>
      </w:r>
      <w:r>
        <w:br/>
      </w:r>
      <w:r>
        <w:rPr>
          <w:rFonts w:ascii="Times New Roman"/>
          <w:b w:val="false"/>
          <w:i w:val="false"/>
          <w:color w:val="000000"/>
          <w:sz w:val="28"/>
        </w:rPr>
        <w:t>
</w:t>
      </w:r>
      <w:r>
        <w:rPr>
          <w:rFonts w:ascii="Times New Roman"/>
          <w:b w:val="false"/>
          <w:i w:val="false"/>
          <w:color w:val="000000"/>
          <w:sz w:val="28"/>
        </w:rPr>
        <w:t>
      56) 93-баптың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Борышкердің жалақысынан және өзге де табыс түрлерінен өндіріп алу мерзімдік төлемдерді өндіріп алу туралы атқарушылық құжатты орындау кезінде, бір жүз айлық есептік көрсеткіштен аспайтын соманы өндіріп алу кезінде, сондай-ақ борышкердің мүлкі болмаған немесе өндіріп алынатын соманы толық өтеу үшін мүлкі жеткіліксіз болған жағдайда басқа да өндіріп алу бойынша қолданылады.»;</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99-бапта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Алимент төлемдерін жалақыдан немесе өзге де табыстардан үш ай бойы өндіріп алу мүмкін болмаған жағдайда сот орындаушысы осы Заңның </w:t>
      </w:r>
      <w:r>
        <w:rPr>
          <w:rFonts w:ascii="Times New Roman"/>
          <w:b w:val="false"/>
          <w:i w:val="false"/>
          <w:color w:val="000000"/>
          <w:sz w:val="28"/>
        </w:rPr>
        <w:t>32-бабына</w:t>
      </w:r>
      <w:r>
        <w:rPr>
          <w:rFonts w:ascii="Times New Roman"/>
          <w:b w:val="false"/>
          <w:i w:val="false"/>
          <w:color w:val="000000"/>
          <w:sz w:val="28"/>
        </w:rPr>
        <w:t xml:space="preserve"> сәйкес атқарушылық құжаттардың орындалуын қамтамасыз ету шараларын қолданады және осы Заңның </w:t>
      </w:r>
      <w:r>
        <w:rPr>
          <w:rFonts w:ascii="Times New Roman"/>
          <w:b w:val="false"/>
          <w:i w:val="false"/>
          <w:color w:val="000000"/>
          <w:sz w:val="28"/>
        </w:rPr>
        <w:t>61-бабына</w:t>
      </w:r>
      <w:r>
        <w:rPr>
          <w:rFonts w:ascii="Times New Roman"/>
          <w:b w:val="false"/>
          <w:i w:val="false"/>
          <w:color w:val="000000"/>
          <w:sz w:val="28"/>
        </w:rPr>
        <w:t xml:space="preserve"> сәйкес өндіріп алуды қолдануға болмайтын мүлікті қоспағанда, борышкердің мүлкіне өндіріп алуды қолданады.»;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Берешек өтелген кезде атқарушылық құжаттардың орындалуын қамтамасыз етудің қолданылған шаралары тоқтатылуға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«тұрған өңірдегі (облыстағы, астанадағы немесе республикалық маңызы бар қаладағы)» деген сөздер «Қазақстан Республикасындағы»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100-баптағы</w:t>
      </w:r>
      <w:r>
        <w:rPr>
          <w:rFonts w:ascii="Times New Roman"/>
          <w:b w:val="false"/>
          <w:i w:val="false"/>
          <w:color w:val="000000"/>
          <w:sz w:val="28"/>
        </w:rPr>
        <w:t xml:space="preserve"> «азаматтар және ұйымдардың лауазымды адамдары» деген сөздер «адамдар» деген сөзбен ауыстырылсын;</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102-бап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102-бап. Жалақыдан ұстап қалудың дұрыстығын бақылау</w:t>
      </w:r>
    </w:p>
    <w:bookmarkEnd w:id="58"/>
    <w:bookmarkStart w:name="z617" w:id="59"/>
    <w:p>
      <w:pPr>
        <w:spacing w:after="0"/>
        <w:ind w:left="0"/>
        <w:jc w:val="both"/>
      </w:pPr>
      <w:r>
        <w:rPr>
          <w:rFonts w:ascii="Times New Roman"/>
          <w:b w:val="false"/>
          <w:i w:val="false"/>
          <w:color w:val="000000"/>
          <w:sz w:val="28"/>
        </w:rPr>
        <w:t>      Сот орындаушысы өндіріп алушының (заңды өкілінің) өтініші бойынша кез келген уақытта, бірақ көп дегенде тоқсанына бір рет борышкердің жалақысы мен басқа да табыстарынан ұстап қалудың және ұсталған сомаларды өндіріп алушыға жіберудің дұрыстығы мен уақтылы жүргізілуін бақылауды жүзеге асырады.»;</w:t>
      </w:r>
      <w:r>
        <w:br/>
      </w:r>
      <w:r>
        <w:rPr>
          <w:rFonts w:ascii="Times New Roman"/>
          <w:b w:val="false"/>
          <w:i w:val="false"/>
          <w:color w:val="000000"/>
          <w:sz w:val="28"/>
        </w:rPr>
        <w:t>
      60) 106-баптың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орындаушысы борышкерді үйден шығару уақыты туралы хабардар етеді. Үйден шығару уақыты туралы тиісінше хабардар етілген борышкердің болмауы атқарушылық құжатты орындауға кедергі болып табылмайды. Борышкер болмаған кезде атқарушылық іс-әрекеттер аудио-, фото-, бейнетіркеу қолданыла отырып жүргізіледі.»;</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11-тараудың</w:t>
      </w:r>
      <w:r>
        <w:rPr>
          <w:rFonts w:ascii="Times New Roman"/>
          <w:b w:val="false"/>
          <w:i w:val="false"/>
          <w:color w:val="000000"/>
          <w:sz w:val="28"/>
        </w:rPr>
        <w:t xml:space="preserve"> тақырыбындағы «өндіріп алушылар арасында»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62) 108-баптың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сот орындаушысы борышкерден өндіріп алған сомадан ең алдымен атқарушылық құжатты орындау процесінде борышкерге салынған айыппұлдар өтеледі, содан соң орындау жөніндегі шығыстар төленеді, қалған сома өндіріп алушылардың, оның ішінде әкімшілік-аумақтық бірлік шегінде басқа сот орындаушыларындағы атқарушылық құжаттар бойынша талаптарын қанағаттандыруға түседі.</w:t>
      </w:r>
      <w:r>
        <w:br/>
      </w:r>
      <w:r>
        <w:rPr>
          <w:rFonts w:ascii="Times New Roman"/>
          <w:b w:val="false"/>
          <w:i w:val="false"/>
          <w:color w:val="000000"/>
          <w:sz w:val="28"/>
        </w:rPr>
        <w:t>
</w:t>
      </w:r>
      <w:r>
        <w:rPr>
          <w:rFonts w:ascii="Times New Roman"/>
          <w:b w:val="false"/>
          <w:i w:val="false"/>
          <w:color w:val="000000"/>
          <w:sz w:val="28"/>
        </w:rPr>
        <w:t>
      Жеке сот орындаушысы борышкерден өндіріп алған сомадан ең алдымен атқарушылық құжатты орындау процесінде борышкерге салынған айыппұлдар бойынша сомалар өтеледі, содан соң жеке сот орындаушысының қызметіне ақы төлеу жөніндегі сомалар және орындау жөніндегі шығыстар төленеді, қалған сома өндіріп алушылардың, оның ішінде өзінің әкімшілік-аумақтық бірлігі шегінде басқа сот орындаушыларындағы атқарушылық құжаттар бойынша талаптарын қанағаттандыруға түседі.</w:t>
      </w:r>
      <w:r>
        <w:br/>
      </w:r>
      <w:r>
        <w:rPr>
          <w:rFonts w:ascii="Times New Roman"/>
          <w:b w:val="false"/>
          <w:i w:val="false"/>
          <w:color w:val="000000"/>
          <w:sz w:val="28"/>
        </w:rPr>
        <w:t>
</w:t>
      </w:r>
      <w:r>
        <w:rPr>
          <w:rFonts w:ascii="Times New Roman"/>
          <w:b w:val="false"/>
          <w:i w:val="false"/>
          <w:color w:val="000000"/>
          <w:sz w:val="28"/>
        </w:rPr>
        <w:t>
      Барлық талаптар қанағаттандырылғаннан кейін қалған сома борышкерге қайтарылады.»;</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109-бап</w:t>
      </w:r>
      <w:r>
        <w:rPr>
          <w:rFonts w:ascii="Times New Roman"/>
          <w:b w:val="false"/>
          <w:i w:val="false"/>
          <w:color w:val="000000"/>
          <w:sz w:val="28"/>
        </w:rPr>
        <w:t xml:space="preserve"> мынадай редакцияда жазылсын:</w:t>
      </w:r>
    </w:p>
    <w:bookmarkEnd w:id="59"/>
    <w:bookmarkStart w:name="z625" w:id="60"/>
    <w:p>
      <w:pPr>
        <w:spacing w:after="0"/>
        <w:ind w:left="0"/>
        <w:jc w:val="both"/>
      </w:pPr>
      <w:r>
        <w:rPr>
          <w:rFonts w:ascii="Times New Roman"/>
          <w:b w:val="false"/>
          <w:i w:val="false"/>
          <w:color w:val="000000"/>
          <w:sz w:val="28"/>
        </w:rPr>
        <w:t>
</w:t>
      </w:r>
      <w:r>
        <w:rPr>
          <w:rFonts w:ascii="Times New Roman"/>
          <w:b/>
          <w:i w:val="false"/>
          <w:color w:val="000000"/>
          <w:sz w:val="28"/>
        </w:rPr>
        <w:t>      «109-бап. Өндіріп алуға қосу</w:t>
      </w:r>
    </w:p>
    <w:bookmarkEnd w:id="60"/>
    <w:bookmarkStart w:name="z626" w:id="61"/>
    <w:p>
      <w:pPr>
        <w:spacing w:after="0"/>
        <w:ind w:left="0"/>
        <w:jc w:val="both"/>
      </w:pPr>
      <w:r>
        <w:rPr>
          <w:rFonts w:ascii="Times New Roman"/>
          <w:b w:val="false"/>
          <w:i w:val="false"/>
          <w:color w:val="000000"/>
          <w:sz w:val="28"/>
        </w:rPr>
        <w:t>
      Бір борышкерге қатысты қозғалған бірнеше атқарушылық іс жүргізуді, сондай-ақ ортақ өндіріп алу бойынша бірнеше борышкерге қатысты қозғалған атқарушылық іс жүргізуді сот орындаушысы өндіріп алуға қосуы мүмкін.»;</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114-бапта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«басшысы» деген сөзден кейін «- аға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Атқарушылық іс жүргізу бойынша шығыстарды есептеу әдістемесін уәкілетті орган бекітеді.»;</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117-бап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118-бап</w:t>
      </w:r>
      <w:r>
        <w:rPr>
          <w:rFonts w:ascii="Times New Roman"/>
          <w:b w:val="false"/>
          <w:i w:val="false"/>
          <w:color w:val="000000"/>
          <w:sz w:val="28"/>
        </w:rPr>
        <w:t xml:space="preserve"> мынадай редакцияда жазылсын:</w:t>
      </w:r>
    </w:p>
    <w:bookmarkEnd w:id="61"/>
    <w:bookmarkStart w:name="z634" w:id="62"/>
    <w:p>
      <w:pPr>
        <w:spacing w:after="0"/>
        <w:ind w:left="0"/>
        <w:jc w:val="both"/>
      </w:pPr>
      <w:r>
        <w:rPr>
          <w:rFonts w:ascii="Times New Roman"/>
          <w:b w:val="false"/>
          <w:i w:val="false"/>
          <w:color w:val="000000"/>
          <w:sz w:val="28"/>
        </w:rPr>
        <w:t>
</w:t>
      </w:r>
      <w:r>
        <w:rPr>
          <w:rFonts w:ascii="Times New Roman"/>
          <w:b/>
          <w:i w:val="false"/>
          <w:color w:val="000000"/>
          <w:sz w:val="28"/>
        </w:rPr>
        <w:t>      «118-бап. Жеке сот орындаушысының қызметіне ақы төлеу</w:t>
      </w:r>
      <w:r>
        <w:br/>
      </w:r>
      <w:r>
        <w:rPr>
          <w:rFonts w:ascii="Times New Roman"/>
          <w:b w:val="false"/>
          <w:i w:val="false"/>
          <w:color w:val="000000"/>
          <w:sz w:val="28"/>
        </w:rPr>
        <w:t>
</w:t>
      </w:r>
      <w:r>
        <w:rPr>
          <w:rFonts w:ascii="Times New Roman"/>
          <w:b/>
          <w:i w:val="false"/>
          <w:color w:val="000000"/>
          <w:sz w:val="28"/>
        </w:rPr>
        <w:t>                мөлшерін айқындау қағидалары</w:t>
      </w:r>
    </w:p>
    <w:bookmarkEnd w:id="62"/>
    <w:bookmarkStart w:name="z636" w:id="63"/>
    <w:p>
      <w:pPr>
        <w:spacing w:after="0"/>
        <w:ind w:left="0"/>
        <w:jc w:val="both"/>
      </w:pPr>
      <w:r>
        <w:rPr>
          <w:rFonts w:ascii="Times New Roman"/>
          <w:b w:val="false"/>
          <w:i w:val="false"/>
          <w:color w:val="000000"/>
          <w:sz w:val="28"/>
        </w:rPr>
        <w:t>
      1. Жеке сот орындаушысының қызметіне ақы төлеу борышкерден өндіріп алынған қаражат есебінен жүргізіледі және өндіріп алынған соманың немесе мүлік құнының үштен жиырма бес пайызына дейінгі мөлшерде белгіленеді. Мүліктік емес сипаттағы атқарушылық құжаттар бойынша жеке сот орындаушысының қызметіне ақы төлеу айлық есептік көрсеткішпен белгіленеді.</w:t>
      </w:r>
      <w:r>
        <w:br/>
      </w:r>
      <w:r>
        <w:rPr>
          <w:rFonts w:ascii="Times New Roman"/>
          <w:b w:val="false"/>
          <w:i w:val="false"/>
          <w:color w:val="000000"/>
          <w:sz w:val="28"/>
        </w:rPr>
        <w:t>
</w:t>
      </w:r>
      <w:r>
        <w:rPr>
          <w:rFonts w:ascii="Times New Roman"/>
          <w:b w:val="false"/>
          <w:i w:val="false"/>
          <w:color w:val="000000"/>
          <w:sz w:val="28"/>
        </w:rPr>
        <w:t>
      2. Жеке сот орындаушысының қызметіне ақы төлеу атқарушылық құжат толық немесе ішінара орындалған жағдайда ғана жүргізіледі. Егер мүліктік сипаттағы атқарушылық құжат ішінара орындалса, онда жеке сот орындаушысына оның қызмет ақысының өндіріп алынған сомаға немесе мүлік құнына пропорционалды бір бөлігі ғана төленеді.</w:t>
      </w:r>
      <w:r>
        <w:br/>
      </w:r>
      <w:r>
        <w:rPr>
          <w:rFonts w:ascii="Times New Roman"/>
          <w:b w:val="false"/>
          <w:i w:val="false"/>
          <w:color w:val="000000"/>
          <w:sz w:val="28"/>
        </w:rPr>
        <w:t>
</w:t>
      </w:r>
      <w:r>
        <w:rPr>
          <w:rFonts w:ascii="Times New Roman"/>
          <w:b w:val="false"/>
          <w:i w:val="false"/>
          <w:color w:val="000000"/>
          <w:sz w:val="28"/>
        </w:rPr>
        <w:t>
      3. Жеке сот орындаушысы өзінің көрсеткен қызметтерінің ақысы үшін соманы нормативтік құқықтық актілерде белгіленген мөлшерде және тәртіппен ғана өндіріп алуға құқылы. Жеке сот орындаушысына өзінің қызмет ақысы сомасының белгіленген мөлшерін өзгертуге тыйым салынады.</w:t>
      </w:r>
      <w:r>
        <w:br/>
      </w:r>
      <w:r>
        <w:rPr>
          <w:rFonts w:ascii="Times New Roman"/>
          <w:b w:val="false"/>
          <w:i w:val="false"/>
          <w:color w:val="000000"/>
          <w:sz w:val="28"/>
        </w:rPr>
        <w:t>
</w:t>
      </w:r>
      <w:r>
        <w:rPr>
          <w:rFonts w:ascii="Times New Roman"/>
          <w:b w:val="false"/>
          <w:i w:val="false"/>
          <w:color w:val="000000"/>
          <w:sz w:val="28"/>
        </w:rPr>
        <w:t>
      4. Жеке сот орындаушысының қызметіне ақы төлеу мөлшерін уәкілетті органның ұсынуы бойынша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5. Өндіріп алушы жеке және заңды тұлғалар үшін Қазақстан Республикасының заңнамасында көзделген жеңілдіктер осы тұлғаларға атқарушылық іс-әрекеттер жасалған кезде қолданылады.»;</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119-бапта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«белгіленген тарифтерге сәйкес айқындалған»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мемлекет пайдасына өндіріп алу бойынша мемлекеттік органдар;»;</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бапта көзделген аванс беру шарттары осы Заңның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жеке сот орындаушысы мен өндіріп алушы арасында жасалатын келісім (шарт) негізінде реттеледі.»;</w:t>
      </w:r>
      <w:r>
        <w:br/>
      </w:r>
      <w:r>
        <w:rPr>
          <w:rFonts w:ascii="Times New Roman"/>
          <w:b w:val="false"/>
          <w:i w:val="false"/>
          <w:color w:val="000000"/>
          <w:sz w:val="28"/>
        </w:rPr>
        <w:t>
</w:t>
      </w:r>
      <w:r>
        <w:rPr>
          <w:rFonts w:ascii="Times New Roman"/>
          <w:b w:val="false"/>
          <w:i w:val="false"/>
          <w:color w:val="000000"/>
          <w:sz w:val="28"/>
        </w:rPr>
        <w:t>
      68) </w:t>
      </w:r>
      <w:r>
        <w:rPr>
          <w:rFonts w:ascii="Times New Roman"/>
          <w:b w:val="false"/>
          <w:i w:val="false"/>
          <w:color w:val="000000"/>
          <w:sz w:val="28"/>
        </w:rPr>
        <w:t>120-бапта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орындау барысында жеке сот орындаушысының қызметіне ақы төлеу жүргізілмесе, орындау жөніндегі шығыстар, өндіріп алушы енгізген аванстық жарналар өтелмесе, жеке сот орындаушысы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9) және 10) тармақшаларында көрсетілген қаулыларды шығарып, оны борышкерге жібереді.</w:t>
      </w:r>
      <w:r>
        <w:br/>
      </w:r>
      <w:r>
        <w:rPr>
          <w:rFonts w:ascii="Times New Roman"/>
          <w:b w:val="false"/>
          <w:i w:val="false"/>
          <w:color w:val="000000"/>
          <w:sz w:val="28"/>
        </w:rPr>
        <w:t>
</w:t>
      </w:r>
      <w:r>
        <w:rPr>
          <w:rFonts w:ascii="Times New Roman"/>
          <w:b w:val="false"/>
          <w:i w:val="false"/>
          <w:color w:val="000000"/>
          <w:sz w:val="28"/>
        </w:rPr>
        <w:t>
      2. Егер атқарушылық құжат ол мәжбүрлеп орындатуға ұсынылғаннан кейін орындалса, оны орындау борышкерді орындау жөніндегі нақты келтірілген шығыстарды төлеуден және жеке сот орындаушысының қызметіне ақы төлеуден босатпайды.»;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69) 122-баптың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«және» деген сөзден кейін «қажет болған кезде»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123-бап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Борышкерлерден өндіріп алынған, аумақтық органның қолма-қол ақшаның бақылау шотында, жеке сот орындаушысының ағымдағы шоттарында сақталатын талап етілмеген ақшалай қаражат және мүдделі тұлғаларға арналған басқа да сома, оның ішінде шығыстарды өтеу бойынша аванстық сома қолма-қол ақшаның бақылау шотына немесе жеке сот орындаушысының ағымдағы шоттарына аударылған кезден бастап бес жыл өткеннен кейін аумақтық органның ұсынуы бойынша сот актісі негізінде республикалық бюджетке аударылады.»;</w:t>
      </w:r>
      <w:r>
        <w:br/>
      </w:r>
      <w:r>
        <w:rPr>
          <w:rFonts w:ascii="Times New Roman"/>
          <w:b w:val="false"/>
          <w:i w:val="false"/>
          <w:color w:val="000000"/>
          <w:sz w:val="28"/>
        </w:rPr>
        <w:t>
</w:t>
      </w:r>
      <w:r>
        <w:rPr>
          <w:rFonts w:ascii="Times New Roman"/>
          <w:b w:val="false"/>
          <w:i w:val="false"/>
          <w:color w:val="000000"/>
          <w:sz w:val="28"/>
        </w:rPr>
        <w:t>
      71)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End w:id="63"/>
    <w:bookmarkStart w:name="z319" w:id="64"/>
    <w:p>
      <w:pPr>
        <w:spacing w:after="0"/>
        <w:ind w:left="0"/>
        <w:jc w:val="left"/>
      </w:pPr>
      <w:r>
        <w:rPr>
          <w:rFonts w:ascii="Times New Roman"/>
          <w:b/>
          <w:i w:val="false"/>
          <w:color w:val="000000"/>
        </w:rPr>
        <w:t xml:space="preserve"> 
«13-тарау. Атқарушылық санкциясы. Қазақстан Республикасының атқарушылық іс жүргізу және сот орындаушыларының мәртебесі туралы заңнамасын бұзғаны үшін жауаптылық»;</w:t>
      </w:r>
    </w:p>
    <w:bookmarkEnd w:id="64"/>
    <w:bookmarkStart w:name="z323" w:id="65"/>
    <w:p>
      <w:pPr>
        <w:spacing w:after="0"/>
        <w:ind w:left="0"/>
        <w:jc w:val="both"/>
      </w:pPr>
      <w:r>
        <w:rPr>
          <w:rFonts w:ascii="Times New Roman"/>
          <w:b w:val="false"/>
          <w:i w:val="false"/>
          <w:color w:val="000000"/>
          <w:sz w:val="28"/>
        </w:rPr>
        <w:t>
      72) 124-баптың 1-тармағы үшінші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 атқарушылық құжат мәжбүрлеп орындатуға ұсынылғанға дейін толық көлемде атқарушылық құжатты орындаса;»;</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125-бапта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65"/>
    <w:bookmarkStart w:name="z661" w:id="66"/>
    <w:p>
      <w:pPr>
        <w:spacing w:after="0"/>
        <w:ind w:left="0"/>
        <w:jc w:val="both"/>
      </w:pPr>
      <w:r>
        <w:rPr>
          <w:rFonts w:ascii="Times New Roman"/>
          <w:b w:val="false"/>
          <w:i w:val="false"/>
          <w:color w:val="000000"/>
          <w:sz w:val="28"/>
        </w:rPr>
        <w:t>
</w:t>
      </w:r>
      <w:r>
        <w:rPr>
          <w:rFonts w:ascii="Times New Roman"/>
          <w:b/>
          <w:i w:val="false"/>
          <w:color w:val="000000"/>
          <w:sz w:val="28"/>
        </w:rPr>
        <w:t>      «125-бап. Борышкердің атқарушылық құжаттарды орындамағаны</w:t>
      </w:r>
      <w:r>
        <w:br/>
      </w:r>
      <w:r>
        <w:rPr>
          <w:rFonts w:ascii="Times New Roman"/>
          <w:b w:val="false"/>
          <w:i w:val="false"/>
          <w:color w:val="000000"/>
          <w:sz w:val="28"/>
        </w:rPr>
        <w:t>
</w:t>
      </w:r>
      <w:r>
        <w:rPr>
          <w:rFonts w:ascii="Times New Roman"/>
          <w:b/>
          <w:i w:val="false"/>
          <w:color w:val="000000"/>
          <w:sz w:val="28"/>
        </w:rPr>
        <w:t>                үшін жауаптылығы және оның салдары»;</w:t>
      </w:r>
    </w:p>
    <w:bookmarkEnd w:id="66"/>
    <w:bookmarkStart w:name="z663" w:id="67"/>
    <w:p>
      <w:pPr>
        <w:spacing w:after="0"/>
        <w:ind w:left="0"/>
        <w:jc w:val="both"/>
      </w:pP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Борышкер мүліктік сипаттағы атқарушылық құжаттың талаптарын уақтылы орындамаған жағдайда, сот орындаушысы борышкерден атқарушылық іс жүргізу қозғалған кезден бастап мерзімі өткен әрбір күн үшін өндіріп алу сомасының немесе берілуге жататын мүлік құнының 0,1 пайызы мөлшерінде өндіріп алушының кірісіне өсімпұл өндіріп алу туралы ұсыныспен атқарушылық іс жүргізу тоқтатылған кезден бастап сотқа жүгінеді.»;</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126-бапта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басқа сот орындаушыларында атқарушылық іс жүргізудің бар-жоғын анықтауға;»;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атқарушылық іс-әрекеттер жасау кезінде туындаған мәселелер бойынша, оның ішінде орындау тәсілі мен тәртібін өзгерту, сондай-ақ атқарушылық құжаттар бойынша борышкерге іздеу салу тұрғысынан сотқа ұсыныстар енгізуге;»;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«кез келген меншік нысанындағы»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«қатысушыларына» деген сөзден кейін «және өзге де адамдарға»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егер атқарушылық құжатты орындау процесінде осындай қажеттілік туындаса, басқа аумақтық органның және (немесе) бөлімнің мемлекеттік сот орындаушыларына (жеке сот орындаушысын қоспағанда) жекелеген атқарушылық іс-әрекеттер жасауды тапсыруға;»;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129-баптар</w:t>
      </w:r>
      <w:r>
        <w:rPr>
          <w:rFonts w:ascii="Times New Roman"/>
          <w:b w:val="false"/>
          <w:i w:val="false"/>
          <w:color w:val="000000"/>
          <w:sz w:val="28"/>
        </w:rPr>
        <w:t xml:space="preserve"> мынадай редакцияда жазылсын:</w:t>
      </w:r>
    </w:p>
    <w:bookmarkEnd w:id="67"/>
    <w:bookmarkStart w:name="z678" w:id="68"/>
    <w:p>
      <w:pPr>
        <w:spacing w:after="0"/>
        <w:ind w:left="0"/>
        <w:jc w:val="both"/>
      </w:pPr>
      <w:r>
        <w:rPr>
          <w:rFonts w:ascii="Times New Roman"/>
          <w:b w:val="false"/>
          <w:i w:val="false"/>
          <w:color w:val="000000"/>
          <w:sz w:val="28"/>
        </w:rPr>
        <w:t>
</w:t>
      </w:r>
      <w:r>
        <w:rPr>
          <w:rFonts w:ascii="Times New Roman"/>
          <w:b/>
          <w:i w:val="false"/>
          <w:color w:val="000000"/>
          <w:sz w:val="28"/>
        </w:rPr>
        <w:t>      «128-бап. Сот орындаушысының заңды талаптарын</w:t>
      </w:r>
      <w:r>
        <w:br/>
      </w:r>
      <w:r>
        <w:rPr>
          <w:rFonts w:ascii="Times New Roman"/>
          <w:b w:val="false"/>
          <w:i w:val="false"/>
          <w:color w:val="000000"/>
          <w:sz w:val="28"/>
        </w:rPr>
        <w:t>
</w:t>
      </w:r>
      <w:r>
        <w:rPr>
          <w:rFonts w:ascii="Times New Roman"/>
          <w:b/>
          <w:i w:val="false"/>
          <w:color w:val="000000"/>
          <w:sz w:val="28"/>
        </w:rPr>
        <w:t>                орындамағаны үшін жауаптылық</w:t>
      </w:r>
    </w:p>
    <w:bookmarkEnd w:id="68"/>
    <w:bookmarkStart w:name="z680" w:id="69"/>
    <w:p>
      <w:pPr>
        <w:spacing w:after="0"/>
        <w:ind w:left="0"/>
        <w:jc w:val="both"/>
      </w:pPr>
      <w:r>
        <w:rPr>
          <w:rFonts w:ascii="Times New Roman"/>
          <w:b w:val="false"/>
          <w:i w:val="false"/>
          <w:color w:val="000000"/>
          <w:sz w:val="28"/>
        </w:rPr>
        <w:t>
      1. Сот орындаушысының заңды талаптары барлық мемлекеттік органдар, жергілікті өзін өзі басқару органдары, азаматтар мен ұйымдар үшін міндетті және Қазақстан Республикасының бүкіл аумағында мүлтіксіз орындалуға тиіс.</w:t>
      </w:r>
      <w:r>
        <w:br/>
      </w:r>
      <w:r>
        <w:rPr>
          <w:rFonts w:ascii="Times New Roman"/>
          <w:b w:val="false"/>
          <w:i w:val="false"/>
          <w:color w:val="000000"/>
          <w:sz w:val="28"/>
        </w:rPr>
        <w:t>
</w:t>
      </w:r>
      <w:r>
        <w:rPr>
          <w:rFonts w:ascii="Times New Roman"/>
          <w:b w:val="false"/>
          <w:i w:val="false"/>
          <w:color w:val="000000"/>
          <w:sz w:val="28"/>
        </w:rPr>
        <w:t>
      2.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bookmarkEnd w:id="69"/>
    <w:bookmarkStart w:name="z682" w:id="70"/>
    <w:p>
      <w:pPr>
        <w:spacing w:after="0"/>
        <w:ind w:left="0"/>
        <w:jc w:val="both"/>
      </w:pPr>
      <w:r>
        <w:rPr>
          <w:rFonts w:ascii="Times New Roman"/>
          <w:b w:val="false"/>
          <w:i w:val="false"/>
          <w:color w:val="000000"/>
          <w:sz w:val="28"/>
        </w:rPr>
        <w:t>
</w:t>
      </w:r>
      <w:r>
        <w:rPr>
          <w:rFonts w:ascii="Times New Roman"/>
          <w:b/>
          <w:i w:val="false"/>
          <w:color w:val="000000"/>
          <w:sz w:val="28"/>
        </w:rPr>
        <w:t>      129-бап. Атқарушылық іс жүргізу органдарының жүйесі</w:t>
      </w:r>
    </w:p>
    <w:bookmarkEnd w:id="70"/>
    <w:bookmarkStart w:name="z683" w:id="71"/>
    <w:p>
      <w:pPr>
        <w:spacing w:after="0"/>
        <w:ind w:left="0"/>
        <w:jc w:val="both"/>
      </w:pPr>
      <w:r>
        <w:rPr>
          <w:rFonts w:ascii="Times New Roman"/>
          <w:b w:val="false"/>
          <w:i w:val="false"/>
          <w:color w:val="000000"/>
          <w:sz w:val="28"/>
        </w:rPr>
        <w:t>
      1. Атқарушылық іс жүргізу органдарының жүйесін:</w:t>
      </w:r>
      <w:r>
        <w:br/>
      </w:r>
      <w:r>
        <w:rPr>
          <w:rFonts w:ascii="Times New Roman"/>
          <w:b w:val="false"/>
          <w:i w:val="false"/>
          <w:color w:val="000000"/>
          <w:sz w:val="28"/>
        </w:rPr>
        <w:t>
</w:t>
      </w:r>
      <w:r>
        <w:rPr>
          <w:rFonts w:ascii="Times New Roman"/>
          <w:b w:val="false"/>
          <w:i w:val="false"/>
          <w:color w:val="000000"/>
          <w:sz w:val="28"/>
        </w:rPr>
        <w:t>
      1) атқарушылық құжаттардың орындалуын қамтамасыз ету саласындағы уәкілетті орган;</w:t>
      </w:r>
      <w:r>
        <w:br/>
      </w:r>
      <w:r>
        <w:rPr>
          <w:rFonts w:ascii="Times New Roman"/>
          <w:b w:val="false"/>
          <w:i w:val="false"/>
          <w:color w:val="000000"/>
          <w:sz w:val="28"/>
        </w:rPr>
        <w:t>
</w:t>
      </w:r>
      <w:r>
        <w:rPr>
          <w:rFonts w:ascii="Times New Roman"/>
          <w:b w:val="false"/>
          <w:i w:val="false"/>
          <w:color w:val="000000"/>
          <w:sz w:val="28"/>
        </w:rPr>
        <w:t>
      2) атқарушылық құжаттардың орындалуын қамтамасыз ету саласындағы уәкілетті органның облыстардағы, Астана және Алматы қалаларындағы аумақтық органдары (аумақтық органдар);</w:t>
      </w:r>
      <w:r>
        <w:br/>
      </w:r>
      <w:r>
        <w:rPr>
          <w:rFonts w:ascii="Times New Roman"/>
          <w:b w:val="false"/>
          <w:i w:val="false"/>
          <w:color w:val="000000"/>
          <w:sz w:val="28"/>
        </w:rPr>
        <w:t>
</w:t>
      </w:r>
      <w:r>
        <w:rPr>
          <w:rFonts w:ascii="Times New Roman"/>
          <w:b w:val="false"/>
          <w:i w:val="false"/>
          <w:color w:val="000000"/>
          <w:sz w:val="28"/>
        </w:rPr>
        <w:t>
      3) аумақтық органдардың аудандардағы, қалалардағы және қалалардың аудандарындағы бөлімдері (аумақтық бөлімдер) құрайды.</w:t>
      </w:r>
      <w:r>
        <w:br/>
      </w:r>
      <w:r>
        <w:rPr>
          <w:rFonts w:ascii="Times New Roman"/>
          <w:b w:val="false"/>
          <w:i w:val="false"/>
          <w:color w:val="000000"/>
          <w:sz w:val="28"/>
        </w:rPr>
        <w:t>
</w:t>
      </w:r>
      <w:r>
        <w:rPr>
          <w:rFonts w:ascii="Times New Roman"/>
          <w:b w:val="false"/>
          <w:i w:val="false"/>
          <w:color w:val="000000"/>
          <w:sz w:val="28"/>
        </w:rPr>
        <w:t>
      2. Уәкілетті органның өкілеттігі және қызметінің тәртібі осы Заңда және Қазақстан Республикасы Әділет министрі бекітетін ережеде айқындалады.</w:t>
      </w:r>
      <w:r>
        <w:br/>
      </w:r>
      <w:r>
        <w:rPr>
          <w:rFonts w:ascii="Times New Roman"/>
          <w:b w:val="false"/>
          <w:i w:val="false"/>
          <w:color w:val="000000"/>
          <w:sz w:val="28"/>
        </w:rPr>
        <w:t>
</w:t>
      </w:r>
      <w:r>
        <w:rPr>
          <w:rFonts w:ascii="Times New Roman"/>
          <w:b w:val="false"/>
          <w:i w:val="false"/>
          <w:color w:val="000000"/>
          <w:sz w:val="28"/>
        </w:rPr>
        <w:t>
      Уәкілетті органның аумақтық органдары мен аумақтық бөлімдерінің өкілеттігі және қызметінің тәртібі осы Заңда және уәкілетті орган бекітетін ережеде айқындалады.»;</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131-бап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Мемлекеттік сот орындаушыларын нысанды киіммен (погонсыз) қамтамасыз етудің заттай нормаларын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77) 137-баптың </w:t>
      </w:r>
      <w:r>
        <w:rPr>
          <w:rFonts w:ascii="Times New Roman"/>
          <w:b w:val="false"/>
          <w:i w:val="false"/>
          <w:color w:val="000000"/>
          <w:sz w:val="28"/>
        </w:rPr>
        <w:t>2-тармағы</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78) </w:t>
      </w:r>
      <w:r>
        <w:rPr>
          <w:rFonts w:ascii="Times New Roman"/>
          <w:b w:val="false"/>
          <w:i w:val="false"/>
          <w:color w:val="000000"/>
          <w:sz w:val="28"/>
        </w:rPr>
        <w:t>138-бап</w:t>
      </w:r>
      <w:r>
        <w:rPr>
          <w:rFonts w:ascii="Times New Roman"/>
          <w:b w:val="false"/>
          <w:i w:val="false"/>
          <w:color w:val="000000"/>
          <w:sz w:val="28"/>
        </w:rPr>
        <w:t xml:space="preserve"> мынадай редакцияда жазылсын:</w:t>
      </w:r>
    </w:p>
    <w:bookmarkEnd w:id="71"/>
    <w:bookmarkStart w:name="z693" w:id="72"/>
    <w:p>
      <w:pPr>
        <w:spacing w:after="0"/>
        <w:ind w:left="0"/>
        <w:jc w:val="both"/>
      </w:pPr>
      <w:r>
        <w:rPr>
          <w:rFonts w:ascii="Times New Roman"/>
          <w:b w:val="false"/>
          <w:i w:val="false"/>
          <w:color w:val="000000"/>
          <w:sz w:val="28"/>
        </w:rPr>
        <w:t>
</w:t>
      </w:r>
      <w:r>
        <w:rPr>
          <w:rFonts w:ascii="Times New Roman"/>
          <w:b/>
          <w:i w:val="false"/>
          <w:color w:val="000000"/>
          <w:sz w:val="28"/>
        </w:rPr>
        <w:t>      «138-бап. Жеке сот орындаушысы қызметінің негіздері</w:t>
      </w:r>
    </w:p>
    <w:bookmarkEnd w:id="72"/>
    <w:bookmarkStart w:name="z694" w:id="73"/>
    <w:p>
      <w:pPr>
        <w:spacing w:after="0"/>
        <w:ind w:left="0"/>
        <w:jc w:val="both"/>
      </w:pPr>
      <w:r>
        <w:rPr>
          <w:rFonts w:ascii="Times New Roman"/>
          <w:b w:val="false"/>
          <w:i w:val="false"/>
          <w:color w:val="000000"/>
          <w:sz w:val="28"/>
        </w:rPr>
        <w:t>
      1. Жеке сот орындаушысы орындауға, мемлекеттен немесе дауыс беретін акцияларының (жарғылық капиталындағы қатысу үлестерінің) елу және одан да көп пайызы мемлекетке және онымен үлестес заңды тұлғаларға тиесілі заңды тұлғалардан өндіріп алу туралы атқарушылық құжаттарды қоспағанда, осы Заңда көзделген барлық атқарушылық құжаттарды қабылдайды.</w:t>
      </w:r>
      <w:r>
        <w:br/>
      </w:r>
      <w:r>
        <w:rPr>
          <w:rFonts w:ascii="Times New Roman"/>
          <w:b w:val="false"/>
          <w:i w:val="false"/>
          <w:color w:val="000000"/>
          <w:sz w:val="28"/>
        </w:rPr>
        <w:t>
</w:t>
      </w:r>
      <w:r>
        <w:rPr>
          <w:rFonts w:ascii="Times New Roman"/>
          <w:b w:val="false"/>
          <w:i w:val="false"/>
          <w:color w:val="000000"/>
          <w:sz w:val="28"/>
        </w:rPr>
        <w:t>
      2. Істердің әлеуметтік маңызы бар санаттары бойынша жеке сот орындаушыларының орындауындағы атқарушылық құжаттардың үлесін (алименттер, жалақы өндіріп алу және басқа да өндіріп алу) уәкілетті орган белгілейді және белгіленгеннен төмен болмауға тиіс.</w:t>
      </w:r>
      <w:r>
        <w:br/>
      </w:r>
      <w:r>
        <w:rPr>
          <w:rFonts w:ascii="Times New Roman"/>
          <w:b w:val="false"/>
          <w:i w:val="false"/>
          <w:color w:val="000000"/>
          <w:sz w:val="28"/>
        </w:rPr>
        <w:t>
</w:t>
      </w:r>
      <w:r>
        <w:rPr>
          <w:rFonts w:ascii="Times New Roman"/>
          <w:b w:val="false"/>
          <w:i w:val="false"/>
          <w:color w:val="000000"/>
          <w:sz w:val="28"/>
        </w:rPr>
        <w:t>
      3. Жеке сот орындаушыларының ерекше құзыретіне мемлекеттің, дауыс беретін акцияларының (жарғылық капиталындағы қатысу үлестерінің) елу және одан да көп пайызы мемлекетке және онымен үлестес заңды тұлғаларға тиесілі заңды тұлғалардың, табиғи монополиялар субъектілерінің немесе тауарлар мен көрсетілетін қызметтер нарығында үстем жағдайға ие субъектілердің қатысуымен атқарушылық құжаттарды және Қазақстан Республикасының Үкіметі айқындаған өзге де жағдайларды қоспағанда, заңды тұлғалардың пайдасына өндіріп алу туралы атқарушылық құжаттарды орындау жатады.</w:t>
      </w:r>
      <w:r>
        <w:br/>
      </w:r>
      <w:r>
        <w:rPr>
          <w:rFonts w:ascii="Times New Roman"/>
          <w:b w:val="false"/>
          <w:i w:val="false"/>
          <w:color w:val="000000"/>
          <w:sz w:val="28"/>
        </w:rPr>
        <w:t>
</w:t>
      </w:r>
      <w:r>
        <w:rPr>
          <w:rFonts w:ascii="Times New Roman"/>
          <w:b w:val="false"/>
          <w:i w:val="false"/>
          <w:color w:val="000000"/>
          <w:sz w:val="28"/>
        </w:rPr>
        <w:t>
      4. Жеке сот орындаушысы атқарушылық іс-әрекеттерді өтеулі негізде жүргізеді. Жеке сот орындаушысы жасаған атқарушылық іс-әрекеттерге ақы төлеу осы Заңда белгіленген тәртіппен айқындалған тарифтерге сәйкес жүзеге асырылады.</w:t>
      </w:r>
      <w:r>
        <w:br/>
      </w:r>
      <w:r>
        <w:rPr>
          <w:rFonts w:ascii="Times New Roman"/>
          <w:b w:val="false"/>
          <w:i w:val="false"/>
          <w:color w:val="000000"/>
          <w:sz w:val="28"/>
        </w:rPr>
        <w:t>
</w:t>
      </w:r>
      <w:r>
        <w:rPr>
          <w:rFonts w:ascii="Times New Roman"/>
          <w:b w:val="false"/>
          <w:i w:val="false"/>
          <w:color w:val="000000"/>
          <w:sz w:val="28"/>
        </w:rPr>
        <w:t>
      5. Жеке сот орындаушыларына Қазақстан Республикасының атқарушылық іс жүргізу және сот орындаушыларының мәртебесі туралы заңнамасының борышкерден атқарушылық санкциясын өндіріп алу бөлігіндегі ережелері қолданылмайды.»;</w:t>
      </w:r>
      <w:r>
        <w:br/>
      </w:r>
      <w:r>
        <w:rPr>
          <w:rFonts w:ascii="Times New Roman"/>
          <w:b w:val="false"/>
          <w:i w:val="false"/>
          <w:color w:val="000000"/>
          <w:sz w:val="28"/>
        </w:rPr>
        <w:t>
</w:t>
      </w:r>
      <w:r>
        <w:rPr>
          <w:rFonts w:ascii="Times New Roman"/>
          <w:b w:val="false"/>
          <w:i w:val="false"/>
          <w:color w:val="000000"/>
          <w:sz w:val="28"/>
        </w:rPr>
        <w:t>
      79) 16-тараудың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73"/>
    <w:bookmarkStart w:name="z324" w:id="74"/>
    <w:p>
      <w:pPr>
        <w:spacing w:after="0"/>
        <w:ind w:left="0"/>
        <w:jc w:val="left"/>
      </w:pPr>
      <w:r>
        <w:rPr>
          <w:rFonts w:ascii="Times New Roman"/>
          <w:b/>
          <w:i w:val="false"/>
          <w:color w:val="000000"/>
        </w:rPr>
        <w:t xml:space="preserve"> 
«1-параграф. Жеке сот орындаушысының лицензиясы»;</w:t>
      </w:r>
    </w:p>
    <w:bookmarkEnd w:id="74"/>
    <w:bookmarkStart w:name="z351" w:id="75"/>
    <w:p>
      <w:pPr>
        <w:spacing w:after="0"/>
        <w:ind w:left="0"/>
        <w:jc w:val="both"/>
      </w:pPr>
      <w:r>
        <w:rPr>
          <w:rFonts w:ascii="Times New Roman"/>
          <w:b w:val="false"/>
          <w:i w:val="false"/>
          <w:color w:val="000000"/>
          <w:sz w:val="28"/>
        </w:rPr>
        <w:t>
      80) </w:t>
      </w:r>
      <w:r>
        <w:rPr>
          <w:rFonts w:ascii="Times New Roman"/>
          <w:b w:val="false"/>
          <w:i w:val="false"/>
          <w:color w:val="000000"/>
          <w:sz w:val="28"/>
        </w:rPr>
        <w:t>140-бапта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Жиырма бес жасқа толған, жоғары заңгерлік білімі бар, жеке сот орындаушысында үздіксіз тағылымдамадан өткен, біліктілік емтиханын тапсырған, жеке сот орындаушысының лицензиясын алған, осы Заңда белгіленген тәртіппен жеке сот орындаушысының бос лауазымына конкурстан өткен Қазақстан Республикасының азаматы жеке сот орындаушысы лауазымына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«кезеңдік төлемдерді өндіріп алу туралы атқарушылық іс бойынша борышкер болып табылатын және үш айдан артық кезеңдік өндіріп алу бойынша берешегі бар адамды қоспағанда, атқарушылық іс жүргізу бойынша борышкер болып табылатын;» деген сөздер «мерзімдік төлемдерді өндіріп алу туралы атқарушылық іс жүргізу бойынша борышкер болып табылатын және мерзімдік өндіріп алу бойынша кемінде үш ай берешегі бар адамды қоспағанда, атқарушылық іс жүргізу бойынша борышкер болып табылатын; наркологиялық және психиатриялық ұйымдарда есепте тұрған;»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«орындаушысы қызметімен айналысу құқығына берілген лицензиядан» деген сөздер «орындаушысының лицензиясынан»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«Жеке сот орындаушыларының республикалық алқасының келісімі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сот орындаушысы өзінің лауазымдық міндеттерін өзінің атынан және өзінің жауаптылығымен атқарады. Жеке сот орындаушысының қызметіне ақы төлеу сомасына салық салу Қазақстан Республикасының салық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81)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«орналасуға конкурс өткізеді;» деген сөздер «конкурс өткізеді.»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Уәкілетті орган емтихан өткізу рәсімін, біліктілік емтиханының емтихан сұрақтарын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Біліктілік комиссиясының ережесін уәкілетті орган бекітеді.»;</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142-бапта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75"/>
    <w:bookmarkStart w:name="z373" w:id="76"/>
    <w:p>
      <w:pPr>
        <w:spacing w:after="0"/>
        <w:ind w:left="0"/>
        <w:jc w:val="both"/>
      </w:pPr>
      <w:r>
        <w:rPr>
          <w:rFonts w:ascii="Times New Roman"/>
          <w:b w:val="false"/>
          <w:i w:val="false"/>
          <w:color w:val="000000"/>
          <w:sz w:val="28"/>
        </w:rPr>
        <w:t>
</w:t>
      </w:r>
      <w:r>
        <w:rPr>
          <w:rFonts w:ascii="Times New Roman"/>
          <w:b/>
          <w:i w:val="false"/>
          <w:color w:val="000000"/>
          <w:sz w:val="28"/>
        </w:rPr>
        <w:t>      «142-бап. Жеке сот орындаушысының лицензиясы»;</w:t>
      </w:r>
    </w:p>
    <w:bookmarkEnd w:id="76"/>
    <w:bookmarkStart w:name="z374" w:id="77"/>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 деген сөз «Жеке сот»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«Атқарушылық құжаттарды орындау жөніндегі қызметпен айналысу құқығына лицензиялардың» деген сөздер «Жеке сот орындаушысы лицензияларының»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 сот орындаушыларының республикалық алқасының келісуімен»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«Сот» деген сөз «Жеке сот»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«Сот» деген сөз «Жеке сот»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«Сот» деген сөз «Жеке сот»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Тұрақты судьялар, өз міндеттерін орындау кезінде атына кір келтіретін теріс қылықтары және заңдылықты бұзғаны үшін судья лауазымынан босатылған судьяларды қоспағанда, тұрақты судья болып жұмыс істеген адамдар не теріс себептермен босатылған адамдарды қоспағанда, атқарушылық құжаттардың орындалуын қамтамасыз ету саласындағы уәкілетті органда және оның аумақтық органдарында кемінде үш жыл жұмыс істеген адамдар, құқық қорғау органдарының кемінде он жыл жұмыс өтілі бар қызметкерлері тағылымдамадан өтпей және біліктілік емтиханын тапсырмай жеке сот орындаушысы лицензиясын алуға құқылы.»;</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End w:id="77"/>
    <w:bookmarkStart w:name="z736" w:id="78"/>
    <w:p>
      <w:pPr>
        <w:spacing w:after="0"/>
        <w:ind w:left="0"/>
        <w:jc w:val="both"/>
      </w:pPr>
      <w:r>
        <w:rPr>
          <w:rFonts w:ascii="Times New Roman"/>
          <w:b w:val="false"/>
          <w:i w:val="false"/>
          <w:color w:val="000000"/>
          <w:sz w:val="28"/>
        </w:rPr>
        <w:t>
</w:t>
      </w:r>
      <w:r>
        <w:rPr>
          <w:rFonts w:ascii="Times New Roman"/>
          <w:b/>
          <w:i w:val="false"/>
          <w:color w:val="000000"/>
          <w:sz w:val="28"/>
        </w:rPr>
        <w:t>      «143-бап. Жеке сот орындаушысы лицензиясының қолданысын</w:t>
      </w:r>
      <w:r>
        <w:br/>
      </w:r>
      <w:r>
        <w:rPr>
          <w:rFonts w:ascii="Times New Roman"/>
          <w:b w:val="false"/>
          <w:i w:val="false"/>
          <w:color w:val="000000"/>
          <w:sz w:val="28"/>
        </w:rPr>
        <w:t>
</w:t>
      </w:r>
      <w:r>
        <w:rPr>
          <w:rFonts w:ascii="Times New Roman"/>
          <w:b/>
          <w:i w:val="false"/>
          <w:color w:val="000000"/>
          <w:sz w:val="28"/>
        </w:rPr>
        <w:t>                тоқтата тұру</w:t>
      </w:r>
    </w:p>
    <w:bookmarkEnd w:id="78"/>
    <w:bookmarkStart w:name="z738" w:id="79"/>
    <w:p>
      <w:pPr>
        <w:spacing w:after="0"/>
        <w:ind w:left="0"/>
        <w:jc w:val="both"/>
      </w:pPr>
      <w:r>
        <w:rPr>
          <w:rFonts w:ascii="Times New Roman"/>
          <w:b w:val="false"/>
          <w:i w:val="false"/>
          <w:color w:val="000000"/>
          <w:sz w:val="28"/>
        </w:rPr>
        <w:t>
      1. Жеке сот орындаушысы лицензиясының қолданысын тоқтата тұру тәртіптік комиссия шешімінің негізінде уәкілетті органның шешімімен жүзеге асырылады.</w:t>
      </w:r>
      <w:r>
        <w:br/>
      </w:r>
      <w:r>
        <w:rPr>
          <w:rFonts w:ascii="Times New Roman"/>
          <w:b w:val="false"/>
          <w:i w:val="false"/>
          <w:color w:val="000000"/>
          <w:sz w:val="28"/>
        </w:rPr>
        <w:t>
</w:t>
      </w:r>
      <w:r>
        <w:rPr>
          <w:rFonts w:ascii="Times New Roman"/>
          <w:b w:val="false"/>
          <w:i w:val="false"/>
          <w:color w:val="000000"/>
          <w:sz w:val="28"/>
        </w:rPr>
        <w:t>
      2. Жеке сот орындаушысы лицензиясының қолданысы мынадай жағдайларда:</w:t>
      </w:r>
      <w:r>
        <w:br/>
      </w:r>
      <w:r>
        <w:rPr>
          <w:rFonts w:ascii="Times New Roman"/>
          <w:b w:val="false"/>
          <w:i w:val="false"/>
          <w:color w:val="000000"/>
          <w:sz w:val="28"/>
        </w:rPr>
        <w:t>
</w:t>
      </w:r>
      <w:r>
        <w:rPr>
          <w:rFonts w:ascii="Times New Roman"/>
          <w:b w:val="false"/>
          <w:i w:val="false"/>
          <w:color w:val="000000"/>
          <w:sz w:val="28"/>
        </w:rPr>
        <w:t>
      1) жеке сот орындаушысы қылмыстық іс бойынша айыпталушы ретінде тартылғанда;</w:t>
      </w:r>
      <w:r>
        <w:br/>
      </w:r>
      <w:r>
        <w:rPr>
          <w:rFonts w:ascii="Times New Roman"/>
          <w:b w:val="false"/>
          <w:i w:val="false"/>
          <w:color w:val="000000"/>
          <w:sz w:val="28"/>
        </w:rPr>
        <w:t>
</w:t>
      </w:r>
      <w:r>
        <w:rPr>
          <w:rFonts w:ascii="Times New Roman"/>
          <w:b w:val="false"/>
          <w:i w:val="false"/>
          <w:color w:val="000000"/>
          <w:sz w:val="28"/>
        </w:rPr>
        <w:t>
      2) жеке сот орындаушысы атқарушылық іс-әрекеттер жасау кезінде Қазақстан Республикасының заңнамасын бұзғанда;</w:t>
      </w:r>
      <w:r>
        <w:br/>
      </w:r>
      <w:r>
        <w:rPr>
          <w:rFonts w:ascii="Times New Roman"/>
          <w:b w:val="false"/>
          <w:i w:val="false"/>
          <w:color w:val="000000"/>
          <w:sz w:val="28"/>
        </w:rPr>
        <w:t>
</w:t>
      </w:r>
      <w:r>
        <w:rPr>
          <w:rFonts w:ascii="Times New Roman"/>
          <w:b w:val="false"/>
          <w:i w:val="false"/>
          <w:color w:val="000000"/>
          <w:sz w:val="28"/>
        </w:rPr>
        <w:t>
      3) атқарушылық құжатты қабылдаудан негізсіз бас тартқанда;</w:t>
      </w:r>
      <w:r>
        <w:br/>
      </w:r>
      <w:r>
        <w:rPr>
          <w:rFonts w:ascii="Times New Roman"/>
          <w:b w:val="false"/>
          <w:i w:val="false"/>
          <w:color w:val="000000"/>
          <w:sz w:val="28"/>
        </w:rPr>
        <w:t>
</w:t>
      </w:r>
      <w:r>
        <w:rPr>
          <w:rFonts w:ascii="Times New Roman"/>
          <w:b w:val="false"/>
          <w:i w:val="false"/>
          <w:color w:val="000000"/>
          <w:sz w:val="28"/>
        </w:rPr>
        <w:t>
      4) осы Заңның 52-бабы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77-бабының</w:t>
      </w:r>
      <w:r>
        <w:rPr>
          <w:rFonts w:ascii="Times New Roman"/>
          <w:b w:val="false"/>
          <w:i w:val="false"/>
          <w:color w:val="000000"/>
          <w:sz w:val="28"/>
        </w:rPr>
        <w:t xml:space="preserve"> 8-тармағында көзделген жағдайларды қоспағанда, жеке сот орындаушысы өзінің атқарушылық округінің аумағынан тыс жерлерде атқарушылық іс-әрекеттер жасағанда;</w:t>
      </w:r>
      <w:r>
        <w:br/>
      </w:r>
      <w:r>
        <w:rPr>
          <w:rFonts w:ascii="Times New Roman"/>
          <w:b w:val="false"/>
          <w:i w:val="false"/>
          <w:color w:val="000000"/>
          <w:sz w:val="28"/>
        </w:rPr>
        <w:t>
</w:t>
      </w:r>
      <w:r>
        <w:rPr>
          <w:rFonts w:ascii="Times New Roman"/>
          <w:b w:val="false"/>
          <w:i w:val="false"/>
          <w:color w:val="000000"/>
          <w:sz w:val="28"/>
        </w:rPr>
        <w:t>
      5) осы Заңның 148-бабы </w:t>
      </w:r>
      <w:r>
        <w:rPr>
          <w:rFonts w:ascii="Times New Roman"/>
          <w:b w:val="false"/>
          <w:i w:val="false"/>
          <w:color w:val="000000"/>
          <w:sz w:val="28"/>
        </w:rPr>
        <w:t>1-тармағының</w:t>
      </w:r>
      <w:r>
        <w:rPr>
          <w:rFonts w:ascii="Times New Roman"/>
          <w:b w:val="false"/>
          <w:i w:val="false"/>
          <w:color w:val="000000"/>
          <w:sz w:val="28"/>
        </w:rPr>
        <w:t xml:space="preserve"> 9-1) тармақшасында белгіленген мерзімде оқудан (біліктілігін арттырудан) өтпегенде не одан өтуден бас тартқанда;</w:t>
      </w:r>
      <w:r>
        <w:br/>
      </w:r>
      <w:r>
        <w:rPr>
          <w:rFonts w:ascii="Times New Roman"/>
          <w:b w:val="false"/>
          <w:i w:val="false"/>
          <w:color w:val="000000"/>
          <w:sz w:val="28"/>
        </w:rPr>
        <w:t>
</w:t>
      </w:r>
      <w:r>
        <w:rPr>
          <w:rFonts w:ascii="Times New Roman"/>
          <w:b w:val="false"/>
          <w:i w:val="false"/>
          <w:color w:val="000000"/>
          <w:sz w:val="28"/>
        </w:rPr>
        <w:t>
      6) жеке сот орындаушысы осы Заңның 148-бабы </w:t>
      </w:r>
      <w:r>
        <w:rPr>
          <w:rFonts w:ascii="Times New Roman"/>
          <w:b w:val="false"/>
          <w:i w:val="false"/>
          <w:color w:val="000000"/>
          <w:sz w:val="28"/>
        </w:rPr>
        <w:t>1-тармағының</w:t>
      </w:r>
      <w:r>
        <w:rPr>
          <w:rFonts w:ascii="Times New Roman"/>
          <w:b w:val="false"/>
          <w:i w:val="false"/>
          <w:color w:val="000000"/>
          <w:sz w:val="28"/>
        </w:rPr>
        <w:t xml:space="preserve"> 4), 5-1) және 5-2) тармақшаларының және </w:t>
      </w:r>
      <w:r>
        <w:rPr>
          <w:rFonts w:ascii="Times New Roman"/>
          <w:b w:val="false"/>
          <w:i w:val="false"/>
          <w:color w:val="000000"/>
          <w:sz w:val="28"/>
        </w:rPr>
        <w:t>2-тармағының</w:t>
      </w:r>
      <w:r>
        <w:rPr>
          <w:rFonts w:ascii="Times New Roman"/>
          <w:b w:val="false"/>
          <w:i w:val="false"/>
          <w:color w:val="000000"/>
          <w:sz w:val="28"/>
        </w:rPr>
        <w:t xml:space="preserve"> талаптарын бірнеше рет бұзғанда алты айға дейінгі мерзімге тоқтатыла тұруы мүмкін.</w:t>
      </w:r>
      <w:r>
        <w:br/>
      </w:r>
      <w:r>
        <w:rPr>
          <w:rFonts w:ascii="Times New Roman"/>
          <w:b w:val="false"/>
          <w:i w:val="false"/>
          <w:color w:val="000000"/>
          <w:sz w:val="28"/>
        </w:rPr>
        <w:t>
</w:t>
      </w:r>
      <w:r>
        <w:rPr>
          <w:rFonts w:ascii="Times New Roman"/>
          <w:b w:val="false"/>
          <w:i w:val="false"/>
          <w:color w:val="000000"/>
          <w:sz w:val="28"/>
        </w:rPr>
        <w:t>
      3. Уәкілетті органның жеке сот орындаушысы лицензиясының қолданысын тоқтата тұру туралы шешімінде жеке сот орындаушысы лицензиясының қолданысын тоқтата тұрудың себептері мен мерзімдері көрсетілуге тиіс. Жеке сот орындаушысы лицензиясының қолданысы жеке сот орындаушысы лицензиясының қолданысын тоқтата тұру туралы шешім қабылданған күннен бастап тоқтатыла тұрады. Тоқтата тұруға себеп болған мән-жайлар жойылған кезде, уәкілетті орган жеке сот орындаушысы лицензиясының қолданысын қалпына келтіру туралы шешім шығарады.</w:t>
      </w:r>
      <w:r>
        <w:br/>
      </w:r>
      <w:r>
        <w:rPr>
          <w:rFonts w:ascii="Times New Roman"/>
          <w:b w:val="false"/>
          <w:i w:val="false"/>
          <w:color w:val="000000"/>
          <w:sz w:val="28"/>
        </w:rPr>
        <w:t>
</w:t>
      </w:r>
      <w:r>
        <w:rPr>
          <w:rFonts w:ascii="Times New Roman"/>
          <w:b w:val="false"/>
          <w:i w:val="false"/>
          <w:color w:val="000000"/>
          <w:sz w:val="28"/>
        </w:rPr>
        <w:t>
      4. Жеке сот орындаушысы лицензиясының қолданысын тоқтата тұру уәкілетті органның жеке сот орындаушысы лицензиясының қолданысын тоқтата тұру туралы шешімі қабылданған кезден бастап жеке сот орындаушысы ретіндегі қызметке және атқарушылық іс-әрекеттер жасауға тыйым салуға әкеп соғады.</w:t>
      </w:r>
      <w:r>
        <w:br/>
      </w:r>
      <w:r>
        <w:rPr>
          <w:rFonts w:ascii="Times New Roman"/>
          <w:b w:val="false"/>
          <w:i w:val="false"/>
          <w:color w:val="000000"/>
          <w:sz w:val="28"/>
        </w:rPr>
        <w:t>
</w:t>
      </w:r>
      <w:r>
        <w:rPr>
          <w:rFonts w:ascii="Times New Roman"/>
          <w:b w:val="false"/>
          <w:i w:val="false"/>
          <w:color w:val="000000"/>
          <w:sz w:val="28"/>
        </w:rPr>
        <w:t>
      5. Жеке сот орындаушысының өкілеттіктері Қазақстан Республикасы Парламентінің депутаты немесе мемлекеттік бюджет қаражаты есебінен ақы төленетін, өз қызметін тұрақты немесе басқа жұмыстан босатылған негізде жүзеге асыратын мәслихат депутаты болып сайланған жағдайда оның өтініші бойынша тоқтатыла тұрады. Депутаттың өкілеттіктері тоқтатылғаннан кейін осы адам жеке сот орындаушысының өкілеттіктерін атқаруды қайта жалғастыра алады.</w:t>
      </w:r>
      <w:r>
        <w:br/>
      </w:r>
      <w:r>
        <w:rPr>
          <w:rFonts w:ascii="Times New Roman"/>
          <w:b w:val="false"/>
          <w:i w:val="false"/>
          <w:color w:val="000000"/>
          <w:sz w:val="28"/>
        </w:rPr>
        <w:t>
</w:t>
      </w:r>
      <w:r>
        <w:rPr>
          <w:rFonts w:ascii="Times New Roman"/>
          <w:b w:val="false"/>
          <w:i w:val="false"/>
          <w:color w:val="000000"/>
          <w:sz w:val="28"/>
        </w:rPr>
        <w:t>
      6. Жеке сот орындаушысы лицензиясының қолданысы тоқтатыла тұрған жағдайда, оның орындауындағы атқарушылық іс жүргізу басқа жеке сот орындаушысына беру үшін өндіріп алушының келісімімен жеке сот орындаушыларының өңірлік алқасына жіберіледі.»;</w:t>
      </w:r>
      <w:r>
        <w:br/>
      </w:r>
      <w:r>
        <w:rPr>
          <w:rFonts w:ascii="Times New Roman"/>
          <w:b w:val="false"/>
          <w:i w:val="false"/>
          <w:color w:val="000000"/>
          <w:sz w:val="28"/>
        </w:rPr>
        <w:t>
</w:t>
      </w:r>
      <w:r>
        <w:rPr>
          <w:rFonts w:ascii="Times New Roman"/>
          <w:b w:val="false"/>
          <w:i w:val="false"/>
          <w:color w:val="000000"/>
          <w:sz w:val="28"/>
        </w:rPr>
        <w:t>
      84) </w:t>
      </w:r>
      <w:r>
        <w:rPr>
          <w:rFonts w:ascii="Times New Roman"/>
          <w:b w:val="false"/>
          <w:i w:val="false"/>
          <w:color w:val="000000"/>
          <w:sz w:val="28"/>
        </w:rPr>
        <w:t>144-бапта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 бірнеше рет, оның ішінде мемлекеттің, жеке және заңды тұлғалардың мүдделеріне нұқсан келтіріле отырып бұзылған;»;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«лицензияның» деген сөз «жеке сот орындаушысы лицензиясының»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сот орындаушысының лицензиясын беру үшін негіз болып табылған құжаттарда анық емес немесе қасақана бұрмаланған ақпарат беру фактісі анықталған;»;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«болмаған жағдайда сот тәртібімен жүзеге асырылады.» деген сөздер «болмаған;»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ғылыми, оқытушылық немесе шығармашылық қызметті қоспағанда, ақы төленетін қызметтің өзге де түрлерімен айналысқан жағдайда сот тәртібімен жүзеге асырылады.»;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«деп таныған жағдайларда тоқтатылады.» деген сөздер «деп таныған;» деген сөздермен ауыстырылып, мынадай мазмұндағы 5),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жеке сот орындаушысы қайтыс болған;</w:t>
      </w:r>
      <w:r>
        <w:br/>
      </w:r>
      <w:r>
        <w:rPr>
          <w:rFonts w:ascii="Times New Roman"/>
          <w:b w:val="false"/>
          <w:i w:val="false"/>
          <w:color w:val="000000"/>
          <w:sz w:val="28"/>
        </w:rPr>
        <w:t>
</w:t>
      </w:r>
      <w:r>
        <w:rPr>
          <w:rFonts w:ascii="Times New Roman"/>
          <w:b w:val="false"/>
          <w:i w:val="false"/>
          <w:color w:val="000000"/>
          <w:sz w:val="28"/>
        </w:rPr>
        <w:t>
      6) жеке сот орындаушысына қатысты ақталмайтын негіздер бойынша қылмыстық істің тоқтатылғаны туралы қаулы шығарылған;</w:t>
      </w:r>
      <w:r>
        <w:br/>
      </w:r>
      <w:r>
        <w:rPr>
          <w:rFonts w:ascii="Times New Roman"/>
          <w:b w:val="false"/>
          <w:i w:val="false"/>
          <w:color w:val="000000"/>
          <w:sz w:val="28"/>
        </w:rPr>
        <w:t>
</w:t>
      </w:r>
      <w:r>
        <w:rPr>
          <w:rFonts w:ascii="Times New Roman"/>
          <w:b w:val="false"/>
          <w:i w:val="false"/>
          <w:color w:val="000000"/>
          <w:sz w:val="28"/>
        </w:rPr>
        <w:t>
      7) жеке сот орындаушысы Қазақстан Республикасының заңнамасында белгіленген тәртіппен әрекетке қабілетсіз не әрекет қабілеті шектеулі деп танылған;</w:t>
      </w:r>
      <w:r>
        <w:br/>
      </w:r>
      <w:r>
        <w:rPr>
          <w:rFonts w:ascii="Times New Roman"/>
          <w:b w:val="false"/>
          <w:i w:val="false"/>
          <w:color w:val="000000"/>
          <w:sz w:val="28"/>
        </w:rPr>
        <w:t>
</w:t>
      </w:r>
      <w:r>
        <w:rPr>
          <w:rFonts w:ascii="Times New Roman"/>
          <w:b w:val="false"/>
          <w:i w:val="false"/>
          <w:color w:val="000000"/>
          <w:sz w:val="28"/>
        </w:rPr>
        <w:t>
      8) жеке сот орындаушысының лицензиясы тоқтатыла тұрған кезеңде қызметті жүзеге асыру фактісі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«тапсырмасы бойынша» деген сөздерден кейін «жеке сот орындаушысы»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бөліктегі «жеке сот орындаушысының орнын басқан»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«ол тәртіптік іс жүргізу тоқтатылғаннан кейін ғана өз еркімен лауазымынан босатылуы» деген сөздер «атқарушылық құжаттарды орындау жөніндегі өкілеттіктері тәртіптік іс жүргізу тоқтатылғаннан кейін ғана оның өтініші бойынша тоқтатылуы»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85) </w:t>
      </w:r>
      <w:r>
        <w:rPr>
          <w:rFonts w:ascii="Times New Roman"/>
          <w:b w:val="false"/>
          <w:i w:val="false"/>
          <w:color w:val="000000"/>
          <w:sz w:val="28"/>
        </w:rPr>
        <w:t>145-бапта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«лицензиясы» деген сөз «жеке сот орындаушысының лицензиясы»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«Жеке сот орындаушыларының республикалық алқасымен келісім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«лауазымына орналасу» деген сөздер «лауазымы» деген сөзбен ауыстырылсын;</w:t>
      </w:r>
      <w:r>
        <w:br/>
      </w:r>
      <w:r>
        <w:rPr>
          <w:rFonts w:ascii="Times New Roman"/>
          <w:b w:val="false"/>
          <w:i w:val="false"/>
          <w:color w:val="000000"/>
          <w:sz w:val="28"/>
        </w:rPr>
        <w:t>
</w:t>
      </w:r>
      <w:r>
        <w:rPr>
          <w:rFonts w:ascii="Times New Roman"/>
          <w:b w:val="false"/>
          <w:i w:val="false"/>
          <w:color w:val="000000"/>
          <w:sz w:val="28"/>
        </w:rPr>
        <w:t>
      86) 146-баптың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87) </w:t>
      </w:r>
      <w:r>
        <w:rPr>
          <w:rFonts w:ascii="Times New Roman"/>
          <w:b w:val="false"/>
          <w:i w:val="false"/>
          <w:color w:val="000000"/>
          <w:sz w:val="28"/>
        </w:rPr>
        <w:t>148-бапта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«жеке сот орындаушысы қызметіне тағайындалғаннан» деген сөздер «уәкілетті органда есептік тіркелгеннен»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атқарушылық іс жүргізу органдарының автоматтандырылған ақпараттық жүйесінде атқарушылық іс жүргізуді, атқарушылық іс-әрекеттерді уақтылы тіркеуді және мүлікті есепке алуды жүзеге асыруға;</w:t>
      </w:r>
      <w:r>
        <w:br/>
      </w:r>
      <w:r>
        <w:rPr>
          <w:rFonts w:ascii="Times New Roman"/>
          <w:b w:val="false"/>
          <w:i w:val="false"/>
          <w:color w:val="000000"/>
          <w:sz w:val="28"/>
        </w:rPr>
        <w:t>
</w:t>
      </w:r>
      <w:r>
        <w:rPr>
          <w:rFonts w:ascii="Times New Roman"/>
          <w:b w:val="false"/>
          <w:i w:val="false"/>
          <w:color w:val="000000"/>
          <w:sz w:val="28"/>
        </w:rPr>
        <w:t>
      5) Жеке сот орындаушыларының кәсіптік Ар-намыс кодексін сақтауға;»;</w:t>
      </w:r>
      <w:r>
        <w:br/>
      </w:r>
      <w:r>
        <w:rPr>
          <w:rFonts w:ascii="Times New Roman"/>
          <w:b w:val="false"/>
          <w:i w:val="false"/>
          <w:color w:val="000000"/>
          <w:sz w:val="28"/>
        </w:rPr>
        <w:t>
</w:t>
      </w:r>
      <w:r>
        <w:rPr>
          <w:rFonts w:ascii="Times New Roman"/>
          <w:b w:val="false"/>
          <w:i w:val="false"/>
          <w:color w:val="000000"/>
          <w:sz w:val="28"/>
        </w:rPr>
        <w:t>
      мынадай мазмұндағы 5-1) және 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уәкілетті және (немесе) аумақтық органдарға уақтылы және тиісінше ақпарат ұсынуға;</w:t>
      </w:r>
      <w:r>
        <w:br/>
      </w:r>
      <w:r>
        <w:rPr>
          <w:rFonts w:ascii="Times New Roman"/>
          <w:b w:val="false"/>
          <w:i w:val="false"/>
          <w:color w:val="000000"/>
          <w:sz w:val="28"/>
        </w:rPr>
        <w:t>
</w:t>
      </w:r>
      <w:r>
        <w:rPr>
          <w:rFonts w:ascii="Times New Roman"/>
          <w:b w:val="false"/>
          <w:i w:val="false"/>
          <w:color w:val="000000"/>
          <w:sz w:val="28"/>
        </w:rPr>
        <w:t>
      5-2) тоқсан сайын міндетті мүшелік жарналарды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«кәсіби әдеп» деген сөздер «Жеке сот орындаушыларының кәсіптік Ар-намыс кодексінің»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жеке сот орындаушысы лауазымына тағайындалғаннан кейін бір жылдың ішінде атқарушылық іс жүргізу мәселелері бойынша оқудан (біліктілігін арттырудан) өтуге, кейіннен үш жылда бір рет өтіп тұруға;»;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сот орындаушысы жеке сот орындаушыларының өңірлік алқасына және уәкілетті және (немесе) аумақтық органдарға өзінің қызметі туралы ақпарат береді, оның нысаны мен мерзімін уәкілетті орган бекітеді.»;</w:t>
      </w:r>
      <w:r>
        <w:br/>
      </w:r>
      <w:r>
        <w:rPr>
          <w:rFonts w:ascii="Times New Roman"/>
          <w:b w:val="false"/>
          <w:i w:val="false"/>
          <w:color w:val="000000"/>
          <w:sz w:val="28"/>
        </w:rPr>
        <w:t>
</w:t>
      </w:r>
      <w:r>
        <w:rPr>
          <w:rFonts w:ascii="Times New Roman"/>
          <w:b w:val="false"/>
          <w:i w:val="false"/>
          <w:color w:val="000000"/>
          <w:sz w:val="28"/>
        </w:rPr>
        <w:t>
      88) </w:t>
      </w:r>
      <w:r>
        <w:rPr>
          <w:rFonts w:ascii="Times New Roman"/>
          <w:b w:val="false"/>
          <w:i w:val="false"/>
          <w:color w:val="000000"/>
          <w:sz w:val="28"/>
        </w:rPr>
        <w:t>151-бап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000000"/>
          <w:sz w:val="28"/>
        </w:rPr>
        <w:t>152-бапта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«Жеке сот орындаушыларының республикалық алқасымен бірлесіп»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Жеке сот орындаушысы осы Заңның 153-бабының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өзінің жұмыс орнынан тыс жерде, осы Заңның 161-бабының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өзі мүшесі болып табылатын жеке сот орындаушыларының өңірлік алқасы шегінен тыс жерде атқарушылық іс-әрекеттерді жүзеге асырған кезде, ол атқарушылық іс-әрекеттер жасалған жер бойынша жеке сот орындаушыларының өңірлік алқасын хабардар етуге міндетті.»;</w:t>
      </w:r>
      <w:r>
        <w:br/>
      </w:r>
      <w:r>
        <w:rPr>
          <w:rFonts w:ascii="Times New Roman"/>
          <w:b w:val="false"/>
          <w:i w:val="false"/>
          <w:color w:val="000000"/>
          <w:sz w:val="28"/>
        </w:rPr>
        <w:t>
</w:t>
      </w:r>
      <w:r>
        <w:rPr>
          <w:rFonts w:ascii="Times New Roman"/>
          <w:b w:val="false"/>
          <w:i w:val="false"/>
          <w:color w:val="000000"/>
          <w:sz w:val="28"/>
        </w:rPr>
        <w:t>
      90) 153-баптың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сот орындаушысы кеңсесінің орналасқан жері мен жабдықталуына қойылатын талаптарды уәкілетті орган белгілейді.</w:t>
      </w:r>
      <w:r>
        <w:br/>
      </w:r>
      <w:r>
        <w:rPr>
          <w:rFonts w:ascii="Times New Roman"/>
          <w:b w:val="false"/>
          <w:i w:val="false"/>
          <w:color w:val="000000"/>
          <w:sz w:val="28"/>
        </w:rPr>
        <w:t>
</w:t>
      </w:r>
      <w:r>
        <w:rPr>
          <w:rFonts w:ascii="Times New Roman"/>
          <w:b w:val="false"/>
          <w:i w:val="false"/>
          <w:color w:val="000000"/>
          <w:sz w:val="28"/>
        </w:rPr>
        <w:t>
      3. Жеке сот орындаушыларының ортақ кеңсесі болуы мүмкін. Ортақ кеңсені күтіп ұстаған жағдайда әрбір жеке сот орындаушысы өзінің өкілеттіктерін өз атынан жүзеге асырады және оларды жасағаны үшін жеке жауаптылықта болады.»;</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154-бап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154-бап. Жеке сот орындаушысының куәлігі, жеке мөрі,</w:t>
      </w:r>
      <w:r>
        <w:br/>
      </w:r>
      <w:r>
        <w:rPr>
          <w:rFonts w:ascii="Times New Roman"/>
          <w:b w:val="false"/>
          <w:i w:val="false"/>
          <w:color w:val="000000"/>
          <w:sz w:val="28"/>
        </w:rPr>
        <w:t>
                 </w:t>
      </w:r>
      <w:r>
        <w:rPr>
          <w:rFonts w:ascii="Times New Roman"/>
          <w:b/>
          <w:i w:val="false"/>
          <w:color w:val="000000"/>
          <w:sz w:val="28"/>
        </w:rPr>
        <w:t>мөртабандары және бланкілері</w:t>
      </w:r>
    </w:p>
    <w:bookmarkEnd w:id="79"/>
    <w:bookmarkStart w:name="z796" w:id="80"/>
    <w:p>
      <w:pPr>
        <w:spacing w:after="0"/>
        <w:ind w:left="0"/>
        <w:jc w:val="both"/>
      </w:pPr>
      <w:r>
        <w:rPr>
          <w:rFonts w:ascii="Times New Roman"/>
          <w:b w:val="false"/>
          <w:i w:val="false"/>
          <w:color w:val="000000"/>
          <w:sz w:val="28"/>
        </w:rPr>
        <w:t>      Жеке сот орындаушысының өзінің тегі, аты мен әкесінің аты (ол болған жағдайда), жеке сот орындаушылары өңірлік алқасының, атқарушылық округтің атаулары, жеке сот орындаушысы лицензиясының нөмірі көрсетілген куәлігі, жеке мөрі, сондай-ақ мөртабандары мен жеке бланкілері болады. Куәліктің және жеке мөрдің үлгілерін уәкілетті орган бекітеді. Куәлік пен жеке мөрді дайындауды және беруді жеке сот орындаушыларының өңірлік алқасы ұйымдастырады.»;</w:t>
      </w:r>
      <w:r>
        <w:br/>
      </w:r>
      <w:r>
        <w:rPr>
          <w:rFonts w:ascii="Times New Roman"/>
          <w:b w:val="false"/>
          <w:i w:val="false"/>
          <w:color w:val="000000"/>
          <w:sz w:val="28"/>
        </w:rPr>
        <w:t>
      92) 156-баптың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Жоғары заңгерлік білімі бар Қазақстан Республикасының азаматтары сот орындаушысының тағылымдамашылары бола алады. Тағылымдамашылар кемінде үш жыл сот орындаушысының жұмыс өтілі бар жеке сот орындаушыларында тағылымдамадан өтеді.»;</w:t>
      </w:r>
      <w:r>
        <w:br/>
      </w:r>
      <w:r>
        <w:rPr>
          <w:rFonts w:ascii="Times New Roman"/>
          <w:b w:val="false"/>
          <w:i w:val="false"/>
          <w:color w:val="000000"/>
          <w:sz w:val="28"/>
        </w:rPr>
        <w:t>
</w:t>
      </w:r>
      <w:r>
        <w:rPr>
          <w:rFonts w:ascii="Times New Roman"/>
          <w:b w:val="false"/>
          <w:i w:val="false"/>
          <w:color w:val="000000"/>
          <w:sz w:val="28"/>
        </w:rPr>
        <w:t>
      93) 16-тараудың </w:t>
      </w:r>
      <w:r>
        <w:rPr>
          <w:rFonts w:ascii="Times New Roman"/>
          <w:b w:val="false"/>
          <w:i w:val="false"/>
          <w:color w:val="000000"/>
          <w:sz w:val="28"/>
        </w:rPr>
        <w:t>4-параграфы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94) 161-баптың </w:t>
      </w:r>
      <w:r>
        <w:rPr>
          <w:rFonts w:ascii="Times New Roman"/>
          <w:b w:val="false"/>
          <w:i w:val="false"/>
          <w:color w:val="000000"/>
          <w:sz w:val="28"/>
        </w:rPr>
        <w:t>1-тармағындағы</w:t>
      </w:r>
      <w:r>
        <w:rPr>
          <w:rFonts w:ascii="Times New Roman"/>
          <w:b w:val="false"/>
          <w:i w:val="false"/>
          <w:color w:val="000000"/>
          <w:sz w:val="28"/>
        </w:rPr>
        <w:t xml:space="preserve"> «атқарушылық іс жүргізу туралы заңнаманы» деген сөздер «Қазақстан Республикасының атқарушылық іс жүргізу және сот орындаушыларының мәртебесі туралы заңнамасын»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95) 162-баптың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«лауазымына» деген сөз «лицензиясын алуға»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5-1),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білім беру ұйымдарымен бірлесіп, жеке сот орындаушыларын оқудан (біліктілігін арттырудан) өткізеді, оның нәтижелері бойынша растайтын құжат береді;»;</w:t>
      </w:r>
      <w:r>
        <w:br/>
      </w:r>
      <w:r>
        <w:rPr>
          <w:rFonts w:ascii="Times New Roman"/>
          <w:b w:val="false"/>
          <w:i w:val="false"/>
          <w:color w:val="000000"/>
          <w:sz w:val="28"/>
        </w:rPr>
        <w:t>
</w:t>
      </w:r>
      <w:r>
        <w:rPr>
          <w:rFonts w:ascii="Times New Roman"/>
          <w:b w:val="false"/>
          <w:i w:val="false"/>
          <w:color w:val="000000"/>
          <w:sz w:val="28"/>
        </w:rPr>
        <w:t>
      «6-1) өзінің интернет-ресурсында борышкердің аукционда өткізілетін мүлкінің тізімін жариялайды;</w:t>
      </w:r>
      <w:r>
        <w:br/>
      </w:r>
      <w:r>
        <w:rPr>
          <w:rFonts w:ascii="Times New Roman"/>
          <w:b w:val="false"/>
          <w:i w:val="false"/>
          <w:color w:val="000000"/>
          <w:sz w:val="28"/>
        </w:rPr>
        <w:t>
</w:t>
      </w:r>
      <w:r>
        <w:rPr>
          <w:rFonts w:ascii="Times New Roman"/>
          <w:b w:val="false"/>
          <w:i w:val="false"/>
          <w:color w:val="000000"/>
          <w:sz w:val="28"/>
        </w:rPr>
        <w:t>
      6-2) уәкілетті органға жеке сот орындаушысы лауазымына тағайындау үшін кандидаттарға арналған ұсынысты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«кәсіби әдепті» деген сөздер «Жеке сот</w:t>
      </w:r>
      <w:r>
        <w:br/>
      </w:r>
      <w:r>
        <w:rPr>
          <w:rFonts w:ascii="Times New Roman"/>
          <w:b w:val="false"/>
          <w:i w:val="false"/>
          <w:color w:val="000000"/>
          <w:sz w:val="28"/>
        </w:rPr>
        <w:t>
</w:t>
      </w:r>
      <w:r>
        <w:rPr>
          <w:rFonts w:ascii="Times New Roman"/>
          <w:b w:val="false"/>
          <w:i w:val="false"/>
          <w:color w:val="000000"/>
          <w:sz w:val="28"/>
        </w:rPr>
        <w:t>
орындаушыларының кәсіптік Ар-намыс кодексін»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тармақшадағы</w:t>
      </w:r>
      <w:r>
        <w:rPr>
          <w:rFonts w:ascii="Times New Roman"/>
          <w:b w:val="false"/>
          <w:i w:val="false"/>
          <w:color w:val="000000"/>
          <w:sz w:val="28"/>
        </w:rPr>
        <w:t xml:space="preserve"> «, кері қайтарып алу»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«жағдайлары» деген сөз алып тасталып, «сақтандыру» деген сөзден кейін «туралы, жеке сот орындаушыларын қылмыстық іс бойынша айыпталушы ретінде тарту жағдайлары туралы»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96) 165-баптың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сот орындаушыларының өңірлік алқаларымен және білім беру ұйымдарымен бірлесіп, жеке сот орындаушыларын оқытуды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жеке сот орындаушысының лицензиясын алуға үміткер жеке тұлғаларды тағылымдамадан өткізу жөнінде әдістемелік көмек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«жүргізу» деген сөзден кейін «және сот орындаушыларының мәртебесі»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жеке сот орындаушысы лицензиясының қолданылуын тоқтата тұру немесе тоқтату туралы ұсыныс енгізеді;»;</w:t>
      </w:r>
      <w:r>
        <w:br/>
      </w:r>
      <w:r>
        <w:rPr>
          <w:rFonts w:ascii="Times New Roman"/>
          <w:b w:val="false"/>
          <w:i w:val="false"/>
          <w:color w:val="000000"/>
          <w:sz w:val="28"/>
        </w:rPr>
        <w:t>
</w:t>
      </w:r>
      <w:r>
        <w:rPr>
          <w:rFonts w:ascii="Times New Roman"/>
          <w:b w:val="false"/>
          <w:i w:val="false"/>
          <w:color w:val="000000"/>
          <w:sz w:val="28"/>
        </w:rPr>
        <w:t>
      97) </w:t>
      </w:r>
      <w:r>
        <w:rPr>
          <w:rFonts w:ascii="Times New Roman"/>
          <w:b w:val="false"/>
          <w:i w:val="false"/>
          <w:color w:val="000000"/>
          <w:sz w:val="28"/>
        </w:rPr>
        <w:t>167</w:t>
      </w:r>
      <w:r>
        <w:rPr>
          <w:rFonts w:ascii="Times New Roman"/>
          <w:b w:val="false"/>
          <w:i w:val="false"/>
          <w:color w:val="000000"/>
          <w:sz w:val="28"/>
        </w:rPr>
        <w:t xml:space="preserve"> және </w:t>
      </w:r>
      <w:r>
        <w:rPr>
          <w:rFonts w:ascii="Times New Roman"/>
          <w:b w:val="false"/>
          <w:i w:val="false"/>
          <w:color w:val="000000"/>
          <w:sz w:val="28"/>
        </w:rPr>
        <w:t>168-баптар</w:t>
      </w:r>
      <w:r>
        <w:rPr>
          <w:rFonts w:ascii="Times New Roman"/>
          <w:b w:val="false"/>
          <w:i w:val="false"/>
          <w:color w:val="000000"/>
          <w:sz w:val="28"/>
        </w:rPr>
        <w:t xml:space="preserve"> мынадай редакцияда жазылсын:</w:t>
      </w:r>
    </w:p>
    <w:bookmarkEnd w:id="80"/>
    <w:bookmarkStart w:name="z822" w:id="81"/>
    <w:p>
      <w:pPr>
        <w:spacing w:after="0"/>
        <w:ind w:left="0"/>
        <w:jc w:val="both"/>
      </w:pPr>
      <w:r>
        <w:rPr>
          <w:rFonts w:ascii="Times New Roman"/>
          <w:b w:val="false"/>
          <w:i w:val="false"/>
          <w:color w:val="000000"/>
          <w:sz w:val="28"/>
        </w:rPr>
        <w:t>
</w:t>
      </w:r>
      <w:r>
        <w:rPr>
          <w:rFonts w:ascii="Times New Roman"/>
          <w:b/>
          <w:i w:val="false"/>
          <w:color w:val="000000"/>
          <w:sz w:val="28"/>
        </w:rPr>
        <w:t>      «167-бап. Уәкілетті органның құзыреті</w:t>
      </w:r>
    </w:p>
    <w:bookmarkEnd w:id="81"/>
    <w:bookmarkStart w:name="z823" w:id="82"/>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w:t>
      </w:r>
      <w:r>
        <w:rPr>
          <w:rFonts w:ascii="Times New Roman"/>
          <w:b w:val="false"/>
          <w:i w:val="false"/>
          <w:color w:val="000000"/>
          <w:sz w:val="28"/>
        </w:rPr>
        <w:t>
      1) өз құзыреті шегінде жеке сот орындаушыларының қызметін реттейді және бақылайды;</w:t>
      </w:r>
      <w:r>
        <w:br/>
      </w:r>
      <w:r>
        <w:rPr>
          <w:rFonts w:ascii="Times New Roman"/>
          <w:b w:val="false"/>
          <w:i w:val="false"/>
          <w:color w:val="000000"/>
          <w:sz w:val="28"/>
        </w:rPr>
        <w:t>
</w:t>
      </w:r>
      <w:r>
        <w:rPr>
          <w:rFonts w:ascii="Times New Roman"/>
          <w:b w:val="false"/>
          <w:i w:val="false"/>
          <w:color w:val="000000"/>
          <w:sz w:val="28"/>
        </w:rPr>
        <w:t>
      2) жеке сот орындаушысының қызметіне ақы төлеу сомасының мөлшерлерін әзірлейді және оны бекіту үшін Қазақстан Республикасының Үкіметіне ұсынады;</w:t>
      </w:r>
      <w:r>
        <w:br/>
      </w:r>
      <w:r>
        <w:rPr>
          <w:rFonts w:ascii="Times New Roman"/>
          <w:b w:val="false"/>
          <w:i w:val="false"/>
          <w:color w:val="000000"/>
          <w:sz w:val="28"/>
        </w:rPr>
        <w:t>
</w:t>
      </w:r>
      <w:r>
        <w:rPr>
          <w:rFonts w:ascii="Times New Roman"/>
          <w:b w:val="false"/>
          <w:i w:val="false"/>
          <w:color w:val="000000"/>
          <w:sz w:val="28"/>
        </w:rPr>
        <w:t>
      3) жеке сот орындаушысының бос лауазымына конкурс ұйымдастырады;</w:t>
      </w:r>
      <w:r>
        <w:br/>
      </w:r>
      <w:r>
        <w:rPr>
          <w:rFonts w:ascii="Times New Roman"/>
          <w:b w:val="false"/>
          <w:i w:val="false"/>
          <w:color w:val="000000"/>
          <w:sz w:val="28"/>
        </w:rPr>
        <w:t>
</w:t>
      </w:r>
      <w:r>
        <w:rPr>
          <w:rFonts w:ascii="Times New Roman"/>
          <w:b w:val="false"/>
          <w:i w:val="false"/>
          <w:color w:val="000000"/>
          <w:sz w:val="28"/>
        </w:rPr>
        <w:t>
      4) конкурстың қорытындылары бойынша азаматтарды жеке сот орындаушысы лауазымына тағайындайды;</w:t>
      </w:r>
      <w:r>
        <w:br/>
      </w:r>
      <w:r>
        <w:rPr>
          <w:rFonts w:ascii="Times New Roman"/>
          <w:b w:val="false"/>
          <w:i w:val="false"/>
          <w:color w:val="000000"/>
          <w:sz w:val="28"/>
        </w:rPr>
        <w:t>
</w:t>
      </w:r>
      <w:r>
        <w:rPr>
          <w:rFonts w:ascii="Times New Roman"/>
          <w:b w:val="false"/>
          <w:i w:val="false"/>
          <w:color w:val="000000"/>
          <w:sz w:val="28"/>
        </w:rPr>
        <w:t>
      5) республика бойынша және әрбір өңір бойынша жеке сот орындаушыларының жалпы сандық құрамын бекітеді;</w:t>
      </w:r>
      <w:r>
        <w:br/>
      </w:r>
      <w:r>
        <w:rPr>
          <w:rFonts w:ascii="Times New Roman"/>
          <w:b w:val="false"/>
          <w:i w:val="false"/>
          <w:color w:val="000000"/>
          <w:sz w:val="28"/>
        </w:rPr>
        <w:t>
</w:t>
      </w:r>
      <w:r>
        <w:rPr>
          <w:rFonts w:ascii="Times New Roman"/>
          <w:b w:val="false"/>
          <w:i w:val="false"/>
          <w:color w:val="000000"/>
          <w:sz w:val="28"/>
        </w:rPr>
        <w:t>
      6) атқарушылық іс жүргізу мәселелері бойынша әдістемелік, нұсқаулық және түсіндіру материалдарын әзірлейді;</w:t>
      </w:r>
      <w:r>
        <w:br/>
      </w:r>
      <w:r>
        <w:rPr>
          <w:rFonts w:ascii="Times New Roman"/>
          <w:b w:val="false"/>
          <w:i w:val="false"/>
          <w:color w:val="000000"/>
          <w:sz w:val="28"/>
        </w:rPr>
        <w:t>
</w:t>
      </w:r>
      <w:r>
        <w:rPr>
          <w:rFonts w:ascii="Times New Roman"/>
          <w:b w:val="false"/>
          <w:i w:val="false"/>
          <w:color w:val="000000"/>
          <w:sz w:val="28"/>
        </w:rPr>
        <w:t>
      7) жеке сот орындаушыларының қызметін лицензиялауды жүзеге асырады;</w:t>
      </w:r>
      <w:r>
        <w:br/>
      </w:r>
      <w:r>
        <w:rPr>
          <w:rFonts w:ascii="Times New Roman"/>
          <w:b w:val="false"/>
          <w:i w:val="false"/>
          <w:color w:val="000000"/>
          <w:sz w:val="28"/>
        </w:rPr>
        <w:t>
</w:t>
      </w:r>
      <w:r>
        <w:rPr>
          <w:rFonts w:ascii="Times New Roman"/>
          <w:b w:val="false"/>
          <w:i w:val="false"/>
          <w:color w:val="000000"/>
          <w:sz w:val="28"/>
        </w:rPr>
        <w:t>
      8) осы Заңның </w:t>
      </w:r>
      <w:r>
        <w:rPr>
          <w:rFonts w:ascii="Times New Roman"/>
          <w:b w:val="false"/>
          <w:i w:val="false"/>
          <w:color w:val="000000"/>
          <w:sz w:val="28"/>
        </w:rPr>
        <w:t>143</w:t>
      </w:r>
      <w:r>
        <w:rPr>
          <w:rFonts w:ascii="Times New Roman"/>
          <w:b w:val="false"/>
          <w:i w:val="false"/>
          <w:color w:val="000000"/>
          <w:sz w:val="28"/>
        </w:rPr>
        <w:t xml:space="preserve"> және 144-баптарының </w:t>
      </w:r>
      <w:r>
        <w:rPr>
          <w:rFonts w:ascii="Times New Roman"/>
          <w:b w:val="false"/>
          <w:i w:val="false"/>
          <w:color w:val="000000"/>
          <w:sz w:val="28"/>
        </w:rPr>
        <w:t>2-тармақтарында</w:t>
      </w:r>
      <w:r>
        <w:rPr>
          <w:rFonts w:ascii="Times New Roman"/>
          <w:b w:val="false"/>
          <w:i w:val="false"/>
          <w:color w:val="000000"/>
          <w:sz w:val="28"/>
        </w:rPr>
        <w:t xml:space="preserve"> көзделген негіздер бойынша жеке сот орындаушылары лицензияларының қолданылуын тоқтата тұру немесе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9) осы Заңның 144-бабының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жеке сот орындаушылары лицензияларының қолданылуын тоқтату туралы сотқа қуыным береді;</w:t>
      </w:r>
      <w:r>
        <w:br/>
      </w:r>
      <w:r>
        <w:rPr>
          <w:rFonts w:ascii="Times New Roman"/>
          <w:b w:val="false"/>
          <w:i w:val="false"/>
          <w:color w:val="000000"/>
          <w:sz w:val="28"/>
        </w:rPr>
        <w:t>
</w:t>
      </w:r>
      <w:r>
        <w:rPr>
          <w:rFonts w:ascii="Times New Roman"/>
          <w:b w:val="false"/>
          <w:i w:val="false"/>
          <w:color w:val="000000"/>
          <w:sz w:val="28"/>
        </w:rPr>
        <w:t>
      10) мемлекеттік органдармен жеке сот орындаушыларын жария тізілімдерге және электрондық дерекқорға қосу туралы шарттар жасасады;</w:t>
      </w:r>
      <w:r>
        <w:br/>
      </w:r>
      <w:r>
        <w:rPr>
          <w:rFonts w:ascii="Times New Roman"/>
          <w:b w:val="false"/>
          <w:i w:val="false"/>
          <w:color w:val="000000"/>
          <w:sz w:val="28"/>
        </w:rPr>
        <w:t>
</w:t>
      </w:r>
      <w:r>
        <w:rPr>
          <w:rFonts w:ascii="Times New Roman"/>
          <w:b w:val="false"/>
          <w:i w:val="false"/>
          <w:color w:val="000000"/>
          <w:sz w:val="28"/>
        </w:rPr>
        <w:t>
      11) мыналарды:</w:t>
      </w:r>
      <w:r>
        <w:br/>
      </w:r>
      <w:r>
        <w:rPr>
          <w:rFonts w:ascii="Times New Roman"/>
          <w:b w:val="false"/>
          <w:i w:val="false"/>
          <w:color w:val="000000"/>
          <w:sz w:val="28"/>
        </w:rPr>
        <w:t>
</w:t>
      </w:r>
      <w:r>
        <w:rPr>
          <w:rFonts w:ascii="Times New Roman"/>
          <w:b w:val="false"/>
          <w:i w:val="false"/>
          <w:color w:val="000000"/>
          <w:sz w:val="28"/>
        </w:rPr>
        <w:t>
      жеке сот орындаушыларын есептік тіркеу тәртібін;</w:t>
      </w:r>
      <w:r>
        <w:br/>
      </w:r>
      <w:r>
        <w:rPr>
          <w:rFonts w:ascii="Times New Roman"/>
          <w:b w:val="false"/>
          <w:i w:val="false"/>
          <w:color w:val="000000"/>
          <w:sz w:val="28"/>
        </w:rPr>
        <w:t>
      тәртіптік комиссия туралы ережені;</w:t>
      </w:r>
      <w:r>
        <w:br/>
      </w:r>
      <w:r>
        <w:rPr>
          <w:rFonts w:ascii="Times New Roman"/>
          <w:b w:val="false"/>
          <w:i w:val="false"/>
          <w:color w:val="000000"/>
          <w:sz w:val="28"/>
        </w:rPr>
        <w:t>
      біліктілік емтихандары туралы ережені;</w:t>
      </w:r>
      <w:r>
        <w:br/>
      </w:r>
      <w:r>
        <w:rPr>
          <w:rFonts w:ascii="Times New Roman"/>
          <w:b w:val="false"/>
          <w:i w:val="false"/>
          <w:color w:val="000000"/>
          <w:sz w:val="28"/>
        </w:rPr>
        <w:t>
      біліктілік комиссиясы туралы ережені;</w:t>
      </w:r>
      <w:r>
        <w:br/>
      </w:r>
      <w:r>
        <w:rPr>
          <w:rFonts w:ascii="Times New Roman"/>
          <w:b w:val="false"/>
          <w:i w:val="false"/>
          <w:color w:val="000000"/>
          <w:sz w:val="28"/>
        </w:rPr>
        <w:t>
</w:t>
      </w:r>
      <w:r>
        <w:rPr>
          <w:rFonts w:ascii="Times New Roman"/>
          <w:b w:val="false"/>
          <w:i w:val="false"/>
          <w:color w:val="000000"/>
          <w:sz w:val="28"/>
        </w:rPr>
        <w:t>
      жеке сот орындаушыларының қызметін бақылауды жүзеге асыру тәртібін;</w:t>
      </w:r>
      <w:r>
        <w:br/>
      </w:r>
      <w:r>
        <w:rPr>
          <w:rFonts w:ascii="Times New Roman"/>
          <w:b w:val="false"/>
          <w:i w:val="false"/>
          <w:color w:val="000000"/>
          <w:sz w:val="28"/>
        </w:rPr>
        <w:t>
</w:t>
      </w:r>
      <w:r>
        <w:rPr>
          <w:rFonts w:ascii="Times New Roman"/>
          <w:b w:val="false"/>
          <w:i w:val="false"/>
          <w:color w:val="000000"/>
          <w:sz w:val="28"/>
        </w:rPr>
        <w:t>
      жеке сот орындаушысының бос лауазымына конкурс өткізу тәртібін;</w:t>
      </w:r>
      <w:r>
        <w:br/>
      </w:r>
      <w:r>
        <w:rPr>
          <w:rFonts w:ascii="Times New Roman"/>
          <w:b w:val="false"/>
          <w:i w:val="false"/>
          <w:color w:val="000000"/>
          <w:sz w:val="28"/>
        </w:rPr>
        <w:t>
</w:t>
      </w:r>
      <w:r>
        <w:rPr>
          <w:rFonts w:ascii="Times New Roman"/>
          <w:b w:val="false"/>
          <w:i w:val="false"/>
          <w:color w:val="000000"/>
          <w:sz w:val="28"/>
        </w:rPr>
        <w:t>
      жеке сот орындаушысы кеңсесінің орналасқан жеріне және жабдықталуына қойылатын талаптарды;</w:t>
      </w:r>
      <w:r>
        <w:br/>
      </w:r>
      <w:r>
        <w:rPr>
          <w:rFonts w:ascii="Times New Roman"/>
          <w:b w:val="false"/>
          <w:i w:val="false"/>
          <w:color w:val="000000"/>
          <w:sz w:val="28"/>
        </w:rPr>
        <w:t>
</w:t>
      </w:r>
      <w:r>
        <w:rPr>
          <w:rFonts w:ascii="Times New Roman"/>
          <w:b w:val="false"/>
          <w:i w:val="false"/>
          <w:color w:val="000000"/>
          <w:sz w:val="28"/>
        </w:rPr>
        <w:t>
      жеке сот орындаушысында тағылымдамадан өту тәртібін;</w:t>
      </w:r>
      <w:r>
        <w:br/>
      </w:r>
      <w:r>
        <w:rPr>
          <w:rFonts w:ascii="Times New Roman"/>
          <w:b w:val="false"/>
          <w:i w:val="false"/>
          <w:color w:val="000000"/>
          <w:sz w:val="28"/>
        </w:rPr>
        <w:t>
</w:t>
      </w:r>
      <w:r>
        <w:rPr>
          <w:rFonts w:ascii="Times New Roman"/>
          <w:b w:val="false"/>
          <w:i w:val="false"/>
          <w:color w:val="000000"/>
          <w:sz w:val="28"/>
        </w:rPr>
        <w:t>
      іс қағаздарды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2"/>
    <w:bookmarkStart w:name="z842" w:id="83"/>
    <w:p>
      <w:pPr>
        <w:spacing w:after="0"/>
        <w:ind w:left="0"/>
        <w:jc w:val="both"/>
      </w:pPr>
      <w:r>
        <w:rPr>
          <w:rFonts w:ascii="Times New Roman"/>
          <w:b w:val="false"/>
          <w:i w:val="false"/>
          <w:color w:val="000000"/>
          <w:sz w:val="28"/>
        </w:rPr>
        <w:t>
</w:t>
      </w:r>
      <w:r>
        <w:rPr>
          <w:rFonts w:ascii="Times New Roman"/>
          <w:b/>
          <w:i w:val="false"/>
          <w:color w:val="000000"/>
          <w:sz w:val="28"/>
        </w:rPr>
        <w:t>      168-бап. Жеке сот орындаушыларының қызметін бақылау</w:t>
      </w:r>
      <w:r>
        <w:br/>
      </w:r>
      <w:r>
        <w:rPr>
          <w:rFonts w:ascii="Times New Roman"/>
          <w:b w:val="false"/>
          <w:i w:val="false"/>
          <w:color w:val="000000"/>
          <w:sz w:val="28"/>
        </w:rPr>
        <w:t>
</w:t>
      </w:r>
      <w:r>
        <w:rPr>
          <w:rFonts w:ascii="Times New Roman"/>
          <w:b/>
          <w:i w:val="false"/>
          <w:color w:val="000000"/>
          <w:sz w:val="28"/>
        </w:rPr>
        <w:t>               жөніндегі аумақтық органның құзыреті</w:t>
      </w:r>
    </w:p>
    <w:bookmarkEnd w:id="83"/>
    <w:bookmarkStart w:name="z844" w:id="84"/>
    <w:p>
      <w:pPr>
        <w:spacing w:after="0"/>
        <w:ind w:left="0"/>
        <w:jc w:val="both"/>
      </w:pPr>
      <w:r>
        <w:rPr>
          <w:rFonts w:ascii="Times New Roman"/>
          <w:b w:val="false"/>
          <w:i w:val="false"/>
          <w:color w:val="000000"/>
          <w:sz w:val="28"/>
        </w:rPr>
        <w:t>
      1. Аумақтық орган:</w:t>
      </w:r>
      <w:r>
        <w:br/>
      </w:r>
      <w:r>
        <w:rPr>
          <w:rFonts w:ascii="Times New Roman"/>
          <w:b w:val="false"/>
          <w:i w:val="false"/>
          <w:color w:val="000000"/>
          <w:sz w:val="28"/>
        </w:rPr>
        <w:t>
</w:t>
      </w:r>
      <w:r>
        <w:rPr>
          <w:rFonts w:ascii="Times New Roman"/>
          <w:b w:val="false"/>
          <w:i w:val="false"/>
          <w:color w:val="000000"/>
          <w:sz w:val="28"/>
        </w:rPr>
        <w:t>
      1) жеке сот орындаушыларының осы Заңды сақтауын және өздерінің міндеттерін тиісінше орындауын бақылауды ұйымдастырады;</w:t>
      </w:r>
      <w:r>
        <w:br/>
      </w:r>
      <w:r>
        <w:rPr>
          <w:rFonts w:ascii="Times New Roman"/>
          <w:b w:val="false"/>
          <w:i w:val="false"/>
          <w:color w:val="000000"/>
          <w:sz w:val="28"/>
        </w:rPr>
        <w:t>
</w:t>
      </w:r>
      <w:r>
        <w:rPr>
          <w:rFonts w:ascii="Times New Roman"/>
          <w:b w:val="false"/>
          <w:i w:val="false"/>
          <w:color w:val="000000"/>
          <w:sz w:val="28"/>
        </w:rPr>
        <w:t>
      2) жеке сот орындаушысы лицензиясының қолданылуын тоқтата тұру немесе тоқтату туралы ұсыныс енгізеді;</w:t>
      </w:r>
      <w:r>
        <w:br/>
      </w:r>
      <w:r>
        <w:rPr>
          <w:rFonts w:ascii="Times New Roman"/>
          <w:b w:val="false"/>
          <w:i w:val="false"/>
          <w:color w:val="000000"/>
          <w:sz w:val="28"/>
        </w:rPr>
        <w:t>
</w:t>
      </w:r>
      <w:r>
        <w:rPr>
          <w:rFonts w:ascii="Times New Roman"/>
          <w:b w:val="false"/>
          <w:i w:val="false"/>
          <w:color w:val="000000"/>
          <w:sz w:val="28"/>
        </w:rPr>
        <w:t>
      3) тәртіптік комиссияға жеке сот орындаушысын жауаптылыққа тарту туралы ұсыныс енгізеді;</w:t>
      </w:r>
      <w:r>
        <w:br/>
      </w:r>
      <w:r>
        <w:rPr>
          <w:rFonts w:ascii="Times New Roman"/>
          <w:b w:val="false"/>
          <w:i w:val="false"/>
          <w:color w:val="000000"/>
          <w:sz w:val="28"/>
        </w:rPr>
        <w:t>
</w:t>
      </w:r>
      <w:r>
        <w:rPr>
          <w:rFonts w:ascii="Times New Roman"/>
          <w:b w:val="false"/>
          <w:i w:val="false"/>
          <w:color w:val="000000"/>
          <w:sz w:val="28"/>
        </w:rPr>
        <w:t>
      4) жеке сот орындаушыларын есептік тіркеуді жүргізеді;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Аумақтық орган жеке сот орындаушыларының өңірлік алқасымен бірлесе отырып:</w:t>
      </w:r>
      <w:r>
        <w:br/>
      </w:r>
      <w:r>
        <w:rPr>
          <w:rFonts w:ascii="Times New Roman"/>
          <w:b w:val="false"/>
          <w:i w:val="false"/>
          <w:color w:val="000000"/>
          <w:sz w:val="28"/>
        </w:rPr>
        <w:t>
</w:t>
      </w:r>
      <w:r>
        <w:rPr>
          <w:rFonts w:ascii="Times New Roman"/>
          <w:b w:val="false"/>
          <w:i w:val="false"/>
          <w:color w:val="000000"/>
          <w:sz w:val="28"/>
        </w:rPr>
        <w:t>
      1) жеке сот орындаушыларына әдістемелік және практикалық көмек көрсетеді;</w:t>
      </w:r>
      <w:r>
        <w:br/>
      </w:r>
      <w:r>
        <w:rPr>
          <w:rFonts w:ascii="Times New Roman"/>
          <w:b w:val="false"/>
          <w:i w:val="false"/>
          <w:color w:val="000000"/>
          <w:sz w:val="28"/>
        </w:rPr>
        <w:t>
</w:t>
      </w:r>
      <w:r>
        <w:rPr>
          <w:rFonts w:ascii="Times New Roman"/>
          <w:b w:val="false"/>
          <w:i w:val="false"/>
          <w:color w:val="000000"/>
          <w:sz w:val="28"/>
        </w:rPr>
        <w:t>
      2) жеке сот орындаушыларының жұмыс практикасын жинақтап қорытады;</w:t>
      </w:r>
      <w:r>
        <w:br/>
      </w:r>
      <w:r>
        <w:rPr>
          <w:rFonts w:ascii="Times New Roman"/>
          <w:b w:val="false"/>
          <w:i w:val="false"/>
          <w:color w:val="000000"/>
          <w:sz w:val="28"/>
        </w:rPr>
        <w:t>
</w:t>
      </w:r>
      <w:r>
        <w:rPr>
          <w:rFonts w:ascii="Times New Roman"/>
          <w:b w:val="false"/>
          <w:i w:val="false"/>
          <w:color w:val="000000"/>
          <w:sz w:val="28"/>
        </w:rPr>
        <w:t>
      3) осы Заңның 148-бабының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ақпарат жинауды жүзеге асырады;</w:t>
      </w:r>
      <w:r>
        <w:br/>
      </w:r>
      <w:r>
        <w:rPr>
          <w:rFonts w:ascii="Times New Roman"/>
          <w:b w:val="false"/>
          <w:i w:val="false"/>
          <w:color w:val="000000"/>
          <w:sz w:val="28"/>
        </w:rPr>
        <w:t>
</w:t>
      </w:r>
      <w:r>
        <w:rPr>
          <w:rFonts w:ascii="Times New Roman"/>
          <w:b w:val="false"/>
          <w:i w:val="false"/>
          <w:color w:val="000000"/>
          <w:sz w:val="28"/>
        </w:rPr>
        <w:t>
      4) жеке және заңды тұлғалардың жеке сот орындаушыларының іс-әрекеттеріне шағымдарын қарайды;</w:t>
      </w:r>
      <w:r>
        <w:br/>
      </w:r>
      <w:r>
        <w:rPr>
          <w:rFonts w:ascii="Times New Roman"/>
          <w:b w:val="false"/>
          <w:i w:val="false"/>
          <w:color w:val="000000"/>
          <w:sz w:val="28"/>
        </w:rPr>
        <w:t>
</w:t>
      </w:r>
      <w:r>
        <w:rPr>
          <w:rFonts w:ascii="Times New Roman"/>
          <w:b w:val="false"/>
          <w:i w:val="false"/>
          <w:color w:val="000000"/>
          <w:sz w:val="28"/>
        </w:rPr>
        <w:t>
      5) жеке сот орындаушылары жасайтын атқарушылық іс-әрекеттердің заңдылығын және олардың іс қағаздарды жүргізу қағидаларын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6) атқарушылық қызметті жүзеге асыратын жеке сот орындаушыларының біліктілігін арттыруды жүргізеді.</w:t>
      </w:r>
      <w:r>
        <w:br/>
      </w:r>
      <w:r>
        <w:rPr>
          <w:rFonts w:ascii="Times New Roman"/>
          <w:b w:val="false"/>
          <w:i w:val="false"/>
          <w:color w:val="000000"/>
          <w:sz w:val="28"/>
        </w:rPr>
        <w:t>
</w:t>
      </w:r>
      <w:r>
        <w:rPr>
          <w:rFonts w:ascii="Times New Roman"/>
          <w:b w:val="false"/>
          <w:i w:val="false"/>
          <w:color w:val="000000"/>
          <w:sz w:val="28"/>
        </w:rPr>
        <w:t>
      3. Аумақтық орган өкілдері жеке сот орындаушылары өңірлік алқасының жалпы жиналысының, басқармасының және басқа да органдарының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
      98) </w:t>
      </w:r>
      <w:r>
        <w:rPr>
          <w:rFonts w:ascii="Times New Roman"/>
          <w:b w:val="false"/>
          <w:i w:val="false"/>
          <w:color w:val="000000"/>
          <w:sz w:val="28"/>
        </w:rPr>
        <w:t>169-бапта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«Жеке сот орындаушыларының республикалық алқасымен бірлесе отырып»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99) 170-баптың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лауазымдық міндеттерін орындамауы немесе тиісінше орындамауы, белгіленген мөлшерлемеден асырып сыйақылар алуы, сондай-ақ уәкілетті және (немесе) аумақтық органдарға ақпаратты ұсынбауы, тиісінше немесе уақтылы ұсынбауы;»;</w:t>
      </w:r>
      <w:r>
        <w:br/>
      </w:r>
      <w:r>
        <w:rPr>
          <w:rFonts w:ascii="Times New Roman"/>
          <w:b w:val="false"/>
          <w:i w:val="false"/>
          <w:color w:val="000000"/>
          <w:sz w:val="28"/>
        </w:rPr>
        <w:t>
</w:t>
      </w:r>
      <w:r>
        <w:rPr>
          <w:rFonts w:ascii="Times New Roman"/>
          <w:b w:val="false"/>
          <w:i w:val="false"/>
          <w:color w:val="000000"/>
          <w:sz w:val="28"/>
        </w:rPr>
        <w:t>
      100) 171-баптың </w:t>
      </w:r>
      <w:r>
        <w:rPr>
          <w:rFonts w:ascii="Times New Roman"/>
          <w:b w:val="false"/>
          <w:i w:val="false"/>
          <w:color w:val="000000"/>
          <w:sz w:val="28"/>
        </w:rPr>
        <w:t>1-тармағындағы</w:t>
      </w:r>
      <w:r>
        <w:rPr>
          <w:rFonts w:ascii="Times New Roman"/>
          <w:b w:val="false"/>
          <w:i w:val="false"/>
          <w:color w:val="000000"/>
          <w:sz w:val="28"/>
        </w:rPr>
        <w:t xml:space="preserve"> «орган мен аумақтық органның» деген сөздер «немесе аумақтық орган басшысының»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101) 172-баптың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уәкілетті органның жеке сот орындаушысының лицензиясын тоқтата тұру туралы шешім қабылдауы;»</w:t>
      </w:r>
      <w:r>
        <w:br/>
      </w:r>
      <w:r>
        <w:rPr>
          <w:rFonts w:ascii="Times New Roman"/>
          <w:b w:val="false"/>
          <w:i w:val="false"/>
          <w:color w:val="000000"/>
          <w:sz w:val="28"/>
        </w:rPr>
        <w:t>
</w:t>
      </w:r>
      <w:r>
        <w:rPr>
          <w:rFonts w:ascii="Times New Roman"/>
          <w:b w:val="false"/>
          <w:i w:val="false"/>
          <w:color w:val="000000"/>
          <w:sz w:val="28"/>
        </w:rPr>
        <w:t>
      102)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174-баптар</w:t>
      </w:r>
      <w:r>
        <w:rPr>
          <w:rFonts w:ascii="Times New Roman"/>
          <w:b w:val="false"/>
          <w:i w:val="false"/>
          <w:color w:val="000000"/>
          <w:sz w:val="28"/>
        </w:rPr>
        <w:t xml:space="preserve"> мынадай редакцияда жазылсын:</w:t>
      </w:r>
    </w:p>
    <w:bookmarkEnd w:id="84"/>
    <w:bookmarkStart w:name="z867" w:id="85"/>
    <w:p>
      <w:pPr>
        <w:spacing w:after="0"/>
        <w:ind w:left="0"/>
        <w:jc w:val="both"/>
      </w:pPr>
      <w:r>
        <w:rPr>
          <w:rFonts w:ascii="Times New Roman"/>
          <w:b w:val="false"/>
          <w:i w:val="false"/>
          <w:color w:val="000000"/>
          <w:sz w:val="28"/>
        </w:rPr>
        <w:t>
</w:t>
      </w:r>
      <w:r>
        <w:rPr>
          <w:rFonts w:ascii="Times New Roman"/>
          <w:b/>
          <w:i w:val="false"/>
          <w:color w:val="000000"/>
          <w:sz w:val="28"/>
        </w:rPr>
        <w:t>      «173-бап. Осы Заңды қолданысқа енгізу</w:t>
      </w:r>
    </w:p>
    <w:bookmarkEnd w:id="85"/>
    <w:bookmarkStart w:name="z868" w:id="86"/>
    <w:p>
      <w:pPr>
        <w:spacing w:after="0"/>
        <w:ind w:left="0"/>
        <w:jc w:val="both"/>
      </w:pPr>
      <w:r>
        <w:rPr>
          <w:rFonts w:ascii="Times New Roman"/>
          <w:b w:val="false"/>
          <w:i w:val="false"/>
          <w:color w:val="000000"/>
          <w:sz w:val="28"/>
        </w:rPr>
        <w:t>
      Осы Заң, 2016 жылғы 1 қаңтардан бастап қолданысқа енгізілетін 138-баптың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жарияланғанынан кейін алты ай өткен соң қолданысқа енгізіледі.</w:t>
      </w:r>
    </w:p>
    <w:bookmarkEnd w:id="86"/>
    <w:bookmarkStart w:name="z869" w:id="87"/>
    <w:p>
      <w:pPr>
        <w:spacing w:after="0"/>
        <w:ind w:left="0"/>
        <w:jc w:val="both"/>
      </w:pPr>
      <w:r>
        <w:rPr>
          <w:rFonts w:ascii="Times New Roman"/>
          <w:b w:val="false"/>
          <w:i w:val="false"/>
          <w:color w:val="000000"/>
          <w:sz w:val="28"/>
        </w:rPr>
        <w:t>
</w:t>
      </w:r>
      <w:r>
        <w:rPr>
          <w:rFonts w:ascii="Times New Roman"/>
          <w:b/>
          <w:i w:val="false"/>
          <w:color w:val="000000"/>
          <w:sz w:val="28"/>
        </w:rPr>
        <w:t>      174-бап. Өтпелі ережелер</w:t>
      </w:r>
    </w:p>
    <w:bookmarkEnd w:id="87"/>
    <w:bookmarkStart w:name="z870" w:id="88"/>
    <w:p>
      <w:pPr>
        <w:spacing w:after="0"/>
        <w:ind w:left="0"/>
        <w:jc w:val="both"/>
      </w:pPr>
      <w:r>
        <w:rPr>
          <w:rFonts w:ascii="Times New Roman"/>
          <w:b w:val="false"/>
          <w:i w:val="false"/>
          <w:color w:val="000000"/>
          <w:sz w:val="28"/>
        </w:rPr>
        <w:t>
      1. Жеке сот орындаушыларының республикалық алқасы құрылғанға дейін оның нормативтік құқықтық актілерді әзірлеу және қабылдау бөлігіндегі функцияларын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34-бабы</w:t>
      </w:r>
      <w:r>
        <w:rPr>
          <w:rFonts w:ascii="Times New Roman"/>
          <w:b w:val="false"/>
          <w:i w:val="false"/>
          <w:color w:val="000000"/>
          <w:sz w:val="28"/>
        </w:rPr>
        <w:t xml:space="preserve"> осы Заң қолданысқа енгізілгеннен кейін үш жыл бойы алименттер өндіріп алу туралы атқарушылық құжаттарға ғана қолданылады.</w:t>
      </w:r>
      <w:r>
        <w:br/>
      </w:r>
      <w:r>
        <w:rPr>
          <w:rFonts w:ascii="Times New Roman"/>
          <w:b w:val="false"/>
          <w:i w:val="false"/>
          <w:color w:val="000000"/>
          <w:sz w:val="28"/>
        </w:rPr>
        <w:t>
</w:t>
      </w:r>
      <w:r>
        <w:rPr>
          <w:rFonts w:ascii="Times New Roman"/>
          <w:b w:val="false"/>
          <w:i w:val="false"/>
          <w:color w:val="000000"/>
          <w:sz w:val="28"/>
        </w:rPr>
        <w:t>
      3. Осы Заңның 74-бабының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77-бабының </w:t>
      </w:r>
      <w:r>
        <w:rPr>
          <w:rFonts w:ascii="Times New Roman"/>
          <w:b w:val="false"/>
          <w:i w:val="false"/>
          <w:color w:val="000000"/>
          <w:sz w:val="28"/>
        </w:rPr>
        <w:t>2- тармағы</w:t>
      </w:r>
      <w:r>
        <w:rPr>
          <w:rFonts w:ascii="Times New Roman"/>
          <w:b w:val="false"/>
          <w:i w:val="false"/>
          <w:color w:val="000000"/>
          <w:sz w:val="28"/>
        </w:rPr>
        <w:t xml:space="preserve"> 2015 жылғы 1 қаңтарға дейін қолданылатын, одан кейін бұл нормалар мынадай редакцияда қолданылатын болады деп белгіленсін:</w:t>
      </w:r>
      <w:r>
        <w:br/>
      </w:r>
      <w:r>
        <w:rPr>
          <w:rFonts w:ascii="Times New Roman"/>
          <w:b w:val="false"/>
          <w:i w:val="false"/>
          <w:color w:val="000000"/>
          <w:sz w:val="28"/>
        </w:rPr>
        <w:t>
</w:t>
      </w:r>
      <w:r>
        <w:rPr>
          <w:rFonts w:ascii="Times New Roman"/>
          <w:b w:val="false"/>
          <w:i w:val="false"/>
          <w:color w:val="000000"/>
          <w:sz w:val="28"/>
        </w:rPr>
        <w:t>
      «1. Айналымнан заң бойынша алып қойылған мүлікті қоспағанда, тыйым салу негіздеріне және мүлік түрлеріне қарамастан, сот орындаушысы тыйым салынған мүлікті өткізуді комиссиялық негіздерде сауда ұйымдары арқылы, сондай-ақ уәкілетті орган айқындайтын тәртіппен электрондық аукцион нысанындағы сауда-саттыққа жүргізеді.</w:t>
      </w:r>
      <w:r>
        <w:br/>
      </w:r>
      <w:r>
        <w:rPr>
          <w:rFonts w:ascii="Times New Roman"/>
          <w:b w:val="false"/>
          <w:i w:val="false"/>
          <w:color w:val="000000"/>
          <w:sz w:val="28"/>
        </w:rPr>
        <w:t>
</w:t>
      </w:r>
      <w:r>
        <w:rPr>
          <w:rFonts w:ascii="Times New Roman"/>
          <w:b w:val="false"/>
          <w:i w:val="false"/>
          <w:color w:val="000000"/>
          <w:sz w:val="28"/>
        </w:rPr>
        <w:t>
      2. Мүлікті өткізу нысанын таңдауды сот орындаушысы мүлік түрін ескере отырып айқындайды. Жылжымайтын мүлікті қоспағанда, құны үш жүз айлық есептік көрсеткішке дейінгі мүлік комиссиялық негіздерде өткізіледі.».</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76-баптарында</w:t>
      </w:r>
      <w:r>
        <w:rPr>
          <w:rFonts w:ascii="Times New Roman"/>
          <w:b w:val="false"/>
          <w:i w:val="false"/>
          <w:color w:val="000000"/>
          <w:sz w:val="28"/>
        </w:rPr>
        <w:t xml:space="preserve"> көрсетілгенді қоспағанда, борышкердің тыйым салынған мүлкін өткізу электрондық аукцион нысанындағы сауда-саттықта сату жолымен, сондай-ақ, комиссия шарты негізінде сауда ұйымдары арқылы сату жолымен жүзеге асырылады.».</w:t>
      </w:r>
      <w:r>
        <w:br/>
      </w:r>
      <w:r>
        <w:rPr>
          <w:rFonts w:ascii="Times New Roman"/>
          <w:b w:val="false"/>
          <w:i w:val="false"/>
          <w:color w:val="000000"/>
          <w:sz w:val="28"/>
        </w:rPr>
        <w:t>
</w:t>
      </w:r>
      <w:r>
        <w:rPr>
          <w:rFonts w:ascii="Times New Roman"/>
          <w:b w:val="false"/>
          <w:i w:val="false"/>
          <w:color w:val="000000"/>
          <w:sz w:val="28"/>
        </w:rPr>
        <w:t>
      4. Осы Заңның 8-тарауы </w:t>
      </w:r>
      <w:r>
        <w:rPr>
          <w:rFonts w:ascii="Times New Roman"/>
          <w:b w:val="false"/>
          <w:i w:val="false"/>
          <w:color w:val="000000"/>
          <w:sz w:val="28"/>
        </w:rPr>
        <w:t>2-параграфының</w:t>
      </w:r>
      <w:r>
        <w:rPr>
          <w:rFonts w:ascii="Times New Roman"/>
          <w:b w:val="false"/>
          <w:i w:val="false"/>
          <w:color w:val="000000"/>
          <w:sz w:val="28"/>
        </w:rPr>
        <w:t xml:space="preserve"> ережелері 2015 жылғы 1 қаңтардан бастап электрондық аукцион өткізу кезінде Қазақстан Республикасының заңнамасына қайшы келмейтін бөлігінде қолданылады деп белгіленсін.</w:t>
      </w:r>
      <w:r>
        <w:br/>
      </w:r>
      <w:r>
        <w:rPr>
          <w:rFonts w:ascii="Times New Roman"/>
          <w:b w:val="false"/>
          <w:i w:val="false"/>
          <w:color w:val="000000"/>
          <w:sz w:val="28"/>
        </w:rPr>
        <w:t>
</w:t>
      </w:r>
      <w:r>
        <w:rPr>
          <w:rFonts w:ascii="Times New Roman"/>
          <w:b w:val="false"/>
          <w:i w:val="false"/>
          <w:color w:val="000000"/>
          <w:sz w:val="28"/>
        </w:rPr>
        <w:t>
      18.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заңдарында өзгеше белгіленбесе, жеке және (немесе) заңды тұлғалардың қатысуымен азаматтық, еңбек, отбасылық және өзге де құқық қатынастарынан туындайтын, сондай-ақ, онша ауыр емес және ауырлығы орташа қылмыстар туралы істер бойынша қылмыстық сот ісін жүргізу барысында қаралатын даулар (дау-шарлар) және атқарушылық іс жүргізуді орындау кезінде туындайтын қатынастар медиацияның қолданылу саласы болып табылады.».</w:t>
      </w:r>
      <w:r>
        <w:br/>
      </w:r>
      <w:r>
        <w:rPr>
          <w:rFonts w:ascii="Times New Roman"/>
          <w:b w:val="false"/>
          <w:i w:val="false"/>
          <w:color w:val="000000"/>
          <w:sz w:val="28"/>
        </w:rPr>
        <w:t>
</w:t>
      </w:r>
      <w:r>
        <w:rPr>
          <w:rFonts w:ascii="Times New Roman"/>
          <w:b w:val="false"/>
          <w:i w:val="false"/>
          <w:color w:val="000000"/>
          <w:sz w:val="28"/>
        </w:rPr>
        <w:t>
      19.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w:t>
      </w:r>
      <w:r>
        <w:br/>
      </w:r>
      <w:r>
        <w:rPr>
          <w:rFonts w:ascii="Times New Roman"/>
          <w:b w:val="false"/>
          <w:i w:val="false"/>
          <w:color w:val="000000"/>
          <w:sz w:val="28"/>
        </w:rPr>
        <w:t>
</w:t>
      </w:r>
      <w:r>
        <w:rPr>
          <w:rFonts w:ascii="Times New Roman"/>
          <w:b w:val="false"/>
          <w:i w:val="false"/>
          <w:color w:val="000000"/>
          <w:sz w:val="28"/>
        </w:rPr>
        <w:t>
      211-баптың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 Осы Заң алғашқы ресми жарияланған күнінен кейін күнтізбелік он күн өткен соң қолданысқа енгізіледі.</w:t>
      </w:r>
    </w:p>
    <w:bookmarkEnd w:id="8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