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7f8b" w14:textId="4457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агроөнеркәсіптік кешен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17 қаңтардағы № 165-V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2013 жылғы 14 желтоқсанда «Егемен Қазақстан» және «Казахстанская правда» газеттерінде жарияланған «Қазақстан Республикасының кейбір заңнамалық актілеріне еңбек көші-қоны мәселелері бойынша өзгерістер мен толықтырулар енгізу туралы» 2013 жылғы 5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мазмұнындағы </w:t>
      </w:r>
      <w:r>
        <w:rPr>
          <w:rFonts w:ascii="Times New Roman"/>
          <w:b w:val="false"/>
          <w:i w:val="false"/>
          <w:color w:val="000000"/>
          <w:sz w:val="28"/>
        </w:rPr>
        <w:t>310</w:t>
      </w:r>
      <w:r>
        <w:rPr>
          <w:rFonts w:ascii="Times New Roman"/>
          <w:b w:val="false"/>
          <w:i w:val="false"/>
          <w:color w:val="000000"/>
          <w:sz w:val="28"/>
        </w:rPr>
        <w:t xml:space="preserve"> және </w:t>
      </w:r>
      <w:r>
        <w:rPr>
          <w:rFonts w:ascii="Times New Roman"/>
          <w:b w:val="false"/>
          <w:i w:val="false"/>
          <w:color w:val="000000"/>
          <w:sz w:val="28"/>
        </w:rPr>
        <w:t>311-баптардың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«310-бап. Қазақстан Республикасының ветеринария саласындағы заңнамасын бұзу»;</w:t>
      </w:r>
      <w:r>
        <w:br/>
      </w:r>
      <w:r>
        <w:rPr>
          <w:rFonts w:ascii="Times New Roman"/>
          <w:b w:val="false"/>
          <w:i w:val="false"/>
          <w:color w:val="000000"/>
          <w:sz w:val="28"/>
        </w:rPr>
        <w:t>
</w:t>
      </w:r>
      <w:r>
        <w:rPr>
          <w:rFonts w:ascii="Times New Roman"/>
          <w:b w:val="false"/>
          <w:i w:val="false"/>
          <w:color w:val="000000"/>
          <w:sz w:val="28"/>
        </w:rPr>
        <w:t>
      «311-бап. Иттер мен мысықтарды асырау және серуендету қағидаларын, қаңғыбас иттер мен мысықтарды аулау және жою қағидаларын бұзу»;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310</w:t>
      </w:r>
      <w:r>
        <w:rPr>
          <w:rFonts w:ascii="Times New Roman"/>
          <w:b w:val="false"/>
          <w:i w:val="false"/>
          <w:color w:val="000000"/>
          <w:sz w:val="28"/>
        </w:rPr>
        <w:t>, </w:t>
      </w:r>
      <w:r>
        <w:rPr>
          <w:rFonts w:ascii="Times New Roman"/>
          <w:b w:val="false"/>
          <w:i w:val="false"/>
          <w:color w:val="000000"/>
          <w:sz w:val="28"/>
        </w:rPr>
        <w:t>311</w:t>
      </w:r>
      <w:r>
        <w:rPr>
          <w:rFonts w:ascii="Times New Roman"/>
          <w:b w:val="false"/>
          <w:i w:val="false"/>
          <w:color w:val="000000"/>
          <w:sz w:val="28"/>
        </w:rPr>
        <w:t xml:space="preserve"> және </w:t>
      </w:r>
      <w:r>
        <w:rPr>
          <w:rFonts w:ascii="Times New Roman"/>
          <w:b w:val="false"/>
          <w:i w:val="false"/>
          <w:color w:val="000000"/>
          <w:sz w:val="28"/>
        </w:rPr>
        <w:t>559-баптар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«310-бап. Қазақстан Республикасының ветеринария саласындағы</w:t>
      </w:r>
      <w:r>
        <w:br/>
      </w:r>
      <w:r>
        <w:rPr>
          <w:rFonts w:ascii="Times New Roman"/>
          <w:b w:val="false"/>
          <w:i w:val="false"/>
          <w:color w:val="000000"/>
          <w:sz w:val="28"/>
        </w:rPr>
        <w:t>
                заңнамасын бұзу</w:t>
      </w:r>
      <w:r>
        <w:br/>
      </w:r>
      <w:r>
        <w:rPr>
          <w:rFonts w:ascii="Times New Roman"/>
          <w:b w:val="false"/>
          <w:i w:val="false"/>
          <w:color w:val="000000"/>
          <w:sz w:val="28"/>
        </w:rPr>
        <w:t>
</w:t>
      </w:r>
      <w:r>
        <w:rPr>
          <w:rFonts w:ascii="Times New Roman"/>
          <w:b w:val="false"/>
          <w:i w:val="false"/>
          <w:color w:val="000000"/>
          <w:sz w:val="28"/>
        </w:rPr>
        <w:t>
      1. Қазақстан Республикасының ветеринария саласындағы заңнамасын:</w:t>
      </w:r>
      <w:r>
        <w:br/>
      </w:r>
      <w:r>
        <w:rPr>
          <w:rFonts w:ascii="Times New Roman"/>
          <w:b w:val="false"/>
          <w:i w:val="false"/>
          <w:color w:val="000000"/>
          <w:sz w:val="28"/>
        </w:rPr>
        <w:t>
      1) карантин мен шектеу іс-шараларының шарттары мен талаптарын сақтамау;</w:t>
      </w:r>
      <w:r>
        <w:br/>
      </w:r>
      <w:r>
        <w:rPr>
          <w:rFonts w:ascii="Times New Roman"/>
          <w:b w:val="false"/>
          <w:i w:val="false"/>
          <w:color w:val="000000"/>
          <w:sz w:val="28"/>
        </w:rPr>
        <w:t>
      2) ветеринариялық (ветеринариялық-санитариялық) қағидаларды, талаптарды және ветеринариялық нормативтерді:</w:t>
      </w:r>
      <w:r>
        <w:br/>
      </w:r>
      <w:r>
        <w:rPr>
          <w:rFonts w:ascii="Times New Roman"/>
          <w:b w:val="false"/>
          <w:i w:val="false"/>
          <w:color w:val="000000"/>
          <w:sz w:val="28"/>
        </w:rPr>
        <w:t>
      мемлекеттiк ветеринариялық-санитариялық бақылауға және қадағалауға жататын, орны ауыстырылатын (тасымалданатын) объектiлердi күтіп-ұстауға, өсiруге, пайдалануға, өндiруге, дайындауға (союға), сақтауға, қайта өңдеуге және өткiзуге байланысты мемлекеттiк ветеринариялық-санитариялық бақылау және қадағалау объектілерін орналастыру, салу, реконструкциялау және пайдалануға беру кезiнде;</w:t>
      </w:r>
      <w:r>
        <w:br/>
      </w:r>
      <w:r>
        <w:rPr>
          <w:rFonts w:ascii="Times New Roman"/>
          <w:b w:val="false"/>
          <w:i w:val="false"/>
          <w:color w:val="000000"/>
          <w:sz w:val="28"/>
        </w:rPr>
        <w:t>
      зообақтардағы, цирктердегi, омарталардағы, аквариумдардағы жануарларды қоса алғанда, жануарларды асырау, өсiру және пайдалану;</w:t>
      </w:r>
      <w:r>
        <w:br/>
      </w:r>
      <w:r>
        <w:rPr>
          <w:rFonts w:ascii="Times New Roman"/>
          <w:b w:val="false"/>
          <w:i w:val="false"/>
          <w:color w:val="000000"/>
          <w:sz w:val="28"/>
        </w:rPr>
        <w:t>
      ішкі сауда объектілерінде;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ветеринариялық препараттарды, жемшөп пен жемшөп қоспаларын өндіру, сақтау және өткізу жөніндегі ұйымдарда қызметті жүзеге асыру кезінде;</w:t>
      </w:r>
      <w:r>
        <w:br/>
      </w:r>
      <w:r>
        <w:rPr>
          <w:rFonts w:ascii="Times New Roman"/>
          <w:b w:val="false"/>
          <w:i w:val="false"/>
          <w:color w:val="000000"/>
          <w:sz w:val="28"/>
        </w:rPr>
        <w:t>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тасымалдауды (орнын ауыстыруды) жүзеге асыру кезiнде сақтамау;</w:t>
      </w:r>
      <w:r>
        <w:br/>
      </w:r>
      <w:r>
        <w:rPr>
          <w:rFonts w:ascii="Times New Roman"/>
          <w:b w:val="false"/>
          <w:i w:val="false"/>
          <w:color w:val="000000"/>
          <w:sz w:val="28"/>
        </w:rPr>
        <w:t>
      3) Қазақстан Республикасының аумағын басқа мемлекеттерден жануарлардың жұқпалы және экзотикалық ауруларының әкелінуі мен таралуынан қорғау туралы нормативтiк құқықтық актiлердiң талаптарын сақтамау;</w:t>
      </w:r>
      <w:r>
        <w:br/>
      </w:r>
      <w:r>
        <w:rPr>
          <w:rFonts w:ascii="Times New Roman"/>
          <w:b w:val="false"/>
          <w:i w:val="false"/>
          <w:color w:val="000000"/>
          <w:sz w:val="28"/>
        </w:rPr>
        <w:t>
      4) кейін өткізуге арналған ауыл шаруашылығы жануарларын союдың шарттары мен талаптарын сақтамау;</w:t>
      </w:r>
      <w:r>
        <w:br/>
      </w:r>
      <w:r>
        <w:rPr>
          <w:rFonts w:ascii="Times New Roman"/>
          <w:b w:val="false"/>
          <w:i w:val="false"/>
          <w:color w:val="000000"/>
          <w:sz w:val="28"/>
        </w:rPr>
        <w:t>
      5) тіркеу сынақтарын жүргізу үшін ветеринариялық препараттарды, жемшөп қоспаларын қажетті көлемде өндіру, әкелу (импорт) жағдайларын қоспағанда, оларды мемлекеттік тіркеусіз өндіруді, әкелуді (импортын), өткізуді және қолдануды (пайдалануды) жүзеге асыру түрінде жасалған бұзушылық –</w:t>
      </w:r>
      <w:r>
        <w:br/>
      </w:r>
      <w:r>
        <w:rPr>
          <w:rFonts w:ascii="Times New Roman"/>
          <w:b w:val="false"/>
          <w:i w:val="false"/>
          <w:color w:val="000000"/>
          <w:sz w:val="28"/>
        </w:rPr>
        <w:t>
      жеке тұлғаларға – он, лауазымды адамдарға, дара кәсiпкерлерге,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r>
        <w:br/>
      </w:r>
      <w:r>
        <w:rPr>
          <w:rFonts w:ascii="Times New Roman"/>
          <w:b w:val="false"/>
          <w:i w:val="false"/>
          <w:color w:val="000000"/>
          <w:sz w:val="28"/>
        </w:rPr>
        <w:t>
      жеке тұлғаларға – жиырма, лауазымды адамдарға, дара кәсiпкерлерге,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Ветеринариялық іс-шараларды өткізбеу немесе тиісті түрде өткізбеу, сондай-ақ оларды өткізу мерзімдерін бұзу –</w:t>
      </w:r>
      <w:r>
        <w:br/>
      </w:r>
      <w:r>
        <w:rPr>
          <w:rFonts w:ascii="Times New Roman"/>
          <w:b w:val="false"/>
          <w:i w:val="false"/>
          <w:color w:val="000000"/>
          <w:sz w:val="28"/>
        </w:rPr>
        <w:t>
      жеке тұлғаларға – бес, лауазымды адамдарға, дара кәсiпкерлерге,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үшінші бөлігінде көзделген, әкімшілік жаза қолданылғаннан кейін бір жыл ішінде қайталап жасалған әрекеттер (әрекетсіздік) –</w:t>
      </w:r>
      <w:r>
        <w:br/>
      </w:r>
      <w:r>
        <w:rPr>
          <w:rFonts w:ascii="Times New Roman"/>
          <w:b w:val="false"/>
          <w:i w:val="false"/>
          <w:color w:val="000000"/>
          <w:sz w:val="28"/>
        </w:rPr>
        <w:t>
      жеке тұлғаларға – он, лауазымды адамдарға, дара кәсiпкерлерге,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Ауыл шаруашылығы жануарларын бірдейлендіруді қамтамасыз етпеу –</w:t>
      </w:r>
      <w:r>
        <w:br/>
      </w:r>
      <w:r>
        <w:rPr>
          <w:rFonts w:ascii="Times New Roman"/>
          <w:b w:val="false"/>
          <w:i w:val="false"/>
          <w:color w:val="000000"/>
          <w:sz w:val="28"/>
        </w:rPr>
        <w:t>
      лауазымды адамдарға жиырма бес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 (әрекетсіздік) –</w:t>
      </w:r>
      <w:r>
        <w:br/>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7. Жергілікті атқарушы органдардың Қазақстан Республикасының ветеринария саласындағы заңнамасымен өздеріне жүктелген функцияларды орындамауы –</w:t>
      </w:r>
      <w:r>
        <w:br/>
      </w:r>
      <w:r>
        <w:rPr>
          <w:rFonts w:ascii="Times New Roman"/>
          <w:b w:val="false"/>
          <w:i w:val="false"/>
          <w:color w:val="000000"/>
          <w:sz w:val="28"/>
        </w:rPr>
        <w:t>
      жергілікті атқарушы органдардың лауазымды адамдарына ескерту жасауға әкеп соғады.</w:t>
      </w:r>
      <w:r>
        <w:br/>
      </w:r>
      <w:r>
        <w:rPr>
          <w:rFonts w:ascii="Times New Roman"/>
          <w:b w:val="false"/>
          <w:i w:val="false"/>
          <w:color w:val="000000"/>
          <w:sz w:val="28"/>
        </w:rPr>
        <w:t>
</w:t>
      </w:r>
      <w:r>
        <w:rPr>
          <w:rFonts w:ascii="Times New Roman"/>
          <w:b w:val="false"/>
          <w:i w:val="false"/>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r>
        <w:br/>
      </w:r>
      <w:r>
        <w:rPr>
          <w:rFonts w:ascii="Times New Roman"/>
          <w:b w:val="false"/>
          <w:i w:val="false"/>
          <w:color w:val="000000"/>
          <w:sz w:val="28"/>
        </w:rPr>
        <w:t>
      жергілікті атқарушы органдардың лауазымды адамдарына жиырма бес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9.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r>
        <w:br/>
      </w:r>
      <w:r>
        <w:rPr>
          <w:rFonts w:ascii="Times New Roman"/>
          <w:b w:val="false"/>
          <w:i w:val="false"/>
          <w:color w:val="000000"/>
          <w:sz w:val="28"/>
        </w:rPr>
        <w:t>
      1) жаңадан сатып алынған жануар (жануарлар), алынған төл, оның (олардың) сойылғаны және өткізілгені;</w:t>
      </w:r>
      <w:r>
        <w:br/>
      </w:r>
      <w:r>
        <w:rPr>
          <w:rFonts w:ascii="Times New Roman"/>
          <w:b w:val="false"/>
          <w:i w:val="false"/>
          <w:color w:val="000000"/>
          <w:sz w:val="28"/>
        </w:rPr>
        <w:t>
      2) жануарлар қырылған, бiрнеше жануар бiр мезгiлде ауырған немесе олар әдеттен тыс мiнез көрсеткен жағдайлар туралы хабарламау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қолданбау –</w:t>
      </w:r>
      <w:r>
        <w:br/>
      </w:r>
      <w:r>
        <w:rPr>
          <w:rFonts w:ascii="Times New Roman"/>
          <w:b w:val="false"/>
          <w:i w:val="false"/>
          <w:color w:val="000000"/>
          <w:sz w:val="28"/>
        </w:rPr>
        <w:t>
      жеке тұлғаларға – ескерту жасауға, дара кәсiпкерлерге, шағын кәсiпкерлiк субъектiлерiне немесе коммерциялық емес ұйымдарға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10. Осы баптың тоғызыншы бөлігінде көзделген, әкімшілік жаза қолданылғаннан кейін бір жыл ішінде қайталап жасалған әрекет (әрекетсіздік) –</w:t>
      </w:r>
      <w:r>
        <w:br/>
      </w:r>
      <w:r>
        <w:rPr>
          <w:rFonts w:ascii="Times New Roman"/>
          <w:b w:val="false"/>
          <w:i w:val="false"/>
          <w:color w:val="000000"/>
          <w:sz w:val="28"/>
        </w:rPr>
        <w:t>
      жеке тұлғаларға – бес, дара кәсiпкерлерге,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11. Ветеринариялық құжаттарды беру тәртібін және олардың бланкілеріне қойылатын талаптарды бұзу –</w:t>
      </w:r>
      <w:r>
        <w:br/>
      </w:r>
      <w:r>
        <w:rPr>
          <w:rFonts w:ascii="Times New Roman"/>
          <w:b w:val="false"/>
          <w:i w:val="false"/>
          <w:color w:val="000000"/>
          <w:sz w:val="28"/>
        </w:rPr>
        <w:t>
      лауазымды адамдарға, дара кәсiпкерлерге, шағын кәсiпкерлiк субъектiлерiне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12. Осы баптың он бірінші бөлігінде көзделген, әкімшілік жаза қолданылғаннан кейін бір жыл ішінде қайталап жасалған әрекет (әрекетсіздік) –</w:t>
      </w:r>
      <w:r>
        <w:br/>
      </w:r>
      <w:r>
        <w:rPr>
          <w:rFonts w:ascii="Times New Roman"/>
          <w:b w:val="false"/>
          <w:i w:val="false"/>
          <w:color w:val="000000"/>
          <w:sz w:val="28"/>
        </w:rPr>
        <w:t>
      лауазымды адамдарға, дара кәсiпкерлерге, шағын кәсiпкерлiк субъектiлерiне – елу, орта кәсіпкерлік субъектілеріне – бір жүз, ірі кәсіпкерлік субъектілеріне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13. Ветеринария саласындағы мамандардың қызметтiк мiндеттерiн орындауы кезінде оларға ветеринариялық іс-шаралар өткізу жөнінде жәрдем көрсетпеу – </w:t>
      </w:r>
      <w:r>
        <w:br/>
      </w:r>
      <w:r>
        <w:rPr>
          <w:rFonts w:ascii="Times New Roman"/>
          <w:b w:val="false"/>
          <w:i w:val="false"/>
          <w:color w:val="000000"/>
          <w:sz w:val="28"/>
        </w:rPr>
        <w:t>
      жеке тұлғаларға – бес, лауазымды адамдарға, дара кәсiпкерлерге,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14. Жануарларды карантиндеу қағидаларын бұзу –</w:t>
      </w:r>
      <w:r>
        <w:br/>
      </w:r>
      <w:r>
        <w:rPr>
          <w:rFonts w:ascii="Times New Roman"/>
          <w:b w:val="false"/>
          <w:i w:val="false"/>
          <w:color w:val="000000"/>
          <w:sz w:val="28"/>
        </w:rPr>
        <w:t>
      жеке тұлғаларға – бес, лауазымды адамдарға, дара кәсiпкерлерге,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15. Эпизоотияның таралуына немесе өзге де ауыр салдарларға әкеп соқпаған, эпизоотияға қарсы күрес мәселелерi жөнiндегі нормативтiк құқықтық актiлердi, сондай-ақ ветеринария саласындағы өзге де нормативтiк құқықтық актiлердi бұзу –</w:t>
      </w:r>
      <w:r>
        <w:br/>
      </w:r>
      <w:r>
        <w:rPr>
          <w:rFonts w:ascii="Times New Roman"/>
          <w:b w:val="false"/>
          <w:i w:val="false"/>
          <w:color w:val="000000"/>
          <w:sz w:val="28"/>
        </w:rPr>
        <w:t>
      жеке тұлғаларға – он, лауазымды адамдарға, дара кәсiпкерлерге,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16. Осы баптың он үшінші, он төртінші және он бесінші бөліктерінде көзделген, әкімшілік жаза қолданылғаннан кейін бір жыл ішінде қайталап жасалған әрекеттер (әрекетсіздік) –</w:t>
      </w:r>
      <w:r>
        <w:br/>
      </w:r>
      <w:r>
        <w:rPr>
          <w:rFonts w:ascii="Times New Roman"/>
          <w:b w:val="false"/>
          <w:i w:val="false"/>
          <w:color w:val="000000"/>
          <w:sz w:val="28"/>
        </w:rPr>
        <w:t>
      жеке тұлғаларға – жиырма, лауазымды адамдарға, дара кәсiпкерлерге, шағын 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«311-бап. Иттер мен мысықтарды асырау және серуендету</w:t>
      </w:r>
      <w:r>
        <w:br/>
      </w:r>
      <w:r>
        <w:rPr>
          <w:rFonts w:ascii="Times New Roman"/>
          <w:b w:val="false"/>
          <w:i w:val="false"/>
          <w:color w:val="000000"/>
          <w:sz w:val="28"/>
        </w:rPr>
        <w:t>
                қағидаларын, қаңғыбас иттер мен мысықтарды аулау</w:t>
      </w:r>
      <w:r>
        <w:br/>
      </w:r>
      <w:r>
        <w:rPr>
          <w:rFonts w:ascii="Times New Roman"/>
          <w:b w:val="false"/>
          <w:i w:val="false"/>
          <w:color w:val="000000"/>
          <w:sz w:val="28"/>
        </w:rPr>
        <w:t>
                және жою қағидаларын бұзу</w:t>
      </w:r>
      <w:r>
        <w:br/>
      </w:r>
      <w:r>
        <w:rPr>
          <w:rFonts w:ascii="Times New Roman"/>
          <w:b w:val="false"/>
          <w:i w:val="false"/>
          <w:color w:val="000000"/>
          <w:sz w:val="28"/>
        </w:rPr>
        <w:t>
</w:t>
      </w:r>
      <w:r>
        <w:rPr>
          <w:rFonts w:ascii="Times New Roman"/>
          <w:b w:val="false"/>
          <w:i w:val="false"/>
          <w:color w:val="000000"/>
          <w:sz w:val="28"/>
        </w:rPr>
        <w:t>
      1. Облыстардың, республикалық маңызы бар қалалардың, астананың жергiлiктi өкiлдi органдары белгiлеген, қалаларда және басқа да елдi мекендерде иттер мен мысықтарды асырау және серуендету қағидаларын, қаңғыбас иттер мен мысықтарды аулау және жою қағидаларын бұзу –</w:t>
      </w:r>
      <w:r>
        <w:br/>
      </w:r>
      <w:r>
        <w:rPr>
          <w:rFonts w:ascii="Times New Roman"/>
          <w:b w:val="false"/>
          <w:i w:val="false"/>
          <w:color w:val="000000"/>
          <w:sz w:val="28"/>
        </w:rPr>
        <w:t>
      ескерту жасауға немесе үш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Жеке тұлғалардың денсаулығына немесе мүлкiне залал келтiруге әкеп соққан нақ сол әрекеттер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«559-бап. Ветеринария саласындағы уәкiлеттi орган</w:t>
      </w:r>
      <w:r>
        <w:br/>
      </w:r>
      <w:r>
        <w:rPr>
          <w:rFonts w:ascii="Times New Roman"/>
          <w:b w:val="false"/>
          <w:i w:val="false"/>
          <w:color w:val="000000"/>
          <w:sz w:val="28"/>
        </w:rPr>
        <w:t>
</w:t>
      </w:r>
      <w:r>
        <w:rPr>
          <w:rFonts w:ascii="Times New Roman"/>
          <w:b w:val="false"/>
          <w:i w:val="false"/>
          <w:color w:val="000000"/>
          <w:sz w:val="28"/>
        </w:rPr>
        <w:t>
      1. Ветеринария саласындағы уәкiлеттi органның лауазымды адамдары осы Кодекстiң </w:t>
      </w:r>
      <w:r>
        <w:rPr>
          <w:rFonts w:ascii="Times New Roman"/>
          <w:b w:val="false"/>
          <w:i w:val="false"/>
          <w:color w:val="000000"/>
          <w:sz w:val="28"/>
        </w:rPr>
        <w:t>310-бабында</w:t>
      </w:r>
      <w:r>
        <w:rPr>
          <w:rFonts w:ascii="Times New Roman"/>
          <w:b w:val="false"/>
          <w:i w:val="false"/>
          <w:color w:val="000000"/>
          <w:sz w:val="28"/>
        </w:rPr>
        <w:t xml:space="preserve"> көзделген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2. Осы Кодекстiң </w:t>
      </w:r>
      <w:r>
        <w:rPr>
          <w:rFonts w:ascii="Times New Roman"/>
          <w:b w:val="false"/>
          <w:i w:val="false"/>
          <w:color w:val="000000"/>
          <w:sz w:val="28"/>
        </w:rPr>
        <w:t>310-бабына</w:t>
      </w:r>
      <w:r>
        <w:rPr>
          <w:rFonts w:ascii="Times New Roman"/>
          <w:b w:val="false"/>
          <w:i w:val="false"/>
          <w:color w:val="000000"/>
          <w:sz w:val="28"/>
        </w:rPr>
        <w:t xml:space="preserve"> сәйкес әкімшілік құқық бұзушылық туралы істерді қарауға және әкімшілік жазалар қолдануға:</w:t>
      </w:r>
      <w:r>
        <w:br/>
      </w:r>
      <w:r>
        <w:rPr>
          <w:rFonts w:ascii="Times New Roman"/>
          <w:b w:val="false"/>
          <w:i w:val="false"/>
          <w:color w:val="000000"/>
          <w:sz w:val="28"/>
        </w:rPr>
        <w:t>
      1) Қазақстан Республикасының Бас мемлекеттік ветеринариялық-санитариялық инспекторы мен оның орынбасарлары;</w:t>
      </w:r>
      <w:r>
        <w:br/>
      </w:r>
      <w:r>
        <w:rPr>
          <w:rFonts w:ascii="Times New Roman"/>
          <w:b w:val="false"/>
          <w:i w:val="false"/>
          <w:color w:val="000000"/>
          <w:sz w:val="28"/>
        </w:rPr>
        <w:t>
      2) ветеринариялық бақылау бекеттеріндегі мемлекеттік ветеринариялық-санитариялық инспекторлар;</w:t>
      </w:r>
      <w:r>
        <w:br/>
      </w:r>
      <w:r>
        <w:rPr>
          <w:rFonts w:ascii="Times New Roman"/>
          <w:b w:val="false"/>
          <w:i w:val="false"/>
          <w:color w:val="000000"/>
          <w:sz w:val="28"/>
        </w:rPr>
        <w:t>
      3) облыстардың, республикалық маңызы бар қалалардың, астананың бас мемлекеттік ветеринариялық-санитариялық инспекторлары және олардың орынбасарлары;</w:t>
      </w:r>
      <w:r>
        <w:br/>
      </w:r>
      <w:r>
        <w:rPr>
          <w:rFonts w:ascii="Times New Roman"/>
          <w:b w:val="false"/>
          <w:i w:val="false"/>
          <w:color w:val="000000"/>
          <w:sz w:val="28"/>
        </w:rPr>
        <w:t>
      4) облыстардың, республикалық маңызы бар қалалардың, астананың мемлекеттік ветеринариялық-санитариялық инспекторлары;</w:t>
      </w:r>
      <w:r>
        <w:br/>
      </w:r>
      <w:r>
        <w:rPr>
          <w:rFonts w:ascii="Times New Roman"/>
          <w:b w:val="false"/>
          <w:i w:val="false"/>
          <w:color w:val="000000"/>
          <w:sz w:val="28"/>
        </w:rPr>
        <w:t>
      5) аудандардың, облыстық маңызы бар қалалардың бас мемлекеттік ветеринариялық-санитариялық инспекторлары және олардың орынбасарлары, мемлекеттік ветеринариялық-санитариялық инспекторлары құқылы.</w:t>
      </w:r>
      <w:r>
        <w:br/>
      </w:r>
      <w:r>
        <w:rPr>
          <w:rFonts w:ascii="Times New Roman"/>
          <w:b w:val="false"/>
          <w:i w:val="false"/>
          <w:color w:val="000000"/>
          <w:sz w:val="28"/>
        </w:rPr>
        <w:t>
</w:t>
      </w:r>
      <w:r>
        <w:rPr>
          <w:rFonts w:ascii="Times New Roman"/>
          <w:b w:val="false"/>
          <w:i w:val="false"/>
          <w:color w:val="000000"/>
          <w:sz w:val="28"/>
        </w:rPr>
        <w:t>
      3. Ветеринария саласындағы уәкілетті органның лауазымды адамдары:</w:t>
      </w:r>
      <w:r>
        <w:br/>
      </w:r>
      <w:r>
        <w:rPr>
          <w:rFonts w:ascii="Times New Roman"/>
          <w:b w:val="false"/>
          <w:i w:val="false"/>
          <w:color w:val="000000"/>
          <w:sz w:val="28"/>
        </w:rPr>
        <w:t>
      1) өткiзу орындарында – жануарларды, жануарлардан алынатын өнімдер мен шикiзатты өткізу кезінде ветеринариялық (ветеринариялық-санитариялық) қағидалардың бұзылғаны үшiн;</w:t>
      </w:r>
      <w:r>
        <w:br/>
      </w:r>
      <w:r>
        <w:rPr>
          <w:rFonts w:ascii="Times New Roman"/>
          <w:b w:val="false"/>
          <w:i w:val="false"/>
          <w:color w:val="000000"/>
          <w:sz w:val="28"/>
        </w:rPr>
        <w:t>
      2) темiржол, су және әуе көлiгiнде, жолдарда және мал айдайтын күре жолдарда – Қазақстан Республикасының аумағында орны ауыстырылатын (тасымалданатын), мемлекеттік ветеринариялық-санитариялық бақылауға және қадағалауға жататын объектілерді тасымалдауды (орнын ауыстыруды) жүзеге асыру кезінде, сондай-ақ мал айдау кезінде ветеринариялық (ветеринариялық-санитариялық) қағидалардың бұзылғаны үшiн;</w:t>
      </w:r>
      <w:r>
        <w:br/>
      </w:r>
      <w:r>
        <w:rPr>
          <w:rFonts w:ascii="Times New Roman"/>
          <w:b w:val="false"/>
          <w:i w:val="false"/>
          <w:color w:val="000000"/>
          <w:sz w:val="28"/>
        </w:rPr>
        <w:t>
      3) мемлекеттiк шекарада – Қазақстан Республикасының аумағын басқа мемлекеттерден жануарлардың жұқпалы және экзотикалық ауруларының әкелінуі мен таралуынан қорғау бөлігiнде ветеринариялық (ветеринариялық-санитариялық) қағидалардың бұзылғаны үшiн айыппұлды сол жерде ала алады.».</w:t>
      </w:r>
      <w:r>
        <w:br/>
      </w:r>
      <w:r>
        <w:rPr>
          <w:rFonts w:ascii="Times New Roman"/>
          <w:b w:val="false"/>
          <w:i w:val="false"/>
          <w:color w:val="000000"/>
          <w:sz w:val="28"/>
        </w:rPr>
        <w:t>
</w:t>
      </w: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w:t>
      </w:r>
      <w:r>
        <w:br/>
      </w:r>
      <w:r>
        <w:rPr>
          <w:rFonts w:ascii="Times New Roman"/>
          <w:b w:val="false"/>
          <w:i w:val="false"/>
          <w:color w:val="000000"/>
          <w:sz w:val="28"/>
        </w:rPr>
        <w:t>
</w:t>
      </w:r>
      <w:r>
        <w:rPr>
          <w:rFonts w:ascii="Times New Roman"/>
          <w:b w:val="false"/>
          <w:i w:val="false"/>
          <w:color w:val="000000"/>
          <w:sz w:val="28"/>
        </w:rPr>
        <w:t>
      1) 65-баптың 1-тармағы </w:t>
      </w:r>
      <w:r>
        <w:rPr>
          <w:rFonts w:ascii="Times New Roman"/>
          <w:b w:val="false"/>
          <w:i w:val="false"/>
          <w:color w:val="000000"/>
          <w:sz w:val="28"/>
        </w:rPr>
        <w:t>11) тармақшасындағы</w:t>
      </w:r>
      <w:r>
        <w:rPr>
          <w:rFonts w:ascii="Times New Roman"/>
          <w:b w:val="false"/>
          <w:i w:val="false"/>
          <w:color w:val="000000"/>
          <w:sz w:val="28"/>
        </w:rPr>
        <w:t xml:space="preserve"> «хабарлауға міндетті.» деген сөздер «хабарлауға;» деген сөзбен ауыстырылып,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Республикасының Үкіметі белгілеген тәртіппен жүзеге асырылатын, топыраққа агрохимиялық зерттеп қарауды жүргізу үшін жер учаскелеріне қол жеткізуді қамтамасыз етуге міндетті.»;</w:t>
      </w:r>
      <w:r>
        <w:br/>
      </w:r>
      <w:r>
        <w:rPr>
          <w:rFonts w:ascii="Times New Roman"/>
          <w:b w:val="false"/>
          <w:i w:val="false"/>
          <w:color w:val="000000"/>
          <w:sz w:val="28"/>
        </w:rPr>
        <w:t>
</w:t>
      </w:r>
      <w:r>
        <w:rPr>
          <w:rFonts w:ascii="Times New Roman"/>
          <w:b w:val="false"/>
          <w:i w:val="false"/>
          <w:color w:val="000000"/>
          <w:sz w:val="28"/>
        </w:rPr>
        <w:t>
      2) 104-баптың </w:t>
      </w:r>
      <w:r>
        <w:rPr>
          <w:rFonts w:ascii="Times New Roman"/>
          <w:b w:val="false"/>
          <w:i w:val="false"/>
          <w:color w:val="000000"/>
          <w:sz w:val="28"/>
        </w:rPr>
        <w:t>3-тармағындағы</w:t>
      </w:r>
      <w:r>
        <w:rPr>
          <w:rFonts w:ascii="Times New Roman"/>
          <w:b w:val="false"/>
          <w:i w:val="false"/>
          <w:color w:val="000000"/>
          <w:sz w:val="28"/>
        </w:rPr>
        <w:t xml:space="preserve"> «ветеринария саласындағы уәкілетті мемлекеттік органмен» деген сөздер «ветеринария саласындағы уәкілетті органмен»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3) 107-баптың 3-тармағының </w:t>
      </w:r>
      <w:r>
        <w:rPr>
          <w:rFonts w:ascii="Times New Roman"/>
          <w:b w:val="false"/>
          <w:i w:val="false"/>
          <w:color w:val="000000"/>
          <w:sz w:val="28"/>
        </w:rPr>
        <w:t>10) тармақшасындағы</w:t>
      </w:r>
      <w:r>
        <w:rPr>
          <w:rFonts w:ascii="Times New Roman"/>
          <w:b w:val="false"/>
          <w:i w:val="false"/>
          <w:color w:val="000000"/>
          <w:sz w:val="28"/>
        </w:rPr>
        <w:t xml:space="preserve"> «мал қорымы» деген сөздер «мал қорымдарын (биотермиялық шұңқырларды)»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49-баптың</w:t>
      </w:r>
      <w:r>
        <w:rPr>
          <w:rFonts w:ascii="Times New Roman"/>
          <w:b w:val="false"/>
          <w:i w:val="false"/>
          <w:color w:val="000000"/>
          <w:sz w:val="28"/>
        </w:rPr>
        <w:t xml:space="preserve"> 1-тармағының 6) тармақшасы мынадай редакцияда жазылсын:</w:t>
      </w:r>
      <w:r>
        <w:br/>
      </w:r>
      <w:r>
        <w:rPr>
          <w:rFonts w:ascii="Times New Roman"/>
          <w:b w:val="false"/>
          <w:i w:val="false"/>
          <w:color w:val="000000"/>
          <w:sz w:val="28"/>
        </w:rPr>
        <w:t>
      «6) ветеринария саласындағы уәкiлеттi орган;»;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120-баптың</w:t>
      </w:r>
      <w:r>
        <w:rPr>
          <w:rFonts w:ascii="Times New Roman"/>
          <w:b w:val="false"/>
          <w:i w:val="false"/>
          <w:color w:val="000000"/>
          <w:sz w:val="28"/>
        </w:rPr>
        <w:t xml:space="preserve"> 2-тармағындағы «мал қорымдарын» деген сөздер «мал қорымдарын (биотермиялық шұңқырларды)»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125-бапта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4) тармақшасындағы «мал көмінділерін» деген сөздер «мал қорымдарын (биотермиялық шұңқырларды)»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3-тармақтың бірінші бөлігіндегі «ветеринария саласындағы уәкілетті мемлекеттік органмен» деген сөздер «ветеринария саласындағы уәкілетті органмен»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18-баптың</w:t>
      </w:r>
      <w:r>
        <w:rPr>
          <w:rFonts w:ascii="Times New Roman"/>
          <w:b w:val="false"/>
          <w:i w:val="false"/>
          <w:color w:val="000000"/>
          <w:sz w:val="28"/>
        </w:rPr>
        <w:t xml:space="preserve"> 1-тармағының 9) тармақшасы мынадай редакцияда жазылсын:</w:t>
      </w:r>
      <w:r>
        <w:br/>
      </w:r>
      <w:r>
        <w:rPr>
          <w:rFonts w:ascii="Times New Roman"/>
          <w:b w:val="false"/>
          <w:i w:val="false"/>
          <w:color w:val="000000"/>
          <w:sz w:val="28"/>
        </w:rPr>
        <w:t>
      «9) ветеринария саласындағы уәкiлеттi орган;»;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112-баптың</w:t>
      </w:r>
      <w:r>
        <w:rPr>
          <w:rFonts w:ascii="Times New Roman"/>
          <w:b w:val="false"/>
          <w:i w:val="false"/>
          <w:color w:val="000000"/>
          <w:sz w:val="28"/>
        </w:rPr>
        <w:t xml:space="preserve"> 10)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ветеринария саласындағы уәкiлеттi орган;»;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220-баптың</w:t>
      </w:r>
      <w:r>
        <w:rPr>
          <w:rFonts w:ascii="Times New Roman"/>
          <w:b w:val="false"/>
          <w:i w:val="false"/>
          <w:color w:val="000000"/>
          <w:sz w:val="28"/>
        </w:rPr>
        <w:t xml:space="preserve"> 1-тармағының 13) тармақшасындағы «өлген малды көметiн орындар» деген сөздер «мал қорымдарын (биотермиялық шұңқырларды)»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2013 жылғы 14 желтоқсанда «Егемен Қазақстан» және «Казахстанская правда» газеттерінде жарияланған «Қазақстан Республикасының кейбір заңнамалық актілеріне еңбек көші-қоны мәселелері бойынша өзгерістер мен толықтырулар енгізу туралы» 2013 жылғы 5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18-баптың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айқындайды;»;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238-баптың</w:t>
      </w:r>
      <w:r>
        <w:rPr>
          <w:rFonts w:ascii="Times New Roman"/>
          <w:b w:val="false"/>
          <w:i w:val="false"/>
          <w:color w:val="000000"/>
          <w:sz w:val="28"/>
        </w:rPr>
        <w:t xml:space="preserve"> 2 және 3-тармақтары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«2.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кемiнде жиырма бес пайызға жоғарылатылған лауазымдық айлықақылар мен тарифтiк ставкалар, егер Қазақстан Республикасының заңдарында өзгеше белгiленбесе, жергiлiктi өкiлдi органдардың шешiмi бойынша бюджет қаражаты есебiнен белгiленедi.</w:t>
      </w:r>
      <w:r>
        <w:br/>
      </w:r>
      <w:r>
        <w:rPr>
          <w:rFonts w:ascii="Times New Roman"/>
          <w:b w:val="false"/>
          <w:i w:val="false"/>
          <w:color w:val="000000"/>
          <w:sz w:val="28"/>
        </w:rPr>
        <w:t>
</w:t>
      </w:r>
      <w:r>
        <w:rPr>
          <w:rFonts w:ascii="Times New Roman"/>
          <w:b w:val="false"/>
          <w:i w:val="false"/>
          <w:color w:val="000000"/>
          <w:sz w:val="28"/>
        </w:rPr>
        <w:t>
      3.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000000"/>
          <w:sz w:val="28"/>
        </w:rPr>
        <w:t>
      6.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2013 жылғы 7 желтоқсанда «Егемен Қазақстан» және «Казахстанская правда» газеттерінде жарияланған «Қазақстан Республикасының кейбiр заңнамалық актiлерiне Астанада ЭКСПО-2017 халықаралық мамандандырылған көрмесін ұйымдастыру және өткізу мәселелері бойынша өзгерiстер мен толықтырулар енгiзу туралы» 2013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7 желтоқсанда «Егемен Қазақстан» және «Казахстанская правда» газеттерінде жарияланған «Қазақстан Республикасының кейбiр заңнамалық актiлерiне бюджет заңнамасын жетiлдiру мәселелері бойынша өзгерiстер мен толықтырулар енгiзу туралы» 2013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53-баптың 1-тармағының </w:t>
      </w:r>
      <w:r>
        <w:rPr>
          <w:rFonts w:ascii="Times New Roman"/>
          <w:b w:val="false"/>
          <w:i w:val="false"/>
          <w:color w:val="000000"/>
          <w:sz w:val="28"/>
        </w:rPr>
        <w:t>8)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жиырма бесінші абзац алып тасталсын;</w:t>
      </w:r>
      <w:r>
        <w:br/>
      </w:r>
      <w:r>
        <w:rPr>
          <w:rFonts w:ascii="Times New Roman"/>
          <w:b w:val="false"/>
          <w:i w:val="false"/>
          <w:color w:val="000000"/>
          <w:sz w:val="28"/>
        </w:rPr>
        <w:t>
</w:t>
      </w:r>
      <w:r>
        <w:rPr>
          <w:rFonts w:ascii="Times New Roman"/>
          <w:b w:val="false"/>
          <w:i w:val="false"/>
          <w:color w:val="000000"/>
          <w:sz w:val="28"/>
        </w:rPr>
        <w:t>
      отыз тоғызыншы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«ауылшаруашылық өнімін шығаруды басқару жүйелерін дамыту;»;</w:t>
      </w:r>
      <w:r>
        <w:br/>
      </w:r>
      <w:r>
        <w:rPr>
          <w:rFonts w:ascii="Times New Roman"/>
          <w:b w:val="false"/>
          <w:i w:val="false"/>
          <w:color w:val="000000"/>
          <w:sz w:val="28"/>
        </w:rPr>
        <w:t>
</w:t>
      </w:r>
      <w:r>
        <w:rPr>
          <w:rFonts w:ascii="Times New Roman"/>
          <w:b w:val="false"/>
          <w:i w:val="false"/>
          <w:color w:val="000000"/>
          <w:sz w:val="28"/>
        </w:rPr>
        <w:t>
      2) 56-баптың 1-тармағы </w:t>
      </w:r>
      <w:r>
        <w:rPr>
          <w:rFonts w:ascii="Times New Roman"/>
          <w:b w:val="false"/>
          <w:i w:val="false"/>
          <w:color w:val="000000"/>
          <w:sz w:val="28"/>
        </w:rPr>
        <w:t>7) тармақшасының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70-баптың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Білім беру, сұрыптарды сынақтан өткізу, ауылшаруашылық өндірісіне агрохимиялық қызмет көрсету, ветеринария, орман шаруашылығы, ерекше қорғалатын табиғи аумақтар салаларының, Қарулы Күштердің спорт саласында маманданатын мемлекеттік мекемелері, сондай-ақ мемлекеттік кітапханалар, мемлекеттік мұражайлар мен мұражай-қорықтар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r>
        <w:br/>
      </w:r>
      <w:r>
        <w:rPr>
          <w:rFonts w:ascii="Times New Roman"/>
          <w:b w:val="false"/>
          <w:i w:val="false"/>
          <w:color w:val="000000"/>
          <w:sz w:val="28"/>
        </w:rPr>
        <w:t>
</w:t>
      </w:r>
      <w:r>
        <w:rPr>
          <w:rFonts w:ascii="Times New Roman"/>
          <w:b w:val="false"/>
          <w:i w:val="false"/>
          <w:color w:val="000000"/>
          <w:sz w:val="28"/>
        </w:rPr>
        <w:t>
      7. «Асыл тұқымды мал шаруашылығы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 2013 ж., № 9, 51-құжат; № 14, 75-құжат):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23-1) және 23-2)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«23-1) бірінші санаттағы асыл тұқымды ірі қара мал – тұқым стандартына сай келетін, таза тұқымды мал тегінің кемінде үш ұрпағының тұқым-тегі туралы анық деректер қамтылған асыл тұқымдық куәлігі бар таза тұқымды ірі қара мал;</w:t>
      </w:r>
      <w:r>
        <w:br/>
      </w:r>
      <w:r>
        <w:rPr>
          <w:rFonts w:ascii="Times New Roman"/>
          <w:b w:val="false"/>
          <w:i w:val="false"/>
          <w:color w:val="000000"/>
          <w:sz w:val="28"/>
        </w:rPr>
        <w:t>
</w:t>
      </w:r>
      <w:r>
        <w:rPr>
          <w:rFonts w:ascii="Times New Roman"/>
          <w:b w:val="false"/>
          <w:i w:val="false"/>
          <w:color w:val="000000"/>
          <w:sz w:val="28"/>
        </w:rPr>
        <w:t>
      23-2) екінші санаттағы асыл тұқымды ірі қара мал – тұқым стандартына сай келетін, асыл тұқымдық куәлігі бар таза тұқымды ірі қара мал;»;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жануардың тұқым-тегi – асыл тұқымды жануардың шығу тегі туралы мәлiметтер;»;</w:t>
      </w:r>
      <w:r>
        <w:br/>
      </w:r>
      <w:r>
        <w:rPr>
          <w:rFonts w:ascii="Times New Roman"/>
          <w:b w:val="false"/>
          <w:i w:val="false"/>
          <w:color w:val="000000"/>
          <w:sz w:val="28"/>
        </w:rPr>
        <w:t>
</w:t>
      </w:r>
      <w:r>
        <w:rPr>
          <w:rFonts w:ascii="Times New Roman"/>
          <w:b w:val="false"/>
          <w:i w:val="false"/>
          <w:color w:val="000000"/>
          <w:sz w:val="28"/>
        </w:rPr>
        <w:t>
      «35) селекциялық карточка – селекциялық жануарды есепке алу нысаны;</w:t>
      </w:r>
      <w:r>
        <w:br/>
      </w:r>
      <w:r>
        <w:rPr>
          <w:rFonts w:ascii="Times New Roman"/>
          <w:b w:val="false"/>
          <w:i w:val="false"/>
          <w:color w:val="000000"/>
          <w:sz w:val="28"/>
        </w:rPr>
        <w:t>
</w:t>
      </w:r>
      <w:r>
        <w:rPr>
          <w:rFonts w:ascii="Times New Roman"/>
          <w:b w:val="false"/>
          <w:i w:val="false"/>
          <w:color w:val="000000"/>
          <w:sz w:val="28"/>
        </w:rPr>
        <w:t>
      36) селекциялық жануар – тұқым стандартына сай келетiн жануар;»;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 тармақшадағы</w:t>
      </w:r>
      <w:r>
        <w:rPr>
          <w:rFonts w:ascii="Times New Roman"/>
          <w:b w:val="false"/>
          <w:i w:val="false"/>
          <w:color w:val="000000"/>
          <w:sz w:val="28"/>
        </w:rPr>
        <w:t xml:space="preserve"> «малды» деген сөз «ауыл шаруашылығы жануарын»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тұқым стандарты – уәкiлеттi орган бекiткен, өнiмдiлiгi, дене тұрқы бойынша тиiстi тұқымдағы асыл тұқымды және селекциялық жануарлар үшiн қойылатын ең төменгі талаптар;»;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«Асыл тұқымдық өнiм (материал) импорты ветеринариялық сертификат және белгіленген тәртіппен танылған, экспорттаушы елдiң құзыретті органдары берген асыл тұқымдық куәлiк немесе оған балама құжат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мал шаруашылығы саласындағы селекциялық жетістіктерді сынақтардан және байқаулардан өткiзу әдістемесін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Қазақстан Республикасында пайдалануға рұқсат етілген, мал шаруашылығы саласындағы селекциялық жетістіктердің мемлекеттік тізілімін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экспорттаушы елдердің құзыретті органдары импортталған асыл тұқымдық өнімге (материалға) берген асыл тұқымдық куәлікті немесе оған балама құжатты тану тәртібі туралы ережені әзірлейді және бекітеді;»;</w:t>
      </w:r>
      <w:r>
        <w:br/>
      </w:r>
      <w:r>
        <w:rPr>
          <w:rFonts w:ascii="Times New Roman"/>
          <w:b w:val="false"/>
          <w:i w:val="false"/>
          <w:color w:val="000000"/>
          <w:sz w:val="28"/>
        </w:rPr>
        <w:t>
</w:t>
      </w:r>
      <w:r>
        <w:rPr>
          <w:rFonts w:ascii="Times New Roman"/>
          <w:b w:val="false"/>
          <w:i w:val="false"/>
          <w:color w:val="000000"/>
          <w:sz w:val="28"/>
        </w:rPr>
        <w:t>
      мынадай мазмұндағы 14-1) тармақшамен толықтырылсын:</w:t>
      </w:r>
      <w:r>
        <w:br/>
      </w:r>
      <w:r>
        <w:rPr>
          <w:rFonts w:ascii="Times New Roman"/>
          <w:b w:val="false"/>
          <w:i w:val="false"/>
          <w:color w:val="000000"/>
          <w:sz w:val="28"/>
        </w:rPr>
        <w:t>
</w:t>
      </w:r>
      <w:r>
        <w:rPr>
          <w:rFonts w:ascii="Times New Roman"/>
          <w:b w:val="false"/>
          <w:i w:val="false"/>
          <w:color w:val="000000"/>
          <w:sz w:val="28"/>
        </w:rPr>
        <w:t>
      «14-1) танылуын ірі қара мал тұқымдары жөніндегі республикалық палата жүзеге асыратын, экспорттаушы елдердің құзыретті органдары ірі қара малдың импортталған асыл тұқымдық өніміне (материалына) берген асыл тұқымдық куәлікті немесе оған балама құжатты қоспағанда, экспорттаушы елдердің құзыретті органдары импортталған асыл тұқымдық өнімге (материалға) берген асыл тұқымдық куәлікті немесе оған балама құжатты тануды жүзеге асырады;»;</w:t>
      </w:r>
      <w:r>
        <w:br/>
      </w:r>
      <w:r>
        <w:rPr>
          <w:rFonts w:ascii="Times New Roman"/>
          <w:b w:val="false"/>
          <w:i w:val="false"/>
          <w:color w:val="000000"/>
          <w:sz w:val="28"/>
        </w:rPr>
        <w:t>
      </w:t>
      </w:r>
      <w:r>
        <w:rPr>
          <w:rFonts w:ascii="Times New Roman"/>
          <w:b w:val="false"/>
          <w:i w:val="false"/>
          <w:color w:val="000000"/>
          <w:sz w:val="28"/>
        </w:rPr>
        <w:t>22) тармақшадағы</w:t>
      </w:r>
      <w:r>
        <w:rPr>
          <w:rFonts w:ascii="Times New Roman"/>
          <w:b w:val="false"/>
          <w:i w:val="false"/>
          <w:color w:val="000000"/>
          <w:sz w:val="28"/>
        </w:rPr>
        <w:t xml:space="preserve"> «жаңа» деген сөз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ірi қара мал тұқымдары жөніндегі республикалық палаталардың және мал шаруашылығы саласындағы қызметті жүзеге асыратын өзге де қоғамдық бірлестіктердің ұсыныстарын ескере отырып, көрсетілген мақсаттарға көзделген бюджет қаражаты шегінде асыл тұқымдық өнiмге (материалға) арналған субсидияларды бөледі;»;</w:t>
      </w:r>
      <w:r>
        <w:br/>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16-1-баптың </w:t>
      </w:r>
      <w:r>
        <w:rPr>
          <w:rFonts w:ascii="Times New Roman"/>
          <w:b w:val="false"/>
          <w:i w:val="false"/>
          <w:color w:val="000000"/>
          <w:sz w:val="28"/>
        </w:rPr>
        <w:t>9) тармақшасы</w:t>
      </w:r>
      <w:r>
        <w:rPr>
          <w:rFonts w:ascii="Times New Roman"/>
          <w:b w:val="false"/>
          <w:i w:val="false"/>
          <w:color w:val="000000"/>
          <w:sz w:val="28"/>
        </w:rPr>
        <w:t xml:space="preserve"> «асыл» деген сөздің алдынан «Қазақстан Республикасында пайдалануға рұқсат етілген,»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3) тармақшасы</w:t>
      </w:r>
      <w:r>
        <w:rPr>
          <w:rFonts w:ascii="Times New Roman"/>
          <w:b w:val="false"/>
          <w:i w:val="false"/>
          <w:color w:val="000000"/>
          <w:sz w:val="28"/>
        </w:rPr>
        <w:t xml:space="preserve"> «көшірмесін» деген сөзден кейін «(асыл тұқымды мал зауыттары мен асыл тұқымды мал шаруашылықтары үшін)»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6-тармақтың </w:t>
      </w:r>
      <w:r>
        <w:rPr>
          <w:rFonts w:ascii="Times New Roman"/>
          <w:b w:val="false"/>
          <w:i w:val="false"/>
          <w:color w:val="000000"/>
          <w:sz w:val="28"/>
        </w:rPr>
        <w:t>3) тармақшасы</w:t>
      </w:r>
      <w:r>
        <w:rPr>
          <w:rFonts w:ascii="Times New Roman"/>
          <w:b w:val="false"/>
          <w:i w:val="false"/>
          <w:color w:val="000000"/>
          <w:sz w:val="28"/>
        </w:rPr>
        <w:t>, 7-тармақтың </w:t>
      </w:r>
      <w:r>
        <w:rPr>
          <w:rFonts w:ascii="Times New Roman"/>
          <w:b w:val="false"/>
          <w:i w:val="false"/>
          <w:color w:val="000000"/>
          <w:sz w:val="28"/>
        </w:rPr>
        <w:t>3) тармақшасы</w:t>
      </w:r>
      <w:r>
        <w:rPr>
          <w:rFonts w:ascii="Times New Roman"/>
          <w:b w:val="false"/>
          <w:i w:val="false"/>
          <w:color w:val="000000"/>
          <w:sz w:val="28"/>
        </w:rPr>
        <w:t xml:space="preserve"> және 8-тармақтың </w:t>
      </w:r>
      <w:r>
        <w:rPr>
          <w:rFonts w:ascii="Times New Roman"/>
          <w:b w:val="false"/>
          <w:i w:val="false"/>
          <w:color w:val="000000"/>
          <w:sz w:val="28"/>
        </w:rPr>
        <w:t>3) тармақшасы</w:t>
      </w:r>
      <w:r>
        <w:rPr>
          <w:rFonts w:ascii="Times New Roman"/>
          <w:b w:val="false"/>
          <w:i w:val="false"/>
          <w:color w:val="000000"/>
          <w:sz w:val="28"/>
        </w:rPr>
        <w:t xml:space="preserve"> «сертификаттың» деген сөзден кейін «(куәліктің)» деген сөзбен толықтырылсын;</w:t>
      </w:r>
      <w:r>
        <w:br/>
      </w:r>
      <w:r>
        <w:rPr>
          <w:rFonts w:ascii="Times New Roman"/>
          <w:b w:val="false"/>
          <w:i w:val="false"/>
          <w:color w:val="000000"/>
          <w:sz w:val="28"/>
        </w:rPr>
        <w:t>
</w:t>
      </w:r>
      <w:r>
        <w:rPr>
          <w:rFonts w:ascii="Times New Roman"/>
          <w:b w:val="false"/>
          <w:i w:val="false"/>
          <w:color w:val="000000"/>
          <w:sz w:val="28"/>
        </w:rPr>
        <w:t>
      7) 26-баптың </w:t>
      </w:r>
      <w:r>
        <w:rPr>
          <w:rFonts w:ascii="Times New Roman"/>
          <w:b w:val="false"/>
          <w:i w:val="false"/>
          <w:color w:val="000000"/>
          <w:sz w:val="28"/>
        </w:rPr>
        <w:t>2-тармағындағы</w:t>
      </w:r>
      <w:r>
        <w:rPr>
          <w:rFonts w:ascii="Times New Roman"/>
          <w:b w:val="false"/>
          <w:i w:val="false"/>
          <w:color w:val="000000"/>
          <w:sz w:val="28"/>
        </w:rPr>
        <w:t xml:space="preserve"> «малды» деген сөз «ауыл шаруашылығы жануарларын»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28-баптың </w:t>
      </w:r>
      <w:r>
        <w:rPr>
          <w:rFonts w:ascii="Times New Roman"/>
          <w:b w:val="false"/>
          <w:i w:val="false"/>
          <w:color w:val="000000"/>
          <w:sz w:val="28"/>
        </w:rPr>
        <w:t>2-тармағындағы</w:t>
      </w:r>
      <w:r>
        <w:rPr>
          <w:rFonts w:ascii="Times New Roman"/>
          <w:b w:val="false"/>
          <w:i w:val="false"/>
          <w:color w:val="000000"/>
          <w:sz w:val="28"/>
        </w:rPr>
        <w:t xml:space="preserve"> «малды» деген сөз «ауыл шаруашылығы жануарларын»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28-2</w:t>
      </w:r>
      <w:r>
        <w:rPr>
          <w:rFonts w:ascii="Times New Roman"/>
          <w:b w:val="false"/>
          <w:i w:val="false"/>
          <w:color w:val="000000"/>
          <w:sz w:val="28"/>
        </w:rPr>
        <w:t xml:space="preserve"> және </w:t>
      </w:r>
      <w:r>
        <w:rPr>
          <w:rFonts w:ascii="Times New Roman"/>
          <w:b w:val="false"/>
          <w:i w:val="false"/>
          <w:color w:val="000000"/>
          <w:sz w:val="28"/>
        </w:rPr>
        <w:t>28-3-баптар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«28-2-бап. Iрi қара мал тұқымдары жөніндегі республикалық</w:t>
      </w:r>
      <w:r>
        <w:br/>
      </w:r>
      <w:r>
        <w:rPr>
          <w:rFonts w:ascii="Times New Roman"/>
          <w:b w:val="false"/>
          <w:i w:val="false"/>
          <w:color w:val="000000"/>
          <w:sz w:val="28"/>
        </w:rPr>
        <w:t>
                 палата</w:t>
      </w:r>
      <w:r>
        <w:br/>
      </w:r>
      <w:r>
        <w:rPr>
          <w:rFonts w:ascii="Times New Roman"/>
          <w:b w:val="false"/>
          <w:i w:val="false"/>
          <w:color w:val="000000"/>
          <w:sz w:val="28"/>
        </w:rPr>
        <w:t>
</w:t>
      </w:r>
      <w:r>
        <w:rPr>
          <w:rFonts w:ascii="Times New Roman"/>
          <w:b w:val="false"/>
          <w:i w:val="false"/>
          <w:color w:val="000000"/>
          <w:sz w:val="28"/>
        </w:rPr>
        <w:t>
      1. Iрi қара мал тұқымдары жөніндегі республикалық палата бір немесе бірнеше тұқымның бірінші және екінші санаттардағы асыл тұқымды iрi қара малын өсiрудi жүзеге асыратын жеке және заңды тұлғалардың мүдделерiн iске асыру және қорғау үшiн құрылатын және әрекет ететiн коммерциялық емес, өзiн-өзi қаржыландыратын ұйым болып табылады.</w:t>
      </w:r>
      <w:r>
        <w:br/>
      </w:r>
      <w:r>
        <w:rPr>
          <w:rFonts w:ascii="Times New Roman"/>
          <w:b w:val="false"/>
          <w:i w:val="false"/>
          <w:color w:val="000000"/>
          <w:sz w:val="28"/>
        </w:rPr>
        <w:t>
</w:t>
      </w:r>
      <w:r>
        <w:rPr>
          <w:rFonts w:ascii="Times New Roman"/>
          <w:b w:val="false"/>
          <w:i w:val="false"/>
          <w:color w:val="000000"/>
          <w:sz w:val="28"/>
        </w:rPr>
        <w:t>
      2. Iрi қара мал тұқымдары жөніндегі республикалық палата заңды тұлға болып табылады және Қазақстан Республикасының заңнамасында көзделген тәртiппен әдiлет органдарында тiркеледi.</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 iрi қара малдың әр тұқымы бойынша ірі қара мал тұқымдары жөніндегі бiр республикалық палата құрылады және әрекет етедi, ол облыстардың және республикалық маңызы бар қалалардың, астананың аумағында өзiнiң құрылымдық бөлiмшелерiн (филиалдарын және өкiлдiктерін) құруға құқылы.</w:t>
      </w:r>
      <w:r>
        <w:br/>
      </w:r>
      <w:r>
        <w:rPr>
          <w:rFonts w:ascii="Times New Roman"/>
          <w:b w:val="false"/>
          <w:i w:val="false"/>
          <w:color w:val="000000"/>
          <w:sz w:val="28"/>
        </w:rPr>
        <w:t>
</w:t>
      </w:r>
      <w:r>
        <w:rPr>
          <w:rFonts w:ascii="Times New Roman"/>
          <w:b w:val="false"/>
          <w:i w:val="false"/>
          <w:color w:val="000000"/>
          <w:sz w:val="28"/>
        </w:rPr>
        <w:t>
      4. Егер, бiр тұқымның бірінші және екінші санаттардағы асыл тұқымды ірі қара малын өсіруді жүзеге асыратын жеке және заңды тұлғалардың мүдделерiн бір немесе бірнеше тұқымның iрi қара мал тұқымдары жөніндегі республикалық палаталардың қайсы бірі білдіретін болса, онда ірі қара мал тұқымдары жөніндегі республикалық палатаның қайта ұйымдастырылуы немесе таратылуы жағдайларын қоспағанда, осындай тұқым жөніндегі жеке республикалық палата құруға жол берiлмейдi.</w:t>
      </w:r>
      <w:r>
        <w:br/>
      </w:r>
      <w:r>
        <w:rPr>
          <w:rFonts w:ascii="Times New Roman"/>
          <w:b w:val="false"/>
          <w:i w:val="false"/>
          <w:color w:val="000000"/>
          <w:sz w:val="28"/>
        </w:rPr>
        <w:t>
</w:t>
      </w:r>
      <w:r>
        <w:rPr>
          <w:rFonts w:ascii="Times New Roman"/>
          <w:b w:val="false"/>
          <w:i w:val="false"/>
          <w:color w:val="000000"/>
          <w:sz w:val="28"/>
        </w:rPr>
        <w:t>
      5. Iрi қара мал тұқымдары жөніндегі республикалық палатаның қызметi Қазақстан Республикасының заңдарымен және жарғымен реттеледi.</w:t>
      </w:r>
      <w:r>
        <w:br/>
      </w:r>
      <w:r>
        <w:rPr>
          <w:rFonts w:ascii="Times New Roman"/>
          <w:b w:val="false"/>
          <w:i w:val="false"/>
          <w:color w:val="000000"/>
          <w:sz w:val="28"/>
        </w:rPr>
        <w:t>
</w:t>
      </w:r>
      <w:r>
        <w:rPr>
          <w:rFonts w:ascii="Times New Roman"/>
          <w:b w:val="false"/>
          <w:i w:val="false"/>
          <w:color w:val="000000"/>
          <w:sz w:val="28"/>
        </w:rPr>
        <w:t>
      28-3-бап. Iрi қара мал тұқымдары жөніндегі республикалық</w:t>
      </w:r>
      <w:r>
        <w:br/>
      </w:r>
      <w:r>
        <w:rPr>
          <w:rFonts w:ascii="Times New Roman"/>
          <w:b w:val="false"/>
          <w:i w:val="false"/>
          <w:color w:val="000000"/>
          <w:sz w:val="28"/>
        </w:rPr>
        <w:t>
                палатаның өкілеттіктері</w:t>
      </w:r>
      <w:r>
        <w:br/>
      </w:r>
      <w:r>
        <w:rPr>
          <w:rFonts w:ascii="Times New Roman"/>
          <w:b w:val="false"/>
          <w:i w:val="false"/>
          <w:color w:val="000000"/>
          <w:sz w:val="28"/>
        </w:rPr>
        <w:t>
      Iрi қара мал тұқымдары жөніндегі республикалық палата:</w:t>
      </w:r>
      <w:r>
        <w:br/>
      </w:r>
      <w:r>
        <w:rPr>
          <w:rFonts w:ascii="Times New Roman"/>
          <w:b w:val="false"/>
          <w:i w:val="false"/>
          <w:color w:val="000000"/>
          <w:sz w:val="28"/>
        </w:rPr>
        <w:t>
      1) бірінші және екінші санаттардағы асыл тұқымды ірі қара малмен селекциялық және асыл тұқымдық жұмыстың ақпараттық базасында тiркеу арқылы оны есепке алуды ұйымдастырады;</w:t>
      </w:r>
      <w:r>
        <w:br/>
      </w:r>
      <w:r>
        <w:rPr>
          <w:rFonts w:ascii="Times New Roman"/>
          <w:b w:val="false"/>
          <w:i w:val="false"/>
          <w:color w:val="000000"/>
          <w:sz w:val="28"/>
        </w:rPr>
        <w:t>
      2) табындағы селекциялық және асыл тұқымдық жұмысты үйлестiредi;</w:t>
      </w:r>
      <w:r>
        <w:br/>
      </w:r>
      <w:r>
        <w:rPr>
          <w:rFonts w:ascii="Times New Roman"/>
          <w:b w:val="false"/>
          <w:i w:val="false"/>
          <w:color w:val="000000"/>
          <w:sz w:val="28"/>
        </w:rPr>
        <w:t>
      3) бірінші және екінші санаттардағы асыл тұқымды ірі қара малға мәртебе бередi;</w:t>
      </w:r>
      <w:r>
        <w:br/>
      </w:r>
      <w:r>
        <w:rPr>
          <w:rFonts w:ascii="Times New Roman"/>
          <w:b w:val="false"/>
          <w:i w:val="false"/>
          <w:color w:val="000000"/>
          <w:sz w:val="28"/>
        </w:rPr>
        <w:t>
      4) бірінші және екінші санаттардағы асыл тұқымды ірі қара малға асыл тұқымдық куәлiктер және селекциялық жануарларға селекциялық карточкалар берудi жүзеге асырады;</w:t>
      </w:r>
      <w:r>
        <w:br/>
      </w:r>
      <w:r>
        <w:rPr>
          <w:rFonts w:ascii="Times New Roman"/>
          <w:b w:val="false"/>
          <w:i w:val="false"/>
          <w:color w:val="000000"/>
          <w:sz w:val="28"/>
        </w:rPr>
        <w:t xml:space="preserve">
      5) экспорттаушы елдердің құзыретті органдары ірі қара малдың импортталған асыл тұқымдық өніміне (материалына) берген асыл тұқымдық куәлікті немесе оған балама құжатты тануды жүзеге асырады; </w:t>
      </w:r>
      <w:r>
        <w:br/>
      </w:r>
      <w:r>
        <w:rPr>
          <w:rFonts w:ascii="Times New Roman"/>
          <w:b w:val="false"/>
          <w:i w:val="false"/>
          <w:color w:val="000000"/>
          <w:sz w:val="28"/>
        </w:rPr>
        <w:t>
      6) көрсетілген мақсаттарға көзделген бюджет қаражаты шегiнде асыл тұқымдық өнiмге (материалға) арналған субсидияларды бөлу жөнінде ұсыныстар енгізеді;</w:t>
      </w:r>
      <w:r>
        <w:br/>
      </w:r>
      <w:r>
        <w:rPr>
          <w:rFonts w:ascii="Times New Roman"/>
          <w:b w:val="false"/>
          <w:i w:val="false"/>
          <w:color w:val="000000"/>
          <w:sz w:val="28"/>
        </w:rPr>
        <w:t>
      7) асыл тұқымды ірі қара мал тұқымдары бойынша асыл тұқымдық кiтапты жүргiзедi және басып шығарады;</w:t>
      </w:r>
      <w:r>
        <w:br/>
      </w:r>
      <w:r>
        <w:rPr>
          <w:rFonts w:ascii="Times New Roman"/>
          <w:b w:val="false"/>
          <w:i w:val="false"/>
          <w:color w:val="000000"/>
          <w:sz w:val="28"/>
        </w:rPr>
        <w:t>
      8) Қазақстан Республикасының заңнамасына қайшы келмейтiн өзге де өкілеттіктердi жүзеге асырады.».</w:t>
      </w:r>
      <w:r>
        <w:br/>
      </w:r>
      <w:r>
        <w:rPr>
          <w:rFonts w:ascii="Times New Roman"/>
          <w:b w:val="false"/>
          <w:i w:val="false"/>
          <w:color w:val="000000"/>
          <w:sz w:val="28"/>
        </w:rPr>
        <w:t>
</w:t>
      </w:r>
      <w:r>
        <w:rPr>
          <w:rFonts w:ascii="Times New Roman"/>
          <w:b w:val="false"/>
          <w:i w:val="false"/>
          <w:color w:val="000000"/>
          <w:sz w:val="28"/>
        </w:rPr>
        <w:t>
      8.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 2011 ж., № 1, 7-құжат; № 11, 102-құжат; 2012 ж., № 2, 13, 16-құжаттар; № 14, 95-құжат):</w:t>
      </w:r>
      <w:r>
        <w:br/>
      </w:r>
      <w:r>
        <w:rPr>
          <w:rFonts w:ascii="Times New Roman"/>
          <w:b w:val="false"/>
          <w:i w:val="false"/>
          <w:color w:val="000000"/>
          <w:sz w:val="28"/>
        </w:rPr>
        <w:t>
</w:t>
      </w:r>
      <w:r>
        <w:rPr>
          <w:rFonts w:ascii="Times New Roman"/>
          <w:b w:val="false"/>
          <w:i w:val="false"/>
          <w:color w:val="000000"/>
          <w:sz w:val="28"/>
        </w:rPr>
        <w:t>
      2-баптың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селекциялық жануар – тұқым стандартына сай келетін жануар.».</w:t>
      </w:r>
      <w:r>
        <w:br/>
      </w:r>
      <w:r>
        <w:rPr>
          <w:rFonts w:ascii="Times New Roman"/>
          <w:b w:val="false"/>
          <w:i w:val="false"/>
          <w:color w:val="000000"/>
          <w:sz w:val="28"/>
        </w:rPr>
        <w:t>
</w:t>
      </w:r>
      <w:r>
        <w:rPr>
          <w:rFonts w:ascii="Times New Roman"/>
          <w:b w:val="false"/>
          <w:i w:val="false"/>
          <w:color w:val="000000"/>
          <w:sz w:val="28"/>
        </w:rPr>
        <w:t>
      9.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2013 жылғы 7 желтоқсанда «Егемен Қазақстан» және «Казахстанская правда» газеттерінде жарияланған «Қазақстан Республикасының кейбiр заңнамалық актiлерiне бюджет заңнамасын жетiлдiру мәселелері бойынша өзгерiстер мен толықтырулар енгiзу туралы» 2013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11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Облыстардың, республикалық маңызы бар қалалардың, астананың мәслихаттарының құзыретiне жануарларды асырау қағидаларын, иттер мен мысықтарды асырау және серуендету қағидаларын, қаңғыбас иттер мен мысықтарды аулау және жою қағидаларын, сондай-ақ бұзылғаны үшiн әкiмшiлiк жауаптылық белгiленген өзге де қағидаларды бекiту жатады.»;</w:t>
      </w:r>
      <w:r>
        <w:br/>
      </w:r>
      <w:r>
        <w:rPr>
          <w:rFonts w:ascii="Times New Roman"/>
          <w:b w:val="false"/>
          <w:i w:val="false"/>
          <w:color w:val="000000"/>
          <w:sz w:val="28"/>
        </w:rPr>
        <w:t>
</w:t>
      </w:r>
      <w:r>
        <w:rPr>
          <w:rFonts w:ascii="Times New Roman"/>
          <w:b w:val="false"/>
          <w:i w:val="false"/>
          <w:color w:val="000000"/>
          <w:sz w:val="28"/>
        </w:rPr>
        <w:t>
      мынадай мазмұндағы 2-4-тармақпен толықтырылсын:</w:t>
      </w:r>
      <w:r>
        <w:br/>
      </w:r>
      <w:r>
        <w:rPr>
          <w:rFonts w:ascii="Times New Roman"/>
          <w:b w:val="false"/>
          <w:i w:val="false"/>
          <w:color w:val="000000"/>
          <w:sz w:val="28"/>
        </w:rPr>
        <w:t>
</w:t>
      </w:r>
      <w:r>
        <w:rPr>
          <w:rFonts w:ascii="Times New Roman"/>
          <w:b w:val="false"/>
          <w:i w:val="false"/>
          <w:color w:val="000000"/>
          <w:sz w:val="28"/>
        </w:rPr>
        <w:t>
      «2-4. Облыстардың, республикалық маңызы бар қалалардың, астананың мәслихаттарының құзыретіне жануарлар асыраудың санитариялық аймақтарының шекараларын белгілеу жатады.».</w:t>
      </w:r>
      <w:r>
        <w:br/>
      </w:r>
      <w:r>
        <w:rPr>
          <w:rFonts w:ascii="Times New Roman"/>
          <w:b w:val="false"/>
          <w:i w:val="false"/>
          <w:color w:val="000000"/>
          <w:sz w:val="28"/>
        </w:rPr>
        <w:t>
</w:t>
      </w:r>
      <w:r>
        <w:rPr>
          <w:rFonts w:ascii="Times New Roman"/>
          <w:b w:val="false"/>
          <w:i w:val="false"/>
          <w:color w:val="000000"/>
          <w:sz w:val="28"/>
        </w:rPr>
        <w:t>
      10.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2013 жылғы 7 желтоқсанда «Егемен Қазақстан» және «Казахстанская правда» газеттерінде жарияланған «Қазақстан Республикасының кейбiр заңнамалық актiлерiне Астанада ЭКСПО-2017 халықаралық мамандандырылған көрмесін ұйымдастыру және өткізу мәселелері бойынша өзгерiстер мен толықтырулар енгiзу туралы» 2013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55-баптың </w:t>
      </w:r>
      <w:r>
        <w:rPr>
          <w:rFonts w:ascii="Times New Roman"/>
          <w:b w:val="false"/>
          <w:i w:val="false"/>
          <w:color w:val="000000"/>
          <w:sz w:val="28"/>
        </w:rPr>
        <w:t>1-тармағындағы</w:t>
      </w:r>
      <w:r>
        <w:rPr>
          <w:rFonts w:ascii="Times New Roman"/>
          <w:b w:val="false"/>
          <w:i w:val="false"/>
          <w:color w:val="000000"/>
          <w:sz w:val="28"/>
        </w:rPr>
        <w:t xml:space="preserve"> «өлген малды көметiн ұралар» деген сөздер «мал қорымдары (биотермиялық шұңқырлар)»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ауыл шаруашылығы жануарларын бірдейлендіру жөніндегі дерекқор –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көпдеңгейлі жүйесін көздейтін, жергілікті атқарушы органдар құрған мемлекеттік ветеринариялық ұйымдар жүзеге асыратын және уәкілетті орган пайдаланатын ветеринариялық есепке алудың бір бөлігі;</w:t>
      </w:r>
      <w:r>
        <w:br/>
      </w:r>
      <w:r>
        <w:rPr>
          <w:rFonts w:ascii="Times New Roman"/>
          <w:b w:val="false"/>
          <w:i w:val="false"/>
          <w:color w:val="000000"/>
          <w:sz w:val="28"/>
        </w:rPr>
        <w:t>
      3-1)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r>
        <w:br/>
      </w:r>
      <w:r>
        <w:rPr>
          <w:rFonts w:ascii="Times New Roman"/>
          <w:b w:val="false"/>
          <w:i w:val="false"/>
          <w:color w:val="000000"/>
          <w:sz w:val="28"/>
        </w:rPr>
        <w:t>
</w:t>
      </w:r>
      <w:r>
        <w:rPr>
          <w:rFonts w:ascii="Times New Roman"/>
          <w:b w:val="false"/>
          <w:i w:val="false"/>
          <w:color w:val="000000"/>
          <w:sz w:val="28"/>
        </w:rPr>
        <w:t>
      «3-3) ауыл шаруашылығы жануарларын бірдейлендіру жөніндегі дерекқордан үзінді көшірме – жергілікті атқарушы органдар құрған мемлекеттік ветеринариялық ұйымдардың ветеринария саласындағы мамандары ауыл шаруашылығы жануарларын бірдейлендіру жөніндегі дерекқордан уәкілетті орган бекіткен тәртіппен және нысанда жануарлар иелерінің талап етуі бойынша алатын, диагностикалық зерттеулер нәтижелерін қоса алғанда, жүргізілген ветеринариялық іс-шаралардың мерзімдері мен сипаты туралы мәліметтер;</w:t>
      </w:r>
      <w:r>
        <w:br/>
      </w:r>
      <w:r>
        <w:rPr>
          <w:rFonts w:ascii="Times New Roman"/>
          <w:b w:val="false"/>
          <w:i w:val="false"/>
          <w:color w:val="000000"/>
          <w:sz w:val="28"/>
        </w:rPr>
        <w:t>
      3-4) ауыл шаруашылығы жануарларын бiрдейлендiруді жүргізуге арналған бұйымдар (құралдар) – ауыл шаруашылығы жануарларын бiрдейлендiруді жүргізу үшiн пайдаланылатын сырғалар (iлiнетiн, радиожиiлiк таңбасы бар), болюстер, чиптер және басқа да бұйымдар (құралдар);</w:t>
      </w:r>
      <w:r>
        <w:br/>
      </w:r>
      <w:r>
        <w:rPr>
          <w:rFonts w:ascii="Times New Roman"/>
          <w:b w:val="false"/>
          <w:i w:val="false"/>
          <w:color w:val="000000"/>
          <w:sz w:val="28"/>
        </w:rPr>
        <w:t>
      3-5) ауыл шаруашылығы жануарларын бiрдейлендiруді жүргізуге арналған атрибуттар – ауыл шаруашылығы жануарларын бiрдейлендiруді жүргізу үшін пайдаланылатын құрал-саймандар мен аспаптар;»;</w:t>
      </w:r>
      <w:r>
        <w:br/>
      </w:r>
      <w:r>
        <w:rPr>
          <w:rFonts w:ascii="Times New Roman"/>
          <w:b w:val="false"/>
          <w:i w:val="false"/>
          <w:color w:val="000000"/>
          <w:sz w:val="28"/>
        </w:rPr>
        <w:t>
</w:t>
      </w:r>
      <w:r>
        <w:rPr>
          <w:rFonts w:ascii="Times New Roman"/>
          <w:b w:val="false"/>
          <w:i w:val="false"/>
          <w:color w:val="000000"/>
          <w:sz w:val="28"/>
        </w:rPr>
        <w:t>
      мынадай мазмұндағы 3-6) және 4-1)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«3-6) ауыл шаруашылығы жануарларын бiрдейлендiруді жүргізуге арналған бұйымдарды (құралдарды) белгiлеу жөнiндегi лазерлiк станция (бұдан әрi – лазерлiк станция) – ауыл шаруашылығы жануарларын бiрдейлендiруді жүргізуге арналған бұйымдарға (құралдарға) жеке нөмiр түсіруді жүзеге асыратын ұйым;»;</w:t>
      </w:r>
      <w:r>
        <w:br/>
      </w:r>
      <w:r>
        <w:rPr>
          <w:rFonts w:ascii="Times New Roman"/>
          <w:b w:val="false"/>
          <w:i w:val="false"/>
          <w:color w:val="000000"/>
          <w:sz w:val="28"/>
        </w:rPr>
        <w:t>
</w:t>
      </w:r>
      <w:r>
        <w:rPr>
          <w:rFonts w:ascii="Times New Roman"/>
          <w:b w:val="false"/>
          <w:i w:val="false"/>
          <w:color w:val="000000"/>
          <w:sz w:val="28"/>
        </w:rPr>
        <w:t>
      «4-1) биологиялық қалдықтар – жануарлардың өлімі, тірі организмдермен және биологиялық тіндермен (материалдармен) ветеринариялық практикалық және ғылыми қызмет пен эксперименттер нәтижесінде түзілген, сондай-ақ жануарларды өсіруді, дайындауды (союды), жануарларды, жануарлардан алынатын өнімдер мен шикізатты сақтауды, қайта өңдеу мен өткізуді жүзеге асыратын өндіріс объектілерінің, ветеринариялық препараттарды, жемшөп пен жемшөп қоспаларын өндіру, сақтау және өткізу жөніндегі ұйымдардың қызметі процесінде пайда болатын материалдар, заттар, малдан, өсімдіктерден және минералдардан қалған қалдықтар (жануарлардың өлекселері, абортталған және өлі туған төлдер, ветеринариялық конфискаттар, жемшөп қалдықтары);»;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ветеринариялық құжаттар – Қазақстан Республикасының Үкіметі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ветеринариялық-санитариялық қорытынды, ветеринариялық сертификат; тиісті әкімшілік-аумақтық бірлік аумағындағы эпизоотиялық ахуал туралы жануарға, жануарлардан алынатын өнімдерге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өнімдердің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r>
        <w:br/>
      </w:r>
      <w:r>
        <w:rPr>
          <w:rFonts w:ascii="Times New Roman"/>
          <w:b w:val="false"/>
          <w:i w:val="false"/>
          <w:color w:val="000000"/>
          <w:sz w:val="28"/>
        </w:rPr>
        <w:t>
</w:t>
      </w:r>
      <w:r>
        <w:rPr>
          <w:rFonts w:ascii="Times New Roman"/>
          <w:b w:val="false"/>
          <w:i w:val="false"/>
          <w:color w:val="000000"/>
          <w:sz w:val="28"/>
        </w:rPr>
        <w:t>
      «11) ветеринариялық препараттар мыналар:</w:t>
      </w:r>
      <w:r>
        <w:br/>
      </w:r>
      <w:r>
        <w:rPr>
          <w:rFonts w:ascii="Times New Roman"/>
          <w:b w:val="false"/>
          <w:i w:val="false"/>
          <w:color w:val="000000"/>
          <w:sz w:val="28"/>
        </w:rPr>
        <w:t>
      жануарлар ауруларының профилактикасына, диагностикасына және оларды емдеуге арналған, қаннан, қан плазмасынан, сондай-ақ жануарлардың ағзаларынан, өсімдіктерден, минералдардан синтез әдістерімен немесе биологиялық технологиялар қолданыла отырып алынған заттар;</w:t>
      </w:r>
      <w:r>
        <w:br/>
      </w:r>
      <w:r>
        <w:rPr>
          <w:rFonts w:ascii="Times New Roman"/>
          <w:b w:val="false"/>
          <w:i w:val="false"/>
          <w:color w:val="000000"/>
          <w:sz w:val="28"/>
        </w:rPr>
        <w:t>
      фармакологиялық белсенділігі бар, өсiмдiктерден, жануарлардан алынатын немесе синтетикалық заттар;</w:t>
      </w:r>
      <w:r>
        <w:br/>
      </w:r>
      <w:r>
        <w:rPr>
          <w:rFonts w:ascii="Times New Roman"/>
          <w:b w:val="false"/>
          <w:i w:val="false"/>
          <w:color w:val="000000"/>
          <w:sz w:val="28"/>
        </w:rPr>
        <w:t>
      жануарларға арналған парфюмерия немесе косметика құралдары ретінде пайдаланылатын заттар;</w:t>
      </w:r>
      <w:r>
        <w:br/>
      </w:r>
      <w:r>
        <w:rPr>
          <w:rFonts w:ascii="Times New Roman"/>
          <w:b w:val="false"/>
          <w:i w:val="false"/>
          <w:color w:val="000000"/>
          <w:sz w:val="28"/>
        </w:rPr>
        <w:t>
      жануарлардың өнімділігін арттыруға, дезинфекциялауға, дезинсекциялауға және дератизациялауға арналған заттар.</w:t>
      </w:r>
      <w:r>
        <w:br/>
      </w:r>
      <w:r>
        <w:rPr>
          <w:rFonts w:ascii="Times New Roman"/>
          <w:b w:val="false"/>
          <w:i w:val="false"/>
          <w:color w:val="000000"/>
          <w:sz w:val="28"/>
        </w:rPr>
        <w:t>
      Осы тармақшаның ережелері ветеринария саласында пайдаланылатын (қолданылатын) дәрілік заттарға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тармақшадағы</w:t>
      </w:r>
      <w:r>
        <w:rPr>
          <w:rFonts w:ascii="Times New Roman"/>
          <w:b w:val="false"/>
          <w:i w:val="false"/>
          <w:color w:val="000000"/>
          <w:sz w:val="28"/>
        </w:rPr>
        <w:t xml:space="preserve"> «байқаудан өткiзу, тiркеу сынақтарын жүргiзу» деген сөздер «байқаудан өткiзу және тiркеу сынақтары»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тармақшадағы</w:t>
      </w:r>
      <w:r>
        <w:rPr>
          <w:rFonts w:ascii="Times New Roman"/>
          <w:b w:val="false"/>
          <w:i w:val="false"/>
          <w:color w:val="000000"/>
          <w:sz w:val="28"/>
        </w:rPr>
        <w:t xml:space="preserve"> «Қазақстан Республикасының ветеринария саласындағы заңнамасында белгiленген тәртiппен»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19-1)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ветеринариялық препараттарды, жемшөп қоспаларын тiркеу сынақтары – ветеринариялық препараттардың, жемшөп қоспаларының қауіпсіздік және сапа көрсеткіштеріне сәйкестігін айқындау;</w:t>
      </w:r>
      <w:r>
        <w:br/>
      </w:r>
      <w:r>
        <w:rPr>
          <w:rFonts w:ascii="Times New Roman"/>
          <w:b w:val="false"/>
          <w:i w:val="false"/>
          <w:color w:val="000000"/>
          <w:sz w:val="28"/>
        </w:rPr>
        <w:t>
      16) ветеринариялық препаратты, жемшөп қоспаларын байқаудан өткізу – ветеринариялық препаратты, жемшөп қоспаларын ветеринариялық практикада пайдалану мүмкіндігін анықтау үшін, олардың иммундық-биологиялық қасиеттері мен эпизоотологиялық тиімділігін, олардың жануар организміне тигізетін әсерінің салдарлары жоқтығын, сондай-ақ экологиялық қауіпсіздігін айқындау мақсатында, оларды шектеулі зертханалық және (немесе) өндірістік жағдайларда сынақтан өткізу;»;</w:t>
      </w:r>
      <w:r>
        <w:br/>
      </w:r>
      <w:r>
        <w:rPr>
          <w:rFonts w:ascii="Times New Roman"/>
          <w:b w:val="false"/>
          <w:i w:val="false"/>
          <w:color w:val="000000"/>
          <w:sz w:val="28"/>
        </w:rPr>
        <w:t>
</w:t>
      </w:r>
      <w:r>
        <w:rPr>
          <w:rFonts w:ascii="Times New Roman"/>
          <w:b w:val="false"/>
          <w:i w:val="false"/>
          <w:color w:val="000000"/>
          <w:sz w:val="28"/>
        </w:rPr>
        <w:t>
      «19-1) ветеринария саласындағы маман – ветеринария саласындағы қызметті жүзеге асыратын мемлекеттiк органдар бөлiмшелерiнің, мемлекеттiк ветеринариялық ұйымдардың ветеринария мамандықтары бойынша жоғары, орта білімнен кейiнгi немесе техникалық және кәсiптiк бiлiмi бар қызметкерi;»;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тармақшадағы</w:t>
      </w:r>
      <w:r>
        <w:rPr>
          <w:rFonts w:ascii="Times New Roman"/>
          <w:b w:val="false"/>
          <w:i w:val="false"/>
          <w:color w:val="000000"/>
          <w:sz w:val="28"/>
        </w:rPr>
        <w:t xml:space="preserve"> «бiрдейлендiру рәсiмiн» деген сөздер «ауыл шаруашылығы жануарларын бірдейлендіруді»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тармақшадағы</w:t>
      </w:r>
      <w:r>
        <w:rPr>
          <w:rFonts w:ascii="Times New Roman"/>
          <w:b w:val="false"/>
          <w:i w:val="false"/>
          <w:color w:val="000000"/>
          <w:sz w:val="28"/>
        </w:rPr>
        <w:t xml:space="preserve"> «ветеринария саласындағы уәкiлеттi мемлекеттiк орган» деген сөздер «ветеринария саласындағы уәкiлеттi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38-1) тармақшамен толықтырылсын:</w:t>
      </w:r>
      <w:r>
        <w:br/>
      </w:r>
      <w:r>
        <w:rPr>
          <w:rFonts w:ascii="Times New Roman"/>
          <w:b w:val="false"/>
          <w:i w:val="false"/>
          <w:color w:val="000000"/>
          <w:sz w:val="28"/>
        </w:rPr>
        <w:t>
</w:t>
      </w:r>
      <w:r>
        <w:rPr>
          <w:rFonts w:ascii="Times New Roman"/>
          <w:b w:val="false"/>
          <w:i w:val="false"/>
          <w:color w:val="000000"/>
          <w:sz w:val="28"/>
        </w:rPr>
        <w:t>
      «38-1) жануарларды карантиндеу – диагностикалық зерттеулер мен ветеринариялық дауалау жүргізу мақсатында жаңадан келіп түскен, әкелінген, сатып алынған, әкетілетін, орны ауыстырылатын жануарларды оқшаулап ұстау;»;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39-3)</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45-1)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«39-3) процессингтік орталық – функцияларын осы Заңға сәйкес жүзеге асыратын, Қазақстан Республикасының Үкіметі құрған мемлекеттік ветеринариялық ұйымның құрылымдық бөлімшесі;</w:t>
      </w:r>
      <w:r>
        <w:br/>
      </w:r>
      <w:r>
        <w:rPr>
          <w:rFonts w:ascii="Times New Roman"/>
          <w:b w:val="false"/>
          <w:i w:val="false"/>
          <w:color w:val="000000"/>
          <w:sz w:val="28"/>
        </w:rPr>
        <w:t>
      40) сараптама актісі (сынақ хаттамасы) – орны ауыстырылатын (тасымалданатын) объектілер диагностикасының немесе ветеринариялық-санитариялық сараптамасының нәтижелері бойынша ветеринариялық зертханалар беретін құжат;»;</w:t>
      </w:r>
      <w:r>
        <w:br/>
      </w:r>
      <w:r>
        <w:rPr>
          <w:rFonts w:ascii="Times New Roman"/>
          <w:b w:val="false"/>
          <w:i w:val="false"/>
          <w:color w:val="000000"/>
          <w:sz w:val="28"/>
        </w:rPr>
        <w:t>
</w:t>
      </w:r>
      <w:r>
        <w:rPr>
          <w:rFonts w:ascii="Times New Roman"/>
          <w:b w:val="false"/>
          <w:i w:val="false"/>
          <w:color w:val="000000"/>
          <w:sz w:val="28"/>
        </w:rPr>
        <w:t>
      «45-1) эпизоотологиялық зерттеп қарау актісі – эпизоотологиялық ошақтардың туындау себептерін зерделеу және жануарлар ауруларының таралуына ықпал ететін немесе кедергі болатын жағдайларды анықтау нәтижелері бойынша, сондай-ақ жануарларды карантиндеу кезінде мемлекеттік ветеринариялық-санитариялық инспектор беретін құжат;»;</w:t>
      </w:r>
      <w:r>
        <w:br/>
      </w:r>
      <w:r>
        <w:rPr>
          <w:rFonts w:ascii="Times New Roman"/>
          <w:b w:val="false"/>
          <w:i w:val="false"/>
          <w:color w:val="000000"/>
          <w:sz w:val="28"/>
        </w:rPr>
        <w:t>
</w:t>
      </w:r>
      <w:r>
        <w:rPr>
          <w:rFonts w:ascii="Times New Roman"/>
          <w:b w:val="false"/>
          <w:i w:val="false"/>
          <w:color w:val="000000"/>
          <w:sz w:val="28"/>
        </w:rPr>
        <w:t>
      2) 3-баптың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ветеринария ғылымын дамыту, ветеринария саласындағы мамандарды, ветеринария саласындағы кәсіпкерлік қызметті жүзеге асыратын жеке және заңды тұлғаларды даярлау және олардың бiлiктiлiгiн арттыру.»;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ветеринариялық іс-шаралар өткізу кезінде мемлекеттік органдардың өзара іс-қимылын қамтамасыз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мыналардың:</w:t>
      </w:r>
      <w:r>
        <w:br/>
      </w:r>
      <w:r>
        <w:rPr>
          <w:rFonts w:ascii="Times New Roman"/>
          <w:b w:val="false"/>
          <w:i w:val="false"/>
          <w:color w:val="000000"/>
          <w:sz w:val="28"/>
        </w:rPr>
        <w:t>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w:t>
      </w:r>
      <w:r>
        <w:br/>
      </w: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өтеуге бағытталған.»;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мыналардың:</w:t>
      </w:r>
      <w:r>
        <w:br/>
      </w:r>
      <w:r>
        <w:rPr>
          <w:rFonts w:ascii="Times New Roman"/>
          <w:b w:val="false"/>
          <w:i w:val="false"/>
          <w:color w:val="000000"/>
          <w:sz w:val="28"/>
        </w:rPr>
        <w:t>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w:t>
      </w:r>
      <w:r>
        <w:br/>
      </w: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өтеудің тәртібі мен шарттарын белгiлеу;»;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тармақшадағы</w:t>
      </w:r>
      <w:r>
        <w:rPr>
          <w:rFonts w:ascii="Times New Roman"/>
          <w:b w:val="false"/>
          <w:i w:val="false"/>
          <w:color w:val="000000"/>
          <w:sz w:val="28"/>
        </w:rPr>
        <w:t xml:space="preserve"> «сәйкестендiру есебiн қоса алғанда,»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18-7), 18-8), 18-9), 18-10), 18-11), 18-12), 18-13), 18-14), 18-15), 18-16), 18-17) және 18-18)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«18-7) мемлекеттік ветеринариялық ұйымдар желісінің мемлекеттік нормативін бекіту;</w:t>
      </w:r>
      <w:r>
        <w:br/>
      </w:r>
      <w:r>
        <w:rPr>
          <w:rFonts w:ascii="Times New Roman"/>
          <w:b w:val="false"/>
          <w:i w:val="false"/>
          <w:color w:val="000000"/>
          <w:sz w:val="28"/>
        </w:rPr>
        <w:t>
      18-8) биологиялық қалдықтарды кәдеге жарату, жою тәртібін бекіту;</w:t>
      </w:r>
      <w:r>
        <w:br/>
      </w:r>
      <w:r>
        <w:rPr>
          <w:rFonts w:ascii="Times New Roman"/>
          <w:b w:val="false"/>
          <w:i w:val="false"/>
          <w:color w:val="000000"/>
          <w:sz w:val="28"/>
        </w:rPr>
        <w:t>
      18-9) ветеринариялық препараттарды, жемшөп қоспаларын мемлекеттік тіркеуді жүргізу қағидаларын бекіту;</w:t>
      </w:r>
      <w:r>
        <w:br/>
      </w:r>
      <w:r>
        <w:rPr>
          <w:rFonts w:ascii="Times New Roman"/>
          <w:b w:val="false"/>
          <w:i w:val="false"/>
          <w:color w:val="000000"/>
          <w:sz w:val="28"/>
        </w:rPr>
        <w:t>
      18-10) жануарларды өткізу қағидаларын бекіту;</w:t>
      </w:r>
      <w:r>
        <w:br/>
      </w:r>
      <w:r>
        <w:rPr>
          <w:rFonts w:ascii="Times New Roman"/>
          <w:b w:val="false"/>
          <w:i w:val="false"/>
          <w:color w:val="000000"/>
          <w:sz w:val="28"/>
        </w:rPr>
        <w:t>
      18-11) жануарларды карантиндеу қағидаларын бекіту;</w:t>
      </w:r>
      <w:r>
        <w:br/>
      </w:r>
      <w:r>
        <w:rPr>
          <w:rFonts w:ascii="Times New Roman"/>
          <w:b w:val="false"/>
          <w:i w:val="false"/>
          <w:color w:val="000000"/>
          <w:sz w:val="28"/>
        </w:rPr>
        <w:t>
      18-12) дезинфекция, дезинсекция, дератизация жүргізу қағидаларын бекіту;</w:t>
      </w:r>
      <w:r>
        <w:br/>
      </w:r>
      <w:r>
        <w:rPr>
          <w:rFonts w:ascii="Times New Roman"/>
          <w:b w:val="false"/>
          <w:i w:val="false"/>
          <w:color w:val="000000"/>
          <w:sz w:val="28"/>
        </w:rPr>
        <w:t>
      18-13) эпизоотиялық мониторинг жүргізу қағидаларын бекіту;</w:t>
      </w:r>
      <w:r>
        <w:br/>
      </w:r>
      <w:r>
        <w:rPr>
          <w:rFonts w:ascii="Times New Roman"/>
          <w:b w:val="false"/>
          <w:i w:val="false"/>
          <w:color w:val="000000"/>
          <w:sz w:val="28"/>
        </w:rPr>
        <w:t>
      18-14) жануарларға қарау қағидаларын бекіту;</w:t>
      </w:r>
      <w:r>
        <w:br/>
      </w:r>
      <w:r>
        <w:rPr>
          <w:rFonts w:ascii="Times New Roman"/>
          <w:b w:val="false"/>
          <w:i w:val="false"/>
          <w:color w:val="000000"/>
          <w:sz w:val="28"/>
        </w:rPr>
        <w:t>
      18-15) сараптама актісін (сынақ хаттамасын) беру қағидаларын бекіту;</w:t>
      </w:r>
      <w:r>
        <w:br/>
      </w:r>
      <w:r>
        <w:rPr>
          <w:rFonts w:ascii="Times New Roman"/>
          <w:b w:val="false"/>
          <w:i w:val="false"/>
          <w:color w:val="000000"/>
          <w:sz w:val="28"/>
        </w:rPr>
        <w:t>
      18-16) шектеу іс-шараларын және карантинді белгілеу және алып тастау қағидаларын бекіту;</w:t>
      </w:r>
      <w:r>
        <w:br/>
      </w:r>
      <w:r>
        <w:rPr>
          <w:rFonts w:ascii="Times New Roman"/>
          <w:b w:val="false"/>
          <w:i w:val="false"/>
          <w:color w:val="000000"/>
          <w:sz w:val="28"/>
        </w:rPr>
        <w:t>
      18-17) ветеринариялық іс-шаралар өткізу кезінде мемлекеттік органдардың өзара іс-қимыл жасау қағидаларын бекіту;</w:t>
      </w:r>
      <w:r>
        <w:br/>
      </w:r>
      <w:r>
        <w:rPr>
          <w:rFonts w:ascii="Times New Roman"/>
          <w:b w:val="false"/>
          <w:i w:val="false"/>
          <w:color w:val="000000"/>
          <w:sz w:val="28"/>
        </w:rPr>
        <w:t>
      18-18) орны ауыстырылатын (тасымалданатын) объектiлердiң және биологиялық материалдың сынамаларын алу қағидаларын бекіту;»;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ветеринариялық ұйымдар желісінің мемлекеттік нормативіне сәйкес құрылатын мемлекеттік ветеринариялық ұйымдар;»;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«қызметпен шұғылданатын» деген сөздер «қызметті жүзеге асыратын»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«мамандарды» деген сөзден кейін «, ветеринария саласындағы кәсіпкерлік қызметті жүзеге асыратын жеке және заңды тұлғаларды»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12) тармақшадағы «жануарлар аурулары бойынша» деген сөздер алып тасталсын;</w:t>
      </w:r>
      <w:r>
        <w:br/>
      </w:r>
      <w:r>
        <w:rPr>
          <w:rFonts w:ascii="Times New Roman"/>
          <w:b w:val="false"/>
          <w:i w:val="false"/>
          <w:color w:val="000000"/>
          <w:sz w:val="28"/>
        </w:rPr>
        <w:t>
</w:t>
      </w:r>
      <w:r>
        <w:rPr>
          <w:rFonts w:ascii="Times New Roman"/>
          <w:b w:val="false"/>
          <w:i w:val="false"/>
          <w:color w:val="000000"/>
          <w:sz w:val="28"/>
        </w:rPr>
        <w:t>
      34)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орны ауыстырылатын (тасымалданатын) объектілердің және биологиялық материалдың сынамаларын алу қағидаларын әзірлеу;»;</w:t>
      </w:r>
      <w:r>
        <w:br/>
      </w:r>
      <w:r>
        <w:rPr>
          <w:rFonts w:ascii="Times New Roman"/>
          <w:b w:val="false"/>
          <w:i w:val="false"/>
          <w:color w:val="000000"/>
          <w:sz w:val="28"/>
        </w:rPr>
        <w:t>
</w:t>
      </w:r>
      <w:r>
        <w:rPr>
          <w:rFonts w:ascii="Times New Roman"/>
          <w:b w:val="false"/>
          <w:i w:val="false"/>
          <w:color w:val="000000"/>
          <w:sz w:val="28"/>
        </w:rPr>
        <w:t>
      36) тармақша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тармақшалардағы</w:t>
      </w:r>
      <w:r>
        <w:rPr>
          <w:rFonts w:ascii="Times New Roman"/>
          <w:b w:val="false"/>
          <w:i w:val="false"/>
          <w:color w:val="000000"/>
          <w:sz w:val="28"/>
        </w:rPr>
        <w:t xml:space="preserve"> «сәйкестендiру есебiн қоса алғанда,»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46-5</w:t>
      </w:r>
      <w:r>
        <w:rPr>
          <w:rFonts w:ascii="Times New Roman"/>
          <w:b w:val="false"/>
          <w:i w:val="false"/>
          <w:color w:val="000000"/>
          <w:sz w:val="28"/>
        </w:rPr>
        <w:t xml:space="preserve"> және </w:t>
      </w:r>
      <w:r>
        <w:rPr>
          <w:rFonts w:ascii="Times New Roman"/>
          <w:b w:val="false"/>
          <w:i w:val="false"/>
          <w:color w:val="000000"/>
          <w:sz w:val="28"/>
        </w:rPr>
        <w:t>46-6)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ветеринария саласындағы кәсіпкерлік қызметті жүзеге асыратын жеке және заңды тұлғаларды есептік тіркеу тәртібін бекіту және оны жүргізу;»;</w:t>
      </w:r>
      <w:r>
        <w:br/>
      </w:r>
      <w:r>
        <w:rPr>
          <w:rFonts w:ascii="Times New Roman"/>
          <w:b w:val="false"/>
          <w:i w:val="false"/>
          <w:color w:val="000000"/>
          <w:sz w:val="28"/>
        </w:rPr>
        <w:t>
</w:t>
      </w:r>
      <w:r>
        <w:rPr>
          <w:rFonts w:ascii="Times New Roman"/>
          <w:b w:val="false"/>
          <w:i w:val="false"/>
          <w:color w:val="000000"/>
          <w:sz w:val="28"/>
        </w:rPr>
        <w:t>
      «46-5) жануарлардың аса қауiптi ауруларына қарсы ветеринариялық iс-шараларды жоспарлау және өткізу қағидаларын бекiту;</w:t>
      </w:r>
      <w:r>
        <w:br/>
      </w:r>
      <w:r>
        <w:rPr>
          <w:rFonts w:ascii="Times New Roman"/>
          <w:b w:val="false"/>
          <w:i w:val="false"/>
          <w:color w:val="000000"/>
          <w:sz w:val="28"/>
        </w:rPr>
        <w:t>
</w:t>
      </w:r>
      <w:r>
        <w:rPr>
          <w:rFonts w:ascii="Times New Roman"/>
          <w:b w:val="false"/>
          <w:i w:val="false"/>
          <w:color w:val="000000"/>
          <w:sz w:val="28"/>
        </w:rPr>
        <w:t>
      46-6) жаңа, жетілдірілген ветеринариялық препараттарға, жемшөп қоспаларына нормативтік-техникалық құжаттаманы келісу тәртібін бекіту;»;</w:t>
      </w:r>
      <w:r>
        <w:br/>
      </w:r>
      <w:r>
        <w:rPr>
          <w:rFonts w:ascii="Times New Roman"/>
          <w:b w:val="false"/>
          <w:i w:val="false"/>
          <w:color w:val="000000"/>
          <w:sz w:val="28"/>
        </w:rPr>
        <w:t>
</w:t>
      </w:r>
      <w:r>
        <w:rPr>
          <w:rFonts w:ascii="Times New Roman"/>
          <w:b w:val="false"/>
          <w:i w:val="false"/>
          <w:color w:val="000000"/>
          <w:sz w:val="28"/>
        </w:rPr>
        <w:t>
      мынадай мазмұндағы 46-10), 46-11), 46-12), 46-13), 46-14), 46-15), 46-16), 46-17), 46-18), 46-19), 46-20), 46-21), 46-22), 46-23) және 46-24)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«46-10) мемлекеттік ветеринариялық ұйымдар желісінің мемлекеттік нормативін әзірлеу;</w:t>
      </w:r>
      <w:r>
        <w:br/>
      </w:r>
      <w:r>
        <w:rPr>
          <w:rFonts w:ascii="Times New Roman"/>
          <w:b w:val="false"/>
          <w:i w:val="false"/>
          <w:color w:val="000000"/>
          <w:sz w:val="28"/>
        </w:rPr>
        <w:t>
      46-11) биологиялық қалдықтарды кәдеге жарату, жою тәртібін әзірлеу;</w:t>
      </w:r>
      <w:r>
        <w:br/>
      </w:r>
      <w:r>
        <w:rPr>
          <w:rFonts w:ascii="Times New Roman"/>
          <w:b w:val="false"/>
          <w:i w:val="false"/>
          <w:color w:val="000000"/>
          <w:sz w:val="28"/>
        </w:rPr>
        <w:t>
      46-12) тамақ қауіпсіздігін қамтамасыз ету жөніндегі мемлекеттік мониторингтің жоспарын бекіту;</w:t>
      </w:r>
      <w:r>
        <w:br/>
      </w:r>
      <w:r>
        <w:rPr>
          <w:rFonts w:ascii="Times New Roman"/>
          <w:b w:val="false"/>
          <w:i w:val="false"/>
          <w:color w:val="000000"/>
          <w:sz w:val="28"/>
        </w:rPr>
        <w:t>
      46-13) сараптама актісін (сынақ хаттамасын) беру қағидаларын әзірлеу;</w:t>
      </w:r>
      <w:r>
        <w:br/>
      </w:r>
      <w:r>
        <w:rPr>
          <w:rFonts w:ascii="Times New Roman"/>
          <w:b w:val="false"/>
          <w:i w:val="false"/>
          <w:color w:val="000000"/>
          <w:sz w:val="28"/>
        </w:rPr>
        <w:t>
      46-14) ветеринариялық-санитариялық сараптама жүргізу қағидаларын әзірлеу;</w:t>
      </w:r>
      <w:r>
        <w:br/>
      </w:r>
      <w:r>
        <w:rPr>
          <w:rFonts w:ascii="Times New Roman"/>
          <w:b w:val="false"/>
          <w:i w:val="false"/>
          <w:color w:val="000000"/>
          <w:sz w:val="28"/>
        </w:rPr>
        <w:t>
      46-15) ветеринариялық препараттарды, жемшөп қоспаларын мемлекеттік тіркеуді жүргізу қағидаларын әзірлеу;</w:t>
      </w:r>
      <w:r>
        <w:br/>
      </w:r>
      <w:r>
        <w:rPr>
          <w:rFonts w:ascii="Times New Roman"/>
          <w:b w:val="false"/>
          <w:i w:val="false"/>
          <w:color w:val="000000"/>
          <w:sz w:val="28"/>
        </w:rPr>
        <w:t>
      46-16) жануарларды өткізу қағидаларын әзірлеу;</w:t>
      </w:r>
      <w:r>
        <w:br/>
      </w:r>
      <w:r>
        <w:rPr>
          <w:rFonts w:ascii="Times New Roman"/>
          <w:b w:val="false"/>
          <w:i w:val="false"/>
          <w:color w:val="000000"/>
          <w:sz w:val="28"/>
        </w:rPr>
        <w:t>
      46-17) жануарларды карантиндеу қағидаларын әзірлеу;</w:t>
      </w:r>
      <w:r>
        <w:br/>
      </w:r>
      <w:r>
        <w:rPr>
          <w:rFonts w:ascii="Times New Roman"/>
          <w:b w:val="false"/>
          <w:i w:val="false"/>
          <w:color w:val="000000"/>
          <w:sz w:val="28"/>
        </w:rPr>
        <w:t>
      46-18) дезинфекция, дезинсекция, дератизация жүргізу қағидаларын әзірлеу;</w:t>
      </w:r>
      <w:r>
        <w:br/>
      </w:r>
      <w:r>
        <w:rPr>
          <w:rFonts w:ascii="Times New Roman"/>
          <w:b w:val="false"/>
          <w:i w:val="false"/>
          <w:color w:val="000000"/>
          <w:sz w:val="28"/>
        </w:rPr>
        <w:t>
      46-19) эпизоотиялық мониторинг жүргізу қағидаларын әзірлеу;</w:t>
      </w:r>
      <w:r>
        <w:br/>
      </w:r>
      <w:r>
        <w:rPr>
          <w:rFonts w:ascii="Times New Roman"/>
          <w:b w:val="false"/>
          <w:i w:val="false"/>
          <w:color w:val="000000"/>
          <w:sz w:val="28"/>
        </w:rPr>
        <w:t>
      46-20) ветеринариялық препарат пен жемшөп қоспаларын байқаудан өткізу қағидаларын бекіту;</w:t>
      </w:r>
      <w:r>
        <w:br/>
      </w:r>
      <w:r>
        <w:rPr>
          <w:rFonts w:ascii="Times New Roman"/>
          <w:b w:val="false"/>
          <w:i w:val="false"/>
          <w:color w:val="000000"/>
          <w:sz w:val="28"/>
        </w:rPr>
        <w:t>
      46-21) жануарларға қарау қағидаларын әзірлеу;</w:t>
      </w:r>
      <w:r>
        <w:br/>
      </w:r>
      <w:r>
        <w:rPr>
          <w:rFonts w:ascii="Times New Roman"/>
          <w:b w:val="false"/>
          <w:i w:val="false"/>
          <w:color w:val="000000"/>
          <w:sz w:val="28"/>
        </w:rPr>
        <w:t>
      46-22) шектеу іс-шараларын және карантинді белгілеу немесе алып тастау қағидаларын әзірлеу;</w:t>
      </w:r>
      <w:r>
        <w:br/>
      </w:r>
      <w:r>
        <w:rPr>
          <w:rFonts w:ascii="Times New Roman"/>
          <w:b w:val="false"/>
          <w:i w:val="false"/>
          <w:color w:val="000000"/>
          <w:sz w:val="28"/>
        </w:rPr>
        <w:t xml:space="preserve">
      46-23) ветеринариялық іс-шаралар өткізу кезінде мемлекеттік органдардың өзара іс-қимыл жасау қағидаларын әзірлеу; </w:t>
      </w:r>
      <w:r>
        <w:br/>
      </w:r>
      <w:r>
        <w:rPr>
          <w:rFonts w:ascii="Times New Roman"/>
          <w:b w:val="false"/>
          <w:i w:val="false"/>
          <w:color w:val="000000"/>
          <w:sz w:val="28"/>
        </w:rPr>
        <w:t>
      46-24) диагностикалық зерттеулер жүргізу қағидаларын бекіту;»;</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облыстардың, республикалық маңызы бар қалалардың, астананың, аудандардың, облыстық маңызы бар қалалардың, жергілікті атқарушы органдарының ветеринария саласындағы қызметті жүзеге асыратын бөлімшелері;»;</w:t>
      </w:r>
      <w:r>
        <w:br/>
      </w:r>
      <w:r>
        <w:rPr>
          <w:rFonts w:ascii="Times New Roman"/>
          <w:b w:val="false"/>
          <w:i w:val="false"/>
          <w:color w:val="000000"/>
          <w:sz w:val="28"/>
        </w:rPr>
        <w:t>
</w:t>
      </w:r>
      <w:r>
        <w:rPr>
          <w:rFonts w:ascii="Times New Roman"/>
          <w:b w:val="false"/>
          <w:i w:val="false"/>
          <w:color w:val="000000"/>
          <w:sz w:val="28"/>
        </w:rPr>
        <w:t>
      2 және 2-1-тармақтар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қалалардың, астананың, аудандардың, облыстық маңызы бар қалалардың жергілікті атқарушы органдарының бөлімшелері ветеринария саласындағы қызметті осы Заңға сәйкес жүзеге асырады және дербес бөлімшелер нысанында құрылады.</w:t>
      </w:r>
      <w:r>
        <w:br/>
      </w:r>
      <w:r>
        <w:rPr>
          <w:rFonts w:ascii="Times New Roman"/>
          <w:b w:val="false"/>
          <w:i w:val="false"/>
          <w:color w:val="000000"/>
          <w:sz w:val="28"/>
        </w:rPr>
        <w:t>
</w:t>
      </w:r>
      <w:r>
        <w:rPr>
          <w:rFonts w:ascii="Times New Roman"/>
          <w:b w:val="false"/>
          <w:i w:val="false"/>
          <w:color w:val="000000"/>
          <w:sz w:val="28"/>
        </w:rPr>
        <w:t>
      2-1. Облыстардың, республикалық маңызы бар қалалардың, астананың, аудандардың, облыстық маңызы бар қалалардың жергiлiктi атқарушы органдарының ветеринария саласындағы қызметтi жүзеге асыратын бөлiмшесiнiң басшысы бас мемлекеттiк ветеринариялық дәрiгер болып табылады, ал өзге лауазымды адамдары мемлекеттiк ветеринариялық дәрiгерлер болып табылады.»;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2) тармақшадағы «карантин режимiн немесе шектеу iс-шараларын енгiзе отырып, карантин аймағының ветеринариялық режимiн» деген сөздер «карантинді немесе шектеу iс-шараларын»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және 10-1)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«10) ауыл шаруашылығы жануарларын бірдейлендіруді жүргізуге арналған бұйымдарды (құралдарды) және атрибуттарды тасымалдау (жеткізу), ветеринариялық паспортты дайындау жөнінде көрсетілетін қызметтерді мемлекеттік сатып алуды жүзеге асыру; </w:t>
      </w:r>
      <w:r>
        <w:br/>
      </w:r>
      <w:r>
        <w:rPr>
          <w:rFonts w:ascii="Times New Roman"/>
          <w:b w:val="false"/>
          <w:i w:val="false"/>
          <w:color w:val="000000"/>
          <w:sz w:val="28"/>
        </w:rPr>
        <w:t>
      10-1)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r>
        <w:br/>
      </w:r>
      <w:r>
        <w:rPr>
          <w:rFonts w:ascii="Times New Roman"/>
          <w:b w:val="false"/>
          <w:i w:val="false"/>
          <w:color w:val="000000"/>
          <w:sz w:val="28"/>
        </w:rPr>
        <w:t>
</w:t>
      </w:r>
      <w:r>
        <w:rPr>
          <w:rFonts w:ascii="Times New Roman"/>
          <w:b w:val="false"/>
          <w:i w:val="false"/>
          <w:color w:val="000000"/>
          <w:sz w:val="28"/>
        </w:rPr>
        <w:t>
      10-2) тармақша алып тасталсын;</w:t>
      </w:r>
      <w:r>
        <w:br/>
      </w:r>
      <w:r>
        <w:rPr>
          <w:rFonts w:ascii="Times New Roman"/>
          <w:b w:val="false"/>
          <w:i w:val="false"/>
          <w:color w:val="000000"/>
          <w:sz w:val="28"/>
        </w:rPr>
        <w:t>
</w:t>
      </w:r>
      <w:r>
        <w:rPr>
          <w:rFonts w:ascii="Times New Roman"/>
          <w:b w:val="false"/>
          <w:i w:val="false"/>
          <w:color w:val="000000"/>
          <w:sz w:val="28"/>
        </w:rPr>
        <w:t>
      11) және 12)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ауыл шаруашылығы жануарларын бірдейлендіру жөніндегі дерекқордың жүргізілуін ұйымдастыру;</w:t>
      </w:r>
      <w:r>
        <w:br/>
      </w:r>
      <w:r>
        <w:rPr>
          <w:rFonts w:ascii="Times New Roman"/>
          <w:b w:val="false"/>
          <w:i w:val="false"/>
          <w:color w:val="000000"/>
          <w:sz w:val="28"/>
        </w:rPr>
        <w:t>
      12) ветеринариялық есепке алу мен есептілікті жинақтау, талдау және оларды уәкілетті органға ұсыну;»;</w:t>
      </w:r>
      <w:r>
        <w:br/>
      </w:r>
      <w:r>
        <w:rPr>
          <w:rFonts w:ascii="Times New Roman"/>
          <w:b w:val="false"/>
          <w:i w:val="false"/>
          <w:color w:val="000000"/>
          <w:sz w:val="28"/>
        </w:rPr>
        <w:t>
</w:t>
      </w:r>
      <w:r>
        <w:rPr>
          <w:rFonts w:ascii="Times New Roman"/>
          <w:b w:val="false"/>
          <w:i w:val="false"/>
          <w:color w:val="000000"/>
          <w:sz w:val="28"/>
        </w:rPr>
        <w:t>
      13) тармақша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«карантин режимiн немесе шектеу iс-шараларын енгiзе отырып, карантин аймағының ветеринариялық режимiн» деген сөздер «карантинді немесе шектеу iс-шараларын»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«10) ауыл шаруашылығы жануарларын бірдейлендіруді жүргізуге арналған бұйымдарды (құралдарды) және атрибуттарды тасымалдау (жеткізу), ветеринариялық паспортты дайындау жөнінде көрсетілетін қызметтерді мемлекеттік сатып алуды жүзеге асыру; </w:t>
      </w:r>
      <w:r>
        <w:br/>
      </w:r>
      <w:r>
        <w:rPr>
          <w:rFonts w:ascii="Times New Roman"/>
          <w:b w:val="false"/>
          <w:i w:val="false"/>
          <w:color w:val="000000"/>
          <w:sz w:val="28"/>
        </w:rPr>
        <w:t>
      11) ауыл шаруашылығы жануарларын бірдейлендіру жөніндегі дерекқордың жүргізілуін ұйымдастыру;</w:t>
      </w:r>
      <w:r>
        <w:br/>
      </w:r>
      <w:r>
        <w:rPr>
          <w:rFonts w:ascii="Times New Roman"/>
          <w:b w:val="false"/>
          <w:i w:val="false"/>
          <w:color w:val="000000"/>
          <w:sz w:val="28"/>
        </w:rPr>
        <w:t>
      12) ветеринариялық есепке алу мен есептiлiктi жинақтау, талдау және оларды уәкiлеттi органға ұсыну;»;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республикалық маңызы бар қалалардың, астананың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r>
        <w:br/>
      </w:r>
      <w:r>
        <w:rPr>
          <w:rFonts w:ascii="Times New Roman"/>
          <w:b w:val="false"/>
          <w:i w:val="false"/>
          <w:color w:val="000000"/>
          <w:sz w:val="28"/>
        </w:rPr>
        <w:t>
      28)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«30)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31)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32-3) тармақшамен толықтырылсын:</w:t>
      </w:r>
      <w:r>
        <w:br/>
      </w:r>
      <w:r>
        <w:rPr>
          <w:rFonts w:ascii="Times New Roman"/>
          <w:b w:val="false"/>
          <w:i w:val="false"/>
          <w:color w:val="000000"/>
          <w:sz w:val="28"/>
        </w:rPr>
        <w:t>
</w:t>
      </w:r>
      <w:r>
        <w:rPr>
          <w:rFonts w:ascii="Times New Roman"/>
          <w:b w:val="false"/>
          <w:i w:val="false"/>
          <w:color w:val="000000"/>
          <w:sz w:val="28"/>
        </w:rPr>
        <w:t>
      «32-3) ауру малдарды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тармақшадағы</w:t>
      </w:r>
      <w:r>
        <w:rPr>
          <w:rFonts w:ascii="Times New Roman"/>
          <w:b w:val="false"/>
          <w:i w:val="false"/>
          <w:color w:val="000000"/>
          <w:sz w:val="28"/>
        </w:rPr>
        <w:t xml:space="preserve"> «карантин режимiн немесе шектеу iс-шараларын енгiзе отырып карантин аймағының ветеринариялық режимiн» деген сөздер «карантинді немесе шектеу iс-шараларын»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14-1) 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15) ветеринариялық есепке алу мен есептілікті жинақтау, талдау және оларды облыстың, республикалық маңызы бар қаланың, астананың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тармақшалардағы</w:t>
      </w:r>
      <w:r>
        <w:rPr>
          <w:rFonts w:ascii="Times New Roman"/>
          <w:b w:val="false"/>
          <w:i w:val="false"/>
          <w:color w:val="000000"/>
          <w:sz w:val="28"/>
        </w:rPr>
        <w:t xml:space="preserve"> «(республикалық маңызы бар қаланың, астананың)» деген сөздер «, республикалық маңызы бар қаланың, астананың»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20-1)</w:t>
      </w:r>
      <w:r>
        <w:rPr>
          <w:rFonts w:ascii="Times New Roman"/>
          <w:b w:val="false"/>
          <w:i w:val="false"/>
          <w:color w:val="000000"/>
          <w:sz w:val="28"/>
        </w:rPr>
        <w:t>, </w:t>
      </w:r>
      <w:r>
        <w:rPr>
          <w:rFonts w:ascii="Times New Roman"/>
          <w:b w:val="false"/>
          <w:i w:val="false"/>
          <w:color w:val="000000"/>
          <w:sz w:val="28"/>
        </w:rPr>
        <w:t>20-2)</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xml:space="preserve"> және </w:t>
      </w:r>
      <w:r>
        <w:rPr>
          <w:rFonts w:ascii="Times New Roman"/>
          <w:b w:val="false"/>
          <w:i w:val="false"/>
          <w:color w:val="000000"/>
          <w:sz w:val="28"/>
        </w:rPr>
        <w:t>20-5)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20-6) тармақшамен толықтырылсын:</w:t>
      </w:r>
      <w:r>
        <w:br/>
      </w:r>
      <w:r>
        <w:rPr>
          <w:rFonts w:ascii="Times New Roman"/>
          <w:b w:val="false"/>
          <w:i w:val="false"/>
          <w:color w:val="000000"/>
          <w:sz w:val="28"/>
        </w:rPr>
        <w:t>
</w:t>
      </w:r>
      <w:r>
        <w:rPr>
          <w:rFonts w:ascii="Times New Roman"/>
          <w:b w:val="false"/>
          <w:i w:val="false"/>
          <w:color w:val="000000"/>
          <w:sz w:val="28"/>
        </w:rPr>
        <w:t>
      «20-6)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10-1-бапта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«құзыретіне» деген сөздер «құзыретіне мыналар кіреді» деген сөздермен ауыстырылып, 3), 4), 4-1), 5) және 6) тармақшалар алып тасталсын;</w:t>
      </w:r>
      <w:r>
        <w:br/>
      </w:r>
      <w:r>
        <w:rPr>
          <w:rFonts w:ascii="Times New Roman"/>
          <w:b w:val="false"/>
          <w:i w:val="false"/>
          <w:color w:val="000000"/>
          <w:sz w:val="28"/>
        </w:rPr>
        <w:t>
</w:t>
      </w:r>
      <w:r>
        <w:rPr>
          <w:rFonts w:ascii="Times New Roman"/>
          <w:b w:val="false"/>
          <w:i w:val="false"/>
          <w:color w:val="000000"/>
          <w:sz w:val="28"/>
        </w:rPr>
        <w:t>
      7) тармақшадағы «карантин режимiн немесе шектеу iс-шараларын енгiзе отырып, карантин аймағының ветеринариялық режимiн» деген сөздер «карантинді немесе шектеу iс-шараларын»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10), 11), 12), 13), 14), 16) және 17) тармақшалар алып тасталсын;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бесінші абзацындағы «жоюды жүзеге асыру мақсатында мемлекеттік мекеме» деген сөздер «жоюды;» деген сөзбен ауыстырылып,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«осы Заңның </w:t>
      </w:r>
      <w:r>
        <w:rPr>
          <w:rFonts w:ascii="Times New Roman"/>
          <w:b w:val="false"/>
          <w:i w:val="false"/>
          <w:color w:val="000000"/>
          <w:sz w:val="28"/>
        </w:rPr>
        <w:t>32-бабының</w:t>
      </w:r>
      <w:r>
        <w:rPr>
          <w:rFonts w:ascii="Times New Roman"/>
          <w:b w:val="false"/>
          <w:i w:val="false"/>
          <w:color w:val="000000"/>
          <w:sz w:val="28"/>
        </w:rPr>
        <w:t xml:space="preserve"> 1-1-тармағына сәйкес процессингтік орталықтың функцияларын жүзеге асыру мақсатында мемлекеттік мекеме;»;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мемлекеттiк монополияға жатқызылған мынадай функцияларды:</w:t>
      </w:r>
      <w:r>
        <w:br/>
      </w:r>
      <w:r>
        <w:rPr>
          <w:rFonts w:ascii="Times New Roman"/>
          <w:b w:val="false"/>
          <w:i w:val="false"/>
          <w:color w:val="000000"/>
          <w:sz w:val="28"/>
        </w:rPr>
        <w:t>
      Қазақстан Республикасының Үкiметi бекiтетiн тiзбеге енгiзiлген жануарлардың аса қауiптi ауруларының диагностикасын;</w:t>
      </w:r>
      <w:r>
        <w:br/>
      </w:r>
      <w:r>
        <w:rPr>
          <w:rFonts w:ascii="Times New Roman"/>
          <w:b w:val="false"/>
          <w:i w:val="false"/>
          <w:color w:val="000000"/>
          <w:sz w:val="28"/>
        </w:rPr>
        <w:t>
      облыстың, республикалық маңызы бар қаланың, астананың жергiлiктi атқарушы органы бекiтетiн тiзбеге енгiзiлген жануарлардың энзоотиялық ауруларының диагностикасын жүзеге асыру мақсатында республикалық мемлекеттiк кәсiпорын нысанында мемлекеттік ветеринариялық ұйымдар құрады.</w:t>
      </w:r>
      <w:r>
        <w:br/>
      </w:r>
      <w:r>
        <w:rPr>
          <w:rFonts w:ascii="Times New Roman"/>
          <w:b w:val="false"/>
          <w:i w:val="false"/>
          <w:color w:val="000000"/>
          <w:sz w:val="28"/>
        </w:rPr>
        <w:t>
      Қазақстан Республикасының Үкіметі бекітетін тізбеге енгізілген жануарлардың аса қауіпті ауруларының диагностикасымен және облыстың, республикалық маңызы бар қаланың, астананың жергілікті атқарушы органы бекітетін тізбеге енгізілген, жануарлардың энзоотиялық ауруларының диагностикасымен технологиялық байланысты қызметке:</w:t>
      </w:r>
      <w:r>
        <w:br/>
      </w:r>
      <w:r>
        <w:rPr>
          <w:rFonts w:ascii="Times New Roman"/>
          <w:b w:val="false"/>
          <w:i w:val="false"/>
          <w:color w:val="000000"/>
          <w:sz w:val="28"/>
        </w:rPr>
        <w:t>
      зертханалық зерттеулер мен ветеринариялық-санитариялық сараптама жүргізу;</w:t>
      </w:r>
      <w:r>
        <w:br/>
      </w:r>
      <w:r>
        <w:rPr>
          <w:rFonts w:ascii="Times New Roman"/>
          <w:b w:val="false"/>
          <w:i w:val="false"/>
          <w:color w:val="000000"/>
          <w:sz w:val="28"/>
        </w:rPr>
        <w:t>
      өлшем құралдарын салыстырып тексеру және сынақ жабдығын аттестаттау;</w:t>
      </w:r>
      <w:r>
        <w:br/>
      </w:r>
      <w:r>
        <w:rPr>
          <w:rFonts w:ascii="Times New Roman"/>
          <w:b w:val="false"/>
          <w:i w:val="false"/>
          <w:color w:val="000000"/>
          <w:sz w:val="28"/>
        </w:rPr>
        <w:t>
      дезинфекцияның сапасын бактериологиялық зерттеу;</w:t>
      </w:r>
      <w:r>
        <w:br/>
      </w:r>
      <w:r>
        <w:rPr>
          <w:rFonts w:ascii="Times New Roman"/>
          <w:b w:val="false"/>
          <w:i w:val="false"/>
          <w:color w:val="000000"/>
          <w:sz w:val="28"/>
        </w:rPr>
        <w:t>
      биологиялық қалдықтарды кәдеге жарату мен жою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«эпизоотиялық мониторингті;»;</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Республикалық маңызы бар қалалардың, астананың, аудандардың, облыстық маңызы бар қалалардың жергілікті атқарушы органдары мынадай функцияларды:</w:t>
      </w:r>
      <w:r>
        <w:br/>
      </w:r>
      <w:r>
        <w:rPr>
          <w:rFonts w:ascii="Times New Roman"/>
          <w:b w:val="false"/>
          <w:i w:val="false"/>
          <w:color w:val="000000"/>
          <w:sz w:val="28"/>
        </w:rPr>
        <w:t>
      жануарлардың аса қауіпті, жұқпалы емес және энзоотиялық ауруларына қарсы ветеринариялық іс-шаралар жүргізуді;</w:t>
      </w:r>
      <w:r>
        <w:br/>
      </w:r>
      <w:r>
        <w:rPr>
          <w:rFonts w:ascii="Times New Roman"/>
          <w:b w:val="false"/>
          <w:i w:val="false"/>
          <w:color w:val="000000"/>
          <w:sz w:val="28"/>
        </w:rPr>
        <w:t>
      ауыл шаруашылығы жануарларын бірдейлендіруді жүргізуді;</w:t>
      </w:r>
      <w:r>
        <w:br/>
      </w:r>
      <w:r>
        <w:rPr>
          <w:rFonts w:ascii="Times New Roman"/>
          <w:b w:val="false"/>
          <w:i w:val="false"/>
          <w:color w:val="000000"/>
          <w:sz w:val="28"/>
        </w:rPr>
        <w:t>
      ауыл шаруашылығы жануарларын қолдан ұрықтандыру бойынша қызметтер көрсетуді;</w:t>
      </w:r>
      <w:r>
        <w:br/>
      </w:r>
      <w:r>
        <w:rPr>
          <w:rFonts w:ascii="Times New Roman"/>
          <w:b w:val="false"/>
          <w:i w:val="false"/>
          <w:color w:val="000000"/>
          <w:sz w:val="28"/>
        </w:rPr>
        <w:t>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бұйымдарды (құралдарды) және атрибуттарды тасымалдау (жеткізу) бойынша қызметтер көрсетуді;</w:t>
      </w:r>
      <w:r>
        <w:br/>
      </w:r>
      <w:r>
        <w:rPr>
          <w:rFonts w:ascii="Times New Roman"/>
          <w:b w:val="false"/>
          <w:i w:val="false"/>
          <w:color w:val="000000"/>
          <w:sz w:val="28"/>
        </w:rPr>
        <w:t>
      құрылысын тиісті әкімшілік-аумақтық бірліктердің жергілікті атқарушы органдары ұйымдастырған мал қорымдарын (биотермиялық шұңқырларды), мал сою алаңдарын (ауыл шаруашылығы жануарларын сою алаңдарын) күтіп-ұстауды;</w:t>
      </w:r>
      <w:r>
        <w:br/>
      </w:r>
      <w:r>
        <w:rPr>
          <w:rFonts w:ascii="Times New Roman"/>
          <w:b w:val="false"/>
          <w:i w:val="false"/>
          <w:color w:val="000000"/>
          <w:sz w:val="28"/>
        </w:rPr>
        <w:t>
      қаңғыбас иттер мен мысықтарды аулауды және жоюды;</w:t>
      </w:r>
      <w:r>
        <w:br/>
      </w:r>
      <w:r>
        <w:rPr>
          <w:rFonts w:ascii="Times New Roman"/>
          <w:b w:val="false"/>
          <w:i w:val="false"/>
          <w:color w:val="000000"/>
          <w:sz w:val="28"/>
        </w:rPr>
        <w:t>
      ветеринариялық анықтама беруді;</w:t>
      </w:r>
      <w:r>
        <w:br/>
      </w:r>
      <w:r>
        <w:rPr>
          <w:rFonts w:ascii="Times New Roman"/>
          <w:b w:val="false"/>
          <w:i w:val="false"/>
          <w:color w:val="000000"/>
          <w:sz w:val="28"/>
        </w:rPr>
        <w:t>
      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ауру жануарларды санитариялық союға тасымалдау бойынша қызмет көрсетуді жүзеге асыру мақсатында Қазақстан Республикасының заңнамасында белгiленген тәртiппен мемлекеттiк ветеринариялық ұйымдар құрады.</w:t>
      </w:r>
      <w:r>
        <w:br/>
      </w:r>
      <w:r>
        <w:rPr>
          <w:rFonts w:ascii="Times New Roman"/>
          <w:b w:val="false"/>
          <w:i w:val="false"/>
          <w:color w:val="000000"/>
          <w:sz w:val="28"/>
        </w:rPr>
        <w:t>
      Аудандардың жергілікті атқарушы органдары құратын мемлекеттік ветеринариялық ұйымдар ветеринариялық пункттерімен құрылады.»;</w:t>
      </w:r>
      <w:r>
        <w:br/>
      </w:r>
      <w:r>
        <w:rPr>
          <w:rFonts w:ascii="Times New Roman"/>
          <w:b w:val="false"/>
          <w:i w:val="false"/>
          <w:color w:val="000000"/>
          <w:sz w:val="28"/>
        </w:rPr>
        <w:t>
</w:t>
      </w:r>
      <w:r>
        <w:rPr>
          <w:rFonts w:ascii="Times New Roman"/>
          <w:b w:val="false"/>
          <w:i w:val="false"/>
          <w:color w:val="000000"/>
          <w:sz w:val="28"/>
        </w:rPr>
        <w:t>
      11) 13-баптың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Ветеринария мамандықтары бойынша жоғары, орта білімнен кейінгі немесе техникалық және кәсіптік білімі бар адамдардың ветеринария саласындағы кәсіпкерлік қызметпен айналысуға құқығы бар.</w:t>
      </w:r>
      <w:r>
        <w:br/>
      </w:r>
      <w:r>
        <w:rPr>
          <w:rFonts w:ascii="Times New Roman"/>
          <w:b w:val="false"/>
          <w:i w:val="false"/>
          <w:color w:val="000000"/>
          <w:sz w:val="28"/>
        </w:rPr>
        <w:t>
      Ветеринария саласындағы кәсіпкерлік қызметті жүзеге асыратын жеке және заңды тұлғалар есептік тіркелуге жатады.»;</w:t>
      </w:r>
      <w:r>
        <w:br/>
      </w:r>
      <w:r>
        <w:rPr>
          <w:rFonts w:ascii="Times New Roman"/>
          <w:b w:val="false"/>
          <w:i w:val="false"/>
          <w:color w:val="000000"/>
          <w:sz w:val="28"/>
        </w:rPr>
        <w:t>
</w:t>
      </w:r>
      <w:r>
        <w:rPr>
          <w:rFonts w:ascii="Times New Roman"/>
          <w:b w:val="false"/>
          <w:i w:val="false"/>
          <w:color w:val="000000"/>
          <w:sz w:val="28"/>
        </w:rPr>
        <w:t>
      12) 14-баптың 2-тармағының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«аурулары қоздырушыларының» деген сөздер «ауруларының» деген сөзбен ауыстырылсын;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мемлекеттiк ветеринариялық ұйымдарда;»;</w:t>
      </w:r>
      <w:r>
        <w:br/>
      </w:r>
      <w:r>
        <w:rPr>
          <w:rFonts w:ascii="Times New Roman"/>
          <w:b w:val="false"/>
          <w:i w:val="false"/>
          <w:color w:val="000000"/>
          <w:sz w:val="28"/>
        </w:rPr>
        <w:t>
</w:t>
      </w:r>
      <w:r>
        <w:rPr>
          <w:rFonts w:ascii="Times New Roman"/>
          <w:b w:val="false"/>
          <w:i w:val="false"/>
          <w:color w:val="000000"/>
          <w:sz w:val="28"/>
        </w:rPr>
        <w:t>
      3-тармақтағы «Қазақстан Республикасының аумағын жануарлардың аса қауiптi және экзотикалық ауруларының әкелiнуi мен таралуынан» деген сөздер «Қазақстан Республикасының аумағын басқа мемлекеттерден жануарлардың жұқпалы және экзотикалық ауруларының әкелінуі мен таралуынан»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15-баптың</w:t>
      </w:r>
      <w:r>
        <w:rPr>
          <w:rFonts w:ascii="Times New Roman"/>
          <w:b w:val="false"/>
          <w:i w:val="false"/>
          <w:color w:val="000000"/>
          <w:sz w:val="28"/>
        </w:rPr>
        <w:t xml:space="preserve"> 9) және 9-1)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ветеринариялық есепке алу мен есептiлiк жөнiндегi құжаттама, ветеринариялық анықтама, ветеринариялық-санитариялық қорытынды, сараптама актiсi (сынақ хаттамасы), орны ауыстырылатын (тасымалданатын) объектілерді өндiру, дайындау (сою), сақтау және қайта өңдеу жөнiндегi нормативтiк-техникалық құжаттама мен ветеринария саласындағы өзге де нормативтiк құжаттама;</w:t>
      </w:r>
      <w:r>
        <w:br/>
      </w:r>
      <w:r>
        <w:rPr>
          <w:rFonts w:ascii="Times New Roman"/>
          <w:b w:val="false"/>
          <w:i w:val="false"/>
          <w:color w:val="000000"/>
          <w:sz w:val="28"/>
        </w:rPr>
        <w:t>
</w:t>
      </w:r>
      <w:r>
        <w:rPr>
          <w:rFonts w:ascii="Times New Roman"/>
          <w:b w:val="false"/>
          <w:i w:val="false"/>
          <w:color w:val="000000"/>
          <w:sz w:val="28"/>
        </w:rPr>
        <w:t>
      9-1) мал қорымдары (биотермиялық шұңқырлар);»;</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16-баптың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3) тармақшадағы «(республикалық маңызы бар қаланың, астананың)» деген сөздер «, республикалық маңызы бар қаланың, астананың»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республикалық қордан ветеринариялық препараттарды бөлу туралы шешім қабылдау;»;</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18-баптың</w:t>
      </w:r>
      <w:r>
        <w:rPr>
          <w:rFonts w:ascii="Times New Roman"/>
          <w:b w:val="false"/>
          <w:i w:val="false"/>
          <w:color w:val="000000"/>
          <w:sz w:val="28"/>
        </w:rPr>
        <w:t xml:space="preserve"> 1-тармағының 1) тармақшасында:</w:t>
      </w:r>
      <w:r>
        <w:br/>
      </w:r>
      <w:r>
        <w:rPr>
          <w:rFonts w:ascii="Times New Roman"/>
          <w:b w:val="false"/>
          <w:i w:val="false"/>
          <w:color w:val="000000"/>
          <w:sz w:val="28"/>
        </w:rPr>
        <w:t>
</w:t>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«ветеринариялық нормативтердi бiрнеше рет бұзған, ветеринария саласындағы кәсіпкерлік қызметті жүзеге асыратын жеке және заңды тұлғаларды қайта аттестаттау туралы нұсқама;»;</w:t>
      </w:r>
      <w:r>
        <w:br/>
      </w:r>
      <w:r>
        <w:rPr>
          <w:rFonts w:ascii="Times New Roman"/>
          <w:b w:val="false"/>
          <w:i w:val="false"/>
          <w:color w:val="000000"/>
          <w:sz w:val="28"/>
        </w:rPr>
        <w:t>
</w:t>
      </w:r>
      <w:r>
        <w:rPr>
          <w:rFonts w:ascii="Times New Roman"/>
          <w:b w:val="false"/>
          <w:i w:val="false"/>
          <w:color w:val="000000"/>
          <w:sz w:val="28"/>
        </w:rPr>
        <w:t>
      тоғызыншы абзацтағы «жануарға арналған»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оныншы абзацтағы «жануарларды» деген сөз «ауру жануарларды»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25-бапта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және 6)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ауыл шаруашылығы жануарларын бiрдейлендiрудi қамтамасыз етуге;</w:t>
      </w:r>
      <w:r>
        <w:br/>
      </w:r>
      <w:r>
        <w:rPr>
          <w:rFonts w:ascii="Times New Roman"/>
          <w:b w:val="false"/>
          <w:i w:val="false"/>
          <w:color w:val="000000"/>
          <w:sz w:val="28"/>
        </w:rPr>
        <w:t>
      6)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r>
        <w:br/>
      </w:r>
      <w:r>
        <w:rPr>
          <w:rFonts w:ascii="Times New Roman"/>
          <w:b w:val="false"/>
          <w:i w:val="false"/>
          <w:color w:val="000000"/>
          <w:sz w:val="28"/>
        </w:rPr>
        <w:t>
      жаңадан сатып алынған жануар (жануарлар), алынған төл, оның (олардың) сойылғаны мен өткізілгені;</w:t>
      </w:r>
      <w:r>
        <w:br/>
      </w:r>
      <w:r>
        <w:rPr>
          <w:rFonts w:ascii="Times New Roman"/>
          <w:b w:val="false"/>
          <w:i w:val="false"/>
          <w:color w:val="000000"/>
          <w:sz w:val="28"/>
        </w:rPr>
        <w:t>
      жануарлар қырылған, бiрнеше жануар бiр мезгiлде ауырған немесе олар әдеттен тыс мiнез көрсеткен жағдайлар туралы хабарлауға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қолдануға;»;</w:t>
      </w:r>
      <w:r>
        <w:br/>
      </w:r>
      <w:r>
        <w:rPr>
          <w:rFonts w:ascii="Times New Roman"/>
          <w:b w:val="false"/>
          <w:i w:val="false"/>
          <w:color w:val="000000"/>
          <w:sz w:val="28"/>
        </w:rPr>
        <w:t>
</w:t>
      </w:r>
      <w:r>
        <w:rPr>
          <w:rFonts w:ascii="Times New Roman"/>
          <w:b w:val="false"/>
          <w:i w:val="false"/>
          <w:color w:val="000000"/>
          <w:sz w:val="28"/>
        </w:rPr>
        <w:t>
      8) тармақша алып тасталсын;</w:t>
      </w:r>
      <w:r>
        <w:br/>
      </w:r>
      <w:r>
        <w:rPr>
          <w:rFonts w:ascii="Times New Roman"/>
          <w:b w:val="false"/>
          <w:i w:val="false"/>
          <w:color w:val="000000"/>
          <w:sz w:val="28"/>
        </w:rPr>
        <w:t>
</w:t>
      </w:r>
      <w:r>
        <w:rPr>
          <w:rFonts w:ascii="Times New Roman"/>
          <w:b w:val="false"/>
          <w:i w:val="false"/>
          <w:color w:val="000000"/>
          <w:sz w:val="28"/>
        </w:rPr>
        <w:t>
      10), 11-1), 12) және 12-1)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мемлекеттік ветеринариялық-санитариялық инспекторлардың актілерін орындауға;»;</w:t>
      </w:r>
      <w:r>
        <w:br/>
      </w:r>
      <w:r>
        <w:rPr>
          <w:rFonts w:ascii="Times New Roman"/>
          <w:b w:val="false"/>
          <w:i w:val="false"/>
          <w:color w:val="000000"/>
          <w:sz w:val="28"/>
        </w:rPr>
        <w:t>
</w:t>
      </w:r>
      <w:r>
        <w:rPr>
          <w:rFonts w:ascii="Times New Roman"/>
          <w:b w:val="false"/>
          <w:i w:val="false"/>
          <w:color w:val="000000"/>
          <w:sz w:val="28"/>
        </w:rPr>
        <w:t>
      «11-1) кейiннен өткiзуге арналған ауыл шаруашылығы жануарларын ет өңдейтiн кәсiпорындарда, сою пункттерiнде немесе сою алаңдарында (ауыл шаруашылығы жануарларын сою алаңдарында) союды жүзеге асыруға;</w:t>
      </w:r>
      <w:r>
        <w:br/>
      </w:r>
      <w:r>
        <w:rPr>
          <w:rFonts w:ascii="Times New Roman"/>
          <w:b w:val="false"/>
          <w:i w:val="false"/>
          <w:color w:val="000000"/>
          <w:sz w:val="28"/>
        </w:rPr>
        <w:t>
      12) ветеринария саласындағы мамандардың ветеринариялық іс-шаралар өткізу бойынша қызметтiк мiндеттерiн орындауы кезінде оларға жәрдем көрсетуге;</w:t>
      </w:r>
      <w:r>
        <w:br/>
      </w:r>
      <w:r>
        <w:rPr>
          <w:rFonts w:ascii="Times New Roman"/>
          <w:b w:val="false"/>
          <w:i w:val="false"/>
          <w:color w:val="000000"/>
          <w:sz w:val="28"/>
        </w:rPr>
        <w:t>
      12-1) жануарларды карантиндеуді жүргізуге;»;</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26-баптың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Ветеринариялық iс-шараларды өткізу тәртiбi ветеринариялық (ветеринариялық-санитариялық) қағидалармен айқындалады.»;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26-1-баптың</w:t>
      </w:r>
      <w:r>
        <w:rPr>
          <w:rFonts w:ascii="Times New Roman"/>
          <w:b w:val="false"/>
          <w:i w:val="false"/>
          <w:color w:val="000000"/>
          <w:sz w:val="28"/>
        </w:rPr>
        <w:t xml:space="preserve"> 4-тармағының 2) тармақшасындағы «жануарлардың жұқпалы ауруларының әкелiнуi мен таралуынан» деген сөздер «жануарлардың жұқпалы және экзотикалық ауруларының әкелінуі мен таралуынан»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26-2-баптың</w:t>
      </w:r>
      <w:r>
        <w:rPr>
          <w:rFonts w:ascii="Times New Roman"/>
          <w:b w:val="false"/>
          <w:i w:val="false"/>
          <w:color w:val="000000"/>
          <w:sz w:val="28"/>
        </w:rPr>
        <w:t xml:space="preserve"> 1-тармағының 1) тармақшасындағы «жануарлардың жұқпалы ауруларының әкелiнуi мен таралуының» деген сөздер «басқа мемлекеттерден жануарлардың жұқпалы және экзотикалық ауруларының әкелінуі мен таралуының»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27-баптың</w:t>
      </w:r>
      <w:r>
        <w:rPr>
          <w:rFonts w:ascii="Times New Roman"/>
          <w:b w:val="false"/>
          <w:i w:val="false"/>
          <w:color w:val="000000"/>
          <w:sz w:val="28"/>
        </w:rPr>
        <w:t xml:space="preserve"> 4-тармағындағы «ветеринария саласындағы уәкiлеттi орган» деген сөздер «уәкiлеттi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29-баптың</w:t>
      </w:r>
      <w:r>
        <w:rPr>
          <w:rFonts w:ascii="Times New Roman"/>
          <w:b w:val="false"/>
          <w:i w:val="false"/>
          <w:color w:val="000000"/>
          <w:sz w:val="28"/>
        </w:rPr>
        <w:t xml:space="preserve"> 3-тармағындағы «негiзделген мониторингiн» деген сөздер «негізделген эпизоотиялық мониторингін»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30-бапта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«ерекше»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Жеке және заңды тұлғалардың Қазақстан Республикасының Үкіметі айқындайтын тәртіппен және жағдайларда:</w:t>
      </w:r>
      <w:r>
        <w:br/>
      </w:r>
      <w:r>
        <w:rPr>
          <w:rFonts w:ascii="Times New Roman"/>
          <w:b w:val="false"/>
          <w:i w:val="false"/>
          <w:color w:val="000000"/>
          <w:sz w:val="28"/>
        </w:rPr>
        <w:t>
      1)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w:t>
      </w:r>
      <w:r>
        <w:br/>
      </w:r>
      <w:r>
        <w:rPr>
          <w:rFonts w:ascii="Times New Roman"/>
          <w:b w:val="false"/>
          <w:i w:val="false"/>
          <w:color w:val="000000"/>
          <w:sz w:val="28"/>
        </w:rPr>
        <w:t>
      2)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өтеттіруге құқығы бар.»;</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32-баптың</w:t>
      </w:r>
      <w:r>
        <w:rPr>
          <w:rFonts w:ascii="Times New Roman"/>
          <w:b w:val="false"/>
          <w:i w:val="false"/>
          <w:color w:val="000000"/>
          <w:sz w:val="28"/>
        </w:rPr>
        <w:t xml:space="preserve"> 1-1-тармағы 5) тармақшасындағы «ішінара алуды жүзеге асырады.» деген сөздер «ішінара алуды;» деген сөздермен ауыстырылып, мынадай мазмұндағы 4-1), 6) және 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мемлекеттік сатып алуды, оның нәтижелері бойынша өнім берушілермен өнім беру жөнінде шарт жасасуды, сондай-ақ тапсырыс берушілерге ауыл шаруашылығы жануарларын бірдейлендіруді жүргізуге арналған бұйымдарды (құралдарды) және атрибуттарды сақтау мен тасымалдау (жеткізу) жөніндегі қызметтерді қамтамасыз етуді, ұсынуды;»;</w:t>
      </w:r>
      <w:r>
        <w:br/>
      </w:r>
      <w:r>
        <w:rPr>
          <w:rFonts w:ascii="Times New Roman"/>
          <w:b w:val="false"/>
          <w:i w:val="false"/>
          <w:color w:val="000000"/>
          <w:sz w:val="28"/>
        </w:rPr>
        <w:t>
</w:t>
      </w:r>
      <w:r>
        <w:rPr>
          <w:rFonts w:ascii="Times New Roman"/>
          <w:b w:val="false"/>
          <w:i w:val="false"/>
          <w:color w:val="000000"/>
          <w:sz w:val="28"/>
        </w:rPr>
        <w:t>
      «6) ауыл шаруашылығы жануарларын бірдейлендіруді жүргізуге арналған құралдардың (бұйымдардың) және атрибуттардың республикалық қорын қалыптастыруды;</w:t>
      </w:r>
      <w:r>
        <w:br/>
      </w:r>
      <w:r>
        <w:rPr>
          <w:rFonts w:ascii="Times New Roman"/>
          <w:b w:val="false"/>
          <w:i w:val="false"/>
          <w:color w:val="000000"/>
          <w:sz w:val="28"/>
        </w:rPr>
        <w:t>
      7) ауыл шаруашылығы жануарларын бірдейлендіру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5-тараудың</w:t>
      </w:r>
      <w:r>
        <w:rPr>
          <w:rFonts w:ascii="Times New Roman"/>
          <w:b w:val="false"/>
          <w:i w:val="false"/>
          <w:color w:val="000000"/>
          <w:sz w:val="28"/>
        </w:rPr>
        <w:t xml:space="preserve"> тақырыбындағы «ветеринария мамандарын» деген сөздер «ветеринария саласындағы мамандарды, ветеринария саласындағы кәсіпкерлік қызметті жүзеге асыратын жеке және заңды тұлғаларды»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33-баптың</w:t>
      </w:r>
      <w:r>
        <w:rPr>
          <w:rFonts w:ascii="Times New Roman"/>
          <w:b w:val="false"/>
          <w:i w:val="false"/>
          <w:color w:val="000000"/>
          <w:sz w:val="28"/>
        </w:rPr>
        <w:t xml:space="preserve"> 2-тармағындағы «, жемшөп пен жемшөптiк қоспалардың» деген сөздер «және жемшөп қоспаларының»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34-бап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«34-бап. Ветеринария саласындағы мамандарды, ветеринария</w:t>
      </w:r>
      <w:r>
        <w:br/>
      </w:r>
      <w:r>
        <w:rPr>
          <w:rFonts w:ascii="Times New Roman"/>
          <w:b w:val="false"/>
          <w:i w:val="false"/>
          <w:color w:val="000000"/>
          <w:sz w:val="28"/>
        </w:rPr>
        <w:t>
               саласындағы кәсіпкерлік қызметті жүзеге асыратын</w:t>
      </w:r>
      <w:r>
        <w:br/>
      </w:r>
      <w:r>
        <w:rPr>
          <w:rFonts w:ascii="Times New Roman"/>
          <w:b w:val="false"/>
          <w:i w:val="false"/>
          <w:color w:val="000000"/>
          <w:sz w:val="28"/>
        </w:rPr>
        <w:t>
               жеке және заңды тұлғаларды даярлау мен олардың</w:t>
      </w:r>
      <w:r>
        <w:br/>
      </w:r>
      <w:r>
        <w:rPr>
          <w:rFonts w:ascii="Times New Roman"/>
          <w:b w:val="false"/>
          <w:i w:val="false"/>
          <w:color w:val="000000"/>
          <w:sz w:val="28"/>
        </w:rPr>
        <w:t>
               бiлiктiлiгiн арттыру</w:t>
      </w:r>
      <w:r>
        <w:br/>
      </w:r>
      <w:r>
        <w:rPr>
          <w:rFonts w:ascii="Times New Roman"/>
          <w:b w:val="false"/>
          <w:i w:val="false"/>
          <w:color w:val="000000"/>
          <w:sz w:val="28"/>
        </w:rPr>
        <w:t>
      Ветеринария саласындағы мамандарды, ветеринария саласындағы кәсіпкерлік қызметті жүзеге асыратын жеке және заңды тұлғаларды даярлау мен олардың бiлiктiлiгiн арттыру жөнiндегi бағдарламалар мiндеттi түрде уәкiлеттi органмен келiсiлуге жатады.»;</w:t>
      </w:r>
      <w:r>
        <w:br/>
      </w:r>
      <w:r>
        <w:rPr>
          <w:rFonts w:ascii="Times New Roman"/>
          <w:b w:val="false"/>
          <w:i w:val="false"/>
          <w:color w:val="000000"/>
          <w:sz w:val="28"/>
        </w:rPr>
        <w:t>
</w:t>
      </w:r>
      <w:r>
        <w:rPr>
          <w:rFonts w:ascii="Times New Roman"/>
          <w:b w:val="false"/>
          <w:i w:val="false"/>
          <w:color w:val="000000"/>
          <w:sz w:val="28"/>
        </w:rPr>
        <w:t>
      28) 34-1-баптың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«ветеринария мамандарына» деген сөздер «ветеринария саласындағы мамандарға»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«облыстардың, республикалық маңызы бар қалалардың, астананың жергiлiктi өкiлдi органдары» деген сөздер «жергiлiктi өкiлдi органдар»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осы Заңның </w:t>
      </w:r>
      <w:r>
        <w:rPr>
          <w:rFonts w:ascii="Times New Roman"/>
          <w:b w:val="false"/>
          <w:i w:val="false"/>
          <w:color w:val="000000"/>
          <w:sz w:val="28"/>
        </w:rPr>
        <w:t>11-бабына</w:t>
      </w:r>
      <w:r>
        <w:rPr>
          <w:rFonts w:ascii="Times New Roman"/>
          <w:b w:val="false"/>
          <w:i w:val="false"/>
          <w:color w:val="000000"/>
          <w:sz w:val="28"/>
        </w:rPr>
        <w:t xml:space="preserve"> сәйкес мемлекеттік ветеринариялық ұйымдарға бекітіп берілген функцияларды орындауға арналған шығыстар;»;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мыналардың:</w:t>
      </w:r>
      <w:r>
        <w:br/>
      </w:r>
      <w:r>
        <w:rPr>
          <w:rFonts w:ascii="Times New Roman"/>
          <w:b w:val="false"/>
          <w:i w:val="false"/>
          <w:color w:val="000000"/>
          <w:sz w:val="28"/>
        </w:rPr>
        <w:t>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w:t>
      </w:r>
      <w:r>
        <w:br/>
      </w: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
      «9) ауыл шаруашылығы жануарларын бiрдейлендiрудi жүргiзуге арналған бұйымдарды (құралдарды) және атрибуттарды, ветеринариялық паспортты сатып алуға арналған шығыстар.»;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ветеринариялық препараттарды, жемшөп қоспаларын байқаудан өткiзу, серияларын бақылау және оларға тiркеу сынағын жүргiзу;»;</w:t>
      </w:r>
      <w:r>
        <w:br/>
      </w:r>
      <w:r>
        <w:rPr>
          <w:rFonts w:ascii="Times New Roman"/>
          <w:b w:val="false"/>
          <w:i w:val="false"/>
          <w:color w:val="000000"/>
          <w:sz w:val="28"/>
        </w:rPr>
        <w:t>
</w:t>
      </w:r>
      <w:r>
        <w:rPr>
          <w:rFonts w:ascii="Times New Roman"/>
          <w:b w:val="false"/>
          <w:i w:val="false"/>
          <w:color w:val="000000"/>
          <w:sz w:val="28"/>
        </w:rPr>
        <w:t>
      «6) түсетін қаражатты Қазақстан Республикасының заңнамасында белгіленген тәртіппен бюджет кірісі есебіне жатқыза отырып, ветеринариялық-санитариялық қорытындының, ветеринариялық сертификаттың бланкілерін, ауыл шаруашылығы жануарларын бірдейлендіруге арналған чиптерді беру;»;</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тиісті қаржы жылына арналған бюджет қаражаты есебінен жүзеге асырылатын, осы баптың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көлемінен тыс іс-шаралар өткізу (өтініш жасалған жағдайда);»;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жануарларды карантиндеу кезінде диагностикалық зерттеулерді және ветеринариялық дауалауды жүргізу.».</w:t>
      </w:r>
      <w:r>
        <w:br/>
      </w:r>
      <w:r>
        <w:rPr>
          <w:rFonts w:ascii="Times New Roman"/>
          <w:b w:val="false"/>
          <w:i w:val="false"/>
          <w:color w:val="000000"/>
          <w:sz w:val="28"/>
        </w:rPr>
        <w:t>
</w:t>
      </w:r>
      <w:r>
        <w:rPr>
          <w:rFonts w:ascii="Times New Roman"/>
          <w:b w:val="false"/>
          <w:i w:val="false"/>
          <w:color w:val="000000"/>
          <w:sz w:val="28"/>
        </w:rPr>
        <w:t>
      12. «Су пайдаланушылардың селолық тұтыну кооперативi туралы» 2003 жылғы 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6, 35-құжат; 2006 ж., № 1, 5-құжат; 2010 ж., № 5, 23-құжат; 2011 ж., № 6, 49-құжат):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1-тармағының бірінші бөлігіндегі «жеткізу» деген сөз және </w:t>
      </w:r>
      <w:r>
        <w:rPr>
          <w:rFonts w:ascii="Times New Roman"/>
          <w:b w:val="false"/>
          <w:i w:val="false"/>
          <w:color w:val="000000"/>
          <w:sz w:val="28"/>
        </w:rPr>
        <w:t>11-баптың</w:t>
      </w:r>
      <w:r>
        <w:rPr>
          <w:rFonts w:ascii="Times New Roman"/>
          <w:b w:val="false"/>
          <w:i w:val="false"/>
          <w:color w:val="000000"/>
          <w:sz w:val="28"/>
        </w:rPr>
        <w:t xml:space="preserve"> 2-тармағындағы «жеткізіп беру» деген сөздер «беру» деген сөзбен ауыстырылсын.</w:t>
      </w:r>
      <w:r>
        <w:br/>
      </w:r>
      <w:r>
        <w:rPr>
          <w:rFonts w:ascii="Times New Roman"/>
          <w:b w:val="false"/>
          <w:i w:val="false"/>
          <w:color w:val="000000"/>
          <w:sz w:val="28"/>
        </w:rPr>
        <w:t>
</w:t>
      </w:r>
      <w:r>
        <w:rPr>
          <w:rFonts w:ascii="Times New Roman"/>
          <w:b w:val="false"/>
          <w:i w:val="false"/>
          <w:color w:val="000000"/>
          <w:sz w:val="28"/>
        </w:rPr>
        <w:t>
      13.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1-тармақшасы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агент – жалғыз акционерi мемлекет болып табылатын, агроөнеркәсiптiк кешен саласындағы ұлттық басқарушы холдингтiң құрамына кiретiн, Қазақстан Республикасы Үкiметiнiң шешiмi бойынша құрылған акционерлiк қоғам;».</w:t>
      </w:r>
      <w:r>
        <w:br/>
      </w:r>
      <w:r>
        <w:rPr>
          <w:rFonts w:ascii="Times New Roman"/>
          <w:b w:val="false"/>
          <w:i w:val="false"/>
          <w:color w:val="000000"/>
          <w:sz w:val="28"/>
        </w:rPr>
        <w:t>
</w:t>
      </w:r>
      <w:r>
        <w:rPr>
          <w:rFonts w:ascii="Times New Roman"/>
          <w:b w:val="false"/>
          <w:i w:val="false"/>
          <w:color w:val="000000"/>
          <w:sz w:val="28"/>
        </w:rPr>
        <w:t>
      14.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6-2), 6-3), 12-1), 22-1), 22-2), 22-3) және 24-1)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«6-2) агрохимикаттар – өсімдіктерді қоректендіруге, топырақтың құнарлылығын реттеуге арналған химиялық немесе биологиялық тыңайтқыштар, химиялық мелиоранттар (торфты, органикалық тыңайтқыштарды, мелиоранттар қасиеттері бар табиғи материалдарды қоспағанда);</w:t>
      </w:r>
      <w:r>
        <w:br/>
      </w:r>
      <w:r>
        <w:rPr>
          <w:rFonts w:ascii="Times New Roman"/>
          <w:b w:val="false"/>
          <w:i w:val="false"/>
          <w:color w:val="000000"/>
          <w:sz w:val="28"/>
        </w:rPr>
        <w:t>
      6-3) агрохимикаттарды мемлекеттік тіркеу – агрохимикаттарды сынау процесін аяқтайтын рәсім, оның нәтижесі бойынша жеке және заңды тұлғаларға агрохимикаттарды Қазақстан Республикасының аумағында қолдану құқығына тіркеу куәлігі беріледі;»;</w:t>
      </w:r>
      <w:r>
        <w:br/>
      </w:r>
      <w:r>
        <w:rPr>
          <w:rFonts w:ascii="Times New Roman"/>
          <w:b w:val="false"/>
          <w:i w:val="false"/>
          <w:color w:val="000000"/>
          <w:sz w:val="28"/>
        </w:rPr>
        <w:t>
</w:t>
      </w:r>
      <w:r>
        <w:rPr>
          <w:rFonts w:ascii="Times New Roman"/>
          <w:b w:val="false"/>
          <w:i w:val="false"/>
          <w:color w:val="000000"/>
          <w:sz w:val="28"/>
        </w:rPr>
        <w:t>
      «12-1) ауылшаруашылық өндірісіне агрохимиялық қызмет көрсету – Қазақстан Республикасының Үкіметі айқындайтын мемлекеттік мекеме осы Заңға сәйкес жүзеге асыратын қызмет;»;</w:t>
      </w:r>
      <w:r>
        <w:br/>
      </w:r>
      <w:r>
        <w:rPr>
          <w:rFonts w:ascii="Times New Roman"/>
          <w:b w:val="false"/>
          <w:i w:val="false"/>
          <w:color w:val="000000"/>
          <w:sz w:val="28"/>
        </w:rPr>
        <w:t>
</w:t>
      </w:r>
      <w:r>
        <w:rPr>
          <w:rFonts w:ascii="Times New Roman"/>
          <w:b w:val="false"/>
          <w:i w:val="false"/>
          <w:color w:val="000000"/>
          <w:sz w:val="28"/>
        </w:rPr>
        <w:t>
      «22-1) инвестициялық салынымдар – жаңа өндірістік қуаттарды құруға немесе жұмыс істеп тұрғандарын кеңейтуге бағытталған шығындар;</w:t>
      </w:r>
      <w:r>
        <w:br/>
      </w:r>
      <w:r>
        <w:rPr>
          <w:rFonts w:ascii="Times New Roman"/>
          <w:b w:val="false"/>
          <w:i w:val="false"/>
          <w:color w:val="000000"/>
          <w:sz w:val="28"/>
        </w:rPr>
        <w:t>
      22-2) кепілдендірілген сатып алу бағасы – өзіндік құн мен рентабельділік ескеріле отырып белгіленетін, ауылшаруашылық тауарын өндірушілерден ауылшаруашылық өнімін сатып алу жүзеге асырылатын баға;</w:t>
      </w:r>
      <w:r>
        <w:br/>
      </w:r>
      <w:r>
        <w:rPr>
          <w:rFonts w:ascii="Times New Roman"/>
          <w:b w:val="false"/>
          <w:i w:val="false"/>
          <w:color w:val="000000"/>
          <w:sz w:val="28"/>
        </w:rPr>
        <w:t>
      22-3) қайта өңдеуші кәсіпорындар – ауылшаруашылық өнімін бастапқы және (немесе) тереңдете қайта өңдеуді жүзеге асыратын агроөнеркәсіптік кешеннің субъектілері;»;</w:t>
      </w:r>
      <w:r>
        <w:br/>
      </w:r>
      <w:r>
        <w:rPr>
          <w:rFonts w:ascii="Times New Roman"/>
          <w:b w:val="false"/>
          <w:i w:val="false"/>
          <w:color w:val="000000"/>
          <w:sz w:val="28"/>
        </w:rPr>
        <w:t>
</w:t>
      </w:r>
      <w:r>
        <w:rPr>
          <w:rFonts w:ascii="Times New Roman"/>
          <w:b w:val="false"/>
          <w:i w:val="false"/>
          <w:color w:val="000000"/>
          <w:sz w:val="28"/>
        </w:rPr>
        <w:t>
      «24-1) сатып алу бағасы – бәсекеге қабілетті өнім өндіру үшін ауылшаруашылық өніміне қайта өңдеуші кәсіпорындар ұсына алатын баға;»;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ауылшаруашылық өнімінің және оны қайта өңдеуден алынған өнімдердің табиғи кему, кебу, азаю, бұзылу нормаларын бекіту;»;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мыналарды:</w:t>
      </w:r>
      <w:r>
        <w:br/>
      </w:r>
      <w:r>
        <w:rPr>
          <w:rFonts w:ascii="Times New Roman"/>
          <w:b w:val="false"/>
          <w:i w:val="false"/>
          <w:color w:val="000000"/>
          <w:sz w:val="28"/>
        </w:rPr>
        <w:t>
      өсімдіктердің жоғары бағалы сұрыптары мен ауыл шаруашылығы жануарларының, құстар мен балықтардың жоғары бағалы тұқымдарының гендік қорын сақтау мен дамытуды;</w:t>
      </w:r>
      <w:r>
        <w:br/>
      </w:r>
      <w:r>
        <w:rPr>
          <w:rFonts w:ascii="Times New Roman"/>
          <w:b w:val="false"/>
          <w:i w:val="false"/>
          <w:color w:val="000000"/>
          <w:sz w:val="28"/>
        </w:rPr>
        <w:t>
      тұқым шаруашылығын дамыту бойынша;</w:t>
      </w:r>
      <w:r>
        <w:br/>
      </w:r>
      <w:r>
        <w:rPr>
          <w:rFonts w:ascii="Times New Roman"/>
          <w:b w:val="false"/>
          <w:i w:val="false"/>
          <w:color w:val="000000"/>
          <w:sz w:val="28"/>
        </w:rPr>
        <w:t>
      мал шаруашылығы өнімінің өнімділігі мен сапасын арттыруды;</w:t>
      </w:r>
      <w:r>
        <w:br/>
      </w:r>
      <w:r>
        <w:rPr>
          <w:rFonts w:ascii="Times New Roman"/>
          <w:b w:val="false"/>
          <w:i w:val="false"/>
          <w:color w:val="000000"/>
          <w:sz w:val="28"/>
        </w:rPr>
        <w:t>
      асыл тұқымды мал шаруашылығын дамыту бойынша;</w:t>
      </w:r>
      <w:r>
        <w:br/>
      </w:r>
      <w:r>
        <w:rPr>
          <w:rFonts w:ascii="Times New Roman"/>
          <w:b w:val="false"/>
          <w:i w:val="false"/>
          <w:color w:val="000000"/>
          <w:sz w:val="28"/>
        </w:rPr>
        <w:t>
      акваөсіру (балық өсіру шаруашылығы) өнімінің өнімділігі мен сапасын арттыруды;</w:t>
      </w:r>
      <w:r>
        <w:br/>
      </w:r>
      <w:r>
        <w:rPr>
          <w:rFonts w:ascii="Times New Roman"/>
          <w:b w:val="false"/>
          <w:i w:val="false"/>
          <w:color w:val="000000"/>
          <w:sz w:val="28"/>
        </w:rPr>
        <w:t>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w:t>
      </w:r>
      <w:r>
        <w:br/>
      </w:r>
      <w:r>
        <w:rPr>
          <w:rFonts w:ascii="Times New Roman"/>
          <w:b w:val="false"/>
          <w:i w:val="false"/>
          <w:color w:val="000000"/>
          <w:sz w:val="28"/>
        </w:rPr>
        <w:t>
      тыңайтқыштардың құнын (органикалық тыңайтқыштарды қоспағанда);</w:t>
      </w:r>
      <w:r>
        <w:br/>
      </w:r>
      <w:r>
        <w:rPr>
          <w:rFonts w:ascii="Times New Roman"/>
          <w:b w:val="false"/>
          <w:i w:val="false"/>
          <w:color w:val="000000"/>
          <w:sz w:val="28"/>
        </w:rPr>
        <w:t>
      өсiмдiктердi қорғау мақсатында ауылшаруашылық дақылдарын өңдеуге арналған гербицидтердiң, биоагенттердiң (энтомофагтардың) және биопрепараттардың құнын;</w:t>
      </w:r>
      <w:r>
        <w:br/>
      </w:r>
      <w:r>
        <w:rPr>
          <w:rFonts w:ascii="Times New Roman"/>
          <w:b w:val="false"/>
          <w:i w:val="false"/>
          <w:color w:val="000000"/>
          <w:sz w:val="28"/>
        </w:rPr>
        <w:t>
      ауылшаруашылық тауарларын өндiрушiлерге суды беру бойынша көрсетілетін қызметтердің құнын;</w:t>
      </w:r>
      <w:r>
        <w:br/>
      </w:r>
      <w:r>
        <w:rPr>
          <w:rFonts w:ascii="Times New Roman"/>
          <w:b w:val="false"/>
          <w:i w:val="false"/>
          <w:color w:val="000000"/>
          <w:sz w:val="28"/>
        </w:rPr>
        <w:t>
      жемiс-жидек дақылдарының және жүзiмнiң көпжылдық көшеттерiн отырғызу және өсiру (оның iшiнде қалпына келтiру) шығындарының құнын;</w:t>
      </w:r>
      <w:r>
        <w:br/>
      </w:r>
      <w:r>
        <w:rPr>
          <w:rFonts w:ascii="Times New Roman"/>
          <w:b w:val="false"/>
          <w:i w:val="false"/>
          <w:color w:val="000000"/>
          <w:sz w:val="28"/>
        </w:rPr>
        <w:t>
      ауылшаруашылық дақылдарын қорғалған топырақта өңдеп өсiру шығындарының құнын;</w:t>
      </w:r>
      <w:r>
        <w:br/>
      </w:r>
      <w:r>
        <w:rPr>
          <w:rFonts w:ascii="Times New Roman"/>
          <w:b w:val="false"/>
          <w:i w:val="false"/>
          <w:color w:val="000000"/>
          <w:sz w:val="28"/>
        </w:rPr>
        <w:t>
      отандық ауылшаруашылық өнiмiн қайта өңдеу үлесiн ұлғайтуды;</w:t>
      </w:r>
      <w:r>
        <w:br/>
      </w:r>
      <w:r>
        <w:rPr>
          <w:rFonts w:ascii="Times New Roman"/>
          <w:b w:val="false"/>
          <w:i w:val="false"/>
          <w:color w:val="000000"/>
          <w:sz w:val="28"/>
        </w:rPr>
        <w:t>
      кредиттер және технологиялық жабдықтың лизингі бойынша сыйақы мөлшерлемелерін;</w:t>
      </w:r>
      <w:r>
        <w:br/>
      </w:r>
      <w:r>
        <w:rPr>
          <w:rFonts w:ascii="Times New Roman"/>
          <w:b w:val="false"/>
          <w:i w:val="false"/>
          <w:color w:val="000000"/>
          <w:sz w:val="28"/>
        </w:rPr>
        <w:t>
      шитті мақта мен мақта талшығы сапасының сараптамасына арналған шығындардың құнын;</w:t>
      </w:r>
      <w:r>
        <w:br/>
      </w:r>
      <w:r>
        <w:rPr>
          <w:rFonts w:ascii="Times New Roman"/>
          <w:b w:val="false"/>
          <w:i w:val="false"/>
          <w:color w:val="000000"/>
          <w:sz w:val="28"/>
        </w:rPr>
        <w:t xml:space="preserve">
      ауылшаруашылық өнімін өндіруді басқару жүйелерін дамытуды; </w:t>
      </w:r>
      <w:r>
        <w:br/>
      </w:r>
      <w:r>
        <w:rPr>
          <w:rFonts w:ascii="Times New Roman"/>
          <w:b w:val="false"/>
          <w:i w:val="false"/>
          <w:color w:val="000000"/>
          <w:sz w:val="28"/>
        </w:rPr>
        <w:t>
      ауылшаруашылық техникасының лизингі бойынша сыйақы мөлшерлемелерін субсидиялау қағидаларын бекіту;»;</w:t>
      </w:r>
      <w:r>
        <w:br/>
      </w:r>
      <w:r>
        <w:rPr>
          <w:rFonts w:ascii="Times New Roman"/>
          <w:b w:val="false"/>
          <w:i w:val="false"/>
          <w:color w:val="000000"/>
          <w:sz w:val="28"/>
        </w:rPr>
        <w:t>
</w:t>
      </w:r>
      <w:r>
        <w:rPr>
          <w:rFonts w:ascii="Times New Roman"/>
          <w:b w:val="false"/>
          <w:i w:val="false"/>
          <w:color w:val="000000"/>
          <w:sz w:val="28"/>
        </w:rPr>
        <w:t>
      мынадай мазмұндағы 10-1), 10-2), 10-3), 10-4), 15-5), 15-6), 15-7), 15-8) және 15-9)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«10-1) қайта өңдеуші кәсіпорындардың ауылшаруашылық өнімін тереңдете қайта өңдеп өнім шығаруы үшін оны сатып алу шығындарын субсидиялау қағидаларын бекіту;</w:t>
      </w:r>
      <w:r>
        <w:br/>
      </w:r>
      <w:r>
        <w:rPr>
          <w:rFonts w:ascii="Times New Roman"/>
          <w:b w:val="false"/>
          <w:i w:val="false"/>
          <w:color w:val="000000"/>
          <w:sz w:val="28"/>
        </w:rPr>
        <w:t>
      10-2) агроөнеркәсіптік кешен субъектілерінің қарыздарын кепілдендіру мен сақтандыру шеңберінде субсидиялау қағидаларын бекіту;</w:t>
      </w:r>
      <w:r>
        <w:br/>
      </w:r>
      <w:r>
        <w:rPr>
          <w:rFonts w:ascii="Times New Roman"/>
          <w:b w:val="false"/>
          <w:i w:val="false"/>
          <w:color w:val="000000"/>
          <w:sz w:val="28"/>
        </w:rPr>
        <w:t>
      10-3) агроөнеркәсіптік кешен субъектісі инвестициялық салынымдар кезінде жұмсаған шығыстардың бір бөлігінің орнын толтыру бойынша субсидиялау қағидаларын бекіту;</w:t>
      </w:r>
      <w:r>
        <w:br/>
      </w:r>
      <w:r>
        <w:rPr>
          <w:rFonts w:ascii="Times New Roman"/>
          <w:b w:val="false"/>
          <w:i w:val="false"/>
          <w:color w:val="000000"/>
          <w:sz w:val="28"/>
        </w:rPr>
        <w:t>
      10-4) кепілдендірілген сатып алу бағасы мен сатып алу бағасы белгіленетін ауылшаруашылық өнімінің тізбесін бекіту;»;</w:t>
      </w:r>
      <w:r>
        <w:br/>
      </w:r>
      <w:r>
        <w:rPr>
          <w:rFonts w:ascii="Times New Roman"/>
          <w:b w:val="false"/>
          <w:i w:val="false"/>
          <w:color w:val="000000"/>
          <w:sz w:val="28"/>
        </w:rPr>
        <w:t>
</w:t>
      </w:r>
      <w:r>
        <w:rPr>
          <w:rFonts w:ascii="Times New Roman"/>
          <w:b w:val="false"/>
          <w:i w:val="false"/>
          <w:color w:val="000000"/>
          <w:sz w:val="28"/>
        </w:rPr>
        <w:t>
      «15-5) «Агроөнеркәсіп кешеніндегі үздік кәсіп иесі» конкурсын өткізу қағидаларын бекіту;</w:t>
      </w:r>
      <w:r>
        <w:br/>
      </w:r>
      <w:r>
        <w:rPr>
          <w:rFonts w:ascii="Times New Roman"/>
          <w:b w:val="false"/>
          <w:i w:val="false"/>
          <w:color w:val="000000"/>
          <w:sz w:val="28"/>
        </w:rPr>
        <w:t>
      15-6) топырақты агрохимиялық зерттеп қарауды жүргізу қағидаларын бекіту;</w:t>
      </w:r>
      <w:r>
        <w:br/>
      </w:r>
      <w:r>
        <w:rPr>
          <w:rFonts w:ascii="Times New Roman"/>
          <w:b w:val="false"/>
          <w:i w:val="false"/>
          <w:color w:val="000000"/>
          <w:sz w:val="28"/>
        </w:rPr>
        <w:t xml:space="preserve">
      15-7) ауылшаруашылық өндірісіне агрохимиялық қызмет көрсетудің заттай нормаларын бекіту; </w:t>
      </w:r>
      <w:r>
        <w:br/>
      </w:r>
      <w:r>
        <w:rPr>
          <w:rFonts w:ascii="Times New Roman"/>
          <w:b w:val="false"/>
          <w:i w:val="false"/>
          <w:color w:val="000000"/>
          <w:sz w:val="28"/>
        </w:rPr>
        <w:t>
      15-8) агрохимикаттарды мемлекеттік тіркеуді жүргізу қағидаларын бекіту;</w:t>
      </w:r>
      <w:r>
        <w:br/>
      </w:r>
      <w:r>
        <w:rPr>
          <w:rFonts w:ascii="Times New Roman"/>
          <w:b w:val="false"/>
          <w:i w:val="false"/>
          <w:color w:val="000000"/>
          <w:sz w:val="28"/>
        </w:rPr>
        <w:t>
      15-9) ауылдық елді мекендерге тартылатын агроөнеркәсіптік кешен мамандары лауазымдарының тізбесін бекіту;»;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заңнамасына сәйкес мемлекеттік ветеринариялық-санитариялық бақылау мен қадағалауды, фитосанитариялық бақылауды жүзеге асыру;»;</w:t>
      </w:r>
      <w:r>
        <w:br/>
      </w:r>
      <w:r>
        <w:rPr>
          <w:rFonts w:ascii="Times New Roman"/>
          <w:b w:val="false"/>
          <w:i w:val="false"/>
          <w:color w:val="000000"/>
          <w:sz w:val="28"/>
        </w:rPr>
        <w:t>
</w:t>
      </w:r>
      <w:r>
        <w:rPr>
          <w:rFonts w:ascii="Times New Roman"/>
          <w:b w:val="false"/>
          <w:i w:val="false"/>
          <w:color w:val="000000"/>
          <w:sz w:val="28"/>
        </w:rPr>
        <w:t>
      мынадай мазмұндағы 8-1), 10-1), 10-2), 14-2), 14-3), 15-4), 15-5), 15-6), 15-7), 15-8), 15-9) және 18-1)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«8-1) өңірлер бойынша азық-түлік тауарларының қорларын есепке алу нысандарын және есептілікті ұсыну тәртібін бекіту;»;</w:t>
      </w:r>
      <w:r>
        <w:br/>
      </w:r>
      <w:r>
        <w:rPr>
          <w:rFonts w:ascii="Times New Roman"/>
          <w:b w:val="false"/>
          <w:i w:val="false"/>
          <w:color w:val="000000"/>
          <w:sz w:val="28"/>
        </w:rPr>
        <w:t>
</w:t>
      </w:r>
      <w:r>
        <w:rPr>
          <w:rFonts w:ascii="Times New Roman"/>
          <w:b w:val="false"/>
          <w:i w:val="false"/>
          <w:color w:val="000000"/>
          <w:sz w:val="28"/>
        </w:rPr>
        <w:t>
      «10-1) қайта өңдеуші кәсіпорындардың ауылшаруашылық өнімін тереңдете қайта өңдеп өнім шығаруы үшін оны сатып алу шығындарын субсидиялау қағидаларын әзірлеу;</w:t>
      </w:r>
      <w:r>
        <w:br/>
      </w:r>
      <w:r>
        <w:rPr>
          <w:rFonts w:ascii="Times New Roman"/>
          <w:b w:val="false"/>
          <w:i w:val="false"/>
          <w:color w:val="000000"/>
          <w:sz w:val="28"/>
        </w:rPr>
        <w:t>
      10-2) кепілдендірілген сатып алу бағасы мен сатып алу бағасы белгіленетін ауылшаруашылық өнімінің тізбесін әзірлеу;»;</w:t>
      </w:r>
      <w:r>
        <w:br/>
      </w:r>
      <w:r>
        <w:rPr>
          <w:rFonts w:ascii="Times New Roman"/>
          <w:b w:val="false"/>
          <w:i w:val="false"/>
          <w:color w:val="000000"/>
          <w:sz w:val="28"/>
        </w:rPr>
        <w:t>
</w:t>
      </w:r>
      <w:r>
        <w:rPr>
          <w:rFonts w:ascii="Times New Roman"/>
          <w:b w:val="false"/>
          <w:i w:val="false"/>
          <w:color w:val="000000"/>
          <w:sz w:val="28"/>
        </w:rPr>
        <w:t>
      «14-2) агроөнеркәсіптік кешен субъектілерінің қарыздарын кепілдендіру мен сақтандыру шеңберінде субсидиялау қағидаларын әзірлеу;</w:t>
      </w:r>
      <w:r>
        <w:br/>
      </w:r>
      <w:r>
        <w:rPr>
          <w:rFonts w:ascii="Times New Roman"/>
          <w:b w:val="false"/>
          <w:i w:val="false"/>
          <w:color w:val="000000"/>
          <w:sz w:val="28"/>
        </w:rPr>
        <w:t>
      14-3) агроөнеркәсіптік кешен субъектісі инвестициялық салынымдар кезінде жұмсаған шығыстардың бір бөлігінің орнын толтыру бойынша субсидиялау қағидаларын әзірлеу;»;</w:t>
      </w:r>
      <w:r>
        <w:br/>
      </w:r>
      <w:r>
        <w:rPr>
          <w:rFonts w:ascii="Times New Roman"/>
          <w:b w:val="false"/>
          <w:i w:val="false"/>
          <w:color w:val="000000"/>
          <w:sz w:val="28"/>
        </w:rPr>
        <w:t>
</w:t>
      </w:r>
      <w:r>
        <w:rPr>
          <w:rFonts w:ascii="Times New Roman"/>
          <w:b w:val="false"/>
          <w:i w:val="false"/>
          <w:color w:val="000000"/>
          <w:sz w:val="28"/>
        </w:rPr>
        <w:t>
      «15-4) топырақты агрохимиялық зерттеп қарауды жүргізу қағидаларын әзірлеу;</w:t>
      </w:r>
      <w:r>
        <w:br/>
      </w:r>
      <w:r>
        <w:rPr>
          <w:rFonts w:ascii="Times New Roman"/>
          <w:b w:val="false"/>
          <w:i w:val="false"/>
          <w:color w:val="000000"/>
          <w:sz w:val="28"/>
        </w:rPr>
        <w:t>
      15-5) ауылшаруашылық өндірісіне агрохимиялық қызмет көрсетудің заттай нормаларын әзірлеу;</w:t>
      </w:r>
      <w:r>
        <w:br/>
      </w:r>
      <w:r>
        <w:rPr>
          <w:rFonts w:ascii="Times New Roman"/>
          <w:b w:val="false"/>
          <w:i w:val="false"/>
          <w:color w:val="000000"/>
          <w:sz w:val="28"/>
        </w:rPr>
        <w:t>
      15-6) агрохимикаттарды мемлекеттік тіркеуді жүргізу қағидаларын әзірлеу;</w:t>
      </w:r>
      <w:r>
        <w:br/>
      </w:r>
      <w:r>
        <w:rPr>
          <w:rFonts w:ascii="Times New Roman"/>
          <w:b w:val="false"/>
          <w:i w:val="false"/>
          <w:color w:val="000000"/>
          <w:sz w:val="28"/>
        </w:rPr>
        <w:t>
      15-7) агрохимикаттарды мемлекеттік тіркеу;</w:t>
      </w:r>
      <w:r>
        <w:br/>
      </w:r>
      <w:r>
        <w:rPr>
          <w:rFonts w:ascii="Times New Roman"/>
          <w:b w:val="false"/>
          <w:i w:val="false"/>
          <w:color w:val="000000"/>
          <w:sz w:val="28"/>
        </w:rPr>
        <w:t>
      15-8) ауыл шаруашылығы мақсатындағы жерлердің агрохимиялық жай-күйі туралы ақпараттық деректер банкін құру мен жүргізу қағидаларын бекіту;</w:t>
      </w:r>
      <w:r>
        <w:br/>
      </w:r>
      <w:r>
        <w:rPr>
          <w:rFonts w:ascii="Times New Roman"/>
          <w:b w:val="false"/>
          <w:i w:val="false"/>
          <w:color w:val="000000"/>
          <w:sz w:val="28"/>
        </w:rPr>
        <w:t>
      15-9) ауылшаруашылық өнімінің және оны қайта өңдеуден алынған өнімдердің табиғи кему, кебу, азаю, бұзылу нормаларын әзірлеу;»;</w:t>
      </w:r>
      <w:r>
        <w:br/>
      </w:r>
      <w:r>
        <w:rPr>
          <w:rFonts w:ascii="Times New Roman"/>
          <w:b w:val="false"/>
          <w:i w:val="false"/>
          <w:color w:val="000000"/>
          <w:sz w:val="28"/>
        </w:rPr>
        <w:t>
</w:t>
      </w:r>
      <w:r>
        <w:rPr>
          <w:rFonts w:ascii="Times New Roman"/>
          <w:b w:val="false"/>
          <w:i w:val="false"/>
          <w:color w:val="000000"/>
          <w:sz w:val="28"/>
        </w:rPr>
        <w:t>
      «18-1) ауылдық елді мекендерге тартылатын агроөнеркәсіптік кешен мамандары лауазымдарының тізбесін әзірлеу;»;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салалық көтермелеу жүйесін бекіту;»;</w:t>
      </w:r>
      <w:r>
        <w:br/>
      </w:r>
      <w:r>
        <w:rPr>
          <w:rFonts w:ascii="Times New Roman"/>
          <w:b w:val="false"/>
          <w:i w:val="false"/>
          <w:color w:val="000000"/>
          <w:sz w:val="28"/>
        </w:rPr>
        <w:t>
</w:t>
      </w:r>
      <w:r>
        <w:rPr>
          <w:rFonts w:ascii="Times New Roman"/>
          <w:b w:val="false"/>
          <w:i w:val="false"/>
          <w:color w:val="000000"/>
          <w:sz w:val="28"/>
        </w:rPr>
        <w:t>
      мынадай мазмұндағы 24-1) және 24-2)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«24-1) «Агроөнеркәсіп кешеніндегі үздік кәсіп иесі» конкурсын өткізу қағидаларын әзірлеу;</w:t>
      </w:r>
      <w:r>
        <w:br/>
      </w:r>
      <w:r>
        <w:rPr>
          <w:rFonts w:ascii="Times New Roman"/>
          <w:b w:val="false"/>
          <w:i w:val="false"/>
          <w:color w:val="000000"/>
          <w:sz w:val="28"/>
        </w:rPr>
        <w:t>
</w:t>
      </w:r>
      <w:r>
        <w:rPr>
          <w:rFonts w:ascii="Times New Roman"/>
          <w:b w:val="false"/>
          <w:i w:val="false"/>
          <w:color w:val="000000"/>
          <w:sz w:val="28"/>
        </w:rPr>
        <w:t>
      24-2) агроөнеркәсіптік кешен өнімінің республикалық көрмелерін, жәрмеңкелерін ұйымдастыру;»;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субсидияларды алушы міндеттемесінің нысанын бекіту;»;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26-3) тармақшамен толықтырылсын:</w:t>
      </w:r>
      <w:r>
        <w:br/>
      </w:r>
      <w:r>
        <w:rPr>
          <w:rFonts w:ascii="Times New Roman"/>
          <w:b w:val="false"/>
          <w:i w:val="false"/>
          <w:color w:val="000000"/>
          <w:sz w:val="28"/>
        </w:rPr>
        <w:t>
</w:t>
      </w:r>
      <w:r>
        <w:rPr>
          <w:rFonts w:ascii="Times New Roman"/>
          <w:b w:val="false"/>
          <w:i w:val="false"/>
          <w:color w:val="000000"/>
          <w:sz w:val="28"/>
        </w:rPr>
        <w:t>
      «26-3) мыналарды:</w:t>
      </w:r>
      <w:r>
        <w:br/>
      </w:r>
      <w:r>
        <w:rPr>
          <w:rFonts w:ascii="Times New Roman"/>
          <w:b w:val="false"/>
          <w:i w:val="false"/>
          <w:color w:val="000000"/>
          <w:sz w:val="28"/>
        </w:rPr>
        <w:t>
      өсімдіктердің жоғары бағалы сұрыптары мен ауыл шаруашылығы жануарларының, құстар мен балықтардың жоғары бағалы тұқымдарының гендік қорын сақтау мен дамытуды;</w:t>
      </w:r>
      <w:r>
        <w:br/>
      </w:r>
      <w:r>
        <w:rPr>
          <w:rFonts w:ascii="Times New Roman"/>
          <w:b w:val="false"/>
          <w:i w:val="false"/>
          <w:color w:val="000000"/>
          <w:sz w:val="28"/>
        </w:rPr>
        <w:t>
      тұқым шаруашылығын дамыту бойынша;</w:t>
      </w:r>
      <w:r>
        <w:br/>
      </w:r>
      <w:r>
        <w:rPr>
          <w:rFonts w:ascii="Times New Roman"/>
          <w:b w:val="false"/>
          <w:i w:val="false"/>
          <w:color w:val="000000"/>
          <w:sz w:val="28"/>
        </w:rPr>
        <w:t xml:space="preserve">
      мал шаруашылығының өнімділігін және өнім сапасын арттыруды; </w:t>
      </w:r>
      <w:r>
        <w:br/>
      </w:r>
      <w:r>
        <w:rPr>
          <w:rFonts w:ascii="Times New Roman"/>
          <w:b w:val="false"/>
          <w:i w:val="false"/>
          <w:color w:val="000000"/>
          <w:sz w:val="28"/>
        </w:rPr>
        <w:t>
      асыл тұқымды мал шаруашылығын дамыту бойынша;</w:t>
      </w:r>
      <w:r>
        <w:br/>
      </w:r>
      <w:r>
        <w:rPr>
          <w:rFonts w:ascii="Times New Roman"/>
          <w:b w:val="false"/>
          <w:i w:val="false"/>
          <w:color w:val="000000"/>
          <w:sz w:val="28"/>
        </w:rPr>
        <w:t>
      акваөсіру (балық өсіру шаруашылығы) өнімділігін және өнім сапасын арттыруды;</w:t>
      </w:r>
      <w:r>
        <w:br/>
      </w:r>
      <w:r>
        <w:rPr>
          <w:rFonts w:ascii="Times New Roman"/>
          <w:b w:val="false"/>
          <w:i w:val="false"/>
          <w:color w:val="000000"/>
          <w:sz w:val="28"/>
        </w:rPr>
        <w:t>
      басым дақылдар өндiрудi субсидиялау арқылы өсiмдiк шаруашылығының шығымдылығын және өнiм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w:t>
      </w:r>
      <w:r>
        <w:br/>
      </w:r>
      <w:r>
        <w:rPr>
          <w:rFonts w:ascii="Times New Roman"/>
          <w:b w:val="false"/>
          <w:i w:val="false"/>
          <w:color w:val="000000"/>
          <w:sz w:val="28"/>
        </w:rPr>
        <w:t>
      тыңайтқыштардың құнын (органикалық тыңайтқыштарды қоспағанда);</w:t>
      </w:r>
      <w:r>
        <w:br/>
      </w:r>
      <w:r>
        <w:rPr>
          <w:rFonts w:ascii="Times New Roman"/>
          <w:b w:val="false"/>
          <w:i w:val="false"/>
          <w:color w:val="000000"/>
          <w:sz w:val="28"/>
        </w:rPr>
        <w:t>
      өсiмдiктердi қорғау мақсатында ауылшаруашылық дақылдарын өңдеуге арналған гербицидтердiң, биоагенттердiң (энтомофагтардың) және биопрепараттардың құнын;</w:t>
      </w:r>
      <w:r>
        <w:br/>
      </w:r>
      <w:r>
        <w:rPr>
          <w:rFonts w:ascii="Times New Roman"/>
          <w:b w:val="false"/>
          <w:i w:val="false"/>
          <w:color w:val="000000"/>
          <w:sz w:val="28"/>
        </w:rPr>
        <w:t>
      ауылшаруашылық тауарларын өндiрушiлерге суды беру бойынша көрсетілетін қызметтердің құнын;</w:t>
      </w:r>
      <w:r>
        <w:br/>
      </w:r>
      <w:r>
        <w:rPr>
          <w:rFonts w:ascii="Times New Roman"/>
          <w:b w:val="false"/>
          <w:i w:val="false"/>
          <w:color w:val="000000"/>
          <w:sz w:val="28"/>
        </w:rPr>
        <w:t>
      жемiс-жидек дақылдарының және жүзiмнiң көпжылдық көшеттерiн отырғызу және өсiру (оның iшiнде қалпына келтiру) шығындарының құнын;</w:t>
      </w:r>
      <w:r>
        <w:br/>
      </w:r>
      <w:r>
        <w:rPr>
          <w:rFonts w:ascii="Times New Roman"/>
          <w:b w:val="false"/>
          <w:i w:val="false"/>
          <w:color w:val="000000"/>
          <w:sz w:val="28"/>
        </w:rPr>
        <w:t>
      ауылшаруашылық дақылдарын қорғалған топырақта өңдеп өсiру шығындарының құнын;</w:t>
      </w:r>
      <w:r>
        <w:br/>
      </w:r>
      <w:r>
        <w:rPr>
          <w:rFonts w:ascii="Times New Roman"/>
          <w:b w:val="false"/>
          <w:i w:val="false"/>
          <w:color w:val="000000"/>
          <w:sz w:val="28"/>
        </w:rPr>
        <w:t>
      отандық ауылшаруашылық өнiмiн қайта өңдеу үлесiн ұлғайтуды;</w:t>
      </w:r>
      <w:r>
        <w:br/>
      </w:r>
      <w:r>
        <w:rPr>
          <w:rFonts w:ascii="Times New Roman"/>
          <w:b w:val="false"/>
          <w:i w:val="false"/>
          <w:color w:val="000000"/>
          <w:sz w:val="28"/>
        </w:rPr>
        <w:t>
      кредиттер және технологиялық жабдықтың лизингі бойынша сыйақы мөлшерлемелерін;</w:t>
      </w:r>
      <w:r>
        <w:br/>
      </w:r>
      <w:r>
        <w:rPr>
          <w:rFonts w:ascii="Times New Roman"/>
          <w:b w:val="false"/>
          <w:i w:val="false"/>
          <w:color w:val="000000"/>
          <w:sz w:val="28"/>
        </w:rPr>
        <w:t>
      шитті мақта мен мақта талшығы сапасының сараптамасына арналған шығындардың құнын;</w:t>
      </w:r>
      <w:r>
        <w:br/>
      </w:r>
      <w:r>
        <w:rPr>
          <w:rFonts w:ascii="Times New Roman"/>
          <w:b w:val="false"/>
          <w:i w:val="false"/>
          <w:color w:val="000000"/>
          <w:sz w:val="28"/>
        </w:rPr>
        <w:t>
      ауылшаруашылық өнімін өндіруді басқару жүйелерін дамытуды;</w:t>
      </w:r>
      <w:r>
        <w:br/>
      </w:r>
      <w:r>
        <w:rPr>
          <w:rFonts w:ascii="Times New Roman"/>
          <w:b w:val="false"/>
          <w:i w:val="false"/>
          <w:color w:val="000000"/>
          <w:sz w:val="28"/>
        </w:rPr>
        <w:t>
      ауылшаруашылық техникасының лизингі бойынша сыйақы мөлшерлемелерін субсидиялау қағидаларын әзірлеу;»;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«Агроөнеркәсіп кешеніндегі үздік кәсіп иесі» конкурсын өткізу;»;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ауыл шаруашылығы жануарларын қолдан ұрықтандыратын, мал шаруашылығы өнiмi мен шикiзатын дайындайтын мемлекеттік пункттердi, сою алаңдарын (ауыл шаруашылығы жануарларын сою алаңдарын), пестицидтердi, улы химикаттарды және олардың ыдыстарын арнайы сақтау орындарын (көмінділерді) салуды, күтіп-ұстауды және реконструкциялауды қамтамасыз ету;»;</w:t>
      </w:r>
      <w:r>
        <w:br/>
      </w:r>
      <w:r>
        <w:rPr>
          <w:rFonts w:ascii="Times New Roman"/>
          <w:b w:val="false"/>
          <w:i w:val="false"/>
          <w:color w:val="000000"/>
          <w:sz w:val="28"/>
        </w:rPr>
        <w:t>
</w:t>
      </w:r>
      <w:r>
        <w:rPr>
          <w:rFonts w:ascii="Times New Roman"/>
          <w:b w:val="false"/>
          <w:i w:val="false"/>
          <w:color w:val="000000"/>
          <w:sz w:val="28"/>
        </w:rPr>
        <w:t>
      мынадай мазмұндағы 12-3), 12-4), 12-5), 12-6) және 12-7)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«12-3) тиісті өңірде азық-түлік тауарлары қорларын есепке алуды жүргізу және агроөнеркәсіптік кешенді дамыту саласындағы уәкілетті органға есептілік ұсыну;</w:t>
      </w:r>
      <w:r>
        <w:br/>
      </w:r>
      <w:r>
        <w:rPr>
          <w:rFonts w:ascii="Times New Roman"/>
          <w:b w:val="false"/>
          <w:i w:val="false"/>
          <w:color w:val="000000"/>
          <w:sz w:val="28"/>
        </w:rPr>
        <w:t>
      12-4) агроөнеркәсіптік кешен субъектілерінің қарыздарын кепілдендіру кезіндегі комиссияның бір бөлігінің және қарыздарын сақтандыру кезіндегі сақтандыру сыйақыларының бір бөлігінің орнын толтыру;</w:t>
      </w:r>
      <w:r>
        <w:br/>
      </w:r>
      <w:r>
        <w:rPr>
          <w:rFonts w:ascii="Times New Roman"/>
          <w:b w:val="false"/>
          <w:i w:val="false"/>
          <w:color w:val="000000"/>
          <w:sz w:val="28"/>
        </w:rPr>
        <w:t>
      12-5) агроөнеркәсіптік кешен субъектісі инвестициялық салынымдар кезінде жұмсаған шығыстардың бір бөлігінің орнын толтыру;</w:t>
      </w:r>
      <w:r>
        <w:br/>
      </w:r>
      <w:r>
        <w:rPr>
          <w:rFonts w:ascii="Times New Roman"/>
          <w:b w:val="false"/>
          <w:i w:val="false"/>
          <w:color w:val="000000"/>
          <w:sz w:val="28"/>
        </w:rPr>
        <w:t>
      12-6) кепілдендірілген сатып алу бағасы және сатып алу бағасы белгіленетін, сатып алынатын ауылшаруашылық өнімі субсидияларының нормативін бекіту;</w:t>
      </w:r>
      <w:r>
        <w:br/>
      </w:r>
      <w:r>
        <w:rPr>
          <w:rFonts w:ascii="Times New Roman"/>
          <w:b w:val="false"/>
          <w:i w:val="false"/>
          <w:color w:val="000000"/>
          <w:sz w:val="28"/>
        </w:rPr>
        <w:t>
      12-7) 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ауылдық елді мекендерде жұмыс істейтін және тұратын денсаулық сақтау, білім беру, әлеуметтік қамсыздандыру, мәдениет, спорт және агроөнеркәсіптік кешен саласындағы мамандарды Қазақстан Республикасының заңнамасында көзделген әлеуметтік қолдау шараларын, сондай-ақ осы санаттардағы қызметкерлерге әлеуметтік көмектің өзге де шараларын айқындау;»;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Үкіметі белгілеген тәртiппен ауыл шаруашылығы жануарларын бiрдейлендiруді жүргiзудi, мал қорымдарын (биотермиялық шұңқырларды) салуды, күтіп-ұстау мен реконструкциялауды ұйымдастыру;»;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«7-1) тиісті өңірде азық-түлік тауарлары қорларын есепке алуды жүргізу және облыстардың, республикалық маңызы бар қалалардың, астананың жергiлiктi атқарушы органдарына (әкiмдiктерiне) есептілік ұсыну;»;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ауылдық елді мекендерде жұмыс істейтін және тұратын денсаулық сақтау, білім беру, әлеуметтік қамсыздандыру, мәдениет, спорт және агроөнеркәсіптік кешен саласындағы мамандарды Қазақстан Республикасының заңнамасында көзделген әлеуметтік қолдау шараларын қолдану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«Агроөнеркәсіп кешеніндегі үздік кәсіп иесі» конкурсын өткізу;»;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белгілеген тәртіппен ауыл шаруашылығы жануарларын бiрдейлендiруді жүргізуге қатысу;</w:t>
      </w:r>
      <w:r>
        <w:br/>
      </w:r>
      <w:r>
        <w:rPr>
          <w:rFonts w:ascii="Times New Roman"/>
          <w:b w:val="false"/>
          <w:i w:val="false"/>
          <w:color w:val="000000"/>
          <w:sz w:val="28"/>
        </w:rPr>
        <w:t>
</w:t>
      </w:r>
      <w:r>
        <w:rPr>
          <w:rFonts w:ascii="Times New Roman"/>
          <w:b w:val="false"/>
          <w:i w:val="false"/>
          <w:color w:val="000000"/>
          <w:sz w:val="28"/>
        </w:rPr>
        <w:t>
      4)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жәрдемдесу;»;</w:t>
      </w:r>
      <w:r>
        <w:br/>
      </w:r>
      <w:r>
        <w:rPr>
          <w:rFonts w:ascii="Times New Roman"/>
          <w:b w:val="false"/>
          <w:i w:val="false"/>
          <w:color w:val="000000"/>
          <w:sz w:val="28"/>
        </w:rPr>
        <w:t>
</w:t>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«Агроөнеркәсіп кешеніндегі үздік кәсіп иесі» конкурсын өткізу;»;</w:t>
      </w:r>
      <w:r>
        <w:br/>
      </w:r>
      <w:r>
        <w:rPr>
          <w:rFonts w:ascii="Times New Roman"/>
          <w:b w:val="false"/>
          <w:i w:val="false"/>
          <w:color w:val="000000"/>
          <w:sz w:val="28"/>
        </w:rPr>
        <w:t>
</w:t>
      </w:r>
      <w:r>
        <w:rPr>
          <w:rFonts w:ascii="Times New Roman"/>
          <w:b w:val="false"/>
          <w:i w:val="false"/>
          <w:color w:val="000000"/>
          <w:sz w:val="28"/>
        </w:rPr>
        <w:t>
      5) 9-баптың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«3-1) ауылшаруашылық өнімін кепілдендірілген сатып алу бағасы бойынша сатып алу;»;</w:t>
      </w:r>
      <w:r>
        <w:br/>
      </w:r>
      <w:r>
        <w:rPr>
          <w:rFonts w:ascii="Times New Roman"/>
          <w:b w:val="false"/>
          <w:i w:val="false"/>
          <w:color w:val="000000"/>
          <w:sz w:val="28"/>
        </w:rPr>
        <w:t>
</w:t>
      </w:r>
      <w:r>
        <w:rPr>
          <w:rFonts w:ascii="Times New Roman"/>
          <w:b w:val="false"/>
          <w:i w:val="false"/>
          <w:color w:val="000000"/>
          <w:sz w:val="28"/>
        </w:rPr>
        <w:t>
      6) 11-баптың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агроөнеркәсіптік кешен субъектісі инвестициялық салынымдар кезінде жұмсаған шығыстардың бір бөлігінің орнын толтыру бойынша субсидиялау;»;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 ауылшаруашылық тауарларын өндiрушiлерге суды беру бойынша көрсетiлетiн қызметтердiң құнын субсидиялау;»;</w:t>
      </w:r>
      <w:r>
        <w:br/>
      </w:r>
      <w:r>
        <w:rPr>
          <w:rFonts w:ascii="Times New Roman"/>
          <w:b w:val="false"/>
          <w:i w:val="false"/>
          <w:color w:val="000000"/>
          <w:sz w:val="28"/>
        </w:rPr>
        <w:t>
</w:t>
      </w:r>
      <w:r>
        <w:rPr>
          <w:rFonts w:ascii="Times New Roman"/>
          <w:b w:val="false"/>
          <w:i w:val="false"/>
          <w:color w:val="000000"/>
          <w:sz w:val="28"/>
        </w:rPr>
        <w:t>
      мынадай мазмұндағы 5-4) тармақшамен толықтырылсын:</w:t>
      </w:r>
      <w:r>
        <w:br/>
      </w:r>
      <w:r>
        <w:rPr>
          <w:rFonts w:ascii="Times New Roman"/>
          <w:b w:val="false"/>
          <w:i w:val="false"/>
          <w:color w:val="000000"/>
          <w:sz w:val="28"/>
        </w:rPr>
        <w:t>
</w:t>
      </w:r>
      <w:r>
        <w:rPr>
          <w:rFonts w:ascii="Times New Roman"/>
          <w:b w:val="false"/>
          <w:i w:val="false"/>
          <w:color w:val="000000"/>
          <w:sz w:val="28"/>
        </w:rPr>
        <w:t>
      «5-4) шитті мақта мен мақта талшығы сапасының сараптамасына арналған шығындарды субсидиялау;»;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ауылшаруашылық өнiмiн өндiруді басқару жүйелерiн дамыту;»;</w:t>
      </w:r>
      <w:r>
        <w:br/>
      </w:r>
      <w:r>
        <w:rPr>
          <w:rFonts w:ascii="Times New Roman"/>
          <w:b w:val="false"/>
          <w:i w:val="false"/>
          <w:color w:val="000000"/>
          <w:sz w:val="28"/>
        </w:rPr>
        <w:t>
</w:t>
      </w:r>
      <w:r>
        <w:rPr>
          <w:rFonts w:ascii="Times New Roman"/>
          <w:b w:val="false"/>
          <w:i w:val="false"/>
          <w:color w:val="000000"/>
          <w:sz w:val="28"/>
        </w:rPr>
        <w:t>
      мынадай мазмұндағы 8-5) және 8-6)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«8-5) 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8"/>
        </w:rPr>
        <w:t>
      8-6) 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13-баптың</w:t>
      </w:r>
      <w:r>
        <w:rPr>
          <w:rFonts w:ascii="Times New Roman"/>
          <w:b w:val="false"/>
          <w:i w:val="false"/>
          <w:color w:val="000000"/>
          <w:sz w:val="28"/>
        </w:rPr>
        <w:t xml:space="preserve"> 2-тармағының 1), 2) және 3)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заңнамасына сәйкес мемлекеттік ветеринариялық-санитариялық бақылау мен қадағалауды және фитосанитариялық бақылауды жүргiзу;</w:t>
      </w:r>
      <w:r>
        <w:br/>
      </w:r>
      <w:r>
        <w:rPr>
          <w:rFonts w:ascii="Times New Roman"/>
          <w:b w:val="false"/>
          <w:i w:val="false"/>
          <w:color w:val="000000"/>
          <w:sz w:val="28"/>
        </w:rPr>
        <w:t>
      2) ветеринария саласындағы уәкiлеттi органның ұсынуы бойынша Қазақстан Республикасының Үкiметi бекiтетiн тiзбе бойынша жануарлардың аса қауіпті ауруларының профилактикасы, диагностикасы және оларды жою;</w:t>
      </w:r>
      <w:r>
        <w:br/>
      </w:r>
      <w:r>
        <w:rPr>
          <w:rFonts w:ascii="Times New Roman"/>
          <w:b w:val="false"/>
          <w:i w:val="false"/>
          <w:color w:val="000000"/>
          <w:sz w:val="28"/>
        </w:rPr>
        <w:t>
      3) ауыл шаруашылығы жануарларын қолдан ұрықтандыратын, мал шаруашылығы өнiмi мен шикiзатын дайындайтын мемлекеттiк пункттердi, сою алаңдарын (ауыл шаруашылығы жануарларын сою алаңдарын), мал қорымдарын (биотермиялық шұңқырларды), пестицидтердi, улы химикаттарды және олардың ыдыстарын арнайы сақтау орындарын (қорымдарды) ұйымдастыру;»;</w:t>
      </w:r>
      <w:r>
        <w:br/>
      </w:r>
      <w:r>
        <w:rPr>
          <w:rFonts w:ascii="Times New Roman"/>
          <w:b w:val="false"/>
          <w:i w:val="false"/>
          <w:color w:val="000000"/>
          <w:sz w:val="28"/>
        </w:rPr>
        <w:t>
</w:t>
      </w:r>
      <w:r>
        <w:rPr>
          <w:rFonts w:ascii="Times New Roman"/>
          <w:b w:val="false"/>
          <w:i w:val="false"/>
          <w:color w:val="000000"/>
          <w:sz w:val="28"/>
        </w:rPr>
        <w:t>
      8) мынадай мазмұндағы 13-1 және 14-1-баптармен толықтырылсын:</w:t>
      </w:r>
      <w:r>
        <w:br/>
      </w:r>
      <w:r>
        <w:rPr>
          <w:rFonts w:ascii="Times New Roman"/>
          <w:b w:val="false"/>
          <w:i w:val="false"/>
          <w:color w:val="000000"/>
          <w:sz w:val="28"/>
        </w:rPr>
        <w:t>
</w:t>
      </w:r>
      <w:r>
        <w:rPr>
          <w:rFonts w:ascii="Times New Roman"/>
          <w:b w:val="false"/>
          <w:i w:val="false"/>
          <w:color w:val="000000"/>
          <w:sz w:val="28"/>
        </w:rPr>
        <w:t>
      «13-1-бап. Ауылшаруашылық өндірісіне агрохимиялық қызмет</w:t>
      </w:r>
      <w:r>
        <w:br/>
      </w:r>
      <w:r>
        <w:rPr>
          <w:rFonts w:ascii="Times New Roman"/>
          <w:b w:val="false"/>
          <w:i w:val="false"/>
          <w:color w:val="000000"/>
          <w:sz w:val="28"/>
        </w:rPr>
        <w:t>
                 көрсетуді қамтамасыз ету</w:t>
      </w:r>
      <w:r>
        <w:br/>
      </w:r>
      <w:r>
        <w:rPr>
          <w:rFonts w:ascii="Times New Roman"/>
          <w:b w:val="false"/>
          <w:i w:val="false"/>
          <w:color w:val="000000"/>
          <w:sz w:val="28"/>
        </w:rPr>
        <w:t>
</w:t>
      </w:r>
      <w:r>
        <w:rPr>
          <w:rFonts w:ascii="Times New Roman"/>
          <w:b w:val="false"/>
          <w:i w:val="false"/>
          <w:color w:val="000000"/>
          <w:sz w:val="28"/>
        </w:rPr>
        <w:t>
      1. Ауылшаруашылық өндірісіне агрохимиялық қызмет көрсетуді Қазақстан Республикасының Үкіметі айқындайтын мемлекеттік мекеме жүзеге асырады.</w:t>
      </w:r>
      <w:r>
        <w:br/>
      </w:r>
      <w:r>
        <w:rPr>
          <w:rFonts w:ascii="Times New Roman"/>
          <w:b w:val="false"/>
          <w:i w:val="false"/>
          <w:color w:val="000000"/>
          <w:sz w:val="28"/>
        </w:rPr>
        <w:t>
</w:t>
      </w:r>
      <w:r>
        <w:rPr>
          <w:rFonts w:ascii="Times New Roman"/>
          <w:b w:val="false"/>
          <w:i w:val="false"/>
          <w:color w:val="000000"/>
          <w:sz w:val="28"/>
        </w:rPr>
        <w:t>
      2. Мемлекеттік мекеменің функциялары:</w:t>
      </w:r>
      <w:r>
        <w:br/>
      </w:r>
      <w:r>
        <w:rPr>
          <w:rFonts w:ascii="Times New Roman"/>
          <w:b w:val="false"/>
          <w:i w:val="false"/>
          <w:color w:val="000000"/>
          <w:sz w:val="28"/>
        </w:rPr>
        <w:t>
      топырақты агрохимиялық зерттеп қарауды жүргізу;</w:t>
      </w:r>
      <w:r>
        <w:br/>
      </w:r>
      <w:r>
        <w:rPr>
          <w:rFonts w:ascii="Times New Roman"/>
          <w:b w:val="false"/>
          <w:i w:val="false"/>
          <w:color w:val="000000"/>
          <w:sz w:val="28"/>
        </w:rPr>
        <w:t>
      ауыл шаруашылығы мақсатындағы жерлердің құнарлылығына мониторинг жүргізу;</w:t>
      </w:r>
      <w:r>
        <w:br/>
      </w:r>
      <w:r>
        <w:rPr>
          <w:rFonts w:ascii="Times New Roman"/>
          <w:b w:val="false"/>
          <w:i w:val="false"/>
          <w:color w:val="000000"/>
          <w:sz w:val="28"/>
        </w:rPr>
        <w:t>
      топырақ құнарлылығы деңгейінің болжамы мен динамикасын жүргізу;</w:t>
      </w:r>
      <w:r>
        <w:br/>
      </w:r>
      <w:r>
        <w:rPr>
          <w:rFonts w:ascii="Times New Roman"/>
          <w:b w:val="false"/>
          <w:i w:val="false"/>
          <w:color w:val="000000"/>
          <w:sz w:val="28"/>
        </w:rPr>
        <w:t>
      агрохимикаттарды сынақтан өткізу;</w:t>
      </w:r>
      <w:r>
        <w:br/>
      </w:r>
      <w:r>
        <w:rPr>
          <w:rFonts w:ascii="Times New Roman"/>
          <w:b w:val="false"/>
          <w:i w:val="false"/>
          <w:color w:val="000000"/>
          <w:sz w:val="28"/>
        </w:rPr>
        <w:t>
      ауыл шаруашылығы мақсатындағы жерлердің агрохимиялық жай-күйі туралы ақпараттық деректер банкін құру және жүргізу;</w:t>
      </w:r>
      <w:r>
        <w:br/>
      </w:r>
      <w:r>
        <w:rPr>
          <w:rFonts w:ascii="Times New Roman"/>
          <w:b w:val="false"/>
          <w:i w:val="false"/>
          <w:color w:val="000000"/>
          <w:sz w:val="28"/>
        </w:rPr>
        <w:t>
      өсімдік шаруашылығы өнімінің және оны қайта өңдеуден алынған өнімдердің сапасын бағалау болып табылады.</w:t>
      </w:r>
      <w:r>
        <w:br/>
      </w:r>
      <w:r>
        <w:rPr>
          <w:rFonts w:ascii="Times New Roman"/>
          <w:b w:val="false"/>
          <w:i w:val="false"/>
          <w:color w:val="000000"/>
          <w:sz w:val="28"/>
        </w:rPr>
        <w:t>
</w:t>
      </w:r>
      <w:r>
        <w:rPr>
          <w:rFonts w:ascii="Times New Roman"/>
          <w:b w:val="false"/>
          <w:i w:val="false"/>
          <w:color w:val="000000"/>
          <w:sz w:val="28"/>
        </w:rPr>
        <w:t>
      3. Мемлекеттік мекеме:</w:t>
      </w:r>
      <w:r>
        <w:br/>
      </w:r>
      <w:r>
        <w:rPr>
          <w:rFonts w:ascii="Times New Roman"/>
          <w:b w:val="false"/>
          <w:i w:val="false"/>
          <w:color w:val="000000"/>
          <w:sz w:val="28"/>
        </w:rPr>
        <w:t>
      топырақты агрохимиялық зерттеп қарауды жүргізу;</w:t>
      </w:r>
      <w:r>
        <w:br/>
      </w:r>
      <w:r>
        <w:rPr>
          <w:rFonts w:ascii="Times New Roman"/>
          <w:b w:val="false"/>
          <w:i w:val="false"/>
          <w:color w:val="000000"/>
          <w:sz w:val="28"/>
        </w:rPr>
        <w:t>
      агрохимикаттарды сынақтан өткізу;</w:t>
      </w:r>
      <w:r>
        <w:br/>
      </w:r>
      <w:r>
        <w:rPr>
          <w:rFonts w:ascii="Times New Roman"/>
          <w:b w:val="false"/>
          <w:i w:val="false"/>
          <w:color w:val="000000"/>
          <w:sz w:val="28"/>
        </w:rPr>
        <w:t xml:space="preserve">
      агрохимикаттардың сандық және сапалық көрсеткіштерін айқындау; </w:t>
      </w:r>
      <w:r>
        <w:br/>
      </w:r>
      <w:r>
        <w:rPr>
          <w:rFonts w:ascii="Times New Roman"/>
          <w:b w:val="false"/>
          <w:i w:val="false"/>
          <w:color w:val="000000"/>
          <w:sz w:val="28"/>
        </w:rPr>
        <w:t>
      өсімдік шаруашылығы өнімінің және оны қайта өңдеуден алынған өнімдердің сапасын бағалау;</w:t>
      </w:r>
      <w:r>
        <w:br/>
      </w:r>
      <w:r>
        <w:rPr>
          <w:rFonts w:ascii="Times New Roman"/>
          <w:b w:val="false"/>
          <w:i w:val="false"/>
          <w:color w:val="000000"/>
          <w:sz w:val="28"/>
        </w:rPr>
        <w:t>
      жер учаскелері меншік иелерінің және жер пайдаланушылардың өтініші бойынша топырақтың құрамындағы макро-, микроэлементтерді, ауыр металдарды, су сіріндісін қосымша зерттеп қарауды жүргізу;</w:t>
      </w:r>
      <w:r>
        <w:br/>
      </w:r>
      <w:r>
        <w:rPr>
          <w:rFonts w:ascii="Times New Roman"/>
          <w:b w:val="false"/>
          <w:i w:val="false"/>
          <w:color w:val="000000"/>
          <w:sz w:val="28"/>
        </w:rPr>
        <w:t>
      сынақтан өткізу нәтижелері бойынша қорытынды бере отырып, аспаптар мен зертхана жабдығын, агрохимия саласындағы химиялық талдамалардың әдістемелерін байқаудан өткізу;</w:t>
      </w:r>
      <w:r>
        <w:br/>
      </w:r>
      <w:r>
        <w:rPr>
          <w:rFonts w:ascii="Times New Roman"/>
          <w:b w:val="false"/>
          <w:i w:val="false"/>
          <w:color w:val="000000"/>
          <w:sz w:val="28"/>
        </w:rPr>
        <w:t>
      топыраққа, өсімдік шаруашылығы өніміне және оны қайта өңдеуден алынған өнімдерге, агрохимикаттарға химиялық талдаулар жүргізудің, тыңайтқыштар жүйесін жасаудың, жер учаскелерін пайдаланудың әдістері мен қағидалары жөнінде консультациялық қызметтер көрсету бойынша ақылы қызметтер көрсетуге құқылы.</w:t>
      </w:r>
      <w:r>
        <w:br/>
      </w:r>
      <w:r>
        <w:rPr>
          <w:rFonts w:ascii="Times New Roman"/>
          <w:b w:val="false"/>
          <w:i w:val="false"/>
          <w:color w:val="000000"/>
          <w:sz w:val="28"/>
        </w:rPr>
        <w:t>
</w:t>
      </w:r>
      <w:r>
        <w:rPr>
          <w:rFonts w:ascii="Times New Roman"/>
          <w:b w:val="false"/>
          <w:i w:val="false"/>
          <w:color w:val="000000"/>
          <w:sz w:val="28"/>
        </w:rPr>
        <w:t>
      4. Мемлекеттік мекемені қаржыландыру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«14-1-бап. Агрохимикаттарды мемлекеттік тіркеу</w:t>
      </w:r>
      <w:r>
        <w:br/>
      </w:r>
      <w:r>
        <w:rPr>
          <w:rFonts w:ascii="Times New Roman"/>
          <w:b w:val="false"/>
          <w:i w:val="false"/>
          <w:color w:val="000000"/>
          <w:sz w:val="28"/>
        </w:rPr>
        <w:t>
</w:t>
      </w:r>
      <w:r>
        <w:rPr>
          <w:rFonts w:ascii="Times New Roman"/>
          <w:b w:val="false"/>
          <w:i w:val="false"/>
          <w:color w:val="000000"/>
          <w:sz w:val="28"/>
        </w:rPr>
        <w:t>
      1. Агрохимикаттарды мемлекеттік тіркеу оларды сынақтан өткізу  қорытындылары бойынша жүргізіледі.</w:t>
      </w:r>
      <w:r>
        <w:br/>
      </w:r>
      <w:r>
        <w:rPr>
          <w:rFonts w:ascii="Times New Roman"/>
          <w:b w:val="false"/>
          <w:i w:val="false"/>
          <w:color w:val="000000"/>
          <w:sz w:val="28"/>
        </w:rPr>
        <w:t>
</w:t>
      </w:r>
      <w:r>
        <w:rPr>
          <w:rFonts w:ascii="Times New Roman"/>
          <w:b w:val="false"/>
          <w:i w:val="false"/>
          <w:color w:val="000000"/>
          <w:sz w:val="28"/>
        </w:rPr>
        <w:t xml:space="preserve">
      2. Мемлекеттік тіркеуден өткен агрохимикаттарды қолдануға рұқсат етіледі және оларды агроөнеркәсіптік кешенді дамыту саласындағы уәкілетті орган агрохимикаттардың тізіміне енгізеді. </w:t>
      </w:r>
      <w:r>
        <w:br/>
      </w:r>
      <w:r>
        <w:rPr>
          <w:rFonts w:ascii="Times New Roman"/>
          <w:b w:val="false"/>
          <w:i w:val="false"/>
          <w:color w:val="000000"/>
          <w:sz w:val="28"/>
        </w:rPr>
        <w:t>
</w:t>
      </w:r>
      <w:r>
        <w:rPr>
          <w:rFonts w:ascii="Times New Roman"/>
          <w:b w:val="false"/>
          <w:i w:val="false"/>
          <w:color w:val="000000"/>
          <w:sz w:val="28"/>
        </w:rPr>
        <w:t>
      3. Сынақтан өткізу және ғылыми зерттеулер үшін әкелінетін тәжірибелік үлгілерді қоспағанда, мемлекеттік тіркеуден өтпеген агрохимикаттарды өндіруге, әкелуге, сақтауға, тасымалдауға, өткізуге және қолдануға тыйым салынады.</w:t>
      </w:r>
      <w:r>
        <w:br/>
      </w:r>
      <w:r>
        <w:rPr>
          <w:rFonts w:ascii="Times New Roman"/>
          <w:b w:val="false"/>
          <w:i w:val="false"/>
          <w:color w:val="000000"/>
          <w:sz w:val="28"/>
        </w:rPr>
        <w:t>
      Сынақтан өткізу және ғылыми зерттеулер үшін әкелінетін агрохимикаттардың көлемін агроөнеркәсіптік кешенді дамыту саласындағы уәкілетті орган айқындайды.</w:t>
      </w:r>
      <w:r>
        <w:br/>
      </w:r>
      <w:r>
        <w:rPr>
          <w:rFonts w:ascii="Times New Roman"/>
          <w:b w:val="false"/>
          <w:i w:val="false"/>
          <w:color w:val="000000"/>
          <w:sz w:val="28"/>
        </w:rPr>
        <w:t>
</w:t>
      </w:r>
      <w:r>
        <w:rPr>
          <w:rFonts w:ascii="Times New Roman"/>
          <w:b w:val="false"/>
          <w:i w:val="false"/>
          <w:color w:val="000000"/>
          <w:sz w:val="28"/>
        </w:rPr>
        <w:t>
      4. Агрохимикаттарды сынақтан өткізу жеке және заңды тұлғалардың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ауылдық елдi мекендерге денсаулық сақтау, әлеуметтiк қамсыздандыру, бiлiм беру, мәдениет, спорт және агроөнеркәсіптік кешен қызметкерлерінiң тартылуын ынталандыру арқылы реттейді.»;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Азаматтық қызметші болып табылатын және ауылдық елдi мекендерде жұмыс iстейтiн денсаулық сақтау, әлеуметтiк қамсыздандыру, бiлiм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кемiнде жиырма бес пайызға жоғарылатылған айлықақылар мен тарифтiк ставкалар жергiлiктi өкiлдi органдардың (мәслихаттардың) шешiмi бойынша белгiленуi мүмкiн.»;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8-тармақтардағы</w:t>
      </w:r>
      <w:r>
        <w:rPr>
          <w:rFonts w:ascii="Times New Roman"/>
          <w:b w:val="false"/>
          <w:i w:val="false"/>
          <w:color w:val="000000"/>
          <w:sz w:val="28"/>
        </w:rPr>
        <w:t xml:space="preserve"> «ветеринария» деген сөз «агроөнеркәсіптік кешен»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8-тармақтардағы</w:t>
      </w:r>
      <w:r>
        <w:rPr>
          <w:rFonts w:ascii="Times New Roman"/>
          <w:b w:val="false"/>
          <w:i w:val="false"/>
          <w:color w:val="000000"/>
          <w:sz w:val="28"/>
        </w:rPr>
        <w:t xml:space="preserve"> «мамандары», «мамандарына», «процент жоғары» деген сөздер тиісінше «саласындағы мамандар», «саласындағы мамандарға», «пайызға жоғарылатылған»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w:t>
      </w:r>
      <w:r>
        <w:br/>
      </w:r>
      <w:r>
        <w:rPr>
          <w:rFonts w:ascii="Times New Roman"/>
          <w:b w:val="false"/>
          <w:i w:val="false"/>
          <w:color w:val="000000"/>
          <w:sz w:val="28"/>
        </w:rPr>
        <w:t>
</w:t>
      </w:r>
      <w:r>
        <w:rPr>
          <w:rFonts w:ascii="Times New Roman"/>
          <w:b w:val="false"/>
          <w:i w:val="false"/>
          <w:color w:val="000000"/>
          <w:sz w:val="28"/>
        </w:rPr>
        <w:t>
      1) 134-баптың 2-тармағының </w:t>
      </w:r>
      <w:r>
        <w:rPr>
          <w:rFonts w:ascii="Times New Roman"/>
          <w:b w:val="false"/>
          <w:i w:val="false"/>
          <w:color w:val="000000"/>
          <w:sz w:val="28"/>
        </w:rPr>
        <w:t>18)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мынадай функцияларды:</w:t>
      </w:r>
      <w:r>
        <w:br/>
      </w:r>
      <w:r>
        <w:rPr>
          <w:rFonts w:ascii="Times New Roman"/>
          <w:b w:val="false"/>
          <w:i w:val="false"/>
          <w:color w:val="000000"/>
          <w:sz w:val="28"/>
        </w:rPr>
        <w:t>
      жануарлар ауруларының диагностикасы жөніндегі референттік функцияны;</w:t>
      </w:r>
      <w:r>
        <w:br/>
      </w:r>
      <w:r>
        <w:rPr>
          <w:rFonts w:ascii="Times New Roman"/>
          <w:b w:val="false"/>
          <w:i w:val="false"/>
          <w:color w:val="000000"/>
          <w:sz w:val="28"/>
        </w:rPr>
        <w:t>
      эпизоотиялық мониторингті;</w:t>
      </w:r>
      <w:r>
        <w:br/>
      </w:r>
      <w:r>
        <w:rPr>
          <w:rFonts w:ascii="Times New Roman"/>
          <w:b w:val="false"/>
          <w:i w:val="false"/>
          <w:color w:val="000000"/>
          <w:sz w:val="28"/>
        </w:rPr>
        <w:t>
      Сақтаулы микроорганизмдер штаммдарының ұлттық коллекциясын жүргізуді;</w:t>
      </w:r>
      <w:r>
        <w:br/>
      </w:r>
      <w:r>
        <w:rPr>
          <w:rFonts w:ascii="Times New Roman"/>
          <w:b w:val="false"/>
          <w:i w:val="false"/>
          <w:color w:val="000000"/>
          <w:sz w:val="28"/>
        </w:rPr>
        <w:t>
      ветеринариялық препараттарды, жемшөп қоспаларын тіркеу сынақтарынан, байқаудан өткізуді, сондай-ақ препараттарға шағым түскен кезде олардың серияларын (партияларын) бақылауды;</w:t>
      </w:r>
      <w:r>
        <w:br/>
      </w:r>
      <w:r>
        <w:rPr>
          <w:rFonts w:ascii="Times New Roman"/>
          <w:b w:val="false"/>
          <w:i w:val="false"/>
          <w:color w:val="000000"/>
          <w:sz w:val="28"/>
        </w:rPr>
        <w:t>
      тамақ өнімдерінің қауіпсіздігін қамтамасыз ету жөніндегі мемлекеттік мониторингті, референцияны;</w:t>
      </w:r>
      <w:r>
        <w:br/>
      </w:r>
      <w:r>
        <w:rPr>
          <w:rFonts w:ascii="Times New Roman"/>
          <w:b w:val="false"/>
          <w:i w:val="false"/>
          <w:color w:val="000000"/>
          <w:sz w:val="28"/>
        </w:rPr>
        <w:t>
      ветеринариялық препараттар, жемшөп пен жемшөп қоспалары қауіпсіздігінің мониторингін;</w:t>
      </w:r>
      <w:r>
        <w:br/>
      </w:r>
      <w:r>
        <w:rPr>
          <w:rFonts w:ascii="Times New Roman"/>
          <w:b w:val="false"/>
          <w:i w:val="false"/>
          <w:color w:val="000000"/>
          <w:sz w:val="28"/>
        </w:rPr>
        <w:t>
      жануарлардың аса қауіпті, жұқпалы емес және энзоотиялық ауруларына қарсы ветеринариялық іс-шаралар өткізуді;</w:t>
      </w:r>
      <w:r>
        <w:br/>
      </w:r>
      <w:r>
        <w:rPr>
          <w:rFonts w:ascii="Times New Roman"/>
          <w:b w:val="false"/>
          <w:i w:val="false"/>
          <w:color w:val="000000"/>
          <w:sz w:val="28"/>
        </w:rPr>
        <w:t>
      ауыл шаруашылығы жануарларын бірдейлендіруді жүргізуді;</w:t>
      </w:r>
      <w:r>
        <w:br/>
      </w:r>
      <w:r>
        <w:rPr>
          <w:rFonts w:ascii="Times New Roman"/>
          <w:b w:val="false"/>
          <w:i w:val="false"/>
          <w:color w:val="000000"/>
          <w:sz w:val="28"/>
        </w:rPr>
        <w:t>
      ауыл шаруашылығы жануарларын қолдан ұрықтандыру бойынша қызметтер көрсетуді;</w:t>
      </w:r>
      <w:r>
        <w:br/>
      </w:r>
      <w:r>
        <w:rPr>
          <w:rFonts w:ascii="Times New Roman"/>
          <w:b w:val="false"/>
          <w:i w:val="false"/>
          <w:color w:val="000000"/>
          <w:sz w:val="28"/>
        </w:rPr>
        <w:t>
      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мен атрибуттарды тасымалдау (жеткізу) бойынша қызметтер көрсетуді;</w:t>
      </w:r>
      <w:r>
        <w:br/>
      </w:r>
      <w:r>
        <w:rPr>
          <w:rFonts w:ascii="Times New Roman"/>
          <w:b w:val="false"/>
          <w:i w:val="false"/>
          <w:color w:val="000000"/>
          <w:sz w:val="28"/>
        </w:rPr>
        <w:t>
      құрылысын тиісті әкімшілік-аумақтық бірліктердің жергілікті атқарушы органдары ұйымдастырған мал қорымдарын (биотермиялық шұңқырларды), сою алаңдарын (ауыл шаруашылығы жануарларын сою алаңдарын) күтіп-ұстауды;</w:t>
      </w:r>
      <w:r>
        <w:br/>
      </w:r>
      <w:r>
        <w:rPr>
          <w:rFonts w:ascii="Times New Roman"/>
          <w:b w:val="false"/>
          <w:i w:val="false"/>
          <w:color w:val="000000"/>
          <w:sz w:val="28"/>
        </w:rPr>
        <w:t>
      қаңғыбас иттер мен мысықтарды аулауды және жоюды;</w:t>
      </w:r>
      <w:r>
        <w:br/>
      </w:r>
      <w:r>
        <w:rPr>
          <w:rFonts w:ascii="Times New Roman"/>
          <w:b w:val="false"/>
          <w:i w:val="false"/>
          <w:color w:val="000000"/>
          <w:sz w:val="28"/>
        </w:rPr>
        <w:t>
      ветеринариялық есепке алу мен есептілікті жүргізуді, ұсынуды;</w:t>
      </w:r>
      <w:r>
        <w:br/>
      </w:r>
      <w:r>
        <w:rPr>
          <w:rFonts w:ascii="Times New Roman"/>
          <w:b w:val="false"/>
          <w:i w:val="false"/>
          <w:color w:val="000000"/>
          <w:sz w:val="28"/>
        </w:rPr>
        <w:t>
      ветеринариялық анықтама беруді;</w:t>
      </w:r>
      <w:r>
        <w:br/>
      </w:r>
      <w:r>
        <w:rPr>
          <w:rFonts w:ascii="Times New Roman"/>
          <w:b w:val="false"/>
          <w:i w:val="false"/>
          <w:color w:val="000000"/>
          <w:sz w:val="28"/>
        </w:rPr>
        <w:t>
      ауыл шаруашылығы жануарларын бірдейлендіру жөніндегі дерекқорды жүргізуді және одан үзінді көшірме беруді;</w:t>
      </w:r>
      <w:r>
        <w:br/>
      </w:r>
      <w:r>
        <w:rPr>
          <w:rFonts w:ascii="Times New Roman"/>
          <w:b w:val="false"/>
          <w:i w:val="false"/>
          <w:color w:val="000000"/>
          <w:sz w:val="28"/>
        </w:rPr>
        <w:t>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ауру жануарларды санитариялық союға тасымалдау бойынша қызмет көрсетуді жүзеге асыру;»;</w:t>
      </w:r>
      <w:r>
        <w:br/>
      </w:r>
      <w:r>
        <w:rPr>
          <w:rFonts w:ascii="Times New Roman"/>
          <w:b w:val="false"/>
          <w:i w:val="false"/>
          <w:color w:val="000000"/>
          <w:sz w:val="28"/>
        </w:rPr>
        <w:t>
</w:t>
      </w:r>
      <w:r>
        <w:rPr>
          <w:rFonts w:ascii="Times New Roman"/>
          <w:b w:val="false"/>
          <w:i w:val="false"/>
          <w:color w:val="000000"/>
          <w:sz w:val="28"/>
        </w:rPr>
        <w:t>
      2) 161-баптың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Білім беру, сұрыптарды сынақтан өткізу, ауылшаруашылық өндірісіне агрохимиялық қызмет көрсету, ветеринария, орман шаруашылығы, ерекше қорғалатын табиғи аумақтар салаларының, Қарулы Күштердің спорт саласында маманданатын мемлекеттік мекемелері, сондай-ақ мемлекеттік кітапханалар, мемлекеттік мұражайлар мен мұражай-қорықтар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p>
    <w:bookmarkEnd w:id="0"/>
    <w:bookmarkStart w:name="z119" w:id="1"/>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w:t>
      </w:r>
      <w:r>
        <w:br/>
      </w:r>
      <w:r>
        <w:rPr>
          <w:rFonts w:ascii="Times New Roman"/>
          <w:b w:val="false"/>
          <w:i w:val="false"/>
          <w:color w:val="000000"/>
          <w:sz w:val="28"/>
        </w:rPr>
        <w:t>
</w:t>
      </w:r>
      <w:r>
        <w:rPr>
          <w:rFonts w:ascii="Times New Roman"/>
          <w:b w:val="false"/>
          <w:i w:val="false"/>
          <w:color w:val="000000"/>
          <w:sz w:val="28"/>
        </w:rPr>
        <w:t>
      1) 2014 жылғы 1 шілдеден бастап қолданысқа енгізілетін 1-баптың 11-тармағы </w:t>
      </w:r>
      <w:r>
        <w:rPr>
          <w:rFonts w:ascii="Times New Roman"/>
          <w:b w:val="false"/>
          <w:i w:val="false"/>
          <w:color w:val="000000"/>
          <w:sz w:val="28"/>
        </w:rPr>
        <w:t>4) тармақшасының</w:t>
      </w:r>
      <w:r>
        <w:rPr>
          <w:rFonts w:ascii="Times New Roman"/>
          <w:b w:val="false"/>
          <w:i w:val="false"/>
          <w:color w:val="000000"/>
          <w:sz w:val="28"/>
        </w:rPr>
        <w:t xml:space="preserve"> сегізінші, тоғызыншы, он бірінші, он екінші, он үшінші, он төртінші, он бесінші, он жетінші және он сегізінші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оныншы және жиырма жетінші абзацтарын;</w:t>
      </w:r>
      <w:r>
        <w:br/>
      </w:r>
      <w:r>
        <w:rPr>
          <w:rFonts w:ascii="Times New Roman"/>
          <w:b w:val="false"/>
          <w:i w:val="false"/>
          <w:color w:val="000000"/>
          <w:sz w:val="28"/>
        </w:rPr>
        <w:t>
</w:t>
      </w:r>
      <w:r>
        <w:rPr>
          <w:rFonts w:ascii="Times New Roman"/>
          <w:b w:val="false"/>
          <w:i w:val="false"/>
          <w:color w:val="000000"/>
          <w:sz w:val="28"/>
        </w:rPr>
        <w:t>
      2) 2015 жылғы 1 қаңтардан бастап қолданысқа енгізілетін 1-баптың 11-тармағы </w:t>
      </w:r>
      <w:r>
        <w:rPr>
          <w:rFonts w:ascii="Times New Roman"/>
          <w:b w:val="false"/>
          <w:i w:val="false"/>
          <w:color w:val="000000"/>
          <w:sz w:val="28"/>
        </w:rPr>
        <w:t>8) тармақшасының</w:t>
      </w:r>
      <w:r>
        <w:rPr>
          <w:rFonts w:ascii="Times New Roman"/>
          <w:b w:val="false"/>
          <w:i w:val="false"/>
          <w:color w:val="000000"/>
          <w:sz w:val="28"/>
        </w:rPr>
        <w:t xml:space="preserve"> бесінші, алтыншы, жетінші, он бесінші, жиырмасыншы, жиырма бірінші және қырық төртінші абзацтарын, </w:t>
      </w:r>
      <w:r>
        <w:rPr>
          <w:rFonts w:ascii="Times New Roman"/>
          <w:b w:val="false"/>
          <w:i w:val="false"/>
          <w:color w:val="000000"/>
          <w:sz w:val="28"/>
        </w:rPr>
        <w:t>24) тармақшасының</w:t>
      </w:r>
      <w:r>
        <w:rPr>
          <w:rFonts w:ascii="Times New Roman"/>
          <w:b w:val="false"/>
          <w:i w:val="false"/>
          <w:color w:val="000000"/>
          <w:sz w:val="28"/>
        </w:rPr>
        <w:t xml:space="preserve"> екінші және үшінші абзацтарын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