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71734" w14:textId="3e717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халықтың көші-қоны және жұмыспен қамтылуы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2015 жылғы 24 қарашадағы № 421-V ҚРЗ.</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p>
      <w:pPr>
        <w:spacing w:after="0"/>
        <w:ind w:left="0"/>
        <w:jc w:val="both"/>
      </w:pPr>
      <w:r>
        <w:rPr>
          <w:rFonts w:ascii="Times New Roman"/>
          <w:b/>
          <w:i w:val="false"/>
          <w:color w:val="000000"/>
          <w:sz w:val="28"/>
        </w:rPr>
        <w:t xml:space="preserve"> </w:t>
      </w:r>
      <w:r>
        <w:rPr>
          <w:rFonts w:ascii="Times New Roman"/>
          <w:b/>
          <w:i w:val="false"/>
          <w:color w:val="000000"/>
          <w:sz w:val="28"/>
        </w:rPr>
        <w:t>1-бап.</w:t>
      </w:r>
      <w:r>
        <w:rPr>
          <w:rFonts w:ascii="Times New Roman"/>
          <w:b/>
          <w:i w:val="false"/>
          <w:color w:val="000000"/>
          <w:sz w:val="28"/>
        </w:rPr>
        <w:t>Қазақстан Республикасының мына заңнамалық актілеріне өзгерістер мен толықтырулар енгізілсін:</w:t>
      </w:r>
    </w:p>
    <w:bookmarkStart w:name="z2" w:id="0"/>
    <w:p>
      <w:pPr>
        <w:spacing w:after="0"/>
        <w:ind w:left="0"/>
        <w:jc w:val="both"/>
      </w:pPr>
      <w:r>
        <w:rPr>
          <w:rFonts w:ascii="Times New Roman"/>
          <w:b w:val="false"/>
          <w:i w:val="false"/>
          <w:color w:val="000000"/>
          <w:sz w:val="28"/>
        </w:rPr>
        <w:t xml:space="preserve">
      1.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 10, 52-құжат; № 11, 63, 64, 65, 69-құжаттар; № 12, 82-құжат; № 14, 84-құжат; № 16, 90-құжат; № 19-I, 19-II, 96-құжат; № 21, 122-құжат; № 22, 128, 131-құжаттар; № 23, 143-құжат; № 24, 145-құжат; 2015 ж., № 7, 34-құжат; № 8, 44, 45-құжаттар; № 11, 52-құжат; № 14, 72-құжат; № 15, 78-құжат;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арнайы экономикалық аймақтарды жетілдіру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29 қазанда "Егемен Қазақстан" және "Казахстанская правда" газеттерінде жарияланған "Қазақстан Республикасының кейбір заңнамалық актілеріне жол-көлік инфрақұрылымын, көліктік логистиканы және авиатасымалды дамыту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29 қазанда "Егемен Қазақстан" және "Казахстанская правда" газеттерінде жарияланған "Қазақстан Республикасының кейбір заңнамалық актілеріне сауда қызметін реттеу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31 қазанда "Егемен Қазақстан" және "Казахстанская правда" газеттерінде жарияланған "Қазақстан Республикасының кейбір заңнамалық актілеріне ауыл шаруашылығы кооперативтері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сот төрелігі жүйесін жетілдіру мәселелері бойынша өзгерістер мен толықтырулар енгізу туралы" 2015 жылғы 31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мазмұны мынадай мазмұндағы 68-2-тараудың, 476-5, 476-6, 476-7 және 476-8-баптардың тақырыптарымен толықтырылсын:</w:t>
      </w:r>
    </w:p>
    <w:bookmarkEnd w:id="1"/>
    <w:p>
      <w:pPr>
        <w:spacing w:after="0"/>
        <w:ind w:left="0"/>
        <w:jc w:val="both"/>
      </w:pPr>
      <w:r>
        <w:rPr>
          <w:rFonts w:ascii="Times New Roman"/>
          <w:b w:val="false"/>
          <w:i w:val="false"/>
          <w:color w:val="000000"/>
          <w:sz w:val="28"/>
        </w:rPr>
        <w:t>
      "68-2-тарау. Қазақстан Республикасына шетелдік жұмыс күшін тартуға рұқсатты бергені және (немесе) ұзартқаны үшін алым</w:t>
      </w:r>
    </w:p>
    <w:p>
      <w:pPr>
        <w:spacing w:after="0"/>
        <w:ind w:left="0"/>
        <w:jc w:val="both"/>
      </w:pPr>
      <w:r>
        <w:rPr>
          <w:rFonts w:ascii="Times New Roman"/>
          <w:b w:val="false"/>
          <w:i w:val="false"/>
          <w:color w:val="000000"/>
          <w:sz w:val="28"/>
        </w:rPr>
        <w:t>
      476-5-бап. Жалпы ережелер</w:t>
      </w:r>
    </w:p>
    <w:p>
      <w:pPr>
        <w:spacing w:after="0"/>
        <w:ind w:left="0"/>
        <w:jc w:val="both"/>
      </w:pPr>
      <w:r>
        <w:rPr>
          <w:rFonts w:ascii="Times New Roman"/>
          <w:b w:val="false"/>
          <w:i w:val="false"/>
          <w:color w:val="000000"/>
          <w:sz w:val="28"/>
        </w:rPr>
        <w:t>
      476-6-бап. Алым төлеушілер</w:t>
      </w:r>
    </w:p>
    <w:p>
      <w:pPr>
        <w:spacing w:after="0"/>
        <w:ind w:left="0"/>
        <w:jc w:val="both"/>
      </w:pPr>
      <w:r>
        <w:rPr>
          <w:rFonts w:ascii="Times New Roman"/>
          <w:b w:val="false"/>
          <w:i w:val="false"/>
          <w:color w:val="000000"/>
          <w:sz w:val="28"/>
        </w:rPr>
        <w:t>
      476-7-бап. Алым мөлшерлемелері</w:t>
      </w:r>
    </w:p>
    <w:p>
      <w:pPr>
        <w:spacing w:after="0"/>
        <w:ind w:left="0"/>
        <w:jc w:val="both"/>
      </w:pPr>
      <w:r>
        <w:rPr>
          <w:rFonts w:ascii="Times New Roman"/>
          <w:b w:val="false"/>
          <w:i w:val="false"/>
          <w:color w:val="000000"/>
          <w:sz w:val="28"/>
        </w:rPr>
        <w:t>
      476-8-бап. Алым сомасын есептеу және төлеу тәртібі";</w:t>
      </w:r>
    </w:p>
    <w:bookmarkStart w:name="z10" w:id="2"/>
    <w:p>
      <w:pPr>
        <w:spacing w:after="0"/>
        <w:ind w:left="0"/>
        <w:jc w:val="both"/>
      </w:pPr>
      <w:r>
        <w:rPr>
          <w:rFonts w:ascii="Times New Roman"/>
          <w:b w:val="false"/>
          <w:i w:val="false"/>
          <w:color w:val="000000"/>
          <w:sz w:val="28"/>
        </w:rPr>
        <w:t xml:space="preserve">
      2) 55-баптың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мазмұндағы төртінші абзацпен толықтырылсын:</w:t>
      </w:r>
    </w:p>
    <w:bookmarkEnd w:id="2"/>
    <w:bookmarkStart w:name="z11" w:id="3"/>
    <w:p>
      <w:pPr>
        <w:spacing w:after="0"/>
        <w:ind w:left="0"/>
        <w:jc w:val="both"/>
      </w:pPr>
      <w:r>
        <w:rPr>
          <w:rFonts w:ascii="Times New Roman"/>
          <w:b w:val="false"/>
          <w:i w:val="false"/>
          <w:color w:val="000000"/>
          <w:sz w:val="28"/>
        </w:rPr>
        <w:t>
      "Қазақстан Республикасына шетелдік жұмыс күшін тартуға рұқсатты бергені және (немесе) ұзартқаны үшін алымдар;";</w:t>
      </w:r>
    </w:p>
    <w:bookmarkEnd w:id="3"/>
    <w:bookmarkStart w:name="z12" w:id="4"/>
    <w:p>
      <w:pPr>
        <w:spacing w:after="0"/>
        <w:ind w:left="0"/>
        <w:jc w:val="both"/>
      </w:pPr>
      <w:r>
        <w:rPr>
          <w:rFonts w:ascii="Times New Roman"/>
          <w:b w:val="false"/>
          <w:i w:val="false"/>
          <w:color w:val="000000"/>
          <w:sz w:val="28"/>
        </w:rPr>
        <w:t>
      3) мынадай мазмұндағы 68-2-тараумен толықтырылсын:</w:t>
      </w:r>
    </w:p>
    <w:bookmarkEnd w:id="4"/>
    <w:bookmarkStart w:name="z13" w:id="5"/>
    <w:p>
      <w:pPr>
        <w:spacing w:after="0"/>
        <w:ind w:left="0"/>
        <w:jc w:val="left"/>
      </w:pPr>
      <w:r>
        <w:rPr>
          <w:rFonts w:ascii="Times New Roman"/>
          <w:b/>
          <w:i w:val="false"/>
          <w:color w:val="000000"/>
        </w:rPr>
        <w:t xml:space="preserve">  "68-2-тарау. Қазақстан Республикасына шетелдік жұмыс күшін тартуға рұқсатты бергені және (немесе) ұзартқаны үшін алым</w:t>
      </w:r>
    </w:p>
    <w:bookmarkEnd w:id="5"/>
    <w:p>
      <w:pPr>
        <w:spacing w:after="0"/>
        <w:ind w:left="0"/>
        <w:jc w:val="both"/>
      </w:pPr>
      <w:r>
        <w:rPr>
          <w:rFonts w:ascii="Times New Roman"/>
          <w:b/>
          <w:i w:val="false"/>
          <w:color w:val="000000"/>
          <w:sz w:val="28"/>
        </w:rPr>
        <w:t>476-5-бап. Жалпы ережелер</w:t>
      </w:r>
    </w:p>
    <w:bookmarkStart w:name="z15" w:id="6"/>
    <w:p>
      <w:pPr>
        <w:spacing w:after="0"/>
        <w:ind w:left="0"/>
        <w:jc w:val="both"/>
      </w:pPr>
      <w:r>
        <w:rPr>
          <w:rFonts w:ascii="Times New Roman"/>
          <w:b w:val="false"/>
          <w:i w:val="false"/>
          <w:color w:val="000000"/>
          <w:sz w:val="28"/>
        </w:rPr>
        <w:t xml:space="preserve">
      1. Жұмыс берушілерге Қазақстан Республикасына шетелдік жұмыс күшін тартуға рұқсатты бергені және (немесе) ұзартқаны үшін алым (бұдан әрі – алым) облыстың, республикалық маңызы бар қаланың, астананың жергілікті атқарушы органының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және </w:t>
      </w:r>
      <w:r>
        <w:rPr>
          <w:rFonts w:ascii="Times New Roman"/>
          <w:b w:val="false"/>
          <w:i w:val="false"/>
          <w:color w:val="000000"/>
          <w:sz w:val="28"/>
        </w:rPr>
        <w:t>халықтың көші-қоны саласындағы</w:t>
      </w:r>
      <w:r>
        <w:rPr>
          <w:rFonts w:ascii="Times New Roman"/>
          <w:b w:val="false"/>
          <w:i w:val="false"/>
          <w:color w:val="000000"/>
          <w:sz w:val="28"/>
        </w:rPr>
        <w:t xml:space="preserve"> Қазақстан Республикасының заңнамасында айқындалатын тәртіппен жұмыс берушілерге Қазақстан Республикасына шетелдік жұмыс күшін тартуға рұқсатты беру не ұзарту (бұдан әрі – рұқсат) туралы шешім қабылдағаны туралы хабарламасы алынған күннен бастап он жұмыс күні ішінде алынады.</w:t>
      </w:r>
    </w:p>
    <w:bookmarkEnd w:id="6"/>
    <w:bookmarkStart w:name="z16" w:id="7"/>
    <w:p>
      <w:pPr>
        <w:spacing w:after="0"/>
        <w:ind w:left="0"/>
        <w:jc w:val="both"/>
      </w:pPr>
      <w:r>
        <w:rPr>
          <w:rFonts w:ascii="Times New Roman"/>
          <w:b w:val="false"/>
          <w:i w:val="false"/>
          <w:color w:val="000000"/>
          <w:sz w:val="28"/>
        </w:rPr>
        <w:t>
      2. Облыстың, республикалық маңызы бар қаланың, астананың жергілікті атқарушы органы тоқсан сайын, есепті тоқсаннан кейінгі айдың 15 күнінен кешіктірмей, рұқсатты алған және ұзартқан жеке және заңды тұлғалардың орналасқан жеріндегі салық органдарына уәкілетті орган белгілеген нысан бойынша алымдарды төлеушілер және салық салу объектілері туралы ақпарат береді.</w:t>
      </w:r>
    </w:p>
    <w:bookmarkEnd w:id="7"/>
    <w:p>
      <w:pPr>
        <w:spacing w:after="0"/>
        <w:ind w:left="0"/>
        <w:jc w:val="both"/>
      </w:pPr>
      <w:r>
        <w:rPr>
          <w:rFonts w:ascii="Times New Roman"/>
          <w:b/>
          <w:i w:val="false"/>
          <w:color w:val="000000"/>
          <w:sz w:val="28"/>
        </w:rPr>
        <w:t>476-6-бап. Алым төлеушілер</w:t>
      </w:r>
    </w:p>
    <w:bookmarkStart w:name="z18" w:id="8"/>
    <w:p>
      <w:pPr>
        <w:spacing w:after="0"/>
        <w:ind w:left="0"/>
        <w:jc w:val="both"/>
      </w:pPr>
      <w:r>
        <w:rPr>
          <w:rFonts w:ascii="Times New Roman"/>
          <w:b w:val="false"/>
          <w:i w:val="false"/>
          <w:color w:val="000000"/>
          <w:sz w:val="28"/>
        </w:rPr>
        <w:t>
      Қазақстан Республикасына шетелдік жұмыс күшін тартуға рұқсатты алатын немесе ұзартатын жеке және заңды тұлғалар алым төлеушілер болып табылады.</w:t>
      </w:r>
    </w:p>
    <w:bookmarkEnd w:id="8"/>
    <w:bookmarkStart w:name="z19" w:id="9"/>
    <w:p>
      <w:pPr>
        <w:spacing w:after="0"/>
        <w:ind w:left="0"/>
        <w:jc w:val="both"/>
      </w:pPr>
      <w:r>
        <w:rPr>
          <w:rFonts w:ascii="Times New Roman"/>
          <w:b w:val="false"/>
          <w:i w:val="false"/>
          <w:color w:val="000000"/>
          <w:sz w:val="28"/>
        </w:rPr>
        <w:t>
      2. "</w:t>
      </w:r>
      <w:r>
        <w:rPr>
          <w:rFonts w:ascii="Times New Roman"/>
          <w:b w:val="false"/>
          <w:i w:val="false"/>
          <w:color w:val="000000"/>
          <w:sz w:val="28"/>
        </w:rPr>
        <w:t>Халықты жұмыспен қамту туралы</w:t>
      </w:r>
      <w:r>
        <w:rPr>
          <w:rFonts w:ascii="Times New Roman"/>
          <w:b w:val="false"/>
          <w:i w:val="false"/>
          <w:color w:val="000000"/>
          <w:sz w:val="28"/>
        </w:rPr>
        <w:t>" және "</w:t>
      </w:r>
      <w:r>
        <w:rPr>
          <w:rFonts w:ascii="Times New Roman"/>
          <w:b w:val="false"/>
          <w:i w:val="false"/>
          <w:color w:val="000000"/>
          <w:sz w:val="28"/>
        </w:rPr>
        <w:t>Халықтың көші-қоны туралы</w:t>
      </w:r>
      <w:r>
        <w:rPr>
          <w:rFonts w:ascii="Times New Roman"/>
          <w:b w:val="false"/>
          <w:i w:val="false"/>
          <w:color w:val="000000"/>
          <w:sz w:val="28"/>
        </w:rPr>
        <w:t>" Қазақстан Республикасының заңдарында айқындалатын жағдайларда жергілікті атқарушы органның рұқсатынсыз шетелдік жұмыс күшін тартатын жеке және заңды тұлғалар алым төлеушілер болып табылмайды.</w:t>
      </w:r>
    </w:p>
    <w:bookmarkEnd w:id="9"/>
    <w:p>
      <w:pPr>
        <w:spacing w:after="0"/>
        <w:ind w:left="0"/>
        <w:jc w:val="both"/>
      </w:pPr>
      <w:r>
        <w:rPr>
          <w:rFonts w:ascii="Times New Roman"/>
          <w:b/>
          <w:i w:val="false"/>
          <w:color w:val="000000"/>
          <w:sz w:val="28"/>
        </w:rPr>
        <w:t>476-7-бап. Алым мөлшерлемелері</w:t>
      </w:r>
    </w:p>
    <w:bookmarkStart w:name="z21" w:id="10"/>
    <w:p>
      <w:pPr>
        <w:spacing w:after="0"/>
        <w:ind w:left="0"/>
        <w:jc w:val="both"/>
      </w:pPr>
      <w:r>
        <w:rPr>
          <w:rFonts w:ascii="Times New Roman"/>
          <w:b w:val="false"/>
          <w:i w:val="false"/>
          <w:color w:val="000000"/>
          <w:sz w:val="28"/>
        </w:rPr>
        <w:t>
      Алым мөлшерлемелерін Қазақстан Республикасының Үкіметі белгілейді.</w:t>
      </w:r>
    </w:p>
    <w:bookmarkEnd w:id="10"/>
    <w:p>
      <w:pPr>
        <w:spacing w:after="0"/>
        <w:ind w:left="0"/>
        <w:jc w:val="both"/>
      </w:pPr>
      <w:r>
        <w:rPr>
          <w:rFonts w:ascii="Times New Roman"/>
          <w:b/>
          <w:i w:val="false"/>
          <w:color w:val="000000"/>
          <w:sz w:val="28"/>
        </w:rPr>
        <w:t>476-8-бап. Алым сомасын есептеу және төлеу тәртібі</w:t>
      </w:r>
    </w:p>
    <w:bookmarkStart w:name="z23" w:id="11"/>
    <w:p>
      <w:pPr>
        <w:spacing w:after="0"/>
        <w:ind w:left="0"/>
        <w:jc w:val="both"/>
      </w:pPr>
      <w:r>
        <w:rPr>
          <w:rFonts w:ascii="Times New Roman"/>
          <w:b w:val="false"/>
          <w:i w:val="false"/>
          <w:color w:val="000000"/>
          <w:sz w:val="28"/>
        </w:rPr>
        <w:t>
      1. Алым сомасы Қазақстан Республикасының Үкіметі белгілеген мөлшерлемелер бойынша есептеледі және облыстың, республикалық маңызы бар қаланың, астананың жергілікті атқарушы органында рұқсат алынғанға немесе ұзартылғанға дейін жергілікті атқарушы органның орналасқан жері бойынша бюджетке төленеді.</w:t>
      </w:r>
    </w:p>
    <w:bookmarkEnd w:id="11"/>
    <w:bookmarkStart w:name="z24" w:id="12"/>
    <w:p>
      <w:pPr>
        <w:spacing w:after="0"/>
        <w:ind w:left="0"/>
        <w:jc w:val="both"/>
      </w:pPr>
      <w:r>
        <w:rPr>
          <w:rFonts w:ascii="Times New Roman"/>
          <w:b w:val="false"/>
          <w:i w:val="false"/>
          <w:color w:val="000000"/>
          <w:sz w:val="28"/>
        </w:rPr>
        <w:t>
      2. Алым төлеген тұлғалар рұқсатты алудан немесе ұзартудан бас тартқан жағдайларды қоспағанда, алымның төленген сомаларын қайтару немесе есепке жатқызу жүргізілмейді.</w:t>
      </w:r>
    </w:p>
    <w:bookmarkEnd w:id="12"/>
    <w:bookmarkStart w:name="z25" w:id="13"/>
    <w:p>
      <w:pPr>
        <w:spacing w:after="0"/>
        <w:ind w:left="0"/>
        <w:jc w:val="both"/>
      </w:pPr>
      <w:r>
        <w:rPr>
          <w:rFonts w:ascii="Times New Roman"/>
          <w:b w:val="false"/>
          <w:i w:val="false"/>
          <w:color w:val="000000"/>
          <w:sz w:val="28"/>
        </w:rPr>
        <w:t>
      Бюджетке төленген алым сомаларын қайтаруды немесе есепке жатқызуды оларды төлеген жердегі салық органы рұқсаттарды беруден және (немесе) ұзартудан бас тарту туралы облыстың, республикалық маңызы бар қаланың, астананың жергілікті атқарушы органы берген құжатты алымды төлеуші ұсынғаннан кейін оның салықтық өтініші бойынша осы Кодекстің 599 және 602-баптарында белгіленген тәртіппен жүргізеді.".</w:t>
      </w:r>
    </w:p>
    <w:bookmarkEnd w:id="13"/>
    <w:bookmarkStart w:name="z26" w:id="14"/>
    <w:p>
      <w:pPr>
        <w:spacing w:after="0"/>
        <w:ind w:left="0"/>
        <w:jc w:val="both"/>
      </w:pPr>
      <w:r>
        <w:rPr>
          <w:rFonts w:ascii="Times New Roman"/>
          <w:b w:val="false"/>
          <w:i w:val="false"/>
          <w:color w:val="000000"/>
          <w:sz w:val="28"/>
        </w:rPr>
        <w:t xml:space="preserve">
      2. 2014 жылғы 5 шілдедегі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Парламентiнiң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2015 жылғы 29 қазанда "Егемен Қазақстан" және "Казахстанская правда" газеттерінде жарияланған "Қазақстан Республикасының кейбір заңнамалық актілеріне сауда қызметін реттеу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29 қазанда "Егемен Қазақстан" және "Казахстанская правда" газеттерінде жарияланған "Қазақстан Республикасының кейбір заңнамалық актілеріне Дүниежүзілік сауда ұйымына кіруге байланысты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30 қазанда "Егемен Қазақстан" және "Казахстанская правда" газеттерінде жарияланған "Қазақстан Республикасының кейбір заңнамалық актілеріне сәулет, қала құрылысы және құрылыс қызметі мәселелері бойынша өзгерістер мен толықтырулар енгізу туралы" 2015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30 қазанда "Егемен Қазақстан" және "Казахстанская правда" газеттерінде жарияланған "Қазақстан Республикасының кейбір заңнамалық актілеріне мәдениет және тарихи-мәдени мұра мәселелері бойынша өзгерістер мен толықтырулар енгізу туралы" 2015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сот төрелігі жүйесін жетілдіру мәселелері бойынша өзгерістер мен толықтырулар енгізу туралы" 2015 жылғы 31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4"/>
    <w:bookmarkStart w:name="z27" w:id="1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517-баптың</w:t>
      </w:r>
      <w:r>
        <w:rPr>
          <w:rFonts w:ascii="Times New Roman"/>
          <w:b w:val="false"/>
          <w:i w:val="false"/>
          <w:color w:val="000000"/>
          <w:sz w:val="28"/>
        </w:rPr>
        <w:t xml:space="preserve"> бесінші бөлігінің бірінші абзацы мынадай редакцияда жазылсын:</w:t>
      </w:r>
    </w:p>
    <w:bookmarkEnd w:id="15"/>
    <w:bookmarkStart w:name="z28" w:id="16"/>
    <w:p>
      <w:pPr>
        <w:spacing w:after="0"/>
        <w:ind w:left="0"/>
        <w:jc w:val="both"/>
      </w:pPr>
      <w:r>
        <w:rPr>
          <w:rFonts w:ascii="Times New Roman"/>
          <w:b w:val="false"/>
          <w:i w:val="false"/>
          <w:color w:val="000000"/>
          <w:sz w:val="28"/>
        </w:rPr>
        <w:t>
      "5. Шетелдiктiң немесе азаматтығы жоқ адамның жүзеге асыратын қызметі визада және (немесе) тіркеу кезінде көші-қон карточкасында көрсетілген мақсаттарға сәйкес болмауынан көрінген, Қазақстан Республикасының халықтың көші-қоны саласындағы заңнамасын бұзуы немесе халықтың көші-қоны мәселелері жөніндегі уәкілетті орган берген өз бетінше жұмысқа орналасу үшін біліктілік сәйкестігі туралы анықтаманы немесе жұмысқа орналасуға рұқсатты алу еңбек қызметін жүзеге асыруға қажетті шарт болып табылатын жағдайда, мұндай анықтаманы не рұқсаттарды алмастан, Қазақстан Республикасында еңбек қызметін жүзеге асыруы –";</w:t>
      </w:r>
    </w:p>
    <w:bookmarkEnd w:id="16"/>
    <w:bookmarkStart w:name="z29" w:id="1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519-баптың</w:t>
      </w:r>
      <w:r>
        <w:rPr>
          <w:rFonts w:ascii="Times New Roman"/>
          <w:b w:val="false"/>
          <w:i w:val="false"/>
          <w:color w:val="000000"/>
          <w:sz w:val="28"/>
        </w:rPr>
        <w:t xml:space="preserve"> бірінші бөлігінің бірінші абзацы мынадай редакцияда жазылсын:</w:t>
      </w:r>
    </w:p>
    <w:bookmarkEnd w:id="17"/>
    <w:bookmarkStart w:name="z30" w:id="18"/>
    <w:p>
      <w:pPr>
        <w:spacing w:after="0"/>
        <w:ind w:left="0"/>
        <w:jc w:val="both"/>
      </w:pPr>
      <w:r>
        <w:rPr>
          <w:rFonts w:ascii="Times New Roman"/>
          <w:b w:val="false"/>
          <w:i w:val="false"/>
          <w:color w:val="000000"/>
          <w:sz w:val="28"/>
        </w:rPr>
        <w:t>
      "1. Жұмыс берушінің шетелдік жұмыс күшін жергілікті атқарушы органның рұқсатынсыз тартуы немесе халықтың көші-қоны мәселелері жөніндегі уәкілетті орган берген өз бетінше жұмысқа орналасу үшін біліктілік сәйкестігі туралы анықтамалары немесе еңбекші көшіп келушіге ішкі істер органдары беретін рұқсаттары жоқ шетелдіктер мен азаматтығы жоқ адамдардың еңбегін пайдалануы –".</w:t>
      </w:r>
    </w:p>
    <w:bookmarkEnd w:id="18"/>
    <w:bookmarkStart w:name="z31" w:id="19"/>
    <w:p>
      <w:pPr>
        <w:spacing w:after="0"/>
        <w:ind w:left="0"/>
        <w:jc w:val="both"/>
      </w:pPr>
      <w:r>
        <w:rPr>
          <w:rFonts w:ascii="Times New Roman"/>
          <w:b w:val="false"/>
          <w:i w:val="false"/>
          <w:color w:val="000000"/>
          <w:sz w:val="28"/>
        </w:rPr>
        <w:t xml:space="preserve">
      3. "Қазақстан Республикасының азаматтығы туралы" 1991 жылғы 20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1991 ж., № 52, 636-құжат; 1995 ж., № 19, 117-құжат; Қазақстан Республикасы Парламентінің Жаршысы, 2002 ж., № 10, 101-құжат; 2004 ж., № 19, 115-құжат; № 23, 142-құжат; 2007 ж., № 10, 69-құжат; 2009 ж., № 8, 44-құжат; 2011 ж., № 16, 128-құжат; 2012 ж., № 8, 64-құжат; 2013 ж., № 9, 51-құжат; № 23-24, 116-құжат; 2014 ж., № 16, 90-құжат):</w:t>
      </w:r>
    </w:p>
    <w:bookmarkEnd w:id="19"/>
    <w:bookmarkStart w:name="z32" w:id="2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12-бап</w:t>
      </w:r>
      <w:r>
        <w:rPr>
          <w:rFonts w:ascii="Times New Roman"/>
          <w:b w:val="false"/>
          <w:i w:val="false"/>
          <w:color w:val="000000"/>
          <w:sz w:val="28"/>
        </w:rPr>
        <w:t xml:space="preserve"> мынадай мазмұндағы бесінші бөлікпен толықтырылсын:</w:t>
      </w:r>
    </w:p>
    <w:bookmarkEnd w:id="20"/>
    <w:bookmarkStart w:name="z33" w:id="21"/>
    <w:p>
      <w:pPr>
        <w:spacing w:after="0"/>
        <w:ind w:left="0"/>
        <w:jc w:val="both"/>
      </w:pPr>
      <w:r>
        <w:rPr>
          <w:rFonts w:ascii="Times New Roman"/>
          <w:b w:val="false"/>
          <w:i w:val="false"/>
          <w:color w:val="000000"/>
          <w:sz w:val="28"/>
        </w:rPr>
        <w:t>
      "Егер ата-ана баланың азаматтығы туралы келісімге келе алмаса, азаматтық сот тәртібімен айқындалады.";</w:t>
      </w:r>
    </w:p>
    <w:bookmarkEnd w:id="21"/>
    <w:bookmarkStart w:name="z34" w:id="2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16-1-бап</w:t>
      </w:r>
      <w:r>
        <w:rPr>
          <w:rFonts w:ascii="Times New Roman"/>
          <w:b w:val="false"/>
          <w:i w:val="false"/>
          <w:color w:val="000000"/>
          <w:sz w:val="28"/>
        </w:rPr>
        <w:t xml:space="preserve"> мынадай редакцияда жазылсын:</w:t>
      </w:r>
    </w:p>
    <w:bookmarkEnd w:id="22"/>
    <w:p>
      <w:pPr>
        <w:spacing w:after="0"/>
        <w:ind w:left="0"/>
        <w:jc w:val="both"/>
      </w:pPr>
      <w:r>
        <w:rPr>
          <w:rFonts w:ascii="Times New Roman"/>
          <w:b/>
          <w:i w:val="false"/>
          <w:color w:val="000000"/>
          <w:sz w:val="28"/>
        </w:rPr>
        <w:t>"</w:t>
      </w:r>
      <w:r>
        <w:rPr>
          <w:rFonts w:ascii="Times New Roman"/>
          <w:b/>
          <w:i w:val="false"/>
          <w:color w:val="000000"/>
          <w:sz w:val="28"/>
        </w:rPr>
        <w:t>16-1-бап. Жеңілдетілген тәртіппен (тіркеу тәртібімен)Қазақстан Республикасының азаматтығына қабылдау шарттары</w:t>
      </w:r>
    </w:p>
    <w:bookmarkStart w:name="z36" w:id="23"/>
    <w:p>
      <w:pPr>
        <w:spacing w:after="0"/>
        <w:ind w:left="0"/>
        <w:jc w:val="both"/>
      </w:pPr>
      <w:r>
        <w:rPr>
          <w:rFonts w:ascii="Times New Roman"/>
          <w:b w:val="false"/>
          <w:i w:val="false"/>
          <w:color w:val="000000"/>
          <w:sz w:val="28"/>
        </w:rPr>
        <w:t>
      Жеңiлдетiлген тәртiппен (тiркеу тәртiбiмен) Қазақстан Республикасының азаматтығына:</w:t>
      </w:r>
    </w:p>
    <w:bookmarkEnd w:id="23"/>
    <w:bookmarkStart w:name="z37" w:id="24"/>
    <w:p>
      <w:pPr>
        <w:spacing w:after="0"/>
        <w:ind w:left="0"/>
        <w:jc w:val="both"/>
      </w:pPr>
      <w:r>
        <w:rPr>
          <w:rFonts w:ascii="Times New Roman"/>
          <w:b w:val="false"/>
          <w:i w:val="false"/>
          <w:color w:val="000000"/>
          <w:sz w:val="28"/>
        </w:rPr>
        <w:t>
      1) тұру мерзіміне қарамастан, Қазақстан Республикасының аумағында заңды негіздерде тұрақты тұратын оралмандар;</w:t>
      </w:r>
    </w:p>
    <w:bookmarkEnd w:id="24"/>
    <w:bookmarkStart w:name="z38" w:id="25"/>
    <w:p>
      <w:pPr>
        <w:spacing w:after="0"/>
        <w:ind w:left="0"/>
        <w:jc w:val="both"/>
      </w:pPr>
      <w:r>
        <w:rPr>
          <w:rFonts w:ascii="Times New Roman"/>
          <w:b w:val="false"/>
          <w:i w:val="false"/>
          <w:color w:val="000000"/>
          <w:sz w:val="28"/>
        </w:rPr>
        <w:t>
      2) тұру мерзiмiне қарамастан, Қазақстан Республикасының аумағында заңды негіздерде тұрақты тұратын, өздерінің ерік қалауынан тыс азаматтығынан айырылған немесе оны жоғалтқан жаппай саяси қуғын-сүргiннiң ақталған құрбандары, сондай-ақ олардың ұрпақтары;</w:t>
      </w:r>
    </w:p>
    <w:bookmarkEnd w:id="25"/>
    <w:bookmarkStart w:name="z39" w:id="26"/>
    <w:p>
      <w:pPr>
        <w:spacing w:after="0"/>
        <w:ind w:left="0"/>
        <w:jc w:val="both"/>
      </w:pPr>
      <w:r>
        <w:rPr>
          <w:rFonts w:ascii="Times New Roman"/>
          <w:b w:val="false"/>
          <w:i w:val="false"/>
          <w:color w:val="000000"/>
          <w:sz w:val="28"/>
        </w:rPr>
        <w:t>
      3) Қазақстан Республикасының жоғары оқу орындарында білім алатын этникалық қазақтар қабылдануы мүмкiн.</w:t>
      </w:r>
    </w:p>
    <w:bookmarkEnd w:id="26"/>
    <w:bookmarkStart w:name="z40" w:id="27"/>
    <w:p>
      <w:pPr>
        <w:spacing w:after="0"/>
        <w:ind w:left="0"/>
        <w:jc w:val="both"/>
      </w:pPr>
      <w:r>
        <w:rPr>
          <w:rFonts w:ascii="Times New Roman"/>
          <w:b w:val="false"/>
          <w:i w:val="false"/>
          <w:color w:val="000000"/>
          <w:sz w:val="28"/>
        </w:rPr>
        <w:t>
      Жеңілдетілген тәртіппен (тіркеу тәртібімен) азаматтық алу туралы материалдарды қарау мерзімі өтініш берілген күннен бастап үш айдан аспауға тиіс.";</w:t>
      </w:r>
    </w:p>
    <w:bookmarkEnd w:id="27"/>
    <w:bookmarkStart w:name="z41" w:id="2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17-бапта</w:t>
      </w:r>
      <w:r>
        <w:rPr>
          <w:rFonts w:ascii="Times New Roman"/>
          <w:b w:val="false"/>
          <w:i w:val="false"/>
          <w:color w:val="000000"/>
          <w:sz w:val="28"/>
        </w:rPr>
        <w:t>:</w:t>
      </w:r>
    </w:p>
    <w:bookmarkEnd w:id="28"/>
    <w:bookmarkStart w:name="z42" w:id="29"/>
    <w:p>
      <w:pPr>
        <w:spacing w:after="0"/>
        <w:ind w:left="0"/>
        <w:jc w:val="both"/>
      </w:pPr>
      <w:r>
        <w:rPr>
          <w:rFonts w:ascii="Times New Roman"/>
          <w:b w:val="false"/>
          <w:i w:val="false"/>
          <w:color w:val="000000"/>
          <w:sz w:val="28"/>
        </w:rPr>
        <w:t>
      бірінші бөлікте:</w:t>
      </w:r>
    </w:p>
    <w:bookmarkEnd w:id="29"/>
    <w:bookmarkStart w:name="z43" w:id="30"/>
    <w:p>
      <w:pPr>
        <w:spacing w:after="0"/>
        <w:ind w:left="0"/>
        <w:jc w:val="both"/>
      </w:pPr>
      <w:r>
        <w:rPr>
          <w:rFonts w:ascii="Times New Roman"/>
          <w:b w:val="false"/>
          <w:i w:val="false"/>
          <w:color w:val="000000"/>
          <w:sz w:val="28"/>
        </w:rPr>
        <w:t>
      10) тармақша мынадай редакцияда жазылсын:</w:t>
      </w:r>
    </w:p>
    <w:bookmarkEnd w:id="30"/>
    <w:bookmarkStart w:name="z44" w:id="31"/>
    <w:p>
      <w:pPr>
        <w:spacing w:after="0"/>
        <w:ind w:left="0"/>
        <w:jc w:val="both"/>
      </w:pPr>
      <w:r>
        <w:rPr>
          <w:rFonts w:ascii="Times New Roman"/>
          <w:b w:val="false"/>
          <w:i w:val="false"/>
          <w:color w:val="000000"/>
          <w:sz w:val="28"/>
        </w:rPr>
        <w:t>
      "10) Қазақстан Республикасының азаматтығына қабылдау немесе Қазақстан Республикасының азаматтығын қалпына келтіру туралы өтініш бергенге дейінгі бес жыл ішінде экономика саласында құқық бұзушылық жасаса;";</w:t>
      </w:r>
    </w:p>
    <w:bookmarkEnd w:id="31"/>
    <w:bookmarkStart w:name="z45" w:id="32"/>
    <w:p>
      <w:pPr>
        <w:spacing w:after="0"/>
        <w:ind w:left="0"/>
        <w:jc w:val="both"/>
      </w:pPr>
      <w:r>
        <w:rPr>
          <w:rFonts w:ascii="Times New Roman"/>
          <w:b w:val="false"/>
          <w:i w:val="false"/>
          <w:color w:val="000000"/>
          <w:sz w:val="28"/>
        </w:rPr>
        <w:t>
      мынадай мазмұндағы 10-1) тармақшамен толықтырылсын:</w:t>
      </w:r>
    </w:p>
    <w:bookmarkEnd w:id="32"/>
    <w:bookmarkStart w:name="z46" w:id="33"/>
    <w:p>
      <w:pPr>
        <w:spacing w:after="0"/>
        <w:ind w:left="0"/>
        <w:jc w:val="both"/>
      </w:pPr>
      <w:r>
        <w:rPr>
          <w:rFonts w:ascii="Times New Roman"/>
          <w:b w:val="false"/>
          <w:i w:val="false"/>
          <w:color w:val="000000"/>
          <w:sz w:val="28"/>
        </w:rPr>
        <w:t>
      "10-1) Қазақстан Республикасының азаматтығына қабылдау немесе Қазақстан Республикасының азаматтығын қалпына келтіру туралы өтініш бергенге дейінгі бес жыл ішінде бірнеше рет Қазақстан Республикасының халықтың көші-қоны саласындағы заңнамасын бұзса;";</w:t>
      </w:r>
    </w:p>
    <w:bookmarkEnd w:id="33"/>
    <w:bookmarkStart w:name="z47" w:id="34"/>
    <w:p>
      <w:pPr>
        <w:spacing w:after="0"/>
        <w:ind w:left="0"/>
        <w:jc w:val="both"/>
      </w:pPr>
      <w:r>
        <w:rPr>
          <w:rFonts w:ascii="Times New Roman"/>
          <w:b w:val="false"/>
          <w:i w:val="false"/>
          <w:color w:val="000000"/>
          <w:sz w:val="28"/>
        </w:rPr>
        <w:t>
      11) тармақша "қабылдау" деген сөзден кейін "немесе Қазақстан Республикасының азаматтығын қалпына келтіру" деген сөздермен толықтырылсын;</w:t>
      </w:r>
    </w:p>
    <w:bookmarkEnd w:id="34"/>
    <w:bookmarkStart w:name="z48" w:id="35"/>
    <w:p>
      <w:pPr>
        <w:spacing w:after="0"/>
        <w:ind w:left="0"/>
        <w:jc w:val="both"/>
      </w:pPr>
      <w:r>
        <w:rPr>
          <w:rFonts w:ascii="Times New Roman"/>
          <w:b w:val="false"/>
          <w:i w:val="false"/>
          <w:color w:val="000000"/>
          <w:sz w:val="28"/>
        </w:rPr>
        <w:t>
      екінші бөліктегі екінші сөйлем алып тасталсын;</w:t>
      </w:r>
    </w:p>
    <w:bookmarkEnd w:id="35"/>
    <w:bookmarkStart w:name="z49" w:id="3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18-баптың</w:t>
      </w:r>
      <w:r>
        <w:rPr>
          <w:rFonts w:ascii="Times New Roman"/>
          <w:b w:val="false"/>
          <w:i w:val="false"/>
          <w:color w:val="000000"/>
          <w:sz w:val="28"/>
        </w:rPr>
        <w:t xml:space="preserve"> екінші бөлігі алып тасталсын;</w:t>
      </w:r>
    </w:p>
    <w:bookmarkEnd w:id="36"/>
    <w:bookmarkStart w:name="z50" w:id="3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18-1-бап</w:t>
      </w:r>
      <w:r>
        <w:rPr>
          <w:rFonts w:ascii="Times New Roman"/>
          <w:b w:val="false"/>
          <w:i w:val="false"/>
          <w:color w:val="000000"/>
          <w:sz w:val="28"/>
        </w:rPr>
        <w:t xml:space="preserve"> алып тасталсын;</w:t>
      </w:r>
    </w:p>
    <w:bookmarkEnd w:id="37"/>
    <w:bookmarkStart w:name="z51" w:id="3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21-бапта</w:t>
      </w:r>
      <w:r>
        <w:rPr>
          <w:rFonts w:ascii="Times New Roman"/>
          <w:b w:val="false"/>
          <w:i w:val="false"/>
          <w:color w:val="000000"/>
          <w:sz w:val="28"/>
        </w:rPr>
        <w:t>:</w:t>
      </w:r>
    </w:p>
    <w:bookmarkEnd w:id="38"/>
    <w:bookmarkStart w:name="z52" w:id="39"/>
    <w:p>
      <w:pPr>
        <w:spacing w:after="0"/>
        <w:ind w:left="0"/>
        <w:jc w:val="both"/>
      </w:pPr>
      <w:r>
        <w:rPr>
          <w:rFonts w:ascii="Times New Roman"/>
          <w:b w:val="false"/>
          <w:i w:val="false"/>
          <w:color w:val="000000"/>
          <w:sz w:val="28"/>
        </w:rPr>
        <w:t>
      екінші бөлік мынадай редакцияда жазылсын:</w:t>
      </w:r>
    </w:p>
    <w:bookmarkEnd w:id="39"/>
    <w:bookmarkStart w:name="z53" w:id="40"/>
    <w:p>
      <w:pPr>
        <w:spacing w:after="0"/>
        <w:ind w:left="0"/>
        <w:jc w:val="both"/>
      </w:pPr>
      <w:r>
        <w:rPr>
          <w:rFonts w:ascii="Times New Roman"/>
          <w:b w:val="false"/>
          <w:i w:val="false"/>
          <w:color w:val="000000"/>
          <w:sz w:val="28"/>
        </w:rPr>
        <w:t>
      "Қазақстан Республикасының азаматы болып табылатын және шет мемлекеттің азаматтығын қабылдаған адам өзге азаматтықты алған күнінен бастап күнтізбелік отыз күн ішінде шетел азаматтығын алу фактісі туралы Қазақстан Республикасының ішкі істер органдарына немесе Қазақстан Республикасының шет елдердегі мекемелеріне хабарлауға және Қазақстан Республикасы азаматының паспортын және (немесе) жеке куәлігін тапсыруға міндетті.";</w:t>
      </w:r>
    </w:p>
    <w:bookmarkEnd w:id="40"/>
    <w:bookmarkStart w:name="z54" w:id="41"/>
    <w:p>
      <w:pPr>
        <w:spacing w:after="0"/>
        <w:ind w:left="0"/>
        <w:jc w:val="both"/>
      </w:pPr>
      <w:r>
        <w:rPr>
          <w:rFonts w:ascii="Times New Roman"/>
          <w:b w:val="false"/>
          <w:i w:val="false"/>
          <w:color w:val="000000"/>
          <w:sz w:val="28"/>
        </w:rPr>
        <w:t>
      мынадай мазмұндағы үшінші бөлікпен толықтырылсын:</w:t>
      </w:r>
    </w:p>
    <w:bookmarkEnd w:id="41"/>
    <w:bookmarkStart w:name="z55" w:id="42"/>
    <w:p>
      <w:pPr>
        <w:spacing w:after="0"/>
        <w:ind w:left="0"/>
        <w:jc w:val="both"/>
      </w:pPr>
      <w:r>
        <w:rPr>
          <w:rFonts w:ascii="Times New Roman"/>
          <w:b w:val="false"/>
          <w:i w:val="false"/>
          <w:color w:val="000000"/>
          <w:sz w:val="28"/>
        </w:rPr>
        <w:t>
      "Шетелдік азаматтықты алу фактісі туралы осы баптың екінші бөлігінде белгіленген мерзімде хабарламау Қазақстан Республикасының заңдарында белгіленген жауаптылыққа әкеп соғады.";</w:t>
      </w:r>
    </w:p>
    <w:bookmarkEnd w:id="42"/>
    <w:bookmarkStart w:name="z56" w:id="4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22-бап</w:t>
      </w:r>
      <w:r>
        <w:rPr>
          <w:rFonts w:ascii="Times New Roman"/>
          <w:b w:val="false"/>
          <w:i w:val="false"/>
          <w:color w:val="000000"/>
          <w:sz w:val="28"/>
        </w:rPr>
        <w:t xml:space="preserve"> мынадай редакцияда жазылсын:</w:t>
      </w:r>
    </w:p>
    <w:bookmarkEnd w:id="43"/>
    <w:p>
      <w:pPr>
        <w:spacing w:after="0"/>
        <w:ind w:left="0"/>
        <w:jc w:val="both"/>
      </w:pPr>
      <w:r>
        <w:rPr>
          <w:rFonts w:ascii="Times New Roman"/>
          <w:b/>
          <w:i w:val="false"/>
          <w:color w:val="000000"/>
          <w:sz w:val="28"/>
        </w:rPr>
        <w:t>"</w:t>
      </w:r>
      <w:r>
        <w:rPr>
          <w:rFonts w:ascii="Times New Roman"/>
          <w:b/>
          <w:i w:val="false"/>
          <w:color w:val="000000"/>
          <w:sz w:val="28"/>
        </w:rPr>
        <w:t>22-бап. Ата-анасының азаматтығы өзгерген жағдайда баланың азаматтығының өзгеруі</w:t>
      </w:r>
    </w:p>
    <w:bookmarkStart w:name="z58" w:id="44"/>
    <w:p>
      <w:pPr>
        <w:spacing w:after="0"/>
        <w:ind w:left="0"/>
        <w:jc w:val="both"/>
      </w:pPr>
      <w:r>
        <w:rPr>
          <w:rFonts w:ascii="Times New Roman"/>
          <w:b w:val="false"/>
          <w:i w:val="false"/>
          <w:color w:val="000000"/>
          <w:sz w:val="28"/>
        </w:rPr>
        <w:t>
      Ата-анасы Қазақстан Республикасының азаматтығына қабылданған, оны қалпына келтірген не Қазақстан Республикасының азаматтығынан шыққан кезде тиісінше олардың 14 жасқа толмаған баласының азаматтығы өзгереді.</w:t>
      </w:r>
    </w:p>
    <w:bookmarkEnd w:id="44"/>
    <w:bookmarkStart w:name="z59" w:id="45"/>
    <w:p>
      <w:pPr>
        <w:spacing w:after="0"/>
        <w:ind w:left="0"/>
        <w:jc w:val="both"/>
      </w:pPr>
      <w:r>
        <w:rPr>
          <w:rFonts w:ascii="Times New Roman"/>
          <w:b w:val="false"/>
          <w:i w:val="false"/>
          <w:color w:val="000000"/>
          <w:sz w:val="28"/>
        </w:rPr>
        <w:t>
      Егер баланың ата-анасының біреуі белгілі болса, онда осы ата-ана Қазақстан Республикасының азаматтығына қабылданған, оны қалпына келтірген не Қазақстан Республикасының азаматтығынан шыққан кезде тиісінше 14 жасқа толмаған баланың азаматтығы да өзгереді.";</w:t>
      </w:r>
    </w:p>
    <w:bookmarkEnd w:id="45"/>
    <w:bookmarkStart w:name="z60" w:id="4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28-бап</w:t>
      </w:r>
      <w:r>
        <w:rPr>
          <w:rFonts w:ascii="Times New Roman"/>
          <w:b w:val="false"/>
          <w:i w:val="false"/>
          <w:color w:val="000000"/>
          <w:sz w:val="28"/>
        </w:rPr>
        <w:t xml:space="preserve"> мынадай редакцияда жазылсын:</w:t>
      </w:r>
    </w:p>
    <w:bookmarkEnd w:id="46"/>
    <w:p>
      <w:pPr>
        <w:spacing w:after="0"/>
        <w:ind w:left="0"/>
        <w:jc w:val="both"/>
      </w:pPr>
      <w:r>
        <w:rPr>
          <w:rFonts w:ascii="Times New Roman"/>
          <w:b/>
          <w:i w:val="false"/>
          <w:color w:val="000000"/>
          <w:sz w:val="28"/>
        </w:rPr>
        <w:t>"</w:t>
      </w:r>
      <w:r>
        <w:rPr>
          <w:rFonts w:ascii="Times New Roman"/>
          <w:b/>
          <w:i w:val="false"/>
          <w:color w:val="000000"/>
          <w:sz w:val="28"/>
        </w:rPr>
        <w:t>28-бап. Баланың азаматтығын өзгерткен кезде оның келісуінің қажеттілігі</w:t>
      </w:r>
    </w:p>
    <w:bookmarkStart w:name="z62" w:id="47"/>
    <w:p>
      <w:pPr>
        <w:spacing w:after="0"/>
        <w:ind w:left="0"/>
        <w:jc w:val="both"/>
      </w:pPr>
      <w:r>
        <w:rPr>
          <w:rFonts w:ascii="Times New Roman"/>
          <w:b w:val="false"/>
          <w:i w:val="false"/>
          <w:color w:val="000000"/>
          <w:sz w:val="28"/>
        </w:rPr>
        <w:t>
      14 жастан 18 жасқа дейінгі баланың ата-анасы Қазақстан Республикасының азаматтығына қабылданған, оны қалпына келтірген не Қазақстан Республикасының азаматтығынан шыққан жағдайда, сондай-ақ асырап алған немесе қамқоршылық белгіленген жағдайда, оның азаматтығын осы Заңның 33-бабында көзделген тәртіппен баланың келісуімен ғана өзгертуге болады.";</w:t>
      </w:r>
    </w:p>
    <w:bookmarkEnd w:id="47"/>
    <w:bookmarkStart w:name="z63" w:id="4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30-баптың</w:t>
      </w:r>
      <w:r>
        <w:rPr>
          <w:rFonts w:ascii="Times New Roman"/>
          <w:b w:val="false"/>
          <w:i w:val="false"/>
          <w:color w:val="000000"/>
          <w:sz w:val="28"/>
        </w:rPr>
        <w:t xml:space="preserve"> екінші бөлігі мынадай редакцияда жазылсын:</w:t>
      </w:r>
    </w:p>
    <w:bookmarkEnd w:id="48"/>
    <w:bookmarkStart w:name="z64" w:id="49"/>
    <w:p>
      <w:pPr>
        <w:spacing w:after="0"/>
        <w:ind w:left="0"/>
        <w:jc w:val="both"/>
      </w:pPr>
      <w:r>
        <w:rPr>
          <w:rFonts w:ascii="Times New Roman"/>
          <w:b w:val="false"/>
          <w:i w:val="false"/>
          <w:color w:val="000000"/>
          <w:sz w:val="28"/>
        </w:rPr>
        <w:t>
      "Ішкі істер органдарының Қазақстан Республикасының азаматтығына қабылдау және Қазақстан Республикасының азаматтығын қалпына келтіру, оның ішінде жеңілдетілген тәртіппен (тіркеу тәртібімен), азаматтықтан шығу, азаматтықтан айырылу және Қазақстан Республикасының азаматтығына жататындығын айқындау мәселелері жөніндегі өтінішхаттарды (өтініштерді) қабылдау, ресімдеу және қарау тәртібін Қазақстан Республикасының Ішкі істер министрлігі әзірлейді және бекітеді.";</w:t>
      </w:r>
    </w:p>
    <w:bookmarkEnd w:id="49"/>
    <w:bookmarkStart w:name="z65" w:id="5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33-баптың</w:t>
      </w:r>
      <w:r>
        <w:rPr>
          <w:rFonts w:ascii="Times New Roman"/>
          <w:b w:val="false"/>
          <w:i w:val="false"/>
          <w:color w:val="000000"/>
          <w:sz w:val="28"/>
        </w:rPr>
        <w:t xml:space="preserve"> бесінші бөлігі мынадай редакцияда жазылсын:</w:t>
      </w:r>
    </w:p>
    <w:bookmarkEnd w:id="50"/>
    <w:bookmarkStart w:name="z66" w:id="51"/>
    <w:p>
      <w:pPr>
        <w:spacing w:after="0"/>
        <w:ind w:left="0"/>
        <w:jc w:val="both"/>
      </w:pPr>
      <w:r>
        <w:rPr>
          <w:rFonts w:ascii="Times New Roman"/>
          <w:b w:val="false"/>
          <w:i w:val="false"/>
          <w:color w:val="000000"/>
          <w:sz w:val="28"/>
        </w:rPr>
        <w:t>
      "Қазақстан Республикасының азаматтығына қабылдау, оны қалпына келтіру немесе Қазақстан Республикасының азаматтығынан шығу туралы өтінішке өтініш берушінің жеке басын куәландыратын құжаттар қоса тіркелуге тиіс.";</w:t>
      </w:r>
    </w:p>
    <w:bookmarkEnd w:id="51"/>
    <w:bookmarkStart w:name="z67" w:id="5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35-баптың</w:t>
      </w:r>
      <w:r>
        <w:rPr>
          <w:rFonts w:ascii="Times New Roman"/>
          <w:b w:val="false"/>
          <w:i w:val="false"/>
          <w:color w:val="000000"/>
          <w:sz w:val="28"/>
        </w:rPr>
        <w:t xml:space="preserve"> алтыншы бөлігі мынадай редакцияда жазылсын:</w:t>
      </w:r>
    </w:p>
    <w:bookmarkEnd w:id="52"/>
    <w:bookmarkStart w:name="z68" w:id="53"/>
    <w:p>
      <w:pPr>
        <w:spacing w:after="0"/>
        <w:ind w:left="0"/>
        <w:jc w:val="both"/>
      </w:pPr>
      <w:r>
        <w:rPr>
          <w:rFonts w:ascii="Times New Roman"/>
          <w:b w:val="false"/>
          <w:i w:val="false"/>
          <w:color w:val="000000"/>
          <w:sz w:val="28"/>
        </w:rPr>
        <w:t>
      "Комиссия шешімі төраға қол қоятын хаттамамен ресімделеді.";</w:t>
      </w:r>
    </w:p>
    <w:bookmarkEnd w:id="53"/>
    <w:bookmarkStart w:name="z69" w:id="5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38-баптың</w:t>
      </w:r>
      <w:r>
        <w:rPr>
          <w:rFonts w:ascii="Times New Roman"/>
          <w:b w:val="false"/>
          <w:i w:val="false"/>
          <w:color w:val="000000"/>
          <w:sz w:val="28"/>
        </w:rPr>
        <w:t xml:space="preserve"> үшінші бөлігі мынадай редакцияда жазылсын:</w:t>
      </w:r>
    </w:p>
    <w:bookmarkEnd w:id="54"/>
    <w:bookmarkStart w:name="z70" w:id="55"/>
    <w:p>
      <w:pPr>
        <w:spacing w:after="0"/>
        <w:ind w:left="0"/>
        <w:jc w:val="both"/>
      </w:pPr>
      <w:r>
        <w:rPr>
          <w:rFonts w:ascii="Times New Roman"/>
          <w:b w:val="false"/>
          <w:i w:val="false"/>
          <w:color w:val="000000"/>
          <w:sz w:val="28"/>
        </w:rPr>
        <w:t>
      "Қазақстан Республикасының аумағында тұру мерзіміне Қазақстан Республикасының соты және (немесе) басқа да мемлекеттердің сот органдары тағайындаған қылмыстық жазалау шараларын өтеу уақыты, сондай-ақ республика аумағында іссапарда, емделуде болған мерзімі және уақытша тұрудың басқа да жағдайлары есепке алынбайды.".</w:t>
      </w:r>
    </w:p>
    <w:bookmarkEnd w:id="55"/>
    <w:bookmarkStart w:name="z71" w:id="56"/>
    <w:p>
      <w:pPr>
        <w:spacing w:after="0"/>
        <w:ind w:left="0"/>
        <w:jc w:val="both"/>
      </w:pPr>
      <w:r>
        <w:rPr>
          <w:rFonts w:ascii="Times New Roman"/>
          <w:b w:val="false"/>
          <w:i w:val="false"/>
          <w:color w:val="000000"/>
          <w:sz w:val="28"/>
        </w:rPr>
        <w:t xml:space="preserve">
      4. "Шетелдiктердiң құқықтық жағдайы туралы" 1995 жылғы 19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9-10, 68-құжат; Қазақстан Республикасы Парламентінің Жаршысы, 1997 ж., № 12, 184-құжат; 2001 ж., № 8, 50, 54-құжаттар; № 21-22, 285-құжат; 2006 ж., № 5-6, 31-құжат; 2007 ж., № 3, 23-құжат; № 20, 152-құжат; 2009 ж., № 17, 82-құжат; № 24, 122-құжат; 2011 ж., № 16, 128-құжат; 2013 ж., № 2, 10-құжат; № 9, 51-құжат; № 23-24, 116-құжат; 2014 ж., № 14, 84-құжат; № 21, 118-құжат):</w:t>
      </w:r>
    </w:p>
    <w:bookmarkEnd w:id="56"/>
    <w:bookmarkStart w:name="z72" w:id="5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4-бапта</w:t>
      </w:r>
      <w:r>
        <w:rPr>
          <w:rFonts w:ascii="Times New Roman"/>
          <w:b w:val="false"/>
          <w:i w:val="false"/>
          <w:color w:val="000000"/>
          <w:sz w:val="28"/>
        </w:rPr>
        <w:t>:</w:t>
      </w:r>
    </w:p>
    <w:bookmarkEnd w:id="57"/>
    <w:bookmarkStart w:name="z73" w:id="58"/>
    <w:p>
      <w:pPr>
        <w:spacing w:after="0"/>
        <w:ind w:left="0"/>
        <w:jc w:val="both"/>
      </w:pPr>
      <w:r>
        <w:rPr>
          <w:rFonts w:ascii="Times New Roman"/>
          <w:b w:val="false"/>
          <w:i w:val="false"/>
          <w:color w:val="000000"/>
          <w:sz w:val="28"/>
        </w:rPr>
        <w:t>
      екінші және үшінші бөліктер мынадай редакцияда жазылсын:</w:t>
      </w:r>
    </w:p>
    <w:bookmarkEnd w:id="58"/>
    <w:bookmarkStart w:name="z74" w:id="59"/>
    <w:p>
      <w:pPr>
        <w:spacing w:after="0"/>
        <w:ind w:left="0"/>
        <w:jc w:val="both"/>
      </w:pPr>
      <w:r>
        <w:rPr>
          <w:rFonts w:ascii="Times New Roman"/>
          <w:b w:val="false"/>
          <w:i w:val="false"/>
          <w:color w:val="000000"/>
          <w:sz w:val="28"/>
        </w:rPr>
        <w:t>
      "Этникалық қазақтарды, Қазақстан Республикасында немесе Қазақ Кеңестік Социалистік Республикасында туылған немесе бұрын оның азаматтығында болған адамдарды және олардың отбасы мүшелерін қоспағанда, Қазақстан Республикасында тұрақты тұруға рұқсат берудің міндетті шарты мұндай рұқсатты алуға үміткер адамның Қазақстан Республикасының Үкіметі айқындайтын тәртіппен және мөлшерлерде өзінің төлем қабілеттілігін растауы болып табылады.</w:t>
      </w:r>
    </w:p>
    <w:bookmarkEnd w:id="59"/>
    <w:bookmarkStart w:name="z75" w:id="60"/>
    <w:p>
      <w:pPr>
        <w:spacing w:after="0"/>
        <w:ind w:left="0"/>
        <w:jc w:val="both"/>
      </w:pPr>
      <w:r>
        <w:rPr>
          <w:rFonts w:ascii="Times New Roman"/>
          <w:b w:val="false"/>
          <w:i w:val="false"/>
          <w:color w:val="000000"/>
          <w:sz w:val="28"/>
        </w:rPr>
        <w:t>
      Қазақстан Республикасында өзгедей заңды негізде жүрген, сондай-ақ қылмыстық істер бойынша жәбірленуші, куә, күдікті немесе айыпталушы деп танылған шетелдіктер соттың үкімі күшіне енгенге дейін немесе уәкілетті органдар өзге процестік шешім қабылдағанға дейін Қазақстан Республикасында уақытша болатындар деп есептеледі.";</w:t>
      </w:r>
    </w:p>
    <w:bookmarkEnd w:id="60"/>
    <w:bookmarkStart w:name="z76" w:id="61"/>
    <w:p>
      <w:pPr>
        <w:spacing w:after="0"/>
        <w:ind w:left="0"/>
        <w:jc w:val="both"/>
      </w:pPr>
      <w:r>
        <w:rPr>
          <w:rFonts w:ascii="Times New Roman"/>
          <w:b w:val="false"/>
          <w:i w:val="false"/>
          <w:color w:val="000000"/>
          <w:sz w:val="28"/>
        </w:rPr>
        <w:t>
      мынадай мазмұндағы төртінші бөлікпен толықтырылсын:</w:t>
      </w:r>
    </w:p>
    <w:bookmarkEnd w:id="61"/>
    <w:bookmarkStart w:name="z77" w:id="62"/>
    <w:p>
      <w:pPr>
        <w:spacing w:after="0"/>
        <w:ind w:left="0"/>
        <w:jc w:val="both"/>
      </w:pPr>
      <w:r>
        <w:rPr>
          <w:rFonts w:ascii="Times New Roman"/>
          <w:b w:val="false"/>
          <w:i w:val="false"/>
          <w:color w:val="000000"/>
          <w:sz w:val="28"/>
        </w:rPr>
        <w:t>
      "Қазақстан Республикасының Мемлекеттік шекарасын кесіп өткен күнінен бастап күнтізбелік бес күннен астам Қазақстан Республикасында уақытша болатын шетелдіктердің, егер Қазақстан Республикасының тиісті тараппен жасаған келісімінде немесе Қазақстан Республикасының Үкіметімен өзгеше тәртіп белгіленбесе, уақытша тұруға (тіркелуге) рұқсаты болуға және олар тіркеу мерзімі өткеннен кейін Қазақстан Республикасынан кетуге міндетті.";</w:t>
      </w:r>
    </w:p>
    <w:bookmarkEnd w:id="62"/>
    <w:bookmarkStart w:name="z78" w:id="6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9-бапта</w:t>
      </w:r>
      <w:r>
        <w:rPr>
          <w:rFonts w:ascii="Times New Roman"/>
          <w:b w:val="false"/>
          <w:i w:val="false"/>
          <w:color w:val="000000"/>
          <w:sz w:val="28"/>
        </w:rPr>
        <w:t>:</w:t>
      </w:r>
    </w:p>
    <w:bookmarkEnd w:id="63"/>
    <w:bookmarkStart w:name="z79" w:id="64"/>
    <w:p>
      <w:pPr>
        <w:spacing w:after="0"/>
        <w:ind w:left="0"/>
        <w:jc w:val="both"/>
      </w:pPr>
      <w:r>
        <w:rPr>
          <w:rFonts w:ascii="Times New Roman"/>
          <w:b w:val="false"/>
          <w:i w:val="false"/>
          <w:color w:val="000000"/>
          <w:sz w:val="28"/>
        </w:rPr>
        <w:t>
      бірінші бөлік мынадай редакцияда жазылсын:</w:t>
      </w:r>
    </w:p>
    <w:bookmarkEnd w:id="64"/>
    <w:bookmarkStart w:name="z80" w:id="65"/>
    <w:p>
      <w:pPr>
        <w:spacing w:after="0"/>
        <w:ind w:left="0"/>
        <w:jc w:val="both"/>
      </w:pPr>
      <w:r>
        <w:rPr>
          <w:rFonts w:ascii="Times New Roman"/>
          <w:b w:val="false"/>
          <w:i w:val="false"/>
          <w:color w:val="000000"/>
          <w:sz w:val="28"/>
        </w:rPr>
        <w:t>
      "Егер Конституцияда, заңдарда және халықаралық шарттарда өзгеше көзделмесе, Қазақстан Республикасында тұрақты тұратын шетелдіктердің тұрғын үй қатынастарында Қазақстан Республикасының азаматтары сияқты құқықтары болады және мiндеттерге жауапты болады.";</w:t>
      </w:r>
    </w:p>
    <w:bookmarkEnd w:id="65"/>
    <w:bookmarkStart w:name="z81" w:id="66"/>
    <w:p>
      <w:pPr>
        <w:spacing w:after="0"/>
        <w:ind w:left="0"/>
        <w:jc w:val="both"/>
      </w:pPr>
      <w:r>
        <w:rPr>
          <w:rFonts w:ascii="Times New Roman"/>
          <w:b w:val="false"/>
          <w:i w:val="false"/>
          <w:color w:val="000000"/>
          <w:sz w:val="28"/>
        </w:rPr>
        <w:t>
      екінші бөліктегі "Қазақстан Республикасының заң актілерінде" деген сөздер "Конституцияда, заңдарда және халықаралық шарттарда" деген сөздермен ауыстырылсын;</w:t>
      </w:r>
    </w:p>
    <w:bookmarkEnd w:id="66"/>
    <w:bookmarkStart w:name="z82" w:id="6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22-баптың</w:t>
      </w:r>
      <w:r>
        <w:rPr>
          <w:rFonts w:ascii="Times New Roman"/>
          <w:b w:val="false"/>
          <w:i w:val="false"/>
          <w:color w:val="000000"/>
          <w:sz w:val="28"/>
        </w:rPr>
        <w:t xml:space="preserve"> төртінші және бесінші бөліктері мынадай редакцияда жазылсын:</w:t>
      </w:r>
    </w:p>
    <w:bookmarkEnd w:id="67"/>
    <w:bookmarkStart w:name="z83" w:id="68"/>
    <w:p>
      <w:pPr>
        <w:spacing w:after="0"/>
        <w:ind w:left="0"/>
        <w:jc w:val="both"/>
      </w:pPr>
      <w:r>
        <w:rPr>
          <w:rFonts w:ascii="Times New Roman"/>
          <w:b w:val="false"/>
          <w:i w:val="false"/>
          <w:color w:val="000000"/>
          <w:sz w:val="28"/>
        </w:rPr>
        <w:t>
      "Қабылдаушы тұлғалардың шетелдіктерді Қазақстан Республикасына шақыру туралы өтініштері, егер мұндай өтініш берілгенге дейін бір жыл ішінде қабылдаушы тұлғалар көшіп келушілерді уақтылы тіркеу, олардың Қазақстан Республикасында болу құқығына құжаттарды ресімдеу және болудың белгілі бір мерзімі өткеннен кейін Қазақстан Республикасынан кетуін қамтамасыз ету жөнінде шаралар қолданбағаны үшін жауаптылыққа тартылған болса, қаралмайды.</w:t>
      </w:r>
    </w:p>
    <w:bookmarkEnd w:id="68"/>
    <w:bookmarkStart w:name="z84" w:id="69"/>
    <w:p>
      <w:pPr>
        <w:spacing w:after="0"/>
        <w:ind w:left="0"/>
        <w:jc w:val="both"/>
      </w:pPr>
      <w:r>
        <w:rPr>
          <w:rFonts w:ascii="Times New Roman"/>
          <w:b w:val="false"/>
          <w:i w:val="false"/>
          <w:color w:val="000000"/>
          <w:sz w:val="28"/>
        </w:rPr>
        <w:t>
      Қазақстан Республикасына келген кезде шетелдiктерге көшi-қон карточкалары берiледi. Көші-қон карточкаларының нысанын және оларды беру қағидаларын Қазақстан Республикасының ұлттық қауіпсіздік органдарымен келісу бойынша Қазақстан Республикасының Ішкі істер министрлігі бекітеді.".</w:t>
      </w:r>
    </w:p>
    <w:bookmarkEnd w:id="69"/>
    <w:bookmarkStart w:name="z85" w:id="70"/>
    <w:p>
      <w:pPr>
        <w:spacing w:after="0"/>
        <w:ind w:left="0"/>
        <w:jc w:val="both"/>
      </w:pPr>
      <w:r>
        <w:rPr>
          <w:rFonts w:ascii="Times New Roman"/>
          <w:b w:val="false"/>
          <w:i w:val="false"/>
          <w:color w:val="000000"/>
          <w:sz w:val="28"/>
        </w:rPr>
        <w:t xml:space="preserve">
      5.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 15-16, 228-құжат; 2002 ж., № 6, 71-құжат; 2003 ж., № 11, 67-құжат; 2004 ж., № 14, 82-құжат; № 17, 101-құжат; № 23, 142-құжат; 2006 ж., № 16, 103-құжат; 2007 ж., № 9, 67-құжат; № 10, 69-құжат; № 15, 106, 108-құжаттар; № 18, 143-құжат; 2009 ж., № 11-12, 54-құжат; № 18, 84-құжат; № 24, 122-құжат; 2010 ж., № 5, 23-құжат; № 10, 52-құжат; 2011 ж., № 1, 2, 3-құжаттар; № 5, 43-құжат; № 6, 50-құжат; № 10, 86-құжат; № 11, 102-құжат; № 16, 128, 129-құжаттар; 2012 ж., № 1, 5-құжат; № 3, 21-құжат; № 4, 32-құжат; № 5, 41-құжат; № 15, 97-құжат; № 21-22, 124-құжат; 2013 ж., № 9, 51-құжат; № 14, 72, 75-құжаттар; № 15, 77-құжат; 2014 ж., № 1, 4-құжат, № 14, 84, 86-құжаттар; № 16, 90-құжат; № 19-I, 19-II, 96-құжат; № 23, 143-құжат; № 24, 144-құжат; 2015 ж., № 1, 2-құжат;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70"/>
    <w:bookmarkStart w:name="z86" w:id="7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67-баптың</w:t>
      </w:r>
      <w:r>
        <w:rPr>
          <w:rFonts w:ascii="Times New Roman"/>
          <w:b w:val="false"/>
          <w:i w:val="false"/>
          <w:color w:val="000000"/>
          <w:sz w:val="28"/>
        </w:rPr>
        <w:t xml:space="preserve"> 3-тармағының екінші және үшінші бөліктері мынадай редакцияда жазылсын:</w:t>
      </w:r>
    </w:p>
    <w:bookmarkEnd w:id="71"/>
    <w:bookmarkStart w:name="z87" w:id="72"/>
    <w:p>
      <w:pPr>
        <w:spacing w:after="0"/>
        <w:ind w:left="0"/>
        <w:jc w:val="both"/>
      </w:pPr>
      <w:r>
        <w:rPr>
          <w:rFonts w:ascii="Times New Roman"/>
          <w:b w:val="false"/>
          <w:i w:val="false"/>
          <w:color w:val="000000"/>
          <w:sz w:val="28"/>
        </w:rPr>
        <w:t>
      "Жұмыспен қамтуға жәрдемдесудің белсенді шараларын іске асыру мақсатында құрылған мемлекеттік мекемелердің тұрғын үй қорынан тұрғынжайлар осы елді мекенде тұру-тұрмауына қарамастан, Қазақстан Республикасының халықты жұмыспен қамту туралы заңнамасына сәйкес жұмыспен қамтуға жәрдемдесудің белсенді шараларына қатысатын Қазақстан Республикасының азаматтарына және оралмандарға да беріледі.</w:t>
      </w:r>
    </w:p>
    <w:bookmarkEnd w:id="72"/>
    <w:p>
      <w:pPr>
        <w:spacing w:after="0"/>
        <w:ind w:left="0"/>
        <w:jc w:val="both"/>
      </w:pPr>
      <w:r>
        <w:rPr>
          <w:rFonts w:ascii="Times New Roman"/>
          <w:b w:val="false"/>
          <w:i w:val="false"/>
          <w:color w:val="000000"/>
          <w:sz w:val="28"/>
        </w:rPr>
        <w:t>
      Жұмыспен қамтуға жәрдемдесудің белсенді шараларын іске асыру мақсатында құрылған мемлекеттік мекемелердің тұрғын үй қорынан Қазақстан Республикасының халықты жұмыспен қамту туралы заңнамасына сәйкес жұмыспен қамтуға жәрдемдесудің белсенді шараларына қатысатын Қазақстан Республикасының азаматтарына және оралмандарға тұрғынжай берудің міндетті шарты жаңа тұрғылықты жері бойынша, олардың отбасы мүшелерін қоса алғанда, меншік құқығында тұрғынжайының болмауы болып табылады.";</w:t>
      </w:r>
    </w:p>
    <w:bookmarkStart w:name="z88" w:id="7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109-бапта</w:t>
      </w:r>
      <w:r>
        <w:rPr>
          <w:rFonts w:ascii="Times New Roman"/>
          <w:b w:val="false"/>
          <w:i w:val="false"/>
          <w:color w:val="000000"/>
          <w:sz w:val="28"/>
        </w:rPr>
        <w:t>:</w:t>
      </w:r>
    </w:p>
    <w:bookmarkEnd w:id="73"/>
    <w:bookmarkStart w:name="z89" w:id="74"/>
    <w:p>
      <w:pPr>
        <w:spacing w:after="0"/>
        <w:ind w:left="0"/>
        <w:jc w:val="both"/>
      </w:pPr>
      <w:r>
        <w:rPr>
          <w:rFonts w:ascii="Times New Roman"/>
          <w:b w:val="false"/>
          <w:i w:val="false"/>
          <w:color w:val="000000"/>
          <w:sz w:val="28"/>
        </w:rPr>
        <w:t>
      1-тармақ мынадай редакцияда жазылсын:</w:t>
      </w:r>
    </w:p>
    <w:bookmarkEnd w:id="74"/>
    <w:bookmarkStart w:name="z90" w:id="75"/>
    <w:p>
      <w:pPr>
        <w:spacing w:after="0"/>
        <w:ind w:left="0"/>
        <w:jc w:val="both"/>
      </w:pPr>
      <w:r>
        <w:rPr>
          <w:rFonts w:ascii="Times New Roman"/>
          <w:b w:val="false"/>
          <w:i w:val="false"/>
          <w:color w:val="000000"/>
          <w:sz w:val="28"/>
        </w:rPr>
        <w:t>
      "1. Қызметтік тұрғынжайлар өздерінің еңбек қатынастарының сипатына байланысты жұмыс орны бойынша тұруға тиісті Қазақстан Республикасының азаматтарын, сондай-ақ Қазақстан Республикасының халықты жұмыспен қамту туралы заңнамасына сәйкес жұмыспен қамтуға жәрдемдесудің белсенді шараларына қатысатын Қазақстан Республикасының азаматтарын және оралмандарды жалдау шарты бойынша қоныстандыруға арналады.";</w:t>
      </w:r>
    </w:p>
    <w:bookmarkEnd w:id="75"/>
    <w:bookmarkStart w:name="z91" w:id="76"/>
    <w:p>
      <w:pPr>
        <w:spacing w:after="0"/>
        <w:ind w:left="0"/>
        <w:jc w:val="both"/>
      </w:pPr>
      <w:r>
        <w:rPr>
          <w:rFonts w:ascii="Times New Roman"/>
          <w:b w:val="false"/>
          <w:i w:val="false"/>
          <w:color w:val="000000"/>
          <w:sz w:val="28"/>
        </w:rPr>
        <w:t>
      2-тармақтың үшінші бөлігі мынадай редакцияда жазылсын:</w:t>
      </w:r>
    </w:p>
    <w:bookmarkEnd w:id="76"/>
    <w:bookmarkStart w:name="z92" w:id="77"/>
    <w:p>
      <w:pPr>
        <w:spacing w:after="0"/>
        <w:ind w:left="0"/>
        <w:jc w:val="both"/>
      </w:pPr>
      <w:r>
        <w:rPr>
          <w:rFonts w:ascii="Times New Roman"/>
          <w:b w:val="false"/>
          <w:i w:val="false"/>
          <w:color w:val="000000"/>
          <w:sz w:val="28"/>
        </w:rPr>
        <w:t>
      "Қазақстан Республикасының халықты жұмыспен қамту туралы заңнамасына сәйкес жұмыспен қамтуға жәрдемдесудің белсенді шараларына қатысушы ретінде қызметтік тұрғынжай берілген Қазақстан Республикасының азаматтары және оралмандар, егер олар қызметтік тұрғынжайда кемінде бес жыл тұрса, өздері тұратын қызметтік тұрғынжайларды қалдық құны бойынша жекешелендіре алады.";</w:t>
      </w:r>
    </w:p>
    <w:bookmarkEnd w:id="77"/>
    <w:bookmarkStart w:name="z93" w:id="7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110-баптың</w:t>
      </w:r>
      <w:r>
        <w:rPr>
          <w:rFonts w:ascii="Times New Roman"/>
          <w:b w:val="false"/>
          <w:i w:val="false"/>
          <w:color w:val="000000"/>
          <w:sz w:val="28"/>
        </w:rPr>
        <w:t xml:space="preserve"> 2-тармағы мынадай редакцияда жазылсын:</w:t>
      </w:r>
    </w:p>
    <w:bookmarkEnd w:id="78"/>
    <w:bookmarkStart w:name="z94" w:id="79"/>
    <w:p>
      <w:pPr>
        <w:spacing w:after="0"/>
        <w:ind w:left="0"/>
        <w:jc w:val="both"/>
      </w:pPr>
      <w:r>
        <w:rPr>
          <w:rFonts w:ascii="Times New Roman"/>
          <w:b w:val="false"/>
          <w:i w:val="false"/>
          <w:color w:val="000000"/>
          <w:sz w:val="28"/>
        </w:rPr>
        <w:t>
      "2. Қазақстан Республикасының халықты жұмыспен қамту туралы заңнамасына сәйкес жұмыспен қамтуға жәрдемдесудің белсенді шараларына қатысатын Қазақстан Республикасының азаматтарын және оралмандарды қоныстандыруға арналған қызметтік тұрғынжайды беру және пайдалану тәртібін Қазақстан Республикасының Үкіметі айқындайды.</w:t>
      </w:r>
    </w:p>
    <w:bookmarkEnd w:id="79"/>
    <w:bookmarkStart w:name="z95" w:id="80"/>
    <w:p>
      <w:pPr>
        <w:spacing w:after="0"/>
        <w:ind w:left="0"/>
        <w:jc w:val="both"/>
      </w:pPr>
      <w:r>
        <w:rPr>
          <w:rFonts w:ascii="Times New Roman"/>
          <w:b w:val="false"/>
          <w:i w:val="false"/>
          <w:color w:val="000000"/>
          <w:sz w:val="28"/>
        </w:rPr>
        <w:t>
      Қазақстан Республикасының халықты жұмыспен қамту туралы заңнамасына сәйкес жұмыспен қамтуға жәрдемдесудің белсенді шараларына қатысатын Қазақстан Республикасының азаматтарын және оралмандарды қоныстандыруға берілетін қызметтік тұрғын үйге осы Заңның 71, 72, 73, 74, 90, 93 және 95-баптарының күші қолданылмайды.".</w:t>
      </w:r>
    </w:p>
    <w:bookmarkEnd w:id="80"/>
    <w:bookmarkStart w:name="z96" w:id="81"/>
    <w:p>
      <w:pPr>
        <w:spacing w:after="0"/>
        <w:ind w:left="0"/>
        <w:jc w:val="both"/>
      </w:pPr>
      <w:r>
        <w:rPr>
          <w:rFonts w:ascii="Times New Roman"/>
          <w:b w:val="false"/>
          <w:i w:val="false"/>
          <w:color w:val="000000"/>
          <w:sz w:val="28"/>
        </w:rPr>
        <w:t xml:space="preserve">
      6. "Қазақстан Республикасындағы жергiлiктi мемлекеттiк басқару және өзiн-өзi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 № 20, 113-құжат; № 21-22, 115-құжат; 2014 ж., № 2, 10-құжат; № 3, 21-құжат; № 7, 37-құжат; № 8, 49-құжат; № 10, 52-құжат; № 11, 67-құжат; № 12, 82-құжат; № 14, 84, 86-құжаттар; № 19-I, 19-II, 94, 96-құжаттар; № 21, 118, 122-құжаттар; № 22, 131-құжат; 2015 ж., № 9, 46-құжат; 2015 жылғы 29 қазанда "Егемен Қазақстан" және "Казахстанская правда" газеттерінде жарияланған "Қазақстан Республикасының кейбір заңнамалық актілеріне сауда қызметін реттеу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30 қазанда "Егемен Қазақстан" және "Казахстанская правда" газеттерінде жарияланған "Қазақстан Республикасының кейбір заңнамалық актілеріне сәулет, қала құрылысы және құрылыс қызметі мәселелері бойынша өзгерістер мен толықтырулар енгізу туралы" 2015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35-баптың</w:t>
      </w:r>
      <w:r>
        <w:rPr>
          <w:rFonts w:ascii="Times New Roman"/>
          <w:b w:val="false"/>
          <w:i w:val="false"/>
          <w:color w:val="000000"/>
          <w:sz w:val="28"/>
        </w:rPr>
        <w:t xml:space="preserve"> 1-тармағы мынадай мазмұндағы 10-2) тармақшамен толықтырылсын:</w:t>
      </w:r>
    </w:p>
    <w:bookmarkStart w:name="z98" w:id="82"/>
    <w:p>
      <w:pPr>
        <w:spacing w:after="0"/>
        <w:ind w:left="0"/>
        <w:jc w:val="both"/>
      </w:pPr>
      <w:r>
        <w:rPr>
          <w:rFonts w:ascii="Times New Roman"/>
          <w:b w:val="false"/>
          <w:i w:val="false"/>
          <w:color w:val="000000"/>
          <w:sz w:val="28"/>
        </w:rPr>
        <w:t>
      "10-2) жұмыспен қамту органдары жоқ жерлердегі кенттің, ауылдың, ауылдық округтің әкімі Қазақстан Республикасының заңнамасында белгіленген тәртіппен жұмыссыздарды белгілеп отырады;".</w:t>
      </w:r>
    </w:p>
    <w:bookmarkEnd w:id="82"/>
    <w:bookmarkStart w:name="z99" w:id="83"/>
    <w:p>
      <w:pPr>
        <w:spacing w:after="0"/>
        <w:ind w:left="0"/>
        <w:jc w:val="both"/>
      </w:pPr>
      <w:r>
        <w:rPr>
          <w:rFonts w:ascii="Times New Roman"/>
          <w:b w:val="false"/>
          <w:i w:val="false"/>
          <w:color w:val="000000"/>
          <w:sz w:val="28"/>
        </w:rPr>
        <w:t xml:space="preserve">
      7. "Халықты жұмыспен қамту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18-құжат; 2004 ж., № 2, 10-құжат; 2005 ж., № 7-8, 19-құжат; № 17-18, 76-құжат; 2006 ж., № 3, 22-құжат; № 10, 52-құжат; 2007 ж., № 2, 14, 18-құжаттар; № 3, 20-құжат; № 8, 52-құжат; № 9, 67-құжат; № 15, 106-құжат; № 20, 152-құжат; 2009 ж., № 1, 4-құжат; № 9-10, 50-құжат; № 18, 84-құжат; 2010 ж., № 5, 23-құжат; № 8, 41-құжат; № 24, 149-құжат; 2011 ж., № 1, 2-құжат; № 2, 21-құжат; № 10, 86-құжат; № 11, 102-құжат; № 12, 111-құжат; № 16, 128-құжат; 2012 ж., № 2, 11, 14-құжаттар; № 5, 35-құжат; № 8, 64-құжат; № 13, 91-құжат; № 15, 97-құжат; № 20, 121-құжат; 2013 ж., № 1, 3-құжат; № 9, 51-құжат; № 10-11, 56-құжат; № 14, 72, 75-құжаттар; № 21-22, 114-құжат; 2014 ж., № 1, 4-құжат; № 11, 63, 64-құжаттар; № 19-I, 19-II, 96-құжат; № 21, 118, 122-құжаттар; № 23, 143-құжат;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Дүниежүзілік сауда ұйымына кіруге байланысты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30 қазанда "Егемен Қазақстан" және "Казахстанская правда" газеттерінде жарияланған "Қазақстан Республикасының кейбір заңнамалық актілеріне халықты әлеуметтік қорғау мәселелері бойынша өзгерістер мен толықтырулар енгізу туралы" 2015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83"/>
    <w:bookmarkStart w:name="z100" w:id="8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84"/>
    <w:bookmarkStart w:name="z101" w:id="85"/>
    <w:p>
      <w:pPr>
        <w:spacing w:after="0"/>
        <w:ind w:left="0"/>
        <w:jc w:val="both"/>
      </w:pPr>
      <w:r>
        <w:rPr>
          <w:rFonts w:ascii="Times New Roman"/>
          <w:b w:val="false"/>
          <w:i w:val="false"/>
          <w:color w:val="000000"/>
          <w:sz w:val="28"/>
        </w:rPr>
        <w:t>
      2) тармақша мынадай редакцияда жазылсын:</w:t>
      </w:r>
    </w:p>
    <w:bookmarkEnd w:id="85"/>
    <w:bookmarkStart w:name="z102" w:id="86"/>
    <w:p>
      <w:pPr>
        <w:spacing w:after="0"/>
        <w:ind w:left="0"/>
        <w:jc w:val="both"/>
      </w:pPr>
      <w:r>
        <w:rPr>
          <w:rFonts w:ascii="Times New Roman"/>
          <w:b w:val="false"/>
          <w:i w:val="false"/>
          <w:color w:val="000000"/>
          <w:sz w:val="28"/>
        </w:rPr>
        <w:t>
      "2) әлеуметтік келісімшарт – бір жағынан, жұмыспен қамтуға жәрдемдесудің мемлекеттік шараларына қатысатын Қазақстан Республикасының жұмыссыз, өз бетінше жұмыспен айналысушы және табысы аз азаматтары және оралмандар қатарындағы жеке тұлға және екінші жағынан, халықты жұмыспен қамту орталығының арасындағы тараптардың құқықтары мен міндеттерін айқындайтын келісім;";</w:t>
      </w:r>
    </w:p>
    <w:bookmarkEnd w:id="86"/>
    <w:bookmarkStart w:name="z103" w:id="87"/>
    <w:p>
      <w:pPr>
        <w:spacing w:after="0"/>
        <w:ind w:left="0"/>
        <w:jc w:val="both"/>
      </w:pPr>
      <w:r>
        <w:rPr>
          <w:rFonts w:ascii="Times New Roman"/>
          <w:b w:val="false"/>
          <w:i w:val="false"/>
          <w:color w:val="000000"/>
          <w:sz w:val="28"/>
        </w:rPr>
        <w:t>
      мынадай мазмұндағы 2-1), 15-2), 17-1) және 19-1) тармақшалармен толықтырылсын:</w:t>
      </w:r>
    </w:p>
    <w:bookmarkEnd w:id="87"/>
    <w:bookmarkStart w:name="z104" w:id="88"/>
    <w:p>
      <w:pPr>
        <w:spacing w:after="0"/>
        <w:ind w:left="0"/>
        <w:jc w:val="both"/>
      </w:pPr>
      <w:r>
        <w:rPr>
          <w:rFonts w:ascii="Times New Roman"/>
          <w:b w:val="false"/>
          <w:i w:val="false"/>
          <w:color w:val="000000"/>
          <w:sz w:val="28"/>
        </w:rPr>
        <w:t>
      "2-1) әлеуметтік төлемдер тағайындау жөніндегі уәкілетті орган – халықты әлеуметтік қорғау саласындағы мемлекеттік саясатты іске асыруды жүзеге асыратын мемлекеттік органның аумақтық бөлімшесі;";</w:t>
      </w:r>
    </w:p>
    <w:bookmarkEnd w:id="88"/>
    <w:bookmarkStart w:name="z105" w:id="89"/>
    <w:p>
      <w:pPr>
        <w:spacing w:after="0"/>
        <w:ind w:left="0"/>
        <w:jc w:val="both"/>
      </w:pPr>
      <w:r>
        <w:rPr>
          <w:rFonts w:ascii="Times New Roman"/>
          <w:b w:val="false"/>
          <w:i w:val="false"/>
          <w:color w:val="000000"/>
          <w:sz w:val="28"/>
        </w:rPr>
        <w:t>
      "15-2) кәсіптік бағдарлау – Қазақстан Республикасының азаматтарына, оралмандарға олардың қажеттіліктерін, мүмкіндіктерін және еңбек нарығындағы әлеуметтік-экономикалық ахуалды ескере отырып, өзін-өзі кәсіптік тұрғыдан айқындауға, жұмыспен қамтудың оңтайлы түрін таңдауға жәрдемдесудің арнайы шаралар кешені;";</w:t>
      </w:r>
    </w:p>
    <w:bookmarkEnd w:id="89"/>
    <w:bookmarkStart w:name="z106" w:id="90"/>
    <w:p>
      <w:pPr>
        <w:spacing w:after="0"/>
        <w:ind w:left="0"/>
        <w:jc w:val="both"/>
      </w:pPr>
      <w:r>
        <w:rPr>
          <w:rFonts w:ascii="Times New Roman"/>
          <w:b w:val="false"/>
          <w:i w:val="false"/>
          <w:color w:val="000000"/>
          <w:sz w:val="28"/>
        </w:rPr>
        <w:t>
      "17-1) мүгедектерді жұмысқа орналастыруға арналған арнайы жұмыс орындары – мүгедектің жеке мүмкіндіктері ескеріле отырып жабдықталған жұмыс орындары;";</w:t>
      </w:r>
    </w:p>
    <w:bookmarkEnd w:id="90"/>
    <w:bookmarkStart w:name="z107" w:id="91"/>
    <w:p>
      <w:pPr>
        <w:spacing w:after="0"/>
        <w:ind w:left="0"/>
        <w:jc w:val="both"/>
      </w:pPr>
      <w:r>
        <w:rPr>
          <w:rFonts w:ascii="Times New Roman"/>
          <w:b w:val="false"/>
          <w:i w:val="false"/>
          <w:color w:val="000000"/>
          <w:sz w:val="28"/>
        </w:rPr>
        <w:t>
      "19-1) өз бетінше жұмысқа орналасу үшін біліктілік сәйкестігі туралы анықтама – экономиканың басым салаларында (экономикалық қызмет түрлерінде) сұранысқа ие кәсіптер бойынша Қазақстан Республикасында өз бетінше жұмысқа орналасу үшін біліктілік талаптарына және білім деңгейіне сай келетін шетелдік жұмыскерге орталық атқарушы орган айқындайтын тәртіппен берілетін белгіленген нысандағы құжат;";</w:t>
      </w:r>
    </w:p>
    <w:bookmarkEnd w:id="91"/>
    <w:bookmarkStart w:name="z6" w:id="92"/>
    <w:p>
      <w:pPr>
        <w:spacing w:after="0"/>
        <w:ind w:left="0"/>
        <w:jc w:val="both"/>
      </w:pPr>
      <w:r>
        <w:rPr>
          <w:rFonts w:ascii="Times New Roman"/>
          <w:b w:val="false"/>
          <w:i w:val="false"/>
          <w:color w:val="000000"/>
          <w:sz w:val="28"/>
        </w:rPr>
        <w:t>
      20) тармақша алып тасталсын;</w:t>
      </w:r>
    </w:p>
    <w:bookmarkEnd w:id="92"/>
    <w:bookmarkStart w:name="z108" w:id="93"/>
    <w:p>
      <w:pPr>
        <w:spacing w:after="0"/>
        <w:ind w:left="0"/>
        <w:jc w:val="both"/>
      </w:pPr>
      <w:r>
        <w:rPr>
          <w:rFonts w:ascii="Times New Roman"/>
          <w:b w:val="false"/>
          <w:i w:val="false"/>
          <w:color w:val="000000"/>
          <w:sz w:val="28"/>
        </w:rPr>
        <w:t>
      мынадай мазмұндағы 22-1) және 23-1) тармақшалармен толықтырылсын:</w:t>
      </w:r>
    </w:p>
    <w:bookmarkEnd w:id="93"/>
    <w:bookmarkStart w:name="z109" w:id="94"/>
    <w:p>
      <w:pPr>
        <w:spacing w:after="0"/>
        <w:ind w:left="0"/>
        <w:jc w:val="both"/>
      </w:pPr>
      <w:r>
        <w:rPr>
          <w:rFonts w:ascii="Times New Roman"/>
          <w:b w:val="false"/>
          <w:i w:val="false"/>
          <w:color w:val="000000"/>
          <w:sz w:val="28"/>
        </w:rPr>
        <w:t>
      "22-1)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үшін,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94"/>
    <w:bookmarkStart w:name="z110" w:id="95"/>
    <w:p>
      <w:pPr>
        <w:spacing w:after="0"/>
        <w:ind w:left="0"/>
        <w:jc w:val="both"/>
      </w:pPr>
      <w:r>
        <w:rPr>
          <w:rFonts w:ascii="Times New Roman"/>
          <w:b w:val="false"/>
          <w:i w:val="false"/>
          <w:color w:val="000000"/>
          <w:sz w:val="28"/>
        </w:rPr>
        <w:t>
      "23-1) "Шетелдік жұмыс күші" ақпараттық жүйесі – Қазақстан Республикасының аумағында еңбек қызметін жүзеге асыру үшін жұмыс берушілер тартатын немесе өз бетінше келетін шетелдік жұмыскерлерді тіркеуге, оларға рұқсаттар, анықтамалар беруге, мониторинг жүргізуге арналған автоматтандырылған ақпараттық жүйе;";</w:t>
      </w:r>
    </w:p>
    <w:bookmarkEnd w:id="95"/>
    <w:bookmarkStart w:name="z111" w:id="96"/>
    <w:p>
      <w:pPr>
        <w:spacing w:after="0"/>
        <w:ind w:left="0"/>
        <w:jc w:val="both"/>
      </w:pPr>
      <w:r>
        <w:rPr>
          <w:rFonts w:ascii="Times New Roman"/>
          <w:b w:val="false"/>
          <w:i w:val="false"/>
          <w:color w:val="000000"/>
          <w:sz w:val="28"/>
        </w:rPr>
        <w:t>
      24) тармақша мынадай редакцияда жазылсын:</w:t>
      </w:r>
    </w:p>
    <w:bookmarkEnd w:id="96"/>
    <w:bookmarkStart w:name="z112" w:id="97"/>
    <w:p>
      <w:pPr>
        <w:spacing w:after="0"/>
        <w:ind w:left="0"/>
        <w:jc w:val="both"/>
      </w:pPr>
      <w:r>
        <w:rPr>
          <w:rFonts w:ascii="Times New Roman"/>
          <w:b w:val="false"/>
          <w:i w:val="false"/>
          <w:color w:val="000000"/>
          <w:sz w:val="28"/>
        </w:rPr>
        <w:t>
      "24) шетелдік жұмыс күшін тартуға арналған квота – Қазақстан Республикасының аумағында еңбек қызметін жүзеге асыру үшін жұмыс берушіге тартуға рұқсат етілген шетелдік жұмыс күшінің рұқсат етілетін шекті саны;";</w:t>
      </w:r>
    </w:p>
    <w:bookmarkEnd w:id="97"/>
    <w:bookmarkStart w:name="z113" w:id="9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2-бапта</w:t>
      </w:r>
      <w:r>
        <w:rPr>
          <w:rFonts w:ascii="Times New Roman"/>
          <w:b w:val="false"/>
          <w:i w:val="false"/>
          <w:color w:val="000000"/>
          <w:sz w:val="28"/>
        </w:rPr>
        <w:t>:</w:t>
      </w:r>
    </w:p>
    <w:bookmarkEnd w:id="98"/>
    <w:bookmarkStart w:name="z114" w:id="99"/>
    <w:p>
      <w:pPr>
        <w:spacing w:after="0"/>
        <w:ind w:left="0"/>
        <w:jc w:val="both"/>
      </w:pPr>
      <w:r>
        <w:rPr>
          <w:rFonts w:ascii="Times New Roman"/>
          <w:b w:val="false"/>
          <w:i w:val="false"/>
          <w:color w:val="000000"/>
          <w:sz w:val="28"/>
        </w:rPr>
        <w:t>
      2) тармақша алып тасталсын;</w:t>
      </w:r>
    </w:p>
    <w:bookmarkEnd w:id="99"/>
    <w:bookmarkStart w:name="z115" w:id="100"/>
    <w:p>
      <w:pPr>
        <w:spacing w:after="0"/>
        <w:ind w:left="0"/>
        <w:jc w:val="both"/>
      </w:pPr>
      <w:r>
        <w:rPr>
          <w:rFonts w:ascii="Times New Roman"/>
          <w:b w:val="false"/>
          <w:i w:val="false"/>
          <w:color w:val="000000"/>
          <w:sz w:val="28"/>
        </w:rPr>
        <w:t>
      3) тармақша мынадай редакцияда жазылсын:</w:t>
      </w:r>
    </w:p>
    <w:bookmarkEnd w:id="100"/>
    <w:bookmarkStart w:name="z116" w:id="101"/>
    <w:p>
      <w:pPr>
        <w:spacing w:after="0"/>
        <w:ind w:left="0"/>
        <w:jc w:val="both"/>
      </w:pPr>
      <w:r>
        <w:rPr>
          <w:rFonts w:ascii="Times New Roman"/>
          <w:b w:val="false"/>
          <w:i w:val="false"/>
          <w:color w:val="000000"/>
          <w:sz w:val="28"/>
        </w:rPr>
        <w:t>
      "3) өз бетінше жұмыспен айналысушылар, оның ішінде өзінің тұтынуына арналған өндірісті қоса алғанда, кіріс алу үшін тауарлар өндірумен, жұмыстар орындаумен және қызметтер көрсетумен (өткізумен) жеке-дара айналысатын жеке тұлғалар, өндірістік кооперативтер мүшелері, отбасылық кәсіпорындардың (шаруашылықтардың) еңбекақы төленбейтін жұмыскерлері мен жалдамалы жұмыскерлердің еңбегін пайдаланатын жұмыс берушілер жатады.</w:t>
      </w:r>
    </w:p>
    <w:bookmarkEnd w:id="101"/>
    <w:bookmarkStart w:name="z117" w:id="102"/>
    <w:p>
      <w:pPr>
        <w:spacing w:after="0"/>
        <w:ind w:left="0"/>
        <w:jc w:val="both"/>
      </w:pPr>
      <w:r>
        <w:rPr>
          <w:rFonts w:ascii="Times New Roman"/>
          <w:b w:val="false"/>
          <w:i w:val="false"/>
          <w:color w:val="000000"/>
          <w:sz w:val="28"/>
        </w:rPr>
        <w:t>
      Өз бетінше жұмыспен айналысушыларды айқындау әдістемесін орталық атқарушы органмен келісу бойынша мемлекеттік статистика саласындағы уәкілетті орган бекітеді;";</w:t>
      </w:r>
    </w:p>
    <w:bookmarkEnd w:id="102"/>
    <w:bookmarkStart w:name="z118" w:id="103"/>
    <w:p>
      <w:pPr>
        <w:spacing w:after="0"/>
        <w:ind w:left="0"/>
        <w:jc w:val="both"/>
      </w:pPr>
      <w:r>
        <w:rPr>
          <w:rFonts w:ascii="Times New Roman"/>
          <w:b w:val="false"/>
          <w:i w:val="false"/>
          <w:color w:val="000000"/>
          <w:sz w:val="28"/>
        </w:rPr>
        <w:t>
      4) және 5) тармақшалар алып тасталсын;</w:t>
      </w:r>
    </w:p>
    <w:bookmarkEnd w:id="103"/>
    <w:bookmarkStart w:name="z119" w:id="10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4-баптың</w:t>
      </w:r>
      <w:r>
        <w:rPr>
          <w:rFonts w:ascii="Times New Roman"/>
          <w:b w:val="false"/>
          <w:i w:val="false"/>
          <w:color w:val="000000"/>
          <w:sz w:val="28"/>
        </w:rPr>
        <w:t xml:space="preserve"> 2-тармағында:</w:t>
      </w:r>
    </w:p>
    <w:bookmarkEnd w:id="104"/>
    <w:bookmarkStart w:name="z120" w:id="105"/>
    <w:p>
      <w:pPr>
        <w:spacing w:after="0"/>
        <w:ind w:left="0"/>
        <w:jc w:val="both"/>
      </w:pPr>
      <w:r>
        <w:rPr>
          <w:rFonts w:ascii="Times New Roman"/>
          <w:b w:val="false"/>
          <w:i w:val="false"/>
          <w:color w:val="000000"/>
          <w:sz w:val="28"/>
        </w:rPr>
        <w:t>
      15) тармақша мынадай редакцияда жазылсын:</w:t>
      </w:r>
    </w:p>
    <w:bookmarkEnd w:id="105"/>
    <w:bookmarkStart w:name="z121" w:id="106"/>
    <w:p>
      <w:pPr>
        <w:spacing w:after="0"/>
        <w:ind w:left="0"/>
        <w:jc w:val="both"/>
      </w:pPr>
      <w:r>
        <w:rPr>
          <w:rFonts w:ascii="Times New Roman"/>
          <w:b w:val="false"/>
          <w:i w:val="false"/>
          <w:color w:val="000000"/>
          <w:sz w:val="28"/>
        </w:rPr>
        <w:t>
      "15) қосымша жұмыс орындарын және мүгедектерді жұмысқа орналастыру үшін арнайы жұмыс орындарын ашу бойынша жұмыс берушілерді ынталандыруды қолдайтын жұмыспен қамту саясатымен үйлестірілген қаржылық, салық және инвестициялық саясатты жүргізуге;";</w:t>
      </w:r>
    </w:p>
    <w:bookmarkEnd w:id="106"/>
    <w:bookmarkStart w:name="z122" w:id="107"/>
    <w:p>
      <w:pPr>
        <w:spacing w:after="0"/>
        <w:ind w:left="0"/>
        <w:jc w:val="both"/>
      </w:pPr>
      <w:r>
        <w:rPr>
          <w:rFonts w:ascii="Times New Roman"/>
          <w:b w:val="false"/>
          <w:i w:val="false"/>
          <w:color w:val="000000"/>
          <w:sz w:val="28"/>
        </w:rPr>
        <w:t>
      мынадай мазмұндағы 16) тармақшамен толықтырылсын:</w:t>
      </w:r>
    </w:p>
    <w:bookmarkEnd w:id="107"/>
    <w:bookmarkStart w:name="z123" w:id="108"/>
    <w:p>
      <w:pPr>
        <w:spacing w:after="0"/>
        <w:ind w:left="0"/>
        <w:jc w:val="both"/>
      </w:pPr>
      <w:r>
        <w:rPr>
          <w:rFonts w:ascii="Times New Roman"/>
          <w:b w:val="false"/>
          <w:i w:val="false"/>
          <w:color w:val="000000"/>
          <w:sz w:val="28"/>
        </w:rPr>
        <w:t>
      "16) орталық атқарушы орган айқындайтын шарттарда және тәртіппен мүгедектерді жұмысқа орналастыру үшін арнайы жұмыс орындарын ашатын жұмыс берушілердің шығындарын субсидиялауға бағытталады.";</w:t>
      </w:r>
    </w:p>
    <w:bookmarkEnd w:id="108"/>
    <w:bookmarkStart w:name="z124" w:id="10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5-баптың</w:t>
      </w:r>
      <w:r>
        <w:rPr>
          <w:rFonts w:ascii="Times New Roman"/>
          <w:b w:val="false"/>
          <w:i w:val="false"/>
          <w:color w:val="000000"/>
          <w:sz w:val="28"/>
        </w:rPr>
        <w:t xml:space="preserve"> 2-тармағының екінші бөлігінде:</w:t>
      </w:r>
    </w:p>
    <w:bookmarkEnd w:id="109"/>
    <w:bookmarkStart w:name="z125" w:id="110"/>
    <w:p>
      <w:pPr>
        <w:spacing w:after="0"/>
        <w:ind w:left="0"/>
        <w:jc w:val="both"/>
      </w:pPr>
      <w:r>
        <w:rPr>
          <w:rFonts w:ascii="Times New Roman"/>
          <w:b w:val="false"/>
          <w:i w:val="false"/>
          <w:color w:val="000000"/>
          <w:sz w:val="28"/>
        </w:rPr>
        <w:t>
      үшінші абзацтағы "жиырма бip" деген сөздер "жиырма тоғыз" деген сөздермен ауыстырылсын;</w:t>
      </w:r>
    </w:p>
    <w:bookmarkEnd w:id="110"/>
    <w:bookmarkStart w:name="z126" w:id="111"/>
    <w:p>
      <w:pPr>
        <w:spacing w:after="0"/>
        <w:ind w:left="0"/>
        <w:jc w:val="both"/>
      </w:pPr>
      <w:r>
        <w:rPr>
          <w:rFonts w:ascii="Times New Roman"/>
          <w:b w:val="false"/>
          <w:i w:val="false"/>
          <w:color w:val="000000"/>
          <w:sz w:val="28"/>
        </w:rPr>
        <w:t>
      төртінші абзацтағы "жиырма үш" деген сөздер "жиырма тоғыз" деген сөздермен ауыстырылсын;</w:t>
      </w:r>
    </w:p>
    <w:bookmarkEnd w:id="111"/>
    <w:bookmarkStart w:name="z127" w:id="11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5-1-бап</w:t>
      </w:r>
      <w:r>
        <w:rPr>
          <w:rFonts w:ascii="Times New Roman"/>
          <w:b w:val="false"/>
          <w:i w:val="false"/>
          <w:color w:val="000000"/>
          <w:sz w:val="28"/>
        </w:rPr>
        <w:t xml:space="preserve"> мынадай мазмұндағы 1-1) тармақшамен толықтырылсын:</w:t>
      </w:r>
    </w:p>
    <w:bookmarkEnd w:id="112"/>
    <w:bookmarkStart w:name="z128" w:id="113"/>
    <w:p>
      <w:pPr>
        <w:spacing w:after="0"/>
        <w:ind w:left="0"/>
        <w:jc w:val="both"/>
      </w:pPr>
      <w:r>
        <w:rPr>
          <w:rFonts w:ascii="Times New Roman"/>
          <w:b w:val="false"/>
          <w:i w:val="false"/>
          <w:color w:val="000000"/>
          <w:sz w:val="28"/>
        </w:rPr>
        <w:t>
      "1-1) Қазақстан Республикасына шетелдік жұмыс күшін тартуға квота белгілеу және оны Қазақстан Республикасының өңірлері арасында бөлу тәртібін бекітеді;";</w:t>
      </w:r>
    </w:p>
    <w:bookmarkEnd w:id="113"/>
    <w:bookmarkStart w:name="z129" w:id="114"/>
    <w:p>
      <w:pPr>
        <w:spacing w:after="0"/>
        <w:ind w:left="0"/>
        <w:jc w:val="both"/>
      </w:pPr>
      <w:r>
        <w:rPr>
          <w:rFonts w:ascii="Times New Roman"/>
          <w:b w:val="false"/>
          <w:i w:val="false"/>
          <w:color w:val="000000"/>
          <w:sz w:val="28"/>
        </w:rPr>
        <w:t xml:space="preserve">
      6) 6-баптың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9-12), 9-13), 9-14), 9-15) және 9-16) тармақшалармен толықтырылсын:</w:t>
      </w:r>
    </w:p>
    <w:bookmarkEnd w:id="114"/>
    <w:bookmarkStart w:name="z130" w:id="115"/>
    <w:p>
      <w:pPr>
        <w:spacing w:after="0"/>
        <w:ind w:left="0"/>
        <w:jc w:val="both"/>
      </w:pPr>
      <w:r>
        <w:rPr>
          <w:rFonts w:ascii="Times New Roman"/>
          <w:b w:val="false"/>
          <w:i w:val="false"/>
          <w:color w:val="000000"/>
          <w:sz w:val="28"/>
        </w:rPr>
        <w:t>
      "9-12) мүгедектерге арналған жұмыс орындарын квоталау тәртібін әзірлеуге және бекітуге;</w:t>
      </w:r>
    </w:p>
    <w:bookmarkEnd w:id="115"/>
    <w:bookmarkStart w:name="z131" w:id="116"/>
    <w:p>
      <w:pPr>
        <w:spacing w:after="0"/>
        <w:ind w:left="0"/>
        <w:jc w:val="both"/>
      </w:pPr>
      <w:r>
        <w:rPr>
          <w:rFonts w:ascii="Times New Roman"/>
          <w:b w:val="false"/>
          <w:i w:val="false"/>
          <w:color w:val="000000"/>
          <w:sz w:val="28"/>
        </w:rPr>
        <w:t>
      9-13) жұмыс берушілерге шетелдік жұмыс күшін тартуға рұқсаттарды беру және (немесе) ұзарту, тоқтату, сондай-ақ корпоративішілік ауыстыруды жүзеге асыру тәртібі мен шарттарын әзірлеуге және бекітуге;</w:t>
      </w:r>
    </w:p>
    <w:bookmarkEnd w:id="116"/>
    <w:bookmarkStart w:name="z132" w:id="117"/>
    <w:p>
      <w:pPr>
        <w:spacing w:after="0"/>
        <w:ind w:left="0"/>
        <w:jc w:val="both"/>
      </w:pPr>
      <w:r>
        <w:rPr>
          <w:rFonts w:ascii="Times New Roman"/>
          <w:b w:val="false"/>
          <w:i w:val="false"/>
          <w:color w:val="000000"/>
          <w:sz w:val="28"/>
        </w:rPr>
        <w:t>
      9-14) шетелдік жұмыскерге өз бетінше жұмысқа орналасу үшін біліктілік сәйкестігі туралы анықтамалар беру тәртібін, экономиканың басым салалары (экономикалық қызмет түрлері) және шетелдік жұмыскерлер өз бетінше жұмысқа орналасу үшін олардағы сұранысқа ие кәсіптер тізбесін әзірлеуге және бекітуге;</w:t>
      </w:r>
    </w:p>
    <w:bookmarkEnd w:id="117"/>
    <w:bookmarkStart w:name="z133" w:id="118"/>
    <w:p>
      <w:pPr>
        <w:spacing w:after="0"/>
        <w:ind w:left="0"/>
        <w:jc w:val="both"/>
      </w:pPr>
      <w:r>
        <w:rPr>
          <w:rFonts w:ascii="Times New Roman"/>
          <w:b w:val="false"/>
          <w:i w:val="false"/>
          <w:color w:val="000000"/>
          <w:sz w:val="28"/>
        </w:rPr>
        <w:t>
      9-15) мүгедектің жұмыс орны стандарттарын әзірлеуге және бекітуге;</w:t>
      </w:r>
    </w:p>
    <w:bookmarkEnd w:id="118"/>
    <w:bookmarkStart w:name="z134" w:id="119"/>
    <w:p>
      <w:pPr>
        <w:spacing w:after="0"/>
        <w:ind w:left="0"/>
        <w:jc w:val="both"/>
      </w:pPr>
      <w:r>
        <w:rPr>
          <w:rFonts w:ascii="Times New Roman"/>
          <w:b w:val="false"/>
          <w:i w:val="false"/>
          <w:color w:val="000000"/>
          <w:sz w:val="28"/>
        </w:rPr>
        <w:t>
      9-16) Қазақстан Республикасына шетелдік жұмыс күшін тартуға квота белгілеу және оны Қазақстан Республикасының өңірлері арасында бөлу тәртібін әзірлеуге;";</w:t>
      </w:r>
    </w:p>
    <w:bookmarkEnd w:id="119"/>
    <w:bookmarkStart w:name="z135" w:id="12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7-баптың</w:t>
      </w:r>
      <w:r>
        <w:rPr>
          <w:rFonts w:ascii="Times New Roman"/>
          <w:b w:val="false"/>
          <w:i w:val="false"/>
          <w:color w:val="000000"/>
          <w:sz w:val="28"/>
        </w:rPr>
        <w:t xml:space="preserve"> 5-1) және 5-2) тармақшалары мынадай редакцияда жазылсын:</w:t>
      </w:r>
    </w:p>
    <w:bookmarkEnd w:id="120"/>
    <w:bookmarkStart w:name="z136" w:id="121"/>
    <w:p>
      <w:pPr>
        <w:spacing w:after="0"/>
        <w:ind w:left="0"/>
        <w:jc w:val="both"/>
      </w:pPr>
      <w:r>
        <w:rPr>
          <w:rFonts w:ascii="Times New Roman"/>
          <w:b w:val="false"/>
          <w:i w:val="false"/>
          <w:color w:val="000000"/>
          <w:sz w:val="28"/>
        </w:rPr>
        <w:t>
      "5-1) орталық атқарушы орган бөлген квота шегінде, тиісті әкімшілік-аумақтық бірліктің аумағында не квотадан тыс корпоративішілік ауыстыру шеңберінде еңбек қызметін жүзеге асыру үшін жұмыс берушілерге шетелдік жұмыс күшін тартуға рұқсаттарды беру және (немесе) ұзарту, сондай-ақ көрсетілген рұқсаттарды тоқтата тұру және кері қайтарып алу;</w:t>
      </w:r>
    </w:p>
    <w:bookmarkEnd w:id="121"/>
    <w:bookmarkStart w:name="z137" w:id="122"/>
    <w:p>
      <w:pPr>
        <w:spacing w:after="0"/>
        <w:ind w:left="0"/>
        <w:jc w:val="both"/>
      </w:pPr>
      <w:r>
        <w:rPr>
          <w:rFonts w:ascii="Times New Roman"/>
          <w:b w:val="false"/>
          <w:i w:val="false"/>
          <w:color w:val="000000"/>
          <w:sz w:val="28"/>
        </w:rPr>
        <w:t>
      5-2) орталық атқарушы орган айқындайтын тәртіппен ауыр жұмыстардағы, зиянды, қауіпті еңбек жағдайлары бар жұмыстардағы жұмыс орындарын есепке алмай, жұмыс орындары санының екіден төрт пайызына дейінгі мөлшерінде мүгедектер үшін жұмыс орындарының квотасын белгілеу;";</w:t>
      </w:r>
    </w:p>
    <w:bookmarkEnd w:id="122"/>
    <w:bookmarkStart w:name="z138" w:id="12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8-бап</w:t>
      </w:r>
      <w:r>
        <w:rPr>
          <w:rFonts w:ascii="Times New Roman"/>
          <w:b w:val="false"/>
          <w:i w:val="false"/>
          <w:color w:val="000000"/>
          <w:sz w:val="28"/>
        </w:rPr>
        <w:t xml:space="preserve"> мынадай редакцияда жазылсын:</w:t>
      </w:r>
    </w:p>
    <w:bookmarkEnd w:id="123"/>
    <w:p>
      <w:pPr>
        <w:spacing w:after="0"/>
        <w:ind w:left="0"/>
        <w:jc w:val="both"/>
      </w:pPr>
      <w:r>
        <w:rPr>
          <w:rFonts w:ascii="Times New Roman"/>
          <w:b/>
          <w:i w:val="false"/>
          <w:color w:val="000000"/>
          <w:sz w:val="28"/>
        </w:rPr>
        <w:t>"</w:t>
      </w:r>
      <w:r>
        <w:rPr>
          <w:rFonts w:ascii="Times New Roman"/>
          <w:b/>
          <w:i w:val="false"/>
          <w:color w:val="000000"/>
          <w:sz w:val="28"/>
        </w:rPr>
        <w:t>8-бап. Уәкiлеттi орган</w:t>
      </w:r>
    </w:p>
    <w:bookmarkStart w:name="z140" w:id="124"/>
    <w:p>
      <w:pPr>
        <w:spacing w:after="0"/>
        <w:ind w:left="0"/>
        <w:jc w:val="both"/>
      </w:pPr>
      <w:r>
        <w:rPr>
          <w:rFonts w:ascii="Times New Roman"/>
          <w:b w:val="false"/>
          <w:i w:val="false"/>
          <w:color w:val="000000"/>
          <w:sz w:val="28"/>
        </w:rPr>
        <w:t>
      1. Уәкiлеттi орган:</w:t>
      </w:r>
    </w:p>
    <w:bookmarkEnd w:id="124"/>
    <w:bookmarkStart w:name="z141" w:id="125"/>
    <w:p>
      <w:pPr>
        <w:spacing w:after="0"/>
        <w:ind w:left="0"/>
        <w:jc w:val="both"/>
      </w:pPr>
      <w:r>
        <w:rPr>
          <w:rFonts w:ascii="Times New Roman"/>
          <w:b w:val="false"/>
          <w:i w:val="false"/>
          <w:color w:val="000000"/>
          <w:sz w:val="28"/>
        </w:rPr>
        <w:t>
      1) еңбек нарығындағы сұраныс пен ұсынысты талдауға, болжауға және бұл туралы халыққа, орталық және жергілікті атқарушы органдарға ақпарат беруге;</w:t>
      </w:r>
    </w:p>
    <w:bookmarkEnd w:id="125"/>
    <w:bookmarkStart w:name="z142" w:id="126"/>
    <w:p>
      <w:pPr>
        <w:spacing w:after="0"/>
        <w:ind w:left="0"/>
        <w:jc w:val="both"/>
      </w:pPr>
      <w:r>
        <w:rPr>
          <w:rFonts w:ascii="Times New Roman"/>
          <w:b w:val="false"/>
          <w:i w:val="false"/>
          <w:color w:val="000000"/>
          <w:sz w:val="28"/>
        </w:rPr>
        <w:t>
      2) құзыреті шегінде халықты жұмыспен қамту саласындағы мемлекеттiк саясатты және жұмыспен қамтуға жәрдемдесуді қамтамасыз ететін iс-шараларды iске асыруға міндетті.</w:t>
      </w:r>
    </w:p>
    <w:bookmarkEnd w:id="126"/>
    <w:bookmarkStart w:name="z143" w:id="127"/>
    <w:p>
      <w:pPr>
        <w:spacing w:after="0"/>
        <w:ind w:left="0"/>
        <w:jc w:val="both"/>
      </w:pPr>
      <w:r>
        <w:rPr>
          <w:rFonts w:ascii="Times New Roman"/>
          <w:b w:val="false"/>
          <w:i w:val="false"/>
          <w:color w:val="000000"/>
          <w:sz w:val="28"/>
        </w:rPr>
        <w:t>
      2. Уәкiлеттi органның:</w:t>
      </w:r>
    </w:p>
    <w:bookmarkEnd w:id="127"/>
    <w:bookmarkStart w:name="z144" w:id="128"/>
    <w:p>
      <w:pPr>
        <w:spacing w:after="0"/>
        <w:ind w:left="0"/>
        <w:jc w:val="both"/>
      </w:pPr>
      <w:r>
        <w:rPr>
          <w:rFonts w:ascii="Times New Roman"/>
          <w:b w:val="false"/>
          <w:i w:val="false"/>
          <w:color w:val="000000"/>
          <w:sz w:val="28"/>
        </w:rPr>
        <w:t>
      1) бiлiм беру саласындағы жергілікті атқарушы органдардан, білiм беру ұйымдарынан, мамандар даярлауды, қайта даярлауды және олардың бiлiктiлiгiн арттыруды жүзеге асыратын әртүрлi ұйымдардың оқу орталықтарынан түлектердің жұмысқа орналасуы туралы мәлiметтерді, оқыту жүргiзiлетiн кәсiптер (мамандықтар) туралы, нақты кәсiптер (мамандықтар) бойынша даярланған және даярлануы мен бітіруі жоспарланып отырған мамандар саны туралы ақпарат сұратуға;</w:t>
      </w:r>
    </w:p>
    <w:bookmarkEnd w:id="128"/>
    <w:bookmarkStart w:name="z145" w:id="129"/>
    <w:p>
      <w:pPr>
        <w:spacing w:after="0"/>
        <w:ind w:left="0"/>
        <w:jc w:val="both"/>
      </w:pPr>
      <w:r>
        <w:rPr>
          <w:rFonts w:ascii="Times New Roman"/>
          <w:b w:val="false"/>
          <w:i w:val="false"/>
          <w:color w:val="000000"/>
          <w:sz w:val="28"/>
        </w:rPr>
        <w:t>
      2) жұмыс берушілерден кадрларға деген болжамды қажеттілік туралы ақпарат сұратуға;</w:t>
      </w:r>
    </w:p>
    <w:bookmarkEnd w:id="129"/>
    <w:bookmarkStart w:name="z146" w:id="130"/>
    <w:p>
      <w:pPr>
        <w:spacing w:after="0"/>
        <w:ind w:left="0"/>
        <w:jc w:val="both"/>
      </w:pPr>
      <w:r>
        <w:rPr>
          <w:rFonts w:ascii="Times New Roman"/>
          <w:b w:val="false"/>
          <w:i w:val="false"/>
          <w:color w:val="000000"/>
          <w:sz w:val="28"/>
        </w:rPr>
        <w:t>
      3) жұмыстан босату және жұмыс орындарын қысқарту тәуекелдері бар кәсіпорындардың мониторингін жүзеге асыруға құқығы бар.";</w:t>
      </w:r>
    </w:p>
    <w:bookmarkEnd w:id="130"/>
    <w:bookmarkStart w:name="z147" w:id="13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9-бапта</w:t>
      </w:r>
      <w:r>
        <w:rPr>
          <w:rFonts w:ascii="Times New Roman"/>
          <w:b w:val="false"/>
          <w:i w:val="false"/>
          <w:color w:val="000000"/>
          <w:sz w:val="28"/>
        </w:rPr>
        <w:t>:</w:t>
      </w:r>
    </w:p>
    <w:bookmarkEnd w:id="131"/>
    <w:bookmarkStart w:name="z148" w:id="132"/>
    <w:p>
      <w:pPr>
        <w:spacing w:after="0"/>
        <w:ind w:left="0"/>
        <w:jc w:val="both"/>
      </w:pPr>
      <w:r>
        <w:rPr>
          <w:rFonts w:ascii="Times New Roman"/>
          <w:b w:val="false"/>
          <w:i w:val="false"/>
          <w:color w:val="000000"/>
          <w:sz w:val="28"/>
        </w:rPr>
        <w:t>
      1-тармақтың 7) тармақшасындағы "сақтандыру арқылы қатысады." деген сөздер "сақтандыру;" деген сөзбен ауыстырылып, мынадай мазмұндағы 6-1) және 8) тармақшалармен толықтырылсын:</w:t>
      </w:r>
    </w:p>
    <w:bookmarkEnd w:id="132"/>
    <w:bookmarkStart w:name="z149" w:id="133"/>
    <w:p>
      <w:pPr>
        <w:spacing w:after="0"/>
        <w:ind w:left="0"/>
        <w:jc w:val="both"/>
      </w:pPr>
      <w:r>
        <w:rPr>
          <w:rFonts w:ascii="Times New Roman"/>
          <w:b w:val="false"/>
          <w:i w:val="false"/>
          <w:color w:val="000000"/>
          <w:sz w:val="28"/>
        </w:rPr>
        <w:t>
      "6-1) мүгедектерді жұмысқа орналастыру үшін арнайы жұмыс орындарын ашу;";</w:t>
      </w:r>
    </w:p>
    <w:bookmarkEnd w:id="133"/>
    <w:bookmarkStart w:name="z150" w:id="134"/>
    <w:p>
      <w:pPr>
        <w:spacing w:after="0"/>
        <w:ind w:left="0"/>
        <w:jc w:val="both"/>
      </w:pPr>
      <w:r>
        <w:rPr>
          <w:rFonts w:ascii="Times New Roman"/>
          <w:b w:val="false"/>
          <w:i w:val="false"/>
          <w:color w:val="000000"/>
          <w:sz w:val="28"/>
        </w:rPr>
        <w:t>
      "8) жаңа жұмыс орындарын ашу, сондай-ақ оқу орындарының түлектеріне жұмыс орнын ұсыну арқылы қатысады.";</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52" w:id="135"/>
    <w:p>
      <w:pPr>
        <w:spacing w:after="0"/>
        <w:ind w:left="0"/>
        <w:jc w:val="both"/>
      </w:pPr>
      <w:r>
        <w:rPr>
          <w:rFonts w:ascii="Times New Roman"/>
          <w:b w:val="false"/>
          <w:i w:val="false"/>
          <w:color w:val="000000"/>
          <w:sz w:val="28"/>
        </w:rPr>
        <w:t>
      тармақтың мәтіні бойынша "уәкiлеттi органға", "уәкiлеттi орган" деген сөздер тиісінше "халықты жұмыспен қамту орталығына", "халықты жұмыспен қамту орталығы" деген сөздермен ауыстырылсын;</w:t>
      </w:r>
    </w:p>
    <w:bookmarkEnd w:id="135"/>
    <w:bookmarkStart w:name="z153" w:id="136"/>
    <w:p>
      <w:pPr>
        <w:spacing w:after="0"/>
        <w:ind w:left="0"/>
        <w:jc w:val="both"/>
      </w:pPr>
      <w:r>
        <w:rPr>
          <w:rFonts w:ascii="Times New Roman"/>
          <w:b w:val="false"/>
          <w:i w:val="false"/>
          <w:color w:val="000000"/>
          <w:sz w:val="28"/>
        </w:rPr>
        <w:t>
      6) тармақшадағы "жол бермеуге міндетті." деген сөздер "жол бермеуге;" деген сөздермен ауыстырылып, мынадай мазмұндағы 7) тармақшамен толықтырылсын:</w:t>
      </w:r>
    </w:p>
    <w:bookmarkEnd w:id="136"/>
    <w:bookmarkStart w:name="z154" w:id="137"/>
    <w:p>
      <w:pPr>
        <w:spacing w:after="0"/>
        <w:ind w:left="0"/>
        <w:jc w:val="both"/>
      </w:pPr>
      <w:r>
        <w:rPr>
          <w:rFonts w:ascii="Times New Roman"/>
          <w:b w:val="false"/>
          <w:i w:val="false"/>
          <w:color w:val="000000"/>
          <w:sz w:val="28"/>
        </w:rPr>
        <w:t>
      "7) шетелдік жұмыс күшін тартуға рұқсаттың қолданылуы тоқтатылуға байланысты жұмысқа тартылған шетелдік жұмыскердің Қазақстан Республикасының шегінен тыс жерге кетуін қамтамасыз етуге міндетті.";</w:t>
      </w:r>
    </w:p>
    <w:bookmarkEnd w:id="137"/>
    <w:bookmarkStart w:name="z155" w:id="13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10-бапта</w:t>
      </w:r>
      <w:r>
        <w:rPr>
          <w:rFonts w:ascii="Times New Roman"/>
          <w:b w:val="false"/>
          <w:i w:val="false"/>
          <w:color w:val="000000"/>
          <w:sz w:val="28"/>
        </w:rPr>
        <w:t>:</w:t>
      </w:r>
    </w:p>
    <w:bookmarkEnd w:id="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4) тармақшасындағы "жасасуға мiндеттi." деген сөздер "жасасуға;" деген сөзбен ауыстырылып, мынадай мазмұндағы 5) тармақшамен толықтырылсын:</w:t>
      </w:r>
    </w:p>
    <w:bookmarkStart w:name="z157" w:id="139"/>
    <w:p>
      <w:pPr>
        <w:spacing w:after="0"/>
        <w:ind w:left="0"/>
        <w:jc w:val="both"/>
      </w:pPr>
      <w:r>
        <w:rPr>
          <w:rFonts w:ascii="Times New Roman"/>
          <w:b w:val="false"/>
          <w:i w:val="false"/>
          <w:color w:val="000000"/>
          <w:sz w:val="28"/>
        </w:rPr>
        <w:t>
      "5) өтініш берген және жұмысқа орналасқан адамдардың саны туралы ақпаратты халықты жұмыспен қамту орталығына тоқсан сайын беруге мiндеттi.";</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және үшінші бөліктері мынадай редакцияда жазылсын:</w:t>
      </w:r>
    </w:p>
    <w:bookmarkStart w:name="z159" w:id="140"/>
    <w:p>
      <w:pPr>
        <w:spacing w:after="0"/>
        <w:ind w:left="0"/>
        <w:jc w:val="both"/>
      </w:pPr>
      <w:r>
        <w:rPr>
          <w:rFonts w:ascii="Times New Roman"/>
          <w:b w:val="false"/>
          <w:i w:val="false"/>
          <w:color w:val="000000"/>
          <w:sz w:val="28"/>
        </w:rPr>
        <w:t>
      "Қазақстан Республикасынан шет елге жұмыс күшiн әкету жұмысқа орналастыратын елдiң банктерiне жұмыскердің атына кепілді жарна енгiзу арқылы шарт мерзiмi өткеннен кейiн жұмыскердiң өз елiне оралуына жұмыспен қамту жеке агенттігі кепiлдiк берген кезде ғана жүзеге асырылады.</w:t>
      </w:r>
    </w:p>
    <w:bookmarkEnd w:id="140"/>
    <w:bookmarkStart w:name="z160" w:id="141"/>
    <w:p>
      <w:pPr>
        <w:spacing w:after="0"/>
        <w:ind w:left="0"/>
        <w:jc w:val="both"/>
      </w:pPr>
      <w:r>
        <w:rPr>
          <w:rFonts w:ascii="Times New Roman"/>
          <w:b w:val="false"/>
          <w:i w:val="false"/>
          <w:color w:val="000000"/>
          <w:sz w:val="28"/>
        </w:rPr>
        <w:t>
      Қазақстан Республикасынан шет елге жұмыс күшін әкету кезінде шетелдік жұмыс берушінің банктерге кепілді жарнаны енгізу тәртібі мен шарттары жұмысқа орналастыратын елдің заңнамасында реттеледі.";</w:t>
      </w:r>
    </w:p>
    <w:bookmarkEnd w:id="141"/>
    <w:bookmarkStart w:name="z161" w:id="14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11-бапта</w:t>
      </w:r>
      <w:r>
        <w:rPr>
          <w:rFonts w:ascii="Times New Roman"/>
          <w:b w:val="false"/>
          <w:i w:val="false"/>
          <w:color w:val="000000"/>
          <w:sz w:val="28"/>
        </w:rPr>
        <w:t>:</w:t>
      </w:r>
    </w:p>
    <w:bookmarkEnd w:id="142"/>
    <w:bookmarkStart w:name="z162" w:id="143"/>
    <w:p>
      <w:pPr>
        <w:spacing w:after="0"/>
        <w:ind w:left="0"/>
        <w:jc w:val="both"/>
      </w:pPr>
      <w:r>
        <w:rPr>
          <w:rFonts w:ascii="Times New Roman"/>
          <w:b w:val="false"/>
          <w:i w:val="false"/>
          <w:color w:val="000000"/>
          <w:sz w:val="28"/>
        </w:rPr>
        <w:t>
      1-тармақтың екінші бөлігінде:</w:t>
      </w:r>
    </w:p>
    <w:bookmarkEnd w:id="143"/>
    <w:bookmarkStart w:name="z163" w:id="144"/>
    <w:p>
      <w:pPr>
        <w:spacing w:after="0"/>
        <w:ind w:left="0"/>
        <w:jc w:val="both"/>
      </w:pPr>
      <w:r>
        <w:rPr>
          <w:rFonts w:ascii="Times New Roman"/>
          <w:b w:val="false"/>
          <w:i w:val="false"/>
          <w:color w:val="000000"/>
          <w:sz w:val="28"/>
        </w:rPr>
        <w:t>
      бірінші абзац мынадай редакцияда жазылсын:</w:t>
      </w:r>
    </w:p>
    <w:bookmarkEnd w:id="144"/>
    <w:bookmarkStart w:name="z164" w:id="145"/>
    <w:p>
      <w:pPr>
        <w:spacing w:after="0"/>
        <w:ind w:left="0"/>
        <w:jc w:val="both"/>
      </w:pPr>
      <w:r>
        <w:rPr>
          <w:rFonts w:ascii="Times New Roman"/>
          <w:b w:val="false"/>
          <w:i w:val="false"/>
          <w:color w:val="000000"/>
          <w:sz w:val="28"/>
        </w:rPr>
        <w:t>
      "Осы Заңның шетелдік жұмыс күшін квоталау және жұмыс берушілерге шетелдік жұмыс күшін тартуға рұқсаттар беру туралы нормалары:";</w:t>
      </w:r>
    </w:p>
    <w:bookmarkEnd w:id="145"/>
    <w:bookmarkStart w:name="z165" w:id="146"/>
    <w:p>
      <w:pPr>
        <w:spacing w:after="0"/>
        <w:ind w:left="0"/>
        <w:jc w:val="both"/>
      </w:pPr>
      <w:r>
        <w:rPr>
          <w:rFonts w:ascii="Times New Roman"/>
          <w:b w:val="false"/>
          <w:i w:val="false"/>
          <w:color w:val="000000"/>
          <w:sz w:val="28"/>
        </w:rPr>
        <w:t>
      бесінші, алтыншы және жетінші абзацтар алып тасталсын;</w:t>
      </w:r>
    </w:p>
    <w:bookmarkEnd w:id="146"/>
    <w:p>
      <w:pPr>
        <w:spacing w:after="0"/>
        <w:ind w:left="0"/>
        <w:jc w:val="both"/>
      </w:pPr>
      <w:r>
        <w:rPr>
          <w:rFonts w:ascii="Times New Roman"/>
          <w:b w:val="false"/>
          <w:i w:val="false"/>
          <w:color w:val="000000"/>
          <w:sz w:val="28"/>
        </w:rPr>
        <w:t>
      оныншы абзацтағы "табылатын шетелдіктер мен азаматтығы жоқ адамдарға қолданылмайды." деген сөздер "табылатын;" деген сөзбен ауыстырылып, мынадай мазмұндағы он екінші, он үшінші және он төртінші абзацтармен толықтырылсын:</w:t>
      </w:r>
    </w:p>
    <w:bookmarkStart w:name="z166" w:id="147"/>
    <w:p>
      <w:pPr>
        <w:spacing w:after="0"/>
        <w:ind w:left="0"/>
        <w:jc w:val="both"/>
      </w:pPr>
      <w:r>
        <w:rPr>
          <w:rFonts w:ascii="Times New Roman"/>
          <w:b w:val="false"/>
          <w:i w:val="false"/>
          <w:color w:val="000000"/>
          <w:sz w:val="28"/>
        </w:rPr>
        <w:t>
      "арнайы экономикалық аймақтардың қатысушылары болып табылатын заңды тұлғаларда құны бір миллион айлық есептік көрсеткіштен жоғары жобалармен жұмыс істейтін, сондай-ақ арнайы экономикалық аймақтардың аумағында құрылыс-монтаж жұмыстарын орындау кезеңінде және орталық атқарушы органның, жергілікті атқарушы органдардың және мүдделі орталық мемлекеттік органдардың өкілдерінен тұратын ведомствоаралық комиссия орталық атқарушы органның және арнайы экономикалық аймақтарды құру, олардың жұмыс істеуі және таратылуы саласындағы мемлекеттік реттеуді жүзеге асыратын орталық атқарушы органның бірлескен шешімімен бекітілген тәртіппен айқындайтын санаттар мен адам саны тізбесіне сәйкес объект (объектілер) пайдалануға берілгеннен кейін бір жыл өткенге дейін арнайы экономикалық аймақтардың аталған қатысушылары (не олардың мердігерлері) бас мердігер, мердігер, қосалқы мердігер немесе көрсетілетін қызметтерді орындаушы ретінде тартатын ұйымдарда жұмыс істейтін;</w:t>
      </w:r>
    </w:p>
    <w:bookmarkEnd w:id="147"/>
    <w:p>
      <w:pPr>
        <w:spacing w:after="0"/>
        <w:ind w:left="0"/>
        <w:jc w:val="both"/>
      </w:pPr>
      <w:r>
        <w:rPr>
          <w:rFonts w:ascii="Times New Roman"/>
          <w:b w:val="false"/>
          <w:i w:val="false"/>
          <w:color w:val="000000"/>
          <w:sz w:val="28"/>
        </w:rPr>
        <w:t>
      экономиканың басым салаларында (экономикалық қызмет түрлерінде) сұранысқа ие кәсіптер бойынша өз бетінше жұмысқа орналасу үшін келген;</w:t>
      </w:r>
    </w:p>
    <w:p>
      <w:pPr>
        <w:spacing w:after="0"/>
        <w:ind w:left="0"/>
        <w:jc w:val="both"/>
      </w:pPr>
      <w:r>
        <w:rPr>
          <w:rFonts w:ascii="Times New Roman"/>
          <w:b w:val="false"/>
          <w:i w:val="false"/>
          <w:color w:val="000000"/>
          <w:sz w:val="28"/>
        </w:rPr>
        <w:t>
      Қазақстан Республикасында тұрақты тұратын шетелдіктер мен азаматтығы жоқ адамдарға қолданылмайды.";</w:t>
      </w:r>
    </w:p>
    <w:bookmarkStart w:name="z167" w:id="148"/>
    <w:p>
      <w:pPr>
        <w:spacing w:after="0"/>
        <w:ind w:left="0"/>
        <w:jc w:val="both"/>
      </w:pPr>
      <w:r>
        <w:rPr>
          <w:rFonts w:ascii="Times New Roman"/>
          <w:b w:val="false"/>
          <w:i w:val="false"/>
          <w:color w:val="000000"/>
          <w:sz w:val="28"/>
        </w:rPr>
        <w:t>
      мынадай мазмұндағы 1-2 және 1-3-тармақтармен толықтырылсын:</w:t>
      </w:r>
    </w:p>
    <w:bookmarkEnd w:id="148"/>
    <w:bookmarkStart w:name="z168" w:id="149"/>
    <w:p>
      <w:pPr>
        <w:spacing w:after="0"/>
        <w:ind w:left="0"/>
        <w:jc w:val="both"/>
      </w:pPr>
      <w:r>
        <w:rPr>
          <w:rFonts w:ascii="Times New Roman"/>
          <w:b w:val="false"/>
          <w:i w:val="false"/>
          <w:color w:val="000000"/>
          <w:sz w:val="28"/>
        </w:rPr>
        <w:t>
      "1-2. Шетелдік жұмыс күшін тартуға квота экономикалық тұрғыдан белсенді халықтың санына шаққандағы пайыздық қатынаспен белгіленеді, бұл:</w:t>
      </w:r>
    </w:p>
    <w:bookmarkEnd w:id="149"/>
    <w:bookmarkStart w:name="z169" w:id="150"/>
    <w:p>
      <w:pPr>
        <w:spacing w:after="0"/>
        <w:ind w:left="0"/>
        <w:jc w:val="both"/>
      </w:pPr>
      <w:r>
        <w:rPr>
          <w:rFonts w:ascii="Times New Roman"/>
          <w:b w:val="false"/>
          <w:i w:val="false"/>
          <w:color w:val="000000"/>
          <w:sz w:val="28"/>
        </w:rPr>
        <w:t>
      1) экономикалық қызмет түрлері бойынша шетелдік жұмыскерлерді тартуға квотаны;</w:t>
      </w:r>
    </w:p>
    <w:bookmarkEnd w:id="150"/>
    <w:bookmarkStart w:name="z170" w:id="151"/>
    <w:p>
      <w:pPr>
        <w:spacing w:after="0"/>
        <w:ind w:left="0"/>
        <w:jc w:val="both"/>
      </w:pPr>
      <w:r>
        <w:rPr>
          <w:rFonts w:ascii="Times New Roman"/>
          <w:b w:val="false"/>
          <w:i w:val="false"/>
          <w:color w:val="000000"/>
          <w:sz w:val="28"/>
        </w:rPr>
        <w:t>
      2) еңбек көші-қоны және еңбекші көшіп қонушыларды әлеуметтік қорғау саласындағы ынтымақтастық туралы Қазақстан Республикасы ратификациялаған халықаралық шарттардың болуын негізге ала отырып, елдер бойынша шетелдік жұмыскерлерді тартуға квотаны;</w:t>
      </w:r>
    </w:p>
    <w:bookmarkEnd w:id="151"/>
    <w:bookmarkStart w:name="z171" w:id="152"/>
    <w:p>
      <w:pPr>
        <w:spacing w:after="0"/>
        <w:ind w:left="0"/>
        <w:jc w:val="both"/>
      </w:pPr>
      <w:r>
        <w:rPr>
          <w:rFonts w:ascii="Times New Roman"/>
          <w:b w:val="false"/>
          <w:i w:val="false"/>
          <w:color w:val="000000"/>
          <w:sz w:val="28"/>
        </w:rPr>
        <w:t>
      3) еңбекші көшіп келушілерді тартуға квотаны қамтиды.</w:t>
      </w:r>
    </w:p>
    <w:bookmarkEnd w:id="152"/>
    <w:bookmarkStart w:name="z172" w:id="153"/>
    <w:p>
      <w:pPr>
        <w:spacing w:after="0"/>
        <w:ind w:left="0"/>
        <w:jc w:val="both"/>
      </w:pPr>
      <w:r>
        <w:rPr>
          <w:rFonts w:ascii="Times New Roman"/>
          <w:b w:val="false"/>
          <w:i w:val="false"/>
          <w:color w:val="000000"/>
          <w:sz w:val="28"/>
        </w:rPr>
        <w:t>
      1-3. Шетелдік жұмыс күшін тартуға квотаны орталық атқарушы орган алдағы жылға (жылдарға) еңбек нарығындағы сұраныс пен ұсыныс жай-күйінің болжамын және мемлкеттік басқарудың тиісті саласында басшылықты жүзеге асыратын уәкілетті мемлекеттік органдардың, жергілікті атқарушы органдардың, сондай-ақ жұмыс берушілердің ұсыныстарын ескере отырып қалыптастырады және Қазақстан Республикасы Үкіметінің қарауына енгізеді.";</w:t>
      </w:r>
    </w:p>
    <w:bookmarkEnd w:id="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w:t>
      </w:r>
    </w:p>
    <w:bookmarkStart w:name="z174" w:id="154"/>
    <w:p>
      <w:pPr>
        <w:spacing w:after="0"/>
        <w:ind w:left="0"/>
        <w:jc w:val="both"/>
      </w:pPr>
      <w:r>
        <w:rPr>
          <w:rFonts w:ascii="Times New Roman"/>
          <w:b w:val="false"/>
          <w:i w:val="false"/>
          <w:color w:val="000000"/>
          <w:sz w:val="28"/>
        </w:rPr>
        <w:t>
      "2. Орталық атқарушы орган:</w:t>
      </w:r>
    </w:p>
    <w:bookmarkEnd w:id="154"/>
    <w:bookmarkStart w:name="z175" w:id="155"/>
    <w:p>
      <w:pPr>
        <w:spacing w:after="0"/>
        <w:ind w:left="0"/>
        <w:jc w:val="both"/>
      </w:pPr>
      <w:r>
        <w:rPr>
          <w:rFonts w:ascii="Times New Roman"/>
          <w:b w:val="false"/>
          <w:i w:val="false"/>
          <w:color w:val="000000"/>
          <w:sz w:val="28"/>
        </w:rPr>
        <w:t>
      1) Қазақстан Республикасына шетелдік жұмыс күшін тартуға квотаны Қазақстан Республикасының Үкіметі белгілеген шекте және тәртіппен облыстардың, Астана және Алматы қалаларының арасында бөледі;</w:t>
      </w:r>
    </w:p>
    <w:bookmarkEnd w:id="155"/>
    <w:bookmarkStart w:name="z176" w:id="156"/>
    <w:p>
      <w:pPr>
        <w:spacing w:after="0"/>
        <w:ind w:left="0"/>
        <w:jc w:val="both"/>
      </w:pPr>
      <w:r>
        <w:rPr>
          <w:rFonts w:ascii="Times New Roman"/>
          <w:b w:val="false"/>
          <w:i w:val="false"/>
          <w:color w:val="000000"/>
          <w:sz w:val="28"/>
        </w:rPr>
        <w:t>
      2) "Шетелдік жұмыс күші" ақпараттық жүйесін жүргізуді қамтамасыз етеді.</w:t>
      </w:r>
    </w:p>
    <w:bookmarkEnd w:id="156"/>
    <w:bookmarkStart w:name="z177" w:id="157"/>
    <w:p>
      <w:pPr>
        <w:spacing w:after="0"/>
        <w:ind w:left="0"/>
        <w:jc w:val="both"/>
      </w:pPr>
      <w:r>
        <w:rPr>
          <w:rFonts w:ascii="Times New Roman"/>
          <w:b w:val="false"/>
          <w:i w:val="false"/>
          <w:color w:val="000000"/>
          <w:sz w:val="28"/>
        </w:rPr>
        <w:t>
      2-1. Жергілікті атқарушы органдар тиісті әкімшілік-аумақтық бірліктің аумағында, еңбек қызметін орталық атқарушы орган бөлген квота шегінде жүзеге асыру үшін Қазақстан Республикасының Үкіметі айқындайтын адамдарды қоспағанда, жұмыс берушілерге шетелдік жұмыс күшін тартуға рұқсаттарды береді және (немесе) ұзартады не рұқсаттарды беруден, ұзартудан бас тартады, сондай-ақ көрсетілген рұқсаттарды тоқтата тұрады және кері қайтарып алады.";</w:t>
      </w:r>
    </w:p>
    <w:bookmarkEnd w:id="1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80" w:id="158"/>
    <w:p>
      <w:pPr>
        <w:spacing w:after="0"/>
        <w:ind w:left="0"/>
        <w:jc w:val="both"/>
      </w:pPr>
      <w:r>
        <w:rPr>
          <w:rFonts w:ascii="Times New Roman"/>
          <w:b w:val="false"/>
          <w:i w:val="false"/>
          <w:color w:val="000000"/>
          <w:sz w:val="28"/>
        </w:rPr>
        <w:t>
      "4. Қазақстан Республикасының аумағында еңбек қызметiн жүзеге асыру үшiн жұмыс берушілер тартатын шетелдiк жұмыс күшiнiң бiлiм деңгейi (кәсiби даярлығы) және практикалық жұмыс тәжiрибесi (өтілі) кәсіби стандарттарға, Жұмысшылардың жұмыстары мен кәсiптерiнің бірыңғай тарифтік-бiлiктiлiк анықтамалығына және Басшылардың, мамандар мен басқа да қызметшiлер лауазымдарының бiлiктiлiк анықтамалығына, ұйымдардың басшылары, мамандары мен басқа да қызметшілері лауазымдарының үлгілік біліктілік сипаттамаларына сәйкес жұмысшылардың кәсiптерiне және басшылардың, мамандар мен қызметшілердің лауазымдарына қойылатын біліктілік талаптарына сай келуге тиiс.";</w:t>
      </w:r>
    </w:p>
    <w:bookmarkEnd w:id="158"/>
    <w:bookmarkStart w:name="z181" w:id="159"/>
    <w:p>
      <w:pPr>
        <w:spacing w:after="0"/>
        <w:ind w:left="0"/>
        <w:jc w:val="both"/>
      </w:pPr>
      <w:r>
        <w:rPr>
          <w:rFonts w:ascii="Times New Roman"/>
          <w:b w:val="false"/>
          <w:i w:val="false"/>
          <w:color w:val="000000"/>
          <w:sz w:val="28"/>
        </w:rPr>
        <w:t>
      мынадай мазмұндағы 10, 11, 12 және 13-тармақтармен толықтырылсын:</w:t>
      </w:r>
    </w:p>
    <w:bookmarkEnd w:id="159"/>
    <w:bookmarkStart w:name="z182" w:id="160"/>
    <w:p>
      <w:pPr>
        <w:spacing w:after="0"/>
        <w:ind w:left="0"/>
        <w:jc w:val="both"/>
      </w:pPr>
      <w:r>
        <w:rPr>
          <w:rFonts w:ascii="Times New Roman"/>
          <w:b w:val="false"/>
          <w:i w:val="false"/>
          <w:color w:val="000000"/>
          <w:sz w:val="28"/>
        </w:rPr>
        <w:t>
      "10. Орталық атқарушы орган айқындайтын тәртіппен және мерзімдерге құжаттар ұсынылған және Қазақстан Республикасының салық заңнамасында белгіленген алым төленген кезде жұмыс берушілерге шетелдік жұмыс күшін тартуға рұқсат беріледі және (немесе) ұзартылады.</w:t>
      </w:r>
    </w:p>
    <w:bookmarkEnd w:id="160"/>
    <w:bookmarkStart w:name="z183" w:id="161"/>
    <w:p>
      <w:pPr>
        <w:spacing w:after="0"/>
        <w:ind w:left="0"/>
        <w:jc w:val="both"/>
      </w:pPr>
      <w:r>
        <w:rPr>
          <w:rFonts w:ascii="Times New Roman"/>
          <w:b w:val="false"/>
          <w:i w:val="false"/>
          <w:color w:val="000000"/>
          <w:sz w:val="28"/>
        </w:rPr>
        <w:t>
      Осы тармақтың жұмыс берушілерге шетелдік жұмыс күшін тартуға рұқсатты бергені және (немесе) ұзартқаны үшін алым төлеу бөлігіндегі ережесі корпоративішілік ауыстыру шеңберінде жұмыс істейтін шетелдіктер мен азаматтығы жоқ адамдарға қолданылмайды.</w:t>
      </w:r>
    </w:p>
    <w:bookmarkEnd w:id="161"/>
    <w:bookmarkStart w:name="z184" w:id="162"/>
    <w:p>
      <w:pPr>
        <w:spacing w:after="0"/>
        <w:ind w:left="0"/>
        <w:jc w:val="both"/>
      </w:pPr>
      <w:r>
        <w:rPr>
          <w:rFonts w:ascii="Times New Roman"/>
          <w:b w:val="false"/>
          <w:i w:val="false"/>
          <w:color w:val="000000"/>
          <w:sz w:val="28"/>
        </w:rPr>
        <w:t>
      11. Қажетті құжаттарды қабылдауды, сондай-ақ жұмыс берушілерге шетелдік жұмыс күшін тартуға рұқсаттарды беруді және (немесе) ұзартуды орталық атқарушы орган айқындайтын тәртіппен жергілікті атқарушы орган, оның ішінде рұқсаттар мен хабарламалардың ақпараттық жүйесі арқылы электрондық нысанда жүзеге асырады.</w:t>
      </w:r>
    </w:p>
    <w:bookmarkEnd w:id="162"/>
    <w:bookmarkStart w:name="z185" w:id="163"/>
    <w:p>
      <w:pPr>
        <w:spacing w:after="0"/>
        <w:ind w:left="0"/>
        <w:jc w:val="both"/>
      </w:pPr>
      <w:r>
        <w:rPr>
          <w:rFonts w:ascii="Times New Roman"/>
          <w:b w:val="false"/>
          <w:i w:val="false"/>
          <w:color w:val="000000"/>
          <w:sz w:val="28"/>
        </w:rPr>
        <w:t>
      12. Жұмыс беруші рұқсаттар бойынша тартатын шетелдік жұмыс күшінің саны орталық атқарушы орган айқындайтын қазақстандық кадрлардың санына шаққандағы пайыздық арақатынасына сәйкес келуге тиіс.</w:t>
      </w:r>
    </w:p>
    <w:bookmarkEnd w:id="163"/>
    <w:bookmarkStart w:name="z186" w:id="164"/>
    <w:p>
      <w:pPr>
        <w:spacing w:after="0"/>
        <w:ind w:left="0"/>
        <w:jc w:val="both"/>
      </w:pPr>
      <w:r>
        <w:rPr>
          <w:rFonts w:ascii="Times New Roman"/>
          <w:b w:val="false"/>
          <w:i w:val="false"/>
          <w:color w:val="000000"/>
          <w:sz w:val="28"/>
        </w:rPr>
        <w:t>
      13. Шетелдік жұмыскерлер экономиканың басым салаларында (экономикалық қызмет түрлерінде) сұранысқа ие кәсіптер бойынша өз бетінше жұмысқа орналасу үшін үш айдан аспайтын мерзімге, еңбек шартының қолданылу мерзіміне, бірақ үш жылдан аспайтын мерзімге ұзарту құқығымен Қазақстан Республикасында бола алады.</w:t>
      </w:r>
    </w:p>
    <w:bookmarkEnd w:id="164"/>
    <w:p>
      <w:pPr>
        <w:spacing w:after="0"/>
        <w:ind w:left="0"/>
        <w:jc w:val="both"/>
      </w:pPr>
      <w:r>
        <w:rPr>
          <w:rFonts w:ascii="Times New Roman"/>
          <w:b w:val="false"/>
          <w:i w:val="false"/>
          <w:color w:val="000000"/>
          <w:sz w:val="28"/>
        </w:rPr>
        <w:t>
      Экономиканың басым салаларында (экономикалық қызмет түрлерінде) сұранысқа ие кәсіптер тізбесін орталық атқарушы орган алдағы жылға (жылдарға) еңбек нарығындағы сұраныс пен ұсыныс жай-күйінің болжамын және мемлекеттік басқарудың тиісті саласында басшылықты жүзеге асыратын уәкілетті мемлекеттік органдардың, жергілікті атқарушы органдардың, сондай-ақ жұмыс берушілердің ұсыныстарын ескере отырып айқындайды.</w:t>
      </w:r>
    </w:p>
    <w:p>
      <w:pPr>
        <w:spacing w:after="0"/>
        <w:ind w:left="0"/>
        <w:jc w:val="both"/>
      </w:pPr>
      <w:r>
        <w:rPr>
          <w:rFonts w:ascii="Times New Roman"/>
          <w:b w:val="false"/>
          <w:i w:val="false"/>
          <w:color w:val="000000"/>
          <w:sz w:val="28"/>
        </w:rPr>
        <w:t>
      Өз бетінше жұмысқа орналасу үшін біліктілік сәйкестігі туралы анықтама алу үшін шетелдік жұмыскер Қазақстан Республикасының шет елдердегі мекемелеріне Қазақстан Республикасында өз бетінше жұмысқа орналасу туралы өтініш береді, бұл орталық атқарушы органға жіберіледі.</w:t>
      </w:r>
    </w:p>
    <w:p>
      <w:pPr>
        <w:spacing w:after="0"/>
        <w:ind w:left="0"/>
        <w:jc w:val="both"/>
      </w:pPr>
      <w:r>
        <w:rPr>
          <w:rFonts w:ascii="Times New Roman"/>
          <w:b w:val="false"/>
          <w:i w:val="false"/>
          <w:color w:val="000000"/>
          <w:sz w:val="28"/>
        </w:rPr>
        <w:t>
      Шетелдік жұмыскер өз бетінше жұмысқа орналасуға біліктілік сәйкестігі туралы анықтама алу үшін Қазақстан Республикасында болған жағдайда шетелдік жұмыскер Қазақстан Республикасында өз бетінше жұмысқа орналасу туралы орталық атқарушы органға өтініш білдіреді.</w:t>
      </w:r>
    </w:p>
    <w:p>
      <w:pPr>
        <w:spacing w:after="0"/>
        <w:ind w:left="0"/>
        <w:jc w:val="both"/>
      </w:pPr>
      <w:r>
        <w:rPr>
          <w:rFonts w:ascii="Times New Roman"/>
          <w:b w:val="false"/>
          <w:i w:val="false"/>
          <w:color w:val="000000"/>
          <w:sz w:val="28"/>
        </w:rPr>
        <w:t>
      Анықтамалар беру тәртібін және шетелдік жұмыскерлердің біліктілігіне және білім деңгейіне қойылатын талаптарды, сондай-ақ экономиканың басым салалары (экономикалық қызмет түрлері) және өз бетінше жұмысқа орналасу үшін олардағы сұранысқа ие кәсіптер тізбесін мемлекеттік басқарудың тиісті саласында басшылықты жүзеге асыратын уәкілетті мемлекеттік органдармен келiсу бойынша орталық атқарушы орган бекітеді.";</w:t>
      </w:r>
    </w:p>
    <w:bookmarkStart w:name="z187" w:id="16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12-1-бап</w:t>
      </w:r>
      <w:r>
        <w:rPr>
          <w:rFonts w:ascii="Times New Roman"/>
          <w:b w:val="false"/>
          <w:i w:val="false"/>
          <w:color w:val="000000"/>
          <w:sz w:val="28"/>
        </w:rPr>
        <w:t xml:space="preserve"> мынадай редакцияда жазылсын:</w:t>
      </w:r>
    </w:p>
    <w:bookmarkEnd w:id="165"/>
    <w:p>
      <w:pPr>
        <w:spacing w:after="0"/>
        <w:ind w:left="0"/>
        <w:jc w:val="both"/>
      </w:pPr>
      <w:r>
        <w:rPr>
          <w:rFonts w:ascii="Times New Roman"/>
          <w:b/>
          <w:i w:val="false"/>
          <w:color w:val="000000"/>
          <w:sz w:val="28"/>
        </w:rPr>
        <w:t>"</w:t>
      </w:r>
      <w:r>
        <w:rPr>
          <w:rFonts w:ascii="Times New Roman"/>
          <w:b/>
          <w:i w:val="false"/>
          <w:color w:val="000000"/>
          <w:sz w:val="28"/>
        </w:rPr>
        <w:t>12-1-бап. Халықты жұмыспен қамту орталығы</w:t>
      </w:r>
    </w:p>
    <w:bookmarkStart w:name="z189" w:id="166"/>
    <w:p>
      <w:pPr>
        <w:spacing w:after="0"/>
        <w:ind w:left="0"/>
        <w:jc w:val="both"/>
      </w:pPr>
      <w:r>
        <w:rPr>
          <w:rFonts w:ascii="Times New Roman"/>
          <w:b w:val="false"/>
          <w:i w:val="false"/>
          <w:color w:val="000000"/>
          <w:sz w:val="28"/>
        </w:rPr>
        <w:t>
      Халықты жұмыспен қамту орталығы:</w:t>
      </w:r>
    </w:p>
    <w:bookmarkEnd w:id="166"/>
    <w:bookmarkStart w:name="z190" w:id="167"/>
    <w:p>
      <w:pPr>
        <w:spacing w:after="0"/>
        <w:ind w:left="0"/>
        <w:jc w:val="both"/>
      </w:pPr>
      <w:r>
        <w:rPr>
          <w:rFonts w:ascii="Times New Roman"/>
          <w:b w:val="false"/>
          <w:i w:val="false"/>
          <w:color w:val="000000"/>
          <w:sz w:val="28"/>
        </w:rPr>
        <w:t>
      1) жұмыспен қамтуға жәрдемдесудің белсенді шараларына қатысу үшін Қазақстан Республикасының азаматтарын және оралмандарды санаттар бойынша іріктеу мен бөлуді, Қазақстан Республикасының заңнамасына сәйкес олардың әлеуметтік қолдауға мұқтаждығын айқындауды;</w:t>
      </w:r>
    </w:p>
    <w:bookmarkEnd w:id="167"/>
    <w:bookmarkStart w:name="z191" w:id="168"/>
    <w:p>
      <w:pPr>
        <w:spacing w:after="0"/>
        <w:ind w:left="0"/>
        <w:jc w:val="both"/>
      </w:pPr>
      <w:r>
        <w:rPr>
          <w:rFonts w:ascii="Times New Roman"/>
          <w:b w:val="false"/>
          <w:i w:val="false"/>
          <w:color w:val="000000"/>
          <w:sz w:val="28"/>
        </w:rPr>
        <w:t>
      2) Қазақстан Республикасының азаматтарына және оралмандарға кәсіптік бағдарлау және психологиялық қолдау бойынша қызметтер көрсетуді;</w:t>
      </w:r>
    </w:p>
    <w:bookmarkEnd w:id="168"/>
    <w:bookmarkStart w:name="z192" w:id="169"/>
    <w:p>
      <w:pPr>
        <w:spacing w:after="0"/>
        <w:ind w:left="0"/>
        <w:jc w:val="both"/>
      </w:pPr>
      <w:r>
        <w:rPr>
          <w:rFonts w:ascii="Times New Roman"/>
          <w:b w:val="false"/>
          <w:i w:val="false"/>
          <w:color w:val="000000"/>
          <w:sz w:val="28"/>
        </w:rPr>
        <w:t>
      3) жұмыспен қамтуға жәрдемдесудің белсенді шараларына қатысушылар болып табылатын Қазақстан Республикасының азаматтарымен және оралмандармен әлеуметтік келісімшарттар жасасуды;</w:t>
      </w:r>
    </w:p>
    <w:bookmarkEnd w:id="169"/>
    <w:bookmarkStart w:name="z193" w:id="170"/>
    <w:p>
      <w:pPr>
        <w:spacing w:after="0"/>
        <w:ind w:left="0"/>
        <w:jc w:val="both"/>
      </w:pPr>
      <w:r>
        <w:rPr>
          <w:rFonts w:ascii="Times New Roman"/>
          <w:b w:val="false"/>
          <w:i w:val="false"/>
          <w:color w:val="000000"/>
          <w:sz w:val="28"/>
        </w:rPr>
        <w:t>
      4) осы Заңның 20-1-бабында көзделген жұмыспен қамтуға жәрдемдесудің белсенді шараларының іске асырылуын ұйымдастыруды;</w:t>
      </w:r>
    </w:p>
    <w:bookmarkEnd w:id="170"/>
    <w:bookmarkStart w:name="z194" w:id="171"/>
    <w:p>
      <w:pPr>
        <w:spacing w:after="0"/>
        <w:ind w:left="0"/>
        <w:jc w:val="both"/>
      </w:pPr>
      <w:r>
        <w:rPr>
          <w:rFonts w:ascii="Times New Roman"/>
          <w:b w:val="false"/>
          <w:i w:val="false"/>
          <w:color w:val="000000"/>
          <w:sz w:val="28"/>
        </w:rPr>
        <w:t>
      5) жұмыспен қамтуға жәрдемдесудің белсенді шараларына қатысушыларға мемлекеттік қолдаудың өзге де шараларын ұсынуды;</w:t>
      </w:r>
    </w:p>
    <w:bookmarkEnd w:id="171"/>
    <w:bookmarkStart w:name="z195" w:id="172"/>
    <w:p>
      <w:pPr>
        <w:spacing w:after="0"/>
        <w:ind w:left="0"/>
        <w:jc w:val="both"/>
      </w:pPr>
      <w:r>
        <w:rPr>
          <w:rFonts w:ascii="Times New Roman"/>
          <w:b w:val="false"/>
          <w:i w:val="false"/>
          <w:color w:val="000000"/>
          <w:sz w:val="28"/>
        </w:rPr>
        <w:t>
      6) өтініш берілген күннен бастап бес жұмыс күнінен кешіктірмей адамдарды тіркеуді және оларды есепке қоюды;</w:t>
      </w:r>
    </w:p>
    <w:bookmarkEnd w:id="172"/>
    <w:bookmarkStart w:name="z196" w:id="173"/>
    <w:p>
      <w:pPr>
        <w:spacing w:after="0"/>
        <w:ind w:left="0"/>
        <w:jc w:val="both"/>
      </w:pPr>
      <w:r>
        <w:rPr>
          <w:rFonts w:ascii="Times New Roman"/>
          <w:b w:val="false"/>
          <w:i w:val="false"/>
          <w:color w:val="000000"/>
          <w:sz w:val="28"/>
        </w:rPr>
        <w:t>
      7) Қазақстан Республикасының азаматтарына және жұмыссыздарға жұмысқа орналасу үшін жолдама беруді;</w:t>
      </w:r>
    </w:p>
    <w:bookmarkEnd w:id="173"/>
    <w:bookmarkStart w:name="z197" w:id="174"/>
    <w:p>
      <w:pPr>
        <w:spacing w:after="0"/>
        <w:ind w:left="0"/>
        <w:jc w:val="both"/>
      </w:pPr>
      <w:r>
        <w:rPr>
          <w:rFonts w:ascii="Times New Roman"/>
          <w:b w:val="false"/>
          <w:i w:val="false"/>
          <w:color w:val="000000"/>
          <w:sz w:val="28"/>
        </w:rPr>
        <w:t>
      8) жұмыссыздарды өздерінің келісімімен қоғамдық жұмыстарға жіберуді;</w:t>
      </w:r>
    </w:p>
    <w:bookmarkEnd w:id="174"/>
    <w:bookmarkStart w:name="z198" w:id="175"/>
    <w:p>
      <w:pPr>
        <w:spacing w:after="0"/>
        <w:ind w:left="0"/>
        <w:jc w:val="both"/>
      </w:pPr>
      <w:r>
        <w:rPr>
          <w:rFonts w:ascii="Times New Roman"/>
          <w:b w:val="false"/>
          <w:i w:val="false"/>
          <w:color w:val="000000"/>
          <w:sz w:val="28"/>
        </w:rPr>
        <w:t>
      9) жұмыссыздарды кейіннен олардың жұмысқа орналасуына жәрдемдесе отырып, еңбек нарығының қажеттіліктеріне сәйкес кәсіптік даярлауға, қайта даярлауға және біліктілігін арттыруға жіберуді;</w:t>
      </w:r>
    </w:p>
    <w:bookmarkEnd w:id="175"/>
    <w:bookmarkStart w:name="z199" w:id="176"/>
    <w:p>
      <w:pPr>
        <w:spacing w:after="0"/>
        <w:ind w:left="0"/>
        <w:jc w:val="both"/>
      </w:pPr>
      <w:r>
        <w:rPr>
          <w:rFonts w:ascii="Times New Roman"/>
          <w:b w:val="false"/>
          <w:i w:val="false"/>
          <w:color w:val="000000"/>
          <w:sz w:val="28"/>
        </w:rPr>
        <w:t>
      10) табысы аз адамдар қатарындағы жұмыспен қамтылғандарды және жеті жасқа дейінгі балаларды бағып-күтумен айналысатын адамдар өтініш берген жағдайда, оларды еңбек нарығының қажеттіліктеріне сәйкес кәсіптік даярлауға, қайта даярлауға және біліктілігін арттыруға жіберуді;</w:t>
      </w:r>
    </w:p>
    <w:bookmarkEnd w:id="176"/>
    <w:bookmarkStart w:name="z200" w:id="177"/>
    <w:p>
      <w:pPr>
        <w:spacing w:after="0"/>
        <w:ind w:left="0"/>
        <w:jc w:val="both"/>
      </w:pPr>
      <w:r>
        <w:rPr>
          <w:rFonts w:ascii="Times New Roman"/>
          <w:b w:val="false"/>
          <w:i w:val="false"/>
          <w:color w:val="000000"/>
          <w:sz w:val="28"/>
        </w:rPr>
        <w:t>
      11) жұмыссызға оның жұмыссыз ретінде тіркелгендігі жөнінде қолданылу мерзімі тіркелген күннен бастап күнтізбелік отыз күнді құрайтын анықтама беруді;</w:t>
      </w:r>
    </w:p>
    <w:bookmarkEnd w:id="177"/>
    <w:bookmarkStart w:name="z201" w:id="178"/>
    <w:p>
      <w:pPr>
        <w:spacing w:after="0"/>
        <w:ind w:left="0"/>
        <w:jc w:val="both"/>
      </w:pPr>
      <w:r>
        <w:rPr>
          <w:rFonts w:ascii="Times New Roman"/>
          <w:b w:val="false"/>
          <w:i w:val="false"/>
          <w:color w:val="000000"/>
          <w:sz w:val="28"/>
        </w:rPr>
        <w:t>
      12) Қазақстан Республикасы азаматының жұмыссыз ретінде тіркелгені туралы ақпаратты тіркелген орны бойынша әлеуметтік төлемдерді тағайындау жөніндегі уәкілетті органға электронды форматта тіркелген күннен кейін бір жұмыс күні ішінде беруді;</w:t>
      </w:r>
    </w:p>
    <w:bookmarkEnd w:id="178"/>
    <w:bookmarkStart w:name="z202" w:id="179"/>
    <w:p>
      <w:pPr>
        <w:spacing w:after="0"/>
        <w:ind w:left="0"/>
        <w:jc w:val="both"/>
      </w:pPr>
      <w:r>
        <w:rPr>
          <w:rFonts w:ascii="Times New Roman"/>
          <w:b w:val="false"/>
          <w:i w:val="false"/>
          <w:color w:val="000000"/>
          <w:sz w:val="28"/>
        </w:rPr>
        <w:t>
      13) еңбек нарығы бойынша деректер банкін қалыптастыруды және жаңартып отыруды;</w:t>
      </w:r>
    </w:p>
    <w:bookmarkEnd w:id="179"/>
    <w:bookmarkStart w:name="z203" w:id="180"/>
    <w:p>
      <w:pPr>
        <w:spacing w:after="0"/>
        <w:ind w:left="0"/>
        <w:jc w:val="both"/>
      </w:pPr>
      <w:r>
        <w:rPr>
          <w:rFonts w:ascii="Times New Roman"/>
          <w:b w:val="false"/>
          <w:i w:val="false"/>
          <w:color w:val="000000"/>
          <w:sz w:val="28"/>
        </w:rPr>
        <w:t>
      14) еңбек делдалдығын жүзеге асырады.";</w:t>
      </w:r>
    </w:p>
    <w:bookmarkEnd w:id="180"/>
    <w:bookmarkStart w:name="z204" w:id="181"/>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14-бап</w:t>
      </w:r>
      <w:r>
        <w:rPr>
          <w:rFonts w:ascii="Times New Roman"/>
          <w:b w:val="false"/>
          <w:i w:val="false"/>
          <w:color w:val="000000"/>
          <w:sz w:val="28"/>
        </w:rPr>
        <w:t xml:space="preserve"> мынадай мазмұндағы 6) тармақшамен толықтырылсын:</w:t>
      </w:r>
    </w:p>
    <w:bookmarkEnd w:id="181"/>
    <w:bookmarkStart w:name="z205" w:id="182"/>
    <w:p>
      <w:pPr>
        <w:spacing w:after="0"/>
        <w:ind w:left="0"/>
        <w:jc w:val="both"/>
      </w:pPr>
      <w:r>
        <w:rPr>
          <w:rFonts w:ascii="Times New Roman"/>
          <w:b w:val="false"/>
          <w:i w:val="false"/>
          <w:color w:val="000000"/>
          <w:sz w:val="28"/>
        </w:rPr>
        <w:t>
      "6) міндетті әлеуметтік сақтандыру жүйесіне қатысушыларға жұмысынан айырылған жағдайда әлеуметтік төлемді жүзеге асыру.";</w:t>
      </w:r>
    </w:p>
    <w:bookmarkEnd w:id="182"/>
    <w:bookmarkStart w:name="z206" w:id="183"/>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15-бап</w:t>
      </w:r>
      <w:r>
        <w:rPr>
          <w:rFonts w:ascii="Times New Roman"/>
          <w:b w:val="false"/>
          <w:i w:val="false"/>
          <w:color w:val="000000"/>
          <w:sz w:val="28"/>
        </w:rPr>
        <w:t xml:space="preserve"> мынадай редакцияда жазылсын:</w:t>
      </w:r>
    </w:p>
    <w:bookmarkEnd w:id="183"/>
    <w:p>
      <w:pPr>
        <w:spacing w:after="0"/>
        <w:ind w:left="0"/>
        <w:jc w:val="both"/>
      </w:pPr>
      <w:r>
        <w:rPr>
          <w:rFonts w:ascii="Times New Roman"/>
          <w:b/>
          <w:i w:val="false"/>
          <w:color w:val="000000"/>
          <w:sz w:val="28"/>
        </w:rPr>
        <w:t>"</w:t>
      </w:r>
      <w:r>
        <w:rPr>
          <w:rFonts w:ascii="Times New Roman"/>
          <w:b/>
          <w:i w:val="false"/>
          <w:color w:val="000000"/>
          <w:sz w:val="28"/>
        </w:rPr>
        <w:t>15-бап. Жұмыссыздарды тiркеу</w:t>
      </w:r>
    </w:p>
    <w:bookmarkStart w:name="z208" w:id="184"/>
    <w:p>
      <w:pPr>
        <w:spacing w:after="0"/>
        <w:ind w:left="0"/>
        <w:jc w:val="both"/>
      </w:pPr>
      <w:r>
        <w:rPr>
          <w:rFonts w:ascii="Times New Roman"/>
          <w:b w:val="false"/>
          <w:i w:val="false"/>
          <w:color w:val="000000"/>
          <w:sz w:val="28"/>
        </w:rPr>
        <w:t>
      1. Жұмыс іздеп жүрген адамдар тұрғылықты жерi бойынша халықты жұмыспен қамту орталығына, Мемлекеттік корпорацияға не "электрондық үкіметтің" веб-порталы арқылы жұмысқа орналасуға жәрдемдесу үшін өтiнiш береді.</w:t>
      </w:r>
    </w:p>
    <w:bookmarkEnd w:id="184"/>
    <w:bookmarkStart w:name="z209" w:id="185"/>
    <w:p>
      <w:pPr>
        <w:spacing w:after="0"/>
        <w:ind w:left="0"/>
        <w:jc w:val="both"/>
      </w:pPr>
      <w:r>
        <w:rPr>
          <w:rFonts w:ascii="Times New Roman"/>
          <w:b w:val="false"/>
          <w:i w:val="false"/>
          <w:color w:val="000000"/>
          <w:sz w:val="28"/>
        </w:rPr>
        <w:t>
      2. Халықты жұмыспен қамту орталығы жұмыс іздеп жүрген адамды – жеке басын куәландыратын құжаттың негізінде, ал "электрондық үкіметтің" веб-порталы арқылы өтініш берген кезде электрондық құжат нысанындағы өтініш негізінде жұмыссыз ретінде тіркеуді жүзеге асырады.</w:t>
      </w:r>
    </w:p>
    <w:bookmarkEnd w:id="185"/>
    <w:bookmarkStart w:name="z210" w:id="186"/>
    <w:p>
      <w:pPr>
        <w:spacing w:after="0"/>
        <w:ind w:left="0"/>
        <w:jc w:val="both"/>
      </w:pPr>
      <w:r>
        <w:rPr>
          <w:rFonts w:ascii="Times New Roman"/>
          <w:b w:val="false"/>
          <w:i w:val="false"/>
          <w:color w:val="000000"/>
          <w:sz w:val="28"/>
        </w:rPr>
        <w:t>
      3. Халықты жұмыспен қамту орталығы өтініш берілген күннен бастап бес жұмыс күнінен кешіктірмей, өтiнiш берген адамдарды мемлекеттік органдардың және (немесе) ұйымдардың ақпараттық жүйелері арқылы өтініш беруші туралы деректерді тексергеннен кейін нысанын орталық атқарушы орган бекiтетiн дербес есепке алу карточкасына мәлiметтердi енгiзу арқылы жұмыссыздар ретiнде тіркейді.</w:t>
      </w:r>
    </w:p>
    <w:bookmarkEnd w:id="186"/>
    <w:bookmarkStart w:name="z211" w:id="187"/>
    <w:p>
      <w:pPr>
        <w:spacing w:after="0"/>
        <w:ind w:left="0"/>
        <w:jc w:val="both"/>
      </w:pPr>
      <w:r>
        <w:rPr>
          <w:rFonts w:ascii="Times New Roman"/>
          <w:b w:val="false"/>
          <w:i w:val="false"/>
          <w:color w:val="000000"/>
          <w:sz w:val="28"/>
        </w:rPr>
        <w:t>
      4. Халықты жұмыспен қамту орталығында тiркелген жұмыссыздар – күнтiзбелiк он күн iшiнде бiр реттен сиретпей халықты жұмыспен қамту орталығында, ал ауылдық елдi мекендерде тұратын жұмыссыздар айына бiр реттен сиретпей кент, ауыл, ауылдық округ әкiмiнде белгiленiп тұруға тиiс.";</w:t>
      </w:r>
    </w:p>
    <w:bookmarkEnd w:id="187"/>
    <w:bookmarkStart w:name="z212" w:id="188"/>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16-баптағы</w:t>
      </w:r>
      <w:r>
        <w:rPr>
          <w:rFonts w:ascii="Times New Roman"/>
          <w:b w:val="false"/>
          <w:i w:val="false"/>
          <w:color w:val="000000"/>
          <w:sz w:val="28"/>
        </w:rPr>
        <w:t xml:space="preserve"> "Уәкiлеттi орган", "уәкiлеттi орган", "уәкiлеттi органға", "уәкілетті органның", "уәкiлеттi органда" деген сөздер тиісінше "Халықты жұмыспен қамту орталығы", "халықты жұмыспен қамту орталығы", "халықты жұмыспен қамту орталығына", "халықты жұмыспен қамту орталығының", "халықты жұмыспен қамту орталығында" деген сөздермен ауыстырылсын;</w:t>
      </w:r>
    </w:p>
    <w:bookmarkEnd w:id="188"/>
    <w:bookmarkStart w:name="z213" w:id="189"/>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17-бапта</w:t>
      </w:r>
      <w:r>
        <w:rPr>
          <w:rFonts w:ascii="Times New Roman"/>
          <w:b w:val="false"/>
          <w:i w:val="false"/>
          <w:color w:val="000000"/>
          <w:sz w:val="28"/>
        </w:rPr>
        <w:t>:</w:t>
      </w:r>
    </w:p>
    <w:bookmarkEnd w:id="189"/>
    <w:bookmarkStart w:name="z214" w:id="190"/>
    <w:p>
      <w:pPr>
        <w:spacing w:after="0"/>
        <w:ind w:left="0"/>
        <w:jc w:val="both"/>
      </w:pPr>
      <w:r>
        <w:rPr>
          <w:rFonts w:ascii="Times New Roman"/>
          <w:b w:val="false"/>
          <w:i w:val="false"/>
          <w:color w:val="000000"/>
          <w:sz w:val="28"/>
        </w:rPr>
        <w:t>
      1-тармақтағы "уәкiлеттi органдарға", "уәкiлеттi орган", "уәкiлеттi органға" деген сөздер тиісінше "халықты жұмыспен қамту орталықтарына", "халықты жұмыспен қамту орталығы", "халықты жұмыспен қамту орталығына" деген сөздермен ауыстырылсын;</w:t>
      </w:r>
    </w:p>
    <w:bookmarkEnd w:id="1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16" w:id="191"/>
    <w:p>
      <w:pPr>
        <w:spacing w:after="0"/>
        <w:ind w:left="0"/>
        <w:jc w:val="both"/>
      </w:pPr>
      <w:r>
        <w:rPr>
          <w:rFonts w:ascii="Times New Roman"/>
          <w:b w:val="false"/>
          <w:i w:val="false"/>
          <w:color w:val="000000"/>
          <w:sz w:val="28"/>
        </w:rPr>
        <w:t>
      "2. Осы баптың 1-тармағының 4) тармақшасында белгіленген мәліметтерді жасырған, көрінеу жалған мәліметтер немесе қолдан жасалған құжаттар ұсынған жағдайларда, жұмыссыздар тіркеуден шығарылады және Қазақстан Республикасының заңдарына сәйкес жауаптылыққа тартылады.";</w:t>
      </w:r>
    </w:p>
    <w:bookmarkEnd w:id="191"/>
    <w:bookmarkStart w:name="z217" w:id="192"/>
    <w:p>
      <w:pPr>
        <w:spacing w:after="0"/>
        <w:ind w:left="0"/>
        <w:jc w:val="both"/>
      </w:pPr>
      <w:r>
        <w:rPr>
          <w:rFonts w:ascii="Times New Roman"/>
          <w:b w:val="false"/>
          <w:i w:val="false"/>
          <w:color w:val="000000"/>
          <w:sz w:val="28"/>
        </w:rPr>
        <w:t>
      17) мынадай мазмұндағы 17-1-баппен толықтырылсын:</w:t>
      </w:r>
    </w:p>
    <w:bookmarkEnd w:id="192"/>
    <w:p>
      <w:pPr>
        <w:spacing w:after="0"/>
        <w:ind w:left="0"/>
        <w:jc w:val="both"/>
      </w:pPr>
      <w:r>
        <w:rPr>
          <w:rFonts w:ascii="Times New Roman"/>
          <w:b/>
          <w:i w:val="false"/>
          <w:color w:val="000000"/>
          <w:sz w:val="28"/>
        </w:rPr>
        <w:t>"</w:t>
      </w:r>
      <w:r>
        <w:rPr>
          <w:rFonts w:ascii="Times New Roman"/>
          <w:b/>
          <w:i w:val="false"/>
          <w:color w:val="000000"/>
          <w:sz w:val="28"/>
        </w:rPr>
        <w:t>17-1-бап. Жұмысынан айырылу жағдайына әлеуметтік төлем</w:t>
      </w:r>
    </w:p>
    <w:bookmarkStart w:name="z219" w:id="193"/>
    <w:p>
      <w:pPr>
        <w:spacing w:after="0"/>
        <w:ind w:left="0"/>
        <w:jc w:val="both"/>
      </w:pPr>
      <w:r>
        <w:rPr>
          <w:rFonts w:ascii="Times New Roman"/>
          <w:b w:val="false"/>
          <w:i w:val="false"/>
          <w:color w:val="000000"/>
          <w:sz w:val="28"/>
        </w:rPr>
        <w:t>
      1. Міндетті әлеуметтік сақтандыру жүйесіне қатысушыға жұмысынан айырылу жағдайына әлеуметтік төлем халықты жұмыспен қамту орталығына жұмыссыз ретінде тіркелуге өтініш берген күнінен бастап тағайындалады.</w:t>
      </w:r>
    </w:p>
    <w:bookmarkEnd w:id="193"/>
    <w:bookmarkStart w:name="z220" w:id="194"/>
    <w:p>
      <w:pPr>
        <w:spacing w:after="0"/>
        <w:ind w:left="0"/>
        <w:jc w:val="both"/>
      </w:pPr>
      <w:r>
        <w:rPr>
          <w:rFonts w:ascii="Times New Roman"/>
          <w:b w:val="false"/>
          <w:i w:val="false"/>
          <w:color w:val="000000"/>
          <w:sz w:val="28"/>
        </w:rPr>
        <w:t>
      2. Жұмысынан айырылу жағдайына әлеуметтік төлем тағайындау тәртібі және оны жүзеге асыру тетігі Қазақстан Республикасының міндетті әлеуметтік сақтандыру туралы заңнамасына сәйкес айқындалады.";</w:t>
      </w:r>
    </w:p>
    <w:bookmarkEnd w:id="194"/>
    <w:bookmarkStart w:name="z221" w:id="195"/>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18-бап</w:t>
      </w:r>
      <w:r>
        <w:rPr>
          <w:rFonts w:ascii="Times New Roman"/>
          <w:b w:val="false"/>
          <w:i w:val="false"/>
          <w:color w:val="000000"/>
          <w:sz w:val="28"/>
        </w:rPr>
        <w:t xml:space="preserve"> мынадай мазмұндағы 4-тармақпен толықтырылсын:</w:t>
      </w:r>
    </w:p>
    <w:bookmarkEnd w:id="195"/>
    <w:bookmarkStart w:name="z222" w:id="196"/>
    <w:p>
      <w:pPr>
        <w:spacing w:after="0"/>
        <w:ind w:left="0"/>
        <w:jc w:val="both"/>
      </w:pPr>
      <w:r>
        <w:rPr>
          <w:rFonts w:ascii="Times New Roman"/>
          <w:b w:val="false"/>
          <w:i w:val="false"/>
          <w:color w:val="000000"/>
          <w:sz w:val="28"/>
        </w:rPr>
        <w:t>
      "4. Мүгедек үшін осы баптың 1-тармағында көрсетілген жағдайларға сәйкес келетін, жүзеге асыру үшін оның шектеулі тыныс-тіршілігі ескеріле отырып, дене бітіміне орай қолжетімділігі қамтамасыз етілген жұмыс ыңғайлы деп есептеледі.";</w:t>
      </w:r>
    </w:p>
    <w:bookmarkEnd w:id="196"/>
    <w:bookmarkStart w:name="z223" w:id="197"/>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18-1-бап</w:t>
      </w:r>
      <w:r>
        <w:rPr>
          <w:rFonts w:ascii="Times New Roman"/>
          <w:b w:val="false"/>
          <w:i w:val="false"/>
          <w:color w:val="000000"/>
          <w:sz w:val="28"/>
        </w:rPr>
        <w:t xml:space="preserve"> мынадай мазмұндағы 5-тармақпен толықтырылсын:</w:t>
      </w:r>
    </w:p>
    <w:bookmarkEnd w:id="197"/>
    <w:bookmarkStart w:name="z224" w:id="198"/>
    <w:p>
      <w:pPr>
        <w:spacing w:after="0"/>
        <w:ind w:left="0"/>
        <w:jc w:val="both"/>
      </w:pPr>
      <w:r>
        <w:rPr>
          <w:rFonts w:ascii="Times New Roman"/>
          <w:b w:val="false"/>
          <w:i w:val="false"/>
          <w:color w:val="000000"/>
          <w:sz w:val="28"/>
        </w:rPr>
        <w:t>
      "5. Әлеуметтік жұмыс орындарын ұйымдастыру және қаржыландыру орталық атқарушы орган айқындайтын тәртіппен жүзеге асырылады.";</w:t>
      </w:r>
    </w:p>
    <w:bookmarkEnd w:id="198"/>
    <w:bookmarkStart w:name="z225" w:id="199"/>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18-2-бап</w:t>
      </w:r>
      <w:r>
        <w:rPr>
          <w:rFonts w:ascii="Times New Roman"/>
          <w:b w:val="false"/>
          <w:i w:val="false"/>
          <w:color w:val="000000"/>
          <w:sz w:val="28"/>
        </w:rPr>
        <w:t xml:space="preserve"> мынадай мазмұндағы 4-тармақпен толықтырылсын:</w:t>
      </w:r>
    </w:p>
    <w:bookmarkEnd w:id="199"/>
    <w:bookmarkStart w:name="z226" w:id="200"/>
    <w:p>
      <w:pPr>
        <w:spacing w:after="0"/>
        <w:ind w:left="0"/>
        <w:jc w:val="both"/>
      </w:pPr>
      <w:r>
        <w:rPr>
          <w:rFonts w:ascii="Times New Roman"/>
          <w:b w:val="false"/>
          <w:i w:val="false"/>
          <w:color w:val="000000"/>
          <w:sz w:val="28"/>
        </w:rPr>
        <w:t>
      "4. Жастар практикасын ұйымдастыру және қаржыландыру орталық атқарушы орган айқындайтын тәртіппен жүзеге асырылады.";</w:t>
      </w:r>
    </w:p>
    <w:bookmarkEnd w:id="200"/>
    <w:bookmarkStart w:name="z227" w:id="201"/>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19-баптағы</w:t>
      </w:r>
      <w:r>
        <w:rPr>
          <w:rFonts w:ascii="Times New Roman"/>
          <w:b w:val="false"/>
          <w:i w:val="false"/>
          <w:color w:val="000000"/>
          <w:sz w:val="28"/>
        </w:rPr>
        <w:t xml:space="preserve"> "Уәкiлеттi орган", "орталық атқарушы органның", "уәкiлеттi органда" деген сөздер тиісінше "Халықты жұмыспен қамту орталығы", "халықты жұмыспен қамту орталығының", "халықты жұмыспен қамту орталығында" деген сөздермен ауыстырылсын;</w:t>
      </w:r>
    </w:p>
    <w:bookmarkEnd w:id="201"/>
    <w:bookmarkStart w:name="z228" w:id="202"/>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20-бапта</w:t>
      </w:r>
      <w:r>
        <w:rPr>
          <w:rFonts w:ascii="Times New Roman"/>
          <w:b w:val="false"/>
          <w:i w:val="false"/>
          <w:color w:val="000000"/>
          <w:sz w:val="28"/>
        </w:rPr>
        <w:t>:</w:t>
      </w:r>
    </w:p>
    <w:bookmarkEnd w:id="2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"жұмыссыздардың" деген сөз "адамдардың"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31" w:id="203"/>
    <w:p>
      <w:pPr>
        <w:spacing w:after="0"/>
        <w:ind w:left="0"/>
        <w:jc w:val="both"/>
      </w:pPr>
      <w:r>
        <w:rPr>
          <w:rFonts w:ascii="Times New Roman"/>
          <w:b w:val="false"/>
          <w:i w:val="false"/>
          <w:color w:val="000000"/>
          <w:sz w:val="28"/>
        </w:rPr>
        <w:t>
      "3. Қоғамдық жұмыстарға қатысуды дәлелді себептерсіз өз бетiнше тоқтатқан адамдар халықты жұмыспен қамту орталығында қайтадан тiркелген (өтініш берген) күннен бастап үш ай өткеннен кейiн ғана қоғамдық жұмыстарға қайтадан жiберiлуi мүмкін.";</w:t>
      </w:r>
    </w:p>
    <w:bookmarkEnd w:id="203"/>
    <w:bookmarkStart w:name="z232" w:id="204"/>
    <w:p>
      <w:pPr>
        <w:spacing w:after="0"/>
        <w:ind w:left="0"/>
        <w:jc w:val="both"/>
      </w:pPr>
      <w:r>
        <w:rPr>
          <w:rFonts w:ascii="Times New Roman"/>
          <w:b w:val="false"/>
          <w:i w:val="false"/>
          <w:color w:val="000000"/>
          <w:sz w:val="28"/>
        </w:rPr>
        <w:t xml:space="preserve">
      23) 20-1-баптың 4-тармағының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204"/>
    <w:bookmarkStart w:name="z233" w:id="205"/>
    <w:p>
      <w:pPr>
        <w:spacing w:after="0"/>
        <w:ind w:left="0"/>
        <w:jc w:val="both"/>
      </w:pPr>
      <w:r>
        <w:rPr>
          <w:rFonts w:ascii="Times New Roman"/>
          <w:b w:val="false"/>
          <w:i w:val="false"/>
          <w:color w:val="000000"/>
          <w:sz w:val="28"/>
        </w:rPr>
        <w:t>
      "4) жұмыспен қамтуға жәрдемдесудің белсенді шараларына қатысатын, оның ішінде Қазақстан Республикасының Үкіметі айқындаған өңірлерге келген жастарға қызметтік тұрғынжайлар және жатақханалардан бөлмелер беру арқылы іске асырылады.";</w:t>
      </w:r>
    </w:p>
    <w:bookmarkEnd w:id="205"/>
    <w:bookmarkStart w:name="z234" w:id="206"/>
    <w:p>
      <w:pPr>
        <w:spacing w:after="0"/>
        <w:ind w:left="0"/>
        <w:jc w:val="both"/>
      </w:pPr>
      <w:r>
        <w:rPr>
          <w:rFonts w:ascii="Times New Roman"/>
          <w:b w:val="false"/>
          <w:i w:val="false"/>
          <w:color w:val="000000"/>
          <w:sz w:val="28"/>
        </w:rPr>
        <w:t xml:space="preserve">
      24) 21-баптың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206"/>
    <w:bookmarkStart w:name="z235" w:id="207"/>
    <w:p>
      <w:pPr>
        <w:spacing w:after="0"/>
        <w:ind w:left="0"/>
        <w:jc w:val="both"/>
      </w:pPr>
      <w:r>
        <w:rPr>
          <w:rFonts w:ascii="Times New Roman"/>
          <w:b w:val="false"/>
          <w:i w:val="false"/>
          <w:color w:val="000000"/>
          <w:sz w:val="28"/>
        </w:rPr>
        <w:t>
      "2. Еңбек делдалдығымен айналысатын жеке және заңды тұлғалар, сондай-ақ шетелдік жұмыскерлерді, оның ішінде осы Заңның 11-бабына сәйкес тартатын жұмыс берушілер уәкілетті органға Қазақстан Республикасының заңнамасында белгіленген тәртіппен және мерзімдерде бастапқы статистикалық деректерді ұсынуға міндетті.".</w:t>
      </w:r>
    </w:p>
    <w:bookmarkEnd w:id="207"/>
    <w:bookmarkStart w:name="z236" w:id="208"/>
    <w:p>
      <w:pPr>
        <w:spacing w:after="0"/>
        <w:ind w:left="0"/>
        <w:jc w:val="both"/>
      </w:pPr>
      <w:r>
        <w:rPr>
          <w:rFonts w:ascii="Times New Roman"/>
          <w:b w:val="false"/>
          <w:i w:val="false"/>
          <w:color w:val="000000"/>
          <w:sz w:val="28"/>
        </w:rPr>
        <w:t xml:space="preserve">
      8. "Мемлекеттік атаулы әлеуметтік көмек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247-құжат; 2004 ж., № 23, 142-құжат; 2007 ж., № 3, 20-құжат; № 10, 69-құжат; № 20, 152-құжат; 2009 ж., № 1, 4-құжат; № 23, 117-құжат; 2011 ж., № 10, 86-құжат; № 16, 128-құжат; 2012 ж., № 2, 14-құжат; № 8, 64-құжат; 2013 ж., № 14, 72-құжат; 2014 ж., № 19-I, 19-II, 96-құжат; 2015 ж., № 6, 27-құжат; № 10, 50-құжат; 2015 жылғы 30 қазанда "Егемен Қазақстан" және "Казахстанская правда" газеттерінде жарияланған "Қазақстан Республикасының кейбір заңнамалық актілеріне халықты әлеуметтік қорғау мәселелері бойынша өзгерістер мен толықтырулар енгізу туралы" 2015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08"/>
    <w:bookmarkStart w:name="z237" w:id="209"/>
    <w:p>
      <w:pPr>
        <w:spacing w:after="0"/>
        <w:ind w:left="0"/>
        <w:jc w:val="both"/>
      </w:pPr>
      <w:r>
        <w:rPr>
          <w:rFonts w:ascii="Times New Roman"/>
          <w:b w:val="false"/>
          <w:i w:val="false"/>
          <w:color w:val="000000"/>
          <w:sz w:val="28"/>
        </w:rPr>
        <w:t xml:space="preserve">
      1-баптың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209"/>
    <w:bookmarkStart w:name="z238" w:id="210"/>
    <w:p>
      <w:pPr>
        <w:spacing w:after="0"/>
        <w:ind w:left="0"/>
        <w:jc w:val="both"/>
      </w:pPr>
      <w:r>
        <w:rPr>
          <w:rFonts w:ascii="Times New Roman"/>
          <w:b w:val="false"/>
          <w:i w:val="false"/>
          <w:color w:val="000000"/>
          <w:sz w:val="28"/>
        </w:rPr>
        <w:t>
      "1) әлеуметтік келісімшарт – бір жағынан, жұмыспен қамтуға жәрдемдесудің мемлекеттік шараларына қатысатын Қазақстан Республикасының жұмыссыз, өз бетінше жұмыспен айналысушы және табысы аз азаматтары және оралмандар қатарындағы жеке тұлға және екінші жағынан, халықты жұмыспен қамту орталығының арасындағы, тараптардың құқықтары мен міндеттерін айқындайтын келісім;".</w:t>
      </w:r>
    </w:p>
    <w:bookmarkEnd w:id="210"/>
    <w:bookmarkStart w:name="z239" w:id="211"/>
    <w:p>
      <w:pPr>
        <w:spacing w:after="0"/>
        <w:ind w:left="0"/>
        <w:jc w:val="both"/>
      </w:pPr>
      <w:r>
        <w:rPr>
          <w:rFonts w:ascii="Times New Roman"/>
          <w:b w:val="false"/>
          <w:i w:val="false"/>
          <w:color w:val="000000"/>
          <w:sz w:val="28"/>
        </w:rPr>
        <w:t xml:space="preserve">
      9. "Қазақстан Республикасында мүгедектерді әлеуметтік қорғау туралы" 2005 жылғы 13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7-8, 18-құжат; 2006 ж., № 15, 92-құжат; 2007 ж., № 2, 18-құжат; № 20, 152-құжат; № 24, 178-құжат; 2009 ж., № 18, 84-құжат; № 24, 122-құжат; 2010 ж., № 5, 23-құжат; 2011 ж., № 1, 2-құжат; № 11, 102-құжат; 2012 ж., № 15, 97-құжат; 2013 ж., № 9, 51-құжат; № 14, 75-құжат; № 21-22, 115-құжат; 2014 ж., № 1, 4-құжат; № 19-I, 19-II, 96-құжат; № 23, 143-құжат;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11"/>
    <w:bookmarkStart w:name="z240" w:id="21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30-бап</w:t>
      </w:r>
      <w:r>
        <w:rPr>
          <w:rFonts w:ascii="Times New Roman"/>
          <w:b w:val="false"/>
          <w:i w:val="false"/>
          <w:color w:val="000000"/>
          <w:sz w:val="28"/>
        </w:rPr>
        <w:t xml:space="preserve"> мынадай мазмұндағы 2-1-тармақпен толықтырылсын:</w:t>
      </w:r>
    </w:p>
    <w:bookmarkEnd w:id="212"/>
    <w:bookmarkStart w:name="z241" w:id="213"/>
    <w:p>
      <w:pPr>
        <w:spacing w:after="0"/>
        <w:ind w:left="0"/>
        <w:jc w:val="both"/>
      </w:pPr>
      <w:r>
        <w:rPr>
          <w:rFonts w:ascii="Times New Roman"/>
          <w:b w:val="false"/>
          <w:i w:val="false"/>
          <w:color w:val="000000"/>
          <w:sz w:val="28"/>
        </w:rPr>
        <w:t>
      "2-1. Мүгедектерді жұмысқа орналастыру үшін арнайы жұмыс орындарын ашатын жұмыс берушілер мүгедектерді кәсіптік бағдарлауға қатысады.";</w:t>
      </w:r>
    </w:p>
    <w:bookmarkEnd w:id="213"/>
    <w:bookmarkStart w:name="z242" w:id="21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31-баптың</w:t>
      </w:r>
      <w:r>
        <w:rPr>
          <w:rFonts w:ascii="Times New Roman"/>
          <w:b w:val="false"/>
          <w:i w:val="false"/>
          <w:color w:val="000000"/>
          <w:sz w:val="28"/>
        </w:rPr>
        <w:t xml:space="preserve"> бірінші бөлігінің 1) тармақшасы мынадай редакцияда жазылсын:</w:t>
      </w:r>
    </w:p>
    <w:bookmarkEnd w:id="214"/>
    <w:bookmarkStart w:name="z243" w:id="215"/>
    <w:p>
      <w:pPr>
        <w:spacing w:after="0"/>
        <w:ind w:left="0"/>
        <w:jc w:val="both"/>
      </w:pPr>
      <w:r>
        <w:rPr>
          <w:rFonts w:ascii="Times New Roman"/>
          <w:b w:val="false"/>
          <w:i w:val="false"/>
          <w:color w:val="000000"/>
          <w:sz w:val="28"/>
        </w:rPr>
        <w:t>
      "1) Қазақстан Республикасының халықты жұмыспен қамту туралы заңнамасына сәйкес ауыр жұмыстардағы, зиянды, қауіпті еңбек жағдайлары бар жұмыстардағы жұмыс орындарын есепке алмай, жұмыс орындары санының екіден төрт пайызына дейінгі мөлшерінде мүгедектер үшін жұмыс орындарының квотасын белгілеу;".</w:t>
      </w:r>
    </w:p>
    <w:bookmarkEnd w:id="215"/>
    <w:bookmarkStart w:name="z244" w:id="216"/>
    <w:p>
      <w:pPr>
        <w:spacing w:after="0"/>
        <w:ind w:left="0"/>
        <w:jc w:val="both"/>
      </w:pPr>
      <w:r>
        <w:rPr>
          <w:rFonts w:ascii="Times New Roman"/>
          <w:b w:val="false"/>
          <w:i w:val="false"/>
          <w:color w:val="000000"/>
          <w:sz w:val="28"/>
        </w:rPr>
        <w:t xml:space="preserve">
      10. "Сәйкестендiру нөмiрлерiнiң ұлттық тiзiлiмдерi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3, 19-құжат; 2008 ж., № 23, 114-құжат; 2010 ж., № 5, 23-құжат; № 17-18, 101-құжат; 2011 ж., № 11, 102-құжат; 2012 ж., № 2, 14-құжат; № 21-22, 124-құжат; № 23-24, 125-құжат; 2013 ж., № 2, 13-құжат; № 10-11, 56-құжат; № 21-22, 115-құжат; 2014 ж., № 14, 84-құжат; № 19-I, 19-II, 96-құжат; № 21, 122-құжат; 2015 ж., № 15, 78-құжат):</w:t>
      </w:r>
    </w:p>
    <w:bookmarkEnd w:id="2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4-1) тармақшамен толықтырылсын:</w:t>
      </w:r>
    </w:p>
    <w:bookmarkStart w:name="z247" w:id="217"/>
    <w:p>
      <w:pPr>
        <w:spacing w:after="0"/>
        <w:ind w:left="0"/>
        <w:jc w:val="both"/>
      </w:pPr>
      <w:r>
        <w:rPr>
          <w:rFonts w:ascii="Times New Roman"/>
          <w:b w:val="false"/>
          <w:i w:val="false"/>
          <w:color w:val="000000"/>
          <w:sz w:val="28"/>
        </w:rPr>
        <w:t>
      "4-1) оралманның куәлігі;";</w:t>
      </w:r>
    </w:p>
    <w:bookmarkEnd w:id="2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2-1) тармақшамен толықтырылсын:</w:t>
      </w:r>
    </w:p>
    <w:bookmarkStart w:name="z249" w:id="218"/>
    <w:p>
      <w:pPr>
        <w:spacing w:after="0"/>
        <w:ind w:left="0"/>
        <w:jc w:val="both"/>
      </w:pPr>
      <w:r>
        <w:rPr>
          <w:rFonts w:ascii="Times New Roman"/>
          <w:b w:val="false"/>
          <w:i w:val="false"/>
          <w:color w:val="000000"/>
          <w:sz w:val="28"/>
        </w:rPr>
        <w:t>
      "2-1) этникалық қазақтар үшін оралман мәртебесін беру кезінде;".</w:t>
      </w:r>
    </w:p>
    <w:bookmarkEnd w:id="218"/>
    <w:bookmarkStart w:name="z250" w:id="219"/>
    <w:p>
      <w:pPr>
        <w:spacing w:after="0"/>
        <w:ind w:left="0"/>
        <w:jc w:val="both"/>
      </w:pPr>
      <w:r>
        <w:rPr>
          <w:rFonts w:ascii="Times New Roman"/>
          <w:b w:val="false"/>
          <w:i w:val="false"/>
          <w:color w:val="000000"/>
          <w:sz w:val="28"/>
        </w:rPr>
        <w:t xml:space="preserve">
      11.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2013 ж., № 2, 7-құжат; № 7, 34-құжат; № 9, 51-құжат; № 14, 72, 75-құжаттар; № 15, 81-құжат; 2014 ж., № 1, 4, 6-құжаттар; № 3, 21-құжат; № 10, 52-құжат; № 14, 84-құжат; № 19-I, 19-II, 96-құжат; № 23, 143-құжат; 2015 ж., № 2, 3-құжат; № 10, 50-құжат; № 14, 72-құжат;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19"/>
    <w:bookmarkStart w:name="z251" w:id="220"/>
    <w:p>
      <w:pPr>
        <w:spacing w:after="0"/>
        <w:ind w:left="0"/>
        <w:jc w:val="both"/>
      </w:pPr>
      <w:r>
        <w:rPr>
          <w:rFonts w:ascii="Times New Roman"/>
          <w:b w:val="false"/>
          <w:i w:val="false"/>
          <w:color w:val="000000"/>
          <w:sz w:val="28"/>
        </w:rPr>
        <w:t xml:space="preserve">
      1) 26-баптың </w:t>
      </w:r>
      <w:r>
        <w:rPr>
          <w:rFonts w:ascii="Times New Roman"/>
          <w:b w:val="false"/>
          <w:i w:val="false"/>
          <w:color w:val="000000"/>
          <w:sz w:val="28"/>
        </w:rPr>
        <w:t>8-тармағының</w:t>
      </w:r>
      <w:r>
        <w:rPr>
          <w:rFonts w:ascii="Times New Roman"/>
          <w:b w:val="false"/>
          <w:i w:val="false"/>
          <w:color w:val="000000"/>
          <w:sz w:val="28"/>
        </w:rPr>
        <w:t xml:space="preserve"> 5) тармақшасындағы "балаларды қабылдау үшін квота көзделеді" деген сөздер "балаларды;" деген сөзбен ауыстырылып, мынадай мазмұндағы 6) тармақшамен толықтырылсын:</w:t>
      </w:r>
    </w:p>
    <w:bookmarkEnd w:id="220"/>
    <w:bookmarkStart w:name="z252" w:id="221"/>
    <w:p>
      <w:pPr>
        <w:spacing w:after="0"/>
        <w:ind w:left="0"/>
        <w:jc w:val="both"/>
      </w:pPr>
      <w:r>
        <w:rPr>
          <w:rFonts w:ascii="Times New Roman"/>
          <w:b w:val="false"/>
          <w:i w:val="false"/>
          <w:color w:val="000000"/>
          <w:sz w:val="28"/>
        </w:rPr>
        <w:t>
      "6) Қазақстан Республикасының Үкіметі айқындаған өңірлерге қоныс аударған ауыл жастары арасынан шыққан Қазақстан Республикасының азаматтарын қабылдау үшін квота көзделеді.";</w:t>
      </w:r>
    </w:p>
    <w:bookmarkEnd w:id="221"/>
    <w:bookmarkStart w:name="z253" w:id="222"/>
    <w:p>
      <w:pPr>
        <w:spacing w:after="0"/>
        <w:ind w:left="0"/>
        <w:jc w:val="both"/>
      </w:pPr>
      <w:r>
        <w:rPr>
          <w:rFonts w:ascii="Times New Roman"/>
          <w:b w:val="false"/>
          <w:i w:val="false"/>
          <w:color w:val="000000"/>
          <w:sz w:val="28"/>
        </w:rPr>
        <w:t xml:space="preserve">
      2) 47-баптың </w:t>
      </w:r>
      <w:r>
        <w:rPr>
          <w:rFonts w:ascii="Times New Roman"/>
          <w:b w:val="false"/>
          <w:i w:val="false"/>
          <w:color w:val="000000"/>
          <w:sz w:val="28"/>
        </w:rPr>
        <w:t>17-тармағы</w:t>
      </w:r>
      <w:r>
        <w:rPr>
          <w:rFonts w:ascii="Times New Roman"/>
          <w:b w:val="false"/>
          <w:i w:val="false"/>
          <w:color w:val="000000"/>
          <w:sz w:val="28"/>
        </w:rPr>
        <w:t xml:space="preserve"> мынадай мазмұндағы бесінші бөлікпен толықтырылсын:</w:t>
      </w:r>
    </w:p>
    <w:bookmarkEnd w:id="222"/>
    <w:bookmarkStart w:name="z254" w:id="223"/>
    <w:p>
      <w:pPr>
        <w:spacing w:after="0"/>
        <w:ind w:left="0"/>
        <w:jc w:val="both"/>
      </w:pPr>
      <w:r>
        <w:rPr>
          <w:rFonts w:ascii="Times New Roman"/>
          <w:b w:val="false"/>
          <w:i w:val="false"/>
          <w:color w:val="000000"/>
          <w:sz w:val="28"/>
        </w:rPr>
        <w:t>
      "Осы Заңның 26-бабы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жоғары оқу орнын аяқтағаннан кейін оқытқан жері бойынша өңірде кемінде үш жыл жұмыспен өтеуге міндетті.".</w:t>
      </w:r>
    </w:p>
    <w:bookmarkEnd w:id="223"/>
    <w:bookmarkStart w:name="z255" w:id="224"/>
    <w:p>
      <w:pPr>
        <w:spacing w:after="0"/>
        <w:ind w:left="0"/>
        <w:jc w:val="both"/>
      </w:pPr>
      <w:r>
        <w:rPr>
          <w:rFonts w:ascii="Times New Roman"/>
          <w:b w:val="false"/>
          <w:i w:val="false"/>
          <w:color w:val="000000"/>
          <w:sz w:val="28"/>
        </w:rPr>
        <w:t xml:space="preserve">
      12. "Қазақстан Республикасындағы арнайы экономикалық аймақтар туралы" 2011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15, 119-құжат; 2012 ж., № 2, 14-құжат; № 21-22, 124-құжат; 2013 ж., № 3, 19-құжат; № 15, 81-құжат; № 21-22, 114-құжат; 2014 ж., № 11, 63-құжат; № 19-I, 19-II, 96-құжат; № 21, 122-құжат; № 23, 143-құжат;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арнайы экономикалық аймақтарды жетілдіру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28-бап</w:t>
      </w:r>
      <w:r>
        <w:rPr>
          <w:rFonts w:ascii="Times New Roman"/>
          <w:b w:val="false"/>
          <w:i w:val="false"/>
          <w:color w:val="000000"/>
          <w:sz w:val="28"/>
        </w:rPr>
        <w:t xml:space="preserve"> алып тасталсын.</w:t>
      </w:r>
    </w:p>
    <w:bookmarkStart w:name="z256" w:id="225"/>
    <w:p>
      <w:pPr>
        <w:spacing w:after="0"/>
        <w:ind w:left="0"/>
        <w:jc w:val="both"/>
      </w:pPr>
      <w:r>
        <w:rPr>
          <w:rFonts w:ascii="Times New Roman"/>
          <w:b w:val="false"/>
          <w:i w:val="false"/>
          <w:color w:val="000000"/>
          <w:sz w:val="28"/>
        </w:rPr>
        <w:t xml:space="preserve">
      13. "Халықтың көші-қоны туралы" 2011 жылғы 22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16, 127-құжат; 2012 ж., № 5, 41-құжат; № 8, 64-құжат; № 15, 97-құжат; 2013 ж., № 9, 51-құжат; № 21-22, 114-құжат; № 23-24, 116-құжат; 2014 ж., № 11, 64-құжат; № 16, 90-құжат; № 21, 118-құжат; № 23, 143-құжат;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Дүниежүзілік сауда ұйымына кіруге байланысты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25"/>
    <w:bookmarkStart w:name="z257" w:id="22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2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және </w:t>
      </w:r>
      <w:r>
        <w:rPr>
          <w:rFonts w:ascii="Times New Roman"/>
          <w:b w:val="false"/>
          <w:i w:val="false"/>
          <w:color w:val="000000"/>
          <w:sz w:val="28"/>
        </w:rPr>
        <w:t>12) тармақшалар</w:t>
      </w:r>
      <w:r>
        <w:rPr>
          <w:rFonts w:ascii="Times New Roman"/>
          <w:b w:val="false"/>
          <w:i w:val="false"/>
          <w:color w:val="000000"/>
          <w:sz w:val="28"/>
        </w:rPr>
        <w:t xml:space="preserve"> мынадай редакцияда жазылсын:</w:t>
      </w:r>
    </w:p>
    <w:bookmarkStart w:name="z259" w:id="227"/>
    <w:p>
      <w:pPr>
        <w:spacing w:after="0"/>
        <w:ind w:left="0"/>
        <w:jc w:val="both"/>
      </w:pPr>
      <w:r>
        <w:rPr>
          <w:rFonts w:ascii="Times New Roman"/>
          <w:b w:val="false"/>
          <w:i w:val="false"/>
          <w:color w:val="000000"/>
          <w:sz w:val="28"/>
        </w:rPr>
        <w:t>
      "10-1) қабылдаушы тұлға – көшіп келушілерді Қазақстан Республикасына уақытша тұру үшін шақыру туралы өтінішхат беретін және (немесе) олардың тұруына орын беретін Қазақстан Республикасының азаматы, Қазақстан Республикасында тұрақты тұратын шетелдік пен азаматтығы жоқ адам немесе Қазақстан Республикасында тіркелген заңды тұлға;";</w:t>
      </w:r>
    </w:p>
    <w:bookmarkEnd w:id="227"/>
    <w:bookmarkStart w:name="z260" w:id="228"/>
    <w:p>
      <w:pPr>
        <w:spacing w:after="0"/>
        <w:ind w:left="0"/>
        <w:jc w:val="both"/>
      </w:pPr>
      <w:r>
        <w:rPr>
          <w:rFonts w:ascii="Times New Roman"/>
          <w:b w:val="false"/>
          <w:i w:val="false"/>
          <w:color w:val="000000"/>
          <w:sz w:val="28"/>
        </w:rPr>
        <w:t>
      "12) қоныс аударушы – Қазақстан Республикасының Үкіметі айқындаған өңірлерге қоныс аударатын ішкі көшіп-қонушы;";</w:t>
      </w:r>
    </w:p>
    <w:bookmarkEnd w:id="228"/>
    <w:bookmarkStart w:name="z261" w:id="229"/>
    <w:p>
      <w:pPr>
        <w:spacing w:after="0"/>
        <w:ind w:left="0"/>
        <w:jc w:val="both"/>
      </w:pPr>
      <w:r>
        <w:rPr>
          <w:rFonts w:ascii="Times New Roman"/>
          <w:b w:val="false"/>
          <w:i w:val="false"/>
          <w:color w:val="000000"/>
          <w:sz w:val="28"/>
        </w:rPr>
        <w:t>
      мынадай мазмұндағы 12-1) тармақшамен толықтырылсын:</w:t>
      </w:r>
    </w:p>
    <w:bookmarkEnd w:id="229"/>
    <w:bookmarkStart w:name="z262" w:id="230"/>
    <w:p>
      <w:pPr>
        <w:spacing w:after="0"/>
        <w:ind w:left="0"/>
        <w:jc w:val="both"/>
      </w:pPr>
      <w:r>
        <w:rPr>
          <w:rFonts w:ascii="Times New Roman"/>
          <w:b w:val="false"/>
          <w:i w:val="false"/>
          <w:color w:val="000000"/>
          <w:sz w:val="28"/>
        </w:rPr>
        <w:t>
      "12-1) қоныс аударушыларды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қоныс аударушылар отбасыларының шекті саны;";</w:t>
      </w:r>
    </w:p>
    <w:bookmarkEnd w:id="2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w:t>
      </w:r>
    </w:p>
    <w:bookmarkStart w:name="z264" w:id="231"/>
    <w:p>
      <w:pPr>
        <w:spacing w:after="0"/>
        <w:ind w:left="0"/>
        <w:jc w:val="both"/>
      </w:pPr>
      <w:r>
        <w:rPr>
          <w:rFonts w:ascii="Times New Roman"/>
          <w:b w:val="false"/>
          <w:i w:val="false"/>
          <w:color w:val="000000"/>
          <w:sz w:val="28"/>
        </w:rPr>
        <w:t>
      "13) оралман – тарихи отанында тұрақты тұру мақсатында Қазақстан Республикасына келген және осы Заңда белгіленген тәртіппен тиісті мәртебе алған, Қазақстан Республикасы егемендік алған кезде оның шегінен тыс жерде тұрақты тұрған этникалық қазақ және оның Қазақстан Республикасы егемендік алғаннан кейін оның шегінен тыс жерде туылған және тұрақты тұрған ұлты қазақ балалары;";</w:t>
      </w:r>
    </w:p>
    <w:bookmarkEnd w:id="231"/>
    <w:bookmarkStart w:name="z265" w:id="232"/>
    <w:p>
      <w:pPr>
        <w:spacing w:after="0"/>
        <w:ind w:left="0"/>
        <w:jc w:val="both"/>
      </w:pPr>
      <w:r>
        <w:rPr>
          <w:rFonts w:ascii="Times New Roman"/>
          <w:b w:val="false"/>
          <w:i w:val="false"/>
          <w:color w:val="000000"/>
          <w:sz w:val="28"/>
        </w:rPr>
        <w:t>
      мынадай мазмұндағы 13-1), 13-2), 13-3) және 13-4) тармақшалармен толықтырылсын:</w:t>
      </w:r>
    </w:p>
    <w:bookmarkEnd w:id="232"/>
    <w:bookmarkStart w:name="z266" w:id="233"/>
    <w:p>
      <w:pPr>
        <w:spacing w:after="0"/>
        <w:ind w:left="0"/>
        <w:jc w:val="both"/>
      </w:pPr>
      <w:r>
        <w:rPr>
          <w:rFonts w:ascii="Times New Roman"/>
          <w:b w:val="false"/>
          <w:i w:val="false"/>
          <w:color w:val="000000"/>
          <w:sz w:val="28"/>
        </w:rPr>
        <w:t>
      "13-1) оралмандарды бейімдеу және интеграциялау орталығы – Қазақстан Республикасының заңнамасына сәйкес облыстардың, республикалық маңызы бар қалалардың, астананың жергілікті атқарушы органы құратын және оралмандарға, олардың отбасы мүшелеріне бейімдеу және интеграциялау қызметтерін көрсетуге және уақытша тұруға арналған заңды тұлға;</w:t>
      </w:r>
    </w:p>
    <w:bookmarkEnd w:id="233"/>
    <w:bookmarkStart w:name="z267" w:id="234"/>
    <w:p>
      <w:pPr>
        <w:spacing w:after="0"/>
        <w:ind w:left="0"/>
        <w:jc w:val="both"/>
      </w:pPr>
      <w:r>
        <w:rPr>
          <w:rFonts w:ascii="Times New Roman"/>
          <w:b w:val="false"/>
          <w:i w:val="false"/>
          <w:color w:val="000000"/>
          <w:sz w:val="28"/>
        </w:rPr>
        <w:t>
      13-2) оралмандарды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оралмандар отбасыларының шекті саны;</w:t>
      </w:r>
    </w:p>
    <w:bookmarkEnd w:id="234"/>
    <w:bookmarkStart w:name="z268" w:id="235"/>
    <w:p>
      <w:pPr>
        <w:spacing w:after="0"/>
        <w:ind w:left="0"/>
        <w:jc w:val="both"/>
      </w:pPr>
      <w:r>
        <w:rPr>
          <w:rFonts w:ascii="Times New Roman"/>
          <w:b w:val="false"/>
          <w:i w:val="false"/>
          <w:color w:val="000000"/>
          <w:sz w:val="28"/>
        </w:rPr>
        <w:t>
      13-3) оралмандар, этникалық қазақтар туралы ақпараттық дерекқор – этникалық қазақтар, оралмандар және олардың отбасы мүшелері, олардың Қазақстан Республикасының аумағы бойынша орналасуы, сондай-ақ оларға көрсетілген мемлекеттік қолдау шаралары туралы деректер жиынтығы;</w:t>
      </w:r>
    </w:p>
    <w:bookmarkEnd w:id="235"/>
    <w:bookmarkStart w:name="z269" w:id="236"/>
    <w:p>
      <w:pPr>
        <w:spacing w:after="0"/>
        <w:ind w:left="0"/>
        <w:jc w:val="both"/>
      </w:pPr>
      <w:r>
        <w:rPr>
          <w:rFonts w:ascii="Times New Roman"/>
          <w:b w:val="false"/>
          <w:i w:val="false"/>
          <w:color w:val="000000"/>
          <w:sz w:val="28"/>
        </w:rPr>
        <w:t>
      13-4) өз бетінше жұмысқа орналасу үшін біліктілік сәйкестігі туралы анықтама – экономиканың басым салаларында (экономикалық қызмет түрлерінде) сұранысқа ие кәсіптер бойынша Қазақстан Республикасында өз бетінше жұмысқа орналасу үшін біліктілік талаптарына және білім деңгейіне сай келетін шетелдік жұмыскерге халықтың көші-қоны мәселелері жөніндегі уәкілетті орган айқындайтын тәртіппен берілетін белгіленген нысандағы құжат;";</w:t>
      </w:r>
    </w:p>
    <w:bookmarkEnd w:id="2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тармақшалар</w:t>
      </w:r>
      <w:r>
        <w:rPr>
          <w:rFonts w:ascii="Times New Roman"/>
          <w:b w:val="false"/>
          <w:i w:val="false"/>
          <w:color w:val="000000"/>
          <w:sz w:val="28"/>
        </w:rPr>
        <w:t xml:space="preserve"> алып тасталсын;</w:t>
      </w:r>
    </w:p>
    <w:bookmarkStart w:name="z271" w:id="237"/>
    <w:p>
      <w:pPr>
        <w:spacing w:after="0"/>
        <w:ind w:left="0"/>
        <w:jc w:val="both"/>
      </w:pPr>
      <w:r>
        <w:rPr>
          <w:rFonts w:ascii="Times New Roman"/>
          <w:b w:val="false"/>
          <w:i w:val="false"/>
          <w:color w:val="000000"/>
          <w:sz w:val="28"/>
        </w:rPr>
        <w:t>
      мынадай мазмұндағы 19-1) тармақшамен толықтырылсын:</w:t>
      </w:r>
    </w:p>
    <w:bookmarkEnd w:id="237"/>
    <w:bookmarkStart w:name="z272" w:id="238"/>
    <w:p>
      <w:pPr>
        <w:spacing w:after="0"/>
        <w:ind w:left="0"/>
        <w:jc w:val="both"/>
      </w:pPr>
      <w:r>
        <w:rPr>
          <w:rFonts w:ascii="Times New Roman"/>
          <w:b w:val="false"/>
          <w:i w:val="false"/>
          <w:color w:val="000000"/>
          <w:sz w:val="28"/>
        </w:rPr>
        <w:t>
      "19-1)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үшін,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2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w:t>
      </w:r>
      <w:r>
        <w:rPr>
          <w:rFonts w:ascii="Times New Roman"/>
          <w:b w:val="false"/>
          <w:i w:val="false"/>
          <w:color w:val="000000"/>
          <w:sz w:val="28"/>
        </w:rPr>
        <w:t xml:space="preserve"> мынадай редакцияда жазылсын:</w:t>
      </w:r>
    </w:p>
    <w:bookmarkStart w:name="z274" w:id="239"/>
    <w:p>
      <w:pPr>
        <w:spacing w:after="0"/>
        <w:ind w:left="0"/>
        <w:jc w:val="both"/>
      </w:pPr>
      <w:r>
        <w:rPr>
          <w:rFonts w:ascii="Times New Roman"/>
          <w:b w:val="false"/>
          <w:i w:val="false"/>
          <w:color w:val="000000"/>
          <w:sz w:val="28"/>
        </w:rPr>
        <w:t>
      "22) шетелдік жұмыс күшін тартуға арналған квота – Қазақстан Республикасының аумағында еңбек қызметін жүзеге асыру үшін жұмыс берушіге тартуға рұқсат етілген шетелдік жұмыс күшінің рұқсат етілетін шекті саны;";</w:t>
      </w:r>
    </w:p>
    <w:bookmarkEnd w:id="2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тармақша</w:t>
      </w:r>
      <w:r>
        <w:rPr>
          <w:rFonts w:ascii="Times New Roman"/>
          <w:b w:val="false"/>
          <w:i w:val="false"/>
          <w:color w:val="000000"/>
          <w:sz w:val="28"/>
        </w:rPr>
        <w:t xml:space="preserve"> мынадай редакцияда жазылсын:</w:t>
      </w:r>
    </w:p>
    <w:bookmarkStart w:name="z277" w:id="240"/>
    <w:p>
      <w:pPr>
        <w:spacing w:after="0"/>
        <w:ind w:left="0"/>
        <w:jc w:val="both"/>
      </w:pPr>
      <w:r>
        <w:rPr>
          <w:rFonts w:ascii="Times New Roman"/>
          <w:b w:val="false"/>
          <w:i w:val="false"/>
          <w:color w:val="000000"/>
          <w:sz w:val="28"/>
        </w:rPr>
        <w:t>
      "26) ішкі көшіп-қонушы – тұрақты немесе уақытша тұру мақсатында Қазақстан Республикасының ішінде өз бетінше қоныс аударушы адам;";</w:t>
      </w:r>
    </w:p>
    <w:bookmarkEnd w:id="2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тармақша</w:t>
      </w:r>
      <w:r>
        <w:rPr>
          <w:rFonts w:ascii="Times New Roman"/>
          <w:b w:val="false"/>
          <w:i w:val="false"/>
          <w:color w:val="000000"/>
          <w:sz w:val="28"/>
        </w:rPr>
        <w:t xml:space="preserve"> алып тасталсын;</w:t>
      </w:r>
    </w:p>
    <w:bookmarkStart w:name="z279" w:id="24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6-бапта</w:t>
      </w:r>
      <w:r>
        <w:rPr>
          <w:rFonts w:ascii="Times New Roman"/>
          <w:b w:val="false"/>
          <w:i w:val="false"/>
          <w:color w:val="000000"/>
          <w:sz w:val="28"/>
        </w:rPr>
        <w:t>:</w:t>
      </w:r>
    </w:p>
    <w:bookmarkEnd w:id="2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бөлігіндегі "келісім бойынша" деген сөздер "келісу бойынша Қазақстан Республикасының Сыртқы істер министрлігі,"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82" w:id="242"/>
    <w:p>
      <w:pPr>
        <w:spacing w:after="0"/>
        <w:ind w:left="0"/>
        <w:jc w:val="both"/>
      </w:pPr>
      <w:r>
        <w:rPr>
          <w:rFonts w:ascii="Times New Roman"/>
          <w:b w:val="false"/>
          <w:i w:val="false"/>
          <w:color w:val="000000"/>
          <w:sz w:val="28"/>
        </w:rPr>
        <w:t>
      "4. Қазақстан Республикасының Мемлекеттік шекарасын кесіп өткен күнінен бастап күнтізбелік бес күннен астам Қазақстан Республикасында уақытша болатын көшіп келушілердің, егер Қазақстан Республикасының тиісті тараппен жасаған келісімінде немесе Қазақстан Республикасының Үкіметімен өзгеше тәртіп белгіленбесе, уақытша тұруға (тіркелуге) рұқсаты болуға міндетті.</w:t>
      </w:r>
    </w:p>
    <w:bookmarkEnd w:id="242"/>
    <w:bookmarkStart w:name="z283" w:id="243"/>
    <w:p>
      <w:pPr>
        <w:spacing w:after="0"/>
        <w:ind w:left="0"/>
        <w:jc w:val="both"/>
      </w:pPr>
      <w:r>
        <w:rPr>
          <w:rFonts w:ascii="Times New Roman"/>
          <w:b w:val="false"/>
          <w:i w:val="false"/>
          <w:color w:val="000000"/>
          <w:sz w:val="28"/>
        </w:rPr>
        <w:t>
      Көшіп келушілерді тіркеуді ішкі істер органдары қабылдаушы тұлғалардың, сондай-ақ Қазақстан Республикасы Ұлттық қауіпсіздік комитетінің Қазақстан Республикасының Мемлекеттік шекарасы арқылы өткізу пункттерінен келіп түсетін ақпараты негізінде жүзеге асырады. Қабылдаушы тұлғалар өздеріне келетін көшіп келушілер туралы ішкі істер органдарына олар келген күннен бастап үш жұмыс күні ішінде хабарлауға міндетті.";</w:t>
      </w:r>
    </w:p>
    <w:bookmarkEnd w:id="243"/>
    <w:bookmarkStart w:name="z284" w:id="24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7-бапта</w:t>
      </w:r>
      <w:r>
        <w:rPr>
          <w:rFonts w:ascii="Times New Roman"/>
          <w:b w:val="false"/>
          <w:i w:val="false"/>
          <w:color w:val="000000"/>
          <w:sz w:val="28"/>
        </w:rPr>
        <w:t>:</w:t>
      </w:r>
    </w:p>
    <w:bookmarkEnd w:id="244"/>
    <w:bookmarkStart w:name="z285" w:id="245"/>
    <w:p>
      <w:pPr>
        <w:spacing w:after="0"/>
        <w:ind w:left="0"/>
        <w:jc w:val="both"/>
      </w:pPr>
      <w:r>
        <w:rPr>
          <w:rFonts w:ascii="Times New Roman"/>
          <w:b w:val="false"/>
          <w:i w:val="false"/>
          <w:color w:val="000000"/>
          <w:sz w:val="28"/>
        </w:rPr>
        <w:t>
      тақырып мынадай редакцияда жазылсын:</w:t>
      </w:r>
    </w:p>
    <w:bookmarkEnd w:id="245"/>
    <w:p>
      <w:pPr>
        <w:spacing w:after="0"/>
        <w:ind w:left="0"/>
        <w:jc w:val="both"/>
      </w:pPr>
      <w:r>
        <w:rPr>
          <w:rFonts w:ascii="Times New Roman"/>
          <w:b/>
          <w:i w:val="false"/>
          <w:color w:val="000000"/>
          <w:sz w:val="28"/>
        </w:rPr>
        <w:t>"</w:t>
      </w:r>
      <w:r>
        <w:rPr>
          <w:rFonts w:ascii="Times New Roman"/>
          <w:b/>
          <w:i w:val="false"/>
          <w:color w:val="000000"/>
          <w:sz w:val="28"/>
        </w:rPr>
        <w:t>7-бап. Қазақстан Республикасында тұрақты тұруға рұқсат алу</w:t>
      </w:r>
      <w:r>
        <w:rPr>
          <w:rFonts w:ascii="Times New Roman"/>
          <w:b/>
          <w:i w:val="false"/>
          <w:color w:val="000000"/>
          <w:sz w:val="28"/>
        </w:rPr>
        <w:t>";</w:t>
      </w:r>
    </w:p>
    <w:bookmarkStart w:name="z287" w:id="246"/>
    <w:p>
      <w:pPr>
        <w:spacing w:after="0"/>
        <w:ind w:left="0"/>
        <w:jc w:val="both"/>
      </w:pPr>
      <w:r>
        <w:rPr>
          <w:rFonts w:ascii="Times New Roman"/>
          <w:b w:val="false"/>
          <w:i w:val="false"/>
          <w:color w:val="000000"/>
          <w:sz w:val="28"/>
        </w:rPr>
        <w:t>
      мынадай мазмұндағы бірінші бөлікпен толықтырылсын:</w:t>
      </w:r>
    </w:p>
    <w:bookmarkEnd w:id="246"/>
    <w:bookmarkStart w:name="z288" w:id="247"/>
    <w:p>
      <w:pPr>
        <w:spacing w:after="0"/>
        <w:ind w:left="0"/>
        <w:jc w:val="both"/>
      </w:pPr>
      <w:r>
        <w:rPr>
          <w:rFonts w:ascii="Times New Roman"/>
          <w:b w:val="false"/>
          <w:i w:val="false"/>
          <w:color w:val="000000"/>
          <w:sz w:val="28"/>
        </w:rPr>
        <w:t>
      "Қазақстан Республикасының шегінен тыс жерде тұрып жатқан шетелдіктер мен азаматтығы жоқ адамдар Қазақстан Республикасының шет елдердегі мекемелеріне Қазақстан Республикасында тұрақты тұруға рұқсат беру туралы өтініш береді.";</w:t>
      </w:r>
    </w:p>
    <w:bookmarkEnd w:id="247"/>
    <w:bookmarkStart w:name="z289" w:id="248"/>
    <w:p>
      <w:pPr>
        <w:spacing w:after="0"/>
        <w:ind w:left="0"/>
        <w:jc w:val="both"/>
      </w:pPr>
      <w:r>
        <w:rPr>
          <w:rFonts w:ascii="Times New Roman"/>
          <w:b w:val="false"/>
          <w:i w:val="false"/>
          <w:color w:val="000000"/>
          <w:sz w:val="28"/>
        </w:rPr>
        <w:t>
      бірінші бөлікте:</w:t>
      </w:r>
    </w:p>
    <w:bookmarkEnd w:id="248"/>
    <w:bookmarkStart w:name="z290" w:id="249"/>
    <w:p>
      <w:pPr>
        <w:spacing w:after="0"/>
        <w:ind w:left="0"/>
        <w:jc w:val="both"/>
      </w:pPr>
      <w:r>
        <w:rPr>
          <w:rFonts w:ascii="Times New Roman"/>
          <w:b w:val="false"/>
          <w:i w:val="false"/>
          <w:color w:val="000000"/>
          <w:sz w:val="28"/>
        </w:rPr>
        <w:t>
      бірінші абзац мынадай редакцияда жазылсын:</w:t>
      </w:r>
    </w:p>
    <w:bookmarkEnd w:id="249"/>
    <w:bookmarkStart w:name="z291" w:id="250"/>
    <w:p>
      <w:pPr>
        <w:spacing w:after="0"/>
        <w:ind w:left="0"/>
        <w:jc w:val="both"/>
      </w:pPr>
      <w:r>
        <w:rPr>
          <w:rFonts w:ascii="Times New Roman"/>
          <w:b w:val="false"/>
          <w:i w:val="false"/>
          <w:color w:val="000000"/>
          <w:sz w:val="28"/>
        </w:rPr>
        <w:t>
      "Қазақстан Республикасында тұрақты тұру визасымен уақытша болатын не Қазақстан Республикасымен кірудің және болудың визасыз тәртібі туралы келісім жасасқан мемлекеттерден келген шетелдіктер мен азаматтығы жоқ адамдар, сондай-ақ өздеріне берілген визаның санатына қарамастан, этникалық қазақтар тұрақты тұруға рұқсат алу үшін ішкі істер органдарына өтініш береді. Қазақстан Республикасында тұрақты тұруға рұқсат алу үшін:";</w:t>
      </w:r>
    </w:p>
    <w:bookmarkEnd w:id="2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алып тасталсын;</w:t>
      </w:r>
    </w:p>
    <w:bookmarkStart w:name="z293" w:id="251"/>
    <w:p>
      <w:pPr>
        <w:spacing w:after="0"/>
        <w:ind w:left="0"/>
        <w:jc w:val="both"/>
      </w:pPr>
      <w:r>
        <w:rPr>
          <w:rFonts w:ascii="Times New Roman"/>
          <w:b w:val="false"/>
          <w:i w:val="false"/>
          <w:color w:val="000000"/>
          <w:sz w:val="28"/>
        </w:rPr>
        <w:t>
      мынадай мазмұндағы 2-1) тармақшамен толықтырылсын:</w:t>
      </w:r>
    </w:p>
    <w:bookmarkEnd w:id="251"/>
    <w:bookmarkStart w:name="z294" w:id="252"/>
    <w:p>
      <w:pPr>
        <w:spacing w:after="0"/>
        <w:ind w:left="0"/>
        <w:jc w:val="both"/>
      </w:pPr>
      <w:r>
        <w:rPr>
          <w:rFonts w:ascii="Times New Roman"/>
          <w:b w:val="false"/>
          <w:i w:val="false"/>
          <w:color w:val="000000"/>
          <w:sz w:val="28"/>
        </w:rPr>
        <w:t>
      "2-1) Қазақстан Республикасына туризм, емделу, жастардың, студенттік және мектептік алмасу бағдарламаларына қатысу, гуманитарлық көмекті алып жүру, келіссөздер жүргізу, шарттар жасасу, аудиторлық және консультациялық қызметтер көрсету мақсаттарымен, сондай-ақ іссапарға келген;";</w:t>
      </w:r>
    </w:p>
    <w:bookmarkEnd w:id="2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296" w:id="253"/>
    <w:p>
      <w:pPr>
        <w:spacing w:after="0"/>
        <w:ind w:left="0"/>
        <w:jc w:val="both"/>
      </w:pPr>
      <w:r>
        <w:rPr>
          <w:rFonts w:ascii="Times New Roman"/>
          <w:b w:val="false"/>
          <w:i w:val="false"/>
          <w:color w:val="000000"/>
          <w:sz w:val="28"/>
        </w:rPr>
        <w:t>
      "7) Қазақстан Республикасының аумағына діни және (немесе) миссионерлік қызметті жүзеге асыру мақсатында келетін шетелдіктер мен азаматтығы жоқ адамдар өтініш бере алмайды.";</w:t>
      </w:r>
    </w:p>
    <w:bookmarkEnd w:id="253"/>
    <w:bookmarkStart w:name="z297" w:id="254"/>
    <w:p>
      <w:pPr>
        <w:spacing w:after="0"/>
        <w:ind w:left="0"/>
        <w:jc w:val="both"/>
      </w:pPr>
      <w:r>
        <w:rPr>
          <w:rFonts w:ascii="Times New Roman"/>
          <w:b w:val="false"/>
          <w:i w:val="false"/>
          <w:color w:val="000000"/>
          <w:sz w:val="28"/>
        </w:rPr>
        <w:t>
      екінші бөліктегі "бірінші" деген сөз "екінші" деген сөзбен ауыстырылсын;</w:t>
      </w:r>
    </w:p>
    <w:bookmarkEnd w:id="254"/>
    <w:bookmarkStart w:name="z298" w:id="25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8-бапта</w:t>
      </w:r>
      <w:r>
        <w:rPr>
          <w:rFonts w:ascii="Times New Roman"/>
          <w:b w:val="false"/>
          <w:i w:val="false"/>
          <w:color w:val="000000"/>
          <w:sz w:val="28"/>
        </w:rPr>
        <w:t>:</w:t>
      </w:r>
    </w:p>
    <w:bookmarkEnd w:id="2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301" w:id="256"/>
    <w:p>
      <w:pPr>
        <w:spacing w:after="0"/>
        <w:ind w:left="0"/>
        <w:jc w:val="both"/>
      </w:pPr>
      <w:r>
        <w:rPr>
          <w:rFonts w:ascii="Times New Roman"/>
          <w:b w:val="false"/>
          <w:i w:val="false"/>
          <w:color w:val="000000"/>
          <w:sz w:val="28"/>
        </w:rPr>
        <w:t>
      "5) оралмандар мен қоныс аударушыларды қоныстандыру үшін өңірлерді айқындайды;";</w:t>
      </w:r>
    </w:p>
    <w:bookmarkEnd w:id="256"/>
    <w:bookmarkStart w:name="z302" w:id="257"/>
    <w:p>
      <w:pPr>
        <w:spacing w:after="0"/>
        <w:ind w:left="0"/>
        <w:jc w:val="both"/>
      </w:pPr>
      <w:r>
        <w:rPr>
          <w:rFonts w:ascii="Times New Roman"/>
          <w:b w:val="false"/>
          <w:i w:val="false"/>
          <w:color w:val="000000"/>
          <w:sz w:val="28"/>
        </w:rPr>
        <w:t>
      мынадай мазмұндағы 5-1) тармақшамен толықтырылсын:</w:t>
      </w:r>
    </w:p>
    <w:bookmarkEnd w:id="257"/>
    <w:bookmarkStart w:name="z303" w:id="258"/>
    <w:p>
      <w:pPr>
        <w:spacing w:after="0"/>
        <w:ind w:left="0"/>
        <w:jc w:val="both"/>
      </w:pPr>
      <w:r>
        <w:rPr>
          <w:rFonts w:ascii="Times New Roman"/>
          <w:b w:val="false"/>
          <w:i w:val="false"/>
          <w:color w:val="000000"/>
          <w:sz w:val="28"/>
        </w:rPr>
        <w:t>
      "5-1) орта мерзімді кезеңге немесе алдағы жылға оралмандар мен қоныс аударушыларды қабылдаудың өңірлік квотасын белгілейді;";</w:t>
      </w:r>
    </w:p>
    <w:bookmarkEnd w:id="2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алып тасталсын;</w:t>
      </w:r>
    </w:p>
    <w:bookmarkStart w:name="z305" w:id="25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9-бапта</w:t>
      </w:r>
      <w:r>
        <w:rPr>
          <w:rFonts w:ascii="Times New Roman"/>
          <w:b w:val="false"/>
          <w:i w:val="false"/>
          <w:color w:val="000000"/>
          <w:sz w:val="28"/>
        </w:rPr>
        <w:t>:</w:t>
      </w:r>
    </w:p>
    <w:bookmarkEnd w:id="2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реакцияда жазылсын:</w:t>
      </w:r>
    </w:p>
    <w:bookmarkStart w:name="z307" w:id="260"/>
    <w:p>
      <w:pPr>
        <w:spacing w:after="0"/>
        <w:ind w:left="0"/>
        <w:jc w:val="both"/>
      </w:pPr>
      <w:r>
        <w:rPr>
          <w:rFonts w:ascii="Times New Roman"/>
          <w:b w:val="false"/>
          <w:i w:val="false"/>
          <w:color w:val="000000"/>
          <w:sz w:val="28"/>
        </w:rPr>
        <w:t>
      "2) Қазақстан Республикасының Ұлттық қауіпсіздік комитетімен келісу бойынша көшіп келушілердің паспорттарын тіркеу, қабылдаушы тұлғалардың өздеріне келген көшіп келушілер туралы ақпаратты беру, көші-қон карточкаларын жасау және беру, көшіп келушілердің орын ауыстыру, шетелдіктердің болуы үшін жабық жекелеген жерлерге (аумақтарға) көшіп келушілердің келу, сондай-ақ Қазақстан Республикасының аумағы арқылы шетелдіктер мен азаматтығы жоқ адамдардың транзиттік жол жүру тәртібін айқындайды;";</w:t>
      </w:r>
    </w:p>
    <w:bookmarkEnd w:id="260"/>
    <w:bookmarkStart w:name="z308" w:id="261"/>
    <w:p>
      <w:pPr>
        <w:spacing w:after="0"/>
        <w:ind w:left="0"/>
        <w:jc w:val="both"/>
      </w:pPr>
      <w:r>
        <w:rPr>
          <w:rFonts w:ascii="Times New Roman"/>
          <w:b w:val="false"/>
          <w:i w:val="false"/>
          <w:color w:val="000000"/>
          <w:sz w:val="28"/>
        </w:rPr>
        <w:t>
      мынадай мазмұндағы 2-1) тармақшамен толықтырылсын:</w:t>
      </w:r>
    </w:p>
    <w:bookmarkEnd w:id="261"/>
    <w:bookmarkStart w:name="z309" w:id="262"/>
    <w:p>
      <w:pPr>
        <w:spacing w:after="0"/>
        <w:ind w:left="0"/>
        <w:jc w:val="both"/>
      </w:pPr>
      <w:r>
        <w:rPr>
          <w:rFonts w:ascii="Times New Roman"/>
          <w:b w:val="false"/>
          <w:i w:val="false"/>
          <w:color w:val="000000"/>
          <w:sz w:val="28"/>
        </w:rPr>
        <w:t>
      "2-1) Қазақстан Республикасының аумағындағы көшіп келушілерге көші-қон карточкаларын беруді жүзеге асырады;";</w:t>
      </w:r>
    </w:p>
    <w:bookmarkEnd w:id="2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11" w:id="263"/>
    <w:p>
      <w:pPr>
        <w:spacing w:after="0"/>
        <w:ind w:left="0"/>
        <w:jc w:val="both"/>
      </w:pPr>
      <w:r>
        <w:rPr>
          <w:rFonts w:ascii="Times New Roman"/>
          <w:b w:val="false"/>
          <w:i w:val="false"/>
          <w:color w:val="000000"/>
          <w:sz w:val="28"/>
        </w:rPr>
        <w:t>
      "4) Қазақстан Республикасының аумағындағы шетелдіктер мен азаматтығы жоқ адамдарға Қазақстан Республикасының визаларын береді, күшін жояды, қалпына келтіреді, сондай-ақ олардың қолданылу мерзімдерін ұзартады және қысқартады не Қазақстан Республикасының заңнамасына сәйкес Қазақстан Республикасының визаларын беруден бас тарту туралы шешім қабылдайды;";</w:t>
      </w:r>
    </w:p>
    <w:bookmarkEnd w:id="263"/>
    <w:bookmarkStart w:name="z312" w:id="264"/>
    <w:p>
      <w:pPr>
        <w:spacing w:after="0"/>
        <w:ind w:left="0"/>
        <w:jc w:val="both"/>
      </w:pPr>
      <w:r>
        <w:rPr>
          <w:rFonts w:ascii="Times New Roman"/>
          <w:b w:val="false"/>
          <w:i w:val="false"/>
          <w:color w:val="000000"/>
          <w:sz w:val="28"/>
        </w:rPr>
        <w:t>
      мынадай мазмұндағы 4-1) тармақшамен толықтырылсын:</w:t>
      </w:r>
    </w:p>
    <w:bookmarkEnd w:id="264"/>
    <w:bookmarkStart w:name="z313" w:id="265"/>
    <w:p>
      <w:pPr>
        <w:spacing w:after="0"/>
        <w:ind w:left="0"/>
        <w:jc w:val="both"/>
      </w:pPr>
      <w:r>
        <w:rPr>
          <w:rFonts w:ascii="Times New Roman"/>
          <w:b w:val="false"/>
          <w:i w:val="false"/>
          <w:color w:val="000000"/>
          <w:sz w:val="28"/>
        </w:rPr>
        <w:t>
      "4-1) шетелдіктердің Қазақстан Республикасына жеке істері бойынша келуіне шақыруларды ресімдейді, Қазақстан Республикасының визаларын беру бойынша қабылдаушы тұлғалардың шақыруларын қабылдайды және келіседі;";</w:t>
      </w:r>
    </w:p>
    <w:bookmarkEnd w:id="265"/>
    <w:bookmarkStart w:name="z314" w:id="26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10-бапта</w:t>
      </w:r>
      <w:r>
        <w:rPr>
          <w:rFonts w:ascii="Times New Roman"/>
          <w:b w:val="false"/>
          <w:i w:val="false"/>
          <w:color w:val="000000"/>
          <w:sz w:val="28"/>
        </w:rPr>
        <w:t>:</w:t>
      </w:r>
    </w:p>
    <w:bookmarkEnd w:id="266"/>
    <w:bookmarkStart w:name="z315" w:id="267"/>
    <w:p>
      <w:pPr>
        <w:spacing w:after="0"/>
        <w:ind w:left="0"/>
        <w:jc w:val="both"/>
      </w:pPr>
      <w:r>
        <w:rPr>
          <w:rFonts w:ascii="Times New Roman"/>
          <w:b w:val="false"/>
          <w:i w:val="false"/>
          <w:color w:val="000000"/>
          <w:sz w:val="28"/>
        </w:rPr>
        <w:t>
      мынадай мазмұндағы 1-1), 4-1) және 4-2) тармақшалармен толықтырылсын:</w:t>
      </w:r>
    </w:p>
    <w:bookmarkEnd w:id="267"/>
    <w:bookmarkStart w:name="z316" w:id="268"/>
    <w:p>
      <w:pPr>
        <w:spacing w:after="0"/>
        <w:ind w:left="0"/>
        <w:jc w:val="both"/>
      </w:pPr>
      <w:r>
        <w:rPr>
          <w:rFonts w:ascii="Times New Roman"/>
          <w:b w:val="false"/>
          <w:i w:val="false"/>
          <w:color w:val="000000"/>
          <w:sz w:val="28"/>
        </w:rPr>
        <w:t>
      "1-1) Қазақстан Республикасының Ұлттық қауіпсіздік комитетімен келісу бойынша Қазақстан Республикасының Ішкі істер министрлігімен бірлесіп,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тәртібін айқындайды;";</w:t>
      </w:r>
    </w:p>
    <w:bookmarkEnd w:id="268"/>
    <w:bookmarkStart w:name="z317" w:id="269"/>
    <w:p>
      <w:pPr>
        <w:spacing w:after="0"/>
        <w:ind w:left="0"/>
        <w:jc w:val="both"/>
      </w:pPr>
      <w:r>
        <w:rPr>
          <w:rFonts w:ascii="Times New Roman"/>
          <w:b w:val="false"/>
          <w:i w:val="false"/>
          <w:color w:val="000000"/>
          <w:sz w:val="28"/>
        </w:rPr>
        <w:t>
      "4-1) шет мемлекеттердің сыртқы саяси ведомстволарының, дипломатиялық және оларға теңестірілген өкілдіктерінің, консулдық мекемелерінің, халықаралық ұйымдардың және олардың өкілдіктерінің шақыруларын қабылдайды және келіседі;</w:t>
      </w:r>
    </w:p>
    <w:bookmarkEnd w:id="269"/>
    <w:bookmarkStart w:name="z318" w:id="270"/>
    <w:p>
      <w:pPr>
        <w:spacing w:after="0"/>
        <w:ind w:left="0"/>
        <w:jc w:val="both"/>
      </w:pPr>
      <w:r>
        <w:rPr>
          <w:rFonts w:ascii="Times New Roman"/>
          <w:b w:val="false"/>
          <w:i w:val="false"/>
          <w:color w:val="000000"/>
          <w:sz w:val="28"/>
        </w:rPr>
        <w:t>
      4-2) шетелдіктер мен азаматтығы жоқ адамдарға Қазақстан Республикасының визаларын береді, күшін жояды, қалпына келтіреді, сондай-ақ олардың қолданылу мерзімдерін ұзартады және қысқартады не Қазақстан Республикасының заңнамасына сәйкес Қазақстан Республикасының визаларын беруден бас тарту туралы шешім қабылдайды;";</w:t>
      </w:r>
    </w:p>
    <w:bookmarkEnd w:id="2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320" w:id="271"/>
    <w:p>
      <w:pPr>
        <w:spacing w:after="0"/>
        <w:ind w:left="0"/>
        <w:jc w:val="both"/>
      </w:pPr>
      <w:r>
        <w:rPr>
          <w:rFonts w:ascii="Times New Roman"/>
          <w:b w:val="false"/>
          <w:i w:val="false"/>
          <w:color w:val="000000"/>
          <w:sz w:val="28"/>
        </w:rPr>
        <w:t>
      "5) Қазақстан Республикасына өз еркімен қоныс аударуға ниет білдірген этникалық қазақтарға келу, оның ішінде оралмандарды қабылдаудың өңірлік квоталары шеңберінде Қазақстан Республикасының Үкіметі айқындаған өңірлерге келу шарттары, қабылдау шарттары мен әлеуметтік қолдау шаралары туралы ақпарат береді;"</w:t>
      </w:r>
    </w:p>
    <w:bookmarkEnd w:id="271"/>
    <w:bookmarkStart w:name="z321" w:id="272"/>
    <w:p>
      <w:pPr>
        <w:spacing w:after="0"/>
        <w:ind w:left="0"/>
        <w:jc w:val="both"/>
      </w:pPr>
      <w:r>
        <w:rPr>
          <w:rFonts w:ascii="Times New Roman"/>
          <w:b w:val="false"/>
          <w:i w:val="false"/>
          <w:color w:val="000000"/>
          <w:sz w:val="28"/>
        </w:rPr>
        <w:t>
      мынадай мазмұндағы 5-1) тармақшамен толықтырылсын:</w:t>
      </w:r>
    </w:p>
    <w:bookmarkEnd w:id="272"/>
    <w:bookmarkStart w:name="z322" w:id="273"/>
    <w:p>
      <w:pPr>
        <w:spacing w:after="0"/>
        <w:ind w:left="0"/>
        <w:jc w:val="both"/>
      </w:pPr>
      <w:r>
        <w:rPr>
          <w:rFonts w:ascii="Times New Roman"/>
          <w:b w:val="false"/>
          <w:i w:val="false"/>
          <w:color w:val="000000"/>
          <w:sz w:val="28"/>
        </w:rPr>
        <w:t>
      "5-1) Қазақстан Республикасына келу туралы өтініштер берген көшіп келушілердің, оның ішінде этникалық қазақтардың құжаттарын қабылдайды, тіркейді, оларды халықтың көші-қоны мәселелері жөніндегі уәкілетті органға жібереді, Қазақстан Республикасына тұрақты тұру үшін келуге визаларды ресімдейді;";</w:t>
      </w:r>
    </w:p>
    <w:bookmarkEnd w:id="273"/>
    <w:bookmarkStart w:name="z323" w:id="27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11-бапта</w:t>
      </w:r>
      <w:r>
        <w:rPr>
          <w:rFonts w:ascii="Times New Roman"/>
          <w:b w:val="false"/>
          <w:i w:val="false"/>
          <w:color w:val="000000"/>
          <w:sz w:val="28"/>
        </w:rPr>
        <w:t>:</w:t>
      </w:r>
    </w:p>
    <w:bookmarkEnd w:id="2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4-1) тармақшалар</w:t>
      </w:r>
      <w:r>
        <w:rPr>
          <w:rFonts w:ascii="Times New Roman"/>
          <w:b w:val="false"/>
          <w:i w:val="false"/>
          <w:color w:val="000000"/>
          <w:sz w:val="28"/>
        </w:rPr>
        <w:t xml:space="preserve"> мынадай редакцияда жазылсын:</w:t>
      </w:r>
    </w:p>
    <w:bookmarkStart w:name="z325" w:id="275"/>
    <w:p>
      <w:pPr>
        <w:spacing w:after="0"/>
        <w:ind w:left="0"/>
        <w:jc w:val="both"/>
      </w:pPr>
      <w:r>
        <w:rPr>
          <w:rFonts w:ascii="Times New Roman"/>
          <w:b w:val="false"/>
          <w:i w:val="false"/>
          <w:color w:val="000000"/>
          <w:sz w:val="28"/>
        </w:rPr>
        <w:t>
      "4) шетелдік жұмыс күшін тартуға квота қалыптастыру жөніндегі ұсыныстарды тұжырымдайды және Қазақстан Республикасының Үкіметіне енгізеді;</w:t>
      </w:r>
    </w:p>
    <w:bookmarkEnd w:id="275"/>
    <w:bookmarkStart w:name="z326" w:id="276"/>
    <w:p>
      <w:pPr>
        <w:spacing w:after="0"/>
        <w:ind w:left="0"/>
        <w:jc w:val="both"/>
      </w:pPr>
      <w:r>
        <w:rPr>
          <w:rFonts w:ascii="Times New Roman"/>
          <w:b w:val="false"/>
          <w:i w:val="false"/>
          <w:color w:val="000000"/>
          <w:sz w:val="28"/>
        </w:rPr>
        <w:t>
      4-1) оралмандар мен қоныс аударушыларды қоныстандыру үшін өңірлерді айқындау жөніндегі ұсыныстарды тұжырымдайды және Қазақстан Республикасының Үкіметіне енгізеді;";</w:t>
      </w:r>
    </w:p>
    <w:bookmarkEnd w:id="276"/>
    <w:bookmarkStart w:name="z327" w:id="277"/>
    <w:p>
      <w:pPr>
        <w:spacing w:after="0"/>
        <w:ind w:left="0"/>
        <w:jc w:val="both"/>
      </w:pPr>
      <w:r>
        <w:rPr>
          <w:rFonts w:ascii="Times New Roman"/>
          <w:b w:val="false"/>
          <w:i w:val="false"/>
          <w:color w:val="000000"/>
          <w:sz w:val="28"/>
        </w:rPr>
        <w:t>
      мынадай мазмұндағы 4-2), 4-3), 4-4) және 4-5) тармақшалармен толықтырылсын:</w:t>
      </w:r>
    </w:p>
    <w:bookmarkEnd w:id="277"/>
    <w:bookmarkStart w:name="z328" w:id="278"/>
    <w:p>
      <w:pPr>
        <w:spacing w:after="0"/>
        <w:ind w:left="0"/>
        <w:jc w:val="both"/>
      </w:pPr>
      <w:r>
        <w:rPr>
          <w:rFonts w:ascii="Times New Roman"/>
          <w:b w:val="false"/>
          <w:i w:val="false"/>
          <w:color w:val="000000"/>
          <w:sz w:val="28"/>
        </w:rPr>
        <w:t>
      "4-2) оралмандар мен қоныс аударушыларды қабылдаудың орта мерзімді кезеңге немесе алдағы жылға өңірлік квоталарын қалыптастыру жөніндегі ұсыныстарды тұжырымдайды және Қазақстан Республикасының Үкіметіне енгізеді;</w:t>
      </w:r>
    </w:p>
    <w:bookmarkEnd w:id="278"/>
    <w:bookmarkStart w:name="z329" w:id="279"/>
    <w:p>
      <w:pPr>
        <w:spacing w:after="0"/>
        <w:ind w:left="0"/>
        <w:jc w:val="both"/>
      </w:pPr>
      <w:r>
        <w:rPr>
          <w:rFonts w:ascii="Times New Roman"/>
          <w:b w:val="false"/>
          <w:i w:val="false"/>
          <w:color w:val="000000"/>
          <w:sz w:val="28"/>
        </w:rPr>
        <w:t>
      4-3) оралмандар мен қоныс аударушыларды қабылдаудың өңірлік квотасын іске асыру мониторингін жүргізеді;</w:t>
      </w:r>
    </w:p>
    <w:bookmarkEnd w:id="279"/>
    <w:bookmarkStart w:name="z330" w:id="280"/>
    <w:p>
      <w:pPr>
        <w:spacing w:after="0"/>
        <w:ind w:left="0"/>
        <w:jc w:val="both"/>
      </w:pPr>
      <w:r>
        <w:rPr>
          <w:rFonts w:ascii="Times New Roman"/>
          <w:b w:val="false"/>
          <w:i w:val="false"/>
          <w:color w:val="000000"/>
          <w:sz w:val="28"/>
        </w:rPr>
        <w:t>
      4-4) оралмандар мен қоныс аударушыларды қабылдаудың өңірлік квотасын облыстар, республикалық маңызы бар қалалар, астана арасында бөледі;</w:t>
      </w:r>
    </w:p>
    <w:bookmarkEnd w:id="280"/>
    <w:bookmarkStart w:name="z331" w:id="281"/>
    <w:p>
      <w:pPr>
        <w:spacing w:after="0"/>
        <w:ind w:left="0"/>
        <w:jc w:val="both"/>
      </w:pPr>
      <w:r>
        <w:rPr>
          <w:rFonts w:ascii="Times New Roman"/>
          <w:b w:val="false"/>
          <w:i w:val="false"/>
          <w:color w:val="000000"/>
          <w:sz w:val="28"/>
        </w:rPr>
        <w:t>
      4-5) оралмандар мен қоныс аударушыларды қабылдаудың өңірлік квотасына енгізу тәртібін айқындайды;";</w:t>
      </w:r>
    </w:p>
    <w:bookmarkEnd w:id="2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333" w:id="282"/>
    <w:p>
      <w:pPr>
        <w:spacing w:after="0"/>
        <w:ind w:left="0"/>
        <w:jc w:val="both"/>
      </w:pPr>
      <w:r>
        <w:rPr>
          <w:rFonts w:ascii="Times New Roman"/>
          <w:b w:val="false"/>
          <w:i w:val="false"/>
          <w:color w:val="000000"/>
          <w:sz w:val="28"/>
        </w:rPr>
        <w:t>
      "5) шетелдік жұмыс күшін тартуға квотаны облыстар, республикалық маңызы бар қалалар, астана арасында бөледі;";</w:t>
      </w:r>
    </w:p>
    <w:bookmarkEnd w:id="282"/>
    <w:bookmarkStart w:name="z334" w:id="283"/>
    <w:p>
      <w:pPr>
        <w:spacing w:after="0"/>
        <w:ind w:left="0"/>
        <w:jc w:val="both"/>
      </w:pPr>
      <w:r>
        <w:rPr>
          <w:rFonts w:ascii="Times New Roman"/>
          <w:b w:val="false"/>
          <w:i w:val="false"/>
          <w:color w:val="000000"/>
          <w:sz w:val="28"/>
        </w:rPr>
        <w:t>
      мынадай мазмұндағы 5-1), 5-2) және 9-1) тармақшалармен толықтырылсын:</w:t>
      </w:r>
    </w:p>
    <w:bookmarkEnd w:id="283"/>
    <w:bookmarkStart w:name="z335" w:id="284"/>
    <w:p>
      <w:pPr>
        <w:spacing w:after="0"/>
        <w:ind w:left="0"/>
        <w:jc w:val="both"/>
      </w:pPr>
      <w:r>
        <w:rPr>
          <w:rFonts w:ascii="Times New Roman"/>
          <w:b w:val="false"/>
          <w:i w:val="false"/>
          <w:color w:val="000000"/>
          <w:sz w:val="28"/>
        </w:rPr>
        <w:t>
      "5-1) шетелдік жұмыскерлердің орталықтандырылған дерекқорын қалыптастырады, "Шетелдік жұмыс күші" ақпараттық жүйесін құрады және олардың тиісті уәкілетті мемлекеттік органдардың ақпараттық жүйелерімен өзара байланысын қамтамасыз етеді;</w:t>
      </w:r>
    </w:p>
    <w:bookmarkEnd w:id="284"/>
    <w:bookmarkStart w:name="z336" w:id="285"/>
    <w:p>
      <w:pPr>
        <w:spacing w:after="0"/>
        <w:ind w:left="0"/>
        <w:jc w:val="both"/>
      </w:pPr>
      <w:r>
        <w:rPr>
          <w:rFonts w:ascii="Times New Roman"/>
          <w:b w:val="false"/>
          <w:i w:val="false"/>
          <w:color w:val="000000"/>
          <w:sz w:val="28"/>
        </w:rPr>
        <w:t>
      5-2) шетелдік жұмыскерлерге өз бетінше жұмысқа орналасу үшін біліктілік сәйкестігі туралы анықтама береді;";</w:t>
      </w:r>
    </w:p>
    <w:bookmarkEnd w:id="285"/>
    <w:bookmarkStart w:name="z337" w:id="286"/>
    <w:p>
      <w:pPr>
        <w:spacing w:after="0"/>
        <w:ind w:left="0"/>
        <w:jc w:val="both"/>
      </w:pPr>
      <w:r>
        <w:rPr>
          <w:rFonts w:ascii="Times New Roman"/>
          <w:b w:val="false"/>
          <w:i w:val="false"/>
          <w:color w:val="000000"/>
          <w:sz w:val="28"/>
        </w:rPr>
        <w:t>
      "9-1) Оралмандарды қабылдаудың өңірлік квотасына енгізу жөніндегі комиссияның үлгілік ережесін бекітеді;";</w:t>
      </w:r>
    </w:p>
    <w:bookmarkEnd w:id="286"/>
    <w:bookmarkStart w:name="z338" w:id="28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14-баптың</w:t>
      </w:r>
      <w:r>
        <w:rPr>
          <w:rFonts w:ascii="Times New Roman"/>
          <w:b w:val="false"/>
          <w:i w:val="false"/>
          <w:color w:val="000000"/>
          <w:sz w:val="28"/>
        </w:rPr>
        <w:t xml:space="preserve"> 3-1) тармақшасындағы "уақытша және" деген сөздер алып тасталсын;</w:t>
      </w:r>
    </w:p>
    <w:bookmarkEnd w:id="287"/>
    <w:bookmarkStart w:name="z339" w:id="28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15-бапта</w:t>
      </w:r>
      <w:r>
        <w:rPr>
          <w:rFonts w:ascii="Times New Roman"/>
          <w:b w:val="false"/>
          <w:i w:val="false"/>
          <w:color w:val="000000"/>
          <w:sz w:val="28"/>
        </w:rPr>
        <w:t>:</w:t>
      </w:r>
    </w:p>
    <w:bookmarkEnd w:id="2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342" w:id="289"/>
    <w:p>
      <w:pPr>
        <w:spacing w:after="0"/>
        <w:ind w:left="0"/>
        <w:jc w:val="both"/>
      </w:pPr>
      <w:r>
        <w:rPr>
          <w:rFonts w:ascii="Times New Roman"/>
          <w:b w:val="false"/>
          <w:i w:val="false"/>
          <w:color w:val="000000"/>
          <w:sz w:val="28"/>
        </w:rPr>
        <w:t>
      "3) халықтың көші-қоны мәселелері жөніндегі уәкілетті органға тиісті аумақтарды оралмандар мен қоныс аударушыларды қоныстандыруға арналған өңірлерге жатқызу туралы ұсыныстар енгізеді;";</w:t>
      </w:r>
    </w:p>
    <w:bookmarkEnd w:id="2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алып тасталсын;</w:t>
      </w:r>
    </w:p>
    <w:bookmarkStart w:name="z344" w:id="290"/>
    <w:p>
      <w:pPr>
        <w:spacing w:after="0"/>
        <w:ind w:left="0"/>
        <w:jc w:val="both"/>
      </w:pPr>
      <w:r>
        <w:rPr>
          <w:rFonts w:ascii="Times New Roman"/>
          <w:b w:val="false"/>
          <w:i w:val="false"/>
          <w:color w:val="000000"/>
          <w:sz w:val="28"/>
        </w:rPr>
        <w:t>
      мынадай мазмұндағы 6-1), 6-2), 6-3), 6-4), 6-5) және 6-6) тармақшалармен толықтырылсын:</w:t>
      </w:r>
    </w:p>
    <w:bookmarkEnd w:id="290"/>
    <w:bookmarkStart w:name="z345" w:id="291"/>
    <w:p>
      <w:pPr>
        <w:spacing w:after="0"/>
        <w:ind w:left="0"/>
        <w:jc w:val="both"/>
      </w:pPr>
      <w:r>
        <w:rPr>
          <w:rFonts w:ascii="Times New Roman"/>
          <w:b w:val="false"/>
          <w:i w:val="false"/>
          <w:color w:val="000000"/>
          <w:sz w:val="28"/>
        </w:rPr>
        <w:t>
      "6-1) этникалық қазақтардан оралман мәртебесін беруге өтінішін қажетті құжаттарымен қоса қабылдайды;</w:t>
      </w:r>
    </w:p>
    <w:bookmarkEnd w:id="291"/>
    <w:bookmarkStart w:name="z346" w:id="292"/>
    <w:p>
      <w:pPr>
        <w:spacing w:after="0"/>
        <w:ind w:left="0"/>
        <w:jc w:val="both"/>
      </w:pPr>
      <w:r>
        <w:rPr>
          <w:rFonts w:ascii="Times New Roman"/>
          <w:b w:val="false"/>
          <w:i w:val="false"/>
          <w:color w:val="000000"/>
          <w:sz w:val="28"/>
        </w:rPr>
        <w:t>
      6-2) этникалық қазақтардан оралмандарды қабылдаудың өңірлік квотасына енгізуге өтінішін қажетті құжаттарымен қоса қабылдайды;</w:t>
      </w:r>
    </w:p>
    <w:bookmarkEnd w:id="292"/>
    <w:bookmarkStart w:name="z347" w:id="293"/>
    <w:p>
      <w:pPr>
        <w:spacing w:after="0"/>
        <w:ind w:left="0"/>
        <w:jc w:val="both"/>
      </w:pPr>
      <w:r>
        <w:rPr>
          <w:rFonts w:ascii="Times New Roman"/>
          <w:b w:val="false"/>
          <w:i w:val="false"/>
          <w:color w:val="000000"/>
          <w:sz w:val="28"/>
        </w:rPr>
        <w:t>
      6-3) оралман мәртебесін беру туралы шешім қабылдайды;</w:t>
      </w:r>
    </w:p>
    <w:bookmarkEnd w:id="293"/>
    <w:bookmarkStart w:name="z348" w:id="294"/>
    <w:p>
      <w:pPr>
        <w:spacing w:after="0"/>
        <w:ind w:left="0"/>
        <w:jc w:val="both"/>
      </w:pPr>
      <w:r>
        <w:rPr>
          <w:rFonts w:ascii="Times New Roman"/>
          <w:b w:val="false"/>
          <w:i w:val="false"/>
          <w:color w:val="000000"/>
          <w:sz w:val="28"/>
        </w:rPr>
        <w:t>
      6-4) оралмандарды қабылдаудың өңірлік квотасына енгізу туралы шешім қабылдайды;</w:t>
      </w:r>
    </w:p>
    <w:bookmarkEnd w:id="294"/>
    <w:bookmarkStart w:name="z349" w:id="295"/>
    <w:p>
      <w:pPr>
        <w:spacing w:after="0"/>
        <w:ind w:left="0"/>
        <w:jc w:val="both"/>
      </w:pPr>
      <w:r>
        <w:rPr>
          <w:rFonts w:ascii="Times New Roman"/>
          <w:b w:val="false"/>
          <w:i w:val="false"/>
          <w:color w:val="000000"/>
          <w:sz w:val="28"/>
        </w:rPr>
        <w:t>
      6-5) Қазақстан Республикасының азаматтарынан қоныс аударушыларды қабылдаудың өңірлік квотасына енгізуге өтінішін қажетті құжаттарымен қоса қабылдайды;</w:t>
      </w:r>
    </w:p>
    <w:bookmarkEnd w:id="295"/>
    <w:bookmarkStart w:name="z350" w:id="296"/>
    <w:p>
      <w:pPr>
        <w:spacing w:after="0"/>
        <w:ind w:left="0"/>
        <w:jc w:val="both"/>
      </w:pPr>
      <w:r>
        <w:rPr>
          <w:rFonts w:ascii="Times New Roman"/>
          <w:b w:val="false"/>
          <w:i w:val="false"/>
          <w:color w:val="000000"/>
          <w:sz w:val="28"/>
        </w:rPr>
        <w:t>
      6-6) қоныс аударушыларды қабылдаудың өңірлік квотасына енгізу туралы шешім қабылдайды;";</w:t>
      </w:r>
    </w:p>
    <w:bookmarkEnd w:id="2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тармақшалар</w:t>
      </w:r>
      <w:r>
        <w:rPr>
          <w:rFonts w:ascii="Times New Roman"/>
          <w:b w:val="false"/>
          <w:i w:val="false"/>
          <w:color w:val="000000"/>
          <w:sz w:val="28"/>
        </w:rPr>
        <w:t xml:space="preserve"> мынадай редакцияда жазылсын:</w:t>
      </w:r>
    </w:p>
    <w:bookmarkStart w:name="z353" w:id="297"/>
    <w:p>
      <w:pPr>
        <w:spacing w:after="0"/>
        <w:ind w:left="0"/>
        <w:jc w:val="both"/>
      </w:pPr>
      <w:r>
        <w:rPr>
          <w:rFonts w:ascii="Times New Roman"/>
          <w:b w:val="false"/>
          <w:i w:val="false"/>
          <w:color w:val="000000"/>
          <w:sz w:val="28"/>
        </w:rPr>
        <w:t>
      "8) оралман куәлігін береді;</w:t>
      </w:r>
    </w:p>
    <w:bookmarkEnd w:id="297"/>
    <w:bookmarkStart w:name="z354" w:id="298"/>
    <w:p>
      <w:pPr>
        <w:spacing w:after="0"/>
        <w:ind w:left="0"/>
        <w:jc w:val="both"/>
      </w:pPr>
      <w:r>
        <w:rPr>
          <w:rFonts w:ascii="Times New Roman"/>
          <w:b w:val="false"/>
          <w:i w:val="false"/>
          <w:color w:val="000000"/>
          <w:sz w:val="28"/>
        </w:rPr>
        <w:t>
      9) оралмандарды бейімдеу және интеграциялау орталықтарын, уақытша орналастыру орталықтарын құрады және олардың қызметін ұйымдастырады;";</w:t>
      </w:r>
    </w:p>
    <w:bookmarkEnd w:id="2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алып тасталсын;</w:t>
      </w:r>
    </w:p>
    <w:bookmarkStart w:name="z356" w:id="299"/>
    <w:p>
      <w:pPr>
        <w:spacing w:after="0"/>
        <w:ind w:left="0"/>
        <w:jc w:val="both"/>
      </w:pPr>
      <w:r>
        <w:rPr>
          <w:rFonts w:ascii="Times New Roman"/>
          <w:b w:val="false"/>
          <w:i w:val="false"/>
          <w:color w:val="000000"/>
          <w:sz w:val="28"/>
        </w:rPr>
        <w:t>
      мынадай мазмұндағы 13-1) тармақшамен толықтырылсын:</w:t>
      </w:r>
    </w:p>
    <w:bookmarkEnd w:id="299"/>
    <w:bookmarkStart w:name="z357" w:id="300"/>
    <w:p>
      <w:pPr>
        <w:spacing w:after="0"/>
        <w:ind w:left="0"/>
        <w:jc w:val="both"/>
      </w:pPr>
      <w:r>
        <w:rPr>
          <w:rFonts w:ascii="Times New Roman"/>
          <w:b w:val="false"/>
          <w:i w:val="false"/>
          <w:color w:val="000000"/>
          <w:sz w:val="28"/>
        </w:rPr>
        <w:t>
      "13-1) Қазақстан Республикасы азаматтарының шетелдерде тұратын этникалық қазақтардың арасынан туыстарын Қазақстан Республикасына отбасын біріктіру мақсатында қоныстандыру үшін шақыруларын халықтың көші-қоны мәселелері жөніндегі уәкілетті орган айқындайтын тәртіппен қарайды және куәландырады;";</w:t>
      </w:r>
    </w:p>
    <w:bookmarkEnd w:id="3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bookmarkStart w:name="z359" w:id="301"/>
    <w:p>
      <w:pPr>
        <w:spacing w:after="0"/>
        <w:ind w:left="0"/>
        <w:jc w:val="both"/>
      </w:pPr>
      <w:r>
        <w:rPr>
          <w:rFonts w:ascii="Times New Roman"/>
          <w:b w:val="false"/>
          <w:i w:val="false"/>
          <w:color w:val="000000"/>
          <w:sz w:val="28"/>
        </w:rPr>
        <w:t>
      10) мынадай мазмұндағы 17-1-баппен толықтырылсын:</w:t>
      </w:r>
    </w:p>
    <w:bookmarkEnd w:id="301"/>
    <w:p>
      <w:pPr>
        <w:spacing w:after="0"/>
        <w:ind w:left="0"/>
        <w:jc w:val="both"/>
      </w:pPr>
      <w:r>
        <w:rPr>
          <w:rFonts w:ascii="Times New Roman"/>
          <w:b/>
          <w:i w:val="false"/>
          <w:color w:val="000000"/>
          <w:sz w:val="28"/>
        </w:rPr>
        <w:t>"</w:t>
      </w:r>
      <w:r>
        <w:rPr>
          <w:rFonts w:ascii="Times New Roman"/>
          <w:b/>
          <w:i w:val="false"/>
          <w:color w:val="000000"/>
          <w:sz w:val="28"/>
        </w:rPr>
        <w:t>17-1-бап. Оралмандардың санаттары</w:t>
      </w:r>
    </w:p>
    <w:bookmarkStart w:name="z361" w:id="302"/>
    <w:p>
      <w:pPr>
        <w:spacing w:after="0"/>
        <w:ind w:left="0"/>
        <w:jc w:val="both"/>
      </w:pPr>
      <w:r>
        <w:rPr>
          <w:rFonts w:ascii="Times New Roman"/>
          <w:b w:val="false"/>
          <w:i w:val="false"/>
          <w:color w:val="000000"/>
          <w:sz w:val="28"/>
        </w:rPr>
        <w:t>
      Оралмандар мынадай санаттарға бөлінеді:</w:t>
      </w:r>
    </w:p>
    <w:bookmarkEnd w:id="302"/>
    <w:bookmarkStart w:name="z362" w:id="303"/>
    <w:p>
      <w:pPr>
        <w:spacing w:after="0"/>
        <w:ind w:left="0"/>
        <w:jc w:val="both"/>
      </w:pPr>
      <w:r>
        <w:rPr>
          <w:rFonts w:ascii="Times New Roman"/>
          <w:b w:val="false"/>
          <w:i w:val="false"/>
          <w:color w:val="000000"/>
          <w:sz w:val="28"/>
        </w:rPr>
        <w:t>
      1) оралмандарды қабылдаудың өңірлік квотасына енгізілген оралмандар;</w:t>
      </w:r>
    </w:p>
    <w:bookmarkEnd w:id="303"/>
    <w:bookmarkStart w:name="z363" w:id="304"/>
    <w:p>
      <w:pPr>
        <w:spacing w:after="0"/>
        <w:ind w:left="0"/>
        <w:jc w:val="both"/>
      </w:pPr>
      <w:r>
        <w:rPr>
          <w:rFonts w:ascii="Times New Roman"/>
          <w:b w:val="false"/>
          <w:i w:val="false"/>
          <w:color w:val="000000"/>
          <w:sz w:val="28"/>
        </w:rPr>
        <w:t>
      2) Қазақстан Республикасының аумағына өз бетінше келген және тұрып жатқан оралмандар.";</w:t>
      </w:r>
    </w:p>
    <w:bookmarkEnd w:id="304"/>
    <w:bookmarkStart w:name="z364" w:id="30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18-бап</w:t>
      </w:r>
      <w:r>
        <w:rPr>
          <w:rFonts w:ascii="Times New Roman"/>
          <w:b w:val="false"/>
          <w:i w:val="false"/>
          <w:color w:val="000000"/>
          <w:sz w:val="28"/>
        </w:rPr>
        <w:t xml:space="preserve"> мынадай редакцияда жазылсын:</w:t>
      </w:r>
    </w:p>
    <w:bookmarkEnd w:id="305"/>
    <w:p>
      <w:pPr>
        <w:spacing w:after="0"/>
        <w:ind w:left="0"/>
        <w:jc w:val="both"/>
      </w:pPr>
      <w:r>
        <w:rPr>
          <w:rFonts w:ascii="Times New Roman"/>
          <w:b/>
          <w:i w:val="false"/>
          <w:color w:val="000000"/>
          <w:sz w:val="28"/>
        </w:rPr>
        <w:t>"</w:t>
      </w:r>
      <w:r>
        <w:rPr>
          <w:rFonts w:ascii="Times New Roman"/>
          <w:b/>
          <w:i w:val="false"/>
          <w:color w:val="000000"/>
          <w:sz w:val="28"/>
        </w:rPr>
        <w:t>18-бап. Оралман мәртебесін беруге және (немесе)оралмандарды қабылдаудың өңірлік квотасына енгізуге өтініш беру тәртібі</w:t>
      </w:r>
    </w:p>
    <w:bookmarkStart w:name="z366" w:id="306"/>
    <w:p>
      <w:pPr>
        <w:spacing w:after="0"/>
        <w:ind w:left="0"/>
        <w:jc w:val="both"/>
      </w:pPr>
      <w:r>
        <w:rPr>
          <w:rFonts w:ascii="Times New Roman"/>
          <w:b w:val="false"/>
          <w:i w:val="false"/>
          <w:color w:val="000000"/>
          <w:sz w:val="28"/>
        </w:rPr>
        <w:t>
      1. Қазақстан Республикасының аумағына өз бетінше келген этникалық қазақтар оралман мәртебесін беруге және (немесе) оралмандарды қабылдаудың өңірлік квотасына енгізуге өтінішін жергілікті атқарушы органдарға немесе Мемлекеттік корпорация арқылы бере алады.</w:t>
      </w:r>
    </w:p>
    <w:bookmarkEnd w:id="306"/>
    <w:bookmarkStart w:name="z367" w:id="307"/>
    <w:p>
      <w:pPr>
        <w:spacing w:after="0"/>
        <w:ind w:left="0"/>
        <w:jc w:val="both"/>
      </w:pPr>
      <w:r>
        <w:rPr>
          <w:rFonts w:ascii="Times New Roman"/>
          <w:b w:val="false"/>
          <w:i w:val="false"/>
          <w:color w:val="000000"/>
          <w:sz w:val="28"/>
        </w:rPr>
        <w:t>
      2. Қазақстан Республикасының шегінен тыс жерде тұратын этникалық қазақтар оралман мәртебесін беруге және (немесе) оралмандарды қабылдаудың өңірлік квотасына енгізуге өтінішін Қазақстан Республикасының шет елдердегі мекемелеріне береді.";</w:t>
      </w:r>
    </w:p>
    <w:bookmarkEnd w:id="307"/>
    <w:bookmarkStart w:name="z368" w:id="308"/>
    <w:p>
      <w:pPr>
        <w:spacing w:after="0"/>
        <w:ind w:left="0"/>
        <w:jc w:val="both"/>
      </w:pPr>
      <w:r>
        <w:rPr>
          <w:rFonts w:ascii="Times New Roman"/>
          <w:b w:val="false"/>
          <w:i w:val="false"/>
          <w:color w:val="000000"/>
          <w:sz w:val="28"/>
        </w:rPr>
        <w:t>
      12) мынадай мазмұндағы 19-1 және 19-2-баптармен толықтырылсын:</w:t>
      </w:r>
    </w:p>
    <w:bookmarkEnd w:id="308"/>
    <w:p>
      <w:pPr>
        <w:spacing w:after="0"/>
        <w:ind w:left="0"/>
        <w:jc w:val="both"/>
      </w:pPr>
      <w:r>
        <w:rPr>
          <w:rFonts w:ascii="Times New Roman"/>
          <w:b/>
          <w:i w:val="false"/>
          <w:color w:val="000000"/>
          <w:sz w:val="28"/>
        </w:rPr>
        <w:t>"</w:t>
      </w:r>
      <w:r>
        <w:rPr>
          <w:rFonts w:ascii="Times New Roman"/>
          <w:b/>
          <w:i w:val="false"/>
          <w:color w:val="000000"/>
          <w:sz w:val="28"/>
        </w:rPr>
        <w:t>19-1-бап. Оралмандарды қабылдаудың өңірлік квотасы</w:t>
      </w:r>
    </w:p>
    <w:bookmarkStart w:name="z370" w:id="309"/>
    <w:p>
      <w:pPr>
        <w:spacing w:after="0"/>
        <w:ind w:left="0"/>
        <w:jc w:val="both"/>
      </w:pPr>
      <w:r>
        <w:rPr>
          <w:rFonts w:ascii="Times New Roman"/>
          <w:b w:val="false"/>
          <w:i w:val="false"/>
          <w:color w:val="000000"/>
          <w:sz w:val="28"/>
        </w:rPr>
        <w:t>
      1. Оралмандарды қабылдаудың өңірлік квотасын халықтың көші-қоны мәселелері жөніндегі уәкілетті орган жергілікті атқарушы органдардың ұсыныстары және Қазақстан Республикасының Үкіметі айқындаған өңірлерге қоныстанғысы келетін этникалық қазақтар мен оралмандардан Қазақстан Республикасының шет елдердегі мекемелері арқылы келіп түскен өтініштер негізінде қалыптастырады және Қазақстан Республикасының Үкіметінің қарауына енгізеді.</w:t>
      </w:r>
    </w:p>
    <w:bookmarkEnd w:id="309"/>
    <w:bookmarkStart w:name="z371" w:id="310"/>
    <w:p>
      <w:pPr>
        <w:spacing w:after="0"/>
        <w:ind w:left="0"/>
        <w:jc w:val="both"/>
      </w:pPr>
      <w:r>
        <w:rPr>
          <w:rFonts w:ascii="Times New Roman"/>
          <w:b w:val="false"/>
          <w:i w:val="false"/>
          <w:color w:val="000000"/>
          <w:sz w:val="28"/>
        </w:rPr>
        <w:t>
      2. Қазақстан Республикасының Үкіметі оралмандарды қабылдаудың өңірлік квотасын орта мерзімді кезеңге немесе алдағы жылға белгілейді.</w:t>
      </w:r>
    </w:p>
    <w:bookmarkEnd w:id="310"/>
    <w:p>
      <w:pPr>
        <w:spacing w:after="0"/>
        <w:ind w:left="0"/>
        <w:jc w:val="both"/>
      </w:pPr>
      <w:r>
        <w:rPr>
          <w:rFonts w:ascii="Times New Roman"/>
          <w:b/>
          <w:i w:val="false"/>
          <w:color w:val="000000"/>
          <w:sz w:val="28"/>
        </w:rPr>
        <w:t>19-2-бап. Оралмандарды қабылдаудың өңірлік квотасына енгізу жөніндегі комиссия</w:t>
      </w:r>
    </w:p>
    <w:bookmarkStart w:name="z373" w:id="311"/>
    <w:p>
      <w:pPr>
        <w:spacing w:after="0"/>
        <w:ind w:left="0"/>
        <w:jc w:val="both"/>
      </w:pPr>
      <w:r>
        <w:rPr>
          <w:rFonts w:ascii="Times New Roman"/>
          <w:b w:val="false"/>
          <w:i w:val="false"/>
          <w:color w:val="000000"/>
          <w:sz w:val="28"/>
        </w:rPr>
        <w:t>
      Этникалық қазақтардың оралмандарды қабылдаудың өңірлік квотасына енгізуге өтініштерін қарау үшін облыстардың, республикалық маңызы бар қалалардың, астананың жергілікті атқарушы органдары Оралмандарды қабылдаудың өңірлік квотасына енгізу жөніндегі комиссияны (бұдан әрі – Комиссия) құрады, оның құрамына мәслихаттардың депутаттары, мемлекеттік органдардың және қоғамдық ұйымдардың өкілдері кіреді.";</w:t>
      </w:r>
    </w:p>
    <w:bookmarkEnd w:id="311"/>
    <w:bookmarkStart w:name="z374" w:id="312"/>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21-баптар</w:t>
      </w:r>
      <w:r>
        <w:rPr>
          <w:rFonts w:ascii="Times New Roman"/>
          <w:b w:val="false"/>
          <w:i w:val="false"/>
          <w:color w:val="000000"/>
          <w:sz w:val="28"/>
        </w:rPr>
        <w:t xml:space="preserve"> мынадай редакцияда жазылсын:</w:t>
      </w:r>
    </w:p>
    <w:bookmarkEnd w:id="312"/>
    <w:p>
      <w:pPr>
        <w:spacing w:after="0"/>
        <w:ind w:left="0"/>
        <w:jc w:val="both"/>
      </w:pPr>
      <w:r>
        <w:rPr>
          <w:rFonts w:ascii="Times New Roman"/>
          <w:b/>
          <w:i w:val="false"/>
          <w:color w:val="000000"/>
          <w:sz w:val="28"/>
        </w:rPr>
        <w:t>"</w:t>
      </w:r>
      <w:r>
        <w:rPr>
          <w:rFonts w:ascii="Times New Roman"/>
          <w:b/>
          <w:i w:val="false"/>
          <w:color w:val="000000"/>
          <w:sz w:val="28"/>
        </w:rPr>
        <w:t>20-бап. Қазақстан Республикасының аумағына келгенге дейін бұл туралы өтінішхат берген этникалық қазақтарға оралман мәртебесін беру және (немесе) оларды оралмандарды қабылдаудың өңірлік квотасына енгізу</w:t>
      </w:r>
    </w:p>
    <w:bookmarkStart w:name="z376" w:id="313"/>
    <w:p>
      <w:pPr>
        <w:spacing w:after="0"/>
        <w:ind w:left="0"/>
        <w:jc w:val="both"/>
      </w:pPr>
      <w:r>
        <w:rPr>
          <w:rFonts w:ascii="Times New Roman"/>
          <w:b w:val="false"/>
          <w:i w:val="false"/>
          <w:color w:val="000000"/>
          <w:sz w:val="28"/>
        </w:rPr>
        <w:t>
      1. Қазақстан Республикасының шет елдердегі мекемелері үміткерлердің оралман мәртебесін беруге және (немесе) оралмандарды қабылдаудың өңірлік квотасына енгізуге, сондай-ақ Қазақстан Республикасында тұрақты тұруға рұқсат алуға өтініштері мен құжаттарын қабылдайды және оларды тіркелген күнінен бастап он жұмыс күні ішінде халықтың көші-қоны мәселелері жөніндегі уәкілетті органға жібереді.</w:t>
      </w:r>
    </w:p>
    <w:bookmarkEnd w:id="313"/>
    <w:bookmarkStart w:name="z377" w:id="314"/>
    <w:p>
      <w:pPr>
        <w:spacing w:after="0"/>
        <w:ind w:left="0"/>
        <w:jc w:val="both"/>
      </w:pPr>
      <w:r>
        <w:rPr>
          <w:rFonts w:ascii="Times New Roman"/>
          <w:b w:val="false"/>
          <w:i w:val="false"/>
          <w:color w:val="000000"/>
          <w:sz w:val="28"/>
        </w:rPr>
        <w:t>
      2. Қазақстан Республикасының аумағына келгенге дейін оралман мәртебесін беру және (немесе) оралмандарды қабылдаудың өңірлік квотасына енгізу, сондай-ақ Қазақстан Республикасында тұрақты тұруға рұқсат алу туралы өтінішхат берген үміткерлердің ұлты – жеке басын куәландыратын құжаттардағы жазба негізінде, мұндай жазба болмаған кезде үміткерлердің ұлтын растайтын басқа да құжаттар негізінде белгіленеді.</w:t>
      </w:r>
    </w:p>
    <w:bookmarkEnd w:id="314"/>
    <w:bookmarkStart w:name="z378" w:id="315"/>
    <w:p>
      <w:pPr>
        <w:spacing w:after="0"/>
        <w:ind w:left="0"/>
        <w:jc w:val="both"/>
      </w:pPr>
      <w:r>
        <w:rPr>
          <w:rFonts w:ascii="Times New Roman"/>
          <w:b w:val="false"/>
          <w:i w:val="false"/>
          <w:color w:val="000000"/>
          <w:sz w:val="28"/>
        </w:rPr>
        <w:t>
      3. Халықтың көші-қоны мәселелері жөніндегі уәкілетті орган этникалық қазақтардың өтініштері мен құжаттары келіп түскен күннен бастап бес жұмыс күні ішінде оларды жергілікті атқарушы органдарға оралман мәртебесін беру және (немесе) оралмандарды қабылдаудың өңірлік квотасына енгізу туралы, сондай-ақ Қазақстан Республикасында тұрақты тұруға рұқсат алуға келісім беру не бас тарту себептерін уәжді түрде негіздей отырып одан бас тарту туралы шешім қабылдау үшін жібереді.</w:t>
      </w:r>
    </w:p>
    <w:bookmarkEnd w:id="315"/>
    <w:bookmarkStart w:name="z379" w:id="316"/>
    <w:p>
      <w:pPr>
        <w:spacing w:after="0"/>
        <w:ind w:left="0"/>
        <w:jc w:val="both"/>
      </w:pPr>
      <w:r>
        <w:rPr>
          <w:rFonts w:ascii="Times New Roman"/>
          <w:b w:val="false"/>
          <w:i w:val="false"/>
          <w:color w:val="000000"/>
          <w:sz w:val="28"/>
        </w:rPr>
        <w:t>
      Жергілікті атқарушы органдар шешім қабылдау үшін этникалық қазақтардың өтініштері мен құжаттары келіп түскен күннен бастап бес жұмыс күні ішінде оларды оралман мәртебесін беру және (немесе) оралмандарды қабылдаудың өңірлік квотасына енгізу, сондай-ақ Қазақстан Республикасында тұрақты тұруға рұқсат алу туралы өтінішхат берген үміткерлердің Қазақстан Республикасының аумағында құқық бұзушылықтар жасағаны туралы әшкерелейтін мәліметтердің және олардың террористік немесе экстремистік ұйымдарға жататындығы туралы өзге де ақпараттың бар не жоқ екенін тексеру үшін ішкі істер органдарының, ұлттық қауіпсіздік органдарының аумақтық бөлімшелеріне, тиісті өңірлердің прокуратураларына жібереді.</w:t>
      </w:r>
    </w:p>
    <w:bookmarkEnd w:id="316"/>
    <w:bookmarkStart w:name="z380" w:id="317"/>
    <w:p>
      <w:pPr>
        <w:spacing w:after="0"/>
        <w:ind w:left="0"/>
        <w:jc w:val="both"/>
      </w:pPr>
      <w:r>
        <w:rPr>
          <w:rFonts w:ascii="Times New Roman"/>
          <w:b w:val="false"/>
          <w:i w:val="false"/>
          <w:color w:val="000000"/>
          <w:sz w:val="28"/>
        </w:rPr>
        <w:t>
      Ішкі істер органдарының, ұлттық қауіпсіздік органдарының аумақтық бөлімшелері, прокуратуралар этникалық қазақтардың өтініштері мен құжаттары тіркелген күннен бастап күнтізбелік отыз күн ішінде осы тармақтың екінші бөлігінде көрсетілген, оралман мәртебесін беруге және (немесе) оралмандарды қабылдаудың өңірлік квотасына енгізуге кедергі келтіретін негіздердің бар немесе жоқ екені туралы ақпаратты этникалық қазақтарға, жергілікті атқарушы органдарға жібереді.</w:t>
      </w:r>
    </w:p>
    <w:bookmarkEnd w:id="317"/>
    <w:bookmarkStart w:name="z381" w:id="318"/>
    <w:p>
      <w:pPr>
        <w:spacing w:after="0"/>
        <w:ind w:left="0"/>
        <w:jc w:val="both"/>
      </w:pPr>
      <w:r>
        <w:rPr>
          <w:rFonts w:ascii="Times New Roman"/>
          <w:b w:val="false"/>
          <w:i w:val="false"/>
          <w:color w:val="000000"/>
          <w:sz w:val="28"/>
        </w:rPr>
        <w:t>
      Жергілікті атқарушы органдар:</w:t>
      </w:r>
    </w:p>
    <w:bookmarkEnd w:id="318"/>
    <w:bookmarkStart w:name="z382" w:id="319"/>
    <w:p>
      <w:pPr>
        <w:spacing w:after="0"/>
        <w:ind w:left="0"/>
        <w:jc w:val="both"/>
      </w:pPr>
      <w:r>
        <w:rPr>
          <w:rFonts w:ascii="Times New Roman"/>
          <w:b w:val="false"/>
          <w:i w:val="false"/>
          <w:color w:val="000000"/>
          <w:sz w:val="28"/>
        </w:rPr>
        <w:t>
      1) тиісті органдардың ақпараты келіп түскен күннен бастап күнтізбелік он күн ішінде оларды Комиссияның қарауына енгізеді.</w:t>
      </w:r>
    </w:p>
    <w:bookmarkEnd w:id="319"/>
    <w:p>
      <w:pPr>
        <w:spacing w:after="0"/>
        <w:ind w:left="0"/>
        <w:jc w:val="both"/>
      </w:pPr>
      <w:r>
        <w:rPr>
          <w:rFonts w:ascii="Times New Roman"/>
          <w:b w:val="false"/>
          <w:i w:val="false"/>
          <w:color w:val="000000"/>
          <w:sz w:val="28"/>
        </w:rPr>
        <w:t>
      Комиссия этникалық қазақтардың өтініштері мен құжаттарын алған күннен бастап он жұмыс күні ішінде оралман мәртебесін беруге және (немесе) оралмандарды қабылдаудың өңірлік квотасына енгізуге алдын ала келісім беру туралы не бас тартудың себептерін уәжді түрде негіздей отырып бас тарту туралы шешім қабылдайды;</w:t>
      </w:r>
    </w:p>
    <w:bookmarkStart w:name="z383" w:id="320"/>
    <w:p>
      <w:pPr>
        <w:spacing w:after="0"/>
        <w:ind w:left="0"/>
        <w:jc w:val="both"/>
      </w:pPr>
      <w:r>
        <w:rPr>
          <w:rFonts w:ascii="Times New Roman"/>
          <w:b w:val="false"/>
          <w:i w:val="false"/>
          <w:color w:val="000000"/>
          <w:sz w:val="28"/>
        </w:rPr>
        <w:t>
      2) Комиссия шешім қабылдағаннан кейін үш жұмыс күнінен кешіктірмей халықтың көші-қоны мәселелері жөніндегі уәкілетті органға этникалық қазақтарға оралман мәртебесін беруге және (немесе) оларды оралмандарды қабылдаудың өңірлік квотасына енгізуге келісім беру туралы немесе себептерді уәжді түрде негіздей отырып одан бас тарту туралы ақпаратты жібереді.</w:t>
      </w:r>
    </w:p>
    <w:bookmarkEnd w:id="320"/>
    <w:bookmarkStart w:name="z384" w:id="321"/>
    <w:p>
      <w:pPr>
        <w:spacing w:after="0"/>
        <w:ind w:left="0"/>
        <w:jc w:val="both"/>
      </w:pPr>
      <w:r>
        <w:rPr>
          <w:rFonts w:ascii="Times New Roman"/>
          <w:b w:val="false"/>
          <w:i w:val="false"/>
          <w:color w:val="000000"/>
          <w:sz w:val="28"/>
        </w:rPr>
        <w:t>
      4. Этникалық қазақтарға оралман мәртебесін беруге және (немесе) оларды оралмандарды қабылдаудың өңірлік квотасына енгізуге келісім үміткерлер осы Заңның 1-бабының 13) тармақшасында белгіленген шарттарға сай келген кезде беріледі.</w:t>
      </w:r>
    </w:p>
    <w:bookmarkEnd w:id="321"/>
    <w:p>
      <w:pPr>
        <w:spacing w:after="0"/>
        <w:ind w:left="0"/>
        <w:jc w:val="both"/>
      </w:pPr>
      <w:r>
        <w:rPr>
          <w:rFonts w:ascii="Times New Roman"/>
          <w:b w:val="false"/>
          <w:i w:val="false"/>
          <w:color w:val="000000"/>
          <w:sz w:val="28"/>
        </w:rPr>
        <w:t>
      Оралмандарды қабылдаудың өңірлік квотасына енгізу басымдығын этникалық қазақтар мынадай реттілікпен:</w:t>
      </w:r>
    </w:p>
    <w:bookmarkStart w:name="z385" w:id="322"/>
    <w:p>
      <w:pPr>
        <w:spacing w:after="0"/>
        <w:ind w:left="0"/>
        <w:jc w:val="both"/>
      </w:pPr>
      <w:r>
        <w:rPr>
          <w:rFonts w:ascii="Times New Roman"/>
          <w:b w:val="false"/>
          <w:i w:val="false"/>
          <w:color w:val="000000"/>
          <w:sz w:val="28"/>
        </w:rPr>
        <w:t>
      1) тиісті білімі, біліктілігі және белгілі бір мамандығы бойынша жұмыс тәжірибесі бар адамдар;</w:t>
      </w:r>
    </w:p>
    <w:bookmarkEnd w:id="322"/>
    <w:bookmarkStart w:name="z386" w:id="323"/>
    <w:p>
      <w:pPr>
        <w:spacing w:after="0"/>
        <w:ind w:left="0"/>
        <w:jc w:val="both"/>
      </w:pPr>
      <w:r>
        <w:rPr>
          <w:rFonts w:ascii="Times New Roman"/>
          <w:b w:val="false"/>
          <w:i w:val="false"/>
          <w:color w:val="000000"/>
          <w:sz w:val="28"/>
        </w:rPr>
        <w:t>
      2) көп балалы отбасылар;</w:t>
      </w:r>
    </w:p>
    <w:bookmarkEnd w:id="323"/>
    <w:bookmarkStart w:name="z387" w:id="324"/>
    <w:p>
      <w:pPr>
        <w:spacing w:after="0"/>
        <w:ind w:left="0"/>
        <w:jc w:val="both"/>
      </w:pPr>
      <w:r>
        <w:rPr>
          <w:rFonts w:ascii="Times New Roman"/>
          <w:b w:val="false"/>
          <w:i w:val="false"/>
          <w:color w:val="000000"/>
          <w:sz w:val="28"/>
        </w:rPr>
        <w:t>
      3) жоғары оқу орындарында білім алуға мүмкіндігі бар кәмелетке толған жастар пайдаланады.</w:t>
      </w:r>
    </w:p>
    <w:bookmarkEnd w:id="324"/>
    <w:bookmarkStart w:name="z388" w:id="325"/>
    <w:p>
      <w:pPr>
        <w:spacing w:after="0"/>
        <w:ind w:left="0"/>
        <w:jc w:val="both"/>
      </w:pPr>
      <w:r>
        <w:rPr>
          <w:rFonts w:ascii="Times New Roman"/>
          <w:b w:val="false"/>
          <w:i w:val="false"/>
          <w:color w:val="000000"/>
          <w:sz w:val="28"/>
        </w:rPr>
        <w:t>
      5. Халықтың көші-қоны мәселелері жөніндегі уәкілетті орган жергілікті атқарушы органның этникалық қазақтарға оралман мәртебесін беруге және (немесе) оларды оралмандарды қабылдаудың өңірлік квотасына енгізуге келісімін не себептерін уәжді түрде негіздей отырып, бас тартуды өтініш берушіге жеткізу үшін бес жұмыс күні ішінде Қазақстан Республикасының шет елдердегі мекемелеріне жібереді.</w:t>
      </w:r>
    </w:p>
    <w:bookmarkEnd w:id="325"/>
    <w:bookmarkStart w:name="z389" w:id="326"/>
    <w:p>
      <w:pPr>
        <w:spacing w:after="0"/>
        <w:ind w:left="0"/>
        <w:jc w:val="both"/>
      </w:pPr>
      <w:r>
        <w:rPr>
          <w:rFonts w:ascii="Times New Roman"/>
          <w:b w:val="false"/>
          <w:i w:val="false"/>
          <w:color w:val="000000"/>
          <w:sz w:val="28"/>
        </w:rPr>
        <w:t>
      6. Этникалық қазақтардың оралман мәртебесін беруге және (немесе) оралмандарды қабылдаудың өңірлік квотасына енгізуге келісім, сондай-ақ Қазақстан Республикасында тұрақты тұруға рұқсат алуға өтініштерін қараудың жалпы мерзімі халықтың көші-қоны мәселелері жөніндегі уәкілетті органға келіп түскен күнінен бастап үш айдан аспауға тиіс.</w:t>
      </w:r>
    </w:p>
    <w:bookmarkEnd w:id="326"/>
    <w:bookmarkStart w:name="z390" w:id="327"/>
    <w:p>
      <w:pPr>
        <w:spacing w:after="0"/>
        <w:ind w:left="0"/>
        <w:jc w:val="both"/>
      </w:pPr>
      <w:r>
        <w:rPr>
          <w:rFonts w:ascii="Times New Roman"/>
          <w:b w:val="false"/>
          <w:i w:val="false"/>
          <w:color w:val="000000"/>
          <w:sz w:val="28"/>
        </w:rPr>
        <w:t>
      7. Қазақстан Республикасының шет елдердегі мекемелері жергілікті атқарушы органның этникалық қазақтарға оралман мәртебесін беруге және (немесе) оларды оралмандарды қабылдаудың өңірлік квотасына енгізуге келісімін алғаннан кейін оны бір ай ішінде өтініш берушіге жібереді және тұрақты тұру үшін Қазақстан Республикасына келуге виза береді не бас тарту туралы хабарлайды.</w:t>
      </w:r>
    </w:p>
    <w:bookmarkEnd w:id="327"/>
    <w:bookmarkStart w:name="z391" w:id="328"/>
    <w:p>
      <w:pPr>
        <w:spacing w:after="0"/>
        <w:ind w:left="0"/>
        <w:jc w:val="both"/>
      </w:pPr>
      <w:r>
        <w:rPr>
          <w:rFonts w:ascii="Times New Roman"/>
          <w:b w:val="false"/>
          <w:i w:val="false"/>
          <w:color w:val="000000"/>
          <w:sz w:val="28"/>
        </w:rPr>
        <w:t>
      8. Жергілікті атқарушы орган Комиссияның этникалық қазақтарға оралман мәртебесін беруге және (немесе) оларды оралмандарды қабылдаудың өңірлік квотасына енгізуге келісімі туралы бұрын қабылдаған шешімін ескере отырып, өтініш берген күннен бастап бес жұмыс күні ішінде өтініш берушілерге және олардың отбасы мүшелеріне оралман мәртебесін, оралман куәлігін береді және шешім қабылдау үшін Комиссияға оралмандардың тізімін жібереді.</w:t>
      </w:r>
    </w:p>
    <w:bookmarkEnd w:id="328"/>
    <w:p>
      <w:pPr>
        <w:spacing w:after="0"/>
        <w:ind w:left="0"/>
        <w:jc w:val="both"/>
      </w:pPr>
      <w:r>
        <w:rPr>
          <w:rFonts w:ascii="Times New Roman"/>
          <w:b w:val="false"/>
          <w:i w:val="false"/>
          <w:color w:val="000000"/>
          <w:sz w:val="28"/>
        </w:rPr>
        <w:t>
      Этникалық қазақтар оралман мәртебесін беруге және (немесе) оралмандарды қабылдаудың өңірлік квотасына енгізуге өтінішін жергілікті атқарушы органға Мемлекеттік корпорация арқылы бере алады.</w:t>
      </w:r>
    </w:p>
    <w:bookmarkStart w:name="z392" w:id="329"/>
    <w:p>
      <w:pPr>
        <w:spacing w:after="0"/>
        <w:ind w:left="0"/>
        <w:jc w:val="both"/>
      </w:pPr>
      <w:r>
        <w:rPr>
          <w:rFonts w:ascii="Times New Roman"/>
          <w:b w:val="false"/>
          <w:i w:val="false"/>
          <w:color w:val="000000"/>
          <w:sz w:val="28"/>
        </w:rPr>
        <w:t>
      9. Комиссия оралмандардың тізімін алғаннан кейін он жұмыс күні ішінде оларды оралмандарды қабылдаудың өңірлік квотасына енгізу туралы шешім қабылдайды.</w:t>
      </w:r>
    </w:p>
    <w:bookmarkEnd w:id="329"/>
    <w:bookmarkStart w:name="z393" w:id="330"/>
    <w:p>
      <w:pPr>
        <w:spacing w:after="0"/>
        <w:ind w:left="0"/>
        <w:jc w:val="both"/>
      </w:pPr>
      <w:r>
        <w:rPr>
          <w:rFonts w:ascii="Times New Roman"/>
          <w:b w:val="false"/>
          <w:i w:val="false"/>
          <w:color w:val="000000"/>
          <w:sz w:val="28"/>
        </w:rPr>
        <w:t>
      10. Этникалық қазақтар тұратын жеріне келгеннен кейін оралман мәртебесін алу үшін тұрақты тұруға рұқсат алуға ішкі істер органдарының аумақтық бөлімшелеріне өтініш береді.</w:t>
      </w:r>
    </w:p>
    <w:bookmarkEnd w:id="330"/>
    <w:bookmarkStart w:name="z394" w:id="331"/>
    <w:p>
      <w:pPr>
        <w:spacing w:after="0"/>
        <w:ind w:left="0"/>
        <w:jc w:val="both"/>
      </w:pPr>
      <w:r>
        <w:rPr>
          <w:rFonts w:ascii="Times New Roman"/>
          <w:b w:val="false"/>
          <w:i w:val="false"/>
          <w:color w:val="000000"/>
          <w:sz w:val="28"/>
        </w:rPr>
        <w:t>
      11. Ішкі істер органдары этникалық қазақтар және олардың отбасы мүшелері өтініш берген кезден бастап он жұмыс күні ішінде олардың тұрақты тұруға рұқсат алу және тұрғылықты жері бойынша тіркеу туралы өтініштерін қарауға міндетті.</w:t>
      </w:r>
    </w:p>
    <w:bookmarkEnd w:id="331"/>
    <w:p>
      <w:pPr>
        <w:spacing w:after="0"/>
        <w:ind w:left="0"/>
        <w:jc w:val="both"/>
      </w:pPr>
      <w:r>
        <w:rPr>
          <w:rFonts w:ascii="Times New Roman"/>
          <w:b/>
          <w:i w:val="false"/>
          <w:color w:val="000000"/>
          <w:sz w:val="28"/>
        </w:rPr>
        <w:t>21-бап. Қазақстан Республикасының аумағына өз бетінше келген этникалық қазақтарға оралман мәртебесін беру және (немесе) оларды оралмандарды қабылдаудың өңірлік квотасына енгізу</w:t>
      </w:r>
    </w:p>
    <w:bookmarkStart w:name="z396" w:id="332"/>
    <w:p>
      <w:pPr>
        <w:spacing w:after="0"/>
        <w:ind w:left="0"/>
        <w:jc w:val="both"/>
      </w:pPr>
      <w:r>
        <w:rPr>
          <w:rFonts w:ascii="Times New Roman"/>
          <w:b w:val="false"/>
          <w:i w:val="false"/>
          <w:color w:val="000000"/>
          <w:sz w:val="28"/>
        </w:rPr>
        <w:t>
      1. Қазақстан Республикасының аумағына өз бетінше келген этникалық қазақтар тұратын жеріне келгеннен кейін, олар Қазақстан Республикасының Үкіметі айқындаған өңірді таңдаған жағдайда оралман мәртебесін беруге және (немесе) оралмандарды қабылдаудың өңірлік квотасына енгізуге жергілікті атқарушы органға өтініштер береді және оралман мәртебесін алғаннан кейін тұрақты тұруға рұқсат алу үшін ішкі істер органдарының аумақтық бөлімшелеріне өтініш береді.</w:t>
      </w:r>
    </w:p>
    <w:bookmarkEnd w:id="332"/>
    <w:p>
      <w:pPr>
        <w:spacing w:after="0"/>
        <w:ind w:left="0"/>
        <w:jc w:val="both"/>
      </w:pPr>
      <w:r>
        <w:rPr>
          <w:rFonts w:ascii="Times New Roman"/>
          <w:b w:val="false"/>
          <w:i w:val="false"/>
          <w:color w:val="000000"/>
          <w:sz w:val="28"/>
        </w:rPr>
        <w:t>
      Этникалық қазақтар оралман мәртебесін беруге және (немесе) оралмандарды қабылдаудың өңірлік квотасына енгізуге өтінішін тиісті құжаттарымен қоса жергілікті атқарушы органға Мемлекеттік корпорация арқылы бере алады.</w:t>
      </w:r>
    </w:p>
    <w:bookmarkStart w:name="z397" w:id="333"/>
    <w:p>
      <w:pPr>
        <w:spacing w:after="0"/>
        <w:ind w:left="0"/>
        <w:jc w:val="both"/>
      </w:pPr>
      <w:r>
        <w:rPr>
          <w:rFonts w:ascii="Times New Roman"/>
          <w:b w:val="false"/>
          <w:i w:val="false"/>
          <w:color w:val="000000"/>
          <w:sz w:val="28"/>
        </w:rPr>
        <w:t>
      2. Жергілікті атқарушы орган өтініш берілген күннен бастап бес жұмыс күні ішінде этникалық қазақтарға және олардың отбасы мүшелеріне оралман мәртебесін, оралман куәлігін береді не оралман мәртебесін беруден уәжді түрде бас тартады.</w:t>
      </w:r>
    </w:p>
    <w:bookmarkEnd w:id="333"/>
    <w:p>
      <w:pPr>
        <w:spacing w:after="0"/>
        <w:ind w:left="0"/>
        <w:jc w:val="both"/>
      </w:pPr>
      <w:r>
        <w:rPr>
          <w:rFonts w:ascii="Times New Roman"/>
          <w:b w:val="false"/>
          <w:i w:val="false"/>
          <w:color w:val="000000"/>
          <w:sz w:val="28"/>
        </w:rPr>
        <w:t>
      Оралман мәртебесін беру үміткерлер осы Заңның 1-бабының 13) тармақшасында белгіленген шарттарға сай келген кезде жүзеге асырылады.</w:t>
      </w:r>
    </w:p>
    <w:bookmarkStart w:name="z398" w:id="334"/>
    <w:p>
      <w:pPr>
        <w:spacing w:after="0"/>
        <w:ind w:left="0"/>
        <w:jc w:val="both"/>
      </w:pPr>
      <w:r>
        <w:rPr>
          <w:rFonts w:ascii="Times New Roman"/>
          <w:b w:val="false"/>
          <w:i w:val="false"/>
          <w:color w:val="000000"/>
          <w:sz w:val="28"/>
        </w:rPr>
        <w:t>
      3. Оралман мәртебесін алуға үміткерлердің ұлты – жеке басын куәландыратын құжаттардағы жазбаға сәйкес, мұндай жазба болмаған кезде олардың ұлтын растайтын басқа да құжаттардың негізінде расталады.</w:t>
      </w:r>
    </w:p>
    <w:bookmarkEnd w:id="334"/>
    <w:bookmarkStart w:name="z399" w:id="335"/>
    <w:p>
      <w:pPr>
        <w:spacing w:after="0"/>
        <w:ind w:left="0"/>
        <w:jc w:val="both"/>
      </w:pPr>
      <w:r>
        <w:rPr>
          <w:rFonts w:ascii="Times New Roman"/>
          <w:b w:val="false"/>
          <w:i w:val="false"/>
          <w:color w:val="000000"/>
          <w:sz w:val="28"/>
        </w:rPr>
        <w:t>
      4. Оралман мәртебесін алған этникалық қазақтар өздерін оралмандарды қабылдаудың өңірлік квотасына енгізуге және Қазақстан Республикасының заңнамасында айқындалатын шарттарда және тәртіппен жеңілдіктер, өтемақылар және әлеуметтік көмектің басқа да түрлерін алуға үміткер бола алады.</w:t>
      </w:r>
    </w:p>
    <w:bookmarkEnd w:id="335"/>
    <w:p>
      <w:pPr>
        <w:spacing w:after="0"/>
        <w:ind w:left="0"/>
        <w:jc w:val="both"/>
      </w:pPr>
      <w:r>
        <w:rPr>
          <w:rFonts w:ascii="Times New Roman"/>
          <w:b w:val="false"/>
          <w:i w:val="false"/>
          <w:color w:val="000000"/>
          <w:sz w:val="28"/>
        </w:rPr>
        <w:t>
      Оралман мәртебесін алған этникалық қазақтардың тізімі, олар Қазақстан Республикасының Үкіметі айқындаған өңірді таңдаған жағдайда, шешім қабылдау үшін Комиссияға жіберіледі.</w:t>
      </w:r>
    </w:p>
    <w:bookmarkStart w:name="z400" w:id="336"/>
    <w:p>
      <w:pPr>
        <w:spacing w:after="0"/>
        <w:ind w:left="0"/>
        <w:jc w:val="both"/>
      </w:pPr>
      <w:r>
        <w:rPr>
          <w:rFonts w:ascii="Times New Roman"/>
          <w:b w:val="false"/>
          <w:i w:val="false"/>
          <w:color w:val="000000"/>
          <w:sz w:val="28"/>
        </w:rPr>
        <w:t>
      5. Комиссия оралмандардың тізімін алғаннан кейін он жұмыс күні ішінде оларды оралмандарды қабылдаудың өңірлік квотасына енгізу туралы не себептерді уәжді түрде негіздей отырып одан бас тарту туралы шешім қабылдайды.";</w:t>
      </w:r>
    </w:p>
    <w:bookmarkEnd w:id="336"/>
    <w:bookmarkStart w:name="z401" w:id="337"/>
    <w:p>
      <w:pPr>
        <w:spacing w:after="0"/>
        <w:ind w:left="0"/>
        <w:jc w:val="both"/>
      </w:pPr>
      <w:r>
        <w:rPr>
          <w:rFonts w:ascii="Times New Roman"/>
          <w:b w:val="false"/>
          <w:i w:val="false"/>
          <w:color w:val="000000"/>
          <w:sz w:val="28"/>
        </w:rPr>
        <w:t>
      14) мынадай мазмұндағы 21-1-баппен толықтырылсын:</w:t>
      </w:r>
    </w:p>
    <w:bookmarkEnd w:id="337"/>
    <w:p>
      <w:pPr>
        <w:spacing w:after="0"/>
        <w:ind w:left="0"/>
        <w:jc w:val="both"/>
      </w:pPr>
      <w:r>
        <w:rPr>
          <w:rFonts w:ascii="Times New Roman"/>
          <w:b/>
          <w:i w:val="false"/>
          <w:color w:val="000000"/>
          <w:sz w:val="28"/>
        </w:rPr>
        <w:t>"</w:t>
      </w:r>
      <w:r>
        <w:rPr>
          <w:rFonts w:ascii="Times New Roman"/>
          <w:b/>
          <w:i w:val="false"/>
          <w:color w:val="000000"/>
          <w:sz w:val="28"/>
        </w:rPr>
        <w:t>21-1-бап. Этникалық қазақтардың жекелеген отбасы мүшелерін оралмандарды қабылдаудың өңірлік квотасына енгізудің ерекшеліктері</w:t>
      </w:r>
    </w:p>
    <w:bookmarkStart w:name="z403" w:id="338"/>
    <w:p>
      <w:pPr>
        <w:spacing w:after="0"/>
        <w:ind w:left="0"/>
        <w:jc w:val="both"/>
      </w:pPr>
      <w:r>
        <w:rPr>
          <w:rFonts w:ascii="Times New Roman"/>
          <w:b w:val="false"/>
          <w:i w:val="false"/>
          <w:color w:val="000000"/>
          <w:sz w:val="28"/>
        </w:rPr>
        <w:t>
      1. Күнтізбелік бір жыл ішінде оралмандарды қабылдаудың өңірлік квотасына отбасы оралмандарды қабылдаудың өңірлік квотасына енгізілгеннен кейін келген оралманның отбасы мүшелері, сондай-ақ ата-анасы Қазақстан Республикасының азаматтығын алғанға дейін Қазақстан Республикасында туылған балалары енгізіледі.</w:t>
      </w:r>
    </w:p>
    <w:bookmarkEnd w:id="338"/>
    <w:bookmarkStart w:name="z404" w:id="339"/>
    <w:p>
      <w:pPr>
        <w:spacing w:after="0"/>
        <w:ind w:left="0"/>
        <w:jc w:val="both"/>
      </w:pPr>
      <w:r>
        <w:rPr>
          <w:rFonts w:ascii="Times New Roman"/>
          <w:b w:val="false"/>
          <w:i w:val="false"/>
          <w:color w:val="000000"/>
          <w:sz w:val="28"/>
        </w:rPr>
        <w:t>
      2. Қазақстан Республикасының аумағында тұратын оралмандар жергілікті атқарушы органдарға өздерінің отбасы мүшелерін оралмандарды қабылдаудың өңірлік квотасына енгізу туралы өтініш бере алады және олардың осы Заңның 21-бабында белгіленген тәртіппен оған енгізілуге құқығы болады.</w:t>
      </w:r>
    </w:p>
    <w:bookmarkEnd w:id="339"/>
    <w:bookmarkStart w:name="z405" w:id="340"/>
    <w:p>
      <w:pPr>
        <w:spacing w:after="0"/>
        <w:ind w:left="0"/>
        <w:jc w:val="both"/>
      </w:pPr>
      <w:r>
        <w:rPr>
          <w:rFonts w:ascii="Times New Roman"/>
          <w:b w:val="false"/>
          <w:i w:val="false"/>
          <w:color w:val="000000"/>
          <w:sz w:val="28"/>
        </w:rPr>
        <w:t>
      3. Егер оралмандар өз отбасы құрамында өзінің отбасы бар балаларын көрсетпесе, онда балаларының отбасы мүшелері оралмандарды қабылдаудың өңірлік квотасына оралмандардың өзінің отбасы бар балалары қайтыс болған, оларды ата-ана құқықтарынан айырған не олар Қазақстан Республикасының азаматтығын алған жағдайда ғана оралмандар отбасының құрамында енгізіледі.</w:t>
      </w:r>
    </w:p>
    <w:bookmarkEnd w:id="340"/>
    <w:bookmarkStart w:name="z406" w:id="341"/>
    <w:p>
      <w:pPr>
        <w:spacing w:after="0"/>
        <w:ind w:left="0"/>
        <w:jc w:val="both"/>
      </w:pPr>
      <w:r>
        <w:rPr>
          <w:rFonts w:ascii="Times New Roman"/>
          <w:b w:val="false"/>
          <w:i w:val="false"/>
          <w:color w:val="000000"/>
          <w:sz w:val="28"/>
        </w:rPr>
        <w:t>
      Бұл ретте оралманның өзінің отбасы бар балалары қайтыс болған не оларды ата-ана құқықтарынан айырған жағдайларда, олардың кәмелетке толмаған отбасы мүшелерін оралмандарды қабылдаудың өңірлік квотасына енгізу үшін оралмандар (оралманның жұбайы (зайыбы) олардың қорғаншысы (қамқоршысы) болуға міндетті.";</w:t>
      </w:r>
    </w:p>
    <w:bookmarkEnd w:id="341"/>
    <w:bookmarkStart w:name="z407" w:id="342"/>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23-бапта</w:t>
      </w:r>
      <w:r>
        <w:rPr>
          <w:rFonts w:ascii="Times New Roman"/>
          <w:b w:val="false"/>
          <w:i w:val="false"/>
          <w:color w:val="000000"/>
          <w:sz w:val="28"/>
        </w:rPr>
        <w:t>:</w:t>
      </w:r>
    </w:p>
    <w:bookmarkEnd w:id="342"/>
    <w:bookmarkStart w:name="z408" w:id="343"/>
    <w:p>
      <w:pPr>
        <w:spacing w:after="0"/>
        <w:ind w:left="0"/>
        <w:jc w:val="both"/>
      </w:pPr>
      <w:r>
        <w:rPr>
          <w:rFonts w:ascii="Times New Roman"/>
          <w:b w:val="false"/>
          <w:i w:val="false"/>
          <w:color w:val="000000"/>
          <w:sz w:val="28"/>
        </w:rPr>
        <w:t>
      тақырып мынадай редакцияда жазылсын:</w:t>
      </w:r>
    </w:p>
    <w:bookmarkEnd w:id="343"/>
    <w:p>
      <w:pPr>
        <w:spacing w:after="0"/>
        <w:ind w:left="0"/>
        <w:jc w:val="both"/>
      </w:pPr>
      <w:r>
        <w:rPr>
          <w:rFonts w:ascii="Times New Roman"/>
          <w:b/>
          <w:i w:val="false"/>
          <w:color w:val="000000"/>
          <w:sz w:val="28"/>
        </w:rPr>
        <w:t>"</w:t>
      </w:r>
      <w:r>
        <w:rPr>
          <w:rFonts w:ascii="Times New Roman"/>
          <w:b/>
          <w:i w:val="false"/>
          <w:color w:val="000000"/>
          <w:sz w:val="28"/>
        </w:rPr>
        <w:t>23-бап. Оралмандарға, этникалық қазақтарға және олардың отбасы мүшелеріне ұсынылатын мемлекеттік қолдау шаралары</w:t>
      </w:r>
      <w:r>
        <w:rPr>
          <w:rFonts w:ascii="Times New Roman"/>
          <w:b/>
          <w:i w:val="false"/>
          <w:color w:val="000000"/>
          <w:sz w:val="28"/>
        </w:rPr>
        <w:t>";</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411" w:id="344"/>
    <w:p>
      <w:pPr>
        <w:spacing w:after="0"/>
        <w:ind w:left="0"/>
        <w:jc w:val="both"/>
      </w:pPr>
      <w:r>
        <w:rPr>
          <w:rFonts w:ascii="Times New Roman"/>
          <w:b w:val="false"/>
          <w:i w:val="false"/>
          <w:color w:val="000000"/>
          <w:sz w:val="28"/>
        </w:rPr>
        <w:t>
      "1. Этникалық қазақтар және олардың отбасы мүшелері Қазақстан Республикасында тұрақты тұруға рұқсат алу кезінде өзінің төлем қабілеттілігін растаудан босатылады.";</w:t>
      </w:r>
    </w:p>
    <w:bookmarkEnd w:id="344"/>
    <w:bookmarkStart w:name="z412" w:id="345"/>
    <w:p>
      <w:pPr>
        <w:spacing w:after="0"/>
        <w:ind w:left="0"/>
        <w:jc w:val="both"/>
      </w:pPr>
      <w:r>
        <w:rPr>
          <w:rFonts w:ascii="Times New Roman"/>
          <w:b w:val="false"/>
          <w:i w:val="false"/>
          <w:color w:val="000000"/>
          <w:sz w:val="28"/>
        </w:rPr>
        <w:t>
      "4. Жергілікті атқарушы органдар Қазақстан Республикасына оралмандарды қабылдаудың өңірлік квотасынан тыс қоныс аударған оралмандарға және олардың отбасы мүшелеріне тұрақты тұрғылықты жеріне жол жүру және мүлкін тасымалдау шығындарын өтеуді қамтитын біржолғы жәрдемақылар белгілеуі мүмкін. Жәрдемақыларды төлеудің тәртібі мен шарттарын облыстардың, республикалық маңызы бар қалалардың, астананың әкімдіктері халықтың көші-қоны мәселелері жөніндегі уәкілетті орган бекітетін үлгілік қағидалар негізінде бекітеді.";</w:t>
      </w:r>
    </w:p>
    <w:bookmarkEnd w:id="345"/>
    <w:bookmarkStart w:name="z413" w:id="346"/>
    <w:p>
      <w:pPr>
        <w:spacing w:after="0"/>
        <w:ind w:left="0"/>
        <w:jc w:val="both"/>
      </w:pPr>
      <w:r>
        <w:rPr>
          <w:rFonts w:ascii="Times New Roman"/>
          <w:b w:val="false"/>
          <w:i w:val="false"/>
          <w:color w:val="000000"/>
          <w:sz w:val="28"/>
        </w:rPr>
        <w:t>
      мынадай мазмұндағы 4-1 және 4-2-тармақтармен толықтырылсын:</w:t>
      </w:r>
    </w:p>
    <w:bookmarkEnd w:id="346"/>
    <w:bookmarkStart w:name="z414" w:id="347"/>
    <w:p>
      <w:pPr>
        <w:spacing w:after="0"/>
        <w:ind w:left="0"/>
        <w:jc w:val="both"/>
      </w:pPr>
      <w:r>
        <w:rPr>
          <w:rFonts w:ascii="Times New Roman"/>
          <w:b w:val="false"/>
          <w:i w:val="false"/>
          <w:color w:val="000000"/>
          <w:sz w:val="28"/>
        </w:rPr>
        <w:t>
      "4-1. Оралман мәртебесін беруге және (немесе) оралмандарды қабылдаудың өңірлік квотасына енгізуге келісім алған этникалық қазақтар және олардың отбасы мүшелері, сондай-ақ оралмандар және олардың отбасы мүшелері Қазақстан Республикасының аумағына келген кезде Қазақстан Республикасының халықаралық шарттарына және (немесе) кеден заңнамасына сәйкес, көлік құралдарын қоса алғанда, жеке пайдалануға арналған мүлкіне кедендік төлемдерді төлеуден босатылады.</w:t>
      </w:r>
    </w:p>
    <w:bookmarkEnd w:id="347"/>
    <w:bookmarkStart w:name="z415" w:id="348"/>
    <w:p>
      <w:pPr>
        <w:spacing w:after="0"/>
        <w:ind w:left="0"/>
        <w:jc w:val="both"/>
      </w:pPr>
      <w:r>
        <w:rPr>
          <w:rFonts w:ascii="Times New Roman"/>
          <w:b w:val="false"/>
          <w:i w:val="false"/>
          <w:color w:val="000000"/>
          <w:sz w:val="28"/>
        </w:rPr>
        <w:t>
      4-2. Оралмандарды қабылдаудың өңірлік квотасына енгізілген оралмандарға және олардың отбасы мүшелеріне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көзделетін мемлекеттік қолдау шаралары ұсынылады.";</w:t>
      </w:r>
    </w:p>
    <w:bookmarkEnd w:id="3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417" w:id="349"/>
    <w:p>
      <w:pPr>
        <w:spacing w:after="0"/>
        <w:ind w:left="0"/>
        <w:jc w:val="both"/>
      </w:pPr>
      <w:r>
        <w:rPr>
          <w:rFonts w:ascii="Times New Roman"/>
          <w:b w:val="false"/>
          <w:i w:val="false"/>
          <w:color w:val="000000"/>
          <w:sz w:val="28"/>
        </w:rPr>
        <w:t>
      "5. Оралмандарды қабылдаудың өңірлік квотасына енгізілген оралмандарға және олардың отбасы мүшелеріне осы бапта көзделген мемлекеттік қолдау шараларынан басқа тұтыну кредитін және тұрғын үй құрылысына ипотекалық қарыз алу құқығы беріледі.";</w:t>
      </w:r>
    </w:p>
    <w:bookmarkEnd w:id="349"/>
    <w:bookmarkStart w:name="z418" w:id="350"/>
    <w:p>
      <w:pPr>
        <w:spacing w:after="0"/>
        <w:ind w:left="0"/>
        <w:jc w:val="both"/>
      </w:pPr>
      <w:r>
        <w:rPr>
          <w:rFonts w:ascii="Times New Roman"/>
          <w:b w:val="false"/>
          <w:i w:val="false"/>
          <w:color w:val="000000"/>
          <w:sz w:val="28"/>
        </w:rPr>
        <w:t>
      мынадай мазмұндағы 5-1-тармақпен толықтырылсын:</w:t>
      </w:r>
    </w:p>
    <w:bookmarkEnd w:id="350"/>
    <w:bookmarkStart w:name="z419" w:id="351"/>
    <w:p>
      <w:pPr>
        <w:spacing w:after="0"/>
        <w:ind w:left="0"/>
        <w:jc w:val="both"/>
      </w:pPr>
      <w:r>
        <w:rPr>
          <w:rFonts w:ascii="Times New Roman"/>
          <w:b w:val="false"/>
          <w:i w:val="false"/>
          <w:color w:val="000000"/>
          <w:sz w:val="28"/>
        </w:rPr>
        <w:t>
      "5-1. Оралмандар немесе оның отбасы мүшелері оларды оралмандарды қабылдаудың өңірлік квотасына енгізгеннен кейін қайтыс болған жағдайда, мемлекеттік қолдау шаралары оралмандарға немесе отбасы мүшелеріне олардың Қазақстан Республикасының азаматтығын алғанына қарамастан ұсынылады.";</w:t>
      </w:r>
    </w:p>
    <w:bookmarkEnd w:id="3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421" w:id="352"/>
    <w:p>
      <w:pPr>
        <w:spacing w:after="0"/>
        <w:ind w:left="0"/>
        <w:jc w:val="both"/>
      </w:pPr>
      <w:r>
        <w:rPr>
          <w:rFonts w:ascii="Times New Roman"/>
          <w:b w:val="false"/>
          <w:i w:val="false"/>
          <w:color w:val="000000"/>
          <w:sz w:val="28"/>
        </w:rPr>
        <w:t>
      "6. Осы баптың 4-2-тармағында аталған оралмандар Қазақстан Республикасының Үкіметі айқындаған өңірдің шегінен тыс жерге өзінің ерік қалауымен бес жыл ішінде өз бетінше көшіп-қонған не Қазақстан Республикасының азаматтығын алудан бас тартқан жағдайларда,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өздері алған мемлекеттік қолдау шараларын мерзімінен бұрын толық көлемде өтеуге міндетті.";</w:t>
      </w:r>
    </w:p>
    <w:bookmarkEnd w:id="352"/>
    <w:bookmarkStart w:name="z422" w:id="353"/>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24-баптың</w:t>
      </w:r>
      <w:r>
        <w:rPr>
          <w:rFonts w:ascii="Times New Roman"/>
          <w:b w:val="false"/>
          <w:i w:val="false"/>
          <w:color w:val="000000"/>
          <w:sz w:val="28"/>
        </w:rPr>
        <w:t xml:space="preserve"> 1-тармағы мынадай редакцияда жазылсын:</w:t>
      </w:r>
    </w:p>
    <w:bookmarkEnd w:id="353"/>
    <w:bookmarkStart w:name="z423" w:id="354"/>
    <w:p>
      <w:pPr>
        <w:spacing w:after="0"/>
        <w:ind w:left="0"/>
        <w:jc w:val="both"/>
      </w:pPr>
      <w:r>
        <w:rPr>
          <w:rFonts w:ascii="Times New Roman"/>
          <w:b w:val="false"/>
          <w:i w:val="false"/>
          <w:color w:val="000000"/>
          <w:sz w:val="28"/>
        </w:rPr>
        <w:t>
      "1. Этникалық қазақтарды және олардың отбасы мүшелерiн оралман мәртебесiн алғанға дейiн алғашқы қоныстандыру олардың қалауы бойынша уақытша орналастыру орталықтарында халықтың көшi-қоны мәселелерi жөнiндегi уәкiлеттi орган айқындайтын тәртiппен және мерзiмдерге жүзеге асырылады.";</w:t>
      </w:r>
    </w:p>
    <w:bookmarkEnd w:id="354"/>
    <w:bookmarkStart w:name="z424" w:id="355"/>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25-бапта</w:t>
      </w:r>
      <w:r>
        <w:rPr>
          <w:rFonts w:ascii="Times New Roman"/>
          <w:b w:val="false"/>
          <w:i w:val="false"/>
          <w:color w:val="000000"/>
          <w:sz w:val="28"/>
        </w:rPr>
        <w:t>:</w:t>
      </w:r>
    </w:p>
    <w:bookmarkEnd w:id="355"/>
    <w:bookmarkStart w:name="z425" w:id="356"/>
    <w:p>
      <w:pPr>
        <w:spacing w:after="0"/>
        <w:ind w:left="0"/>
        <w:jc w:val="both"/>
      </w:pPr>
      <w:r>
        <w:rPr>
          <w:rFonts w:ascii="Times New Roman"/>
          <w:b w:val="false"/>
          <w:i w:val="false"/>
          <w:color w:val="000000"/>
          <w:sz w:val="28"/>
        </w:rPr>
        <w:t>
      3) тармақша мынадай редакцияда жазылсын:</w:t>
      </w:r>
    </w:p>
    <w:bookmarkEnd w:id="356"/>
    <w:bookmarkStart w:name="z426" w:id="357"/>
    <w:p>
      <w:pPr>
        <w:spacing w:after="0"/>
        <w:ind w:left="0"/>
        <w:jc w:val="both"/>
      </w:pPr>
      <w:r>
        <w:rPr>
          <w:rFonts w:ascii="Times New Roman"/>
          <w:b w:val="false"/>
          <w:i w:val="false"/>
          <w:color w:val="000000"/>
          <w:sz w:val="28"/>
        </w:rPr>
        <w:t>
      "3) оралман мәртебесін алған күннен бастап бір жыл өткеннен кейін тоқтатылады.";</w:t>
      </w:r>
    </w:p>
    <w:bookmarkEnd w:id="357"/>
    <w:bookmarkStart w:name="z427" w:id="358"/>
    <w:p>
      <w:pPr>
        <w:spacing w:after="0"/>
        <w:ind w:left="0"/>
        <w:jc w:val="both"/>
      </w:pPr>
      <w:r>
        <w:rPr>
          <w:rFonts w:ascii="Times New Roman"/>
          <w:b w:val="false"/>
          <w:i w:val="false"/>
          <w:color w:val="000000"/>
          <w:sz w:val="28"/>
        </w:rPr>
        <w:t>
      4) тармақша алып тасталсын;</w:t>
      </w:r>
    </w:p>
    <w:bookmarkEnd w:id="358"/>
    <w:bookmarkStart w:name="z428" w:id="359"/>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26-бапта</w:t>
      </w:r>
      <w:r>
        <w:rPr>
          <w:rFonts w:ascii="Times New Roman"/>
          <w:b w:val="false"/>
          <w:i w:val="false"/>
          <w:color w:val="000000"/>
          <w:sz w:val="28"/>
        </w:rPr>
        <w:t>:</w:t>
      </w:r>
    </w:p>
    <w:bookmarkEnd w:id="3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3) тармақшасындағы "жазуға құқығы бар." деген сөздер "жазуға;" деген сөзбен ауыстырылып, мынадай мазмұндағы 5) тармақшамен толықтырылсын:</w:t>
      </w:r>
    </w:p>
    <w:bookmarkStart w:name="z430" w:id="360"/>
    <w:p>
      <w:pPr>
        <w:spacing w:after="0"/>
        <w:ind w:left="0"/>
        <w:jc w:val="both"/>
      </w:pPr>
      <w:r>
        <w:rPr>
          <w:rFonts w:ascii="Times New Roman"/>
          <w:b w:val="false"/>
          <w:i w:val="false"/>
          <w:color w:val="000000"/>
          <w:sz w:val="28"/>
        </w:rPr>
        <w:t>
      "5) қызметтік немесе өзінің тұрғын үйі болмаған кезде оралмандарды бейімдеу және интеграциялау орталықтарында, уақытша орналастыру орталықтарында бір жылдан аспайтын мерзімге уақытша тіркелуге құқығы бар.";</w:t>
      </w:r>
    </w:p>
    <w:bookmarkEnd w:id="3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мынадай редакцияда жазылсын:</w:t>
      </w:r>
    </w:p>
    <w:bookmarkStart w:name="z432" w:id="361"/>
    <w:p>
      <w:pPr>
        <w:spacing w:after="0"/>
        <w:ind w:left="0"/>
        <w:jc w:val="both"/>
      </w:pPr>
      <w:r>
        <w:rPr>
          <w:rFonts w:ascii="Times New Roman"/>
          <w:b w:val="false"/>
          <w:i w:val="false"/>
          <w:color w:val="000000"/>
          <w:sz w:val="28"/>
        </w:rPr>
        <w:t>
      "1) оралман мәртебесін беру және (немесе) оралмандарды қабылдаудың өңірлік квотасына енгізу туралы өтініштерін қарау үшін қажетті анық мәліметтерді Қазақстан Республикасының шет елдердегі мекемелеріне, сондай-ақ жергілікті атқарушы органдарға ұсынуға;";</w:t>
      </w:r>
    </w:p>
    <w:bookmarkEnd w:id="361"/>
    <w:bookmarkStart w:name="z5" w:id="362"/>
    <w:p>
      <w:pPr>
        <w:spacing w:after="0"/>
        <w:ind w:left="0"/>
        <w:jc w:val="both"/>
      </w:pPr>
      <w:r>
        <w:rPr>
          <w:rFonts w:ascii="Times New Roman"/>
          <w:b w:val="false"/>
          <w:i w:val="false"/>
          <w:color w:val="000000"/>
          <w:sz w:val="28"/>
        </w:rPr>
        <w:t xml:space="preserve">
      19) 29-баптың </w:t>
      </w:r>
      <w:r>
        <w:rPr>
          <w:rFonts w:ascii="Times New Roman"/>
          <w:b w:val="false"/>
          <w:i w:val="false"/>
          <w:color w:val="000000"/>
          <w:sz w:val="28"/>
        </w:rPr>
        <w:t>2-тармағының</w:t>
      </w:r>
      <w:r>
        <w:rPr>
          <w:rFonts w:ascii="Times New Roman"/>
          <w:b w:val="false"/>
          <w:i w:val="false"/>
          <w:color w:val="000000"/>
          <w:sz w:val="28"/>
        </w:rPr>
        <w:t xml:space="preserve"> 2) тармақшасы мынадай редакцияда жазылсын:</w:t>
      </w:r>
    </w:p>
    <w:bookmarkEnd w:id="362"/>
    <w:bookmarkStart w:name="z433" w:id="363"/>
    <w:p>
      <w:pPr>
        <w:spacing w:after="0"/>
        <w:ind w:left="0"/>
        <w:jc w:val="both"/>
      </w:pPr>
      <w:r>
        <w:rPr>
          <w:rFonts w:ascii="Times New Roman"/>
          <w:b w:val="false"/>
          <w:i w:val="false"/>
          <w:color w:val="000000"/>
          <w:sz w:val="28"/>
        </w:rPr>
        <w:t>
      "2) осы Заңның 27-бабы 1-тармағының 2) және 3) тармақшаларында тізбеленген адамдар шақырушы адамдары болып табылатын отбасы мүшелері еңбек қызметін халықтың көші-қоны мәселелері жөніндегі уәкілетті орган шетелдік жұмыскерге беретін өз бетінше жұмысқа орналасу үшін біліктілік сәйкестігі туралы анықтаманың, сондай-ақ облыстың, республикалық маңызы бар қаланың, астананың жергілікті атқарушы органы жұмыс берушіге Қазақстан Республикасының Үкіметі белгілеген квота шегінде және халықтың көші-қоны мәселелері жөніндегі уәкілетті орган айқындайтын тәртіппен шетелдік жұмыс күшін тартуға беретін рұқсаттың негізінде еңбек қызметін жүзеге асыруға құқығы бар.";</w:t>
      </w:r>
    </w:p>
    <w:bookmarkEnd w:id="363"/>
    <w:bookmarkStart w:name="z434" w:id="364"/>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32-баптың</w:t>
      </w:r>
      <w:r>
        <w:rPr>
          <w:rFonts w:ascii="Times New Roman"/>
          <w:b w:val="false"/>
          <w:i w:val="false"/>
          <w:color w:val="000000"/>
          <w:sz w:val="28"/>
        </w:rPr>
        <w:t xml:space="preserve"> 1-тармағының бірінші бөлігіндегі "рұқсатты ата-аналарының немесе қамқоршыларының, қорғаншыларының", "қолдаухаты", "шетелдегі" деген сөздер тиісінше "визаларды кәмелетке толмағандар үшін ата-анасының немесе қамқоршыларының, қорғаншыларының", "өтінішхаты", "шет елдердегі" деген сөздермен ауыстырылсын;</w:t>
      </w:r>
    </w:p>
    <w:bookmarkEnd w:id="364"/>
    <w:bookmarkStart w:name="z435" w:id="365"/>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33-баптың</w:t>
      </w:r>
      <w:r>
        <w:rPr>
          <w:rFonts w:ascii="Times New Roman"/>
          <w:b w:val="false"/>
          <w:i w:val="false"/>
          <w:color w:val="000000"/>
          <w:sz w:val="28"/>
        </w:rPr>
        <w:t xml:space="preserve"> 1-тармағының екінші бөлігі мынадай редакцияда жазылсын:</w:t>
      </w:r>
    </w:p>
    <w:bookmarkEnd w:id="365"/>
    <w:bookmarkStart w:name="z436" w:id="366"/>
    <w:p>
      <w:pPr>
        <w:spacing w:after="0"/>
        <w:ind w:left="0"/>
        <w:jc w:val="both"/>
      </w:pPr>
      <w:r>
        <w:rPr>
          <w:rFonts w:ascii="Times New Roman"/>
          <w:b w:val="false"/>
          <w:i w:val="false"/>
          <w:color w:val="000000"/>
          <w:sz w:val="28"/>
        </w:rPr>
        <w:t>
      "Қазақстан Республикасына білім алу мақсатымен келген этникалық қазақтар оқуға түскеннен кейін:</w:t>
      </w:r>
    </w:p>
    <w:bookmarkEnd w:id="366"/>
    <w:bookmarkStart w:name="z437" w:id="367"/>
    <w:p>
      <w:pPr>
        <w:spacing w:after="0"/>
        <w:ind w:left="0"/>
        <w:jc w:val="both"/>
      </w:pPr>
      <w:r>
        <w:rPr>
          <w:rFonts w:ascii="Times New Roman"/>
          <w:b w:val="false"/>
          <w:i w:val="false"/>
          <w:color w:val="000000"/>
          <w:sz w:val="28"/>
        </w:rPr>
        <w:t>
      1) техникалық және кәсіптік, орта білімнен кейінгі, жоғары және жоғары оқу орнынан кейінгі білім беру мекемелерінің жатақханаларында уақытша тіркелуге;</w:t>
      </w:r>
    </w:p>
    <w:bookmarkEnd w:id="367"/>
    <w:bookmarkStart w:name="z438" w:id="368"/>
    <w:p>
      <w:pPr>
        <w:spacing w:after="0"/>
        <w:ind w:left="0"/>
        <w:jc w:val="both"/>
      </w:pPr>
      <w:r>
        <w:rPr>
          <w:rFonts w:ascii="Times New Roman"/>
          <w:b w:val="false"/>
          <w:i w:val="false"/>
          <w:color w:val="000000"/>
          <w:sz w:val="28"/>
        </w:rPr>
        <w:t>
      2) тұрақты тұруға және жеңілдетілген тәртіппен (тіркеу тәртібімен) Қазақстан Республикасының азаматтығына қабылдау туралы өтінішхат беруге құқығы бар.";</w:t>
      </w:r>
    </w:p>
    <w:bookmarkEnd w:id="368"/>
    <w:bookmarkStart w:name="z439" w:id="369"/>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34-баптың</w:t>
      </w:r>
      <w:r>
        <w:rPr>
          <w:rFonts w:ascii="Times New Roman"/>
          <w:b w:val="false"/>
          <w:i w:val="false"/>
          <w:color w:val="000000"/>
          <w:sz w:val="28"/>
        </w:rPr>
        <w:t xml:space="preserve"> 1) тармақшасы мынадай редакцияда жазылсын:</w:t>
      </w:r>
    </w:p>
    <w:bookmarkEnd w:id="369"/>
    <w:bookmarkStart w:name="z440" w:id="370"/>
    <w:p>
      <w:pPr>
        <w:spacing w:after="0"/>
        <w:ind w:left="0"/>
        <w:jc w:val="both"/>
      </w:pPr>
      <w:r>
        <w:rPr>
          <w:rFonts w:ascii="Times New Roman"/>
          <w:b w:val="false"/>
          <w:i w:val="false"/>
          <w:color w:val="000000"/>
          <w:sz w:val="28"/>
        </w:rPr>
        <w:t>
      "1) мыналар:</w:t>
      </w:r>
    </w:p>
    <w:bookmarkEnd w:id="370"/>
    <w:p>
      <w:pPr>
        <w:spacing w:after="0"/>
        <w:ind w:left="0"/>
        <w:jc w:val="both"/>
      </w:pPr>
      <w:r>
        <w:rPr>
          <w:rFonts w:ascii="Times New Roman"/>
          <w:b w:val="false"/>
          <w:i w:val="false"/>
          <w:color w:val="000000"/>
          <w:sz w:val="28"/>
        </w:rPr>
        <w:t>
      экономиканың басым салаларында (экономикалық қызмет түрлерінде) сұранысқа ие кәсіптер бойынша өз бетінше жұмысқа орналасу үшін келген;</w:t>
      </w:r>
    </w:p>
    <w:p>
      <w:pPr>
        <w:spacing w:after="0"/>
        <w:ind w:left="0"/>
        <w:jc w:val="both"/>
      </w:pPr>
      <w:r>
        <w:rPr>
          <w:rFonts w:ascii="Times New Roman"/>
          <w:b w:val="false"/>
          <w:i w:val="false"/>
          <w:color w:val="000000"/>
          <w:sz w:val="28"/>
        </w:rPr>
        <w:t>
      Қазақстан Республикасының аумағында еңбек қызметін жүзеге асыру үшін жұмыс берушілер тартатын, оның ішінде корпоративішілік ауыстыру шеңберінде келген шетелдік жұмыскерлер – көшіп келушілер;";</w:t>
      </w:r>
    </w:p>
    <w:bookmarkStart w:name="z441" w:id="371"/>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35-баптың</w:t>
      </w:r>
      <w:r>
        <w:rPr>
          <w:rFonts w:ascii="Times New Roman"/>
          <w:b w:val="false"/>
          <w:i w:val="false"/>
          <w:color w:val="000000"/>
          <w:sz w:val="28"/>
        </w:rPr>
        <w:t xml:space="preserve"> 2) тармақшасы алып тасталсын;</w:t>
      </w:r>
    </w:p>
    <w:bookmarkEnd w:id="371"/>
    <w:bookmarkStart w:name="z442" w:id="372"/>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36-баптың</w:t>
      </w:r>
      <w:r>
        <w:rPr>
          <w:rFonts w:ascii="Times New Roman"/>
          <w:b w:val="false"/>
          <w:i w:val="false"/>
          <w:color w:val="000000"/>
          <w:sz w:val="28"/>
        </w:rPr>
        <w:t xml:space="preserve"> 1 және 4-тармақтары мынадай редакцияда жазылсын:</w:t>
      </w:r>
    </w:p>
    <w:bookmarkEnd w:id="372"/>
    <w:bookmarkStart w:name="z443" w:id="373"/>
    <w:p>
      <w:pPr>
        <w:spacing w:after="0"/>
        <w:ind w:left="0"/>
        <w:jc w:val="both"/>
      </w:pPr>
      <w:r>
        <w:rPr>
          <w:rFonts w:ascii="Times New Roman"/>
          <w:b w:val="false"/>
          <w:i w:val="false"/>
          <w:color w:val="000000"/>
          <w:sz w:val="28"/>
        </w:rPr>
        <w:t>
      "1. Қазақстан Республикасының Сыртқы істер министрлігі және Қазақстан Республикасының шетелдегі мекемелері Қазақстан Республикасының ұлттық қауіпсіздік органдарымен келісу бойынша:</w:t>
      </w:r>
    </w:p>
    <w:bookmarkEnd w:id="373"/>
    <w:bookmarkStart w:name="z444" w:id="374"/>
    <w:p>
      <w:pPr>
        <w:spacing w:after="0"/>
        <w:ind w:left="0"/>
        <w:jc w:val="both"/>
      </w:pPr>
      <w:r>
        <w:rPr>
          <w:rFonts w:ascii="Times New Roman"/>
          <w:b w:val="false"/>
          <w:i w:val="false"/>
          <w:color w:val="000000"/>
          <w:sz w:val="28"/>
        </w:rPr>
        <w:t>
      1) өз бетінше жұмысқа орналасу үшін біліктілік сәйкестігі туралы анықтаманың негізінде үш айдан аспайтын мерзімге өз бетінше жұмысқа орналасу үшін келген;</w:t>
      </w:r>
    </w:p>
    <w:bookmarkEnd w:id="374"/>
    <w:bookmarkStart w:name="z445" w:id="375"/>
    <w:p>
      <w:pPr>
        <w:spacing w:after="0"/>
        <w:ind w:left="0"/>
        <w:jc w:val="both"/>
      </w:pPr>
      <w:r>
        <w:rPr>
          <w:rFonts w:ascii="Times New Roman"/>
          <w:b w:val="false"/>
          <w:i w:val="false"/>
          <w:color w:val="000000"/>
          <w:sz w:val="28"/>
        </w:rPr>
        <w:t>
      2) шетелдік жұмыс күшін тартуға рұқсаттың негізінде және қолданылу мерзіміне жұмыс берушілер тартатын;</w:t>
      </w:r>
    </w:p>
    <w:bookmarkEnd w:id="375"/>
    <w:bookmarkStart w:name="z446" w:id="376"/>
    <w:p>
      <w:pPr>
        <w:spacing w:after="0"/>
        <w:ind w:left="0"/>
        <w:jc w:val="both"/>
      </w:pPr>
      <w:r>
        <w:rPr>
          <w:rFonts w:ascii="Times New Roman"/>
          <w:b w:val="false"/>
          <w:i w:val="false"/>
          <w:color w:val="000000"/>
          <w:sz w:val="28"/>
        </w:rPr>
        <w:t>
      3) еңбек шартының негізінде және қолданылу мерзіміне, бірақ үш жылдан аспайтын мерзімге корпоративішілік ауыстыру шеңберінде келген шетелдік жұмыскерлерге келу визаларын береді.";</w:t>
      </w:r>
    </w:p>
    <w:bookmarkEnd w:id="376"/>
    <w:bookmarkStart w:name="z447" w:id="377"/>
    <w:p>
      <w:pPr>
        <w:spacing w:after="0"/>
        <w:ind w:left="0"/>
        <w:jc w:val="both"/>
      </w:pPr>
      <w:r>
        <w:rPr>
          <w:rFonts w:ascii="Times New Roman"/>
          <w:b w:val="false"/>
          <w:i w:val="false"/>
          <w:color w:val="000000"/>
          <w:sz w:val="28"/>
        </w:rPr>
        <w:t>
      "4. Осы баптың 1-тармағында аталған шетелдік жұмыскерлерге келуге визаларды және уақытша тұруға рұқсаттарды Қазақстан Республикасының ұлттық қауіпсіздік органдарымен келісу бойынша және жұмыс берушінің алдағы жылға шетелдік жұмыс күшін тартуға рұқсаты, өзі дербес жұмысқа орналасу үшін не корпоративішілік ауыстыру шеңберінде келген шетелдік жұмыскердің еңбек шарты болған кезде, ішкі істер органдары бір жылдан аспайтын мерзімге ұзартады.";</w:t>
      </w:r>
    </w:p>
    <w:bookmarkEnd w:id="377"/>
    <w:bookmarkStart w:name="z448" w:id="378"/>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38-баптар</w:t>
      </w:r>
      <w:r>
        <w:rPr>
          <w:rFonts w:ascii="Times New Roman"/>
          <w:b w:val="false"/>
          <w:i w:val="false"/>
          <w:color w:val="000000"/>
          <w:sz w:val="28"/>
        </w:rPr>
        <w:t xml:space="preserve"> мынадай редакцияда жазылсын:</w:t>
      </w:r>
    </w:p>
    <w:bookmarkEnd w:id="378"/>
    <w:p>
      <w:pPr>
        <w:spacing w:after="0"/>
        <w:ind w:left="0"/>
        <w:jc w:val="both"/>
      </w:pPr>
      <w:r>
        <w:rPr>
          <w:rFonts w:ascii="Times New Roman"/>
          <w:b/>
          <w:i w:val="false"/>
          <w:color w:val="000000"/>
          <w:sz w:val="28"/>
        </w:rPr>
        <w:t>"</w:t>
      </w:r>
      <w:r>
        <w:rPr>
          <w:rFonts w:ascii="Times New Roman"/>
          <w:b/>
          <w:i w:val="false"/>
          <w:color w:val="000000"/>
          <w:sz w:val="28"/>
        </w:rPr>
        <w:t>37-бап. Жұмыс берушілерге шетелдік жұмыс күшін тартуға рұқсаттарды, шетелдік жұмыскерлерге өз бетінше жұмысқа орналасу үшін біліктілік сәйкестігі туралы анықтамаларды беру және оларды корпоративішілік ауыстыру шеңберінде тарту тәртібі</w:t>
      </w:r>
    </w:p>
    <w:bookmarkStart w:name="z450" w:id="379"/>
    <w:p>
      <w:pPr>
        <w:spacing w:after="0"/>
        <w:ind w:left="0"/>
        <w:jc w:val="both"/>
      </w:pPr>
      <w:r>
        <w:rPr>
          <w:rFonts w:ascii="Times New Roman"/>
          <w:b w:val="false"/>
          <w:i w:val="false"/>
          <w:color w:val="000000"/>
          <w:sz w:val="28"/>
        </w:rPr>
        <w:t>
      1. Жұмыс берушінің шетелдік жұмыс күшін тартуы Қазақстан Республикасының Үкіметі белгілеген квота шегінде жергілікті атқарушы органдар беретін рұқсаттың негізінде жүзеге асырылады.</w:t>
      </w:r>
    </w:p>
    <w:bookmarkEnd w:id="379"/>
    <w:p>
      <w:pPr>
        <w:spacing w:after="0"/>
        <w:ind w:left="0"/>
        <w:jc w:val="both"/>
      </w:pPr>
      <w:r>
        <w:rPr>
          <w:rFonts w:ascii="Times New Roman"/>
          <w:b w:val="false"/>
          <w:i w:val="false"/>
          <w:color w:val="000000"/>
          <w:sz w:val="28"/>
        </w:rPr>
        <w:t>
      Жұмыс берушілерден шетелдік жұмыс күшін тартуға рұқсат алғаны үшін Қазақстан Республикасының салық заңнамасында белгіленген тәртіппен алым алынады.</w:t>
      </w:r>
    </w:p>
    <w:p>
      <w:pPr>
        <w:spacing w:after="0"/>
        <w:ind w:left="0"/>
        <w:jc w:val="both"/>
      </w:pPr>
      <w:r>
        <w:rPr>
          <w:rFonts w:ascii="Times New Roman"/>
          <w:b w:val="false"/>
          <w:i w:val="false"/>
          <w:color w:val="000000"/>
          <w:sz w:val="28"/>
        </w:rPr>
        <w:t>
      Қазақстан Республикасына шетелдік жұмыс күшін тартуға квота белгілеу және оны Қазақстан Республикасының өңірлері арасында бөлу тәртібін Қазақстан Республикасының Үкіметі айқындайды.</w:t>
      </w:r>
    </w:p>
    <w:bookmarkStart w:name="z451" w:id="380"/>
    <w:p>
      <w:pPr>
        <w:spacing w:after="0"/>
        <w:ind w:left="0"/>
        <w:jc w:val="both"/>
      </w:pPr>
      <w:r>
        <w:rPr>
          <w:rFonts w:ascii="Times New Roman"/>
          <w:b w:val="false"/>
          <w:i w:val="false"/>
          <w:color w:val="000000"/>
          <w:sz w:val="28"/>
        </w:rPr>
        <w:t>
      2. Корпоративішілік ауыстыру шеңберінде ауыстырылған, сондай-ақ өз бетінше жұмысқа орналасу үшін келген шетелдік жұмыскерлер уақытша еңбек қызметін келу мақсаттарына сәйкес жүзеге асырады және еңбек шартында көрсетілген үш жылдан аспайтын мерзім аяқталғаннан кейін елден кетуге міндетті.</w:t>
      </w:r>
    </w:p>
    <w:bookmarkEnd w:id="380"/>
    <w:p>
      <w:pPr>
        <w:spacing w:after="0"/>
        <w:ind w:left="0"/>
        <w:jc w:val="both"/>
      </w:pPr>
      <w:r>
        <w:rPr>
          <w:rFonts w:ascii="Times New Roman"/>
          <w:b w:val="false"/>
          <w:i w:val="false"/>
          <w:color w:val="000000"/>
          <w:sz w:val="28"/>
        </w:rPr>
        <w:t>
      Жұмыс берушілерге шетелдік жұмыс күшін тартуға рұқсаттарды берудің және (немесе) ұзартудың, сондай-ақ корпоративішілік ауыстыруды жүзеге асырудың тәртібі мен шарттарын халықтың көші-қоны мәселелері жөніндегі уәкілетті орган бекітеді.</w:t>
      </w:r>
    </w:p>
    <w:bookmarkStart w:name="z452" w:id="381"/>
    <w:p>
      <w:pPr>
        <w:spacing w:after="0"/>
        <w:ind w:left="0"/>
        <w:jc w:val="both"/>
      </w:pPr>
      <w:r>
        <w:rPr>
          <w:rFonts w:ascii="Times New Roman"/>
          <w:b w:val="false"/>
          <w:i w:val="false"/>
          <w:color w:val="000000"/>
          <w:sz w:val="28"/>
        </w:rPr>
        <w:t>
      3. Шетелдік жұмыскерлер экономиканың басым салаларында (экономикалық қызмет түрлерінде) сұранысқа ие кәсіптер бойынша өз бетінше жұмысқа орналасу үшін және халықтың көші-қоны мәселелері жөніндегі уәкілетті орган берген біліктілік сәйкестігі туралы анықтаманы үш айдан аспайтын мерзімге алған кезде еңбек шартының қолданылу мерзімі негізінде, бірақ үш жылдан аспайтын мерзімге ұзарту құқығымен келе алады.</w:t>
      </w:r>
    </w:p>
    <w:bookmarkEnd w:id="381"/>
    <w:p>
      <w:pPr>
        <w:spacing w:after="0"/>
        <w:ind w:left="0"/>
        <w:jc w:val="both"/>
      </w:pPr>
      <w:r>
        <w:rPr>
          <w:rFonts w:ascii="Times New Roman"/>
          <w:b w:val="false"/>
          <w:i w:val="false"/>
          <w:color w:val="000000"/>
          <w:sz w:val="28"/>
        </w:rPr>
        <w:t>
      Шетелдік жұмыскерге өз бетінше жұмысқа орналасу үшін біліктілік сәйкестігі туралы анықтамалар беру тәртібін, экономиканың басым салалары (экономикалық қызмет түрлері) және шетелдік жұмыскерлер өз бетінше жұмысқа орналасу үшін олардағы сұранысқа ие кәсіптердің тізбесін мемлекеттік басқарудың тиiстi саласында басшылықты жүзеге асыратын уәкілетті мемлекеттік органдармен келісу бойынша халықтың көші-қоны мәселелері жөніндегі уәкілетті орган айқындайды.</w:t>
      </w:r>
    </w:p>
    <w:p>
      <w:pPr>
        <w:spacing w:after="0"/>
        <w:ind w:left="0"/>
        <w:jc w:val="both"/>
      </w:pPr>
      <w:r>
        <w:rPr>
          <w:rFonts w:ascii="Times New Roman"/>
          <w:b/>
          <w:i w:val="false"/>
          <w:color w:val="000000"/>
          <w:sz w:val="28"/>
        </w:rPr>
        <w:t>38-бап. Этникалық қазақтар мен бұрынғы отандастар қатарындағы шетелдік жұмыскерлердің еңбек қызметін реттеудің ерекшеліктері</w:t>
      </w:r>
    </w:p>
    <w:p>
      <w:pPr>
        <w:spacing w:after="0"/>
        <w:ind w:left="0"/>
        <w:jc w:val="both"/>
      </w:pPr>
      <w:r>
        <w:rPr>
          <w:rFonts w:ascii="Times New Roman"/>
          <w:b w:val="false"/>
          <w:i w:val="false"/>
          <w:color w:val="000000"/>
          <w:sz w:val="28"/>
        </w:rPr>
        <w:t>
      Жергілікті атқарушы орган жұмыс берушілерге этникалық қазақтар мен бұрынғы отандастар қатарынан шетелдік жұмыс күшін тартуға рұқсатты халықтың көші-қоны мәселелері жөніндегі уәкілетті орган айқындайтын жеңілдетілген тәртіппен береді.";</w:t>
      </w:r>
    </w:p>
    <w:bookmarkStart w:name="z454" w:id="382"/>
    <w:p>
      <w:pPr>
        <w:spacing w:after="0"/>
        <w:ind w:left="0"/>
        <w:jc w:val="both"/>
      </w:pPr>
      <w:r>
        <w:rPr>
          <w:rFonts w:ascii="Times New Roman"/>
          <w:b w:val="false"/>
          <w:i w:val="false"/>
          <w:color w:val="000000"/>
          <w:sz w:val="28"/>
        </w:rPr>
        <w:t xml:space="preserve">
      26) 41-баптың 3-тармағының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p>
    <w:bookmarkEnd w:id="382"/>
    <w:bookmarkStart w:name="z455" w:id="383"/>
    <w:p>
      <w:pPr>
        <w:spacing w:after="0"/>
        <w:ind w:left="0"/>
        <w:jc w:val="both"/>
      </w:pPr>
      <w:r>
        <w:rPr>
          <w:rFonts w:ascii="Times New Roman"/>
          <w:b w:val="false"/>
          <w:i w:val="false"/>
          <w:color w:val="000000"/>
          <w:sz w:val="28"/>
        </w:rPr>
        <w:t xml:space="preserve">
      27) 43-баптың 2-тармағының </w:t>
      </w:r>
      <w:r>
        <w:rPr>
          <w:rFonts w:ascii="Times New Roman"/>
          <w:b w:val="false"/>
          <w:i w:val="false"/>
          <w:color w:val="000000"/>
          <w:sz w:val="28"/>
        </w:rPr>
        <w:t>1) тармақшасы</w:t>
      </w:r>
      <w:r>
        <w:rPr>
          <w:rFonts w:ascii="Times New Roman"/>
          <w:b w:val="false"/>
          <w:i w:val="false"/>
          <w:color w:val="000000"/>
          <w:sz w:val="28"/>
        </w:rPr>
        <w:t xml:space="preserve"> алып тасталсын;</w:t>
      </w:r>
    </w:p>
    <w:bookmarkEnd w:id="383"/>
    <w:bookmarkStart w:name="z456" w:id="384"/>
    <w:p>
      <w:pPr>
        <w:spacing w:after="0"/>
        <w:ind w:left="0"/>
        <w:jc w:val="both"/>
      </w:pPr>
      <w:r>
        <w:rPr>
          <w:rFonts w:ascii="Times New Roman"/>
          <w:b w:val="false"/>
          <w:i w:val="false"/>
          <w:color w:val="000000"/>
          <w:sz w:val="28"/>
        </w:rPr>
        <w:t xml:space="preserve">
      28) 43-1-баптың 1-тармағының </w:t>
      </w:r>
      <w:r>
        <w:rPr>
          <w:rFonts w:ascii="Times New Roman"/>
          <w:b w:val="false"/>
          <w:i w:val="false"/>
          <w:color w:val="000000"/>
          <w:sz w:val="28"/>
        </w:rPr>
        <w:t>3) тармақшасы</w:t>
      </w:r>
      <w:r>
        <w:rPr>
          <w:rFonts w:ascii="Times New Roman"/>
          <w:b w:val="false"/>
          <w:i w:val="false"/>
          <w:color w:val="000000"/>
          <w:sz w:val="28"/>
        </w:rPr>
        <w:t xml:space="preserve"> алып тасталсын;</w:t>
      </w:r>
    </w:p>
    <w:bookmarkEnd w:id="384"/>
    <w:bookmarkStart w:name="z457" w:id="385"/>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46-баптың</w:t>
      </w:r>
      <w:r>
        <w:rPr>
          <w:rFonts w:ascii="Times New Roman"/>
          <w:b w:val="false"/>
          <w:i w:val="false"/>
          <w:color w:val="000000"/>
          <w:sz w:val="28"/>
        </w:rPr>
        <w:t xml:space="preserve"> 1-тармағындағы "қолдаухаты негізінде" деген сөздер "өтінішхаты негізінде Қазақстан Республикасының Сыртқы істер министрлігі," деген сөздермен ауыстырылсын;</w:t>
      </w:r>
    </w:p>
    <w:bookmarkEnd w:id="385"/>
    <w:bookmarkStart w:name="z458" w:id="386"/>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48-баптың</w:t>
      </w:r>
      <w:r>
        <w:rPr>
          <w:rFonts w:ascii="Times New Roman"/>
          <w:b w:val="false"/>
          <w:i w:val="false"/>
          <w:color w:val="000000"/>
          <w:sz w:val="28"/>
        </w:rPr>
        <w:t xml:space="preserve"> үшінші бөлігі мынадай редакцияда жазылсын:</w:t>
      </w:r>
    </w:p>
    <w:bookmarkEnd w:id="386"/>
    <w:p>
      <w:pPr>
        <w:spacing w:after="0"/>
        <w:ind w:left="0"/>
        <w:jc w:val="both"/>
      </w:pPr>
      <w:r>
        <w:rPr>
          <w:rFonts w:ascii="Times New Roman"/>
          <w:b w:val="false"/>
          <w:i w:val="false"/>
          <w:color w:val="000000"/>
          <w:sz w:val="28"/>
        </w:rPr>
        <w:t>
      "Қабылдаушы тұлғалардың көшіп келушілерді Қазақстан Республикасына шақыру туралы өтініштері, егер мұндай өтініш берілгенге дейін бір жыл ішінде қабылдаушы тұлғалар көшіп келушілерді уақтылы тіркеу, олардың Қазақстан Республикасында болу құқығына құжаттарды ресімдеу және болудың белгілі бір мерзімі өткеннен кейін Қазақстан Республикасынан кетуін қамтамасыз ету жөнінде шаралар қолданбағаны үшін жауаптылыққа тартылған болса, қаралмайды.";</w:t>
      </w:r>
    </w:p>
    <w:bookmarkStart w:name="z459" w:id="387"/>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49-баптың</w:t>
      </w:r>
      <w:r>
        <w:rPr>
          <w:rFonts w:ascii="Times New Roman"/>
          <w:b w:val="false"/>
          <w:i w:val="false"/>
          <w:color w:val="000000"/>
          <w:sz w:val="28"/>
        </w:rPr>
        <w:t xml:space="preserve"> бірінші бөлігінде:</w:t>
      </w:r>
    </w:p>
    <w:bookmarkEnd w:id="3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w:t>
      </w:r>
      <w:r>
        <w:rPr>
          <w:rFonts w:ascii="Times New Roman"/>
          <w:b w:val="false"/>
          <w:i w:val="false"/>
          <w:color w:val="000000"/>
          <w:sz w:val="28"/>
        </w:rPr>
        <w:t xml:space="preserve"> мынадай редакцияда жазылсын:</w:t>
      </w:r>
    </w:p>
    <w:bookmarkStart w:name="z461" w:id="388"/>
    <w:p>
      <w:pPr>
        <w:spacing w:after="0"/>
        <w:ind w:left="0"/>
        <w:jc w:val="both"/>
      </w:pPr>
      <w:r>
        <w:rPr>
          <w:rFonts w:ascii="Times New Roman"/>
          <w:b w:val="false"/>
          <w:i w:val="false"/>
          <w:color w:val="000000"/>
          <w:sz w:val="28"/>
        </w:rPr>
        <w:t>
      "4) этникалық қазақтарды, Қазақ Кеңестік Социалистік Республикасында немесе Қазақстан Республикасында туылған немесе бұрын оның азаматы болған бұрынғы отандастарды, сондай-ақ Қазақстан Республикасы халықаралық шарттарының негізінде Қазақстан Республикасының азаматтығын жеңілдетілген тәртіппен алуға құқығы бар адамдарды және олардың отбасы мүшелерін қоспағанда, Қазақстан Республикасының Үкіметі айқындайтын тәртіппен және мөлшерлерде өзінің төлем қабілеттілігін растауды бермеген;</w:t>
      </w:r>
    </w:p>
    <w:bookmarkEnd w:id="388"/>
    <w:bookmarkStart w:name="z462" w:id="389"/>
    <w:p>
      <w:pPr>
        <w:spacing w:after="0"/>
        <w:ind w:left="0"/>
        <w:jc w:val="both"/>
      </w:pPr>
      <w:r>
        <w:rPr>
          <w:rFonts w:ascii="Times New Roman"/>
          <w:b w:val="false"/>
          <w:i w:val="false"/>
          <w:color w:val="000000"/>
          <w:sz w:val="28"/>
        </w:rPr>
        <w:t>
      5) Қазақстан Республикасының шетелдіктердің құқықтық жағдайы туралы заңнамасын бірнеше рет бұзған;";</w:t>
      </w:r>
    </w:p>
    <w:bookmarkEnd w:id="3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464" w:id="390"/>
    <w:p>
      <w:pPr>
        <w:spacing w:after="0"/>
        <w:ind w:left="0"/>
        <w:jc w:val="both"/>
      </w:pPr>
      <w:r>
        <w:rPr>
          <w:rFonts w:ascii="Times New Roman"/>
          <w:b w:val="false"/>
          <w:i w:val="false"/>
          <w:color w:val="000000"/>
          <w:sz w:val="28"/>
        </w:rPr>
        <w:t>
      "9) ауыр немесе аса ауыр қылмысы үшін алынбаған немесе жойылмаған сотталғандығы бар;";</w:t>
      </w:r>
    </w:p>
    <w:bookmarkEnd w:id="3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13-1) тармақша</w:t>
      </w:r>
      <w:r>
        <w:rPr>
          <w:rFonts w:ascii="Times New Roman"/>
          <w:b w:val="false"/>
          <w:i w:val="false"/>
          <w:color w:val="000000"/>
          <w:sz w:val="28"/>
        </w:rPr>
        <w:t xml:space="preserve"> алып тасталсын;</w:t>
      </w:r>
    </w:p>
    <w:bookmarkStart w:name="z466" w:id="391"/>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50-бапта</w:t>
      </w:r>
      <w:r>
        <w:rPr>
          <w:rFonts w:ascii="Times New Roman"/>
          <w:b w:val="false"/>
          <w:i w:val="false"/>
          <w:color w:val="000000"/>
          <w:sz w:val="28"/>
        </w:rPr>
        <w:t>:</w:t>
      </w:r>
    </w:p>
    <w:bookmarkEnd w:id="391"/>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i w:val="false"/>
          <w:color w:val="000000"/>
          <w:sz w:val="28"/>
        </w:rPr>
        <w:t>"</w:t>
      </w:r>
      <w:r>
        <w:rPr>
          <w:rFonts w:ascii="Times New Roman"/>
          <w:b/>
          <w:i w:val="false"/>
          <w:color w:val="000000"/>
          <w:sz w:val="28"/>
        </w:rPr>
        <w:t>50-бап. Өз еркімен қоныс аударатын және өз бетінше қоныстанатын ішкі көшіп қонушылар</w:t>
      </w:r>
      <w:r>
        <w:rPr>
          <w:rFonts w:ascii="Times New Roman"/>
          <w:b/>
          <w:i w:val="false"/>
          <w:color w:val="000000"/>
          <w:sz w:val="28"/>
        </w:rPr>
        <w:t>";</w:t>
      </w:r>
    </w:p>
    <w:bookmarkStart w:name="z468" w:id="392"/>
    <w:p>
      <w:pPr>
        <w:spacing w:after="0"/>
        <w:ind w:left="0"/>
        <w:jc w:val="both"/>
      </w:pPr>
      <w:r>
        <w:rPr>
          <w:rFonts w:ascii="Times New Roman"/>
          <w:b w:val="false"/>
          <w:i w:val="false"/>
          <w:color w:val="000000"/>
          <w:sz w:val="28"/>
        </w:rPr>
        <w:t>
      1) тармақша мынадай редакцияда жазылсын:</w:t>
      </w:r>
    </w:p>
    <w:bookmarkEnd w:id="392"/>
    <w:bookmarkStart w:name="z469" w:id="393"/>
    <w:p>
      <w:pPr>
        <w:spacing w:after="0"/>
        <w:ind w:left="0"/>
        <w:jc w:val="both"/>
      </w:pPr>
      <w:r>
        <w:rPr>
          <w:rFonts w:ascii="Times New Roman"/>
          <w:b w:val="false"/>
          <w:i w:val="false"/>
          <w:color w:val="000000"/>
          <w:sz w:val="28"/>
        </w:rPr>
        <w:t>
      "1) Қазақстан Республикасының Үкіметі айқындаған өңірлерге өз еркімен қоныс аударатындар;";</w:t>
      </w:r>
    </w:p>
    <w:bookmarkEnd w:id="393"/>
    <w:bookmarkStart w:name="z470" w:id="394"/>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51-бапта</w:t>
      </w:r>
      <w:r>
        <w:rPr>
          <w:rFonts w:ascii="Times New Roman"/>
          <w:b w:val="false"/>
          <w:i w:val="false"/>
          <w:color w:val="000000"/>
          <w:sz w:val="28"/>
        </w:rPr>
        <w:t>:</w:t>
      </w:r>
    </w:p>
    <w:bookmarkEnd w:id="3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2-1) тармақшамен толықтырылсын:</w:t>
      </w:r>
    </w:p>
    <w:bookmarkStart w:name="z472" w:id="395"/>
    <w:p>
      <w:pPr>
        <w:spacing w:after="0"/>
        <w:ind w:left="0"/>
        <w:jc w:val="both"/>
      </w:pPr>
      <w:r>
        <w:rPr>
          <w:rFonts w:ascii="Times New Roman"/>
          <w:b w:val="false"/>
          <w:i w:val="false"/>
          <w:color w:val="000000"/>
          <w:sz w:val="28"/>
        </w:rPr>
        <w:t>
      "2-1) Қазақстан Республикасының халықты жұмыспен қамту туралы заңнамасына сәйкес жұмыспен қамтудың белсенді шараларына қатысуға;";</w:t>
      </w:r>
    </w:p>
    <w:bookmarkEnd w:id="3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74" w:id="396"/>
    <w:p>
      <w:pPr>
        <w:spacing w:after="0"/>
        <w:ind w:left="0"/>
        <w:jc w:val="both"/>
      </w:pPr>
      <w:r>
        <w:rPr>
          <w:rFonts w:ascii="Times New Roman"/>
          <w:b w:val="false"/>
          <w:i w:val="false"/>
          <w:color w:val="000000"/>
          <w:sz w:val="28"/>
        </w:rPr>
        <w:t>
      "2. Ішкі көшіп-қонушылар:</w:t>
      </w:r>
    </w:p>
    <w:bookmarkEnd w:id="396"/>
    <w:bookmarkStart w:name="z475" w:id="397"/>
    <w:p>
      <w:pPr>
        <w:spacing w:after="0"/>
        <w:ind w:left="0"/>
        <w:jc w:val="both"/>
      </w:pPr>
      <w:r>
        <w:rPr>
          <w:rFonts w:ascii="Times New Roman"/>
          <w:b w:val="false"/>
          <w:i w:val="false"/>
          <w:color w:val="000000"/>
          <w:sz w:val="28"/>
        </w:rPr>
        <w:t>
      1) Қазақстан Республикасының Үкіметі айқындайтын тәртіппен Қазақстан Республикасының аумағында тұрғылықты жері бойынша тіркелуге;</w:t>
      </w:r>
    </w:p>
    <w:bookmarkEnd w:id="397"/>
    <w:bookmarkStart w:name="z476" w:id="398"/>
    <w:p>
      <w:pPr>
        <w:spacing w:after="0"/>
        <w:ind w:left="0"/>
        <w:jc w:val="both"/>
      </w:pPr>
      <w:r>
        <w:rPr>
          <w:rFonts w:ascii="Times New Roman"/>
          <w:b w:val="false"/>
          <w:i w:val="false"/>
          <w:color w:val="000000"/>
          <w:sz w:val="28"/>
        </w:rPr>
        <w:t>
      2) Қазақстан Республикасының Үкіметі айқындаған өңірлердің шегінен тыс жерге ерік қалауымен бес жыл ішінде өз бетінше ішкі көшіп-қонған жағдайларда,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өздері алған мемлекеттік қолдау шараларын мерзімінен бұрын толық көлемде қайтаруға міндетті.";</w:t>
      </w:r>
    </w:p>
    <w:bookmarkEnd w:id="398"/>
    <w:bookmarkStart w:name="z477" w:id="399"/>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52</w:t>
      </w:r>
      <w:r>
        <w:rPr>
          <w:rFonts w:ascii="Times New Roman"/>
          <w:b w:val="false"/>
          <w:i w:val="false"/>
          <w:color w:val="000000"/>
          <w:sz w:val="28"/>
        </w:rPr>
        <w:t xml:space="preserve"> және </w:t>
      </w:r>
      <w:r>
        <w:rPr>
          <w:rFonts w:ascii="Times New Roman"/>
          <w:b w:val="false"/>
          <w:i w:val="false"/>
          <w:color w:val="000000"/>
          <w:sz w:val="28"/>
        </w:rPr>
        <w:t>53-баптар</w:t>
      </w:r>
      <w:r>
        <w:rPr>
          <w:rFonts w:ascii="Times New Roman"/>
          <w:b w:val="false"/>
          <w:i w:val="false"/>
          <w:color w:val="000000"/>
          <w:sz w:val="28"/>
        </w:rPr>
        <w:t xml:space="preserve"> мынадай редакцияда жазылсын:</w:t>
      </w:r>
    </w:p>
    <w:bookmarkEnd w:id="399"/>
    <w:p>
      <w:pPr>
        <w:spacing w:after="0"/>
        <w:ind w:left="0"/>
        <w:jc w:val="both"/>
      </w:pPr>
      <w:r>
        <w:rPr>
          <w:rFonts w:ascii="Times New Roman"/>
          <w:b/>
          <w:i w:val="false"/>
          <w:color w:val="000000"/>
          <w:sz w:val="28"/>
        </w:rPr>
        <w:t>"</w:t>
      </w:r>
      <w:r>
        <w:rPr>
          <w:rFonts w:ascii="Times New Roman"/>
          <w:b/>
          <w:i w:val="false"/>
          <w:color w:val="000000"/>
          <w:sz w:val="28"/>
        </w:rPr>
        <w:t>52-бап. Қоныс аударушыларды қабылдаудың өңірлік квотасын белгілеу</w:t>
      </w:r>
    </w:p>
    <w:bookmarkStart w:name="z479" w:id="400"/>
    <w:p>
      <w:pPr>
        <w:spacing w:after="0"/>
        <w:ind w:left="0"/>
        <w:jc w:val="both"/>
      </w:pPr>
      <w:r>
        <w:rPr>
          <w:rFonts w:ascii="Times New Roman"/>
          <w:b w:val="false"/>
          <w:i w:val="false"/>
          <w:color w:val="000000"/>
          <w:sz w:val="28"/>
        </w:rPr>
        <w:t>
      1. Қоныс аударушыларды қабылдаудың өңірлік квотасын халықтың көші-қоны мәселелері жөніндегі уәкілетті органның ұсынуы бойынша Қазақстан Республикасының Үкіметі белгілейді.</w:t>
      </w:r>
    </w:p>
    <w:bookmarkEnd w:id="400"/>
    <w:bookmarkStart w:name="z480" w:id="401"/>
    <w:p>
      <w:pPr>
        <w:spacing w:after="0"/>
        <w:ind w:left="0"/>
        <w:jc w:val="both"/>
      </w:pPr>
      <w:r>
        <w:rPr>
          <w:rFonts w:ascii="Times New Roman"/>
          <w:b w:val="false"/>
          <w:i w:val="false"/>
          <w:color w:val="000000"/>
          <w:sz w:val="28"/>
        </w:rPr>
        <w:t>
      2. Қоныс аударушыларды қабылдаудың өңірлік квотасы Қазақстан Республикасының Үкіметі айқындаған өңірлерге тұрақты тұру үшін келетін қоныс аударушылар отбасыларының шекті санын айқындайды.</w:t>
      </w:r>
    </w:p>
    <w:bookmarkEnd w:id="401"/>
    <w:bookmarkStart w:name="z481" w:id="402"/>
    <w:p>
      <w:pPr>
        <w:spacing w:after="0"/>
        <w:ind w:left="0"/>
        <w:jc w:val="both"/>
      </w:pPr>
      <w:r>
        <w:rPr>
          <w:rFonts w:ascii="Times New Roman"/>
          <w:b w:val="false"/>
          <w:i w:val="false"/>
          <w:color w:val="000000"/>
          <w:sz w:val="28"/>
        </w:rPr>
        <w:t>
      3. Қоныс аударушыларды қабылдаудың өңірлік квотасына енгізу отбасының кәмелетке толған мүшелерінің бірі жергілікті атқарушы органдарға берген өтініштің негізінде халықтың көші-қоны мәселелері жөніндегі уәкілетті орган айқындайтын тәртіппен жүзеге асырылады.</w:t>
      </w:r>
    </w:p>
    <w:bookmarkEnd w:id="402"/>
    <w:p>
      <w:pPr>
        <w:spacing w:after="0"/>
        <w:ind w:left="0"/>
        <w:jc w:val="both"/>
      </w:pPr>
      <w:r>
        <w:rPr>
          <w:rFonts w:ascii="Times New Roman"/>
          <w:b/>
          <w:i w:val="false"/>
          <w:color w:val="000000"/>
          <w:sz w:val="28"/>
        </w:rPr>
        <w:t>53-бап. Қоныс аударушыларды қабылдаудың өңірлік квотасына енгізілген Қазақстан Республикасының азаматтарына әлеуметтік көмек көрсету</w:t>
      </w:r>
    </w:p>
    <w:bookmarkStart w:name="z483" w:id="403"/>
    <w:p>
      <w:pPr>
        <w:spacing w:after="0"/>
        <w:ind w:left="0"/>
        <w:jc w:val="both"/>
      </w:pPr>
      <w:r>
        <w:rPr>
          <w:rFonts w:ascii="Times New Roman"/>
          <w:b w:val="false"/>
          <w:i w:val="false"/>
          <w:color w:val="000000"/>
          <w:sz w:val="28"/>
        </w:rPr>
        <w:t>
      Қоныс аударушыларды қабылдаудың өңірлік квотасына енгізілген Қазақстан Республикасының азаматтарына Қазақстан Республикасының Үкіметі айқындайтын тәртіппен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 көрсетіледі.";</w:t>
      </w:r>
    </w:p>
    <w:bookmarkEnd w:id="403"/>
    <w:bookmarkStart w:name="z484" w:id="404"/>
    <w:p>
      <w:pPr>
        <w:spacing w:after="0"/>
        <w:ind w:left="0"/>
        <w:jc w:val="both"/>
      </w:pPr>
      <w:r>
        <w:rPr>
          <w:rFonts w:ascii="Times New Roman"/>
          <w:b w:val="false"/>
          <w:i w:val="false"/>
          <w:color w:val="000000"/>
          <w:sz w:val="28"/>
        </w:rPr>
        <w:t xml:space="preserve">
      35) 60-баптың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мынадай редакцияда жазылсын:</w:t>
      </w:r>
    </w:p>
    <w:bookmarkEnd w:id="404"/>
    <w:bookmarkStart w:name="z485" w:id="405"/>
    <w:p>
      <w:pPr>
        <w:spacing w:after="0"/>
        <w:ind w:left="0"/>
        <w:jc w:val="both"/>
      </w:pPr>
      <w:r>
        <w:rPr>
          <w:rFonts w:ascii="Times New Roman"/>
          <w:b w:val="false"/>
          <w:i w:val="false"/>
          <w:color w:val="000000"/>
          <w:sz w:val="28"/>
        </w:rPr>
        <w:t>
      "2. Шығарып жіберу бойынша шығыстарды шығарып жіберілетін заңсыз көшіп келушілер, заңсыз көшіп келушіні Қазақстан Республикасына шақырған не көшіп келушінің Қазақстан Республикасында заңсыз болу фактісі анықталған кезде оның еңбегін пайдаланған жеке немесе заңды тұлғалар көтереді. Аталған тұлғалардың шығарып жіберу бойынша шығыстарды жабуға қаражаты болмаған не жеткіліксіз болған жағдайларда, тиісті іс-шараларды қаржыландыру бюджет қаражаты есебінен жүргізіледі, бұл ретте шығарып жіберуге жұмсалған қаражаттар мүдделі мемлекеттік органдардың жоғарыда аталған тұлғаларға талап арыздары бойынша сот тәртібімен өтелуге жатады.".</w:t>
      </w:r>
    </w:p>
    <w:bookmarkEnd w:id="405"/>
    <w:bookmarkStart w:name="z486" w:id="406"/>
    <w:p>
      <w:pPr>
        <w:spacing w:after="0"/>
        <w:ind w:left="0"/>
        <w:jc w:val="both"/>
      </w:pPr>
      <w:r>
        <w:rPr>
          <w:rFonts w:ascii="Times New Roman"/>
          <w:b w:val="false"/>
          <w:i w:val="false"/>
          <w:color w:val="000000"/>
          <w:sz w:val="28"/>
        </w:rPr>
        <w:t xml:space="preserve">
      14.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19-І, 19-ІІ, 96-құжат; № 23, 143-құжат; 2015 ж., № 2, 3-құжат; № 8, 45-құжат; № 9, 46-құжат; № 11, 57-құжат; № 16, 79-құжат;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4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w:t>
      </w:r>
    </w:p>
    <w:bookmarkStart w:name="z488" w:id="407"/>
    <w:p>
      <w:pPr>
        <w:spacing w:after="0"/>
        <w:ind w:left="0"/>
        <w:jc w:val="both"/>
      </w:pPr>
      <w:r>
        <w:rPr>
          <w:rFonts w:ascii="Times New Roman"/>
          <w:b w:val="false"/>
          <w:i w:val="false"/>
          <w:color w:val="000000"/>
          <w:sz w:val="28"/>
        </w:rPr>
        <w:t>
      331-жол мынадай редакцияда жазылсын:</w:t>
      </w:r>
    </w:p>
    <w:bookmarkEnd w:id="407"/>
    <w:bookmarkStart w:name="z489" w:id="408"/>
    <w:p>
      <w:pPr>
        <w:spacing w:after="0"/>
        <w:ind w:left="0"/>
        <w:jc w:val="both"/>
      </w:pPr>
      <w:r>
        <w:rPr>
          <w:rFonts w:ascii="Times New Roman"/>
          <w:b w:val="false"/>
          <w:i w:val="false"/>
          <w:color w:val="000000"/>
          <w:sz w:val="28"/>
        </w:rPr>
        <w:t>
      "</w:t>
      </w:r>
    </w:p>
    <w:bookmarkEnd w:id="4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4"/>
        <w:gridCol w:w="4616"/>
        <w:gridCol w:w="4250"/>
        <w:gridCol w:w="290"/>
      </w:tblGrid>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жұмыскерге өз бетінше жұмысқа орналасу үшін біліктілік сәйкестігі туралы анықтама беру</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жұмыскерге өз бетінше жұмысқа орналасу үшін біліктілік сәйкестігі туралы анықтама</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491" w:id="409"/>
    <w:p>
      <w:pPr>
        <w:spacing w:after="0"/>
        <w:ind w:left="0"/>
        <w:jc w:val="both"/>
      </w:pPr>
      <w:r>
        <w:rPr>
          <w:rFonts w:ascii="Times New Roman"/>
          <w:b w:val="false"/>
          <w:i w:val="false"/>
          <w:color w:val="000000"/>
          <w:sz w:val="28"/>
        </w:rPr>
        <w:t>
      332-жол алып тасталсын.</w:t>
      </w:r>
    </w:p>
    <w:bookmarkEnd w:id="4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22.12.2016 </w:t>
      </w:r>
      <w:r>
        <w:rPr>
          <w:rFonts w:ascii="Times New Roman"/>
          <w:b w:val="false"/>
          <w:i w:val="false"/>
          <w:color w:val="000000"/>
          <w:sz w:val="28"/>
        </w:rPr>
        <w:t>№ 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2-бап.</w:t>
      </w:r>
    </w:p>
    <w:bookmarkStart w:name="z493" w:id="410"/>
    <w:p>
      <w:pPr>
        <w:spacing w:after="0"/>
        <w:ind w:left="0"/>
        <w:jc w:val="both"/>
      </w:pPr>
      <w:r>
        <w:rPr>
          <w:rFonts w:ascii="Times New Roman"/>
          <w:b w:val="false"/>
          <w:i w:val="false"/>
          <w:color w:val="000000"/>
          <w:sz w:val="28"/>
        </w:rPr>
        <w:t>
      1. Осы Заң:</w:t>
      </w:r>
    </w:p>
    <w:bookmarkEnd w:id="410"/>
    <w:bookmarkStart w:name="z494" w:id="411"/>
    <w:p>
      <w:pPr>
        <w:spacing w:after="0"/>
        <w:ind w:left="0"/>
        <w:jc w:val="both"/>
      </w:pPr>
      <w:r>
        <w:rPr>
          <w:rFonts w:ascii="Times New Roman"/>
          <w:b w:val="false"/>
          <w:i w:val="false"/>
          <w:color w:val="000000"/>
          <w:sz w:val="28"/>
        </w:rPr>
        <w:t xml:space="preserve">
      1) 2016 жылғы 1 наурыздан бастап қолданысқа енгізілетін, 1-баптың 7-тармағы </w:t>
      </w:r>
      <w:r>
        <w:rPr>
          <w:rFonts w:ascii="Times New Roman"/>
          <w:b w:val="false"/>
          <w:i w:val="false"/>
          <w:color w:val="000000"/>
          <w:sz w:val="28"/>
        </w:rPr>
        <w:t>1) тармақшасының</w:t>
      </w:r>
      <w:r>
        <w:rPr>
          <w:rFonts w:ascii="Times New Roman"/>
          <w:b w:val="false"/>
          <w:i w:val="false"/>
          <w:color w:val="000000"/>
          <w:sz w:val="28"/>
        </w:rPr>
        <w:t xml:space="preserve"> он бірінші абзацын, </w:t>
      </w:r>
      <w:r>
        <w:rPr>
          <w:rFonts w:ascii="Times New Roman"/>
          <w:b w:val="false"/>
          <w:i w:val="false"/>
          <w:color w:val="000000"/>
          <w:sz w:val="28"/>
        </w:rPr>
        <w:t>14) тармақшасының</w:t>
      </w:r>
      <w:r>
        <w:rPr>
          <w:rFonts w:ascii="Times New Roman"/>
          <w:b w:val="false"/>
          <w:i w:val="false"/>
          <w:color w:val="000000"/>
          <w:sz w:val="28"/>
        </w:rPr>
        <w:t xml:space="preserve"> үшінші абзацын, 13-тармағы 1) тармақшасының он бесінші және он алтыншы абзацтарын, 11) тармақшасының үшінші абзацын, 13) тармақшасының жиырмасыншы және жиырма алтыншы абзацтарын;</w:t>
      </w:r>
    </w:p>
    <w:bookmarkEnd w:id="411"/>
    <w:bookmarkStart w:name="z495" w:id="412"/>
    <w:p>
      <w:pPr>
        <w:spacing w:after="0"/>
        <w:ind w:left="0"/>
        <w:jc w:val="both"/>
      </w:pPr>
      <w:r>
        <w:rPr>
          <w:rFonts w:ascii="Times New Roman"/>
          <w:b w:val="false"/>
          <w:i w:val="false"/>
          <w:color w:val="000000"/>
          <w:sz w:val="28"/>
        </w:rPr>
        <w:t xml:space="preserve">
      2) 2017 жылғы 1 қаңтардан бастап қолданысқа енгізілетін, 1-баптың 1, 2-тармақтарын, 7-тармағы </w:t>
      </w:r>
      <w:r>
        <w:rPr>
          <w:rFonts w:ascii="Times New Roman"/>
          <w:b w:val="false"/>
          <w:i w:val="false"/>
          <w:color w:val="000000"/>
          <w:sz w:val="28"/>
        </w:rPr>
        <w:t>1) тармақшасының</w:t>
      </w:r>
      <w:r>
        <w:rPr>
          <w:rFonts w:ascii="Times New Roman"/>
          <w:b w:val="false"/>
          <w:i w:val="false"/>
          <w:color w:val="000000"/>
          <w:sz w:val="28"/>
        </w:rPr>
        <w:t xml:space="preserve"> сегізінші және он екінші абзацтарын, </w:t>
      </w:r>
      <w:r>
        <w:rPr>
          <w:rFonts w:ascii="Times New Roman"/>
          <w:b w:val="false"/>
          <w:i w:val="false"/>
          <w:color w:val="000000"/>
          <w:sz w:val="28"/>
        </w:rPr>
        <w:t>6) тармақшасының</w:t>
      </w:r>
      <w:r>
        <w:rPr>
          <w:rFonts w:ascii="Times New Roman"/>
          <w:b w:val="false"/>
          <w:i w:val="false"/>
          <w:color w:val="000000"/>
          <w:sz w:val="28"/>
        </w:rPr>
        <w:t xml:space="preserve"> үшінші және төртінші абзацтарын, </w:t>
      </w:r>
      <w:r>
        <w:rPr>
          <w:rFonts w:ascii="Times New Roman"/>
          <w:b w:val="false"/>
          <w:i w:val="false"/>
          <w:color w:val="000000"/>
          <w:sz w:val="28"/>
        </w:rPr>
        <w:t>7)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10) тармақшасының</w:t>
      </w:r>
      <w:r>
        <w:rPr>
          <w:rFonts w:ascii="Times New Roman"/>
          <w:b w:val="false"/>
          <w:i w:val="false"/>
          <w:color w:val="000000"/>
          <w:sz w:val="28"/>
        </w:rPr>
        <w:t xml:space="preserve"> төртінші, бесінші және алтыншы абзацтарын, </w:t>
      </w:r>
      <w:r>
        <w:rPr>
          <w:rFonts w:ascii="Times New Roman"/>
          <w:b w:val="false"/>
          <w:i w:val="false"/>
          <w:color w:val="000000"/>
          <w:sz w:val="28"/>
        </w:rPr>
        <w:t>11) тармақшасының</w:t>
      </w:r>
      <w:r>
        <w:rPr>
          <w:rFonts w:ascii="Times New Roman"/>
          <w:b w:val="false"/>
          <w:i w:val="false"/>
          <w:color w:val="000000"/>
          <w:sz w:val="28"/>
        </w:rPr>
        <w:t xml:space="preserve"> үшінші, төртінші, бесінші, сегізінші, оныншы, он бірінші, он екінші, он үшінші, он төртінші, он бесінші, он алтыншы, он жетінші, он сегізінші, он тоғызыншы, жиырмасыншы, жиырма бірінші, жиырма екінші, жиырма үшінші, жиырма төртінші, жиырма бесінші, жиырма алтыншы, жиырма жетінші, жиырма сегізінші, жиырма тоғызыншы, отызыншы, отыз бірінші, отыз екінші және отыз үшінші абзацтарын, 13-тармағы </w:t>
      </w:r>
      <w:r>
        <w:rPr>
          <w:rFonts w:ascii="Times New Roman"/>
          <w:b w:val="false"/>
          <w:i w:val="false"/>
          <w:color w:val="000000"/>
          <w:sz w:val="28"/>
        </w:rPr>
        <w:t>1) тармақшасының</w:t>
      </w:r>
      <w:r>
        <w:rPr>
          <w:rFonts w:ascii="Times New Roman"/>
          <w:b w:val="false"/>
          <w:i w:val="false"/>
          <w:color w:val="000000"/>
          <w:sz w:val="28"/>
        </w:rPr>
        <w:t xml:space="preserve"> он үшінші және он тоғызыншы абзацтарын, </w:t>
      </w:r>
      <w:r>
        <w:rPr>
          <w:rFonts w:ascii="Times New Roman"/>
          <w:b w:val="false"/>
          <w:i w:val="false"/>
          <w:color w:val="000000"/>
          <w:sz w:val="28"/>
        </w:rPr>
        <w:t>7) тармақшасының</w:t>
      </w:r>
      <w:r>
        <w:rPr>
          <w:rFonts w:ascii="Times New Roman"/>
          <w:b w:val="false"/>
          <w:i w:val="false"/>
          <w:color w:val="000000"/>
          <w:sz w:val="28"/>
        </w:rPr>
        <w:t xml:space="preserve"> он үшінші және он төртінші абзацтарын, </w:t>
      </w:r>
      <w:r>
        <w:rPr>
          <w:rFonts w:ascii="Times New Roman"/>
          <w:b w:val="false"/>
          <w:i w:val="false"/>
          <w:color w:val="000000"/>
          <w:sz w:val="28"/>
        </w:rPr>
        <w:t>9) тармақшасының</w:t>
      </w:r>
      <w:r>
        <w:rPr>
          <w:rFonts w:ascii="Times New Roman"/>
          <w:b w:val="false"/>
          <w:i w:val="false"/>
          <w:color w:val="000000"/>
          <w:sz w:val="28"/>
        </w:rPr>
        <w:t xml:space="preserve"> он жетінші абзацын,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 тармақшаларын</w:t>
      </w:r>
      <w:r>
        <w:rPr>
          <w:rFonts w:ascii="Times New Roman"/>
          <w:b w:val="false"/>
          <w:i w:val="false"/>
          <w:color w:val="000000"/>
          <w:sz w:val="28"/>
        </w:rPr>
        <w:t xml:space="preserve"> және </w:t>
      </w:r>
      <w:r>
        <w:rPr>
          <w:rFonts w:ascii="Times New Roman"/>
          <w:b w:val="false"/>
          <w:i w:val="false"/>
          <w:color w:val="000000"/>
          <w:sz w:val="28"/>
        </w:rPr>
        <w:t>14-тармағын</w:t>
      </w:r>
      <w:r>
        <w:rPr>
          <w:rFonts w:ascii="Times New Roman"/>
          <w:b w:val="false"/>
          <w:i w:val="false"/>
          <w:color w:val="000000"/>
          <w:sz w:val="28"/>
        </w:rPr>
        <w:t>;</w:t>
      </w:r>
    </w:p>
    <w:bookmarkEnd w:id="412"/>
    <w:bookmarkStart w:name="z496" w:id="413"/>
    <w:p>
      <w:pPr>
        <w:spacing w:after="0"/>
        <w:ind w:left="0"/>
        <w:jc w:val="both"/>
      </w:pPr>
      <w:r>
        <w:rPr>
          <w:rFonts w:ascii="Times New Roman"/>
          <w:b w:val="false"/>
          <w:i w:val="false"/>
          <w:color w:val="000000"/>
          <w:sz w:val="28"/>
        </w:rPr>
        <w:t xml:space="preserve">
      3) 2018 жылғы 1 қаңтардан бастап қолданысқа енгізілетін 1-баптың 7-тармағы </w:t>
      </w:r>
      <w:r>
        <w:rPr>
          <w:rFonts w:ascii="Times New Roman"/>
          <w:b w:val="false"/>
          <w:i w:val="false"/>
          <w:color w:val="000000"/>
          <w:sz w:val="28"/>
        </w:rPr>
        <w:t>3) тармақшасының</w:t>
      </w:r>
      <w:r>
        <w:rPr>
          <w:rFonts w:ascii="Times New Roman"/>
          <w:b w:val="false"/>
          <w:i w:val="false"/>
          <w:color w:val="000000"/>
          <w:sz w:val="28"/>
        </w:rPr>
        <w:t xml:space="preserve"> төртінші және бесінші абзацтарын қоспағанда, алғашқы ресми жарияланған күнінен кейін күнтізбелік он күн өткен соң қолданысқа енгізіледі.</w:t>
      </w:r>
    </w:p>
    <w:bookmarkEnd w:id="413"/>
    <w:bookmarkStart w:name="z497" w:id="414"/>
    <w:p>
      <w:pPr>
        <w:spacing w:after="0"/>
        <w:ind w:left="0"/>
        <w:jc w:val="both"/>
      </w:pPr>
      <w:r>
        <w:rPr>
          <w:rFonts w:ascii="Times New Roman"/>
          <w:b w:val="false"/>
          <w:i w:val="false"/>
          <w:color w:val="000000"/>
          <w:sz w:val="28"/>
        </w:rPr>
        <w:t>
      2. Осы Заң қолданысқа енгізілген күннен бастап 2016 жылғы 1 наурызға дейін:</w:t>
      </w:r>
    </w:p>
    <w:bookmarkEnd w:id="414"/>
    <w:bookmarkStart w:name="z498" w:id="415"/>
    <w:p>
      <w:pPr>
        <w:spacing w:after="0"/>
        <w:ind w:left="0"/>
        <w:jc w:val="both"/>
      </w:pPr>
      <w:r>
        <w:rPr>
          <w:rFonts w:ascii="Times New Roman"/>
          <w:b w:val="false"/>
          <w:i w:val="false"/>
          <w:color w:val="000000"/>
          <w:sz w:val="28"/>
        </w:rPr>
        <w:t xml:space="preserve">
      1) осы Заңның 1-бабы 7-тармағы </w:t>
      </w:r>
      <w:r>
        <w:rPr>
          <w:rFonts w:ascii="Times New Roman"/>
          <w:b w:val="false"/>
          <w:i w:val="false"/>
          <w:color w:val="000000"/>
          <w:sz w:val="28"/>
        </w:rPr>
        <w:t>14) тармақшасының</w:t>
      </w:r>
      <w:r>
        <w:rPr>
          <w:rFonts w:ascii="Times New Roman"/>
          <w:b w:val="false"/>
          <w:i w:val="false"/>
          <w:color w:val="000000"/>
          <w:sz w:val="28"/>
        </w:rPr>
        <w:t xml:space="preserve"> үшінші абзацы мынадай редакцияда қолданылады деп белгіленсін:</w:t>
      </w:r>
    </w:p>
    <w:bookmarkEnd w:id="415"/>
    <w:bookmarkStart w:name="z499" w:id="416"/>
    <w:p>
      <w:pPr>
        <w:spacing w:after="0"/>
        <w:ind w:left="0"/>
        <w:jc w:val="both"/>
      </w:pPr>
      <w:r>
        <w:rPr>
          <w:rFonts w:ascii="Times New Roman"/>
          <w:b w:val="false"/>
          <w:i w:val="false"/>
          <w:color w:val="000000"/>
          <w:sz w:val="28"/>
        </w:rPr>
        <w:t>
      "1. Жұмыс іздеп жүрген адамдар тұрғылықты жерi бойынша халықты жұмыспен қамту орталығына, халыққа қызмет көрсету орталығына не "электрондық үкіметтің" веб-порталы арқылы жұмысқа орналасуына жәрдемдесу үшін өтiнiш береді.";</w:t>
      </w:r>
    </w:p>
    <w:bookmarkEnd w:id="416"/>
    <w:bookmarkStart w:name="z500" w:id="417"/>
    <w:p>
      <w:pPr>
        <w:spacing w:after="0"/>
        <w:ind w:left="0"/>
        <w:jc w:val="both"/>
      </w:pPr>
      <w:r>
        <w:rPr>
          <w:rFonts w:ascii="Times New Roman"/>
          <w:b w:val="false"/>
          <w:i w:val="false"/>
          <w:color w:val="000000"/>
          <w:sz w:val="28"/>
        </w:rPr>
        <w:t xml:space="preserve">
      2) осы Заңның 1-бабы 13-тармағы </w:t>
      </w:r>
      <w:r>
        <w:rPr>
          <w:rFonts w:ascii="Times New Roman"/>
          <w:b w:val="false"/>
          <w:i w:val="false"/>
          <w:color w:val="000000"/>
          <w:sz w:val="28"/>
        </w:rPr>
        <w:t>11) тармақшасының</w:t>
      </w:r>
      <w:r>
        <w:rPr>
          <w:rFonts w:ascii="Times New Roman"/>
          <w:b w:val="false"/>
          <w:i w:val="false"/>
          <w:color w:val="000000"/>
          <w:sz w:val="28"/>
        </w:rPr>
        <w:t xml:space="preserve"> үшінші абзацы мынадай редакцияда қолданылады деп белгіленсін:</w:t>
      </w:r>
    </w:p>
    <w:bookmarkEnd w:id="417"/>
    <w:bookmarkStart w:name="z501" w:id="418"/>
    <w:p>
      <w:pPr>
        <w:spacing w:after="0"/>
        <w:ind w:left="0"/>
        <w:jc w:val="both"/>
      </w:pPr>
      <w:r>
        <w:rPr>
          <w:rFonts w:ascii="Times New Roman"/>
          <w:b w:val="false"/>
          <w:i w:val="false"/>
          <w:color w:val="000000"/>
          <w:sz w:val="28"/>
        </w:rPr>
        <w:t>
      "1. Қазақстан Республикасының аумағына өз бетінше келген этникалық қазақтар оралман мәртебесін беруге және (немесе) оралмандарды қабылдаудың өңірлік квотасына енгізуге өтінішін жергілікті атқарушы органдарға немесе халыққа қызмет көрсету орталығы арқылы бере алады.";</w:t>
      </w:r>
    </w:p>
    <w:bookmarkEnd w:id="418"/>
    <w:bookmarkStart w:name="z502" w:id="419"/>
    <w:p>
      <w:pPr>
        <w:spacing w:after="0"/>
        <w:ind w:left="0"/>
        <w:jc w:val="both"/>
      </w:pPr>
      <w:r>
        <w:rPr>
          <w:rFonts w:ascii="Times New Roman"/>
          <w:b w:val="false"/>
          <w:i w:val="false"/>
          <w:color w:val="000000"/>
          <w:sz w:val="28"/>
        </w:rPr>
        <w:t xml:space="preserve">
      3) осы Заңның 1-бабы 13-тармағы </w:t>
      </w:r>
      <w:r>
        <w:rPr>
          <w:rFonts w:ascii="Times New Roman"/>
          <w:b w:val="false"/>
          <w:i w:val="false"/>
          <w:color w:val="000000"/>
          <w:sz w:val="28"/>
        </w:rPr>
        <w:t>13) тармақшасының</w:t>
      </w:r>
      <w:r>
        <w:rPr>
          <w:rFonts w:ascii="Times New Roman"/>
          <w:b w:val="false"/>
          <w:i w:val="false"/>
          <w:color w:val="000000"/>
          <w:sz w:val="28"/>
        </w:rPr>
        <w:t xml:space="preserve"> жиырмасыншы абзацы мынадай редакцияда қолданылады деп белгіленсін:</w:t>
      </w:r>
    </w:p>
    <w:bookmarkEnd w:id="419"/>
    <w:p>
      <w:pPr>
        <w:spacing w:after="0"/>
        <w:ind w:left="0"/>
        <w:jc w:val="both"/>
      </w:pPr>
      <w:r>
        <w:rPr>
          <w:rFonts w:ascii="Times New Roman"/>
          <w:b w:val="false"/>
          <w:i w:val="false"/>
          <w:color w:val="000000"/>
          <w:sz w:val="28"/>
        </w:rPr>
        <w:t>
      "Этникалық қазақтар оралман мәртебесін беруге және (немесе) оралмандарды қабылдаудың өңірлік квотасына енгізуге өтінішін жергілікті атқарушы органға халыққа қызмет көрсету орталығы арқылы бере алады.";</w:t>
      </w:r>
    </w:p>
    <w:bookmarkStart w:name="z503" w:id="420"/>
    <w:p>
      <w:pPr>
        <w:spacing w:after="0"/>
        <w:ind w:left="0"/>
        <w:jc w:val="both"/>
      </w:pPr>
      <w:r>
        <w:rPr>
          <w:rFonts w:ascii="Times New Roman"/>
          <w:b w:val="false"/>
          <w:i w:val="false"/>
          <w:color w:val="000000"/>
          <w:sz w:val="28"/>
        </w:rPr>
        <w:t xml:space="preserve">
      4) осы Заңның 1-бабы 13-тармағы </w:t>
      </w:r>
      <w:r>
        <w:rPr>
          <w:rFonts w:ascii="Times New Roman"/>
          <w:b w:val="false"/>
          <w:i w:val="false"/>
          <w:color w:val="000000"/>
          <w:sz w:val="28"/>
        </w:rPr>
        <w:t>13) тармақшасының</w:t>
      </w:r>
      <w:r>
        <w:rPr>
          <w:rFonts w:ascii="Times New Roman"/>
          <w:b w:val="false"/>
          <w:i w:val="false"/>
          <w:color w:val="000000"/>
          <w:sz w:val="28"/>
        </w:rPr>
        <w:t xml:space="preserve"> жиырма алтыншы абзацы мынадай редакцияда қолданылады деп белгіленсін:</w:t>
      </w:r>
    </w:p>
    <w:bookmarkEnd w:id="420"/>
    <w:p>
      <w:pPr>
        <w:spacing w:after="0"/>
        <w:ind w:left="0"/>
        <w:jc w:val="both"/>
      </w:pPr>
      <w:r>
        <w:rPr>
          <w:rFonts w:ascii="Times New Roman"/>
          <w:b w:val="false"/>
          <w:i w:val="false"/>
          <w:color w:val="000000"/>
          <w:sz w:val="28"/>
        </w:rPr>
        <w:t>
      "Этникалық қазақтар оралман мәртебесін беруге және (немесе) оралмандарды қабылдаудың өңірлік квотасына енгізуге өтінішін тиісті құжаттарымен қоса жергілікті атқарушы органға халыққа қызмет көрсету орталығы арқылы бере алады.".</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