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454b" w14:textId="9934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бәсекелестік және тұрғын үй құрылысын мемлекеттік қолдау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28 желтоқсандағы № 34-VІ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w:t>
      </w:r>
    </w:p>
    <w:bookmarkEnd w:id="0"/>
    <w:bookmarkStart w:name="z3" w:id="1"/>
    <w:p>
      <w:pPr>
        <w:spacing w:after="0"/>
        <w:ind w:left="0"/>
        <w:jc w:val="both"/>
      </w:pPr>
      <w:r>
        <w:rPr>
          <w:rFonts w:ascii="Times New Roman"/>
          <w:b w:val="false"/>
          <w:i w:val="false"/>
          <w:color w:val="000000"/>
          <w:sz w:val="28"/>
        </w:rPr>
        <w:t xml:space="preserve">
      1) 285-2-баптың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Республикасында экологиялық таза автомобиль көлігі құралдарының (4 және одан да жоғары экологиялық сыныпқа сәйкес келетін; электр қозғалтқыштары бар) және олардың компоненттерінің өндірісін:</w:t>
      </w:r>
    </w:p>
    <w:bookmarkEnd w:id="2"/>
    <w:p>
      <w:pPr>
        <w:spacing w:after="0"/>
        <w:ind w:left="0"/>
        <w:jc w:val="both"/>
      </w:pPr>
      <w:r>
        <w:rPr>
          <w:rFonts w:ascii="Times New Roman"/>
          <w:b w:val="false"/>
          <w:i w:val="false"/>
          <w:color w:val="000000"/>
          <w:sz w:val="28"/>
        </w:rPr>
        <w:t>
      оларды өндірушілерді мынадай: жұмыс орындарын күтіп-ұстау;</w:t>
      </w:r>
    </w:p>
    <w:p>
      <w:pPr>
        <w:spacing w:after="0"/>
        <w:ind w:left="0"/>
        <w:jc w:val="both"/>
      </w:pPr>
      <w:r>
        <w:rPr>
          <w:rFonts w:ascii="Times New Roman"/>
          <w:b w:val="false"/>
          <w:i w:val="false"/>
          <w:color w:val="000000"/>
          <w:sz w:val="28"/>
        </w:rPr>
        <w:t>
      энергия ресурстарын пайдалану; ғылыми-зерттеу және тәжірибелік-конструкторлық әзірлемелерді жүзеге асыру; өнімдерді шығаруға байланысты сынақтар жүргізу; кепілдік міндеттемелерді қолдау бағыттары бойынша қаржыландыру;</w:t>
      </w:r>
    </w:p>
    <w:p>
      <w:pPr>
        <w:spacing w:after="0"/>
        <w:ind w:left="0"/>
        <w:jc w:val="both"/>
      </w:pPr>
      <w:r>
        <w:rPr>
          <w:rFonts w:ascii="Times New Roman"/>
          <w:b w:val="false"/>
          <w:i w:val="false"/>
          <w:color w:val="000000"/>
          <w:sz w:val="28"/>
        </w:rPr>
        <w:t>
      Қазақстан Республикасының аумағында Қазақстан Республикасында шығарылған көлік құралын сатып алуы кезінде жеке және заңды тұлғаларға өндіруші ұсынған жеңілдіктерді қаржыландыру арқылы ынталандыруға берілетін төлемақы түрінде жібереді.</w:t>
      </w:r>
    </w:p>
    <w:p>
      <w:pPr>
        <w:spacing w:after="0"/>
        <w:ind w:left="0"/>
        <w:jc w:val="both"/>
      </w:pPr>
      <w:r>
        <w:rPr>
          <w:rFonts w:ascii="Times New Roman"/>
          <w:b w:val="false"/>
          <w:i w:val="false"/>
          <w:color w:val="000000"/>
          <w:sz w:val="28"/>
        </w:rPr>
        <w:t>
      Қазақстан Республикасында экологиялық таза автомобиль көлігі құралдарының (4 және одан да жоғары экологиялық сыныпқа сәйкес келетін; электр қозғалтқыштары бар) және олардың компоненттерінің өндірісін ынталандыру қағидаларында:</w:t>
      </w:r>
    </w:p>
    <w:p>
      <w:pPr>
        <w:spacing w:after="0"/>
        <w:ind w:left="0"/>
        <w:jc w:val="both"/>
      </w:pPr>
      <w:r>
        <w:rPr>
          <w:rFonts w:ascii="Times New Roman"/>
          <w:b w:val="false"/>
          <w:i w:val="false"/>
          <w:color w:val="000000"/>
          <w:sz w:val="28"/>
        </w:rPr>
        <w:t>
      қаржыландыру мерзімдері мен көлемдері көрсетіле отырып, экологиялық таза автомобиль көлігі құралдарын өндірушілер мен өндірушілердің (импорттаушылардың) кеңейтілген міндеттемелері операторы арасындағы үлгілік шарт нысаны;</w:t>
      </w:r>
    </w:p>
    <w:p>
      <w:pPr>
        <w:spacing w:after="0"/>
        <w:ind w:left="0"/>
        <w:jc w:val="both"/>
      </w:pPr>
      <w:r>
        <w:rPr>
          <w:rFonts w:ascii="Times New Roman"/>
          <w:b w:val="false"/>
          <w:i w:val="false"/>
          <w:color w:val="000000"/>
          <w:sz w:val="28"/>
        </w:rPr>
        <w:t>
      экологиялық таза автомобиль көлігі құралдарының өндірісі туралы есептіліктің нысандары және оларды өндірушілердің (импорттаушылардың) кеңейтілген міндеттемелері операторына ұсыну мерзімдері;</w:t>
      </w:r>
    </w:p>
    <w:p>
      <w:pPr>
        <w:spacing w:after="0"/>
        <w:ind w:left="0"/>
        <w:jc w:val="both"/>
      </w:pPr>
      <w:r>
        <w:rPr>
          <w:rFonts w:ascii="Times New Roman"/>
          <w:b w:val="false"/>
          <w:i w:val="false"/>
          <w:color w:val="000000"/>
          <w:sz w:val="28"/>
        </w:rPr>
        <w:t>
      экологиялық таза автомобиль көлігі құралдарын өндірушілерге қойылатын талаптар;</w:t>
      </w:r>
    </w:p>
    <w:p>
      <w:pPr>
        <w:spacing w:after="0"/>
        <w:ind w:left="0"/>
        <w:jc w:val="both"/>
      </w:pPr>
      <w:r>
        <w:rPr>
          <w:rFonts w:ascii="Times New Roman"/>
          <w:b w:val="false"/>
          <w:i w:val="false"/>
          <w:color w:val="000000"/>
          <w:sz w:val="28"/>
        </w:rPr>
        <w:t>
      пайдаланудан шығып қалған көлік құралын кәдеге жаратуға тапсыруды растайтын, Қазақстан Республикасының аумағында Қазақстан Республикасында шығарылған көлік құралын сатып алуға жеңілдіктер алу құқығын көздейтін құжатты ұсынған кезде Қазақстан Республикасында шығарылған көлік құралын өткізу кезінде жеке және заңды тұлғаларға өндіруші ұсынған жеңілдіктердің мөлшерін айқындау шарттары, оның ішінде тәртібі және қаржыландыру тәртібі белгіленеді;";</w:t>
      </w:r>
    </w:p>
    <w:bookmarkStart w:name="z5" w:id="3"/>
    <w:p>
      <w:pPr>
        <w:spacing w:after="0"/>
        <w:ind w:left="0"/>
        <w:jc w:val="both"/>
      </w:pPr>
      <w:r>
        <w:rPr>
          <w:rFonts w:ascii="Times New Roman"/>
          <w:b w:val="false"/>
          <w:i w:val="false"/>
          <w:color w:val="000000"/>
          <w:sz w:val="28"/>
        </w:rPr>
        <w:t xml:space="preserve">
      2) 285-4-баптың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10-1) және 10-2) тармақшалармен толықтырылсын:</w:t>
      </w:r>
    </w:p>
    <w:bookmarkEnd w:id="3"/>
    <w:bookmarkStart w:name="z6" w:id="4"/>
    <w:p>
      <w:pPr>
        <w:spacing w:after="0"/>
        <w:ind w:left="0"/>
        <w:jc w:val="both"/>
      </w:pPr>
      <w:r>
        <w:rPr>
          <w:rFonts w:ascii="Times New Roman"/>
          <w:b w:val="false"/>
          <w:i w:val="false"/>
          <w:color w:val="000000"/>
          <w:sz w:val="28"/>
        </w:rPr>
        <w:t>
      "10-1) пайдаланудан шығып қалған көлік құралын кәдеге жаратуға тапсыруды растайтын, оның ішінде Қазақстан Республикасының аумағында Қазақстан Республикасында шығарылған көлік құралын сатып алуға жеңілдіктер алу құқығын көздейтін құжаттарды беру;</w:t>
      </w:r>
    </w:p>
    <w:bookmarkEnd w:id="4"/>
    <w:bookmarkStart w:name="z7" w:id="5"/>
    <w:p>
      <w:pPr>
        <w:spacing w:after="0"/>
        <w:ind w:left="0"/>
        <w:jc w:val="both"/>
      </w:pPr>
      <w:r>
        <w:rPr>
          <w:rFonts w:ascii="Times New Roman"/>
          <w:b w:val="false"/>
          <w:i w:val="false"/>
          <w:color w:val="000000"/>
          <w:sz w:val="28"/>
        </w:rPr>
        <w:t>
      10-2) пайдаланудан шығып қалған көлік құралын кәдеге жаратуға тапсыруды растайтын, оның ішінде Қазақстан Республикасының аумағында Қазақстан Республикасында шығарылған көлік құралын сатып алуға жеңілдіктер алу құқығын көздейтін құжаттарды беру қағидалары мен шарттарын әзірлеу және бекіту;".</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01.01.2018 дейін қолданыста болды - ҚР 28.12.2016 </w:t>
      </w:r>
      <w:r>
        <w:rPr>
          <w:rFonts w:ascii="Times New Roman"/>
          <w:b w:val="false"/>
          <w:i w:val="false"/>
          <w:color w:val="ff0000"/>
          <w:sz w:val="28"/>
        </w:rPr>
        <w:t>№ 34-VI</w:t>
      </w:r>
      <w:r>
        <w:rPr>
          <w:rFonts w:ascii="Times New Roman"/>
          <w:b w:val="false"/>
          <w:i w:val="false"/>
          <w:color w:val="ff0000"/>
          <w:sz w:val="28"/>
        </w:rPr>
        <w:t xml:space="preserve"> Заңымен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xml:space="preserve">
      3.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 42-құжат; № 11, 52-құжат; № 15, 78-құжат; № 20-IV, 113-құжат; № 20-VII, 115-құжат; № 22-II, 144, 145-құжаттар; № 22-V, 156-құжат; № 23-I, 169-құжат; 2016 ж., № 6, 45-құжат; № 8-I, 65-құжат; № 12, 87-құжат; 2016 жылғы 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301-бап</w:t>
      </w:r>
      <w:r>
        <w:rPr>
          <w:rFonts w:ascii="Times New Roman"/>
          <w:b w:val="false"/>
          <w:i w:val="false"/>
          <w:color w:val="000000"/>
          <w:sz w:val="28"/>
        </w:rPr>
        <w:t xml:space="preserve"> мынадай мазмұндағы 4-1-тармақпен толықтырылсын:</w:t>
      </w:r>
    </w:p>
    <w:bookmarkStart w:name="z18" w:id="7"/>
    <w:p>
      <w:pPr>
        <w:spacing w:after="0"/>
        <w:ind w:left="0"/>
        <w:jc w:val="both"/>
      </w:pPr>
      <w:r>
        <w:rPr>
          <w:rFonts w:ascii="Times New Roman"/>
          <w:b w:val="false"/>
          <w:i w:val="false"/>
          <w:color w:val="000000"/>
          <w:sz w:val="28"/>
        </w:rPr>
        <w:t>
      "4-1. Осы баптың 1-тармағының 1) тармақшасында көрсетілген, арнайы инвестициялық келісімшарттарды іске асыру шеңберінде Кеден одағының кедендік аумағына әкелінген тауарлар оларды нысаналы пайдалану тоқтатылған кезге дейін шартты түрде шығарылған болып есептеледі.</w:t>
      </w:r>
    </w:p>
    <w:bookmarkEnd w:id="7"/>
    <w:p>
      <w:pPr>
        <w:spacing w:after="0"/>
        <w:ind w:left="0"/>
        <w:jc w:val="both"/>
      </w:pPr>
      <w:r>
        <w:rPr>
          <w:rFonts w:ascii="Times New Roman"/>
          <w:b w:val="false"/>
          <w:i w:val="false"/>
          <w:color w:val="000000"/>
          <w:sz w:val="28"/>
        </w:rPr>
        <w:t>
      Мерзімдерін қоса алғанда, осындай тауарларды нысаналы пайдалануды тану тәртібін кеден ісі саласындағы уәкілетті органмен келісу бойынша Қазақстан Республикасының индустрия және индустриялық-инновациялық даму және өнеркәсіптік кешенді дамыту салаларындағы уәкілетті органдары айқындайды.".</w:t>
      </w:r>
    </w:p>
    <w:bookmarkStart w:name="z19" w:id="8"/>
    <w:p>
      <w:pPr>
        <w:spacing w:after="0"/>
        <w:ind w:left="0"/>
        <w:jc w:val="both"/>
      </w:pPr>
      <w:r>
        <w:rPr>
          <w:rFonts w:ascii="Times New Roman"/>
          <w:b w:val="false"/>
          <w:i w:val="false"/>
          <w:color w:val="000000"/>
          <w:sz w:val="28"/>
        </w:rPr>
        <w:t xml:space="preserve">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2016 жылғы 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
    <w:bookmarkStart w:name="z20" w:id="9"/>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және </w:t>
      </w:r>
      <w:r>
        <w:rPr>
          <w:rFonts w:ascii="Times New Roman"/>
          <w:b w:val="false"/>
          <w:i w:val="false"/>
          <w:color w:val="000000"/>
          <w:sz w:val="28"/>
        </w:rPr>
        <w:t>714-баптардың</w:t>
      </w:r>
      <w:r>
        <w:rPr>
          <w:rFonts w:ascii="Times New Roman"/>
          <w:b w:val="false"/>
          <w:i w:val="false"/>
          <w:color w:val="000000"/>
          <w:sz w:val="28"/>
        </w:rPr>
        <w:t xml:space="preserve"> тақырыптары мынадай редакцияда жазылсын:</w:t>
      </w:r>
    </w:p>
    <w:bookmarkEnd w:id="9"/>
    <w:bookmarkStart w:name="z21" w:id="10"/>
    <w:p>
      <w:pPr>
        <w:spacing w:after="0"/>
        <w:ind w:left="0"/>
        <w:jc w:val="both"/>
      </w:pPr>
      <w:r>
        <w:rPr>
          <w:rFonts w:ascii="Times New Roman"/>
          <w:b w:val="false"/>
          <w:i w:val="false"/>
          <w:color w:val="000000"/>
          <w:sz w:val="28"/>
        </w:rPr>
        <w:t>
      "163-бап.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w:t>
      </w:r>
    </w:p>
    <w:bookmarkEnd w:id="10"/>
    <w:bookmarkStart w:name="z22" w:id="11"/>
    <w:p>
      <w:pPr>
        <w:spacing w:after="0"/>
        <w:ind w:left="0"/>
        <w:jc w:val="both"/>
      </w:pPr>
      <w:r>
        <w:rPr>
          <w:rFonts w:ascii="Times New Roman"/>
          <w:b w:val="false"/>
          <w:i w:val="false"/>
          <w:color w:val="000000"/>
          <w:sz w:val="28"/>
        </w:rPr>
        <w:t>
      164-бап. Қазақстан Республикасының табиғи монополиялар туралы заңнамасын бұзу";</w:t>
      </w:r>
    </w:p>
    <w:bookmarkEnd w:id="11"/>
    <w:p>
      <w:pPr>
        <w:spacing w:after="0"/>
        <w:ind w:left="0"/>
        <w:jc w:val="both"/>
      </w:pPr>
      <w:r>
        <w:rPr>
          <w:rFonts w:ascii="Times New Roman"/>
          <w:b/>
          <w:i w:val="false"/>
          <w:color w:val="000000"/>
          <w:sz w:val="28"/>
        </w:rPr>
        <w:t>"166-бап. Қоғамдық маңызы бар нарық субъектісінің міндеттерді бұзуы</w:t>
      </w:r>
    </w:p>
    <w:bookmarkStart w:name="z24" w:id="12"/>
    <w:p>
      <w:pPr>
        <w:spacing w:after="0"/>
        <w:ind w:left="0"/>
        <w:jc w:val="both"/>
      </w:pPr>
      <w:r>
        <w:rPr>
          <w:rFonts w:ascii="Times New Roman"/>
          <w:b w:val="false"/>
          <w:i w:val="false"/>
          <w:color w:val="000000"/>
          <w:sz w:val="28"/>
        </w:rPr>
        <w:t>
      167-бап. Қоғамдық маңызы бар нарық субъектісінің баға белгілеу тәртібін сақтамауы";</w:t>
      </w:r>
    </w:p>
    <w:bookmarkEnd w:id="12"/>
    <w:bookmarkStart w:name="z25" w:id="13"/>
    <w:p>
      <w:pPr>
        <w:spacing w:after="0"/>
        <w:ind w:left="0"/>
        <w:jc w:val="both"/>
      </w:pPr>
      <w:r>
        <w:rPr>
          <w:rFonts w:ascii="Times New Roman"/>
          <w:b w:val="false"/>
          <w:i w:val="false"/>
          <w:color w:val="000000"/>
          <w:sz w:val="28"/>
        </w:rPr>
        <w:t>
      "714-бап. Табиғи монополиялар салаларында басшылықты жүзеге асыратын уәкiлеттi орган";</w:t>
      </w:r>
    </w:p>
    <w:bookmarkEnd w:id="13"/>
    <w:bookmarkStart w:name="z26"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44-баптың</w:t>
      </w:r>
      <w:r>
        <w:rPr>
          <w:rFonts w:ascii="Times New Roman"/>
          <w:b w:val="false"/>
          <w:i w:val="false"/>
          <w:color w:val="000000"/>
          <w:sz w:val="28"/>
        </w:rPr>
        <w:t xml:space="preserve"> бірінші бөлігінің 8) тармақшасындағы "және реттелетiн нарықтар" деген сөздер алып тасталсын;</w:t>
      </w:r>
    </w:p>
    <w:bookmarkEnd w:id="14"/>
    <w:bookmarkStart w:name="z27"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62-баптың</w:t>
      </w:r>
      <w:r>
        <w:rPr>
          <w:rFonts w:ascii="Times New Roman"/>
          <w:b w:val="false"/>
          <w:i w:val="false"/>
          <w:color w:val="000000"/>
          <w:sz w:val="28"/>
        </w:rPr>
        <w:t xml:space="preserve"> екінші бөлігіндегі "және реттелетiн нарықтар" деген сөздер алып тасталсын;</w:t>
      </w:r>
    </w:p>
    <w:bookmarkEnd w:id="15"/>
    <w:bookmarkStart w:name="z28"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163-баптың</w:t>
      </w:r>
      <w:r>
        <w:rPr>
          <w:rFonts w:ascii="Times New Roman"/>
          <w:b w:val="false"/>
          <w:i w:val="false"/>
          <w:color w:val="000000"/>
          <w:sz w:val="28"/>
        </w:rPr>
        <w:t xml:space="preserve"> тақырыбы және бірінші бөлігі мынадай редакцияда жазылсын:</w:t>
      </w:r>
    </w:p>
    <w:bookmarkEnd w:id="16"/>
    <w:p>
      <w:pPr>
        <w:spacing w:after="0"/>
        <w:ind w:left="0"/>
        <w:jc w:val="both"/>
      </w:pPr>
      <w:r>
        <w:rPr>
          <w:rFonts w:ascii="Times New Roman"/>
          <w:b/>
          <w:i w:val="false"/>
          <w:color w:val="000000"/>
          <w:sz w:val="28"/>
        </w:rPr>
        <w:t>"163-бап.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 (әрекетсіздігі), жосықсыз бәсекелестік</w:t>
      </w:r>
    </w:p>
    <w:bookmarkStart w:name="z30" w:id="17"/>
    <w:p>
      <w:pPr>
        <w:spacing w:after="0"/>
        <w:ind w:left="0"/>
        <w:jc w:val="both"/>
      </w:pPr>
      <w:r>
        <w:rPr>
          <w:rFonts w:ascii="Times New Roman"/>
          <w:b w:val="false"/>
          <w:i w:val="false"/>
          <w:color w:val="000000"/>
          <w:sz w:val="28"/>
        </w:rPr>
        <w:t>
      1. Мемлекеттiк, жергілікті атқарушы органдардың, мемлекет нарық субъектілерінің қызметін реттеу функцияларын берген ұйымдардың бәсекелестікке қарсы әрекеттерi (әрекетсіздігі), жосықсыз бәсекелестік –</w:t>
      </w:r>
    </w:p>
    <w:bookmarkEnd w:id="17"/>
    <w:p>
      <w:pPr>
        <w:spacing w:after="0"/>
        <w:ind w:left="0"/>
        <w:jc w:val="both"/>
      </w:pPr>
      <w:r>
        <w:rPr>
          <w:rFonts w:ascii="Times New Roman"/>
          <w:b w:val="false"/>
          <w:i w:val="false"/>
          <w:color w:val="000000"/>
          <w:sz w:val="28"/>
        </w:rPr>
        <w:t>
      лауазымды адамдарға үш жүз айлық есептiк көрсеткiш мөлшерiнде айыппұл салуға алып келеді.";</w:t>
      </w:r>
    </w:p>
    <w:bookmarkStart w:name="z31" w:id="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164-бапта</w:t>
      </w:r>
      <w:r>
        <w:rPr>
          <w:rFonts w:ascii="Times New Roman"/>
          <w:b w:val="false"/>
          <w:i w:val="false"/>
          <w:color w:val="000000"/>
          <w:sz w:val="28"/>
        </w:rPr>
        <w:t>:</w:t>
      </w:r>
    </w:p>
    <w:bookmarkEnd w:id="18"/>
    <w:p>
      <w:pPr>
        <w:spacing w:after="0"/>
        <w:ind w:left="0"/>
        <w:jc w:val="both"/>
      </w:pPr>
      <w:r>
        <w:rPr>
          <w:rFonts w:ascii="Times New Roman"/>
          <w:b w:val="false"/>
          <w:i w:val="false"/>
          <w:color w:val="000000"/>
          <w:sz w:val="28"/>
        </w:rPr>
        <w:t>
      тақырыптағы "және реттелетiн нарықтар" деген сөздер алып тасталсын;</w:t>
      </w:r>
    </w:p>
    <w:p>
      <w:pPr>
        <w:spacing w:after="0"/>
        <w:ind w:left="0"/>
        <w:jc w:val="both"/>
      </w:pPr>
      <w:r>
        <w:rPr>
          <w:rFonts w:ascii="Times New Roman"/>
          <w:b w:val="false"/>
          <w:i w:val="false"/>
          <w:color w:val="000000"/>
          <w:sz w:val="28"/>
        </w:rPr>
        <w:t>
      бірінші бөліктегі "салаларындағы және реттелетін нарықтардағы" деген сөздер "салаларында" деген сөзбен ауыстырылсын;</w:t>
      </w:r>
    </w:p>
    <w:p>
      <w:pPr>
        <w:spacing w:after="0"/>
        <w:ind w:left="0"/>
        <w:jc w:val="both"/>
      </w:pPr>
      <w:r>
        <w:rPr>
          <w:rFonts w:ascii="Times New Roman"/>
          <w:b w:val="false"/>
          <w:i w:val="false"/>
          <w:color w:val="000000"/>
          <w:sz w:val="28"/>
        </w:rPr>
        <w:t>
      үшінші бөліктегі "және реттелетiн нарықтар" деген сөздер алып тасталсын;</w:t>
      </w:r>
    </w:p>
    <w:p>
      <w:pPr>
        <w:spacing w:after="0"/>
        <w:ind w:left="0"/>
        <w:jc w:val="both"/>
      </w:pPr>
      <w:r>
        <w:rPr>
          <w:rFonts w:ascii="Times New Roman"/>
          <w:b w:val="false"/>
          <w:i w:val="false"/>
          <w:color w:val="000000"/>
          <w:sz w:val="28"/>
        </w:rPr>
        <w:t>
      төртінші бөліктегі "салаларындағы және реттелетін нарықтардағы" деген сөздер "салаларында" деген сөзбен ауыстырылып, "және реттелетiн нарықтар" деген сөздер алып тасталсын;</w:t>
      </w:r>
    </w:p>
    <w:bookmarkStart w:name="z32"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166-бап</w:t>
      </w:r>
      <w:r>
        <w:rPr>
          <w:rFonts w:ascii="Times New Roman"/>
          <w:b w:val="false"/>
          <w:i w:val="false"/>
          <w:color w:val="000000"/>
          <w:sz w:val="28"/>
        </w:rPr>
        <w:t xml:space="preserve"> мынадай редакцияда жазылсын:</w:t>
      </w:r>
    </w:p>
    <w:bookmarkEnd w:id="19"/>
    <w:p>
      <w:pPr>
        <w:spacing w:after="0"/>
        <w:ind w:left="0"/>
        <w:jc w:val="both"/>
      </w:pPr>
      <w:r>
        <w:rPr>
          <w:rFonts w:ascii="Times New Roman"/>
          <w:b/>
          <w:i w:val="false"/>
          <w:color w:val="000000"/>
          <w:sz w:val="28"/>
        </w:rPr>
        <w:t>"166-бап. Қоғамдық маңызы бар нарық субъектісінің міндеттерді бұзуы</w:t>
      </w:r>
    </w:p>
    <w:bookmarkStart w:name="z34" w:id="20"/>
    <w:p>
      <w:pPr>
        <w:spacing w:after="0"/>
        <w:ind w:left="0"/>
        <w:jc w:val="both"/>
      </w:pPr>
      <w:r>
        <w:rPr>
          <w:rFonts w:ascii="Times New Roman"/>
          <w:b w:val="false"/>
          <w:i w:val="false"/>
          <w:color w:val="000000"/>
          <w:sz w:val="28"/>
        </w:rPr>
        <w:t xml:space="preserve">
      1. Қоғамдық маңызы бар нарық субъектісінің баға деңгейін растайтын негіздемелік 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сондай-ақ монополиялы өндірілетін (өткізілетін) тауарлардың (жұмыстардың, көрсетілетін қызметтердің) өндіру (өткізу) көлемдері, кірістілік деңгейі мен босату бағалары туралы ақпаратты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мерзімдерде бермеуі, сол сияқты табиғи монополиялар салаларында басшылықты жүзеге асыратын уәкілетті органға анық емес және (немесе) толық емес ақпаратты беруі –</w:t>
      </w:r>
    </w:p>
    <w:bookmarkEnd w:id="20"/>
    <w:p>
      <w:pPr>
        <w:spacing w:after="0"/>
        <w:ind w:left="0"/>
        <w:jc w:val="both"/>
      </w:pPr>
      <w:r>
        <w:rPr>
          <w:rFonts w:ascii="Times New Roman"/>
          <w:b w:val="false"/>
          <w:i w:val="false"/>
          <w:color w:val="000000"/>
          <w:sz w:val="28"/>
        </w:rPr>
        <w:t>
      шағын кәсіпкерлік субъектілеріне – үш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35" w:id="21"/>
    <w:p>
      <w:pPr>
        <w:spacing w:after="0"/>
        <w:ind w:left="0"/>
        <w:jc w:val="both"/>
      </w:pPr>
      <w:r>
        <w:rPr>
          <w:rFonts w:ascii="Times New Roman"/>
          <w:b w:val="false"/>
          <w:i w:val="false"/>
          <w:color w:val="000000"/>
          <w:sz w:val="28"/>
        </w:rPr>
        <w:t>
      2. Қоғамдық маңызы бар нарық субъектісінің шекті бағада ескерілген инвестициялық бағдарламаны (жобаны) орындамауы –</w:t>
      </w:r>
    </w:p>
    <w:bookmarkEnd w:id="21"/>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инвестициялық бағдарламаларды (жобаларды) іске асыруға пайдаланылмаған соманың он пайызы мөлшерiнде айыппұл салуға алып келеді.</w:t>
      </w:r>
    </w:p>
    <w:bookmarkStart w:name="z36" w:id="22"/>
    <w:p>
      <w:pPr>
        <w:spacing w:after="0"/>
        <w:ind w:left="0"/>
        <w:jc w:val="both"/>
      </w:pPr>
      <w:r>
        <w:rPr>
          <w:rFonts w:ascii="Times New Roman"/>
          <w:b w:val="false"/>
          <w:i w:val="false"/>
          <w:color w:val="000000"/>
          <w:sz w:val="28"/>
        </w:rPr>
        <w:t>
      3. Қоғамдық маңызы бар нарық субъектісінің алынған және шекті бағаларда ескерілген инвестициялық бағдарламаларды (жобаларды) іске асыруға пайдаланылмаған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22"/>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37" w:id="23"/>
    <w:p>
      <w:pPr>
        <w:spacing w:after="0"/>
        <w:ind w:left="0"/>
        <w:jc w:val="both"/>
      </w:pPr>
      <w:r>
        <w:rPr>
          <w:rFonts w:ascii="Times New Roman"/>
          <w:b w:val="false"/>
          <w:i w:val="false"/>
          <w:color w:val="000000"/>
          <w:sz w:val="28"/>
        </w:rPr>
        <w:t>
      4. Қоғамдық маңызы бар нарық субъектісінің шекті бағаны негізсіз асырып жіберу нәтижесінде алынған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төмендету арқылы қайтару жөніндегі міндетті орындамауы –</w:t>
      </w:r>
    </w:p>
    <w:bookmarkEnd w:id="23"/>
    <w:p>
      <w:pPr>
        <w:spacing w:after="0"/>
        <w:ind w:left="0"/>
        <w:jc w:val="both"/>
      </w:pPr>
      <w:r>
        <w:rPr>
          <w:rFonts w:ascii="Times New Roman"/>
          <w:b w:val="false"/>
          <w:i w:val="false"/>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 бір жүз пайызы мөлшерiнде айыппұл салуға алып келеді.</w:t>
      </w:r>
    </w:p>
    <w:bookmarkStart w:name="z38" w:id="24"/>
    <w:p>
      <w:pPr>
        <w:spacing w:after="0"/>
        <w:ind w:left="0"/>
        <w:jc w:val="both"/>
      </w:pPr>
      <w:r>
        <w:rPr>
          <w:rFonts w:ascii="Times New Roman"/>
          <w:b w:val="false"/>
          <w:i w:val="false"/>
          <w:color w:val="000000"/>
          <w:sz w:val="28"/>
        </w:rPr>
        <w:t>
      5. Қоғамдық маңызы бар нарық субъектісінің бағалардың алдағы уақытта көтерілетіні туралы хабарламаны Қазақстан Республикасының заңнамасында белгіленген мерзімдерде табиғи монополиялар салаларында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Қазақстан Республикасының Кәсіпкерлік кодексінде белгіленген тәртіппен қолданыстағы немесе жобаланып отырған бағаны табиғи монополиялар салаларында басшылықты жүзеге асыратын уәкілетті орган айқындаған баға деңгейіне дейін төмендетпеуі –</w:t>
      </w:r>
    </w:p>
    <w:bookmarkEnd w:id="24"/>
    <w:p>
      <w:pPr>
        <w:spacing w:after="0"/>
        <w:ind w:left="0"/>
        <w:jc w:val="both"/>
      </w:pPr>
      <w:r>
        <w:rPr>
          <w:rFonts w:ascii="Times New Roman"/>
          <w:b w:val="false"/>
          <w:i w:val="false"/>
          <w:color w:val="000000"/>
          <w:sz w:val="28"/>
        </w:rPr>
        <w:t>
      шағын кәсіпкерлік субъектілеріне, орта кәсіпкерлік субъектілеріне, ірі кәсіпкерлік субъектілеріне әкімшілік құқық бұзушылық жасау нәтижесінде алынған кірістің (түсімнің) он пайызы мөлшерінде айыппұл салуға алып келеді.</w:t>
      </w:r>
    </w:p>
    <w:bookmarkStart w:name="z39" w:id="25"/>
    <w:p>
      <w:pPr>
        <w:spacing w:after="0"/>
        <w:ind w:left="0"/>
        <w:jc w:val="both"/>
      </w:pPr>
      <w:r>
        <w:rPr>
          <w:rFonts w:ascii="Times New Roman"/>
          <w:b w:val="false"/>
          <w:i w:val="false"/>
          <w:color w:val="000000"/>
          <w:sz w:val="28"/>
        </w:rPr>
        <w:t>
      Ескертпелер.</w:t>
      </w:r>
    </w:p>
    <w:bookmarkEnd w:id="25"/>
    <w:bookmarkStart w:name="z40" w:id="26"/>
    <w:p>
      <w:pPr>
        <w:spacing w:after="0"/>
        <w:ind w:left="0"/>
        <w:jc w:val="both"/>
      </w:pPr>
      <w:r>
        <w:rPr>
          <w:rFonts w:ascii="Times New Roman"/>
          <w:b w:val="false"/>
          <w:i w:val="false"/>
          <w:color w:val="000000"/>
          <w:sz w:val="28"/>
        </w:rPr>
        <w:t>
      1. Әкiмшiлiк құқық бұзушылық жасау нәтижесiнде алынған кіріс (түсiм) деп:</w:t>
      </w:r>
    </w:p>
    <w:bookmarkEnd w:id="26"/>
    <w:bookmarkStart w:name="z41" w:id="27"/>
    <w:p>
      <w:pPr>
        <w:spacing w:after="0"/>
        <w:ind w:left="0"/>
        <w:jc w:val="both"/>
      </w:pPr>
      <w:r>
        <w:rPr>
          <w:rFonts w:ascii="Times New Roman"/>
          <w:b w:val="false"/>
          <w:i w:val="false"/>
          <w:color w:val="000000"/>
          <w:sz w:val="28"/>
        </w:rPr>
        <w:t>
      1) осы баптың екiншi бөлiгi бойынша: қоғамдық маңызы бар нарық субъектісінің алған кірісі (түсiмi) мен көтерілгенге дейiн қолданыста болған баға бойынша не табиғи монополиялар салаларында басшылықты жүзеге асыратын уәкiлеттi орган деңгейiн айқындаған баға бойынша есептелген кірістің (түсiмнің) арасындағы айырма;</w:t>
      </w:r>
    </w:p>
    <w:bookmarkEnd w:id="27"/>
    <w:bookmarkStart w:name="z42" w:id="28"/>
    <w:p>
      <w:pPr>
        <w:spacing w:after="0"/>
        <w:ind w:left="0"/>
        <w:jc w:val="both"/>
      </w:pPr>
      <w:r>
        <w:rPr>
          <w:rFonts w:ascii="Times New Roman"/>
          <w:b w:val="false"/>
          <w:i w:val="false"/>
          <w:color w:val="000000"/>
          <w:sz w:val="28"/>
        </w:rPr>
        <w:t>
      2) осы баптың үшінші бөлігі бойынша: қоғамдық маңызы бар нарық субъектісінің инвестициялық бағдарламаларды (жобаларды) іске асыру үшін шекті бағаны қолдану есебінен алған кірісі (түсімі) мен инвестициялық бағдарламаларды (жобаларды) іске асыруға пайдаланылған кірістің (түсімнің) арасындағы айырма;</w:t>
      </w:r>
    </w:p>
    <w:bookmarkEnd w:id="28"/>
    <w:bookmarkStart w:name="z43" w:id="29"/>
    <w:p>
      <w:pPr>
        <w:spacing w:after="0"/>
        <w:ind w:left="0"/>
        <w:jc w:val="both"/>
      </w:pPr>
      <w:r>
        <w:rPr>
          <w:rFonts w:ascii="Times New Roman"/>
          <w:b w:val="false"/>
          <w:i w:val="false"/>
          <w:color w:val="000000"/>
          <w:sz w:val="28"/>
        </w:rPr>
        <w:t>
      3) осы баптың төртінші бөлігі бойынша: қоғамдық маңызы бар нарық субъектісінің алған кірісі (түсімі) мен шекті баға деңгейін негізге ала отырып қалыптастырылған кірістің (түсімнің) арасындағы айырма түсiнiледi.</w:t>
      </w:r>
    </w:p>
    <w:bookmarkEnd w:id="29"/>
    <w:bookmarkStart w:name="z44" w:id="30"/>
    <w:p>
      <w:pPr>
        <w:spacing w:after="0"/>
        <w:ind w:left="0"/>
        <w:jc w:val="both"/>
      </w:pPr>
      <w:r>
        <w:rPr>
          <w:rFonts w:ascii="Times New Roman"/>
          <w:b w:val="false"/>
          <w:i w:val="false"/>
          <w:color w:val="000000"/>
          <w:sz w:val="28"/>
        </w:rPr>
        <w:t>
      2. Кіріс (түсiм) құрамына сатылған, бiрақ әкiмшiлiк құқық бұзушылық туралы хаттама жасалған күнге ақысы төленбеген тауардың (жұмыстардың, көрсетiлетiн қызметтердiң) құны да енгiзілуі керек.";</w:t>
      </w:r>
    </w:p>
    <w:bookmarkEnd w:id="30"/>
    <w:bookmarkStart w:name="z45" w:id="3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167-баптың</w:t>
      </w:r>
      <w:r>
        <w:rPr>
          <w:rFonts w:ascii="Times New Roman"/>
          <w:b w:val="false"/>
          <w:i w:val="false"/>
          <w:color w:val="000000"/>
          <w:sz w:val="28"/>
        </w:rPr>
        <w:t xml:space="preserve"> тақырыбы және бірінші абзацы мынадай редакцияда жазылсын:</w:t>
      </w:r>
    </w:p>
    <w:bookmarkEnd w:id="31"/>
    <w:bookmarkStart w:name="z46" w:id="32"/>
    <w:p>
      <w:pPr>
        <w:spacing w:after="0"/>
        <w:ind w:left="0"/>
        <w:jc w:val="both"/>
      </w:pPr>
      <w:r>
        <w:rPr>
          <w:rFonts w:ascii="Times New Roman"/>
          <w:b w:val="false"/>
          <w:i w:val="false"/>
          <w:color w:val="000000"/>
          <w:sz w:val="28"/>
        </w:rPr>
        <w:t>
      "167-бап. Қоғамдық маңызы бар нарық субъектісінің баға белгілеу тәртібін сақтамауы</w:t>
      </w:r>
    </w:p>
    <w:bookmarkEnd w:id="32"/>
    <w:p>
      <w:pPr>
        <w:spacing w:after="0"/>
        <w:ind w:left="0"/>
        <w:jc w:val="both"/>
      </w:pPr>
      <w:r>
        <w:rPr>
          <w:rFonts w:ascii="Times New Roman"/>
          <w:b w:val="false"/>
          <w:i w:val="false"/>
          <w:color w:val="000000"/>
          <w:sz w:val="28"/>
        </w:rPr>
        <w:t>
      Қоғамдық маңызы бар нарық субъектісінің табиғи монополиялар салаларында басшылықты жүзеге асыратын уәкілетті орган белгілеген баға белгілеу тәртібін сақтамауы –";</w:t>
      </w:r>
    </w:p>
    <w:bookmarkStart w:name="z47" w:id="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168-баптың</w:t>
      </w:r>
      <w:r>
        <w:rPr>
          <w:rFonts w:ascii="Times New Roman"/>
          <w:b w:val="false"/>
          <w:i w:val="false"/>
          <w:color w:val="000000"/>
          <w:sz w:val="28"/>
        </w:rPr>
        <w:t xml:space="preserve"> бірінші абзацындағы "салаларындағы және реттелетiн нарықтардағы" деген сөздер "салаларында" деген сөзбен ауыстырылсын;</w:t>
      </w:r>
    </w:p>
    <w:bookmarkEnd w:id="33"/>
    <w:bookmarkStart w:name="z48" w:id="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463-баптың</w:t>
      </w:r>
      <w:r>
        <w:rPr>
          <w:rFonts w:ascii="Times New Roman"/>
          <w:b w:val="false"/>
          <w:i w:val="false"/>
          <w:color w:val="000000"/>
          <w:sz w:val="28"/>
        </w:rPr>
        <w:t xml:space="preserve"> ескертпесіндегі "және реттелетін нарықтар" деген сөздер алып тасталсын;</w:t>
      </w:r>
    </w:p>
    <w:bookmarkEnd w:id="34"/>
    <w:bookmarkStart w:name="z49" w:id="3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714-бап</w:t>
      </w:r>
      <w:r>
        <w:rPr>
          <w:rFonts w:ascii="Times New Roman"/>
          <w:b w:val="false"/>
          <w:i w:val="false"/>
          <w:color w:val="000000"/>
          <w:sz w:val="28"/>
        </w:rPr>
        <w:t xml:space="preserve"> мынадай редакцияда жазылсын:</w:t>
      </w:r>
    </w:p>
    <w:bookmarkEnd w:id="35"/>
    <w:p>
      <w:pPr>
        <w:spacing w:after="0"/>
        <w:ind w:left="0"/>
        <w:jc w:val="both"/>
      </w:pPr>
      <w:r>
        <w:rPr>
          <w:rFonts w:ascii="Times New Roman"/>
          <w:b/>
          <w:i w:val="false"/>
          <w:color w:val="000000"/>
          <w:sz w:val="28"/>
        </w:rPr>
        <w:t>"714-бап. Табиғи монополиялар салаларында басшылықты жүзеге асыратын уәкiлеттi орган</w:t>
      </w:r>
    </w:p>
    <w:bookmarkStart w:name="z51" w:id="36"/>
    <w:p>
      <w:pPr>
        <w:spacing w:after="0"/>
        <w:ind w:left="0"/>
        <w:jc w:val="both"/>
      </w:pPr>
      <w:r>
        <w:rPr>
          <w:rFonts w:ascii="Times New Roman"/>
          <w:b w:val="false"/>
          <w:i w:val="false"/>
          <w:color w:val="000000"/>
          <w:sz w:val="28"/>
        </w:rPr>
        <w:t xml:space="preserve">
      1. Табиғи монополиялар салаларында басшылықты жүзеге асыратын уәкiлеттi орган осы Кодекстiң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(бiрiншi бөлiгiнде)-баптарында көзделген әкiмшiлiк құқық бұзушылықтар туралы iстердi қарайды.</w:t>
      </w:r>
    </w:p>
    <w:bookmarkEnd w:id="36"/>
    <w:bookmarkStart w:name="z52" w:id="37"/>
    <w:p>
      <w:pPr>
        <w:spacing w:after="0"/>
        <w:ind w:left="0"/>
        <w:jc w:val="both"/>
      </w:pPr>
      <w:r>
        <w:rPr>
          <w:rFonts w:ascii="Times New Roman"/>
          <w:b w:val="false"/>
          <w:i w:val="false"/>
          <w:color w:val="000000"/>
          <w:sz w:val="28"/>
        </w:rPr>
        <w:t>
      2. Әкiмшiлiк құқық бұзушылықтар туралы iстердi қарауға және әкiмшiлiк жазалар қолдануға табиғи монополиялар салаларында басшылықты жүзеге асыратын уәкiлеттi органның басшысы мен оның орынбасарлары, сондай-ақ табиғи монополиялар салаларында басшылықты жүзеге асыратын уәкiлеттi органның аумақтық бөлімшелерінің басшылары мен олардың орынбасарлары құқылы.";</w:t>
      </w:r>
    </w:p>
    <w:bookmarkEnd w:id="37"/>
    <w:bookmarkStart w:name="z53" w:id="3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35) тармақшасындағы "және реттелетiн нарықтарда" деген сөздер алып тасталсын;</w:t>
      </w:r>
    </w:p>
    <w:bookmarkEnd w:id="38"/>
    <w:bookmarkStart w:name="z54" w:id="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806-баптың</w:t>
      </w:r>
      <w:r>
        <w:rPr>
          <w:rFonts w:ascii="Times New Roman"/>
          <w:b w:val="false"/>
          <w:i w:val="false"/>
          <w:color w:val="000000"/>
          <w:sz w:val="28"/>
        </w:rPr>
        <w:t xml:space="preserve"> үшінші бөлігі мынадай редакцияда жазылсын:</w:t>
      </w:r>
    </w:p>
    <w:bookmarkEnd w:id="39"/>
    <w:bookmarkStart w:name="z55" w:id="40"/>
    <w:p>
      <w:pPr>
        <w:spacing w:after="0"/>
        <w:ind w:left="0"/>
        <w:jc w:val="both"/>
      </w:pPr>
      <w:r>
        <w:rPr>
          <w:rFonts w:ascii="Times New Roman"/>
          <w:b w:val="false"/>
          <w:i w:val="false"/>
          <w:color w:val="000000"/>
          <w:sz w:val="28"/>
        </w:rPr>
        <w:t>
      "3. Қазақстан Республикасының Кәсіпкерлік кодексінде тыйым салынған монополистік қызметті, жосықсыз бәсекелестікті,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 (әрекетсіздігін) жүзеге асыру кезінде әкімшілік құқық бұзушылық анықталған жағдайларда хаттама тергеп-тексеру нәтижелері бойынша тиісті шешім қабылданғаннан кейін дереу жасалады.".</w:t>
      </w:r>
    </w:p>
    <w:bookmarkEnd w:id="40"/>
    <w:bookmarkStart w:name="z56" w:id="41"/>
    <w:p>
      <w:pPr>
        <w:spacing w:after="0"/>
        <w:ind w:left="0"/>
        <w:jc w:val="both"/>
      </w:pPr>
      <w:r>
        <w:rPr>
          <w:rFonts w:ascii="Times New Roman"/>
          <w:b w:val="false"/>
          <w:i w:val="false"/>
          <w:color w:val="000000"/>
          <w:sz w:val="28"/>
        </w:rPr>
        <w:t xml:space="preserve">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20-ІІІ, 112-құжат; 2016 ж., № 1, 4-құжат; № 6, 45-құжат; № 7-II, 55-құжат; № 8-I, 62, 65-құжаттар; № 8-II, 72-құжат; № 12, 87-құжат):</w:t>
      </w:r>
    </w:p>
    <w:bookmarkEnd w:id="41"/>
    <w:bookmarkStart w:name="z57" w:id="42"/>
    <w:p>
      <w:pPr>
        <w:spacing w:after="0"/>
        <w:ind w:left="0"/>
        <w:jc w:val="both"/>
      </w:pPr>
      <w:r>
        <w:rPr>
          <w:rFonts w:ascii="Times New Roman"/>
          <w:b w:val="false"/>
          <w:i w:val="false"/>
          <w:color w:val="000000"/>
          <w:sz w:val="28"/>
        </w:rPr>
        <w:t>
      1) мазмұнында: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88-баптың</w:t>
      </w:r>
      <w:r>
        <w:rPr>
          <w:rFonts w:ascii="Times New Roman"/>
          <w:b w:val="false"/>
          <w:i w:val="false"/>
          <w:color w:val="000000"/>
          <w:sz w:val="28"/>
        </w:rPr>
        <w:t xml:space="preserve"> тақырыбы алып тасталсын;</w:t>
      </w:r>
    </w:p>
    <w:bookmarkStart w:name="z59" w:id="43"/>
    <w:p>
      <w:pPr>
        <w:spacing w:after="0"/>
        <w:ind w:left="0"/>
        <w:jc w:val="both"/>
      </w:pPr>
      <w:r>
        <w:rPr>
          <w:rFonts w:ascii="Times New Roman"/>
          <w:b w:val="false"/>
          <w:i w:val="false"/>
          <w:color w:val="000000"/>
          <w:sz w:val="28"/>
        </w:rPr>
        <w:t>
      мынадай мазмұндағы 7-1-тараудың, 90-1, 90-2, 90-3, 90-4, 90-5, 90-6, 90-7 және 90-8-баптардың тақырыптарымен толықтырылсын:</w:t>
      </w:r>
    </w:p>
    <w:bookmarkEnd w:id="43"/>
    <w:bookmarkStart w:name="z60" w:id="44"/>
    <w:p>
      <w:pPr>
        <w:spacing w:after="0"/>
        <w:ind w:left="0"/>
        <w:jc w:val="both"/>
      </w:pPr>
      <w:r>
        <w:rPr>
          <w:rFonts w:ascii="Times New Roman"/>
          <w:b w:val="false"/>
          <w:i w:val="false"/>
          <w:color w:val="000000"/>
          <w:sz w:val="28"/>
        </w:rPr>
        <w:t>
      "7-1-тарау. Монополияға қарсы орган және оның өкілеттіктері</w:t>
      </w:r>
    </w:p>
    <w:bookmarkEnd w:id="44"/>
    <w:bookmarkStart w:name="z61" w:id="45"/>
    <w:p>
      <w:pPr>
        <w:spacing w:after="0"/>
        <w:ind w:left="0"/>
        <w:jc w:val="both"/>
      </w:pPr>
      <w:r>
        <w:rPr>
          <w:rFonts w:ascii="Times New Roman"/>
          <w:b w:val="false"/>
          <w:i w:val="false"/>
          <w:color w:val="000000"/>
          <w:sz w:val="28"/>
        </w:rPr>
        <w:t>
      90-1-бап. Монополияға қарсы органның жүйесі</w:t>
      </w:r>
    </w:p>
    <w:bookmarkEnd w:id="45"/>
    <w:bookmarkStart w:name="z62" w:id="46"/>
    <w:p>
      <w:pPr>
        <w:spacing w:after="0"/>
        <w:ind w:left="0"/>
        <w:jc w:val="both"/>
      </w:pPr>
      <w:r>
        <w:rPr>
          <w:rFonts w:ascii="Times New Roman"/>
          <w:b w:val="false"/>
          <w:i w:val="false"/>
          <w:color w:val="000000"/>
          <w:sz w:val="28"/>
        </w:rPr>
        <w:t>
      90-2-бап. Монополияға қарсы органның міндеттері</w:t>
      </w:r>
    </w:p>
    <w:bookmarkEnd w:id="46"/>
    <w:bookmarkStart w:name="z63" w:id="47"/>
    <w:p>
      <w:pPr>
        <w:spacing w:after="0"/>
        <w:ind w:left="0"/>
        <w:jc w:val="both"/>
      </w:pPr>
      <w:r>
        <w:rPr>
          <w:rFonts w:ascii="Times New Roman"/>
          <w:b w:val="false"/>
          <w:i w:val="false"/>
          <w:color w:val="000000"/>
          <w:sz w:val="28"/>
        </w:rPr>
        <w:t>
      90-3-бап. Монополияға қарсы органның ведомствосына басшылық</w:t>
      </w:r>
    </w:p>
    <w:bookmarkEnd w:id="47"/>
    <w:bookmarkStart w:name="z64" w:id="48"/>
    <w:p>
      <w:pPr>
        <w:spacing w:after="0"/>
        <w:ind w:left="0"/>
        <w:jc w:val="both"/>
      </w:pPr>
      <w:r>
        <w:rPr>
          <w:rFonts w:ascii="Times New Roman"/>
          <w:b w:val="false"/>
          <w:i w:val="false"/>
          <w:color w:val="000000"/>
          <w:sz w:val="28"/>
        </w:rPr>
        <w:t>
      90-4-бап. Монополияға қарсы органның басқа мемлекеттердiң монополияға қарсы органдарымен өзара iс-қимылы</w:t>
      </w:r>
    </w:p>
    <w:bookmarkEnd w:id="48"/>
    <w:bookmarkStart w:name="z65" w:id="49"/>
    <w:p>
      <w:pPr>
        <w:spacing w:after="0"/>
        <w:ind w:left="0"/>
        <w:jc w:val="both"/>
      </w:pPr>
      <w:r>
        <w:rPr>
          <w:rFonts w:ascii="Times New Roman"/>
          <w:b w:val="false"/>
          <w:i w:val="false"/>
          <w:color w:val="000000"/>
          <w:sz w:val="28"/>
        </w:rPr>
        <w:t>
      90-5-бап. Монополияға қарсы және құқық қорғау органдарының өзара іс-қимылы</w:t>
      </w:r>
    </w:p>
    <w:bookmarkEnd w:id="49"/>
    <w:bookmarkStart w:name="z66" w:id="50"/>
    <w:p>
      <w:pPr>
        <w:spacing w:after="0"/>
        <w:ind w:left="0"/>
        <w:jc w:val="both"/>
      </w:pPr>
      <w:r>
        <w:rPr>
          <w:rFonts w:ascii="Times New Roman"/>
          <w:b w:val="false"/>
          <w:i w:val="false"/>
          <w:color w:val="000000"/>
          <w:sz w:val="28"/>
        </w:rPr>
        <w:t>
      90-6-бап. Монополияға қарсы органның құзыреті</w:t>
      </w:r>
    </w:p>
    <w:bookmarkEnd w:id="50"/>
    <w:bookmarkStart w:name="z67" w:id="51"/>
    <w:p>
      <w:pPr>
        <w:spacing w:after="0"/>
        <w:ind w:left="0"/>
        <w:jc w:val="both"/>
      </w:pPr>
      <w:r>
        <w:rPr>
          <w:rFonts w:ascii="Times New Roman"/>
          <w:b w:val="false"/>
          <w:i w:val="false"/>
          <w:color w:val="000000"/>
          <w:sz w:val="28"/>
        </w:rPr>
        <w:t>
      90-7-бап. Монополияға қарсы орган қызметкерлерінің құқықтары</w:t>
      </w:r>
    </w:p>
    <w:bookmarkEnd w:id="51"/>
    <w:bookmarkStart w:name="z68" w:id="52"/>
    <w:p>
      <w:pPr>
        <w:spacing w:after="0"/>
        <w:ind w:left="0"/>
        <w:jc w:val="both"/>
      </w:pPr>
      <w:r>
        <w:rPr>
          <w:rFonts w:ascii="Times New Roman"/>
          <w:b w:val="false"/>
          <w:i w:val="false"/>
          <w:color w:val="000000"/>
          <w:sz w:val="28"/>
        </w:rPr>
        <w:t>
      90-8-бап. Коммерциялық, қызметтік және заңмен қорғалатын өзге де құпияның сақталуын қамтамасыз ету";</w:t>
      </w:r>
    </w:p>
    <w:bookmarkEnd w:id="52"/>
    <w:bookmarkStart w:name="z69" w:id="53"/>
    <w:p>
      <w:pPr>
        <w:spacing w:after="0"/>
        <w:ind w:left="0"/>
        <w:jc w:val="both"/>
      </w:pPr>
      <w:r>
        <w:rPr>
          <w:rFonts w:ascii="Times New Roman"/>
          <w:b w:val="false"/>
          <w:i w:val="false"/>
          <w:color w:val="000000"/>
          <w:sz w:val="28"/>
        </w:rPr>
        <w:t>
      мынадай мазмұндағы 120-1-баптың тақырыбымен толықтырылсын:</w:t>
      </w:r>
    </w:p>
    <w:bookmarkEnd w:id="53"/>
    <w:p>
      <w:pPr>
        <w:spacing w:after="0"/>
        <w:ind w:left="0"/>
        <w:jc w:val="both"/>
      </w:pPr>
      <w:r>
        <w:rPr>
          <w:rFonts w:ascii="Times New Roman"/>
          <w:b w:val="false"/>
          <w:i w:val="false"/>
          <w:color w:val="000000"/>
          <w:sz w:val="28"/>
        </w:rPr>
        <w:t>
      "120-1-бап. Қоғамдық маңызы бар нарықтарда баға белгілеу";</w:t>
      </w:r>
    </w:p>
    <w:bookmarkStart w:name="z71" w:id="54"/>
    <w:p>
      <w:pPr>
        <w:spacing w:after="0"/>
        <w:ind w:left="0"/>
        <w:jc w:val="both"/>
      </w:pPr>
      <w:r>
        <w:rPr>
          <w:rFonts w:ascii="Times New Roman"/>
          <w:b w:val="false"/>
          <w:i w:val="false"/>
          <w:color w:val="000000"/>
          <w:sz w:val="28"/>
        </w:rPr>
        <w:t>
      мынадай мазмұндағы 11-1-тараудың, 124-5, 124-6, 124-7, 124-8 және 124-9-баптардың тақырыптарымен толықтырылсын:</w:t>
      </w:r>
    </w:p>
    <w:bookmarkEnd w:id="54"/>
    <w:bookmarkStart w:name="z72" w:id="55"/>
    <w:p>
      <w:pPr>
        <w:spacing w:after="0"/>
        <w:ind w:left="0"/>
        <w:jc w:val="both"/>
      </w:pPr>
      <w:r>
        <w:rPr>
          <w:rFonts w:ascii="Times New Roman"/>
          <w:b w:val="false"/>
          <w:i w:val="false"/>
          <w:color w:val="000000"/>
          <w:sz w:val="28"/>
        </w:rPr>
        <w:t>
      "11-1-тарау. Қоғамдық маңызы бар нарықтар</w:t>
      </w:r>
    </w:p>
    <w:bookmarkEnd w:id="55"/>
    <w:bookmarkStart w:name="z73" w:id="56"/>
    <w:p>
      <w:pPr>
        <w:spacing w:after="0"/>
        <w:ind w:left="0"/>
        <w:jc w:val="both"/>
      </w:pPr>
      <w:r>
        <w:rPr>
          <w:rFonts w:ascii="Times New Roman"/>
          <w:b w:val="false"/>
          <w:i w:val="false"/>
          <w:color w:val="000000"/>
          <w:sz w:val="28"/>
        </w:rPr>
        <w:t>
      124-5-бап. Қоғамдық маңызы бар нарықтар</w:t>
      </w:r>
    </w:p>
    <w:bookmarkEnd w:id="56"/>
    <w:bookmarkStart w:name="z74" w:id="57"/>
    <w:p>
      <w:pPr>
        <w:spacing w:after="0"/>
        <w:ind w:left="0"/>
        <w:jc w:val="both"/>
      </w:pPr>
      <w:r>
        <w:rPr>
          <w:rFonts w:ascii="Times New Roman"/>
          <w:b w:val="false"/>
          <w:i w:val="false"/>
          <w:color w:val="000000"/>
          <w:sz w:val="28"/>
        </w:rPr>
        <w:t>
      124-6-бап. Табиғи монополиялар салаларында басшылықты жүзеге асыратын уәкілетті органның қоғамдық маңызы бар нарықтар саласындағы құзыреті</w:t>
      </w:r>
    </w:p>
    <w:bookmarkEnd w:id="57"/>
    <w:bookmarkStart w:name="z75" w:id="58"/>
    <w:p>
      <w:pPr>
        <w:spacing w:after="0"/>
        <w:ind w:left="0"/>
        <w:jc w:val="both"/>
      </w:pPr>
      <w:r>
        <w:rPr>
          <w:rFonts w:ascii="Times New Roman"/>
          <w:b w:val="false"/>
          <w:i w:val="false"/>
          <w:color w:val="000000"/>
          <w:sz w:val="28"/>
        </w:rPr>
        <w:t>
      124-7-бап. Бағаларды мемлекеттік реттеу және қоғамдық маңызы бар нарық субъектісінің баға белгілеу тәртібін және міндеттерді сақтауын мемлекеттік бақылау</w:t>
      </w:r>
    </w:p>
    <w:bookmarkEnd w:id="58"/>
    <w:bookmarkStart w:name="z76" w:id="59"/>
    <w:p>
      <w:pPr>
        <w:spacing w:after="0"/>
        <w:ind w:left="0"/>
        <w:jc w:val="both"/>
      </w:pPr>
      <w:r>
        <w:rPr>
          <w:rFonts w:ascii="Times New Roman"/>
          <w:b w:val="false"/>
          <w:i w:val="false"/>
          <w:color w:val="000000"/>
          <w:sz w:val="28"/>
        </w:rPr>
        <w:t>
      124-8-бап. Қоғамдық маңызы бар нарық субъектісінің міндеттері</w:t>
      </w:r>
    </w:p>
    <w:bookmarkEnd w:id="59"/>
    <w:bookmarkStart w:name="z77" w:id="60"/>
    <w:p>
      <w:pPr>
        <w:spacing w:after="0"/>
        <w:ind w:left="0"/>
        <w:jc w:val="both"/>
      </w:pPr>
      <w:r>
        <w:rPr>
          <w:rFonts w:ascii="Times New Roman"/>
          <w:b w:val="false"/>
          <w:i w:val="false"/>
          <w:color w:val="000000"/>
          <w:sz w:val="28"/>
        </w:rPr>
        <w:t>
      124-9-бап. Қоғамдық маңызы бар нарық субъектісінің көрсетілетін қызметтерін (тауарларын, жұмыстарын) тұтынушының құқықтары мен міндеттері";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194-баптың</w:t>
      </w:r>
      <w:r>
        <w:rPr>
          <w:rFonts w:ascii="Times New Roman"/>
          <w:b w:val="false"/>
          <w:i w:val="false"/>
          <w:color w:val="000000"/>
          <w:sz w:val="28"/>
        </w:rPr>
        <w:t xml:space="preserve"> тақырыбы мынадай редакцияда жазылсын:</w:t>
      </w:r>
    </w:p>
    <w:bookmarkStart w:name="z79" w:id="61"/>
    <w:p>
      <w:pPr>
        <w:spacing w:after="0"/>
        <w:ind w:left="0"/>
        <w:jc w:val="both"/>
      </w:pPr>
      <w:r>
        <w:rPr>
          <w:rFonts w:ascii="Times New Roman"/>
          <w:b w:val="false"/>
          <w:i w:val="false"/>
          <w:color w:val="000000"/>
          <w:sz w:val="28"/>
        </w:rPr>
        <w:t>
      "194-бап. Мемлекеттік,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bookmarkEnd w:id="61"/>
    <w:bookmarkStart w:name="z80" w:id="62"/>
    <w:p>
      <w:pPr>
        <w:spacing w:after="0"/>
        <w:ind w:left="0"/>
        <w:jc w:val="both"/>
      </w:pPr>
      <w:r>
        <w:rPr>
          <w:rFonts w:ascii="Times New Roman"/>
          <w:b w:val="false"/>
          <w:i w:val="false"/>
          <w:color w:val="000000"/>
          <w:sz w:val="28"/>
        </w:rPr>
        <w:t>
      мынадай мазмұндағы 195-1-баптың тақырыбымен толықтырылсын:</w:t>
      </w:r>
    </w:p>
    <w:bookmarkEnd w:id="62"/>
    <w:p>
      <w:pPr>
        <w:spacing w:after="0"/>
        <w:ind w:left="0"/>
        <w:jc w:val="both"/>
      </w:pPr>
      <w:r>
        <w:rPr>
          <w:rFonts w:ascii="Times New Roman"/>
          <w:b w:val="false"/>
          <w:i w:val="false"/>
          <w:color w:val="000000"/>
          <w:sz w:val="28"/>
        </w:rPr>
        <w:t>
      "195-1-бап. Монополияға қарсы комплаенс";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215-баптардың</w:t>
      </w:r>
      <w:r>
        <w:rPr>
          <w:rFonts w:ascii="Times New Roman"/>
          <w:b w:val="false"/>
          <w:i w:val="false"/>
          <w:color w:val="000000"/>
          <w:sz w:val="28"/>
        </w:rPr>
        <w:t xml:space="preserve"> тақырыптары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229-баптың</w:t>
      </w:r>
      <w:r>
        <w:rPr>
          <w:rFonts w:ascii="Times New Roman"/>
          <w:b w:val="false"/>
          <w:i w:val="false"/>
          <w:color w:val="000000"/>
          <w:sz w:val="28"/>
        </w:rPr>
        <w:t xml:space="preserve"> тақырыбы мынадай редакцияда жазылсын:</w:t>
      </w:r>
    </w:p>
    <w:bookmarkStart w:name="z84" w:id="63"/>
    <w:p>
      <w:pPr>
        <w:spacing w:after="0"/>
        <w:ind w:left="0"/>
        <w:jc w:val="both"/>
      </w:pPr>
      <w:r>
        <w:rPr>
          <w:rFonts w:ascii="Times New Roman"/>
          <w:b w:val="false"/>
          <w:i w:val="false"/>
          <w:color w:val="000000"/>
          <w:sz w:val="28"/>
        </w:rPr>
        <w:t>
      "229-бап. Монополияға қарсы органның аумақтық бөлімшелерінің нұсқамаларын тексеру";</w:t>
      </w:r>
    </w:p>
    <w:bookmarkEnd w:id="63"/>
    <w:bookmarkStart w:name="z85" w:id="64"/>
    <w:p>
      <w:pPr>
        <w:spacing w:after="0"/>
        <w:ind w:left="0"/>
        <w:jc w:val="both"/>
      </w:pPr>
      <w:r>
        <w:rPr>
          <w:rFonts w:ascii="Times New Roman"/>
          <w:b w:val="false"/>
          <w:i w:val="false"/>
          <w:color w:val="000000"/>
          <w:sz w:val="28"/>
        </w:rPr>
        <w:t>
      мынадай мазмұндағы 295-1-баптың тақырыбымен толықтырылсын:</w:t>
      </w:r>
    </w:p>
    <w:bookmarkEnd w:id="64"/>
    <w:bookmarkStart w:name="z86" w:id="65"/>
    <w:p>
      <w:pPr>
        <w:spacing w:after="0"/>
        <w:ind w:left="0"/>
        <w:jc w:val="both"/>
      </w:pPr>
      <w:r>
        <w:rPr>
          <w:rFonts w:ascii="Times New Roman"/>
          <w:b w:val="false"/>
          <w:i w:val="false"/>
          <w:color w:val="000000"/>
          <w:sz w:val="28"/>
        </w:rPr>
        <w:t>
      "295-1-бап. Арнайы инвестициялық келiсiмшартты жасасу және бұзу";</w:t>
      </w:r>
    </w:p>
    <w:bookmarkEnd w:id="65"/>
    <w:bookmarkStart w:name="z87" w:id="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88-бап</w:t>
      </w:r>
      <w:r>
        <w:rPr>
          <w:rFonts w:ascii="Times New Roman"/>
          <w:b w:val="false"/>
          <w:i w:val="false"/>
          <w:color w:val="000000"/>
          <w:sz w:val="28"/>
        </w:rPr>
        <w:t xml:space="preserve"> алып тасталсын;</w:t>
      </w:r>
    </w:p>
    <w:bookmarkEnd w:id="66"/>
    <w:bookmarkStart w:name="z88" w:id="67"/>
    <w:p>
      <w:pPr>
        <w:spacing w:after="0"/>
        <w:ind w:left="0"/>
        <w:jc w:val="both"/>
      </w:pPr>
      <w:r>
        <w:rPr>
          <w:rFonts w:ascii="Times New Roman"/>
          <w:b w:val="false"/>
          <w:i w:val="false"/>
          <w:color w:val="000000"/>
          <w:sz w:val="28"/>
        </w:rPr>
        <w:t>
      3) мынадай мазмұндағы 7-1-тараумен толықтырылсын:</w:t>
      </w:r>
    </w:p>
    <w:bookmarkEnd w:id="67"/>
    <w:bookmarkStart w:name="z89" w:id="68"/>
    <w:p>
      <w:pPr>
        <w:spacing w:after="0"/>
        <w:ind w:left="0"/>
        <w:jc w:val="both"/>
      </w:pPr>
      <w:r>
        <w:rPr>
          <w:rFonts w:ascii="Times New Roman"/>
          <w:b w:val="false"/>
          <w:i w:val="false"/>
          <w:color w:val="000000"/>
          <w:sz w:val="28"/>
        </w:rPr>
        <w:t>
      "7-1-тарау. Монополияға қарсы орган және оның өкілеттіктері</w:t>
      </w:r>
    </w:p>
    <w:bookmarkEnd w:id="68"/>
    <w:bookmarkStart w:name="z90" w:id="69"/>
    <w:p>
      <w:pPr>
        <w:spacing w:after="0"/>
        <w:ind w:left="0"/>
        <w:jc w:val="both"/>
      </w:pPr>
      <w:r>
        <w:rPr>
          <w:rFonts w:ascii="Times New Roman"/>
          <w:b w:val="false"/>
          <w:i w:val="false"/>
          <w:color w:val="000000"/>
          <w:sz w:val="28"/>
        </w:rPr>
        <w:t>
      90-1-бап. Монополияға қарсы органның жүйесі</w:t>
      </w:r>
    </w:p>
    <w:bookmarkEnd w:id="69"/>
    <w:bookmarkStart w:name="z91" w:id="70"/>
    <w:p>
      <w:pPr>
        <w:spacing w:after="0"/>
        <w:ind w:left="0"/>
        <w:jc w:val="both"/>
      </w:pPr>
      <w:r>
        <w:rPr>
          <w:rFonts w:ascii="Times New Roman"/>
          <w:b w:val="false"/>
          <w:i w:val="false"/>
          <w:color w:val="000000"/>
          <w:sz w:val="28"/>
        </w:rPr>
        <w:t>
      1. Монополияға қарсы органның біртұтас жүйесін орталық атқарушы орган, оның ведомствосы және оған бағынысты аумақтық бөлімшелер құрайды.</w:t>
      </w:r>
    </w:p>
    <w:bookmarkEnd w:id="70"/>
    <w:bookmarkStart w:name="z92" w:id="71"/>
    <w:p>
      <w:pPr>
        <w:spacing w:after="0"/>
        <w:ind w:left="0"/>
        <w:jc w:val="both"/>
      </w:pPr>
      <w:r>
        <w:rPr>
          <w:rFonts w:ascii="Times New Roman"/>
          <w:b w:val="false"/>
          <w:i w:val="false"/>
          <w:color w:val="000000"/>
          <w:sz w:val="28"/>
        </w:rPr>
        <w:t>
      2. Аумақтық бөлімшелер өзінің қызметін Қазақстан Республикасының заңнамасында белгіленген өкілеттіктері және орталық атқарушы орган бекіткен ереже шегінде жүзеге асырады.</w:t>
      </w:r>
    </w:p>
    <w:bookmarkEnd w:id="71"/>
    <w:p>
      <w:pPr>
        <w:spacing w:after="0"/>
        <w:ind w:left="0"/>
        <w:jc w:val="both"/>
      </w:pPr>
      <w:r>
        <w:rPr>
          <w:rFonts w:ascii="Times New Roman"/>
          <w:b/>
          <w:i w:val="false"/>
          <w:color w:val="000000"/>
          <w:sz w:val="28"/>
        </w:rPr>
        <w:t>90-2-бап. Монополияға қарсы органның міндеттері</w:t>
      </w:r>
    </w:p>
    <w:p>
      <w:pPr>
        <w:spacing w:after="0"/>
        <w:ind w:left="0"/>
        <w:jc w:val="both"/>
      </w:pPr>
      <w:r>
        <w:rPr>
          <w:rFonts w:ascii="Times New Roman"/>
          <w:b w:val="false"/>
          <w:i w:val="false"/>
          <w:color w:val="000000"/>
          <w:sz w:val="28"/>
        </w:rPr>
        <w:t>
      Монополияға қарсы органның міндеттері:</w:t>
      </w:r>
    </w:p>
    <w:bookmarkStart w:name="z94" w:id="72"/>
    <w:p>
      <w:pPr>
        <w:spacing w:after="0"/>
        <w:ind w:left="0"/>
        <w:jc w:val="both"/>
      </w:pPr>
      <w:r>
        <w:rPr>
          <w:rFonts w:ascii="Times New Roman"/>
          <w:b w:val="false"/>
          <w:i w:val="false"/>
          <w:color w:val="000000"/>
          <w:sz w:val="28"/>
        </w:rPr>
        <w:t>
      1) адал бәсекелестікті дамытуға жәрдемдесу;</w:t>
      </w:r>
    </w:p>
    <w:bookmarkEnd w:id="72"/>
    <w:bookmarkStart w:name="z95" w:id="73"/>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73"/>
    <w:bookmarkStart w:name="z96" w:id="74"/>
    <w:p>
      <w:pPr>
        <w:spacing w:after="0"/>
        <w:ind w:left="0"/>
        <w:jc w:val="both"/>
      </w:pPr>
      <w:r>
        <w:rPr>
          <w:rFonts w:ascii="Times New Roman"/>
          <w:b w:val="false"/>
          <w:i w:val="false"/>
          <w:color w:val="000000"/>
          <w:sz w:val="28"/>
        </w:rPr>
        <w:t>
      3) экономикалық шоғырлануды мемлекеттік бақылау;</w:t>
      </w:r>
    </w:p>
    <w:bookmarkEnd w:id="74"/>
    <w:bookmarkStart w:name="z97" w:id="75"/>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 болып табылады.</w:t>
      </w:r>
    </w:p>
    <w:bookmarkEnd w:id="75"/>
    <w:p>
      <w:pPr>
        <w:spacing w:after="0"/>
        <w:ind w:left="0"/>
        <w:jc w:val="both"/>
      </w:pPr>
      <w:r>
        <w:rPr>
          <w:rFonts w:ascii="Times New Roman"/>
          <w:b/>
          <w:i w:val="false"/>
          <w:color w:val="000000"/>
          <w:sz w:val="28"/>
        </w:rPr>
        <w:t>90-3-бап. Монополияға қарсы органның ведомствосына басшылық</w:t>
      </w:r>
    </w:p>
    <w:p>
      <w:pPr>
        <w:spacing w:after="0"/>
        <w:ind w:left="0"/>
        <w:jc w:val="both"/>
      </w:pPr>
      <w:r>
        <w:rPr>
          <w:rFonts w:ascii="Times New Roman"/>
          <w:b w:val="false"/>
          <w:i w:val="false"/>
          <w:color w:val="000000"/>
          <w:sz w:val="28"/>
        </w:rPr>
        <w:t>
      Монополияға қарсы органның ведомствосына басшылықты ведомствоның бірінші басшысы жүзеге асырады.</w:t>
      </w:r>
    </w:p>
    <w:p>
      <w:pPr>
        <w:spacing w:after="0"/>
        <w:ind w:left="0"/>
        <w:jc w:val="both"/>
      </w:pPr>
      <w:r>
        <w:rPr>
          <w:rFonts w:ascii="Times New Roman"/>
          <w:b/>
          <w:i w:val="false"/>
          <w:color w:val="000000"/>
          <w:sz w:val="28"/>
        </w:rPr>
        <w:t>90-4-бап. Монополияға қарсы органның басқа мемлекеттердiң монополияға қарсы органдарымен өзара iс-қимылы</w:t>
      </w:r>
    </w:p>
    <w:bookmarkStart w:name="z99" w:id="76"/>
    <w:p>
      <w:pPr>
        <w:spacing w:after="0"/>
        <w:ind w:left="0"/>
        <w:jc w:val="both"/>
      </w:pPr>
      <w:r>
        <w:rPr>
          <w:rFonts w:ascii="Times New Roman"/>
          <w:b w:val="false"/>
          <w:i w:val="false"/>
          <w:color w:val="000000"/>
          <w:sz w:val="28"/>
        </w:rPr>
        <w:t>
      1. Еуразиялық экономикалық одақ шеңберiнде монополияға қарсы орган халықаралық шарттарға сәйкес, оның ішінде Қазақстан Республикасының заңнамасында белгіленген тәртіпке сәйкес хабарламалар, ақпарат беру туралы сұрау салулар жіберу, консультациялар жүргiзу, тергеп-тексерулер туралы хабардар ету арқылы Еуразиялық экономикалық одаққа қатысушы мемлекеттердiң монополияға қарсы органдарымен өзара іс-қимылды жүзеге асырады.</w:t>
      </w:r>
    </w:p>
    <w:bookmarkEnd w:id="76"/>
    <w:bookmarkStart w:name="z101" w:id="77"/>
    <w:p>
      <w:pPr>
        <w:spacing w:after="0"/>
        <w:ind w:left="0"/>
        <w:jc w:val="both"/>
      </w:pPr>
      <w:r>
        <w:rPr>
          <w:rFonts w:ascii="Times New Roman"/>
          <w:b w:val="false"/>
          <w:i w:val="false"/>
          <w:color w:val="000000"/>
          <w:sz w:val="28"/>
        </w:rPr>
        <w:t>
      2. Монополияға қарсы орган халықаралық ұйымдарға қатысу шеңберінде өзге мемлекеттердің монополияға қарсы органдарына сұрау салулар жіберуге және олардың сұрау салулары бойынша ақпарат беруге құқылы.</w:t>
      </w:r>
    </w:p>
    <w:bookmarkEnd w:id="77"/>
    <w:p>
      <w:pPr>
        <w:spacing w:after="0"/>
        <w:ind w:left="0"/>
        <w:jc w:val="both"/>
      </w:pPr>
      <w:r>
        <w:rPr>
          <w:rFonts w:ascii="Times New Roman"/>
          <w:b/>
          <w:i w:val="false"/>
          <w:color w:val="000000"/>
          <w:sz w:val="28"/>
        </w:rPr>
        <w:t>90-5-бап. Монополияға қарсы және құқық қорғау органдарының өзара іс-қимылы</w:t>
      </w:r>
    </w:p>
    <w:p>
      <w:pPr>
        <w:spacing w:after="0"/>
        <w:ind w:left="0"/>
        <w:jc w:val="both"/>
      </w:pPr>
      <w:r>
        <w:rPr>
          <w:rFonts w:ascii="Times New Roman"/>
          <w:b w:val="false"/>
          <w:i w:val="false"/>
          <w:color w:val="000000"/>
          <w:sz w:val="28"/>
        </w:rPr>
        <w:t>
      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p>
    <w:bookmarkStart w:name="z104" w:id="78"/>
    <w:p>
      <w:pPr>
        <w:spacing w:after="0"/>
        <w:ind w:left="0"/>
        <w:jc w:val="both"/>
      </w:pPr>
      <w:r>
        <w:rPr>
          <w:rFonts w:ascii="Times New Roman"/>
          <w:b w:val="false"/>
          <w:i w:val="false"/>
          <w:color w:val="000000"/>
          <w:sz w:val="28"/>
        </w:rPr>
        <w:t>
      1) құқық қорғау органдарына бәсекелестікті қорғау саласындағы құқық бұзушылықтардың анықталған фактілері туралы хабарлайды;</w:t>
      </w:r>
    </w:p>
    <w:bookmarkEnd w:id="78"/>
    <w:bookmarkStart w:name="z105" w:id="79"/>
    <w:p>
      <w:pPr>
        <w:spacing w:after="0"/>
        <w:ind w:left="0"/>
        <w:jc w:val="both"/>
      </w:pPr>
      <w:r>
        <w:rPr>
          <w:rFonts w:ascii="Times New Roman"/>
          <w:b w:val="false"/>
          <w:i w:val="false"/>
          <w:color w:val="000000"/>
          <w:sz w:val="28"/>
        </w:rPr>
        <w:t>
      2) құқық қорғау органдарының сұрау салуы бойынша тауар нарықтарындағы бәсекелестіктің жай-күйі туралы талдамалық ақпаратты береді;</w:t>
      </w:r>
    </w:p>
    <w:bookmarkEnd w:id="79"/>
    <w:bookmarkStart w:name="z106" w:id="80"/>
    <w:p>
      <w:pPr>
        <w:spacing w:after="0"/>
        <w:ind w:left="0"/>
        <w:jc w:val="both"/>
      </w:pPr>
      <w:r>
        <w:rPr>
          <w:rFonts w:ascii="Times New Roman"/>
          <w:b w:val="false"/>
          <w:i w:val="false"/>
          <w:color w:val="000000"/>
          <w:sz w:val="28"/>
        </w:rPr>
        <w:t>
      3) құқық қорғау органдарының сұрау салулары бойынша өз құзыреті шегінде сараптамалар жүргізеді және Қазақстан Республикасының бәсекелестікті қорғау саласындағы заңнамасының мәселелері бойынша қорытындылар береді;</w:t>
      </w:r>
    </w:p>
    <w:bookmarkEnd w:id="80"/>
    <w:bookmarkStart w:name="z107" w:id="81"/>
    <w:p>
      <w:pPr>
        <w:spacing w:after="0"/>
        <w:ind w:left="0"/>
        <w:jc w:val="both"/>
      </w:pPr>
      <w:r>
        <w:rPr>
          <w:rFonts w:ascii="Times New Roman"/>
          <w:b w:val="false"/>
          <w:i w:val="false"/>
          <w:color w:val="000000"/>
          <w:sz w:val="28"/>
        </w:rPr>
        <w:t>
      4) құқық қорғау органдарының, олардың 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 үшін сарапшылар ретінде жібереді.</w:t>
      </w:r>
    </w:p>
    <w:bookmarkEnd w:id="81"/>
    <w:bookmarkStart w:name="z108" w:id="82"/>
    <w:p>
      <w:pPr>
        <w:spacing w:after="0"/>
        <w:ind w:left="0"/>
        <w:jc w:val="both"/>
      </w:pPr>
      <w:r>
        <w:rPr>
          <w:rFonts w:ascii="Times New Roman"/>
          <w:b w:val="false"/>
          <w:i w:val="false"/>
          <w:color w:val="000000"/>
          <w:sz w:val="28"/>
        </w:rPr>
        <w:t>
      2. Қазақстан Республикасының құқық қорғау органдары өз өкілеттіктері шегінде монополияға қарсы органмен өзара іс-қимылды мынадай нысандарда жүзеге асырады:</w:t>
      </w:r>
    </w:p>
    <w:bookmarkEnd w:id="82"/>
    <w:bookmarkStart w:name="z109" w:id="83"/>
    <w:p>
      <w:pPr>
        <w:spacing w:after="0"/>
        <w:ind w:left="0"/>
        <w:jc w:val="both"/>
      </w:pPr>
      <w:r>
        <w:rPr>
          <w:rFonts w:ascii="Times New Roman"/>
          <w:b w:val="false"/>
          <w:i w:val="false"/>
          <w:color w:val="000000"/>
          <w:sz w:val="28"/>
        </w:rPr>
        <w:t>
      1) монополияға қарсы органға Қазақстан Республикасының бәсекелестікті қорғау саласындағы заңнамасын анықталған құқық бұзушылықтар туралы хабарлайды;</w:t>
      </w:r>
    </w:p>
    <w:bookmarkEnd w:id="83"/>
    <w:bookmarkStart w:name="z110" w:id="84"/>
    <w:p>
      <w:pPr>
        <w:spacing w:after="0"/>
        <w:ind w:left="0"/>
        <w:jc w:val="both"/>
      </w:pPr>
      <w:r>
        <w:rPr>
          <w:rFonts w:ascii="Times New Roman"/>
          <w:b w:val="false"/>
          <w:i w:val="false"/>
          <w:color w:val="000000"/>
          <w:sz w:val="28"/>
        </w:rPr>
        <w:t>
      2) монополияға қарсы органның сұрау салулары мен өтініштері бойынша:</w:t>
      </w:r>
    </w:p>
    <w:bookmarkEnd w:id="84"/>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бірлескен іс-шараларды өткізу,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p>
    <w:p>
      <w:pPr>
        <w:spacing w:after="0"/>
        <w:ind w:left="0"/>
        <w:jc w:val="both"/>
      </w:pPr>
      <w:r>
        <w:rPr>
          <w:rFonts w:ascii="Times New Roman"/>
          <w:b w:val="false"/>
          <w:i w:val="false"/>
          <w:color w:val="000000"/>
          <w:sz w:val="28"/>
        </w:rPr>
        <w:t xml:space="preserve">
      Қазақстан Республикасының бәсекелестікті қорғау саласындағы заңнамасын бұзушылардың тұрған жерін анықтау және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монополияға қарсы органның жазбаша сұрау салуларына сәйкес әкімшілік жауаптылыққа тарту үшін оларды монополияға қарсы органға жеткізу жөнінде шаралар қолданады;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белгіленген тәртіппен монополияға қарсы орган ұсынатын, қылмыстық жазаланатын бәсекелестікке қарсы әрекеттердің белгілері бар материалдар бойынша сотқа дейінгі тергеп-тексеру жүргізу туралы шешім қабылдайды, бұл жөнінде монополияға қарсы органға хабардар етеді;</w:t>
      </w:r>
    </w:p>
    <w:p>
      <w:pPr>
        <w:spacing w:after="0"/>
        <w:ind w:left="0"/>
        <w:jc w:val="both"/>
      </w:pPr>
      <w:r>
        <w:rPr>
          <w:rFonts w:ascii="Times New Roman"/>
          <w:b w:val="false"/>
          <w:i w:val="false"/>
          <w:color w:val="000000"/>
          <w:sz w:val="28"/>
        </w:rPr>
        <w:t>
      монополияға қарсы органға Қазақстан Республикасының бәсекелестікті қорғау саласындағы заңнамасын бұзушылықтардың дәлелдемелерін табуға және бекітуге практикалық көмек көрсетеді.</w:t>
      </w:r>
    </w:p>
    <w:p>
      <w:pPr>
        <w:spacing w:after="0"/>
        <w:ind w:left="0"/>
        <w:jc w:val="both"/>
      </w:pPr>
      <w:r>
        <w:rPr>
          <w:rFonts w:ascii="Times New Roman"/>
          <w:b/>
          <w:i w:val="false"/>
          <w:color w:val="000000"/>
          <w:sz w:val="28"/>
        </w:rPr>
        <w:t>90-6-бап. Монополияға қарсы органның құзыреті</w:t>
      </w:r>
    </w:p>
    <w:p>
      <w:pPr>
        <w:spacing w:after="0"/>
        <w:ind w:left="0"/>
        <w:jc w:val="both"/>
      </w:pPr>
      <w:r>
        <w:rPr>
          <w:rFonts w:ascii="Times New Roman"/>
          <w:b w:val="false"/>
          <w:i w:val="false"/>
          <w:color w:val="000000"/>
          <w:sz w:val="28"/>
        </w:rPr>
        <w:t>
      Монополияға қарсы орган:</w:t>
      </w:r>
    </w:p>
    <w:bookmarkStart w:name="z112" w:id="85"/>
    <w:p>
      <w:pPr>
        <w:spacing w:after="0"/>
        <w:ind w:left="0"/>
        <w:jc w:val="both"/>
      </w:pPr>
      <w:r>
        <w:rPr>
          <w:rFonts w:ascii="Times New Roman"/>
          <w:b w:val="false"/>
          <w:i w:val="false"/>
          <w:color w:val="000000"/>
          <w:sz w:val="28"/>
        </w:rPr>
        <w:t>
      1) бәсекелестiктi қорғау және монополистiк қызметтi шектеу саласындағы мемлекеттiк саясаттың iске асырылуын жүзеге асырады;</w:t>
      </w:r>
    </w:p>
    <w:bookmarkEnd w:id="85"/>
    <w:bookmarkStart w:name="z113" w:id="86"/>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p>
    <w:bookmarkEnd w:id="86"/>
    <w:bookmarkStart w:name="z114" w:id="87"/>
    <w:p>
      <w:pPr>
        <w:spacing w:after="0"/>
        <w:ind w:left="0"/>
        <w:jc w:val="both"/>
      </w:pPr>
      <w:r>
        <w:rPr>
          <w:rFonts w:ascii="Times New Roman"/>
          <w:b w:val="false"/>
          <w:i w:val="false"/>
          <w:color w:val="000000"/>
          <w:sz w:val="28"/>
        </w:rPr>
        <w:t>
      3) бәсекелестікті қорғау және монополистік қызметті шектеу мәселелері бойынша халықаралық ынтымақтастықты жүзеге асырады;</w:t>
      </w:r>
    </w:p>
    <w:bookmarkEnd w:id="87"/>
    <w:bookmarkStart w:name="z115" w:id="88"/>
    <w:p>
      <w:pPr>
        <w:spacing w:after="0"/>
        <w:ind w:left="0"/>
        <w:jc w:val="both"/>
      </w:pPr>
      <w:r>
        <w:rPr>
          <w:rFonts w:ascii="Times New Roman"/>
          <w:b w:val="false"/>
          <w:i w:val="false"/>
          <w:color w:val="000000"/>
          <w:sz w:val="28"/>
        </w:rPr>
        <w:t>
      4) Қазақстан Республикасының бәсекелестікті қорғау саласындағы заңнамасының сақталуына мемлекеттік бақылауды жүзеге асырады;</w:t>
      </w:r>
    </w:p>
    <w:bookmarkEnd w:id="88"/>
    <w:bookmarkStart w:name="z116" w:id="89"/>
    <w:p>
      <w:pPr>
        <w:spacing w:after="0"/>
        <w:ind w:left="0"/>
        <w:jc w:val="both"/>
      </w:pPr>
      <w:r>
        <w:rPr>
          <w:rFonts w:ascii="Times New Roman"/>
          <w:b w:val="false"/>
          <w:i w:val="false"/>
          <w:color w:val="000000"/>
          <w:sz w:val="28"/>
        </w:rPr>
        <w:t>
      5) мемлекеттік, жергілікті атқарушы органдардың, 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(әрекетсіздігінің) жолын кеседі;</w:t>
      </w:r>
    </w:p>
    <w:bookmarkEnd w:id="89"/>
    <w:bookmarkStart w:name="z117" w:id="90"/>
    <w:p>
      <w:pPr>
        <w:spacing w:after="0"/>
        <w:ind w:left="0"/>
        <w:jc w:val="both"/>
      </w:pPr>
      <w:r>
        <w:rPr>
          <w:rFonts w:ascii="Times New Roman"/>
          <w:b w:val="false"/>
          <w:i w:val="false"/>
          <w:color w:val="000000"/>
          <w:sz w:val="28"/>
        </w:rPr>
        <w:t>
      6) экономикалық шоғырлануға мемлекеттік бақылауды жүзеге асырады;</w:t>
      </w:r>
    </w:p>
    <w:bookmarkEnd w:id="90"/>
    <w:bookmarkStart w:name="z118" w:id="91"/>
    <w:p>
      <w:pPr>
        <w:spacing w:after="0"/>
        <w:ind w:left="0"/>
        <w:jc w:val="both"/>
      </w:pPr>
      <w:r>
        <w:rPr>
          <w:rFonts w:ascii="Times New Roman"/>
          <w:b w:val="false"/>
          <w:i w:val="false"/>
          <w:color w:val="000000"/>
          <w:sz w:val="28"/>
        </w:rPr>
        <w:t>
      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bookmarkEnd w:id="91"/>
    <w:bookmarkStart w:name="z119" w:id="92"/>
    <w:p>
      <w:pPr>
        <w:spacing w:after="0"/>
        <w:ind w:left="0"/>
        <w:jc w:val="both"/>
      </w:pPr>
      <w:r>
        <w:rPr>
          <w:rFonts w:ascii="Times New Roman"/>
          <w:b w:val="false"/>
          <w:i w:val="false"/>
          <w:color w:val="000000"/>
          <w:sz w:val="28"/>
        </w:rPr>
        <w:t>
      8) нарық субъектілерінің бәсекелестікке қарсы келісімдерін және келісілген әрекеттерін, жосықсыз бәсекелестікті болғызбайды және олардың жолын кеседі;</w:t>
      </w:r>
    </w:p>
    <w:bookmarkEnd w:id="92"/>
    <w:bookmarkStart w:name="z120" w:id="93"/>
    <w:p>
      <w:pPr>
        <w:spacing w:after="0"/>
        <w:ind w:left="0"/>
        <w:jc w:val="both"/>
      </w:pPr>
      <w:r>
        <w:rPr>
          <w:rFonts w:ascii="Times New Roman"/>
          <w:b w:val="false"/>
          <w:i w:val="false"/>
          <w:color w:val="000000"/>
          <w:sz w:val="28"/>
        </w:rPr>
        <w:t>
      9) бәсекелестікті қорғау, монополистік қызметті шектеу және тауар нарықтарының жұмыс істеуі саласындағы нормативтік-құқықтық актілерді келіседі;</w:t>
      </w:r>
    </w:p>
    <w:bookmarkEnd w:id="93"/>
    <w:bookmarkStart w:name="z121" w:id="94"/>
    <w:p>
      <w:pPr>
        <w:spacing w:after="0"/>
        <w:ind w:left="0"/>
        <w:jc w:val="both"/>
      </w:pPr>
      <w:r>
        <w:rPr>
          <w:rFonts w:ascii="Times New Roman"/>
          <w:b w:val="false"/>
          <w:i w:val="false"/>
          <w:color w:val="000000"/>
          <w:sz w:val="28"/>
        </w:rPr>
        <w:t>
      10)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асырады;</w:t>
      </w:r>
    </w:p>
    <w:bookmarkEnd w:id="94"/>
    <w:bookmarkStart w:name="z122" w:id="95"/>
    <w:p>
      <w:pPr>
        <w:spacing w:after="0"/>
        <w:ind w:left="0"/>
        <w:jc w:val="both"/>
      </w:pPr>
      <w:r>
        <w:rPr>
          <w:rFonts w:ascii="Times New Roman"/>
          <w:b w:val="false"/>
          <w:i w:val="false"/>
          <w:color w:val="000000"/>
          <w:sz w:val="28"/>
        </w:rPr>
        <w:t>
      11) тауар нарықтарындағы бәсекелестіктің жай-күйін талдауды жүзеге асырады;</w:t>
      </w:r>
    </w:p>
    <w:bookmarkEnd w:id="95"/>
    <w:bookmarkStart w:name="z123" w:id="96"/>
    <w:p>
      <w:pPr>
        <w:spacing w:after="0"/>
        <w:ind w:left="0"/>
        <w:jc w:val="both"/>
      </w:pPr>
      <w:r>
        <w:rPr>
          <w:rFonts w:ascii="Times New Roman"/>
          <w:b w:val="false"/>
          <w:i w:val="false"/>
          <w:color w:val="000000"/>
          <w:sz w:val="28"/>
        </w:rPr>
        <w:t>
      12) тиісті тауар нарығында үстем немесе монополиялық жағдайға ие нарық субъектілерінің қызметін талдауды және оның мониторингін жүзеге асырады;</w:t>
      </w:r>
    </w:p>
    <w:bookmarkEnd w:id="96"/>
    <w:bookmarkStart w:name="z124" w:id="97"/>
    <w:p>
      <w:pPr>
        <w:spacing w:after="0"/>
        <w:ind w:left="0"/>
        <w:jc w:val="both"/>
      </w:pPr>
      <w:r>
        <w:rPr>
          <w:rFonts w:ascii="Times New Roman"/>
          <w:b w:val="false"/>
          <w:i w:val="false"/>
          <w:color w:val="000000"/>
          <w:sz w:val="28"/>
        </w:rPr>
        <w:t>
      13) тауарлардың өзара алмастырылу, оларды сатып алуға қолжетімділік өлшемшарттарын, сондай-ақ тауар нарығының шекараларын айқындай отырып, тауар нарығындағы бәсекелестіктің жай-күйіне талдау жүргізу жөніндегі әдістемелерді, қаржы ұйымдарына қатысты – Қазақстан Республикасының Ұлттық Банкімен келісу бойынша бекітеді;</w:t>
      </w:r>
    </w:p>
    <w:bookmarkEnd w:id="97"/>
    <w:bookmarkStart w:name="z125" w:id="98"/>
    <w:p>
      <w:pPr>
        <w:spacing w:after="0"/>
        <w:ind w:left="0"/>
        <w:jc w:val="both"/>
      </w:pPr>
      <w:r>
        <w:rPr>
          <w:rFonts w:ascii="Times New Roman"/>
          <w:b w:val="false"/>
          <w:i w:val="false"/>
          <w:color w:val="000000"/>
          <w:sz w:val="28"/>
        </w:rPr>
        <w:t>
      14) қоғамдық маңызы бар нарықтарды талдау әдістемесін әзірлейді және бекітеді;</w:t>
      </w:r>
    </w:p>
    <w:bookmarkEnd w:id="98"/>
    <w:bookmarkStart w:name="z126" w:id="99"/>
    <w:p>
      <w:pPr>
        <w:spacing w:after="0"/>
        <w:ind w:left="0"/>
        <w:jc w:val="both"/>
      </w:pPr>
      <w:r>
        <w:rPr>
          <w:rFonts w:ascii="Times New Roman"/>
          <w:b w:val="false"/>
          <w:i w:val="false"/>
          <w:color w:val="000000"/>
          <w:sz w:val="28"/>
        </w:rPr>
        <w:t>
      15)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әдістемелерді, мемлекеттік кәсіпорындарға және акцияларының (жарғылық капиталға қатысу үлестерінің) елу пайыздан астамы Қазақстан Республикасының Ұлттық Банкіне тиесілі заңды тұлғаларға және олармен үлестес заңды тұлғаларға қатысты – Қазақстан Республикасының Ұлттық Банкімен келісу бойынша әзірлейді және бекітеді;</w:t>
      </w:r>
    </w:p>
    <w:bookmarkEnd w:id="99"/>
    <w:bookmarkStart w:name="z127" w:id="100"/>
    <w:p>
      <w:pPr>
        <w:spacing w:after="0"/>
        <w:ind w:left="0"/>
        <w:jc w:val="both"/>
      </w:pPr>
      <w:r>
        <w:rPr>
          <w:rFonts w:ascii="Times New Roman"/>
          <w:b w:val="false"/>
          <w:i w:val="false"/>
          <w:color w:val="000000"/>
          <w:sz w:val="28"/>
        </w:rPr>
        <w:t>
      16) тауар нарықтарындағы экономикалық шоғырлануды бағалау әдістемесін әзірлейді және бекітеді;</w:t>
      </w:r>
    </w:p>
    <w:bookmarkEnd w:id="100"/>
    <w:bookmarkStart w:name="z128" w:id="101"/>
    <w:p>
      <w:pPr>
        <w:spacing w:after="0"/>
        <w:ind w:left="0"/>
        <w:jc w:val="both"/>
      </w:pPr>
      <w:r>
        <w:rPr>
          <w:rFonts w:ascii="Times New Roman"/>
          <w:b w:val="false"/>
          <w:i w:val="false"/>
          <w:color w:val="000000"/>
          <w:sz w:val="28"/>
        </w:rPr>
        <w:t>
      17) Қазақстан Республикасының Ұлттық Банкімен келісу бойынша қаржы нарықтарындағы экономикалық шоғырлануды бағалау әдістемесін әзірлейді және бекітеді;</w:t>
      </w:r>
    </w:p>
    <w:bookmarkEnd w:id="101"/>
    <w:bookmarkStart w:name="z129" w:id="102"/>
    <w:p>
      <w:pPr>
        <w:spacing w:after="0"/>
        <w:ind w:left="0"/>
        <w:jc w:val="both"/>
      </w:pPr>
      <w:r>
        <w:rPr>
          <w:rFonts w:ascii="Times New Roman"/>
          <w:b w:val="false"/>
          <w:i w:val="false"/>
          <w:color w:val="000000"/>
          <w:sz w:val="28"/>
        </w:rPr>
        <w:t>
      18) үстем немесе монополиялық жағдайға ие нарық субъектісі белгілеген монополиялық жоғары (төмен), монопсониялық төмен бағаны анықтайды;</w:t>
      </w:r>
    </w:p>
    <w:bookmarkEnd w:id="102"/>
    <w:bookmarkStart w:name="z130" w:id="103"/>
    <w:p>
      <w:pPr>
        <w:spacing w:after="0"/>
        <w:ind w:left="0"/>
        <w:jc w:val="both"/>
      </w:pPr>
      <w:r>
        <w:rPr>
          <w:rFonts w:ascii="Times New Roman"/>
          <w:b w:val="false"/>
          <w:i w:val="false"/>
          <w:color w:val="000000"/>
          <w:sz w:val="28"/>
        </w:rPr>
        <w:t>
      19) монополиялық жоғары (төмен) және монопсониялық төмен бағаны анықтау жөніндегі әдістемелерді бекітеді;</w:t>
      </w:r>
    </w:p>
    <w:bookmarkEnd w:id="103"/>
    <w:bookmarkStart w:name="z131" w:id="104"/>
    <w:p>
      <w:pPr>
        <w:spacing w:after="0"/>
        <w:ind w:left="0"/>
        <w:jc w:val="both"/>
      </w:pPr>
      <w:r>
        <w:rPr>
          <w:rFonts w:ascii="Times New Roman"/>
          <w:b w:val="false"/>
          <w:i w:val="false"/>
          <w:color w:val="000000"/>
          <w:sz w:val="28"/>
        </w:rPr>
        <w:t>
      20)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осы Кодексте белгіленген тәртіппен тергеп-тексеру жүргізеді;</w:t>
      </w:r>
    </w:p>
    <w:bookmarkEnd w:id="104"/>
    <w:bookmarkStart w:name="z132" w:id="105"/>
    <w:p>
      <w:pPr>
        <w:spacing w:after="0"/>
        <w:ind w:left="0"/>
        <w:jc w:val="both"/>
      </w:pPr>
      <w:r>
        <w:rPr>
          <w:rFonts w:ascii="Times New Roman"/>
          <w:b w:val="false"/>
          <w:i w:val="false"/>
          <w:color w:val="000000"/>
          <w:sz w:val="28"/>
        </w:rPr>
        <w:t>
      21)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p>
    <w:bookmarkEnd w:id="105"/>
    <w:bookmarkStart w:name="z133" w:id="106"/>
    <w:p>
      <w:pPr>
        <w:spacing w:after="0"/>
        <w:ind w:left="0"/>
        <w:jc w:val="both"/>
      </w:pPr>
      <w:r>
        <w:rPr>
          <w:rFonts w:ascii="Times New Roman"/>
          <w:b w:val="false"/>
          <w:i w:val="false"/>
          <w:color w:val="000000"/>
          <w:sz w:val="28"/>
        </w:rPr>
        <w:t>
      22) нарық субъектілеріне:</w:t>
      </w:r>
    </w:p>
    <w:bookmarkEnd w:id="106"/>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p>
      <w:pPr>
        <w:spacing w:after="0"/>
        <w:ind w:left="0"/>
        <w:jc w:val="both"/>
      </w:pPr>
      <w:r>
        <w:rPr>
          <w:rFonts w:ascii="Times New Roman"/>
          <w:b w:val="false"/>
          <w:i w:val="false"/>
          <w:color w:val="000000"/>
          <w:sz w:val="28"/>
        </w:rPr>
        <w:t>
      бастапқы жағдайды қалпына келтіру;</w:t>
      </w:r>
    </w:p>
    <w:p>
      <w:pPr>
        <w:spacing w:after="0"/>
        <w:ind w:left="0"/>
        <w:jc w:val="both"/>
      </w:pPr>
      <w:r>
        <w:rPr>
          <w:rFonts w:ascii="Times New Roman"/>
          <w:b w:val="false"/>
          <w:i w:val="false"/>
          <w:color w:val="000000"/>
          <w:sz w:val="28"/>
        </w:rPr>
        <w:t>
      осы Кодекске қайшы келетін шарттарды бұзу немесе өзгерту;</w:t>
      </w:r>
    </w:p>
    <w:p>
      <w:pPr>
        <w:spacing w:after="0"/>
        <w:ind w:left="0"/>
        <w:jc w:val="both"/>
      </w:pPr>
      <w:r>
        <w:rPr>
          <w:rFonts w:ascii="Times New Roman"/>
          <w:b w:val="false"/>
          <w:i w:val="false"/>
          <w:color w:val="000000"/>
          <w:sz w:val="28"/>
        </w:rPr>
        <w:t>
      экономикалық шоғырлануға мемлекеттік бақылауды жүзеге асырған кезде мәмілелерді бұзу немесе оларды жарамсыз деп тану арқылы олардың күшін жою қажеттілігі;</w:t>
      </w:r>
    </w:p>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шығарады;</w:t>
      </w:r>
    </w:p>
    <w:bookmarkStart w:name="z134" w:id="107"/>
    <w:p>
      <w:pPr>
        <w:spacing w:after="0"/>
        <w:ind w:left="0"/>
        <w:jc w:val="both"/>
      </w:pPr>
      <w:r>
        <w:rPr>
          <w:rFonts w:ascii="Times New Roman"/>
          <w:b w:val="false"/>
          <w:i w:val="false"/>
          <w:color w:val="000000"/>
          <w:sz w:val="28"/>
        </w:rPr>
        <w:t>
      23) мемлекеттік, жергілікті атқарушы органдарға, мемлекет нарық субъектілерінің қызметін реттеу функцияларын берген ұйымдарға осы Кодекске қайшы келетін өздері қабылдаған актілердің күшін жою немесе оларды өзгерту, бұзушылықтарды 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енгізеді;</w:t>
      </w:r>
    </w:p>
    <w:bookmarkEnd w:id="107"/>
    <w:bookmarkStart w:name="z135" w:id="108"/>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әкімшілік құқық бұзушылықтар туралы істерді қарайды және әкімшілік жазалар қолданады, Қазақстан Республикасының бәсекелестікті қорғау саласындағы заңнамасын бұзушылықтар туралы істерді қарау бойынша сотқа қатысады;</w:t>
      </w:r>
    </w:p>
    <w:bookmarkEnd w:id="108"/>
    <w:bookmarkStart w:name="z136" w:id="109"/>
    <w:p>
      <w:pPr>
        <w:spacing w:after="0"/>
        <w:ind w:left="0"/>
        <w:jc w:val="both"/>
      </w:pPr>
      <w:r>
        <w:rPr>
          <w:rFonts w:ascii="Times New Roman"/>
          <w:b w:val="false"/>
          <w:i w:val="false"/>
          <w:color w:val="000000"/>
          <w:sz w:val="28"/>
        </w:rPr>
        <w:t>
      25)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жібереді;</w:t>
      </w:r>
    </w:p>
    <w:bookmarkEnd w:id="109"/>
    <w:bookmarkStart w:name="z137" w:id="110"/>
    <w:p>
      <w:pPr>
        <w:spacing w:after="0"/>
        <w:ind w:left="0"/>
        <w:jc w:val="both"/>
      </w:pPr>
      <w:r>
        <w:rPr>
          <w:rFonts w:ascii="Times New Roman"/>
          <w:b w:val="false"/>
          <w:i w:val="false"/>
          <w:color w:val="000000"/>
          <w:sz w:val="28"/>
        </w:rPr>
        <w:t>
      26) жыл сайын, 1 маусымнан кешіктірмей, Қазақстан Республикасының Президентіне және Қазақстан Республикасының Премьер-Министріне жекелеген тауар нарықтарындағы бәсекелестіктің жай-күйі және монополистік қызметті шектеу жөнінде қолданылатын шаралар туралы жылдық есепті жібереді, сондай-ақ оны өзінің интернет-ресурсында орналастырады;</w:t>
      </w:r>
    </w:p>
    <w:bookmarkEnd w:id="110"/>
    <w:bookmarkStart w:name="z138" w:id="111"/>
    <w:p>
      <w:pPr>
        <w:spacing w:after="0"/>
        <w:ind w:left="0"/>
        <w:jc w:val="both"/>
      </w:pPr>
      <w:r>
        <w:rPr>
          <w:rFonts w:ascii="Times New Roman"/>
          <w:b w:val="false"/>
          <w:i w:val="false"/>
          <w:color w:val="000000"/>
          <w:sz w:val="28"/>
        </w:rPr>
        <w:t>
      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және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жібереді;</w:t>
      </w:r>
    </w:p>
    <w:bookmarkEnd w:id="111"/>
    <w:bookmarkStart w:name="z139" w:id="112"/>
    <w:p>
      <w:pPr>
        <w:spacing w:after="0"/>
        <w:ind w:left="0"/>
        <w:jc w:val="both"/>
      </w:pPr>
      <w:r>
        <w:rPr>
          <w:rFonts w:ascii="Times New Roman"/>
          <w:b w:val="false"/>
          <w:i w:val="false"/>
          <w:color w:val="000000"/>
          <w:sz w:val="28"/>
        </w:rPr>
        <w:t>
      28) бәсекелестікті қорғау және монополистік қызметті шектеу саласында жүргiзілетiн мемлекеттік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оның ішінде өзінің интернет-ресурсында өз қызметі туралы мәлiметтердi орналастырады;</w:t>
      </w:r>
    </w:p>
    <w:bookmarkEnd w:id="112"/>
    <w:bookmarkStart w:name="z140" w:id="113"/>
    <w:p>
      <w:pPr>
        <w:spacing w:after="0"/>
        <w:ind w:left="0"/>
        <w:jc w:val="both"/>
      </w:pPr>
      <w:r>
        <w:rPr>
          <w:rFonts w:ascii="Times New Roman"/>
          <w:b w:val="false"/>
          <w:i w:val="false"/>
          <w:color w:val="000000"/>
          <w:sz w:val="28"/>
        </w:rPr>
        <w:t>
      29) мемлекеттік монополия субъектісі өндіретін және (немесе) өткізетін тауарлардың бағаларына сараптама жүргізеді;</w:t>
      </w:r>
    </w:p>
    <w:bookmarkEnd w:id="113"/>
    <w:bookmarkStart w:name="z141" w:id="114"/>
    <w:p>
      <w:pPr>
        <w:spacing w:after="0"/>
        <w:ind w:left="0"/>
        <w:jc w:val="both"/>
      </w:pPr>
      <w:r>
        <w:rPr>
          <w:rFonts w:ascii="Times New Roman"/>
          <w:b w:val="false"/>
          <w:i w:val="false"/>
          <w:color w:val="000000"/>
          <w:sz w:val="28"/>
        </w:rPr>
        <w:t>
      30) Қазақстан Республикасының заңнамасында белгіленген тәртіппен құқық қорғау органдарына жедел-іздестіру іс-шараларын жүргізу туралы жүгінеді;</w:t>
      </w:r>
    </w:p>
    <w:bookmarkEnd w:id="114"/>
    <w:bookmarkStart w:name="z142" w:id="115"/>
    <w:p>
      <w:pPr>
        <w:spacing w:after="0"/>
        <w:ind w:left="0"/>
        <w:jc w:val="both"/>
      </w:pPr>
      <w:r>
        <w:rPr>
          <w:rFonts w:ascii="Times New Roman"/>
          <w:b w:val="false"/>
          <w:i w:val="false"/>
          <w:color w:val="000000"/>
          <w:sz w:val="28"/>
        </w:rPr>
        <w:t>
      31)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жібереді;</w:t>
      </w:r>
    </w:p>
    <w:bookmarkEnd w:id="115"/>
    <w:bookmarkStart w:name="z143" w:id="116"/>
    <w:p>
      <w:pPr>
        <w:spacing w:after="0"/>
        <w:ind w:left="0"/>
        <w:jc w:val="both"/>
      </w:pPr>
      <w:r>
        <w:rPr>
          <w:rFonts w:ascii="Times New Roman"/>
          <w:b w:val="false"/>
          <w:i w:val="false"/>
          <w:color w:val="000000"/>
          <w:sz w:val="28"/>
        </w:rPr>
        <w:t>
      32) мемлекеттік құпияларды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орналастырады;</w:t>
      </w:r>
    </w:p>
    <w:bookmarkEnd w:id="116"/>
    <w:bookmarkStart w:name="z144" w:id="117"/>
    <w:p>
      <w:pPr>
        <w:spacing w:after="0"/>
        <w:ind w:left="0"/>
        <w:jc w:val="both"/>
      </w:pPr>
      <w:r>
        <w:rPr>
          <w:rFonts w:ascii="Times New Roman"/>
          <w:b w:val="false"/>
          <w:i w:val="false"/>
          <w:color w:val="000000"/>
          <w:sz w:val="28"/>
        </w:rPr>
        <w:t>
      33) нарық субъектісінің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жібереді;</w:t>
      </w:r>
    </w:p>
    <w:bookmarkEnd w:id="117"/>
    <w:bookmarkStart w:name="z145" w:id="118"/>
    <w:p>
      <w:pPr>
        <w:spacing w:after="0"/>
        <w:ind w:left="0"/>
        <w:jc w:val="both"/>
      </w:pPr>
      <w:r>
        <w:rPr>
          <w:rFonts w:ascii="Times New Roman"/>
          <w:b w:val="false"/>
          <w:i w:val="false"/>
          <w:color w:val="000000"/>
          <w:sz w:val="28"/>
        </w:rPr>
        <w:t>
      34) монополияға қарсы орган қабылдаған бәсекелестікті қорғау саласындағы нормативтік құқықтық актілерге ресми түсіндірме береді;</w:t>
      </w:r>
    </w:p>
    <w:bookmarkEnd w:id="118"/>
    <w:bookmarkStart w:name="z146" w:id="119"/>
    <w:p>
      <w:pPr>
        <w:spacing w:after="0"/>
        <w:ind w:left="0"/>
        <w:jc w:val="both"/>
      </w:pPr>
      <w:r>
        <w:rPr>
          <w:rFonts w:ascii="Times New Roman"/>
          <w:b w:val="false"/>
          <w:i w:val="false"/>
          <w:color w:val="000000"/>
          <w:sz w:val="28"/>
        </w:rPr>
        <w:t>
      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әзірлейді және бекітеді;</w:t>
      </w:r>
    </w:p>
    <w:bookmarkEnd w:id="119"/>
    <w:bookmarkStart w:name="z147" w:id="120"/>
    <w:p>
      <w:pPr>
        <w:spacing w:after="0"/>
        <w:ind w:left="0"/>
        <w:jc w:val="both"/>
      </w:pPr>
      <w:r>
        <w:rPr>
          <w:rFonts w:ascii="Times New Roman"/>
          <w:b w:val="false"/>
          <w:i w:val="false"/>
          <w:color w:val="000000"/>
          <w:sz w:val="28"/>
        </w:rPr>
        <w:t>
      36) нарық субъектілері үшін монополияға қарсы комплаенстің үлгілік сыртқы актілерін әзірлейді және бекітеді;</w:t>
      </w:r>
    </w:p>
    <w:bookmarkEnd w:id="120"/>
    <w:bookmarkStart w:name="z148" w:id="121"/>
    <w:p>
      <w:pPr>
        <w:spacing w:after="0"/>
        <w:ind w:left="0"/>
        <w:jc w:val="both"/>
      </w:pPr>
      <w:r>
        <w:rPr>
          <w:rFonts w:ascii="Times New Roman"/>
          <w:b w:val="false"/>
          <w:i w:val="false"/>
          <w:color w:val="000000"/>
          <w:sz w:val="28"/>
        </w:rPr>
        <w:t>
      37) нарық субъектісі (нарық субъектілері) жіберетін монополияға қарсы комплаенстің сыртқы актісінің монополияға қарсы комплаенстің үлгілік сыртқы актісіне сәйкестігін белгілейді;</w:t>
      </w:r>
    </w:p>
    <w:bookmarkEnd w:id="121"/>
    <w:bookmarkStart w:name="z149" w:id="122"/>
    <w:p>
      <w:pPr>
        <w:spacing w:after="0"/>
        <w:ind w:left="0"/>
        <w:jc w:val="both"/>
      </w:pPr>
      <w:r>
        <w:rPr>
          <w:rFonts w:ascii="Times New Roman"/>
          <w:b w:val="false"/>
          <w:i w:val="false"/>
          <w:color w:val="000000"/>
          <w:sz w:val="28"/>
        </w:rPr>
        <w:t>
      38)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орналастырады;</w:t>
      </w:r>
    </w:p>
    <w:bookmarkEnd w:id="122"/>
    <w:bookmarkStart w:name="z150" w:id="123"/>
    <w:p>
      <w:pPr>
        <w:spacing w:after="0"/>
        <w:ind w:left="0"/>
        <w:jc w:val="both"/>
      </w:pPr>
      <w:r>
        <w:rPr>
          <w:rFonts w:ascii="Times New Roman"/>
          <w:b w:val="false"/>
          <w:i w:val="false"/>
          <w:color w:val="000000"/>
          <w:sz w:val="28"/>
        </w:rPr>
        <w:t>
      39) осы Кодекске қайшы келетін шарттарды бұзу, өзгерту және (немесе) мәмілелерді жарамсыз деп тану туралы сотқа талап-арыз береді;</w:t>
      </w:r>
    </w:p>
    <w:bookmarkEnd w:id="123"/>
    <w:bookmarkStart w:name="z151" w:id="124"/>
    <w:p>
      <w:pPr>
        <w:spacing w:after="0"/>
        <w:ind w:left="0"/>
        <w:jc w:val="both"/>
      </w:pPr>
      <w:r>
        <w:rPr>
          <w:rFonts w:ascii="Times New Roman"/>
          <w:b w:val="false"/>
          <w:i w:val="false"/>
          <w:color w:val="000000"/>
          <w:sz w:val="28"/>
        </w:rPr>
        <w:t>
      40)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4"/>
    <w:p>
      <w:pPr>
        <w:spacing w:after="0"/>
        <w:ind w:left="0"/>
        <w:jc w:val="both"/>
      </w:pPr>
      <w:r>
        <w:rPr>
          <w:rFonts w:ascii="Times New Roman"/>
          <w:b/>
          <w:i w:val="false"/>
          <w:color w:val="000000"/>
          <w:sz w:val="28"/>
        </w:rPr>
        <w:t>90-7-бап. Монополияға қарсы орган қызметкерлерінің құқықтары</w:t>
      </w:r>
    </w:p>
    <w:bookmarkStart w:name="z566" w:id="125"/>
    <w:p>
      <w:pPr>
        <w:spacing w:after="0"/>
        <w:ind w:left="0"/>
        <w:jc w:val="both"/>
      </w:pPr>
      <w:r>
        <w:rPr>
          <w:rFonts w:ascii="Times New Roman"/>
          <w:b w:val="false"/>
          <w:i w:val="false"/>
          <w:color w:val="000000"/>
          <w:sz w:val="28"/>
        </w:rPr>
        <w:t>
      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 бұзушылық туралы істерді тергеп-тексеру, экономикалық шоғырлануға мемлекеттік бақылауды жүзеге асыру және бәсекелестік деңгейінің жай-күйін айқындау кезінде, өздеріне жүктелген өкілеттіктерге сәйкес қызметтік куәліктерін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көрсеткен кезде:</w:t>
      </w:r>
    </w:p>
    <w:bookmarkEnd w:id="125"/>
    <w:bookmarkStart w:name="z153" w:id="126"/>
    <w:p>
      <w:pPr>
        <w:spacing w:after="0"/>
        <w:ind w:left="0"/>
        <w:jc w:val="both"/>
      </w:pPr>
      <w:r>
        <w:rPr>
          <w:rFonts w:ascii="Times New Roman"/>
          <w:b w:val="false"/>
          <w:i w:val="false"/>
          <w:color w:val="000000"/>
          <w:sz w:val="28"/>
        </w:rPr>
        <w:t>
      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p>
    <w:bookmarkEnd w:id="126"/>
    <w:bookmarkStart w:name="z154" w:id="127"/>
    <w:p>
      <w:pPr>
        <w:spacing w:after="0"/>
        <w:ind w:left="0"/>
        <w:jc w:val="both"/>
      </w:pPr>
      <w:r>
        <w:rPr>
          <w:rFonts w:ascii="Times New Roman"/>
          <w:b w:val="false"/>
          <w:i w:val="false"/>
          <w:color w:val="000000"/>
          <w:sz w:val="28"/>
        </w:rPr>
        <w:t>
      2) монополияға қарсы орган белгілеген, бес жұмыс күнінен кем болмайтын мерзімде 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w:t>
      </w:r>
    </w:p>
    <w:bookmarkEnd w:id="127"/>
    <w:bookmarkStart w:name="z155" w:id="128"/>
    <w:p>
      <w:pPr>
        <w:spacing w:after="0"/>
        <w:ind w:left="0"/>
        <w:jc w:val="both"/>
      </w:pPr>
      <w:r>
        <w:rPr>
          <w:rFonts w:ascii="Times New Roman"/>
          <w:b w:val="false"/>
          <w:i w:val="false"/>
          <w:color w:val="000000"/>
          <w:sz w:val="28"/>
        </w:rPr>
        <w:t>
      3) Қазақстан Республикасының заңнамасында белгіленген өзге де өкілеттіктерді жүзеге асыруға құқығы бар.</w:t>
      </w:r>
    </w:p>
    <w:bookmarkEnd w:id="128"/>
    <w:p>
      <w:pPr>
        <w:spacing w:after="0"/>
        <w:ind w:left="0"/>
        <w:jc w:val="both"/>
      </w:pPr>
      <w:r>
        <w:rPr>
          <w:rFonts w:ascii="Times New Roman"/>
          <w:b/>
          <w:i w:val="false"/>
          <w:color w:val="000000"/>
          <w:sz w:val="28"/>
        </w:rPr>
        <w:t>90-8-бап. Коммерциялық, қызметтік және заңмен қорғалатын өзге де құпияның сақталуын қамтамасыз ету</w:t>
      </w:r>
    </w:p>
    <w:bookmarkStart w:name="z157" w:id="129"/>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және заңмен қорғалатын өзге де құпияны құрайтын ақпарат жария етілуге жатпайды.</w:t>
      </w:r>
    </w:p>
    <w:bookmarkEnd w:id="129"/>
    <w:bookmarkStart w:name="z158" w:id="130"/>
    <w:p>
      <w:pPr>
        <w:spacing w:after="0"/>
        <w:ind w:left="0"/>
        <w:jc w:val="both"/>
      </w:pPr>
      <w:r>
        <w:rPr>
          <w:rFonts w:ascii="Times New Roman"/>
          <w:b w:val="false"/>
          <w:i w:val="false"/>
          <w:color w:val="000000"/>
          <w:sz w:val="28"/>
        </w:rPr>
        <w:t>
      2. Монополияға қарсы органның қызметкерлері коммерциялық, қызметтік және заңмен қорғалатын өзге де құпияны құрайтын ақпаратты жария еткені үшін Қазақстан Республикасының заңдарында белгіленген жауаптылықта болады.</w:t>
      </w:r>
    </w:p>
    <w:bookmarkEnd w:id="130"/>
    <w:bookmarkStart w:name="z159" w:id="131"/>
    <w:p>
      <w:pPr>
        <w:spacing w:after="0"/>
        <w:ind w:left="0"/>
        <w:jc w:val="both"/>
      </w:pPr>
      <w:r>
        <w:rPr>
          <w:rFonts w:ascii="Times New Roman"/>
          <w:b w:val="false"/>
          <w:i w:val="false"/>
          <w:color w:val="000000"/>
          <w:sz w:val="28"/>
        </w:rPr>
        <w:t>
      3.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заңнамасына сәйкес өтелуге жатады.";</w:t>
      </w:r>
    </w:p>
    <w:bookmarkEnd w:id="131"/>
    <w:bookmarkStart w:name="z160" w:id="132"/>
    <w:p>
      <w:pPr>
        <w:spacing w:after="0"/>
        <w:ind w:left="0"/>
        <w:jc w:val="both"/>
      </w:pPr>
      <w:r>
        <w:rPr>
          <w:rFonts w:ascii="Times New Roman"/>
          <w:b w:val="false"/>
          <w:i w:val="false"/>
          <w:color w:val="000000"/>
          <w:sz w:val="28"/>
        </w:rPr>
        <w:t xml:space="preserve">
      4) 92-баптың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7) тармақшамен толықтырылсын:</w:t>
      </w:r>
    </w:p>
    <w:bookmarkEnd w:id="132"/>
    <w:bookmarkStart w:name="z161" w:id="133"/>
    <w:p>
      <w:pPr>
        <w:spacing w:after="0"/>
        <w:ind w:left="0"/>
        <w:jc w:val="both"/>
      </w:pPr>
      <w:r>
        <w:rPr>
          <w:rFonts w:ascii="Times New Roman"/>
          <w:b w:val="false"/>
          <w:i w:val="false"/>
          <w:color w:val="000000"/>
          <w:sz w:val="28"/>
        </w:rPr>
        <w:t>
      "7) тұрғын үй құрылысы.";</w:t>
      </w:r>
    </w:p>
    <w:bookmarkEnd w:id="133"/>
    <w:bookmarkStart w:name="z162" w:id="134"/>
    <w:p>
      <w:pPr>
        <w:spacing w:after="0"/>
        <w:ind w:left="0"/>
        <w:jc w:val="both"/>
      </w:pPr>
      <w:r>
        <w:rPr>
          <w:rFonts w:ascii="Times New Roman"/>
          <w:b w:val="false"/>
          <w:i w:val="false"/>
          <w:color w:val="000000"/>
          <w:sz w:val="28"/>
        </w:rPr>
        <w:t xml:space="preserve">
      5) 94-баптың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5-1) тармақшамен толықтырылсын:</w:t>
      </w:r>
    </w:p>
    <w:bookmarkEnd w:id="134"/>
    <w:bookmarkStart w:name="z163" w:id="135"/>
    <w:p>
      <w:pPr>
        <w:spacing w:after="0"/>
        <w:ind w:left="0"/>
        <w:jc w:val="both"/>
      </w:pPr>
      <w:r>
        <w:rPr>
          <w:rFonts w:ascii="Times New Roman"/>
          <w:b w:val="false"/>
          <w:i w:val="false"/>
          <w:color w:val="000000"/>
          <w:sz w:val="28"/>
        </w:rPr>
        <w:t>
      "5-1) тұрғын үй құрылысы мақсаттары үшін жеке кәсіпкерлік субъектілеріне екінші деңгейдегі банктер беретін кредиттер бойынша сыйақы мөлшерлемелерін сәулет, қала құрылысы және құрылыс істері жөніндегі уәкілетті орган айқындайтын тәртіппен субсидиялау;".</w:t>
      </w:r>
    </w:p>
    <w:bookmarkEnd w:id="135"/>
    <w:bookmarkStart w:name="z164" w:id="136"/>
    <w:p>
      <w:pPr>
        <w:spacing w:after="0"/>
        <w:ind w:left="0"/>
        <w:jc w:val="both"/>
      </w:pPr>
      <w:r>
        <w:rPr>
          <w:rFonts w:ascii="Times New Roman"/>
          <w:b w:val="false"/>
          <w:i w:val="false"/>
          <w:color w:val="000000"/>
          <w:sz w:val="28"/>
        </w:rPr>
        <w:t xml:space="preserve">
      6) 116-баптың </w:t>
      </w:r>
      <w:r>
        <w:rPr>
          <w:rFonts w:ascii="Times New Roman"/>
          <w:b w:val="false"/>
          <w:i w:val="false"/>
          <w:color w:val="000000"/>
          <w:sz w:val="28"/>
        </w:rPr>
        <w:t>3-тармағында</w:t>
      </w:r>
      <w:r>
        <w:rPr>
          <w:rFonts w:ascii="Times New Roman"/>
          <w:b w:val="false"/>
          <w:i w:val="false"/>
          <w:color w:val="000000"/>
          <w:sz w:val="28"/>
        </w:rPr>
        <w:t>:</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66" w:id="137"/>
    <w:p>
      <w:pPr>
        <w:spacing w:after="0"/>
        <w:ind w:left="0"/>
        <w:jc w:val="both"/>
      </w:pPr>
      <w:r>
        <w:rPr>
          <w:rFonts w:ascii="Times New Roman"/>
          <w:b w:val="false"/>
          <w:i w:val="false"/>
          <w:color w:val="000000"/>
          <w:sz w:val="28"/>
        </w:rPr>
        <w:t>
      "4) мемлекеттік бағалық реттеу енгізілген тауарларға (жұмыстарға, көрсетілетін қызметтерге);";</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"қызметтерге бағалар мен тарифтерді реттейді." деген сөздер "қызметтерге;" деген сөзбен ауыстырылып, мынадай мазмұндағы 14) тармақшамен толықтырылсын:</w:t>
      </w:r>
    </w:p>
    <w:bookmarkStart w:name="z168" w:id="138"/>
    <w:p>
      <w:pPr>
        <w:spacing w:after="0"/>
        <w:ind w:left="0"/>
        <w:jc w:val="both"/>
      </w:pPr>
      <w:r>
        <w:rPr>
          <w:rFonts w:ascii="Times New Roman"/>
          <w:b w:val="false"/>
          <w:i w:val="false"/>
          <w:color w:val="000000"/>
          <w:sz w:val="28"/>
        </w:rPr>
        <w:t>
      "14) қоғамдық маңызы бар нарықтарда бағалар мен тарифтерді реттейді.";</w:t>
      </w:r>
    </w:p>
    <w:bookmarkEnd w:id="138"/>
    <w:bookmarkStart w:name="z169" w:id="139"/>
    <w:p>
      <w:pPr>
        <w:spacing w:after="0"/>
        <w:ind w:left="0"/>
        <w:jc w:val="both"/>
      </w:pPr>
      <w:r>
        <w:rPr>
          <w:rFonts w:ascii="Times New Roman"/>
          <w:b w:val="false"/>
          <w:i w:val="false"/>
          <w:color w:val="000000"/>
          <w:sz w:val="28"/>
        </w:rPr>
        <w:t xml:space="preserve">
      7) 120-баптың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p>
    <w:bookmarkEnd w:id="139"/>
    <w:p>
      <w:pPr>
        <w:spacing w:after="0"/>
        <w:ind w:left="0"/>
        <w:jc w:val="both"/>
      </w:pPr>
      <w:r>
        <w:rPr>
          <w:rFonts w:ascii="Times New Roman"/>
          <w:b w:val="false"/>
          <w:i w:val="false"/>
          <w:color w:val="000000"/>
          <w:sz w:val="28"/>
        </w:rPr>
        <w:t>
      "Айрықша құқықты iске асыру мемлекеттiк монополия субъектiсiн құру арқылы жүзеге асырылады. "Азаматтарға арналған үкімет" мемлекеттік корпорациясын, Әлеуметтік медициналық сақтандыру қорын қоспағанда, Қазақстан Республикасының Үкiметi не Қазақстан Республикасы Үкiметiнiң шешiмi бойынша облыстардың, республикалық маңызы бар қалалардың, астананың жергiлiктi атқарушы органдары құрған мемлекеттiк кәсiпорын ғана мемлекеттiк монополия субъектiсi бола алады.";</w:t>
      </w:r>
    </w:p>
    <w:bookmarkStart w:name="z170" w:id="140"/>
    <w:p>
      <w:pPr>
        <w:spacing w:after="0"/>
        <w:ind w:left="0"/>
        <w:jc w:val="both"/>
      </w:pPr>
      <w:r>
        <w:rPr>
          <w:rFonts w:ascii="Times New Roman"/>
          <w:b w:val="false"/>
          <w:i w:val="false"/>
          <w:color w:val="000000"/>
          <w:sz w:val="28"/>
        </w:rPr>
        <w:t>
      8) мынадай мазмұндағы 120-1-баппен толықтырылсын:</w:t>
      </w:r>
    </w:p>
    <w:bookmarkEnd w:id="140"/>
    <w:p>
      <w:pPr>
        <w:spacing w:after="0"/>
        <w:ind w:left="0"/>
        <w:jc w:val="both"/>
      </w:pPr>
      <w:r>
        <w:rPr>
          <w:rFonts w:ascii="Times New Roman"/>
          <w:b/>
          <w:i w:val="false"/>
          <w:color w:val="000000"/>
          <w:sz w:val="28"/>
        </w:rPr>
        <w:t xml:space="preserve">"120-1-бап. Қоғамдық маңызы бар нарықтарда баға белгілеу </w:t>
      </w:r>
    </w:p>
    <w:p>
      <w:pPr>
        <w:spacing w:after="0"/>
        <w:ind w:left="0"/>
        <w:jc w:val="both"/>
      </w:pPr>
      <w:r>
        <w:rPr>
          <w:rFonts w:ascii="Times New Roman"/>
          <w:b w:val="false"/>
          <w:i w:val="false"/>
          <w:color w:val="000000"/>
          <w:sz w:val="28"/>
        </w:rPr>
        <w:t>
      Қоғамдық маңызы бар нарықтарда баға белгілеу табиғи монополиялар салаларында басшылықты жүзеге асыратын уәкілетті орган бекітетін қоғамдық маңызы бар нарықтарда баға белгілеу қағидаларына сәйкес жүзеге асырылады.";</w:t>
      </w:r>
    </w:p>
    <w:bookmarkStart w:name="z172" w:id="141"/>
    <w:p>
      <w:pPr>
        <w:spacing w:after="0"/>
        <w:ind w:left="0"/>
        <w:jc w:val="both"/>
      </w:pPr>
      <w:r>
        <w:rPr>
          <w:rFonts w:ascii="Times New Roman"/>
          <w:b w:val="false"/>
          <w:i w:val="false"/>
          <w:color w:val="000000"/>
          <w:sz w:val="28"/>
        </w:rPr>
        <w:t>
      9) мынадай мазмұндағы 11-1-тараумен толықтырылсын:</w:t>
      </w:r>
    </w:p>
    <w:bookmarkEnd w:id="141"/>
    <w:bookmarkStart w:name="z173" w:id="142"/>
    <w:p>
      <w:pPr>
        <w:spacing w:after="0"/>
        <w:ind w:left="0"/>
        <w:jc w:val="both"/>
      </w:pPr>
      <w:r>
        <w:rPr>
          <w:rFonts w:ascii="Times New Roman"/>
          <w:b w:val="false"/>
          <w:i w:val="false"/>
          <w:color w:val="000000"/>
          <w:sz w:val="28"/>
        </w:rPr>
        <w:t>
      "11-1-тарау. Қоғамдық маңызы бар нарықтар</w:t>
      </w:r>
    </w:p>
    <w:bookmarkEnd w:id="142"/>
    <w:bookmarkStart w:name="z174" w:id="143"/>
    <w:p>
      <w:pPr>
        <w:spacing w:after="0"/>
        <w:ind w:left="0"/>
        <w:jc w:val="both"/>
      </w:pPr>
      <w:r>
        <w:rPr>
          <w:rFonts w:ascii="Times New Roman"/>
          <w:b w:val="false"/>
          <w:i w:val="false"/>
          <w:color w:val="000000"/>
          <w:sz w:val="28"/>
        </w:rPr>
        <w:t>
      124-5-бап. Қоғамдық маңызы бар нарықтар</w:t>
      </w:r>
    </w:p>
    <w:bookmarkEnd w:id="143"/>
    <w:bookmarkStart w:name="z175" w:id="144"/>
    <w:p>
      <w:pPr>
        <w:spacing w:after="0"/>
        <w:ind w:left="0"/>
        <w:jc w:val="both"/>
      </w:pPr>
      <w:r>
        <w:rPr>
          <w:rFonts w:ascii="Times New Roman"/>
          <w:b w:val="false"/>
          <w:i w:val="false"/>
          <w:color w:val="000000"/>
          <w:sz w:val="28"/>
        </w:rPr>
        <w:t>
      1. Бағаларды мемлекеттік реттеу мынадай:</w:t>
      </w:r>
    </w:p>
    <w:bookmarkEnd w:id="144"/>
    <w:bookmarkStart w:name="z176" w:id="145"/>
    <w:p>
      <w:pPr>
        <w:spacing w:after="0"/>
        <w:ind w:left="0"/>
        <w:jc w:val="both"/>
      </w:pPr>
      <w:r>
        <w:rPr>
          <w:rFonts w:ascii="Times New Roman"/>
          <w:b w:val="false"/>
          <w:i w:val="false"/>
          <w:color w:val="000000"/>
          <w:sz w:val="28"/>
        </w:rPr>
        <w:t>
      1) электр энергиясын энергиямен жабдықтау ұйымдарының бөлшек саудада өткізуі;</w:t>
      </w:r>
    </w:p>
    <w:bookmarkEnd w:id="145"/>
    <w:bookmarkStart w:name="z177" w:id="146"/>
    <w:p>
      <w:pPr>
        <w:spacing w:after="0"/>
        <w:ind w:left="0"/>
        <w:jc w:val="both"/>
      </w:pPr>
      <w:r>
        <w:rPr>
          <w:rFonts w:ascii="Times New Roman"/>
          <w:b w:val="false"/>
          <w:i w:val="false"/>
          <w:color w:val="000000"/>
          <w:sz w:val="28"/>
        </w:rPr>
        <w:t>
      2) электр энергиясының орталықтандырылған саудасын ұйымдастыру мен жүргізу, сауда жүйесінің орталықтандырылған сауда-саттықтар жүргізуге, жаңартылатын энергия көздерін пайдалану объектілері өндірген электр энергиясын орталықтандырылған сатып алу мен сатуға дайындығын қамтамасыз ету;</w:t>
      </w:r>
    </w:p>
    <w:bookmarkEnd w:id="146"/>
    <w:bookmarkStart w:name="z178" w:id="147"/>
    <w:p>
      <w:pPr>
        <w:spacing w:after="0"/>
        <w:ind w:left="0"/>
        <w:jc w:val="both"/>
      </w:pPr>
      <w:r>
        <w:rPr>
          <w:rFonts w:ascii="Times New Roman"/>
          <w:b w:val="false"/>
          <w:i w:val="false"/>
          <w:color w:val="000000"/>
          <w:sz w:val="28"/>
        </w:rPr>
        <w:t>
      3) тауарлық газды бөлшек саудада өткізу, топтық резервуарлық қондырғылар арқылы сұйытылған мұнай газын бөлшек саудада өткізу;</w:t>
      </w:r>
    </w:p>
    <w:bookmarkEnd w:id="147"/>
    <w:bookmarkStart w:name="z179" w:id="148"/>
    <w:p>
      <w:pPr>
        <w:spacing w:after="0"/>
        <w:ind w:left="0"/>
        <w:jc w:val="both"/>
      </w:pPr>
      <w:r>
        <w:rPr>
          <w:rFonts w:ascii="Times New Roman"/>
          <w:b w:val="false"/>
          <w:i w:val="false"/>
          <w:color w:val="000000"/>
          <w:sz w:val="28"/>
        </w:rPr>
        <w:t>
      4)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материалдарымен қамтамасыз ету;</w:t>
      </w:r>
    </w:p>
    <w:bookmarkEnd w:id="148"/>
    <w:bookmarkStart w:name="z180" w:id="149"/>
    <w:p>
      <w:pPr>
        <w:spacing w:after="0"/>
        <w:ind w:left="0"/>
        <w:jc w:val="both"/>
      </w:pPr>
      <w:r>
        <w:rPr>
          <w:rFonts w:ascii="Times New Roman"/>
          <w:b w:val="false"/>
          <w:i w:val="false"/>
          <w:color w:val="000000"/>
          <w:sz w:val="28"/>
        </w:rPr>
        <w:t>
      5) мыналарды:</w:t>
      </w:r>
    </w:p>
    <w:bookmarkEnd w:id="149"/>
    <w:p>
      <w:pPr>
        <w:spacing w:after="0"/>
        <w:ind w:left="0"/>
        <w:jc w:val="both"/>
      </w:pPr>
      <w:r>
        <w:rPr>
          <w:rFonts w:ascii="Times New Roman"/>
          <w:b w:val="false"/>
          <w:i w:val="false"/>
          <w:color w:val="000000"/>
          <w:sz w:val="28"/>
        </w:rPr>
        <w:t>
      теміржол жүк вагондарын жалға беру жөніндегі көрсетілетін қызметтерді және вагондар (контейнерлер) операторының көрсетілетін қызметтерін;</w:t>
      </w:r>
    </w:p>
    <w:p>
      <w:pPr>
        <w:spacing w:after="0"/>
        <w:ind w:left="0"/>
        <w:jc w:val="both"/>
      </w:pPr>
      <w:r>
        <w:rPr>
          <w:rFonts w:ascii="Times New Roman"/>
          <w:b w:val="false"/>
          <w:i w:val="false"/>
          <w:color w:val="000000"/>
          <w:sz w:val="28"/>
        </w:rPr>
        <w:t>
      Қазақстан Республикасының аумағы арқылы транзиттік қатынаста жүктерді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нарықтар субъектілерінің тауарларына (жұмыстарына, көрсетілетін қызметтеріне) қолданылады.</w:t>
      </w:r>
    </w:p>
    <w:bookmarkStart w:name="z181" w:id="150"/>
    <w:p>
      <w:pPr>
        <w:spacing w:after="0"/>
        <w:ind w:left="0"/>
        <w:jc w:val="both"/>
      </w:pPr>
      <w:r>
        <w:rPr>
          <w:rFonts w:ascii="Times New Roman"/>
          <w:b w:val="false"/>
          <w:i w:val="false"/>
          <w:color w:val="000000"/>
          <w:sz w:val="28"/>
        </w:rPr>
        <w:t>
      2. Осы баптың 1-тармағының 1) және 3) тармақшаларында көрсетілген салаларда бағаларды мемлекеттік реттеу 2017 жылғы 1 қаңтарға дейін бағаларды мемлекеттік реттеу және баға белгілеуді мемлекеттік бақылау жүзеге асырылған нарық субъектілеріне қолданылады.</w:t>
      </w:r>
    </w:p>
    <w:bookmarkEnd w:id="150"/>
    <w:bookmarkStart w:name="z182" w:id="151"/>
    <w:p>
      <w:pPr>
        <w:spacing w:after="0"/>
        <w:ind w:left="0"/>
        <w:jc w:val="both"/>
      </w:pPr>
      <w:r>
        <w:rPr>
          <w:rFonts w:ascii="Times New Roman"/>
          <w:b w:val="false"/>
          <w:i w:val="false"/>
          <w:color w:val="000000"/>
          <w:sz w:val="28"/>
        </w:rPr>
        <w:t>
      3. Осы баптың 1-тармағының 1) және 3) тармақшаларында көрсетілген салаларда бағаларды мемлекеттік реттеу жиынтығында мынадай талаптарға сай келетін:</w:t>
      </w:r>
    </w:p>
    <w:bookmarkEnd w:id="151"/>
    <w:bookmarkStart w:name="z183" w:id="152"/>
    <w:p>
      <w:pPr>
        <w:spacing w:after="0"/>
        <w:ind w:left="0"/>
        <w:jc w:val="both"/>
      </w:pPr>
      <w:r>
        <w:rPr>
          <w:rFonts w:ascii="Times New Roman"/>
          <w:b w:val="false"/>
          <w:i w:val="false"/>
          <w:color w:val="000000"/>
          <w:sz w:val="28"/>
        </w:rPr>
        <w:t>
      1)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тұтынушыларға 2017 жылғы 1 қаңтардан кейін қызметтер көрсететін;</w:t>
      </w:r>
    </w:p>
    <w:bookmarkEnd w:id="152"/>
    <w:bookmarkStart w:name="z184" w:id="153"/>
    <w:p>
      <w:pPr>
        <w:spacing w:after="0"/>
        <w:ind w:left="0"/>
        <w:jc w:val="both"/>
      </w:pPr>
      <w:r>
        <w:rPr>
          <w:rFonts w:ascii="Times New Roman"/>
          <w:b w:val="false"/>
          <w:i w:val="false"/>
          <w:color w:val="000000"/>
          <w:sz w:val="28"/>
        </w:rPr>
        <w:t>
      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жүзеге асырылған нарық субъектісінің көрсетілетін қызметтері көлемінің отыз бес және одан да көп пайызын құрайтын нарық субъектілеріне де қолданылады.</w:t>
      </w:r>
    </w:p>
    <w:bookmarkEnd w:id="153"/>
    <w:p>
      <w:pPr>
        <w:spacing w:after="0"/>
        <w:ind w:left="0"/>
        <w:jc w:val="both"/>
      </w:pPr>
      <w:r>
        <w:rPr>
          <w:rFonts w:ascii="Times New Roman"/>
          <w:b/>
          <w:i w:val="false"/>
          <w:color w:val="000000"/>
          <w:sz w:val="28"/>
        </w:rPr>
        <w:t>124-6-бап. Табиғи монополиялар салаларында басшылықты жүзеге асыратын уәкілетті органның қоғамдық маңызы бар нарықтар саласындағы құзыреті</w:t>
      </w:r>
    </w:p>
    <w:bookmarkStart w:name="z567" w:id="154"/>
    <w:p>
      <w:pPr>
        <w:spacing w:after="0"/>
        <w:ind w:left="0"/>
        <w:jc w:val="both"/>
      </w:pPr>
      <w:r>
        <w:rPr>
          <w:rFonts w:ascii="Times New Roman"/>
          <w:b w:val="false"/>
          <w:i w:val="false"/>
          <w:color w:val="000000"/>
          <w:sz w:val="28"/>
        </w:rPr>
        <w:t>
      Табиғи монополиялар салаларында басшылықты жүзеге асыратын уәкілетті орган:</w:t>
      </w:r>
    </w:p>
    <w:bookmarkEnd w:id="154"/>
    <w:bookmarkStart w:name="z186" w:id="155"/>
    <w:p>
      <w:pPr>
        <w:spacing w:after="0"/>
        <w:ind w:left="0"/>
        <w:jc w:val="both"/>
      </w:pPr>
      <w:r>
        <w:rPr>
          <w:rFonts w:ascii="Times New Roman"/>
          <w:b w:val="false"/>
          <w:i w:val="false"/>
          <w:color w:val="000000"/>
          <w:sz w:val="28"/>
        </w:rPr>
        <w:t>
      1) қоғамдық маңызы бар нарықтарда мемлекеттік саясатты қалыптастыру жөніндегі ұсыныстарды әзірлейді;</w:t>
      </w:r>
    </w:p>
    <w:bookmarkEnd w:id="155"/>
    <w:bookmarkStart w:name="z187" w:id="156"/>
    <w:p>
      <w:pPr>
        <w:spacing w:after="0"/>
        <w:ind w:left="0"/>
        <w:jc w:val="both"/>
      </w:pPr>
      <w:r>
        <w:rPr>
          <w:rFonts w:ascii="Times New Roman"/>
          <w:b w:val="false"/>
          <w:i w:val="false"/>
          <w:color w:val="000000"/>
          <w:sz w:val="28"/>
        </w:rPr>
        <w:t>
      2)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асырады;</w:t>
      </w:r>
    </w:p>
    <w:bookmarkEnd w:id="156"/>
    <w:bookmarkStart w:name="z188" w:id="157"/>
    <w:p>
      <w:pPr>
        <w:spacing w:after="0"/>
        <w:ind w:left="0"/>
        <w:jc w:val="both"/>
      </w:pPr>
      <w:r>
        <w:rPr>
          <w:rFonts w:ascii="Times New Roman"/>
          <w:b w:val="false"/>
          <w:i w:val="false"/>
          <w:color w:val="000000"/>
          <w:sz w:val="28"/>
        </w:rPr>
        <w:t>
      3) қоғамдық маңызы бар нарықтарда баға белгілеу қағидаларын әзірлейді және бекітеді;</w:t>
      </w:r>
    </w:p>
    <w:bookmarkEnd w:id="157"/>
    <w:bookmarkStart w:name="z189" w:id="158"/>
    <w:p>
      <w:pPr>
        <w:spacing w:after="0"/>
        <w:ind w:left="0"/>
        <w:jc w:val="both"/>
      </w:pPr>
      <w:r>
        <w:rPr>
          <w:rFonts w:ascii="Times New Roman"/>
          <w:b w:val="false"/>
          <w:i w:val="false"/>
          <w:color w:val="000000"/>
          <w:sz w:val="28"/>
        </w:rPr>
        <w:t>
      4) қоғамдық маңызы бар нарықтар субъектілерінің бағаларына мониторингті жүзеге асырады;</w:t>
      </w:r>
    </w:p>
    <w:bookmarkEnd w:id="158"/>
    <w:bookmarkStart w:name="z190" w:id="159"/>
    <w:p>
      <w:pPr>
        <w:spacing w:after="0"/>
        <w:ind w:left="0"/>
        <w:jc w:val="both"/>
      </w:pPr>
      <w:r>
        <w:rPr>
          <w:rFonts w:ascii="Times New Roman"/>
          <w:b w:val="false"/>
          <w:i w:val="false"/>
          <w:color w:val="000000"/>
          <w:sz w:val="28"/>
        </w:rPr>
        <w:t>
      5) қоғамдық маңызы бар нарықтар субъектілері өткізетін тауарларға (жұмыстарға, көрсетілетін қызметтерге) шекті бағаларды келіседі;</w:t>
      </w:r>
    </w:p>
    <w:bookmarkEnd w:id="159"/>
    <w:bookmarkStart w:name="z191" w:id="160"/>
    <w:p>
      <w:pPr>
        <w:spacing w:after="0"/>
        <w:ind w:left="0"/>
        <w:jc w:val="both"/>
      </w:pPr>
      <w:r>
        <w:rPr>
          <w:rFonts w:ascii="Times New Roman"/>
          <w:b w:val="false"/>
          <w:i w:val="false"/>
          <w:color w:val="000000"/>
          <w:sz w:val="28"/>
        </w:rPr>
        <w:t>
      6)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өткізеді;</w:t>
      </w:r>
    </w:p>
    <w:bookmarkEnd w:id="160"/>
    <w:bookmarkStart w:name="z192" w:id="161"/>
    <w:p>
      <w:pPr>
        <w:spacing w:after="0"/>
        <w:ind w:left="0"/>
        <w:jc w:val="both"/>
      </w:pPr>
      <w:r>
        <w:rPr>
          <w:rFonts w:ascii="Times New Roman"/>
          <w:b w:val="false"/>
          <w:i w:val="false"/>
          <w:color w:val="000000"/>
          <w:sz w:val="28"/>
        </w:rPr>
        <w:t>
      7) қоғамдық маңызы бар нарық субъектісіне осы Кодексте көзделген міндеттемелерді олардың орындауы туралы орындалуға міндетті нұсқамаларды енгізеді;</w:t>
      </w:r>
    </w:p>
    <w:bookmarkEnd w:id="161"/>
    <w:bookmarkStart w:name="z193" w:id="162"/>
    <w:p>
      <w:pPr>
        <w:spacing w:after="0"/>
        <w:ind w:left="0"/>
        <w:jc w:val="both"/>
      </w:pPr>
      <w:r>
        <w:rPr>
          <w:rFonts w:ascii="Times New Roman"/>
          <w:b w:val="false"/>
          <w:i w:val="false"/>
          <w:color w:val="000000"/>
          <w:sz w:val="28"/>
        </w:rPr>
        <w:t>
      8) қоғамдық маңызы бар нарық субъектісі нұсқамаларды орындамаған жағдайда, қоғамдық маңызы бар нарық субъектісін нұсқамада көрсетілген әрекеттерді жасауға мәжбүрлеу туралы сотқа талап қояды;</w:t>
      </w:r>
    </w:p>
    <w:bookmarkEnd w:id="162"/>
    <w:bookmarkStart w:name="z194" w:id="163"/>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әкімшілік құқық бұзушылықтар туралы істерді қозғайды және қарайды, сондай-ақ әкімшілік жазалар қолданады;</w:t>
      </w:r>
    </w:p>
    <w:bookmarkEnd w:id="163"/>
    <w:bookmarkStart w:name="z195" w:id="164"/>
    <w:p>
      <w:pPr>
        <w:spacing w:after="0"/>
        <w:ind w:left="0"/>
        <w:jc w:val="both"/>
      </w:pPr>
      <w:r>
        <w:rPr>
          <w:rFonts w:ascii="Times New Roman"/>
          <w:b w:val="false"/>
          <w:i w:val="false"/>
          <w:color w:val="000000"/>
          <w:sz w:val="28"/>
        </w:rPr>
        <w:t>
      10)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қоғамдық маңызы бар нарықтар субъектілерінен өз өкілеттіктерін жүзеге асыру үшін қажетті ақпаратты сұратады және алады;</w:t>
      </w:r>
    </w:p>
    <w:bookmarkEnd w:id="164"/>
    <w:bookmarkStart w:name="z196" w:id="165"/>
    <w:p>
      <w:pPr>
        <w:spacing w:after="0"/>
        <w:ind w:left="0"/>
        <w:jc w:val="both"/>
      </w:pPr>
      <w:r>
        <w:rPr>
          <w:rFonts w:ascii="Times New Roman"/>
          <w:b w:val="false"/>
          <w:i w:val="false"/>
          <w:color w:val="000000"/>
          <w:sz w:val="28"/>
        </w:rPr>
        <w:t>
      11) осы Кодексте, Қазақстан Республикасының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165"/>
    <w:p>
      <w:pPr>
        <w:spacing w:after="0"/>
        <w:ind w:left="0"/>
        <w:jc w:val="both"/>
      </w:pPr>
      <w:r>
        <w:rPr>
          <w:rFonts w:ascii="Times New Roman"/>
          <w:b/>
          <w:i w:val="false"/>
          <w:color w:val="000000"/>
          <w:sz w:val="28"/>
        </w:rPr>
        <w:t>124-7-бап. Бағаларды мемлекеттік реттеу және қоғамдық маңызы бар нарық субъектісінің баға белгілеу тәртібін және міндеттерді сақтауын мемлекеттік бақылау</w:t>
      </w:r>
    </w:p>
    <w:bookmarkStart w:name="z100" w:id="166"/>
    <w:p>
      <w:pPr>
        <w:spacing w:after="0"/>
        <w:ind w:left="0"/>
        <w:jc w:val="both"/>
      </w:pPr>
      <w:r>
        <w:rPr>
          <w:rFonts w:ascii="Times New Roman"/>
          <w:b w:val="false"/>
          <w:i w:val="false"/>
          <w:color w:val="000000"/>
          <w:sz w:val="28"/>
        </w:rPr>
        <w:t>
      1. Бағаларды мемлекеттік реттеу және қоғамдық маңызы бар нарық субъектісінің баға белгілеу тәртібін және міндеттерді сақтауын мемлекеттік бақылау тұтынушылар мен қоғамдық маңызы бар нарықтар субъектілерінің мүдделерін қорғау мақсатында жүзеге асырылады.</w:t>
      </w:r>
    </w:p>
    <w:bookmarkEnd w:id="166"/>
    <w:bookmarkStart w:name="z199" w:id="167"/>
    <w:p>
      <w:pPr>
        <w:spacing w:after="0"/>
        <w:ind w:left="0"/>
        <w:jc w:val="both"/>
      </w:pPr>
      <w:r>
        <w:rPr>
          <w:rFonts w:ascii="Times New Roman"/>
          <w:b w:val="false"/>
          <w:i w:val="false"/>
          <w:color w:val="000000"/>
          <w:sz w:val="28"/>
        </w:rPr>
        <w:t>
      2. Қоғамдық маңызы бар нарықтарда тауарларды (жұмыстарды, көрсетілетін қызметтерді) өндіретін (өткізетін) жеке немесе заңды тұлға қоғамдық маңызы бар нарық субъектісі болып табылады.</w:t>
      </w:r>
    </w:p>
    <w:bookmarkEnd w:id="167"/>
    <w:bookmarkStart w:name="z200" w:id="168"/>
    <w:p>
      <w:pPr>
        <w:spacing w:after="0"/>
        <w:ind w:left="0"/>
        <w:jc w:val="both"/>
      </w:pPr>
      <w:r>
        <w:rPr>
          <w:rFonts w:ascii="Times New Roman"/>
          <w:b w:val="false"/>
          <w:i w:val="false"/>
          <w:color w:val="000000"/>
          <w:sz w:val="28"/>
        </w:rPr>
        <w:t>
      3. Қоғамдық маңызы бар нарық субъектісінің баға белгілеу тәртібін және міндеттерді сақтауына мемлекеттік бақылауды табиғи монополиялар салаларында басшылықты жүзеге асыратын уәкілетті орган осы Кодексте белгіленген тәртіппен жүзеге асырады.</w:t>
      </w:r>
    </w:p>
    <w:bookmarkEnd w:id="168"/>
    <w:p>
      <w:pPr>
        <w:spacing w:after="0"/>
        <w:ind w:left="0"/>
        <w:jc w:val="both"/>
      </w:pPr>
      <w:r>
        <w:rPr>
          <w:rFonts w:ascii="Times New Roman"/>
          <w:b/>
          <w:i w:val="false"/>
          <w:color w:val="000000"/>
          <w:sz w:val="28"/>
        </w:rPr>
        <w:t>124-8-бап. Қоғамдық маңызы бар нарық субъектісінің міндеттері</w:t>
      </w:r>
    </w:p>
    <w:bookmarkStart w:name="z103" w:id="169"/>
    <w:p>
      <w:pPr>
        <w:spacing w:after="0"/>
        <w:ind w:left="0"/>
        <w:jc w:val="both"/>
      </w:pPr>
      <w:r>
        <w:rPr>
          <w:rFonts w:ascii="Times New Roman"/>
          <w:b w:val="false"/>
          <w:i w:val="false"/>
          <w:color w:val="000000"/>
          <w:sz w:val="28"/>
        </w:rPr>
        <w:t>
      1. Қоғамдық маңызы бар нарық субъектісі:</w:t>
      </w:r>
    </w:p>
    <w:bookmarkEnd w:id="169"/>
    <w:bookmarkStart w:name="z203" w:id="170"/>
    <w:p>
      <w:pPr>
        <w:spacing w:after="0"/>
        <w:ind w:left="0"/>
        <w:jc w:val="both"/>
      </w:pPr>
      <w:r>
        <w:rPr>
          <w:rFonts w:ascii="Times New Roman"/>
          <w:b w:val="false"/>
          <w:i w:val="false"/>
          <w:color w:val="000000"/>
          <w:sz w:val="28"/>
        </w:rPr>
        <w:t>
      1) табиғи монополиялар салаларында басшылықты жүзеге асыратын уәкілетті органға:</w:t>
      </w:r>
    </w:p>
    <w:bookmarkEnd w:id="170"/>
    <w:p>
      <w:pPr>
        <w:spacing w:after="0"/>
        <w:ind w:left="0"/>
        <w:jc w:val="both"/>
      </w:pPr>
      <w:r>
        <w:rPr>
          <w:rFonts w:ascii="Times New Roman"/>
          <w:b w:val="false"/>
          <w:i w:val="false"/>
          <w:color w:val="000000"/>
          <w:sz w:val="28"/>
        </w:rPr>
        <w:t>
      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 кешіктірмей;</w:t>
      </w:r>
    </w:p>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сәйкес тоқсан сайынғы қаржылық есептілікті есепті тоқсаннан кейінгі айдың соңғы күнінен кешіктірмей;</w:t>
      </w:r>
    </w:p>
    <w:p>
      <w:pPr>
        <w:spacing w:after="0"/>
        <w:ind w:left="0"/>
        <w:jc w:val="both"/>
      </w:pPr>
      <w:r>
        <w:rPr>
          <w:rFonts w:ascii="Times New Roman"/>
          <w:b w:val="false"/>
          <w:i w:val="false"/>
          <w:color w:val="000000"/>
          <w:sz w:val="28"/>
        </w:rPr>
        <w:t>
      Қазақстан Республикасының заңдарына сәйкес осы ақпаратты ұсынатын қоғамдық маңызы бар нарық субъектісін қоспағанда, кейіннен оны бұқаралық ақпарат құралдарында орналастыра отырып,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(жобаның) орындалғаны не орындалмағаны туралы жартыжылдық ақпаратты есепті жарты жылдан кейінгі айдың жиырма бесінен кешіктірмей;</w:t>
      </w:r>
    </w:p>
    <w:p>
      <w:pPr>
        <w:spacing w:after="0"/>
        <w:ind w:left="0"/>
        <w:jc w:val="both"/>
      </w:pPr>
      <w:r>
        <w:rPr>
          <w:rFonts w:ascii="Times New Roman"/>
          <w:b w:val="false"/>
          <w:i w:val="false"/>
          <w:color w:val="000000"/>
          <w:sz w:val="28"/>
        </w:rPr>
        <w:t>
      бағаларға сараптама жүргізу үшін қажетті ақпаратты қағаз және (немесе) электрондық жеткізгіштерде табиғи монополиялар салаларында басшылықты жүзеге асыратын уәкілетті орган белгілеген, қоғамдық маңызы бар нарық субъектісі тиісті талапты алған күннен бастап бес жұмыс күнінен кем болмайтын мерзімдерде ұсынуға;</w:t>
      </w:r>
    </w:p>
    <w:bookmarkStart w:name="z204" w:id="171"/>
    <w:p>
      <w:pPr>
        <w:spacing w:after="0"/>
        <w:ind w:left="0"/>
        <w:jc w:val="both"/>
      </w:pPr>
      <w:r>
        <w:rPr>
          <w:rFonts w:ascii="Times New Roman"/>
          <w:b w:val="false"/>
          <w:i w:val="false"/>
          <w:color w:val="000000"/>
          <w:sz w:val="28"/>
        </w:rPr>
        <w:t xml:space="preserve">
      2) табиғи монополиялар салаларында басшылықты жүзеге асыратын уәкілетті органды алдағы уақытта тауарларға (жұмыстарға, көрсетілетін қызметтерге) бағалардың шекті бағадан жоғары өсетіні және өсу себептерін растайтын негіздемелік материалдарды табыс ете отырып, олардың өсу себептері туралы кемінде күнтізбелік отыз күн бұрын жазбаша түрде немесе табиғи монополиялар салаларында басшылықты жүзеге асыратын уәкілетті органның электрондық құжат айналымы жүйесі арқылы электрондық құжат нысанында хабардар етуге;      </w:t>
      </w:r>
    </w:p>
    <w:bookmarkEnd w:id="171"/>
    <w:bookmarkStart w:name="z205" w:id="172"/>
    <w:p>
      <w:pPr>
        <w:spacing w:after="0"/>
        <w:ind w:left="0"/>
        <w:jc w:val="both"/>
      </w:pPr>
      <w:r>
        <w:rPr>
          <w:rFonts w:ascii="Times New Roman"/>
          <w:b w:val="false"/>
          <w:i w:val="false"/>
          <w:color w:val="000000"/>
          <w:sz w:val="28"/>
        </w:rPr>
        <w:t>
      3) қоғамдық маңызы бар нарықтарда баға белгілеу тәртібін сақтауға;</w:t>
      </w:r>
    </w:p>
    <w:bookmarkEnd w:id="172"/>
    <w:bookmarkStart w:name="z206" w:id="173"/>
    <w:p>
      <w:pPr>
        <w:spacing w:after="0"/>
        <w:ind w:left="0"/>
        <w:jc w:val="both"/>
      </w:pPr>
      <w:r>
        <w:rPr>
          <w:rFonts w:ascii="Times New Roman"/>
          <w:b w:val="false"/>
          <w:i w:val="false"/>
          <w:color w:val="000000"/>
          <w:sz w:val="28"/>
        </w:rPr>
        <w:t>
      4) шекті бағаларда ескерілген инвестициялық бағдарламаның (жобаның) іс-шараларын қоғамдық маңызы бар нарықтарда баға белгілеу тәртібіне сәйкес орындауға;</w:t>
      </w:r>
    </w:p>
    <w:bookmarkEnd w:id="173"/>
    <w:bookmarkStart w:name="z207" w:id="174"/>
    <w:p>
      <w:pPr>
        <w:spacing w:after="0"/>
        <w:ind w:left="0"/>
        <w:jc w:val="both"/>
      </w:pPr>
      <w:r>
        <w:rPr>
          <w:rFonts w:ascii="Times New Roman"/>
          <w:b w:val="false"/>
          <w:i w:val="false"/>
          <w:color w:val="000000"/>
          <w:sz w:val="28"/>
        </w:rPr>
        <w:t>
      5)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bookmarkEnd w:id="174"/>
    <w:bookmarkStart w:name="z208" w:id="175"/>
    <w:p>
      <w:pPr>
        <w:spacing w:after="0"/>
        <w:ind w:left="0"/>
        <w:jc w:val="both"/>
      </w:pPr>
      <w:r>
        <w:rPr>
          <w:rFonts w:ascii="Times New Roman"/>
          <w:b w:val="false"/>
          <w:i w:val="false"/>
          <w:color w:val="000000"/>
          <w:sz w:val="28"/>
        </w:rPr>
        <w:t>
      6)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отыз күннен кешіктірмей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bookmarkEnd w:id="175"/>
    <w:bookmarkStart w:name="z209" w:id="176"/>
    <w:p>
      <w:pPr>
        <w:spacing w:after="0"/>
        <w:ind w:left="0"/>
        <w:jc w:val="both"/>
      </w:pPr>
      <w:r>
        <w:rPr>
          <w:rFonts w:ascii="Times New Roman"/>
          <w:b w:val="false"/>
          <w:i w:val="false"/>
          <w:color w:val="000000"/>
          <w:sz w:val="28"/>
        </w:rPr>
        <w:t>
      7) табиғи монополиялар салаларында басшылықты жүзеге асыратын уәкілетті органның нұсқамаларын табиғи монополиялар салаларында басшылықты жүзеге асыратын уәкілетті орган белгілеген, оларды алған күннен бастап күнтізбелік отыз күннен аспайтын мерзімдерде орындауға міндетті.</w:t>
      </w:r>
    </w:p>
    <w:bookmarkEnd w:id="176"/>
    <w:p>
      <w:pPr>
        <w:spacing w:after="0"/>
        <w:ind w:left="0"/>
        <w:jc w:val="both"/>
      </w:pPr>
      <w:r>
        <w:rPr>
          <w:rFonts w:ascii="Times New Roman"/>
          <w:b/>
          <w:i w:val="false"/>
          <w:color w:val="000000"/>
          <w:sz w:val="28"/>
        </w:rPr>
        <w:t>124-9-бап. Қоғамдық маңызы бар нарық субъектісінің көрсетілетін қызметтерін (тауарларын, жұмыстарын) тұтынушының құқықтары мен міндеттері</w:t>
      </w:r>
    </w:p>
    <w:bookmarkStart w:name="z198" w:id="177"/>
    <w:p>
      <w:pPr>
        <w:spacing w:after="0"/>
        <w:ind w:left="0"/>
        <w:jc w:val="both"/>
      </w:pPr>
      <w:r>
        <w:rPr>
          <w:rFonts w:ascii="Times New Roman"/>
          <w:b w:val="false"/>
          <w:i w:val="false"/>
          <w:color w:val="000000"/>
          <w:sz w:val="28"/>
        </w:rPr>
        <w:t>
      1. Қоғамдық маңызы бар нарық субъектісінің көрсетілетін қызметтерін (тауарларын, жұмыстарын) тұтынушы:</w:t>
      </w:r>
    </w:p>
    <w:bookmarkEnd w:id="177"/>
    <w:bookmarkStart w:name="z212" w:id="178"/>
    <w:p>
      <w:pPr>
        <w:spacing w:after="0"/>
        <w:ind w:left="0"/>
        <w:jc w:val="both"/>
      </w:pPr>
      <w:r>
        <w:rPr>
          <w:rFonts w:ascii="Times New Roman"/>
          <w:b w:val="false"/>
          <w:i w:val="false"/>
          <w:color w:val="000000"/>
          <w:sz w:val="28"/>
        </w:rPr>
        <w:t>
      1) қоғамдық маңызы бар нарық субъектісінің көрсетілетін қызметтерін (тауарларын, жұмыстарын) табиғи монополиялар салаларында басшылықты жүзеге асыратын уәкілетті орган белгілеген тәртіппен және шекті бағалардан (алымдар мөлшерлемелерінен) аспайтын бағалар бойынша сатып алуға;</w:t>
      </w:r>
    </w:p>
    <w:bookmarkEnd w:id="178"/>
    <w:bookmarkStart w:name="z213" w:id="179"/>
    <w:p>
      <w:pPr>
        <w:spacing w:after="0"/>
        <w:ind w:left="0"/>
        <w:jc w:val="both"/>
      </w:pPr>
      <w:r>
        <w:rPr>
          <w:rFonts w:ascii="Times New Roman"/>
          <w:b w:val="false"/>
          <w:i w:val="false"/>
          <w:color w:val="000000"/>
          <w:sz w:val="28"/>
        </w:rPr>
        <w:t>
      2) табиғи монополиялар салаларында басшылықты жүзеге асыратын уәкілетті органның әрекеттеріне (әрекетсіздігіне), сондай-ақ олар қабылдаған шешімдерге сот тәртібімен шағымдануға;</w:t>
      </w:r>
    </w:p>
    <w:bookmarkEnd w:id="179"/>
    <w:bookmarkStart w:name="z214" w:id="180"/>
    <w:p>
      <w:pPr>
        <w:spacing w:after="0"/>
        <w:ind w:left="0"/>
        <w:jc w:val="both"/>
      </w:pPr>
      <w:r>
        <w:rPr>
          <w:rFonts w:ascii="Times New Roman"/>
          <w:b w:val="false"/>
          <w:i w:val="false"/>
          <w:color w:val="000000"/>
          <w:sz w:val="28"/>
        </w:rPr>
        <w:t>
      3) қоғамдық маңызы бар нарық субъектісінің Қазақстан Республикасының заңнамасына қайшы келетін әрекеттеріне (әрекетсіздігіне) табиғи монополиялар салаларында басшылықты жүзеге асыратын уәкілетті органға және (немесе) сот тәртібімен шағымдануға;</w:t>
      </w:r>
    </w:p>
    <w:bookmarkEnd w:id="180"/>
    <w:bookmarkStart w:name="z215" w:id="181"/>
    <w:p>
      <w:pPr>
        <w:spacing w:after="0"/>
        <w:ind w:left="0"/>
        <w:jc w:val="both"/>
      </w:pPr>
      <w:r>
        <w:rPr>
          <w:rFonts w:ascii="Times New Roman"/>
          <w:b w:val="false"/>
          <w:i w:val="false"/>
          <w:color w:val="000000"/>
          <w:sz w:val="28"/>
        </w:rPr>
        <w:t>
      4) жария тыңдауларға қатысуға;</w:t>
      </w:r>
    </w:p>
    <w:bookmarkEnd w:id="181"/>
    <w:bookmarkStart w:name="z216" w:id="182"/>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құқықтарының болуына құқылы.</w:t>
      </w:r>
    </w:p>
    <w:bookmarkEnd w:id="182"/>
    <w:bookmarkStart w:name="z217" w:id="183"/>
    <w:p>
      <w:pPr>
        <w:spacing w:after="0"/>
        <w:ind w:left="0"/>
        <w:jc w:val="both"/>
      </w:pPr>
      <w:r>
        <w:rPr>
          <w:rFonts w:ascii="Times New Roman"/>
          <w:b w:val="false"/>
          <w:i w:val="false"/>
          <w:color w:val="000000"/>
          <w:sz w:val="28"/>
        </w:rPr>
        <w:t>
      2. Қоғамдық маңызы бар нарық субъектісінің көрсетілетін қызметтерін (тауарларын, жұмыстарын) тұтынушы:</w:t>
      </w:r>
    </w:p>
    <w:bookmarkEnd w:id="183"/>
    <w:bookmarkStart w:name="z218" w:id="184"/>
    <w:p>
      <w:pPr>
        <w:spacing w:after="0"/>
        <w:ind w:left="0"/>
        <w:jc w:val="both"/>
      </w:pPr>
      <w:r>
        <w:rPr>
          <w:rFonts w:ascii="Times New Roman"/>
          <w:b w:val="false"/>
          <w:i w:val="false"/>
          <w:color w:val="000000"/>
          <w:sz w:val="28"/>
        </w:rPr>
        <w:t>
      1) қоғамдық маңызы бар нарық субъектісінің көрсетілетін қызметтеріне (тауарларына, жұмыстарына) табиғи монополиялар салаларында басшылықты жүзеге асыратын уәкілетті орган белгілеген шекті бағалардан (алымдар мөлшерлемелерінен) аспайтын бағалар бойынша уақтылы және толық көлемде ақы төлеуге;</w:t>
      </w:r>
    </w:p>
    <w:bookmarkEnd w:id="184"/>
    <w:bookmarkStart w:name="z219" w:id="185"/>
    <w:p>
      <w:pPr>
        <w:spacing w:after="0"/>
        <w:ind w:left="0"/>
        <w:jc w:val="both"/>
      </w:pPr>
      <w:r>
        <w:rPr>
          <w:rFonts w:ascii="Times New Roman"/>
          <w:b w:val="false"/>
          <w:i w:val="false"/>
          <w:color w:val="000000"/>
          <w:sz w:val="28"/>
        </w:rPr>
        <w:t>
      2) Қазақстан Республикасының заңнамасына сәйкес қоғамдық маңызы бар нарық субъектісі белгілейтін техникалық талаптарды орындауға міндетті.";</w:t>
      </w:r>
    </w:p>
    <w:bookmarkEnd w:id="185"/>
    <w:bookmarkStart w:name="z220" w:id="18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138-бап</w:t>
      </w:r>
      <w:r>
        <w:rPr>
          <w:rFonts w:ascii="Times New Roman"/>
          <w:b w:val="false"/>
          <w:i w:val="false"/>
          <w:color w:val="000000"/>
          <w:sz w:val="28"/>
        </w:rPr>
        <w:t xml:space="preserve"> мынадай мазмұндағы 68-1) тармақшамен толықтырылсын:</w:t>
      </w:r>
    </w:p>
    <w:bookmarkEnd w:id="186"/>
    <w:bookmarkStart w:name="z221" w:id="187"/>
    <w:p>
      <w:pPr>
        <w:spacing w:after="0"/>
        <w:ind w:left="0"/>
        <w:jc w:val="both"/>
      </w:pPr>
      <w:r>
        <w:rPr>
          <w:rFonts w:ascii="Times New Roman"/>
          <w:b w:val="false"/>
          <w:i w:val="false"/>
          <w:color w:val="000000"/>
          <w:sz w:val="28"/>
        </w:rPr>
        <w:t>
      "68-1) қоғамдық маңызы бар нарық субъектісінің баға белгілеу тәртібін және осы Кодексте белгіленген міндеттерді сақтауына;";</w:t>
      </w:r>
    </w:p>
    <w:bookmarkEnd w:id="187"/>
    <w:bookmarkStart w:name="z222" w:id="18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160-бап</w:t>
      </w:r>
      <w:r>
        <w:rPr>
          <w:rFonts w:ascii="Times New Roman"/>
          <w:b w:val="false"/>
          <w:i w:val="false"/>
          <w:color w:val="000000"/>
          <w:sz w:val="28"/>
        </w:rPr>
        <w:t xml:space="preserve"> мынадай редакцияда жазылсын:</w:t>
      </w:r>
    </w:p>
    <w:bookmarkEnd w:id="188"/>
    <w:p>
      <w:pPr>
        <w:spacing w:after="0"/>
        <w:ind w:left="0"/>
        <w:jc w:val="both"/>
      </w:pPr>
      <w:r>
        <w:rPr>
          <w:rFonts w:ascii="Times New Roman"/>
          <w:b/>
          <w:i w:val="false"/>
          <w:color w:val="000000"/>
          <w:sz w:val="28"/>
        </w:rPr>
        <w:t>"160-бап. Бәсекелестікті мемлекеттік реттеу мақсаттары</w:t>
      </w:r>
    </w:p>
    <w:p>
      <w:pPr>
        <w:spacing w:after="0"/>
        <w:ind w:left="0"/>
        <w:jc w:val="both"/>
      </w:pPr>
      <w:r>
        <w:rPr>
          <w:rFonts w:ascii="Times New Roman"/>
          <w:b w:val="false"/>
          <w:i w:val="false"/>
          <w:color w:val="000000"/>
          <w:sz w:val="28"/>
        </w:rPr>
        <w:t>
      Бәсекелестікті қорғау, Қазақстан Республикасының тауар нарықтарындағы адал бәсекелестікті және тауар нарықтарының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реттеу және шектеу, адал бәсекелестікке жәрдемдесу және Қазақстан Республикасының бәсекелестікті қорғау саласындағы заңнамасын бұзушылықтардың алдын алу,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p>
    <w:bookmarkStart w:name="z224" w:id="189"/>
    <w:p>
      <w:pPr>
        <w:spacing w:after="0"/>
        <w:ind w:left="0"/>
        <w:jc w:val="both"/>
      </w:pPr>
      <w:r>
        <w:rPr>
          <w:rFonts w:ascii="Times New Roman"/>
          <w:b w:val="false"/>
          <w:i w:val="false"/>
          <w:color w:val="000000"/>
          <w:sz w:val="28"/>
        </w:rPr>
        <w:t xml:space="preserve">
      12) 163-баптың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89"/>
    <w:bookmarkStart w:name="z225" w:id="190"/>
    <w:p>
      <w:pPr>
        <w:spacing w:after="0"/>
        <w:ind w:left="0"/>
        <w:jc w:val="both"/>
      </w:pPr>
      <w:r>
        <w:rPr>
          <w:rFonts w:ascii="Times New Roman"/>
          <w:b w:val="false"/>
          <w:i w:val="false"/>
          <w:color w:val="000000"/>
          <w:sz w:val="28"/>
        </w:rPr>
        <w:t>
      "4. Мемлекеттік органдар өз құзыреті шегінде тиісті экономика салаларында мемлекеттік саясатты іске асыру кезінде бәсекелестікті дамыту жөнінде шаралар қолдануға және бәсекелестікке теріс ықпал ететін әрекеттерді (әрекетсіздікті) жасамауға міндетті.";</w:t>
      </w:r>
    </w:p>
    <w:bookmarkEnd w:id="190"/>
    <w:bookmarkStart w:name="z226" w:id="191"/>
    <w:p>
      <w:pPr>
        <w:spacing w:after="0"/>
        <w:ind w:left="0"/>
        <w:jc w:val="both"/>
      </w:pPr>
      <w:r>
        <w:rPr>
          <w:rFonts w:ascii="Times New Roman"/>
          <w:b w:val="false"/>
          <w:i w:val="false"/>
          <w:color w:val="000000"/>
          <w:sz w:val="28"/>
        </w:rPr>
        <w:t xml:space="preserve">
      13) 169-баптың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191"/>
    <w:bookmarkStart w:name="z227" w:id="192"/>
    <w:p>
      <w:pPr>
        <w:spacing w:after="0"/>
        <w:ind w:left="0"/>
        <w:jc w:val="both"/>
      </w:pPr>
      <w:r>
        <w:rPr>
          <w:rFonts w:ascii="Times New Roman"/>
          <w:b w:val="false"/>
          <w:i w:val="false"/>
          <w:color w:val="000000"/>
          <w:sz w:val="28"/>
        </w:rPr>
        <w:t>
      "3. Нарық субъектiлерiнiң арасындағы кез келген нысанда қол жеткiзiлген, бәсекелестiктi шектеуге алып келетін немесе алып келуі мүмкiн, оның iшiнде:</w:t>
      </w:r>
    </w:p>
    <w:bookmarkEnd w:id="192"/>
    <w:bookmarkStart w:name="z228" w:id="193"/>
    <w:p>
      <w:pPr>
        <w:spacing w:after="0"/>
        <w:ind w:left="0"/>
        <w:jc w:val="both"/>
      </w:pPr>
      <w:r>
        <w:rPr>
          <w:rFonts w:ascii="Times New Roman"/>
          <w:b w:val="false"/>
          <w:i w:val="false"/>
          <w:color w:val="000000"/>
          <w:sz w:val="28"/>
        </w:rPr>
        <w:t>
      1) нарықтың басқа субъектiлерiмен мәні бiрдей шарттарға кемсітушілік шарттар белгiлеуге немесе қолдауға, оның iшiнде тауарларды сатып алудың және (немесе) өткiзудiң келiсiлген шарттарын белгiлеуге;</w:t>
      </w:r>
    </w:p>
    <w:bookmarkEnd w:id="193"/>
    <w:bookmarkStart w:name="z229" w:id="194"/>
    <w:p>
      <w:pPr>
        <w:spacing w:after="0"/>
        <w:ind w:left="0"/>
        <w:jc w:val="both"/>
      </w:pPr>
      <w:r>
        <w:rPr>
          <w:rFonts w:ascii="Times New Roman"/>
          <w:b w:val="false"/>
          <w:i w:val="false"/>
          <w:color w:val="000000"/>
          <w:sz w:val="28"/>
        </w:rPr>
        <w:t>
      2) нарық субъектілерінің сол бір тауарға түрлі бағаларды (тарифтерді) экономикалық, технологиялық және өзге де түрде негізсіз белгілеуіне;</w:t>
      </w:r>
    </w:p>
    <w:bookmarkEnd w:id="194"/>
    <w:bookmarkStart w:name="z230" w:id="195"/>
    <w:p>
      <w:pPr>
        <w:spacing w:after="0"/>
        <w:ind w:left="0"/>
        <w:jc w:val="both"/>
      </w:pPr>
      <w:r>
        <w:rPr>
          <w:rFonts w:ascii="Times New Roman"/>
          <w:b w:val="false"/>
          <w:i w:val="false"/>
          <w:color w:val="000000"/>
          <w:sz w:val="28"/>
        </w:rPr>
        <w:t>
      3) тауарларды өткiзудi негiзсiз шектеуге немесе тоқтатуға;</w:t>
      </w:r>
    </w:p>
    <w:bookmarkEnd w:id="195"/>
    <w:bookmarkStart w:name="z231" w:id="196"/>
    <w:p>
      <w:pPr>
        <w:spacing w:after="0"/>
        <w:ind w:left="0"/>
        <w:jc w:val="both"/>
      </w:pPr>
      <w:r>
        <w:rPr>
          <w:rFonts w:ascii="Times New Roman"/>
          <w:b w:val="false"/>
          <w:i w:val="false"/>
          <w:color w:val="000000"/>
          <w:sz w:val="28"/>
        </w:rPr>
        <w:t>
      4) контрагенттердiң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кезінде шарттар жасасуға;</w:t>
      </w:r>
    </w:p>
    <w:bookmarkEnd w:id="196"/>
    <w:bookmarkStart w:name="z232" w:id="197"/>
    <w:p>
      <w:pPr>
        <w:spacing w:after="0"/>
        <w:ind w:left="0"/>
        <w:jc w:val="both"/>
      </w:pPr>
      <w:r>
        <w:rPr>
          <w:rFonts w:ascii="Times New Roman"/>
          <w:b w:val="false"/>
          <w:i w:val="false"/>
          <w:color w:val="000000"/>
          <w:sz w:val="28"/>
        </w:rPr>
        <w:t>
      5) нарықтың басқа субъектiлерiнiң белгiлi бiр тауарларды сатушылар (берушiлер) немесе оларды сатып алушылар ретiнде тауар нарығына кiруiн шектеуге немесе одан ығыстырып шығаруға қатысты келiсiмдерге тыйым салынады және олар Қазақстан Республикасының заңнамасында белгiленген тәртiппен толығымен немесе iшiнара жарамсыз деп танылады.</w:t>
      </w:r>
    </w:p>
    <w:bookmarkEnd w:id="197"/>
    <w:p>
      <w:pPr>
        <w:spacing w:after="0"/>
        <w:ind w:left="0"/>
        <w:jc w:val="both"/>
      </w:pPr>
      <w:r>
        <w:rPr>
          <w:rFonts w:ascii="Times New Roman"/>
          <w:b w:val="false"/>
          <w:i w:val="false"/>
          <w:color w:val="000000"/>
          <w:sz w:val="28"/>
        </w:rPr>
        <w:t>
      Осы тармақтың бірінші бөлігінде белгiленген тыйымдар, егер нарық субъектісінің (субъектiлерiнiң) қаралып отырған тауар нарықтарының біріндегі үлесi жиырма пайыздан аспаса не мемлекеттік-жекешелік әріптестік шарттары, оның ішінде концессия, кешенді кәсіпкерлік лицензия (франчайзинг) шарттары болып табылатын сатылас келiсiмдерге қолданылмайды.</w:t>
      </w:r>
    </w:p>
    <w:bookmarkStart w:name="z233" w:id="198"/>
    <w:p>
      <w:pPr>
        <w:spacing w:after="0"/>
        <w:ind w:left="0"/>
        <w:jc w:val="both"/>
      </w:pPr>
      <w:r>
        <w:rPr>
          <w:rFonts w:ascii="Times New Roman"/>
          <w:b w:val="false"/>
          <w:i w:val="false"/>
          <w:color w:val="000000"/>
          <w:sz w:val="28"/>
        </w:rPr>
        <w:t>
      4. Бәсекелестікке қарсы келісімдер жазбаша және (немесе) ауызша нысанда жасалуы (қол жеткізілуі) мүмкін.";</w:t>
      </w:r>
    </w:p>
    <w:bookmarkEnd w:id="198"/>
    <w:bookmarkStart w:name="z234" w:id="199"/>
    <w:p>
      <w:pPr>
        <w:spacing w:after="0"/>
        <w:ind w:left="0"/>
        <w:jc w:val="both"/>
      </w:pPr>
      <w:r>
        <w:rPr>
          <w:rFonts w:ascii="Times New Roman"/>
          <w:b w:val="false"/>
          <w:i w:val="false"/>
          <w:color w:val="000000"/>
          <w:sz w:val="28"/>
        </w:rPr>
        <w:t>
      "7. Осы баптың талаптары, егер мұндай келісімдер бәсекелестікті шектеуге немесе жоюға алып келмесе немесе алып келуі мүмкін болмаса, зияткерлiк қызметтiң нәтижелерiне айрықша құқықтарды жүзеге асыру туралы келiсiмдерге және соларға теңестiрiлген заңды тұлғаны дараландыру құралдарына, тауарларды дараландыру құралдарына қолданылмайды.";</w:t>
      </w:r>
    </w:p>
    <w:bookmarkEnd w:id="199"/>
    <w:bookmarkStart w:name="z235" w:id="200"/>
    <w:p>
      <w:pPr>
        <w:spacing w:after="0"/>
        <w:ind w:left="0"/>
        <w:jc w:val="both"/>
      </w:pPr>
      <w:r>
        <w:rPr>
          <w:rFonts w:ascii="Times New Roman"/>
          <w:b w:val="false"/>
          <w:i w:val="false"/>
          <w:color w:val="000000"/>
          <w:sz w:val="28"/>
        </w:rPr>
        <w:t xml:space="preserve">
      14) 170-баптың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00"/>
    <w:bookmarkStart w:name="z236" w:id="201"/>
    <w:p>
      <w:pPr>
        <w:spacing w:after="0"/>
        <w:ind w:left="0"/>
        <w:jc w:val="both"/>
      </w:pPr>
      <w:r>
        <w:rPr>
          <w:rFonts w:ascii="Times New Roman"/>
          <w:b w:val="false"/>
          <w:i w:val="false"/>
          <w:color w:val="000000"/>
          <w:sz w:val="28"/>
        </w:rPr>
        <w:t xml:space="preserve">
      "2. Нарық субъектілерінің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әрекеттері, егер жиынтығында олар мынадай:</w:t>
      </w:r>
    </w:p>
    <w:bookmarkEnd w:id="201"/>
    <w:bookmarkStart w:name="z237" w:id="202"/>
    <w:p>
      <w:pPr>
        <w:spacing w:after="0"/>
        <w:ind w:left="0"/>
        <w:jc w:val="both"/>
      </w:pPr>
      <w:r>
        <w:rPr>
          <w:rFonts w:ascii="Times New Roman"/>
          <w:b w:val="false"/>
          <w:i w:val="false"/>
          <w:color w:val="000000"/>
          <w:sz w:val="28"/>
        </w:rPr>
        <w:t>
      1) осы әрекеттер бәсекелестікті шектеген;</w:t>
      </w:r>
    </w:p>
    <w:bookmarkEnd w:id="202"/>
    <w:bookmarkStart w:name="z238" w:id="203"/>
    <w:p>
      <w:pPr>
        <w:spacing w:after="0"/>
        <w:ind w:left="0"/>
        <w:jc w:val="both"/>
      </w:pPr>
      <w:r>
        <w:rPr>
          <w:rFonts w:ascii="Times New Roman"/>
          <w:b w:val="false"/>
          <w:i w:val="false"/>
          <w:color w:val="000000"/>
          <w:sz w:val="28"/>
        </w:rPr>
        <w:t>
      2) мұндай әрекеттердің нәтижесі нарық субъектілерінің әрқайсысының мүддесіне сай келген;</w:t>
      </w:r>
    </w:p>
    <w:bookmarkEnd w:id="203"/>
    <w:bookmarkStart w:name="z239" w:id="204"/>
    <w:p>
      <w:pPr>
        <w:spacing w:after="0"/>
        <w:ind w:left="0"/>
        <w:jc w:val="both"/>
      </w:pPr>
      <w:r>
        <w:rPr>
          <w:rFonts w:ascii="Times New Roman"/>
          <w:b w:val="false"/>
          <w:i w:val="false"/>
          <w:color w:val="000000"/>
          <w:sz w:val="28"/>
        </w:rPr>
        <w:t>
      3) нарық субъектілерінің бірі осындай әрекеттерді жасағаны туралы ақпаратты жария түрде мәлімдеуіне немесе олардың бірінің жария түрде орналастыруына байланысты әрекеттері олардың әрқайсысына алдын ала белгілі болған;</w:t>
      </w:r>
    </w:p>
    <w:bookmarkEnd w:id="204"/>
    <w:bookmarkStart w:name="z240" w:id="205"/>
    <w:p>
      <w:pPr>
        <w:spacing w:after="0"/>
        <w:ind w:left="0"/>
        <w:jc w:val="both"/>
      </w:pPr>
      <w:r>
        <w:rPr>
          <w:rFonts w:ascii="Times New Roman"/>
          <w:b w:val="false"/>
          <w:i w:val="false"/>
          <w:color w:val="000000"/>
          <w:sz w:val="28"/>
        </w:rPr>
        <w:t>
      4) аталған нарық субъектілерінің әрқайсысының әрекеттері келісілген әрекеттерге қатысатын өзге де нарық субъектілерінің әрекеттерінен туындаған;</w:t>
      </w:r>
    </w:p>
    <w:bookmarkEnd w:id="205"/>
    <w:bookmarkStart w:name="z241" w:id="206"/>
    <w:p>
      <w:pPr>
        <w:spacing w:after="0"/>
        <w:ind w:left="0"/>
        <w:jc w:val="both"/>
      </w:pPr>
      <w:r>
        <w:rPr>
          <w:rFonts w:ascii="Times New Roman"/>
          <w:b w:val="false"/>
          <w:i w:val="false"/>
          <w:color w:val="000000"/>
          <w:sz w:val="28"/>
        </w:rPr>
        <w:t>
      5) нарық субъектілерінің әрекеттері осы нарық субъектілеріне тең дәрежеде ықпал ететін мән-жайлардың салдары болып табылмаған (Қазақстан Республикасының салық және өзге де заңнамасын, тұтыну динамикасын, табиғи монополиялар субъектілерінің көрсетілетін қызметтеріне тарифтерді, тауарларды өндіру, өткізу кезінде пайдаланылатын шикізат пен тауарларға бағаларды өзгерту);</w:t>
      </w:r>
    </w:p>
    <w:bookmarkEnd w:id="206"/>
    <w:bookmarkStart w:name="z242" w:id="207"/>
    <w:p>
      <w:pPr>
        <w:spacing w:after="0"/>
        <w:ind w:left="0"/>
        <w:jc w:val="both"/>
      </w:pPr>
      <w:r>
        <w:rPr>
          <w:rFonts w:ascii="Times New Roman"/>
          <w:b w:val="false"/>
          <w:i w:val="false"/>
          <w:color w:val="000000"/>
          <w:sz w:val="28"/>
        </w:rPr>
        <w:t>
      6) тиісті тауар нарығындағы нарық субъектілерінің жиынтық үлесі отыз бес және одан да көп пайызды құраған шарттарды қанағаттандырса, келісілген әрекеттер деп танылуы мүмкін. Бұл ретте тиісті тауар нарығындағы бір нарық субъектісінің ең төмен үлес шамасы бес және одан да көп пайызды құрауға тиіс.";</w:t>
      </w:r>
    </w:p>
    <w:bookmarkEnd w:id="207"/>
    <w:bookmarkStart w:name="z243" w:id="20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172-бап</w:t>
      </w:r>
      <w:r>
        <w:rPr>
          <w:rFonts w:ascii="Times New Roman"/>
          <w:b w:val="false"/>
          <w:i w:val="false"/>
          <w:color w:val="000000"/>
          <w:sz w:val="28"/>
        </w:rPr>
        <w:t xml:space="preserve"> мынадай мазмұндағы 8-тармақпен толықтырылсын:</w:t>
      </w:r>
    </w:p>
    <w:bookmarkEnd w:id="208"/>
    <w:bookmarkStart w:name="z244" w:id="209"/>
    <w:p>
      <w:pPr>
        <w:spacing w:after="0"/>
        <w:ind w:left="0"/>
        <w:jc w:val="both"/>
      </w:pPr>
      <w:r>
        <w:rPr>
          <w:rFonts w:ascii="Times New Roman"/>
          <w:b w:val="false"/>
          <w:i w:val="false"/>
          <w:color w:val="000000"/>
          <w:sz w:val="28"/>
        </w:rPr>
        <w:t>
      "8. Нарық субъектісі монополияға қарсы органға тауар нарығындағы осы нарық субъектісінің жағдайы үстем деп танылуы мүмкін еместігі туралы дәлелдемені ұсынуға құқылы.</w:t>
      </w:r>
    </w:p>
    <w:bookmarkEnd w:id="209"/>
    <w:p>
      <w:pPr>
        <w:spacing w:after="0"/>
        <w:ind w:left="0"/>
        <w:jc w:val="both"/>
      </w:pPr>
      <w:r>
        <w:rPr>
          <w:rFonts w:ascii="Times New Roman"/>
          <w:b w:val="false"/>
          <w:i w:val="false"/>
          <w:color w:val="000000"/>
          <w:sz w:val="28"/>
        </w:rPr>
        <w:t>
      Монополияға қарсы орган ұсынылған дәлелдемелерді келіп түскен күнінен бастап он бес жұмыс күні ішінде қарайды және нарық субъектісіне жіберілетін тиісті шешімді қабылдайды.";</w:t>
      </w:r>
    </w:p>
    <w:bookmarkStart w:name="z245" w:id="21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174-баптың</w:t>
      </w:r>
      <w:r>
        <w:rPr>
          <w:rFonts w:ascii="Times New Roman"/>
          <w:b w:val="false"/>
          <w:i w:val="false"/>
          <w:color w:val="000000"/>
          <w:sz w:val="28"/>
        </w:rPr>
        <w:t xml:space="preserve"> бірінші абзацы, 2), 5) және 7) тармақшалары мынадай редакцияда жазылсын:</w:t>
      </w:r>
    </w:p>
    <w:bookmarkEnd w:id="210"/>
    <w:p>
      <w:pPr>
        <w:spacing w:after="0"/>
        <w:ind w:left="0"/>
        <w:jc w:val="both"/>
      </w:pPr>
      <w:r>
        <w:rPr>
          <w:rFonts w:ascii="Times New Roman"/>
          <w:b w:val="false"/>
          <w:i w:val="false"/>
          <w:color w:val="000000"/>
          <w:sz w:val="28"/>
        </w:rPr>
        <w:t>
      "Үстем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тұтынушылар тобының заңды құқықтарына қысым жасайтын әрекеттерiне (әрекетсiздiгiне), оның iшiнде:";</w:t>
      </w:r>
    </w:p>
    <w:bookmarkStart w:name="z246" w:id="211"/>
    <w:p>
      <w:pPr>
        <w:spacing w:after="0"/>
        <w:ind w:left="0"/>
        <w:jc w:val="both"/>
      </w:pPr>
      <w:r>
        <w:rPr>
          <w:rFonts w:ascii="Times New Roman"/>
          <w:b w:val="false"/>
          <w:i w:val="false"/>
          <w:color w:val="000000"/>
          <w:sz w:val="28"/>
        </w:rPr>
        <w:t>
      "2) нарық субъектiлерiмен немесе тұтынушылармен жасалған мәні бiрдей келiсiмдерге объективті түрде ақтамайтын себептермен әртүрлi бағаларды не әртүрлi шарттарды қолдану, оның ішінде бұл тауарды өндіруге, өткізуге және жеткізуге жұмсалатын түрлі шығындарға, сату көлемін, төлеу шарттарын, шарттың қолданылу мерзімдерін ескеретін жеңілдіктер жүйесінің кемсітпеушілік қолданылуына байланысты болса;";</w:t>
      </w:r>
    </w:p>
    <w:bookmarkEnd w:id="211"/>
    <w:bookmarkStart w:name="z247" w:id="212"/>
    <w:p>
      <w:pPr>
        <w:spacing w:after="0"/>
        <w:ind w:left="0"/>
        <w:jc w:val="both"/>
      </w:pPr>
      <w:r>
        <w:rPr>
          <w:rFonts w:ascii="Times New Roman"/>
          <w:b w:val="false"/>
          <w:i w:val="false"/>
          <w:color w:val="000000"/>
          <w:sz w:val="28"/>
        </w:rPr>
        <w:t>
      "5) 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туралы ұсынысқа күнтізбелік отыз күннен асатын мерзiмде жауап ұсынбаудан көрінетін жалтару сияқты әрекеттеріне тыйым салынады.</w:t>
      </w:r>
    </w:p>
    <w:bookmarkEnd w:id="212"/>
    <w:p>
      <w:pPr>
        <w:spacing w:after="0"/>
        <w:ind w:left="0"/>
        <w:jc w:val="both"/>
      </w:pPr>
      <w:r>
        <w:rPr>
          <w:rFonts w:ascii="Times New Roman"/>
          <w:b w:val="false"/>
          <w:i w:val="false"/>
          <w:color w:val="000000"/>
          <w:sz w:val="28"/>
        </w:rPr>
        <w:t>
      Бұл ретте бас тарту не жалтару, егер сатып алушы өтініш жасаған кезде өндірілетін немесе өткізілетін тауардың талап етілетін көлемі, оның ішінде тиісті тауарды сату туралы шарттар жасалуына байланысты болмаған жағдайда, негізді деп саналады;";</w:t>
      </w:r>
    </w:p>
    <w:bookmarkStart w:name="z248" w:id="213"/>
    <w:p>
      <w:pPr>
        <w:spacing w:after="0"/>
        <w:ind w:left="0"/>
        <w:jc w:val="both"/>
      </w:pPr>
      <w:r>
        <w:rPr>
          <w:rFonts w:ascii="Times New Roman"/>
          <w:b w:val="false"/>
          <w:i w:val="false"/>
          <w:color w:val="000000"/>
          <w:sz w:val="28"/>
        </w:rPr>
        <w:t>
      "7) өндiру немесе беру мүмкiндiгi болған кезде тұтынушылардың, нарық 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p>
    <w:bookmarkEnd w:id="213"/>
    <w:bookmarkStart w:name="z249" w:id="214"/>
    <w:p>
      <w:pPr>
        <w:spacing w:after="0"/>
        <w:ind w:left="0"/>
        <w:jc w:val="both"/>
      </w:pPr>
      <w:r>
        <w:rPr>
          <w:rFonts w:ascii="Times New Roman"/>
          <w:b w:val="false"/>
          <w:i w:val="false"/>
          <w:color w:val="000000"/>
          <w:sz w:val="28"/>
        </w:rPr>
        <w:t xml:space="preserve">
      17) 192-баптың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214"/>
    <w:bookmarkStart w:name="z250" w:id="215"/>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және екінші бөліктерінің,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8-тармақтарының</w:t>
      </w:r>
      <w:r>
        <w:rPr>
          <w:rFonts w:ascii="Times New Roman"/>
          <w:b w:val="false"/>
          <w:i w:val="false"/>
          <w:color w:val="000000"/>
          <w:sz w:val="28"/>
        </w:rPr>
        <w:t xml:space="preserve"> талаптары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5) және 6) тармақшаларында көзделген жағдайларға ғана қолданылады.";</w:t>
      </w:r>
    </w:p>
    <w:bookmarkEnd w:id="215"/>
    <w:bookmarkStart w:name="z251" w:id="21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194-бапта</w:t>
      </w:r>
      <w:r>
        <w:rPr>
          <w:rFonts w:ascii="Times New Roman"/>
          <w:b w:val="false"/>
          <w:i w:val="false"/>
          <w:color w:val="000000"/>
          <w:sz w:val="28"/>
        </w:rPr>
        <w:t>:</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i w:val="false"/>
          <w:color w:val="000000"/>
          <w:sz w:val="28"/>
        </w:rPr>
        <w:t>"194-бап.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bookmarkStart w:name="z254" w:id="217"/>
    <w:p>
      <w:pPr>
        <w:spacing w:after="0"/>
        <w:ind w:left="0"/>
        <w:jc w:val="both"/>
      </w:pPr>
      <w:r>
        <w:rPr>
          <w:rFonts w:ascii="Times New Roman"/>
          <w:b w:val="false"/>
          <w:i w:val="false"/>
          <w:color w:val="000000"/>
          <w:sz w:val="28"/>
        </w:rPr>
        <w:t>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мемлекеттiк, жергілікті атқарушы органдардың, мемлекет нарық субъектілерінің қызметін реттеу функцияларын берген ұйымдардың әрекеттерінен (әрекетсіздігінен), актiлер не шешiмдер қабылдаудан көрiнетiн бәсекелестiктi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256" w:id="218"/>
    <w:p>
      <w:pPr>
        <w:spacing w:after="0"/>
        <w:ind w:left="0"/>
        <w:jc w:val="both"/>
      </w:pPr>
      <w:r>
        <w:rPr>
          <w:rFonts w:ascii="Times New Roman"/>
          <w:b w:val="false"/>
          <w:i w:val="false"/>
          <w:color w:val="000000"/>
          <w:sz w:val="28"/>
        </w:rPr>
        <w:t>
      "2.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болып мыналар да танылады:";</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8" w:id="219"/>
    <w:p>
      <w:pPr>
        <w:spacing w:after="0"/>
        <w:ind w:left="0"/>
        <w:jc w:val="both"/>
      </w:pPr>
      <w:r>
        <w:rPr>
          <w:rFonts w:ascii="Times New Roman"/>
          <w:b w:val="false"/>
          <w:i w:val="false"/>
          <w:color w:val="000000"/>
          <w:sz w:val="28"/>
        </w:rPr>
        <w:t>
      "3.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 мемлекет нарық субъектілерінің қызметін реттеу функцияларын берген ұйымдар арасындағы немесе олар мен нарық субъектiлерi арасындағы келiсiмдерге, егер мұндай келiсiмдер бәсекелестiктi шектеуге немесе жоюға алып келетін немесе алып келуі мүмкiн болса, тыйым салынады.";</w:t>
      </w:r>
    </w:p>
    <w:bookmarkEnd w:id="219"/>
    <w:bookmarkStart w:name="z259" w:id="220"/>
    <w:p>
      <w:pPr>
        <w:spacing w:after="0"/>
        <w:ind w:left="0"/>
        <w:jc w:val="both"/>
      </w:pPr>
      <w:r>
        <w:rPr>
          <w:rFonts w:ascii="Times New Roman"/>
          <w:b w:val="false"/>
          <w:i w:val="false"/>
          <w:color w:val="000000"/>
          <w:sz w:val="28"/>
        </w:rPr>
        <w:t>
      мынадай мазмұндағы 4, 5, 6, 7 және 8-тармақтармен толықтырылсын:</w:t>
      </w:r>
    </w:p>
    <w:bookmarkEnd w:id="220"/>
    <w:bookmarkStart w:name="z260" w:id="221"/>
    <w:p>
      <w:pPr>
        <w:spacing w:after="0"/>
        <w:ind w:left="0"/>
        <w:jc w:val="both"/>
      </w:pPr>
      <w:r>
        <w:rPr>
          <w:rFonts w:ascii="Times New Roman"/>
          <w:b w:val="false"/>
          <w:i w:val="false"/>
          <w:color w:val="000000"/>
          <w:sz w:val="28"/>
        </w:rPr>
        <w:t>
      "4. Қазақстан Республикасы Ұлттық Банкіне қатысты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bookmarkEnd w:id="221"/>
    <w:bookmarkStart w:name="z261" w:id="222"/>
    <w:p>
      <w:pPr>
        <w:spacing w:after="0"/>
        <w:ind w:left="0"/>
        <w:jc w:val="both"/>
      </w:pPr>
      <w:r>
        <w:rPr>
          <w:rFonts w:ascii="Times New Roman"/>
          <w:b w:val="false"/>
          <w:i w:val="false"/>
          <w:color w:val="000000"/>
          <w:sz w:val="28"/>
        </w:rPr>
        <w:t>
      5. Қазақстан Республикасының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келіспеген және Қазақстан Республикасы Ұлттық Банкі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 оның құрамына Қазақстан Республикасы Ұлттық Банкінің және монополияға қарсы органның өкілдері кіреді.</w:t>
      </w:r>
    </w:p>
    <w:bookmarkEnd w:id="222"/>
    <w:bookmarkStart w:name="z262" w:id="223"/>
    <w:p>
      <w:pPr>
        <w:spacing w:after="0"/>
        <w:ind w:left="0"/>
        <w:jc w:val="both"/>
      </w:pPr>
      <w:r>
        <w:rPr>
          <w:rFonts w:ascii="Times New Roman"/>
          <w:b w:val="false"/>
          <w:i w:val="false"/>
          <w:color w:val="000000"/>
          <w:sz w:val="28"/>
        </w:rPr>
        <w:t>
      6.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тұрғысында қарайды.</w:t>
      </w:r>
    </w:p>
    <w:bookmarkEnd w:id="223"/>
    <w:bookmarkStart w:name="z263" w:id="224"/>
    <w:p>
      <w:pPr>
        <w:spacing w:after="0"/>
        <w:ind w:left="0"/>
        <w:jc w:val="both"/>
      </w:pPr>
      <w:r>
        <w:rPr>
          <w:rFonts w:ascii="Times New Roman"/>
          <w:b w:val="false"/>
          <w:i w:val="false"/>
          <w:color w:val="000000"/>
          <w:sz w:val="28"/>
        </w:rPr>
        <w:t>
      7. Қорытындының жобасын қарау нәтижелері бойынша келісу комиссиясы ескертулерін және ескертулердің болуы (болмауы) туралы ұсынымдарын шығарады.</w:t>
      </w:r>
    </w:p>
    <w:bookmarkEnd w:id="224"/>
    <w:p>
      <w:pPr>
        <w:spacing w:after="0"/>
        <w:ind w:left="0"/>
        <w:jc w:val="both"/>
      </w:pPr>
      <w:r>
        <w:rPr>
          <w:rFonts w:ascii="Times New Roman"/>
          <w:b w:val="false"/>
          <w:i w:val="false"/>
          <w:color w:val="000000"/>
          <w:sz w:val="28"/>
        </w:rPr>
        <w:t>
      Қорытындының жобасына ескертулер қабылданған жағдайда монополияға қарсы орган оны пысықтауды жүзеге асырады және күнтізбелік бес күннен кешіктірілмейтін мерзімде келісу комиссиясының қарауына қайта ұсынады.</w:t>
      </w:r>
    </w:p>
    <w:p>
      <w:pPr>
        <w:spacing w:after="0"/>
        <w:ind w:left="0"/>
        <w:jc w:val="both"/>
      </w:pPr>
      <w:r>
        <w:rPr>
          <w:rFonts w:ascii="Times New Roman"/>
          <w:b w:val="false"/>
          <w:i w:val="false"/>
          <w:color w:val="000000"/>
          <w:sz w:val="28"/>
        </w:rPr>
        <w:t>
      Монополияға қарсы орган қорытындының жобасына ескертулерді қабылдамаған кезде келісу комиссиясының атына келіспеу себептерінің негіздемелері ұсынылады.</w:t>
      </w:r>
    </w:p>
    <w:p>
      <w:pPr>
        <w:spacing w:after="0"/>
        <w:ind w:left="0"/>
        <w:jc w:val="both"/>
      </w:pPr>
      <w:r>
        <w:rPr>
          <w:rFonts w:ascii="Times New Roman"/>
          <w:b w:val="false"/>
          <w:i w:val="false"/>
          <w:color w:val="000000"/>
          <w:sz w:val="28"/>
        </w:rPr>
        <w:t>
      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 монополияға қарсы органның бұйрығымен ресімделеді.</w:t>
      </w:r>
    </w:p>
    <w:bookmarkStart w:name="z264" w:id="225"/>
    <w:p>
      <w:pPr>
        <w:spacing w:after="0"/>
        <w:ind w:left="0"/>
        <w:jc w:val="both"/>
      </w:pPr>
      <w:r>
        <w:rPr>
          <w:rFonts w:ascii="Times New Roman"/>
          <w:b w:val="false"/>
          <w:i w:val="false"/>
          <w:color w:val="000000"/>
          <w:sz w:val="28"/>
        </w:rPr>
        <w:t>
      8. Келісу комиссиясының әрекет ету тәртібін және оның құрамын Қазақстан Республикасы Ұлттық Банкімен келісу бойынша монополияға қарсы орган айқындайды.";</w:t>
      </w:r>
    </w:p>
    <w:bookmarkEnd w:id="225"/>
    <w:bookmarkStart w:name="z265" w:id="226"/>
    <w:p>
      <w:pPr>
        <w:spacing w:after="0"/>
        <w:ind w:left="0"/>
        <w:jc w:val="both"/>
      </w:pPr>
      <w:r>
        <w:rPr>
          <w:rFonts w:ascii="Times New Roman"/>
          <w:b w:val="false"/>
          <w:i w:val="false"/>
          <w:color w:val="000000"/>
          <w:sz w:val="28"/>
        </w:rPr>
        <w:t>
      19) мынадай мазмұндағы 195-1-баппен толықтырылсын:</w:t>
      </w:r>
    </w:p>
    <w:bookmarkEnd w:id="226"/>
    <w:p>
      <w:pPr>
        <w:spacing w:after="0"/>
        <w:ind w:left="0"/>
        <w:jc w:val="both"/>
      </w:pPr>
      <w:r>
        <w:rPr>
          <w:rFonts w:ascii="Times New Roman"/>
          <w:b w:val="false"/>
          <w:i w:val="false"/>
          <w:color w:val="000000"/>
          <w:sz w:val="28"/>
        </w:rPr>
        <w:t>
      "195-1-бап. Монополияға қарсы комплаенс</w:t>
      </w:r>
    </w:p>
    <w:bookmarkStart w:name="z267" w:id="227"/>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 бұзушылықтардың алдын алу жөніндегі шаралар жүйесі монополияға қарсы комплаенс болып табылады.</w:t>
      </w:r>
    </w:p>
    <w:bookmarkEnd w:id="227"/>
    <w:bookmarkStart w:name="z268" w:id="228"/>
    <w:p>
      <w:pPr>
        <w:spacing w:after="0"/>
        <w:ind w:left="0"/>
        <w:jc w:val="both"/>
      </w:pPr>
      <w:r>
        <w:rPr>
          <w:rFonts w:ascii="Times New Roman"/>
          <w:b w:val="false"/>
          <w:i w:val="false"/>
          <w:color w:val="000000"/>
          <w:sz w:val="28"/>
        </w:rPr>
        <w:t>
      2. Монополияға қарсы комплаенсті енгізу үшін нарық субъектісі (субъектілері) монополияға қарсы комплаенс актілерін:</w:t>
      </w:r>
    </w:p>
    <w:bookmarkEnd w:id="228"/>
    <w:bookmarkStart w:name="z269" w:id="229"/>
    <w:p>
      <w:pPr>
        <w:spacing w:after="0"/>
        <w:ind w:left="0"/>
        <w:jc w:val="both"/>
      </w:pPr>
      <w:r>
        <w:rPr>
          <w:rFonts w:ascii="Times New Roman"/>
          <w:b w:val="false"/>
          <w:i w:val="false"/>
          <w:color w:val="000000"/>
          <w:sz w:val="28"/>
        </w:rPr>
        <w:t>
      1) тиісті тауар нарығындағы нарық субъектісінің (субъектілерінің) саясатын және адал бәсекелестік қағидаларын көздейтін сыртқы актіні;</w:t>
      </w:r>
    </w:p>
    <w:bookmarkEnd w:id="229"/>
    <w:bookmarkStart w:name="z270" w:id="230"/>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ішкі актіні қабылдауға құқылы.</w:t>
      </w:r>
    </w:p>
    <w:bookmarkEnd w:id="230"/>
    <w:bookmarkStart w:name="z271" w:id="231"/>
    <w:p>
      <w:pPr>
        <w:spacing w:after="0"/>
        <w:ind w:left="0"/>
        <w:jc w:val="both"/>
      </w:pPr>
      <w:r>
        <w:rPr>
          <w:rFonts w:ascii="Times New Roman"/>
          <w:b w:val="false"/>
          <w:i w:val="false"/>
          <w:color w:val="000000"/>
          <w:sz w:val="28"/>
        </w:rPr>
        <w:t>
      3. Нарық субъектісі (субъектілері) монополияға қарсы органға монополияға қарсы комплаенстің сыртқы актісінің жобасын монополияға қарсы комплаенстің үлгілік сыртқы актісіне оның сәйкестігін анықтау үшін жіберуге құқылы, ол монополияға қарсы комплаенстің сыртқы актісінің жобасы келіп түскен кезден бастап бір ай ішінде қаралуға жатады.</w:t>
      </w:r>
    </w:p>
    <w:bookmarkEnd w:id="231"/>
    <w:bookmarkStart w:name="z272" w:id="232"/>
    <w:p>
      <w:pPr>
        <w:spacing w:after="0"/>
        <w:ind w:left="0"/>
        <w:jc w:val="both"/>
      </w:pPr>
      <w:r>
        <w:rPr>
          <w:rFonts w:ascii="Times New Roman"/>
          <w:b w:val="false"/>
          <w:i w:val="false"/>
          <w:color w:val="000000"/>
          <w:sz w:val="28"/>
        </w:rPr>
        <w:t>
      4. Монополияға қарсы орган қараған монополияға қарсы комплаенстің сыртқы актісінің жобасы монополияға қарсы комплаенстің үлгілік сыртқы актісіне оның сәйкестігі анықталған жағдайда нақты нарық субъектісіне (нақты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bookmarkEnd w:id="232"/>
    <w:bookmarkStart w:name="z273" w:id="23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196-бапта</w:t>
      </w:r>
      <w:r>
        <w:rPr>
          <w:rFonts w:ascii="Times New Roman"/>
          <w:b w:val="false"/>
          <w:i w:val="false"/>
          <w:color w:val="000000"/>
          <w:sz w:val="28"/>
        </w:rPr>
        <w:t>:</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75" w:id="234"/>
    <w:p>
      <w:pPr>
        <w:spacing w:after="0"/>
        <w:ind w:left="0"/>
        <w:jc w:val="both"/>
      </w:pPr>
      <w:r>
        <w:rPr>
          <w:rFonts w:ascii="Times New Roman"/>
          <w:b w:val="false"/>
          <w:i w:val="false"/>
          <w:color w:val="000000"/>
          <w:sz w:val="28"/>
        </w:rPr>
        <w:t>
      "1. Тауар нарықтарындағы бәсекелестіктің жай-күйін талдау бәсекелестік деңгейін айқындау, үстем немесе монополиялық жағдайға ие нарық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p>
    <w:bookmarkEnd w:id="234"/>
    <w:bookmarkStart w:name="z276" w:id="235"/>
    <w:p>
      <w:pPr>
        <w:spacing w:after="0"/>
        <w:ind w:left="0"/>
        <w:jc w:val="both"/>
      </w:pPr>
      <w:r>
        <w:rPr>
          <w:rFonts w:ascii="Times New Roman"/>
          <w:b w:val="false"/>
          <w:i w:val="false"/>
          <w:color w:val="000000"/>
          <w:sz w:val="28"/>
        </w:rPr>
        <w:t>
      1) экономикалық шоғырлануға мемлекеттік бақылауды жүзеге асыру;</w:t>
      </w:r>
    </w:p>
    <w:bookmarkEnd w:id="235"/>
    <w:bookmarkStart w:name="z277" w:id="236"/>
    <w:p>
      <w:pPr>
        <w:spacing w:after="0"/>
        <w:ind w:left="0"/>
        <w:jc w:val="both"/>
      </w:pPr>
      <w:r>
        <w:rPr>
          <w:rFonts w:ascii="Times New Roman"/>
          <w:b w:val="false"/>
          <w:i w:val="false"/>
          <w:color w:val="000000"/>
          <w:sz w:val="28"/>
        </w:rPr>
        <w:t>
      2) бәсекелестікке қарсы келісімдер мен келісілген әрекеттердің, үстем немесе монополиялық жағдайды теріс пайдаланудың белгілерін қарау кезінде нарық субъектісінің үстем үлесін айқындау;</w:t>
      </w:r>
    </w:p>
    <w:bookmarkEnd w:id="236"/>
    <w:bookmarkStart w:name="z278" w:id="237"/>
    <w:p>
      <w:pPr>
        <w:spacing w:after="0"/>
        <w:ind w:left="0"/>
        <w:jc w:val="both"/>
      </w:pPr>
      <w:r>
        <w:rPr>
          <w:rFonts w:ascii="Times New Roman"/>
          <w:b w:val="false"/>
          <w:i w:val="false"/>
          <w:color w:val="000000"/>
          <w:sz w:val="28"/>
        </w:rPr>
        <w:t>
      3) мемлекеттің кәсіпкерлік ортаға қатысуының орындылығын белгілеу жағдайларында жүргізіледі.</w:t>
      </w:r>
    </w:p>
    <w:bookmarkEnd w:id="237"/>
    <w:bookmarkStart w:name="z279" w:id="238"/>
    <w:p>
      <w:pPr>
        <w:spacing w:after="0"/>
        <w:ind w:left="0"/>
        <w:jc w:val="both"/>
      </w:pPr>
      <w:r>
        <w:rPr>
          <w:rFonts w:ascii="Times New Roman"/>
          <w:b w:val="false"/>
          <w:i w:val="false"/>
          <w:color w:val="000000"/>
          <w:sz w:val="28"/>
        </w:rPr>
        <w:t>
      2. Тауар нарықтарындағы бәсекелестіктің жай-күйін талдау монополияға қарсы орган бекітетін, тауар нарығындағы бәсекелестіктің жай-күйіне талдау жүргізу жөніндегі әдiстемеге және Қазақстан Республикасы Ұлттық Банкімен келісу бойынша монополияға қарсы орган бекітетін, қаржы ұйымдарына қатысты бәсекелестіктің жай-күйіне талдау жүргізу жөніндегі әдiстемеге сәйкес жүргізіледі.</w:t>
      </w:r>
    </w:p>
    <w:bookmarkEnd w:id="238"/>
    <w:p>
      <w:pPr>
        <w:spacing w:after="0"/>
        <w:ind w:left="0"/>
        <w:jc w:val="both"/>
      </w:pPr>
      <w:r>
        <w:rPr>
          <w:rFonts w:ascii="Times New Roman"/>
          <w:b w:val="false"/>
          <w:i w:val="false"/>
          <w:color w:val="000000"/>
          <w:sz w:val="28"/>
        </w:rPr>
        <w:t>
      Тауар нарықтарындағы бәсекелестіктің жай-күйіне талдау жүргізу мерзімі он екі айдан аспайды.</w:t>
      </w:r>
    </w:p>
    <w:bookmarkStart w:name="z280" w:id="239"/>
    <w:p>
      <w:pPr>
        <w:spacing w:after="0"/>
        <w:ind w:left="0"/>
        <w:jc w:val="both"/>
      </w:pPr>
      <w:r>
        <w:rPr>
          <w:rFonts w:ascii="Times New Roman"/>
          <w:b w:val="false"/>
          <w:i w:val="false"/>
          <w:color w:val="000000"/>
          <w:sz w:val="28"/>
        </w:rPr>
        <w:t>
      3. Тауар нарықтарындағы бәсекелестіктің жай-күйін талдау мынадай кезеңдерді қамтиды:</w:t>
      </w:r>
    </w:p>
    <w:bookmarkEnd w:id="239"/>
    <w:bookmarkStart w:name="z281" w:id="240"/>
    <w:p>
      <w:pPr>
        <w:spacing w:after="0"/>
        <w:ind w:left="0"/>
        <w:jc w:val="both"/>
      </w:pPr>
      <w:r>
        <w:rPr>
          <w:rFonts w:ascii="Times New Roman"/>
          <w:b w:val="false"/>
          <w:i w:val="false"/>
          <w:color w:val="000000"/>
          <w:sz w:val="28"/>
        </w:rPr>
        <w:t>
      1) тауарлардың өзара алмастырылу өлшемшарттарын айқындау;</w:t>
      </w:r>
    </w:p>
    <w:bookmarkEnd w:id="240"/>
    <w:bookmarkStart w:name="z282" w:id="241"/>
    <w:p>
      <w:pPr>
        <w:spacing w:after="0"/>
        <w:ind w:left="0"/>
        <w:jc w:val="both"/>
      </w:pPr>
      <w:r>
        <w:rPr>
          <w:rFonts w:ascii="Times New Roman"/>
          <w:b w:val="false"/>
          <w:i w:val="false"/>
          <w:color w:val="000000"/>
          <w:sz w:val="28"/>
        </w:rPr>
        <w:t>
      2) тауар нарығының шекараларын айқындау;</w:t>
      </w:r>
    </w:p>
    <w:bookmarkEnd w:id="241"/>
    <w:bookmarkStart w:name="z283" w:id="242"/>
    <w:p>
      <w:pPr>
        <w:spacing w:after="0"/>
        <w:ind w:left="0"/>
        <w:jc w:val="both"/>
      </w:pPr>
      <w:r>
        <w:rPr>
          <w:rFonts w:ascii="Times New Roman"/>
          <w:b w:val="false"/>
          <w:i w:val="false"/>
          <w:color w:val="000000"/>
          <w:sz w:val="28"/>
        </w:rPr>
        <w:t>
      3) тауар нарығын зерттеудің уақыт аралығын айқындау;</w:t>
      </w:r>
    </w:p>
    <w:bookmarkEnd w:id="242"/>
    <w:bookmarkStart w:name="z284" w:id="243"/>
    <w:p>
      <w:pPr>
        <w:spacing w:after="0"/>
        <w:ind w:left="0"/>
        <w:jc w:val="both"/>
      </w:pPr>
      <w:r>
        <w:rPr>
          <w:rFonts w:ascii="Times New Roman"/>
          <w:b w:val="false"/>
          <w:i w:val="false"/>
          <w:color w:val="000000"/>
          <w:sz w:val="28"/>
        </w:rPr>
        <w:t>
      4) тауар нарығында жұмыс істейтін нарық субъектілерінің құрамын айқындау;</w:t>
      </w:r>
    </w:p>
    <w:bookmarkEnd w:id="243"/>
    <w:bookmarkStart w:name="z285" w:id="244"/>
    <w:p>
      <w:pPr>
        <w:spacing w:after="0"/>
        <w:ind w:left="0"/>
        <w:jc w:val="both"/>
      </w:pPr>
      <w:r>
        <w:rPr>
          <w:rFonts w:ascii="Times New Roman"/>
          <w:b w:val="false"/>
          <w:i w:val="false"/>
          <w:color w:val="000000"/>
          <w:sz w:val="28"/>
        </w:rPr>
        <w:t>
      5) тауар нарығының көлемі мен нарық субъектілерінің үлестерін есептеу;</w:t>
      </w:r>
    </w:p>
    <w:bookmarkEnd w:id="244"/>
    <w:bookmarkStart w:name="z286" w:id="245"/>
    <w:p>
      <w:pPr>
        <w:spacing w:after="0"/>
        <w:ind w:left="0"/>
        <w:jc w:val="both"/>
      </w:pPr>
      <w:r>
        <w:rPr>
          <w:rFonts w:ascii="Times New Roman"/>
          <w:b w:val="false"/>
          <w:i w:val="false"/>
          <w:color w:val="000000"/>
          <w:sz w:val="28"/>
        </w:rPr>
        <w:t>
      6) тауар нарығындағы бәсекелестік ортаның жай-күйін бағалау;</w:t>
      </w:r>
    </w:p>
    <w:bookmarkEnd w:id="245"/>
    <w:bookmarkStart w:name="z287" w:id="246"/>
    <w:p>
      <w:pPr>
        <w:spacing w:after="0"/>
        <w:ind w:left="0"/>
        <w:jc w:val="both"/>
      </w:pPr>
      <w:r>
        <w:rPr>
          <w:rFonts w:ascii="Times New Roman"/>
          <w:b w:val="false"/>
          <w:i w:val="false"/>
          <w:color w:val="000000"/>
          <w:sz w:val="28"/>
        </w:rPr>
        <w:t>
      7) бәсекелестіктің дамуына ықпал ететін, нарық субъектілерінің қызметіне кедергілердің, қиындықтардың не өзге де шектеулердің болуын куәландыратын мән-жайларды немесе белгілерді айқындау, оның ішінде тауар нарығына кіру тосқауылдарын айқындау;</w:t>
      </w:r>
    </w:p>
    <w:bookmarkEnd w:id="246"/>
    <w:bookmarkStart w:name="z288" w:id="247"/>
    <w:p>
      <w:pPr>
        <w:spacing w:after="0"/>
        <w:ind w:left="0"/>
        <w:jc w:val="both"/>
      </w:pPr>
      <w:r>
        <w:rPr>
          <w:rFonts w:ascii="Times New Roman"/>
          <w:b w:val="false"/>
          <w:i w:val="false"/>
          <w:color w:val="000000"/>
          <w:sz w:val="28"/>
        </w:rPr>
        <w:t>
      8) тауар нарығындағы бәсекелестіктің жай-күйіне жүргізілген талдау нәтижелері бойынша қорытындыда көрсетілетін тұжырымдар.";</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290" w:id="248"/>
    <w:p>
      <w:pPr>
        <w:spacing w:after="0"/>
        <w:ind w:left="0"/>
        <w:jc w:val="both"/>
      </w:pPr>
      <w:r>
        <w:rPr>
          <w:rFonts w:ascii="Times New Roman"/>
          <w:b w:val="false"/>
          <w:i w:val="false"/>
          <w:color w:val="000000"/>
          <w:sz w:val="28"/>
        </w:rPr>
        <w:t>
      "Осы Кодекстің 8, 90-6, 120, 160 – 231-баптарында тауар деп азаматтық айналым объектісі болып табылатын тауар, жұмыс, көрсетілетін қызмет түсініледі.";</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292" w:id="249"/>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249"/>
    <w:bookmarkStart w:name="z293" w:id="250"/>
    <w:p>
      <w:pPr>
        <w:spacing w:after="0"/>
        <w:ind w:left="0"/>
        <w:jc w:val="both"/>
      </w:pPr>
      <w:r>
        <w:rPr>
          <w:rFonts w:ascii="Times New Roman"/>
          <w:b w:val="false"/>
          <w:i w:val="false"/>
          <w:color w:val="000000"/>
          <w:sz w:val="28"/>
        </w:rPr>
        <w:t>
      "11. Нарық субъектісінің (субъектілерінің) үстем үлесін (үлестерін) айқындау мақсатында экономикалық шоғырлануға мемлекеттік бақылауды жүзеге асыру, сондай-ақ бәсекелестікке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 қамтымайтын талдау жүргізіледі.</w:t>
      </w:r>
    </w:p>
    <w:bookmarkEnd w:id="250"/>
    <w:p>
      <w:pPr>
        <w:spacing w:after="0"/>
        <w:ind w:left="0"/>
        <w:jc w:val="both"/>
      </w:pPr>
      <w:r>
        <w:rPr>
          <w:rFonts w:ascii="Times New Roman"/>
          <w:b w:val="false"/>
          <w:i w:val="false"/>
          <w:color w:val="000000"/>
          <w:sz w:val="28"/>
        </w:rPr>
        <w:t>
      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бәсекелестік ортаның жай-күйін талдау және бағалау осы баптың 3-тармағында көзделген барлық кезеңдер сақталып жүргізіледі.</w:t>
      </w:r>
    </w:p>
    <w:p>
      <w:pPr>
        <w:spacing w:after="0"/>
        <w:ind w:left="0"/>
        <w:jc w:val="both"/>
      </w:pPr>
      <w:r>
        <w:rPr>
          <w:rFonts w:ascii="Times New Roman"/>
          <w:b w:val="false"/>
          <w:i w:val="false"/>
          <w:color w:val="000000"/>
          <w:sz w:val="28"/>
        </w:rPr>
        <w:t>
      Мемлекеттің кәсіпкерлік ортаға қатысуының орындылығын анықтау мақсатында талдау осы баптың 3-тармағында көзделген кезеңдердің негізінде жүргізіледі, сондай-ақ тауар нарығына мемлекеттік кәсіпорындардың және акцияларының (жарғылық капиталға қатысу үлестерiнiң) елу пайыздан астамы мемлекетке тиесілі заңды тұлғалардың және олармен үлестес заңды тұлғалардың, мұндай құру осы Кодексте,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қатысуының орындылығын бағалауды қамтиды.</w:t>
      </w:r>
    </w:p>
    <w:bookmarkStart w:name="z294" w:id="251"/>
    <w:p>
      <w:pPr>
        <w:spacing w:after="0"/>
        <w:ind w:left="0"/>
        <w:jc w:val="both"/>
      </w:pPr>
      <w:r>
        <w:rPr>
          <w:rFonts w:ascii="Times New Roman"/>
          <w:b w:val="false"/>
          <w:i w:val="false"/>
          <w:color w:val="000000"/>
          <w:sz w:val="28"/>
        </w:rPr>
        <w:t>
      12. Тауар нарықтарындағы бәсекелестіктің жай-күйін талдау мемлекеттік статистика саласындағы уәкілетті орган, мемлекеттік органдар,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p>
    <w:bookmarkEnd w:id="251"/>
    <w:p>
      <w:pPr>
        <w:spacing w:after="0"/>
        <w:ind w:left="0"/>
        <w:jc w:val="both"/>
      </w:pPr>
      <w:r>
        <w:rPr>
          <w:rFonts w:ascii="Times New Roman"/>
          <w:b w:val="false"/>
          <w:i w:val="false"/>
          <w:color w:val="000000"/>
          <w:sz w:val="28"/>
        </w:rPr>
        <w:t>
      Нарық субъектісі монополияға қарсы органға өзінде бар маркетингтік зерттеулер нәтижелерін ұсынуға құқылы, оларды да монополияға қарсы орган талдау жүргізу барысында пайдалануы мүмкін.";</w:t>
      </w:r>
    </w:p>
    <w:bookmarkStart w:name="z295" w:id="25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199-бапта</w:t>
      </w:r>
      <w:r>
        <w:rPr>
          <w:rFonts w:ascii="Times New Roman"/>
          <w:b w:val="false"/>
          <w:i w:val="false"/>
          <w:color w:val="000000"/>
          <w:sz w:val="28"/>
        </w:rPr>
        <w:t>:</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297" w:id="25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174-бабының</w:t>
      </w:r>
      <w:r>
        <w:rPr>
          <w:rFonts w:ascii="Times New Roman"/>
          <w:b w:val="false"/>
          <w:i w:val="false"/>
          <w:color w:val="000000"/>
          <w:sz w:val="28"/>
        </w:rPr>
        <w:t xml:space="preserve"> 1) тармақшасында көрсетілген белгілерді қоспағанда, нарық субъектісінің әрекеттерінде (әрекетсіздігінде) жосықсыз бәсекелестік белгілері, сондай-ақ үстем немесе монополиялық жағдайды теріс пайдалану белгілері болған кезде монополияға қарсы орган нарық субъектісіне оның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тергеп-тексеру жүргізбестен жібереді.";</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99" w:id="254"/>
    <w:p>
      <w:pPr>
        <w:spacing w:after="0"/>
        <w:ind w:left="0"/>
        <w:jc w:val="both"/>
      </w:pPr>
      <w:r>
        <w:rPr>
          <w:rFonts w:ascii="Times New Roman"/>
          <w:b w:val="false"/>
          <w:i w:val="false"/>
          <w:color w:val="000000"/>
          <w:sz w:val="28"/>
        </w:rPr>
        <w:t xml:space="preserve">
      "3. Егер хабарлама шығарылған кезден бастап күнтізбелік бір жыл ішінде монополияға қарсы орган сол бір нарық субъектісінің әрекеттерінен (әрекетсіздігінен) осы баптың </w:t>
      </w:r>
      <w:r>
        <w:rPr>
          <w:rFonts w:ascii="Times New Roman"/>
          <w:b w:val="false"/>
          <w:i w:val="false"/>
          <w:color w:val="000000"/>
          <w:sz w:val="28"/>
        </w:rPr>
        <w:t>1-тармағында</w:t>
      </w:r>
      <w:r>
        <w:rPr>
          <w:rFonts w:ascii="Times New Roman"/>
          <w:b w:val="false"/>
          <w:i w:val="false"/>
          <w:color w:val="000000"/>
          <w:sz w:val="28"/>
        </w:rPr>
        <w:t xml:space="preserve"> санамаланған Қазақстан Республикасының бәсекелестікті қорғау саласындағы заңнамасын сол бір бұзушылық белгілерін анықтаса, монополияға қарсы орган хабарлама жіберместен, тергеп-тексеру жүргізу туралы шешім шығарады.";</w:t>
      </w:r>
    </w:p>
    <w:bookmarkEnd w:id="254"/>
    <w:bookmarkStart w:name="z300" w:id="25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200-бапта</w:t>
      </w:r>
      <w:r>
        <w:rPr>
          <w:rFonts w:ascii="Times New Roman"/>
          <w:b w:val="false"/>
          <w:i w:val="false"/>
          <w:color w:val="000000"/>
          <w:sz w:val="28"/>
        </w:rPr>
        <w:t>:</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02" w:id="256"/>
    <w:p>
      <w:pPr>
        <w:spacing w:after="0"/>
        <w:ind w:left="0"/>
        <w:jc w:val="both"/>
      </w:pPr>
      <w:r>
        <w:rPr>
          <w:rFonts w:ascii="Times New Roman"/>
          <w:b w:val="false"/>
          <w:i w:val="false"/>
          <w:color w:val="000000"/>
          <w:sz w:val="28"/>
        </w:rPr>
        <w:t xml:space="preserve">
      "1. Монополияға қарсы орган монополиялық жағдайдың туындауын және (немесе) бәсекелестікті шектеуді болғызбау мақсатында осы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1), 2) және 3) тармақшаларында көрсетілген мәмілелерді (әрекеттерді) жүзеге асыруға монополияға қарсы органның келісімін алдын ала алу не осы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4) және 5) тармақшаларында көрсетілген мәмілелер туралы оны хабардар ету түрінде экономикалық шоғырлануға мемлекеттік бақылауды жүзеге асырады.";</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304" w:id="257"/>
    <w:p>
      <w:pPr>
        <w:spacing w:after="0"/>
        <w:ind w:left="0"/>
        <w:jc w:val="both"/>
      </w:pPr>
      <w:r>
        <w:rPr>
          <w:rFonts w:ascii="Times New Roman"/>
          <w:b w:val="false"/>
          <w:i w:val="false"/>
          <w:color w:val="000000"/>
          <w:sz w:val="28"/>
        </w:rPr>
        <w:t>
      "6. Монополияға қарсы органның келiсiмiнсiз жасалып, нарық субъектiсiнiң немесе тұлғалар тобының монополиялық жағдайын орнықтыруға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p>
    <w:bookmarkEnd w:id="257"/>
    <w:bookmarkStart w:name="z305" w:id="258"/>
    <w:p>
      <w:pPr>
        <w:spacing w:after="0"/>
        <w:ind w:left="0"/>
        <w:jc w:val="both"/>
      </w:pPr>
      <w:r>
        <w:rPr>
          <w:rFonts w:ascii="Times New Roman"/>
          <w:b w:val="false"/>
          <w:i w:val="false"/>
          <w:color w:val="000000"/>
          <w:sz w:val="28"/>
        </w:rPr>
        <w:t xml:space="preserve">
      23) 201-баптың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58"/>
    <w:bookmarkStart w:name="z306" w:id="259"/>
    <w:p>
      <w:pPr>
        <w:spacing w:after="0"/>
        <w:ind w:left="0"/>
        <w:jc w:val="both"/>
      </w:pPr>
      <w:r>
        <w:rPr>
          <w:rFonts w:ascii="Times New Roman"/>
          <w:b w:val="false"/>
          <w:i w:val="false"/>
          <w:color w:val="000000"/>
          <w:sz w:val="28"/>
        </w:rPr>
        <w:t xml:space="preserve">
      "3. Егер қайта ұйымдастырылатын нарық субъектiлерiнiң (тұлғалар тобының) немесе 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 мөлшерiнен асатын жағдайларда, монополияға қарсы органның осы баптың </w:t>
      </w:r>
      <w:r>
        <w:rPr>
          <w:rFonts w:ascii="Times New Roman"/>
          <w:b w:val="false"/>
          <w:i w:val="false"/>
          <w:color w:val="000000"/>
          <w:sz w:val="28"/>
        </w:rPr>
        <w:t>1-тармағының</w:t>
      </w:r>
      <w:r>
        <w:rPr>
          <w:rFonts w:ascii="Times New Roman"/>
          <w:b w:val="false"/>
          <w:i w:val="false"/>
          <w:color w:val="000000"/>
          <w:sz w:val="28"/>
        </w:rPr>
        <w:t xml:space="preserve"> 1), 2) және 3) тармақшаларында көрсетілген мәмiлелердi (әрекеттерді) жүзеге асыруға келiсiмi не оның осы баптың </w:t>
      </w:r>
      <w:r>
        <w:rPr>
          <w:rFonts w:ascii="Times New Roman"/>
          <w:b w:val="false"/>
          <w:i w:val="false"/>
          <w:color w:val="000000"/>
          <w:sz w:val="28"/>
        </w:rPr>
        <w:t>1-тармағының</w:t>
      </w:r>
      <w:r>
        <w:rPr>
          <w:rFonts w:ascii="Times New Roman"/>
          <w:b w:val="false"/>
          <w:i w:val="false"/>
          <w:color w:val="000000"/>
          <w:sz w:val="28"/>
        </w:rPr>
        <w:t xml:space="preserve"> 4) және 5) тармақшаларында көрсетілген мәмiлелер туралы хабарламасы талап етiледi.";</w:t>
      </w:r>
    </w:p>
    <w:bookmarkEnd w:id="259"/>
    <w:bookmarkStart w:name="z307" w:id="260"/>
    <w:p>
      <w:pPr>
        <w:spacing w:after="0"/>
        <w:ind w:left="0"/>
        <w:jc w:val="both"/>
      </w:pPr>
      <w:r>
        <w:rPr>
          <w:rFonts w:ascii="Times New Roman"/>
          <w:b w:val="false"/>
          <w:i w:val="false"/>
          <w:color w:val="000000"/>
          <w:sz w:val="28"/>
        </w:rPr>
        <w:t xml:space="preserve">
      24) 204-баптың </w:t>
      </w:r>
      <w:r>
        <w:rPr>
          <w:rFonts w:ascii="Times New Roman"/>
          <w:b w:val="false"/>
          <w:i w:val="false"/>
          <w:color w:val="000000"/>
          <w:sz w:val="28"/>
        </w:rPr>
        <w:t>6-тармағы</w:t>
      </w:r>
      <w:r>
        <w:rPr>
          <w:rFonts w:ascii="Times New Roman"/>
          <w:b w:val="false"/>
          <w:i w:val="false"/>
          <w:color w:val="000000"/>
          <w:sz w:val="28"/>
        </w:rPr>
        <w:t xml:space="preserve"> алып тасталсын;</w:t>
      </w:r>
    </w:p>
    <w:bookmarkEnd w:id="260"/>
    <w:bookmarkStart w:name="z308" w:id="261"/>
    <w:p>
      <w:pPr>
        <w:spacing w:after="0"/>
        <w:ind w:left="0"/>
        <w:jc w:val="both"/>
      </w:pPr>
      <w:r>
        <w:rPr>
          <w:rFonts w:ascii="Times New Roman"/>
          <w:b w:val="false"/>
          <w:i w:val="false"/>
          <w:color w:val="000000"/>
          <w:sz w:val="28"/>
        </w:rPr>
        <w:t xml:space="preserve">
      25) 205-баптың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61"/>
    <w:bookmarkStart w:name="z309" w:id="262"/>
    <w:p>
      <w:pPr>
        <w:spacing w:after="0"/>
        <w:ind w:left="0"/>
        <w:jc w:val="both"/>
      </w:pPr>
      <w:r>
        <w:rPr>
          <w:rFonts w:ascii="Times New Roman"/>
          <w:b w:val="false"/>
          <w:i w:val="false"/>
          <w:color w:val="000000"/>
          <w:sz w:val="28"/>
        </w:rPr>
        <w:t>
      "5. Қосымша мәліметтерді және (немесе) құжаттарды ұсыну кезеңiнде, сондай-ақ тауар нарықтарындағы бәсекелестіктің жай-күйіне талдау жүргізу кезінде өтiнiшхатты қарау мерзiмi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bookmarkEnd w:id="262"/>
    <w:p>
      <w:pPr>
        <w:spacing w:after="0"/>
        <w:ind w:left="0"/>
        <w:jc w:val="both"/>
      </w:pPr>
      <w:r>
        <w:rPr>
          <w:rFonts w:ascii="Times New Roman"/>
          <w:b w:val="false"/>
          <w:i w:val="false"/>
          <w:color w:val="000000"/>
          <w:sz w:val="28"/>
        </w:rPr>
        <w:t>
      Экономикалық шоғырлануды жасау кезінде тауар нарықтарындағы бәсекелестіктің жай-күйіне талдау жүргізу, егер мәмілеге қатысушы тұлғалар (тұлғалар тобы) ұқсас немесе өзара алмастырылатын тауарларды өткізу жөніндегі қызметті жүзеге асырған және (немесе) бәсекелестікті шектеу белгілері болған жағдайда, талап етіледі.";</w:t>
      </w:r>
    </w:p>
    <w:bookmarkStart w:name="z310" w:id="263"/>
    <w:p>
      <w:pPr>
        <w:spacing w:after="0"/>
        <w:ind w:left="0"/>
        <w:jc w:val="both"/>
      </w:pPr>
      <w:r>
        <w:rPr>
          <w:rFonts w:ascii="Times New Roman"/>
          <w:b w:val="false"/>
          <w:i w:val="false"/>
          <w:color w:val="000000"/>
          <w:sz w:val="28"/>
        </w:rPr>
        <w:t xml:space="preserve">
      26) 209-баптың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63"/>
    <w:bookmarkStart w:name="z311" w:id="264"/>
    <w:p>
      <w:pPr>
        <w:spacing w:after="0"/>
        <w:ind w:left="0"/>
        <w:jc w:val="both"/>
      </w:pPr>
      <w:r>
        <w:rPr>
          <w:rFonts w:ascii="Times New Roman"/>
          <w:b w:val="false"/>
          <w:i w:val="false"/>
          <w:color w:val="000000"/>
          <w:sz w:val="28"/>
        </w:rPr>
        <w:t>
      "1. Егер жасалған экономикалық шоғырлану туралы хабарлама монополияға қарсы органға келiп түскеннен кейiн күнтiзбелiк отыз күн өткен соң монополияға қарсы орган хабарламаны жiберген тұлғаға мәмiленiң күшiн жою қажеттiгi туралы нұсқама жiбермеген жағдайда, экономикалық шоғырлану жүзеге асырылды деп есептеледі.";</w:t>
      </w:r>
    </w:p>
    <w:bookmarkEnd w:id="264"/>
    <w:bookmarkStart w:name="z312" w:id="26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19-тарау</w:t>
      </w:r>
      <w:r>
        <w:rPr>
          <w:rFonts w:ascii="Times New Roman"/>
          <w:b w:val="false"/>
          <w:i w:val="false"/>
          <w:color w:val="000000"/>
          <w:sz w:val="28"/>
        </w:rPr>
        <w:t xml:space="preserve"> алып тасталсын;</w:t>
      </w:r>
    </w:p>
    <w:bookmarkEnd w:id="265"/>
    <w:bookmarkStart w:name="z313" w:id="266"/>
    <w:p>
      <w:pPr>
        <w:spacing w:after="0"/>
        <w:ind w:left="0"/>
        <w:jc w:val="both"/>
      </w:pPr>
      <w:r>
        <w:rPr>
          <w:rFonts w:ascii="Times New Roman"/>
          <w:b w:val="false"/>
          <w:i w:val="false"/>
          <w:color w:val="000000"/>
          <w:sz w:val="28"/>
        </w:rPr>
        <w:t xml:space="preserve">
      28) 218-баптың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266"/>
    <w:bookmarkStart w:name="z314" w:id="267"/>
    <w:p>
      <w:pPr>
        <w:spacing w:after="0"/>
        <w:ind w:left="0"/>
        <w:jc w:val="both"/>
      </w:pPr>
      <w:r>
        <w:rPr>
          <w:rFonts w:ascii="Times New Roman"/>
          <w:b w:val="false"/>
          <w:i w:val="false"/>
          <w:color w:val="000000"/>
          <w:sz w:val="28"/>
        </w:rPr>
        <w:t>
      "2. Монополияға қарсы орган:</w:t>
      </w:r>
    </w:p>
    <w:bookmarkEnd w:id="267"/>
    <w:bookmarkStart w:name="z315" w:id="26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169-бабының</w:t>
      </w:r>
      <w:r>
        <w:rPr>
          <w:rFonts w:ascii="Times New Roman"/>
          <w:b w:val="false"/>
          <w:i w:val="false"/>
          <w:color w:val="000000"/>
          <w:sz w:val="28"/>
        </w:rPr>
        <w:t xml:space="preserve"> 3-тармағында, </w:t>
      </w:r>
      <w:r>
        <w:rPr>
          <w:rFonts w:ascii="Times New Roman"/>
          <w:b w:val="false"/>
          <w:i w:val="false"/>
          <w:color w:val="000000"/>
          <w:sz w:val="28"/>
        </w:rPr>
        <w:t>170-бабының</w:t>
      </w:r>
      <w:r>
        <w:rPr>
          <w:rFonts w:ascii="Times New Roman"/>
          <w:b w:val="false"/>
          <w:i w:val="false"/>
          <w:color w:val="000000"/>
          <w:sz w:val="28"/>
        </w:rPr>
        <w:t xml:space="preserve"> 1-тармағында көзделген белгілер болған кезде тергеп-тексеру жүргізілгенге дейін нарық субъектісінің үстем үлесін айқындау мақсатында тауар нарықтарындағы бәсекелестіктің жай-күйіне талдау жүргізеді;</w:t>
      </w:r>
    </w:p>
    <w:bookmarkEnd w:id="268"/>
    <w:bookmarkStart w:name="z316" w:id="26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174-бабында</w:t>
      </w:r>
      <w:r>
        <w:rPr>
          <w:rFonts w:ascii="Times New Roman"/>
          <w:b w:val="false"/>
          <w:i w:val="false"/>
          <w:color w:val="000000"/>
          <w:sz w:val="28"/>
        </w:rPr>
        <w:t xml:space="preserve"> көзделген белгілер болған кезде, тергеп-тексеру жүргізілгенге дейін нарық субъектісінің үстем немесе монополиялық жағдайын анықтау мақсатында тауар нарықтарындағы бәсекелестіктің жай-күйіне талдау жүргізеді.</w:t>
      </w:r>
    </w:p>
    <w:bookmarkEnd w:id="269"/>
    <w:p>
      <w:pPr>
        <w:spacing w:after="0"/>
        <w:ind w:left="0"/>
        <w:jc w:val="both"/>
      </w:pPr>
      <w:r>
        <w:rPr>
          <w:rFonts w:ascii="Times New Roman"/>
          <w:b w:val="false"/>
          <w:i w:val="false"/>
          <w:color w:val="000000"/>
          <w:sz w:val="28"/>
        </w:rPr>
        <w:t>
      Бұл ретте осы нарық субъектісіне қатысты монополияға қарсы ден қою шаралары оның нақты үстем болған кезеңіне қолданылады.</w:t>
      </w:r>
    </w:p>
    <w:bookmarkStart w:name="z317" w:id="270"/>
    <w:p>
      <w:pPr>
        <w:spacing w:after="0"/>
        <w:ind w:left="0"/>
        <w:jc w:val="both"/>
      </w:pPr>
      <w:r>
        <w:rPr>
          <w:rFonts w:ascii="Times New Roman"/>
          <w:b w:val="false"/>
          <w:i w:val="false"/>
          <w:color w:val="000000"/>
          <w:sz w:val="28"/>
        </w:rPr>
        <w:t>
      3. Тергеп-тексеру жүргізу туралы бұйрықта:</w:t>
      </w:r>
    </w:p>
    <w:bookmarkEnd w:id="270"/>
    <w:bookmarkStart w:name="z318" w:id="271"/>
    <w:p>
      <w:pPr>
        <w:spacing w:after="0"/>
        <w:ind w:left="0"/>
        <w:jc w:val="both"/>
      </w:pPr>
      <w:r>
        <w:rPr>
          <w:rFonts w:ascii="Times New Roman"/>
          <w:b w:val="false"/>
          <w:i w:val="false"/>
          <w:color w:val="000000"/>
          <w:sz w:val="28"/>
        </w:rPr>
        <w:t>
      1) тергеп-тексеру объектісінің атауы;</w:t>
      </w:r>
    </w:p>
    <w:bookmarkEnd w:id="271"/>
    <w:bookmarkStart w:name="z319" w:id="272"/>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 бұзушылықтарға тергеп-тексеру жүргізу үшін негіздер;</w:t>
      </w:r>
    </w:p>
    <w:bookmarkEnd w:id="272"/>
    <w:bookmarkStart w:name="z320" w:id="273"/>
    <w:p>
      <w:pPr>
        <w:spacing w:after="0"/>
        <w:ind w:left="0"/>
        <w:jc w:val="both"/>
      </w:pPr>
      <w:r>
        <w:rPr>
          <w:rFonts w:ascii="Times New Roman"/>
          <w:b w:val="false"/>
          <w:i w:val="false"/>
          <w:color w:val="000000"/>
          <w:sz w:val="28"/>
        </w:rPr>
        <w:t>
      3) тергеп-тексеру объектісінің әрекеттерінде (әрекетсіздігінде) байқалатын Қазақстан Республикасының бәсекелестікті қорғау саласындағы заңнамасын бұзушылық белгілері;</w:t>
      </w:r>
    </w:p>
    <w:bookmarkEnd w:id="273"/>
    <w:bookmarkStart w:name="z321" w:id="274"/>
    <w:p>
      <w:pPr>
        <w:spacing w:after="0"/>
        <w:ind w:left="0"/>
        <w:jc w:val="both"/>
      </w:pPr>
      <w:r>
        <w:rPr>
          <w:rFonts w:ascii="Times New Roman"/>
          <w:b w:val="false"/>
          <w:i w:val="false"/>
          <w:color w:val="000000"/>
          <w:sz w:val="28"/>
        </w:rPr>
        <w:t>
      4) тергеп-тексерудің басталу және аяқталу датасы;</w:t>
      </w:r>
    </w:p>
    <w:bookmarkEnd w:id="274"/>
    <w:bookmarkStart w:name="z322" w:id="275"/>
    <w:p>
      <w:pPr>
        <w:spacing w:after="0"/>
        <w:ind w:left="0"/>
        <w:jc w:val="both"/>
      </w:pPr>
      <w:r>
        <w:rPr>
          <w:rFonts w:ascii="Times New Roman"/>
          <w:b w:val="false"/>
          <w:i w:val="false"/>
          <w:color w:val="000000"/>
          <w:sz w:val="28"/>
        </w:rPr>
        <w:t>
      5) монополияға қарсы органның тергеп-тексеру жүргізуге уәкілеттік берілген лауазымды адамының тегі, аты және әкесінің аты (егер ол жеке басты куәландыратын құжатта көрсетілсе);</w:t>
      </w:r>
    </w:p>
    <w:bookmarkEnd w:id="275"/>
    <w:bookmarkStart w:name="z323" w:id="276"/>
    <w:p>
      <w:pPr>
        <w:spacing w:after="0"/>
        <w:ind w:left="0"/>
        <w:jc w:val="both"/>
      </w:pPr>
      <w:r>
        <w:rPr>
          <w:rFonts w:ascii="Times New Roman"/>
          <w:b w:val="false"/>
          <w:i w:val="false"/>
          <w:color w:val="000000"/>
          <w:sz w:val="28"/>
        </w:rPr>
        <w:t>
      6) Қазақстан Республикасының бәсекелестікті қорғау саласындағы заңнамасын бұзушылықтарды тергеп-тексеруге қатысатын адамдардың құқықтары қамтылуға тиіс.</w:t>
      </w:r>
    </w:p>
    <w:bookmarkEnd w:id="276"/>
    <w:bookmarkStart w:name="z324" w:id="277"/>
    <w:p>
      <w:pPr>
        <w:spacing w:after="0"/>
        <w:ind w:left="0"/>
        <w:jc w:val="both"/>
      </w:pPr>
      <w:r>
        <w:rPr>
          <w:rFonts w:ascii="Times New Roman"/>
          <w:b w:val="false"/>
          <w:i w:val="false"/>
          <w:color w:val="000000"/>
          <w:sz w:val="28"/>
        </w:rPr>
        <w:t>
      4. Қазақстан Республикасының бәсекелестікті қорғау саласындағы заңнамасын бұзушылықтарды тергеп-тексеру Қазақстан Республикасының бәсекелестікті қорғау саласындағы заңнамасын бұзушылықтарға тергеп-тексеру жүргізу туралы бұйрық шығарылған күннен бастап үш айдан аспайтын мерзімде жүргізіледі. Монополияға қарсы орган тергеп-тексеру мерзімін ұзартуы мүмкін, бірақ ол екі айдан аспауға тиіс. Мерзімді ұзарту туралы бұйрық шығарылады, бұйрықтың көшірмесі ол шығарылған күннен бастап үш жұмыс күні ішінде өтініш беруші мен тергеп-тексеру объектісіне жіберіледі.";</w:t>
      </w:r>
    </w:p>
    <w:bookmarkEnd w:id="277"/>
    <w:bookmarkStart w:name="z325" w:id="27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220-бап</w:t>
      </w:r>
      <w:r>
        <w:rPr>
          <w:rFonts w:ascii="Times New Roman"/>
          <w:b w:val="false"/>
          <w:i w:val="false"/>
          <w:color w:val="000000"/>
          <w:sz w:val="28"/>
        </w:rPr>
        <w:t xml:space="preserve"> мынадай мазмұндағы екінші бөлікпен толықтырылсын:</w:t>
      </w:r>
    </w:p>
    <w:bookmarkEnd w:id="278"/>
    <w:p>
      <w:pPr>
        <w:spacing w:after="0"/>
        <w:ind w:left="0"/>
        <w:jc w:val="both"/>
      </w:pPr>
      <w:r>
        <w:rPr>
          <w:rFonts w:ascii="Times New Roman"/>
          <w:b w:val="false"/>
          <w:i w:val="false"/>
          <w:color w:val="000000"/>
          <w:sz w:val="28"/>
        </w:rPr>
        <w:t>
      "Өзіне қатысты тергеп-тексеру жүргізілетін жеке немесе заңды тұлға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шығару үшін монополияға қарсы органға өтініш жасауға құқылы.";</w:t>
      </w:r>
    </w:p>
    <w:bookmarkStart w:name="z326" w:id="279"/>
    <w:p>
      <w:pPr>
        <w:spacing w:after="0"/>
        <w:ind w:left="0"/>
        <w:jc w:val="both"/>
      </w:pPr>
      <w:r>
        <w:rPr>
          <w:rFonts w:ascii="Times New Roman"/>
          <w:b w:val="false"/>
          <w:i w:val="false"/>
          <w:color w:val="000000"/>
          <w:sz w:val="28"/>
        </w:rPr>
        <w:t xml:space="preserve">
      30) 221-баптың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End w:id="279"/>
    <w:bookmarkStart w:name="z327" w:id="280"/>
    <w:p>
      <w:pPr>
        <w:spacing w:after="0"/>
        <w:ind w:left="0"/>
        <w:jc w:val="both"/>
      </w:pPr>
      <w:r>
        <w:rPr>
          <w:rFonts w:ascii="Times New Roman"/>
          <w:b w:val="false"/>
          <w:i w:val="false"/>
          <w:color w:val="000000"/>
          <w:sz w:val="28"/>
        </w:rPr>
        <w:t>
      "5. Қазақстан Республикасының заңдарында көзделген жағдайларда басқа мемлекеттік орган ақпаратты талап ететін жағдайларды қоспағанда, тергеп-тексеру барысында монополияға қарсы орган алған тергеп-тексеру объектiсi туралы кез келген ақпарат таратылуға жатпайды.";</w:t>
      </w:r>
    </w:p>
    <w:bookmarkEnd w:id="280"/>
    <w:bookmarkStart w:name="z328" w:id="281"/>
    <w:p>
      <w:pPr>
        <w:spacing w:after="0"/>
        <w:ind w:left="0"/>
        <w:jc w:val="both"/>
      </w:pPr>
      <w:r>
        <w:rPr>
          <w:rFonts w:ascii="Times New Roman"/>
          <w:b w:val="false"/>
          <w:i w:val="false"/>
          <w:color w:val="000000"/>
          <w:sz w:val="28"/>
        </w:rPr>
        <w:t>
      "7. Монополияға қарсы органның лауазымды адамдары тергеп-тексеру жүргiзу кезінде:</w:t>
      </w:r>
    </w:p>
    <w:bookmarkEnd w:id="281"/>
    <w:bookmarkStart w:name="z329" w:id="282"/>
    <w:p>
      <w:pPr>
        <w:spacing w:after="0"/>
        <w:ind w:left="0"/>
        <w:jc w:val="both"/>
      </w:pPr>
      <w:r>
        <w:rPr>
          <w:rFonts w:ascii="Times New Roman"/>
          <w:b w:val="false"/>
          <w:i w:val="false"/>
          <w:color w:val="000000"/>
          <w:sz w:val="28"/>
        </w:rPr>
        <w:t>
      1) дәлелдемелердiң жан-жақты, толық және объективтi жиналуына және олардың зерттелуiне барлық шараларды қолдануға;</w:t>
      </w:r>
    </w:p>
    <w:bookmarkEnd w:id="282"/>
    <w:bookmarkStart w:name="z330" w:id="283"/>
    <w:p>
      <w:pPr>
        <w:spacing w:after="0"/>
        <w:ind w:left="0"/>
        <w:jc w:val="both"/>
      </w:pPr>
      <w:r>
        <w:rPr>
          <w:rFonts w:ascii="Times New Roman"/>
          <w:b w:val="false"/>
          <w:i w:val="false"/>
          <w:color w:val="000000"/>
          <w:sz w:val="28"/>
        </w:rPr>
        <w:t>
      2) тергеп-тексеру нәтижелерi бойынша қорытындыны уақтылы дайындауға;</w:t>
      </w:r>
    </w:p>
    <w:bookmarkEnd w:id="283"/>
    <w:bookmarkStart w:name="z331" w:id="284"/>
    <w:p>
      <w:pPr>
        <w:spacing w:after="0"/>
        <w:ind w:left="0"/>
        <w:jc w:val="both"/>
      </w:pPr>
      <w:r>
        <w:rPr>
          <w:rFonts w:ascii="Times New Roman"/>
          <w:b w:val="false"/>
          <w:i w:val="false"/>
          <w:color w:val="000000"/>
          <w:sz w:val="28"/>
        </w:rPr>
        <w:t>
      3) тергеп-тексерудi тоқтата тұру және қайта бастау, сондай-ақ сараптама тағайындау туралы ұйғарымды уақтылы шығаруға;</w:t>
      </w:r>
    </w:p>
    <w:bookmarkEnd w:id="284"/>
    <w:bookmarkStart w:name="z332" w:id="285"/>
    <w:p>
      <w:pPr>
        <w:spacing w:after="0"/>
        <w:ind w:left="0"/>
        <w:jc w:val="both"/>
      </w:pPr>
      <w:r>
        <w:rPr>
          <w:rFonts w:ascii="Times New Roman"/>
          <w:b w:val="false"/>
          <w:i w:val="false"/>
          <w:color w:val="000000"/>
          <w:sz w:val="28"/>
        </w:rPr>
        <w:t>
      4) аумақтық бөлімшелер қорытындыны бекiткен не Қазақстан Республикасының бәсекелестікті қорғау саласындағы заңнамасын бұзушылықтарға тергеп-тексеру жүргізу туралы бұйрыққа қол қойған күннен бастап үш жұмыс күнiнен аспайтын мерзiмде осы құжаттардың көшiрмелерiн монополияға қарсы органның орталық атқарушы органына жiберуге мiндеттi.";</w:t>
      </w:r>
    </w:p>
    <w:bookmarkEnd w:id="285"/>
    <w:bookmarkStart w:name="z333" w:id="286"/>
    <w:p>
      <w:pPr>
        <w:spacing w:after="0"/>
        <w:ind w:left="0"/>
        <w:jc w:val="both"/>
      </w:pPr>
      <w:r>
        <w:rPr>
          <w:rFonts w:ascii="Times New Roman"/>
          <w:b w:val="false"/>
          <w:i w:val="false"/>
          <w:color w:val="000000"/>
          <w:sz w:val="28"/>
        </w:rPr>
        <w:t xml:space="preserve">
      31) 222-баптың 1-тармағы </w:t>
      </w:r>
      <w:r>
        <w:rPr>
          <w:rFonts w:ascii="Times New Roman"/>
          <w:b w:val="false"/>
          <w:i w:val="false"/>
          <w:color w:val="000000"/>
          <w:sz w:val="28"/>
        </w:rPr>
        <w:t>3) тармақшасындағы</w:t>
      </w:r>
      <w:r>
        <w:rPr>
          <w:rFonts w:ascii="Times New Roman"/>
          <w:b w:val="false"/>
          <w:i w:val="false"/>
          <w:color w:val="000000"/>
          <w:sz w:val="28"/>
        </w:rPr>
        <w:t xml:space="preserve"> "жүргізілген жағдайларда, Қазақстан Республикасының бәсекелестікті қорғау саласындағы заңнамасының бұзылуын тергеп-тексерудi тоқтата тұруға құқылы." деген сөздер "жүргізілген;" деген сөзбен ауыстырылып, мынадай мазмұндағы 4 тармақшамен толықтырылсын:</w:t>
      </w:r>
    </w:p>
    <w:bookmarkEnd w:id="286"/>
    <w:bookmarkStart w:name="z334" w:id="287"/>
    <w:p>
      <w:pPr>
        <w:spacing w:after="0"/>
        <w:ind w:left="0"/>
        <w:jc w:val="both"/>
      </w:pPr>
      <w:r>
        <w:rPr>
          <w:rFonts w:ascii="Times New Roman"/>
          <w:b w:val="false"/>
          <w:i w:val="false"/>
          <w:color w:val="000000"/>
          <w:sz w:val="28"/>
        </w:rPr>
        <w:t>
      "4) егер Қазақстан Республикасының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табылмайтындығы анықталатын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 бұзушылықтарды тергеп-тексеруді тоқтата тұруға құқылы.";</w:t>
      </w:r>
    </w:p>
    <w:bookmarkEnd w:id="287"/>
    <w:bookmarkStart w:name="z335" w:id="28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224-бапта</w:t>
      </w:r>
      <w:r>
        <w:rPr>
          <w:rFonts w:ascii="Times New Roman"/>
          <w:b w:val="false"/>
          <w:i w:val="false"/>
          <w:color w:val="000000"/>
          <w:sz w:val="28"/>
        </w:rPr>
        <w:t>:</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7" w:id="289"/>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 бұзушылықтарды тергеп-тексеру нәтижелері бойынша монополияға қарсы органның лауазымды адамы қорытынды әзірлейді, оның негізінде монополияға қарсы орган мынадай:</w:t>
      </w:r>
    </w:p>
    <w:bookmarkEnd w:id="289"/>
    <w:bookmarkStart w:name="z338" w:id="290"/>
    <w:p>
      <w:pPr>
        <w:spacing w:after="0"/>
        <w:ind w:left="0"/>
        <w:jc w:val="both"/>
      </w:pPr>
      <w:r>
        <w:rPr>
          <w:rFonts w:ascii="Times New Roman"/>
          <w:b w:val="false"/>
          <w:i w:val="false"/>
          <w:color w:val="000000"/>
          <w:sz w:val="28"/>
        </w:rPr>
        <w:t xml:space="preserve">
      1) Қазақстан Республикасының бәсекелестікті қорғау саласындағы заңнамасын бұзушылықтарды тергеп-тексеруді осы Кодекстің </w:t>
      </w:r>
      <w:r>
        <w:rPr>
          <w:rFonts w:ascii="Times New Roman"/>
          <w:b w:val="false"/>
          <w:i w:val="false"/>
          <w:color w:val="000000"/>
          <w:sz w:val="28"/>
        </w:rPr>
        <w:t>223-бабында</w:t>
      </w:r>
      <w:r>
        <w:rPr>
          <w:rFonts w:ascii="Times New Roman"/>
          <w:b w:val="false"/>
          <w:i w:val="false"/>
          <w:color w:val="000000"/>
          <w:sz w:val="28"/>
        </w:rPr>
        <w:t xml:space="preserve"> көзделген негіздер бойынша тоқтату;</w:t>
      </w:r>
    </w:p>
    <w:bookmarkEnd w:id="290"/>
    <w:bookmarkStart w:name="z339" w:id="291"/>
    <w:p>
      <w:pPr>
        <w:spacing w:after="0"/>
        <w:ind w:left="0"/>
        <w:jc w:val="both"/>
      </w:pPr>
      <w:r>
        <w:rPr>
          <w:rFonts w:ascii="Times New Roman"/>
          <w:b w:val="false"/>
          <w:i w:val="false"/>
          <w:color w:val="000000"/>
          <w:sz w:val="28"/>
        </w:rPr>
        <w:t xml:space="preserve">
      2) әкімшілік құқық бұзушылық туралы іс қозғау және осы Кодекстің </w:t>
      </w:r>
      <w:r>
        <w:rPr>
          <w:rFonts w:ascii="Times New Roman"/>
          <w:b w:val="false"/>
          <w:i w:val="false"/>
          <w:color w:val="000000"/>
          <w:sz w:val="28"/>
        </w:rPr>
        <w:t>226-бабы</w:t>
      </w:r>
      <w:r>
        <w:rPr>
          <w:rFonts w:ascii="Times New Roman"/>
          <w:b w:val="false"/>
          <w:i w:val="false"/>
          <w:color w:val="000000"/>
          <w:sz w:val="28"/>
        </w:rPr>
        <w:t xml:space="preserve"> 1-тармағының 1) және 2) тармақшаларында белгіленген жағдайларда нұсқама шығару;</w:t>
      </w:r>
    </w:p>
    <w:bookmarkEnd w:id="291"/>
    <w:bookmarkStart w:name="z340" w:id="292"/>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 жою туралы нұсқама шығару;</w:t>
      </w:r>
    </w:p>
    <w:bookmarkEnd w:id="292"/>
    <w:bookmarkStart w:name="z341" w:id="293"/>
    <w:p>
      <w:pPr>
        <w:spacing w:after="0"/>
        <w:ind w:left="0"/>
        <w:jc w:val="both"/>
      </w:pPr>
      <w:r>
        <w:rPr>
          <w:rFonts w:ascii="Times New Roman"/>
          <w:b w:val="false"/>
          <w:i w:val="false"/>
          <w:color w:val="000000"/>
          <w:sz w:val="28"/>
        </w:rPr>
        <w:t>
      4) сотқа дейінгі тергеп-тексеру жүргізу үшін материалдарды құқық қорғау органдарына беру туралы шешімдердің бірін қабылдайды.";</w:t>
      </w:r>
    </w:p>
    <w:bookmarkEnd w:id="293"/>
    <w:bookmarkStart w:name="z342" w:id="294"/>
    <w:p>
      <w:pPr>
        <w:spacing w:after="0"/>
        <w:ind w:left="0"/>
        <w:jc w:val="both"/>
      </w:pPr>
      <w:r>
        <w:rPr>
          <w:rFonts w:ascii="Times New Roman"/>
          <w:b w:val="false"/>
          <w:i w:val="false"/>
          <w:color w:val="000000"/>
          <w:sz w:val="28"/>
        </w:rPr>
        <w:t>
      мынадай мазмұндағы 1-1-тармақпен толықтырылсын:</w:t>
      </w:r>
    </w:p>
    <w:bookmarkEnd w:id="294"/>
    <w:bookmarkStart w:name="z343" w:id="295"/>
    <w:p>
      <w:pPr>
        <w:spacing w:after="0"/>
        <w:ind w:left="0"/>
        <w:jc w:val="both"/>
      </w:pPr>
      <w:r>
        <w:rPr>
          <w:rFonts w:ascii="Times New Roman"/>
          <w:b w:val="false"/>
          <w:i w:val="false"/>
          <w:color w:val="000000"/>
          <w:sz w:val="28"/>
        </w:rPr>
        <w:t>
      "1-1.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45" w:id="296"/>
    <w:p>
      <w:pPr>
        <w:spacing w:after="0"/>
        <w:ind w:left="0"/>
        <w:jc w:val="both"/>
      </w:pPr>
      <w:r>
        <w:rPr>
          <w:rFonts w:ascii="Times New Roman"/>
          <w:b w:val="false"/>
          <w:i w:val="false"/>
          <w:color w:val="000000"/>
          <w:sz w:val="28"/>
        </w:rPr>
        <w:t>
      "2.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p>
    <w:bookmarkEnd w:id="296"/>
    <w:p>
      <w:pPr>
        <w:spacing w:after="0"/>
        <w:ind w:left="0"/>
        <w:jc w:val="both"/>
      </w:pPr>
      <w:r>
        <w:rPr>
          <w:rFonts w:ascii="Times New Roman"/>
          <w:b w:val="false"/>
          <w:i w:val="false"/>
          <w:color w:val="000000"/>
          <w:sz w:val="28"/>
        </w:rPr>
        <w:t>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тұрғысынан қарайды.</w:t>
      </w:r>
    </w:p>
    <w:p>
      <w:pPr>
        <w:spacing w:after="0"/>
        <w:ind w:left="0"/>
        <w:jc w:val="both"/>
      </w:pPr>
      <w:r>
        <w:rPr>
          <w:rFonts w:ascii="Times New Roman"/>
          <w:b w:val="false"/>
          <w:i w:val="false"/>
          <w:color w:val="000000"/>
          <w:sz w:val="28"/>
        </w:rPr>
        <w:t>
      Келісу комиссиясы қорытындының жобасын қарау нәтижелері бойынша өз ескертулері мен ұсынымдарын шығарады, олар лауазымды адамға (лауазымды адамдарға) жұмыс үшін жіберіледі.</w:t>
      </w:r>
    </w:p>
    <w:p>
      <w:pPr>
        <w:spacing w:after="0"/>
        <w:ind w:left="0"/>
        <w:jc w:val="both"/>
      </w:pPr>
      <w:r>
        <w:rPr>
          <w:rFonts w:ascii="Times New Roman"/>
          <w:b w:val="false"/>
          <w:i w:val="false"/>
          <w:color w:val="000000"/>
          <w:sz w:val="28"/>
        </w:rPr>
        <w:t>
      Келісу комиссиясының ережесін, регламентін және монополияға қарсы органның қызметкерлерінен басқа тергеп-тексеру объектісінің тарапынан қоса алғанда, тәуелсіз сарапшылар өкілдік етуге тиіс құрамын монополияға қарсы орган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48" w:id="297"/>
    <w:p>
      <w:pPr>
        <w:spacing w:after="0"/>
        <w:ind w:left="0"/>
        <w:jc w:val="both"/>
      </w:pPr>
      <w:r>
        <w:rPr>
          <w:rFonts w:ascii="Times New Roman"/>
          <w:b w:val="false"/>
          <w:i w:val="false"/>
          <w:color w:val="000000"/>
          <w:sz w:val="28"/>
        </w:rPr>
        <w:t>
      "4. Қазақстан Республикасының бәсекелестікті қорғау саласындағы заңнамасын бұзушылықтарды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p>
    <w:bookmarkEnd w:id="297"/>
    <w:bookmarkStart w:name="z349" w:id="298"/>
    <w:p>
      <w:pPr>
        <w:spacing w:after="0"/>
        <w:ind w:left="0"/>
        <w:jc w:val="both"/>
      </w:pPr>
      <w:r>
        <w:rPr>
          <w:rFonts w:ascii="Times New Roman"/>
          <w:b w:val="false"/>
          <w:i w:val="false"/>
          <w:color w:val="000000"/>
          <w:sz w:val="28"/>
        </w:rPr>
        <w:t xml:space="preserve">
      33) 226-баптың </w:t>
      </w:r>
      <w:r>
        <w:rPr>
          <w:rFonts w:ascii="Times New Roman"/>
          <w:b w:val="false"/>
          <w:i w:val="false"/>
          <w:color w:val="000000"/>
          <w:sz w:val="28"/>
        </w:rPr>
        <w:t>1-тармағында</w:t>
      </w:r>
      <w:r>
        <w:rPr>
          <w:rFonts w:ascii="Times New Roman"/>
          <w:b w:val="false"/>
          <w:i w:val="false"/>
          <w:color w:val="000000"/>
          <w:sz w:val="28"/>
        </w:rPr>
        <w:t>:</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мазмұндағы бесінші абзацпен толықтырылсын:</w:t>
      </w:r>
    </w:p>
    <w:p>
      <w:pPr>
        <w:spacing w:after="0"/>
        <w:ind w:left="0"/>
        <w:jc w:val="both"/>
      </w:pPr>
      <w:r>
        <w:rPr>
          <w:rFonts w:ascii="Times New Roman"/>
          <w:b w:val="false"/>
          <w:i w:val="false"/>
          <w:color w:val="000000"/>
          <w:sz w:val="28"/>
        </w:rPr>
        <w:t>
      "экономикалық шоғырлануға мемлекеттік бақылауды жүзеге асыру кезінде мәмілелерді бұзу немесе оларды жарамсыз деп тану арқылы олардың күшін жою қажеттілігі;";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52" w:id="299"/>
    <w:p>
      <w:pPr>
        <w:spacing w:after="0"/>
        <w:ind w:left="0"/>
        <w:jc w:val="both"/>
      </w:pPr>
      <w:r>
        <w:rPr>
          <w:rFonts w:ascii="Times New Roman"/>
          <w:b w:val="false"/>
          <w:i w:val="false"/>
          <w:color w:val="000000"/>
          <w:sz w:val="28"/>
        </w:rPr>
        <w:t>
      "2)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осы Кодекске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беруге;";</w:t>
      </w:r>
    </w:p>
    <w:bookmarkEnd w:id="299"/>
    <w:bookmarkStart w:name="z353" w:id="300"/>
    <w:p>
      <w:pPr>
        <w:spacing w:after="0"/>
        <w:ind w:left="0"/>
        <w:jc w:val="both"/>
      </w:pPr>
      <w:r>
        <w:rPr>
          <w:rFonts w:ascii="Times New Roman"/>
          <w:b w:val="false"/>
          <w:i w:val="false"/>
          <w:color w:val="000000"/>
          <w:sz w:val="28"/>
        </w:rPr>
        <w:t xml:space="preserve">
      34) 228-баптың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бірінші абзацындағы "аумақтық органының" деген сөздер "аумақтық бөлімшесінің" деген сөздермен ауыстырылсын;</w:t>
      </w:r>
    </w:p>
    <w:bookmarkEnd w:id="300"/>
    <w:bookmarkStart w:name="z354" w:id="301"/>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229-бапта</w:t>
      </w:r>
      <w:r>
        <w:rPr>
          <w:rFonts w:ascii="Times New Roman"/>
          <w:b w:val="false"/>
          <w:i w:val="false"/>
          <w:color w:val="000000"/>
          <w:sz w:val="28"/>
        </w:rPr>
        <w:t>:</w:t>
      </w:r>
    </w:p>
    <w:bookmarkEnd w:id="301"/>
    <w:p>
      <w:pPr>
        <w:spacing w:after="0"/>
        <w:ind w:left="0"/>
        <w:jc w:val="both"/>
      </w:pPr>
      <w:r>
        <w:rPr>
          <w:rFonts w:ascii="Times New Roman"/>
          <w:b w:val="false"/>
          <w:i w:val="false"/>
          <w:color w:val="000000"/>
          <w:sz w:val="28"/>
        </w:rPr>
        <w:t>
      тақырыптағы "аумақтық органдарының" деген сөздер "аумақтық бөлімшелерінің" деген сөздермен ауыстырылсын;</w:t>
      </w:r>
    </w:p>
    <w:p>
      <w:pPr>
        <w:spacing w:after="0"/>
        <w:ind w:left="0"/>
        <w:jc w:val="both"/>
      </w:pPr>
      <w:r>
        <w:rPr>
          <w:rFonts w:ascii="Times New Roman"/>
          <w:b w:val="false"/>
          <w:i w:val="false"/>
          <w:color w:val="000000"/>
          <w:sz w:val="28"/>
        </w:rPr>
        <w:t>
      мәтіндегі "аумақтық органдары" деген сөздер "аумақтық бөлімшелері" деген сөздермен ауыстырылсын;</w:t>
      </w:r>
    </w:p>
    <w:bookmarkStart w:name="z355" w:id="302"/>
    <w:p>
      <w:pPr>
        <w:spacing w:after="0"/>
        <w:ind w:left="0"/>
        <w:jc w:val="both"/>
      </w:pPr>
      <w:r>
        <w:rPr>
          <w:rFonts w:ascii="Times New Roman"/>
          <w:b w:val="false"/>
          <w:i w:val="false"/>
          <w:color w:val="000000"/>
          <w:sz w:val="28"/>
        </w:rPr>
        <w:t xml:space="preserve">
      36) 230-баптың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абзацындағы және </w:t>
      </w:r>
      <w:r>
        <w:rPr>
          <w:rFonts w:ascii="Times New Roman"/>
          <w:b w:val="false"/>
          <w:i w:val="false"/>
          <w:color w:val="000000"/>
          <w:sz w:val="28"/>
        </w:rPr>
        <w:t>3-тармағындағы</w:t>
      </w:r>
      <w:r>
        <w:rPr>
          <w:rFonts w:ascii="Times New Roman"/>
          <w:b w:val="false"/>
          <w:i w:val="false"/>
          <w:color w:val="000000"/>
          <w:sz w:val="28"/>
        </w:rPr>
        <w:t xml:space="preserve"> "аумақтық органның", "аумақтық органының" деген сөздер тиісінше "аумақтық бөлімшенің", "аумақтық бөлімшесінің" деген сөздермен ауыстырылсын;</w:t>
      </w:r>
    </w:p>
    <w:bookmarkEnd w:id="302"/>
    <w:bookmarkStart w:name="z356" w:id="303"/>
    <w:p>
      <w:pPr>
        <w:spacing w:after="0"/>
        <w:ind w:left="0"/>
        <w:jc w:val="both"/>
      </w:pPr>
      <w:r>
        <w:rPr>
          <w:rFonts w:ascii="Times New Roman"/>
          <w:b w:val="false"/>
          <w:i w:val="false"/>
          <w:color w:val="000000"/>
          <w:sz w:val="28"/>
        </w:rPr>
        <w:t xml:space="preserve">
      37) 231-баптың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03"/>
    <w:bookmarkStart w:name="z357" w:id="304"/>
    <w:p>
      <w:pPr>
        <w:spacing w:after="0"/>
        <w:ind w:left="0"/>
        <w:jc w:val="both"/>
      </w:pPr>
      <w:r>
        <w:rPr>
          <w:rFonts w:ascii="Times New Roman"/>
          <w:b w:val="false"/>
          <w:i w:val="false"/>
          <w:color w:val="000000"/>
          <w:sz w:val="28"/>
        </w:rPr>
        <w:t xml:space="preserve">
      "1. Егер үстем немесе монополиялық жағдайға ие нарық субъектісі осы Кодекстің </w:t>
      </w:r>
      <w:r>
        <w:rPr>
          <w:rFonts w:ascii="Times New Roman"/>
          <w:b w:val="false"/>
          <w:i w:val="false"/>
          <w:color w:val="000000"/>
          <w:sz w:val="28"/>
        </w:rPr>
        <w:t>174-бабында</w:t>
      </w:r>
      <w:r>
        <w:rPr>
          <w:rFonts w:ascii="Times New Roman"/>
          <w:b w:val="false"/>
          <w:i w:val="false"/>
          <w:color w:val="000000"/>
          <w:sz w:val="28"/>
        </w:rPr>
        <w:t xml:space="preserve"> көзделген бұзушылықтар үшін күнтізбелік бір жыл ішінде екі рет әкімшілік жауаптылыққа тартылған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тұлғаны бөліп шығару туралы талап қоюмен сотқа жүгінуге құқылы.";</w:t>
      </w:r>
    </w:p>
    <w:bookmarkEnd w:id="304"/>
    <w:bookmarkStart w:name="z358" w:id="305"/>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283-бапта</w:t>
      </w:r>
      <w:r>
        <w:rPr>
          <w:rFonts w:ascii="Times New Roman"/>
          <w:b w:val="false"/>
          <w:i w:val="false"/>
          <w:color w:val="000000"/>
          <w:sz w:val="28"/>
        </w:rPr>
        <w:t>:</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360" w:id="306"/>
    <w:p>
      <w:pPr>
        <w:spacing w:after="0"/>
        <w:ind w:left="0"/>
        <w:jc w:val="both"/>
      </w:pPr>
      <w:r>
        <w:rPr>
          <w:rFonts w:ascii="Times New Roman"/>
          <w:b w:val="false"/>
          <w:i w:val="false"/>
          <w:color w:val="000000"/>
          <w:sz w:val="28"/>
        </w:rPr>
        <w:t>
      "1. Инвестициялық жобаны iске асыруды жүзеге асыратын Қазақстан Республикасының заңды тұлғаларына және инвестициялық жобаны іске асыратын Қазақстан Республикасының заңды тұлғасы үшін қаржы лизингі шарты негізінде технологиялық жабдықты инвестициялық жобаны іске асыру шеңберінде импорттайтын лизингілік компанияларға Қазақстан Республикасының заңнамасына сәйкес берiлетiн атаулы сипаттағы артықшылықтар инвестициялық преференциялар болып табылады.";</w:t>
      </w:r>
    </w:p>
    <w:bookmarkEnd w:id="306"/>
    <w:bookmarkStart w:name="z361" w:id="307"/>
    <w:p>
      <w:pPr>
        <w:spacing w:after="0"/>
        <w:ind w:left="0"/>
        <w:jc w:val="both"/>
      </w:pPr>
      <w:r>
        <w:rPr>
          <w:rFonts w:ascii="Times New Roman"/>
          <w:b w:val="false"/>
          <w:i w:val="false"/>
          <w:color w:val="000000"/>
          <w:sz w:val="28"/>
        </w:rPr>
        <w:t>
      мынадай мазмұндағы 5-тармақпен толықтырылсын:</w:t>
      </w:r>
    </w:p>
    <w:bookmarkEnd w:id="307"/>
    <w:bookmarkStart w:name="z362" w:id="308"/>
    <w:p>
      <w:pPr>
        <w:spacing w:after="0"/>
        <w:ind w:left="0"/>
        <w:jc w:val="both"/>
      </w:pPr>
      <w:r>
        <w:rPr>
          <w:rFonts w:ascii="Times New Roman"/>
          <w:b w:val="false"/>
          <w:i w:val="false"/>
          <w:color w:val="000000"/>
          <w:sz w:val="28"/>
        </w:rPr>
        <w:t>
      "5. Арнайы инвестициялық жоба бойынша инвестициялық преференциялар түрінде кедендік әкелу баждарын салудан босату (бұдан әрі – арнайы инвестициялық жоба үшін инвестициялық преференциялар) ұсынылады.";</w:t>
      </w:r>
    </w:p>
    <w:bookmarkEnd w:id="308"/>
    <w:bookmarkStart w:name="z363" w:id="309"/>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284-бап</w:t>
      </w:r>
      <w:r>
        <w:rPr>
          <w:rFonts w:ascii="Times New Roman"/>
          <w:b w:val="false"/>
          <w:i w:val="false"/>
          <w:color w:val="000000"/>
          <w:sz w:val="28"/>
        </w:rPr>
        <w:t xml:space="preserve"> мынадай мазмұндағы төртінші бөлікпен толықтырылсын:</w:t>
      </w:r>
    </w:p>
    <w:bookmarkEnd w:id="309"/>
    <w:p>
      <w:pPr>
        <w:spacing w:after="0"/>
        <w:ind w:left="0"/>
        <w:jc w:val="both"/>
      </w:pPr>
      <w:r>
        <w:rPr>
          <w:rFonts w:ascii="Times New Roman"/>
          <w:b w:val="false"/>
          <w:i w:val="false"/>
          <w:color w:val="000000"/>
          <w:sz w:val="28"/>
        </w:rPr>
        <w:t>
      "Арнайы инвестициялық жоба деп 2012 жылғы 1 қаңтарға дейін арнайы экономикалық аймаққа қатысушы немесе 2012 жылғы 1 қаңтарға дейін Қазақстан Республикасының кеден заңнамасына сәйкес еркін қойма иесі ретінде тіркелген Қазақстан Республикасының заңды тұлғасы іске асырған және (немесе) іске асыратын инвестициялық жоба не моторлы көлік құралдарын өнеркәсіптік құрастыру туралы келісім жасасқан Қазақстан Республикасының заңды тұлғасы іске асырған жоба түсініледі.";</w:t>
      </w:r>
    </w:p>
    <w:bookmarkStart w:name="z364" w:id="310"/>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286-бапта</w:t>
      </w:r>
      <w:r>
        <w:rPr>
          <w:rFonts w:ascii="Times New Roman"/>
          <w:b w:val="false"/>
          <w:i w:val="false"/>
          <w:color w:val="000000"/>
          <w:sz w:val="28"/>
        </w:rPr>
        <w:t>:</w:t>
      </w:r>
    </w:p>
    <w:bookmarkEnd w:id="310"/>
    <w:bookmarkStart w:name="z365" w:id="311"/>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3) тармақшасындағы</w:t>
      </w:r>
      <w:r>
        <w:rPr>
          <w:rFonts w:ascii="Times New Roman"/>
          <w:b w:val="false"/>
          <w:i w:val="false"/>
          <w:color w:val="000000"/>
          <w:sz w:val="28"/>
        </w:rPr>
        <w:t xml:space="preserve"> "тұлғаға беріледі." деген сөздер "тұлғаға;" деген сөзбен ауыстырылып, мынадай мазмұндағы 4) тармақшамен толықтырылсын:</w:t>
      </w:r>
    </w:p>
    <w:bookmarkEnd w:id="311"/>
    <w:bookmarkStart w:name="z366" w:id="312"/>
    <w:p>
      <w:pPr>
        <w:spacing w:after="0"/>
        <w:ind w:left="0"/>
        <w:jc w:val="both"/>
      </w:pPr>
      <w:r>
        <w:rPr>
          <w:rFonts w:ascii="Times New Roman"/>
          <w:b w:val="false"/>
          <w:i w:val="false"/>
          <w:color w:val="000000"/>
          <w:sz w:val="28"/>
        </w:rPr>
        <w:t>
      "4) арнайы инвестициялық жоба бойынша – инвестициялар жөніндегі уәкілетті органмен арнайы инвестициялық келісімшарт жасасқан, 2012 жылғы 1 қаңтарға дейін тіркелген, арнайы экономикалық аймаққа қатысушы немесе 2012 жылғы 1 қаңтарға дейін тіркелген, еркін қойма иесі ретінде қызметін жүзеге асыратын не моторлы көлік құралдарын өнеркәсіптік құрастыру туралы келісім жасасқан заңды тұлғаға беріледі.";</w:t>
      </w:r>
    </w:p>
    <w:bookmarkEnd w:id="312"/>
    <w:bookmarkStart w:name="z367" w:id="313"/>
    <w:p>
      <w:pPr>
        <w:spacing w:after="0"/>
        <w:ind w:left="0"/>
        <w:jc w:val="both"/>
      </w:pPr>
      <w:r>
        <w:rPr>
          <w:rFonts w:ascii="Times New Roman"/>
          <w:b w:val="false"/>
          <w:i w:val="false"/>
          <w:color w:val="000000"/>
          <w:sz w:val="28"/>
        </w:rPr>
        <w:t>
      мынадай мазмұндағы 5-1-тармақпен толықтырылсын:</w:t>
      </w:r>
    </w:p>
    <w:bookmarkEnd w:id="313"/>
    <w:bookmarkStart w:name="z368" w:id="314"/>
    <w:p>
      <w:pPr>
        <w:spacing w:after="0"/>
        <w:ind w:left="0"/>
        <w:jc w:val="both"/>
      </w:pPr>
      <w:r>
        <w:rPr>
          <w:rFonts w:ascii="Times New Roman"/>
          <w:b w:val="false"/>
          <w:i w:val="false"/>
          <w:color w:val="000000"/>
          <w:sz w:val="28"/>
        </w:rPr>
        <w:t>
      "5-1. Арнайы инвестициялық жоба үшін инвестициялық преференцияларды қолданудың мақсаттары үшін Қазақстан Республикасының заңды тұлғасы мынадай талаптардың біріне сәйкес келуге:</w:t>
      </w:r>
    </w:p>
    <w:bookmarkEnd w:id="314"/>
    <w:bookmarkStart w:name="z369" w:id="315"/>
    <w:p>
      <w:pPr>
        <w:spacing w:after="0"/>
        <w:ind w:left="0"/>
        <w:jc w:val="both"/>
      </w:pPr>
      <w:r>
        <w:rPr>
          <w:rFonts w:ascii="Times New Roman"/>
          <w:b w:val="false"/>
          <w:i w:val="false"/>
          <w:color w:val="000000"/>
          <w:sz w:val="28"/>
        </w:rPr>
        <w:t>
      1) Қазақстан Республикасының заңды тұлғасы 2012 жылғы 1 қаңтарға дейін Қазақстан Республикасының арнайы экономикалық аймақтар туралы заңнамасына сәйкес арнайы экономикалық аймаққа қатысушы ретінде тіркелген;</w:t>
      </w:r>
    </w:p>
    <w:bookmarkEnd w:id="315"/>
    <w:bookmarkStart w:name="z370" w:id="316"/>
    <w:p>
      <w:pPr>
        <w:spacing w:after="0"/>
        <w:ind w:left="0"/>
        <w:jc w:val="both"/>
      </w:pPr>
      <w:r>
        <w:rPr>
          <w:rFonts w:ascii="Times New Roman"/>
          <w:b w:val="false"/>
          <w:i w:val="false"/>
          <w:color w:val="000000"/>
          <w:sz w:val="28"/>
        </w:rPr>
        <w:t>
      2) Қазақстан Республикасының заңды тұлғасы 2012 жылғы 1 қаңтарға дейін Қазақстан Республикасының кеден заңнамасына сәйкес еркін қойма иесі ретінде тіркелген;</w:t>
      </w:r>
    </w:p>
    <w:bookmarkEnd w:id="316"/>
    <w:bookmarkStart w:name="z371" w:id="317"/>
    <w:p>
      <w:pPr>
        <w:spacing w:after="0"/>
        <w:ind w:left="0"/>
        <w:jc w:val="both"/>
      </w:pPr>
      <w:r>
        <w:rPr>
          <w:rFonts w:ascii="Times New Roman"/>
          <w:b w:val="false"/>
          <w:i w:val="false"/>
          <w:color w:val="000000"/>
          <w:sz w:val="28"/>
        </w:rPr>
        <w:t>
      3) моторлы көлік құралдарын өнеркәсіптік құрастыру туралы келісім жасасқан Қазақстан Республикасының заңды тұлғасы болуға тиіс.";</w:t>
      </w:r>
    </w:p>
    <w:bookmarkEnd w:id="317"/>
    <w:bookmarkStart w:name="z372" w:id="318"/>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287-бапта</w:t>
      </w:r>
      <w:r>
        <w:rPr>
          <w:rFonts w:ascii="Times New Roman"/>
          <w:b w:val="false"/>
          <w:i w:val="false"/>
          <w:color w:val="000000"/>
          <w:sz w:val="28"/>
        </w:rPr>
        <w:t>:</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 мынадай редакцияда жазылсын:</w:t>
      </w:r>
    </w:p>
    <w:bookmarkStart w:name="z374" w:id="319"/>
    <w:p>
      <w:pPr>
        <w:spacing w:after="0"/>
        <w:ind w:left="0"/>
        <w:jc w:val="both"/>
      </w:pPr>
      <w:r>
        <w:rPr>
          <w:rFonts w:ascii="Times New Roman"/>
          <w:b w:val="false"/>
          <w:i w:val="false"/>
          <w:color w:val="000000"/>
          <w:sz w:val="28"/>
        </w:rPr>
        <w:t>
      "1. Инвестициялық келiсiмшарт шеңберiнде инвестициялық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импорты кезiнде кедендiк баждар салудан босатылады.";</w:t>
      </w:r>
    </w:p>
    <w:bookmarkEnd w:id="319"/>
    <w:bookmarkStart w:name="z375" w:id="320"/>
    <w:p>
      <w:pPr>
        <w:spacing w:after="0"/>
        <w:ind w:left="0"/>
        <w:jc w:val="both"/>
      </w:pPr>
      <w:r>
        <w:rPr>
          <w:rFonts w:ascii="Times New Roman"/>
          <w:b w:val="false"/>
          <w:i w:val="false"/>
          <w:color w:val="000000"/>
          <w:sz w:val="28"/>
        </w:rPr>
        <w:t>
      мынадай мазмұндағы екінші бөлікпен толықтырылсын:</w:t>
      </w:r>
    </w:p>
    <w:bookmarkEnd w:id="320"/>
    <w:p>
      <w:pPr>
        <w:spacing w:after="0"/>
        <w:ind w:left="0"/>
        <w:jc w:val="both"/>
      </w:pPr>
      <w:r>
        <w:rPr>
          <w:rFonts w:ascii="Times New Roman"/>
          <w:b w:val="false"/>
          <w:i w:val="false"/>
          <w:color w:val="000000"/>
          <w:sz w:val="28"/>
        </w:rPr>
        <w:t>
      "Лизингтік компания инвестициялық жобаны іске асыратын Қазақстан Республикасының заңды тұлғасы үшін қаржы лизингі шарты негізінде инвестициялық жобаны іске асыру шеңберінде жеткізілетін технологиялық жабдықтың импорты кезінде кедендік баждар салудан босатылады.";</w:t>
      </w:r>
    </w:p>
    <w:bookmarkStart w:name="z376" w:id="321"/>
    <w:p>
      <w:pPr>
        <w:spacing w:after="0"/>
        <w:ind w:left="0"/>
        <w:jc w:val="both"/>
      </w:pPr>
      <w:r>
        <w:rPr>
          <w:rFonts w:ascii="Times New Roman"/>
          <w:b w:val="false"/>
          <w:i w:val="false"/>
          <w:color w:val="000000"/>
          <w:sz w:val="28"/>
        </w:rPr>
        <w:t>
      үшінші және төртінші бөліктер мынадай редакцияда жазылсын:</w:t>
      </w:r>
    </w:p>
    <w:bookmarkEnd w:id="321"/>
    <w:p>
      <w:pPr>
        <w:spacing w:after="0"/>
        <w:ind w:left="0"/>
        <w:jc w:val="both"/>
      </w:pPr>
      <w:r>
        <w:rPr>
          <w:rFonts w:ascii="Times New Roman"/>
          <w:b w:val="false"/>
          <w:i w:val="false"/>
          <w:color w:val="000000"/>
          <w:sz w:val="28"/>
        </w:rPr>
        <w:t>
      "Жинақтауыштар деп жиынтығында технологиялық жабдықтың конструкциялық тұтастығын құрайтын құрамдас бөлiктер түсініледі.</w:t>
      </w:r>
    </w:p>
    <w:p>
      <w:pPr>
        <w:spacing w:after="0"/>
        <w:ind w:left="0"/>
        <w:jc w:val="both"/>
      </w:pPr>
      <w:r>
        <w:rPr>
          <w:rFonts w:ascii="Times New Roman"/>
          <w:b w:val="false"/>
          <w:i w:val="false"/>
          <w:color w:val="000000"/>
          <w:sz w:val="28"/>
        </w:rPr>
        <w:t>
      Шикізат және (немесе) материал деп кез келген пайдалы қазба, компонент, бөлшек немесе технологиялық процесс арқылы дайын өнім алу үшін пайдаланылатын өзге де тауар түсініледі.";</w:t>
      </w:r>
    </w:p>
    <w:bookmarkStart w:name="z377" w:id="322"/>
    <w:p>
      <w:pPr>
        <w:spacing w:after="0"/>
        <w:ind w:left="0"/>
        <w:jc w:val="both"/>
      </w:pPr>
      <w:r>
        <w:rPr>
          <w:rFonts w:ascii="Times New Roman"/>
          <w:b w:val="false"/>
          <w:i w:val="false"/>
          <w:color w:val="000000"/>
          <w:sz w:val="28"/>
        </w:rPr>
        <w:t>
      мынадай мазмұндағы 1-1-тармақпен толықтырылсын:</w:t>
      </w:r>
    </w:p>
    <w:bookmarkEnd w:id="322"/>
    <w:bookmarkStart w:name="z378" w:id="323"/>
    <w:p>
      <w:pPr>
        <w:spacing w:after="0"/>
        <w:ind w:left="0"/>
        <w:jc w:val="both"/>
      </w:pPr>
      <w:r>
        <w:rPr>
          <w:rFonts w:ascii="Times New Roman"/>
          <w:b w:val="false"/>
          <w:i w:val="false"/>
          <w:color w:val="000000"/>
          <w:sz w:val="28"/>
        </w:rPr>
        <w:t>
      "1-1. Арнайы инвестициялық келісімшарт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сондай-ақ арнайы экономикалық аймақтың немесе еркін қойманың аумағында өндірілген дайын өнім құрамындағы шикiзаттың және (немесе) материалдардың импорты кезiнде кедендiк баждар салудан босатылады.";</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алтыншы бөлікпен толықтырылсын:</w:t>
      </w:r>
    </w:p>
    <w:p>
      <w:pPr>
        <w:spacing w:after="0"/>
        <w:ind w:left="0"/>
        <w:jc w:val="both"/>
      </w:pPr>
      <w:r>
        <w:rPr>
          <w:rFonts w:ascii="Times New Roman"/>
          <w:b w:val="false"/>
          <w:i w:val="false"/>
          <w:color w:val="000000"/>
          <w:sz w:val="28"/>
        </w:rPr>
        <w:t>
      "Осы тармақтың күші арнайы инвестициялық жоба үшін инвестициялық преференциялар беру шарттарына қолданылмайды.";</w:t>
      </w:r>
    </w:p>
    <w:bookmarkStart w:name="z380" w:id="324"/>
    <w:p>
      <w:pPr>
        <w:spacing w:after="0"/>
        <w:ind w:left="0"/>
        <w:jc w:val="both"/>
      </w:pPr>
      <w:r>
        <w:rPr>
          <w:rFonts w:ascii="Times New Roman"/>
          <w:b w:val="false"/>
          <w:i w:val="false"/>
          <w:color w:val="000000"/>
          <w:sz w:val="28"/>
        </w:rPr>
        <w:t>
      мынадай мазмұндағы 3-1-тармақпен толықтырылсын:</w:t>
      </w:r>
    </w:p>
    <w:bookmarkEnd w:id="324"/>
    <w:bookmarkStart w:name="z381" w:id="325"/>
    <w:p>
      <w:pPr>
        <w:spacing w:after="0"/>
        <w:ind w:left="0"/>
        <w:jc w:val="both"/>
      </w:pPr>
      <w:r>
        <w:rPr>
          <w:rFonts w:ascii="Times New Roman"/>
          <w:b w:val="false"/>
          <w:i w:val="false"/>
          <w:color w:val="000000"/>
          <w:sz w:val="28"/>
        </w:rPr>
        <w:t>
      "3-1. Арнайы инвестициялық жобаны іске асыру шеңберінде кедендік әкелу баждарын салудан босату:</w:t>
      </w:r>
    </w:p>
    <w:bookmarkEnd w:id="325"/>
    <w:bookmarkStart w:name="z382" w:id="326"/>
    <w:p>
      <w:pPr>
        <w:spacing w:after="0"/>
        <w:ind w:left="0"/>
        <w:jc w:val="both"/>
      </w:pPr>
      <w:r>
        <w:rPr>
          <w:rFonts w:ascii="Times New Roman"/>
          <w:b w:val="false"/>
          <w:i w:val="false"/>
          <w:color w:val="000000"/>
          <w:sz w:val="28"/>
        </w:rPr>
        <w:t>
      1) арнайы экономикалық аймақтарға қатысушыларға он бес жыл, бірақ арнайы экономикалық аймақтардың әрекет ету мерзімінен аспайтын мерзімге;</w:t>
      </w:r>
    </w:p>
    <w:bookmarkEnd w:id="326"/>
    <w:bookmarkStart w:name="z383" w:id="327"/>
    <w:p>
      <w:pPr>
        <w:spacing w:after="0"/>
        <w:ind w:left="0"/>
        <w:jc w:val="both"/>
      </w:pPr>
      <w:r>
        <w:rPr>
          <w:rFonts w:ascii="Times New Roman"/>
          <w:b w:val="false"/>
          <w:i w:val="false"/>
          <w:color w:val="000000"/>
          <w:sz w:val="28"/>
        </w:rPr>
        <w:t>
      2) еркін қоймалар иелеріне, арнайы инвестициялық келісімшарт тіркелген кезден бастап он бес жылдан аспайтын мерзімге;</w:t>
      </w:r>
    </w:p>
    <w:bookmarkEnd w:id="327"/>
    <w:bookmarkStart w:name="z384" w:id="328"/>
    <w:p>
      <w:pPr>
        <w:spacing w:after="0"/>
        <w:ind w:left="0"/>
        <w:jc w:val="both"/>
      </w:pPr>
      <w:r>
        <w:rPr>
          <w:rFonts w:ascii="Times New Roman"/>
          <w:b w:val="false"/>
          <w:i w:val="false"/>
          <w:color w:val="000000"/>
          <w:sz w:val="28"/>
        </w:rPr>
        <w:t>
      3) моторлы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беріледі.";</w:t>
      </w:r>
    </w:p>
    <w:bookmarkEnd w:id="328"/>
    <w:bookmarkStart w:name="z385" w:id="329"/>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292-бап</w:t>
      </w:r>
      <w:r>
        <w:rPr>
          <w:rFonts w:ascii="Times New Roman"/>
          <w:b w:val="false"/>
          <w:i w:val="false"/>
          <w:color w:val="000000"/>
          <w:sz w:val="28"/>
        </w:rPr>
        <w:t xml:space="preserve"> мынадай мазмұндағы 1-1-тармақпен толықтырылсын:</w:t>
      </w:r>
    </w:p>
    <w:bookmarkEnd w:id="329"/>
    <w:bookmarkStart w:name="z386" w:id="330"/>
    <w:p>
      <w:pPr>
        <w:spacing w:after="0"/>
        <w:ind w:left="0"/>
        <w:jc w:val="both"/>
      </w:pPr>
      <w:r>
        <w:rPr>
          <w:rFonts w:ascii="Times New Roman"/>
          <w:b w:val="false"/>
          <w:i w:val="false"/>
          <w:color w:val="000000"/>
          <w:sz w:val="28"/>
        </w:rPr>
        <w:t>
      "1-1. Арнайы инвестициялық жобаны іске асыру шеңберінде инвестициялық преференциялар беруге арналған өтiнiм инвестициялар жөніндегі уәкілетті орган белгілеген нысан бойынша және тәртіппен қабылданады және тіркеледі.";</w:t>
      </w:r>
    </w:p>
    <w:bookmarkEnd w:id="330"/>
    <w:bookmarkStart w:name="z387" w:id="33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293-бап</w:t>
      </w:r>
      <w:r>
        <w:rPr>
          <w:rFonts w:ascii="Times New Roman"/>
          <w:b w:val="false"/>
          <w:i w:val="false"/>
          <w:color w:val="000000"/>
          <w:sz w:val="28"/>
        </w:rPr>
        <w:t xml:space="preserve"> мынадай мазмұндағы 3-тармақпен толықтырылсын:</w:t>
      </w:r>
    </w:p>
    <w:bookmarkEnd w:id="331"/>
    <w:bookmarkStart w:name="z388" w:id="332"/>
    <w:p>
      <w:pPr>
        <w:spacing w:after="0"/>
        <w:ind w:left="0"/>
        <w:jc w:val="both"/>
      </w:pPr>
      <w:r>
        <w:rPr>
          <w:rFonts w:ascii="Times New Roman"/>
          <w:b w:val="false"/>
          <w:i w:val="false"/>
          <w:color w:val="000000"/>
          <w:sz w:val="28"/>
        </w:rPr>
        <w:t>
      "3. Осы баптың ережелері арнайы инвестициялық жоба үшін инвестициялық преференциялар беруге арналған өтiнiмдерге қолданылмайды.";</w:t>
      </w:r>
    </w:p>
    <w:bookmarkEnd w:id="332"/>
    <w:bookmarkStart w:name="z389" w:id="333"/>
    <w:p>
      <w:pPr>
        <w:spacing w:after="0"/>
        <w:ind w:left="0"/>
        <w:jc w:val="both"/>
      </w:pPr>
      <w:r>
        <w:rPr>
          <w:rFonts w:ascii="Times New Roman"/>
          <w:b w:val="false"/>
          <w:i w:val="false"/>
          <w:color w:val="000000"/>
          <w:sz w:val="28"/>
        </w:rPr>
        <w:t xml:space="preserve">
      44) 294-баптың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333"/>
    <w:bookmarkStart w:name="z390" w:id="334"/>
    <w:p>
      <w:pPr>
        <w:spacing w:after="0"/>
        <w:ind w:left="0"/>
        <w:jc w:val="both"/>
      </w:pPr>
      <w:r>
        <w:rPr>
          <w:rFonts w:ascii="Times New Roman"/>
          <w:b w:val="false"/>
          <w:i w:val="false"/>
          <w:color w:val="000000"/>
          <w:sz w:val="28"/>
        </w:rPr>
        <w:t>
      "4. Инвестициялық келiсiмшарттың қолданылу мерзiмi инвестициялық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аяқталғанға дейін кемiнде тоғыз ай бұрын аяқталуға тиiс.</w:t>
      </w:r>
    </w:p>
    <w:bookmarkEnd w:id="334"/>
    <w:p>
      <w:pPr>
        <w:spacing w:after="0"/>
        <w:ind w:left="0"/>
        <w:jc w:val="both"/>
      </w:pPr>
      <w:r>
        <w:rPr>
          <w:rFonts w:ascii="Times New Roman"/>
          <w:b w:val="false"/>
          <w:i w:val="false"/>
          <w:color w:val="000000"/>
          <w:sz w:val="28"/>
        </w:rPr>
        <w:t>
      Қаржы лизингі шартын жасасқан Қазақстан Республикасының заңды тұлғасы инвестициялық жобаны іске асырған жағдайда, инвестициялық келiсiмшарттың қолданылу мерзiмi қаржы лизингі шартының қолданылу мерзiмi аяқталғаннан кейін тоғыз ай өткен соң аяқталуға тиіс.";</w:t>
      </w:r>
    </w:p>
    <w:bookmarkStart w:name="z391" w:id="335"/>
    <w:p>
      <w:pPr>
        <w:spacing w:after="0"/>
        <w:ind w:left="0"/>
        <w:jc w:val="both"/>
      </w:pPr>
      <w:r>
        <w:rPr>
          <w:rFonts w:ascii="Times New Roman"/>
          <w:b w:val="false"/>
          <w:i w:val="false"/>
          <w:color w:val="000000"/>
          <w:sz w:val="28"/>
        </w:rPr>
        <w:t>
      45) мынадай мазмұндағы 295-1-баппен толықтырылсын:</w:t>
      </w:r>
    </w:p>
    <w:bookmarkEnd w:id="335"/>
    <w:p>
      <w:pPr>
        <w:spacing w:after="0"/>
        <w:ind w:left="0"/>
        <w:jc w:val="both"/>
      </w:pPr>
      <w:r>
        <w:rPr>
          <w:rFonts w:ascii="Times New Roman"/>
          <w:b w:val="false"/>
          <w:i w:val="false"/>
          <w:color w:val="000000"/>
          <w:sz w:val="28"/>
        </w:rPr>
        <w:t>
      "295-1-бап. Арнайы инвестициялық келiсiмшартты жасасу және бұзу</w:t>
      </w:r>
    </w:p>
    <w:bookmarkStart w:name="z393" w:id="336"/>
    <w:p>
      <w:pPr>
        <w:spacing w:after="0"/>
        <w:ind w:left="0"/>
        <w:jc w:val="both"/>
      </w:pPr>
      <w:r>
        <w:rPr>
          <w:rFonts w:ascii="Times New Roman"/>
          <w:b w:val="false"/>
          <w:i w:val="false"/>
          <w:color w:val="000000"/>
          <w:sz w:val="28"/>
        </w:rPr>
        <w:t>
      1. Арнайы инвестициялық жоба үшін инвестициялық преференциялар беруді көздейтін шарт арнайы инвестициялық келісімшарт болып табылады.</w:t>
      </w:r>
    </w:p>
    <w:bookmarkEnd w:id="336"/>
    <w:bookmarkStart w:name="z394" w:id="337"/>
    <w:p>
      <w:pPr>
        <w:spacing w:after="0"/>
        <w:ind w:left="0"/>
        <w:jc w:val="both"/>
      </w:pPr>
      <w:r>
        <w:rPr>
          <w:rFonts w:ascii="Times New Roman"/>
          <w:b w:val="false"/>
          <w:i w:val="false"/>
          <w:color w:val="000000"/>
          <w:sz w:val="28"/>
        </w:rPr>
        <w:t>
      2. Инвестициялар жөніндегі уәкілетті орган арнайы инвестициялық жоба үшін инвестициялық преференциялар беруге арналған өтiнiм келіп түскен күннен бастап он бес жұмыс күні ішінде инвестициялар жөніндегі уәкілетті орган бекітетін үлгілік арнайы инвестициялық келісімшарттың ережелерін ескере отырып, арнайы инвестициялық келісімшартты қол қою үшін дайындайды.</w:t>
      </w:r>
    </w:p>
    <w:bookmarkEnd w:id="337"/>
    <w:bookmarkStart w:name="z395" w:id="338"/>
    <w:p>
      <w:pPr>
        <w:spacing w:after="0"/>
        <w:ind w:left="0"/>
        <w:jc w:val="both"/>
      </w:pPr>
      <w:r>
        <w:rPr>
          <w:rFonts w:ascii="Times New Roman"/>
          <w:b w:val="false"/>
          <w:i w:val="false"/>
          <w:color w:val="000000"/>
          <w:sz w:val="28"/>
        </w:rPr>
        <w:t>
      3. Арнайы инвестициялық келісімшартты жасасудың және бұзудың тәртібі мен шарттарын инвестициялар жөніндегі уәкілетті орган әзірлейді және бекітеді.</w:t>
      </w:r>
    </w:p>
    <w:bookmarkEnd w:id="338"/>
    <w:bookmarkStart w:name="z396" w:id="339"/>
    <w:p>
      <w:pPr>
        <w:spacing w:after="0"/>
        <w:ind w:left="0"/>
        <w:jc w:val="both"/>
      </w:pPr>
      <w:r>
        <w:rPr>
          <w:rFonts w:ascii="Times New Roman"/>
          <w:b w:val="false"/>
          <w:i w:val="false"/>
          <w:color w:val="000000"/>
          <w:sz w:val="28"/>
        </w:rPr>
        <w:t>
      4. Арнайы инвестициялық келісімшарттың қолданылу мерзімі инвестициялық преференциялардың қолданылу мерзімімен айқындалады.";</w:t>
      </w:r>
    </w:p>
    <w:bookmarkEnd w:id="339"/>
    <w:bookmarkStart w:name="z397" w:id="340"/>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323-бап</w:t>
      </w:r>
      <w:r>
        <w:rPr>
          <w:rFonts w:ascii="Times New Roman"/>
          <w:b w:val="false"/>
          <w:i w:val="false"/>
          <w:color w:val="000000"/>
          <w:sz w:val="28"/>
        </w:rPr>
        <w:t xml:space="preserve"> мынадай мазмұндағы 3-тармақпен толықтырылсын:</w:t>
      </w:r>
    </w:p>
    <w:bookmarkEnd w:id="340"/>
    <w:bookmarkStart w:name="z398" w:id="34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287-бабы</w:t>
      </w:r>
      <w:r>
        <w:rPr>
          <w:rFonts w:ascii="Times New Roman"/>
          <w:b w:val="false"/>
          <w:i w:val="false"/>
          <w:color w:val="000000"/>
          <w:sz w:val="28"/>
        </w:rPr>
        <w:t xml:space="preserve"> 1-тармағының лизингтік компанияларды кедендік әкелу баждарын салудан босату бөлігіндегі нормалары 2016 жылғы 1 қазаннан бастап инвестициялар жөніндегі уәкілетті органмен жасалған инвестициялық келісімшарттарға қолданылады.".</w:t>
      </w:r>
    </w:p>
    <w:bookmarkEnd w:id="341"/>
    <w:bookmarkStart w:name="z399" w:id="342"/>
    <w:p>
      <w:pPr>
        <w:spacing w:after="0"/>
        <w:ind w:left="0"/>
        <w:jc w:val="both"/>
      </w:pPr>
      <w:r>
        <w:rPr>
          <w:rFonts w:ascii="Times New Roman"/>
          <w:b w:val="false"/>
          <w:i w:val="false"/>
          <w:color w:val="000000"/>
          <w:sz w:val="28"/>
        </w:rPr>
        <w:t xml:space="preserve">
      6.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w:t>
      </w:r>
    </w:p>
    <w:bookmarkEnd w:id="342"/>
    <w:bookmarkStart w:name="z400" w:id="3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бесінші бөлігі мынадай редакцияда жазылсын:</w:t>
      </w:r>
    </w:p>
    <w:bookmarkEnd w:id="343"/>
    <w:p>
      <w:pPr>
        <w:spacing w:after="0"/>
        <w:ind w:left="0"/>
        <w:jc w:val="both"/>
      </w:pPr>
      <w:r>
        <w:rPr>
          <w:rFonts w:ascii="Times New Roman"/>
          <w:b w:val="false"/>
          <w:i w:val="false"/>
          <w:color w:val="000000"/>
          <w:sz w:val="28"/>
        </w:rPr>
        <w:t>
      "Тиісті тауар нарығында монополиялық жағдайға ие нарық субъектілерін, сондай-ақ мемлекеттік кәсіпорындарды, акцияларының (жарғылық капиталға қатысу үлестерінің) елу пайыздан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мемлекеттік тіркеуді тіркеуші орган монополияға қарсы органның келісімімен жүзеге асырады. Монополияға қарсы орган тіркеуші органға мемлекеттік кәсіпорындардың, акцияларының (жарғылық капиталға қатысу үлестерінің) елу пайыздан астамы мемлекетке тиесілі заңды тұлғалардың және монополияға қарсы органның келісімімен құрылған олармен үлестес тұлғалардың тізбесін ұсынады.";</w:t>
      </w:r>
    </w:p>
    <w:bookmarkStart w:name="z401" w:id="3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6-3-баптың</w:t>
      </w:r>
      <w:r>
        <w:rPr>
          <w:rFonts w:ascii="Times New Roman"/>
          <w:b w:val="false"/>
          <w:i w:val="false"/>
          <w:color w:val="000000"/>
          <w:sz w:val="28"/>
        </w:rPr>
        <w:t xml:space="preserve"> бесінші бөлігі мынадай редакцияда жазылсын:</w:t>
      </w:r>
    </w:p>
    <w:bookmarkEnd w:id="344"/>
    <w:p>
      <w:pPr>
        <w:spacing w:after="0"/>
        <w:ind w:left="0"/>
        <w:jc w:val="both"/>
      </w:pPr>
      <w:r>
        <w:rPr>
          <w:rFonts w:ascii="Times New Roman"/>
          <w:b w:val="false"/>
          <w:i w:val="false"/>
          <w:color w:val="000000"/>
          <w:sz w:val="28"/>
        </w:rPr>
        <w:t>
      "Табиғи монополиялар субъектілері қайта ұйымдастырылған кезде тіркеуші органға табиғи монополиялар салаларында басшылықты жүзеге асыратын уәкілетті органның келісімі ұсынылады.";</w:t>
      </w:r>
    </w:p>
    <w:bookmarkStart w:name="z402" w:id="3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14-баптың</w:t>
      </w:r>
      <w:r>
        <w:rPr>
          <w:rFonts w:ascii="Times New Roman"/>
          <w:b w:val="false"/>
          <w:i w:val="false"/>
          <w:color w:val="000000"/>
          <w:sz w:val="28"/>
        </w:rPr>
        <w:t xml:space="preserve"> бесінші бөлігі мынадай редакцияда жазылсын:</w:t>
      </w:r>
    </w:p>
    <w:bookmarkEnd w:id="345"/>
    <w:p>
      <w:pPr>
        <w:spacing w:after="0"/>
        <w:ind w:left="0"/>
        <w:jc w:val="both"/>
      </w:pPr>
      <w:r>
        <w:rPr>
          <w:rFonts w:ascii="Times New Roman"/>
          <w:b w:val="false"/>
          <w:i w:val="false"/>
          <w:color w:val="000000"/>
          <w:sz w:val="28"/>
        </w:rPr>
        <w:t>
      "Табиғи монополиялар субъектiлерiн мемлекеттік қайта тiркеу үшiн табиғи монополиялар салаларында басшылықты жүзеге асыратын уәкiлеттi органның келiсiмi талап етiледi; тиiстi тауар нарығында монополиялық жағдайға ие нарық субъектiлерiн, сондай-ақ мемлекеттік кәсіпорындарды, акцияларының (жарғылық капиталға қатысу үлестерінің) елу пайыздан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қайта тiркеу үшiн монополияға қарсы органның келiсiмi талап етіледi.";</w:t>
      </w:r>
    </w:p>
    <w:bookmarkStart w:name="z403" w:id="3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16-баптың</w:t>
      </w:r>
      <w:r>
        <w:rPr>
          <w:rFonts w:ascii="Times New Roman"/>
          <w:b w:val="false"/>
          <w:i w:val="false"/>
          <w:color w:val="000000"/>
          <w:sz w:val="28"/>
        </w:rPr>
        <w:t xml:space="preserve"> жетінші бөлігі мынадай редакцияда жазылсын:</w:t>
      </w:r>
    </w:p>
    <w:bookmarkEnd w:id="346"/>
    <w:p>
      <w:pPr>
        <w:spacing w:after="0"/>
        <w:ind w:left="0"/>
        <w:jc w:val="both"/>
      </w:pPr>
      <w:r>
        <w:rPr>
          <w:rFonts w:ascii="Times New Roman"/>
          <w:b w:val="false"/>
          <w:i w:val="false"/>
          <w:color w:val="000000"/>
          <w:sz w:val="28"/>
        </w:rPr>
        <w:t>
      "Егер тексеру процесінде тарату тәртібінің бұзылуы анықталмаса, тіркеуші орган заңды тұлғаның таратылуын мемлекеттік тіркеу туралы өтініш қажетті құжаттарымен қоса берілген күннен кейінгі бес жұмыс күні ішінде заңды тұлға қызметінің тоқтатылуын тіркейді. Табиғи монополия субъектiсi қызметiнiң тоқтатылуын мемлекеттік тiркеудi тiркеушi орган табиғи монополиялар салаларында басшылықты жүзеге асыратын уәкiлеттi органның алдын ала келiсiмiмен жүзеге асырады.".</w:t>
      </w:r>
    </w:p>
    <w:bookmarkStart w:name="z404" w:id="347"/>
    <w:p>
      <w:pPr>
        <w:spacing w:after="0"/>
        <w:ind w:left="0"/>
        <w:jc w:val="both"/>
      </w:pPr>
      <w:r>
        <w:rPr>
          <w:rFonts w:ascii="Times New Roman"/>
          <w:b w:val="false"/>
          <w:i w:val="false"/>
          <w:color w:val="000000"/>
          <w:sz w:val="28"/>
        </w:rPr>
        <w:t xml:space="preserve">
      7.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 № 22-VI, 159-құжат):</w:t>
      </w:r>
    </w:p>
    <w:bookmarkEnd w:id="347"/>
    <w:bookmarkStart w:name="z405" w:id="3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8-1) тармақшамен толықтырылсын:</w:t>
      </w:r>
    </w:p>
    <w:bookmarkEnd w:id="348"/>
    <w:bookmarkStart w:name="z406" w:id="349"/>
    <w:p>
      <w:pPr>
        <w:spacing w:after="0"/>
        <w:ind w:left="0"/>
        <w:jc w:val="both"/>
      </w:pPr>
      <w:r>
        <w:rPr>
          <w:rFonts w:ascii="Times New Roman"/>
          <w:b w:val="false"/>
          <w:i w:val="false"/>
          <w:color w:val="000000"/>
          <w:sz w:val="28"/>
        </w:rPr>
        <w:t>
      "8-1) сәулет, қала құрылысы және құрылыс істері жөніндегі уәкілетті орган – сәулет, қала құрылысы және құрылыс қызметін мемлекеттік басқару саласында басшылықты жүзеге асыратын орталық мемлекеттік орган;";</w:t>
      </w:r>
    </w:p>
    <w:bookmarkEnd w:id="349"/>
    <w:bookmarkStart w:name="z407" w:id="3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1-1-тарау</w:t>
      </w:r>
      <w:r>
        <w:rPr>
          <w:rFonts w:ascii="Times New Roman"/>
          <w:b w:val="false"/>
          <w:i w:val="false"/>
          <w:color w:val="000000"/>
          <w:sz w:val="28"/>
        </w:rPr>
        <w:t xml:space="preserve"> мынадай мазмұндағы 5-5 және 5-6-баптармен толықтырылсын:</w:t>
      </w:r>
    </w:p>
    <w:bookmarkEnd w:id="350"/>
    <w:p>
      <w:pPr>
        <w:spacing w:after="0"/>
        <w:ind w:left="0"/>
        <w:jc w:val="both"/>
      </w:pPr>
      <w:r>
        <w:rPr>
          <w:rFonts w:ascii="Times New Roman"/>
          <w:b/>
          <w:i w:val="false"/>
          <w:color w:val="000000"/>
          <w:sz w:val="28"/>
        </w:rPr>
        <w:t>"5-5-бап. Тұрғын үй құрылысы бағдарламалары шеңберінде ипотекалық кредит беру саласындағы мемлекеттік қолдау шаралары</w:t>
      </w:r>
    </w:p>
    <w:p>
      <w:pPr>
        <w:spacing w:after="0"/>
        <w:ind w:left="0"/>
        <w:jc w:val="both"/>
      </w:pPr>
      <w:r>
        <w:rPr>
          <w:rFonts w:ascii="Times New Roman"/>
          <w:b w:val="false"/>
          <w:i w:val="false"/>
          <w:color w:val="000000"/>
          <w:sz w:val="28"/>
        </w:rPr>
        <w:t>
      Ипотекалық кредит беру саласындағы мемлекеттік қолдау 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 жолымен тұрғын үй құрылысы бағдарламалары шеңберінде жүзеге асырылады.</w:t>
      </w:r>
    </w:p>
    <w:p>
      <w:pPr>
        <w:spacing w:after="0"/>
        <w:ind w:left="0"/>
        <w:jc w:val="both"/>
      </w:pPr>
      <w:r>
        <w:rPr>
          <w:rFonts w:ascii="Times New Roman"/>
          <w:b/>
          <w:i w:val="false"/>
          <w:color w:val="000000"/>
          <w:sz w:val="28"/>
        </w:rPr>
        <w:t>5-6-бап. Сәулет, қала құрылысы және құрылыс істері жөніндегі уәкілетті органның құзыреті</w:t>
      </w:r>
    </w:p>
    <w:p>
      <w:pPr>
        <w:spacing w:after="0"/>
        <w:ind w:left="0"/>
        <w:jc w:val="both"/>
      </w:pPr>
      <w:r>
        <w:rPr>
          <w:rFonts w:ascii="Times New Roman"/>
          <w:b w:val="false"/>
          <w:i w:val="false"/>
          <w:color w:val="000000"/>
          <w:sz w:val="28"/>
        </w:rPr>
        <w:t>
      Сәулет, қала құрылысы және құрылыс істері жөніндегі уәкілетті орган тұрғын үй құрылысын ынталандыру мақсатында тұрғын үй құрылысы бағдарламалары шеңберінде:</w:t>
      </w:r>
    </w:p>
    <w:bookmarkStart w:name="z410" w:id="351"/>
    <w:p>
      <w:pPr>
        <w:spacing w:after="0"/>
        <w:ind w:left="0"/>
        <w:jc w:val="both"/>
      </w:pPr>
      <w:r>
        <w:rPr>
          <w:rFonts w:ascii="Times New Roman"/>
          <w:b w:val="false"/>
          <w:i w:val="false"/>
          <w:color w:val="000000"/>
          <w:sz w:val="28"/>
        </w:rPr>
        <w:t>
      1) халыққа екінші деңгейдегі банктер берген ипотекалық тұрғын үй қарыздары бойынша сыйақы мөлшерлемесінің бір бөлігін субсидиялауды жүзеге асырады;</w:t>
      </w:r>
    </w:p>
    <w:bookmarkEnd w:id="351"/>
    <w:bookmarkStart w:name="z411" w:id="352"/>
    <w:p>
      <w:pPr>
        <w:spacing w:after="0"/>
        <w:ind w:left="0"/>
        <w:jc w:val="both"/>
      </w:pPr>
      <w:r>
        <w:rPr>
          <w:rFonts w:ascii="Times New Roman"/>
          <w:b w:val="false"/>
          <w:i w:val="false"/>
          <w:color w:val="000000"/>
          <w:sz w:val="28"/>
        </w:rPr>
        <w:t>
      2)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әзірлейді және оларды бюджеттік жоспарлау жөніндегі орталық уәкілетті органмен келісу бойынша бекітеді.".</w:t>
      </w:r>
    </w:p>
    <w:bookmarkEnd w:id="352"/>
    <w:bookmarkStart w:name="z412" w:id="353"/>
    <w:p>
      <w:pPr>
        <w:spacing w:after="0"/>
        <w:ind w:left="0"/>
        <w:jc w:val="both"/>
      </w:pPr>
      <w:r>
        <w:rPr>
          <w:rFonts w:ascii="Times New Roman"/>
          <w:b w:val="false"/>
          <w:i w:val="false"/>
          <w:color w:val="000000"/>
          <w:sz w:val="28"/>
        </w:rPr>
        <w:t xml:space="preserve">
      8.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 19-І, 100-құжат; № 20-IV, 113-құжат; № 20-VII, 117-құжат; № 21-ІІ, 131-құжат; № 22-ІІ, 144-құжат; № 22-V, 156-құжат; № 22-VI, 159-құжат; 2016 ж., № 6, 45-құжат; № 8-I, 60-құжат):</w:t>
      </w:r>
    </w:p>
    <w:bookmarkEnd w:id="353"/>
    <w:bookmarkStart w:name="z413" w:id="3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2) тармақшасындағы "қол жеткiзу болып табылады." деген сөздер "қол жеткізу;" деген сөзбен ауыстырылып, мынадай мазмұндағы 3) және 4) тармақшалармен толықтырылсын:</w:t>
      </w:r>
    </w:p>
    <w:bookmarkEnd w:id="354"/>
    <w:bookmarkStart w:name="z414" w:id="355"/>
    <w:p>
      <w:pPr>
        <w:spacing w:after="0"/>
        <w:ind w:left="0"/>
        <w:jc w:val="both"/>
      </w:pPr>
      <w:r>
        <w:rPr>
          <w:rFonts w:ascii="Times New Roman"/>
          <w:b w:val="false"/>
          <w:i w:val="false"/>
          <w:color w:val="000000"/>
          <w:sz w:val="28"/>
        </w:rPr>
        <w:t>
      "3) табиғи монополиялар субъектілерінің қызметін реттеудің қабылданатын шешімдердің сабақтастығын, ашықтығын, объективтілігін, айқындығын және тәуелсіздігін қамтамасыз ететін рәсімдерін қолдану;</w:t>
      </w:r>
    </w:p>
    <w:bookmarkEnd w:id="355"/>
    <w:bookmarkStart w:name="z415" w:id="356"/>
    <w:p>
      <w:pPr>
        <w:spacing w:after="0"/>
        <w:ind w:left="0"/>
        <w:jc w:val="both"/>
      </w:pPr>
      <w:r>
        <w:rPr>
          <w:rFonts w:ascii="Times New Roman"/>
          <w:b w:val="false"/>
          <w:i w:val="false"/>
          <w:color w:val="000000"/>
          <w:sz w:val="28"/>
        </w:rPr>
        <w:t>
      4) бекітілетін тарифтердің реттеу қолданылатын табиғи монополиялар салаларындағы көрсетілетін қызметтердің сапасына сәйкестігін қамтамасыз ету болып табылады.";</w:t>
      </w:r>
    </w:p>
    <w:bookmarkEnd w:id="356"/>
    <w:bookmarkStart w:name="z416" w:id="357"/>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p>
    <w:bookmarkEnd w:id="357"/>
    <w:bookmarkStart w:name="z417" w:id="358"/>
    <w:p>
      <w:pPr>
        <w:spacing w:after="0"/>
        <w:ind w:left="0"/>
        <w:jc w:val="both"/>
      </w:pPr>
      <w:r>
        <w:rPr>
          <w:rFonts w:ascii="Times New Roman"/>
          <w:b w:val="false"/>
          <w:i w:val="false"/>
          <w:color w:val="000000"/>
          <w:sz w:val="28"/>
        </w:rPr>
        <w:t>
      "22) тарифтің (бағаның, алым мөлшерлемесінің) шекті деңгейі – ұзақ мерзімді кезеңге, ал қажет болған кезде – осындай ұзақ мерзімді кезең ішінде әрбір жылға бекітілетін, табиғи монополия субъектісінің реттеліп көрсетілетін қызметіне (тауарына, жұмысына) тарифтің (бағаның, алым мөлшерлемесінің) ең жоғары шамасы;";</w:t>
      </w:r>
    </w:p>
    <w:bookmarkEnd w:id="358"/>
    <w:bookmarkStart w:name="z418" w:id="3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4-бапта</w:t>
      </w:r>
      <w:r>
        <w:rPr>
          <w:rFonts w:ascii="Times New Roman"/>
          <w:b w:val="false"/>
          <w:i w:val="false"/>
          <w:color w:val="000000"/>
          <w:sz w:val="28"/>
        </w:rPr>
        <w:t>:</w:t>
      </w:r>
    </w:p>
    <w:bookmarkEnd w:id="359"/>
    <w:bookmarkStart w:name="z419" w:id="360"/>
    <w:p>
      <w:pPr>
        <w:spacing w:after="0"/>
        <w:ind w:left="0"/>
        <w:jc w:val="both"/>
      </w:pPr>
      <w:r>
        <w:rPr>
          <w:rFonts w:ascii="Times New Roman"/>
          <w:b w:val="false"/>
          <w:i w:val="false"/>
          <w:color w:val="000000"/>
          <w:sz w:val="28"/>
        </w:rPr>
        <w:t>
      1-тармақта:</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421" w:id="361"/>
    <w:p>
      <w:pPr>
        <w:spacing w:after="0"/>
        <w:ind w:left="0"/>
        <w:jc w:val="both"/>
      </w:pPr>
      <w:r>
        <w:rPr>
          <w:rFonts w:ascii="Times New Roman"/>
          <w:b w:val="false"/>
          <w:i w:val="false"/>
          <w:color w:val="000000"/>
          <w:sz w:val="28"/>
        </w:rPr>
        <w:t>
      "6) контейнерлермен жүктерді тасымалдау, бос контейнерлерді тасымалдау және Қазақстан Республикасының аумағы арқылы жүктерді транзиттік тасымалдаулар кезінде магистральдық теміржол желісінің көрсетілетін қызметтерін қоспағанда, магистральдық теміржол желілерінің;";</w:t>
      </w:r>
    </w:p>
    <w:bookmarkEnd w:id="361"/>
    <w:bookmarkStart w:name="z422" w:id="362"/>
    <w:p>
      <w:pPr>
        <w:spacing w:after="0"/>
        <w:ind w:left="0"/>
        <w:jc w:val="both"/>
      </w:pPr>
      <w:r>
        <w:rPr>
          <w:rFonts w:ascii="Times New Roman"/>
          <w:b w:val="false"/>
          <w:i w:val="false"/>
          <w:color w:val="000000"/>
          <w:sz w:val="28"/>
        </w:rPr>
        <w:t>
      "8) халықаралық және транзиттік ұшуларға аэронавигациялық қызмет көрсетуді қоспағанда, аэронавигацияның;</w:t>
      </w:r>
    </w:p>
    <w:bookmarkEnd w:id="362"/>
    <w:bookmarkStart w:name="z423" w:id="363"/>
    <w:p>
      <w:pPr>
        <w:spacing w:after="0"/>
        <w:ind w:left="0"/>
        <w:jc w:val="both"/>
      </w:pPr>
      <w:r>
        <w:rPr>
          <w:rFonts w:ascii="Times New Roman"/>
          <w:b w:val="false"/>
          <w:i w:val="false"/>
          <w:color w:val="000000"/>
          <w:sz w:val="28"/>
        </w:rPr>
        <w:t>
      9) коммерциялық емес мақсаттарда Қазақстан Республикасының әуежайларында техникалық қонуларды жүзеге асырып, Қазақстан Республикасының әуе кеңістігі арқылы транзиттік ұшуларды жүзеге асыратын авиатасымалдарға қызмет көрсетуді қоспағанда, әуежайлардың;";</w:t>
      </w:r>
    </w:p>
    <w:bookmarkEnd w:id="363"/>
    <w:bookmarkStart w:name="z424" w:id="364"/>
    <w:p>
      <w:pPr>
        <w:spacing w:after="0"/>
        <w:ind w:left="0"/>
        <w:jc w:val="both"/>
      </w:pPr>
      <w:r>
        <w:rPr>
          <w:rFonts w:ascii="Times New Roman"/>
          <w:b w:val="false"/>
          <w:i w:val="false"/>
          <w:color w:val="000000"/>
          <w:sz w:val="28"/>
        </w:rPr>
        <w:t>
      мынадай мазмұндағы 9-1) тармақшамен толықтырылсын:</w:t>
      </w:r>
    </w:p>
    <w:bookmarkEnd w:id="364"/>
    <w:bookmarkStart w:name="z425" w:id="365"/>
    <w:p>
      <w:pPr>
        <w:spacing w:after="0"/>
        <w:ind w:left="0"/>
        <w:jc w:val="both"/>
      </w:pPr>
      <w:r>
        <w:rPr>
          <w:rFonts w:ascii="Times New Roman"/>
          <w:b w:val="false"/>
          <w:i w:val="false"/>
          <w:color w:val="000000"/>
          <w:sz w:val="28"/>
        </w:rPr>
        <w:t>
      "9-1) порттардың;";</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алып тасталып, </w:t>
      </w:r>
      <w:r>
        <w:rPr>
          <w:rFonts w:ascii="Times New Roman"/>
          <w:b w:val="false"/>
          <w:i w:val="false"/>
          <w:color w:val="000000"/>
          <w:sz w:val="28"/>
        </w:rPr>
        <w:t>12) тармақшадағы</w:t>
      </w:r>
      <w:r>
        <w:rPr>
          <w:rFonts w:ascii="Times New Roman"/>
          <w:b w:val="false"/>
          <w:i w:val="false"/>
          <w:color w:val="000000"/>
          <w:sz w:val="28"/>
        </w:rPr>
        <w:t xml:space="preserve"> "су бұрудың;" деген сөздер "су бұрудың көрсетілетін қызметтері (тауарлары, жұмыстары) жатады." деген сөздермен ауыстырылып, </w:t>
      </w:r>
      <w:r>
        <w:rPr>
          <w:rFonts w:ascii="Times New Roman"/>
          <w:b w:val="false"/>
          <w:i w:val="false"/>
          <w:color w:val="000000"/>
          <w:sz w:val="28"/>
        </w:rPr>
        <w:t>13) тармақша</w:t>
      </w:r>
      <w:r>
        <w:rPr>
          <w:rFonts w:ascii="Times New Roman"/>
          <w:b w:val="false"/>
          <w:i w:val="false"/>
          <w:color w:val="000000"/>
          <w:sz w:val="28"/>
        </w:rPr>
        <w:t xml:space="preserve"> алып тасталсын;</w:t>
      </w:r>
    </w:p>
    <w:bookmarkStart w:name="z427" w:id="366"/>
    <w:p>
      <w:pPr>
        <w:spacing w:after="0"/>
        <w:ind w:left="0"/>
        <w:jc w:val="both"/>
      </w:pPr>
      <w:r>
        <w:rPr>
          <w:rFonts w:ascii="Times New Roman"/>
          <w:b w:val="false"/>
          <w:i w:val="false"/>
          <w:color w:val="000000"/>
          <w:sz w:val="28"/>
        </w:rPr>
        <w:t>
      мынадай мазмұндағы 4-тармақпен толықтырылсын:</w:t>
      </w:r>
    </w:p>
    <w:bookmarkEnd w:id="366"/>
    <w:bookmarkStart w:name="z428" w:id="367"/>
    <w:p>
      <w:pPr>
        <w:spacing w:after="0"/>
        <w:ind w:left="0"/>
        <w:jc w:val="both"/>
      </w:pPr>
      <w:r>
        <w:rPr>
          <w:rFonts w:ascii="Times New Roman"/>
          <w:b w:val="false"/>
          <w:i w:val="false"/>
          <w:color w:val="000000"/>
          <w:sz w:val="28"/>
        </w:rPr>
        <w:t>
      "4. Табиғи монополиялар салаларын кеңейту Қазақстан Республикасы ратификациялаған халықаралық шарттарға сәйкес жүзеге асырылады.";</w:t>
      </w:r>
    </w:p>
    <w:bookmarkEnd w:id="367"/>
    <w:bookmarkStart w:name="z429" w:id="3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w:t>
      </w:r>
      <w:r>
        <w:rPr>
          <w:rFonts w:ascii="Times New Roman"/>
          <w:b w:val="false"/>
          <w:i w:val="false"/>
          <w:color w:val="000000"/>
          <w:sz w:val="28"/>
        </w:rPr>
        <w:t xml:space="preserve"> мынадай мазмұндағы 5-3) және 5-4) тармақшалармен толықтырылсын:</w:t>
      </w:r>
    </w:p>
    <w:bookmarkEnd w:id="368"/>
    <w:bookmarkStart w:name="z430" w:id="369"/>
    <w:p>
      <w:pPr>
        <w:spacing w:after="0"/>
        <w:ind w:left="0"/>
        <w:jc w:val="both"/>
      </w:pPr>
      <w:r>
        <w:rPr>
          <w:rFonts w:ascii="Times New Roman"/>
          <w:b w:val="false"/>
          <w:i w:val="false"/>
          <w:color w:val="000000"/>
          <w:sz w:val="28"/>
        </w:rPr>
        <w:t>
      "5-3) уәкілетті органға тарифтік сметаларды, тарифтерді (бағаларды, алымдар мөлшерлемелерін) немесе олардың шекті деңгейлерін бекіту тәртібіне сәйкес тарифтік сметаны түзетуге өтініш жасауға;</w:t>
      </w:r>
    </w:p>
    <w:bookmarkEnd w:id="369"/>
    <w:bookmarkStart w:name="z431" w:id="370"/>
    <w:p>
      <w:pPr>
        <w:spacing w:after="0"/>
        <w:ind w:left="0"/>
        <w:jc w:val="both"/>
      </w:pPr>
      <w:r>
        <w:rPr>
          <w:rFonts w:ascii="Times New Roman"/>
          <w:b w:val="false"/>
          <w:i w:val="false"/>
          <w:color w:val="000000"/>
          <w:sz w:val="28"/>
        </w:rPr>
        <w:t>
      5-4) уәкілетті органға тарифтерді (бағаларды, алымдар мөлшерлемелерін) және тарифтік сметаларды оңайлатылған тәртіппен бекіту тәртібіне сәйкес тарифтік сметаны түзетуге өтініш жасауға;";</w:t>
      </w:r>
    </w:p>
    <w:bookmarkEnd w:id="370"/>
    <w:bookmarkStart w:name="z432" w:id="37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7-баптың</w:t>
      </w:r>
      <w:r>
        <w:rPr>
          <w:rFonts w:ascii="Times New Roman"/>
          <w:b w:val="false"/>
          <w:i w:val="false"/>
          <w:color w:val="000000"/>
          <w:sz w:val="28"/>
        </w:rPr>
        <w:t xml:space="preserve"> бірінші бөлігінде:</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тармақша</w:t>
      </w:r>
      <w:r>
        <w:rPr>
          <w:rFonts w:ascii="Times New Roman"/>
          <w:b w:val="false"/>
          <w:i w:val="false"/>
          <w:color w:val="000000"/>
          <w:sz w:val="28"/>
        </w:rPr>
        <w:t xml:space="preserve"> мынадай редакцияда жазылсын:</w:t>
      </w:r>
    </w:p>
    <w:bookmarkStart w:name="z434" w:id="372"/>
    <w:p>
      <w:pPr>
        <w:spacing w:after="0"/>
        <w:ind w:left="0"/>
        <w:jc w:val="both"/>
      </w:pPr>
      <w:r>
        <w:rPr>
          <w:rFonts w:ascii="Times New Roman"/>
          <w:b w:val="false"/>
          <w:i w:val="false"/>
          <w:color w:val="000000"/>
          <w:sz w:val="28"/>
        </w:rPr>
        <w:t>
      "7-3) тұтынушылар және өзге де мүдделі тұлғалар алдында реттеліп көрсетілетін қызметтерді (тауарларды, жұмыстарды) ұсыну жөніндегі қызметі туралы жыл сайын негіздемелерімен есеп беруге;";</w:t>
      </w:r>
    </w:p>
    <w:bookmarkEnd w:id="372"/>
    <w:bookmarkStart w:name="z435" w:id="373"/>
    <w:p>
      <w:pPr>
        <w:spacing w:after="0"/>
        <w:ind w:left="0"/>
        <w:jc w:val="both"/>
      </w:pPr>
      <w:r>
        <w:rPr>
          <w:rFonts w:ascii="Times New Roman"/>
          <w:b w:val="false"/>
          <w:i w:val="false"/>
          <w:color w:val="000000"/>
          <w:sz w:val="28"/>
        </w:rPr>
        <w:t>
      мынадай мазмұндағы 7-8), 7-9) және 7-10) тармақшалармен толықтырылсын:</w:t>
      </w:r>
    </w:p>
    <w:bookmarkEnd w:id="373"/>
    <w:bookmarkStart w:name="z436" w:id="374"/>
    <w:p>
      <w:pPr>
        <w:spacing w:after="0"/>
        <w:ind w:left="0"/>
        <w:jc w:val="both"/>
      </w:pPr>
      <w:r>
        <w:rPr>
          <w:rFonts w:ascii="Times New Roman"/>
          <w:b w:val="false"/>
          <w:i w:val="false"/>
          <w:color w:val="000000"/>
          <w:sz w:val="28"/>
        </w:rPr>
        <w:t>
      "7-8) реттеліп көрсетілетін қызметтерге (тауарларға, жұмыстарға) тарифтер туралы ақпаратты және тарифтік сметаларды олардың бекітілген күнінен бастап күнтізбелік бес күннен кешіктірмей уәкілетті орган айқындаған тәртіппен өзінің интернет-ресурсында, техникалық мүмкіндіктер болмаған жағдайда – жергілікті атқарушы органның интернет-ресурсында не уәкілетті органның интернет-ресурсында орналастыруға;</w:t>
      </w:r>
    </w:p>
    <w:bookmarkEnd w:id="374"/>
    <w:bookmarkStart w:name="z437" w:id="375"/>
    <w:p>
      <w:pPr>
        <w:spacing w:after="0"/>
        <w:ind w:left="0"/>
        <w:jc w:val="both"/>
      </w:pPr>
      <w:r>
        <w:rPr>
          <w:rFonts w:ascii="Times New Roman"/>
          <w:b w:val="false"/>
          <w:i w:val="false"/>
          <w:color w:val="000000"/>
          <w:sz w:val="28"/>
        </w:rPr>
        <w:t>
      7-9) тұтынушылар және өзге де мүдделі тұлғалар алдында реттеліп көрсетілетін қызметтерді (тауарларды, жұмыстарды) ұсыну жөніндегі қызметі туралы есепті есеп беру өткізілген кезден бастап күнтізбелік бес күннен кешіктірмей уәкілетті орган айқындаған тәртіппен бұқаралық ақпарат құралдарында, оның ішінде өзінің интернет-ресурсында не уәкілетті органның интернет-ресурсында жыл сайын орналастыруға;</w:t>
      </w:r>
    </w:p>
    <w:bookmarkEnd w:id="375"/>
    <w:bookmarkStart w:name="z438" w:id="376"/>
    <w:p>
      <w:pPr>
        <w:spacing w:after="0"/>
        <w:ind w:left="0"/>
        <w:jc w:val="both"/>
      </w:pPr>
      <w:r>
        <w:rPr>
          <w:rFonts w:ascii="Times New Roman"/>
          <w:b w:val="false"/>
          <w:i w:val="false"/>
          <w:color w:val="000000"/>
          <w:sz w:val="28"/>
        </w:rPr>
        <w:t>
      7-10) тұтынушылар және өзге де мүдделі тұлғалар алдында реттеліп көрсетілетін коммуналдық қызметтерді (тауарларды, жұмыстарды) ұсыну жөніндегі қызметі туралы есепті есеп беру өткізілген кезден бастап күнтізбелік бес күннен кешіктірмей уәкілетті орган айқындаған тәртіппен мерзімді баспасөз басылымында, өзінің интернет-ресурсында не уәкілетті органның интернет-ресурсында жыл сайын орналастыруға;";</w:t>
      </w:r>
    </w:p>
    <w:bookmarkEnd w:id="376"/>
    <w:bookmarkStart w:name="z439" w:id="377"/>
    <w:p>
      <w:pPr>
        <w:spacing w:after="0"/>
        <w:ind w:left="0"/>
        <w:jc w:val="both"/>
      </w:pPr>
      <w:r>
        <w:rPr>
          <w:rFonts w:ascii="Times New Roman"/>
          <w:b w:val="false"/>
          <w:i w:val="false"/>
          <w:color w:val="000000"/>
          <w:sz w:val="28"/>
        </w:rPr>
        <w:t>
      екінші бөлік "7-3)," деген цифрлардан кейін "7-8)," деген цифрлармен толықтырылсын;</w:t>
      </w:r>
    </w:p>
    <w:bookmarkEnd w:id="377"/>
    <w:bookmarkStart w:name="z440" w:id="37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13-баптың</w:t>
      </w:r>
      <w:r>
        <w:rPr>
          <w:rFonts w:ascii="Times New Roman"/>
          <w:b w:val="false"/>
          <w:i w:val="false"/>
          <w:color w:val="000000"/>
          <w:sz w:val="28"/>
        </w:rPr>
        <w:t xml:space="preserve"> 1-тармағы мынадай мазмұндағы 4-7), 4-8), 4-9), 4-10), 4-11) және 4-12) тармақшалармен толықтырылсын:</w:t>
      </w:r>
    </w:p>
    <w:bookmarkEnd w:id="378"/>
    <w:bookmarkStart w:name="z441" w:id="379"/>
    <w:p>
      <w:pPr>
        <w:spacing w:after="0"/>
        <w:ind w:left="0"/>
        <w:jc w:val="both"/>
      </w:pPr>
      <w:r>
        <w:rPr>
          <w:rFonts w:ascii="Times New Roman"/>
          <w:b w:val="false"/>
          <w:i w:val="false"/>
          <w:color w:val="000000"/>
          <w:sz w:val="28"/>
        </w:rPr>
        <w:t>
      "4-7) мемлекеттік басқарудың тиісті саласына (аясына) басшылықты жүзеге асыратын мемлекеттік органмен келісу бойынша табиғи монополиялар субъектілерінің инвестициялық бағдарламаларының (жобаларының) жобаларын қалыптастыру және бағалау, сондай-ақ оларды іске асыру тиімділігінің көрсеткіштерін мониторингілеу және бағалау әдістемесін әзірлейді және бекітеді;</w:t>
      </w:r>
    </w:p>
    <w:bookmarkEnd w:id="379"/>
    <w:bookmarkStart w:name="z442" w:id="380"/>
    <w:p>
      <w:pPr>
        <w:spacing w:after="0"/>
        <w:ind w:left="0"/>
        <w:jc w:val="both"/>
      </w:pPr>
      <w:r>
        <w:rPr>
          <w:rFonts w:ascii="Times New Roman"/>
          <w:b w:val="false"/>
          <w:i w:val="false"/>
          <w:color w:val="000000"/>
          <w:sz w:val="28"/>
        </w:rPr>
        <w:t>
      4-8) тиісті салада (аяда) табиғи монополиялар субъектілерінің реттеліп көрсетілетін қызметтерінің стандарттарын қалыптастыру және сапасын бағалау әдістемесін әзірлейді және бекітеді;</w:t>
      </w:r>
    </w:p>
    <w:bookmarkEnd w:id="380"/>
    <w:bookmarkStart w:name="z443" w:id="381"/>
    <w:p>
      <w:pPr>
        <w:spacing w:after="0"/>
        <w:ind w:left="0"/>
        <w:jc w:val="both"/>
      </w:pPr>
      <w:r>
        <w:rPr>
          <w:rFonts w:ascii="Times New Roman"/>
          <w:b w:val="false"/>
          <w:i w:val="false"/>
          <w:color w:val="000000"/>
          <w:sz w:val="28"/>
        </w:rPr>
        <w:t>
      4-9) тариф белгілеудің ынталандырушы әдістерін ескере отырып, тарифті есептеу әдістемесін әзірлейді және бекітеді;</w:t>
      </w:r>
    </w:p>
    <w:bookmarkEnd w:id="381"/>
    <w:bookmarkStart w:name="z444" w:id="382"/>
    <w:p>
      <w:pPr>
        <w:spacing w:after="0"/>
        <w:ind w:left="0"/>
        <w:jc w:val="both"/>
      </w:pPr>
      <w:r>
        <w:rPr>
          <w:rFonts w:ascii="Times New Roman"/>
          <w:b w:val="false"/>
          <w:i w:val="false"/>
          <w:color w:val="000000"/>
          <w:sz w:val="28"/>
        </w:rPr>
        <w:t>
      4-10) табиғи монополиялардың тиісті салаларын тарифтік реттеу әдісін белгілейді;</w:t>
      </w:r>
    </w:p>
    <w:bookmarkEnd w:id="382"/>
    <w:bookmarkStart w:name="z445" w:id="383"/>
    <w:p>
      <w:pPr>
        <w:spacing w:after="0"/>
        <w:ind w:left="0"/>
        <w:jc w:val="both"/>
      </w:pPr>
      <w:r>
        <w:rPr>
          <w:rFonts w:ascii="Times New Roman"/>
          <w:b w:val="false"/>
          <w:i w:val="false"/>
          <w:color w:val="000000"/>
          <w:sz w:val="28"/>
        </w:rPr>
        <w:t>
      4-11) табиғи монополия субъектісінің реттеліп көрсетілетін қызметтеріне (тауарларына, жұмыстарына) арналған тарифтерге (бағаларға, алымдар мөлшерлемелеріне) уақытша төмендету коэффициентінің деңгейін есептеу әдістемесін әзірлейді және бекітеді;</w:t>
      </w:r>
    </w:p>
    <w:bookmarkEnd w:id="383"/>
    <w:bookmarkStart w:name="z446" w:id="384"/>
    <w:p>
      <w:pPr>
        <w:spacing w:after="0"/>
        <w:ind w:left="0"/>
        <w:jc w:val="both"/>
      </w:pPr>
      <w:r>
        <w:rPr>
          <w:rFonts w:ascii="Times New Roman"/>
          <w:b w:val="false"/>
          <w:i w:val="false"/>
          <w:color w:val="000000"/>
          <w:sz w:val="28"/>
        </w:rPr>
        <w:t>
      4-12) тиісті ішкі нарықты талдау негізінде осы нарықтың табиғи монополия жағдайында тұрғандығы анықталған жағдайларда, реттеуді енгізеді;";</w:t>
      </w:r>
    </w:p>
    <w:bookmarkEnd w:id="384"/>
    <w:bookmarkStart w:name="z447" w:id="38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14-1-баптың</w:t>
      </w:r>
      <w:r>
        <w:rPr>
          <w:rFonts w:ascii="Times New Roman"/>
          <w:b w:val="false"/>
          <w:i w:val="false"/>
          <w:color w:val="000000"/>
          <w:sz w:val="28"/>
        </w:rPr>
        <w:t xml:space="preserve"> 1-тармағында:</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бөлігі алып тасталсын;</w:t>
      </w:r>
    </w:p>
    <w:bookmarkStart w:name="z449" w:id="386"/>
    <w:p>
      <w:pPr>
        <w:spacing w:after="0"/>
        <w:ind w:left="0"/>
        <w:jc w:val="both"/>
      </w:pPr>
      <w:r>
        <w:rPr>
          <w:rFonts w:ascii="Times New Roman"/>
          <w:b w:val="false"/>
          <w:i w:val="false"/>
          <w:color w:val="000000"/>
          <w:sz w:val="28"/>
        </w:rPr>
        <w:t>
      мынадай мазмұндағы 6-2) тармақшамен толықтырылсын:</w:t>
      </w:r>
    </w:p>
    <w:bookmarkEnd w:id="386"/>
    <w:bookmarkStart w:name="z450" w:id="387"/>
    <w:p>
      <w:pPr>
        <w:spacing w:after="0"/>
        <w:ind w:left="0"/>
        <w:jc w:val="both"/>
      </w:pPr>
      <w:r>
        <w:rPr>
          <w:rFonts w:ascii="Times New Roman"/>
          <w:b w:val="false"/>
          <w:i w:val="false"/>
          <w:color w:val="000000"/>
          <w:sz w:val="28"/>
        </w:rPr>
        <w:t>
      "6-2) табиғи монополиялар субъектілерінің реттеліп көрсетілетін қызметтеріне (тауарларына, жұмыстарына) тарифтер (бағалар, алымдар мөлшерлемелері) туралы ақпаратты және тарифтік сметаларды олар бекітілген күннен бастап күнтізбелік бес күннен кешіктірмей өзінің интернет-ресурсында орналастыруға;";</w:t>
      </w:r>
    </w:p>
    <w:bookmarkEnd w:id="387"/>
    <w:bookmarkStart w:name="z451" w:id="38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16-баптың</w:t>
      </w:r>
      <w:r>
        <w:rPr>
          <w:rFonts w:ascii="Times New Roman"/>
          <w:b w:val="false"/>
          <w:i w:val="false"/>
          <w:color w:val="000000"/>
          <w:sz w:val="28"/>
        </w:rPr>
        <w:t xml:space="preserve"> 1-тармағы мынадай редакцияда жазылсын:</w:t>
      </w:r>
    </w:p>
    <w:bookmarkEnd w:id="388"/>
    <w:bookmarkStart w:name="z452" w:id="389"/>
    <w:p>
      <w:pPr>
        <w:spacing w:after="0"/>
        <w:ind w:left="0"/>
        <w:jc w:val="both"/>
      </w:pPr>
      <w:r>
        <w:rPr>
          <w:rFonts w:ascii="Times New Roman"/>
          <w:b w:val="false"/>
          <w:i w:val="false"/>
          <w:color w:val="000000"/>
          <w:sz w:val="28"/>
        </w:rPr>
        <w:t>
      "1. Ұсынылатын реттелiп көрсетiлетiн қызметтерге (тауарларға, жұмыстарға) тарифтердi (бағаларды, алымдар мөлшерлемелерін) бекiту қажет болған кезде қуаттылығы аз табиғи монополия субъектісі уәкiлеттi органға тарифтердi (бағаларды, алымдар мөлшерлемелерін) қарауға өтінімді олар қолданысқа енгізілгенге дейін кемінде күнтізбелік алпыс күн бұрын ұсынады.";</w:t>
      </w:r>
    </w:p>
    <w:bookmarkEnd w:id="389"/>
    <w:bookmarkStart w:name="z453" w:id="39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18-бапта</w:t>
      </w:r>
      <w:r>
        <w:rPr>
          <w:rFonts w:ascii="Times New Roman"/>
          <w:b w:val="false"/>
          <w:i w:val="false"/>
          <w:color w:val="000000"/>
          <w:sz w:val="28"/>
        </w:rPr>
        <w:t>:</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55" w:id="391"/>
    <w:p>
      <w:pPr>
        <w:spacing w:after="0"/>
        <w:ind w:left="0"/>
        <w:jc w:val="both"/>
      </w:pPr>
      <w:r>
        <w:rPr>
          <w:rFonts w:ascii="Times New Roman"/>
          <w:b w:val="false"/>
          <w:i w:val="false"/>
          <w:color w:val="000000"/>
          <w:sz w:val="28"/>
        </w:rPr>
        <w:t>
      "2. Табиғи монополия субъектiсiнiң реттелiп көрсетiлетiн қызметтерiне (тауарларына, жұмыстарына) тарифтерді (бағаларды, алымдар мөлшерлемелерін) немесе олардың шектi деңгейлерiн және тарифтiк сметаларды бекiту туралы шешiм табиғи монополия субъектiсiне – олар қолданысқа енгiзілетiн кезге дейiн кемінде күнтізбелік отыз бес күн бұрын, ал қуаттылығы аз табиғи монополия субъектiсiне олар қолданысқа енгiзілгенге дейiн кемінде күнтізбелік он күн бұрын жiберiлуге тиiс.</w:t>
      </w:r>
    </w:p>
    <w:bookmarkEnd w:id="391"/>
    <w:p>
      <w:pPr>
        <w:spacing w:after="0"/>
        <w:ind w:left="0"/>
        <w:jc w:val="both"/>
      </w:pPr>
      <w:r>
        <w:rPr>
          <w:rFonts w:ascii="Times New Roman"/>
          <w:b w:val="false"/>
          <w:i w:val="false"/>
          <w:color w:val="000000"/>
          <w:sz w:val="28"/>
        </w:rPr>
        <w:t>
      Уәкілетті орган тарифтерді (бағаларды, алымдар мөлшерлемелерін) немесе олардың шектi деңгейлерiн және тарифтiк сметаларды бекiту туралы шешiммен бірге табиғи монополия субъектісіне тарифтерді (бағаларды, алымдар мөлшерлемелерін) немесе олардың шектi деңгейлерiн және тарифтiк сметаларды бекiтуге арналған өтініммен табиғи монополия субъектісі ұсынған шығындар мен пайда баптарын өзгерту және нақтылау негіздемесін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"Қуаттылығы аз табиғи монополия субъектiсiнiң реттелiп көрсетiлетiн қызметтерiне (тауарларына, жұмыстарына) тарифтердi (бағаларды, алымдар мөлшерлемелерін) қолданысқа енгiзу тарифтер (бағалар, алымдар мөлшерлемелері) бекiтiлген айдан кейiнгi екінші айдың бiрiншi күнiнен бастап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58" w:id="392"/>
    <w:p>
      <w:pPr>
        <w:spacing w:after="0"/>
        <w:ind w:left="0"/>
        <w:jc w:val="both"/>
      </w:pPr>
      <w:r>
        <w:rPr>
          <w:rFonts w:ascii="Times New Roman"/>
          <w:b w:val="false"/>
          <w:i w:val="false"/>
          <w:color w:val="000000"/>
          <w:sz w:val="28"/>
        </w:rPr>
        <w:t>
      "4. Табиғи монополия субъектiсi тарифтердiң (бағалардың, алымдар мөлшерлемелерінің) немесе олардың шектi деңгейлерiнiң өзгертiлгенi туралы ақпаратты олар қолданысқа енгiзiлгенге дейiн кемiнде күнтізбелік отыз күн бұрын, ал қуаттылығы аз табиғи монополия субъектiсi олар қолданысқа енгiзiлгенге дейiн кемiнде күнтізбелік он бес күн бұрын тұтынушының назарына жеткiзуге мiндеттi.".</w:t>
      </w:r>
    </w:p>
    <w:bookmarkEnd w:id="392"/>
    <w:bookmarkStart w:name="z459" w:id="393"/>
    <w:p>
      <w:pPr>
        <w:spacing w:after="0"/>
        <w:ind w:left="0"/>
        <w:jc w:val="both"/>
      </w:pPr>
      <w:r>
        <w:rPr>
          <w:rFonts w:ascii="Times New Roman"/>
          <w:b w:val="false"/>
          <w:i w:val="false"/>
          <w:color w:val="000000"/>
          <w:sz w:val="28"/>
        </w:rPr>
        <w:t xml:space="preserve">
      9.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19-І, 100-құжат; № 20-IV, 113-құжат; № 20-VII, 117-құжат; № 23-ІІ, 170, 172-құжаттар; 2016 ж., № 6, 45-құжат; № 8-I, 60-құжат):</w:t>
      </w:r>
    </w:p>
    <w:bookmarkEnd w:id="393"/>
    <w:bookmarkStart w:name="z460" w:id="394"/>
    <w:p>
      <w:pPr>
        <w:spacing w:after="0"/>
        <w:ind w:left="0"/>
        <w:jc w:val="both"/>
      </w:pPr>
      <w:r>
        <w:rPr>
          <w:rFonts w:ascii="Times New Roman"/>
          <w:b w:val="false"/>
          <w:i w:val="false"/>
          <w:color w:val="000000"/>
          <w:sz w:val="28"/>
        </w:rPr>
        <w:t xml:space="preserve">
      1) 14-баптың 2-тармағының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34-1) тармақшалары</w:t>
      </w:r>
      <w:r>
        <w:rPr>
          <w:rFonts w:ascii="Times New Roman"/>
          <w:b w:val="false"/>
          <w:i w:val="false"/>
          <w:color w:val="000000"/>
          <w:sz w:val="28"/>
        </w:rPr>
        <w:t xml:space="preserve"> мынадай редакцияда жазылсын:</w:t>
      </w:r>
    </w:p>
    <w:bookmarkEnd w:id="394"/>
    <w:bookmarkStart w:name="z461" w:id="395"/>
    <w:p>
      <w:pPr>
        <w:spacing w:after="0"/>
        <w:ind w:left="0"/>
        <w:jc w:val="both"/>
      </w:pPr>
      <w:r>
        <w:rPr>
          <w:rFonts w:ascii="Times New Roman"/>
          <w:b w:val="false"/>
          <w:i w:val="false"/>
          <w:color w:val="000000"/>
          <w:sz w:val="28"/>
        </w:rPr>
        <w:t>
      "3) магистральдық темiржол желiсiнiң жұмыс iстеуi үшiн технологиялық қажеттi станция жолдарының, электрмен жабдықтау, сигнализация, байланыс объектiлерiнiң, құрылғылардың, жабдықтардың, үйлердiң, құрылыстардың, ғимараттардың және өзге де объектiлердiң тiзбесiн табиғи монополиялар салаларында басшылықты жүзеге асыратын мемлекеттiк органмен келiсу бойынша бекiту;";</w:t>
      </w:r>
    </w:p>
    <w:bookmarkEnd w:id="395"/>
    <w:bookmarkStart w:name="z462" w:id="396"/>
    <w:p>
      <w:pPr>
        <w:spacing w:after="0"/>
        <w:ind w:left="0"/>
        <w:jc w:val="both"/>
      </w:pPr>
      <w:r>
        <w:rPr>
          <w:rFonts w:ascii="Times New Roman"/>
          <w:b w:val="false"/>
          <w:i w:val="false"/>
          <w:color w:val="000000"/>
          <w:sz w:val="28"/>
        </w:rPr>
        <w:t>
      "20) магистральдық темiржол желiсiнде көрсетiлетiн қызметтерге кiретiн операциялардың тiзбесiн табиғи монополиялар салаларында басшылықты жүзеге асыратын мемлекеттiк органмен келiсу бойынша бекiту;</w:t>
      </w:r>
    </w:p>
    <w:bookmarkEnd w:id="396"/>
    <w:bookmarkStart w:name="z463" w:id="397"/>
    <w:p>
      <w:pPr>
        <w:spacing w:after="0"/>
        <w:ind w:left="0"/>
        <w:jc w:val="both"/>
      </w:pPr>
      <w:r>
        <w:rPr>
          <w:rFonts w:ascii="Times New Roman"/>
          <w:b w:val="false"/>
          <w:i w:val="false"/>
          <w:color w:val="000000"/>
          <w:sz w:val="28"/>
        </w:rPr>
        <w:t>
      21) кiрме жолдарда көрсетiлетiн қызметтерге кiретiн операциялардың тiзбесiн табиғи монополиялар салаларында басшылықты жүзеге асыратын мемлекеттiк органмен келiсу бойынша бекiту;";</w:t>
      </w:r>
    </w:p>
    <w:bookmarkEnd w:id="397"/>
    <w:bookmarkStart w:name="z464" w:id="398"/>
    <w:p>
      <w:pPr>
        <w:spacing w:after="0"/>
        <w:ind w:left="0"/>
        <w:jc w:val="both"/>
      </w:pPr>
      <w:r>
        <w:rPr>
          <w:rFonts w:ascii="Times New Roman"/>
          <w:b w:val="false"/>
          <w:i w:val="false"/>
          <w:color w:val="000000"/>
          <w:sz w:val="28"/>
        </w:rPr>
        <w:t>
      "34-1) теміржол көлігіндегі табиғи монополия субъектілерінің шикізат пен материалдар, қосалқы бөлшектер, жабдықтар, отын, энергия шығыстарының, техникалық ысыраптарының техникалық және технологиялық үлгілік нормаларын бекіту;";</w:t>
      </w:r>
    </w:p>
    <w:bookmarkEnd w:id="398"/>
    <w:bookmarkStart w:name="z465" w:id="399"/>
    <w:p>
      <w:pPr>
        <w:spacing w:after="0"/>
        <w:ind w:left="0"/>
        <w:jc w:val="both"/>
      </w:pPr>
      <w:r>
        <w:rPr>
          <w:rFonts w:ascii="Times New Roman"/>
          <w:b w:val="false"/>
          <w:i w:val="false"/>
          <w:color w:val="000000"/>
          <w:sz w:val="28"/>
        </w:rPr>
        <w:t xml:space="preserve">
      2) 57-баптың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399"/>
    <w:p>
      <w:pPr>
        <w:spacing w:after="0"/>
        <w:ind w:left="0"/>
        <w:jc w:val="both"/>
      </w:pPr>
      <w:r>
        <w:rPr>
          <w:rFonts w:ascii="Times New Roman"/>
          <w:b w:val="false"/>
          <w:i w:val="false"/>
          <w:color w:val="000000"/>
          <w:sz w:val="28"/>
        </w:rPr>
        <w:t>
      "Ұлттық инфрақұрылым операторы немесе концессионер кiрме жолдарды магистральдық және станциялық жолдарға жалғастырудан бас тартқан жағдайда, табиғи монополиялар салаларында басшылықты жүзеге асыратын мемлекеттік орган шағымдарды қарауды жүзеге асырады.".</w:t>
      </w:r>
    </w:p>
    <w:bookmarkStart w:name="z466" w:id="400"/>
    <w:p>
      <w:pPr>
        <w:spacing w:after="0"/>
        <w:ind w:left="0"/>
        <w:jc w:val="both"/>
      </w:pPr>
      <w:r>
        <w:rPr>
          <w:rFonts w:ascii="Times New Roman"/>
          <w:b w:val="false"/>
          <w:i w:val="false"/>
          <w:color w:val="000000"/>
          <w:sz w:val="28"/>
        </w:rPr>
        <w:t xml:space="preserve">
      10.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 № 8, 45-құжат; № 19-І, 100-құжат; 2016 ж., № 7-II, 55-құжат):</w:t>
      </w:r>
    </w:p>
    <w:bookmarkEnd w:id="400"/>
    <w:bookmarkStart w:name="z467" w:id="401"/>
    <w:p>
      <w:pPr>
        <w:spacing w:after="0"/>
        <w:ind w:left="0"/>
        <w:jc w:val="both"/>
      </w:pPr>
      <w:r>
        <w:rPr>
          <w:rFonts w:ascii="Times New Roman"/>
          <w:b w:val="false"/>
          <w:i w:val="false"/>
          <w:color w:val="000000"/>
          <w:sz w:val="28"/>
        </w:rPr>
        <w:t xml:space="preserve">
      4-баптың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55-32), 55-33) және 55-34) тармақшалармен толықтырылсын:</w:t>
      </w:r>
    </w:p>
    <w:bookmarkEnd w:id="401"/>
    <w:bookmarkStart w:name="z468" w:id="402"/>
    <w:p>
      <w:pPr>
        <w:spacing w:after="0"/>
        <w:ind w:left="0"/>
        <w:jc w:val="both"/>
      </w:pPr>
      <w:r>
        <w:rPr>
          <w:rFonts w:ascii="Times New Roman"/>
          <w:b w:val="false"/>
          <w:i w:val="false"/>
          <w:color w:val="000000"/>
          <w:sz w:val="28"/>
        </w:rPr>
        <w:t>
      "55-32) тарифтерді (бағаларды, алымдар мөлшерлемелерін) немесе олардың шекті деңгейлерін бекіту кезінде ескерілетін порттар саласындағы табиғи монополиялар субъектілерінің инвестициялық бағдарламаларын (жобаларын) табиғи монополиялар салаларында басшылықты жүзеге асыратын мемлекеттiк органмен бірлесіп бекіту;</w:t>
      </w:r>
    </w:p>
    <w:bookmarkEnd w:id="402"/>
    <w:bookmarkStart w:name="z469" w:id="403"/>
    <w:p>
      <w:pPr>
        <w:spacing w:after="0"/>
        <w:ind w:left="0"/>
        <w:jc w:val="both"/>
      </w:pPr>
      <w:r>
        <w:rPr>
          <w:rFonts w:ascii="Times New Roman"/>
          <w:b w:val="false"/>
          <w:i w:val="false"/>
          <w:color w:val="000000"/>
          <w:sz w:val="28"/>
        </w:rPr>
        <w:t>
      55-33) порттар саласындағы табиғи монополия субъектісінің инвестициялық бағдарламасының (жобасының) орындалуы туралы ақпаратқа талдау жасау;</w:t>
      </w:r>
    </w:p>
    <w:bookmarkEnd w:id="403"/>
    <w:bookmarkStart w:name="z470" w:id="404"/>
    <w:p>
      <w:pPr>
        <w:spacing w:after="0"/>
        <w:ind w:left="0"/>
        <w:jc w:val="both"/>
      </w:pPr>
      <w:r>
        <w:rPr>
          <w:rFonts w:ascii="Times New Roman"/>
          <w:b w:val="false"/>
          <w:i w:val="false"/>
          <w:color w:val="000000"/>
          <w:sz w:val="28"/>
        </w:rPr>
        <w:t>
      55-34) теңіз порттарының табиғи монополия саласына жатқызылған көрсетілетін қызметтері тарифтеріне (бағаларына, алымдар мөлшерлемелеріне) уақытша төмендету коэффициентінің ұсынылып отырған деңгейін бекітудің орындылығының негiздемесi не оны бекітудің орынсыздығының негiздемесi көрсетiлетін қорытындыны табиғи монополиялар салаларында басшылықты жүзеге асыратын мемлекеттiк органға ұсыну;".</w:t>
      </w:r>
    </w:p>
    <w:bookmarkEnd w:id="404"/>
    <w:bookmarkStart w:name="z471" w:id="405"/>
    <w:p>
      <w:pPr>
        <w:spacing w:after="0"/>
        <w:ind w:left="0"/>
        <w:jc w:val="both"/>
      </w:pPr>
      <w:r>
        <w:rPr>
          <w:rFonts w:ascii="Times New Roman"/>
          <w:b w:val="false"/>
          <w:i w:val="false"/>
          <w:color w:val="000000"/>
          <w:sz w:val="28"/>
        </w:rPr>
        <w:t xml:space="preserve">
      11.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w:t>
      </w:r>
    </w:p>
    <w:bookmarkEnd w:id="405"/>
    <w:bookmarkStart w:name="z472" w:id="406"/>
    <w:p>
      <w:pPr>
        <w:spacing w:after="0"/>
        <w:ind w:left="0"/>
        <w:jc w:val="both"/>
      </w:pPr>
      <w:r>
        <w:rPr>
          <w:rFonts w:ascii="Times New Roman"/>
          <w:b w:val="false"/>
          <w:i w:val="false"/>
          <w:color w:val="000000"/>
          <w:sz w:val="28"/>
        </w:rPr>
        <w:t xml:space="preserve">
      1) 8-баптың 1-тармағының </w:t>
      </w:r>
      <w:r>
        <w:rPr>
          <w:rFonts w:ascii="Times New Roman"/>
          <w:b w:val="false"/>
          <w:i w:val="false"/>
          <w:color w:val="000000"/>
          <w:sz w:val="28"/>
        </w:rPr>
        <w:t>19-2) тармақшасы</w:t>
      </w:r>
      <w:r>
        <w:rPr>
          <w:rFonts w:ascii="Times New Roman"/>
          <w:b w:val="false"/>
          <w:i w:val="false"/>
          <w:color w:val="000000"/>
          <w:sz w:val="28"/>
        </w:rPr>
        <w:t xml:space="preserve"> мынадай редакцияда жазылсын:</w:t>
      </w:r>
    </w:p>
    <w:bookmarkEnd w:id="406"/>
    <w:bookmarkStart w:name="z473" w:id="407"/>
    <w:p>
      <w:pPr>
        <w:spacing w:after="0"/>
        <w:ind w:left="0"/>
        <w:jc w:val="both"/>
      </w:pPr>
      <w:r>
        <w:rPr>
          <w:rFonts w:ascii="Times New Roman"/>
          <w:b w:val="false"/>
          <w:i w:val="false"/>
          <w:color w:val="000000"/>
          <w:sz w:val="28"/>
        </w:rPr>
        <w:t>
      "19-2) телекоммуникациялар және пошта байланысының әмбебап көрсетілетін қызметтері саласындағы табиғи монополиялар салаларында реттеу мен бақылауды жүзеге асыру;";</w:t>
      </w:r>
    </w:p>
    <w:bookmarkEnd w:id="407"/>
    <w:bookmarkStart w:name="z474" w:id="408"/>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3-тармағы</w:t>
      </w:r>
      <w:r>
        <w:rPr>
          <w:rFonts w:ascii="Times New Roman"/>
          <w:b w:val="false"/>
          <w:i w:val="false"/>
          <w:color w:val="000000"/>
          <w:sz w:val="28"/>
        </w:rPr>
        <w:t xml:space="preserve"> алып тасталсын.</w:t>
      </w:r>
    </w:p>
    <w:bookmarkEnd w:id="408"/>
    <w:bookmarkStart w:name="z475" w:id="409"/>
    <w:p>
      <w:pPr>
        <w:spacing w:after="0"/>
        <w:ind w:left="0"/>
        <w:jc w:val="both"/>
      </w:pPr>
      <w:r>
        <w:rPr>
          <w:rFonts w:ascii="Times New Roman"/>
          <w:b w:val="false"/>
          <w:i w:val="false"/>
          <w:color w:val="000000"/>
          <w:sz w:val="28"/>
        </w:rPr>
        <w:t xml:space="preserve">
      12.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19-І, 19-ІІ, 96-құжат; № 21, 122-құжат; № 23, 143-құжат; 2015 ж., № 11, 57-құжат; № 20-ІV, 113-құжат; № 20-VІІ, 117-құжат; № 21-ІІ, 131-құжат; № 23-І, 169-құжат; 2016 ж., № 6, 45-құжат; № 8-II, 70-құжат):</w:t>
      </w:r>
    </w:p>
    <w:bookmarkEnd w:id="409"/>
    <w:bookmarkStart w:name="z476" w:id="41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410"/>
    <w:bookmarkStart w:name="z477" w:id="411"/>
    <w:p>
      <w:pPr>
        <w:spacing w:after="0"/>
        <w:ind w:left="0"/>
        <w:jc w:val="both"/>
      </w:pPr>
      <w:r>
        <w:rPr>
          <w:rFonts w:ascii="Times New Roman"/>
          <w:b w:val="false"/>
          <w:i w:val="false"/>
          <w:color w:val="000000"/>
          <w:sz w:val="28"/>
        </w:rPr>
        <w:t>
      "13) инвестициялық шарт – энергия өндіруші ұйым, уәкілетті орган және табиғи монополиялар салаларында басшылықты жүзеге асыратын мемлекеттік орган арасындағы инвестициялық бағдарламаны орындау туралы шарт;";</w:t>
      </w:r>
    </w:p>
    <w:bookmarkEnd w:id="411"/>
    <w:bookmarkStart w:name="z478" w:id="4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тақырыбы және бірінші абзацы мынадай редакцияда жазылсын:</w:t>
      </w:r>
    </w:p>
    <w:bookmarkEnd w:id="412"/>
    <w:bookmarkStart w:name="z479" w:id="413"/>
    <w:p>
      <w:pPr>
        <w:spacing w:after="0"/>
        <w:ind w:left="0"/>
        <w:jc w:val="both"/>
      </w:pPr>
      <w:r>
        <w:rPr>
          <w:rFonts w:ascii="Times New Roman"/>
          <w:b w:val="false"/>
          <w:i w:val="false"/>
          <w:color w:val="000000"/>
          <w:sz w:val="28"/>
        </w:rPr>
        <w:t>
      "7-бап. Табиғи монополиялар салаларында басшылықты жүзеге асыратын мемлекеттік органның құзыреті</w:t>
      </w:r>
    </w:p>
    <w:bookmarkEnd w:id="413"/>
    <w:p>
      <w:pPr>
        <w:spacing w:after="0"/>
        <w:ind w:left="0"/>
        <w:jc w:val="both"/>
      </w:pPr>
      <w:r>
        <w:rPr>
          <w:rFonts w:ascii="Times New Roman"/>
          <w:b w:val="false"/>
          <w:i w:val="false"/>
          <w:color w:val="000000"/>
          <w:sz w:val="28"/>
        </w:rPr>
        <w:t>
      Табиғи монополиялар салаларында басшылықты жүзеге асыратын мемлекеттік орган:";</w:t>
      </w:r>
    </w:p>
    <w:bookmarkStart w:name="z480" w:id="4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p>
    <w:bookmarkEnd w:id="414"/>
    <w:bookmarkStart w:name="z481" w:id="415"/>
    <w:p>
      <w:pPr>
        <w:spacing w:after="0"/>
        <w:ind w:left="0"/>
        <w:jc w:val="both"/>
      </w:pPr>
      <w:r>
        <w:rPr>
          <w:rFonts w:ascii="Times New Roman"/>
          <w:b w:val="false"/>
          <w:i w:val="false"/>
          <w:color w:val="000000"/>
          <w:sz w:val="28"/>
        </w:rPr>
        <w:t>
      "1. Қосалқы (шунтталатын) электр беру желілері мен кіші станцияларды жобалау және салу уәкілетті органмен, табиғи монополиялар салаларында басшылықты жүзеге асыратын мемлекеттік органмен және жүйелік оператормен алдын ала келісе отырып жүзеге асырылады.";</w:t>
      </w:r>
    </w:p>
    <w:bookmarkEnd w:id="415"/>
    <w:bookmarkStart w:name="z482" w:id="4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12-бапта</w:t>
      </w:r>
      <w:r>
        <w:rPr>
          <w:rFonts w:ascii="Times New Roman"/>
          <w:b w:val="false"/>
          <w:i w:val="false"/>
          <w:color w:val="000000"/>
          <w:sz w:val="28"/>
        </w:rPr>
        <w:t>:</w:t>
      </w:r>
    </w:p>
    <w:bookmarkEnd w:id="416"/>
    <w:bookmarkStart w:name="z483" w:id="417"/>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p>
    <w:bookmarkEnd w:id="417"/>
    <w:bookmarkStart w:name="z484" w:id="418"/>
    <w:p>
      <w:pPr>
        <w:spacing w:after="0"/>
        <w:ind w:left="0"/>
        <w:jc w:val="both"/>
      </w:pPr>
      <w:r>
        <w:rPr>
          <w:rFonts w:ascii="Times New Roman"/>
          <w:b w:val="false"/>
          <w:i w:val="false"/>
          <w:color w:val="000000"/>
          <w:sz w:val="28"/>
        </w:rPr>
        <w:t>
      "3) инвестициялық шарт жасасқан жағдайда инвестициялық бағдарламаны орындауға және оның орындалуы туралы есепті уәкілетті органға және табиғи монополиялар салаларында басшылықты жүзеге асыратын мемлекеттік органға жыл сайын табыс етуге;";</w:t>
      </w:r>
    </w:p>
    <w:bookmarkEnd w:id="418"/>
    <w:bookmarkStart w:name="z485" w:id="419"/>
    <w:p>
      <w:pPr>
        <w:spacing w:after="0"/>
        <w:ind w:left="0"/>
        <w:jc w:val="both"/>
      </w:pPr>
      <w:r>
        <w:rPr>
          <w:rFonts w:ascii="Times New Roman"/>
          <w:b w:val="false"/>
          <w:i w:val="false"/>
          <w:color w:val="000000"/>
          <w:sz w:val="28"/>
        </w:rPr>
        <w:t xml:space="preserve">
      "9) табиғи монополиялар салаларында басшылықты жүзеге асыратын мемлекеттік органның талап етуі бойынша осы Заңның </w:t>
      </w:r>
      <w:r>
        <w:rPr>
          <w:rFonts w:ascii="Times New Roman"/>
          <w:b w:val="false"/>
          <w:i w:val="false"/>
          <w:color w:val="000000"/>
          <w:sz w:val="28"/>
        </w:rPr>
        <w:t>7-бабының</w:t>
      </w:r>
      <w:r>
        <w:rPr>
          <w:rFonts w:ascii="Times New Roman"/>
          <w:b w:val="false"/>
          <w:i w:val="false"/>
          <w:color w:val="000000"/>
          <w:sz w:val="28"/>
        </w:rPr>
        <w:t xml:space="preserve"> 8-1) тармақшасына сәйкес ақпаратты ол белгілеген, тиісті сұрау салу алынған күннен бастап бес жұмыс күнінен кем болмайтын мерзімдерде қағаз және (немесе) электрондық жеткізгіштерде беруге;";</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"Энергия өндіруші ұйым табиғи монополиялар салаларында басшылықты жүзеге асыратын мемлекеттік орган енгізген инвестициялық бағдарламаны орындау туралы нұсқаманы белгіленген мерзімде орындамаған жағдайда, энергия өндіруші ұйым көтерме және (немесе) бөлшек сауда нарығының субъектілеріне инвестициялық бағдарламаны орындау үшін көзделген және оны іске асыру мақсатында пайдаланылмаған, алынған қаражатты қайтаруға міндетті.";</w:t>
      </w:r>
    </w:p>
    <w:bookmarkStart w:name="z487" w:id="4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12-1-бапта</w:t>
      </w:r>
      <w:r>
        <w:rPr>
          <w:rFonts w:ascii="Times New Roman"/>
          <w:b w:val="false"/>
          <w:i w:val="false"/>
          <w:color w:val="000000"/>
          <w:sz w:val="28"/>
        </w:rPr>
        <w:t>:</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және үшінші бөліктері мынадай редакцияда жазылсын:</w:t>
      </w:r>
    </w:p>
    <w:p>
      <w:pPr>
        <w:spacing w:after="0"/>
        <w:ind w:left="0"/>
        <w:jc w:val="both"/>
      </w:pPr>
      <w:r>
        <w:rPr>
          <w:rFonts w:ascii="Times New Roman"/>
          <w:b w:val="false"/>
          <w:i w:val="false"/>
          <w:color w:val="000000"/>
          <w:sz w:val="28"/>
        </w:rPr>
        <w:t>
      "Инвестициялық бағдарлама оны іске асыру басталғанға дейін уәкілетті органға және табиғи монополиялар салаларында басшылықты жүзеге асыратын мемлекеттік органға табыс етіледі.</w:t>
      </w:r>
    </w:p>
    <w:p>
      <w:pPr>
        <w:spacing w:after="0"/>
        <w:ind w:left="0"/>
        <w:jc w:val="both"/>
      </w:pPr>
      <w:r>
        <w:rPr>
          <w:rFonts w:ascii="Times New Roman"/>
          <w:b w:val="false"/>
          <w:i w:val="false"/>
          <w:color w:val="000000"/>
          <w:sz w:val="28"/>
        </w:rPr>
        <w:t>
      Энергия өндіруші ұйым инвестициялық бағдарлама негізінде белгіленген тәртіппен уәкілетті органмен және табиғи монополиялар салаларында басшылықты жүзеге асыратын мемлекеттік органмен инвестициялық шарт жасасады.";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және төртінші бөліктері мынадай редакцияда жазылсын:</w:t>
      </w:r>
    </w:p>
    <w:p>
      <w:pPr>
        <w:spacing w:after="0"/>
        <w:ind w:left="0"/>
        <w:jc w:val="both"/>
      </w:pPr>
      <w:r>
        <w:rPr>
          <w:rFonts w:ascii="Times New Roman"/>
          <w:b w:val="false"/>
          <w:i w:val="false"/>
          <w:color w:val="000000"/>
          <w:sz w:val="28"/>
        </w:rPr>
        <w:t>
      "Энергия өндіруші ұйымның жеке тарифті қолдануы табиғи монополиялар салаларында басшылықты жүзеге асыратын мемлекеттік органның инвестициялық бағдарлама өлшемдерін және жобалау-сметалық құжаттаманы есепке ала отырып қабылдайтын шешімінің негізінде жүргізіледі.";</w:t>
      </w:r>
    </w:p>
    <w:p>
      <w:pPr>
        <w:spacing w:after="0"/>
        <w:ind w:left="0"/>
        <w:jc w:val="both"/>
      </w:pPr>
      <w:r>
        <w:rPr>
          <w:rFonts w:ascii="Times New Roman"/>
          <w:b w:val="false"/>
          <w:i w:val="false"/>
          <w:color w:val="000000"/>
          <w:sz w:val="28"/>
        </w:rPr>
        <w:t>
      "Жеке тариф инвестициялық бағдарламаның құны ұлғайған жағдайда есептік тарифтен жоғары болып бекітіледі. Бұл ретте инвестициялық бағдарламаның құнын ұлғайту уәкілетті органмен және табиғи монополиялар салаларында басшылықты жүзеге асыратын мемлекеттік органмен келісілуге тиіс.";</w:t>
      </w:r>
    </w:p>
    <w:bookmarkStart w:name="z490" w:id="421"/>
    <w:p>
      <w:pPr>
        <w:spacing w:after="0"/>
        <w:ind w:left="0"/>
        <w:jc w:val="both"/>
      </w:pPr>
      <w:r>
        <w:rPr>
          <w:rFonts w:ascii="Times New Roman"/>
          <w:b w:val="false"/>
          <w:i w:val="false"/>
          <w:color w:val="000000"/>
          <w:sz w:val="28"/>
        </w:rPr>
        <w:t xml:space="preserve">
      6) 13-баптың </w:t>
      </w:r>
      <w:r>
        <w:rPr>
          <w:rFonts w:ascii="Times New Roman"/>
          <w:b w:val="false"/>
          <w:i w:val="false"/>
          <w:color w:val="000000"/>
          <w:sz w:val="28"/>
        </w:rPr>
        <w:t>3-3-тармағының</w:t>
      </w:r>
      <w:r>
        <w:rPr>
          <w:rFonts w:ascii="Times New Roman"/>
          <w:b w:val="false"/>
          <w:i w:val="false"/>
          <w:color w:val="000000"/>
          <w:sz w:val="28"/>
        </w:rPr>
        <w:t xml:space="preserve"> екінші бөлігі мынадай редакцияда жазылсын:</w:t>
      </w:r>
    </w:p>
    <w:bookmarkEnd w:id="421"/>
    <w:p>
      <w:pPr>
        <w:spacing w:after="0"/>
        <w:ind w:left="0"/>
        <w:jc w:val="both"/>
      </w:pPr>
      <w:r>
        <w:rPr>
          <w:rFonts w:ascii="Times New Roman"/>
          <w:b w:val="false"/>
          <w:i w:val="false"/>
          <w:color w:val="000000"/>
          <w:sz w:val="28"/>
        </w:rPr>
        <w:t>
      "Энергиямен жабдықтау мақсатында электр энергиясын сатып алу жөніндегі қызметті жүзеге асыруға лицензиясы бар ұйымдардың тізілімін табиғи монополиялар салаларында басшылықты жүзеге асыратын мемлекеттік орган қалыптастырады, жүргізеді және интернет-ресурста жариялайды.";</w:t>
      </w:r>
    </w:p>
    <w:bookmarkStart w:name="z491" w:id="422"/>
    <w:p>
      <w:pPr>
        <w:spacing w:after="0"/>
        <w:ind w:left="0"/>
        <w:jc w:val="both"/>
      </w:pPr>
      <w:r>
        <w:rPr>
          <w:rFonts w:ascii="Times New Roman"/>
          <w:b w:val="false"/>
          <w:i w:val="false"/>
          <w:color w:val="000000"/>
          <w:sz w:val="28"/>
        </w:rPr>
        <w:t xml:space="preserve">
      7) 14-баптың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422"/>
    <w:bookmarkStart w:name="z492" w:id="423"/>
    <w:p>
      <w:pPr>
        <w:spacing w:after="0"/>
        <w:ind w:left="0"/>
        <w:jc w:val="both"/>
      </w:pPr>
      <w:r>
        <w:rPr>
          <w:rFonts w:ascii="Times New Roman"/>
          <w:b w:val="false"/>
          <w:i w:val="false"/>
          <w:color w:val="000000"/>
          <w:sz w:val="28"/>
        </w:rPr>
        <w:t>
      "5. Жүйелiк оператор, өңiрлiк электр желiлерi компаниялары мен электр желiлерiн иеленетiн өзге де ұйымдар табиғи монополиялар салаларында басшылықты жүзеге асыратын мемлекеттік орган айқындайтын тәртiппен электр энергиясы нарығына нарықтың барлық қатысушыларының еркiн қол жеткiзуiн қамтамасыз етедi.";</w:t>
      </w:r>
    </w:p>
    <w:bookmarkEnd w:id="423"/>
    <w:bookmarkStart w:name="z493" w:id="424"/>
    <w:p>
      <w:pPr>
        <w:spacing w:after="0"/>
        <w:ind w:left="0"/>
        <w:jc w:val="both"/>
      </w:pPr>
      <w:r>
        <w:rPr>
          <w:rFonts w:ascii="Times New Roman"/>
          <w:b w:val="false"/>
          <w:i w:val="false"/>
          <w:color w:val="000000"/>
          <w:sz w:val="28"/>
        </w:rPr>
        <w:t xml:space="preserve">
      8) 22-баптың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24"/>
    <w:bookmarkStart w:name="z494" w:id="425"/>
    <w:p>
      <w:pPr>
        <w:spacing w:after="0"/>
        <w:ind w:left="0"/>
        <w:jc w:val="both"/>
      </w:pPr>
      <w:r>
        <w:rPr>
          <w:rFonts w:ascii="Times New Roman"/>
          <w:b w:val="false"/>
          <w:i w:val="false"/>
          <w:color w:val="000000"/>
          <w:sz w:val="28"/>
        </w:rPr>
        <w:t>
      "4. Электр энергетикасы объектiлерiн және (немесе) оның жекелеген бөлiктерiн сатып алу-сату, жалға немесе сенiмгерлік басқаруға беру уәкiлеттi орган мен табиғи монополиялар салаларында басшылықты жүзеге асыратын мемлекеттiк органды алдын ала хабардар ете отырып жүзеге асырылады.".</w:t>
      </w:r>
    </w:p>
    <w:bookmarkEnd w:id="425"/>
    <w:bookmarkStart w:name="z495" w:id="426"/>
    <w:p>
      <w:pPr>
        <w:spacing w:after="0"/>
        <w:ind w:left="0"/>
        <w:jc w:val="both"/>
      </w:pPr>
      <w:r>
        <w:rPr>
          <w:rFonts w:ascii="Times New Roman"/>
          <w:b w:val="false"/>
          <w:i w:val="false"/>
          <w:color w:val="000000"/>
          <w:sz w:val="28"/>
        </w:rPr>
        <w:t xml:space="preserve">
      13.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 № 20-ІV, 113-құжат; № 21-ІІ, 130-құжат; 22-VІ, 159-құжат; 2016 ж., № 8-II, 68-құжат):</w:t>
      </w:r>
    </w:p>
    <w:bookmarkEnd w:id="426"/>
    <w:bookmarkStart w:name="z496" w:id="427"/>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3) тармақшасы мынадай редакцияда жазылсын:</w:t>
      </w:r>
    </w:p>
    <w:bookmarkEnd w:id="427"/>
    <w:bookmarkStart w:name="z497" w:id="428"/>
    <w:p>
      <w:pPr>
        <w:spacing w:after="0"/>
        <w:ind w:left="0"/>
        <w:jc w:val="both"/>
      </w:pPr>
      <w:r>
        <w:rPr>
          <w:rFonts w:ascii="Times New Roman"/>
          <w:b w:val="false"/>
          <w:i w:val="false"/>
          <w:color w:val="000000"/>
          <w:sz w:val="28"/>
        </w:rPr>
        <w:t>
      "3) табиғи монополиялар субъектілері болып табылмайтын дара кәсіпкерлер бухгалтерлік есепті жүргізу (бастапқы құжаттарды жасаудан және сақтаудан басқа) мен қаржылық есептілік жасауды жүзеге асырмауға құқылы.".</w:t>
      </w:r>
    </w:p>
    <w:bookmarkEnd w:id="428"/>
    <w:bookmarkStart w:name="z498" w:id="429"/>
    <w:p>
      <w:pPr>
        <w:spacing w:after="0"/>
        <w:ind w:left="0"/>
        <w:jc w:val="both"/>
      </w:pPr>
      <w:r>
        <w:rPr>
          <w:rFonts w:ascii="Times New Roman"/>
          <w:b w:val="false"/>
          <w:i w:val="false"/>
          <w:color w:val="000000"/>
          <w:sz w:val="28"/>
        </w:rPr>
        <w:t xml:space="preserve">
      14.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13-14, 61-құжат; 2011 ж., № 11, 102-құжат; № 12, 111-құжат; 2012 ж., № 14, 92-құжат; 2013 ж., № 9, 51-құжат; № 14, 75-құжат; № 15, 79-құжат; 2014 ж., № 1, 4-құжат; № 19-I, 19-II, 96-құжат; № 23, 143-құжат; 2015 ж., № 20-IV, 113-құжат; 2016 ж., № 8-II, 72-құжат):</w:t>
      </w:r>
    </w:p>
    <w:bookmarkEnd w:id="429"/>
    <w:bookmarkStart w:name="z499" w:id="430"/>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w:t>
      </w:r>
    </w:p>
    <w:bookmarkEnd w:id="430"/>
    <w:p>
      <w:pPr>
        <w:spacing w:after="0"/>
        <w:ind w:left="0"/>
        <w:jc w:val="both"/>
      </w:pPr>
      <w:r>
        <w:rPr>
          <w:rFonts w:ascii="Times New Roman"/>
          <w:b w:val="false"/>
          <w:i w:val="false"/>
          <w:color w:val="000000"/>
          <w:sz w:val="28"/>
        </w:rPr>
        <w:t>
      "Жаңартылатын энергия көздерін пайдалану объектісі өндiрген жылу энергиясына жұмсалатын шығындар Қазақстан Республикасының табиғи монополиялар туралы заңнамасында белгiленген тәртiппен энергиямен жабдықтаушы ұйымның тарифiне енгізіледі.";</w:t>
      </w:r>
    </w:p>
    <w:bookmarkStart w:name="z500" w:id="431"/>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431"/>
    <w:bookmarkStart w:name="z501" w:id="432"/>
    <w:p>
      <w:pPr>
        <w:spacing w:after="0"/>
        <w:ind w:left="0"/>
        <w:jc w:val="both"/>
      </w:pPr>
      <w:r>
        <w:rPr>
          <w:rFonts w:ascii="Times New Roman"/>
          <w:b w:val="false"/>
          <w:i w:val="false"/>
          <w:color w:val="000000"/>
          <w:sz w:val="28"/>
        </w:rPr>
        <w:t>
      "5. Энергия беруші ұйымдар жаңартылатын энергия көздерін пайдалану объектілерін қосу үшін жұмыс істеп тұрған электр және жылу желілерін кеңейткен және реконструкциялаған жағдайда тиісті шығындар Қазақстан Республикасының табиғи монополиялар туралы заңнамасында белгіленген тәртіппен энергия беруші ұйымдардың тарифтеріне қосылады.".</w:t>
      </w:r>
    </w:p>
    <w:bookmarkEnd w:id="432"/>
    <w:bookmarkStart w:name="z502" w:id="433"/>
    <w:p>
      <w:pPr>
        <w:spacing w:after="0"/>
        <w:ind w:left="0"/>
        <w:jc w:val="both"/>
      </w:pPr>
      <w:r>
        <w:rPr>
          <w:rFonts w:ascii="Times New Roman"/>
          <w:b w:val="false"/>
          <w:i w:val="false"/>
          <w:color w:val="000000"/>
          <w:sz w:val="28"/>
        </w:rPr>
        <w:t xml:space="preserve">
      15.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20-IV, 113-құжат; № 23-ІІ, 170, 172-құжаттар; 2016 ж., № 8-I, 65-құжат):</w:t>
      </w:r>
    </w:p>
    <w:bookmarkEnd w:id="433"/>
    <w:bookmarkStart w:name="z503" w:id="434"/>
    <w:p>
      <w:pPr>
        <w:spacing w:after="0"/>
        <w:ind w:left="0"/>
        <w:jc w:val="both"/>
      </w:pPr>
      <w:r>
        <w:rPr>
          <w:rFonts w:ascii="Times New Roman"/>
          <w:b w:val="false"/>
          <w:i w:val="false"/>
          <w:color w:val="000000"/>
          <w:sz w:val="28"/>
        </w:rPr>
        <w:t xml:space="preserve">
      1) 14-баптың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25-1), 25-2) және 25-3) тармақшалармен толықтырылсын:</w:t>
      </w:r>
    </w:p>
    <w:bookmarkEnd w:id="434"/>
    <w:bookmarkStart w:name="z504" w:id="435"/>
    <w:p>
      <w:pPr>
        <w:spacing w:after="0"/>
        <w:ind w:left="0"/>
        <w:jc w:val="both"/>
      </w:pPr>
      <w:r>
        <w:rPr>
          <w:rFonts w:ascii="Times New Roman"/>
          <w:b w:val="false"/>
          <w:i w:val="false"/>
          <w:color w:val="000000"/>
          <w:sz w:val="28"/>
        </w:rPr>
        <w:t>
      "25-1) тарифтерді (бағаларды, алымдар мөлшерлемелерін) немесе олардың шекті деңгейлерін бекіту кезінде ескерілетін, азаматтық авиация саласындағы табиғи монополиялар субъектілерінің инвестициялық бағдарламаларын (жобаларын) табиғи монополиялар салаларында басшылықты жүзеге асыратын мемлекеттiк органмен бірлесіп бекітеді;</w:t>
      </w:r>
    </w:p>
    <w:bookmarkEnd w:id="435"/>
    <w:bookmarkStart w:name="z505" w:id="436"/>
    <w:p>
      <w:pPr>
        <w:spacing w:after="0"/>
        <w:ind w:left="0"/>
        <w:jc w:val="both"/>
      </w:pPr>
      <w:r>
        <w:rPr>
          <w:rFonts w:ascii="Times New Roman"/>
          <w:b w:val="false"/>
          <w:i w:val="false"/>
          <w:color w:val="000000"/>
          <w:sz w:val="28"/>
        </w:rPr>
        <w:t>
      25-2) азаматтық авиация саласындағы табиғи монополия субъектісінің инвестициялық бағдарламасының (жобасының) орындалуы туралы ақпаратқа талдау жасайды;</w:t>
      </w:r>
    </w:p>
    <w:bookmarkEnd w:id="436"/>
    <w:bookmarkStart w:name="z506" w:id="437"/>
    <w:p>
      <w:pPr>
        <w:spacing w:after="0"/>
        <w:ind w:left="0"/>
        <w:jc w:val="both"/>
      </w:pPr>
      <w:r>
        <w:rPr>
          <w:rFonts w:ascii="Times New Roman"/>
          <w:b w:val="false"/>
          <w:i w:val="false"/>
          <w:color w:val="000000"/>
          <w:sz w:val="28"/>
        </w:rPr>
        <w:t>
      25-3) әуежайлар мен аэронавигацияның табиғи монополиялар салаларына жатқызылған көрсетілетін қызметтерінің тарифтеріне (бағаларына, алымдар мөлшерлемелеріне) уақытша төмендету коэффициентін бекітеді;";</w:t>
      </w:r>
    </w:p>
    <w:bookmarkEnd w:id="437"/>
    <w:bookmarkStart w:name="z507" w:id="438"/>
    <w:p>
      <w:pPr>
        <w:spacing w:after="0"/>
        <w:ind w:left="0"/>
        <w:jc w:val="both"/>
      </w:pPr>
      <w:r>
        <w:rPr>
          <w:rFonts w:ascii="Times New Roman"/>
          <w:b w:val="false"/>
          <w:i w:val="false"/>
          <w:color w:val="000000"/>
          <w:sz w:val="28"/>
        </w:rPr>
        <w:t xml:space="preserve">
      2) 65-баптың 1-тармағының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438"/>
    <w:bookmarkStart w:name="z508" w:id="439"/>
    <w:p>
      <w:pPr>
        <w:spacing w:after="0"/>
        <w:ind w:left="0"/>
        <w:jc w:val="both"/>
      </w:pPr>
      <w:r>
        <w:rPr>
          <w:rFonts w:ascii="Times New Roman"/>
          <w:b w:val="false"/>
          <w:i w:val="false"/>
          <w:color w:val="000000"/>
          <w:sz w:val="28"/>
        </w:rPr>
        <w:t>
      "10) осы көрсетілетін қызметтерге кіретін және осы тармақта көрсетілген операцияларды қоса алғанда, тізбесін азаматтық авиация саласындағы уәкілетті орган табиғи монополиялар салаларында басшылықты жүзеге асыратын мемлекеттік органмен бірлесіп бекітетін басқа да көрсетілетін қызметтер кiредi.".</w:t>
      </w:r>
    </w:p>
    <w:bookmarkEnd w:id="439"/>
    <w:bookmarkStart w:name="z509" w:id="440"/>
    <w:p>
      <w:pPr>
        <w:spacing w:after="0"/>
        <w:ind w:left="0"/>
        <w:jc w:val="both"/>
      </w:pPr>
      <w:r>
        <w:rPr>
          <w:rFonts w:ascii="Times New Roman"/>
          <w:b w:val="false"/>
          <w:i w:val="false"/>
          <w:color w:val="000000"/>
          <w:sz w:val="28"/>
        </w:rPr>
        <w:t xml:space="preserve">
      16.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19-ІІ, 103, 105-құжаттар; № 20-IV, 113-құжат; № 20-VIІ, 117-құжат; № 21-І, 124-құжат; № 21-ІІ, 130-құжат; № 21-ІІІ, 135-құжат; № 22-ІІ, 145, 148-құжаттар; № 22-VІ, 159-құжат; № 23-ІІ, 170, 172-құжаттар; 2016 ж., № 7-I, 47-құжат; № 7-II, 56-құжат; № 8-I, 62-құжат):</w:t>
      </w:r>
    </w:p>
    <w:bookmarkEnd w:id="440"/>
    <w:bookmarkStart w:name="z510" w:id="441"/>
    <w:p>
      <w:pPr>
        <w:spacing w:after="0"/>
        <w:ind w:left="0"/>
        <w:jc w:val="both"/>
      </w:pPr>
      <w:r>
        <w:rPr>
          <w:rFonts w:ascii="Times New Roman"/>
          <w:b w:val="false"/>
          <w:i w:val="false"/>
          <w:color w:val="000000"/>
          <w:sz w:val="28"/>
        </w:rPr>
        <w:t xml:space="preserve">
      1) 134-баптың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41"/>
    <w:bookmarkStart w:name="z511" w:id="442"/>
    <w:p>
      <w:pPr>
        <w:spacing w:after="0"/>
        <w:ind w:left="0"/>
        <w:jc w:val="both"/>
      </w:pPr>
      <w:r>
        <w:rPr>
          <w:rFonts w:ascii="Times New Roman"/>
          <w:b w:val="false"/>
          <w:i w:val="false"/>
          <w:color w:val="000000"/>
          <w:sz w:val="28"/>
        </w:rPr>
        <w:t>
      "4. Мемлекеттік кәсіпорындарға – табиғи және мемлекеттік монополиялар субъектілеріне осы Заңда және Қазақстан Республикасының өзге де заңдарында көзделмеген қызмет түрлерін жүзеге асыруға тыйым салынады.";</w:t>
      </w:r>
    </w:p>
    <w:bookmarkEnd w:id="442"/>
    <w:bookmarkStart w:name="z512" w:id="443"/>
    <w:p>
      <w:pPr>
        <w:spacing w:after="0"/>
        <w:ind w:left="0"/>
        <w:jc w:val="both"/>
      </w:pPr>
      <w:r>
        <w:rPr>
          <w:rFonts w:ascii="Times New Roman"/>
          <w:b w:val="false"/>
          <w:i w:val="false"/>
          <w:color w:val="000000"/>
          <w:sz w:val="28"/>
        </w:rPr>
        <w:t xml:space="preserve">
      2) 146-баптың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43"/>
    <w:bookmarkStart w:name="z513" w:id="444"/>
    <w:p>
      <w:pPr>
        <w:spacing w:after="0"/>
        <w:ind w:left="0"/>
        <w:jc w:val="both"/>
      </w:pPr>
      <w:r>
        <w:rPr>
          <w:rFonts w:ascii="Times New Roman"/>
          <w:b w:val="false"/>
          <w:i w:val="false"/>
          <w:color w:val="000000"/>
          <w:sz w:val="28"/>
        </w:rPr>
        <w:t xml:space="preserve">
      "3. Табиғи монополия немесе мемлекеттік монополия субъектісіне жататын шаруашылық жүргізу құқығындағы мемлекеттік кәсіпорын өндіретін және өткізетін тауарлардың (жұмыстардың, көрсетілетін қызметтердің) бағалары Қазақстан Республикасының </w:t>
      </w:r>
      <w:r>
        <w:rPr>
          <w:rFonts w:ascii="Times New Roman"/>
          <w:b w:val="false"/>
          <w:i w:val="false"/>
          <w:color w:val="000000"/>
          <w:sz w:val="28"/>
        </w:rPr>
        <w:t>Кәсіпкерлік кодексінің</w:t>
      </w:r>
      <w:r>
        <w:rPr>
          <w:rFonts w:ascii="Times New Roman"/>
          <w:b w:val="false"/>
          <w:i w:val="false"/>
          <w:color w:val="000000"/>
          <w:sz w:val="28"/>
        </w:rPr>
        <w:t xml:space="preserve"> және Қазақстан Республикасының өзге де заңдарының талаптары ескеріле отырып белгіленеді.";</w:t>
      </w:r>
    </w:p>
    <w:bookmarkEnd w:id="444"/>
    <w:bookmarkStart w:name="z514" w:id="445"/>
    <w:p>
      <w:pPr>
        <w:spacing w:after="0"/>
        <w:ind w:left="0"/>
        <w:jc w:val="both"/>
      </w:pPr>
      <w:r>
        <w:rPr>
          <w:rFonts w:ascii="Times New Roman"/>
          <w:b w:val="false"/>
          <w:i w:val="false"/>
          <w:color w:val="000000"/>
          <w:sz w:val="28"/>
        </w:rPr>
        <w:t xml:space="preserve">
      3) 156-баптың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45"/>
    <w:bookmarkStart w:name="z515" w:id="446"/>
    <w:p>
      <w:pPr>
        <w:spacing w:after="0"/>
        <w:ind w:left="0"/>
        <w:jc w:val="both"/>
      </w:pPr>
      <w:r>
        <w:rPr>
          <w:rFonts w:ascii="Times New Roman"/>
          <w:b w:val="false"/>
          <w:i w:val="false"/>
          <w:color w:val="000000"/>
          <w:sz w:val="28"/>
        </w:rPr>
        <w:t xml:space="preserve">
      "3. Табиғи монополия немесе мемлекеттік монополия субъектісіне жататын қазыналық кәсіпорындарды қоса алғанда, қазыналық кәсiпорын өндiретiн және өткiзетiн тауарлардың (жұмыстардың, көрсетілетін қызметтердiң) бағалары Қазақстан Республикасының </w:t>
      </w:r>
      <w:r>
        <w:rPr>
          <w:rFonts w:ascii="Times New Roman"/>
          <w:b w:val="false"/>
          <w:i w:val="false"/>
          <w:color w:val="000000"/>
          <w:sz w:val="28"/>
        </w:rPr>
        <w:t>Кәсіпкерлік кодексінің</w:t>
      </w:r>
      <w:r>
        <w:rPr>
          <w:rFonts w:ascii="Times New Roman"/>
          <w:b w:val="false"/>
          <w:i w:val="false"/>
          <w:color w:val="000000"/>
          <w:sz w:val="28"/>
        </w:rPr>
        <w:t xml:space="preserve"> және Қазақстан Республикасының өзге де заңдарының талаптары ескеріле отырып белгіленеді.".</w:t>
      </w:r>
    </w:p>
    <w:bookmarkEnd w:id="446"/>
    <w:bookmarkStart w:name="z516" w:id="447"/>
    <w:p>
      <w:pPr>
        <w:spacing w:after="0"/>
        <w:ind w:left="0"/>
        <w:jc w:val="both"/>
      </w:pPr>
      <w:r>
        <w:rPr>
          <w:rFonts w:ascii="Times New Roman"/>
          <w:b w:val="false"/>
          <w:i w:val="false"/>
          <w:color w:val="000000"/>
          <w:sz w:val="28"/>
        </w:rPr>
        <w:t xml:space="preserve">
      17.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23-І, 169-құжат; 2016 ж., № 8-II, 66-құжат; 2016 жылғы 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47"/>
    <w:bookmarkStart w:name="z517" w:id="448"/>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p>
    <w:bookmarkEnd w:id="448"/>
    <w:bookmarkStart w:name="z518" w:id="449"/>
    <w:p>
      <w:pPr>
        <w:spacing w:after="0"/>
        <w:ind w:left="0"/>
        <w:jc w:val="both"/>
      </w:pPr>
      <w:r>
        <w:rPr>
          <w:rFonts w:ascii="Times New Roman"/>
          <w:b w:val="false"/>
          <w:i w:val="false"/>
          <w:color w:val="000000"/>
          <w:sz w:val="28"/>
        </w:rPr>
        <w:t>
      "2. Табиғи монополиялар салаларында басшылықты жүзеге асыратын уәкілетті орган:";</w:t>
      </w:r>
    </w:p>
    <w:bookmarkEnd w:id="449"/>
    <w:bookmarkStart w:name="z519" w:id="450"/>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50"/>
    <w:bookmarkStart w:name="z520" w:id="451"/>
    <w:p>
      <w:pPr>
        <w:spacing w:after="0"/>
        <w:ind w:left="0"/>
        <w:jc w:val="both"/>
      </w:pPr>
      <w:r>
        <w:rPr>
          <w:rFonts w:ascii="Times New Roman"/>
          <w:b w:val="false"/>
          <w:i w:val="false"/>
          <w:color w:val="000000"/>
          <w:sz w:val="28"/>
        </w:rPr>
        <w:t>
      "2. Мұнай өнімдерін өндіру саласындағы уәкілетті орган табиғи монополиялар салаларында басшылықты жүзеге асыратын уәкілетті органмен келісу бойынша бағаларды мемлекеттік реттеу белгіленген мұнай өнімдерін бөлшек саудада өткізуге шекті бағаларды белгілейді.".</w:t>
      </w:r>
    </w:p>
    <w:bookmarkEnd w:id="451"/>
    <w:bookmarkStart w:name="z521" w:id="452"/>
    <w:p>
      <w:pPr>
        <w:spacing w:after="0"/>
        <w:ind w:left="0"/>
        <w:jc w:val="both"/>
      </w:pPr>
      <w:r>
        <w:rPr>
          <w:rFonts w:ascii="Times New Roman"/>
          <w:b w:val="false"/>
          <w:i w:val="false"/>
          <w:color w:val="000000"/>
          <w:sz w:val="28"/>
        </w:rPr>
        <w:t xml:space="preserve">
      18.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2, 8-құжат; № 11, 80-құжат; № 14, 92-құжат; № 15, 97-құжат; 2013 ж., № 15, 82-құжат; 2014 ж., № 1, 4-құжат; № 7, 37-құжат; № 10, 52-құжат; № 19-I, 19-II, 96-құжат; № 23, 143-құжат; 2015 ж., № 20-IV, 113-құжат; 2016 ж., № 8-II, 72-құжат):</w:t>
      </w:r>
    </w:p>
    <w:bookmarkEnd w:id="452"/>
    <w:bookmarkStart w:name="z522" w:id="453"/>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абзацы мынадай редакцияда жазылсын:</w:t>
      </w:r>
    </w:p>
    <w:bookmarkEnd w:id="453"/>
    <w:bookmarkStart w:name="z523" w:id="454"/>
    <w:p>
      <w:pPr>
        <w:spacing w:after="0"/>
        <w:ind w:left="0"/>
        <w:jc w:val="both"/>
      </w:pPr>
      <w:r>
        <w:rPr>
          <w:rFonts w:ascii="Times New Roman"/>
          <w:b w:val="false"/>
          <w:i w:val="false"/>
          <w:color w:val="000000"/>
          <w:sz w:val="28"/>
        </w:rPr>
        <w:t>
      "4. Табиғи монополиялар салаларында басшылықты жүзеге асыратын уәкілетті орган:";</w:t>
      </w:r>
    </w:p>
    <w:bookmarkEnd w:id="454"/>
    <w:bookmarkStart w:name="z524" w:id="455"/>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End w:id="455"/>
    <w:bookmarkStart w:name="z525" w:id="456"/>
    <w:p>
      <w:pPr>
        <w:spacing w:after="0"/>
        <w:ind w:left="0"/>
        <w:jc w:val="both"/>
      </w:pPr>
      <w:r>
        <w:rPr>
          <w:rFonts w:ascii="Times New Roman"/>
          <w:b w:val="false"/>
          <w:i w:val="false"/>
          <w:color w:val="000000"/>
          <w:sz w:val="28"/>
        </w:rPr>
        <w:t>
      "3. Уәкiлеттi орган табиғи монополиялар салаларында басшылықты жүзеге асыратын уәкiлеттi органмен келiсу бойынша 15 мамырдан кешiктiрiлмейтiн мерзiмде тауарлық газды iшкi нарықта көтерме саудада өткiзудiң алдағы жылға арналған шектi бағаларын бекiтедi.";</w:t>
      </w:r>
    </w:p>
    <w:bookmarkEnd w:id="456"/>
    <w:bookmarkStart w:name="z526" w:id="457"/>
    <w:p>
      <w:pPr>
        <w:spacing w:after="0"/>
        <w:ind w:left="0"/>
        <w:jc w:val="both"/>
      </w:pPr>
      <w:r>
        <w:rPr>
          <w:rFonts w:ascii="Times New Roman"/>
          <w:b w:val="false"/>
          <w:i w:val="false"/>
          <w:color w:val="000000"/>
          <w:sz w:val="28"/>
        </w:rPr>
        <w:t>
      "6. Уәкілетті орган табиғи монополиялар салаларында басшылықты жүзеге асыратын уәкілетті органмен келісу бойынша жоспарланатын кезең басталғанға дейін күнтізбелік он бес күннен кешіктірілмейтін мерзімде сұйытылған мұнай газын ішкі нарықта көтерме саудада өткізудің алдағы тоқсанға арналған шекті бағаларын бекітеді.";</w:t>
      </w:r>
    </w:p>
    <w:bookmarkEnd w:id="457"/>
    <w:bookmarkStart w:name="z527" w:id="458"/>
    <w:p>
      <w:pPr>
        <w:spacing w:after="0"/>
        <w:ind w:left="0"/>
        <w:jc w:val="both"/>
      </w:pPr>
      <w:r>
        <w:rPr>
          <w:rFonts w:ascii="Times New Roman"/>
          <w:b w:val="false"/>
          <w:i w:val="false"/>
          <w:color w:val="000000"/>
          <w:sz w:val="28"/>
        </w:rPr>
        <w:t>
      мынадай мазмұндағы 10-тармақпен толықтырылсын:</w:t>
      </w:r>
    </w:p>
    <w:bookmarkEnd w:id="458"/>
    <w:bookmarkStart w:name="z528" w:id="459"/>
    <w:p>
      <w:pPr>
        <w:spacing w:after="0"/>
        <w:ind w:left="0"/>
        <w:jc w:val="both"/>
      </w:pPr>
      <w:r>
        <w:rPr>
          <w:rFonts w:ascii="Times New Roman"/>
          <w:b w:val="false"/>
          <w:i w:val="false"/>
          <w:color w:val="000000"/>
          <w:sz w:val="28"/>
        </w:rPr>
        <w:t>
      "10. Сұйытылған мұнай газын ішкі нарықта көтерме саудада өткізудің осы бапта белгіленген шекті бағасы газ желісі ұйымдарының сұйытылған мұнай газын газ толтыру пункттерінің және (немесе) автогаз құю станцияларының иелеріне өткізуі жөніндегі қатынастарға қолданылмайды.";</w:t>
      </w:r>
    </w:p>
    <w:bookmarkEnd w:id="459"/>
    <w:bookmarkStart w:name="z529" w:id="460"/>
    <w:p>
      <w:pPr>
        <w:spacing w:after="0"/>
        <w:ind w:left="0"/>
        <w:jc w:val="both"/>
      </w:pPr>
      <w:r>
        <w:rPr>
          <w:rFonts w:ascii="Times New Roman"/>
          <w:b w:val="false"/>
          <w:i w:val="false"/>
          <w:color w:val="000000"/>
          <w:sz w:val="28"/>
        </w:rPr>
        <w:t xml:space="preserve">
      3) 22-баптың 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60"/>
    <w:bookmarkStart w:name="z530" w:id="461"/>
    <w:p>
      <w:pPr>
        <w:spacing w:after="0"/>
        <w:ind w:left="0"/>
        <w:jc w:val="both"/>
      </w:pPr>
      <w:r>
        <w:rPr>
          <w:rFonts w:ascii="Times New Roman"/>
          <w:b w:val="false"/>
          <w:i w:val="false"/>
          <w:color w:val="000000"/>
          <w:sz w:val="28"/>
        </w:rPr>
        <w:t>
      "1) осы баптың 3-тармағында көзделген шектеулерді ескере отырып, тауарлық газ иелеріне Қазақстан Республикасының табиғи монополиялар туралы заңнамасына сәйкес магистральдық газ құбырының, тауарлық газ қоймасының немесе газ тарату жүйесінің қуаттарына тең жағдайларда қол жеткізуді ұсынуға;".</w:t>
      </w:r>
    </w:p>
    <w:bookmarkEnd w:id="461"/>
    <w:bookmarkStart w:name="z531" w:id="462"/>
    <w:p>
      <w:pPr>
        <w:spacing w:after="0"/>
        <w:ind w:left="0"/>
        <w:jc w:val="both"/>
      </w:pPr>
      <w:r>
        <w:rPr>
          <w:rFonts w:ascii="Times New Roman"/>
          <w:b w:val="false"/>
          <w:i w:val="false"/>
          <w:color w:val="000000"/>
          <w:sz w:val="28"/>
        </w:rPr>
        <w:t xml:space="preserve">
      19.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3, 20-құжат; № 15, 97-құжат; 2013 ж., № 14, 75-құжат; 2014 ж., № 1, 4-құжат; № 19-I, 19-II, 96-құжат; № 23, 143-құжат; 2015 ж., № 2, 6-құжат; № 11, 57-құжат; № 20-IV, 113-құжат; № 22-ІІ, 144-құжат; 2016 ж., № 6, 45-құжат):</w:t>
      </w:r>
    </w:p>
    <w:bookmarkEnd w:id="462"/>
    <w:bookmarkStart w:name="z532" w:id="463"/>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63"/>
    <w:bookmarkStart w:name="z533" w:id="464"/>
    <w:p>
      <w:pPr>
        <w:spacing w:after="0"/>
        <w:ind w:left="0"/>
        <w:jc w:val="both"/>
      </w:pPr>
      <w:r>
        <w:rPr>
          <w:rFonts w:ascii="Times New Roman"/>
          <w:b w:val="false"/>
          <w:i w:val="false"/>
          <w:color w:val="000000"/>
          <w:sz w:val="28"/>
        </w:rPr>
        <w:t>
      "4. Тұтынушылар Қазақстан Республикасының табиғи монополиялар туралы заңнамасына сәйкес бекітілген, жылу энергиясын есепке алу аспаптарының болуына немесе болмауына байланысты сараланған тарифтер бойынша тұтынылған жылу энергиясы үшін ақы төлеуді жүргізеді.".</w:t>
      </w:r>
    </w:p>
    <w:bookmarkEnd w:id="464"/>
    <w:bookmarkStart w:name="z534" w:id="465"/>
    <w:p>
      <w:pPr>
        <w:spacing w:after="0"/>
        <w:ind w:left="0"/>
        <w:jc w:val="both"/>
      </w:pPr>
      <w:r>
        <w:rPr>
          <w:rFonts w:ascii="Times New Roman"/>
          <w:b w:val="false"/>
          <w:i w:val="false"/>
          <w:color w:val="000000"/>
          <w:sz w:val="28"/>
        </w:rPr>
        <w:t xml:space="preserve">
      20.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11, 79-құжат; 2014 ж., № 7, 37-құжат; № 10, 52-құжат; № 19-I, 19-II, 96-құжат; № 21, 122-құжат; № 23, 143-құжат; № 24, 145-құжат; 2015 ж., № 9, 46-құжат; № 20-IV, 113-құжат):</w:t>
      </w:r>
    </w:p>
    <w:bookmarkEnd w:id="465"/>
    <w:bookmarkStart w:name="z535" w:id="466"/>
    <w:p>
      <w:pPr>
        <w:spacing w:after="0"/>
        <w:ind w:left="0"/>
        <w:jc w:val="both"/>
      </w:pPr>
      <w:r>
        <w:rPr>
          <w:rFonts w:ascii="Times New Roman"/>
          <w:b w:val="false"/>
          <w:i w:val="false"/>
          <w:color w:val="000000"/>
          <w:sz w:val="28"/>
        </w:rPr>
        <w:t xml:space="preserve">
      1) 24-баптың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466"/>
    <w:bookmarkStart w:name="z536" w:id="467"/>
    <w:p>
      <w:pPr>
        <w:spacing w:after="0"/>
        <w:ind w:left="0"/>
        <w:jc w:val="both"/>
      </w:pPr>
      <w:r>
        <w:rPr>
          <w:rFonts w:ascii="Times New Roman"/>
          <w:b w:val="false"/>
          <w:i w:val="false"/>
          <w:color w:val="000000"/>
          <w:sz w:val="28"/>
        </w:rPr>
        <w:t>
      "6. Магистральдық газ құбырының еркін өткізу қуаты болмаған кезде газды ол арқылы тасымалдау жөніндегі қызметтерді ұсыну Қазақстан Республикасының табиғи монополиялар туралы заңнамасына сәйкес жүзеге асырылады.";</w:t>
      </w:r>
    </w:p>
    <w:bookmarkEnd w:id="467"/>
    <w:bookmarkStart w:name="z537" w:id="468"/>
    <w:p>
      <w:pPr>
        <w:spacing w:after="0"/>
        <w:ind w:left="0"/>
        <w:jc w:val="both"/>
      </w:pPr>
      <w:r>
        <w:rPr>
          <w:rFonts w:ascii="Times New Roman"/>
          <w:b w:val="false"/>
          <w:i w:val="false"/>
          <w:color w:val="000000"/>
          <w:sz w:val="28"/>
        </w:rPr>
        <w:t xml:space="preserve">
      2) 25-баптың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468"/>
    <w:bookmarkStart w:name="z538" w:id="469"/>
    <w:p>
      <w:pPr>
        <w:spacing w:after="0"/>
        <w:ind w:left="0"/>
        <w:jc w:val="both"/>
      </w:pPr>
      <w:r>
        <w:rPr>
          <w:rFonts w:ascii="Times New Roman"/>
          <w:b w:val="false"/>
          <w:i w:val="false"/>
          <w:color w:val="000000"/>
          <w:sz w:val="28"/>
        </w:rPr>
        <w:t>
      "4. Оператор магистральдық құбырмен тасымалданатын өнімді маршрут соңындағы алушыға өнім тасымалдау кезіндегі техникалық шығындарды шегере отырып тапсырады.";</w:t>
      </w:r>
    </w:p>
    <w:bookmarkEnd w:id="469"/>
    <w:bookmarkStart w:name="z539" w:id="470"/>
    <w:p>
      <w:pPr>
        <w:spacing w:after="0"/>
        <w:ind w:left="0"/>
        <w:jc w:val="both"/>
      </w:pPr>
      <w:r>
        <w:rPr>
          <w:rFonts w:ascii="Times New Roman"/>
          <w:b w:val="false"/>
          <w:i w:val="false"/>
          <w:color w:val="000000"/>
          <w:sz w:val="28"/>
        </w:rPr>
        <w:t xml:space="preserve">
      3) 28-баптың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70"/>
    <w:bookmarkStart w:name="z540" w:id="471"/>
    <w:p>
      <w:pPr>
        <w:spacing w:after="0"/>
        <w:ind w:left="0"/>
        <w:jc w:val="both"/>
      </w:pPr>
      <w:r>
        <w:rPr>
          <w:rFonts w:ascii="Times New Roman"/>
          <w:b w:val="false"/>
          <w:i w:val="false"/>
          <w:color w:val="000000"/>
          <w:sz w:val="28"/>
        </w:rPr>
        <w:t>
      "2. Өнімді магистральдық құбырмен тасымалдау жөніндегі көрсетілетін қызметтерге арналған тарифтер, Қазақстан Республикасының аумағы арқылы транзиттеу және Қазақстан Республикасының шегінен тыс жерге экспорттау мақсатында оны тасымалдауды қоспағанда, Қазақстан Республикасының табиғи монополиялар туралы заңнамасына сәйкес белгіленеді.".</w:t>
      </w:r>
    </w:p>
    <w:bookmarkEnd w:id="471"/>
    <w:bookmarkStart w:name="z541" w:id="472"/>
    <w:p>
      <w:pPr>
        <w:spacing w:after="0"/>
        <w:ind w:left="0"/>
        <w:jc w:val="both"/>
      </w:pPr>
      <w:r>
        <w:rPr>
          <w:rFonts w:ascii="Times New Roman"/>
          <w:b w:val="false"/>
          <w:i w:val="false"/>
          <w:color w:val="000000"/>
          <w:sz w:val="28"/>
        </w:rPr>
        <w:t xml:space="preserve">
      21.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w:t>
      </w:r>
    </w:p>
    <w:bookmarkEnd w:id="472"/>
    <w:bookmarkStart w:name="z542" w:id="4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4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"Банкроттық немесе оңалту рәсiмдерiн мақта өңдеу ұйымдарына, астық қабылдау кәсіпорындарына, сондай-ақ табиғи монополия субъектiлерiне қатысты қолдану ерекшелiктерi Қазақстан Республикасының заңнамасында белгiленуi мүмкiн.";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45" w:id="474"/>
    <w:p>
      <w:pPr>
        <w:spacing w:after="0"/>
        <w:ind w:left="0"/>
        <w:jc w:val="both"/>
      </w:pPr>
      <w:r>
        <w:rPr>
          <w:rFonts w:ascii="Times New Roman"/>
          <w:b w:val="false"/>
          <w:i w:val="false"/>
          <w:color w:val="000000"/>
          <w:sz w:val="28"/>
        </w:rPr>
        <w:t>
      "3. Табиғи монополиялар субъектiлерi болып табылатын не Қазақстан Республикасының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дара кәсіпкерлер, оның ішінде акцияларының пакеттері (жарғылық капиталға қатысу үлестері) Қазақстан Республикасының заңнамасына сәйкес стратегиялық объектілерге жатқызылған, сондай-ақ мемлекеттiң бастамасы бойынша банкрот деп танылған ұйымдар банкрот болған кезде Қазақстан Республикасының Үкiметi азаматтар мен мемлекеттiң мүдделерiн қорғау мақсатында мүліктік массаны өткiзудiң ерекше шарттары мен тәртiбiн және мүліктік масса объектілерін сатып алушыларға қосымша талаптарды белгiлеуге, сондай-ақ акцияларының пакеттерi (жарғылық капиталға қатысу үлестері) Қазақстан Республикасының заңнамасына сәйкес стратегиялық объектiлерге жатқызылған ұйымдар немесе Қазақстан Республикасының экономикасы үшiн маңызды стратегиялық мәнi бар ұйымдар банкрот болған кезде мүліктік массаны ұлттық басқарушы холдингтiң сатып алуы туралы шешiм қабылдауға құқылы.";</w:t>
      </w:r>
    </w:p>
    <w:bookmarkEnd w:id="474"/>
    <w:bookmarkStart w:name="z546" w:id="475"/>
    <w:p>
      <w:pPr>
        <w:spacing w:after="0"/>
        <w:ind w:left="0"/>
        <w:jc w:val="both"/>
      </w:pPr>
      <w:r>
        <w:rPr>
          <w:rFonts w:ascii="Times New Roman"/>
          <w:b w:val="false"/>
          <w:i w:val="false"/>
          <w:color w:val="000000"/>
          <w:sz w:val="28"/>
        </w:rPr>
        <w:t xml:space="preserve">
      2) 41-баптың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 мынадай редакцияда жазылсын:</w:t>
      </w:r>
    </w:p>
    <w:bookmarkEnd w:id="475"/>
    <w:bookmarkStart w:name="z547" w:id="476"/>
    <w:p>
      <w:pPr>
        <w:spacing w:after="0"/>
        <w:ind w:left="0"/>
        <w:jc w:val="both"/>
      </w:pPr>
      <w:r>
        <w:rPr>
          <w:rFonts w:ascii="Times New Roman"/>
          <w:b w:val="false"/>
          <w:i w:val="false"/>
          <w:color w:val="000000"/>
          <w:sz w:val="28"/>
        </w:rPr>
        <w:t>
      "5) қызметiнiң табиғи монополия саласына қатысы туралы немесе осы борышкердiң тауар нарығында монополиялық жағдайға ие нарық субъектiсi болып табылатыны туралы ақпаратты;";</w:t>
      </w:r>
    </w:p>
    <w:bookmarkEnd w:id="476"/>
    <w:bookmarkStart w:name="z548" w:id="477"/>
    <w:p>
      <w:pPr>
        <w:spacing w:after="0"/>
        <w:ind w:left="0"/>
        <w:jc w:val="both"/>
      </w:pPr>
      <w:r>
        <w:rPr>
          <w:rFonts w:ascii="Times New Roman"/>
          <w:b w:val="false"/>
          <w:i w:val="false"/>
          <w:color w:val="000000"/>
          <w:sz w:val="28"/>
        </w:rPr>
        <w:t xml:space="preserve">
      3) 42-баптың </w:t>
      </w:r>
      <w:r>
        <w:rPr>
          <w:rFonts w:ascii="Times New Roman"/>
          <w:b w:val="false"/>
          <w:i w:val="false"/>
          <w:color w:val="000000"/>
          <w:sz w:val="28"/>
        </w:rPr>
        <w:t>2-тармағында</w:t>
      </w:r>
      <w:r>
        <w:rPr>
          <w:rFonts w:ascii="Times New Roman"/>
          <w:b w:val="false"/>
          <w:i w:val="false"/>
          <w:color w:val="000000"/>
          <w:sz w:val="28"/>
        </w:rPr>
        <w:t>:</w:t>
      </w:r>
    </w:p>
    <w:bookmarkEnd w:id="477"/>
    <w:bookmarkStart w:name="z549" w:id="478"/>
    <w:p>
      <w:pPr>
        <w:spacing w:after="0"/>
        <w:ind w:left="0"/>
        <w:jc w:val="both"/>
      </w:pPr>
      <w:r>
        <w:rPr>
          <w:rFonts w:ascii="Times New Roman"/>
          <w:b w:val="false"/>
          <w:i w:val="false"/>
          <w:color w:val="000000"/>
          <w:sz w:val="28"/>
        </w:rPr>
        <w:t>
      5) тармақша мынадай редакцияда жазылсын:</w:t>
      </w:r>
    </w:p>
    <w:bookmarkEnd w:id="478"/>
    <w:bookmarkStart w:name="z550" w:id="479"/>
    <w:p>
      <w:pPr>
        <w:spacing w:after="0"/>
        <w:ind w:left="0"/>
        <w:jc w:val="both"/>
      </w:pPr>
      <w:r>
        <w:rPr>
          <w:rFonts w:ascii="Times New Roman"/>
          <w:b w:val="false"/>
          <w:i w:val="false"/>
          <w:color w:val="000000"/>
          <w:sz w:val="28"/>
        </w:rPr>
        <w:t>
      "5) егер борышкер табиғи монополия субъектiсi болып табылған жағдайда, табиғи монополиялар салаларында басшылықты жүзеге асыратын уәкiлеттi органның борышкердiң өзiн банкрот деп тану туралы сотқа жүгiнуi туралы жазбаша хабарламасын алған кезден бастап күнтізбелік он күннен аспайтын мерзімде ұсынатын қорытындысы;";</w:t>
      </w:r>
    </w:p>
    <w:bookmarkEnd w:id="479"/>
    <w:bookmarkStart w:name="z551" w:id="480"/>
    <w:p>
      <w:pPr>
        <w:spacing w:after="0"/>
        <w:ind w:left="0"/>
        <w:jc w:val="both"/>
      </w:pPr>
      <w:r>
        <w:rPr>
          <w:rFonts w:ascii="Times New Roman"/>
          <w:b w:val="false"/>
          <w:i w:val="false"/>
          <w:color w:val="000000"/>
          <w:sz w:val="28"/>
        </w:rPr>
        <w:t>
      6) тармақша алып тасталсын;</w:t>
      </w:r>
    </w:p>
    <w:bookmarkEnd w:id="480"/>
    <w:bookmarkStart w:name="z552" w:id="4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64-баптың</w:t>
      </w:r>
      <w:r>
        <w:rPr>
          <w:rFonts w:ascii="Times New Roman"/>
          <w:b w:val="false"/>
          <w:i w:val="false"/>
          <w:color w:val="000000"/>
          <w:sz w:val="28"/>
        </w:rPr>
        <w:t xml:space="preserve"> екінші бөлігі мынадай редакцияда жазылсын:</w:t>
      </w:r>
    </w:p>
    <w:bookmarkEnd w:id="481"/>
    <w:p>
      <w:pPr>
        <w:spacing w:after="0"/>
        <w:ind w:left="0"/>
        <w:jc w:val="both"/>
      </w:pPr>
      <w:r>
        <w:rPr>
          <w:rFonts w:ascii="Times New Roman"/>
          <w:b w:val="false"/>
          <w:i w:val="false"/>
          <w:color w:val="000000"/>
          <w:sz w:val="28"/>
        </w:rPr>
        <w:t>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сот оңалту рәсiмiнiң мерзiмiн екi жылға дейiн ұзартуға құқылы.";</w:t>
      </w:r>
    </w:p>
    <w:bookmarkStart w:name="z553" w:id="4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73-бапта</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"Табиғи монополиялар субъектілері болып табылатын не Қазақстан Республикасының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оңалту жоспарына өзгерістер мен толықтырулар – тиісті орталық атқарушы органмен, Қазақстан Республикасы Ұлттық қауіпсіздік комитетінің тиісті аумақтық органымен, ал қала құраушы заңды тұлғалар бойынша облыстың, республикалық маңызы бар қаланың және астананың тиісті жергілікті атқарушы органымен келісілуге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ұйымдардың оңалту жоспары – тиісті орталық атқарушы органмен, Қазақстан Республикасы Ұлттық қауiпсiздiк комитетiнiң тиiстi аумақтық органымен, ал қала құраушы заңды тұлғалар бойынша облыстың, республикалық маңызы бар қаланың және астананың тиiстi жергілікті атқарушы органымен келiсiлуге тиiс.".</w:t>
      </w:r>
    </w:p>
    <w:bookmarkStart w:name="z556" w:id="483"/>
    <w:p>
      <w:pPr>
        <w:spacing w:after="0"/>
        <w:ind w:left="0"/>
        <w:jc w:val="both"/>
      </w:pPr>
      <w:r>
        <w:rPr>
          <w:rFonts w:ascii="Times New Roman"/>
          <w:b w:val="false"/>
          <w:i w:val="false"/>
          <w:color w:val="000000"/>
          <w:sz w:val="28"/>
        </w:rPr>
        <w:t xml:space="preserve">
      22. "Ақпаратқа қол жеткізу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2015 ж., № 22-І, 138-құжат; 2016 ж., № 7-I, 50-құжат):</w:t>
      </w:r>
    </w:p>
    <w:bookmarkEnd w:id="483"/>
    <w:bookmarkStart w:name="z557" w:id="484"/>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484"/>
    <w:bookmarkStart w:name="z558" w:id="485"/>
    <w:p>
      <w:pPr>
        <w:spacing w:after="0"/>
        <w:ind w:left="0"/>
        <w:jc w:val="both"/>
      </w:pPr>
      <w:r>
        <w:rPr>
          <w:rFonts w:ascii="Times New Roman"/>
          <w:b w:val="false"/>
          <w:i w:val="false"/>
          <w:color w:val="000000"/>
          <w:sz w:val="28"/>
        </w:rPr>
        <w:t>
      "5) өздері өндіретін (өткізетін) тауарлардың (жұмыстардың, көрсетілетін қызметтердің) бағаларына қатысты ақпарат бөлігінде - мемлекеттік монополия субъектілері;";</w:t>
      </w:r>
    </w:p>
    <w:bookmarkEnd w:id="485"/>
    <w:bookmarkStart w:name="z559" w:id="486"/>
    <w:p>
      <w:pPr>
        <w:spacing w:after="0"/>
        <w:ind w:left="0"/>
        <w:jc w:val="both"/>
      </w:pPr>
      <w:r>
        <w:rPr>
          <w:rFonts w:ascii="Times New Roman"/>
          <w:b w:val="false"/>
          <w:i w:val="false"/>
          <w:color w:val="000000"/>
          <w:sz w:val="28"/>
        </w:rPr>
        <w:t xml:space="preserve">
      2) 16-баптың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486"/>
    <w:bookmarkStart w:name="z560" w:id="487"/>
    <w:p>
      <w:pPr>
        <w:spacing w:after="0"/>
        <w:ind w:left="0"/>
        <w:jc w:val="both"/>
      </w:pPr>
      <w:r>
        <w:rPr>
          <w:rFonts w:ascii="Times New Roman"/>
          <w:b w:val="false"/>
          <w:i w:val="false"/>
          <w:color w:val="000000"/>
          <w:sz w:val="28"/>
        </w:rPr>
        <w:t>
      "11. Монополиялық жағдайға ие нарық субъектілерінің интернет-ресурстарында монополиялық жағдайға ие нарық субъектілері өндіретін және өткізетін тауарларға баға белгілеу мәселелерін регламенттейтін нормативтік құқықтық актілер, сондай-ақ олар өндіретін (өткізетін) тауарларға (жұмыстарға, көрсетілетін қызметтерге) бағалар орналастырылады.".</w:t>
      </w:r>
    </w:p>
    <w:bookmarkEnd w:id="487"/>
    <w:bookmarkStart w:name="z561" w:id="488"/>
    <w:p>
      <w:pPr>
        <w:spacing w:after="0"/>
        <w:ind w:left="0"/>
        <w:jc w:val="both"/>
      </w:pPr>
      <w:r>
        <w:rPr>
          <w:rFonts w:ascii="Times New Roman"/>
          <w:b w:val="false"/>
          <w:i w:val="false"/>
          <w:color w:val="000000"/>
          <w:sz w:val="28"/>
        </w:rPr>
        <w:t xml:space="preserve">
      23.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2016 ж., № 8-I, 64-құжат):</w:t>
      </w:r>
    </w:p>
    <w:bookmarkEnd w:id="488"/>
    <w:bookmarkStart w:name="z562" w:id="489"/>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89"/>
    <w:bookmarkStart w:name="z563" w:id="490"/>
    <w:p>
      <w:pPr>
        <w:spacing w:after="0"/>
        <w:ind w:left="0"/>
        <w:jc w:val="both"/>
      </w:pPr>
      <w:r>
        <w:rPr>
          <w:rFonts w:ascii="Times New Roman"/>
          <w:b w:val="false"/>
          <w:i w:val="false"/>
          <w:color w:val="000000"/>
          <w:sz w:val="28"/>
        </w:rPr>
        <w:t>
      "2. Пошта саласындағы субсидияланатын әмбебап көрсетілетін қызметтерге бағалардың шекті деңгейін уәкілетті орган айқындаған тәртіппен уәкілетті орган реттейді.".</w:t>
      </w:r>
    </w:p>
    <w:bookmarkEnd w:id="490"/>
    <w:p>
      <w:pPr>
        <w:spacing w:after="0"/>
        <w:ind w:left="0"/>
        <w:jc w:val="both"/>
      </w:pPr>
      <w:r>
        <w:rPr>
          <w:rFonts w:ascii="Times New Roman"/>
          <w:b/>
          <w:i w:val="false"/>
          <w:color w:val="000000"/>
          <w:sz w:val="28"/>
        </w:rPr>
        <w:t>2-бап</w:t>
      </w:r>
      <w:r>
        <w:rPr>
          <w:rFonts w:ascii="Times New Roman"/>
          <w:b/>
          <w:i w:val="false"/>
          <w:color w:val="000000"/>
          <w:sz w:val="28"/>
        </w:rPr>
        <w:t>.</w:t>
      </w:r>
    </w:p>
    <w:bookmarkStart w:name="z564" w:id="491"/>
    <w:p>
      <w:pPr>
        <w:spacing w:after="0"/>
        <w:ind w:left="0"/>
        <w:jc w:val="both"/>
      </w:pPr>
      <w:r>
        <w:rPr>
          <w:rFonts w:ascii="Times New Roman"/>
          <w:b w:val="false"/>
          <w:i w:val="false"/>
          <w:color w:val="000000"/>
          <w:sz w:val="28"/>
        </w:rPr>
        <w:t xml:space="preserve">
      1. Осы Заң, 2018 жылғы 1 қаңтардан бастап қолданысқа енгізілетін 1-баптың 5-тармағы </w:t>
      </w:r>
      <w:r>
        <w:rPr>
          <w:rFonts w:ascii="Times New Roman"/>
          <w:b w:val="false"/>
          <w:i w:val="false"/>
          <w:color w:val="000000"/>
          <w:sz w:val="28"/>
        </w:rPr>
        <w:t>3) тармақшасының</w:t>
      </w:r>
      <w:r>
        <w:rPr>
          <w:rFonts w:ascii="Times New Roman"/>
          <w:b w:val="false"/>
          <w:i w:val="false"/>
          <w:color w:val="000000"/>
          <w:sz w:val="28"/>
        </w:rPr>
        <w:t xml:space="preserve"> қырық бесінші, қырық жетінші және қырық сегізінші абзацтарын, 8-тармағы </w:t>
      </w:r>
      <w:r>
        <w:rPr>
          <w:rFonts w:ascii="Times New Roman"/>
          <w:b w:val="false"/>
          <w:i w:val="false"/>
          <w:color w:val="000000"/>
          <w:sz w:val="28"/>
        </w:rPr>
        <w:t>6) тармақшасының</w:t>
      </w:r>
      <w:r>
        <w:rPr>
          <w:rFonts w:ascii="Times New Roman"/>
          <w:b w:val="false"/>
          <w:i w:val="false"/>
          <w:color w:val="000000"/>
          <w:sz w:val="28"/>
        </w:rPr>
        <w:t xml:space="preserve"> үшінші және төртінші абзацтарын қоспағанда, 2017 жылғы 1 қаңтардан бастап қолданысқа енгізіледі.</w:t>
      </w:r>
    </w:p>
    <w:bookmarkEnd w:id="491"/>
    <w:bookmarkStart w:name="z565" w:id="4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Осы Заңның 1-бабының </w:t>
      </w:r>
      <w:r>
        <w:rPr>
          <w:rFonts w:ascii="Times New Roman"/>
          <w:b w:val="false"/>
          <w:i w:val="false"/>
          <w:color w:val="000000"/>
          <w:sz w:val="28"/>
        </w:rPr>
        <w:t>2-тармағы</w:t>
      </w:r>
      <w:r>
        <w:rPr>
          <w:rFonts w:ascii="Times New Roman"/>
          <w:b w:val="false"/>
          <w:i w:val="false"/>
          <w:color w:val="000000"/>
          <w:sz w:val="28"/>
        </w:rPr>
        <w:t xml:space="preserve"> 2018 жылғы 1 қаңтарға дейін қолданылады.</w:t>
      </w:r>
    </w:p>
    <w:bookmarkEnd w:id="49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