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f8807" w14:textId="b7f88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Cот-сараптама қызметі туралы</w:t>
      </w:r>
    </w:p>
    <w:p>
      <w:pPr>
        <w:spacing w:after="0"/>
        <w:ind w:left="0"/>
        <w:jc w:val="both"/>
      </w:pPr>
      <w:r>
        <w:rPr>
          <w:rFonts w:ascii="Times New Roman"/>
          <w:b w:val="false"/>
          <w:i w:val="false"/>
          <w:color w:val="000000"/>
          <w:sz w:val="28"/>
        </w:rPr>
        <w:t>Қазақстан Республикасының Заңы 2017 жылғы 10 ақпандағы № 44-VІ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ff0000"/>
          <w:sz w:val="28"/>
        </w:rPr>
        <w:t>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Қазақстан Республикасындағы сот-сараптама қызметін жүзеге асыру жөніндегі қоғамдық қатынастарды реттейді.</w:t>
      </w:r>
    </w:p>
    <w:bookmarkStart w:name="z230"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қамтылған кейбір ұғымдарды түсіндіру</w:t>
      </w:r>
    </w:p>
    <w:p>
      <w:pPr>
        <w:spacing w:after="0"/>
        <w:ind w:left="0"/>
        <w:jc w:val="both"/>
      </w:pPr>
      <w:r>
        <w:rPr>
          <w:rFonts w:ascii="Times New Roman"/>
          <w:b w:val="false"/>
          <w:i w:val="false"/>
          <w:color w:val="000000"/>
          <w:sz w:val="28"/>
        </w:rPr>
        <w:t>
      Осы Заңда қамтылған ұғымдар мынадай мағынада қолданылады:</w:t>
      </w:r>
    </w:p>
    <w:bookmarkStart w:name="z65" w:id="1"/>
    <w:p>
      <w:pPr>
        <w:spacing w:after="0"/>
        <w:ind w:left="0"/>
        <w:jc w:val="both"/>
      </w:pPr>
      <w:r>
        <w:rPr>
          <w:rFonts w:ascii="Times New Roman"/>
          <w:b w:val="false"/>
          <w:i w:val="false"/>
          <w:color w:val="000000"/>
          <w:sz w:val="28"/>
        </w:rPr>
        <w:t>
      1) арнайы ғылыми білім – мазмұнын сот-сараптамалық зерттеулердің әдістемелерінде іске асырылған ғылыми білім құрайтын арнайы білім саласы;</w:t>
      </w:r>
    </w:p>
    <w:bookmarkEnd w:id="1"/>
    <w:bookmarkStart w:name="z66" w:id="2"/>
    <w:p>
      <w:pPr>
        <w:spacing w:after="0"/>
        <w:ind w:left="0"/>
        <w:jc w:val="both"/>
      </w:pPr>
      <w:r>
        <w:rPr>
          <w:rFonts w:ascii="Times New Roman"/>
          <w:b w:val="false"/>
          <w:i w:val="false"/>
          <w:color w:val="000000"/>
          <w:sz w:val="28"/>
        </w:rPr>
        <w:t>
      2) валидация – Қазақстан Республикасының заңнамасында белгіленген тәртіппен жүргізілетін, сот-сараптамалық зерттеудің әдістері мен әдістемелерін пайдаланудың жарамдылығын бағалау;</w:t>
      </w:r>
    </w:p>
    <w:bookmarkEnd w:id="2"/>
    <w:bookmarkStart w:name="z67" w:id="3"/>
    <w:p>
      <w:pPr>
        <w:spacing w:after="0"/>
        <w:ind w:left="0"/>
        <w:jc w:val="both"/>
      </w:pPr>
      <w:r>
        <w:rPr>
          <w:rFonts w:ascii="Times New Roman"/>
          <w:b w:val="false"/>
          <w:i w:val="false"/>
          <w:color w:val="000000"/>
          <w:sz w:val="28"/>
        </w:rPr>
        <w:t>
      3) сараптама мамандығы – Қазақстан Республикасының заңнамасында белгіленген сот сараптамасының белгілі бір түрін жүргізу саласындағы сот сарапшысының біліктілігін берумен расталған сот сарапшысының ғылыми құзыреті;</w:t>
      </w:r>
    </w:p>
    <w:bookmarkEnd w:id="3"/>
    <w:bookmarkStart w:name="z68" w:id="4"/>
    <w:p>
      <w:pPr>
        <w:spacing w:after="0"/>
        <w:ind w:left="0"/>
        <w:jc w:val="both"/>
      </w:pPr>
      <w:r>
        <w:rPr>
          <w:rFonts w:ascii="Times New Roman"/>
          <w:b w:val="false"/>
          <w:i w:val="false"/>
          <w:color w:val="000000"/>
          <w:sz w:val="28"/>
        </w:rPr>
        <w:t>
      4) сарапшының қорытындысы – Қазақстан Республикасы заңнамасының талаптарына сәйкес ресімделген, сот-сараптамалық зерттеудің барысы мен нәтижелерін көрсететін жазбаша құжат;</w:t>
      </w:r>
    </w:p>
    <w:bookmarkEnd w:id="4"/>
    <w:bookmarkStart w:name="z69" w:id="5"/>
    <w:p>
      <w:pPr>
        <w:spacing w:after="0"/>
        <w:ind w:left="0"/>
        <w:jc w:val="both"/>
      </w:pPr>
      <w:r>
        <w:rPr>
          <w:rFonts w:ascii="Times New Roman"/>
          <w:b w:val="false"/>
          <w:i w:val="false"/>
          <w:color w:val="000000"/>
          <w:sz w:val="28"/>
        </w:rPr>
        <w:t>
      5) сот-сараптама қызметі – сот сараптама органдарының және сот сарапшыларының сот сараптамасын ұйымдастыру және жүргізу жөніндегі қызметі;</w:t>
      </w:r>
    </w:p>
    <w:bookmarkEnd w:id="5"/>
    <w:bookmarkStart w:name="z70" w:id="6"/>
    <w:p>
      <w:pPr>
        <w:spacing w:after="0"/>
        <w:ind w:left="0"/>
        <w:jc w:val="both"/>
      </w:pPr>
      <w:r>
        <w:rPr>
          <w:rFonts w:ascii="Times New Roman"/>
          <w:b w:val="false"/>
          <w:i w:val="false"/>
          <w:color w:val="000000"/>
          <w:sz w:val="28"/>
        </w:rPr>
        <w:t>
      6) сот-сараптамалық зерттеу әдістемесі – сот сараптамасының нысанасына қатысты нақты деректерді анықтау үшін сот сараптамасы объектілерін зерделеу кезінде қолданылатын әдістер жүйесі;</w:t>
      </w:r>
    </w:p>
    <w:bookmarkEnd w:id="6"/>
    <w:bookmarkStart w:name="z71" w:id="7"/>
    <w:p>
      <w:pPr>
        <w:spacing w:after="0"/>
        <w:ind w:left="0"/>
        <w:jc w:val="both"/>
      </w:pPr>
      <w:r>
        <w:rPr>
          <w:rFonts w:ascii="Times New Roman"/>
          <w:b w:val="false"/>
          <w:i w:val="false"/>
          <w:color w:val="000000"/>
          <w:sz w:val="28"/>
        </w:rPr>
        <w:t>
      7) сот-сараптамалық зерттеу әдісі – сот сараптамасының нысанасына қатысты нақты деректерді анықтау үшін сот сараптамасы объектілерін зерделеу кезінде қолданылатын логикалық және (немесе) аспаптық операциялар (тәсілдер, әдістер) жүйесі;</w:t>
      </w:r>
    </w:p>
    <w:bookmarkEnd w:id="7"/>
    <w:bookmarkStart w:name="z72" w:id="8"/>
    <w:p>
      <w:pPr>
        <w:spacing w:after="0"/>
        <w:ind w:left="0"/>
        <w:jc w:val="both"/>
      </w:pPr>
      <w:r>
        <w:rPr>
          <w:rFonts w:ascii="Times New Roman"/>
          <w:b w:val="false"/>
          <w:i w:val="false"/>
          <w:color w:val="000000"/>
          <w:sz w:val="28"/>
        </w:rPr>
        <w:t>
      8) сот сараптамасы – шешілуі үшін маңызы бар нақты деректерді анықтау мақсатында арнайы ғылыми білім негізінде жүргізілетін қылмыстық, азаматтық істің не әкімшілік құқық бұзушылық туралы істің материалдарын зерттеу;</w:t>
      </w:r>
    </w:p>
    <w:bookmarkEnd w:id="8"/>
    <w:bookmarkStart w:name="z73" w:id="9"/>
    <w:p>
      <w:pPr>
        <w:spacing w:after="0"/>
        <w:ind w:left="0"/>
        <w:jc w:val="both"/>
      </w:pPr>
      <w:r>
        <w:rPr>
          <w:rFonts w:ascii="Times New Roman"/>
          <w:b w:val="false"/>
          <w:i w:val="false"/>
          <w:color w:val="000000"/>
          <w:sz w:val="28"/>
        </w:rPr>
        <w:t>
      9) сот сараптамасының нысанасы – сот сараптамасын жүргізу арқылы анықталатын қылмыстық, азаматтық істі не әкімшілік құқық бұзушылық туралы істі шешу үшін маңызы бар нақты деректер;</w:t>
      </w:r>
    </w:p>
    <w:bookmarkEnd w:id="9"/>
    <w:bookmarkStart w:name="z74" w:id="10"/>
    <w:p>
      <w:pPr>
        <w:spacing w:after="0"/>
        <w:ind w:left="0"/>
        <w:jc w:val="both"/>
      </w:pPr>
      <w:r>
        <w:rPr>
          <w:rFonts w:ascii="Times New Roman"/>
          <w:b w:val="false"/>
          <w:i w:val="false"/>
          <w:color w:val="000000"/>
          <w:sz w:val="28"/>
        </w:rPr>
        <w:t>
      10) сот сараптамасының объектілері – заттай дәлелдемелер, құжаттар, адамның денесі, адамның психикалық жай-күйі, мәйіттер, жануарлар, үлгілер, сондай-ақ сот сараптамасы жүргізілетін іс материалдарында қамтылған, сот сараптамасының нысанасына қатысты мәліметтер;</w:t>
      </w:r>
    </w:p>
    <w:bookmarkEnd w:id="10"/>
    <w:bookmarkStart w:name="z75" w:id="11"/>
    <w:p>
      <w:pPr>
        <w:spacing w:after="0"/>
        <w:ind w:left="0"/>
        <w:jc w:val="both"/>
      </w:pPr>
      <w:r>
        <w:rPr>
          <w:rFonts w:ascii="Times New Roman"/>
          <w:b w:val="false"/>
          <w:i w:val="false"/>
          <w:color w:val="000000"/>
          <w:sz w:val="28"/>
        </w:rPr>
        <w:t>
      11) сот сараптамасы органы – Қазақстан Республикасының заңнамасында белгіленген тәртіппен сот-сараптама қызметін жүзеге асыратын мемлекеттік заңды тұлға;</w:t>
      </w:r>
    </w:p>
    <w:bookmarkEnd w:id="11"/>
    <w:bookmarkStart w:name="z76" w:id="12"/>
    <w:p>
      <w:pPr>
        <w:spacing w:after="0"/>
        <w:ind w:left="0"/>
        <w:jc w:val="both"/>
      </w:pPr>
      <w:r>
        <w:rPr>
          <w:rFonts w:ascii="Times New Roman"/>
          <w:b w:val="false"/>
          <w:i w:val="false"/>
          <w:color w:val="000000"/>
          <w:sz w:val="28"/>
        </w:rPr>
        <w:t>
      12) сот сарапшысы – арнайы ғылыми білімі бар және заңда белгіленген өзге де талаптарға сай келетін, өзіне сот сараптамасын жүргізу тапсырылған, іске мүдделі емес жеке тұлға;</w:t>
      </w:r>
    </w:p>
    <w:bookmarkEnd w:id="12"/>
    <w:bookmarkStart w:name="z77" w:id="13"/>
    <w:p>
      <w:pPr>
        <w:spacing w:after="0"/>
        <w:ind w:left="0"/>
        <w:jc w:val="both"/>
      </w:pPr>
      <w:r>
        <w:rPr>
          <w:rFonts w:ascii="Times New Roman"/>
          <w:b w:val="false"/>
          <w:i w:val="false"/>
          <w:color w:val="000000"/>
          <w:sz w:val="28"/>
        </w:rPr>
        <w:t>
      13) сот сарапшысын аттестаттау – сот сарапшысының заңда белгіленген біліктілік талаптарына сәйкес келуін айқындау бойынша мерзімді түрде жүзеге асырылатын рәсім;</w:t>
      </w:r>
    </w:p>
    <w:bookmarkEnd w:id="13"/>
    <w:bookmarkStart w:name="z78" w:id="14"/>
    <w:p>
      <w:pPr>
        <w:spacing w:after="0"/>
        <w:ind w:left="0"/>
        <w:jc w:val="both"/>
      </w:pPr>
      <w:r>
        <w:rPr>
          <w:rFonts w:ascii="Times New Roman"/>
          <w:b w:val="false"/>
          <w:i w:val="false"/>
          <w:color w:val="000000"/>
          <w:sz w:val="28"/>
        </w:rPr>
        <w:t>
      14) сот сарапшысының біліктілігі – сараптаманың белгілі бір түрінің объектілерін зерттеу мақсатында кәсіби білімі бар адамның мақсатты даярлықтан өтуі арқылы алған білімінің, машықтары мен дағдыларының кешені;</w:t>
      </w:r>
    </w:p>
    <w:bookmarkEnd w:id="14"/>
    <w:bookmarkStart w:name="z79" w:id="15"/>
    <w:p>
      <w:pPr>
        <w:spacing w:after="0"/>
        <w:ind w:left="0"/>
        <w:jc w:val="both"/>
      </w:pPr>
      <w:r>
        <w:rPr>
          <w:rFonts w:ascii="Times New Roman"/>
          <w:b w:val="false"/>
          <w:i w:val="false"/>
          <w:color w:val="000000"/>
          <w:sz w:val="28"/>
        </w:rPr>
        <w:t>
      15) үлгілер – сот сараптамасын жүргізу үшін қажетті тірі адамның, мәйіттің, жануардың, өсімдіктің, бұйымның, материалдың немесе заттың қасиеттерін көрсететін материалдық объектілер.</w:t>
      </w:r>
    </w:p>
    <w:bookmarkEnd w:id="15"/>
    <w:p>
      <w:pPr>
        <w:spacing w:after="0"/>
        <w:ind w:left="0"/>
        <w:jc w:val="both"/>
      </w:pPr>
      <w:r>
        <w:rPr>
          <w:rFonts w:ascii="Times New Roman"/>
          <w:b/>
          <w:i w:val="false"/>
          <w:color w:val="000000"/>
          <w:sz w:val="28"/>
        </w:rPr>
        <w:t>2-бап. Қазақстан Республикасының сот-сараптама қызметі туралы заңнамасы</w:t>
      </w:r>
    </w:p>
    <w:bookmarkStart w:name="z80" w:id="16"/>
    <w:p>
      <w:pPr>
        <w:spacing w:after="0"/>
        <w:ind w:left="0"/>
        <w:jc w:val="both"/>
      </w:pPr>
      <w:r>
        <w:rPr>
          <w:rFonts w:ascii="Times New Roman"/>
          <w:b w:val="false"/>
          <w:i w:val="false"/>
          <w:color w:val="000000"/>
          <w:sz w:val="28"/>
        </w:rPr>
        <w:t xml:space="preserve">
      1. Қазақстан Республикасының сот-сараптама қызметі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Заң мен Қазақстан Республикасының өзге де нормативтік құқықтық актілерінен тұрады.</w:t>
      </w:r>
    </w:p>
    <w:bookmarkEnd w:id="16"/>
    <w:bookmarkStart w:name="z81" w:id="17"/>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17"/>
    <w:p>
      <w:pPr>
        <w:spacing w:after="0"/>
        <w:ind w:left="0"/>
        <w:jc w:val="both"/>
      </w:pPr>
      <w:r>
        <w:rPr>
          <w:rFonts w:ascii="Times New Roman"/>
          <w:b/>
          <w:i w:val="false"/>
          <w:color w:val="000000"/>
          <w:sz w:val="28"/>
        </w:rPr>
        <w:t>3-бап. Сот-сараптама қызметінің міндеті</w:t>
      </w:r>
    </w:p>
    <w:p>
      <w:pPr>
        <w:spacing w:after="0"/>
        <w:ind w:left="0"/>
        <w:jc w:val="both"/>
      </w:pPr>
      <w:r>
        <w:rPr>
          <w:rFonts w:ascii="Times New Roman"/>
          <w:b w:val="false"/>
          <w:i w:val="false"/>
          <w:color w:val="000000"/>
          <w:sz w:val="28"/>
        </w:rPr>
        <w:t>
      Әкімшілік сот ісін жүргізуді, қылмыстық, азаматтық істер бойынша, сондай-ақ әкімшілік құқық бұзушылық туралы істер бойынша іс жүргізуді сот сараптамасының нәтижелерімен қамтамасыз ету сот-сараптама қызметінің міндеті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4-бап. Сот-сараптама қызметінің мазмұны</w:t>
      </w:r>
    </w:p>
    <w:p>
      <w:pPr>
        <w:spacing w:after="0"/>
        <w:ind w:left="0"/>
        <w:jc w:val="both"/>
      </w:pPr>
      <w:r>
        <w:rPr>
          <w:rFonts w:ascii="Times New Roman"/>
          <w:b w:val="false"/>
          <w:i w:val="false"/>
          <w:color w:val="000000"/>
          <w:sz w:val="28"/>
        </w:rPr>
        <w:t>
      Сот-сараптама қызметінің мазмұны:</w:t>
      </w:r>
    </w:p>
    <w:p>
      <w:pPr>
        <w:spacing w:after="0"/>
        <w:ind w:left="0"/>
        <w:jc w:val="both"/>
      </w:pPr>
      <w:r>
        <w:rPr>
          <w:rFonts w:ascii="Times New Roman"/>
          <w:b w:val="false"/>
          <w:i w:val="false"/>
          <w:color w:val="000000"/>
          <w:sz w:val="28"/>
        </w:rPr>
        <w:t>
      1) қылмыстық, азаматтық істер бойынша, әкімшілік құқық бұзушылық туралы істер бойынша, сондай-ақ әкімшілік сот ісін жүргізуде сот сараптамасын жүргізуді;</w:t>
      </w:r>
    </w:p>
    <w:p>
      <w:pPr>
        <w:spacing w:after="0"/>
        <w:ind w:left="0"/>
        <w:jc w:val="both"/>
      </w:pPr>
      <w:r>
        <w:rPr>
          <w:rFonts w:ascii="Times New Roman"/>
          <w:b w:val="false"/>
          <w:i w:val="false"/>
          <w:color w:val="000000"/>
          <w:sz w:val="28"/>
        </w:rPr>
        <w:t>
      2) сот сараптамасы саласындағы ғылыми зерттеулерді ұйымдастыруды және жүргізуді;</w:t>
      </w:r>
    </w:p>
    <w:p>
      <w:pPr>
        <w:spacing w:after="0"/>
        <w:ind w:left="0"/>
        <w:jc w:val="both"/>
      </w:pPr>
      <w:r>
        <w:rPr>
          <w:rFonts w:ascii="Times New Roman"/>
          <w:b w:val="false"/>
          <w:i w:val="false"/>
          <w:color w:val="000000"/>
          <w:sz w:val="28"/>
        </w:rPr>
        <w:t>
      3) сот сараптамасын ғылыми-әдістемелік және ақпараттық қамтамасыз етуді ұйымдастыруды және жүзеге асыруды;</w:t>
      </w:r>
    </w:p>
    <w:p>
      <w:pPr>
        <w:spacing w:after="0"/>
        <w:ind w:left="0"/>
        <w:jc w:val="both"/>
      </w:pPr>
      <w:r>
        <w:rPr>
          <w:rFonts w:ascii="Times New Roman"/>
          <w:b w:val="false"/>
          <w:i w:val="false"/>
          <w:color w:val="000000"/>
          <w:sz w:val="28"/>
        </w:rPr>
        <w:t>
      4) сот-сараптама қызметін жүзеге асыратын адамдарды іріктеуді, даярлауды, қайта даярлауды және олардың біліктілігін арттыруды;</w:t>
      </w:r>
    </w:p>
    <w:p>
      <w:pPr>
        <w:spacing w:after="0"/>
        <w:ind w:left="0"/>
        <w:jc w:val="both"/>
      </w:pPr>
      <w:r>
        <w:rPr>
          <w:rFonts w:ascii="Times New Roman"/>
          <w:b w:val="false"/>
          <w:i w:val="false"/>
          <w:color w:val="000000"/>
          <w:sz w:val="28"/>
        </w:rPr>
        <w:t>
      5) сот сараптамасы саласындағы халықаралық ынтымақтастықты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5-бап. Сот-сараптама қызметінің қағидаттары</w:t>
      </w:r>
    </w:p>
    <w:p>
      <w:pPr>
        <w:spacing w:after="0"/>
        <w:ind w:left="0"/>
        <w:jc w:val="both"/>
      </w:pPr>
      <w:r>
        <w:rPr>
          <w:rFonts w:ascii="Times New Roman"/>
          <w:b w:val="false"/>
          <w:i w:val="false"/>
          <w:color w:val="000000"/>
          <w:sz w:val="28"/>
        </w:rPr>
        <w:t>
      Сот-сараптама қызметі:</w:t>
      </w:r>
    </w:p>
    <w:p>
      <w:pPr>
        <w:spacing w:after="0"/>
        <w:ind w:left="0"/>
        <w:jc w:val="both"/>
      </w:pPr>
      <w:r>
        <w:rPr>
          <w:rFonts w:ascii="Times New Roman"/>
          <w:b w:val="false"/>
          <w:i w:val="false"/>
          <w:color w:val="000000"/>
          <w:sz w:val="28"/>
        </w:rPr>
        <w:t>
      1) заңдылық;</w:t>
      </w:r>
    </w:p>
    <w:p>
      <w:pPr>
        <w:spacing w:after="0"/>
        <w:ind w:left="0"/>
        <w:jc w:val="both"/>
      </w:pPr>
      <w:r>
        <w:rPr>
          <w:rFonts w:ascii="Times New Roman"/>
          <w:b w:val="false"/>
          <w:i w:val="false"/>
          <w:color w:val="000000"/>
          <w:sz w:val="28"/>
        </w:rPr>
        <w:t>
      2) адамның және азаматтың құқықтарын, бостандықтары мен заңды мүдделерін, заңды тұлғаның құқықтары мен заңды мүдделерін сақтау;</w:t>
      </w:r>
    </w:p>
    <w:p>
      <w:pPr>
        <w:spacing w:after="0"/>
        <w:ind w:left="0"/>
        <w:jc w:val="both"/>
      </w:pPr>
      <w:r>
        <w:rPr>
          <w:rFonts w:ascii="Times New Roman"/>
          <w:b w:val="false"/>
          <w:i w:val="false"/>
          <w:color w:val="000000"/>
          <w:sz w:val="28"/>
        </w:rPr>
        <w:t>
      3) сот сарапшысының тәуелсіздігі;</w:t>
      </w:r>
    </w:p>
    <w:p>
      <w:pPr>
        <w:spacing w:after="0"/>
        <w:ind w:left="0"/>
        <w:jc w:val="both"/>
      </w:pPr>
      <w:r>
        <w:rPr>
          <w:rFonts w:ascii="Times New Roman"/>
          <w:b w:val="false"/>
          <w:i w:val="false"/>
          <w:color w:val="000000"/>
          <w:sz w:val="28"/>
        </w:rPr>
        <w:t>
      4) сот-сараптамалық зерттеулердің жан-жақтылығы, толықтығы, объективтілігі және ғылыми негізділігі;</w:t>
      </w:r>
    </w:p>
    <w:p>
      <w:pPr>
        <w:spacing w:after="0"/>
        <w:ind w:left="0"/>
        <w:jc w:val="both"/>
      </w:pPr>
      <w:r>
        <w:rPr>
          <w:rFonts w:ascii="Times New Roman"/>
          <w:b w:val="false"/>
          <w:i w:val="false"/>
          <w:color w:val="000000"/>
          <w:sz w:val="28"/>
        </w:rPr>
        <w:t>
      5) сот-сараптамалық зерттеулерді жүргізу кезінде ғылыми-техникалық құралдарды, әдістер мен әдістемелерді пайдалануға жол берушілік;</w:t>
      </w:r>
    </w:p>
    <w:p>
      <w:pPr>
        <w:spacing w:after="0"/>
        <w:ind w:left="0"/>
        <w:jc w:val="both"/>
      </w:pPr>
      <w:r>
        <w:rPr>
          <w:rFonts w:ascii="Times New Roman"/>
          <w:b w:val="false"/>
          <w:i w:val="false"/>
          <w:color w:val="000000"/>
          <w:sz w:val="28"/>
        </w:rPr>
        <w:t>
      6) сот сарапшысының әдебін сақтау қағидаттарына негізделеді.</w:t>
      </w:r>
    </w:p>
    <w:p>
      <w:pPr>
        <w:spacing w:after="0"/>
        <w:ind w:left="0"/>
        <w:jc w:val="both"/>
      </w:pPr>
      <w:r>
        <w:rPr>
          <w:rFonts w:ascii="Times New Roman"/>
          <w:b/>
          <w:i w:val="false"/>
          <w:color w:val="000000"/>
          <w:sz w:val="28"/>
        </w:rPr>
        <w:t>6-бап. Сот-сараптама қызметін жүзеге асыру кезіндегі заңдылық</w:t>
      </w:r>
    </w:p>
    <w:p>
      <w:pPr>
        <w:spacing w:after="0"/>
        <w:ind w:left="0"/>
        <w:jc w:val="both"/>
      </w:pPr>
      <w:r>
        <w:rPr>
          <w:rFonts w:ascii="Times New Roman"/>
          <w:b w:val="false"/>
          <w:i w:val="false"/>
          <w:color w:val="000000"/>
          <w:sz w:val="28"/>
        </w:rPr>
        <w:t xml:space="preserve">
      Сот-сараптама қызметі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және Қазақстан Республикасының өзге де нормативтік құқықтық актілерінің талаптары дәл орындалған жағдайда жүзеге асырылады.</w:t>
      </w:r>
    </w:p>
    <w:p>
      <w:pPr>
        <w:spacing w:after="0"/>
        <w:ind w:left="0"/>
        <w:jc w:val="both"/>
      </w:pPr>
      <w:r>
        <w:rPr>
          <w:rFonts w:ascii="Times New Roman"/>
          <w:b/>
          <w:i w:val="false"/>
          <w:color w:val="000000"/>
          <w:sz w:val="28"/>
        </w:rPr>
        <w:t>7-бап. Сот-сараптама қызметін жүзеге асыру кезінде адамның және азаматтың құқықтарын, бостандықтары мен заңды мүдделерін, заңды тұлғаның құқықтары мен заңды мүдделерін сақтау</w:t>
      </w:r>
    </w:p>
    <w:bookmarkStart w:name="z82" w:id="18"/>
    <w:p>
      <w:pPr>
        <w:spacing w:after="0"/>
        <w:ind w:left="0"/>
        <w:jc w:val="both"/>
      </w:pPr>
      <w:r>
        <w:rPr>
          <w:rFonts w:ascii="Times New Roman"/>
          <w:b w:val="false"/>
          <w:i w:val="false"/>
          <w:color w:val="000000"/>
          <w:sz w:val="28"/>
        </w:rPr>
        <w:t xml:space="preserve">
      1. Сот-сараптама қызметі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халықаралық құқықтың жалпыға бірдей танылған қағидаттары мен нормаларына сәйкес адамның және азаматтың құқықтары, бостандықтары мен заңды мүдделері, заңды тұлғаның құқықтары мен заңды мүдделері сақталған жағдайда жүзеге асырылады.</w:t>
      </w:r>
    </w:p>
    <w:bookmarkEnd w:id="18"/>
    <w:bookmarkStart w:name="z83" w:id="19"/>
    <w:p>
      <w:pPr>
        <w:spacing w:after="0"/>
        <w:ind w:left="0"/>
        <w:jc w:val="both"/>
      </w:pPr>
      <w:r>
        <w:rPr>
          <w:rFonts w:ascii="Times New Roman"/>
          <w:b w:val="false"/>
          <w:i w:val="false"/>
          <w:color w:val="000000"/>
          <w:sz w:val="28"/>
        </w:rPr>
        <w:t>
      2. Адамның құқықтары мен бостандықтарын уақытша шектеуді талап ететін сот-сараптамалық зерттеулер заңда белгіленген негіздерде және тәртіппен ғана жүргізіледі.</w:t>
      </w:r>
    </w:p>
    <w:bookmarkEnd w:id="19"/>
    <w:bookmarkStart w:name="z84" w:id="20"/>
    <w:p>
      <w:pPr>
        <w:spacing w:after="0"/>
        <w:ind w:left="0"/>
        <w:jc w:val="both"/>
      </w:pPr>
      <w:r>
        <w:rPr>
          <w:rFonts w:ascii="Times New Roman"/>
          <w:b w:val="false"/>
          <w:i w:val="false"/>
          <w:color w:val="000000"/>
          <w:sz w:val="28"/>
        </w:rPr>
        <w:t>
      3. Сот сараптамасы органының немесе сот сарапшысының әрекеттері (әрекетсіздігі) адамның және азаматтың құқықтарын, бостандықтары мен заңды мүдделерін не заңды тұлғаның құқықтары мен заңды мүдделерін шектеуге алып келді деп пайымдайтын адам көрсетілген әрекеттерге (әрекетсіздікке) заңда белгіленген тәртіппен шағым жасауға құқылы.</w:t>
      </w:r>
    </w:p>
    <w:bookmarkEnd w:id="20"/>
    <w:p>
      <w:pPr>
        <w:spacing w:after="0"/>
        <w:ind w:left="0"/>
        <w:jc w:val="both"/>
      </w:pPr>
      <w:r>
        <w:rPr>
          <w:rFonts w:ascii="Times New Roman"/>
          <w:b/>
          <w:i w:val="false"/>
          <w:color w:val="000000"/>
          <w:sz w:val="28"/>
        </w:rPr>
        <w:t>8-бап. Сот сарапшысының тәуелсіздігі</w:t>
      </w:r>
    </w:p>
    <w:bookmarkStart w:name="z85" w:id="21"/>
    <w:p>
      <w:pPr>
        <w:spacing w:after="0"/>
        <w:ind w:left="0"/>
        <w:jc w:val="both"/>
      </w:pPr>
      <w:r>
        <w:rPr>
          <w:rFonts w:ascii="Times New Roman"/>
          <w:b w:val="false"/>
          <w:i w:val="false"/>
          <w:color w:val="000000"/>
          <w:sz w:val="28"/>
        </w:rPr>
        <w:t>
      1. Сот сарапшысы сот сараптамасын жүргізу кезінде сот сараптамасын тағайындаған органнан (адамнан), сот сараптамасы органының басшысынан және басқа адамдардан тәуелсіз болады.</w:t>
      </w:r>
    </w:p>
    <w:bookmarkEnd w:id="21"/>
    <w:bookmarkStart w:name="z86" w:id="22"/>
    <w:p>
      <w:pPr>
        <w:spacing w:after="0"/>
        <w:ind w:left="0"/>
        <w:jc w:val="both"/>
      </w:pPr>
      <w:r>
        <w:rPr>
          <w:rFonts w:ascii="Times New Roman"/>
          <w:b w:val="false"/>
          <w:i w:val="false"/>
          <w:color w:val="000000"/>
          <w:sz w:val="28"/>
        </w:rPr>
        <w:t>
      2. Сот сарапшысы жүргiзiлген зерттеулердің нәтижелерi негiзінде оның арнайы ғылыми біліміне сәйкес өз атынан қорытынды береді.</w:t>
      </w:r>
    </w:p>
    <w:bookmarkEnd w:id="22"/>
    <w:bookmarkStart w:name="z87" w:id="23"/>
    <w:p>
      <w:pPr>
        <w:spacing w:after="0"/>
        <w:ind w:left="0"/>
        <w:jc w:val="both"/>
      </w:pPr>
      <w:r>
        <w:rPr>
          <w:rFonts w:ascii="Times New Roman"/>
          <w:b w:val="false"/>
          <w:i w:val="false"/>
          <w:color w:val="000000"/>
          <w:sz w:val="28"/>
        </w:rPr>
        <w:t>
      3. Сот сарапшысы зерттеудің ғылыми-техникалық құралдарын, әдiстерi мен әдістемелерін таңдауда дербес болады, олардың жарамдылығы заңда айқындалады.</w:t>
      </w:r>
    </w:p>
    <w:bookmarkEnd w:id="23"/>
    <w:bookmarkStart w:name="z88" w:id="24"/>
    <w:p>
      <w:pPr>
        <w:spacing w:after="0"/>
        <w:ind w:left="0"/>
        <w:jc w:val="both"/>
      </w:pPr>
      <w:r>
        <w:rPr>
          <w:rFonts w:ascii="Times New Roman"/>
          <w:b w:val="false"/>
          <w:i w:val="false"/>
          <w:color w:val="000000"/>
          <w:sz w:val="28"/>
        </w:rPr>
        <w:t>
      4. Сот сарапшысына құқыққа сыйымсыз ықпал етуге және оның заңды қызметіне кедергі келтіруге жол берілмейді және олар заңда белгіленген жауаптылыққа алып келеді.</w:t>
      </w:r>
    </w:p>
    <w:bookmarkEnd w:id="24"/>
    <w:p>
      <w:pPr>
        <w:spacing w:after="0"/>
        <w:ind w:left="0"/>
        <w:jc w:val="both"/>
      </w:pPr>
      <w:r>
        <w:rPr>
          <w:rFonts w:ascii="Times New Roman"/>
          <w:b/>
          <w:i w:val="false"/>
          <w:color w:val="000000"/>
          <w:sz w:val="28"/>
        </w:rPr>
        <w:t>9-бап. Сот-сараптамалық зерттеулердің жан-жақтылығы, толықтығы, объективтілігі және ғылыми негізділігі</w:t>
      </w:r>
    </w:p>
    <w:bookmarkStart w:name="z89" w:id="25"/>
    <w:p>
      <w:pPr>
        <w:spacing w:after="0"/>
        <w:ind w:left="0"/>
        <w:jc w:val="both"/>
      </w:pPr>
      <w:r>
        <w:rPr>
          <w:rFonts w:ascii="Times New Roman"/>
          <w:b w:val="false"/>
          <w:i w:val="false"/>
          <w:color w:val="000000"/>
          <w:sz w:val="28"/>
        </w:rPr>
        <w:t>
      1. Сот сараптамасын жүргізу кезінде сот сарапшысы объектілерді арнайы ғылыми білімге негізделген жан-жақты, толық және объективті зерттеу үшін барлық шараларды қабылдауға міндетті.</w:t>
      </w:r>
    </w:p>
    <w:bookmarkEnd w:id="25"/>
    <w:bookmarkStart w:name="z90" w:id="26"/>
    <w:p>
      <w:pPr>
        <w:spacing w:after="0"/>
        <w:ind w:left="0"/>
        <w:jc w:val="both"/>
      </w:pPr>
      <w:r>
        <w:rPr>
          <w:rFonts w:ascii="Times New Roman"/>
          <w:b w:val="false"/>
          <w:i w:val="false"/>
          <w:color w:val="000000"/>
          <w:sz w:val="28"/>
        </w:rPr>
        <w:t>
      2. Сарапшының қорытындысы жалпыға бірдей қабылданған ғылыми және практикалық деректер негізінде жасалған түйіндердің негізділігі мен анықтығын тексеруге мүмкіндік беретін ережелерге негізделуге тиіс.</w:t>
      </w:r>
    </w:p>
    <w:bookmarkEnd w:id="26"/>
    <w:p>
      <w:pPr>
        <w:spacing w:after="0"/>
        <w:ind w:left="0"/>
        <w:jc w:val="both"/>
      </w:pPr>
      <w:r>
        <w:rPr>
          <w:rFonts w:ascii="Times New Roman"/>
          <w:b/>
          <w:i w:val="false"/>
          <w:color w:val="000000"/>
          <w:sz w:val="28"/>
        </w:rPr>
        <w:t>10-бап. Сот-сараптамалық зерттеулерді жүргізу кезінде ғылыми-техникалық құралдарды, әдістер мен әдістемелерді пайдалануға жол берушілік</w:t>
      </w:r>
    </w:p>
    <w:bookmarkStart w:name="z91" w:id="27"/>
    <w:p>
      <w:pPr>
        <w:spacing w:after="0"/>
        <w:ind w:left="0"/>
        <w:jc w:val="both"/>
      </w:pPr>
      <w:r>
        <w:rPr>
          <w:rFonts w:ascii="Times New Roman"/>
          <w:b w:val="false"/>
          <w:i w:val="false"/>
          <w:color w:val="000000"/>
          <w:sz w:val="28"/>
        </w:rPr>
        <w:t>
      1. Сот-сараптамалық зерттеулерді жүргізу кезінде ғылыми-техникалық құралдарды, әдістер мен әдістемелерді қолдануға, егер олар:</w:t>
      </w:r>
    </w:p>
    <w:bookmarkEnd w:id="27"/>
    <w:p>
      <w:pPr>
        <w:spacing w:after="0"/>
        <w:ind w:left="0"/>
        <w:jc w:val="both"/>
      </w:pPr>
      <w:r>
        <w:rPr>
          <w:rFonts w:ascii="Times New Roman"/>
          <w:b w:val="false"/>
          <w:i w:val="false"/>
          <w:color w:val="000000"/>
          <w:sz w:val="28"/>
        </w:rPr>
        <w:t>
      1) заңда тiкелей көзделсе немесе олардың нормалары мен қағидаттарына қайшы келмесе;</w:t>
      </w:r>
    </w:p>
    <w:p>
      <w:pPr>
        <w:spacing w:after="0"/>
        <w:ind w:left="0"/>
        <w:jc w:val="both"/>
      </w:pPr>
      <w:r>
        <w:rPr>
          <w:rFonts w:ascii="Times New Roman"/>
          <w:b w:val="false"/>
          <w:i w:val="false"/>
          <w:color w:val="000000"/>
          <w:sz w:val="28"/>
        </w:rPr>
        <w:t>
      2) ғылыми жағынан дәлелді болса;</w:t>
      </w:r>
    </w:p>
    <w:p>
      <w:pPr>
        <w:spacing w:after="0"/>
        <w:ind w:left="0"/>
        <w:jc w:val="both"/>
      </w:pPr>
      <w:r>
        <w:rPr>
          <w:rFonts w:ascii="Times New Roman"/>
          <w:b w:val="false"/>
          <w:i w:val="false"/>
          <w:color w:val="000000"/>
          <w:sz w:val="28"/>
        </w:rPr>
        <w:t>
      3) іс бойынша іс жүргізудің тиімділігін қамтамасыз ететін болса;</w:t>
      </w:r>
    </w:p>
    <w:p>
      <w:pPr>
        <w:spacing w:after="0"/>
        <w:ind w:left="0"/>
        <w:jc w:val="both"/>
      </w:pPr>
      <w:r>
        <w:rPr>
          <w:rFonts w:ascii="Times New Roman"/>
          <w:b w:val="false"/>
          <w:i w:val="false"/>
          <w:color w:val="000000"/>
          <w:sz w:val="28"/>
        </w:rPr>
        <w:t>
      4) қауіпсіз болса, жол беріледі.</w:t>
      </w:r>
    </w:p>
    <w:bookmarkStart w:name="z92" w:id="28"/>
    <w:p>
      <w:pPr>
        <w:spacing w:after="0"/>
        <w:ind w:left="0"/>
        <w:jc w:val="both"/>
      </w:pPr>
      <w:r>
        <w:rPr>
          <w:rFonts w:ascii="Times New Roman"/>
          <w:b w:val="false"/>
          <w:i w:val="false"/>
          <w:color w:val="000000"/>
          <w:sz w:val="28"/>
        </w:rPr>
        <w:t xml:space="preserve">
      2. Сот сарапшысы сот сараптамасын жүргізген кезде Қазақстан Республикасының Сот-сараптамалық зерттеулер әдістемелерінің мемлекеттік тізіліміне енгізілген әдістемелерді қолданады. Егер өзге әдістемелер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талаптарына сай келсе, оларды қолдануға жол беріледі. Бұл ретте, оларды қолданудың ғылыми негіздемесі сарапшының қорытындысында көрсетілуі тиіс.</w:t>
      </w:r>
    </w:p>
    <w:bookmarkEnd w:id="28"/>
    <w:p>
      <w:pPr>
        <w:spacing w:after="0"/>
        <w:ind w:left="0"/>
        <w:jc w:val="both"/>
      </w:pPr>
      <w:r>
        <w:rPr>
          <w:rFonts w:ascii="Times New Roman"/>
          <w:b/>
          <w:i w:val="false"/>
          <w:color w:val="000000"/>
          <w:sz w:val="28"/>
        </w:rPr>
        <w:t>11-бап. Сот сарапшысының әдебін сақтау</w:t>
      </w:r>
    </w:p>
    <w:p>
      <w:pPr>
        <w:spacing w:after="0"/>
        <w:ind w:left="0"/>
        <w:jc w:val="both"/>
      </w:pPr>
      <w:r>
        <w:rPr>
          <w:rFonts w:ascii="Times New Roman"/>
          <w:b w:val="false"/>
          <w:i w:val="false"/>
          <w:color w:val="000000"/>
          <w:sz w:val="28"/>
        </w:rPr>
        <w:t>
      Сот сарапшысы сот-сараптама қызметін жүзеге асырған кезде Сот сарапшысының әдеп кодексін сақтауға міндетті.</w:t>
      </w:r>
    </w:p>
    <w:bookmarkStart w:name="z229" w:id="29"/>
    <w:p>
      <w:pPr>
        <w:spacing w:after="0"/>
        <w:ind w:left="0"/>
        <w:jc w:val="left"/>
      </w:pPr>
      <w:r>
        <w:rPr>
          <w:rFonts w:ascii="Times New Roman"/>
          <w:b/>
          <w:i w:val="false"/>
          <w:color w:val="000000"/>
        </w:rPr>
        <w:t xml:space="preserve"> 2-тарау. СОТ-САРАПТАМАСЫ ҚЫЗМЕТІ САЛАСЫНДАҒЫ МЕМЛЕКЕТТІК РЕТТЕУ</w:t>
      </w:r>
    </w:p>
    <w:bookmarkEnd w:id="29"/>
    <w:p>
      <w:pPr>
        <w:spacing w:after="0"/>
        <w:ind w:left="0"/>
        <w:jc w:val="both"/>
      </w:pPr>
      <w:r>
        <w:rPr>
          <w:rFonts w:ascii="Times New Roman"/>
          <w:b/>
          <w:i w:val="false"/>
          <w:color w:val="000000"/>
          <w:sz w:val="28"/>
        </w:rPr>
        <w:t>12-бап. Қазақстан Республикасы Әділет министрлігінің құзыреті</w:t>
      </w:r>
    </w:p>
    <w:p>
      <w:pPr>
        <w:spacing w:after="0"/>
        <w:ind w:left="0"/>
        <w:jc w:val="both"/>
      </w:pPr>
      <w:r>
        <w:rPr>
          <w:rFonts w:ascii="Times New Roman"/>
          <w:b w:val="false"/>
          <w:i w:val="false"/>
          <w:color w:val="000000"/>
          <w:sz w:val="28"/>
        </w:rPr>
        <w:t>
      Қазақстан Республикасы Әділет министрлігінің құзыретіне:</w:t>
      </w:r>
    </w:p>
    <w:p>
      <w:pPr>
        <w:spacing w:after="0"/>
        <w:ind w:left="0"/>
        <w:jc w:val="both"/>
      </w:pPr>
      <w:r>
        <w:rPr>
          <w:rFonts w:ascii="Times New Roman"/>
          <w:b w:val="false"/>
          <w:i w:val="false"/>
          <w:color w:val="000000"/>
          <w:sz w:val="28"/>
        </w:rPr>
        <w:t>
      1) сот-сараптама қызметі саласындағы мемлекеттік саясатты іске асыру;</w:t>
      </w:r>
    </w:p>
    <w:p>
      <w:pPr>
        <w:spacing w:after="0"/>
        <w:ind w:left="0"/>
        <w:jc w:val="both"/>
      </w:pPr>
      <w:r>
        <w:rPr>
          <w:rFonts w:ascii="Times New Roman"/>
          <w:b w:val="false"/>
          <w:i w:val="false"/>
          <w:color w:val="000000"/>
          <w:sz w:val="28"/>
        </w:rPr>
        <w:t>
      2) сот-сараптама қызметі саласындағы мемлекеттік бақылауды жүзеге асыру;</w:t>
      </w:r>
    </w:p>
    <w:p>
      <w:pPr>
        <w:spacing w:after="0"/>
        <w:ind w:left="0"/>
        <w:jc w:val="both"/>
      </w:pPr>
      <w:r>
        <w:rPr>
          <w:rFonts w:ascii="Times New Roman"/>
          <w:b w:val="false"/>
          <w:i w:val="false"/>
          <w:color w:val="000000"/>
          <w:sz w:val="28"/>
        </w:rPr>
        <w:t>
      3) сот сараптамасы органдары жүргізетін сот сараптамалары түрлерінің және біліктілігін Қазақстан Республикасының Әділет министрлігі беретін сараптама мамандықтарының тізбесін әзірлеу және бекіту;</w:t>
      </w:r>
    </w:p>
    <w:p>
      <w:pPr>
        <w:spacing w:after="0"/>
        <w:ind w:left="0"/>
        <w:jc w:val="both"/>
      </w:pPr>
      <w:r>
        <w:rPr>
          <w:rFonts w:ascii="Times New Roman"/>
          <w:b w:val="false"/>
          <w:i w:val="false"/>
          <w:color w:val="000000"/>
          <w:sz w:val="28"/>
        </w:rPr>
        <w:t>
      4) сот сараптамасы органдарында сот сараптамалары мен зерттеулерді ұйымдастыру және жүргізу қағидаларын әзірлеу және бекіту;</w:t>
      </w:r>
    </w:p>
    <w:p>
      <w:pPr>
        <w:spacing w:after="0"/>
        <w:ind w:left="0"/>
        <w:jc w:val="both"/>
      </w:pPr>
      <w:r>
        <w:rPr>
          <w:rFonts w:ascii="Times New Roman"/>
          <w:b w:val="false"/>
          <w:i w:val="false"/>
          <w:color w:val="000000"/>
          <w:sz w:val="28"/>
        </w:rPr>
        <w:t>
      5) сот сараптамасы объектілерімен жұмыс істеу қағидаларын әзірлеу және бекіту;</w:t>
      </w:r>
    </w:p>
    <w:p>
      <w:pPr>
        <w:spacing w:after="0"/>
        <w:ind w:left="0"/>
        <w:jc w:val="both"/>
      </w:pPr>
      <w:r>
        <w:rPr>
          <w:rFonts w:ascii="Times New Roman"/>
          <w:b w:val="false"/>
          <w:i w:val="false"/>
          <w:color w:val="000000"/>
          <w:sz w:val="28"/>
        </w:rPr>
        <w:t>
      6) сот сараптамаларының күрделілік санаттарын айқындау қағидаларын, сот сараптамаларының күрделілік санаттарына қарай оларды жүргізу мерзімдерін есептеу тәртібін, сондай-ақ сот сараптамаларын жүргізуді тоқтата тұрудың және мерзімін ұзартудың негіздері мен тәртібін әзірлеу және бекіту;</w:t>
      </w:r>
    </w:p>
    <w:p>
      <w:pPr>
        <w:spacing w:after="0"/>
        <w:ind w:left="0"/>
        <w:jc w:val="both"/>
      </w:pPr>
      <w:r>
        <w:rPr>
          <w:rFonts w:ascii="Times New Roman"/>
          <w:b w:val="false"/>
          <w:i w:val="false"/>
          <w:color w:val="000000"/>
          <w:sz w:val="28"/>
        </w:rPr>
        <w:t>
      7) сот сараптамасы органдары сот сарапшыларының жүктемелері нормативтерін әзірлеу және бекіту;</w:t>
      </w:r>
    </w:p>
    <w:p>
      <w:pPr>
        <w:spacing w:after="0"/>
        <w:ind w:left="0"/>
        <w:jc w:val="both"/>
      </w:pPr>
      <w:r>
        <w:rPr>
          <w:rFonts w:ascii="Times New Roman"/>
          <w:b w:val="false"/>
          <w:i w:val="false"/>
          <w:color w:val="000000"/>
          <w:sz w:val="28"/>
        </w:rPr>
        <w:t>
      8) сот сараптамасы органдарында сот сараптамасын жүргізудің құнын айқындау қағидаларын әзірлеу және бекіту;</w:t>
      </w:r>
    </w:p>
    <w:p>
      <w:pPr>
        <w:spacing w:after="0"/>
        <w:ind w:left="0"/>
        <w:jc w:val="both"/>
      </w:pPr>
      <w:r>
        <w:rPr>
          <w:rFonts w:ascii="Times New Roman"/>
          <w:b w:val="false"/>
          <w:i w:val="false"/>
          <w:color w:val="000000"/>
          <w:sz w:val="28"/>
        </w:rPr>
        <w:t>
      9) сот-сараптамалық зерттеулердің әдістері мен әдістемелері валидациясының қағидаларын әзірлеу және бекіту;</w:t>
      </w:r>
    </w:p>
    <w:p>
      <w:pPr>
        <w:spacing w:after="0"/>
        <w:ind w:left="0"/>
        <w:jc w:val="both"/>
      </w:pPr>
      <w:r>
        <w:rPr>
          <w:rFonts w:ascii="Times New Roman"/>
          <w:b w:val="false"/>
          <w:i w:val="false"/>
          <w:color w:val="000000"/>
          <w:sz w:val="28"/>
        </w:rPr>
        <w:t>
      10) сот-сараптамалық зерттеулердің әдістемелерін әзірлеу, сынамадан өткізу және енгізу қағидаларын әзірлеу және бекіту;</w:t>
      </w:r>
    </w:p>
    <w:p>
      <w:pPr>
        <w:spacing w:after="0"/>
        <w:ind w:left="0"/>
        <w:jc w:val="both"/>
      </w:pPr>
      <w:r>
        <w:rPr>
          <w:rFonts w:ascii="Times New Roman"/>
          <w:b w:val="false"/>
          <w:i w:val="false"/>
          <w:color w:val="000000"/>
          <w:sz w:val="28"/>
        </w:rPr>
        <w:t>
      11) Қазақстан Республикасы Сот-сараптамалық зерттеулер әдістемелерінің мемлекеттік тізілімін қалыптастыру, жүргізу және пайдалану қағидаларын әзірлеу және бекіту;</w:t>
      </w:r>
    </w:p>
    <w:p>
      <w:pPr>
        <w:spacing w:after="0"/>
        <w:ind w:left="0"/>
        <w:jc w:val="both"/>
      </w:pPr>
      <w:r>
        <w:rPr>
          <w:rFonts w:ascii="Times New Roman"/>
          <w:b w:val="false"/>
          <w:i w:val="false"/>
          <w:color w:val="000000"/>
          <w:sz w:val="28"/>
        </w:rPr>
        <w:t>
      12) Қазақстан Республикасы Сот-сараптамалық зерттеулер әдістемелерінің мемлекеттік тізілімін жүргізу;</w:t>
      </w:r>
    </w:p>
    <w:p>
      <w:pPr>
        <w:spacing w:after="0"/>
        <w:ind w:left="0"/>
        <w:jc w:val="both"/>
      </w:pPr>
      <w:r>
        <w:rPr>
          <w:rFonts w:ascii="Times New Roman"/>
          <w:b w:val="false"/>
          <w:i w:val="false"/>
          <w:color w:val="000000"/>
          <w:sz w:val="28"/>
        </w:rPr>
        <w:t>
      13) сот сараптамасын жүргізуге арналған арнайы жарақтандырылған үй-жайларға қойылатын стандарттар мен талаптарды әзірлеу және бекіту;</w:t>
      </w:r>
    </w:p>
    <w:p>
      <w:pPr>
        <w:spacing w:after="0"/>
        <w:ind w:left="0"/>
        <w:jc w:val="both"/>
      </w:pPr>
      <w:r>
        <w:rPr>
          <w:rFonts w:ascii="Times New Roman"/>
          <w:b w:val="false"/>
          <w:i w:val="false"/>
          <w:color w:val="000000"/>
          <w:sz w:val="28"/>
        </w:rPr>
        <w:t>
      14) сот сарапшыларының біліктілік даярлығы қағидаларын әзірлеу және бекіту;</w:t>
      </w:r>
    </w:p>
    <w:p>
      <w:pPr>
        <w:spacing w:after="0"/>
        <w:ind w:left="0"/>
        <w:jc w:val="both"/>
      </w:pPr>
      <w:r>
        <w:rPr>
          <w:rFonts w:ascii="Times New Roman"/>
          <w:b w:val="false"/>
          <w:i w:val="false"/>
          <w:color w:val="000000"/>
          <w:sz w:val="28"/>
        </w:rPr>
        <w:t>
      15) сот сарапшысы біліктілігін беру үшін емтихандарды қабылдау қағидаларын әзірлеу және бекіту;</w:t>
      </w:r>
    </w:p>
    <w:p>
      <w:pPr>
        <w:spacing w:after="0"/>
        <w:ind w:left="0"/>
        <w:jc w:val="both"/>
      </w:pPr>
      <w:r>
        <w:rPr>
          <w:rFonts w:ascii="Times New Roman"/>
          <w:b w:val="false"/>
          <w:i w:val="false"/>
          <w:color w:val="000000"/>
          <w:sz w:val="28"/>
        </w:rPr>
        <w:t>
      16) сот сарапшысы біліктілігін беру жөніндегі комиссия туралы ережені және оның құрамын әзірлеу және бекіту;</w:t>
      </w:r>
    </w:p>
    <w:p>
      <w:pPr>
        <w:spacing w:after="0"/>
        <w:ind w:left="0"/>
        <w:jc w:val="both"/>
      </w:pPr>
      <w:r>
        <w:rPr>
          <w:rFonts w:ascii="Times New Roman"/>
          <w:b w:val="false"/>
          <w:i w:val="false"/>
          <w:color w:val="000000"/>
          <w:sz w:val="28"/>
        </w:rPr>
        <w:t>
      17) сот сарапшысы біліктілігін беру үшін біліктілік емтихандарын қабылдау;</w:t>
      </w:r>
    </w:p>
    <w:p>
      <w:pPr>
        <w:spacing w:after="0"/>
        <w:ind w:left="0"/>
        <w:jc w:val="both"/>
      </w:pPr>
      <w:r>
        <w:rPr>
          <w:rFonts w:ascii="Times New Roman"/>
          <w:b w:val="false"/>
          <w:i w:val="false"/>
          <w:color w:val="000000"/>
          <w:sz w:val="28"/>
        </w:rPr>
        <w:t>
      18) сот сарапшыларын аттестаттау қағидаларын әзірлеу және бекіту;</w:t>
      </w:r>
    </w:p>
    <w:p>
      <w:pPr>
        <w:spacing w:after="0"/>
        <w:ind w:left="0"/>
        <w:jc w:val="both"/>
      </w:pPr>
      <w:r>
        <w:rPr>
          <w:rFonts w:ascii="Times New Roman"/>
          <w:b w:val="false"/>
          <w:i w:val="false"/>
          <w:color w:val="000000"/>
          <w:sz w:val="28"/>
        </w:rPr>
        <w:t>
      19) сот сарапшыларын аттестаттауды өткізу жөніндегі комиссия туралы ережені және оның құрамын әзірлеу және бекіту;</w:t>
      </w:r>
    </w:p>
    <w:p>
      <w:pPr>
        <w:spacing w:after="0"/>
        <w:ind w:left="0"/>
        <w:jc w:val="both"/>
      </w:pPr>
      <w:r>
        <w:rPr>
          <w:rFonts w:ascii="Times New Roman"/>
          <w:b w:val="false"/>
          <w:i w:val="false"/>
          <w:color w:val="000000"/>
          <w:sz w:val="28"/>
        </w:rPr>
        <w:t>
      20) сот сарапшыларын аттестаттау;</w:t>
      </w:r>
    </w:p>
    <w:p>
      <w:pPr>
        <w:spacing w:after="0"/>
        <w:ind w:left="0"/>
        <w:jc w:val="both"/>
      </w:pPr>
      <w:r>
        <w:rPr>
          <w:rFonts w:ascii="Times New Roman"/>
          <w:b w:val="false"/>
          <w:i w:val="false"/>
          <w:color w:val="000000"/>
          <w:sz w:val="28"/>
        </w:rPr>
        <w:t>
      21) сот сарапшыларының біліктілігін арттыру қағидаларын әзірлеу және бекіту;</w:t>
      </w:r>
    </w:p>
    <w:p>
      <w:pPr>
        <w:spacing w:after="0"/>
        <w:ind w:left="0"/>
        <w:jc w:val="both"/>
      </w:pPr>
      <w:r>
        <w:rPr>
          <w:rFonts w:ascii="Times New Roman"/>
          <w:b w:val="false"/>
          <w:i w:val="false"/>
          <w:color w:val="000000"/>
          <w:sz w:val="28"/>
        </w:rPr>
        <w:t>
      22) Қазақстан Республикасы Сот сарапшыларының мемлекеттік тізілімін қалыптастыру, жүргізу және пайдалану қағидаларын әзірлеу және бекіту;</w:t>
      </w:r>
    </w:p>
    <w:p>
      <w:pPr>
        <w:spacing w:after="0"/>
        <w:ind w:left="0"/>
        <w:jc w:val="both"/>
      </w:pPr>
      <w:r>
        <w:rPr>
          <w:rFonts w:ascii="Times New Roman"/>
          <w:b w:val="false"/>
          <w:i w:val="false"/>
          <w:color w:val="000000"/>
          <w:sz w:val="28"/>
        </w:rPr>
        <w:t>
      23) Қазақстан Республикасы сот сарапшыларының мемлекеттік тізілімін жүргізу;</w:t>
      </w:r>
    </w:p>
    <w:p>
      <w:pPr>
        <w:spacing w:after="0"/>
        <w:ind w:left="0"/>
        <w:jc w:val="both"/>
      </w:pPr>
      <w:r>
        <w:rPr>
          <w:rFonts w:ascii="Times New Roman"/>
          <w:b w:val="false"/>
          <w:i w:val="false"/>
          <w:color w:val="000000"/>
          <w:sz w:val="28"/>
        </w:rPr>
        <w:t>
      24) сот-сараптама қызметін лицензиялау жөніндегі комиссия туралы ережені және оның құрамын әзірлеу және бекіту;</w:t>
      </w:r>
    </w:p>
    <w:p>
      <w:pPr>
        <w:spacing w:after="0"/>
        <w:ind w:left="0"/>
        <w:jc w:val="both"/>
      </w:pPr>
      <w:r>
        <w:rPr>
          <w:rFonts w:ascii="Times New Roman"/>
          <w:b w:val="false"/>
          <w:i w:val="false"/>
          <w:color w:val="000000"/>
          <w:sz w:val="28"/>
        </w:rPr>
        <w:t>
      25) сот-сараптама қызметі саласында лицензиялауды жүзеге асыру;</w:t>
      </w:r>
    </w:p>
    <w:p>
      <w:pPr>
        <w:spacing w:after="0"/>
        <w:ind w:left="0"/>
        <w:jc w:val="both"/>
      </w:pPr>
      <w:r>
        <w:rPr>
          <w:rFonts w:ascii="Times New Roman"/>
          <w:b w:val="false"/>
          <w:i w:val="false"/>
          <w:color w:val="000000"/>
          <w:sz w:val="28"/>
        </w:rPr>
        <w:t>
      26) Сот сарапшысының әдеп кодексін әзірлеу және бекіту;</w:t>
      </w:r>
    </w:p>
    <w:p>
      <w:pPr>
        <w:spacing w:after="0"/>
        <w:ind w:left="0"/>
        <w:jc w:val="both"/>
      </w:pPr>
      <w:r>
        <w:rPr>
          <w:rFonts w:ascii="Times New Roman"/>
          <w:b w:val="false"/>
          <w:i w:val="false"/>
          <w:color w:val="000000"/>
          <w:sz w:val="28"/>
        </w:rPr>
        <w:t>
      26-1) сот-сараптама қызметі саласындағы кәсіптік стандартты әзірлеу және бекіту;</w:t>
      </w:r>
    </w:p>
    <w:p>
      <w:pPr>
        <w:spacing w:after="0"/>
        <w:ind w:left="0"/>
        <w:jc w:val="both"/>
      </w:pPr>
      <w:r>
        <w:rPr>
          <w:rFonts w:ascii="Times New Roman"/>
          <w:b w:val="false"/>
          <w:i w:val="false"/>
          <w:color w:val="000000"/>
          <w:sz w:val="28"/>
        </w:rPr>
        <w:t>
      27) осы Заңда, Қазақстан Республикасының өзге заңдарында, Қазақстан Республикасы Президентінің және Қазақстан Республикасы Үкіметінің актілерінде көзделген өзге де өкілеттіктер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Сот-сараптама қызметімен айналысуға арналған лицензияны берудің, қайта ресімдеудің, беруден бас тартудың тәртібі мен шарттары, сондай-ақ лицензияның негізінде сот-сараптама қызметімен айналысатын адамдардың қызметін бақылау</w:t>
      </w:r>
    </w:p>
    <w:bookmarkStart w:name="z93" w:id="30"/>
    <w:p>
      <w:pPr>
        <w:spacing w:after="0"/>
        <w:ind w:left="0"/>
        <w:jc w:val="both"/>
      </w:pPr>
      <w:r>
        <w:rPr>
          <w:rFonts w:ascii="Times New Roman"/>
          <w:b w:val="false"/>
          <w:i w:val="false"/>
          <w:color w:val="000000"/>
          <w:sz w:val="28"/>
        </w:rPr>
        <w:t>
      1. Сот-сараптама қызметімен айналысуға арналған лицензия жеке тұлғаларға беріледі.</w:t>
      </w:r>
    </w:p>
    <w:bookmarkEnd w:id="30"/>
    <w:bookmarkStart w:name="z94" w:id="31"/>
    <w:p>
      <w:pPr>
        <w:spacing w:after="0"/>
        <w:ind w:left="0"/>
        <w:jc w:val="both"/>
      </w:pPr>
      <w:r>
        <w:rPr>
          <w:rFonts w:ascii="Times New Roman"/>
          <w:b w:val="false"/>
          <w:i w:val="false"/>
          <w:color w:val="000000"/>
          <w:sz w:val="28"/>
        </w:rPr>
        <w:t>
      2. Сот-сараптама қызметімен айналысуға арналған лицензияны берудің, қайта ресімдеудің, беруден бас тартудың тәртібі мен шарттары "Рұқсаттар және хабарламалар туралы" Қазақстан Республикасының Заңында белгіленеді.</w:t>
      </w:r>
    </w:p>
    <w:bookmarkEnd w:id="31"/>
    <w:bookmarkStart w:name="z231" w:id="32"/>
    <w:p>
      <w:pPr>
        <w:spacing w:after="0"/>
        <w:ind w:left="0"/>
        <w:jc w:val="both"/>
      </w:pPr>
      <w:r>
        <w:rPr>
          <w:rFonts w:ascii="Times New Roman"/>
          <w:b w:val="false"/>
          <w:i w:val="false"/>
          <w:color w:val="000000"/>
          <w:sz w:val="28"/>
        </w:rPr>
        <w:t>
      3. Сот-сараптама қызметі кәсіпкерлік қызмет болып табылмайды.</w:t>
      </w:r>
    </w:p>
    <w:bookmarkEnd w:id="32"/>
    <w:bookmarkStart w:name="z232" w:id="33"/>
    <w:p>
      <w:pPr>
        <w:spacing w:after="0"/>
        <w:ind w:left="0"/>
        <w:jc w:val="both"/>
      </w:pPr>
      <w:r>
        <w:rPr>
          <w:rFonts w:ascii="Times New Roman"/>
          <w:b w:val="false"/>
          <w:i w:val="false"/>
          <w:color w:val="000000"/>
          <w:sz w:val="28"/>
        </w:rPr>
        <w:t>
      4. Лицензияның негізінде сот-сараптама қызметімен айналысатын адамдардың қызметін бақылау Қазақстан Республикасының Кәсіпкерлік кодексіне сәйкес жүзеге асырылады.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Сот-сараптама қызметімен айналысуға арналған лицензияның қолданысын тоқтата тұру, қайта жалғастыру, тоқтату және одан айыру</w:t>
      </w:r>
    </w:p>
    <w:bookmarkStart w:name="z95" w:id="34"/>
    <w:p>
      <w:pPr>
        <w:spacing w:after="0"/>
        <w:ind w:left="0"/>
        <w:jc w:val="both"/>
      </w:pPr>
      <w:r>
        <w:rPr>
          <w:rFonts w:ascii="Times New Roman"/>
          <w:b w:val="false"/>
          <w:i w:val="false"/>
          <w:color w:val="000000"/>
          <w:sz w:val="28"/>
        </w:rPr>
        <w:t>
      1. Қазақстан Республикасының Әкімшілік құқық бұзушылық туралы кодексінде және "Рұқсаттар және хабарламалар туралы" Қазақстан Республикасының Заңында көзделген жалпы негіздерден басқа, адамның сот-сараптама қызметімен айналысуға арналған лицензиясының қолданысы:</w:t>
      </w:r>
    </w:p>
    <w:bookmarkEnd w:id="34"/>
    <w:p>
      <w:pPr>
        <w:spacing w:after="0"/>
        <w:ind w:left="0"/>
        <w:jc w:val="both"/>
      </w:pPr>
      <w:r>
        <w:rPr>
          <w:rFonts w:ascii="Times New Roman"/>
          <w:b w:val="false"/>
          <w:i w:val="false"/>
          <w:color w:val="000000"/>
          <w:sz w:val="28"/>
        </w:rPr>
        <w:t>
      1) ол мемлекеттік қызметте болған;</w:t>
      </w:r>
    </w:p>
    <w:p>
      <w:pPr>
        <w:spacing w:after="0"/>
        <w:ind w:left="0"/>
        <w:jc w:val="both"/>
      </w:pPr>
      <w:r>
        <w:rPr>
          <w:rFonts w:ascii="Times New Roman"/>
          <w:b w:val="false"/>
          <w:i w:val="false"/>
          <w:color w:val="000000"/>
          <w:sz w:val="28"/>
        </w:rPr>
        <w:t>
      2) ол Қазақстан Республикасы Парламенті депутатының, өз қызметін бюджет қаражаты есебінен ақы төленетін, жұмыстан босатылған негізде жүзеге асыратын мәслихат депутатының өкілеттіктерін атқарған;</w:t>
      </w:r>
    </w:p>
    <w:p>
      <w:pPr>
        <w:spacing w:after="0"/>
        <w:ind w:left="0"/>
        <w:jc w:val="both"/>
      </w:pPr>
      <w:r>
        <w:rPr>
          <w:rFonts w:ascii="Times New Roman"/>
          <w:b w:val="false"/>
          <w:i w:val="false"/>
          <w:color w:val="000000"/>
          <w:sz w:val="28"/>
        </w:rPr>
        <w:t>
      3) ол сот сараптамасы органдарында сарапшы лауазымында жұмыс істеген;</w:t>
      </w:r>
    </w:p>
    <w:p>
      <w:pPr>
        <w:spacing w:after="0"/>
        <w:ind w:left="0"/>
        <w:jc w:val="both"/>
      </w:pPr>
      <w:r>
        <w:rPr>
          <w:rFonts w:ascii="Times New Roman"/>
          <w:b w:val="false"/>
          <w:i w:val="false"/>
          <w:color w:val="000000"/>
          <w:sz w:val="28"/>
        </w:rPr>
        <w:t>
      4) ол мерзімді әскери қызметті өткерген;</w:t>
      </w:r>
    </w:p>
    <w:p>
      <w:pPr>
        <w:spacing w:after="0"/>
        <w:ind w:left="0"/>
        <w:jc w:val="both"/>
      </w:pPr>
      <w:r>
        <w:rPr>
          <w:rFonts w:ascii="Times New Roman"/>
          <w:b w:val="false"/>
          <w:i w:val="false"/>
          <w:color w:val="000000"/>
          <w:sz w:val="28"/>
        </w:rPr>
        <w:t xml:space="preserve">
      5) осы Заңның 22-бабының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тоқтатыла тұрады.</w:t>
      </w:r>
    </w:p>
    <w:p>
      <w:pPr>
        <w:spacing w:after="0"/>
        <w:ind w:left="0"/>
        <w:jc w:val="both"/>
      </w:pPr>
      <w:r>
        <w:rPr>
          <w:rFonts w:ascii="Times New Roman"/>
          <w:b w:val="false"/>
          <w:i w:val="false"/>
          <w:color w:val="000000"/>
          <w:sz w:val="28"/>
        </w:rPr>
        <w:t xml:space="preserve">
      Лицензияны тоқтата тұруға негіз болған себептер жойылған кезде оның қолданысы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қайта жалғастырылады.</w:t>
      </w:r>
    </w:p>
    <w:bookmarkStart w:name="z96" w:id="35"/>
    <w:p>
      <w:pPr>
        <w:spacing w:after="0"/>
        <w:ind w:left="0"/>
        <w:jc w:val="both"/>
      </w:pPr>
      <w:r>
        <w:rPr>
          <w:rFonts w:ascii="Times New Roman"/>
          <w:b w:val="false"/>
          <w:i w:val="false"/>
          <w:color w:val="000000"/>
          <w:sz w:val="28"/>
        </w:rPr>
        <w:t>
      2. "Рұқсаттар және хабарламалар туралы" Қазақстан Республикасының Заңында көзделген жалпы негіздерден басқа, сот-сараптама қызметімен айналысуға арналған лицензияның қолданысын тоқтату:</w:t>
      </w:r>
    </w:p>
    <w:bookmarkEnd w:id="35"/>
    <w:p>
      <w:pPr>
        <w:spacing w:after="0"/>
        <w:ind w:left="0"/>
        <w:jc w:val="both"/>
      </w:pPr>
      <w:r>
        <w:rPr>
          <w:rFonts w:ascii="Times New Roman"/>
          <w:b w:val="false"/>
          <w:i w:val="false"/>
          <w:color w:val="000000"/>
          <w:sz w:val="28"/>
        </w:rPr>
        <w:t>
      1) адам қайтыс болған;</w:t>
      </w:r>
    </w:p>
    <w:p>
      <w:pPr>
        <w:spacing w:after="0"/>
        <w:ind w:left="0"/>
        <w:jc w:val="both"/>
      </w:pPr>
      <w:r>
        <w:rPr>
          <w:rFonts w:ascii="Times New Roman"/>
          <w:b w:val="false"/>
          <w:i w:val="false"/>
          <w:color w:val="000000"/>
          <w:sz w:val="28"/>
        </w:rPr>
        <w:t>
      2) заңды күшіне енген сот шешімі бойынша адам әрекетке қабілетсіз немесе әрекетке қабілеті шектеулі, қайтыс болған не хабарсыз кеткен деп танылған;</w:t>
      </w:r>
    </w:p>
    <w:p>
      <w:pPr>
        <w:spacing w:after="0"/>
        <w:ind w:left="0"/>
        <w:jc w:val="both"/>
      </w:pPr>
      <w:r>
        <w:rPr>
          <w:rFonts w:ascii="Times New Roman"/>
          <w:b w:val="false"/>
          <w:i w:val="false"/>
          <w:color w:val="000000"/>
          <w:sz w:val="28"/>
        </w:rPr>
        <w:t>
      3) адам Қазақстан Республикасының азаматтығын жоғалтқан;</w:t>
      </w:r>
    </w:p>
    <w:p>
      <w:pPr>
        <w:spacing w:after="0"/>
        <w:ind w:left="0"/>
        <w:jc w:val="both"/>
      </w:pPr>
      <w:r>
        <w:rPr>
          <w:rFonts w:ascii="Times New Roman"/>
          <w:b w:val="false"/>
          <w:i w:val="false"/>
          <w:color w:val="000000"/>
          <w:sz w:val="28"/>
        </w:rPr>
        <w:t>
      4) соттың айыптау үкімі заңды күшіне енген;</w:t>
      </w:r>
    </w:p>
    <w:p>
      <w:pPr>
        <w:spacing w:after="0"/>
        <w:ind w:left="0"/>
        <w:jc w:val="both"/>
      </w:pPr>
      <w:r>
        <w:rPr>
          <w:rFonts w:ascii="Times New Roman"/>
          <w:b w:val="false"/>
          <w:i w:val="false"/>
          <w:color w:val="000000"/>
          <w:sz w:val="28"/>
        </w:rPr>
        <w:t xml:space="preserve">
      5) ауыр немесе аса ауыр қылмыстар жасағаны үшін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адам қылмыс жасағаны үшін қылмыстық жауаптылықтан босатылған;</w:t>
      </w:r>
    </w:p>
    <w:p>
      <w:pPr>
        <w:spacing w:after="0"/>
        <w:ind w:left="0"/>
        <w:jc w:val="both"/>
      </w:pPr>
      <w:r>
        <w:rPr>
          <w:rFonts w:ascii="Times New Roman"/>
          <w:b w:val="false"/>
          <w:i w:val="false"/>
          <w:color w:val="000000"/>
          <w:sz w:val="28"/>
        </w:rPr>
        <w:t>
      6) адамға медициналық сипаттағы мәжбүрлеу шараларын қолдану туралы сот шешімі заңды күшіне енген жағдайларда жүзеге асырылады.</w:t>
      </w:r>
    </w:p>
    <w:bookmarkStart w:name="z97" w:id="36"/>
    <w:p>
      <w:pPr>
        <w:spacing w:after="0"/>
        <w:ind w:left="0"/>
        <w:jc w:val="both"/>
      </w:pPr>
      <w:r>
        <w:rPr>
          <w:rFonts w:ascii="Times New Roman"/>
          <w:b w:val="false"/>
          <w:i w:val="false"/>
          <w:color w:val="000000"/>
          <w:sz w:val="28"/>
        </w:rPr>
        <w:t>
      3. Қазақстан Республикасының Әкімшілік құқық бұзушылық туралы заңнамасында көзделген жалпы негіздерден басқа, сот-сараптама қызметімен айналысуға арналған лицензиядан айыру:</w:t>
      </w:r>
    </w:p>
    <w:bookmarkEnd w:id="36"/>
    <w:p>
      <w:pPr>
        <w:spacing w:after="0"/>
        <w:ind w:left="0"/>
        <w:jc w:val="both"/>
      </w:pPr>
      <w:r>
        <w:rPr>
          <w:rFonts w:ascii="Times New Roman"/>
          <w:b w:val="false"/>
          <w:i w:val="false"/>
          <w:color w:val="000000"/>
          <w:sz w:val="28"/>
        </w:rPr>
        <w:t>
      1) адам сот-сараптама қызметін жүзеге асыру кезінде Қазақстан Республикасының заңнамасын өрескел немесе күнтізбелік бір жыл ішінде екі және одан да көп рет бұзған;</w:t>
      </w:r>
    </w:p>
    <w:p>
      <w:pPr>
        <w:spacing w:after="0"/>
        <w:ind w:left="0"/>
        <w:jc w:val="both"/>
      </w:pPr>
      <w:r>
        <w:rPr>
          <w:rFonts w:ascii="Times New Roman"/>
          <w:b w:val="false"/>
          <w:i w:val="false"/>
          <w:color w:val="000000"/>
          <w:sz w:val="28"/>
        </w:rPr>
        <w:t>
      2) аттестаттау нәтижелері бойынша біліктілік талаптарына сәйкес келмеуі салдарынан адамның сот сарапшысы міндеттерін атқаруы мүмкін болмаған;</w:t>
      </w:r>
    </w:p>
    <w:p>
      <w:pPr>
        <w:spacing w:after="0"/>
        <w:ind w:left="0"/>
        <w:jc w:val="both"/>
      </w:pPr>
      <w:r>
        <w:rPr>
          <w:rFonts w:ascii="Times New Roman"/>
          <w:b w:val="false"/>
          <w:i w:val="false"/>
          <w:color w:val="000000"/>
          <w:sz w:val="28"/>
        </w:rPr>
        <w:t>
      3) адам аттестаттаудан өтуден жалтарған жағдайларда Қазақстан Республикасы Әділет министрлігінің талап арызы бойынша сот тәртібімен жүзеге асырылады.</w:t>
      </w:r>
    </w:p>
    <w:bookmarkStart w:name="z98" w:id="37"/>
    <w:p>
      <w:pPr>
        <w:spacing w:after="0"/>
        <w:ind w:left="0"/>
        <w:jc w:val="both"/>
      </w:pPr>
      <w:r>
        <w:rPr>
          <w:rFonts w:ascii="Times New Roman"/>
          <w:b w:val="false"/>
          <w:i w:val="false"/>
          <w:color w:val="000000"/>
          <w:sz w:val="28"/>
        </w:rPr>
        <w:t>
      4. Сот-сараптама қызметімен айналысуға арналған лицензияның қолданысын сот-сараптама қызметiн лицензиялау жөнiндегi комиссия ұсынған материалдар негізінде лицензиар тоқтата тұрады, қайта жалғастырады және тоқтатады.</w:t>
      </w:r>
    </w:p>
    <w:bookmarkEnd w:id="37"/>
    <w:p>
      <w:pPr>
        <w:spacing w:after="0"/>
        <w:ind w:left="0"/>
        <w:jc w:val="both"/>
      </w:pPr>
      <w:r>
        <w:rPr>
          <w:rFonts w:ascii="Times New Roman"/>
          <w:b w:val="false"/>
          <w:i w:val="false"/>
          <w:color w:val="000000"/>
          <w:sz w:val="28"/>
        </w:rPr>
        <w:t>
      Лицензиясының қолданысы тоқтатыла тұрған, қайта жалғастырылған немесе тоқтатылған адам қабылданған шешім туралы үш жұмыс күні ішінде хабардар етіледі және тиісті мәліметтер бес жұмыс күні ішінде Қазақстан Республикасы Сот сарапшыларының мемлекеттік тізіліміне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Қазақстан Республикасы Сот сарапшыларының мемлекеттік тізілімі</w:t>
      </w:r>
    </w:p>
    <w:bookmarkStart w:name="z99" w:id="38"/>
    <w:p>
      <w:pPr>
        <w:spacing w:after="0"/>
        <w:ind w:left="0"/>
        <w:jc w:val="both"/>
      </w:pPr>
      <w:r>
        <w:rPr>
          <w:rFonts w:ascii="Times New Roman"/>
          <w:b w:val="false"/>
          <w:i w:val="false"/>
          <w:color w:val="000000"/>
          <w:sz w:val="28"/>
        </w:rPr>
        <w:t>
      1. Сот сараптамасы органдарының қызметкерлері болып табылатын сот сарапшылары, сондай-ақ сот-сараптама қызметiмен айналысуға арналған лицензиясы бар адамдар туралы мәліметтер Қазақстан Республикасы Сот сарапшыларының мемлекеттiк тiзiлiмiне енгiзiледi.</w:t>
      </w:r>
    </w:p>
    <w:bookmarkEnd w:id="38"/>
    <w:bookmarkStart w:name="z100" w:id="39"/>
    <w:p>
      <w:pPr>
        <w:spacing w:after="0"/>
        <w:ind w:left="0"/>
        <w:jc w:val="both"/>
      </w:pPr>
      <w:r>
        <w:rPr>
          <w:rFonts w:ascii="Times New Roman"/>
          <w:b w:val="false"/>
          <w:i w:val="false"/>
          <w:color w:val="000000"/>
          <w:sz w:val="28"/>
        </w:rPr>
        <w:t xml:space="preserve">
      2. Сот сараптамасын жүргізу, осы Заңның 19-бабының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жағдайларды қоспағанда, Қазақстан Республикасы Сот сарапшыларының мемлекеттiк тiзiлiмiне енгiзiлген адамдарға тапсырылады.</w:t>
      </w:r>
    </w:p>
    <w:bookmarkEnd w:id="39"/>
    <w:bookmarkStart w:name="z228" w:id="40"/>
    <w:p>
      <w:pPr>
        <w:spacing w:after="0"/>
        <w:ind w:left="0"/>
        <w:jc w:val="left"/>
      </w:pPr>
      <w:r>
        <w:rPr>
          <w:rFonts w:ascii="Times New Roman"/>
          <w:b/>
          <w:i w:val="false"/>
          <w:color w:val="000000"/>
        </w:rPr>
        <w:t xml:space="preserve"> 3-тарау. СОТ САРАПТАМАСЫ ОРГАНЫНЫҢ БАСШЫСЫ. СОТ САРАПШЫСЫ</w:t>
      </w:r>
    </w:p>
    <w:bookmarkEnd w:id="40"/>
    <w:p>
      <w:pPr>
        <w:spacing w:after="0"/>
        <w:ind w:left="0"/>
        <w:jc w:val="both"/>
      </w:pPr>
      <w:r>
        <w:rPr>
          <w:rFonts w:ascii="Times New Roman"/>
          <w:b/>
          <w:i w:val="false"/>
          <w:color w:val="000000"/>
          <w:sz w:val="28"/>
        </w:rPr>
        <w:t>16-бап. Сот сараптамасы органының басшысы</w:t>
      </w:r>
    </w:p>
    <w:p>
      <w:pPr>
        <w:spacing w:after="0"/>
        <w:ind w:left="0"/>
        <w:jc w:val="both"/>
      </w:pPr>
      <w:r>
        <w:rPr>
          <w:rFonts w:ascii="Times New Roman"/>
          <w:b w:val="false"/>
          <w:i w:val="false"/>
          <w:color w:val="000000"/>
          <w:sz w:val="28"/>
        </w:rPr>
        <w:t>
      Сот сараптамасы органының басшысы сот сараптамасы органының сот-сараптама қызметіне басшылықты жүзеге асыратын адам болып табылады (сот сараптамасы органының бірінші басшысы, сот сараптамасы органы аумақтық бөлімшесінің басшысы).</w:t>
      </w:r>
    </w:p>
    <w:p>
      <w:pPr>
        <w:spacing w:after="0"/>
        <w:ind w:left="0"/>
        <w:jc w:val="both"/>
      </w:pPr>
      <w:r>
        <w:rPr>
          <w:rFonts w:ascii="Times New Roman"/>
          <w:b/>
          <w:i w:val="false"/>
          <w:color w:val="000000"/>
          <w:sz w:val="28"/>
        </w:rPr>
        <w:t>17-бап. Сот сараптамасы органы басшысының құқықтары</w:t>
      </w:r>
    </w:p>
    <w:bookmarkStart w:name="z101" w:id="41"/>
    <w:p>
      <w:pPr>
        <w:spacing w:after="0"/>
        <w:ind w:left="0"/>
        <w:jc w:val="both"/>
      </w:pPr>
      <w:r>
        <w:rPr>
          <w:rFonts w:ascii="Times New Roman"/>
          <w:b w:val="false"/>
          <w:i w:val="false"/>
          <w:color w:val="000000"/>
          <w:sz w:val="28"/>
        </w:rPr>
        <w:t>
      1. Сот сараптамасы органының басшысы:</w:t>
      </w:r>
    </w:p>
    <w:bookmarkEnd w:id="41"/>
    <w:p>
      <w:pPr>
        <w:spacing w:after="0"/>
        <w:ind w:left="0"/>
        <w:jc w:val="both"/>
      </w:pPr>
      <w:r>
        <w:rPr>
          <w:rFonts w:ascii="Times New Roman"/>
          <w:b w:val="false"/>
          <w:i w:val="false"/>
          <w:color w:val="000000"/>
          <w:sz w:val="28"/>
        </w:rPr>
        <w:t xml:space="preserve">
      1) осы Заңның 43-бабының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тиісті уәждерді көрсете отырып, сот сараптамасын тағайындаған органға (адамға) сот сараптамасын тағайындау туралы қаулыны, ұйғарымды және зерттеуге ұсынылған объектілерді орындамай қайтаруға;</w:t>
      </w:r>
    </w:p>
    <w:p>
      <w:pPr>
        <w:spacing w:after="0"/>
        <w:ind w:left="0"/>
        <w:jc w:val="both"/>
      </w:pPr>
      <w:r>
        <w:rPr>
          <w:rFonts w:ascii="Times New Roman"/>
          <w:b w:val="false"/>
          <w:i w:val="false"/>
          <w:color w:val="000000"/>
          <w:sz w:val="28"/>
        </w:rPr>
        <w:t>
      2) егер арнайы ғылыми білімі қорытынды беру үшін қажет болса, сот сарапшылары комиссиясының құрамына осы сот сараптамасы органында жұмыс істемейтін адамдарды енгізу туралы сот сараптамасын тағайындаған орган (адам) алдында өтінішхат беруге;</w:t>
      </w:r>
    </w:p>
    <w:p>
      <w:pPr>
        <w:spacing w:after="0"/>
        <w:ind w:left="0"/>
        <w:jc w:val="both"/>
      </w:pPr>
      <w:r>
        <w:rPr>
          <w:rFonts w:ascii="Times New Roman"/>
          <w:b w:val="false"/>
          <w:i w:val="false"/>
          <w:color w:val="000000"/>
          <w:sz w:val="28"/>
        </w:rPr>
        <w:t>
      3) шет мемлекеттің сот сарапшысын тарту туралы сот сараптамасын тағайындаған орган (адам) алдында өтінішхат беруге;</w:t>
      </w:r>
    </w:p>
    <w:p>
      <w:pPr>
        <w:spacing w:after="0"/>
        <w:ind w:left="0"/>
        <w:jc w:val="both"/>
      </w:pPr>
      <w:r>
        <w:rPr>
          <w:rFonts w:ascii="Times New Roman"/>
          <w:b w:val="false"/>
          <w:i w:val="false"/>
          <w:color w:val="000000"/>
          <w:sz w:val="28"/>
        </w:rPr>
        <w:t>
      4) сот сараптамасын жүргізу мерзімін ұзарту туралы сот сараптамасын тағайындаған орган (адам) алдында уәжді өтінішхатты мәлімдеуге құқылы.</w:t>
      </w:r>
    </w:p>
    <w:p>
      <w:pPr>
        <w:spacing w:after="0"/>
        <w:ind w:left="0"/>
        <w:jc w:val="both"/>
      </w:pPr>
      <w:r>
        <w:rPr>
          <w:rFonts w:ascii="Times New Roman"/>
          <w:b w:val="false"/>
          <w:i w:val="false"/>
          <w:color w:val="000000"/>
          <w:sz w:val="28"/>
        </w:rPr>
        <w:t>
      Сот сараптамасы органы басшысының сондай-ақ Қазақстан Республикасының заңнамасында көзделген өзге де құқықтары бар.</w:t>
      </w:r>
    </w:p>
    <w:bookmarkStart w:name="z102" w:id="42"/>
    <w:p>
      <w:pPr>
        <w:spacing w:after="0"/>
        <w:ind w:left="0"/>
        <w:jc w:val="both"/>
      </w:pPr>
      <w:r>
        <w:rPr>
          <w:rFonts w:ascii="Times New Roman"/>
          <w:b w:val="false"/>
          <w:i w:val="false"/>
          <w:color w:val="000000"/>
          <w:sz w:val="28"/>
        </w:rPr>
        <w:t>
      2. Сот сараптамасы органы басшысының:</w:t>
      </w:r>
    </w:p>
    <w:bookmarkEnd w:id="42"/>
    <w:p>
      <w:pPr>
        <w:spacing w:after="0"/>
        <w:ind w:left="0"/>
        <w:jc w:val="both"/>
      </w:pPr>
      <w:r>
        <w:rPr>
          <w:rFonts w:ascii="Times New Roman"/>
          <w:b w:val="false"/>
          <w:i w:val="false"/>
          <w:color w:val="000000"/>
          <w:sz w:val="28"/>
        </w:rPr>
        <w:t>
      1) сот сараптамасын жүргізу үшін қажетті объектілерді өзі дербес талап етуге;</w:t>
      </w:r>
    </w:p>
    <w:p>
      <w:pPr>
        <w:spacing w:after="0"/>
        <w:ind w:left="0"/>
        <w:jc w:val="both"/>
      </w:pPr>
      <w:r>
        <w:rPr>
          <w:rFonts w:ascii="Times New Roman"/>
          <w:b w:val="false"/>
          <w:i w:val="false"/>
          <w:color w:val="000000"/>
          <w:sz w:val="28"/>
        </w:rPr>
        <w:t>
      2) осы сот сараптамасы органының қызметкерлері болып табылмайтын адамдарды сот сараптамасын тағайындаған органның (адамның) келісімінсіз оны жүргізуге тартуға;</w:t>
      </w:r>
    </w:p>
    <w:p>
      <w:pPr>
        <w:spacing w:after="0"/>
        <w:ind w:left="0"/>
        <w:jc w:val="both"/>
      </w:pPr>
      <w:r>
        <w:rPr>
          <w:rFonts w:ascii="Times New Roman"/>
          <w:b w:val="false"/>
          <w:i w:val="false"/>
          <w:color w:val="000000"/>
          <w:sz w:val="28"/>
        </w:rPr>
        <w:t>
      3) сот сарапшысына нақты сот сараптамасы бойынша түйіндердің мазмұнын алдын ала шешетін нұсқаулар беруге құқығы жоқ.</w:t>
      </w:r>
    </w:p>
    <w:p>
      <w:pPr>
        <w:spacing w:after="0"/>
        <w:ind w:left="0"/>
        <w:jc w:val="both"/>
      </w:pPr>
      <w:r>
        <w:rPr>
          <w:rFonts w:ascii="Times New Roman"/>
          <w:b/>
          <w:i w:val="false"/>
          <w:color w:val="000000"/>
          <w:sz w:val="28"/>
        </w:rPr>
        <w:t>18-бап. Сот сараптамасы органы басшысының міндеттері</w:t>
      </w:r>
    </w:p>
    <w:p>
      <w:pPr>
        <w:spacing w:after="0"/>
        <w:ind w:left="0"/>
        <w:jc w:val="both"/>
      </w:pPr>
      <w:r>
        <w:rPr>
          <w:rFonts w:ascii="Times New Roman"/>
          <w:b w:val="false"/>
          <w:i w:val="false"/>
          <w:color w:val="000000"/>
          <w:sz w:val="28"/>
        </w:rPr>
        <w:t>
      Сот сараптамасы органының басшысы:</w:t>
      </w:r>
    </w:p>
    <w:p>
      <w:pPr>
        <w:spacing w:after="0"/>
        <w:ind w:left="0"/>
        <w:jc w:val="both"/>
      </w:pPr>
      <w:r>
        <w:rPr>
          <w:rFonts w:ascii="Times New Roman"/>
          <w:b w:val="false"/>
          <w:i w:val="false"/>
          <w:color w:val="000000"/>
          <w:sz w:val="28"/>
        </w:rPr>
        <w:t>
      1) сот сараптамасын тағайындау туралы қаулыны, ұйғарымды және зерттеу объектілерін алған кезде заң талаптарын ескере отырып, осы сот сараптамасы органының нақты бір сот сарапшысына немесе сот сарапшылары комиссиясына жүргізуді тапсыруға;</w:t>
      </w:r>
    </w:p>
    <w:p>
      <w:pPr>
        <w:spacing w:after="0"/>
        <w:ind w:left="0"/>
        <w:jc w:val="both"/>
      </w:pPr>
      <w:r>
        <w:rPr>
          <w:rFonts w:ascii="Times New Roman"/>
          <w:b w:val="false"/>
          <w:i w:val="false"/>
          <w:color w:val="000000"/>
          <w:sz w:val="28"/>
        </w:rPr>
        <w:t>
      2) сот сарапшысының тәуелсіздігі қағидатын бұзбай, сот сараптамасын жүргізу мерзімінің сақталуын, жүргізілетін зерттеулердің жан-жақтылығын, толықтығын, объективтілігі мен ғылыми негізділігін бақылауды, сондай-ақ сот сараптамасы объектілерінің сақталуын қамтамасыз етуге;</w:t>
      </w:r>
    </w:p>
    <w:p>
      <w:pPr>
        <w:spacing w:after="0"/>
        <w:ind w:left="0"/>
        <w:jc w:val="both"/>
      </w:pPr>
      <w:r>
        <w:rPr>
          <w:rFonts w:ascii="Times New Roman"/>
          <w:b w:val="false"/>
          <w:i w:val="false"/>
          <w:color w:val="000000"/>
          <w:sz w:val="28"/>
        </w:rPr>
        <w:t>
      3) зерттеулер аяқталғаннан кейін сарапшының қорытындысын, зерттеу объектілерін және зерттеуге ұсынылған басқа да материалдарды сот сараптамасын тағайындаған органға (адамға) жолдауға;</w:t>
      </w:r>
    </w:p>
    <w:p>
      <w:pPr>
        <w:spacing w:after="0"/>
        <w:ind w:left="0"/>
        <w:jc w:val="both"/>
      </w:pPr>
      <w:r>
        <w:rPr>
          <w:rFonts w:ascii="Times New Roman"/>
          <w:b w:val="false"/>
          <w:i w:val="false"/>
          <w:color w:val="000000"/>
          <w:sz w:val="28"/>
        </w:rPr>
        <w:t>
      4) сот сараптамасын жүргізуді ұйымдастыруға байланысты өзіне белгілі болған мәліметтерді жария етпеуге;</w:t>
      </w:r>
    </w:p>
    <w:p>
      <w:pPr>
        <w:spacing w:after="0"/>
        <w:ind w:left="0"/>
        <w:jc w:val="both"/>
      </w:pPr>
      <w:r>
        <w:rPr>
          <w:rFonts w:ascii="Times New Roman"/>
          <w:b w:val="false"/>
          <w:i w:val="false"/>
          <w:color w:val="000000"/>
          <w:sz w:val="28"/>
        </w:rPr>
        <w:t>
      5) зерттеулер жүргізу үшін қажетті жағдайларды қамтамасыз етуге міндетті.</w:t>
      </w:r>
    </w:p>
    <w:p>
      <w:pPr>
        <w:spacing w:after="0"/>
        <w:ind w:left="0"/>
        <w:jc w:val="both"/>
      </w:pPr>
      <w:r>
        <w:rPr>
          <w:rFonts w:ascii="Times New Roman"/>
          <w:b/>
          <w:i w:val="false"/>
          <w:color w:val="000000"/>
          <w:sz w:val="28"/>
        </w:rPr>
        <w:t>19-бап. Сот сарапшысы</w:t>
      </w:r>
    </w:p>
    <w:bookmarkStart w:name="z103" w:id="43"/>
    <w:p>
      <w:pPr>
        <w:spacing w:after="0"/>
        <w:ind w:left="0"/>
        <w:jc w:val="both"/>
      </w:pPr>
      <w:r>
        <w:rPr>
          <w:rFonts w:ascii="Times New Roman"/>
          <w:b w:val="false"/>
          <w:i w:val="false"/>
          <w:color w:val="000000"/>
          <w:sz w:val="28"/>
        </w:rPr>
        <w:t>
      1. Сот сараптамасын жүргізу:</w:t>
      </w:r>
    </w:p>
    <w:bookmarkEnd w:id="43"/>
    <w:p>
      <w:pPr>
        <w:spacing w:after="0"/>
        <w:ind w:left="0"/>
        <w:jc w:val="both"/>
      </w:pPr>
      <w:r>
        <w:rPr>
          <w:rFonts w:ascii="Times New Roman"/>
          <w:b w:val="false"/>
          <w:i w:val="false"/>
          <w:color w:val="000000"/>
          <w:sz w:val="28"/>
        </w:rPr>
        <w:t>
      1) сот сараптамасы органдарының қызметкерлеріне;</w:t>
      </w:r>
    </w:p>
    <w:p>
      <w:pPr>
        <w:spacing w:after="0"/>
        <w:ind w:left="0"/>
        <w:jc w:val="both"/>
      </w:pPr>
      <w:r>
        <w:rPr>
          <w:rFonts w:ascii="Times New Roman"/>
          <w:b w:val="false"/>
          <w:i w:val="false"/>
          <w:color w:val="000000"/>
          <w:sz w:val="28"/>
        </w:rPr>
        <w:t>
      2) лицензия негізінде сот-сараптама қызметімен айналысатын жеке тұлғаларға;</w:t>
      </w:r>
    </w:p>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біржолғы тәртіппен өзге де адамдарға тапсырылуы мүмкін.</w:t>
      </w:r>
    </w:p>
    <w:bookmarkStart w:name="z104" w:id="44"/>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аталған адамдар Қазақстан Республикасының азаматтығында тұруға тиіс.</w:t>
      </w:r>
    </w:p>
    <w:bookmarkEnd w:id="44"/>
    <w:bookmarkStart w:name="z105" w:id="45"/>
    <w:p>
      <w:pPr>
        <w:spacing w:after="0"/>
        <w:ind w:left="0"/>
        <w:jc w:val="both"/>
      </w:pPr>
      <w:r>
        <w:rPr>
          <w:rFonts w:ascii="Times New Roman"/>
          <w:b w:val="false"/>
          <w:i w:val="false"/>
          <w:color w:val="000000"/>
          <w:sz w:val="28"/>
        </w:rPr>
        <w:t>
      3. Біржолғы тәртіппен сот сараптамасын жүргізу:</w:t>
      </w:r>
    </w:p>
    <w:bookmarkEnd w:id="45"/>
    <w:p>
      <w:pPr>
        <w:spacing w:after="0"/>
        <w:ind w:left="0"/>
        <w:jc w:val="both"/>
      </w:pPr>
      <w:r>
        <w:rPr>
          <w:rFonts w:ascii="Times New Roman"/>
          <w:b w:val="false"/>
          <w:i w:val="false"/>
          <w:color w:val="000000"/>
          <w:sz w:val="28"/>
        </w:rPr>
        <w:t>
      1) Қазақстан Республикасының Әділет министрлігі белгілеген сот сараптамалары түрлерінің тізбесінде көзделмеген сот сараптамасы тағайындалған;</w:t>
      </w:r>
    </w:p>
    <w:p>
      <w:pPr>
        <w:spacing w:after="0"/>
        <w:ind w:left="0"/>
        <w:jc w:val="both"/>
      </w:pPr>
      <w:r>
        <w:rPr>
          <w:rFonts w:ascii="Times New Roman"/>
          <w:b w:val="false"/>
          <w:i w:val="false"/>
          <w:color w:val="000000"/>
          <w:sz w:val="28"/>
        </w:rPr>
        <w:t>
      2) сот сараптамасы органдарының қызметкерлерi болып табылатын тиiстi мамандықтағы сот сарапшыларынан, сондай-ақ лицензия негiзiнде сот-сараптама қызметiмен айналысатын адамдардан уәжді бас тарту қанағаттандырылған не сот сараптамасы органы тұтастай сот сараптамасын жүргiзуден уәжді шеттетiлген;</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62-бабына</w:t>
      </w:r>
      <w:r>
        <w:rPr>
          <w:rFonts w:ascii="Times New Roman"/>
          <w:b w:val="false"/>
          <w:i w:val="false"/>
          <w:color w:val="000000"/>
          <w:sz w:val="28"/>
        </w:rPr>
        <w:t xml:space="preserve"> сәйкес шет мемлекеттiң сот сарапшысы тартылған жағдайларда тапсырылуы мүмкiн.</w:t>
      </w:r>
    </w:p>
    <w:bookmarkStart w:name="z106" w:id="46"/>
    <w:p>
      <w:pPr>
        <w:spacing w:after="0"/>
        <w:ind w:left="0"/>
        <w:jc w:val="both"/>
      </w:pPr>
      <w:r>
        <w:rPr>
          <w:rFonts w:ascii="Times New Roman"/>
          <w:b w:val="false"/>
          <w:i w:val="false"/>
          <w:color w:val="000000"/>
          <w:sz w:val="28"/>
        </w:rPr>
        <w:t>
      4. Сот сарапшысы біліктілік талаптарына және заңда белгіленген өзге де талаптарға сай келуге тиіс.</w:t>
      </w:r>
    </w:p>
    <w:bookmarkEnd w:id="46"/>
    <w:bookmarkStart w:name="z107" w:id="47"/>
    <w:p>
      <w:pPr>
        <w:spacing w:after="0"/>
        <w:ind w:left="0"/>
        <w:jc w:val="both"/>
      </w:pPr>
      <w:r>
        <w:rPr>
          <w:rFonts w:ascii="Times New Roman"/>
          <w:b w:val="false"/>
          <w:i w:val="false"/>
          <w:color w:val="000000"/>
          <w:sz w:val="28"/>
        </w:rPr>
        <w:t>
      5. Мынадай:</w:t>
      </w:r>
    </w:p>
    <w:bookmarkEnd w:id="47"/>
    <w:p>
      <w:pPr>
        <w:spacing w:after="0"/>
        <w:ind w:left="0"/>
        <w:jc w:val="both"/>
      </w:pPr>
      <w:r>
        <w:rPr>
          <w:rFonts w:ascii="Times New Roman"/>
          <w:b w:val="false"/>
          <w:i w:val="false"/>
          <w:color w:val="000000"/>
          <w:sz w:val="28"/>
        </w:rPr>
        <w:t>
      1) сот әрекетке қабілетсіз немесе әрекетке қабілеттілігі шектеулі деп таныған;</w:t>
      </w:r>
    </w:p>
    <w:p>
      <w:pPr>
        <w:spacing w:after="0"/>
        <w:ind w:left="0"/>
        <w:jc w:val="both"/>
      </w:pPr>
      <w:r>
        <w:rPr>
          <w:rFonts w:ascii="Times New Roman"/>
          <w:b w:val="false"/>
          <w:i w:val="false"/>
          <w:color w:val="000000"/>
          <w:sz w:val="28"/>
        </w:rPr>
        <w:t>
      2) заңда белгіленген тәртіппен өтелмеген немесе алынбаған соттылығы бар;</w:t>
      </w:r>
    </w:p>
    <w:p>
      <w:pPr>
        <w:spacing w:after="0"/>
        <w:ind w:left="0"/>
        <w:jc w:val="both"/>
      </w:pPr>
      <w:r>
        <w:rPr>
          <w:rFonts w:ascii="Times New Roman"/>
          <w:b w:val="false"/>
          <w:i w:val="false"/>
          <w:color w:val="000000"/>
          <w:sz w:val="28"/>
        </w:rPr>
        <w:t xml:space="preserve">
      3) ауыр немесе аса ауыр қылмыстар жасағаны үшін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қылмыс жасағаны үшін сотталған немесе қылмыстық жауаптылықтан босатылған адам сот сарапшысы бола алмайды.</w:t>
      </w:r>
    </w:p>
    <w:bookmarkStart w:name="z108" w:id="48"/>
    <w:p>
      <w:pPr>
        <w:spacing w:after="0"/>
        <w:ind w:left="0"/>
        <w:jc w:val="both"/>
      </w:pPr>
      <w:r>
        <w:rPr>
          <w:rFonts w:ascii="Times New Roman"/>
          <w:b w:val="false"/>
          <w:i w:val="false"/>
          <w:color w:val="000000"/>
          <w:sz w:val="28"/>
        </w:rPr>
        <w:t>
      6. Тиісті заңдық факт басталған сәттен бастап үш жыл ішінде:</w:t>
      </w:r>
    </w:p>
    <w:bookmarkEnd w:id="48"/>
    <w:p>
      <w:pPr>
        <w:spacing w:after="0"/>
        <w:ind w:left="0"/>
        <w:jc w:val="both"/>
      </w:pPr>
      <w:r>
        <w:rPr>
          <w:rFonts w:ascii="Times New Roman"/>
          <w:b w:val="false"/>
          <w:i w:val="false"/>
          <w:color w:val="000000"/>
          <w:sz w:val="28"/>
        </w:rPr>
        <w:t>
      1) заңда белгіленген тәртіппен соттылығы өтелген немесе алынған;</w:t>
      </w:r>
    </w:p>
    <w:p>
      <w:pPr>
        <w:spacing w:after="0"/>
        <w:ind w:left="0"/>
        <w:jc w:val="both"/>
      </w:pPr>
      <w:r>
        <w:rPr>
          <w:rFonts w:ascii="Times New Roman"/>
          <w:b w:val="false"/>
          <w:i w:val="false"/>
          <w:color w:val="000000"/>
          <w:sz w:val="28"/>
        </w:rPr>
        <w:t xml:space="preserve">
      2)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теріс қылық немесе онша ауыр емес және ауырлығы орташа қылмыстар жасағаны үшін қылмыстық жауаптылықтан босатылған;</w:t>
      </w:r>
    </w:p>
    <w:p>
      <w:pPr>
        <w:spacing w:after="0"/>
        <w:ind w:left="0"/>
        <w:jc w:val="both"/>
      </w:pPr>
      <w:r>
        <w:rPr>
          <w:rFonts w:ascii="Times New Roman"/>
          <w:b w:val="false"/>
          <w:i w:val="false"/>
          <w:color w:val="000000"/>
          <w:sz w:val="28"/>
        </w:rPr>
        <w:t>
      3) мемлекеттік қызметтен, құқық қорғау органдарынан, арнаулы мемлекеттік органдардан, соттардан, әскери қызметтен, сот сараптамасы органдарынан тәртіптік теріс қылық жасағаны үшін жұмыстан босатылған;</w:t>
      </w:r>
    </w:p>
    <w:p>
      <w:pPr>
        <w:spacing w:after="0"/>
        <w:ind w:left="0"/>
        <w:jc w:val="both"/>
      </w:pPr>
      <w:r>
        <w:rPr>
          <w:rFonts w:ascii="Times New Roman"/>
          <w:b w:val="false"/>
          <w:i w:val="false"/>
          <w:color w:val="000000"/>
          <w:sz w:val="28"/>
        </w:rPr>
        <w:t>
      4) сот-сараптама қызметімен айналысуға арналған лицензиядан айрылған адам сот сарапшысы бола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18.04.2017 </w:t>
      </w:r>
      <w:r>
        <w:rPr>
          <w:rFonts w:ascii="Times New Roman"/>
          <w:b w:val="false"/>
          <w:i w:val="false"/>
          <w:color w:val="000000"/>
          <w:sz w:val="28"/>
        </w:rPr>
        <w:t>№ 58-VI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Сот сарапшысына қойылатын біліктілік талаптары</w:t>
      </w:r>
    </w:p>
    <w:p>
      <w:pPr>
        <w:spacing w:after="0"/>
        <w:ind w:left="0"/>
        <w:jc w:val="both"/>
      </w:pPr>
      <w:r>
        <w:rPr>
          <w:rFonts w:ascii="Times New Roman"/>
          <w:b w:val="false"/>
          <w:i w:val="false"/>
          <w:color w:val="000000"/>
          <w:sz w:val="28"/>
        </w:rPr>
        <w:t xml:space="preserve">
      Осы Заңның 19-бабы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аталған адамдар мынадай біліктілік талаптарына сай болуға:</w:t>
      </w:r>
    </w:p>
    <w:p>
      <w:pPr>
        <w:spacing w:after="0"/>
        <w:ind w:left="0"/>
        <w:jc w:val="both"/>
      </w:pPr>
      <w:r>
        <w:rPr>
          <w:rFonts w:ascii="Times New Roman"/>
          <w:b w:val="false"/>
          <w:i w:val="false"/>
          <w:color w:val="000000"/>
          <w:sz w:val="28"/>
        </w:rPr>
        <w:t>
      1) жоғары білімі болуға;</w:t>
      </w:r>
    </w:p>
    <w:p>
      <w:pPr>
        <w:spacing w:after="0"/>
        <w:ind w:left="0"/>
        <w:jc w:val="both"/>
      </w:pPr>
      <w:r>
        <w:rPr>
          <w:rFonts w:ascii="Times New Roman"/>
          <w:b w:val="false"/>
          <w:i w:val="false"/>
          <w:color w:val="000000"/>
          <w:sz w:val="28"/>
        </w:rPr>
        <w:t>
      2) сот сараптамасының белгілі бір түрін жүргізу құқығын беретін біліктілік куәлігімен расталған сот сарапшысы біліктілігі болуға;</w:t>
      </w:r>
    </w:p>
    <w:p>
      <w:pPr>
        <w:spacing w:after="0"/>
        <w:ind w:left="0"/>
        <w:jc w:val="both"/>
      </w:pPr>
      <w:r>
        <w:rPr>
          <w:rFonts w:ascii="Times New Roman"/>
          <w:b w:val="false"/>
          <w:i w:val="false"/>
          <w:color w:val="000000"/>
          <w:sz w:val="28"/>
        </w:rPr>
        <w:t>
      3) осы Заңда көзделген жағдайларда және тәртіппен аттестатталған болуға тиіс.</w:t>
      </w:r>
    </w:p>
    <w:p>
      <w:pPr>
        <w:spacing w:after="0"/>
        <w:ind w:left="0"/>
        <w:jc w:val="both"/>
      </w:pPr>
      <w:r>
        <w:rPr>
          <w:rFonts w:ascii="Times New Roman"/>
          <w:b/>
          <w:i w:val="false"/>
          <w:color w:val="000000"/>
          <w:sz w:val="28"/>
        </w:rPr>
        <w:t>21-бап. Сот сарапшысы біліктілігін беру</w:t>
      </w:r>
    </w:p>
    <w:p>
      <w:pPr>
        <w:spacing w:after="0"/>
        <w:ind w:left="0"/>
        <w:jc w:val="both"/>
      </w:pPr>
      <w:r>
        <w:rPr>
          <w:rFonts w:ascii="Times New Roman"/>
          <w:b w:val="false"/>
          <w:i w:val="false"/>
          <w:color w:val="000000"/>
          <w:sz w:val="28"/>
        </w:rPr>
        <w:t>
      Сот сарапшысы біліктілігін беру адамның біліктілік емтиханын тапсырып, оған сот сараптамасының белгілі бір түрін жүргізу құқығын беретін сот сарапшысының біліктілік куәлігін беру арқылы жүзеге асырылады.</w:t>
      </w:r>
    </w:p>
    <w:p>
      <w:pPr>
        <w:spacing w:after="0"/>
        <w:ind w:left="0"/>
        <w:jc w:val="both"/>
      </w:pPr>
      <w:r>
        <w:rPr>
          <w:rFonts w:ascii="Times New Roman"/>
          <w:b/>
          <w:i w:val="false"/>
          <w:color w:val="000000"/>
          <w:sz w:val="28"/>
        </w:rPr>
        <w:t>22-бап. Сот сарапшысын аттестаттау</w:t>
      </w:r>
    </w:p>
    <w:bookmarkStart w:name="z109" w:id="49"/>
    <w:p>
      <w:pPr>
        <w:spacing w:after="0"/>
        <w:ind w:left="0"/>
        <w:jc w:val="both"/>
      </w:pPr>
      <w:r>
        <w:rPr>
          <w:rFonts w:ascii="Times New Roman"/>
          <w:b w:val="false"/>
          <w:i w:val="false"/>
          <w:color w:val="000000"/>
          <w:sz w:val="28"/>
        </w:rPr>
        <w:t>
      1. Сот-сараптама қызметін жиырма жылдан аса жүзеге асырған адамдарды қоспағанда, сот сараптамасы органдарының қызметкерлері болып табылатын сот сарапшылары, сондай-ақ лицензия негізінде сот-сараптама қызметімен айналысатын адамдар әрбір бес жыл сайын аттестаттаудан өтеді.</w:t>
      </w:r>
    </w:p>
    <w:bookmarkEnd w:id="49"/>
    <w:bookmarkStart w:name="z110" w:id="50"/>
    <w:p>
      <w:pPr>
        <w:spacing w:after="0"/>
        <w:ind w:left="0"/>
        <w:jc w:val="both"/>
      </w:pPr>
      <w:r>
        <w:rPr>
          <w:rFonts w:ascii="Times New Roman"/>
          <w:b w:val="false"/>
          <w:i w:val="false"/>
          <w:color w:val="000000"/>
          <w:sz w:val="28"/>
        </w:rPr>
        <w:t>
      2. Сот сарапшысының біліктілік талаптарына сәйкес келмеу фактілері анықталған кезде оны кезектен тыс аттестаттау өткізіледі.</w:t>
      </w:r>
    </w:p>
    <w:bookmarkEnd w:id="50"/>
    <w:p>
      <w:pPr>
        <w:spacing w:after="0"/>
        <w:ind w:left="0"/>
        <w:jc w:val="both"/>
      </w:pPr>
      <w:r>
        <w:rPr>
          <w:rFonts w:ascii="Times New Roman"/>
          <w:b/>
          <w:i w:val="false"/>
          <w:color w:val="000000"/>
          <w:sz w:val="28"/>
        </w:rPr>
        <w:t>23-бап. Сот сарапшысының құқықтары</w:t>
      </w:r>
    </w:p>
    <w:bookmarkStart w:name="z111" w:id="51"/>
    <w:p>
      <w:pPr>
        <w:spacing w:after="0"/>
        <w:ind w:left="0"/>
        <w:jc w:val="both"/>
      </w:pPr>
      <w:r>
        <w:rPr>
          <w:rFonts w:ascii="Times New Roman"/>
          <w:b w:val="false"/>
          <w:i w:val="false"/>
          <w:color w:val="000000"/>
          <w:sz w:val="28"/>
        </w:rPr>
        <w:t>
      1. Сот сарапшысының:</w:t>
      </w:r>
    </w:p>
    <w:bookmarkEnd w:id="51"/>
    <w:p>
      <w:pPr>
        <w:spacing w:after="0"/>
        <w:ind w:left="0"/>
        <w:jc w:val="both"/>
      </w:pPr>
      <w:r>
        <w:rPr>
          <w:rFonts w:ascii="Times New Roman"/>
          <w:b w:val="false"/>
          <w:i w:val="false"/>
          <w:color w:val="000000"/>
          <w:sz w:val="28"/>
        </w:rPr>
        <w:t>
      1) сот сараптамасының нысанасына қатысты іс материалдарымен танысуға;</w:t>
      </w:r>
    </w:p>
    <w:p>
      <w:pPr>
        <w:spacing w:after="0"/>
        <w:ind w:left="0"/>
        <w:jc w:val="both"/>
      </w:pPr>
      <w:r>
        <w:rPr>
          <w:rFonts w:ascii="Times New Roman"/>
          <w:b w:val="false"/>
          <w:i w:val="false"/>
          <w:color w:val="000000"/>
          <w:sz w:val="28"/>
        </w:rPr>
        <w:t>
      2) қорытынды беру үшін қажетті қосымша материалдарды оған беру, сондай-ақ қауіпсіздік шараларын қабылдау туралы өтінішхаттарды мәлімдеуге;</w:t>
      </w:r>
    </w:p>
    <w:p>
      <w:pPr>
        <w:spacing w:after="0"/>
        <w:ind w:left="0"/>
        <w:jc w:val="both"/>
      </w:pPr>
      <w:r>
        <w:rPr>
          <w:rFonts w:ascii="Times New Roman"/>
          <w:b w:val="false"/>
          <w:i w:val="false"/>
          <w:color w:val="000000"/>
          <w:sz w:val="28"/>
        </w:rPr>
        <w:t>
      3) қылмыстық процесті жүргізетін органның, тергеу судьясының, соттың, іс жүргізуінде әкімшілік құқық бұзушылық туралы іс жатқан органның (лауазымды адамның) рұқсатымен процестік әрекеттерді жүргізуге және сот отырысына қатысуға және оларға қатысатын адамдарға сот сараптамасы нысанасына қатысты сұрақтар қоюға;</w:t>
      </w:r>
    </w:p>
    <w:p>
      <w:pPr>
        <w:spacing w:after="0"/>
        <w:ind w:left="0"/>
        <w:jc w:val="both"/>
      </w:pPr>
      <w:r>
        <w:rPr>
          <w:rFonts w:ascii="Times New Roman"/>
          <w:b w:val="false"/>
          <w:i w:val="false"/>
          <w:color w:val="000000"/>
          <w:sz w:val="28"/>
        </w:rPr>
        <w:t>
      4) өзі қатысқан процестік әрекеттің хаттамасымен, сондай-ақ тиісті бөлігінде сот отырысының хаттамасымен танысуға және өзінің әрекеттері мен айғақтарының толық және дұрыс көрсетілуіне қатысты хаттамаларға енгізілуге жататын ескертулер жасауға;</w:t>
      </w:r>
    </w:p>
    <w:p>
      <w:pPr>
        <w:spacing w:after="0"/>
        <w:ind w:left="0"/>
        <w:jc w:val="both"/>
      </w:pPr>
      <w:r>
        <w:rPr>
          <w:rFonts w:ascii="Times New Roman"/>
          <w:b w:val="false"/>
          <w:i w:val="false"/>
          <w:color w:val="000000"/>
          <w:sz w:val="28"/>
        </w:rPr>
        <w:t>
      5) сот сараптамасын тағайындаған органның (адамның) келiсуi бойынша сот-сараптамалық зерттеу барысында анықталған, іс үшін маңызы бар, сот сараптамасын тағайындау туралы қаулыда, ұйғарымда қамтылған мәселелердің шегінен тыс мән-жайлар бойынша өз құзыретi шегiнде қорытынды беруге;</w:t>
      </w:r>
    </w:p>
    <w:p>
      <w:pPr>
        <w:spacing w:after="0"/>
        <w:ind w:left="0"/>
        <w:jc w:val="both"/>
      </w:pPr>
      <w:r>
        <w:rPr>
          <w:rFonts w:ascii="Times New Roman"/>
          <w:b w:val="false"/>
          <w:i w:val="false"/>
          <w:color w:val="000000"/>
          <w:sz w:val="28"/>
        </w:rPr>
        <w:t>
      6) ана тілінде немесе өзі білетін тілде қорытынды ұсынуға және айғақтар беруге; аудармашының көмегін тегін пайдалануға, одан бас тартуды мәлімдеуге;</w:t>
      </w:r>
    </w:p>
    <w:p>
      <w:pPr>
        <w:spacing w:after="0"/>
        <w:ind w:left="0"/>
        <w:jc w:val="both"/>
      </w:pPr>
      <w:r>
        <w:rPr>
          <w:rFonts w:ascii="Times New Roman"/>
          <w:b w:val="false"/>
          <w:i w:val="false"/>
          <w:color w:val="000000"/>
          <w:sz w:val="28"/>
        </w:rPr>
        <w:t>
      7) сот сараптамасын тағайындаған органның (адамның) және іс бойынша іс жүргізуге қатысатын өзге де адамдардың сот сараптамасын жүргізу кезіндегі оның құқықтарына қысым көрсететін шешімдері мен әрекеттеріне шағым жасауға;</w:t>
      </w:r>
    </w:p>
    <w:p>
      <w:pPr>
        <w:spacing w:after="0"/>
        <w:ind w:left="0"/>
        <w:jc w:val="both"/>
      </w:pPr>
      <w:r>
        <w:rPr>
          <w:rFonts w:ascii="Times New Roman"/>
          <w:b w:val="false"/>
          <w:i w:val="false"/>
          <w:color w:val="000000"/>
          <w:sz w:val="28"/>
        </w:rPr>
        <w:t>
      8) сот сараптамасын жүргізу кезінде жұмсалған шығыстардың өтемін және егер сот сараптамасын жүргізу оның лауазымдық міндеттерінің шеңберіне кірмейтін болса, орындалған жұмыс үшін сыйақы алуға құқығы бар.</w:t>
      </w:r>
    </w:p>
    <w:bookmarkStart w:name="z112" w:id="52"/>
    <w:p>
      <w:pPr>
        <w:spacing w:after="0"/>
        <w:ind w:left="0"/>
        <w:jc w:val="both"/>
      </w:pPr>
      <w:r>
        <w:rPr>
          <w:rFonts w:ascii="Times New Roman"/>
          <w:b w:val="false"/>
          <w:i w:val="false"/>
          <w:color w:val="000000"/>
          <w:sz w:val="28"/>
        </w:rPr>
        <w:t>
      2. Сот сарапшысының:</w:t>
      </w:r>
    </w:p>
    <w:bookmarkEnd w:id="52"/>
    <w:p>
      <w:pPr>
        <w:spacing w:after="0"/>
        <w:ind w:left="0"/>
        <w:jc w:val="both"/>
      </w:pPr>
      <w:r>
        <w:rPr>
          <w:rFonts w:ascii="Times New Roman"/>
          <w:b w:val="false"/>
          <w:i w:val="false"/>
          <w:color w:val="000000"/>
          <w:sz w:val="28"/>
        </w:rPr>
        <w:t>
      1) сот сараптамасын тағайындаған органды (адамды) хабардар етпей, процеске қатысушылармен сот сараптамасын жүргізуге байланысты мәселелер бойынша келіссөздер жүргізуге;</w:t>
      </w:r>
    </w:p>
    <w:p>
      <w:pPr>
        <w:spacing w:after="0"/>
        <w:ind w:left="0"/>
        <w:jc w:val="both"/>
      </w:pPr>
      <w:r>
        <w:rPr>
          <w:rFonts w:ascii="Times New Roman"/>
          <w:b w:val="false"/>
          <w:i w:val="false"/>
          <w:color w:val="000000"/>
          <w:sz w:val="28"/>
        </w:rPr>
        <w:t>
      2) зерттеу үшін материалдарды өзі дербес жинауға;</w:t>
      </w:r>
    </w:p>
    <w:p>
      <w:pPr>
        <w:spacing w:after="0"/>
        <w:ind w:left="0"/>
        <w:jc w:val="both"/>
      </w:pPr>
      <w:r>
        <w:rPr>
          <w:rFonts w:ascii="Times New Roman"/>
          <w:b w:val="false"/>
          <w:i w:val="false"/>
          <w:color w:val="000000"/>
          <w:sz w:val="28"/>
        </w:rPr>
        <w:t>
      3) егер сот сараптамасын тағайындаған органның (адамның) оған арнайы рұқсаты болмаса, объектілердің толық немесе ішінара жойылуына не олардың сыртқы түрінің немесе негізгі қасиеттерінің өзгеруіне алып келуі мүмкін зерттеулер жүргізуге құқығы жоқ.</w:t>
      </w:r>
    </w:p>
    <w:p>
      <w:pPr>
        <w:spacing w:after="0"/>
        <w:ind w:left="0"/>
        <w:jc w:val="both"/>
      </w:pPr>
      <w:r>
        <w:rPr>
          <w:rFonts w:ascii="Times New Roman"/>
          <w:b/>
          <w:i w:val="false"/>
          <w:color w:val="000000"/>
          <w:sz w:val="28"/>
        </w:rPr>
        <w:t>24-бап. Сот сарапшысының міндеттері</w:t>
      </w:r>
    </w:p>
    <w:p>
      <w:pPr>
        <w:spacing w:after="0"/>
        <w:ind w:left="0"/>
        <w:jc w:val="both"/>
      </w:pPr>
      <w:r>
        <w:rPr>
          <w:rFonts w:ascii="Times New Roman"/>
          <w:b w:val="false"/>
          <w:i w:val="false"/>
          <w:color w:val="000000"/>
          <w:sz w:val="28"/>
        </w:rPr>
        <w:t>
      Сот сарапшысы:</w:t>
      </w:r>
    </w:p>
    <w:p>
      <w:pPr>
        <w:spacing w:after="0"/>
        <w:ind w:left="0"/>
        <w:jc w:val="both"/>
      </w:pPr>
      <w:r>
        <w:rPr>
          <w:rFonts w:ascii="Times New Roman"/>
          <w:b w:val="false"/>
          <w:i w:val="false"/>
          <w:color w:val="000000"/>
          <w:sz w:val="28"/>
        </w:rPr>
        <w:t>
      1) қылмыстық процесті жүргізетін органның, тергеу судьясының, соттың, іс жүргізуінде әкімшілік құқық бұзушылық туралы іс жатқан органның (лауазымды адамның) шақыруы бойынша келуге;</w:t>
      </w:r>
    </w:p>
    <w:p>
      <w:pPr>
        <w:spacing w:after="0"/>
        <w:ind w:left="0"/>
        <w:jc w:val="both"/>
      </w:pPr>
      <w:r>
        <w:rPr>
          <w:rFonts w:ascii="Times New Roman"/>
          <w:b w:val="false"/>
          <w:i w:val="false"/>
          <w:color w:val="000000"/>
          <w:sz w:val="28"/>
        </w:rPr>
        <w:t>
      2) өзіне ұсынылған объектілерге жан-жақты, толық және объективті зерттеу жүргізуге, өзінің алдына қойылған мәселелер бойынша негізделген жазбаша қорытынды беруге;</w:t>
      </w:r>
    </w:p>
    <w:p>
      <w:pPr>
        <w:spacing w:after="0"/>
        <w:ind w:left="0"/>
        <w:jc w:val="both"/>
      </w:pPr>
      <w:r>
        <w:rPr>
          <w:rFonts w:ascii="Times New Roman"/>
          <w:b w:val="false"/>
          <w:i w:val="false"/>
          <w:color w:val="000000"/>
          <w:sz w:val="28"/>
        </w:rPr>
        <w:t>
      3) заңда көзделген жағдайларда қорытынды беруден бас тартуға, қорытынды берудің мүмкін еместігі туралы уәжді жазбаша хабарлама жасауға және оны сот сараптамасын тағайындаған органға (адамға) беруге (жолдауға);</w:t>
      </w:r>
    </w:p>
    <w:p>
      <w:pPr>
        <w:spacing w:after="0"/>
        <w:ind w:left="0"/>
        <w:jc w:val="both"/>
      </w:pPr>
      <w:r>
        <w:rPr>
          <w:rFonts w:ascii="Times New Roman"/>
          <w:b w:val="false"/>
          <w:i w:val="false"/>
          <w:color w:val="000000"/>
          <w:sz w:val="28"/>
        </w:rPr>
        <w:t>
      4) жүргізілген зерттеуге және берілген қорытындыға байланысты мәселелер бойынша айғақтар беруге;</w:t>
      </w:r>
    </w:p>
    <w:p>
      <w:pPr>
        <w:spacing w:after="0"/>
        <w:ind w:left="0"/>
        <w:jc w:val="both"/>
      </w:pPr>
      <w:r>
        <w:rPr>
          <w:rFonts w:ascii="Times New Roman"/>
          <w:b w:val="false"/>
          <w:i w:val="false"/>
          <w:color w:val="000000"/>
          <w:sz w:val="28"/>
        </w:rPr>
        <w:t>
      5) зерттеуге ұсынылған объектілердің сақталуын қамтамасыз етуге;</w:t>
      </w:r>
    </w:p>
    <w:p>
      <w:pPr>
        <w:spacing w:after="0"/>
        <w:ind w:left="0"/>
        <w:jc w:val="both"/>
      </w:pPr>
      <w:r>
        <w:rPr>
          <w:rFonts w:ascii="Times New Roman"/>
          <w:b w:val="false"/>
          <w:i w:val="false"/>
          <w:color w:val="000000"/>
          <w:sz w:val="28"/>
        </w:rPr>
        <w:t>
      6) істің мән-жайлары туралы мәліметтерді және сот сараптамасын жүргізуге байланысты өзіне белгілі болған өзге де мәліметтерді жария етпеуге;</w:t>
      </w:r>
    </w:p>
    <w:p>
      <w:pPr>
        <w:spacing w:after="0"/>
        <w:ind w:left="0"/>
        <w:jc w:val="both"/>
      </w:pPr>
      <w:r>
        <w:rPr>
          <w:rFonts w:ascii="Times New Roman"/>
          <w:b w:val="false"/>
          <w:i w:val="false"/>
          <w:color w:val="000000"/>
          <w:sz w:val="28"/>
        </w:rPr>
        <w:t>
      7) сот сараптамасын жүргізу кезінде сот сараптамасын тағайындаған органға (адамға) шығыстар сметасын және жұмсалған шығыстар туралы есепті ұсынуға міндетті.</w:t>
      </w:r>
    </w:p>
    <w:bookmarkStart w:name="z227" w:id="53"/>
    <w:p>
      <w:pPr>
        <w:spacing w:after="0"/>
        <w:ind w:left="0"/>
        <w:jc w:val="left"/>
      </w:pPr>
      <w:r>
        <w:rPr>
          <w:rFonts w:ascii="Times New Roman"/>
          <w:b/>
          <w:i w:val="false"/>
          <w:color w:val="000000"/>
        </w:rPr>
        <w:t xml:space="preserve"> 4-тарау. ҚАЗАҚСТАН РЕСПУБЛИКАСЫНЫҢ СОТ САРАПШЫЛАРЫ ПАЛАТАСЫ</w:t>
      </w:r>
    </w:p>
    <w:bookmarkEnd w:id="53"/>
    <w:p>
      <w:pPr>
        <w:spacing w:after="0"/>
        <w:ind w:left="0"/>
        <w:jc w:val="both"/>
      </w:pPr>
      <w:r>
        <w:rPr>
          <w:rFonts w:ascii="Times New Roman"/>
          <w:b/>
          <w:i w:val="false"/>
          <w:color w:val="000000"/>
          <w:sz w:val="28"/>
        </w:rPr>
        <w:t>25-бап. Қазақстан Республикасының Сот сарапшылары палатасы</w:t>
      </w:r>
    </w:p>
    <w:bookmarkStart w:name="z113" w:id="54"/>
    <w:p>
      <w:pPr>
        <w:spacing w:after="0"/>
        <w:ind w:left="0"/>
        <w:jc w:val="both"/>
      </w:pPr>
      <w:r>
        <w:rPr>
          <w:rFonts w:ascii="Times New Roman"/>
          <w:b w:val="false"/>
          <w:i w:val="false"/>
          <w:color w:val="000000"/>
          <w:sz w:val="28"/>
        </w:rPr>
        <w:t>
      1. Қазақстан Республикасының Сот сарапшылары палатасы (бұдан әрі – Палата) Палата мүшелерінің құқықтары мен заңды мүдделерін қорғау, олардың қызметін үйлестіру, сондай-ақ олардың Қазақстан Республикасының сот-сараптама қызметі туралы заңнамасын сақтауы үшін құрылатын коммерциялық емес, кәсіби, өзін-өзі қаржыландыратын ұйым болып табылады.</w:t>
      </w:r>
    </w:p>
    <w:bookmarkEnd w:id="54"/>
    <w:bookmarkStart w:name="z114" w:id="55"/>
    <w:p>
      <w:pPr>
        <w:spacing w:after="0"/>
        <w:ind w:left="0"/>
        <w:jc w:val="both"/>
      </w:pPr>
      <w:r>
        <w:rPr>
          <w:rFonts w:ascii="Times New Roman"/>
          <w:b w:val="false"/>
          <w:i w:val="false"/>
          <w:color w:val="000000"/>
          <w:sz w:val="28"/>
        </w:rPr>
        <w:t>
      2. Палата заңды тұлға болып табылады және заңда белгіленген тәртіппен тіркелуге жатады.</w:t>
      </w:r>
    </w:p>
    <w:bookmarkEnd w:id="55"/>
    <w:bookmarkStart w:name="z115" w:id="56"/>
    <w:p>
      <w:pPr>
        <w:spacing w:after="0"/>
        <w:ind w:left="0"/>
        <w:jc w:val="both"/>
      </w:pPr>
      <w:r>
        <w:rPr>
          <w:rFonts w:ascii="Times New Roman"/>
          <w:b w:val="false"/>
          <w:i w:val="false"/>
          <w:color w:val="000000"/>
          <w:sz w:val="28"/>
        </w:rPr>
        <w:t>
      3. Лицензия негізінде сот-сараптама қызметiмен айналысатын адамдар Палата мүшелері болып табылады.</w:t>
      </w:r>
    </w:p>
    <w:bookmarkEnd w:id="56"/>
    <w:bookmarkStart w:name="z116" w:id="57"/>
    <w:p>
      <w:pPr>
        <w:spacing w:after="0"/>
        <w:ind w:left="0"/>
        <w:jc w:val="both"/>
      </w:pPr>
      <w:r>
        <w:rPr>
          <w:rFonts w:ascii="Times New Roman"/>
          <w:b w:val="false"/>
          <w:i w:val="false"/>
          <w:color w:val="000000"/>
          <w:sz w:val="28"/>
        </w:rPr>
        <w:t>
      4. Палатаға мүшелік міндетті болып табылады.</w:t>
      </w:r>
    </w:p>
    <w:bookmarkEnd w:id="57"/>
    <w:bookmarkStart w:name="z117" w:id="58"/>
    <w:p>
      <w:pPr>
        <w:spacing w:after="0"/>
        <w:ind w:left="0"/>
        <w:jc w:val="both"/>
      </w:pPr>
      <w:r>
        <w:rPr>
          <w:rFonts w:ascii="Times New Roman"/>
          <w:b w:val="false"/>
          <w:i w:val="false"/>
          <w:color w:val="000000"/>
          <w:sz w:val="28"/>
        </w:rPr>
        <w:t xml:space="preserve">
      5. Адамның осы Заңның </w:t>
      </w:r>
      <w:r>
        <w:rPr>
          <w:rFonts w:ascii="Times New Roman"/>
          <w:b w:val="false"/>
          <w:i w:val="false"/>
          <w:color w:val="000000"/>
          <w:sz w:val="28"/>
        </w:rPr>
        <w:t>19-бабының</w:t>
      </w:r>
      <w:r>
        <w:rPr>
          <w:rFonts w:ascii="Times New Roman"/>
          <w:b w:val="false"/>
          <w:i w:val="false"/>
          <w:color w:val="000000"/>
          <w:sz w:val="28"/>
        </w:rPr>
        <w:t xml:space="preserve"> талаптарына сәйкес келмеу жағдайларынан басқа, лицензия негізінде сот-сараптама қызметімен айналысатын адамға Палата мүшесі болуына бас тартылмайды.</w:t>
      </w:r>
    </w:p>
    <w:bookmarkEnd w:id="58"/>
    <w:p>
      <w:pPr>
        <w:spacing w:after="0"/>
        <w:ind w:left="0"/>
        <w:jc w:val="both"/>
      </w:pPr>
      <w:r>
        <w:rPr>
          <w:rFonts w:ascii="Times New Roman"/>
          <w:b w:val="false"/>
          <w:i w:val="false"/>
          <w:color w:val="000000"/>
          <w:sz w:val="28"/>
        </w:rPr>
        <w:t>
      Кіру жарналарын Палатаның алуына жол берілмейді.</w:t>
      </w:r>
    </w:p>
    <w:bookmarkStart w:name="z118" w:id="59"/>
    <w:p>
      <w:pPr>
        <w:spacing w:after="0"/>
        <w:ind w:left="0"/>
        <w:jc w:val="both"/>
      </w:pPr>
      <w:r>
        <w:rPr>
          <w:rFonts w:ascii="Times New Roman"/>
          <w:b w:val="false"/>
          <w:i w:val="false"/>
          <w:color w:val="000000"/>
          <w:sz w:val="28"/>
        </w:rPr>
        <w:t>
      6. Палатаның қызметін қаржыландыру міндетті жарналар және заңда тыйым салынбаған басқа да көздер есебінен жүзеге асырылады.</w:t>
      </w:r>
    </w:p>
    <w:bookmarkEnd w:id="59"/>
    <w:p>
      <w:pPr>
        <w:spacing w:after="0"/>
        <w:ind w:left="0"/>
        <w:jc w:val="both"/>
      </w:pPr>
      <w:r>
        <w:rPr>
          <w:rFonts w:ascii="Times New Roman"/>
          <w:b w:val="false"/>
          <w:i w:val="false"/>
          <w:color w:val="000000"/>
          <w:sz w:val="28"/>
        </w:rPr>
        <w:t>
      Жарналарды төлеу тәртібі, мөлшері және мерзімі Палатаның жарғысында белгіленеді.</w:t>
      </w:r>
    </w:p>
    <w:bookmarkStart w:name="z119" w:id="60"/>
    <w:p>
      <w:pPr>
        <w:spacing w:after="0"/>
        <w:ind w:left="0"/>
        <w:jc w:val="both"/>
      </w:pPr>
      <w:r>
        <w:rPr>
          <w:rFonts w:ascii="Times New Roman"/>
          <w:b w:val="false"/>
          <w:i w:val="false"/>
          <w:color w:val="000000"/>
          <w:sz w:val="28"/>
        </w:rPr>
        <w:t>
      7. Әрбір облыс, республикалық маңызы қала және астана аумағында Палатаның филиалы болып табылатын сот сарапшыларының бір аумақтық палатасы (бұдан әрі – аумақтық палата) құрылады.</w:t>
      </w:r>
    </w:p>
    <w:bookmarkEnd w:id="60"/>
    <w:p>
      <w:pPr>
        <w:spacing w:after="0"/>
        <w:ind w:left="0"/>
        <w:jc w:val="both"/>
      </w:pPr>
      <w:r>
        <w:rPr>
          <w:rFonts w:ascii="Times New Roman"/>
          <w:b/>
          <w:i w:val="false"/>
          <w:color w:val="000000"/>
          <w:sz w:val="28"/>
        </w:rPr>
        <w:t>26-бап. Палатаның басқару органдары</w:t>
      </w:r>
    </w:p>
    <w:bookmarkStart w:name="z120" w:id="61"/>
    <w:p>
      <w:pPr>
        <w:spacing w:after="0"/>
        <w:ind w:left="0"/>
        <w:jc w:val="both"/>
      </w:pPr>
      <w:r>
        <w:rPr>
          <w:rFonts w:ascii="Times New Roman"/>
          <w:b w:val="false"/>
          <w:i w:val="false"/>
          <w:color w:val="000000"/>
          <w:sz w:val="28"/>
        </w:rPr>
        <w:t>
      1. Палатаның жоғары басқару органы оның мүшелерінің жалпы жиналысы болып табылады.</w:t>
      </w:r>
    </w:p>
    <w:bookmarkEnd w:id="61"/>
    <w:bookmarkStart w:name="z121" w:id="62"/>
    <w:p>
      <w:pPr>
        <w:spacing w:after="0"/>
        <w:ind w:left="0"/>
        <w:jc w:val="both"/>
      </w:pPr>
      <w:r>
        <w:rPr>
          <w:rFonts w:ascii="Times New Roman"/>
          <w:b w:val="false"/>
          <w:i w:val="false"/>
          <w:color w:val="000000"/>
          <w:sz w:val="28"/>
        </w:rPr>
        <w:t>
      2. Палатаға басшылықты оның мүшелері жалпы жиналыста сайлаған төраға және басқарма жүзеге асырады.</w:t>
      </w:r>
    </w:p>
    <w:bookmarkEnd w:id="62"/>
    <w:bookmarkStart w:name="z122" w:id="63"/>
    <w:p>
      <w:pPr>
        <w:spacing w:after="0"/>
        <w:ind w:left="0"/>
        <w:jc w:val="both"/>
      </w:pPr>
      <w:r>
        <w:rPr>
          <w:rFonts w:ascii="Times New Roman"/>
          <w:b w:val="false"/>
          <w:i w:val="false"/>
          <w:color w:val="000000"/>
          <w:sz w:val="28"/>
        </w:rPr>
        <w:t>
      3. Палата мүшелері жалпы жиналысының, төрағасының және басқармасының құзыреті оның жарғысында регламенттеледі.</w:t>
      </w:r>
    </w:p>
    <w:bookmarkEnd w:id="63"/>
    <w:bookmarkStart w:name="z123" w:id="64"/>
    <w:p>
      <w:pPr>
        <w:spacing w:after="0"/>
        <w:ind w:left="0"/>
        <w:jc w:val="both"/>
      </w:pPr>
      <w:r>
        <w:rPr>
          <w:rFonts w:ascii="Times New Roman"/>
          <w:b w:val="false"/>
          <w:i w:val="false"/>
          <w:color w:val="000000"/>
          <w:sz w:val="28"/>
        </w:rPr>
        <w:t>
      4. Палата жалпы жиналысының айрықша құзыретіне мыналар жатады:</w:t>
      </w:r>
    </w:p>
    <w:bookmarkEnd w:id="64"/>
    <w:p>
      <w:pPr>
        <w:spacing w:after="0"/>
        <w:ind w:left="0"/>
        <w:jc w:val="both"/>
      </w:pPr>
      <w:r>
        <w:rPr>
          <w:rFonts w:ascii="Times New Roman"/>
          <w:b w:val="false"/>
          <w:i w:val="false"/>
          <w:color w:val="000000"/>
          <w:sz w:val="28"/>
        </w:rPr>
        <w:t>
      1) Палатаның жарғысын қабылдау, оған өзгерістер мен толықтырулар енгізу;</w:t>
      </w:r>
    </w:p>
    <w:p>
      <w:pPr>
        <w:spacing w:after="0"/>
        <w:ind w:left="0"/>
        <w:jc w:val="both"/>
      </w:pPr>
      <w:r>
        <w:rPr>
          <w:rFonts w:ascii="Times New Roman"/>
          <w:b w:val="false"/>
          <w:i w:val="false"/>
          <w:color w:val="000000"/>
          <w:sz w:val="28"/>
        </w:rPr>
        <w:t>
      2) Палатаның төрағасын, басқарма және ревизиялық комиссия мүшелерін сайлау;</w:t>
      </w:r>
    </w:p>
    <w:p>
      <w:pPr>
        <w:spacing w:after="0"/>
        <w:ind w:left="0"/>
        <w:jc w:val="both"/>
      </w:pPr>
      <w:r>
        <w:rPr>
          <w:rFonts w:ascii="Times New Roman"/>
          <w:b w:val="false"/>
          <w:i w:val="false"/>
          <w:color w:val="000000"/>
          <w:sz w:val="28"/>
        </w:rPr>
        <w:t>
      3) Палатаның төрағасын, басқарма және ревизиялық комиссия мүшелерін мерзімінен бұрын кері шақырту;</w:t>
      </w:r>
    </w:p>
    <w:p>
      <w:pPr>
        <w:spacing w:after="0"/>
        <w:ind w:left="0"/>
        <w:jc w:val="both"/>
      </w:pPr>
      <w:r>
        <w:rPr>
          <w:rFonts w:ascii="Times New Roman"/>
          <w:b w:val="false"/>
          <w:i w:val="false"/>
          <w:color w:val="000000"/>
          <w:sz w:val="28"/>
        </w:rPr>
        <w:t>
      4) Палата қызметінің негізгі бағыттарын айқындау;</w:t>
      </w:r>
    </w:p>
    <w:p>
      <w:pPr>
        <w:spacing w:after="0"/>
        <w:ind w:left="0"/>
        <w:jc w:val="both"/>
      </w:pPr>
      <w:r>
        <w:rPr>
          <w:rFonts w:ascii="Times New Roman"/>
          <w:b w:val="false"/>
          <w:i w:val="false"/>
          <w:color w:val="000000"/>
          <w:sz w:val="28"/>
        </w:rPr>
        <w:t>
      5) Палатаның бюджетін бекіту.</w:t>
      </w:r>
    </w:p>
    <w:p>
      <w:pPr>
        <w:spacing w:after="0"/>
        <w:ind w:left="0"/>
        <w:jc w:val="both"/>
      </w:pPr>
      <w:r>
        <w:rPr>
          <w:rFonts w:ascii="Times New Roman"/>
          <w:b w:val="false"/>
          <w:i w:val="false"/>
          <w:color w:val="000000"/>
          <w:sz w:val="28"/>
        </w:rPr>
        <w:t>
      Палатаның жарғысында өзге де мәселелер көзделуі мүмкін, олар бойынша шешімдер қабылдау жалпы жиналыстың айрықша құзыретіне жатады.</w:t>
      </w:r>
    </w:p>
    <w:bookmarkStart w:name="z124" w:id="65"/>
    <w:p>
      <w:pPr>
        <w:spacing w:after="0"/>
        <w:ind w:left="0"/>
        <w:jc w:val="both"/>
      </w:pPr>
      <w:r>
        <w:rPr>
          <w:rFonts w:ascii="Times New Roman"/>
          <w:b w:val="false"/>
          <w:i w:val="false"/>
          <w:color w:val="000000"/>
          <w:sz w:val="28"/>
        </w:rPr>
        <w:t>
      5. Палата мүшелерінің жалпы жиналысын шақыру тәртібі мен мерзімдері оның жарғысында айқындалады.</w:t>
      </w:r>
    </w:p>
    <w:bookmarkEnd w:id="65"/>
    <w:bookmarkStart w:name="z125" w:id="66"/>
    <w:p>
      <w:pPr>
        <w:spacing w:after="0"/>
        <w:ind w:left="0"/>
        <w:jc w:val="both"/>
      </w:pPr>
      <w:r>
        <w:rPr>
          <w:rFonts w:ascii="Times New Roman"/>
          <w:b w:val="false"/>
          <w:i w:val="false"/>
          <w:color w:val="000000"/>
          <w:sz w:val="28"/>
        </w:rPr>
        <w:t>
      6. Палатаның төрағасы болып кемінде он жыл сот-сараптама қызметінің өтілі бар адам сайланады.</w:t>
      </w:r>
    </w:p>
    <w:bookmarkEnd w:id="66"/>
    <w:bookmarkStart w:name="z126" w:id="67"/>
    <w:p>
      <w:pPr>
        <w:spacing w:after="0"/>
        <w:ind w:left="0"/>
        <w:jc w:val="both"/>
      </w:pPr>
      <w:r>
        <w:rPr>
          <w:rFonts w:ascii="Times New Roman"/>
          <w:b w:val="false"/>
          <w:i w:val="false"/>
          <w:color w:val="000000"/>
          <w:sz w:val="28"/>
        </w:rPr>
        <w:t>
      7. Палатаның төрағасы үш жыл мерзімге жасырын дауыс беру арқылы сайланады, бұл ретте дәл сол бір адам Палата төрағасының лауазымын қатарынан екі мерзімнен артық атқара алмайды.</w:t>
      </w:r>
    </w:p>
    <w:bookmarkEnd w:id="67"/>
    <w:bookmarkStart w:name="z127" w:id="68"/>
    <w:p>
      <w:pPr>
        <w:spacing w:after="0"/>
        <w:ind w:left="0"/>
        <w:jc w:val="both"/>
      </w:pPr>
      <w:r>
        <w:rPr>
          <w:rFonts w:ascii="Times New Roman"/>
          <w:b w:val="false"/>
          <w:i w:val="false"/>
          <w:color w:val="000000"/>
          <w:sz w:val="28"/>
        </w:rPr>
        <w:t>
      8. Палата басқармасының мүшелері жасырын дауыс беру арқылы үш жылға сайланады.</w:t>
      </w:r>
    </w:p>
    <w:bookmarkEnd w:id="68"/>
    <w:p>
      <w:pPr>
        <w:spacing w:after="0"/>
        <w:ind w:left="0"/>
        <w:jc w:val="both"/>
      </w:pPr>
      <w:r>
        <w:rPr>
          <w:rFonts w:ascii="Times New Roman"/>
          <w:b/>
          <w:i w:val="false"/>
          <w:color w:val="000000"/>
          <w:sz w:val="28"/>
        </w:rPr>
        <w:t>27-бап. Палатаның жарғысы</w:t>
      </w:r>
    </w:p>
    <w:bookmarkStart w:name="z128" w:id="69"/>
    <w:p>
      <w:pPr>
        <w:spacing w:after="0"/>
        <w:ind w:left="0"/>
        <w:jc w:val="both"/>
      </w:pPr>
      <w:r>
        <w:rPr>
          <w:rFonts w:ascii="Times New Roman"/>
          <w:b w:val="false"/>
          <w:i w:val="false"/>
          <w:color w:val="000000"/>
          <w:sz w:val="28"/>
        </w:rPr>
        <w:t>
      1. Палатаның жарғысында:</w:t>
      </w:r>
    </w:p>
    <w:bookmarkEnd w:id="69"/>
    <w:p>
      <w:pPr>
        <w:spacing w:after="0"/>
        <w:ind w:left="0"/>
        <w:jc w:val="both"/>
      </w:pPr>
      <w:r>
        <w:rPr>
          <w:rFonts w:ascii="Times New Roman"/>
          <w:b w:val="false"/>
          <w:i w:val="false"/>
          <w:color w:val="000000"/>
          <w:sz w:val="28"/>
        </w:rPr>
        <w:t>
      1) қызметінің атауы, орналасқан жері, мақсаттары және негізгі түрлері;</w:t>
      </w:r>
    </w:p>
    <w:p>
      <w:pPr>
        <w:spacing w:after="0"/>
        <w:ind w:left="0"/>
        <w:jc w:val="both"/>
      </w:pPr>
      <w:r>
        <w:rPr>
          <w:rFonts w:ascii="Times New Roman"/>
          <w:b w:val="false"/>
          <w:i w:val="false"/>
          <w:color w:val="000000"/>
          <w:sz w:val="28"/>
        </w:rPr>
        <w:t>
      2) Палатаның өкілеттіктері;</w:t>
      </w:r>
    </w:p>
    <w:p>
      <w:pPr>
        <w:spacing w:after="0"/>
        <w:ind w:left="0"/>
        <w:jc w:val="both"/>
      </w:pPr>
      <w:r>
        <w:rPr>
          <w:rFonts w:ascii="Times New Roman"/>
          <w:b w:val="false"/>
          <w:i w:val="false"/>
          <w:color w:val="000000"/>
          <w:sz w:val="28"/>
        </w:rPr>
        <w:t>
      3) мүшелікті алу, тоқтата тұру және оны жою шарттары мен тәртібі;</w:t>
      </w:r>
    </w:p>
    <w:p>
      <w:pPr>
        <w:spacing w:after="0"/>
        <w:ind w:left="0"/>
        <w:jc w:val="both"/>
      </w:pPr>
      <w:r>
        <w:rPr>
          <w:rFonts w:ascii="Times New Roman"/>
          <w:b w:val="false"/>
          <w:i w:val="false"/>
          <w:color w:val="000000"/>
          <w:sz w:val="28"/>
        </w:rPr>
        <w:t>
      4) мүшелерінің құқықтары, міндеттері мен жауапкершілігі;</w:t>
      </w:r>
    </w:p>
    <w:p>
      <w:pPr>
        <w:spacing w:after="0"/>
        <w:ind w:left="0"/>
        <w:jc w:val="both"/>
      </w:pPr>
      <w:r>
        <w:rPr>
          <w:rFonts w:ascii="Times New Roman"/>
          <w:b w:val="false"/>
          <w:i w:val="false"/>
          <w:color w:val="000000"/>
          <w:sz w:val="28"/>
        </w:rPr>
        <w:t>
      5) аумақтық палаталардың ұйымдық құрылымы, құқықтық жағдайы;</w:t>
      </w:r>
    </w:p>
    <w:p>
      <w:pPr>
        <w:spacing w:after="0"/>
        <w:ind w:left="0"/>
        <w:jc w:val="both"/>
      </w:pPr>
      <w:r>
        <w:rPr>
          <w:rFonts w:ascii="Times New Roman"/>
          <w:b w:val="false"/>
          <w:i w:val="false"/>
          <w:color w:val="000000"/>
          <w:sz w:val="28"/>
        </w:rPr>
        <w:t>
      6) басшы органдарды қалыптастыру тәртібі, олардың функциялары мен өкілеттіктерінің мерзімдері;</w:t>
      </w:r>
    </w:p>
    <w:p>
      <w:pPr>
        <w:spacing w:after="0"/>
        <w:ind w:left="0"/>
        <w:jc w:val="both"/>
      </w:pPr>
      <w:r>
        <w:rPr>
          <w:rFonts w:ascii="Times New Roman"/>
          <w:b w:val="false"/>
          <w:i w:val="false"/>
          <w:color w:val="000000"/>
          <w:sz w:val="28"/>
        </w:rPr>
        <w:t>
      7) ақша қаражатын және өзге де мүлікті қалыптастыру көздері, мүлікті басқару тәртібі;</w:t>
      </w:r>
    </w:p>
    <w:p>
      <w:pPr>
        <w:spacing w:after="0"/>
        <w:ind w:left="0"/>
        <w:jc w:val="both"/>
      </w:pPr>
      <w:r>
        <w:rPr>
          <w:rFonts w:ascii="Times New Roman"/>
          <w:b w:val="false"/>
          <w:i w:val="false"/>
          <w:color w:val="000000"/>
          <w:sz w:val="28"/>
        </w:rPr>
        <w:t>
      8) оған өзгерістер мен толықтырулар енгізу тәртібі;</w:t>
      </w:r>
    </w:p>
    <w:p>
      <w:pPr>
        <w:spacing w:after="0"/>
        <w:ind w:left="0"/>
        <w:jc w:val="both"/>
      </w:pPr>
      <w:r>
        <w:rPr>
          <w:rFonts w:ascii="Times New Roman"/>
          <w:b w:val="false"/>
          <w:i w:val="false"/>
          <w:color w:val="000000"/>
          <w:sz w:val="28"/>
        </w:rPr>
        <w:t>
      9) Палатаны қайта құру және тарату тәртібі, оны таратқан жағдайда мүліктің жай-күйі көзделуге тиіс.</w:t>
      </w:r>
    </w:p>
    <w:bookmarkStart w:name="z129" w:id="70"/>
    <w:p>
      <w:pPr>
        <w:spacing w:after="0"/>
        <w:ind w:left="0"/>
        <w:jc w:val="both"/>
      </w:pPr>
      <w:r>
        <w:rPr>
          <w:rFonts w:ascii="Times New Roman"/>
          <w:b w:val="false"/>
          <w:i w:val="false"/>
          <w:color w:val="000000"/>
          <w:sz w:val="28"/>
        </w:rPr>
        <w:t>
      2. Палатаның жарғысында Қазақстан Республикасының заңнамасына қайшы келмейтін өзге де ережелер қамтылуы мүмкін.</w:t>
      </w:r>
    </w:p>
    <w:bookmarkEnd w:id="70"/>
    <w:p>
      <w:pPr>
        <w:spacing w:after="0"/>
        <w:ind w:left="0"/>
        <w:jc w:val="both"/>
      </w:pPr>
      <w:r>
        <w:rPr>
          <w:rFonts w:ascii="Times New Roman"/>
          <w:b/>
          <w:i w:val="false"/>
          <w:color w:val="000000"/>
          <w:sz w:val="28"/>
        </w:rPr>
        <w:t>28-бап. Палатаның өкілеттіктері</w:t>
      </w:r>
    </w:p>
    <w:bookmarkStart w:name="z130" w:id="71"/>
    <w:p>
      <w:pPr>
        <w:spacing w:after="0"/>
        <w:ind w:left="0"/>
        <w:jc w:val="both"/>
      </w:pPr>
      <w:r>
        <w:rPr>
          <w:rFonts w:ascii="Times New Roman"/>
          <w:b w:val="false"/>
          <w:i w:val="false"/>
          <w:color w:val="000000"/>
          <w:sz w:val="28"/>
        </w:rPr>
        <w:t>
      1. Палатаның қызметі осы Заңда, оның жарғысында айқындалады.</w:t>
      </w:r>
    </w:p>
    <w:bookmarkEnd w:id="71"/>
    <w:bookmarkStart w:name="z131" w:id="72"/>
    <w:p>
      <w:pPr>
        <w:spacing w:after="0"/>
        <w:ind w:left="0"/>
        <w:jc w:val="both"/>
      </w:pPr>
      <w:r>
        <w:rPr>
          <w:rFonts w:ascii="Times New Roman"/>
          <w:b w:val="false"/>
          <w:i w:val="false"/>
          <w:color w:val="000000"/>
          <w:sz w:val="28"/>
        </w:rPr>
        <w:t>
      2. Палата:</w:t>
      </w:r>
    </w:p>
    <w:bookmarkEnd w:id="72"/>
    <w:p>
      <w:pPr>
        <w:spacing w:after="0"/>
        <w:ind w:left="0"/>
        <w:jc w:val="both"/>
      </w:pPr>
      <w:r>
        <w:rPr>
          <w:rFonts w:ascii="Times New Roman"/>
          <w:b w:val="false"/>
          <w:i w:val="false"/>
          <w:color w:val="000000"/>
          <w:sz w:val="28"/>
        </w:rPr>
        <w:t>
      1) өз мүшелерінің, сондай-ақ аумақтық палаталардың қызметін үйлестіруді жүзеге асырады;</w:t>
      </w:r>
    </w:p>
    <w:p>
      <w:pPr>
        <w:spacing w:after="0"/>
        <w:ind w:left="0"/>
        <w:jc w:val="both"/>
      </w:pPr>
      <w:r>
        <w:rPr>
          <w:rFonts w:ascii="Times New Roman"/>
          <w:b w:val="false"/>
          <w:i w:val="false"/>
          <w:color w:val="000000"/>
          <w:sz w:val="28"/>
        </w:rPr>
        <w:t>
      2) өз мүшелерінің, сондай-ақ аумақтық палаталардың мемлекеттік органдармен, өзге де заңды тұлғалармен қарым-қатынастарында сот-сараптама қызметін жүзеге асыруы кезінде олардың құқықтары мен заңды мүдделерін білдіреді және қорғайды;</w:t>
      </w:r>
    </w:p>
    <w:p>
      <w:pPr>
        <w:spacing w:after="0"/>
        <w:ind w:left="0"/>
        <w:jc w:val="both"/>
      </w:pPr>
      <w:r>
        <w:rPr>
          <w:rFonts w:ascii="Times New Roman"/>
          <w:b w:val="false"/>
          <w:i w:val="false"/>
          <w:color w:val="000000"/>
          <w:sz w:val="28"/>
        </w:rPr>
        <w:t>
      3) сот-сараптама қызметімен айналысуға арналған лицензия алуға үміткер адамдардың біліктілік емтихандарын тапсыруы үшін оларды дайындауда әдістемелік көмекті жүзеге асырады;</w:t>
      </w:r>
    </w:p>
    <w:p>
      <w:pPr>
        <w:spacing w:after="0"/>
        <w:ind w:left="0"/>
        <w:jc w:val="both"/>
      </w:pPr>
      <w:r>
        <w:rPr>
          <w:rFonts w:ascii="Times New Roman"/>
          <w:b w:val="false"/>
          <w:i w:val="false"/>
          <w:color w:val="000000"/>
          <w:sz w:val="28"/>
        </w:rPr>
        <w:t>
      4) өз мүшелерін оқытуды және олардың біліктілігін арттыруды ұйымдастырады;</w:t>
      </w:r>
    </w:p>
    <w:p>
      <w:pPr>
        <w:spacing w:after="0"/>
        <w:ind w:left="0"/>
        <w:jc w:val="both"/>
      </w:pPr>
      <w:r>
        <w:rPr>
          <w:rFonts w:ascii="Times New Roman"/>
          <w:b w:val="false"/>
          <w:i w:val="false"/>
          <w:color w:val="000000"/>
          <w:sz w:val="28"/>
        </w:rPr>
        <w:t>
      5) сот-сараптама қызметі мәселелері бойынша ғылыми-әдістемелік материалдарды әзірлейді;</w:t>
      </w:r>
    </w:p>
    <w:p>
      <w:pPr>
        <w:spacing w:after="0"/>
        <w:ind w:left="0"/>
        <w:jc w:val="both"/>
      </w:pPr>
      <w:r>
        <w:rPr>
          <w:rFonts w:ascii="Times New Roman"/>
          <w:b w:val="false"/>
          <w:i w:val="false"/>
          <w:color w:val="000000"/>
          <w:sz w:val="28"/>
        </w:rPr>
        <w:t>
      6) Қазақстан Республикасы Әділет министрлігіне сот-сараптама қызметімен айналысуға арналған лицензияның қолданысын тоқтата тұру, тоқтату және одан айыру туралы ұсынысты енгізеді;</w:t>
      </w:r>
    </w:p>
    <w:p>
      <w:pPr>
        <w:spacing w:after="0"/>
        <w:ind w:left="0"/>
        <w:jc w:val="both"/>
      </w:pPr>
      <w:r>
        <w:rPr>
          <w:rFonts w:ascii="Times New Roman"/>
          <w:b w:val="false"/>
          <w:i w:val="false"/>
          <w:color w:val="000000"/>
          <w:sz w:val="28"/>
        </w:rPr>
        <w:t>
      7) өз мүшелерінің сот сарапшысының міндеттерін және сот сарапшысы әдебін бұзуына қатысты жеке және заңды тұлғалардың өтініштерін қарайды;</w:t>
      </w:r>
    </w:p>
    <w:p>
      <w:pPr>
        <w:spacing w:after="0"/>
        <w:ind w:left="0"/>
        <w:jc w:val="both"/>
      </w:pPr>
      <w:r>
        <w:rPr>
          <w:rFonts w:ascii="Times New Roman"/>
          <w:b w:val="false"/>
          <w:i w:val="false"/>
          <w:color w:val="000000"/>
          <w:sz w:val="28"/>
        </w:rPr>
        <w:t>
      8) сот-сараптама қызметі мәселелері бойынша Қазақстан Республикасы Әділет министрлігінің, Қазақстан Республикасының басқа да мемлекеттік органдарының норма шығарушылық қызметіне қатысады;</w:t>
      </w:r>
    </w:p>
    <w:p>
      <w:pPr>
        <w:spacing w:after="0"/>
        <w:ind w:left="0"/>
        <w:jc w:val="both"/>
      </w:pPr>
      <w:r>
        <w:rPr>
          <w:rFonts w:ascii="Times New Roman"/>
          <w:b w:val="false"/>
          <w:i w:val="false"/>
          <w:color w:val="000000"/>
          <w:sz w:val="28"/>
        </w:rPr>
        <w:t>
      9) аумақтық палаталардың қызметін тексеруді жүзеге асырады;</w:t>
      </w:r>
    </w:p>
    <w:p>
      <w:pPr>
        <w:spacing w:after="0"/>
        <w:ind w:left="0"/>
        <w:jc w:val="both"/>
      </w:pPr>
      <w:r>
        <w:rPr>
          <w:rFonts w:ascii="Times New Roman"/>
          <w:b w:val="false"/>
          <w:i w:val="false"/>
          <w:color w:val="000000"/>
          <w:sz w:val="28"/>
        </w:rPr>
        <w:t>
      10) сот-сараптама қызметі саласындағы халықаралық ынтымақтастықты жүзеге асыруға қатысады;</w:t>
      </w:r>
    </w:p>
    <w:p>
      <w:pPr>
        <w:spacing w:after="0"/>
        <w:ind w:left="0"/>
        <w:jc w:val="both"/>
      </w:pPr>
      <w:r>
        <w:rPr>
          <w:rFonts w:ascii="Times New Roman"/>
          <w:b w:val="false"/>
          <w:i w:val="false"/>
          <w:color w:val="000000"/>
          <w:sz w:val="28"/>
        </w:rPr>
        <w:t>
      11) біліктілік және аттестаттау комиссиясының құрамына енгізу үшін өкілдер жібереді;</w:t>
      </w:r>
    </w:p>
    <w:p>
      <w:pPr>
        <w:spacing w:after="0"/>
        <w:ind w:left="0"/>
        <w:jc w:val="both"/>
      </w:pPr>
      <w:r>
        <w:rPr>
          <w:rFonts w:ascii="Times New Roman"/>
          <w:b w:val="false"/>
          <w:i w:val="false"/>
          <w:color w:val="000000"/>
          <w:sz w:val="28"/>
        </w:rPr>
        <w:t>
      12) Қазақстан Республикасы Әділет министрлігіне ол бекіткен нысан бойынша өз қызметі туралы статистикалық ақпарат ұсынады;</w:t>
      </w:r>
    </w:p>
    <w:p>
      <w:pPr>
        <w:spacing w:after="0"/>
        <w:ind w:left="0"/>
        <w:jc w:val="both"/>
      </w:pPr>
      <w:r>
        <w:rPr>
          <w:rFonts w:ascii="Times New Roman"/>
          <w:b w:val="false"/>
          <w:i w:val="false"/>
          <w:color w:val="000000"/>
          <w:sz w:val="28"/>
        </w:rPr>
        <w:t>
      13) Қазақстан Республикасының заңнамасына қайшы келмейтін өзге де қызметті жүзеге асырады.</w:t>
      </w:r>
    </w:p>
    <w:bookmarkStart w:name="z132" w:id="73"/>
    <w:p>
      <w:pPr>
        <w:spacing w:after="0"/>
        <w:ind w:left="0"/>
        <w:jc w:val="both"/>
      </w:pPr>
      <w:r>
        <w:rPr>
          <w:rFonts w:ascii="Times New Roman"/>
          <w:b w:val="false"/>
          <w:i w:val="false"/>
          <w:color w:val="000000"/>
          <w:sz w:val="28"/>
        </w:rPr>
        <w:t>
      3. Палата лицензия негізінде сот-сараптама қызметімен айналысатын адамның жасаған әрекеттерінің (әрекетсіздігінің) заңдылығы туралы мәселені қарау кезінде одан жүргізілген сот-сараптамалық зерттеулер туралы мәліметтерді, ал қажет болған жағдайларда жеке түсіндірмелер беруді, оның ішінде сот сарапшысының әдебін сақтамау мәселелері бойынша жеке түсіндірмелер беруді талап етуге құқылы.</w:t>
      </w:r>
    </w:p>
    <w:bookmarkEnd w:id="73"/>
    <w:p>
      <w:pPr>
        <w:spacing w:after="0"/>
        <w:ind w:left="0"/>
        <w:jc w:val="both"/>
      </w:pPr>
      <w:r>
        <w:rPr>
          <w:rFonts w:ascii="Times New Roman"/>
          <w:b/>
          <w:i w:val="false"/>
          <w:color w:val="000000"/>
          <w:sz w:val="28"/>
        </w:rPr>
        <w:t>29-бап. Аумақтық палатаның өкілеттіктері</w:t>
      </w:r>
    </w:p>
    <w:bookmarkStart w:name="z133" w:id="74"/>
    <w:p>
      <w:pPr>
        <w:spacing w:after="0"/>
        <w:ind w:left="0"/>
        <w:jc w:val="both"/>
      </w:pPr>
      <w:r>
        <w:rPr>
          <w:rFonts w:ascii="Times New Roman"/>
          <w:b w:val="false"/>
          <w:i w:val="false"/>
          <w:color w:val="000000"/>
          <w:sz w:val="28"/>
        </w:rPr>
        <w:t>
      1. Аумақтық палатаның қызметі осы Заңмен, Палатаның жарғысымен және оның филиалдары туралы ережемен реттеледі.</w:t>
      </w:r>
    </w:p>
    <w:bookmarkEnd w:id="74"/>
    <w:bookmarkStart w:name="z134" w:id="75"/>
    <w:p>
      <w:pPr>
        <w:spacing w:after="0"/>
        <w:ind w:left="0"/>
        <w:jc w:val="both"/>
      </w:pPr>
      <w:r>
        <w:rPr>
          <w:rFonts w:ascii="Times New Roman"/>
          <w:b w:val="false"/>
          <w:i w:val="false"/>
          <w:color w:val="000000"/>
          <w:sz w:val="28"/>
        </w:rPr>
        <w:t>
      2. Аумақтық палата Палатаға жүктелген өкілеттіктерден туындайтын өкілеттіктерді жүзеге асырады.</w:t>
      </w:r>
    </w:p>
    <w:bookmarkEnd w:id="75"/>
    <w:bookmarkStart w:name="z135" w:id="76"/>
    <w:p>
      <w:pPr>
        <w:spacing w:after="0"/>
        <w:ind w:left="0"/>
        <w:jc w:val="both"/>
      </w:pPr>
      <w:r>
        <w:rPr>
          <w:rFonts w:ascii="Times New Roman"/>
          <w:b w:val="false"/>
          <w:i w:val="false"/>
          <w:color w:val="000000"/>
          <w:sz w:val="28"/>
        </w:rPr>
        <w:t>
      3. Аумақтық палата Қазақстан Республикасының Әділет министрлігі бекіткен нысан бойынша өз қызметі туралы статистикалық ақпаратты Палатаға ұсынады.</w:t>
      </w:r>
    </w:p>
    <w:bookmarkEnd w:id="76"/>
    <w:bookmarkStart w:name="z136" w:id="77"/>
    <w:p>
      <w:pPr>
        <w:spacing w:after="0"/>
        <w:ind w:left="0"/>
        <w:jc w:val="left"/>
      </w:pPr>
      <w:r>
        <w:rPr>
          <w:rFonts w:ascii="Times New Roman"/>
          <w:b/>
          <w:i w:val="false"/>
          <w:color w:val="000000"/>
        </w:rPr>
        <w:t xml:space="preserve"> 5-тарау. СОТ САРАПТАМАСЫН ЖҮРГІЗУ</w:t>
      </w:r>
    </w:p>
    <w:bookmarkEnd w:id="77"/>
    <w:p>
      <w:pPr>
        <w:spacing w:after="0"/>
        <w:ind w:left="0"/>
        <w:jc w:val="both"/>
      </w:pPr>
      <w:r>
        <w:rPr>
          <w:rFonts w:ascii="Times New Roman"/>
          <w:b/>
          <w:i w:val="false"/>
          <w:color w:val="000000"/>
          <w:sz w:val="28"/>
        </w:rPr>
        <w:t>30-бап. Сот сараптамасын жүргізу негіздері</w:t>
      </w:r>
    </w:p>
    <w:bookmarkStart w:name="z137" w:id="78"/>
    <w:p>
      <w:pPr>
        <w:spacing w:after="0"/>
        <w:ind w:left="0"/>
        <w:jc w:val="both"/>
      </w:pPr>
      <w:r>
        <w:rPr>
          <w:rFonts w:ascii="Times New Roman"/>
          <w:b w:val="false"/>
          <w:i w:val="false"/>
          <w:color w:val="000000"/>
          <w:sz w:val="28"/>
        </w:rPr>
        <w:t xml:space="preserve">
      1. Сот сараптамасын жүргізу негіздері Қазақстан Республикасының Қылмыстық-процестік кодексінде, Қазақстан Республикасының Азаматтық процестік кодексінде,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сондай-ақ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w:t>
      </w:r>
    </w:p>
    <w:bookmarkEnd w:id="78"/>
    <w:bookmarkStart w:name="z138" w:id="79"/>
    <w:p>
      <w:pPr>
        <w:spacing w:after="0"/>
        <w:ind w:left="0"/>
        <w:jc w:val="both"/>
      </w:pPr>
      <w:r>
        <w:rPr>
          <w:rFonts w:ascii="Times New Roman"/>
          <w:b w:val="false"/>
          <w:i w:val="false"/>
          <w:color w:val="000000"/>
          <w:sz w:val="28"/>
        </w:rPr>
        <w:t xml:space="preserve">
      2. Сот сараптамасын тағайындаған орган (адам) сот сараптамасы органының басшысына не осы Заңның 19-бабы </w:t>
      </w:r>
      <w:r>
        <w:rPr>
          <w:rFonts w:ascii="Times New Roman"/>
          <w:b w:val="false"/>
          <w:i w:val="false"/>
          <w:color w:val="000000"/>
          <w:sz w:val="28"/>
        </w:rPr>
        <w:t>1-тармағының</w:t>
      </w:r>
      <w:r>
        <w:rPr>
          <w:rFonts w:ascii="Times New Roman"/>
          <w:b w:val="false"/>
          <w:i w:val="false"/>
          <w:color w:val="000000"/>
          <w:sz w:val="28"/>
        </w:rPr>
        <w:t xml:space="preserve"> 2) және 3) тармақшаларына сәйкес сот-сараптама қызметін жүзеге асыратын адамға сот-сараптамалық зерттеулерді жүргізу және қорытынды беру үшін қажетті зерттеу объектілерін және өзге де материалдарды ұсынады.</w:t>
      </w:r>
    </w:p>
    <w:bookmarkEnd w:id="79"/>
    <w:bookmarkStart w:name="z139" w:id="80"/>
    <w:p>
      <w:pPr>
        <w:spacing w:after="0"/>
        <w:ind w:left="0"/>
        <w:jc w:val="both"/>
      </w:pPr>
      <w:r>
        <w:rPr>
          <w:rFonts w:ascii="Times New Roman"/>
          <w:b w:val="false"/>
          <w:i w:val="false"/>
          <w:color w:val="000000"/>
          <w:sz w:val="28"/>
        </w:rPr>
        <w:t xml:space="preserve">
      3. Тірі адамдарға сот сараптамасын жүргізу ерекшеліктері осы Заңның </w:t>
      </w:r>
      <w:r>
        <w:rPr>
          <w:rFonts w:ascii="Times New Roman"/>
          <w:b w:val="false"/>
          <w:i w:val="false"/>
          <w:color w:val="000000"/>
          <w:sz w:val="28"/>
        </w:rPr>
        <w:t>6-тарауында</w:t>
      </w:r>
      <w:r>
        <w:rPr>
          <w:rFonts w:ascii="Times New Roman"/>
          <w:b w:val="false"/>
          <w:i w:val="false"/>
          <w:color w:val="000000"/>
          <w:sz w:val="28"/>
        </w:rPr>
        <w:t xml:space="preserve"> айқындалады.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Сот сараптамасын ұйымдастыру және жүргізу кезіндегі шектеулер</w:t>
      </w:r>
    </w:p>
    <w:bookmarkStart w:name="z140" w:id="81"/>
    <w:p>
      <w:pPr>
        <w:spacing w:after="0"/>
        <w:ind w:left="0"/>
        <w:jc w:val="both"/>
      </w:pPr>
      <w:r>
        <w:rPr>
          <w:rFonts w:ascii="Times New Roman"/>
          <w:b w:val="false"/>
          <w:i w:val="false"/>
          <w:color w:val="000000"/>
          <w:sz w:val="28"/>
        </w:rPr>
        <w:t>
      1. Заңда көзделген негіздер болған кезде сот сараптамасын жүргізуді сот сараптамасы органына тапсыруға болмайды, ал басталған сот сараптамасын жүргізу дереу тоқтатылады.</w:t>
      </w:r>
    </w:p>
    <w:bookmarkEnd w:id="81"/>
    <w:bookmarkStart w:name="z141" w:id="82"/>
    <w:p>
      <w:pPr>
        <w:spacing w:after="0"/>
        <w:ind w:left="0"/>
        <w:jc w:val="both"/>
      </w:pPr>
      <w:r>
        <w:rPr>
          <w:rFonts w:ascii="Times New Roman"/>
          <w:b w:val="false"/>
          <w:i w:val="false"/>
          <w:color w:val="000000"/>
          <w:sz w:val="28"/>
        </w:rPr>
        <w:t>
      2. Сот сарапшысы сот сараптамасын жүргiзуге қатысудан бас тартуына болады, ал егер оған сот сараптамасы тапсырылған болса, заңда көзделген негiздер болған кезде оны жүргiзуді дереу тоқтатуға мiндеттi.</w:t>
      </w:r>
    </w:p>
    <w:bookmarkEnd w:id="82"/>
    <w:p>
      <w:pPr>
        <w:spacing w:after="0"/>
        <w:ind w:left="0"/>
        <w:jc w:val="both"/>
      </w:pPr>
      <w:r>
        <w:rPr>
          <w:rFonts w:ascii="Times New Roman"/>
          <w:b/>
          <w:i w:val="false"/>
          <w:color w:val="000000"/>
          <w:sz w:val="28"/>
        </w:rPr>
        <w:t>32-бап. Сот сараптамасының объектілері</w:t>
      </w:r>
    </w:p>
    <w:bookmarkStart w:name="z142" w:id="83"/>
    <w:p>
      <w:pPr>
        <w:spacing w:after="0"/>
        <w:ind w:left="0"/>
        <w:jc w:val="both"/>
      </w:pPr>
      <w:r>
        <w:rPr>
          <w:rFonts w:ascii="Times New Roman"/>
          <w:b w:val="false"/>
          <w:i w:val="false"/>
          <w:color w:val="000000"/>
          <w:sz w:val="28"/>
        </w:rPr>
        <w:t>
      1. Сараптамалық зерттеу объектiлерiнiң анықтығы мен жарамдылығына сот сараптамасын тағайындаған орган (адам) кепiлдiк бередi.</w:t>
      </w:r>
    </w:p>
    <w:bookmarkEnd w:id="83"/>
    <w:bookmarkStart w:name="z143" w:id="84"/>
    <w:p>
      <w:pPr>
        <w:spacing w:after="0"/>
        <w:ind w:left="0"/>
        <w:jc w:val="both"/>
      </w:pPr>
      <w:r>
        <w:rPr>
          <w:rFonts w:ascii="Times New Roman"/>
          <w:b w:val="false"/>
          <w:i w:val="false"/>
          <w:color w:val="000000"/>
          <w:sz w:val="28"/>
        </w:rPr>
        <w:t>
      2. Сот сараптамасы объектiлерi, егер олардың көлемдері мен қасиеттерi мүмкiндiк берсе, сот сарапшысына оралған және мөрленген түрде берiледi. Қалған жағдайларда сот сараптамасын тағайындаған орган (адам) сот сарапшысын зерттеу объектiлерi орналасқан жерге жеткiзудi, оларға кедергісіз қол жеткізуді және зерттеу жүргізу үшiн қажеттi жағдайларды қамтамасыз етуге тиiс.</w:t>
      </w:r>
    </w:p>
    <w:bookmarkEnd w:id="84"/>
    <w:bookmarkStart w:name="z144" w:id="85"/>
    <w:p>
      <w:pPr>
        <w:spacing w:after="0"/>
        <w:ind w:left="0"/>
        <w:jc w:val="both"/>
      </w:pPr>
      <w:r>
        <w:rPr>
          <w:rFonts w:ascii="Times New Roman"/>
          <w:b w:val="false"/>
          <w:i w:val="false"/>
          <w:color w:val="000000"/>
          <w:sz w:val="28"/>
        </w:rPr>
        <w:t>
      3. Зерттеулер жүргізу кезінде заттай дәлелдемелер мен құжаттар сот сараптамасын тағайындаған органның (адамның) рұқсатымен зерттеулер жүргізу және қорытынды беру үшін қаншалықты қажет болса, сол шамада ғана зақымдалуы немесе пайдаланылуы мүмкін. Көрсетілген рұқсат сот сараптамасын тағайындау туралы қаулыда, ұйғарымда немесе сот сарапшысының өтінішхатын қанағаттандыру не оны қанағаттандырудан ішінара бас тарту туралы уәжді қаулыда, ұйғарымда қамтылуға тиіс.</w:t>
      </w:r>
    </w:p>
    <w:bookmarkEnd w:id="85"/>
    <w:bookmarkStart w:name="z145" w:id="86"/>
    <w:p>
      <w:pPr>
        <w:spacing w:after="0"/>
        <w:ind w:left="0"/>
        <w:jc w:val="both"/>
      </w:pPr>
      <w:r>
        <w:rPr>
          <w:rFonts w:ascii="Times New Roman"/>
          <w:b w:val="false"/>
          <w:i w:val="false"/>
          <w:color w:val="000000"/>
          <w:sz w:val="28"/>
        </w:rPr>
        <w:t>
      4. Сот сараптамасын тағайындаған органның (адамның) рұқсатымен жүргізілген зерттеу объектілерінің зақымдалуы немесе жойылуы олардың меншік иесіне сот сараптамасы органының немесе сот сарапшысының залалды өтеуіне алып келмейді.</w:t>
      </w:r>
    </w:p>
    <w:bookmarkEnd w:id="86"/>
    <w:p>
      <w:pPr>
        <w:spacing w:after="0"/>
        <w:ind w:left="0"/>
        <w:jc w:val="both"/>
      </w:pPr>
      <w:r>
        <w:rPr>
          <w:rFonts w:ascii="Times New Roman"/>
          <w:b/>
          <w:i w:val="false"/>
          <w:color w:val="000000"/>
          <w:sz w:val="28"/>
        </w:rPr>
        <w:t>33-бап. Үлгілер</w:t>
      </w:r>
    </w:p>
    <w:bookmarkStart w:name="z146" w:id="87"/>
    <w:p>
      <w:pPr>
        <w:spacing w:after="0"/>
        <w:ind w:left="0"/>
        <w:jc w:val="both"/>
      </w:pPr>
      <w:r>
        <w:rPr>
          <w:rFonts w:ascii="Times New Roman"/>
          <w:b w:val="false"/>
          <w:i w:val="false"/>
          <w:color w:val="000000"/>
          <w:sz w:val="28"/>
        </w:rPr>
        <w:t xml:space="preserve">
      1. Үлгілерді алу тәртібі Қазақстан Республикасының </w:t>
      </w:r>
      <w:r>
        <w:rPr>
          <w:rFonts w:ascii="Times New Roman"/>
          <w:b w:val="false"/>
          <w:i w:val="false"/>
          <w:color w:val="000000"/>
          <w:sz w:val="28"/>
        </w:rPr>
        <w:t>Қылмыстық-процестік кодексінде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процестік кодексінде</w:t>
      </w:r>
      <w:r>
        <w:rPr>
          <w:rFonts w:ascii="Times New Roman"/>
          <w:b w:val="false"/>
          <w:i w:val="false"/>
          <w:color w:val="000000"/>
          <w:sz w:val="28"/>
        </w:rPr>
        <w:t xml:space="preserve">,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және осы Заңда белгіленген.</w:t>
      </w:r>
    </w:p>
    <w:bookmarkEnd w:id="87"/>
    <w:bookmarkStart w:name="z147" w:id="88"/>
    <w:p>
      <w:pPr>
        <w:spacing w:after="0"/>
        <w:ind w:left="0"/>
        <w:jc w:val="both"/>
      </w:pPr>
      <w:r>
        <w:rPr>
          <w:rFonts w:ascii="Times New Roman"/>
          <w:b w:val="false"/>
          <w:i w:val="false"/>
          <w:color w:val="000000"/>
          <w:sz w:val="28"/>
        </w:rPr>
        <w:t>
      2. Үлгілерді алу сараптамалық зерттеудің бір бөлігі болып табылған жағдайларда, оны сот сарапшысы жүргізуі мүмкін.</w:t>
      </w:r>
    </w:p>
    <w:bookmarkEnd w:id="88"/>
    <w:p>
      <w:pPr>
        <w:spacing w:after="0"/>
        <w:ind w:left="0"/>
        <w:jc w:val="both"/>
      </w:pPr>
      <w:bookmarkStart w:name="z148" w:id="89"/>
      <w:r>
        <w:rPr>
          <w:rFonts w:ascii="Times New Roman"/>
          <w:b w:val="false"/>
          <w:i w:val="false"/>
          <w:color w:val="000000"/>
          <w:sz w:val="28"/>
        </w:rPr>
        <w:t>
      3. Зерттеу процесінде сот сарапшысы эксперименттік үлгілерді дайындауы мүмкін, ол туралы қорытындыда хабарланады. Сот сараптамасын тағайындаған адам осындай үлгілерді дайындау кезінде қатысуға құқылы, бұл оның өзі жасайтын хаттамада көрсетіледі.</w:t>
      </w:r>
    </w:p>
    <w:bookmarkEnd w:id="89"/>
    <w:p>
      <w:pPr>
        <w:spacing w:after="0"/>
        <w:ind w:left="0"/>
        <w:jc w:val="both"/>
      </w:pPr>
      <w:r>
        <w:rPr>
          <w:rFonts w:ascii="Times New Roman"/>
          <w:b w:val="false"/>
          <w:i w:val="false"/>
          <w:color w:val="000000"/>
          <w:sz w:val="28"/>
        </w:rPr>
        <w:t>Зерттеу жүргiзгеннен кейiн сот сарапшысы үлгiлердi оралған және мөрленген түрде өзiнiң қорытындысына қоса береді.</w:t>
      </w:r>
    </w:p>
    <w:p>
      <w:pPr>
        <w:spacing w:after="0"/>
        <w:ind w:left="0"/>
        <w:jc w:val="both"/>
      </w:pPr>
      <w:r>
        <w:rPr>
          <w:rFonts w:ascii="Times New Roman"/>
          <w:b/>
          <w:i w:val="false"/>
          <w:color w:val="000000"/>
          <w:sz w:val="28"/>
        </w:rPr>
        <w:t>34-бап. Сот сараптамасын жүргізу мерзімдері, оны ұзарту және тоқтата тұру</w:t>
      </w:r>
    </w:p>
    <w:bookmarkStart w:name="z149" w:id="90"/>
    <w:p>
      <w:pPr>
        <w:spacing w:after="0"/>
        <w:ind w:left="0"/>
        <w:jc w:val="both"/>
      </w:pPr>
      <w:r>
        <w:rPr>
          <w:rFonts w:ascii="Times New Roman"/>
          <w:b w:val="false"/>
          <w:i w:val="false"/>
          <w:color w:val="000000"/>
          <w:sz w:val="28"/>
        </w:rPr>
        <w:t xml:space="preserve">
      1. Сот сараптамасын жүргізу мерзімі сот сараптамасы органы не осы Заңның 19-бабы </w:t>
      </w:r>
      <w:r>
        <w:rPr>
          <w:rFonts w:ascii="Times New Roman"/>
          <w:b w:val="false"/>
          <w:i w:val="false"/>
          <w:color w:val="000000"/>
          <w:sz w:val="28"/>
        </w:rPr>
        <w:t>1-тармағының</w:t>
      </w:r>
      <w:r>
        <w:rPr>
          <w:rFonts w:ascii="Times New Roman"/>
          <w:b w:val="false"/>
          <w:i w:val="false"/>
          <w:color w:val="000000"/>
          <w:sz w:val="28"/>
        </w:rPr>
        <w:t xml:space="preserve"> 2) және 3) тармақшаларына сәйкес сот-сараптама қызметін жүзеге асыратын адам сот сараптамасын тағайындау туралы қаулыны, ұйғарымды және оның объектілерін іс жүргізуге қабылдаған күннен бастап есептеледі.</w:t>
      </w:r>
    </w:p>
    <w:bookmarkEnd w:id="90"/>
    <w:bookmarkStart w:name="z150" w:id="91"/>
    <w:p>
      <w:pPr>
        <w:spacing w:after="0"/>
        <w:ind w:left="0"/>
        <w:jc w:val="both"/>
      </w:pPr>
      <w:r>
        <w:rPr>
          <w:rFonts w:ascii="Times New Roman"/>
          <w:b w:val="false"/>
          <w:i w:val="false"/>
          <w:color w:val="000000"/>
          <w:sz w:val="28"/>
        </w:rPr>
        <w:t>
      2. Қазақстан Республикасының заңнамасында көзделген айрықша жағдайлардан басқа, сот сараптамасын жүргізу мерзімі отыз тәуліктен аспауға тиіс.</w:t>
      </w:r>
    </w:p>
    <w:bookmarkEnd w:id="91"/>
    <w:bookmarkStart w:name="z151" w:id="92"/>
    <w:p>
      <w:pPr>
        <w:spacing w:after="0"/>
        <w:ind w:left="0"/>
        <w:jc w:val="both"/>
      </w:pPr>
      <w:r>
        <w:rPr>
          <w:rFonts w:ascii="Times New Roman"/>
          <w:b w:val="false"/>
          <w:i w:val="false"/>
          <w:color w:val="000000"/>
          <w:sz w:val="28"/>
        </w:rPr>
        <w:t xml:space="preserve">
      3. Сот сараптамасын жүргізу мерзімін ұзартуды сот сараптамасын тағайындаған орган (адам) сот сараптамасы органы басшысының не осы Заңның 19-бабы </w:t>
      </w:r>
      <w:r>
        <w:rPr>
          <w:rFonts w:ascii="Times New Roman"/>
          <w:b w:val="false"/>
          <w:i w:val="false"/>
          <w:color w:val="000000"/>
          <w:sz w:val="28"/>
        </w:rPr>
        <w:t>1-тармағының</w:t>
      </w:r>
      <w:r>
        <w:rPr>
          <w:rFonts w:ascii="Times New Roman"/>
          <w:b w:val="false"/>
          <w:i w:val="false"/>
          <w:color w:val="000000"/>
          <w:sz w:val="28"/>
        </w:rPr>
        <w:t xml:space="preserve"> 2), 3) тармақшаларына сәйкес сот сараптама қызметін жүзеге асыратын сот сарапшысының (сот сарапшыларының) уәжді өтінішхаты бойынша жүзеге асырады.</w:t>
      </w:r>
    </w:p>
    <w:bookmarkEnd w:id="92"/>
    <w:p>
      <w:pPr>
        <w:spacing w:after="0"/>
        <w:ind w:left="0"/>
        <w:jc w:val="both"/>
      </w:pPr>
      <w:r>
        <w:rPr>
          <w:rFonts w:ascii="Times New Roman"/>
          <w:b w:val="false"/>
          <w:i w:val="false"/>
          <w:color w:val="000000"/>
          <w:sz w:val="28"/>
        </w:rPr>
        <w:t xml:space="preserve">
      Ерікті түрде сот сараптамасына тартылатын немесе медициналық ұйымға мәжбүрлеп орналастырылған адамдардың сот сараптамасын жүргізу үшін онда болу мерзімін ұзарту тәртібі осы Заңның 47-бабының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жүзеге асырылады.</w:t>
      </w:r>
    </w:p>
    <w:bookmarkStart w:name="z152" w:id="93"/>
    <w:p>
      <w:pPr>
        <w:spacing w:after="0"/>
        <w:ind w:left="0"/>
        <w:jc w:val="both"/>
      </w:pPr>
      <w:r>
        <w:rPr>
          <w:rFonts w:ascii="Times New Roman"/>
          <w:b w:val="false"/>
          <w:i w:val="false"/>
          <w:color w:val="000000"/>
          <w:sz w:val="28"/>
        </w:rPr>
        <w:t xml:space="preserve">
      4. Қорытынды беру үшін қосымша материалдар қажет болған жағдайларда сот сараптамасы органының басшысы не осы Заңның 19-бабы </w:t>
      </w:r>
      <w:r>
        <w:rPr>
          <w:rFonts w:ascii="Times New Roman"/>
          <w:b w:val="false"/>
          <w:i w:val="false"/>
          <w:color w:val="000000"/>
          <w:sz w:val="28"/>
        </w:rPr>
        <w:t>1-тармағының</w:t>
      </w:r>
      <w:r>
        <w:rPr>
          <w:rFonts w:ascii="Times New Roman"/>
          <w:b w:val="false"/>
          <w:i w:val="false"/>
          <w:color w:val="000000"/>
          <w:sz w:val="28"/>
        </w:rPr>
        <w:t xml:space="preserve"> 2), 3) тармақшаларына сәйкес сот-сараптама қызметін жүзеге асыратын сот сарапшысы (сот сарапшылары) сот сараптамасын тағайындаған органның (адамның) атына уәжді өтінішхат жолдайды. Бұл ретте, сот сараптамасын жүргізу тоқтатыла тұрады, бірақ ол он жұмыс күнінен аспауға тиіс.</w:t>
      </w:r>
    </w:p>
    <w:bookmarkEnd w:id="93"/>
    <w:p>
      <w:pPr>
        <w:spacing w:after="0"/>
        <w:ind w:left="0"/>
        <w:jc w:val="both"/>
      </w:pPr>
      <w:r>
        <w:rPr>
          <w:rFonts w:ascii="Times New Roman"/>
          <w:b w:val="false"/>
          <w:i w:val="false"/>
          <w:color w:val="000000"/>
          <w:sz w:val="28"/>
        </w:rPr>
        <w:t>
      Егер сот сараптамасын жүргізуді тоқтата тұру үшін негіз болған мән-жайлар жойылмаса, сот сараптамасы ұсынылған материалдар көлемінде жүргізіледі не бұл мүмкін болмаған жағдайда сараптама жүргізу үшін ұсынылған материалдар оны тағайындаған органға (адамға) орындалмастан қайтарылады.</w:t>
      </w:r>
    </w:p>
    <w:bookmarkStart w:name="z153" w:id="94"/>
    <w:p>
      <w:pPr>
        <w:spacing w:after="0"/>
        <w:ind w:left="0"/>
        <w:jc w:val="both"/>
      </w:pPr>
      <w:r>
        <w:rPr>
          <w:rFonts w:ascii="Times New Roman"/>
          <w:b w:val="false"/>
          <w:i w:val="false"/>
          <w:color w:val="000000"/>
          <w:sz w:val="28"/>
        </w:rPr>
        <w:t>
      5. Зерттеу жүргізілгеннен және сарапшы қорытындысы жасалғаннан не қорытынды берудің мүмкін еместігі туралы хабарлағаннан кейін үш тәулік ішінде сот сараптамасының аяқталғаны туралы хабарланады не сарапшының қорытындысы (қорытынды беру мүмкін еместігі туралы хабарлама), зерттеу объектілері және басқа да материалдар сот сараптамасын тағайындаған органға (адамға) беріледі (жолданады).</w:t>
      </w:r>
    </w:p>
    <w:bookmarkEnd w:id="94"/>
    <w:p>
      <w:pPr>
        <w:spacing w:after="0"/>
        <w:ind w:left="0"/>
        <w:jc w:val="both"/>
      </w:pPr>
      <w:r>
        <w:rPr>
          <w:rFonts w:ascii="Times New Roman"/>
          <w:b/>
          <w:i w:val="false"/>
          <w:color w:val="000000"/>
          <w:sz w:val="28"/>
        </w:rPr>
        <w:t>35-бап. Процеске қатысушылардың сот сараптамасын жүргізу кезінде оған қатысуы</w:t>
      </w:r>
    </w:p>
    <w:bookmarkStart w:name="z154" w:id="95"/>
    <w:p>
      <w:pPr>
        <w:spacing w:after="0"/>
        <w:ind w:left="0"/>
        <w:jc w:val="both"/>
      </w:pPr>
      <w:r>
        <w:rPr>
          <w:rFonts w:ascii="Times New Roman"/>
          <w:b w:val="false"/>
          <w:i w:val="false"/>
          <w:color w:val="000000"/>
          <w:sz w:val="28"/>
        </w:rPr>
        <w:t>
      1. Процеске қатысушылардың сот сараптамасын жүргізу кезінде қатысуы Қазақстан Республикасының Қылмыстық-процестік кодексінде, Қазақстан Республикасының Азаматтық процестік кодексінде, Қазақстан Республикасының Әкімшілік рәсімдік-процестік кодексінде және Қазақстан Республикасының Әкімшілік құқық бұзушылық туралы кодексінде айқындалады.</w:t>
      </w:r>
    </w:p>
    <w:bookmarkEnd w:id="95"/>
    <w:bookmarkStart w:name="z155" w:id="96"/>
    <w:p>
      <w:pPr>
        <w:spacing w:after="0"/>
        <w:ind w:left="0"/>
        <w:jc w:val="both"/>
      </w:pPr>
      <w:r>
        <w:rPr>
          <w:rFonts w:ascii="Times New Roman"/>
          <w:b w:val="false"/>
          <w:i w:val="false"/>
          <w:color w:val="000000"/>
          <w:sz w:val="28"/>
        </w:rPr>
        <w:t>
      2. Сот сараптамасын жүргізу кезінде оған қатысатын процеске қатысушылар зерттеулердің барысына араласуға құқылы емес, бірақ сот сараптамасының мәніне қатысты түсініктемелер бере алады.</w:t>
      </w:r>
    </w:p>
    <w:bookmarkEnd w:id="96"/>
    <w:bookmarkStart w:name="z156" w:id="97"/>
    <w:p>
      <w:pPr>
        <w:spacing w:after="0"/>
        <w:ind w:left="0"/>
        <w:jc w:val="both"/>
      </w:pPr>
      <w:r>
        <w:rPr>
          <w:rFonts w:ascii="Times New Roman"/>
          <w:b w:val="false"/>
          <w:i w:val="false"/>
          <w:color w:val="000000"/>
          <w:sz w:val="28"/>
        </w:rPr>
        <w:t>
      3. Егер сот сараптамасын жүргізу кезінде оған қатысатын процеске қатысушы сот сарапшысының қызметіне кедергі келтірсе, сот сарапшысы зерттеуді тоқтата тұруға және процесті жүргізуші орган (адам) не сот сараптамасын тағайындаған орган (адам) алдында процеске аталған қатысушыға сот сараптамасын жүргізу кезінде қатысу үшін рұқсат беруден бас тарту туралы өтінішхат беруге құқылы.</w:t>
      </w:r>
    </w:p>
    <w:bookmarkEnd w:id="97"/>
    <w:bookmarkStart w:name="z157" w:id="98"/>
    <w:p>
      <w:pPr>
        <w:spacing w:after="0"/>
        <w:ind w:left="0"/>
        <w:jc w:val="both"/>
      </w:pPr>
      <w:r>
        <w:rPr>
          <w:rFonts w:ascii="Times New Roman"/>
          <w:b w:val="false"/>
          <w:i w:val="false"/>
          <w:color w:val="000000"/>
          <w:sz w:val="28"/>
        </w:rPr>
        <w:t>
      4. Сот сарапшысы қорытынды жасаған кезде, сондай-ақ сот сарапшыларының кеңесуі және түйіндерді тұжырымдауы сатысында, егер сот сараптамасын сот сарапшыларының комиссиясы жүргізсе, процеске қатысушылардың оған қатысуына жол берілмейді.</w:t>
      </w:r>
    </w:p>
    <w:bookmarkEnd w:id="98"/>
    <w:bookmarkStart w:name="z158" w:id="99"/>
    <w:p>
      <w:pPr>
        <w:spacing w:after="0"/>
        <w:ind w:left="0"/>
        <w:jc w:val="both"/>
      </w:pPr>
      <w:r>
        <w:rPr>
          <w:rFonts w:ascii="Times New Roman"/>
          <w:b w:val="false"/>
          <w:i w:val="false"/>
          <w:color w:val="000000"/>
          <w:sz w:val="28"/>
        </w:rPr>
        <w:t xml:space="preserve">
      5. Процеске қатысушылардың тірі адамдардың сот сараптамасы кезінде оған қатысу ерекшеліктері осы Заңның </w:t>
      </w:r>
      <w:r>
        <w:rPr>
          <w:rFonts w:ascii="Times New Roman"/>
          <w:b w:val="false"/>
          <w:i w:val="false"/>
          <w:color w:val="000000"/>
          <w:sz w:val="28"/>
        </w:rPr>
        <w:t>51-бабында</w:t>
      </w:r>
      <w:r>
        <w:rPr>
          <w:rFonts w:ascii="Times New Roman"/>
          <w:b w:val="false"/>
          <w:i w:val="false"/>
          <w:color w:val="000000"/>
          <w:sz w:val="28"/>
        </w:rPr>
        <w:t xml:space="preserve"> айқындалады.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Жеке-дара және комиссиялық сот сараптамалары</w:t>
      </w:r>
    </w:p>
    <w:bookmarkStart w:name="z159" w:id="100"/>
    <w:p>
      <w:pPr>
        <w:spacing w:after="0"/>
        <w:ind w:left="0"/>
        <w:jc w:val="both"/>
      </w:pPr>
      <w:r>
        <w:rPr>
          <w:rFonts w:ascii="Times New Roman"/>
          <w:b w:val="false"/>
          <w:i w:val="false"/>
          <w:color w:val="000000"/>
          <w:sz w:val="28"/>
        </w:rPr>
        <w:t>
      1. Сот сараптамасын жүргізуді сот сарапшысы жеке-дара не сот сарапшылары комиссиясы жүзеге асырады.</w:t>
      </w:r>
    </w:p>
    <w:bookmarkEnd w:id="100"/>
    <w:bookmarkStart w:name="z160" w:id="101"/>
    <w:p>
      <w:pPr>
        <w:spacing w:after="0"/>
        <w:ind w:left="0"/>
        <w:jc w:val="both"/>
      </w:pPr>
      <w:r>
        <w:rPr>
          <w:rFonts w:ascii="Times New Roman"/>
          <w:b w:val="false"/>
          <w:i w:val="false"/>
          <w:color w:val="000000"/>
          <w:sz w:val="28"/>
        </w:rPr>
        <w:t>
      2. Комиссиялық сот сараптамасы күрделі сот-сараптамалық зерттеулер жүргізу қажет болған жағдайларда тағайындалады және оны бір мамандықтағы кемінде екі сот сарапшысы жүргізеді.</w:t>
      </w:r>
    </w:p>
    <w:bookmarkEnd w:id="101"/>
    <w:p>
      <w:pPr>
        <w:spacing w:after="0"/>
        <w:ind w:left="0"/>
        <w:jc w:val="both"/>
      </w:pPr>
      <w:r>
        <w:rPr>
          <w:rFonts w:ascii="Times New Roman"/>
          <w:b w:val="false"/>
          <w:i w:val="false"/>
          <w:color w:val="000000"/>
          <w:sz w:val="28"/>
        </w:rPr>
        <w:t>
      Адам есінің дұрыстығы туралы мәселе бойынша сот-психиатриялық сараптама жүргізу үшін құрамында кемінде үш сот сарапшысы бар комиссия тағайындалады.</w:t>
      </w:r>
    </w:p>
    <w:bookmarkStart w:name="z161" w:id="102"/>
    <w:p>
      <w:pPr>
        <w:spacing w:after="0"/>
        <w:ind w:left="0"/>
        <w:jc w:val="both"/>
      </w:pPr>
      <w:r>
        <w:rPr>
          <w:rFonts w:ascii="Times New Roman"/>
          <w:b w:val="false"/>
          <w:i w:val="false"/>
          <w:color w:val="000000"/>
          <w:sz w:val="28"/>
        </w:rPr>
        <w:t>
      3. Комиссиялық сот сараптамасын тағайындаған органның (адамның) қаулысы, ұйғарымы сот сараптамасы органының басшысы үшін міндетті болып табылады.</w:t>
      </w:r>
    </w:p>
    <w:bookmarkEnd w:id="102"/>
    <w:p>
      <w:pPr>
        <w:spacing w:after="0"/>
        <w:ind w:left="0"/>
        <w:jc w:val="both"/>
      </w:pPr>
      <w:r>
        <w:rPr>
          <w:rFonts w:ascii="Times New Roman"/>
          <w:b w:val="false"/>
          <w:i w:val="false"/>
          <w:color w:val="000000"/>
          <w:sz w:val="28"/>
        </w:rPr>
        <w:t>
      Сот сараптамасы органының басшысы ұсынылған материалдар бойынша комиссиялық сот сараптамасын жүргізу туралы шешімді дербес қабылдауға және оны жүргізуді ұйымдастыруға құқылы.</w:t>
      </w:r>
    </w:p>
    <w:p>
      <w:pPr>
        <w:spacing w:after="0"/>
        <w:ind w:left="0"/>
        <w:jc w:val="both"/>
      </w:pPr>
      <w:bookmarkStart w:name="z162" w:id="103"/>
      <w:r>
        <w:rPr>
          <w:rFonts w:ascii="Times New Roman"/>
          <w:b w:val="false"/>
          <w:i w:val="false"/>
          <w:color w:val="000000"/>
          <w:sz w:val="28"/>
        </w:rPr>
        <w:t>
      4. Комиссия құрамына кіретін сот сарапшыларының қызметін үйлестіру үшін сот сараптамасы органының басшысы үйлестіруші сарапшыны тағайындайды.</w:t>
      </w:r>
    </w:p>
    <w:bookmarkEnd w:id="103"/>
    <w:p>
      <w:pPr>
        <w:spacing w:after="0"/>
        <w:ind w:left="0"/>
        <w:jc w:val="both"/>
      </w:pPr>
      <w:r>
        <w:rPr>
          <w:rFonts w:ascii="Times New Roman"/>
          <w:b w:val="false"/>
          <w:i w:val="false"/>
          <w:color w:val="000000"/>
          <w:sz w:val="28"/>
        </w:rPr>
        <w:t>Үйлестіруші сарапшы сот-сараптамалық зерттеулердің жалпы жоспарын әзірлеуді жүзеге асырады, сот сараптамасын жүргізудің жалпы мерзімі шегінде жекелеген зерттеулер жүргізу мерзімдерін айқындайды және олардың сақталуын бақылайды, сот сараптамасын тағайындаған органмен (адаммен) байланысты жүзеге асырады, сот сарапшыларының кеңесіне басшылық жасайды.</w:t>
      </w:r>
    </w:p>
    <w:bookmarkStart w:name="z163" w:id="104"/>
    <w:p>
      <w:pPr>
        <w:spacing w:after="0"/>
        <w:ind w:left="0"/>
        <w:jc w:val="both"/>
      </w:pPr>
      <w:r>
        <w:rPr>
          <w:rFonts w:ascii="Times New Roman"/>
          <w:b w:val="false"/>
          <w:i w:val="false"/>
          <w:color w:val="000000"/>
          <w:sz w:val="28"/>
        </w:rPr>
        <w:t>
      5. Комиссиялық сот сараптамасын жүргізу кезінде сот сарапшыларының әрқайсысы тәуелсіз және дербес түрде зерттеулерді толық көлемде жүргізеді.</w:t>
      </w:r>
    </w:p>
    <w:bookmarkEnd w:id="104"/>
    <w:bookmarkStart w:name="z164" w:id="105"/>
    <w:p>
      <w:pPr>
        <w:spacing w:after="0"/>
        <w:ind w:left="0"/>
        <w:jc w:val="both"/>
      </w:pPr>
      <w:r>
        <w:rPr>
          <w:rFonts w:ascii="Times New Roman"/>
          <w:b w:val="false"/>
          <w:i w:val="false"/>
          <w:color w:val="000000"/>
          <w:sz w:val="28"/>
        </w:rPr>
        <w:t>
      6. Сараптама комиссиясының мүшелері алынған нәтижелерді бірлесіп талдайды және ортақ пікірге келе отырып, сарапшы қорытындысына не қорытынды берудің мүмкін еместігі туралы хабарламаға қол қояды. Келіспеушіліктер туындаған жағдайда, пікірі комиссияның қалған мүшелерінің түйіндерімен сәйкес келмеген сот сарапшысы оны қорытындыда жеке тұжырымдайды.</w:t>
      </w:r>
    </w:p>
    <w:bookmarkEnd w:id="105"/>
    <w:p>
      <w:pPr>
        <w:spacing w:after="0"/>
        <w:ind w:left="0"/>
        <w:jc w:val="both"/>
      </w:pPr>
      <w:r>
        <w:rPr>
          <w:rFonts w:ascii="Times New Roman"/>
          <w:b/>
          <w:i w:val="false"/>
          <w:color w:val="000000"/>
          <w:sz w:val="28"/>
        </w:rPr>
        <w:t>37-бап. Кешенді сараптама</w:t>
      </w:r>
    </w:p>
    <w:bookmarkStart w:name="z165" w:id="106"/>
    <w:p>
      <w:pPr>
        <w:spacing w:after="0"/>
        <w:ind w:left="0"/>
        <w:jc w:val="both"/>
      </w:pPr>
      <w:r>
        <w:rPr>
          <w:rFonts w:ascii="Times New Roman"/>
          <w:b w:val="false"/>
          <w:i w:val="false"/>
          <w:color w:val="000000"/>
          <w:sz w:val="28"/>
        </w:rPr>
        <w:t>
      1. Кешендi сараптама іс үшін маңызы бар мән-жайларды анықтау үшін әртүрлі білім салалары негізінде зерттеулер қажет болған жағдайда тағайындалады және оны әртүрлі мамандықтағы сот сарапшылары өз құзыреті шегінде жүргізеді.</w:t>
      </w:r>
    </w:p>
    <w:bookmarkEnd w:id="106"/>
    <w:p>
      <w:pPr>
        <w:spacing w:after="0"/>
        <w:ind w:left="0"/>
        <w:jc w:val="both"/>
      </w:pPr>
      <w:r>
        <w:rPr>
          <w:rFonts w:ascii="Times New Roman"/>
          <w:b w:val="false"/>
          <w:i w:val="false"/>
          <w:color w:val="000000"/>
          <w:sz w:val="28"/>
        </w:rPr>
        <w:t>
      Бір сот сарапшысы, егер ол әртүрлі сараптама мамандықтары бойынша зерттеулер жүргізу құқығына ие болса, кешенді сараптаманы жүргізе алады.</w:t>
      </w:r>
    </w:p>
    <w:bookmarkStart w:name="z166" w:id="107"/>
    <w:p>
      <w:pPr>
        <w:spacing w:after="0"/>
        <w:ind w:left="0"/>
        <w:jc w:val="both"/>
      </w:pPr>
      <w:r>
        <w:rPr>
          <w:rFonts w:ascii="Times New Roman"/>
          <w:b w:val="false"/>
          <w:i w:val="false"/>
          <w:color w:val="000000"/>
          <w:sz w:val="28"/>
        </w:rPr>
        <w:t>
      2. Кешендi сараптаманың қорытындысында әрбір сот сарапшысының қандай зерттеулерді, қандай көлемде жүргізгені және оның қандай түйіндерге келгені көрсетілуге тиіс. Әрбір сот сарапшысы қорытындының тап осы зерттеулер қамтылған бөлігіне қол қояды.</w:t>
      </w:r>
    </w:p>
    <w:bookmarkEnd w:id="107"/>
    <w:bookmarkStart w:name="z167" w:id="108"/>
    <w:p>
      <w:pPr>
        <w:spacing w:after="0"/>
        <w:ind w:left="0"/>
        <w:jc w:val="both"/>
      </w:pPr>
      <w:r>
        <w:rPr>
          <w:rFonts w:ascii="Times New Roman"/>
          <w:b w:val="false"/>
          <w:i w:val="false"/>
          <w:color w:val="000000"/>
          <w:sz w:val="28"/>
        </w:rPr>
        <w:t>
      3. Сот сарапшыларының әрқайсысы жүргізген зерттеулер нәтижелері негізінде олар анықталуы үшін сот сараптамасы тағайындалған мән-жайлар туралы ортақ түйінді (түйіндерді) тұжырымдайды. Ортақ түйінді (түйіндерді) алынған нәтижелерді бағалауға құзыретті сот сарапшылары ғана тұжырымдайды және оған қол қояды. Егер сот сарапшыларының бірі (жекелеген сот сарапшылары) белгілеген фактілер комиссияның немесе оның бір бөлігінің түпкілікті түйініне негіз болып табылса, онда бұл туралы қорытындыда көрсетілуге тиіс.</w:t>
      </w:r>
    </w:p>
    <w:bookmarkEnd w:id="108"/>
    <w:bookmarkStart w:name="z168" w:id="109"/>
    <w:p>
      <w:pPr>
        <w:spacing w:after="0"/>
        <w:ind w:left="0"/>
        <w:jc w:val="both"/>
      </w:pPr>
      <w:r>
        <w:rPr>
          <w:rFonts w:ascii="Times New Roman"/>
          <w:b w:val="false"/>
          <w:i w:val="false"/>
          <w:color w:val="000000"/>
          <w:sz w:val="28"/>
        </w:rPr>
        <w:t xml:space="preserve">
      4. Сот сарапшыларының арасында келіспеушіліктер болған жағдайда зерттеулердің нәтижелері осы Заңның 36-бабының </w:t>
      </w:r>
      <w:r>
        <w:rPr>
          <w:rFonts w:ascii="Times New Roman"/>
          <w:b w:val="false"/>
          <w:i w:val="false"/>
          <w:color w:val="000000"/>
          <w:sz w:val="28"/>
        </w:rPr>
        <w:t>6-тармағына</w:t>
      </w:r>
      <w:r>
        <w:rPr>
          <w:rFonts w:ascii="Times New Roman"/>
          <w:b w:val="false"/>
          <w:i w:val="false"/>
          <w:color w:val="000000"/>
          <w:sz w:val="28"/>
        </w:rPr>
        <w:t xml:space="preserve"> сәйкес ресімделеді.</w:t>
      </w:r>
    </w:p>
    <w:bookmarkEnd w:id="109"/>
    <w:bookmarkStart w:name="z169" w:id="110"/>
    <w:p>
      <w:pPr>
        <w:spacing w:after="0"/>
        <w:ind w:left="0"/>
        <w:jc w:val="both"/>
      </w:pPr>
      <w:r>
        <w:rPr>
          <w:rFonts w:ascii="Times New Roman"/>
          <w:b w:val="false"/>
          <w:i w:val="false"/>
          <w:color w:val="000000"/>
          <w:sz w:val="28"/>
        </w:rPr>
        <w:t>
      5. Сот сараптамасы органына тапсырылған кешенді сараптаманы жүргізуді ұйымдастыру оның басшысына жүктеледі.</w:t>
      </w:r>
    </w:p>
    <w:bookmarkEnd w:id="110"/>
    <w:p>
      <w:pPr>
        <w:spacing w:after="0"/>
        <w:ind w:left="0"/>
        <w:jc w:val="both"/>
      </w:pPr>
      <w:r>
        <w:rPr>
          <w:rFonts w:ascii="Times New Roman"/>
          <w:b w:val="false"/>
          <w:i w:val="false"/>
          <w:color w:val="000000"/>
          <w:sz w:val="28"/>
        </w:rPr>
        <w:t>
      Сот сараптамасы органының басшысы сондай-ақ кешенді сараптаманың ұсынылған материалдары бойынша сот сараптамасын жүргізу туралы шешімді дербес қабылдауға және оны жүргізуді ұйымдастыруға құқылы.</w:t>
      </w:r>
    </w:p>
    <w:p>
      <w:pPr>
        <w:spacing w:after="0"/>
        <w:ind w:left="0"/>
        <w:jc w:val="both"/>
      </w:pPr>
      <w:r>
        <w:rPr>
          <w:rFonts w:ascii="Times New Roman"/>
          <w:b/>
          <w:i w:val="false"/>
          <w:color w:val="000000"/>
          <w:sz w:val="28"/>
        </w:rPr>
        <w:t>38-бап. Сарапшының қорытындысы</w:t>
      </w:r>
    </w:p>
    <w:p>
      <w:pPr>
        <w:spacing w:after="0"/>
        <w:ind w:left="0"/>
        <w:jc w:val="both"/>
      </w:pPr>
      <w:r>
        <w:rPr>
          <w:rFonts w:ascii="Times New Roman"/>
          <w:b w:val="false"/>
          <w:i w:val="false"/>
          <w:color w:val="000000"/>
          <w:sz w:val="28"/>
        </w:rPr>
        <w:t>
      Сот сарапшысы (сот сарапшылары) зерттеулердің нәтижелері бойынша өз атынан қорытынды жасайды және оны өзінің қойған қолымен және жеке мөрімен куәландырады. Сот сараптамасы органы сот сараптамасын жүргiзген жағдайда сот сарапшысының (сот сарапшыларының) қойған қолы аталған органның мөрiмен расталады.</w:t>
      </w:r>
    </w:p>
    <w:p>
      <w:pPr>
        <w:spacing w:after="0"/>
        <w:ind w:left="0"/>
        <w:jc w:val="both"/>
      </w:pPr>
      <w:r>
        <w:rPr>
          <w:rFonts w:ascii="Times New Roman"/>
          <w:b/>
          <w:i w:val="false"/>
          <w:color w:val="000000"/>
          <w:sz w:val="28"/>
        </w:rPr>
        <w:t>39-бап. Сарапшы қорытындысының мазмұны</w:t>
      </w:r>
    </w:p>
    <w:bookmarkStart w:name="z170" w:id="111"/>
    <w:p>
      <w:pPr>
        <w:spacing w:after="0"/>
        <w:ind w:left="0"/>
        <w:jc w:val="both"/>
      </w:pPr>
      <w:r>
        <w:rPr>
          <w:rFonts w:ascii="Times New Roman"/>
          <w:b w:val="false"/>
          <w:i w:val="false"/>
          <w:color w:val="000000"/>
          <w:sz w:val="28"/>
        </w:rPr>
        <w:t>
      1. Сарапшының қорытындысында: оның ресiмделген күнi, сот сараптамасын жүргiзудiң мерзiмдерi мен орны; сот сараптамасын жүргiзудiң негiздерi; сот сараптамасын тағайындаған орган (адам) туралы мәлiметтер; сот сараптамасын жүргізу тапсырылған сот сараптамасы органы және (немесе) сот сарапшысы (сот сарапшылары) туралы мәліметтер (тегі, аты, әкесінің аты (ол бар болған жағдайда), білімі, сарапшылық мамандығы, мамандығы бойынша жұмыс өтілі, ғылыми дәрежесі және ғылыми атағы, атқаратын лауазымы); көрiнеу жалған қорытынды бергенi үшiн жауаптылық туралы ескертiлгенін сот сарапшысының (сот сарапшыларының) қойылған қолымен куәландырылған белгi; сот сарапшысының (сот сарапшыларының) алдына қойылған мәселелер; сот сараптамасын жүргiзу кезiнде сол жерде болған процеске қатысушылар туралы және олар берген түсiндірмелер туралы мәлiметтер; зерттеу объектілері, олардың жай-күйі, орамасы, мөрмен бекемделуі, куәгерлердің қатысуы кезінде олардың қойылған қолдарымен растау; қолданылған әдiстемелерді көрсетумен зерттеулердiң мазмұны мен нәтижелерi; жүргiзiлген зерттеулердiң нәтижелерiн бағалау, сот сарапшысының (сот сарапшыларының) алдына қойылған мәселелер бойынша түйіндердің негiздемесi және тұжырымы көрсетілуге тиіс.</w:t>
      </w:r>
    </w:p>
    <w:bookmarkEnd w:id="111"/>
    <w:bookmarkStart w:name="z171" w:id="112"/>
    <w:p>
      <w:pPr>
        <w:spacing w:after="0"/>
        <w:ind w:left="0"/>
        <w:jc w:val="both"/>
      </w:pPr>
      <w:r>
        <w:rPr>
          <w:rFonts w:ascii="Times New Roman"/>
          <w:b w:val="false"/>
          <w:i w:val="false"/>
          <w:color w:val="000000"/>
          <w:sz w:val="28"/>
        </w:rPr>
        <w:t xml:space="preserve">
      2. Егер осы Заңның </w:t>
      </w:r>
      <w:r>
        <w:rPr>
          <w:rFonts w:ascii="Times New Roman"/>
          <w:b w:val="false"/>
          <w:i w:val="false"/>
          <w:color w:val="000000"/>
          <w:sz w:val="28"/>
        </w:rPr>
        <w:t>40-бабында</w:t>
      </w:r>
      <w:r>
        <w:rPr>
          <w:rFonts w:ascii="Times New Roman"/>
          <w:b w:val="false"/>
          <w:i w:val="false"/>
          <w:color w:val="000000"/>
          <w:sz w:val="28"/>
        </w:rPr>
        <w:t xml:space="preserve"> көрсетілген мән-жайлар зерттеу барысында анықталған болса, сарапшының қорытындысында қойылған барлық сұрақтарға немесе олардың кейбіреуіне жауап қайтару мүмкін еместігінің негіздемесі қамтылуға тиіс.</w:t>
      </w:r>
    </w:p>
    <w:bookmarkEnd w:id="112"/>
    <w:bookmarkStart w:name="z172" w:id="113"/>
    <w:p>
      <w:pPr>
        <w:spacing w:after="0"/>
        <w:ind w:left="0"/>
        <w:jc w:val="both"/>
      </w:pPr>
      <w:r>
        <w:rPr>
          <w:rFonts w:ascii="Times New Roman"/>
          <w:b w:val="false"/>
          <w:i w:val="false"/>
          <w:color w:val="000000"/>
          <w:sz w:val="28"/>
        </w:rPr>
        <w:t>
      3. Егер сот сараптамасын тағайындау туралы қаулыда, ұйғарымда көрсетілген мәселелердің бірі бойынша сот сарапшысы қорытынды берсе, ал басқалары бойынша қорытынды беру мүмкін еместігі туралы хабарламаны жасау үшін негіздемелер бар болса, ол бірыңғай құжат – сарапшының қорытындысын жасайды.</w:t>
      </w:r>
    </w:p>
    <w:bookmarkEnd w:id="113"/>
    <w:p>
      <w:pPr>
        <w:spacing w:after="0"/>
        <w:ind w:left="0"/>
        <w:jc w:val="both"/>
      </w:pPr>
      <w:r>
        <w:rPr>
          <w:rFonts w:ascii="Times New Roman"/>
          <w:b/>
          <w:i w:val="false"/>
          <w:color w:val="000000"/>
          <w:sz w:val="28"/>
        </w:rPr>
        <w:t>40-бап. Сарапшының қорытындысын беру мүмкін еместігі туралы хабарлама</w:t>
      </w:r>
    </w:p>
    <w:bookmarkStart w:name="z173" w:id="114"/>
    <w:p>
      <w:pPr>
        <w:spacing w:after="0"/>
        <w:ind w:left="0"/>
        <w:jc w:val="both"/>
      </w:pPr>
      <w:r>
        <w:rPr>
          <w:rFonts w:ascii="Times New Roman"/>
          <w:b w:val="false"/>
          <w:i w:val="false"/>
          <w:color w:val="000000"/>
          <w:sz w:val="28"/>
        </w:rPr>
        <w:t>
      1. Егер сот сарапшысы (сот сарапшылары) зерттеу жүргізілгенге дейін оның алдына қойылған мәселелер оның арнайы білімінің аясынан тыс екеніне немесе оған ұсынылған материалдар қорытынды беру үшін жарамсыз немесе жеткіліксіз екеніне және орнын толықтыру мүмкін еместігіне не ғылымның және сараптама тәжірибесінің жағдайы қойылған мәселелерге жауап қайтаруға мүмкіндік бермейтініне көз жеткізсе, ол қорытынды берудің мүмкін еместігі туралы уәжді хабарлама жасайды және оны өзінің қойылған қолымен және жеке мөрімен куәландырады. Сот сараптамасын сот-сараптама органы жүргізген жағдайда сот сарапшысының (сот сарапшыларының) қойған қолы аталған органның мөрімен расталады.</w:t>
      </w:r>
    </w:p>
    <w:bookmarkEnd w:id="114"/>
    <w:bookmarkStart w:name="z174" w:id="115"/>
    <w:p>
      <w:pPr>
        <w:spacing w:after="0"/>
        <w:ind w:left="0"/>
        <w:jc w:val="both"/>
      </w:pPr>
      <w:r>
        <w:rPr>
          <w:rFonts w:ascii="Times New Roman"/>
          <w:b w:val="false"/>
          <w:i w:val="false"/>
          <w:color w:val="000000"/>
          <w:sz w:val="28"/>
        </w:rPr>
        <w:t>
      2. Қорытынды берудiң мүмкiн еместiгi туралы хабарламада: оның ресімделген күнi, сот сараптамасын жүргiзудiң мерзiмдерi және орны; сот сараптамасын жүргiзудiң негiздемесі; сот сараптамасын тағайындаған орган (адам) туралы мәлiметтер; зерттеу объектiлерi; сот сараптамасын жүргiзу тапсырылған сот сараптамасы органы және (немесе) сот сарапшысы (сот сарапшылары) туралы мәлiметтер (тегi, аты, әкесiнiң аты (ол болған кезде), бiлiмi, сарапшылық мамандығы, мамандығы бойынша жұмыс өтілі, ғылыми дәрежесi және ғылыми атағы, атқаратын лауазымы); көрiнеу жалған қорытынды бергенi үшiн жауаптылық туралы ескертiлгенiн сот сарапшысының (сот сарапшыларының) қойған қолымен куәландырылған белгi; сот сарапшысының (сот сарапшыларының) шешуіне қойылған мәселелер; сот сарапшысының (сот сарапшыларының) алдына қойылған мәселелерге жауап қайтарудың мүмкiн еместiгiнiң негiздемесi көрсетiлуге тиiс.</w:t>
      </w:r>
    </w:p>
    <w:bookmarkEnd w:id="115"/>
    <w:p>
      <w:pPr>
        <w:spacing w:after="0"/>
        <w:ind w:left="0"/>
        <w:jc w:val="both"/>
      </w:pPr>
      <w:r>
        <w:rPr>
          <w:rFonts w:ascii="Times New Roman"/>
          <w:b/>
          <w:i w:val="false"/>
          <w:color w:val="000000"/>
          <w:sz w:val="28"/>
        </w:rPr>
        <w:t>41-бап. Сот сарапшысынан жауап алу</w:t>
      </w:r>
    </w:p>
    <w:bookmarkStart w:name="z175" w:id="116"/>
    <w:p>
      <w:pPr>
        <w:spacing w:after="0"/>
        <w:ind w:left="0"/>
        <w:jc w:val="both"/>
      </w:pPr>
      <w:r>
        <w:rPr>
          <w:rFonts w:ascii="Times New Roman"/>
          <w:b w:val="false"/>
          <w:i w:val="false"/>
          <w:color w:val="000000"/>
          <w:sz w:val="28"/>
        </w:rPr>
        <w:t>
      1. Сот сарапшысынан жауап алу:</w:t>
      </w:r>
    </w:p>
    <w:bookmarkEnd w:id="116"/>
    <w:p>
      <w:pPr>
        <w:spacing w:after="0"/>
        <w:ind w:left="0"/>
        <w:jc w:val="both"/>
      </w:pPr>
      <w:r>
        <w:rPr>
          <w:rFonts w:ascii="Times New Roman"/>
          <w:b w:val="false"/>
          <w:i w:val="false"/>
          <w:color w:val="000000"/>
          <w:sz w:val="28"/>
        </w:rPr>
        <w:t>
      1) сарапшының қорытындысына байланысты іс үшін елеулі мәні бар, қосымша зерттеулерді талап етпейтін мәселелерді анықтау;</w:t>
      </w:r>
    </w:p>
    <w:p>
      <w:pPr>
        <w:spacing w:after="0"/>
        <w:ind w:left="0"/>
        <w:jc w:val="both"/>
      </w:pPr>
      <w:r>
        <w:rPr>
          <w:rFonts w:ascii="Times New Roman"/>
          <w:b w:val="false"/>
          <w:i w:val="false"/>
          <w:color w:val="000000"/>
          <w:sz w:val="28"/>
        </w:rPr>
        <w:t>
      2) сот сарапшысы қолданған әдістерді және пайдаланылған терминдерді нақтылау;</w:t>
      </w:r>
    </w:p>
    <w:p>
      <w:pPr>
        <w:spacing w:after="0"/>
        <w:ind w:left="0"/>
        <w:jc w:val="both"/>
      </w:pPr>
      <w:r>
        <w:rPr>
          <w:rFonts w:ascii="Times New Roman"/>
          <w:b w:val="false"/>
          <w:i w:val="false"/>
          <w:color w:val="000000"/>
          <w:sz w:val="28"/>
        </w:rPr>
        <w:t>
      3) сарапшы қорытындысының құрамдас бөлігі болып табылмайтын, бірақ процеске қатысуына байланысты басқа да фактілер мен мән-жайлар туралы ақпарат алу;</w:t>
      </w:r>
    </w:p>
    <w:p>
      <w:pPr>
        <w:spacing w:after="0"/>
        <w:ind w:left="0"/>
        <w:jc w:val="both"/>
      </w:pPr>
      <w:r>
        <w:rPr>
          <w:rFonts w:ascii="Times New Roman"/>
          <w:b w:val="false"/>
          <w:i w:val="false"/>
          <w:color w:val="000000"/>
          <w:sz w:val="28"/>
        </w:rPr>
        <w:t>
      4) сот сарапшысының біліктілігін анықтау мақсатында жүргізіледі.</w:t>
      </w:r>
    </w:p>
    <w:bookmarkStart w:name="z176" w:id="117"/>
    <w:p>
      <w:pPr>
        <w:spacing w:after="0"/>
        <w:ind w:left="0"/>
        <w:jc w:val="both"/>
      </w:pPr>
      <w:r>
        <w:rPr>
          <w:rFonts w:ascii="Times New Roman"/>
          <w:b w:val="false"/>
          <w:i w:val="false"/>
          <w:color w:val="000000"/>
          <w:sz w:val="28"/>
        </w:rPr>
        <w:t>
      2. Сот сарапшысынан ол қорытынды бергенге дейін жауап алуға тыйым салынады.</w:t>
      </w:r>
    </w:p>
    <w:bookmarkEnd w:id="117"/>
    <w:bookmarkStart w:name="z177" w:id="118"/>
    <w:p>
      <w:pPr>
        <w:spacing w:after="0"/>
        <w:ind w:left="0"/>
        <w:jc w:val="both"/>
      </w:pPr>
      <w:r>
        <w:rPr>
          <w:rFonts w:ascii="Times New Roman"/>
          <w:b w:val="false"/>
          <w:i w:val="false"/>
          <w:color w:val="000000"/>
          <w:sz w:val="28"/>
        </w:rPr>
        <w:t>
      3. Сот сарапшысынан тірі адамдарға сот-психиатриялық, сондай-ақ сот-медициналық сараптама жүргізуге байланысты өзіне белгілі болған, өзінің қорытындысына қатысы жоқ мән-жайлардың себебі бойынша жауап алуға болмайды.</w:t>
      </w:r>
    </w:p>
    <w:bookmarkEnd w:id="118"/>
    <w:p>
      <w:pPr>
        <w:spacing w:after="0"/>
        <w:ind w:left="0"/>
        <w:jc w:val="both"/>
      </w:pPr>
      <w:r>
        <w:rPr>
          <w:rFonts w:ascii="Times New Roman"/>
          <w:b/>
          <w:i w:val="false"/>
          <w:color w:val="000000"/>
          <w:sz w:val="28"/>
        </w:rPr>
        <w:t>42-бап. Қосымша және қайталама сот сараптамасы</w:t>
      </w:r>
    </w:p>
    <w:bookmarkStart w:name="z178" w:id="119"/>
    <w:p>
      <w:pPr>
        <w:spacing w:after="0"/>
        <w:ind w:left="0"/>
        <w:jc w:val="both"/>
      </w:pPr>
      <w:r>
        <w:rPr>
          <w:rFonts w:ascii="Times New Roman"/>
          <w:b w:val="false"/>
          <w:i w:val="false"/>
          <w:color w:val="000000"/>
          <w:sz w:val="28"/>
        </w:rPr>
        <w:t>
      1. Қосымша сот сараптамасы сарапшының қорытындысы жеткілікті түрде анық немесе толық болмаған, сондай-ақ алдыңғы зерттеумен байланысты қосымша мәселелерді шешу қажеттілігі туындаған кезде тағайындалады.</w:t>
      </w:r>
    </w:p>
    <w:bookmarkEnd w:id="119"/>
    <w:p>
      <w:pPr>
        <w:spacing w:after="0"/>
        <w:ind w:left="0"/>
        <w:jc w:val="both"/>
      </w:pPr>
      <w:r>
        <w:rPr>
          <w:rFonts w:ascii="Times New Roman"/>
          <w:b w:val="false"/>
          <w:i w:val="false"/>
          <w:color w:val="000000"/>
          <w:sz w:val="28"/>
        </w:rPr>
        <w:t>
      Қосымша сот сараптамасын жүргізу сол немесе өзге сот сарапшысына тапсырылуы мүмкін.</w:t>
      </w:r>
    </w:p>
    <w:p>
      <w:pPr>
        <w:spacing w:after="0"/>
        <w:ind w:left="0"/>
        <w:jc w:val="both"/>
      </w:pPr>
      <w:r>
        <w:rPr>
          <w:rFonts w:ascii="Times New Roman"/>
          <w:b w:val="false"/>
          <w:i w:val="false"/>
          <w:color w:val="000000"/>
          <w:sz w:val="28"/>
        </w:rPr>
        <w:t>
      Қосымша сот сараптамасын жүргізу тапсырылған кезде сот сарапшысына алдыңғы сот сараптамасының қорытындысы берілуге тиіс.</w:t>
      </w:r>
    </w:p>
    <w:bookmarkStart w:name="z179" w:id="120"/>
    <w:p>
      <w:pPr>
        <w:spacing w:after="0"/>
        <w:ind w:left="0"/>
        <w:jc w:val="both"/>
      </w:pPr>
      <w:r>
        <w:rPr>
          <w:rFonts w:ascii="Times New Roman"/>
          <w:b w:val="false"/>
          <w:i w:val="false"/>
          <w:color w:val="000000"/>
          <w:sz w:val="28"/>
        </w:rPr>
        <w:t>
      2. Сот сарапшысының алдыңғы қорытындысы жеткілікті түрде негізді болмаған немесе оның түйіндері күмән туғызған не сот сараптамасын тағайындау және жүргізу кезінде процестік нормалар елеулі түрде бұзылған жағдайларда, дәл сол объектілерді зерттеу және дәл сол мәселелерді шешу үшін қайталама сот сараптамасы тағайындалады.</w:t>
      </w:r>
    </w:p>
    <w:bookmarkEnd w:id="120"/>
    <w:p>
      <w:pPr>
        <w:spacing w:after="0"/>
        <w:ind w:left="0"/>
        <w:jc w:val="both"/>
      </w:pPr>
      <w:r>
        <w:rPr>
          <w:rFonts w:ascii="Times New Roman"/>
          <w:b w:val="false"/>
          <w:i w:val="false"/>
          <w:color w:val="000000"/>
          <w:sz w:val="28"/>
        </w:rPr>
        <w:t>
      Қайталама сот сараптамасын тағайындау туралы қаулыда, ұйғарымда алдыңғы сот сараптамасының нәтижелерімен келіспеудің негізделген уәждері келтірілуге тиіс.</w:t>
      </w:r>
    </w:p>
    <w:p>
      <w:pPr>
        <w:spacing w:after="0"/>
        <w:ind w:left="0"/>
        <w:jc w:val="both"/>
      </w:pPr>
      <w:r>
        <w:rPr>
          <w:rFonts w:ascii="Times New Roman"/>
          <w:b w:val="false"/>
          <w:i w:val="false"/>
          <w:color w:val="000000"/>
          <w:sz w:val="28"/>
        </w:rPr>
        <w:t>
      Қайталама сот сараптамасын жүргізу сот сарапшыларының комиссиясына тапсырылады. Алдыңғы сот сараптамасын жүргізген сот сарапшылары қайталама сот сараптамасын жүргізу кезінде оған қатыса алады және комиссияға түсініктер бере алады, алайда олар сараптамалық зерттеуге және қорытынды жасауға қатыспайды.</w:t>
      </w:r>
    </w:p>
    <w:p>
      <w:pPr>
        <w:spacing w:after="0"/>
        <w:ind w:left="0"/>
        <w:jc w:val="both"/>
      </w:pPr>
      <w:r>
        <w:rPr>
          <w:rFonts w:ascii="Times New Roman"/>
          <w:b w:val="false"/>
          <w:i w:val="false"/>
          <w:color w:val="000000"/>
          <w:sz w:val="28"/>
        </w:rPr>
        <w:t>
      Қайталама сот сараптамасын жүргізу тапсырылған кезде сот сарапшысына алдыңғы сот сараптамаларының қорытындылары берілуге тиіс.</w:t>
      </w:r>
    </w:p>
    <w:bookmarkStart w:name="z180" w:id="121"/>
    <w:p>
      <w:pPr>
        <w:spacing w:after="0"/>
        <w:ind w:left="0"/>
        <w:jc w:val="both"/>
      </w:pPr>
      <w:r>
        <w:rPr>
          <w:rFonts w:ascii="Times New Roman"/>
          <w:b w:val="false"/>
          <w:i w:val="false"/>
          <w:color w:val="000000"/>
          <w:sz w:val="28"/>
        </w:rPr>
        <w:t xml:space="preserve">
      3. Қайталама сот сараптамасын жүргізу кезінде сот сарапшыларының арасында келіспеушіліктер болған жағдайда, зерттеулердің нәтижелері осы Заңның 36-бабының </w:t>
      </w:r>
      <w:r>
        <w:rPr>
          <w:rFonts w:ascii="Times New Roman"/>
          <w:b w:val="false"/>
          <w:i w:val="false"/>
          <w:color w:val="000000"/>
          <w:sz w:val="28"/>
        </w:rPr>
        <w:t>6-тармағына</w:t>
      </w:r>
      <w:r>
        <w:rPr>
          <w:rFonts w:ascii="Times New Roman"/>
          <w:b w:val="false"/>
          <w:i w:val="false"/>
          <w:color w:val="000000"/>
          <w:sz w:val="28"/>
        </w:rPr>
        <w:t xml:space="preserve"> сәйкес ресімделеді.</w:t>
      </w:r>
    </w:p>
    <w:bookmarkEnd w:id="121"/>
    <w:bookmarkStart w:name="z181" w:id="122"/>
    <w:p>
      <w:pPr>
        <w:spacing w:after="0"/>
        <w:ind w:left="0"/>
        <w:jc w:val="both"/>
      </w:pPr>
      <w:r>
        <w:rPr>
          <w:rFonts w:ascii="Times New Roman"/>
          <w:b w:val="false"/>
          <w:i w:val="false"/>
          <w:color w:val="000000"/>
          <w:sz w:val="28"/>
        </w:rPr>
        <w:t>
      4. Егер екінші немесе реті бойынша келесі сот сараптамасы, олардың біреуі – қосымша сараптамаға, ал басқалары – қайталама сараптамаға жататын бірнеше негіздер бойынша тағайындалса, мұндай сараптама қайталама сараптама жүргізу қағидалары бойынша жүргізіледі.</w:t>
      </w:r>
    </w:p>
    <w:bookmarkEnd w:id="122"/>
    <w:p>
      <w:pPr>
        <w:spacing w:after="0"/>
        <w:ind w:left="0"/>
        <w:jc w:val="both"/>
      </w:pPr>
      <w:r>
        <w:rPr>
          <w:rFonts w:ascii="Times New Roman"/>
          <w:b/>
          <w:i w:val="false"/>
          <w:color w:val="000000"/>
          <w:sz w:val="28"/>
        </w:rPr>
        <w:t>43-бап. Материалдарды орындамай қайтару</w:t>
      </w:r>
    </w:p>
    <w:bookmarkStart w:name="z182" w:id="123"/>
    <w:p>
      <w:pPr>
        <w:spacing w:after="0"/>
        <w:ind w:left="0"/>
        <w:jc w:val="both"/>
      </w:pPr>
      <w:r>
        <w:rPr>
          <w:rFonts w:ascii="Times New Roman"/>
          <w:b w:val="false"/>
          <w:i w:val="false"/>
          <w:color w:val="000000"/>
          <w:sz w:val="28"/>
        </w:rPr>
        <w:t>
      1. Материалдарды орындамай қайтару мынадай негіздер бойынша жүргізіледі:</w:t>
      </w:r>
    </w:p>
    <w:bookmarkEnd w:id="123"/>
    <w:p>
      <w:pPr>
        <w:spacing w:after="0"/>
        <w:ind w:left="0"/>
        <w:jc w:val="both"/>
      </w:pPr>
      <w:r>
        <w:rPr>
          <w:rFonts w:ascii="Times New Roman"/>
          <w:b w:val="false"/>
          <w:i w:val="false"/>
          <w:color w:val="000000"/>
          <w:sz w:val="28"/>
        </w:rPr>
        <w:t>
      1) осы сот сараптамасы органында қажетті арнайы ғылыми білімі бар сот сарапшысының болмауы;</w:t>
      </w:r>
    </w:p>
    <w:p>
      <w:pPr>
        <w:spacing w:after="0"/>
        <w:ind w:left="0"/>
        <w:jc w:val="both"/>
      </w:pPr>
      <w:r>
        <w:rPr>
          <w:rFonts w:ascii="Times New Roman"/>
          <w:b w:val="false"/>
          <w:i w:val="false"/>
          <w:color w:val="000000"/>
          <w:sz w:val="28"/>
        </w:rPr>
        <w:t>
      2) осы сот сараптамасы органының материалдық-техникалық базасы және жағдайлары нақты сараптама міндеттерін шешуге мүмкіндік бермеуі;</w:t>
      </w:r>
    </w:p>
    <w:p>
      <w:pPr>
        <w:spacing w:after="0"/>
        <w:ind w:left="0"/>
        <w:jc w:val="both"/>
      </w:pPr>
      <w:r>
        <w:rPr>
          <w:rFonts w:ascii="Times New Roman"/>
          <w:b w:val="false"/>
          <w:i w:val="false"/>
          <w:color w:val="000000"/>
          <w:sz w:val="28"/>
        </w:rPr>
        <w:t>
      3) сот сарапшысының алдына қойылған мәселелердің оның құзыретінің шегінен тыс болуы;</w:t>
      </w:r>
    </w:p>
    <w:p>
      <w:pPr>
        <w:spacing w:after="0"/>
        <w:ind w:left="0"/>
        <w:jc w:val="both"/>
      </w:pPr>
      <w:r>
        <w:rPr>
          <w:rFonts w:ascii="Times New Roman"/>
          <w:b w:val="false"/>
          <w:i w:val="false"/>
          <w:color w:val="000000"/>
          <w:sz w:val="28"/>
        </w:rPr>
        <w:t>
      4) сот сараптамасын жүргізуге арналған материалдардың заң талаптарын бұзып ұсынылуы;</w:t>
      </w:r>
    </w:p>
    <w:p>
      <w:pPr>
        <w:spacing w:after="0"/>
        <w:ind w:left="0"/>
        <w:jc w:val="both"/>
      </w:pPr>
      <w:r>
        <w:rPr>
          <w:rFonts w:ascii="Times New Roman"/>
          <w:b w:val="false"/>
          <w:i w:val="false"/>
          <w:color w:val="000000"/>
          <w:sz w:val="28"/>
        </w:rPr>
        <w:t>
      5) сот сараптамасын жүргізуді тоқтата тұру үшін негіз болып табылған мән-жайлардың осы Заңда белгіленген мерзім ішінде жойылмауы.</w:t>
      </w:r>
    </w:p>
    <w:bookmarkStart w:name="z183" w:id="124"/>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көзделмеген негіздемелер бойынша зерттеу жүргізбестен материалдарды қайтаруға жол берілмейді.</w:t>
      </w:r>
    </w:p>
    <w:bookmarkEnd w:id="124"/>
    <w:bookmarkStart w:name="z226" w:id="125"/>
    <w:p>
      <w:pPr>
        <w:spacing w:after="0"/>
        <w:ind w:left="0"/>
        <w:jc w:val="left"/>
      </w:pPr>
      <w:r>
        <w:rPr>
          <w:rFonts w:ascii="Times New Roman"/>
          <w:b/>
          <w:i w:val="false"/>
          <w:color w:val="000000"/>
        </w:rPr>
        <w:t xml:space="preserve"> 6-тарау. ТІРІ АДАМДАРҒА СОТ САРАПТАМАСЫН ЖҮРГІЗУ ЕРЕКШЕЛІКТЕРІ</w:t>
      </w:r>
    </w:p>
    <w:bookmarkEnd w:id="125"/>
    <w:p>
      <w:pPr>
        <w:spacing w:after="0"/>
        <w:ind w:left="0"/>
        <w:jc w:val="both"/>
      </w:pPr>
      <w:r>
        <w:rPr>
          <w:rFonts w:ascii="Times New Roman"/>
          <w:b/>
          <w:i w:val="false"/>
          <w:color w:val="000000"/>
          <w:sz w:val="28"/>
        </w:rPr>
        <w:t>44-бап. Тірі адамдарға сот сараптамасын жүргізу орны</w:t>
      </w:r>
    </w:p>
    <w:p>
      <w:pPr>
        <w:spacing w:after="0"/>
        <w:ind w:left="0"/>
        <w:jc w:val="both"/>
      </w:pPr>
      <w:r>
        <w:rPr>
          <w:rFonts w:ascii="Times New Roman"/>
          <w:b w:val="false"/>
          <w:i w:val="false"/>
          <w:color w:val="000000"/>
          <w:sz w:val="28"/>
        </w:rPr>
        <w:t>
      1. Тірі адамдарға сот сараптамасы медициналық ұйымда немесе сот-сараптамалық зерттеулер жүргізу және аталған адамдардың құқықтары мен заңды мүдделерін қамтамасыз ету үшін қажетті жағдайлары бар басқа орында жүргізілуі мүмкін.</w:t>
      </w:r>
    </w:p>
    <w:p>
      <w:pPr>
        <w:spacing w:after="0"/>
        <w:ind w:left="0"/>
        <w:jc w:val="both"/>
      </w:pPr>
      <w:r>
        <w:rPr>
          <w:rFonts w:ascii="Times New Roman"/>
          <w:b w:val="false"/>
          <w:i w:val="false"/>
          <w:color w:val="000000"/>
          <w:sz w:val="28"/>
        </w:rPr>
        <w:t xml:space="preserve">
      2. Сот сараптамасы жүргізілген кезде адамды стационарлық тексеру қажеттілігі туындаған жағдайда ол осы Заңның </w:t>
      </w:r>
      <w:r>
        <w:rPr>
          <w:rFonts w:ascii="Times New Roman"/>
          <w:b w:val="false"/>
          <w:i w:val="false"/>
          <w:color w:val="000000"/>
          <w:sz w:val="28"/>
        </w:rPr>
        <w:t>46-бабында</w:t>
      </w:r>
      <w:r>
        <w:rPr>
          <w:rFonts w:ascii="Times New Roman"/>
          <w:b w:val="false"/>
          <w:i w:val="false"/>
          <w:color w:val="000000"/>
          <w:sz w:val="28"/>
        </w:rPr>
        <w:t xml:space="preserve"> көзделген тәртіппен медициналық ұйымға орналастырылуы мүмкін.</w:t>
      </w:r>
    </w:p>
    <w:p>
      <w:pPr>
        <w:spacing w:after="0"/>
        <w:ind w:left="0"/>
        <w:jc w:val="both"/>
      </w:pPr>
      <w:r>
        <w:rPr>
          <w:rFonts w:ascii="Times New Roman"/>
          <w:b w:val="false"/>
          <w:i w:val="false"/>
          <w:color w:val="000000"/>
          <w:sz w:val="28"/>
        </w:rPr>
        <w:t>
      3. Өздеріне қатысты сот сараптамасы тағайындалған адамдарды сот сараптамасы жүргізілетін орынға және сот-сараптамалық зерттеулер жүргізілгеннен кейін тасымалдауды сот сараптамасын тағайындаған орган (адам) қамтамасыз етеді.</w:t>
      </w:r>
    </w:p>
    <w:p>
      <w:pPr>
        <w:spacing w:after="0"/>
        <w:ind w:left="0"/>
        <w:jc w:val="both"/>
      </w:pPr>
      <w:r>
        <w:rPr>
          <w:rFonts w:ascii="Times New Roman"/>
          <w:b/>
          <w:i w:val="false"/>
          <w:color w:val="000000"/>
          <w:sz w:val="28"/>
        </w:rPr>
        <w:t>45-бап. Тірі адамдарға сот сараптамасын жүргізу кезіндегі еріктілік және мәжбүрлеу</w:t>
      </w:r>
    </w:p>
    <w:bookmarkStart w:name="z184" w:id="126"/>
    <w:p>
      <w:pPr>
        <w:spacing w:after="0"/>
        <w:ind w:left="0"/>
        <w:jc w:val="both"/>
      </w:pPr>
      <w:r>
        <w:rPr>
          <w:rFonts w:ascii="Times New Roman"/>
          <w:b w:val="false"/>
          <w:i w:val="false"/>
          <w:color w:val="000000"/>
          <w:sz w:val="28"/>
        </w:rPr>
        <w:t>
      1. Өздеріне қатысты сот сараптамасы жүргізілуі мүмкін адамдар тобы заңда белгіленеді.</w:t>
      </w:r>
    </w:p>
    <w:bookmarkEnd w:id="126"/>
    <w:bookmarkStart w:name="z185" w:id="127"/>
    <w:p>
      <w:pPr>
        <w:spacing w:after="0"/>
        <w:ind w:left="0"/>
        <w:jc w:val="both"/>
      </w:pPr>
      <w:r>
        <w:rPr>
          <w:rFonts w:ascii="Times New Roman"/>
          <w:b w:val="false"/>
          <w:i w:val="false"/>
          <w:color w:val="000000"/>
          <w:sz w:val="28"/>
        </w:rPr>
        <w:t>
      2. Адамдарға сот сараптамасы ерікті немесе мәжбүрлі түрде жүргізілуі мүмкін.</w:t>
      </w:r>
    </w:p>
    <w:bookmarkEnd w:id="127"/>
    <w:bookmarkStart w:name="z186" w:id="128"/>
    <w:p>
      <w:pPr>
        <w:spacing w:after="0"/>
        <w:ind w:left="0"/>
        <w:jc w:val="both"/>
      </w:pPr>
      <w:r>
        <w:rPr>
          <w:rFonts w:ascii="Times New Roman"/>
          <w:b w:val="false"/>
          <w:i w:val="false"/>
          <w:color w:val="000000"/>
          <w:sz w:val="28"/>
        </w:rPr>
        <w:t>
      3. Сот сараптамасы ерікті түрде жүргізілген жағдайда сот сараптамасы органына адамның сот-сараптамалық зерттеулерге тартылуына жазбаша келісімі ұсынылуға тиіс.</w:t>
      </w:r>
    </w:p>
    <w:bookmarkEnd w:id="128"/>
    <w:bookmarkStart w:name="z187" w:id="129"/>
    <w:p>
      <w:pPr>
        <w:spacing w:after="0"/>
        <w:ind w:left="0"/>
        <w:jc w:val="both"/>
      </w:pPr>
      <w:r>
        <w:rPr>
          <w:rFonts w:ascii="Times New Roman"/>
          <w:b w:val="false"/>
          <w:i w:val="false"/>
          <w:color w:val="000000"/>
          <w:sz w:val="28"/>
        </w:rPr>
        <w:t>
      4. Егер өзіне қатысты сот сараптамасы тағайындалған адам кәмелетке толмаған болса немесе оны сот әрекетке қабілетсіз деп таныса, оның заңды өкілі немесе қорғаншылық және қамқоршылық органы аталған адамға қатысты сот сараптамасын жүргізуге жазбаша келісім береді.</w:t>
      </w:r>
    </w:p>
    <w:bookmarkEnd w:id="129"/>
    <w:bookmarkStart w:name="z188" w:id="130"/>
    <w:p>
      <w:pPr>
        <w:spacing w:after="0"/>
        <w:ind w:left="0"/>
        <w:jc w:val="both"/>
      </w:pPr>
      <w:r>
        <w:rPr>
          <w:rFonts w:ascii="Times New Roman"/>
          <w:b w:val="false"/>
          <w:i w:val="false"/>
          <w:color w:val="000000"/>
          <w:sz w:val="28"/>
        </w:rPr>
        <w:t>
      5. Тiрi адамдарға мәжбүрлі түрде сот сараптамасын жүргiзуге заңда тiкелей көзделген жағдайларда ғана жол берiледi.</w:t>
      </w:r>
    </w:p>
    <w:bookmarkEnd w:id="130"/>
    <w:p>
      <w:pPr>
        <w:spacing w:after="0"/>
        <w:ind w:left="0"/>
        <w:jc w:val="both"/>
      </w:pPr>
      <w:r>
        <w:rPr>
          <w:rFonts w:ascii="Times New Roman"/>
          <w:b/>
          <w:i w:val="false"/>
          <w:color w:val="000000"/>
          <w:sz w:val="28"/>
        </w:rPr>
        <w:t>46-бап. Адамды сот сараптамасын жүргізу үшін медициналық ұйымға орналастырудың негіздері мен тәртібі</w:t>
      </w:r>
    </w:p>
    <w:bookmarkStart w:name="z189" w:id="131"/>
    <w:p>
      <w:pPr>
        <w:spacing w:after="0"/>
        <w:ind w:left="0"/>
        <w:jc w:val="both"/>
      </w:pPr>
      <w:r>
        <w:rPr>
          <w:rFonts w:ascii="Times New Roman"/>
          <w:b w:val="false"/>
          <w:i w:val="false"/>
          <w:color w:val="000000"/>
          <w:sz w:val="28"/>
        </w:rPr>
        <w:t>
      1. Егер адамға сот сараптамасын жүргізу сот-сараптамалық зерттеулерді стационар жағдайында жүргізуді көздейтін болса, онда ол сот сараптамасын тағайындау туралы қаулының, ұйғарымның негізінде тиісті медициналық ұйымға орналастырылады.</w:t>
      </w:r>
    </w:p>
    <w:bookmarkEnd w:id="131"/>
    <w:bookmarkStart w:name="z190" w:id="132"/>
    <w:p>
      <w:pPr>
        <w:spacing w:after="0"/>
        <w:ind w:left="0"/>
        <w:jc w:val="both"/>
      </w:pPr>
      <w:r>
        <w:rPr>
          <w:rFonts w:ascii="Times New Roman"/>
          <w:b w:val="false"/>
          <w:i w:val="false"/>
          <w:color w:val="000000"/>
          <w:sz w:val="28"/>
        </w:rPr>
        <w:t>
      2. Күзетпен ұсталмаған адамды сот-медициналық немесе сот-психиатриялық сараптама жүргізу үшін медициналық ұйымға мәжбүрлеп орналастыруға тек сот шешімі бойынша ғана жол беріледі.</w:t>
      </w:r>
    </w:p>
    <w:bookmarkEnd w:id="132"/>
    <w:bookmarkStart w:name="z191" w:id="133"/>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сот сараптамасын тағайындаған орган (адам) сот сараптамасын жүргізу үшін медициналық ұйымға мәжбүрлеп орналастырылған адамның орналасқан жері туралы оның отбасының кәмелетке толған мүшелерінің бірін, басқа да туыстарын немесе жақын адамдарын, ал олар болмаған кезде аталған адамның тұрғылықты жері бойынша ішкі істер органын жиырма төрт сағат ішінде хабардар етуге міндетті.</w:t>
      </w:r>
    </w:p>
    <w:bookmarkEnd w:id="133"/>
    <w:p>
      <w:pPr>
        <w:spacing w:after="0"/>
        <w:ind w:left="0"/>
        <w:jc w:val="both"/>
      </w:pPr>
      <w:r>
        <w:rPr>
          <w:rFonts w:ascii="Times New Roman"/>
          <w:b/>
          <w:i w:val="false"/>
          <w:color w:val="000000"/>
          <w:sz w:val="28"/>
        </w:rPr>
        <w:t>47-бап. Сот сараптамасын жүргізу кезінде адамның медициналық ұйымда болу мерзімдері</w:t>
      </w:r>
    </w:p>
    <w:bookmarkStart w:name="z192" w:id="134"/>
    <w:p>
      <w:pPr>
        <w:spacing w:after="0"/>
        <w:ind w:left="0"/>
        <w:jc w:val="both"/>
      </w:pPr>
      <w:r>
        <w:rPr>
          <w:rFonts w:ascii="Times New Roman"/>
          <w:b w:val="false"/>
          <w:i w:val="false"/>
          <w:color w:val="000000"/>
          <w:sz w:val="28"/>
        </w:rPr>
        <w:t>
      1. Заңда көзделген айрықша жағдайлардан басқа, адам сот-медициналық немесе сот-психиатриялық сараптама жүргiзу үшiн медициналық ұйымға отыз тәулiкке дейiнгi мерзiмге орналастырылуы мүмкiн.</w:t>
      </w:r>
    </w:p>
    <w:bookmarkEnd w:id="134"/>
    <w:bookmarkStart w:name="z193" w:id="135"/>
    <w:p>
      <w:pPr>
        <w:spacing w:after="0"/>
        <w:ind w:left="0"/>
        <w:jc w:val="both"/>
      </w:pPr>
      <w:r>
        <w:rPr>
          <w:rFonts w:ascii="Times New Roman"/>
          <w:b w:val="false"/>
          <w:i w:val="false"/>
          <w:color w:val="000000"/>
          <w:sz w:val="28"/>
        </w:rPr>
        <w:t>
      2. Сот сараптамасына ерікті түрде тартылатын адам үшін көрсетілген мерзімді ұзартуды оның келісуімен сот сараптамасы органы басшысының не сот сараптамасы органының қызметкерi болып табылмайтын сот сарапшысының (сот сарапшыларының) уәжді өтiнiшхаты бойынша сот сараптамасын тағайындаған орган (адам) жүзеге асырады.</w:t>
      </w:r>
    </w:p>
    <w:bookmarkEnd w:id="135"/>
    <w:bookmarkStart w:name="z194" w:id="136"/>
    <w:p>
      <w:pPr>
        <w:spacing w:after="0"/>
        <w:ind w:left="0"/>
        <w:jc w:val="both"/>
      </w:pPr>
      <w:r>
        <w:rPr>
          <w:rFonts w:ascii="Times New Roman"/>
          <w:b w:val="false"/>
          <w:i w:val="false"/>
          <w:color w:val="000000"/>
          <w:sz w:val="28"/>
        </w:rPr>
        <w:t>
      3. Сот сараптамасын жүргiзу үшiн медициналық ұйымға мәжбүрлеп орналастырылған адамдардың онда болу мерзiмiн ұзарту заңда белгiленген тәртiппен жүзеге асырылады.</w:t>
      </w:r>
    </w:p>
    <w:bookmarkEnd w:id="136"/>
    <w:bookmarkStart w:name="z195" w:id="137"/>
    <w:p>
      <w:pPr>
        <w:spacing w:after="0"/>
        <w:ind w:left="0"/>
        <w:jc w:val="both"/>
      </w:pPr>
      <w:r>
        <w:rPr>
          <w:rFonts w:ascii="Times New Roman"/>
          <w:b w:val="false"/>
          <w:i w:val="false"/>
          <w:color w:val="000000"/>
          <w:sz w:val="28"/>
        </w:rPr>
        <w:t>
      4. Сот сараптамасын жүргiзу үшiн медициналық ұйымға мәжбүрлеп орналастырылған адамның онда болу мерзiмiнiң, сондай-ақ осы мерзiмдi ұзарту тәртiбiнiң бұзылуына аталған адам, оның қорғаушысы, заңды өкiлi немесе iске қатысуға жiберiлген өзге де өкiлдер заңда көзделген тәртiппен шағым жасауы мүмкiн.</w:t>
      </w:r>
    </w:p>
    <w:bookmarkEnd w:id="137"/>
    <w:p>
      <w:pPr>
        <w:spacing w:after="0"/>
        <w:ind w:left="0"/>
        <w:jc w:val="both"/>
      </w:pPr>
      <w:r>
        <w:rPr>
          <w:rFonts w:ascii="Times New Roman"/>
          <w:b/>
          <w:i w:val="false"/>
          <w:color w:val="000000"/>
          <w:sz w:val="28"/>
        </w:rPr>
        <w:t>48-бап. Өздеріне қатысты сот сараптамасы жүргізілетін адамдардың құқықтары мен заңды мүдделерінің кепілдігі</w:t>
      </w:r>
    </w:p>
    <w:bookmarkStart w:name="z196" w:id="138"/>
    <w:p>
      <w:pPr>
        <w:spacing w:after="0"/>
        <w:ind w:left="0"/>
        <w:jc w:val="both"/>
      </w:pPr>
      <w:r>
        <w:rPr>
          <w:rFonts w:ascii="Times New Roman"/>
          <w:b w:val="false"/>
          <w:i w:val="false"/>
          <w:color w:val="000000"/>
          <w:sz w:val="28"/>
        </w:rPr>
        <w:t>
      1. Тірі адамдарға сот сараптамасын жүргізу кезінде:</w:t>
      </w:r>
    </w:p>
    <w:bookmarkEnd w:id="138"/>
    <w:p>
      <w:pPr>
        <w:spacing w:after="0"/>
        <w:ind w:left="0"/>
        <w:jc w:val="both"/>
      </w:pPr>
      <w:r>
        <w:rPr>
          <w:rFonts w:ascii="Times New Roman"/>
          <w:b w:val="false"/>
          <w:i w:val="false"/>
          <w:color w:val="000000"/>
          <w:sz w:val="28"/>
        </w:rPr>
        <w:t>
      1) іс бойынша мәліметтер алу мақсатында заңмен кепілдік берілген құқықтардан айыруға немесе қысым жасауға (оның ішінде алдау, зорлық-зомбылық жасау, қатер төндіру және өзге де заңсыз шаралар арқылы);</w:t>
      </w:r>
    </w:p>
    <w:p>
      <w:pPr>
        <w:spacing w:after="0"/>
        <w:ind w:left="0"/>
        <w:jc w:val="both"/>
      </w:pPr>
      <w:r>
        <w:rPr>
          <w:rFonts w:ascii="Times New Roman"/>
          <w:b w:val="false"/>
          <w:i w:val="false"/>
          <w:color w:val="000000"/>
          <w:sz w:val="28"/>
        </w:rPr>
        <w:t>
      2) медициналық технологияларды, фармакологиялық және дәрілік заттарды клиникалық зерттеулердің субъектілері ретінде аталған адамдарды пайдалануға;</w:t>
      </w:r>
    </w:p>
    <w:p>
      <w:pPr>
        <w:spacing w:after="0"/>
        <w:ind w:left="0"/>
        <w:jc w:val="both"/>
      </w:pPr>
      <w:r>
        <w:rPr>
          <w:rFonts w:ascii="Times New Roman"/>
          <w:b w:val="false"/>
          <w:i w:val="false"/>
          <w:color w:val="000000"/>
          <w:sz w:val="28"/>
        </w:rPr>
        <w:t>
      3) хирургиялық араласуды көздейтін зерттеулердің әдістерін қолдануға тыйым салынады.</w:t>
      </w:r>
    </w:p>
    <w:bookmarkStart w:name="z197" w:id="139"/>
    <w:p>
      <w:pPr>
        <w:spacing w:after="0"/>
        <w:ind w:left="0"/>
        <w:jc w:val="both"/>
      </w:pPr>
      <w:r>
        <w:rPr>
          <w:rFonts w:ascii="Times New Roman"/>
          <w:b w:val="false"/>
          <w:i w:val="false"/>
          <w:color w:val="000000"/>
          <w:sz w:val="28"/>
        </w:rPr>
        <w:t>
      2. Сот сараптамасын тағайындаған орган (адам) баламалы әдістерді қоса алғанда, өзіне қатысты сот сараптамасы жүргізілетін адамға қолданылатын сот-сараптамалық зерттеулердің әдістері туралы, болуы мүмкін ауыруды сезінулер мен жанама әсерлер туралы оған түсінікті түрде хабардар етуге тиіс. Аталған ақпарат өзіне қатысты сот сараптамасы жүргізілетін аталған адамның тиісті өтінішхатты мәлімдеген заңды өкіліне де беріледі.</w:t>
      </w:r>
    </w:p>
    <w:bookmarkEnd w:id="139"/>
    <w:bookmarkStart w:name="z198" w:id="140"/>
    <w:p>
      <w:pPr>
        <w:spacing w:after="0"/>
        <w:ind w:left="0"/>
        <w:jc w:val="both"/>
      </w:pPr>
      <w:r>
        <w:rPr>
          <w:rFonts w:ascii="Times New Roman"/>
          <w:b w:val="false"/>
          <w:i w:val="false"/>
          <w:color w:val="000000"/>
          <w:sz w:val="28"/>
        </w:rPr>
        <w:t>
      3. Өзіне қатысты сот сараптамасы жүргізілетін адамға медициналық көмек заңда көзделген негіздер бойынша және тәртіппен ғана көрсетілуі мүмкін.</w:t>
      </w:r>
    </w:p>
    <w:bookmarkEnd w:id="140"/>
    <w:bookmarkStart w:name="z199" w:id="141"/>
    <w:p>
      <w:pPr>
        <w:spacing w:after="0"/>
        <w:ind w:left="0"/>
        <w:jc w:val="both"/>
      </w:pPr>
      <w:r>
        <w:rPr>
          <w:rFonts w:ascii="Times New Roman"/>
          <w:b w:val="false"/>
          <w:i w:val="false"/>
          <w:color w:val="000000"/>
          <w:sz w:val="28"/>
        </w:rPr>
        <w:t>
      4. Медициналық ұйымға орналастырылған адамға шағымдар мен өтінішхаттар беруге мүмкіндік беріледі. Заңда көзделген тәртіппен берілген шағымдар мен өтінішхаттар жиырма төрт сағат ішінде адресатқа жіберіледі және цензураға жатпайды.</w:t>
      </w:r>
    </w:p>
    <w:bookmarkEnd w:id="141"/>
    <w:bookmarkStart w:name="z200" w:id="142"/>
    <w:p>
      <w:pPr>
        <w:spacing w:after="0"/>
        <w:ind w:left="0"/>
        <w:jc w:val="both"/>
      </w:pPr>
      <w:r>
        <w:rPr>
          <w:rFonts w:ascii="Times New Roman"/>
          <w:b w:val="false"/>
          <w:i w:val="false"/>
          <w:color w:val="000000"/>
          <w:sz w:val="28"/>
        </w:rPr>
        <w:t>
      5. Адамға ерікті түрде жүргізілетін сот сараптамасы аталған адамның бастамасы бойынша оның кез келген сатысында тоқтатылуы мүмкін.</w:t>
      </w:r>
    </w:p>
    <w:bookmarkEnd w:id="142"/>
    <w:p>
      <w:pPr>
        <w:spacing w:after="0"/>
        <w:ind w:left="0"/>
        <w:jc w:val="both"/>
      </w:pPr>
      <w:r>
        <w:rPr>
          <w:rFonts w:ascii="Times New Roman"/>
          <w:b/>
          <w:i w:val="false"/>
          <w:color w:val="000000"/>
          <w:sz w:val="28"/>
        </w:rPr>
        <w:t>49-бап. Күзетпен ұсталмаған адамдарға сот сараптамасын психиатриялық стационарларда жүргізу шарттары</w:t>
      </w:r>
    </w:p>
    <w:bookmarkStart w:name="z201" w:id="143"/>
    <w:p>
      <w:pPr>
        <w:spacing w:after="0"/>
        <w:ind w:left="0"/>
        <w:jc w:val="both"/>
      </w:pPr>
      <w:r>
        <w:rPr>
          <w:rFonts w:ascii="Times New Roman"/>
          <w:b w:val="false"/>
          <w:i w:val="false"/>
          <w:color w:val="000000"/>
          <w:sz w:val="28"/>
        </w:rPr>
        <w:t>
      1. Күзетпен ұсталмаған адамдарға сот-психиатриялық сараптама психиатриялық стационарларда жүргізіледі.</w:t>
      </w:r>
    </w:p>
    <w:bookmarkEnd w:id="143"/>
    <w:bookmarkStart w:name="z202" w:id="144"/>
    <w:p>
      <w:pPr>
        <w:spacing w:after="0"/>
        <w:ind w:left="0"/>
        <w:jc w:val="both"/>
      </w:pPr>
      <w:r>
        <w:rPr>
          <w:rFonts w:ascii="Times New Roman"/>
          <w:b w:val="false"/>
          <w:i w:val="false"/>
          <w:color w:val="000000"/>
          <w:sz w:val="28"/>
        </w:rPr>
        <w:t>
      2. Күзетпен ұсталмаған адамдарға психиатриялық стационарларда сот-психиатриялық сараптама жүргiзу кезеңiнде оларға Қазақстан Республикасының заңнамасы нормаларының күші қолданылады.</w:t>
      </w:r>
    </w:p>
    <w:bookmarkEnd w:id="144"/>
    <w:bookmarkStart w:name="z203" w:id="145"/>
    <w:p>
      <w:pPr>
        <w:spacing w:after="0"/>
        <w:ind w:left="0"/>
        <w:jc w:val="both"/>
      </w:pPr>
      <w:r>
        <w:rPr>
          <w:rFonts w:ascii="Times New Roman"/>
          <w:b w:val="false"/>
          <w:i w:val="false"/>
          <w:color w:val="000000"/>
          <w:sz w:val="28"/>
        </w:rPr>
        <w:t>
      3. Аталған адамдар Қазақстан Республикасының денсаулық сақтау саласындағы заңнамасында белгіленген психиатриялық стационарлар пациенттерінің құқықтарын пайдаланады.</w:t>
      </w:r>
    </w:p>
    <w:bookmarkEnd w:id="145"/>
    <w:p>
      <w:pPr>
        <w:spacing w:after="0"/>
        <w:ind w:left="0"/>
        <w:jc w:val="both"/>
      </w:pPr>
      <w:r>
        <w:rPr>
          <w:rFonts w:ascii="Times New Roman"/>
          <w:b/>
          <w:i w:val="false"/>
          <w:color w:val="000000"/>
          <w:sz w:val="28"/>
        </w:rPr>
        <w:t>50-бап. Күзетпен ұсталып отырған адамдарға сот сараптамасын психиатриялық стационарларда жүргізу шарттары</w:t>
      </w:r>
    </w:p>
    <w:bookmarkStart w:name="z204" w:id="146"/>
    <w:p>
      <w:pPr>
        <w:spacing w:after="0"/>
        <w:ind w:left="0"/>
        <w:jc w:val="both"/>
      </w:pPr>
      <w:r>
        <w:rPr>
          <w:rFonts w:ascii="Times New Roman"/>
          <w:b w:val="false"/>
          <w:i w:val="false"/>
          <w:color w:val="000000"/>
          <w:sz w:val="28"/>
        </w:rPr>
        <w:t>
      1. Күзетпен ұсталып отырған адамдарға сот-психиатриялық сараптама аталған адамдарды оларға орналастыру үшін арнайы тағайындалған психиатриялық стационарларда жүргізіледі.</w:t>
      </w:r>
    </w:p>
    <w:bookmarkEnd w:id="146"/>
    <w:bookmarkStart w:name="z205" w:id="147"/>
    <w:p>
      <w:pPr>
        <w:spacing w:after="0"/>
        <w:ind w:left="0"/>
        <w:jc w:val="both"/>
      </w:pPr>
      <w:r>
        <w:rPr>
          <w:rFonts w:ascii="Times New Roman"/>
          <w:b w:val="false"/>
          <w:i w:val="false"/>
          <w:color w:val="000000"/>
          <w:sz w:val="28"/>
        </w:rPr>
        <w:t>
      2. Күзетпен ұсталып отырған адамдарға психиатриялық стационарларда сот-психиатриялық сараптама жүргізу кезеңінде оларға Қазақстан Республикасының заңнамасы нормаларының күші қолданылады.</w:t>
      </w:r>
    </w:p>
    <w:bookmarkEnd w:id="147"/>
    <w:bookmarkStart w:name="z206" w:id="148"/>
    <w:p>
      <w:pPr>
        <w:spacing w:after="0"/>
        <w:ind w:left="0"/>
        <w:jc w:val="both"/>
      </w:pPr>
      <w:r>
        <w:rPr>
          <w:rFonts w:ascii="Times New Roman"/>
          <w:b w:val="false"/>
          <w:i w:val="false"/>
          <w:color w:val="000000"/>
          <w:sz w:val="28"/>
        </w:rPr>
        <w:t>
      3. Аталған адамдар Қазақстан Республикасының денсаулық сақтау саласындағы заңнамасында белгіленген, олар үшін көзделген ерекшеліктері бар психиатриялық стационарлар пациенттерінің құқықтарын пайдаланады.</w:t>
      </w:r>
    </w:p>
    <w:bookmarkEnd w:id="148"/>
    <w:p>
      <w:pPr>
        <w:spacing w:after="0"/>
        <w:ind w:left="0"/>
        <w:jc w:val="both"/>
      </w:pPr>
      <w:r>
        <w:rPr>
          <w:rFonts w:ascii="Times New Roman"/>
          <w:b/>
          <w:i w:val="false"/>
          <w:color w:val="000000"/>
          <w:sz w:val="28"/>
        </w:rPr>
        <w:t>51-бап. Процеске қатысушылардың тірі адамдарға сот сараптамасын жүргізу кезінде оған қатысуы</w:t>
      </w:r>
    </w:p>
    <w:bookmarkStart w:name="z207" w:id="149"/>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жағдайларды қоспағанда, процеске қатысушылардың тірі адамдарға сот сараптамасын жүргізу кезінде оған қатысуы Қазақстан Республикасының </w:t>
      </w:r>
      <w:r>
        <w:rPr>
          <w:rFonts w:ascii="Times New Roman"/>
          <w:b w:val="false"/>
          <w:i w:val="false"/>
          <w:color w:val="000000"/>
          <w:sz w:val="28"/>
        </w:rPr>
        <w:t>Қылмыстық-процестік кодексінде</w:t>
      </w:r>
      <w:r>
        <w:rPr>
          <w:rFonts w:ascii="Times New Roman"/>
          <w:b w:val="false"/>
          <w:i w:val="false"/>
          <w:color w:val="000000"/>
          <w:sz w:val="28"/>
        </w:rPr>
        <w:t xml:space="preserve">, сондай-ақ осы Заңның </w:t>
      </w:r>
      <w:r>
        <w:rPr>
          <w:rFonts w:ascii="Times New Roman"/>
          <w:b w:val="false"/>
          <w:i w:val="false"/>
          <w:color w:val="000000"/>
          <w:sz w:val="28"/>
        </w:rPr>
        <w:t>35-бабында</w:t>
      </w:r>
      <w:r>
        <w:rPr>
          <w:rFonts w:ascii="Times New Roman"/>
          <w:b w:val="false"/>
          <w:i w:val="false"/>
          <w:color w:val="000000"/>
          <w:sz w:val="28"/>
        </w:rPr>
        <w:t xml:space="preserve"> айқындалады.</w:t>
      </w:r>
    </w:p>
    <w:bookmarkEnd w:id="149"/>
    <w:bookmarkStart w:name="z208" w:id="150"/>
    <w:p>
      <w:pPr>
        <w:spacing w:after="0"/>
        <w:ind w:left="0"/>
        <w:jc w:val="both"/>
      </w:pPr>
      <w:r>
        <w:rPr>
          <w:rFonts w:ascii="Times New Roman"/>
          <w:b w:val="false"/>
          <w:i w:val="false"/>
          <w:color w:val="000000"/>
          <w:sz w:val="28"/>
        </w:rPr>
        <w:t>
      2. Сот-психиатриялық сараптама жүргізу құпия жағдайларда жүзеге асырылады.</w:t>
      </w:r>
    </w:p>
    <w:bookmarkEnd w:id="150"/>
    <w:bookmarkStart w:name="z209" w:id="151"/>
    <w:p>
      <w:pPr>
        <w:spacing w:after="0"/>
        <w:ind w:left="0"/>
        <w:jc w:val="both"/>
      </w:pPr>
      <w:r>
        <w:rPr>
          <w:rFonts w:ascii="Times New Roman"/>
          <w:b w:val="false"/>
          <w:i w:val="false"/>
          <w:color w:val="000000"/>
          <w:sz w:val="28"/>
        </w:rPr>
        <w:t>
      3. Адамды жалаңаштау арқылы оған сот-сараптамалық зерттеулер жүргізу кезінде тек сол жыныстағы адамдар ғана оған қатыса алады. Осы шектеу аталған зерттеулерді жүргізуге қатысатын дәрігерлерге және басқа да медицина қызметкерлеріне қолданылмайды.</w:t>
      </w:r>
    </w:p>
    <w:bookmarkEnd w:id="151"/>
    <w:bookmarkStart w:name="z225" w:id="152"/>
    <w:p>
      <w:pPr>
        <w:spacing w:after="0"/>
        <w:ind w:left="0"/>
        <w:jc w:val="left"/>
      </w:pPr>
      <w:r>
        <w:rPr>
          <w:rFonts w:ascii="Times New Roman"/>
          <w:b/>
          <w:i w:val="false"/>
          <w:color w:val="000000"/>
        </w:rPr>
        <w:t xml:space="preserve"> 7-тарау. СОТ-САРАПТАМА ҚЫЗМЕТІН ҚАМТАМАСЫЗ ЕТУ</w:t>
      </w:r>
    </w:p>
    <w:bookmarkEnd w:id="152"/>
    <w:p>
      <w:pPr>
        <w:spacing w:after="0"/>
        <w:ind w:left="0"/>
        <w:jc w:val="both"/>
      </w:pPr>
      <w:r>
        <w:rPr>
          <w:rFonts w:ascii="Times New Roman"/>
          <w:b/>
          <w:i w:val="false"/>
          <w:color w:val="000000"/>
          <w:sz w:val="28"/>
        </w:rPr>
        <w:t>52-бап. Сот-сараптама қызметін қаржыландыру</w:t>
      </w:r>
    </w:p>
    <w:bookmarkStart w:name="z210" w:id="153"/>
    <w:p>
      <w:pPr>
        <w:spacing w:after="0"/>
        <w:ind w:left="0"/>
        <w:jc w:val="both"/>
      </w:pPr>
      <w:r>
        <w:rPr>
          <w:rFonts w:ascii="Times New Roman"/>
          <w:b w:val="false"/>
          <w:i w:val="false"/>
          <w:color w:val="000000"/>
          <w:sz w:val="28"/>
        </w:rPr>
        <w:t>
      1. Сот сараптамасы органдарының сот-сараптама қызметін қаржыландыру бюджет қаражаты немесе Қазақстан Республикасының заңнамасында көзделген өзге де қаражат есебінен жүзеге асырылады.</w:t>
      </w:r>
    </w:p>
    <w:bookmarkEnd w:id="153"/>
    <w:bookmarkStart w:name="z211" w:id="154"/>
    <w:p>
      <w:pPr>
        <w:spacing w:after="0"/>
        <w:ind w:left="0"/>
        <w:jc w:val="both"/>
      </w:pPr>
      <w:r>
        <w:rPr>
          <w:rFonts w:ascii="Times New Roman"/>
          <w:b w:val="false"/>
          <w:i w:val="false"/>
          <w:color w:val="000000"/>
          <w:sz w:val="28"/>
        </w:rPr>
        <w:t>
      2. Сот сараптамасын жүргізумен байланысты шығыстарды өтеу мөлшері мен тәртібі Қазақстан Республикасының заңнамасына сәйкес айқындалады.</w:t>
      </w:r>
    </w:p>
    <w:bookmarkEnd w:id="154"/>
    <w:p>
      <w:pPr>
        <w:spacing w:after="0"/>
        <w:ind w:left="0"/>
        <w:jc w:val="both"/>
      </w:pPr>
      <w:r>
        <w:rPr>
          <w:rFonts w:ascii="Times New Roman"/>
          <w:b/>
          <w:i w:val="false"/>
          <w:color w:val="000000"/>
          <w:sz w:val="28"/>
        </w:rPr>
        <w:t>53-бап. Сот сараптамасын жүргiзудi материалдық-техникалық қамтамасыз ету стандарттары мен талаптары</w:t>
      </w:r>
    </w:p>
    <w:p>
      <w:pPr>
        <w:spacing w:after="0"/>
        <w:ind w:left="0"/>
        <w:jc w:val="both"/>
      </w:pPr>
      <w:r>
        <w:rPr>
          <w:rFonts w:ascii="Times New Roman"/>
          <w:b w:val="false"/>
          <w:i w:val="false"/>
          <w:color w:val="000000"/>
          <w:sz w:val="28"/>
        </w:rPr>
        <w:t>
      Сот сарапшысы өз қызметін Қазақстан Республикасының Әділет министрлігі белгілеген стандарттар мен талаптарға сай келетін арнайы жарақтандырылған үй-жайларда жүзеге асырады.</w:t>
      </w:r>
    </w:p>
    <w:p>
      <w:pPr>
        <w:spacing w:after="0"/>
        <w:ind w:left="0"/>
        <w:jc w:val="both"/>
      </w:pPr>
      <w:r>
        <w:rPr>
          <w:rFonts w:ascii="Times New Roman"/>
          <w:b/>
          <w:i w:val="false"/>
          <w:color w:val="000000"/>
          <w:sz w:val="28"/>
        </w:rPr>
        <w:t>54-бап. Сот-сараптама қызметін ғылыми-әдістемелік қамтамасыз ету</w:t>
      </w:r>
    </w:p>
    <w:bookmarkStart w:name="z212" w:id="155"/>
    <w:p>
      <w:pPr>
        <w:spacing w:after="0"/>
        <w:ind w:left="0"/>
        <w:jc w:val="both"/>
      </w:pPr>
      <w:r>
        <w:rPr>
          <w:rFonts w:ascii="Times New Roman"/>
          <w:b w:val="false"/>
          <w:i w:val="false"/>
          <w:color w:val="000000"/>
          <w:sz w:val="28"/>
        </w:rPr>
        <w:t>
      1. Сот сараптамасы органдарының қызметкерлері болып табылмайтын, сот-сараптама қызметімен айналысуға арналған лицензияны алуға үміткер адамдар сот сараптамасы органдарында, оқу және өзге де ұйымдарда тиісті сараптама мамандығы бойынша арнайы кәсіптік даярлаудан, қайта даярлаудан және біліктілігін арттырудан өтеді.</w:t>
      </w:r>
    </w:p>
    <w:bookmarkEnd w:id="155"/>
    <w:bookmarkStart w:name="z213" w:id="156"/>
    <w:p>
      <w:pPr>
        <w:spacing w:after="0"/>
        <w:ind w:left="0"/>
        <w:jc w:val="both"/>
      </w:pPr>
      <w:r>
        <w:rPr>
          <w:rFonts w:ascii="Times New Roman"/>
          <w:b w:val="false"/>
          <w:i w:val="false"/>
          <w:color w:val="000000"/>
          <w:sz w:val="28"/>
        </w:rPr>
        <w:t>
      2. Сот-сараптама қызметін ғылыми-әдістемелік қамтамасыз ету, сондай-ақ сот сарапшыларын кәсіптік даярлау, қайта даярлау және олардың біліктілігін арттыру Палатаның қатысуымен Қазақстан Республикасы Әділет министрлігінің сот сараптамасы органдарына жүктеледі.</w:t>
      </w:r>
    </w:p>
    <w:bookmarkEnd w:id="156"/>
    <w:p>
      <w:pPr>
        <w:spacing w:after="0"/>
        <w:ind w:left="0"/>
        <w:jc w:val="both"/>
      </w:pPr>
      <w:r>
        <w:rPr>
          <w:rFonts w:ascii="Times New Roman"/>
          <w:b/>
          <w:i w:val="false"/>
          <w:color w:val="000000"/>
          <w:sz w:val="28"/>
        </w:rPr>
        <w:t>55-бап. Қазақстан Республикасының Сот-сараптамалық зерттеулер әдістемелерінің мемлекеттік тізілімі</w:t>
      </w:r>
    </w:p>
    <w:bookmarkStart w:name="z214" w:id="157"/>
    <w:p>
      <w:pPr>
        <w:spacing w:after="0"/>
        <w:ind w:left="0"/>
        <w:jc w:val="both"/>
      </w:pPr>
      <w:r>
        <w:rPr>
          <w:rFonts w:ascii="Times New Roman"/>
          <w:b w:val="false"/>
          <w:i w:val="false"/>
          <w:color w:val="000000"/>
          <w:sz w:val="28"/>
        </w:rPr>
        <w:t>
      1. Қазақстан Республикасының Сот-сараптамалық зерттеулер әдiстемелерiнiң мемлекеттiк тiзiлiмiн қалыптастырудың мақсаттары қылмыстық процесті жүргізуші органдарды, тергеу судьясын, соттарды, іс жүргізуінде әкімшілік құқық бұзушылық туралы істер жатқан органдарды (лауазымды адамдарды), процеске өзге де қатысушыларды, сондай-ақ сот сарапшыларын әдістемелер туралы мәліметтермен қамтамасыз ету үшін сот-сараптамалық зерттеулер әдістемелерін жүйеге келтіру және есепке алу болып табылады.</w:t>
      </w:r>
    </w:p>
    <w:bookmarkEnd w:id="157"/>
    <w:bookmarkStart w:name="z215" w:id="158"/>
    <w:p>
      <w:pPr>
        <w:spacing w:after="0"/>
        <w:ind w:left="0"/>
        <w:jc w:val="both"/>
      </w:pPr>
      <w:r>
        <w:rPr>
          <w:rFonts w:ascii="Times New Roman"/>
          <w:b w:val="false"/>
          <w:i w:val="false"/>
          <w:color w:val="000000"/>
          <w:sz w:val="28"/>
        </w:rPr>
        <w:t>
      2. Осы Заңның талаптарына сай келетiн сот-сараптамалық зерттеулердiң әдiстемелерi туралы мәлiметтер Қазақстан Республикасының Сот-сараптамалық зерттеулер әдiстемелерiнiң мемлекеттiк тiзiлiмiне енгiзiледi.</w:t>
      </w:r>
    </w:p>
    <w:bookmarkEnd w:id="158"/>
    <w:p>
      <w:pPr>
        <w:spacing w:after="0"/>
        <w:ind w:left="0"/>
        <w:jc w:val="both"/>
      </w:pPr>
      <w:r>
        <w:rPr>
          <w:rFonts w:ascii="Times New Roman"/>
          <w:b/>
          <w:i w:val="false"/>
          <w:color w:val="000000"/>
          <w:sz w:val="28"/>
        </w:rPr>
        <w:t>56-бап. Валидация</w:t>
      </w:r>
    </w:p>
    <w:bookmarkStart w:name="z216" w:id="159"/>
    <w:p>
      <w:pPr>
        <w:spacing w:after="0"/>
        <w:ind w:left="0"/>
        <w:jc w:val="both"/>
      </w:pPr>
      <w:r>
        <w:rPr>
          <w:rFonts w:ascii="Times New Roman"/>
          <w:b w:val="false"/>
          <w:i w:val="false"/>
          <w:color w:val="000000"/>
          <w:sz w:val="28"/>
        </w:rPr>
        <w:t>
      1. Сот-сараптамалық зерттеулердің әдістемелері мен әдістері сот-сараптамалық зерттеулердің әдістері мен әдістемелері валидациясының қағидаларына сәйкес валидациядан өтуге тиіс.</w:t>
      </w:r>
    </w:p>
    <w:bookmarkEnd w:id="159"/>
    <w:p>
      <w:pPr>
        <w:spacing w:after="0"/>
        <w:ind w:left="0"/>
        <w:jc w:val="both"/>
      </w:pPr>
      <w:r>
        <w:rPr>
          <w:rFonts w:ascii="Times New Roman"/>
          <w:b w:val="false"/>
          <w:i w:val="false"/>
          <w:color w:val="000000"/>
          <w:sz w:val="28"/>
        </w:rPr>
        <w:t>
      2. Стандартты емес және жаңадан әзірленген немесе жетілдірілген әдістер валидацияға жатады.</w:t>
      </w:r>
    </w:p>
    <w:bookmarkStart w:name="z217" w:id="160"/>
    <w:p>
      <w:pPr>
        <w:spacing w:after="0"/>
        <w:ind w:left="0"/>
        <w:jc w:val="both"/>
      </w:pPr>
      <w:r>
        <w:rPr>
          <w:rFonts w:ascii="Times New Roman"/>
          <w:b w:val="false"/>
          <w:i w:val="false"/>
          <w:color w:val="000000"/>
          <w:sz w:val="28"/>
        </w:rPr>
        <w:t>
      3. Сот-сараптамалық зерттеулердің әдістері мен әдістемелері валидациясының қағидалары әдістер мен әдістемелердің әрбір түрі үшін валидациялық зерттеулердің жалпы көлемін, валидацияны жалпы ұйымдастыруды, оның рәсімдерін, алынған нәтижелерді статистикалық өңдеуді және валидация туралы есепке қойылатын жалпы талаптарды, сандық, сапалық, сәйкестендіру және диагностикалық сот-сараптама әдістемелерінің валидациясы туралы түйінді оң немесе теріс деп танудың өлшемшарттарын айқындайды.</w:t>
      </w:r>
    </w:p>
    <w:bookmarkEnd w:id="160"/>
    <w:bookmarkStart w:name="z218" w:id="161"/>
    <w:p>
      <w:pPr>
        <w:spacing w:after="0"/>
        <w:ind w:left="0"/>
        <w:jc w:val="both"/>
      </w:pPr>
      <w:r>
        <w:rPr>
          <w:rFonts w:ascii="Times New Roman"/>
          <w:b w:val="false"/>
          <w:i w:val="false"/>
          <w:color w:val="000000"/>
          <w:sz w:val="28"/>
        </w:rPr>
        <w:t>
      4. Валидация мынадай тәсілдердің бірін: бақылау, стандарт үлгілерін пайдалануды; басқа әдістемелердің көмегімен алынған нәтижелермен салыстыруды; зертханааралық салғастыруды (зертханааралық кәсіби тестілеу); нәтижеге әсер ететін факторларды жүйелі түрде бағалауды қолдану арқылы жүргізіледі.</w:t>
      </w:r>
    </w:p>
    <w:bookmarkEnd w:id="161"/>
    <w:p>
      <w:pPr>
        <w:spacing w:after="0"/>
        <w:ind w:left="0"/>
        <w:jc w:val="both"/>
      </w:pPr>
      <w:r>
        <w:rPr>
          <w:rFonts w:ascii="Times New Roman"/>
          <w:b/>
          <w:i w:val="false"/>
          <w:color w:val="000000"/>
          <w:sz w:val="28"/>
        </w:rPr>
        <w:t>57-бап. Сот сараптамасы органдарының қызметiн ақпараттық қамтамасыз ету</w:t>
      </w:r>
    </w:p>
    <w:p>
      <w:pPr>
        <w:spacing w:after="0"/>
        <w:ind w:left="0"/>
        <w:jc w:val="both"/>
      </w:pPr>
      <w:r>
        <w:rPr>
          <w:rFonts w:ascii="Times New Roman"/>
          <w:b w:val="false"/>
          <w:i w:val="false"/>
          <w:color w:val="000000"/>
          <w:sz w:val="28"/>
        </w:rPr>
        <w:t>
      Сот сараптамасы органының басшысы іс жүргізу аяқталған соң іс бойынша заттай дәлелдемелер және үлгілер болып табылатын нәрселерді тәжірибелік, ғылыми және оқу-әдістемелік қызметте пайдалану үшін алу туралы қылмыстық процесті жүргізетін орган, тергеу судьясы, сот, іс жүргізуінде әкімшілік құқық бұзушылық туралы іс жатқан орган (лауазымды адам) алдында өтінішхат беруге құқылы.</w:t>
      </w:r>
    </w:p>
    <w:p>
      <w:pPr>
        <w:spacing w:after="0"/>
        <w:ind w:left="0"/>
        <w:jc w:val="both"/>
      </w:pPr>
      <w:r>
        <w:rPr>
          <w:rFonts w:ascii="Times New Roman"/>
          <w:b/>
          <w:i w:val="false"/>
          <w:color w:val="000000"/>
          <w:sz w:val="28"/>
        </w:rPr>
        <w:t>58-бап. Сот-сараптама қызметін кадрлық қамтамасыз ету</w:t>
      </w:r>
    </w:p>
    <w:bookmarkStart w:name="z219" w:id="162"/>
    <w:p>
      <w:pPr>
        <w:spacing w:after="0"/>
        <w:ind w:left="0"/>
        <w:jc w:val="both"/>
      </w:pPr>
      <w:r>
        <w:rPr>
          <w:rFonts w:ascii="Times New Roman"/>
          <w:b w:val="false"/>
          <w:i w:val="false"/>
          <w:color w:val="000000"/>
          <w:sz w:val="28"/>
        </w:rPr>
        <w:t>
      1. Сот сараптамасы органдарын білікті мамандармен қамтамасыз ету сот сараптамасы органының кадр резервіне алынған адамдар қатарынан жүзеге асырылуы мүмкін.</w:t>
      </w:r>
    </w:p>
    <w:bookmarkEnd w:id="162"/>
    <w:p>
      <w:pPr>
        <w:spacing w:after="0"/>
        <w:ind w:left="0"/>
        <w:jc w:val="both"/>
      </w:pPr>
      <w:bookmarkStart w:name="z220" w:id="163"/>
      <w:r>
        <w:rPr>
          <w:rFonts w:ascii="Times New Roman"/>
          <w:b w:val="false"/>
          <w:i w:val="false"/>
          <w:color w:val="000000"/>
          <w:sz w:val="28"/>
        </w:rPr>
        <w:t>
      2. Тиісті кәсіби деңгейін қамтамасыз ету үшін сот сараптамасы органдарының қызметкерлері болып табылатын сот сарапшылары және лицензия негізінде</w:t>
      </w:r>
    </w:p>
    <w:bookmarkEnd w:id="163"/>
    <w:p>
      <w:pPr>
        <w:spacing w:after="0"/>
        <w:ind w:left="0"/>
        <w:jc w:val="both"/>
      </w:pPr>
      <w:r>
        <w:rPr>
          <w:rFonts w:ascii="Times New Roman"/>
          <w:b w:val="false"/>
          <w:i w:val="false"/>
          <w:color w:val="000000"/>
          <w:sz w:val="28"/>
        </w:rPr>
        <w:t>сот-сараптама қызметімен айналысатын адамдар бес жылда бір рет біліктілігін арттырудан өтуге тиіс.</w:t>
      </w:r>
    </w:p>
    <w:p>
      <w:pPr>
        <w:spacing w:after="0"/>
        <w:ind w:left="0"/>
        <w:jc w:val="both"/>
      </w:pPr>
      <w:r>
        <w:rPr>
          <w:rFonts w:ascii="Times New Roman"/>
          <w:b/>
          <w:i w:val="false"/>
          <w:color w:val="000000"/>
          <w:sz w:val="28"/>
        </w:rPr>
        <w:t>59-бап. Сот сараптамасы органдарының қызметкерлері болып табылатын сот сарапшыларына еңбекақы төлеу және оларды өзге де қамсыздандыру</w:t>
      </w:r>
    </w:p>
    <w:p>
      <w:pPr>
        <w:spacing w:after="0"/>
        <w:ind w:left="0"/>
        <w:jc w:val="both"/>
      </w:pPr>
      <w:r>
        <w:rPr>
          <w:rFonts w:ascii="Times New Roman"/>
          <w:b w:val="false"/>
          <w:i w:val="false"/>
          <w:color w:val="000000"/>
          <w:sz w:val="28"/>
        </w:rPr>
        <w:t>
      Сот сараптамасы органдарының қызметкерлері болып табылатын сот сарапшыларына еңбеқақы төлеу, еңбек демалыстарын беру Қазақстан Республикасының заңнамасында белгіленген тәртіппен жүзеге асырылады.</w:t>
      </w:r>
    </w:p>
    <w:bookmarkStart w:name="z224" w:id="164"/>
    <w:p>
      <w:pPr>
        <w:spacing w:after="0"/>
        <w:ind w:left="0"/>
        <w:jc w:val="left"/>
      </w:pPr>
      <w:r>
        <w:rPr>
          <w:rFonts w:ascii="Times New Roman"/>
          <w:b/>
          <w:i w:val="false"/>
          <w:color w:val="000000"/>
        </w:rPr>
        <w:t xml:space="preserve"> 8-тарау. СОТ-САРАПТАМА ҚЫЗМЕТІ САЛАСЫНДАҒЫ ХАЛЫҚАРАЛЫҚ ЫНТЫМАҚТАСТЫҚ</w:t>
      </w:r>
    </w:p>
    <w:bookmarkEnd w:id="164"/>
    <w:p>
      <w:pPr>
        <w:spacing w:after="0"/>
        <w:ind w:left="0"/>
        <w:jc w:val="both"/>
      </w:pPr>
      <w:r>
        <w:rPr>
          <w:rFonts w:ascii="Times New Roman"/>
          <w:b/>
          <w:i w:val="false"/>
          <w:color w:val="000000"/>
          <w:sz w:val="28"/>
        </w:rPr>
        <w:t>60-бап. Сот-сараптама қызметі саласындағы халықаралық ынтымақтастық</w:t>
      </w:r>
    </w:p>
    <w:p>
      <w:pPr>
        <w:spacing w:after="0"/>
        <w:ind w:left="0"/>
        <w:jc w:val="both"/>
      </w:pPr>
      <w:r>
        <w:rPr>
          <w:rFonts w:ascii="Times New Roman"/>
          <w:b w:val="false"/>
          <w:i w:val="false"/>
          <w:color w:val="000000"/>
          <w:sz w:val="28"/>
        </w:rPr>
        <w:t>
      Сот сараптамасы органдары бірлескен ғылыми зерттеулер жүргізу, ғылыми-әдістемелік ақпарат алмасу, сот сарапшыларын даярлау, қайта даярлау және олардың біліктілігін арттыру мақсатында шет мемлекеттердің сот-сараптама қызметін жүзеге асыратын органдарымен және қызметтерімен халықаралық байланыстар орнатуға құқылы.</w:t>
      </w:r>
    </w:p>
    <w:p>
      <w:pPr>
        <w:spacing w:after="0"/>
        <w:ind w:left="0"/>
        <w:jc w:val="both"/>
      </w:pPr>
      <w:r>
        <w:rPr>
          <w:rFonts w:ascii="Times New Roman"/>
          <w:b/>
          <w:i w:val="false"/>
          <w:color w:val="000000"/>
          <w:sz w:val="28"/>
        </w:rPr>
        <w:t>61-бап. Шет мемлекеттің құзыретті органының тапсырмасы бойынша сот сараптамасын жүргізу</w:t>
      </w:r>
    </w:p>
    <w:p>
      <w:pPr>
        <w:spacing w:after="0"/>
        <w:ind w:left="0"/>
        <w:jc w:val="both"/>
      </w:pPr>
      <w:r>
        <w:rPr>
          <w:rFonts w:ascii="Times New Roman"/>
          <w:b w:val="false"/>
          <w:i w:val="false"/>
          <w:color w:val="000000"/>
          <w:sz w:val="28"/>
        </w:rPr>
        <w:t>
      Сот сараптамасы Қазақстан Республикасы халықаралық шарт жасасқан шет мемлекеттің құзыретті органының тапсырмасы бойынша жүргізілуі мүмкін. Мұндай жағдайларда, егер халықаралық шартта өзгеше көзделмесе, Қазақстан Республикасының Қылмыстық-процестік кодексі, Қазақстан Республикасының Азаматтық процестік кодексі, Қазақстан Республикасының Әкімшілік рәсімдік-процестік кодексі және Қазақстан Республикасының Әкімшілік құқық бұзушылық туралы кодексі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Сот сараптамасын шет мемлекеттің сот сарапшыларын тарта отырып жүргізу</w:t>
      </w:r>
    </w:p>
    <w:p>
      <w:pPr>
        <w:spacing w:after="0"/>
        <w:ind w:left="0"/>
        <w:jc w:val="both"/>
      </w:pPr>
      <w:r>
        <w:rPr>
          <w:rFonts w:ascii="Times New Roman"/>
          <w:b w:val="false"/>
          <w:i w:val="false"/>
          <w:color w:val="000000"/>
          <w:sz w:val="28"/>
        </w:rPr>
        <w:t>
      Сот сараптамасын тағайындаған орган (адам) заңда белгіленген тәртіппен өзінің бастамасымен не сот сараптамасы органы басшысының өтінішхаты бойынша сот сарапшысы ретінде шет мемлекеттің сот сараптамасы саласындағы маманын тартуға құқылы.</w:t>
      </w:r>
    </w:p>
    <w:p>
      <w:pPr>
        <w:spacing w:after="0"/>
        <w:ind w:left="0"/>
        <w:jc w:val="both"/>
      </w:pPr>
      <w:r>
        <w:rPr>
          <w:rFonts w:ascii="Times New Roman"/>
          <w:b w:val="false"/>
          <w:i w:val="false"/>
          <w:color w:val="000000"/>
          <w:sz w:val="28"/>
        </w:rPr>
        <w:t>Шет мемлекеттердің сот сарапшыларының қатысуымен сот сараптамасын жүргізу сот сараптамасын орындаушы елдің процестік заңнамасында, сондай-ақ осы Заңда белгіленген тәртіппен жүзеге асырылады.</w:t>
      </w:r>
    </w:p>
    <w:bookmarkStart w:name="z223" w:id="165"/>
    <w:p>
      <w:pPr>
        <w:spacing w:after="0"/>
        <w:ind w:left="0"/>
        <w:jc w:val="left"/>
      </w:pPr>
      <w:r>
        <w:rPr>
          <w:rFonts w:ascii="Times New Roman"/>
          <w:b/>
          <w:i w:val="false"/>
          <w:color w:val="000000"/>
        </w:rPr>
        <w:t xml:space="preserve"> 9-тарау. ҚОРЫТЫНДЫ ЕРЕЖЕЛЕР</w:t>
      </w:r>
    </w:p>
    <w:bookmarkEnd w:id="165"/>
    <w:p>
      <w:pPr>
        <w:spacing w:after="0"/>
        <w:ind w:left="0"/>
        <w:jc w:val="both"/>
      </w:pPr>
      <w:r>
        <w:rPr>
          <w:rFonts w:ascii="Times New Roman"/>
          <w:b/>
          <w:i w:val="false"/>
          <w:color w:val="000000"/>
          <w:sz w:val="28"/>
        </w:rPr>
        <w:t>63-бап. Қазақстан Республикасының сот-сараптама қызметі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сот-сараптама қызметі туралы заңнамасын бұзу заңда белгіленген жауаптылыққа алып келеді.</w:t>
      </w:r>
    </w:p>
    <w:p>
      <w:pPr>
        <w:spacing w:after="0"/>
        <w:ind w:left="0"/>
        <w:jc w:val="both"/>
      </w:pPr>
      <w:r>
        <w:rPr>
          <w:rFonts w:ascii="Times New Roman"/>
          <w:b/>
          <w:i w:val="false"/>
          <w:color w:val="000000"/>
          <w:sz w:val="28"/>
        </w:rPr>
        <w:t>64-бап. Осы Заңды қолданысқа енгізу тәртібі</w:t>
      </w:r>
    </w:p>
    <w:bookmarkStart w:name="z221" w:id="166"/>
    <w:p>
      <w:pPr>
        <w:spacing w:after="0"/>
        <w:ind w:left="0"/>
        <w:jc w:val="both"/>
      </w:pPr>
      <w:r>
        <w:rPr>
          <w:rFonts w:ascii="Times New Roman"/>
          <w:b w:val="false"/>
          <w:i w:val="false"/>
          <w:color w:val="000000"/>
          <w:sz w:val="28"/>
        </w:rPr>
        <w:t>
      1. Осы Заң алғашқы ресми жарияланған күнінен кейін күнтізбелік он күн өткен соң қолданысқа енгізіледі.</w:t>
      </w:r>
    </w:p>
    <w:bookmarkEnd w:id="166"/>
    <w:bookmarkStart w:name="z222" w:id="167"/>
    <w:p>
      <w:pPr>
        <w:spacing w:after="0"/>
        <w:ind w:left="0"/>
        <w:jc w:val="both"/>
      </w:pPr>
      <w:r>
        <w:rPr>
          <w:rFonts w:ascii="Times New Roman"/>
          <w:b w:val="false"/>
          <w:i w:val="false"/>
          <w:color w:val="000000"/>
          <w:sz w:val="28"/>
        </w:rPr>
        <w:t xml:space="preserve">
      2. "Қазақстан Республикасындағы сот-сараптама қызметі туралы" 2010 жылғы 20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2010 ж., № 1-2, 3-құжат; 2013 ж., № 13, 64-құжат; 2014 ж., № 10, 52-құжат; № 14, 84-құжат; № 16, 90-құжат; № 19-I, 19-II, 96-құжат; № 23, 143-құжат) күші жойылды деп танылсын.</w:t>
      </w:r>
    </w:p>
    <w:bookmarkEnd w:id="16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