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e8c3" w14:textId="374e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24 мамырдағы № 156-VІ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1-бап.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152-баптың</w:t>
      </w:r>
      <w:r>
        <w:rPr>
          <w:rFonts w:ascii="Times New Roman"/>
          <w:b w:val="false"/>
          <w:i w:val="false"/>
          <w:color w:val="000000"/>
          <w:sz w:val="28"/>
        </w:rPr>
        <w:t xml:space="preserve"> 3-тармағының үшінші бөлігі мынадай редакцияда жазылсын: </w:t>
      </w:r>
    </w:p>
    <w:bookmarkEnd w:id="1"/>
    <w:bookmarkStart w:name="z4" w:id="2"/>
    <w:p>
      <w:pPr>
        <w:spacing w:after="0"/>
        <w:ind w:left="0"/>
        <w:jc w:val="both"/>
      </w:pPr>
      <w:r>
        <w:rPr>
          <w:rFonts w:ascii="Times New Roman"/>
          <w:b w:val="false"/>
          <w:i w:val="false"/>
          <w:color w:val="000000"/>
          <w:sz w:val="28"/>
        </w:rPr>
        <w:t>
      "Қазақстан Республикасының заңдарында және (немесе) тараптардың бірінің талап етуі бойынша қосымша талаптар белгiленуi мүмкiн, оларға мәмiле нысаны, атап айтқанда белгiлі бір нысандағы бланкiде жасау, егер заңды тұлғаның Қазақстан Республикасының заңнамасына сәйкес мөрі болуға тиіс болса, аталған тұлғаның мөрімен бекемдеу сәйкес келуге тиіс.";</w:t>
      </w:r>
    </w:p>
    <w:bookmarkEnd w:id="2"/>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303-баптың</w:t>
      </w:r>
      <w:r>
        <w:rPr>
          <w:rFonts w:ascii="Times New Roman"/>
          <w:b w:val="false"/>
          <w:i w:val="false"/>
          <w:color w:val="000000"/>
          <w:sz w:val="28"/>
        </w:rPr>
        <w:t xml:space="preserve"> 2-тармағының екінші бөлігі мынадай редакцияда жазылсын:</w:t>
      </w:r>
    </w:p>
    <w:bookmarkEnd w:id="3"/>
    <w:bookmarkStart w:name="z6" w:id="4"/>
    <w:p>
      <w:pPr>
        <w:spacing w:after="0"/>
        <w:ind w:left="0"/>
        <w:jc w:val="both"/>
      </w:pPr>
      <w:r>
        <w:rPr>
          <w:rFonts w:ascii="Times New Roman"/>
          <w:b w:val="false"/>
          <w:i w:val="false"/>
          <w:color w:val="000000"/>
          <w:sz w:val="28"/>
        </w:rPr>
        <w:t>
      "Кепiл ұстаушының келiсiмiмен кепiл нысанасы кепiл ұстаушының құлпы салынып, кепiл берушіде қалдырылуы мүмкiн. Кепiл нысанасы кепiл туралы куәландырылатын белгiлер салынып (анық кепiл), кепiл берушiнiң иелiгiнде қалдырылуы мүмкiн.";</w:t>
      </w:r>
    </w:p>
    <w:bookmarkEnd w:id="4"/>
    <w:bookmarkStart w:name="z7"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307-баптың</w:t>
      </w:r>
      <w:r>
        <w:rPr>
          <w:rFonts w:ascii="Times New Roman"/>
          <w:b w:val="false"/>
          <w:i w:val="false"/>
          <w:color w:val="000000"/>
          <w:sz w:val="28"/>
        </w:rPr>
        <w:t xml:space="preserve"> 1-тармағы мынадай редакцияда жазылсын:</w:t>
      </w:r>
    </w:p>
    <w:bookmarkEnd w:id="5"/>
    <w:bookmarkStart w:name="z8" w:id="6"/>
    <w:p>
      <w:pPr>
        <w:spacing w:after="0"/>
        <w:ind w:left="0"/>
        <w:jc w:val="both"/>
      </w:pPr>
      <w:r>
        <w:rPr>
          <w:rFonts w:ascii="Times New Roman"/>
          <w:b w:val="false"/>
          <w:i w:val="false"/>
          <w:color w:val="000000"/>
          <w:sz w:val="28"/>
        </w:rPr>
        <w:t>
      "1. Кепiл туралы шартта кепiл нысанасы, кепiлмен қамтамасыз етiлетiн мiндеттеменiң мәнi, мөлшерi немесе ең жоғары сомасы және орындалу мерзiмi көрсетiлуге тиiс. Егер кепіл нысанасы жылжымайтын мүлік болған жағдайда, кепіл туралы шартта оның бағасы көрсетілуге тиіс.</w:t>
      </w:r>
    </w:p>
    <w:bookmarkEnd w:id="6"/>
    <w:bookmarkStart w:name="z9" w:id="7"/>
    <w:p>
      <w:pPr>
        <w:spacing w:after="0"/>
        <w:ind w:left="0"/>
        <w:jc w:val="both"/>
      </w:pPr>
      <w:r>
        <w:rPr>
          <w:rFonts w:ascii="Times New Roman"/>
          <w:b w:val="false"/>
          <w:i w:val="false"/>
          <w:color w:val="000000"/>
          <w:sz w:val="28"/>
        </w:rPr>
        <w:t>
      Кепілмен қамтамасыз етудің нақты сипаттамасы талап етілместен және кепіл нысанасы бағаланбастан, кепіл нысанасы болып табылатын жылжымалы мүліктің және (немесе) жылжымалы мүліктің жекелеген санаттарының (машина жабдығын және материалдық айналым құралдарының қорларын қоса алғанда) кепіл нысанасының жалпы сипаттамасы болуы мүмкін.</w:t>
      </w:r>
    </w:p>
    <w:bookmarkEnd w:id="7"/>
    <w:bookmarkStart w:name="z10" w:id="8"/>
    <w:p>
      <w:pPr>
        <w:spacing w:after="0"/>
        <w:ind w:left="0"/>
        <w:jc w:val="both"/>
      </w:pPr>
      <w:r>
        <w:rPr>
          <w:rFonts w:ascii="Times New Roman"/>
          <w:b w:val="false"/>
          <w:i w:val="false"/>
          <w:color w:val="000000"/>
          <w:sz w:val="28"/>
        </w:rPr>
        <w:t>
      Кепіл туралы шартта кепiлге салынған мүлiк тараптардың қайсысында екендігі және оны пайдалануға болатындығы да көрсетiлуге тиiс.</w:t>
      </w:r>
    </w:p>
    <w:bookmarkEnd w:id="8"/>
    <w:bookmarkStart w:name="z11" w:id="9"/>
    <w:p>
      <w:pPr>
        <w:spacing w:after="0"/>
        <w:ind w:left="0"/>
        <w:jc w:val="both"/>
      </w:pPr>
      <w:r>
        <w:rPr>
          <w:rFonts w:ascii="Times New Roman"/>
          <w:b w:val="false"/>
          <w:i w:val="false"/>
          <w:color w:val="000000"/>
          <w:sz w:val="28"/>
        </w:rPr>
        <w:t>
      Кепіл нысанасын бағалау теңгемен көрсетіледі және егер Қазақстан Республикасының заңдарында өзгеше белгіленбесе, тараптардың келісімімен айқындалуы мүмкін. Шетелдік валютада міндеттемені қамтамасыз ететін кепіл нысанасын бағалау теңгемен және кепіл туралы шарт жасасылған күнгі валютаны айырбастаудың нарықтық бағамы бойынша міндеттеме валютасымен көрсетіледі.";</w:t>
      </w:r>
    </w:p>
    <w:bookmarkEnd w:id="9"/>
    <w:bookmarkStart w:name="z12"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309-баптың</w:t>
      </w:r>
      <w:r>
        <w:rPr>
          <w:rFonts w:ascii="Times New Roman"/>
          <w:b w:val="false"/>
          <w:i w:val="false"/>
          <w:color w:val="000000"/>
          <w:sz w:val="28"/>
        </w:rPr>
        <w:t xml:space="preserve"> 1-тармағы мынадай мазмұндағы үшінші және төртінші бөліктермен толықтырылсын:</w:t>
      </w:r>
    </w:p>
    <w:bookmarkEnd w:id="10"/>
    <w:bookmarkStart w:name="z13" w:id="11"/>
    <w:p>
      <w:pPr>
        <w:spacing w:after="0"/>
        <w:ind w:left="0"/>
        <w:jc w:val="both"/>
      </w:pPr>
      <w:r>
        <w:rPr>
          <w:rFonts w:ascii="Times New Roman"/>
          <w:b w:val="false"/>
          <w:i w:val="false"/>
          <w:color w:val="000000"/>
          <w:sz w:val="28"/>
        </w:rPr>
        <w:t xml:space="preserve">
      "Егер кепіл нысанасы жылжымалы мүлік болған жағдайда, кепіл құқығы, егер шартта өзгеше көзделмесе, оны пайдалану нәтижесінде алынған бөлінетін жемістерге, өнімге және кірістерге (оның ішінде кейіннен сатып алынған активтер мен ауыстырылған активтерге) қолданылады. </w:t>
      </w:r>
    </w:p>
    <w:bookmarkEnd w:id="11"/>
    <w:bookmarkStart w:name="z14" w:id="12"/>
    <w:p>
      <w:pPr>
        <w:spacing w:after="0"/>
        <w:ind w:left="0"/>
        <w:jc w:val="both"/>
      </w:pPr>
      <w:r>
        <w:rPr>
          <w:rFonts w:ascii="Times New Roman"/>
          <w:b w:val="false"/>
          <w:i w:val="false"/>
          <w:color w:val="000000"/>
          <w:sz w:val="28"/>
        </w:rPr>
        <w:t>
      Бұл ретте кепіл құқығы бөлiнетiн жемiстерге, өнiмге және кірістерге (оның ішінде кейіннен сатып алынған активтер мен ауыстырылған активтерге) талаптың нақты қанағаттандырылған кезіне кепілге салынған жылжымалы мүлікпен қамтамасыз етілмейтін көлемінде ғана қолданылады.";</w:t>
      </w:r>
    </w:p>
    <w:bookmarkEnd w:id="12"/>
    <w:bookmarkStart w:name="z15"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327-баптың</w:t>
      </w:r>
      <w:r>
        <w:rPr>
          <w:rFonts w:ascii="Times New Roman"/>
          <w:b w:val="false"/>
          <w:i w:val="false"/>
          <w:color w:val="000000"/>
          <w:sz w:val="28"/>
        </w:rPr>
        <w:t xml:space="preserve"> 4-тармағы мынадай редакцияда жазылсын:</w:t>
      </w:r>
    </w:p>
    <w:bookmarkEnd w:id="13"/>
    <w:bookmarkStart w:name="z16" w:id="14"/>
    <w:p>
      <w:pPr>
        <w:spacing w:after="0"/>
        <w:ind w:left="0"/>
        <w:jc w:val="both"/>
      </w:pPr>
      <w:r>
        <w:rPr>
          <w:rFonts w:ascii="Times New Roman"/>
          <w:b w:val="false"/>
          <w:i w:val="false"/>
          <w:color w:val="000000"/>
          <w:sz w:val="28"/>
        </w:rPr>
        <w:t xml:space="preserve">
      "4. Кепiл берушi айналымдағы тауарларды кепiлге салу шарттарын бұзған кезде кепiл ұстаушы өзiнiң белгiлерiн кепiлге салынған тауарларға қою арқылы шарттың бұзылуы жойылғанға дейiн олармен операцияларды тоқтата тұруға құқылы.". </w:t>
      </w:r>
    </w:p>
    <w:bookmarkEnd w:id="14"/>
    <w:bookmarkStart w:name="z17" w:id="15"/>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w:t>
      </w:r>
    </w:p>
    <w:bookmarkEnd w:id="15"/>
    <w:bookmarkStart w:name="z18" w:id="16"/>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16"/>
    <w:bookmarkStart w:name="z19" w:id="17"/>
    <w:p>
      <w:pPr>
        <w:spacing w:after="0"/>
        <w:ind w:left="0"/>
        <w:jc w:val="both"/>
      </w:pPr>
      <w:r>
        <w:rPr>
          <w:rFonts w:ascii="Times New Roman"/>
          <w:b w:val="false"/>
          <w:i w:val="false"/>
          <w:color w:val="000000"/>
          <w:sz w:val="28"/>
        </w:rPr>
        <w:t>
      "8. Жер учаскесі әлеуметтік-кәсіпкерлік корпорациялардың жарғылық капиталының (меншігінің) төлеміне жер учаскесінің кадастрлық (бағалау) құны бойынша есептелетін бағамен берілуі мүмкін.</w:t>
      </w:r>
    </w:p>
    <w:bookmarkEnd w:id="17"/>
    <w:bookmarkStart w:name="z20" w:id="18"/>
    <w:p>
      <w:pPr>
        <w:spacing w:after="0"/>
        <w:ind w:left="0"/>
        <w:jc w:val="both"/>
      </w:pPr>
      <w:r>
        <w:rPr>
          <w:rFonts w:ascii="Times New Roman"/>
          <w:b w:val="false"/>
          <w:i w:val="false"/>
          <w:color w:val="000000"/>
          <w:sz w:val="28"/>
        </w:rPr>
        <w:t>
      Бұл ретте жер учаскесін әлеуметтік-кәсіпкерлік корпорациялардың меншігіне ресімдеу жарияланған акциялар шығарылымы мемлекеттік тіркелгеннен кейін жүзеге асырылады.";</w:t>
      </w:r>
    </w:p>
    <w:bookmarkEnd w:id="18"/>
    <w:bookmarkStart w:name="z21"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3" w:id="2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20"/>
    <w:bookmarkStart w:name="z24" w:id="21"/>
    <w:p>
      <w:pPr>
        <w:spacing w:after="0"/>
        <w:ind w:left="0"/>
        <w:jc w:val="both"/>
      </w:pPr>
      <w:r>
        <w:rPr>
          <w:rFonts w:ascii="Times New Roman"/>
          <w:b w:val="false"/>
          <w:i w:val="false"/>
          <w:color w:val="000000"/>
          <w:sz w:val="28"/>
        </w:rPr>
        <w:t>
      мынадай мазмұндағы 1-1) тармақшамен толықтырылсын:</w:t>
      </w:r>
    </w:p>
    <w:bookmarkEnd w:id="21"/>
    <w:bookmarkStart w:name="z25" w:id="22"/>
    <w:p>
      <w:pPr>
        <w:spacing w:after="0"/>
        <w:ind w:left="0"/>
        <w:jc w:val="both"/>
      </w:pPr>
      <w:r>
        <w:rPr>
          <w:rFonts w:ascii="Times New Roman"/>
          <w:b w:val="false"/>
          <w:i w:val="false"/>
          <w:color w:val="000000"/>
          <w:sz w:val="28"/>
        </w:rPr>
        <w:t>
      "1-1) алып қою – жеке меншік иесінің немесе жер пайдаланушының жер учаскесіне меншік құқығын немесе жер пайдалану құқығын осы Кодексте және Қазақстан Республикасының заңдарында көзделген тәртіппен және жағдайларда тоқтатуға бағытталған, мемлекеттік органдардың әрекеті;";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43-1) тармақша</w:t>
      </w:r>
      <w:r>
        <w:rPr>
          <w:rFonts w:ascii="Times New Roman"/>
          <w:b w:val="false"/>
          <w:i w:val="false"/>
          <w:color w:val="000000"/>
          <w:sz w:val="28"/>
        </w:rPr>
        <w:t xml:space="preserve"> алып тасталсын;</w:t>
      </w:r>
    </w:p>
    <w:bookmarkStart w:name="z27" w:id="23"/>
    <w:p>
      <w:pPr>
        <w:spacing w:after="0"/>
        <w:ind w:left="0"/>
        <w:jc w:val="both"/>
      </w:pPr>
      <w:r>
        <w:rPr>
          <w:rFonts w:ascii="Times New Roman"/>
          <w:b w:val="false"/>
          <w:i w:val="false"/>
          <w:color w:val="000000"/>
          <w:sz w:val="28"/>
        </w:rPr>
        <w:t>
      мынадай мазмұндағы 46) тармақшамен толықтырылсын:</w:t>
      </w:r>
    </w:p>
    <w:bookmarkEnd w:id="23"/>
    <w:bookmarkStart w:name="z28" w:id="24"/>
    <w:p>
      <w:pPr>
        <w:spacing w:after="0"/>
        <w:ind w:left="0"/>
        <w:jc w:val="both"/>
      </w:pPr>
      <w:r>
        <w:rPr>
          <w:rFonts w:ascii="Times New Roman"/>
          <w:b w:val="false"/>
          <w:i w:val="false"/>
          <w:color w:val="000000"/>
          <w:sz w:val="28"/>
        </w:rPr>
        <w:t>
      "46) функционалдық аймақ – жер учаскелерін пайдаланудың бірыңғай режимі бар елді мекендердегі олардың нысаналы мақсатының тобын қамтитын шартты аймақ.";</w:t>
      </w:r>
    </w:p>
    <w:bookmarkEnd w:id="24"/>
    <w:bookmarkStart w:name="z29"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14-1 бапта</w:t>
      </w:r>
      <w:r>
        <w:rPr>
          <w:rFonts w:ascii="Times New Roman"/>
          <w:b w:val="false"/>
          <w:i w:val="false"/>
          <w:color w:val="000000"/>
          <w:sz w:val="28"/>
        </w:rPr>
        <w:t>:</w:t>
      </w:r>
    </w:p>
    <w:bookmarkEnd w:id="25"/>
    <w:bookmarkStart w:name="z30" w:id="2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16) тармақшасындағы</w:t>
      </w:r>
      <w:r>
        <w:rPr>
          <w:rFonts w:ascii="Times New Roman"/>
          <w:b w:val="false"/>
          <w:i w:val="false"/>
          <w:color w:val="000000"/>
          <w:sz w:val="28"/>
        </w:rPr>
        <w:t xml:space="preserve"> "ақпарат ұсыну;" деген сөздер "ақпарат ұсыну жатады." деген сөздермен ауыстырылып, </w:t>
      </w:r>
      <w:r>
        <w:rPr>
          <w:rFonts w:ascii="Times New Roman"/>
          <w:b w:val="false"/>
          <w:i w:val="false"/>
          <w:color w:val="000000"/>
          <w:sz w:val="28"/>
        </w:rPr>
        <w:t>17) тармақшасы</w:t>
      </w:r>
      <w:r>
        <w:rPr>
          <w:rFonts w:ascii="Times New Roman"/>
          <w:b w:val="false"/>
          <w:i w:val="false"/>
          <w:color w:val="000000"/>
          <w:sz w:val="28"/>
        </w:rPr>
        <w:t xml:space="preserve"> алып тасталсын және </w:t>
      </w:r>
      <w:r>
        <w:rPr>
          <w:rFonts w:ascii="Times New Roman"/>
          <w:b w:val="false"/>
          <w:i w:val="false"/>
          <w:color w:val="000000"/>
          <w:sz w:val="28"/>
        </w:rPr>
        <w:t>2-тармақтың</w:t>
      </w:r>
      <w:r>
        <w:rPr>
          <w:rFonts w:ascii="Times New Roman"/>
          <w:b w:val="false"/>
          <w:i w:val="false"/>
          <w:color w:val="000000"/>
          <w:sz w:val="28"/>
        </w:rPr>
        <w:t xml:space="preserve"> 26) тармақшасындағы "ақпарат ұсыну;" деген сөздер "ақпарат ұсыну жатады." деген сөздермен ауыстырылып, 27) тармақшасы алып тасталсын;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2-1) тармақшамен толықтырылсын:</w:t>
      </w:r>
    </w:p>
    <w:bookmarkStart w:name="z32" w:id="27"/>
    <w:p>
      <w:pPr>
        <w:spacing w:after="0"/>
        <w:ind w:left="0"/>
        <w:jc w:val="both"/>
      </w:pPr>
      <w:r>
        <w:rPr>
          <w:rFonts w:ascii="Times New Roman"/>
          <w:b w:val="false"/>
          <w:i w:val="false"/>
          <w:color w:val="000000"/>
          <w:sz w:val="28"/>
        </w:rPr>
        <w:t>
      "2-1) Мемлекеттік корпорацияға осы Кодекстің 94-бабы 2-тармағының үшінші бөлігіне сәйкес жер учаскесіне құқық ауыртпалығын белгілеуге және тоқтатуға нұсқама жіберу;";</w:t>
      </w:r>
    </w:p>
    <w:bookmarkEnd w:id="27"/>
    <w:bookmarkStart w:name="z33"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w:t>
      </w:r>
      <w:r>
        <w:rPr>
          <w:rFonts w:ascii="Times New Roman"/>
          <w:b w:val="false"/>
          <w:i w:val="false"/>
          <w:color w:val="000000"/>
          <w:sz w:val="28"/>
        </w:rPr>
        <w:t xml:space="preserve"> мынадай мазмұндағы 8-3) тармақшамен толықтырылсын:</w:t>
      </w:r>
    </w:p>
    <w:bookmarkEnd w:id="28"/>
    <w:bookmarkStart w:name="z34" w:id="29"/>
    <w:p>
      <w:pPr>
        <w:spacing w:after="0"/>
        <w:ind w:left="0"/>
        <w:jc w:val="both"/>
      </w:pPr>
      <w:r>
        <w:rPr>
          <w:rFonts w:ascii="Times New Roman"/>
          <w:b w:val="false"/>
          <w:i w:val="false"/>
          <w:color w:val="000000"/>
          <w:sz w:val="28"/>
        </w:rPr>
        <w:t>
      "8-3) Мемлекеттік корпорацияға осы Кодекстің 94-бабы 2-тармағының үшінші бөлігіне сәйкес жер учаскесіне құқық ауыртпалығын белгілеуге және тоқтатуға нұсқама жіберу;";</w:t>
      </w:r>
    </w:p>
    <w:bookmarkEnd w:id="29"/>
    <w:bookmarkStart w:name="z35"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18-бап</w:t>
      </w:r>
      <w:r>
        <w:rPr>
          <w:rFonts w:ascii="Times New Roman"/>
          <w:b w:val="false"/>
          <w:i w:val="false"/>
          <w:color w:val="000000"/>
          <w:sz w:val="28"/>
        </w:rPr>
        <w:t xml:space="preserve"> мынадай мазмұндағы 8-3) тармақшамен толықтырылсын:</w:t>
      </w:r>
    </w:p>
    <w:bookmarkEnd w:id="30"/>
    <w:bookmarkStart w:name="z36" w:id="31"/>
    <w:p>
      <w:pPr>
        <w:spacing w:after="0"/>
        <w:ind w:left="0"/>
        <w:jc w:val="both"/>
      </w:pPr>
      <w:r>
        <w:rPr>
          <w:rFonts w:ascii="Times New Roman"/>
          <w:b w:val="false"/>
          <w:i w:val="false"/>
          <w:color w:val="000000"/>
          <w:sz w:val="28"/>
        </w:rPr>
        <w:t>
      "8-3) Мемлекеттік корпорацияға осы Кодекстің 94-бабы 2-тармағының үшінші бөлігіне сәйкес жер учаскесіне құқық ауыртпалығын белгілеуге және тоқтатуға нұсқама жіберу;";</w:t>
      </w:r>
    </w:p>
    <w:bookmarkEnd w:id="31"/>
    <w:bookmarkStart w:name="z37" w:id="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w:t>
      </w:r>
      <w:r>
        <w:rPr>
          <w:rFonts w:ascii="Times New Roman"/>
          <w:b w:val="false"/>
          <w:i w:val="false"/>
          <w:color w:val="000000"/>
          <w:sz w:val="28"/>
        </w:rPr>
        <w:t xml:space="preserve"> мынадай мазмұндағы 4-1) тармақшамен толықтырылсын:</w:t>
      </w:r>
    </w:p>
    <w:bookmarkEnd w:id="32"/>
    <w:bookmarkStart w:name="z38" w:id="33"/>
    <w:p>
      <w:pPr>
        <w:spacing w:after="0"/>
        <w:ind w:left="0"/>
        <w:jc w:val="both"/>
      </w:pPr>
      <w:r>
        <w:rPr>
          <w:rFonts w:ascii="Times New Roman"/>
          <w:b w:val="false"/>
          <w:i w:val="false"/>
          <w:color w:val="000000"/>
          <w:sz w:val="28"/>
        </w:rPr>
        <w:t>
      "4-1) Мемлекеттік корпорацияға осы Кодекстің 94-бабы 2-тармағының үшінші бөлігіне сәйкес жер учаскесіне құқық ауыртпалығын белгілеуге және тоқтатуға нұсқама жіберу;";</w:t>
      </w:r>
    </w:p>
    <w:bookmarkEnd w:id="33"/>
    <w:bookmarkStart w:name="z39" w:id="34"/>
    <w:p>
      <w:pPr>
        <w:spacing w:after="0"/>
        <w:ind w:left="0"/>
        <w:jc w:val="both"/>
      </w:pPr>
      <w:r>
        <w:rPr>
          <w:rFonts w:ascii="Times New Roman"/>
          <w:b w:val="false"/>
          <w:i w:val="false"/>
          <w:color w:val="000000"/>
          <w:sz w:val="28"/>
        </w:rPr>
        <w:t xml:space="preserve">
      7) 27-баптың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34"/>
    <w:bookmarkStart w:name="z40" w:id="35"/>
    <w:p>
      <w:pPr>
        <w:spacing w:after="0"/>
        <w:ind w:left="0"/>
        <w:jc w:val="both"/>
      </w:pPr>
      <w:r>
        <w:rPr>
          <w:rFonts w:ascii="Times New Roman"/>
          <w:b w:val="false"/>
          <w:i w:val="false"/>
          <w:color w:val="000000"/>
          <w:sz w:val="28"/>
        </w:rPr>
        <w:t>
      "1-1) әлеуметтік-кәсіпкерлік корпорациялардың жарғылық капиталының (меншігінің) төлеміне берілуі;";</w:t>
      </w:r>
    </w:p>
    <w:bookmarkEnd w:id="35"/>
    <w:bookmarkStart w:name="z41" w:id="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43-бапта</w:t>
      </w:r>
      <w:r>
        <w:rPr>
          <w:rFonts w:ascii="Times New Roman"/>
          <w:b w:val="false"/>
          <w:i w:val="false"/>
          <w:color w:val="000000"/>
          <w:sz w:val="28"/>
        </w:rPr>
        <w:t>:</w:t>
      </w:r>
    </w:p>
    <w:bookmarkEnd w:id="36"/>
    <w:bookmarkStart w:name="z42" w:id="37"/>
    <w:p>
      <w:pPr>
        <w:spacing w:after="0"/>
        <w:ind w:left="0"/>
        <w:jc w:val="both"/>
      </w:pPr>
      <w:r>
        <w:rPr>
          <w:rFonts w:ascii="Times New Roman"/>
          <w:b w:val="false"/>
          <w:i w:val="false"/>
          <w:color w:val="000000"/>
          <w:sz w:val="28"/>
        </w:rPr>
        <w:t>
      мынадай мазмұндағы 6-1-тармақпен толықтырылсын:</w:t>
      </w:r>
    </w:p>
    <w:bookmarkEnd w:id="37"/>
    <w:bookmarkStart w:name="z43" w:id="38"/>
    <w:p>
      <w:pPr>
        <w:spacing w:after="0"/>
        <w:ind w:left="0"/>
        <w:jc w:val="both"/>
      </w:pPr>
      <w:r>
        <w:rPr>
          <w:rFonts w:ascii="Times New Roman"/>
          <w:b w:val="false"/>
          <w:i w:val="false"/>
          <w:color w:val="000000"/>
          <w:sz w:val="28"/>
        </w:rPr>
        <w:t>
      "6-1. Шаруа немесе фермер қожалығын, ауыл шаруашылығы өндірісін жүргізуге арналған жер учаскелерін қоспағанда, жер учаскесіне құқық беруді сауда-саттықта (конкурстарда,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45" w:id="39"/>
    <w:p>
      <w:pPr>
        <w:spacing w:after="0"/>
        <w:ind w:left="0"/>
        <w:jc w:val="both"/>
      </w:pPr>
      <w:r>
        <w:rPr>
          <w:rFonts w:ascii="Times New Roman"/>
          <w:b w:val="false"/>
          <w:i w:val="false"/>
          <w:color w:val="000000"/>
          <w:sz w:val="28"/>
        </w:rPr>
        <w:t>
      екінші бөлік мынадай редакцияда жазылсын:</w:t>
      </w:r>
    </w:p>
    <w:bookmarkEnd w:id="39"/>
    <w:bookmarkStart w:name="z46" w:id="40"/>
    <w:p>
      <w:pPr>
        <w:spacing w:after="0"/>
        <w:ind w:left="0"/>
        <w:jc w:val="both"/>
      </w:pPr>
      <w:r>
        <w:rPr>
          <w:rFonts w:ascii="Times New Roman"/>
          <w:b w:val="false"/>
          <w:i w:val="false"/>
          <w:color w:val="000000"/>
          <w:sz w:val="28"/>
        </w:rPr>
        <w:t xml:space="preserve">
      "Жер учаскесiне құқықтар ауысқан кезде сәйкестендiру құжаты сатып алушыға немесе өзге де құқық иеленушiге берiледi. Жер учаскесiнiң сәйкестендiру сипаттамаларында өзгерiстер болмаған жағдайда, мемлекеттiк жер кадастрын жүргiзетін Мемлекеттік корпорация жаңа сәйкестендiру құжатын бермейдi, ал жер-кадастр кітабына және жердің бірыңғай мемлекеттік тізіліміне жер учаскесіне құқықтардың ауысуы туралы мәліметтер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құқықтық кадастрдың мәліметтері негізінде енгізіледі.";</w:t>
      </w:r>
    </w:p>
    <w:bookmarkEnd w:id="40"/>
    <w:bookmarkStart w:name="z47" w:id="41"/>
    <w:p>
      <w:pPr>
        <w:spacing w:after="0"/>
        <w:ind w:left="0"/>
        <w:jc w:val="both"/>
      </w:pPr>
      <w:r>
        <w:rPr>
          <w:rFonts w:ascii="Times New Roman"/>
          <w:b w:val="false"/>
          <w:i w:val="false"/>
          <w:color w:val="000000"/>
          <w:sz w:val="28"/>
        </w:rPr>
        <w:t>
      үшінші бөлік алып тасталсын;</w:t>
      </w:r>
    </w:p>
    <w:bookmarkEnd w:id="41"/>
    <w:bookmarkStart w:name="z48" w:id="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44-бап</w:t>
      </w:r>
      <w:r>
        <w:rPr>
          <w:rFonts w:ascii="Times New Roman"/>
          <w:b w:val="false"/>
          <w:i w:val="false"/>
          <w:color w:val="000000"/>
          <w:sz w:val="28"/>
        </w:rPr>
        <w:t xml:space="preserve"> мынадай мазмұндағы 6-1-тармақпен толықтырылсын:</w:t>
      </w:r>
    </w:p>
    <w:bookmarkEnd w:id="42"/>
    <w:bookmarkStart w:name="z49" w:id="43"/>
    <w:p>
      <w:pPr>
        <w:spacing w:after="0"/>
        <w:ind w:left="0"/>
        <w:jc w:val="both"/>
      </w:pPr>
      <w:r>
        <w:rPr>
          <w:rFonts w:ascii="Times New Roman"/>
          <w:b w:val="false"/>
          <w:i w:val="false"/>
          <w:color w:val="000000"/>
          <w:sz w:val="28"/>
        </w:rPr>
        <w:t xml:space="preserve">
      "6-1. Шаруа немесе фермер қожалығын, ауыл шаруашылығы өндірісін жүргізуге арналған жер учаскелерін қоспағанда, жер учаскесіне құқық беруді сауда-саттықта (конкурстарда,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 </w:t>
      </w:r>
    </w:p>
    <w:bookmarkEnd w:id="43"/>
    <w:bookmarkStart w:name="z50" w:id="4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44-1-бапта</w:t>
      </w:r>
      <w:r>
        <w:rPr>
          <w:rFonts w:ascii="Times New Roman"/>
          <w:b w:val="false"/>
          <w:i w:val="false"/>
          <w:color w:val="000000"/>
          <w:sz w:val="28"/>
        </w:rPr>
        <w:t xml:space="preserve">: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52" w:id="45"/>
    <w:p>
      <w:pPr>
        <w:spacing w:after="0"/>
        <w:ind w:left="0"/>
        <w:jc w:val="both"/>
      </w:pPr>
      <w:r>
        <w:rPr>
          <w:rFonts w:ascii="Times New Roman"/>
          <w:b w:val="false"/>
          <w:i w:val="false"/>
          <w:color w:val="000000"/>
          <w:sz w:val="28"/>
        </w:rPr>
        <w:t xml:space="preserve">
      "1. Елді мекен шегінде объект салу үшін мемлекеттік меншіктегі жер учаскесі сұралған кезде жер учаскесін беру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ережелер ескеріле отырып, мынадай ретпен жүргізіледі:";</w:t>
      </w:r>
    </w:p>
    <w:bookmarkEnd w:id="45"/>
    <w:bookmarkStart w:name="z53" w:id="46"/>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46"/>
    <w:bookmarkStart w:name="z54" w:id="47"/>
    <w:p>
      <w:pPr>
        <w:spacing w:after="0"/>
        <w:ind w:left="0"/>
        <w:jc w:val="both"/>
      </w:pPr>
      <w:r>
        <w:rPr>
          <w:rFonts w:ascii="Times New Roman"/>
          <w:b w:val="false"/>
          <w:i w:val="false"/>
          <w:color w:val="000000"/>
          <w:sz w:val="28"/>
        </w:rPr>
        <w:t xml:space="preserve">
      "4-1. Шаруа немесе фермер қожалығын, ауыл шаруашылығы өндірісін жүргізуге арналған жер учаскелерін қоспағанда, жер учаскесіне құқық беруді сауда-саттықта (конкурстарда,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56" w:id="48"/>
    <w:p>
      <w:pPr>
        <w:spacing w:after="0"/>
        <w:ind w:left="0"/>
        <w:jc w:val="both"/>
      </w:pPr>
      <w:r>
        <w:rPr>
          <w:rFonts w:ascii="Times New Roman"/>
          <w:b w:val="false"/>
          <w:i w:val="false"/>
          <w:color w:val="000000"/>
          <w:sz w:val="28"/>
        </w:rPr>
        <w:t xml:space="preserve">
      төртінші бөліктің екінші сөйлемі "мәліметтер" деген сөзден кейін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құқықтық кадастрдың мәліметтері негізінде" деген сөздермен толықтырылсын;</w:t>
      </w:r>
    </w:p>
    <w:bookmarkEnd w:id="48"/>
    <w:bookmarkStart w:name="z57" w:id="49"/>
    <w:p>
      <w:pPr>
        <w:spacing w:after="0"/>
        <w:ind w:left="0"/>
        <w:jc w:val="both"/>
      </w:pPr>
      <w:r>
        <w:rPr>
          <w:rFonts w:ascii="Times New Roman"/>
          <w:b w:val="false"/>
          <w:i w:val="false"/>
          <w:color w:val="000000"/>
          <w:sz w:val="28"/>
        </w:rPr>
        <w:t>
      сегізінші бөлік мынадай редакцияда жазылсын:</w:t>
      </w:r>
    </w:p>
    <w:bookmarkEnd w:id="49"/>
    <w:bookmarkStart w:name="z58" w:id="50"/>
    <w:p>
      <w:pPr>
        <w:spacing w:after="0"/>
        <w:ind w:left="0"/>
        <w:jc w:val="both"/>
      </w:pPr>
      <w:r>
        <w:rPr>
          <w:rFonts w:ascii="Times New Roman"/>
          <w:b w:val="false"/>
          <w:i w:val="false"/>
          <w:color w:val="000000"/>
          <w:sz w:val="28"/>
        </w:rPr>
        <w:t>
      "Өтініш беруші жер учаскесіне құқықты растайтын құжаттарды алғаннан кейін Қазақстан Республикасының заңнамасына сәйкес жылжымайтын мүлікке құқықтарды мемлекеттік тіркеуге өтініш береді.";</w:t>
      </w:r>
    </w:p>
    <w:bookmarkEnd w:id="50"/>
    <w:bookmarkStart w:name="z59" w:id="5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45-бап</w:t>
      </w:r>
      <w:r>
        <w:rPr>
          <w:rFonts w:ascii="Times New Roman"/>
          <w:b w:val="false"/>
          <w:i w:val="false"/>
          <w:color w:val="000000"/>
          <w:sz w:val="28"/>
        </w:rPr>
        <w:t xml:space="preserve"> мынадай мазмұндағы 3-тармақпен толықтырылсын:</w:t>
      </w:r>
    </w:p>
    <w:bookmarkEnd w:id="51"/>
    <w:bookmarkStart w:name="z60" w:id="52"/>
    <w:p>
      <w:pPr>
        <w:spacing w:after="0"/>
        <w:ind w:left="0"/>
        <w:jc w:val="both"/>
      </w:pPr>
      <w:r>
        <w:rPr>
          <w:rFonts w:ascii="Times New Roman"/>
          <w:b w:val="false"/>
          <w:i w:val="false"/>
          <w:color w:val="000000"/>
          <w:sz w:val="28"/>
        </w:rPr>
        <w:t xml:space="preserve">
      "3. Шаруа немесе фермер қожалығын, ауыл шаруашылығы өндірісін жүргізуге арналған жер учаскелерін қоспағанда, жер учаскесіне құқық беруді сауда-саттықта (конкурстарда,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 </w:t>
      </w:r>
    </w:p>
    <w:bookmarkEnd w:id="52"/>
    <w:bookmarkStart w:name="z61" w:id="5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48-бапта:</w:t>
      </w:r>
      <w:r>
        <w:rPr>
          <w:rFonts w:ascii="Times New Roman"/>
          <w:b w:val="false"/>
          <w:i w:val="false"/>
          <w:color w:val="000000"/>
          <w:sz w:val="28"/>
        </w:rPr>
        <w:t xml:space="preserve"> </w:t>
      </w:r>
    </w:p>
    <w:bookmarkEnd w:id="53"/>
    <w:bookmarkStart w:name="z62" w:id="54"/>
    <w:p>
      <w:pPr>
        <w:spacing w:after="0"/>
        <w:ind w:left="0"/>
        <w:jc w:val="both"/>
      </w:pPr>
      <w:r>
        <w:rPr>
          <w:rFonts w:ascii="Times New Roman"/>
          <w:b w:val="false"/>
          <w:i w:val="false"/>
          <w:color w:val="000000"/>
          <w:sz w:val="28"/>
        </w:rPr>
        <w:t>
      1-тармақтың бірінші бөлігінің 18) тармақшасы мынадай редакцияда жазылсын:</w:t>
      </w:r>
    </w:p>
    <w:bookmarkEnd w:id="54"/>
    <w:bookmarkStart w:name="z63" w:id="55"/>
    <w:p>
      <w:pPr>
        <w:spacing w:after="0"/>
        <w:ind w:left="0"/>
        <w:jc w:val="both"/>
      </w:pPr>
      <w:r>
        <w:rPr>
          <w:rFonts w:ascii="Times New Roman"/>
          <w:b w:val="false"/>
          <w:i w:val="false"/>
          <w:color w:val="000000"/>
          <w:sz w:val="28"/>
        </w:rPr>
        <w:t xml:space="preserve">
      "18) инвестициялық және инновациялық жобаларды іске асыру үшін әлеуметтік-кәсіпкерлік корпорацияларға;"; </w:t>
      </w:r>
    </w:p>
    <w:bookmarkEnd w:id="55"/>
    <w:bookmarkStart w:name="z64" w:id="56"/>
    <w:p>
      <w:pPr>
        <w:spacing w:after="0"/>
        <w:ind w:left="0"/>
        <w:jc w:val="both"/>
      </w:pPr>
      <w:r>
        <w:rPr>
          <w:rFonts w:ascii="Times New Roman"/>
          <w:b w:val="false"/>
          <w:i w:val="false"/>
          <w:color w:val="000000"/>
          <w:sz w:val="28"/>
        </w:rPr>
        <w:t>
      мынадай мазмұндағы 6-1-тармақпен толықтырылсын:</w:t>
      </w:r>
    </w:p>
    <w:bookmarkEnd w:id="56"/>
    <w:bookmarkStart w:name="z65" w:id="57"/>
    <w:p>
      <w:pPr>
        <w:spacing w:after="0"/>
        <w:ind w:left="0"/>
        <w:jc w:val="both"/>
      </w:pPr>
      <w:r>
        <w:rPr>
          <w:rFonts w:ascii="Times New Roman"/>
          <w:b w:val="false"/>
          <w:i w:val="false"/>
          <w:color w:val="000000"/>
          <w:sz w:val="28"/>
        </w:rPr>
        <w:t>
      "6-1. Шаруа немесе фермер қожалығын, ауыл шаруашылығы өндірісін жүргізуге арналған жер учаскелерін қоспағанда, жер учаскесіне құқық беруді сауда-саттықта (конкурстарда,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w:t>
      </w:r>
    </w:p>
    <w:bookmarkEnd w:id="57"/>
    <w:bookmarkStart w:name="z66" w:id="58"/>
    <w:p>
      <w:pPr>
        <w:spacing w:after="0"/>
        <w:ind w:left="0"/>
        <w:jc w:val="both"/>
      </w:pPr>
      <w:r>
        <w:rPr>
          <w:rFonts w:ascii="Times New Roman"/>
          <w:b w:val="false"/>
          <w:i w:val="false"/>
          <w:color w:val="000000"/>
          <w:sz w:val="28"/>
        </w:rPr>
        <w:t xml:space="preserve">
      13) 53-баптың </w:t>
      </w:r>
      <w:r>
        <w:rPr>
          <w:rFonts w:ascii="Times New Roman"/>
          <w:b w:val="false"/>
          <w:i w:val="false"/>
          <w:color w:val="000000"/>
          <w:sz w:val="28"/>
        </w:rPr>
        <w:t>6-тармағының</w:t>
      </w:r>
      <w:r>
        <w:rPr>
          <w:rFonts w:ascii="Times New Roman"/>
          <w:b w:val="false"/>
          <w:i w:val="false"/>
          <w:color w:val="000000"/>
          <w:sz w:val="28"/>
        </w:rPr>
        <w:t xml:space="preserve"> үшінші сөйлеміндегі "жылжымайтын мүлікке құқықтарды мемлекеттік тіркеуді жүзеге асыратын органда тіркелуге тиіс" деген сөздер "Қазақстан Республикасының заңнамасында белгіленген тәртіппен мемлекеттік тіркелуге жатады" деген сөздермен ауыстырылсын;</w:t>
      </w:r>
    </w:p>
    <w:bookmarkEnd w:id="58"/>
    <w:bookmarkStart w:name="z67" w:id="59"/>
    <w:p>
      <w:pPr>
        <w:spacing w:after="0"/>
        <w:ind w:left="0"/>
        <w:jc w:val="both"/>
      </w:pPr>
      <w:r>
        <w:rPr>
          <w:rFonts w:ascii="Times New Roman"/>
          <w:b w:val="false"/>
          <w:i w:val="false"/>
          <w:color w:val="000000"/>
          <w:sz w:val="28"/>
        </w:rPr>
        <w:t xml:space="preserve">
      14) 63-баптың </w:t>
      </w:r>
      <w:r>
        <w:rPr>
          <w:rFonts w:ascii="Times New Roman"/>
          <w:b w:val="false"/>
          <w:i w:val="false"/>
          <w:color w:val="000000"/>
          <w:sz w:val="28"/>
        </w:rPr>
        <w:t>2-тармағындағы</w:t>
      </w:r>
      <w:r>
        <w:rPr>
          <w:rFonts w:ascii="Times New Roman"/>
          <w:b w:val="false"/>
          <w:i w:val="false"/>
          <w:color w:val="000000"/>
          <w:sz w:val="28"/>
        </w:rPr>
        <w:t xml:space="preserve"> "жылжымайтын мүлікке құқықтарды мемлекеттік тіркеуді жүзеге асыратын органда тіркеледі" деген сөздер "Қазақстан Республикасының заңнамасында белгіленген тәртіппен мемлекеттік тіркелуге жатады" деген сөздермен ауыстырылсын;</w:t>
      </w:r>
    </w:p>
    <w:bookmarkEnd w:id="59"/>
    <w:bookmarkStart w:name="z68" w:id="60"/>
    <w:p>
      <w:pPr>
        <w:spacing w:after="0"/>
        <w:ind w:left="0"/>
        <w:jc w:val="both"/>
      </w:pPr>
      <w:r>
        <w:rPr>
          <w:rFonts w:ascii="Times New Roman"/>
          <w:b w:val="false"/>
          <w:i w:val="false"/>
          <w:color w:val="000000"/>
          <w:sz w:val="28"/>
        </w:rPr>
        <w:t xml:space="preserve">
      15) 65-баптың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0"/>
    <w:bookmarkStart w:name="z69" w:id="61"/>
    <w:p>
      <w:pPr>
        <w:spacing w:after="0"/>
        <w:ind w:left="0"/>
        <w:jc w:val="both"/>
      </w:pPr>
      <w:r>
        <w:rPr>
          <w:rFonts w:ascii="Times New Roman"/>
          <w:b w:val="false"/>
          <w:i w:val="false"/>
          <w:color w:val="000000"/>
          <w:sz w:val="28"/>
        </w:rPr>
        <w:t>
      "1) жердi оның нысаналы мақсатына немесе елді мекендердегі жерлерде функционалдық аймаққа сәйкес, уақытша жер пайдалану кезiнде – оның ішінде, жалдау шартына (уақытша өтеусiз жер пайдалану шартына) сәйкес пайдалануға;";</w:t>
      </w:r>
    </w:p>
    <w:bookmarkEnd w:id="61"/>
    <w:bookmarkStart w:name="z70" w:id="62"/>
    <w:p>
      <w:pPr>
        <w:spacing w:after="0"/>
        <w:ind w:left="0"/>
        <w:jc w:val="both"/>
      </w:pPr>
      <w:r>
        <w:rPr>
          <w:rFonts w:ascii="Times New Roman"/>
          <w:b w:val="false"/>
          <w:i w:val="false"/>
          <w:color w:val="000000"/>
          <w:sz w:val="28"/>
        </w:rPr>
        <w:t xml:space="preserve">
      16) 79-баптың </w:t>
      </w:r>
      <w:r>
        <w:rPr>
          <w:rFonts w:ascii="Times New Roman"/>
          <w:b w:val="false"/>
          <w:i w:val="false"/>
          <w:color w:val="000000"/>
          <w:sz w:val="28"/>
        </w:rPr>
        <w:t>11-тармағындағы</w:t>
      </w:r>
      <w:r>
        <w:rPr>
          <w:rFonts w:ascii="Times New Roman"/>
          <w:b w:val="false"/>
          <w:i w:val="false"/>
          <w:color w:val="000000"/>
          <w:sz w:val="28"/>
        </w:rPr>
        <w:t xml:space="preserve"> "жылжымайтын мүлікке құқықты тіркейтін органдарда" деген сөздер "Мемлекеттік корпорацияда" деген сөздермен ауыстырылсын;</w:t>
      </w:r>
    </w:p>
    <w:bookmarkEnd w:id="62"/>
    <w:bookmarkStart w:name="z71" w:id="63"/>
    <w:p>
      <w:pPr>
        <w:spacing w:after="0"/>
        <w:ind w:left="0"/>
        <w:jc w:val="both"/>
      </w:pPr>
      <w:r>
        <w:rPr>
          <w:rFonts w:ascii="Times New Roman"/>
          <w:b w:val="false"/>
          <w:i w:val="false"/>
          <w:color w:val="000000"/>
          <w:sz w:val="28"/>
        </w:rPr>
        <w:t xml:space="preserve">
      17) 84-баптың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63"/>
    <w:bookmarkStart w:name="z72" w:id="64"/>
    <w:p>
      <w:pPr>
        <w:spacing w:after="0"/>
        <w:ind w:left="0"/>
        <w:jc w:val="both"/>
      </w:pPr>
      <w:r>
        <w:rPr>
          <w:rFonts w:ascii="Times New Roman"/>
          <w:b w:val="false"/>
          <w:i w:val="false"/>
          <w:color w:val="000000"/>
          <w:sz w:val="28"/>
        </w:rPr>
        <w:t>
      "5. Коммерциялық мақсаттарды және мемлекеттік емес мүдделерді қанағаттандыру мақсаттарын көздейтін кез келген иеліктен шығару не мемлекеттік функцияларды жүзеге асыру мақсаттарынан туындамайтын және қоғамдық маңызы бар мақсаттарды көздемейтін өзге де иеліктен шығару жер учаскесін мемлекет мұқтажы үшін мәжбүрлеп иеліктен шығару болып танылмауға тиіс.";</w:t>
      </w:r>
    </w:p>
    <w:bookmarkEnd w:id="64"/>
    <w:bookmarkStart w:name="z73" w:id="65"/>
    <w:p>
      <w:pPr>
        <w:spacing w:after="0"/>
        <w:ind w:left="0"/>
        <w:jc w:val="both"/>
      </w:pPr>
      <w:r>
        <w:rPr>
          <w:rFonts w:ascii="Times New Roman"/>
          <w:b w:val="false"/>
          <w:i w:val="false"/>
          <w:color w:val="000000"/>
          <w:sz w:val="28"/>
        </w:rPr>
        <w:t xml:space="preserve">
      18) 85-баптың </w:t>
      </w:r>
      <w:r>
        <w:rPr>
          <w:rFonts w:ascii="Times New Roman"/>
          <w:b w:val="false"/>
          <w:i w:val="false"/>
          <w:color w:val="000000"/>
          <w:sz w:val="28"/>
        </w:rPr>
        <w:t>3-тармағындағы</w:t>
      </w:r>
      <w:r>
        <w:rPr>
          <w:rFonts w:ascii="Times New Roman"/>
          <w:b w:val="false"/>
          <w:i w:val="false"/>
          <w:color w:val="000000"/>
          <w:sz w:val="28"/>
        </w:rPr>
        <w:t xml:space="preserve"> "жылжымайтын мүлікке құқықтарды мемлекеттік тіркеуді жүзеге асыратын органда" деген сөздер алып тасталсын;</w:t>
      </w:r>
    </w:p>
    <w:bookmarkEnd w:id="65"/>
    <w:bookmarkStart w:name="z74" w:id="66"/>
    <w:p>
      <w:pPr>
        <w:spacing w:after="0"/>
        <w:ind w:left="0"/>
        <w:jc w:val="both"/>
      </w:pPr>
      <w:r>
        <w:rPr>
          <w:rFonts w:ascii="Times New Roman"/>
          <w:b w:val="false"/>
          <w:i w:val="false"/>
          <w:color w:val="000000"/>
          <w:sz w:val="28"/>
        </w:rPr>
        <w:t xml:space="preserve">
      19) 109-баптың </w:t>
      </w:r>
      <w:r>
        <w:rPr>
          <w:rFonts w:ascii="Times New Roman"/>
          <w:b w:val="false"/>
          <w:i w:val="false"/>
          <w:color w:val="000000"/>
          <w:sz w:val="28"/>
        </w:rPr>
        <w:t>1-тармағында</w:t>
      </w:r>
      <w:r>
        <w:rPr>
          <w:rFonts w:ascii="Times New Roman"/>
          <w:b w:val="false"/>
          <w:i w:val="false"/>
          <w:color w:val="000000"/>
          <w:sz w:val="28"/>
        </w:rPr>
        <w:t>:</w:t>
      </w:r>
    </w:p>
    <w:bookmarkEnd w:id="66"/>
    <w:bookmarkStart w:name="z75" w:id="67"/>
    <w:p>
      <w:pPr>
        <w:spacing w:after="0"/>
        <w:ind w:left="0"/>
        <w:jc w:val="both"/>
      </w:pPr>
      <w:r>
        <w:rPr>
          <w:rFonts w:ascii="Times New Roman"/>
          <w:b w:val="false"/>
          <w:i w:val="false"/>
          <w:color w:val="000000"/>
          <w:sz w:val="28"/>
        </w:rPr>
        <w:t>
      үшінші бөлік мынадай редакцияда жазылсын:</w:t>
      </w:r>
    </w:p>
    <w:bookmarkEnd w:id="67"/>
    <w:bookmarkStart w:name="z76" w:id="68"/>
    <w:p>
      <w:pPr>
        <w:spacing w:after="0"/>
        <w:ind w:left="0"/>
        <w:jc w:val="both"/>
      </w:pPr>
      <w:r>
        <w:rPr>
          <w:rFonts w:ascii="Times New Roman"/>
          <w:b w:val="false"/>
          <w:i w:val="false"/>
          <w:color w:val="000000"/>
          <w:sz w:val="28"/>
        </w:rPr>
        <w:t xml:space="preserve">
      "Елдi мекендерде орналасқан жер учаскелерінің нысаналы мақсаты осы Кодекстің 107-бабының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функционалдық аймақтарға сәйкес белгіленеді және жергілікті атқарушы органдардың жер учаскесіне құқық беру туралы шешімдерінде және сәйкестендіру құжаттарында көрсетіледі.";</w:t>
      </w:r>
    </w:p>
    <w:bookmarkEnd w:id="68"/>
    <w:bookmarkStart w:name="z77" w:id="69"/>
    <w:p>
      <w:pPr>
        <w:spacing w:after="0"/>
        <w:ind w:left="0"/>
        <w:jc w:val="both"/>
      </w:pPr>
      <w:r>
        <w:rPr>
          <w:rFonts w:ascii="Times New Roman"/>
          <w:b w:val="false"/>
          <w:i w:val="false"/>
          <w:color w:val="000000"/>
          <w:sz w:val="28"/>
        </w:rPr>
        <w:t>
      мынадай мазмұндағы бесінші және алтыншы бөліктермен толықтырылсын:</w:t>
      </w:r>
    </w:p>
    <w:bookmarkEnd w:id="69"/>
    <w:bookmarkStart w:name="z78" w:id="70"/>
    <w:p>
      <w:pPr>
        <w:spacing w:after="0"/>
        <w:ind w:left="0"/>
        <w:jc w:val="both"/>
      </w:pPr>
      <w:r>
        <w:rPr>
          <w:rFonts w:ascii="Times New Roman"/>
          <w:b w:val="false"/>
          <w:i w:val="false"/>
          <w:color w:val="000000"/>
          <w:sz w:val="28"/>
        </w:rPr>
        <w:t>
      "Жергілікті атқарушы органдардың жер учаскесіне құқық беру туралы шешімдерінің және функционалдық аймақтар көрсетілмеген, жер учаскелеріне берілетін сәйкестендіру құжаттарының заңдық күші болады.</w:t>
      </w:r>
    </w:p>
    <w:bookmarkEnd w:id="70"/>
    <w:bookmarkStart w:name="z79" w:id="71"/>
    <w:p>
      <w:pPr>
        <w:spacing w:after="0"/>
        <w:ind w:left="0"/>
        <w:jc w:val="both"/>
      </w:pPr>
      <w:r>
        <w:rPr>
          <w:rFonts w:ascii="Times New Roman"/>
          <w:b w:val="false"/>
          <w:i w:val="false"/>
          <w:color w:val="000000"/>
          <w:sz w:val="28"/>
        </w:rPr>
        <w:t>
      Сәйкестендіру құжатын функционалдық аймақ көрсетілген құжатқа ауыстыру құқық иеленушінің өтініші бойынша жүзеге асырылады.";</w:t>
      </w:r>
    </w:p>
    <w:bookmarkEnd w:id="71"/>
    <w:bookmarkStart w:name="z80" w:id="72"/>
    <w:p>
      <w:pPr>
        <w:spacing w:after="0"/>
        <w:ind w:left="0"/>
        <w:jc w:val="both"/>
      </w:pPr>
      <w:r>
        <w:rPr>
          <w:rFonts w:ascii="Times New Roman"/>
          <w:b w:val="false"/>
          <w:i w:val="false"/>
          <w:color w:val="000000"/>
          <w:sz w:val="28"/>
        </w:rPr>
        <w:t xml:space="preserve">
      20) 145-баптың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72"/>
    <w:bookmarkStart w:name="z81" w:id="73"/>
    <w:p>
      <w:pPr>
        <w:spacing w:after="0"/>
        <w:ind w:left="0"/>
        <w:jc w:val="both"/>
      </w:pPr>
      <w:r>
        <w:rPr>
          <w:rFonts w:ascii="Times New Roman"/>
          <w:b w:val="false"/>
          <w:i w:val="false"/>
          <w:color w:val="000000"/>
          <w:sz w:val="28"/>
        </w:rPr>
        <w:t xml:space="preserve">
      "3. Жердің пайдаланылуы мен қорғалуын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73"/>
    <w:bookmarkStart w:name="z82" w:id="74"/>
    <w:p>
      <w:pPr>
        <w:spacing w:after="0"/>
        <w:ind w:left="0"/>
        <w:jc w:val="both"/>
      </w:pPr>
      <w:r>
        <w:rPr>
          <w:rFonts w:ascii="Times New Roman"/>
          <w:b w:val="false"/>
          <w:i w:val="false"/>
          <w:color w:val="000000"/>
          <w:sz w:val="28"/>
        </w:rPr>
        <w:t>
      Мемлекеттік бақылау жерге түгендеу жүргізу, зерттеп-қарау, жерді пайдалануға байланысты схемалар мен жобаларды әзірлеу, жердің мемлекеттік кадастрларын және мониторингін жүргізу кезінде де жүзеге асырылады.";</w:t>
      </w:r>
    </w:p>
    <w:bookmarkEnd w:id="74"/>
    <w:bookmarkStart w:name="z83" w:id="7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147-бапта</w:t>
      </w:r>
      <w:r>
        <w:rPr>
          <w:rFonts w:ascii="Times New Roman"/>
          <w:b w:val="false"/>
          <w:i w:val="false"/>
          <w:color w:val="000000"/>
          <w:sz w:val="28"/>
        </w:rPr>
        <w:t>:</w:t>
      </w:r>
    </w:p>
    <w:bookmarkEnd w:id="75"/>
    <w:bookmarkStart w:name="z84" w:id="7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"жүргізілуіне мемлекеттік бақылауды ұйымдастырады және жүргізеді." деген сөздер "жүргізілуіне;" деген сөзбен ауыстырылып, мынадай мазмұндағы 3) және 4) тармақшалармен толықтырылсын:</w:t>
      </w:r>
    </w:p>
    <w:bookmarkEnd w:id="76"/>
    <w:bookmarkStart w:name="z85" w:id="77"/>
    <w:p>
      <w:pPr>
        <w:spacing w:after="0"/>
        <w:ind w:left="0"/>
        <w:jc w:val="both"/>
      </w:pPr>
      <w:r>
        <w:rPr>
          <w:rFonts w:ascii="Times New Roman"/>
          <w:b w:val="false"/>
          <w:i w:val="false"/>
          <w:color w:val="000000"/>
          <w:sz w:val="28"/>
        </w:rPr>
        <w:t>
      "3) жер учаскесін алған адамдардың тізімі бар ақпараттың уақтылы орналастырылуына;</w:t>
      </w:r>
    </w:p>
    <w:bookmarkEnd w:id="77"/>
    <w:bookmarkStart w:name="z86" w:id="78"/>
    <w:p>
      <w:pPr>
        <w:spacing w:after="0"/>
        <w:ind w:left="0"/>
        <w:jc w:val="both"/>
      </w:pPr>
      <w:r>
        <w:rPr>
          <w:rFonts w:ascii="Times New Roman"/>
          <w:b w:val="false"/>
          <w:i w:val="false"/>
          <w:color w:val="000000"/>
          <w:sz w:val="28"/>
        </w:rPr>
        <w:t>
      4) сауда-саттықтың (конкурстардың, аукциондардың) уақтылы өткізілуіне мемлекеттік бақылауды ұйымдастырады және жүргізеді.";</w:t>
      </w:r>
    </w:p>
    <w:bookmarkEnd w:id="78"/>
    <w:bookmarkStart w:name="z87" w:id="7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13) тармақшасындағы</w:t>
      </w:r>
      <w:r>
        <w:rPr>
          <w:rFonts w:ascii="Times New Roman"/>
          <w:b w:val="false"/>
          <w:i w:val="false"/>
          <w:color w:val="000000"/>
          <w:sz w:val="28"/>
        </w:rPr>
        <w:t xml:space="preserve"> "жүзеге асырылуына мемлекеттік бақылауды ұйымдастырады және жүргізеді." деген сөздер "жүзеге асырылуына;" деген сөзбен ауыстырылып, мынадай мазмұндағы 14) және 15) тармақшалармен толықтырылсын:</w:t>
      </w:r>
    </w:p>
    <w:bookmarkEnd w:id="79"/>
    <w:bookmarkStart w:name="z88" w:id="80"/>
    <w:p>
      <w:pPr>
        <w:spacing w:after="0"/>
        <w:ind w:left="0"/>
        <w:jc w:val="both"/>
      </w:pPr>
      <w:r>
        <w:rPr>
          <w:rFonts w:ascii="Times New Roman"/>
          <w:b w:val="false"/>
          <w:i w:val="false"/>
          <w:color w:val="000000"/>
          <w:sz w:val="28"/>
        </w:rPr>
        <w:t>
      "14) жер учаскесін алған адамдардың тізімі бар ақпараттың уақтылы орналастырылуына;</w:t>
      </w:r>
    </w:p>
    <w:bookmarkEnd w:id="80"/>
    <w:bookmarkStart w:name="z89" w:id="81"/>
    <w:p>
      <w:pPr>
        <w:spacing w:after="0"/>
        <w:ind w:left="0"/>
        <w:jc w:val="both"/>
      </w:pPr>
      <w:r>
        <w:rPr>
          <w:rFonts w:ascii="Times New Roman"/>
          <w:b w:val="false"/>
          <w:i w:val="false"/>
          <w:color w:val="000000"/>
          <w:sz w:val="28"/>
        </w:rPr>
        <w:t>
      15) сауда-саттықтың (конкурстардың, аукциондардың) уақтылы өткізілуіне мемлекеттік бақылауды ұйымдастырады және жүргізеді.";</w:t>
      </w:r>
    </w:p>
    <w:bookmarkEnd w:id="81"/>
    <w:bookmarkStart w:name="z90" w:id="82"/>
    <w:p>
      <w:pPr>
        <w:spacing w:after="0"/>
        <w:ind w:left="0"/>
        <w:jc w:val="both"/>
      </w:pPr>
      <w:r>
        <w:rPr>
          <w:rFonts w:ascii="Times New Roman"/>
          <w:b w:val="false"/>
          <w:i w:val="false"/>
          <w:color w:val="000000"/>
          <w:sz w:val="28"/>
        </w:rPr>
        <w:t xml:space="preserve">
      22) 164-1-баптың </w:t>
      </w:r>
      <w:r>
        <w:rPr>
          <w:rFonts w:ascii="Times New Roman"/>
          <w:b w:val="false"/>
          <w:i w:val="false"/>
          <w:color w:val="000000"/>
          <w:sz w:val="28"/>
        </w:rPr>
        <w:t>2-тармағының</w:t>
      </w:r>
      <w:r>
        <w:rPr>
          <w:rFonts w:ascii="Times New Roman"/>
          <w:b w:val="false"/>
          <w:i w:val="false"/>
          <w:color w:val="000000"/>
          <w:sz w:val="28"/>
        </w:rPr>
        <w:t xml:space="preserve"> бесінші бөлігіндегі "жылжымайтын мүлікке құқықты мемлекеттік тіркеуді жүзеге асыратын органға" деген сөздер "Мемлекеттік корпорацияға" деген сөздермен ауыстырылсын.</w:t>
      </w:r>
    </w:p>
    <w:bookmarkEnd w:id="82"/>
    <w:bookmarkStart w:name="z91" w:id="83"/>
    <w:p>
      <w:pPr>
        <w:spacing w:after="0"/>
        <w:ind w:left="0"/>
        <w:jc w:val="both"/>
      </w:pPr>
      <w:r>
        <w:rPr>
          <w:rFonts w:ascii="Times New Roman"/>
          <w:b w:val="false"/>
          <w:i w:val="false"/>
          <w:color w:val="000000"/>
          <w:sz w:val="28"/>
        </w:rPr>
        <w:t xml:space="preserve">
      3.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19-ІІ, 96-құжат; 2015 ж., № 20-IV, 113-құжат; 2016 ж., № 6, 45-құжат; № 7-II, 56-құжат; 2017 ж., № 3, 6-құжат; № 12, 34-құжат):</w:t>
      </w:r>
    </w:p>
    <w:bookmarkEnd w:id="83"/>
    <w:bookmarkStart w:name="z92" w:id="84"/>
    <w:p>
      <w:pPr>
        <w:spacing w:after="0"/>
        <w:ind w:left="0"/>
        <w:jc w:val="both"/>
      </w:pPr>
      <w:r>
        <w:rPr>
          <w:rFonts w:ascii="Times New Roman"/>
          <w:b w:val="false"/>
          <w:i w:val="false"/>
          <w:color w:val="000000"/>
          <w:sz w:val="28"/>
        </w:rPr>
        <w:t>
      1) мазмұнында:</w:t>
      </w:r>
    </w:p>
    <w:bookmarkEnd w:id="84"/>
    <w:bookmarkStart w:name="z93" w:id="85"/>
    <w:p>
      <w:pPr>
        <w:spacing w:after="0"/>
        <w:ind w:left="0"/>
        <w:jc w:val="both"/>
      </w:pPr>
      <w:r>
        <w:rPr>
          <w:rFonts w:ascii="Times New Roman"/>
          <w:b w:val="false"/>
          <w:i w:val="false"/>
          <w:color w:val="000000"/>
          <w:sz w:val="28"/>
        </w:rPr>
        <w:t>
      2-бөлімнің, 4-тараудың және 19-баптың тақырыптары мынадай редакцияда жазылсын:</w:t>
      </w:r>
    </w:p>
    <w:bookmarkEnd w:id="85"/>
    <w:bookmarkStart w:name="z94" w:id="86"/>
    <w:p>
      <w:pPr>
        <w:spacing w:after="0"/>
        <w:ind w:left="0"/>
        <w:jc w:val="both"/>
      </w:pPr>
      <w:r>
        <w:rPr>
          <w:rFonts w:ascii="Times New Roman"/>
          <w:b w:val="false"/>
          <w:i w:val="false"/>
          <w:color w:val="000000"/>
          <w:sz w:val="28"/>
        </w:rPr>
        <w:t>
      "2-бөлім. Орман қорын күзету, қорғау, пайдалану, ормандарды молықтыру мен орман өсіру саласындағы мемлекеттік басқару, бақылау";</w:t>
      </w:r>
    </w:p>
    <w:bookmarkEnd w:id="86"/>
    <w:bookmarkStart w:name="z95" w:id="87"/>
    <w:p>
      <w:pPr>
        <w:spacing w:after="0"/>
        <w:ind w:left="0"/>
        <w:jc w:val="both"/>
      </w:pPr>
      <w:r>
        <w:rPr>
          <w:rFonts w:ascii="Times New Roman"/>
          <w:b w:val="false"/>
          <w:i w:val="false"/>
          <w:color w:val="000000"/>
          <w:sz w:val="28"/>
        </w:rPr>
        <w:t>
      "4-тарау. Орман қорын күзету, қорғау, пайдалану, ормандарды молықтыру мен орман өсіру саласындағы мемлекеттік бақылау</w:t>
      </w:r>
    </w:p>
    <w:bookmarkEnd w:id="87"/>
    <w:bookmarkStart w:name="z96" w:id="88"/>
    <w:p>
      <w:pPr>
        <w:spacing w:after="0"/>
        <w:ind w:left="0"/>
        <w:jc w:val="both"/>
      </w:pPr>
      <w:r>
        <w:rPr>
          <w:rFonts w:ascii="Times New Roman"/>
          <w:b w:val="false"/>
          <w:i w:val="false"/>
          <w:color w:val="000000"/>
          <w:sz w:val="28"/>
        </w:rPr>
        <w:t>
      19-бап. Орман қорын күзету, қорғау, пайдалану, ормандарды молықтыру мен орман өсіру саласындағы мемлекеттік бақылау";</w:t>
      </w:r>
    </w:p>
    <w:bookmarkEnd w:id="88"/>
    <w:bookmarkStart w:name="z97" w:id="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6) тармақшасы мынадай редакцияда жазылсын:</w:t>
      </w:r>
    </w:p>
    <w:bookmarkEnd w:id="89"/>
    <w:bookmarkStart w:name="z98" w:id="90"/>
    <w:p>
      <w:pPr>
        <w:spacing w:after="0"/>
        <w:ind w:left="0"/>
        <w:jc w:val="both"/>
      </w:pPr>
      <w:r>
        <w:rPr>
          <w:rFonts w:ascii="Times New Roman"/>
          <w:b w:val="false"/>
          <w:i w:val="false"/>
          <w:color w:val="000000"/>
          <w:sz w:val="28"/>
        </w:rPr>
        <w:t>
      "6) орман қорын күзету, қорғау, пайдалану, ормандарды молықтыру мен орман өсіру саласындағы мемлекеттік реттеу, бақылау;";</w:t>
      </w:r>
    </w:p>
    <w:bookmarkEnd w:id="90"/>
    <w:bookmarkStart w:name="z99" w:id="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 xml:space="preserve">: </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102" w:id="92"/>
    <w:p>
      <w:pPr>
        <w:spacing w:after="0"/>
        <w:ind w:left="0"/>
        <w:jc w:val="both"/>
      </w:pPr>
      <w:r>
        <w:rPr>
          <w:rFonts w:ascii="Times New Roman"/>
          <w:b w:val="false"/>
          <w:i w:val="false"/>
          <w:color w:val="000000"/>
          <w:sz w:val="28"/>
        </w:rPr>
        <w:t>
      "58) орман шаруашылығы саласындағы уәкiлеттi орган (бұдан әрi – уәкiлеттi орган) – орман қорын күзету, қорғау, пайдалану, ормандарды молықтыру мен орман өсiру саласында басқару, бақылау функцияларын жүзеге асыратын мемлекеттiк орган;";</w:t>
      </w:r>
    </w:p>
    <w:bookmarkEnd w:id="92"/>
    <w:bookmarkStart w:name="z103" w:id="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2-бөлімнің</w:t>
      </w:r>
      <w:r>
        <w:rPr>
          <w:rFonts w:ascii="Times New Roman"/>
          <w:b w:val="false"/>
          <w:i w:val="false"/>
          <w:color w:val="000000"/>
          <w:sz w:val="28"/>
        </w:rPr>
        <w:t xml:space="preserve"> тақырыбы мынадай редакцияда жазылсын:</w:t>
      </w:r>
    </w:p>
    <w:bookmarkEnd w:id="93"/>
    <w:bookmarkStart w:name="z104" w:id="94"/>
    <w:p>
      <w:pPr>
        <w:spacing w:after="0"/>
        <w:ind w:left="0"/>
        <w:jc w:val="both"/>
      </w:pPr>
      <w:r>
        <w:rPr>
          <w:rFonts w:ascii="Times New Roman"/>
          <w:b w:val="false"/>
          <w:i w:val="false"/>
          <w:color w:val="000000"/>
          <w:sz w:val="28"/>
        </w:rPr>
        <w:t>
      "2-бөлім. Орман қорын күзету, қорғау, пайдалану, ормандарды молықтыру мен орман өсіру саласындағы мемлекеттік басқару, бақылау";</w:t>
      </w:r>
    </w:p>
    <w:bookmarkEnd w:id="94"/>
    <w:bookmarkStart w:name="z105" w:id="9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95"/>
    <w:bookmarkStart w:name="z106" w:id="96"/>
    <w:p>
      <w:pPr>
        <w:spacing w:after="0"/>
        <w:ind w:left="0"/>
        <w:jc w:val="both"/>
      </w:pPr>
      <w:r>
        <w:rPr>
          <w:rFonts w:ascii="Times New Roman"/>
          <w:b w:val="false"/>
          <w:i w:val="false"/>
          <w:color w:val="000000"/>
          <w:sz w:val="28"/>
        </w:rPr>
        <w:t>
      1-тармақта:</w:t>
      </w:r>
    </w:p>
    <w:bookmarkEnd w:id="96"/>
    <w:bookmarkStart w:name="z107" w:id="97"/>
    <w:p>
      <w:pPr>
        <w:spacing w:after="0"/>
        <w:ind w:left="0"/>
        <w:jc w:val="both"/>
      </w:pPr>
      <w:r>
        <w:rPr>
          <w:rFonts w:ascii="Times New Roman"/>
          <w:b w:val="false"/>
          <w:i w:val="false"/>
          <w:color w:val="000000"/>
          <w:sz w:val="28"/>
        </w:rPr>
        <w:t>
      5) тармақша мынадай редакцияда жазылсын:</w:t>
      </w:r>
    </w:p>
    <w:bookmarkEnd w:id="97"/>
    <w:bookmarkStart w:name="z108" w:id="98"/>
    <w:p>
      <w:pPr>
        <w:spacing w:after="0"/>
        <w:ind w:left="0"/>
        <w:jc w:val="both"/>
      </w:pPr>
      <w:r>
        <w:rPr>
          <w:rFonts w:ascii="Times New Roman"/>
          <w:b w:val="false"/>
          <w:i w:val="false"/>
          <w:color w:val="000000"/>
          <w:sz w:val="28"/>
        </w:rPr>
        <w:t>
      "5) орман қорының жай-күйiне, күзетiлуiне, қорғалуына, пайдаланылуына, ормандардың молықтырылуы мен орман өсiруге мемлекеттік бақылауды тексерулер арқылы жүзеге асырады;";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18-37) тармақша</w:t>
      </w:r>
      <w:r>
        <w:rPr>
          <w:rFonts w:ascii="Times New Roman"/>
          <w:b w:val="false"/>
          <w:i w:val="false"/>
          <w:color w:val="000000"/>
          <w:sz w:val="28"/>
        </w:rPr>
        <w:t xml:space="preserve"> алып тасталсын;</w:t>
      </w:r>
    </w:p>
    <w:bookmarkStart w:name="z110" w:id="99"/>
    <w:p>
      <w:pPr>
        <w:spacing w:after="0"/>
        <w:ind w:left="0"/>
        <w:jc w:val="both"/>
      </w:pPr>
      <w:r>
        <w:rPr>
          <w:rFonts w:ascii="Times New Roman"/>
          <w:b w:val="false"/>
          <w:i w:val="false"/>
          <w:color w:val="000000"/>
          <w:sz w:val="28"/>
        </w:rPr>
        <w:t>
      2-тармақта:</w:t>
      </w:r>
    </w:p>
    <w:bookmarkEnd w:id="99"/>
    <w:bookmarkStart w:name="z111" w:id="100"/>
    <w:p>
      <w:pPr>
        <w:spacing w:after="0"/>
        <w:ind w:left="0"/>
        <w:jc w:val="both"/>
      </w:pPr>
      <w:r>
        <w:rPr>
          <w:rFonts w:ascii="Times New Roman"/>
          <w:b w:val="false"/>
          <w:i w:val="false"/>
          <w:color w:val="000000"/>
          <w:sz w:val="28"/>
        </w:rPr>
        <w:t>
      6) тармақша алып тасталсын;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тармақшаның</w:t>
      </w:r>
      <w:r>
        <w:rPr>
          <w:rFonts w:ascii="Times New Roman"/>
          <w:b w:val="false"/>
          <w:i w:val="false"/>
          <w:color w:val="000000"/>
          <w:sz w:val="28"/>
        </w:rPr>
        <w:t xml:space="preserve"> он бірінші абзацы мынадай редакцияда жазылсын:</w:t>
      </w:r>
    </w:p>
    <w:bookmarkStart w:name="z113" w:id="101"/>
    <w:p>
      <w:pPr>
        <w:spacing w:after="0"/>
        <w:ind w:left="0"/>
        <w:jc w:val="both"/>
      </w:pPr>
      <w:r>
        <w:rPr>
          <w:rFonts w:ascii="Times New Roman"/>
          <w:b w:val="false"/>
          <w:i w:val="false"/>
          <w:color w:val="000000"/>
          <w:sz w:val="28"/>
        </w:rPr>
        <w:t>
      "құрылыс жұмыстары, пайдалы қазбалар өндiру, коммуникациялар тарту және орман шаруашылығын жүргiзумен және орман пайдаланумен байланысты емес өзге де жұмыстарды орындау кезiнде мемлекеттiк орман қорын пайдалану тәртiбiнiң сақталуына мемлекеттік бақылауды тексерулер арқылы жүзеге асырады;";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115" w:id="1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15-баптың</w:t>
      </w:r>
      <w:r>
        <w:rPr>
          <w:rFonts w:ascii="Times New Roman"/>
          <w:b w:val="false"/>
          <w:i w:val="false"/>
          <w:color w:val="000000"/>
          <w:sz w:val="28"/>
        </w:rPr>
        <w:t xml:space="preserve"> 15-1) тармақшасы алып тасталсын;</w:t>
      </w:r>
    </w:p>
    <w:bookmarkEnd w:id="102"/>
    <w:bookmarkStart w:name="z116" w:id="10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End w:id="103"/>
    <w:bookmarkStart w:name="z117" w:id="104"/>
    <w:p>
      <w:pPr>
        <w:spacing w:after="0"/>
        <w:ind w:left="0"/>
        <w:jc w:val="both"/>
      </w:pPr>
      <w:r>
        <w:rPr>
          <w:rFonts w:ascii="Times New Roman"/>
          <w:b w:val="false"/>
          <w:i w:val="false"/>
          <w:color w:val="000000"/>
          <w:sz w:val="28"/>
        </w:rPr>
        <w:t>
      "4-тарау. Орман қорын күзету, қорғау, пайдалану, ормандарды молықтыру мен орман өсіру саласындағы мемлекеттік бақылау";</w:t>
      </w:r>
    </w:p>
    <w:bookmarkEnd w:id="104"/>
    <w:bookmarkStart w:name="z118" w:id="10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105"/>
    <w:bookmarkStart w:name="z119" w:id="106"/>
    <w:p>
      <w:pPr>
        <w:spacing w:after="0"/>
        <w:ind w:left="0"/>
        <w:jc w:val="both"/>
      </w:pPr>
      <w:r>
        <w:rPr>
          <w:rFonts w:ascii="Times New Roman"/>
          <w:b w:val="false"/>
          <w:i w:val="false"/>
          <w:color w:val="000000"/>
          <w:sz w:val="28"/>
        </w:rPr>
        <w:t>
      "19-бап. Орман қорын күзету, қорғау, пайдалану, ормандарды молықтыру мен орман өсіру саласындағы мемлекеттік бақылау</w:t>
      </w:r>
    </w:p>
    <w:bookmarkEnd w:id="106"/>
    <w:bookmarkStart w:name="z120" w:id="107"/>
    <w:p>
      <w:pPr>
        <w:spacing w:after="0"/>
        <w:ind w:left="0"/>
        <w:jc w:val="both"/>
      </w:pPr>
      <w:r>
        <w:rPr>
          <w:rFonts w:ascii="Times New Roman"/>
          <w:b w:val="false"/>
          <w:i w:val="false"/>
          <w:color w:val="000000"/>
          <w:sz w:val="28"/>
        </w:rPr>
        <w:t>
      1. Орман қорын күзету, қорғау, пайдалану, ормандарды молықтыру мен орман өсіру саласындағы мемлекеттік бақылау барлық жеке және заңды тұлғалардың Қазақстан Республикасының заңнамасында белгiленген орман қорын пайдалану тәртiбiн, орман шаруашылығын жүргiзу, оның ішінде ормандарды күзету, қорғау, молықтыру және орман өсіру, оларды есепке алу қағидаларын, сондай-ақ Қазақстан Республикасының орман заңнамасында, Қазақстан Республикасының жануарлар дүниесін қорғау, өсімін молайту және пайдалану саласындағы және ерекше қорғалатын табиғи аумақтар саласындағы заңнамасында көзделген өзге де қағидалар мен нормаларды сақтауы мақсатында жүзеге асырылады.</w:t>
      </w:r>
    </w:p>
    <w:bookmarkEnd w:id="107"/>
    <w:bookmarkStart w:name="z121" w:id="108"/>
    <w:p>
      <w:pPr>
        <w:spacing w:after="0"/>
        <w:ind w:left="0"/>
        <w:jc w:val="both"/>
      </w:pPr>
      <w:r>
        <w:rPr>
          <w:rFonts w:ascii="Times New Roman"/>
          <w:b w:val="false"/>
          <w:i w:val="false"/>
          <w:color w:val="000000"/>
          <w:sz w:val="28"/>
        </w:rPr>
        <w:t>
      2. Орман қорын күзету, қорғау, пайдалану, ормандарды молықтыру және орман өсіру саласындағы мемлекеттік бақылауды уәкілетті органның ведомствосы мен оның аумақтық бөлімшелері, өзге де мемлекеттік органдар Қазақстан Республикасының заңнамасында белгіленген өздерінің құзыреті шегінде жүзеге асырады.</w:t>
      </w:r>
    </w:p>
    <w:bookmarkEnd w:id="108"/>
    <w:bookmarkStart w:name="z122" w:id="109"/>
    <w:p>
      <w:pPr>
        <w:spacing w:after="0"/>
        <w:ind w:left="0"/>
        <w:jc w:val="both"/>
      </w:pPr>
      <w:r>
        <w:rPr>
          <w:rFonts w:ascii="Times New Roman"/>
          <w:b w:val="false"/>
          <w:i w:val="false"/>
          <w:color w:val="000000"/>
          <w:sz w:val="28"/>
        </w:rPr>
        <w:t>
      3. Орман қорын күзету, қорғау, пайдалану, ормандарды молықтыру мен орман өсіру саласындағы мемлекеттік бақылау тексерулер және байқаулар арқылы жүзеге асырылады.</w:t>
      </w:r>
    </w:p>
    <w:bookmarkEnd w:id="109"/>
    <w:bookmarkStart w:name="z123" w:id="110"/>
    <w:p>
      <w:pPr>
        <w:spacing w:after="0"/>
        <w:ind w:left="0"/>
        <w:jc w:val="both"/>
      </w:pPr>
      <w:r>
        <w:rPr>
          <w:rFonts w:ascii="Times New Roman"/>
          <w:b w:val="false"/>
          <w:i w:val="false"/>
          <w:color w:val="000000"/>
          <w:sz w:val="28"/>
        </w:rPr>
        <w:t xml:space="preserve">
      Тексеру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Бақылау субъектісіне (объектісіне) бармай профилактикалық бақылау осы Кодекске сәйкес жүзеге асырылады.";</w:t>
      </w:r>
    </w:p>
    <w:bookmarkEnd w:id="110"/>
    <w:bookmarkStart w:name="z124" w:id="1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20-баптың</w:t>
      </w:r>
      <w:r>
        <w:rPr>
          <w:rFonts w:ascii="Times New Roman"/>
          <w:b w:val="false"/>
          <w:i w:val="false"/>
          <w:color w:val="000000"/>
          <w:sz w:val="28"/>
        </w:rPr>
        <w:t xml:space="preserve"> 1-тармағы мынадай редакцияда жазылсын:</w:t>
      </w:r>
    </w:p>
    <w:bookmarkEnd w:id="111"/>
    <w:bookmarkStart w:name="z125" w:id="112"/>
    <w:p>
      <w:pPr>
        <w:spacing w:after="0"/>
        <w:ind w:left="0"/>
        <w:jc w:val="both"/>
      </w:pPr>
      <w:r>
        <w:rPr>
          <w:rFonts w:ascii="Times New Roman"/>
          <w:b w:val="false"/>
          <w:i w:val="false"/>
          <w:color w:val="000000"/>
          <w:sz w:val="28"/>
        </w:rPr>
        <w:t>
      "1. Қазақстан Республикасының мемлекеттік орман инспекциясы орман қорын күзету, қорғау, пайдалану, ормандарды молықтыру мен орман өсіру, жануарлар дүниесі және ерекше қорғалатын табиғи аумақтар саласында мемлекеттік бақылауды жүзеге асыратын уәкілетті органның ведомствосы мен оның аумақтық бөлімшелерінің лауазымды адамдарынан тұрады.";</w:t>
      </w:r>
    </w:p>
    <w:bookmarkEnd w:id="112"/>
    <w:bookmarkStart w:name="z126" w:id="1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21-баптың</w:t>
      </w:r>
      <w:r>
        <w:rPr>
          <w:rFonts w:ascii="Times New Roman"/>
          <w:b w:val="false"/>
          <w:i w:val="false"/>
          <w:color w:val="000000"/>
          <w:sz w:val="28"/>
        </w:rPr>
        <w:t xml:space="preserve"> 2-тармағының 10) тармақшасы мынадай редакцияда жазылсын:</w:t>
      </w:r>
    </w:p>
    <w:bookmarkEnd w:id="113"/>
    <w:bookmarkStart w:name="z127" w:id="114"/>
    <w:p>
      <w:pPr>
        <w:spacing w:after="0"/>
        <w:ind w:left="0"/>
        <w:jc w:val="both"/>
      </w:pPr>
      <w:r>
        <w:rPr>
          <w:rFonts w:ascii="Times New Roman"/>
          <w:b w:val="false"/>
          <w:i w:val="false"/>
          <w:color w:val="000000"/>
          <w:sz w:val="28"/>
        </w:rPr>
        <w:t>
      "10) Қазақстан Республикасының орман заңнамасының, Қазақстан Республикасының жануарлар дүниесін қорғау, өсімін молайту және пайдалану және ерекше қорғалатын табиғи аумақтар саласындағы заңнамасының өзге де талаптарының орындалуын бақылауды жүзеге асыруға мiндеттi.".</w:t>
      </w:r>
    </w:p>
    <w:bookmarkEnd w:id="114"/>
    <w:bookmarkStart w:name="z128" w:id="115"/>
    <w:p>
      <w:pPr>
        <w:spacing w:after="0"/>
        <w:ind w:left="0"/>
        <w:jc w:val="both"/>
      </w:pPr>
      <w:r>
        <w:rPr>
          <w:rFonts w:ascii="Times New Roman"/>
          <w:b w:val="false"/>
          <w:i w:val="false"/>
          <w:color w:val="000000"/>
          <w:sz w:val="28"/>
        </w:rPr>
        <w:t xml:space="preserve">
      4.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 № 23-V, 113-құжат):</w:t>
      </w:r>
    </w:p>
    <w:bookmarkEnd w:id="115"/>
    <w:bookmarkStart w:name="z129" w:id="1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48-баптың</w:t>
      </w:r>
      <w:r>
        <w:rPr>
          <w:rFonts w:ascii="Times New Roman"/>
          <w:b w:val="false"/>
          <w:i w:val="false"/>
          <w:color w:val="000000"/>
          <w:sz w:val="28"/>
        </w:rPr>
        <w:t xml:space="preserve"> 4-тармағы мынадай редакцияда жазылсын:</w:t>
      </w:r>
    </w:p>
    <w:bookmarkEnd w:id="116"/>
    <w:bookmarkStart w:name="z130" w:id="117"/>
    <w:p>
      <w:pPr>
        <w:spacing w:after="0"/>
        <w:ind w:left="0"/>
        <w:jc w:val="both"/>
      </w:pPr>
      <w:r>
        <w:rPr>
          <w:rFonts w:ascii="Times New Roman"/>
          <w:b w:val="false"/>
          <w:i w:val="false"/>
          <w:color w:val="000000"/>
          <w:sz w:val="28"/>
        </w:rPr>
        <w:t xml:space="preserve">
      "4. Су қорын пайдалану мен қорғау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17"/>
    <w:bookmarkStart w:name="z131" w:id="1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49-баптың</w:t>
      </w:r>
      <w:r>
        <w:rPr>
          <w:rFonts w:ascii="Times New Roman"/>
          <w:b w:val="false"/>
          <w:i w:val="false"/>
          <w:color w:val="000000"/>
          <w:sz w:val="28"/>
        </w:rPr>
        <w:t xml:space="preserve"> 3-тармағының бірінші бөлігінде: </w:t>
      </w:r>
    </w:p>
    <w:bookmarkEnd w:id="118"/>
    <w:bookmarkStart w:name="z132" w:id="119"/>
    <w:p>
      <w:pPr>
        <w:spacing w:after="0"/>
        <w:ind w:left="0"/>
        <w:jc w:val="both"/>
      </w:pPr>
      <w:r>
        <w:rPr>
          <w:rFonts w:ascii="Times New Roman"/>
          <w:b w:val="false"/>
          <w:i w:val="false"/>
          <w:color w:val="000000"/>
          <w:sz w:val="28"/>
        </w:rPr>
        <w:t>
      3) және 5) тармақшалар мынадай редакцияда жазылсын:</w:t>
      </w:r>
    </w:p>
    <w:bookmarkEnd w:id="119"/>
    <w:bookmarkStart w:name="z133" w:id="120"/>
    <w:p>
      <w:pPr>
        <w:spacing w:after="0"/>
        <w:ind w:left="0"/>
        <w:jc w:val="both"/>
      </w:pPr>
      <w:r>
        <w:rPr>
          <w:rFonts w:ascii="Times New Roman"/>
          <w:b w:val="false"/>
          <w:i w:val="false"/>
          <w:color w:val="000000"/>
          <w:sz w:val="28"/>
        </w:rPr>
        <w:t>
      "3) су тұтыну және су бұру лимиттерінің сақталуын;";</w:t>
      </w:r>
    </w:p>
    <w:bookmarkEnd w:id="120"/>
    <w:bookmarkStart w:name="z134" w:id="121"/>
    <w:p>
      <w:pPr>
        <w:spacing w:after="0"/>
        <w:ind w:left="0"/>
        <w:jc w:val="both"/>
      </w:pPr>
      <w:r>
        <w:rPr>
          <w:rFonts w:ascii="Times New Roman"/>
          <w:b w:val="false"/>
          <w:i w:val="false"/>
          <w:color w:val="000000"/>
          <w:sz w:val="28"/>
        </w:rPr>
        <w:t>
      "5) су объектiлерiнен алынатын және оларға ағызылатын су мөлшерiнің бастапқы есебін жүргiзудiң дұрыстығын, суды тұтыну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w:t>
      </w:r>
    </w:p>
    <w:bookmarkEnd w:id="121"/>
    <w:bookmarkStart w:name="z135" w:id="122"/>
    <w:p>
      <w:pPr>
        <w:spacing w:after="0"/>
        <w:ind w:left="0"/>
        <w:jc w:val="both"/>
      </w:pPr>
      <w:r>
        <w:rPr>
          <w:rFonts w:ascii="Times New Roman"/>
          <w:b w:val="false"/>
          <w:i w:val="false"/>
          <w:color w:val="000000"/>
          <w:sz w:val="28"/>
        </w:rPr>
        <w:t>
      8) тармақша алып тасталсын;</w:t>
      </w:r>
    </w:p>
    <w:bookmarkEnd w:id="122"/>
    <w:bookmarkStart w:name="z136" w:id="123"/>
    <w:p>
      <w:pPr>
        <w:spacing w:after="0"/>
        <w:ind w:left="0"/>
        <w:jc w:val="both"/>
      </w:pPr>
      <w:r>
        <w:rPr>
          <w:rFonts w:ascii="Times New Roman"/>
          <w:b w:val="false"/>
          <w:i w:val="false"/>
          <w:color w:val="000000"/>
          <w:sz w:val="28"/>
        </w:rPr>
        <w:t>
      10) тармақша мынадай редакцияда жазылсын:</w:t>
      </w:r>
    </w:p>
    <w:bookmarkEnd w:id="123"/>
    <w:bookmarkStart w:name="z137" w:id="124"/>
    <w:p>
      <w:pPr>
        <w:spacing w:after="0"/>
        <w:ind w:left="0"/>
        <w:jc w:val="both"/>
      </w:pPr>
      <w:r>
        <w:rPr>
          <w:rFonts w:ascii="Times New Roman"/>
          <w:b w:val="false"/>
          <w:i w:val="false"/>
          <w:color w:val="000000"/>
          <w:sz w:val="28"/>
        </w:rPr>
        <w:t>
      "10) су объектілерін өз бетімен пайдалануға жол берілмеуін бақылауды жүзеге асырады.";</w:t>
      </w:r>
    </w:p>
    <w:bookmarkEnd w:id="124"/>
    <w:bookmarkStart w:name="z138" w:id="125"/>
    <w:p>
      <w:pPr>
        <w:spacing w:after="0"/>
        <w:ind w:left="0"/>
        <w:jc w:val="both"/>
      </w:pPr>
      <w:r>
        <w:rPr>
          <w:rFonts w:ascii="Times New Roman"/>
          <w:b w:val="false"/>
          <w:i w:val="false"/>
          <w:color w:val="000000"/>
          <w:sz w:val="28"/>
        </w:rPr>
        <w:t xml:space="preserve">
      11) тармақша алып тасталсын. </w:t>
      </w:r>
    </w:p>
    <w:bookmarkEnd w:id="125"/>
    <w:bookmarkStart w:name="z139" w:id="126"/>
    <w:p>
      <w:pPr>
        <w:spacing w:after="0"/>
        <w:ind w:left="0"/>
        <w:jc w:val="both"/>
      </w:pPr>
      <w:r>
        <w:rPr>
          <w:rFonts w:ascii="Times New Roman"/>
          <w:b w:val="false"/>
          <w:i w:val="false"/>
          <w:color w:val="000000"/>
          <w:sz w:val="28"/>
        </w:rPr>
        <w:t xml:space="preserve">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w:t>
      </w:r>
    </w:p>
    <w:bookmarkEnd w:id="126"/>
    <w:bookmarkStart w:name="z140" w:id="127"/>
    <w:p>
      <w:pPr>
        <w:spacing w:after="0"/>
        <w:ind w:left="0"/>
        <w:jc w:val="both"/>
      </w:pPr>
      <w:r>
        <w:rPr>
          <w:rFonts w:ascii="Times New Roman"/>
          <w:b w:val="false"/>
          <w:i w:val="false"/>
          <w:color w:val="000000"/>
          <w:sz w:val="28"/>
        </w:rPr>
        <w:t>
      1) мазмұнында:</w:t>
      </w:r>
    </w:p>
    <w:bookmarkEnd w:id="127"/>
    <w:bookmarkStart w:name="z141" w:id="128"/>
    <w:p>
      <w:pPr>
        <w:spacing w:after="0"/>
        <w:ind w:left="0"/>
        <w:jc w:val="both"/>
      </w:pPr>
      <w:r>
        <w:rPr>
          <w:rFonts w:ascii="Times New Roman"/>
          <w:b w:val="false"/>
          <w:i w:val="false"/>
          <w:color w:val="000000"/>
          <w:sz w:val="28"/>
        </w:rPr>
        <w:t>
      мынадай мазмұндағы 49-1-баптың тақырыбымен толықтырылсын:</w:t>
      </w:r>
    </w:p>
    <w:bookmarkEnd w:id="128"/>
    <w:bookmarkStart w:name="z142" w:id="129"/>
    <w:p>
      <w:pPr>
        <w:spacing w:after="0"/>
        <w:ind w:left="0"/>
        <w:jc w:val="both"/>
      </w:pPr>
      <w:r>
        <w:rPr>
          <w:rFonts w:ascii="Times New Roman"/>
          <w:b w:val="false"/>
          <w:i w:val="false"/>
          <w:color w:val="000000"/>
          <w:sz w:val="28"/>
        </w:rPr>
        <w:t>
      "49-1-бап. II, III және IV санаттардағы объектілер үшін жобалардың ведомстводан тыс кешенді сараптамасы құрамында құрылыс жобаларының экологиялық сараптамасын жүргізу тәртібі";</w:t>
      </w:r>
    </w:p>
    <w:bookmarkEnd w:id="129"/>
    <w:bookmarkStart w:name="z143" w:id="130"/>
    <w:p>
      <w:pPr>
        <w:spacing w:after="0"/>
        <w:ind w:left="0"/>
        <w:jc w:val="both"/>
      </w:pPr>
      <w:r>
        <w:rPr>
          <w:rFonts w:ascii="Times New Roman"/>
          <w:b w:val="false"/>
          <w:i w:val="false"/>
          <w:color w:val="000000"/>
          <w:sz w:val="28"/>
        </w:rPr>
        <w:t xml:space="preserve">
      74-баптың тақырыбы мынадай редакцияда жазылсын: </w:t>
      </w:r>
    </w:p>
    <w:bookmarkEnd w:id="130"/>
    <w:bookmarkStart w:name="z144" w:id="131"/>
    <w:p>
      <w:pPr>
        <w:spacing w:after="0"/>
        <w:ind w:left="0"/>
        <w:jc w:val="both"/>
      </w:pPr>
      <w:r>
        <w:rPr>
          <w:rFonts w:ascii="Times New Roman"/>
          <w:b w:val="false"/>
          <w:i w:val="false"/>
          <w:color w:val="000000"/>
          <w:sz w:val="28"/>
        </w:rPr>
        <w:t>
      "74-бап. Қоршаған ортаға эмиссияларға рұқсатты қарау және беру мерзімдері";</w:t>
      </w:r>
    </w:p>
    <w:bookmarkEnd w:id="131"/>
    <w:bookmarkStart w:name="z145" w:id="132"/>
    <w:p>
      <w:pPr>
        <w:spacing w:after="0"/>
        <w:ind w:left="0"/>
        <w:jc w:val="both"/>
      </w:pPr>
      <w:r>
        <w:rPr>
          <w:rFonts w:ascii="Times New Roman"/>
          <w:b w:val="false"/>
          <w:i w:val="false"/>
          <w:color w:val="000000"/>
          <w:sz w:val="28"/>
        </w:rPr>
        <w:t xml:space="preserve">
      13-тараудың, 119 және 125-баптардың тақырыптары мынадай редакцияда жазылсын: </w:t>
      </w:r>
    </w:p>
    <w:bookmarkEnd w:id="132"/>
    <w:bookmarkStart w:name="z146" w:id="133"/>
    <w:p>
      <w:pPr>
        <w:spacing w:after="0"/>
        <w:ind w:left="0"/>
        <w:jc w:val="both"/>
      </w:pPr>
      <w:r>
        <w:rPr>
          <w:rFonts w:ascii="Times New Roman"/>
          <w:b w:val="false"/>
          <w:i w:val="false"/>
          <w:color w:val="000000"/>
          <w:sz w:val="28"/>
        </w:rPr>
        <w:t>
      "13-тарау. Мемлекеттік экологиялық бақылау нысандары</w:t>
      </w:r>
    </w:p>
    <w:bookmarkEnd w:id="133"/>
    <w:bookmarkStart w:name="z147" w:id="134"/>
    <w:p>
      <w:pPr>
        <w:spacing w:after="0"/>
        <w:ind w:left="0"/>
        <w:jc w:val="both"/>
      </w:pPr>
      <w:r>
        <w:rPr>
          <w:rFonts w:ascii="Times New Roman"/>
          <w:b w:val="false"/>
          <w:i w:val="false"/>
          <w:color w:val="000000"/>
          <w:sz w:val="28"/>
        </w:rPr>
        <w:t>
      119-бап. Мемлекеттік экологиялық бақылау нысандары";</w:t>
      </w:r>
    </w:p>
    <w:bookmarkEnd w:id="134"/>
    <w:bookmarkStart w:name="z148" w:id="135"/>
    <w:p>
      <w:pPr>
        <w:spacing w:after="0"/>
        <w:ind w:left="0"/>
        <w:jc w:val="both"/>
      </w:pPr>
      <w:r>
        <w:rPr>
          <w:rFonts w:ascii="Times New Roman"/>
          <w:b w:val="false"/>
          <w:i w:val="false"/>
          <w:color w:val="000000"/>
          <w:sz w:val="28"/>
        </w:rPr>
        <w:t>
      "125-бап. Бақылау субъектісіне (объектісіне) бармай профилактикалық бақылау жүргізу тәртібі";</w:t>
      </w:r>
    </w:p>
    <w:bookmarkEnd w:id="135"/>
    <w:bookmarkStart w:name="z149" w:id="136"/>
    <w:p>
      <w:pPr>
        <w:spacing w:after="0"/>
        <w:ind w:left="0"/>
        <w:jc w:val="both"/>
      </w:pPr>
      <w:r>
        <w:rPr>
          <w:rFonts w:ascii="Times New Roman"/>
          <w:b w:val="false"/>
          <w:i w:val="false"/>
          <w:color w:val="000000"/>
          <w:sz w:val="28"/>
        </w:rPr>
        <w:t>
      мынадай мазмұндағы 126-1 және 126-2-баптардың тақырыптарымен толықтырылсын:</w:t>
      </w:r>
    </w:p>
    <w:bookmarkEnd w:id="136"/>
    <w:bookmarkStart w:name="z150" w:id="137"/>
    <w:p>
      <w:pPr>
        <w:spacing w:after="0"/>
        <w:ind w:left="0"/>
        <w:jc w:val="both"/>
      </w:pPr>
      <w:r>
        <w:rPr>
          <w:rFonts w:ascii="Times New Roman"/>
          <w:b w:val="false"/>
          <w:i w:val="false"/>
          <w:color w:val="000000"/>
          <w:sz w:val="28"/>
        </w:rPr>
        <w:t>
      "126-1-бап. Апелляциялық комиссияның шағымды қарау тәртібі</w:t>
      </w:r>
    </w:p>
    <w:bookmarkEnd w:id="137"/>
    <w:bookmarkStart w:name="z151" w:id="138"/>
    <w:p>
      <w:pPr>
        <w:spacing w:after="0"/>
        <w:ind w:left="0"/>
        <w:jc w:val="both"/>
      </w:pPr>
      <w:r>
        <w:rPr>
          <w:rFonts w:ascii="Times New Roman"/>
          <w:b w:val="false"/>
          <w:i w:val="false"/>
          <w:color w:val="000000"/>
          <w:sz w:val="28"/>
        </w:rPr>
        <w:t>
      126-2-бап. Апелляциялық комиссияның шағымды қарауы кезінде ақпараттың құпиялылығын қамтамасыз ету";</w:t>
      </w:r>
    </w:p>
    <w:bookmarkEnd w:id="138"/>
    <w:bookmarkStart w:name="z152" w:id="139"/>
    <w:p>
      <w:pPr>
        <w:spacing w:after="0"/>
        <w:ind w:left="0"/>
        <w:jc w:val="both"/>
      </w:pPr>
      <w:r>
        <w:rPr>
          <w:rFonts w:ascii="Times New Roman"/>
          <w:b w:val="false"/>
          <w:i w:val="false"/>
          <w:color w:val="000000"/>
          <w:sz w:val="28"/>
        </w:rPr>
        <w:t>
      127-баптың тақырыбы мынадай редакцияда жазылсын:</w:t>
      </w:r>
    </w:p>
    <w:bookmarkEnd w:id="139"/>
    <w:bookmarkStart w:name="z153" w:id="140"/>
    <w:p>
      <w:pPr>
        <w:spacing w:after="0"/>
        <w:ind w:left="0"/>
        <w:jc w:val="both"/>
      </w:pPr>
      <w:r>
        <w:rPr>
          <w:rFonts w:ascii="Times New Roman"/>
          <w:b w:val="false"/>
          <w:i w:val="false"/>
          <w:color w:val="000000"/>
          <w:sz w:val="28"/>
        </w:rPr>
        <w:t>
      "127-бап. Мемлекеттік экологиялық бақылауды жүргiзу кезiнде ақпараттың құпиялылығын қамтамасыз ету";</w:t>
      </w:r>
    </w:p>
    <w:bookmarkEnd w:id="140"/>
    <w:bookmarkStart w:name="z154" w:id="1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 xml:space="preserve"> мынадай мазмұндағы 45-1) тармақшамен толықтырылсын:</w:t>
      </w:r>
    </w:p>
    <w:bookmarkEnd w:id="141"/>
    <w:bookmarkStart w:name="z155" w:id="142"/>
    <w:p>
      <w:pPr>
        <w:spacing w:after="0"/>
        <w:ind w:left="0"/>
        <w:jc w:val="both"/>
      </w:pPr>
      <w:r>
        <w:rPr>
          <w:rFonts w:ascii="Times New Roman"/>
          <w:b w:val="false"/>
          <w:i w:val="false"/>
          <w:color w:val="000000"/>
          <w:sz w:val="28"/>
        </w:rPr>
        <w:t>
      "45-1) қоршаған ортаға эмиссиялар мониторингінің автоматтандырылған жүйесі – нақты уақыт режимінде деректерді беру үшін қоршаған ортаны қорғау саласындағы уәкілетті органның ақпараттық жүйесімен онлайн-байланысы бар, ластану көздерінде қоршаған ортаға эмиссияларды өндірістік экологиялық бақылау жүйесі;";</w:t>
      </w:r>
    </w:p>
    <w:bookmarkEnd w:id="142"/>
    <w:bookmarkStart w:name="z156" w:id="1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143"/>
    <w:bookmarkStart w:name="z157" w:id="144"/>
    <w:p>
      <w:pPr>
        <w:spacing w:after="0"/>
        <w:ind w:left="0"/>
        <w:jc w:val="both"/>
      </w:pPr>
      <w:r>
        <w:rPr>
          <w:rFonts w:ascii="Times New Roman"/>
          <w:b w:val="false"/>
          <w:i w:val="false"/>
          <w:color w:val="000000"/>
          <w:sz w:val="28"/>
        </w:rPr>
        <w:t>
      12) тармақша мынадай редакцияда жазылсын:</w:t>
      </w:r>
    </w:p>
    <w:bookmarkEnd w:id="144"/>
    <w:bookmarkStart w:name="z158" w:id="145"/>
    <w:p>
      <w:pPr>
        <w:spacing w:after="0"/>
        <w:ind w:left="0"/>
        <w:jc w:val="both"/>
      </w:pPr>
      <w:r>
        <w:rPr>
          <w:rFonts w:ascii="Times New Roman"/>
          <w:b w:val="false"/>
          <w:i w:val="false"/>
          <w:color w:val="000000"/>
          <w:sz w:val="28"/>
        </w:rPr>
        <w:t>
      "12) осы бапта және Қазақстан Республикасының өзге де заңнамасында белгіленген өз құзыреті шегінде мемлекеттік экологиялық сараптаманы жүргізеді, сондай-ақ Қазақстан Республикасында экологиялық сараптама жүргізу жөніндегі қызметті үйлестіреді және оған әдістемелік басшылықты жүзеге асырады;";</w:t>
      </w:r>
    </w:p>
    <w:bookmarkEnd w:id="145"/>
    <w:bookmarkStart w:name="z159" w:id="146"/>
    <w:p>
      <w:pPr>
        <w:spacing w:after="0"/>
        <w:ind w:left="0"/>
        <w:jc w:val="both"/>
      </w:pPr>
      <w:r>
        <w:rPr>
          <w:rFonts w:ascii="Times New Roman"/>
          <w:b w:val="false"/>
          <w:i w:val="false"/>
          <w:color w:val="000000"/>
          <w:sz w:val="28"/>
        </w:rPr>
        <w:t>
      мынадай мазмұндағы 12-1) тармақшамен толықтырылсын:</w:t>
      </w:r>
    </w:p>
    <w:bookmarkEnd w:id="146"/>
    <w:bookmarkStart w:name="z160" w:id="147"/>
    <w:p>
      <w:pPr>
        <w:spacing w:after="0"/>
        <w:ind w:left="0"/>
        <w:jc w:val="both"/>
      </w:pPr>
      <w:r>
        <w:rPr>
          <w:rFonts w:ascii="Times New Roman"/>
          <w:b w:val="false"/>
          <w:i w:val="false"/>
          <w:color w:val="000000"/>
          <w:sz w:val="28"/>
        </w:rPr>
        <w:t>
      "12-1)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немесе қала құрылысы жобаларының кешенді қала құрылысы сараптамасы құрамында І санаттағы объектілер бойынша жобаларға мемлекеттік экологиялық сараптаманы жүргізеді;";</w:t>
      </w:r>
    </w:p>
    <w:bookmarkEnd w:id="147"/>
    <w:bookmarkStart w:name="z161" w:id="148"/>
    <w:p>
      <w:pPr>
        <w:spacing w:after="0"/>
        <w:ind w:left="0"/>
        <w:jc w:val="both"/>
      </w:pPr>
      <w:r>
        <w:rPr>
          <w:rFonts w:ascii="Times New Roman"/>
          <w:b w:val="false"/>
          <w:i w:val="false"/>
          <w:color w:val="000000"/>
          <w:sz w:val="28"/>
        </w:rPr>
        <w:t>
      30) тармақшаның төртінші абзацы мынадай редакцияда жазылсын:</w:t>
      </w:r>
    </w:p>
    <w:bookmarkEnd w:id="148"/>
    <w:bookmarkStart w:name="z162" w:id="149"/>
    <w:p>
      <w:pPr>
        <w:spacing w:after="0"/>
        <w:ind w:left="0"/>
        <w:jc w:val="both"/>
      </w:pPr>
      <w:r>
        <w:rPr>
          <w:rFonts w:ascii="Times New Roman"/>
          <w:b w:val="false"/>
          <w:i w:val="false"/>
          <w:color w:val="000000"/>
          <w:sz w:val="28"/>
        </w:rPr>
        <w:t>
      "өндірістік экологиялық бақылау жүргізу кезінде қоршаған ортаға эмиссиялардың автоматтандырылған мониторингін жүргізу тәртібін және өндірістік экологиялық бақылау нәтижелері бойынша есептілікке қойылатын талаптарды;";</w:t>
      </w:r>
    </w:p>
    <w:bookmarkEnd w:id="149"/>
    <w:bookmarkStart w:name="z163" w:id="150"/>
    <w:p>
      <w:pPr>
        <w:spacing w:after="0"/>
        <w:ind w:left="0"/>
        <w:jc w:val="both"/>
      </w:pPr>
      <w:r>
        <w:rPr>
          <w:rFonts w:ascii="Times New Roman"/>
          <w:b w:val="false"/>
          <w:i w:val="false"/>
          <w:color w:val="000000"/>
          <w:sz w:val="28"/>
        </w:rPr>
        <w:t>
      мынадай мазмұндағы 38-9) және 38-10) тармақшалармен толықтырылсын:</w:t>
      </w:r>
    </w:p>
    <w:bookmarkEnd w:id="150"/>
    <w:bookmarkStart w:name="z164" w:id="151"/>
    <w:p>
      <w:pPr>
        <w:spacing w:after="0"/>
        <w:ind w:left="0"/>
        <w:jc w:val="both"/>
      </w:pPr>
      <w:r>
        <w:rPr>
          <w:rFonts w:ascii="Times New Roman"/>
          <w:b w:val="false"/>
          <w:i w:val="false"/>
          <w:color w:val="000000"/>
          <w:sz w:val="28"/>
        </w:rPr>
        <w:t>
      "38-9) апелляциялық комиссияны құрады;</w:t>
      </w:r>
    </w:p>
    <w:bookmarkEnd w:id="151"/>
    <w:bookmarkStart w:name="z165" w:id="152"/>
    <w:p>
      <w:pPr>
        <w:spacing w:after="0"/>
        <w:ind w:left="0"/>
        <w:jc w:val="both"/>
      </w:pPr>
      <w:r>
        <w:rPr>
          <w:rFonts w:ascii="Times New Roman"/>
          <w:b w:val="false"/>
          <w:i w:val="false"/>
          <w:color w:val="000000"/>
          <w:sz w:val="28"/>
        </w:rPr>
        <w:t>
      38-10) апелляциялық комиссияның регламентін, ережесін және құрамын бекітеді;";</w:t>
      </w:r>
    </w:p>
    <w:bookmarkEnd w:id="152"/>
    <w:bookmarkStart w:name="z166" w:id="1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34-баптың</w:t>
      </w:r>
      <w:r>
        <w:rPr>
          <w:rFonts w:ascii="Times New Roman"/>
          <w:b w:val="false"/>
          <w:i w:val="false"/>
          <w:color w:val="000000"/>
          <w:sz w:val="28"/>
        </w:rPr>
        <w:t xml:space="preserve"> 1-тармағының 2) тармақшасындағы "инспекторлық тексеру жүргізу" деген сөздер "мемлекеттік экологиялық бақылау" деген сөздермен ауыстырылсын;</w:t>
      </w:r>
    </w:p>
    <w:bookmarkEnd w:id="153"/>
    <w:bookmarkStart w:name="z167" w:id="1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35-бап</w:t>
      </w:r>
      <w:r>
        <w:rPr>
          <w:rFonts w:ascii="Times New Roman"/>
          <w:b w:val="false"/>
          <w:i w:val="false"/>
          <w:color w:val="000000"/>
          <w:sz w:val="28"/>
        </w:rPr>
        <w:t xml:space="preserve"> мынадай редакцияда жазылсын:</w:t>
      </w:r>
    </w:p>
    <w:bookmarkEnd w:id="154"/>
    <w:bookmarkStart w:name="z168" w:id="155"/>
    <w:p>
      <w:pPr>
        <w:spacing w:after="0"/>
        <w:ind w:left="0"/>
        <w:jc w:val="both"/>
      </w:pPr>
      <w:r>
        <w:rPr>
          <w:rFonts w:ascii="Times New Roman"/>
          <w:b w:val="false"/>
          <w:i w:val="false"/>
          <w:color w:val="000000"/>
          <w:sz w:val="28"/>
        </w:rPr>
        <w:t xml:space="preserve">
      "35-бап. Қоршаған ортаға әсерді бағалау </w:t>
      </w:r>
    </w:p>
    <w:bookmarkEnd w:id="155"/>
    <w:bookmarkStart w:name="z169" w:id="156"/>
    <w:p>
      <w:pPr>
        <w:spacing w:after="0"/>
        <w:ind w:left="0"/>
        <w:jc w:val="both"/>
      </w:pPr>
      <w:r>
        <w:rPr>
          <w:rFonts w:ascii="Times New Roman"/>
          <w:b w:val="false"/>
          <w:i w:val="false"/>
          <w:color w:val="000000"/>
          <w:sz w:val="28"/>
        </w:rPr>
        <w:t xml:space="preserve">
      Қоршаған ортаға әсердi бағалау көзделіп отырған шаруашылық және өзге де қызметтiң қоршаған орта мен адам денсаулығына ықтимал салдары бағаланатын, Қазақстан Республикасы экологиялық заңнамасының талаптары ескерiле отырып, қолайсыз зардаптарды (табиғи экологиялық жүйелер мен табиғи ресурстардың жойылуын, жұтаңдануын, бүлiнуiн және сарқылуын) болғызбау, қоршаған ортаны сауықтыру жөнiндегi шаралар әзiрленетiн рәсiм болып табылады."; </w:t>
      </w:r>
    </w:p>
    <w:bookmarkEnd w:id="156"/>
    <w:bookmarkStart w:name="z170" w:id="1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47-баптың</w:t>
      </w:r>
      <w:r>
        <w:rPr>
          <w:rFonts w:ascii="Times New Roman"/>
          <w:b w:val="false"/>
          <w:i w:val="false"/>
          <w:color w:val="000000"/>
          <w:sz w:val="28"/>
        </w:rPr>
        <w:t xml:space="preserve"> 2-тармағы алып тасталсын;</w:t>
      </w:r>
    </w:p>
    <w:bookmarkEnd w:id="157"/>
    <w:bookmarkStart w:name="z171" w:id="15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48-бапта</w:t>
      </w:r>
      <w:r>
        <w:rPr>
          <w:rFonts w:ascii="Times New Roman"/>
          <w:b w:val="false"/>
          <w:i w:val="false"/>
          <w:color w:val="000000"/>
          <w:sz w:val="28"/>
        </w:rPr>
        <w:t xml:space="preserve">: </w:t>
      </w:r>
    </w:p>
    <w:bookmarkEnd w:id="158"/>
    <w:bookmarkStart w:name="z172" w:id="159"/>
    <w:p>
      <w:pPr>
        <w:spacing w:after="0"/>
        <w:ind w:left="0"/>
        <w:jc w:val="both"/>
      </w:pPr>
      <w:r>
        <w:rPr>
          <w:rFonts w:ascii="Times New Roman"/>
          <w:b w:val="false"/>
          <w:i w:val="false"/>
          <w:color w:val="000000"/>
          <w:sz w:val="28"/>
        </w:rPr>
        <w:t>
      4-тармақ мынадай редакцияда жазылсын:</w:t>
      </w:r>
    </w:p>
    <w:bookmarkEnd w:id="159"/>
    <w:bookmarkStart w:name="z173" w:id="160"/>
    <w:p>
      <w:pPr>
        <w:spacing w:after="0"/>
        <w:ind w:left="0"/>
        <w:jc w:val="both"/>
      </w:pPr>
      <w:r>
        <w:rPr>
          <w:rFonts w:ascii="Times New Roman"/>
          <w:b w:val="false"/>
          <w:i w:val="false"/>
          <w:color w:val="000000"/>
          <w:sz w:val="28"/>
        </w:rPr>
        <w:t>
      "4. Шаруашылық қызметтің І санаттағы объектілерін салу мен пайдалану жобалары (техникалық-экономикалық негіздемелер және жобалау-сметалық құжаттама) бойынша мемлекеттік экологиялық сараптаманы қоршаған ортаны қорғау саласындағы уәкілетті орган жүзеге асырады.";</w:t>
      </w:r>
    </w:p>
    <w:bookmarkEnd w:id="160"/>
    <w:bookmarkStart w:name="z174" w:id="161"/>
    <w:p>
      <w:pPr>
        <w:spacing w:after="0"/>
        <w:ind w:left="0"/>
        <w:jc w:val="both"/>
      </w:pPr>
      <w:r>
        <w:rPr>
          <w:rFonts w:ascii="Times New Roman"/>
          <w:b w:val="false"/>
          <w:i w:val="false"/>
          <w:color w:val="000000"/>
          <w:sz w:val="28"/>
        </w:rPr>
        <w:t>
      мынадай мазмұндағы 5-тармақпен толықтырылсын:</w:t>
      </w:r>
    </w:p>
    <w:bookmarkEnd w:id="161"/>
    <w:bookmarkStart w:name="z175" w:id="162"/>
    <w:p>
      <w:pPr>
        <w:spacing w:after="0"/>
        <w:ind w:left="0"/>
        <w:jc w:val="both"/>
      </w:pPr>
      <w:r>
        <w:rPr>
          <w:rFonts w:ascii="Times New Roman"/>
          <w:b w:val="false"/>
          <w:i w:val="false"/>
          <w:color w:val="000000"/>
          <w:sz w:val="28"/>
        </w:rPr>
        <w:t>
      "5. Осы баптың 4-тармағының талаптары құрылысы жұмыс істеп тұрған І санаттағы объектілердің аумағында жоспарланып отырған ІІ, ІІІ және IV санаттардағы объектілерді салу мен пайдалану жобаларына (техникалық-экономикалық негіздемелерге және жобалау-сметалық құжаттамаға) қолданылмайды.";</w:t>
      </w:r>
    </w:p>
    <w:bookmarkEnd w:id="162"/>
    <w:bookmarkStart w:name="z176" w:id="16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49-бапта</w:t>
      </w:r>
      <w:r>
        <w:rPr>
          <w:rFonts w:ascii="Times New Roman"/>
          <w:b w:val="false"/>
          <w:i w:val="false"/>
          <w:color w:val="000000"/>
          <w:sz w:val="28"/>
        </w:rPr>
        <w:t>:</w:t>
      </w:r>
    </w:p>
    <w:bookmarkEnd w:id="163"/>
    <w:bookmarkStart w:name="z177" w:id="164"/>
    <w:p>
      <w:pPr>
        <w:spacing w:after="0"/>
        <w:ind w:left="0"/>
        <w:jc w:val="both"/>
      </w:pPr>
      <w:r>
        <w:rPr>
          <w:rFonts w:ascii="Times New Roman"/>
          <w:b w:val="false"/>
          <w:i w:val="false"/>
          <w:color w:val="000000"/>
          <w:sz w:val="28"/>
        </w:rPr>
        <w:t>
      2-тармақ мынадай редакцияда жазылсын:</w:t>
      </w:r>
    </w:p>
    <w:bookmarkEnd w:id="164"/>
    <w:bookmarkStart w:name="z178" w:id="165"/>
    <w:p>
      <w:pPr>
        <w:spacing w:after="0"/>
        <w:ind w:left="0"/>
        <w:jc w:val="both"/>
      </w:pPr>
      <w:r>
        <w:rPr>
          <w:rFonts w:ascii="Times New Roman"/>
          <w:b w:val="false"/>
          <w:i w:val="false"/>
          <w:color w:val="000000"/>
          <w:sz w:val="28"/>
        </w:rPr>
        <w:t xml:space="preserve">
      "2. Осы баптың 3-тармағында көзделген жағдайларды қоспағанда, осы Кодекстің </w:t>
      </w:r>
      <w:r>
        <w:rPr>
          <w:rFonts w:ascii="Times New Roman"/>
          <w:b w:val="false"/>
          <w:i w:val="false"/>
          <w:color w:val="000000"/>
          <w:sz w:val="28"/>
        </w:rPr>
        <w:t>47-бабының</w:t>
      </w:r>
      <w:r>
        <w:rPr>
          <w:rFonts w:ascii="Times New Roman"/>
          <w:b w:val="false"/>
          <w:i w:val="false"/>
          <w:color w:val="000000"/>
          <w:sz w:val="28"/>
        </w:rPr>
        <w:t xml:space="preserve"> 1-тармағында көрсетілген объектілер бойынша мемлекеттік экологиялық сараптама жүргізу тәртібін қоршаған ортаны қорғау саласындағы уәкілетті орган айқындайды.</w:t>
      </w:r>
    </w:p>
    <w:bookmarkEnd w:id="165"/>
    <w:bookmarkStart w:name="z179" w:id="16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47-бабы</w:t>
      </w:r>
      <w:r>
        <w:rPr>
          <w:rFonts w:ascii="Times New Roman"/>
          <w:b w:val="false"/>
          <w:i w:val="false"/>
          <w:color w:val="000000"/>
          <w:sz w:val="28"/>
        </w:rPr>
        <w:t xml:space="preserve"> 1-тармағының 1), 3) және 10) тармақшаларында көрсетілген объектілерге мемлекеттік экологиялық сараптама қорытындысы қоршаған ортаға эмиссияларға рұқсатпен бір мезгілде беріледі.";</w:t>
      </w:r>
    </w:p>
    <w:bookmarkEnd w:id="166"/>
    <w:bookmarkStart w:name="z180" w:id="167"/>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167"/>
    <w:bookmarkStart w:name="z181" w:id="168"/>
    <w:p>
      <w:pPr>
        <w:spacing w:after="0"/>
        <w:ind w:left="0"/>
        <w:jc w:val="both"/>
      </w:pPr>
      <w:r>
        <w:rPr>
          <w:rFonts w:ascii="Times New Roman"/>
          <w:b w:val="false"/>
          <w:i w:val="false"/>
          <w:color w:val="000000"/>
          <w:sz w:val="28"/>
        </w:rPr>
        <w:t>
      "3. Шаруашылық қызметтің І санаттағы объектілерін салу мен пайдалану жобалары (техникалық-экономикалық негіздемелер және жобалау-сметалық құжаттама) бойынша мемлекеттік экологиялық сараптама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құрамында жүргізіледі. Мемлекеттік экологиялық сараптама қорытындысы қоршаған ортаға эмиссияларға рұқсатпен бір мезгілде беріледі.</w:t>
      </w:r>
    </w:p>
    <w:bookmarkEnd w:id="168"/>
    <w:bookmarkStart w:name="z182" w:id="169"/>
    <w:p>
      <w:pPr>
        <w:spacing w:after="0"/>
        <w:ind w:left="0"/>
        <w:jc w:val="both"/>
      </w:pPr>
      <w:r>
        <w:rPr>
          <w:rFonts w:ascii="Times New Roman"/>
          <w:b w:val="false"/>
          <w:i w:val="false"/>
          <w:color w:val="000000"/>
          <w:sz w:val="28"/>
        </w:rPr>
        <w:t>
      4. Құрылыс жобаларының ведомстводан тыс кешенді сараптамасының теріс қорытындысы берілген жағдайда қоршаған ортаға эмиссияларға рұқсат берілмейді.";</w:t>
      </w:r>
    </w:p>
    <w:bookmarkEnd w:id="169"/>
    <w:bookmarkStart w:name="z183" w:id="170"/>
    <w:p>
      <w:pPr>
        <w:spacing w:after="0"/>
        <w:ind w:left="0"/>
        <w:jc w:val="both"/>
      </w:pPr>
      <w:r>
        <w:rPr>
          <w:rFonts w:ascii="Times New Roman"/>
          <w:b w:val="false"/>
          <w:i w:val="false"/>
          <w:color w:val="000000"/>
          <w:sz w:val="28"/>
        </w:rPr>
        <w:t>
      9) мынадай мазмұндағы 49-1-баппен толықтырылсын:</w:t>
      </w:r>
    </w:p>
    <w:bookmarkEnd w:id="170"/>
    <w:bookmarkStart w:name="z184" w:id="171"/>
    <w:p>
      <w:pPr>
        <w:spacing w:after="0"/>
        <w:ind w:left="0"/>
        <w:jc w:val="both"/>
      </w:pPr>
      <w:r>
        <w:rPr>
          <w:rFonts w:ascii="Times New Roman"/>
          <w:b w:val="false"/>
          <w:i w:val="false"/>
          <w:color w:val="000000"/>
          <w:sz w:val="28"/>
        </w:rPr>
        <w:t>
      "49-1-бап. II, III және IV санаттардағы объектілер үшін жобалардың ведомстводан тыс кешенді сараптамасы құрамында құрылыс жобаларының экологиялық сараптамасын жүргізу тәртібі</w:t>
      </w:r>
    </w:p>
    <w:bookmarkEnd w:id="171"/>
    <w:bookmarkStart w:name="z185" w:id="172"/>
    <w:p>
      <w:pPr>
        <w:spacing w:after="0"/>
        <w:ind w:left="0"/>
        <w:jc w:val="both"/>
      </w:pPr>
      <w:r>
        <w:rPr>
          <w:rFonts w:ascii="Times New Roman"/>
          <w:b w:val="false"/>
          <w:i w:val="false"/>
          <w:color w:val="000000"/>
          <w:sz w:val="28"/>
        </w:rPr>
        <w:t>
      1. II, III және IV санаттардағы объектілерді салу жобалары (техникалық-экономикалық негіздемелер және жобалау-сметалық құжаттама) бойынша жобалардың экологиялық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жүргізеді.</w:t>
      </w:r>
    </w:p>
    <w:bookmarkEnd w:id="172"/>
    <w:bookmarkStart w:name="z186" w:id="173"/>
    <w:p>
      <w:pPr>
        <w:spacing w:after="0"/>
        <w:ind w:left="0"/>
        <w:jc w:val="both"/>
      </w:pPr>
      <w:r>
        <w:rPr>
          <w:rFonts w:ascii="Times New Roman"/>
          <w:b w:val="false"/>
          <w:i w:val="false"/>
          <w:color w:val="000000"/>
          <w:sz w:val="28"/>
        </w:rPr>
        <w:t>
      Жобалардың экологиялық сараптамасы құрылыс жобаларының ведомстводан тыс кешенді сараптамасының бір бөлігі болып табылады.</w:t>
      </w:r>
    </w:p>
    <w:bookmarkEnd w:id="173"/>
    <w:bookmarkStart w:name="z187" w:id="174"/>
    <w:p>
      <w:pPr>
        <w:spacing w:after="0"/>
        <w:ind w:left="0"/>
        <w:jc w:val="both"/>
      </w:pPr>
      <w:r>
        <w:rPr>
          <w:rFonts w:ascii="Times New Roman"/>
          <w:b w:val="false"/>
          <w:i w:val="false"/>
          <w:color w:val="000000"/>
          <w:sz w:val="28"/>
        </w:rPr>
        <w:t>
      2. Құрылыс жобаларының ведомстводан тыс кешенді сараптамасының қорытындысында табиғат пайдаланушылардың құрылыс, шаруашылық қызметі кезеңіне арналған эмиссиялардың нормативтері қамтылады.</w:t>
      </w:r>
    </w:p>
    <w:bookmarkEnd w:id="174"/>
    <w:bookmarkStart w:name="z188" w:id="175"/>
    <w:p>
      <w:pPr>
        <w:spacing w:after="0"/>
        <w:ind w:left="0"/>
        <w:jc w:val="both"/>
      </w:pPr>
      <w:r>
        <w:rPr>
          <w:rFonts w:ascii="Times New Roman"/>
          <w:b w:val="false"/>
          <w:i w:val="false"/>
          <w:color w:val="000000"/>
          <w:sz w:val="28"/>
        </w:rPr>
        <w:t>
      3. ІІ, ІІІ және IV санаттардағы объектілерді салу жобаларының (техникалық-экономикалық негіздемелердің және жобалау-сметалық құжаттаманың) ведомстводан тыс кешенді сараптамасын жүргізу кезеңінде эмиссиялардың нормативтерін қамтитын ведомстводан тыс кешенді сараптама бөлімі табиғат пайдаланушылардың және қоршаған ортаны ластау көздерінің мемлекеттік тізілімінде есепке алу үшін қоршаған ортаны қорғау саласындағы жергілікті атқарушы органдарға жіберіледі.</w:t>
      </w:r>
    </w:p>
    <w:bookmarkEnd w:id="175"/>
    <w:bookmarkStart w:name="z189" w:id="176"/>
    <w:p>
      <w:pPr>
        <w:spacing w:after="0"/>
        <w:ind w:left="0"/>
        <w:jc w:val="both"/>
      </w:pPr>
      <w:r>
        <w:rPr>
          <w:rFonts w:ascii="Times New Roman"/>
          <w:b w:val="false"/>
          <w:i w:val="false"/>
          <w:color w:val="000000"/>
          <w:sz w:val="28"/>
        </w:rPr>
        <w:t>
      4. Қоршаған ортаны қорғау саласындағы жергілікті атқарушы органдар Қазақстан Республикасының сәулет, қала құрылысы және құрылыс қызметі туралы заңнамасында белгіленген мерзімдерде және тәртіппен қоршаған ортаға эмиссияларға рұқсатты ведомстводан тыс кешенді сараптама органдарына жібереді.</w:t>
      </w:r>
    </w:p>
    <w:bookmarkEnd w:id="176"/>
    <w:bookmarkStart w:name="z190" w:id="177"/>
    <w:p>
      <w:pPr>
        <w:spacing w:after="0"/>
        <w:ind w:left="0"/>
        <w:jc w:val="both"/>
      </w:pPr>
      <w:r>
        <w:rPr>
          <w:rFonts w:ascii="Times New Roman"/>
          <w:b w:val="false"/>
          <w:i w:val="false"/>
          <w:color w:val="000000"/>
          <w:sz w:val="28"/>
        </w:rPr>
        <w:t>
      5. Жобалардың ведомстводан тыс кешенді сараптамасының теріс қорытындысы берілген жағдайда қоршаған ортаға эмиссияларға рұқсат берілмейді. Қоршаған ортаға эмиссияларға рұқсаттарды қайтадан алу ведомстводан тыс кешенді сараптама жүргізуге қайтадан ұсынылған жобалар үшін белгіленген тәртіппен жүргізіледі.";</w:t>
      </w:r>
    </w:p>
    <w:bookmarkEnd w:id="177"/>
    <w:bookmarkStart w:name="z191" w:id="17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50-бапта</w:t>
      </w:r>
      <w:r>
        <w:rPr>
          <w:rFonts w:ascii="Times New Roman"/>
          <w:b w:val="false"/>
          <w:i w:val="false"/>
          <w:color w:val="000000"/>
          <w:sz w:val="28"/>
        </w:rPr>
        <w:t>:</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93" w:id="179"/>
    <w:p>
      <w:pPr>
        <w:spacing w:after="0"/>
        <w:ind w:left="0"/>
        <w:jc w:val="both"/>
      </w:pPr>
      <w:r>
        <w:rPr>
          <w:rFonts w:ascii="Times New Roman"/>
          <w:b w:val="false"/>
          <w:i w:val="false"/>
          <w:color w:val="000000"/>
          <w:sz w:val="28"/>
        </w:rPr>
        <w:t>
      "1. Мемлекеттiк экологиялық сараптама осы Кодекстің 49-бабының 1-тармағында көрсетілген тұлғалар мемлекеттік экологиялық сараптама жүргізу тәртібінде айқындалған құжаттар топтамасын ұсынған кезден бастап:</w:t>
      </w:r>
    </w:p>
    <w:bookmarkEnd w:id="179"/>
    <w:bookmarkStart w:name="z194" w:id="180"/>
    <w:p>
      <w:pPr>
        <w:spacing w:after="0"/>
        <w:ind w:left="0"/>
        <w:jc w:val="both"/>
      </w:pPr>
      <w:r>
        <w:rPr>
          <w:rFonts w:ascii="Times New Roman"/>
          <w:b w:val="false"/>
          <w:i w:val="false"/>
          <w:color w:val="000000"/>
          <w:sz w:val="28"/>
        </w:rPr>
        <w:t>
      I санаттағы объектілер үшін қырық бес жұмыс күні;</w:t>
      </w:r>
    </w:p>
    <w:bookmarkEnd w:id="180"/>
    <w:bookmarkStart w:name="z195" w:id="181"/>
    <w:p>
      <w:pPr>
        <w:spacing w:after="0"/>
        <w:ind w:left="0"/>
        <w:jc w:val="both"/>
      </w:pPr>
      <w:r>
        <w:rPr>
          <w:rFonts w:ascii="Times New Roman"/>
          <w:b w:val="false"/>
          <w:i w:val="false"/>
          <w:color w:val="000000"/>
          <w:sz w:val="28"/>
        </w:rPr>
        <w:t>
      II санаттағы объектілер үшін отыз жұмыс күні;</w:t>
      </w:r>
    </w:p>
    <w:bookmarkEnd w:id="181"/>
    <w:bookmarkStart w:name="z196" w:id="182"/>
    <w:p>
      <w:pPr>
        <w:spacing w:after="0"/>
        <w:ind w:left="0"/>
        <w:jc w:val="both"/>
      </w:pPr>
      <w:r>
        <w:rPr>
          <w:rFonts w:ascii="Times New Roman"/>
          <w:b w:val="false"/>
          <w:i w:val="false"/>
          <w:color w:val="000000"/>
          <w:sz w:val="28"/>
        </w:rPr>
        <w:t>
      III және ІV санаттардағы объектілер үшін он бес жұмыс күні ішінде жүргізіледі.";</w:t>
      </w:r>
    </w:p>
    <w:bookmarkEnd w:id="182"/>
    <w:bookmarkStart w:name="z197" w:id="183"/>
    <w:p>
      <w:pPr>
        <w:spacing w:after="0"/>
        <w:ind w:left="0"/>
        <w:jc w:val="both"/>
      </w:pPr>
      <w:r>
        <w:rPr>
          <w:rFonts w:ascii="Times New Roman"/>
          <w:b w:val="false"/>
          <w:i w:val="false"/>
          <w:color w:val="000000"/>
          <w:sz w:val="28"/>
        </w:rPr>
        <w:t>
      "3. Мемлекеттік экологиялық сараптамаға ұсынылатын жобалар мен оларға қоса берілетін материалдар бойынша ескертулер болған кезде сарапшылар оларды ұсынған тұлғаға мұндай ескертулерді:</w:t>
      </w:r>
    </w:p>
    <w:bookmarkEnd w:id="183"/>
    <w:bookmarkStart w:name="z198" w:id="184"/>
    <w:p>
      <w:pPr>
        <w:spacing w:after="0"/>
        <w:ind w:left="0"/>
        <w:jc w:val="both"/>
      </w:pPr>
      <w:r>
        <w:rPr>
          <w:rFonts w:ascii="Times New Roman"/>
          <w:b w:val="false"/>
          <w:i w:val="false"/>
          <w:color w:val="000000"/>
          <w:sz w:val="28"/>
        </w:rPr>
        <w:t>
      I санаттағы объектілер бойынша – жиырма бес жұмыс күні ішінде жібереді, оларды тапсырыс беруші ескертулер берілген күннен бастап он жұмыс күні ішінде жояды;</w:t>
      </w:r>
    </w:p>
    <w:bookmarkEnd w:id="184"/>
    <w:bookmarkStart w:name="z199" w:id="185"/>
    <w:p>
      <w:pPr>
        <w:spacing w:after="0"/>
        <w:ind w:left="0"/>
        <w:jc w:val="both"/>
      </w:pPr>
      <w:r>
        <w:rPr>
          <w:rFonts w:ascii="Times New Roman"/>
          <w:b w:val="false"/>
          <w:i w:val="false"/>
          <w:color w:val="000000"/>
          <w:sz w:val="28"/>
        </w:rPr>
        <w:t>
      IІ санаттағы объектілер бойынша – он бес жұмыс күні ішінде жібереді, оларды тапсырыс беруші ескертулер берілген күннен бастап бес жұмыс күні ішінде жояды;</w:t>
      </w:r>
    </w:p>
    <w:bookmarkEnd w:id="185"/>
    <w:bookmarkStart w:name="z200" w:id="186"/>
    <w:p>
      <w:pPr>
        <w:spacing w:after="0"/>
        <w:ind w:left="0"/>
        <w:jc w:val="both"/>
      </w:pPr>
      <w:r>
        <w:rPr>
          <w:rFonts w:ascii="Times New Roman"/>
          <w:b w:val="false"/>
          <w:i w:val="false"/>
          <w:color w:val="000000"/>
          <w:sz w:val="28"/>
        </w:rPr>
        <w:t>
      III және IV санаттардағы объектілер бойынша – жеті жұмыс күні ішінде жібереді, оларды тапсырыс беруші ескертулер берілген күннен бастап үш жұмыс күні ішінде жояды.</w:t>
      </w:r>
    </w:p>
    <w:bookmarkEnd w:id="186"/>
    <w:bookmarkStart w:name="z201" w:id="187"/>
    <w:p>
      <w:pPr>
        <w:spacing w:after="0"/>
        <w:ind w:left="0"/>
        <w:jc w:val="both"/>
      </w:pPr>
      <w:r>
        <w:rPr>
          <w:rFonts w:ascii="Times New Roman"/>
          <w:b w:val="false"/>
          <w:i w:val="false"/>
          <w:color w:val="000000"/>
          <w:sz w:val="28"/>
        </w:rPr>
        <w:t>
      Ескертулер жойылмаған жағдайда, осы баптың 1-тармағында айқындалған мерзімдерде мемлекеттік экологиялық сараптаманың теріс қорытындысы беріледі.</w:t>
      </w:r>
    </w:p>
    <w:bookmarkEnd w:id="187"/>
    <w:bookmarkStart w:name="z202" w:id="188"/>
    <w:p>
      <w:pPr>
        <w:spacing w:after="0"/>
        <w:ind w:left="0"/>
        <w:jc w:val="both"/>
      </w:pPr>
      <w:r>
        <w:rPr>
          <w:rFonts w:ascii="Times New Roman"/>
          <w:b w:val="false"/>
          <w:i w:val="false"/>
          <w:color w:val="000000"/>
          <w:sz w:val="28"/>
        </w:rPr>
        <w:t>
      Бұрын жіберілген ескертулер жойылған жағдайда мемлекеттік экологиялық сараптаманың оң қорытындысы беріледі.";</w:t>
      </w:r>
    </w:p>
    <w:bookmarkEnd w:id="188"/>
    <w:bookmarkStart w:name="z203" w:id="189"/>
    <w:p>
      <w:pPr>
        <w:spacing w:after="0"/>
        <w:ind w:left="0"/>
        <w:jc w:val="both"/>
      </w:pPr>
      <w:r>
        <w:rPr>
          <w:rFonts w:ascii="Times New Roman"/>
          <w:b w:val="false"/>
          <w:i w:val="false"/>
          <w:color w:val="000000"/>
          <w:sz w:val="28"/>
        </w:rPr>
        <w:t>
      мынадай мазмұндағы 4-тармақпен толықтырылсын:</w:t>
      </w:r>
    </w:p>
    <w:bookmarkEnd w:id="189"/>
    <w:bookmarkStart w:name="z204" w:id="190"/>
    <w:p>
      <w:pPr>
        <w:spacing w:after="0"/>
        <w:ind w:left="0"/>
        <w:jc w:val="both"/>
      </w:pPr>
      <w:r>
        <w:rPr>
          <w:rFonts w:ascii="Times New Roman"/>
          <w:b w:val="false"/>
          <w:i w:val="false"/>
          <w:color w:val="000000"/>
          <w:sz w:val="28"/>
        </w:rPr>
        <w:t>
      "4. Құрылыс жобаларының ведомстводан тыс кешенді сараптамасы немесе қала құрылысы жобаларының кешенді қала құрылысы сараптамасы құрамындағы жобалар бойынша жүргізілетін мемлекеттік экологиялық сараптама Қазақстан Республикасының сәулет, қала құрылысы және құрылыс қызметі туралы заңнамасында айқындалатын тәртіппен және мерзімдерде жүргізіледі.";</w:t>
      </w:r>
    </w:p>
    <w:bookmarkEnd w:id="190"/>
    <w:bookmarkStart w:name="z205" w:id="19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51-баптың</w:t>
      </w:r>
      <w:r>
        <w:rPr>
          <w:rFonts w:ascii="Times New Roman"/>
          <w:b w:val="false"/>
          <w:i w:val="false"/>
          <w:color w:val="000000"/>
          <w:sz w:val="28"/>
        </w:rPr>
        <w:t xml:space="preserve"> 3-тармағы алып тасталсын;</w:t>
      </w:r>
    </w:p>
    <w:bookmarkEnd w:id="191"/>
    <w:bookmarkStart w:name="z206" w:id="19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69-бапта</w:t>
      </w:r>
      <w:r>
        <w:rPr>
          <w:rFonts w:ascii="Times New Roman"/>
          <w:b w:val="false"/>
          <w:i w:val="false"/>
          <w:color w:val="000000"/>
          <w:sz w:val="28"/>
        </w:rPr>
        <w:t>:</w:t>
      </w:r>
    </w:p>
    <w:bookmarkEnd w:id="192"/>
    <w:bookmarkStart w:name="z207" w:id="193"/>
    <w:p>
      <w:pPr>
        <w:spacing w:after="0"/>
        <w:ind w:left="0"/>
        <w:jc w:val="both"/>
      </w:pPr>
      <w:r>
        <w:rPr>
          <w:rFonts w:ascii="Times New Roman"/>
          <w:b w:val="false"/>
          <w:i w:val="false"/>
          <w:color w:val="000000"/>
          <w:sz w:val="28"/>
        </w:rPr>
        <w:t>
      1-тармақ мынадай мазмұндағы үшінші бөлікпен толықтырылсын:</w:t>
      </w:r>
    </w:p>
    <w:bookmarkEnd w:id="193"/>
    <w:bookmarkStart w:name="z208" w:id="194"/>
    <w:p>
      <w:pPr>
        <w:spacing w:after="0"/>
        <w:ind w:left="0"/>
        <w:jc w:val="both"/>
      </w:pPr>
      <w:r>
        <w:rPr>
          <w:rFonts w:ascii="Times New Roman"/>
          <w:b w:val="false"/>
          <w:i w:val="false"/>
          <w:color w:val="000000"/>
          <w:sz w:val="28"/>
        </w:rPr>
        <w:t>
      "Қоршаған ортаға эмиссияларға рұқсат табиғат пайдаланушыға осы баптың 2-1-тармағында айқындалған тәртіппен не мемлекеттік экологиялық сараптаманың оң қорытындысымен бір мезгілде беріледі.";</w:t>
      </w:r>
    </w:p>
    <w:bookmarkEnd w:id="194"/>
    <w:bookmarkStart w:name="z209" w:id="195"/>
    <w:p>
      <w:pPr>
        <w:spacing w:after="0"/>
        <w:ind w:left="0"/>
        <w:jc w:val="both"/>
      </w:pPr>
      <w:r>
        <w:rPr>
          <w:rFonts w:ascii="Times New Roman"/>
          <w:b w:val="false"/>
          <w:i w:val="false"/>
          <w:color w:val="000000"/>
          <w:sz w:val="28"/>
        </w:rPr>
        <w:t>
      мынадай мазмұндағы 2-1-тармақпен толықтырылсын:</w:t>
      </w:r>
    </w:p>
    <w:bookmarkEnd w:id="195"/>
    <w:bookmarkStart w:name="z210" w:id="196"/>
    <w:p>
      <w:pPr>
        <w:spacing w:after="0"/>
        <w:ind w:left="0"/>
        <w:jc w:val="both"/>
      </w:pPr>
      <w:r>
        <w:rPr>
          <w:rFonts w:ascii="Times New Roman"/>
          <w:b w:val="false"/>
          <w:i w:val="false"/>
          <w:color w:val="000000"/>
          <w:sz w:val="28"/>
        </w:rPr>
        <w:t>
      "2-1. Мемлекеттік экологиялық сараптаманың оң қорытындысы немесе ведомстводан тыс кешенді сараптаманың қорытындысы болған кезде қоршаған ортаға эмиссияларға рұқсат осы Кодекстің 72, 74, 75-баптарында және 77-бабының 1-тармағында белгіленген тәртіппен және мерзімдерде беріледі.";</w:t>
      </w:r>
    </w:p>
    <w:bookmarkEnd w:id="196"/>
    <w:bookmarkStart w:name="z211" w:id="19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71-бап</w:t>
      </w:r>
      <w:r>
        <w:rPr>
          <w:rFonts w:ascii="Times New Roman"/>
          <w:b w:val="false"/>
          <w:i w:val="false"/>
          <w:color w:val="000000"/>
          <w:sz w:val="28"/>
        </w:rPr>
        <w:t xml:space="preserve"> мынадай мазмұндағы 3-1-тармақпен толықтырылсын:</w:t>
      </w:r>
    </w:p>
    <w:bookmarkEnd w:id="197"/>
    <w:bookmarkStart w:name="z212" w:id="198"/>
    <w:p>
      <w:pPr>
        <w:spacing w:after="0"/>
        <w:ind w:left="0"/>
        <w:jc w:val="both"/>
      </w:pPr>
      <w:r>
        <w:rPr>
          <w:rFonts w:ascii="Times New Roman"/>
          <w:b w:val="false"/>
          <w:i w:val="false"/>
          <w:color w:val="000000"/>
          <w:sz w:val="28"/>
        </w:rPr>
        <w:t>
      "3-1. I санаттағы объектілердің аумағында орналасқан II, III және IV санаттардағы объектілерге қоршаған ортаға эмиссияларға рұқсатты қоршаған ортаны қорғау саласындағы жергілікті атқарушы орган береді.";</w:t>
      </w:r>
    </w:p>
    <w:bookmarkEnd w:id="198"/>
    <w:bookmarkStart w:name="z213" w:id="19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73-бапта</w:t>
      </w:r>
      <w:r>
        <w:rPr>
          <w:rFonts w:ascii="Times New Roman"/>
          <w:b w:val="false"/>
          <w:i w:val="false"/>
          <w:color w:val="000000"/>
          <w:sz w:val="28"/>
        </w:rPr>
        <w:t>:</w:t>
      </w:r>
    </w:p>
    <w:bookmarkEnd w:id="199"/>
    <w:bookmarkStart w:name="z214" w:id="200"/>
    <w:p>
      <w:pPr>
        <w:spacing w:after="0"/>
        <w:ind w:left="0"/>
        <w:jc w:val="both"/>
      </w:pPr>
      <w:r>
        <w:rPr>
          <w:rFonts w:ascii="Times New Roman"/>
          <w:b w:val="false"/>
          <w:i w:val="false"/>
          <w:color w:val="000000"/>
          <w:sz w:val="28"/>
        </w:rPr>
        <w:t>
      1-тармақтағы "арнаулы" деген сөз алып тасталсын;</w:t>
      </w:r>
    </w:p>
    <w:bookmarkEnd w:id="200"/>
    <w:bookmarkStart w:name="z215" w:id="201"/>
    <w:p>
      <w:pPr>
        <w:spacing w:after="0"/>
        <w:ind w:left="0"/>
        <w:jc w:val="both"/>
      </w:pPr>
      <w:r>
        <w:rPr>
          <w:rFonts w:ascii="Times New Roman"/>
          <w:b w:val="false"/>
          <w:i w:val="false"/>
          <w:color w:val="000000"/>
          <w:sz w:val="28"/>
        </w:rPr>
        <w:t>
      2-тармақтағы "пайдаланудың белгілі бір" деген сөздер "пайдалану;" деген сөзбен ауыстырылсын;</w:t>
      </w:r>
    </w:p>
    <w:bookmarkEnd w:id="201"/>
    <w:bookmarkStart w:name="z216" w:id="20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74-бапта</w:t>
      </w:r>
      <w:r>
        <w:rPr>
          <w:rFonts w:ascii="Times New Roman"/>
          <w:b w:val="false"/>
          <w:i w:val="false"/>
          <w:color w:val="000000"/>
          <w:sz w:val="28"/>
        </w:rPr>
        <w:t>:</w:t>
      </w:r>
    </w:p>
    <w:bookmarkEnd w:id="202"/>
    <w:bookmarkStart w:name="z217" w:id="203"/>
    <w:p>
      <w:pPr>
        <w:spacing w:after="0"/>
        <w:ind w:left="0"/>
        <w:jc w:val="both"/>
      </w:pPr>
      <w:r>
        <w:rPr>
          <w:rFonts w:ascii="Times New Roman"/>
          <w:b w:val="false"/>
          <w:i w:val="false"/>
          <w:color w:val="000000"/>
          <w:sz w:val="28"/>
        </w:rPr>
        <w:t>
      тақырып мынадай редакцияда жазылсын:</w:t>
      </w:r>
    </w:p>
    <w:bookmarkEnd w:id="203"/>
    <w:bookmarkStart w:name="z218" w:id="204"/>
    <w:p>
      <w:pPr>
        <w:spacing w:after="0"/>
        <w:ind w:left="0"/>
        <w:jc w:val="both"/>
      </w:pPr>
      <w:r>
        <w:rPr>
          <w:rFonts w:ascii="Times New Roman"/>
          <w:b w:val="false"/>
          <w:i w:val="false"/>
          <w:color w:val="000000"/>
          <w:sz w:val="28"/>
        </w:rPr>
        <w:t>
      "74-бап. Қоршаған ортаға эмиссияларға рұқсатты қарау және беру мерзімдері";</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"рұқсат" деген сөзден кейін "немесе уәжді бас тарту" деген сөздермен толықтырылсын;</w:t>
      </w:r>
    </w:p>
    <w:bookmarkStart w:name="z221" w:id="205"/>
    <w:p>
      <w:pPr>
        <w:spacing w:after="0"/>
        <w:ind w:left="0"/>
        <w:jc w:val="both"/>
      </w:pPr>
      <w:r>
        <w:rPr>
          <w:rFonts w:ascii="Times New Roman"/>
          <w:b w:val="false"/>
          <w:i w:val="false"/>
          <w:color w:val="000000"/>
          <w:sz w:val="28"/>
        </w:rPr>
        <w:t xml:space="preserve">
      16) 75-баптың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"сәйкес келген және" деген сөздерден кейін "I санаттағы объектілер үшін" деген сөздермен толықтырылсын;</w:t>
      </w:r>
    </w:p>
    <w:bookmarkEnd w:id="205"/>
    <w:bookmarkStart w:name="z222" w:id="20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78-баптың</w:t>
      </w:r>
      <w:r>
        <w:rPr>
          <w:rFonts w:ascii="Times New Roman"/>
          <w:b w:val="false"/>
          <w:i w:val="false"/>
          <w:color w:val="000000"/>
          <w:sz w:val="28"/>
        </w:rPr>
        <w:t xml:space="preserve"> 1-тармағындағы "бір ай мерзімде" деген сөздер "бес жұмыс күні ішінде" деген сөздермен ауыстырылсын;</w:t>
      </w:r>
    </w:p>
    <w:bookmarkEnd w:id="206"/>
    <w:bookmarkStart w:name="z223" w:id="20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99-баптың</w:t>
      </w:r>
      <w:r>
        <w:rPr>
          <w:rFonts w:ascii="Times New Roman"/>
          <w:b w:val="false"/>
          <w:i w:val="false"/>
          <w:color w:val="000000"/>
          <w:sz w:val="28"/>
        </w:rPr>
        <w:t xml:space="preserve"> 2-тармағы алып тасталсын;</w:t>
      </w:r>
    </w:p>
    <w:bookmarkEnd w:id="207"/>
    <w:bookmarkStart w:name="z224" w:id="20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101-баптың</w:t>
      </w:r>
      <w:r>
        <w:rPr>
          <w:rFonts w:ascii="Times New Roman"/>
          <w:b w:val="false"/>
          <w:i w:val="false"/>
          <w:color w:val="000000"/>
          <w:sz w:val="28"/>
        </w:rPr>
        <w:t xml:space="preserve"> 2-тармағы мынадай мазмұндағы екінші бөлікпен толықтырылсын:</w:t>
      </w:r>
    </w:p>
    <w:bookmarkEnd w:id="208"/>
    <w:bookmarkStart w:name="z225" w:id="209"/>
    <w:p>
      <w:pPr>
        <w:spacing w:after="0"/>
        <w:ind w:left="0"/>
        <w:jc w:val="both"/>
      </w:pPr>
      <w:r>
        <w:rPr>
          <w:rFonts w:ascii="Times New Roman"/>
          <w:b w:val="false"/>
          <w:i w:val="false"/>
          <w:color w:val="000000"/>
          <w:sz w:val="28"/>
        </w:rPr>
        <w:t>
      "ІІ, ІІІ және IV санаттардағы объектілерді салу мен пайдалану жобаларын (техникалық-экономикалық негіздемелерді және жобалау-сметалық құжаттаманы) іске асырудан қоршаған ортаға эмиссияларға төлемақы қоршаған ортаға эмиссияларға рұқсаттың негізінде, табиғат пайдаланушы жобаларының ведомстводан тыс кешенді сараптамасының қорытындысында айқындалған эмиссиялар нормативтерінің шегінде жүзеге асырылады және Қазақстан Республикасының салық заңнамасында белгіленген тәртіппен алынады.";</w:t>
      </w:r>
    </w:p>
    <w:bookmarkEnd w:id="209"/>
    <w:bookmarkStart w:name="z226" w:id="21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114-бапта</w:t>
      </w:r>
      <w:r>
        <w:rPr>
          <w:rFonts w:ascii="Times New Roman"/>
          <w:b w:val="false"/>
          <w:i w:val="false"/>
          <w:color w:val="000000"/>
          <w:sz w:val="28"/>
        </w:rPr>
        <w:t>:</w:t>
      </w:r>
    </w:p>
    <w:bookmarkEnd w:id="210"/>
    <w:bookmarkStart w:name="z227" w:id="211"/>
    <w:p>
      <w:pPr>
        <w:spacing w:after="0"/>
        <w:ind w:left="0"/>
        <w:jc w:val="both"/>
      </w:pPr>
      <w:r>
        <w:rPr>
          <w:rFonts w:ascii="Times New Roman"/>
          <w:b w:val="false"/>
          <w:i w:val="false"/>
          <w:color w:val="000000"/>
          <w:sz w:val="28"/>
        </w:rPr>
        <w:t>
      5), 6), 7), 8), 17), 22) және 24) тармақшалар алып тасталсын;</w:t>
      </w:r>
    </w:p>
    <w:bookmarkEnd w:id="211"/>
    <w:bookmarkStart w:name="z228" w:id="212"/>
    <w:p>
      <w:pPr>
        <w:spacing w:after="0"/>
        <w:ind w:left="0"/>
        <w:jc w:val="both"/>
      </w:pPr>
      <w:r>
        <w:rPr>
          <w:rFonts w:ascii="Times New Roman"/>
          <w:b w:val="false"/>
          <w:i w:val="false"/>
          <w:color w:val="000000"/>
          <w:sz w:val="28"/>
        </w:rPr>
        <w:t>
      27) тармақша мынадай редакцияда жазылсын:</w:t>
      </w:r>
    </w:p>
    <w:bookmarkEnd w:id="212"/>
    <w:bookmarkStart w:name="z229" w:id="213"/>
    <w:p>
      <w:pPr>
        <w:spacing w:after="0"/>
        <w:ind w:left="0"/>
        <w:jc w:val="both"/>
      </w:pPr>
      <w:r>
        <w:rPr>
          <w:rFonts w:ascii="Times New Roman"/>
          <w:b w:val="false"/>
          <w:i w:val="false"/>
          <w:color w:val="000000"/>
          <w:sz w:val="28"/>
        </w:rPr>
        <w:t>
      "27)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bookmarkEnd w:id="213"/>
    <w:bookmarkStart w:name="z230" w:id="214"/>
    <w:p>
      <w:pPr>
        <w:spacing w:after="0"/>
        <w:ind w:left="0"/>
        <w:jc w:val="both"/>
      </w:pPr>
      <w:r>
        <w:rPr>
          <w:rFonts w:ascii="Times New Roman"/>
          <w:b w:val="false"/>
          <w:i w:val="false"/>
          <w:color w:val="000000"/>
          <w:sz w:val="28"/>
        </w:rPr>
        <w:t>
      28), 35) және 37) тармақшалар алып тасталсын;</w:t>
      </w:r>
    </w:p>
    <w:bookmarkEnd w:id="214"/>
    <w:bookmarkStart w:name="z231" w:id="21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115-бапта</w:t>
      </w:r>
      <w:r>
        <w:rPr>
          <w:rFonts w:ascii="Times New Roman"/>
          <w:b w:val="false"/>
          <w:i w:val="false"/>
          <w:color w:val="000000"/>
          <w:sz w:val="28"/>
        </w:rPr>
        <w:t>:</w:t>
      </w:r>
    </w:p>
    <w:bookmarkEnd w:id="215"/>
    <w:bookmarkStart w:name="z232" w:id="216"/>
    <w:p>
      <w:pPr>
        <w:spacing w:after="0"/>
        <w:ind w:left="0"/>
        <w:jc w:val="both"/>
      </w:pPr>
      <w:r>
        <w:rPr>
          <w:rFonts w:ascii="Times New Roman"/>
          <w:b w:val="false"/>
          <w:i w:val="false"/>
          <w:color w:val="000000"/>
          <w:sz w:val="28"/>
        </w:rPr>
        <w:t>
      1-тармақ мынадай мазмұндағы 2-1) тармақшамен толықтырылсын:</w:t>
      </w:r>
    </w:p>
    <w:bookmarkEnd w:id="216"/>
    <w:bookmarkStart w:name="z233" w:id="217"/>
    <w:p>
      <w:pPr>
        <w:spacing w:after="0"/>
        <w:ind w:left="0"/>
        <w:jc w:val="both"/>
      </w:pPr>
      <w:r>
        <w:rPr>
          <w:rFonts w:ascii="Times New Roman"/>
          <w:b w:val="false"/>
          <w:i w:val="false"/>
          <w:color w:val="000000"/>
          <w:sz w:val="28"/>
        </w:rPr>
        <w:t xml:space="preserve">
      "2-1)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Кодекске сәйкес профилактикалық бақылауды ұйымдастыру және жүргізу;"; </w:t>
      </w:r>
    </w:p>
    <w:bookmarkEnd w:id="217"/>
    <w:bookmarkStart w:name="z234" w:id="218"/>
    <w:p>
      <w:pPr>
        <w:spacing w:after="0"/>
        <w:ind w:left="0"/>
        <w:jc w:val="both"/>
      </w:pPr>
      <w:r>
        <w:rPr>
          <w:rFonts w:ascii="Times New Roman"/>
          <w:b w:val="false"/>
          <w:i w:val="false"/>
          <w:color w:val="000000"/>
          <w:sz w:val="28"/>
        </w:rPr>
        <w:t>
      2-тармақта:</w:t>
      </w:r>
    </w:p>
    <w:bookmarkEnd w:id="218"/>
    <w:bookmarkStart w:name="z235" w:id="219"/>
    <w:p>
      <w:pPr>
        <w:spacing w:after="0"/>
        <w:ind w:left="0"/>
        <w:jc w:val="both"/>
      </w:pPr>
      <w:r>
        <w:rPr>
          <w:rFonts w:ascii="Times New Roman"/>
          <w:b w:val="false"/>
          <w:i w:val="false"/>
          <w:color w:val="000000"/>
          <w:sz w:val="28"/>
        </w:rPr>
        <w:t>
      4) тармақша мынадай редакцияда жазылсын:</w:t>
      </w:r>
    </w:p>
    <w:bookmarkEnd w:id="219"/>
    <w:bookmarkStart w:name="z236" w:id="220"/>
    <w:p>
      <w:pPr>
        <w:spacing w:after="0"/>
        <w:ind w:left="0"/>
        <w:jc w:val="both"/>
      </w:pPr>
      <w:r>
        <w:rPr>
          <w:rFonts w:ascii="Times New Roman"/>
          <w:b w:val="false"/>
          <w:i w:val="false"/>
          <w:color w:val="000000"/>
          <w:sz w:val="28"/>
        </w:rPr>
        <w:t>
      "4) тексерулер мен профилактикалық бақылау жүргізуді;";</w:t>
      </w:r>
    </w:p>
    <w:bookmarkEnd w:id="220"/>
    <w:bookmarkStart w:name="z237" w:id="221"/>
    <w:p>
      <w:pPr>
        <w:spacing w:after="0"/>
        <w:ind w:left="0"/>
        <w:jc w:val="both"/>
      </w:pPr>
      <w:r>
        <w:rPr>
          <w:rFonts w:ascii="Times New Roman"/>
          <w:b w:val="false"/>
          <w:i w:val="false"/>
          <w:color w:val="000000"/>
          <w:sz w:val="28"/>
        </w:rPr>
        <w:t>
      5) тармақша алып тасталсын;</w:t>
      </w:r>
    </w:p>
    <w:bookmarkEnd w:id="221"/>
    <w:bookmarkStart w:name="z238" w:id="22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118-баптың</w:t>
      </w:r>
      <w:r>
        <w:rPr>
          <w:rFonts w:ascii="Times New Roman"/>
          <w:b w:val="false"/>
          <w:i w:val="false"/>
          <w:color w:val="000000"/>
          <w:sz w:val="28"/>
        </w:rPr>
        <w:t xml:space="preserve"> 5) тармақшасындағы "инспекторлық ақпарат" деген сөздер "мемлекеттік экологиялық бақылау нәтижелері бойынша алынған ақпарат" деген сөздермен ауыстырылсын;</w:t>
      </w:r>
    </w:p>
    <w:bookmarkEnd w:id="222"/>
    <w:bookmarkStart w:name="z239" w:id="22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End w:id="223"/>
    <w:bookmarkStart w:name="z240" w:id="224"/>
    <w:p>
      <w:pPr>
        <w:spacing w:after="0"/>
        <w:ind w:left="0"/>
        <w:jc w:val="both"/>
      </w:pPr>
      <w:r>
        <w:rPr>
          <w:rFonts w:ascii="Times New Roman"/>
          <w:b w:val="false"/>
          <w:i w:val="false"/>
          <w:color w:val="000000"/>
          <w:sz w:val="28"/>
        </w:rPr>
        <w:t>
      "13-тарау. Мемлекеттік экологиялық бақылау нысандары";</w:t>
      </w:r>
    </w:p>
    <w:bookmarkEnd w:id="224"/>
    <w:bookmarkStart w:name="z241" w:id="22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125-баптар</w:t>
      </w:r>
      <w:r>
        <w:rPr>
          <w:rFonts w:ascii="Times New Roman"/>
          <w:b w:val="false"/>
          <w:i w:val="false"/>
          <w:color w:val="000000"/>
          <w:sz w:val="28"/>
        </w:rPr>
        <w:t xml:space="preserve"> мынадай редакцияда жазылсын:</w:t>
      </w:r>
    </w:p>
    <w:bookmarkEnd w:id="225"/>
    <w:bookmarkStart w:name="z242" w:id="226"/>
    <w:p>
      <w:pPr>
        <w:spacing w:after="0"/>
        <w:ind w:left="0"/>
        <w:jc w:val="both"/>
      </w:pPr>
      <w:r>
        <w:rPr>
          <w:rFonts w:ascii="Times New Roman"/>
          <w:b w:val="false"/>
          <w:i w:val="false"/>
          <w:color w:val="000000"/>
          <w:sz w:val="28"/>
        </w:rPr>
        <w:t>
      "119-бап. Мемлекеттік экологиялық бақылау нысандары</w:t>
      </w:r>
    </w:p>
    <w:bookmarkEnd w:id="226"/>
    <w:bookmarkStart w:name="z243" w:id="227"/>
    <w:p>
      <w:pPr>
        <w:spacing w:after="0"/>
        <w:ind w:left="0"/>
        <w:jc w:val="both"/>
      </w:pPr>
      <w:r>
        <w:rPr>
          <w:rFonts w:ascii="Times New Roman"/>
          <w:b w:val="false"/>
          <w:i w:val="false"/>
          <w:color w:val="000000"/>
          <w:sz w:val="28"/>
        </w:rPr>
        <w:t xml:space="preserve">
      1. Мемлекеттік экологиялық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сондай-ақ Қазақстан Республикасының Кәсіпкерлік кодексіне және осы Кодекске сәйкес бақылау субъектісіне (объектісіне) бармай профилактикалық бақылау нысанында жүзеге асырылады.</w:t>
      </w:r>
    </w:p>
    <w:bookmarkEnd w:id="227"/>
    <w:bookmarkStart w:name="z244" w:id="228"/>
    <w:p>
      <w:pPr>
        <w:spacing w:after="0"/>
        <w:ind w:left="0"/>
        <w:jc w:val="both"/>
      </w:pPr>
      <w:r>
        <w:rPr>
          <w:rFonts w:ascii="Times New Roman"/>
          <w:b w:val="false"/>
          <w:i w:val="false"/>
          <w:color w:val="000000"/>
          <w:sz w:val="28"/>
        </w:rPr>
        <w:t>
      2. Бақылау субъектісіне (объектісіне) бару арқылы профилактикалық бақылау қоршаған ортаға эмиссиялар мониторингінің автоматтандырылған жүйесін ендірген табиғат пайдаланушылардың объектілерінде жүргізілмейді.";</w:t>
      </w:r>
    </w:p>
    <w:bookmarkEnd w:id="228"/>
    <w:bookmarkStart w:name="z245" w:id="229"/>
    <w:p>
      <w:pPr>
        <w:spacing w:after="0"/>
        <w:ind w:left="0"/>
        <w:jc w:val="both"/>
      </w:pPr>
      <w:r>
        <w:rPr>
          <w:rFonts w:ascii="Times New Roman"/>
          <w:b w:val="false"/>
          <w:i w:val="false"/>
          <w:color w:val="000000"/>
          <w:sz w:val="28"/>
        </w:rPr>
        <w:t>
      "125-бап. Бақылау субъектісіне (объектісіне) бармай профилактикалық бақылау жүргізу тәртібі</w:t>
      </w:r>
    </w:p>
    <w:bookmarkEnd w:id="229"/>
    <w:bookmarkStart w:name="z246" w:id="230"/>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бақылауды қоршаған ортаны қорғау саласындағы уәкілетті орган қоршаған ортаға эмиссиялар мониторингінің автоматтандырылған жүйесін ендірген табиғат пайдаланушыларға қатысты қоршаған ортаға эмиссиялар мониторингінің автоматтандырылған жүйесінен алынған деректерді талдау жолымен жүргізеді.</w:t>
      </w:r>
    </w:p>
    <w:bookmarkEnd w:id="230"/>
    <w:bookmarkStart w:name="z247" w:id="231"/>
    <w:p>
      <w:pPr>
        <w:spacing w:after="0"/>
        <w:ind w:left="0"/>
        <w:jc w:val="both"/>
      </w:pPr>
      <w:r>
        <w:rPr>
          <w:rFonts w:ascii="Times New Roman"/>
          <w:b w:val="false"/>
          <w:i w:val="false"/>
          <w:color w:val="000000"/>
          <w:sz w:val="28"/>
        </w:rPr>
        <w:t>
      2. Бұзушылықтардың уақтылы жолын кесу және оларға жол бермеу, бақылау субъектісіне (объектісіне) бармай профилактикалық бақылаудың нәтижелері бойынша қоршаған ортаны қорғау саласындағы уәкілетті орган анықтаған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w:t>
      </w:r>
    </w:p>
    <w:bookmarkEnd w:id="231"/>
    <w:bookmarkStart w:name="z248" w:id="232"/>
    <w:p>
      <w:pPr>
        <w:spacing w:after="0"/>
        <w:ind w:left="0"/>
        <w:jc w:val="both"/>
      </w:pPr>
      <w:r>
        <w:rPr>
          <w:rFonts w:ascii="Times New Roman"/>
          <w:b w:val="false"/>
          <w:i w:val="false"/>
          <w:color w:val="000000"/>
          <w:sz w:val="28"/>
        </w:rPr>
        <w:t>
      3. Бақылау субъектісінің әрекеттерінде (әрекетсіздігінде) оған бармай профилактикалық бақылау нәтижелері бойынша бұзушылықтар анықталған жағдайда, қоршаған ортаны қорғау саласындағы уәкілетті органның мемлекеттік экологиялық бақылауды жүзеге асыратын лауазымды адамдары бұзушылықтар анықталған күннен бастап он жұмыс күні ішінде ақпараттық хатты ресімдейді және бақылау субъектісіне жібереді.</w:t>
      </w:r>
    </w:p>
    <w:bookmarkEnd w:id="232"/>
    <w:bookmarkStart w:name="z249" w:id="233"/>
    <w:p>
      <w:pPr>
        <w:spacing w:after="0"/>
        <w:ind w:left="0"/>
        <w:jc w:val="both"/>
      </w:pPr>
      <w:r>
        <w:rPr>
          <w:rFonts w:ascii="Times New Roman"/>
          <w:b w:val="false"/>
          <w:i w:val="false"/>
          <w:color w:val="000000"/>
          <w:sz w:val="28"/>
        </w:rPr>
        <w:t>
      4. Ақпараттық хат жөнелту және алу фактілерін растайтын тәсілмен бақылау субъектісіне табыс етілуге тиіс.</w:t>
      </w:r>
    </w:p>
    <w:bookmarkEnd w:id="233"/>
    <w:bookmarkStart w:name="z250" w:id="234"/>
    <w:p>
      <w:pPr>
        <w:spacing w:after="0"/>
        <w:ind w:left="0"/>
        <w:jc w:val="both"/>
      </w:pPr>
      <w:r>
        <w:rPr>
          <w:rFonts w:ascii="Times New Roman"/>
          <w:b w:val="false"/>
          <w:i w:val="false"/>
          <w:color w:val="000000"/>
          <w:sz w:val="28"/>
        </w:rPr>
        <w:t>
      Төменде санамаланған тәсілдердің бірімен жіберілген ақпараттық хат мынадай жағдайларда:</w:t>
      </w:r>
    </w:p>
    <w:bookmarkEnd w:id="234"/>
    <w:bookmarkStart w:name="z251" w:id="235"/>
    <w:p>
      <w:pPr>
        <w:spacing w:after="0"/>
        <w:ind w:left="0"/>
        <w:jc w:val="both"/>
      </w:pPr>
      <w:r>
        <w:rPr>
          <w:rFonts w:ascii="Times New Roman"/>
          <w:b w:val="false"/>
          <w:i w:val="false"/>
          <w:color w:val="000000"/>
          <w:sz w:val="28"/>
        </w:rPr>
        <w:t xml:space="preserve">
      1) қолма-қол – ақпараттық хатта алғаны туралы белгі қойылған күннен бастап; </w:t>
      </w:r>
    </w:p>
    <w:bookmarkEnd w:id="235"/>
    <w:bookmarkStart w:name="z252" w:id="236"/>
    <w:p>
      <w:pPr>
        <w:spacing w:after="0"/>
        <w:ind w:left="0"/>
        <w:jc w:val="both"/>
      </w:pPr>
      <w:r>
        <w:rPr>
          <w:rFonts w:ascii="Times New Roman"/>
          <w:b w:val="false"/>
          <w:i w:val="false"/>
          <w:color w:val="000000"/>
          <w:sz w:val="28"/>
        </w:rPr>
        <w:t>
      2) курьерлік не пошта қызметімен;</w:t>
      </w:r>
    </w:p>
    <w:bookmarkEnd w:id="236"/>
    <w:bookmarkStart w:name="z253" w:id="237"/>
    <w:p>
      <w:pPr>
        <w:spacing w:after="0"/>
        <w:ind w:left="0"/>
        <w:jc w:val="both"/>
      </w:pPr>
      <w:r>
        <w:rPr>
          <w:rFonts w:ascii="Times New Roman"/>
          <w:b w:val="false"/>
          <w:i w:val="false"/>
          <w:color w:val="000000"/>
          <w:sz w:val="28"/>
        </w:rPr>
        <w:t>
      3) электрондық тәсілмен – қоршаған ортаны қорғау саласындағы уәкілетті орган сұрау салған кезде бақылау субъектісінің хатта көрсетілген электрондық мекенжайына жөнелтілген күннен бастап табыс етілген болып саналады.</w:t>
      </w:r>
    </w:p>
    <w:bookmarkEnd w:id="237"/>
    <w:bookmarkStart w:name="z254" w:id="238"/>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бойынша анықталған бұзушылықтарды жою туралы ақпараттық хатты алған бақылау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 жөніндегі іс-шаралар жоспарын оларды жоюдың нақты мерзімдерін көрсете отырып ұсынуға міндетті.</w:t>
      </w:r>
    </w:p>
    <w:bookmarkEnd w:id="238"/>
    <w:bookmarkStart w:name="z255" w:id="239"/>
    <w:p>
      <w:pPr>
        <w:spacing w:after="0"/>
        <w:ind w:left="0"/>
        <w:jc w:val="both"/>
      </w:pPr>
      <w:r>
        <w:rPr>
          <w:rFonts w:ascii="Times New Roman"/>
          <w:b w:val="false"/>
          <w:i w:val="false"/>
          <w:color w:val="000000"/>
          <w:sz w:val="28"/>
        </w:rPr>
        <w:t>
      Ақпараттық хатта көрсетілген бұзушылықтармен келіспеген жағдайда, бақылау субъектісі ақпараттық хатты жіберген қоршаған ортаны қорғау саласындағы уәкілетті органға ақпараттық хат табыс етілген күннен кейінгі күннен бастап бес жұмыс күні ішінде қарсылық жіберуге құқылы.</w:t>
      </w:r>
    </w:p>
    <w:bookmarkEnd w:id="239"/>
    <w:bookmarkStart w:name="z256" w:id="240"/>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бақылау субъектісіне (объектісіне) бару арқылы профилактикалық бақылау жүргізудің жарты жылдық тізіміне енгізу жолымен бақылау субъектісіне (объектісіне) бару арқылы профилактикалық бақылау тағайындауға алып келеді.</w:t>
      </w:r>
    </w:p>
    <w:bookmarkEnd w:id="240"/>
    <w:bookmarkStart w:name="z257" w:id="241"/>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тоқсанына бір реттен жиілетпей жүргізіледі.";</w:t>
      </w:r>
    </w:p>
    <w:bookmarkEnd w:id="241"/>
    <w:bookmarkStart w:name="z258" w:id="242"/>
    <w:p>
      <w:pPr>
        <w:spacing w:after="0"/>
        <w:ind w:left="0"/>
        <w:jc w:val="both"/>
      </w:pPr>
      <w:r>
        <w:rPr>
          <w:rFonts w:ascii="Times New Roman"/>
          <w:b w:val="false"/>
          <w:i w:val="false"/>
          <w:color w:val="000000"/>
          <w:sz w:val="28"/>
        </w:rPr>
        <w:t>
      25) мынадай мазмұндағы 126-1 және 126-2-баптармен толықтырылсын:</w:t>
      </w:r>
    </w:p>
    <w:bookmarkEnd w:id="242"/>
    <w:bookmarkStart w:name="z259" w:id="243"/>
    <w:p>
      <w:pPr>
        <w:spacing w:after="0"/>
        <w:ind w:left="0"/>
        <w:jc w:val="both"/>
      </w:pPr>
      <w:r>
        <w:rPr>
          <w:rFonts w:ascii="Times New Roman"/>
          <w:b w:val="false"/>
          <w:i w:val="false"/>
          <w:color w:val="000000"/>
          <w:sz w:val="28"/>
        </w:rPr>
        <w:t>
      "126-1-бап. Апелляциялық комиссияның шағымды қарау тәртібі</w:t>
      </w:r>
    </w:p>
    <w:bookmarkEnd w:id="243"/>
    <w:bookmarkStart w:name="z260" w:id="244"/>
    <w:p>
      <w:pPr>
        <w:spacing w:after="0"/>
        <w:ind w:left="0"/>
        <w:jc w:val="both"/>
      </w:pPr>
      <w:r>
        <w:rPr>
          <w:rFonts w:ascii="Times New Roman"/>
          <w:b w:val="false"/>
          <w:i w:val="false"/>
          <w:color w:val="000000"/>
          <w:sz w:val="28"/>
        </w:rPr>
        <w:t>
      1. Табиғат пайдаланушы апелляциялық комиссияға тексеру нәтижелері туралы актіге шағымды қарауы туралы өтінішхатты мәлімдеуге құқылы.</w:t>
      </w:r>
    </w:p>
    <w:bookmarkEnd w:id="244"/>
    <w:bookmarkStart w:name="z261" w:id="245"/>
    <w:p>
      <w:pPr>
        <w:spacing w:after="0"/>
        <w:ind w:left="0"/>
        <w:jc w:val="both"/>
      </w:pPr>
      <w:r>
        <w:rPr>
          <w:rFonts w:ascii="Times New Roman"/>
          <w:b w:val="false"/>
          <w:i w:val="false"/>
          <w:color w:val="000000"/>
          <w:sz w:val="28"/>
        </w:rPr>
        <w:t>
      Апелляциялық комиссияның құрамына қоршаған ортаны қорғау саласындағы уәкілетті органның, Қазақстан Республикасы Ұлттық кәсіпкерлер палатасының өкілдері міндетті түрде кіреді.</w:t>
      </w:r>
    </w:p>
    <w:bookmarkEnd w:id="245"/>
    <w:bookmarkStart w:name="z262" w:id="246"/>
    <w:p>
      <w:pPr>
        <w:spacing w:after="0"/>
        <w:ind w:left="0"/>
        <w:jc w:val="both"/>
      </w:pPr>
      <w:r>
        <w:rPr>
          <w:rFonts w:ascii="Times New Roman"/>
          <w:b w:val="false"/>
          <w:i w:val="false"/>
          <w:color w:val="000000"/>
          <w:sz w:val="28"/>
        </w:rPr>
        <w:t>
      2. Шағымды апелляциялық комиссия қоршаған ортаны қорғау саласындағы уәкілетті органның тексерулер нәтижелері туралы актісіне шағым жасалатын мәселелер шегінде қарайды.</w:t>
      </w:r>
    </w:p>
    <w:bookmarkEnd w:id="246"/>
    <w:bookmarkStart w:name="z263" w:id="247"/>
    <w:p>
      <w:pPr>
        <w:spacing w:after="0"/>
        <w:ind w:left="0"/>
        <w:jc w:val="both"/>
      </w:pPr>
      <w:r>
        <w:rPr>
          <w:rFonts w:ascii="Times New Roman"/>
          <w:b w:val="false"/>
          <w:i w:val="false"/>
          <w:color w:val="000000"/>
          <w:sz w:val="28"/>
        </w:rPr>
        <w:t>
      3. Тексеру нәтижелері туралы актіге шағым Қазақстан Республикасының заңнамасында көзделген тәртіппен және мерзімдерде жазбаша нысанда беріледі.</w:t>
      </w:r>
    </w:p>
    <w:bookmarkEnd w:id="247"/>
    <w:bookmarkStart w:name="z264" w:id="248"/>
    <w:p>
      <w:pPr>
        <w:spacing w:after="0"/>
        <w:ind w:left="0"/>
        <w:jc w:val="both"/>
      </w:pPr>
      <w:r>
        <w:rPr>
          <w:rFonts w:ascii="Times New Roman"/>
          <w:b w:val="false"/>
          <w:i w:val="false"/>
          <w:color w:val="000000"/>
          <w:sz w:val="28"/>
        </w:rPr>
        <w:t>
      4. Апелляциялық комиссияның шешімі ұсынымдық сипатта болады.</w:t>
      </w:r>
    </w:p>
    <w:bookmarkEnd w:id="248"/>
    <w:bookmarkStart w:name="z265" w:id="249"/>
    <w:p>
      <w:pPr>
        <w:spacing w:after="0"/>
        <w:ind w:left="0"/>
        <w:jc w:val="both"/>
      </w:pPr>
      <w:r>
        <w:rPr>
          <w:rFonts w:ascii="Times New Roman"/>
          <w:b w:val="false"/>
          <w:i w:val="false"/>
          <w:color w:val="000000"/>
          <w:sz w:val="28"/>
        </w:rPr>
        <w:t>
      5. Апелляциялық комиссия жыл сайын тексерулер нәтижелері туралы актілерге шағымдарды қарау нәтижелерін қорытуды жүргізеді және Қазақстан Республикасының заңнамасын жетілдіру жөніндегі ұсынымдарды тұжырымдайды.</w:t>
      </w:r>
    </w:p>
    <w:bookmarkEnd w:id="249"/>
    <w:bookmarkStart w:name="z266" w:id="250"/>
    <w:p>
      <w:pPr>
        <w:spacing w:after="0"/>
        <w:ind w:left="0"/>
        <w:jc w:val="both"/>
      </w:pPr>
      <w:r>
        <w:rPr>
          <w:rFonts w:ascii="Times New Roman"/>
          <w:b w:val="false"/>
          <w:i w:val="false"/>
          <w:color w:val="000000"/>
          <w:sz w:val="28"/>
        </w:rPr>
        <w:t>
      6. Табиғат пайдаланушының Қазақстан Республикасының заңдарында көзделген тәртіппен сотқа жүгінуі сот шешім шығарғанға дейін апелляциялық комиссияның тексеру нәтижелері туралы актіге шағымды қарауын тоқтата тұрады.</w:t>
      </w:r>
    </w:p>
    <w:bookmarkEnd w:id="250"/>
    <w:bookmarkStart w:name="z267" w:id="251"/>
    <w:p>
      <w:pPr>
        <w:spacing w:after="0"/>
        <w:ind w:left="0"/>
        <w:jc w:val="both"/>
      </w:pPr>
      <w:r>
        <w:rPr>
          <w:rFonts w:ascii="Times New Roman"/>
          <w:b w:val="false"/>
          <w:i w:val="false"/>
          <w:color w:val="000000"/>
          <w:sz w:val="28"/>
        </w:rPr>
        <w:t>
      126-2-бап. Апелляциялық комиссияның шағымды қарауы кезінде ақпараттың құпиялылығын қамтамасыз ету</w:t>
      </w:r>
    </w:p>
    <w:bookmarkEnd w:id="251"/>
    <w:bookmarkStart w:name="z268" w:id="252"/>
    <w:p>
      <w:pPr>
        <w:spacing w:after="0"/>
        <w:ind w:left="0"/>
        <w:jc w:val="both"/>
      </w:pPr>
      <w:r>
        <w:rPr>
          <w:rFonts w:ascii="Times New Roman"/>
          <w:b w:val="false"/>
          <w:i w:val="false"/>
          <w:color w:val="000000"/>
          <w:sz w:val="28"/>
        </w:rPr>
        <w:t>
      Коммерциялық және заңмен қорғалатын өзге де құпияны құрайтын мәліметтер, сондай-ақ құпия ақпарат апелляциялық комиссияның мүшелеріне қоршаған ортаны қорғау саласындағы уәкілетті орган жүргізген тексерулер нәтижелері туралы актілерге шағымды қарау кезінде шағым берген адамның жазбаша рұқсатын алмастан, қоршаған ортаны қорғау саласындағы уәкілетті орган айқындаған тәртіппен ұсынылады.</w:t>
      </w:r>
    </w:p>
    <w:bookmarkEnd w:id="252"/>
    <w:bookmarkStart w:name="z269" w:id="253"/>
    <w:p>
      <w:pPr>
        <w:spacing w:after="0"/>
        <w:ind w:left="0"/>
        <w:jc w:val="both"/>
      </w:pPr>
      <w:r>
        <w:rPr>
          <w:rFonts w:ascii="Times New Roman"/>
          <w:b w:val="false"/>
          <w:i w:val="false"/>
          <w:color w:val="000000"/>
          <w:sz w:val="28"/>
        </w:rPr>
        <w:t>
      Жоғарыда көрсетілген мәліметтер апелляциялық комиссия мүшелерінің жария етуіне жатпайды.";</w:t>
      </w:r>
    </w:p>
    <w:bookmarkEnd w:id="253"/>
    <w:bookmarkStart w:name="z270" w:id="25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127-бапта</w:t>
      </w:r>
      <w:r>
        <w:rPr>
          <w:rFonts w:ascii="Times New Roman"/>
          <w:b w:val="false"/>
          <w:i w:val="false"/>
          <w:color w:val="000000"/>
          <w:sz w:val="28"/>
        </w:rPr>
        <w:t>:</w:t>
      </w:r>
    </w:p>
    <w:bookmarkEnd w:id="254"/>
    <w:bookmarkStart w:name="z271" w:id="255"/>
    <w:p>
      <w:pPr>
        <w:spacing w:after="0"/>
        <w:ind w:left="0"/>
        <w:jc w:val="both"/>
      </w:pPr>
      <w:r>
        <w:rPr>
          <w:rFonts w:ascii="Times New Roman"/>
          <w:b w:val="false"/>
          <w:i w:val="false"/>
          <w:color w:val="000000"/>
          <w:sz w:val="28"/>
        </w:rPr>
        <w:t>
      тақырып мынадай редакцияда жазылсын:</w:t>
      </w:r>
    </w:p>
    <w:bookmarkEnd w:id="255"/>
    <w:bookmarkStart w:name="z272" w:id="256"/>
    <w:p>
      <w:pPr>
        <w:spacing w:after="0"/>
        <w:ind w:left="0"/>
        <w:jc w:val="both"/>
      </w:pPr>
      <w:r>
        <w:rPr>
          <w:rFonts w:ascii="Times New Roman"/>
          <w:b w:val="false"/>
          <w:i w:val="false"/>
          <w:color w:val="000000"/>
          <w:sz w:val="28"/>
        </w:rPr>
        <w:t>
      "127-бап. Мемлекеттік экологиялық бақылауды жүргiзу кезiнде ақпараттың құпиялылығын қамтамасыз ету";</w:t>
      </w:r>
    </w:p>
    <w:bookmarkEnd w:id="256"/>
    <w:bookmarkStart w:name="z273" w:id="257"/>
    <w:p>
      <w:pPr>
        <w:spacing w:after="0"/>
        <w:ind w:left="0"/>
        <w:jc w:val="both"/>
      </w:pPr>
      <w:r>
        <w:rPr>
          <w:rFonts w:ascii="Times New Roman"/>
          <w:b w:val="false"/>
          <w:i w:val="false"/>
          <w:color w:val="000000"/>
          <w:sz w:val="28"/>
        </w:rPr>
        <w:t>
      2-тармақтағы "экологиялық тексеру барысында" деген сөздер "мемлекеттік экологиялық бақылау нәтижелері бойынша" деген сөздермен ауыстырылсын;</w:t>
      </w:r>
    </w:p>
    <w:bookmarkEnd w:id="257"/>
    <w:bookmarkStart w:name="z274" w:id="25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130-баптың</w:t>
      </w:r>
      <w:r>
        <w:rPr>
          <w:rFonts w:ascii="Times New Roman"/>
          <w:b w:val="false"/>
          <w:i w:val="false"/>
          <w:color w:val="000000"/>
          <w:sz w:val="28"/>
        </w:rPr>
        <w:t xml:space="preserve"> 1-тармағының 4) тармақшасындағы "жүргізуге құқығы бар." деген сөздер "жүргізуге;" деген сөзбен ауыстырылып, мынадай мазмұндағы 5) тармақшамен толықтырылсын:</w:t>
      </w:r>
    </w:p>
    <w:bookmarkEnd w:id="258"/>
    <w:bookmarkStart w:name="z275" w:id="259"/>
    <w:p>
      <w:pPr>
        <w:spacing w:after="0"/>
        <w:ind w:left="0"/>
        <w:jc w:val="both"/>
      </w:pPr>
      <w:r>
        <w:rPr>
          <w:rFonts w:ascii="Times New Roman"/>
          <w:b w:val="false"/>
          <w:i w:val="false"/>
          <w:color w:val="000000"/>
          <w:sz w:val="28"/>
        </w:rPr>
        <w:t>
      "5) өндірістік экологиялық бақылау жүргізу кезінде қоршаған ортаға эмиссиялардың автоматтандырылған мониторингін жүргізу тәртібіне және өндірістік экологиялық бақылау нәтижелері жөніндегі есептілікке қойылатын талаптарға сәйкес ластану көздерінде қоршаған ортаға эмиссиялар мониторингінің автоматтандырылған жүйесін орнатуға құқығы бар.";</w:t>
      </w:r>
    </w:p>
    <w:bookmarkEnd w:id="259"/>
    <w:bookmarkStart w:name="z276" w:id="26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132-баптың</w:t>
      </w:r>
      <w:r>
        <w:rPr>
          <w:rFonts w:ascii="Times New Roman"/>
          <w:b w:val="false"/>
          <w:i w:val="false"/>
          <w:color w:val="000000"/>
          <w:sz w:val="28"/>
        </w:rPr>
        <w:t xml:space="preserve"> 4-тармағы мынадай редакцияда жазылсын:</w:t>
      </w:r>
    </w:p>
    <w:bookmarkEnd w:id="260"/>
    <w:bookmarkStart w:name="z277" w:id="261"/>
    <w:p>
      <w:pPr>
        <w:spacing w:after="0"/>
        <w:ind w:left="0"/>
        <w:jc w:val="both"/>
      </w:pPr>
      <w:r>
        <w:rPr>
          <w:rFonts w:ascii="Times New Roman"/>
          <w:b w:val="false"/>
          <w:i w:val="false"/>
          <w:color w:val="000000"/>
          <w:sz w:val="28"/>
        </w:rPr>
        <w:t>
      "4. Эмиссиялардың санын, сапасын және олардағы өзгерістерді байқау не қоршаған ортаға эмиссиялар мониторингінің автоматтандырылған жүйесі арқылы байқау қоршаған ортаға эмиссиялар мониторингі болып табылады.";</w:t>
      </w:r>
    </w:p>
    <w:bookmarkEnd w:id="261"/>
    <w:bookmarkStart w:name="z278" w:id="26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159-баптың</w:t>
      </w:r>
      <w:r>
        <w:rPr>
          <w:rFonts w:ascii="Times New Roman"/>
          <w:b w:val="false"/>
          <w:i w:val="false"/>
          <w:color w:val="000000"/>
          <w:sz w:val="28"/>
        </w:rPr>
        <w:t xml:space="preserve"> 1-тармағының 6) тармақшасындағы "ол бойынша шешiм қабылдау процесi және инспекторлық экологиялық тексерулер нәтижелерi," деген сөздер алып тасталсын;</w:t>
      </w:r>
    </w:p>
    <w:bookmarkEnd w:id="262"/>
    <w:bookmarkStart w:name="z279" w:id="26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161-баптың</w:t>
      </w:r>
      <w:r>
        <w:rPr>
          <w:rFonts w:ascii="Times New Roman"/>
          <w:b w:val="false"/>
          <w:i w:val="false"/>
          <w:color w:val="000000"/>
          <w:sz w:val="28"/>
        </w:rPr>
        <w:t xml:space="preserve"> 4-тармағының 12) тармақшасындағы "бақылау-инспекциялық" деген сөздер "бақылау" деген сөзбен ауыстырылсын;</w:t>
      </w:r>
    </w:p>
    <w:bookmarkEnd w:id="263"/>
    <w:bookmarkStart w:name="z280" w:id="26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197-баптың</w:t>
      </w:r>
      <w:r>
        <w:rPr>
          <w:rFonts w:ascii="Times New Roman"/>
          <w:b w:val="false"/>
          <w:i w:val="false"/>
          <w:color w:val="000000"/>
          <w:sz w:val="28"/>
        </w:rPr>
        <w:t xml:space="preserve"> 3-тармағы алып тасталсын;</w:t>
      </w:r>
    </w:p>
    <w:bookmarkEnd w:id="264"/>
    <w:bookmarkStart w:name="z281" w:id="26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199-баптың</w:t>
      </w:r>
      <w:r>
        <w:rPr>
          <w:rFonts w:ascii="Times New Roman"/>
          <w:b w:val="false"/>
          <w:i w:val="false"/>
          <w:color w:val="000000"/>
          <w:sz w:val="28"/>
        </w:rPr>
        <w:t xml:space="preserve"> 3-тармағының 2) тармақшасындағы "есептілікті беру;" деген сөздер "есептілікті беру үшін жауаптылықта болады." деген сөздермен ауыстырылып, 3) тармақшасы алып тасталсын;</w:t>
      </w:r>
    </w:p>
    <w:bookmarkEnd w:id="265"/>
    <w:bookmarkStart w:name="z282" w:id="26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222-баптың</w:t>
      </w:r>
      <w:r>
        <w:rPr>
          <w:rFonts w:ascii="Times New Roman"/>
          <w:b w:val="false"/>
          <w:i w:val="false"/>
          <w:color w:val="000000"/>
          <w:sz w:val="28"/>
        </w:rPr>
        <w:t xml:space="preserve"> 7-тармағы алып тасталсын;</w:t>
      </w:r>
    </w:p>
    <w:bookmarkEnd w:id="266"/>
    <w:bookmarkStart w:name="z283" w:id="267"/>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257-баптың</w:t>
      </w:r>
      <w:r>
        <w:rPr>
          <w:rFonts w:ascii="Times New Roman"/>
          <w:b w:val="false"/>
          <w:i w:val="false"/>
          <w:color w:val="000000"/>
          <w:sz w:val="28"/>
        </w:rPr>
        <w:t xml:space="preserve"> 2-тармағы 1) тармақшасының екінші сөйлеміндегі "және бақылау-инспекциялық қызметке" деген сөздер алып тасталсын;</w:t>
      </w:r>
    </w:p>
    <w:bookmarkEnd w:id="267"/>
    <w:bookmarkStart w:name="z284" w:id="26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285-2-бапта</w:t>
      </w:r>
      <w:r>
        <w:rPr>
          <w:rFonts w:ascii="Times New Roman"/>
          <w:b w:val="false"/>
          <w:i w:val="false"/>
          <w:color w:val="000000"/>
          <w:sz w:val="28"/>
        </w:rPr>
        <w:t>:</w:t>
      </w:r>
    </w:p>
    <w:bookmarkEnd w:id="268"/>
    <w:bookmarkStart w:name="z285" w:id="269"/>
    <w:p>
      <w:pPr>
        <w:spacing w:after="0"/>
        <w:ind w:left="0"/>
        <w:jc w:val="both"/>
      </w:pPr>
      <w:r>
        <w:rPr>
          <w:rFonts w:ascii="Times New Roman"/>
          <w:b w:val="false"/>
          <w:i w:val="false"/>
          <w:color w:val="000000"/>
          <w:sz w:val="28"/>
        </w:rPr>
        <w:t>
      бірінші абзац мынадай редакцияда жазылсын:</w:t>
      </w:r>
    </w:p>
    <w:bookmarkEnd w:id="269"/>
    <w:bookmarkStart w:name="z286" w:id="270"/>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 осы Кодекстің талаптарына сәйкес өндірушілерден және импорттаушылардан өзінің банктік шотына кәдеге жарату төлемі түрінде келіп түскен ақшаны:";</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88" w:id="271"/>
    <w:p>
      <w:pPr>
        <w:spacing w:after="0"/>
        <w:ind w:left="0"/>
        <w:jc w:val="both"/>
      </w:pPr>
      <w:r>
        <w:rPr>
          <w:rFonts w:ascii="Times New Roman"/>
          <w:b w:val="false"/>
          <w:i w:val="false"/>
          <w:color w:val="000000"/>
          <w:sz w:val="28"/>
        </w:rPr>
        <w:t>
      "8) қалдықтарды жинаудың және қайталама шикізат ретінде пайдаланудың жаңа технологияларын ендіруге, тұрмыстық қатты қалдықтар мен қайталама ресурстарды сұрыптау және (немесе) пайдалану бойынша зауыттар (өндірістер) салуға, қайталама ресурстарды жинауды және (немесе) пайдалануды, тұрмыстық қатты қалдықтарды жинауды, сұрыптауды және (немесе) пайдалануды жүзеге асыратын ұйымдардың материалдық-техникалық базасын жетілдіруге, электрлік қуаттау станцияларының желісін құруға және дамытуға;";</w:t>
      </w:r>
    </w:p>
    <w:bookmarkEnd w:id="271"/>
    <w:bookmarkStart w:name="z289" w:id="272"/>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287-бапта</w:t>
      </w:r>
      <w:r>
        <w:rPr>
          <w:rFonts w:ascii="Times New Roman"/>
          <w:b w:val="false"/>
          <w:i w:val="false"/>
          <w:color w:val="000000"/>
          <w:sz w:val="28"/>
        </w:rPr>
        <w:t>:</w:t>
      </w:r>
    </w:p>
    <w:bookmarkEnd w:id="272"/>
    <w:bookmarkStart w:name="z290" w:id="273"/>
    <w:p>
      <w:pPr>
        <w:spacing w:after="0"/>
        <w:ind w:left="0"/>
        <w:jc w:val="both"/>
      </w:pPr>
      <w:r>
        <w:rPr>
          <w:rFonts w:ascii="Times New Roman"/>
          <w:b w:val="false"/>
          <w:i w:val="false"/>
          <w:color w:val="000000"/>
          <w:sz w:val="28"/>
        </w:rPr>
        <w:t>
      4, 5 және 6-тармақтар мынадай редакцияда жазылсын:</w:t>
      </w:r>
    </w:p>
    <w:bookmarkEnd w:id="273"/>
    <w:bookmarkStart w:name="z291" w:id="274"/>
    <w:p>
      <w:pPr>
        <w:spacing w:after="0"/>
        <w:ind w:left="0"/>
        <w:jc w:val="both"/>
      </w:pPr>
      <w:r>
        <w:rPr>
          <w:rFonts w:ascii="Times New Roman"/>
          <w:b w:val="false"/>
          <w:i w:val="false"/>
          <w:color w:val="000000"/>
          <w:sz w:val="28"/>
        </w:rPr>
        <w:t>
      "4. Қалдықтардың қауіптілік деңгейін айқындау және оларға код белгілеу осы баптың 5-тармағында көзделген жағдайларды қоспағанда, қоршаған ортаны қорғау саласындағы уәкілетті орган бекітетін қалдықтар сыныптауышы негізінде жүргізіледі.</w:t>
      </w:r>
    </w:p>
    <w:bookmarkEnd w:id="274"/>
    <w:bookmarkStart w:name="z292" w:id="275"/>
    <w:p>
      <w:pPr>
        <w:spacing w:after="0"/>
        <w:ind w:left="0"/>
        <w:jc w:val="both"/>
      </w:pPr>
      <w:r>
        <w:rPr>
          <w:rFonts w:ascii="Times New Roman"/>
          <w:b w:val="false"/>
          <w:i w:val="false"/>
          <w:color w:val="000000"/>
          <w:sz w:val="28"/>
        </w:rPr>
        <w:t>
      5. Осы баптың 4-тармағында көрсетілген қалдықтар сыныптауышында тиісті қалдық болмаған, сондай-ақ өндіріс технологиялары өзгерген немесе өзге шикізаттық ресурстарға көшкен не қалдықтардың қауіпті қасиеттері өзгеруі мүмкін жағдайларда, қалдықтардың қауіптілік деңгейін және оған код белгілеуді табиғат пайдаланушы қалдықтардың қауіптілік деңгейін айқындау және оларға код белгілеу әдістемесіне сәйкес айқындайды.</w:t>
      </w:r>
    </w:p>
    <w:bookmarkEnd w:id="275"/>
    <w:bookmarkStart w:name="z293" w:id="276"/>
    <w:p>
      <w:pPr>
        <w:spacing w:after="0"/>
        <w:ind w:left="0"/>
        <w:jc w:val="both"/>
      </w:pPr>
      <w:r>
        <w:rPr>
          <w:rFonts w:ascii="Times New Roman"/>
          <w:b w:val="false"/>
          <w:i w:val="false"/>
          <w:color w:val="000000"/>
          <w:sz w:val="28"/>
        </w:rPr>
        <w:t xml:space="preserve">
      6. Осы бапқа сәйкес қалдықтарды қауіптіліктің белгілі бір деңгейіне және белгілі бір код белгілеуге жатқызуды табиғат пайдаланушы өз бетінше немесе қоршаған ортаны қорғау саласында жұмыстар орындауға және қызметтер көрсетуге лицензиясы бар жеке және (немесе) заңды тұлғаларды тарта отырып жүргізеді."; </w:t>
      </w:r>
    </w:p>
    <w:bookmarkEnd w:id="276"/>
    <w:bookmarkStart w:name="z294" w:id="277"/>
    <w:p>
      <w:pPr>
        <w:spacing w:after="0"/>
        <w:ind w:left="0"/>
        <w:jc w:val="both"/>
      </w:pPr>
      <w:r>
        <w:rPr>
          <w:rFonts w:ascii="Times New Roman"/>
          <w:b w:val="false"/>
          <w:i w:val="false"/>
          <w:color w:val="000000"/>
          <w:sz w:val="28"/>
        </w:rPr>
        <w:t>
      мынадай мазмұндағы 7-тармақпен толықтырылсын:</w:t>
      </w:r>
    </w:p>
    <w:bookmarkEnd w:id="277"/>
    <w:bookmarkStart w:name="z295" w:id="278"/>
    <w:p>
      <w:pPr>
        <w:spacing w:after="0"/>
        <w:ind w:left="0"/>
        <w:jc w:val="both"/>
      </w:pPr>
      <w:r>
        <w:rPr>
          <w:rFonts w:ascii="Times New Roman"/>
          <w:b w:val="false"/>
          <w:i w:val="false"/>
          <w:color w:val="000000"/>
          <w:sz w:val="28"/>
        </w:rPr>
        <w:t>
      "7. Табиғат пайдаланушы осы баптың 5-тармағына сәйкес қалдықтардың қауіптілік деңгейін және оларға код белгілеуді айқындаған кезде қоршаған ортаны қорғау саласындағы уәкілетті орган табиғат пайдаланушының өтініші бойынша қалдықтардың қауіптілік деңгейін айқындау және оларға код белгілеу әдістемесіне сәйкес қалдықтар сыныптауышына өзгерістер және (немесе) толықтырулар енгізеді.";</w:t>
      </w:r>
    </w:p>
    <w:bookmarkEnd w:id="278"/>
    <w:bookmarkStart w:name="z296" w:id="279"/>
    <w:p>
      <w:pPr>
        <w:spacing w:after="0"/>
        <w:ind w:left="0"/>
        <w:jc w:val="both"/>
      </w:pPr>
      <w:r>
        <w:rPr>
          <w:rFonts w:ascii="Times New Roman"/>
          <w:b w:val="false"/>
          <w:i w:val="false"/>
          <w:color w:val="000000"/>
          <w:sz w:val="28"/>
        </w:rPr>
        <w:t xml:space="preserve">
      37) 293-1-баптың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79"/>
    <w:bookmarkStart w:name="z297" w:id="280"/>
    <w:p>
      <w:pPr>
        <w:spacing w:after="0"/>
        <w:ind w:left="0"/>
        <w:jc w:val="both"/>
      </w:pPr>
      <w:r>
        <w:rPr>
          <w:rFonts w:ascii="Times New Roman"/>
          <w:b w:val="false"/>
          <w:i w:val="false"/>
          <w:color w:val="000000"/>
          <w:sz w:val="28"/>
        </w:rPr>
        <w:t>
      "3. Қоршаған ортаны қорғау саласындағы уәкілетті органды хабардар етпей, жойылуы қиын органикалық ластауыштары бар қалдықтардың меншік иесін ауыстыруға тыйым салынады.";</w:t>
      </w:r>
    </w:p>
    <w:bookmarkEnd w:id="280"/>
    <w:bookmarkStart w:name="z298" w:id="281"/>
    <w:p>
      <w:pPr>
        <w:spacing w:after="0"/>
        <w:ind w:left="0"/>
        <w:jc w:val="both"/>
      </w:pPr>
      <w:r>
        <w:rPr>
          <w:rFonts w:ascii="Times New Roman"/>
          <w:b w:val="false"/>
          <w:i w:val="false"/>
          <w:color w:val="000000"/>
          <w:sz w:val="28"/>
        </w:rPr>
        <w:t xml:space="preserve">
      38) 324-баптың </w:t>
      </w:r>
      <w:r>
        <w:rPr>
          <w:rFonts w:ascii="Times New Roman"/>
          <w:b w:val="false"/>
          <w:i w:val="false"/>
          <w:color w:val="000000"/>
          <w:sz w:val="28"/>
        </w:rPr>
        <w:t>12-тармағы</w:t>
      </w:r>
      <w:r>
        <w:rPr>
          <w:rFonts w:ascii="Times New Roman"/>
          <w:b w:val="false"/>
          <w:i w:val="false"/>
          <w:color w:val="000000"/>
          <w:sz w:val="28"/>
        </w:rPr>
        <w:t xml:space="preserve"> мынадай редакцияда жазылсын:</w:t>
      </w:r>
    </w:p>
    <w:bookmarkEnd w:id="281"/>
    <w:bookmarkStart w:name="z299" w:id="282"/>
    <w:p>
      <w:pPr>
        <w:spacing w:after="0"/>
        <w:ind w:left="0"/>
        <w:jc w:val="both"/>
      </w:pPr>
      <w:r>
        <w:rPr>
          <w:rFonts w:ascii="Times New Roman"/>
          <w:b w:val="false"/>
          <w:i w:val="false"/>
          <w:color w:val="000000"/>
          <w:sz w:val="28"/>
        </w:rPr>
        <w:t>
      "12. Мыналардың:</w:t>
      </w:r>
    </w:p>
    <w:bookmarkEnd w:id="282"/>
    <w:bookmarkStart w:name="z300" w:id="28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301-бабы</w:t>
      </w:r>
      <w:r>
        <w:rPr>
          <w:rFonts w:ascii="Times New Roman"/>
          <w:b w:val="false"/>
          <w:i w:val="false"/>
          <w:color w:val="000000"/>
          <w:sz w:val="28"/>
        </w:rPr>
        <w:t xml:space="preserve"> 1-тармағының 9), 10) және 12) тармақшаларының қолданысы 2018 жылғы 31 желтоқсанға дейін;</w:t>
      </w:r>
    </w:p>
    <w:bookmarkEnd w:id="283"/>
    <w:bookmarkStart w:name="z301" w:id="28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301-бабы</w:t>
      </w:r>
      <w:r>
        <w:rPr>
          <w:rFonts w:ascii="Times New Roman"/>
          <w:b w:val="false"/>
          <w:i w:val="false"/>
          <w:color w:val="000000"/>
          <w:sz w:val="28"/>
        </w:rPr>
        <w:t xml:space="preserve"> 1-тармағының 18) және 19) тармақшаларының қолданысы 2020 жылғы 31 желтоқсанға дейін тоқтатыла тұрсын.".</w:t>
      </w:r>
    </w:p>
    <w:bookmarkEnd w:id="284"/>
    <w:bookmarkStart w:name="z302" w:id="285"/>
    <w:p>
      <w:pPr>
        <w:spacing w:after="0"/>
        <w:ind w:left="0"/>
        <w:jc w:val="both"/>
      </w:pPr>
      <w:r>
        <w:rPr>
          <w:rFonts w:ascii="Times New Roman"/>
          <w:b w:val="false"/>
          <w:i w:val="false"/>
          <w:color w:val="000000"/>
          <w:sz w:val="28"/>
        </w:rPr>
        <w:t xml:space="preserve">
      6.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 мәселелері бойынша өзгерістер мен толықтырулар енгізу туралы" 2018 жылғы 16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5"/>
    <w:bookmarkStart w:name="z303" w:id="286"/>
    <w:p>
      <w:pPr>
        <w:spacing w:after="0"/>
        <w:ind w:left="0"/>
        <w:jc w:val="both"/>
      </w:pPr>
      <w:r>
        <w:rPr>
          <w:rFonts w:ascii="Times New Roman"/>
          <w:b w:val="false"/>
          <w:i w:val="false"/>
          <w:color w:val="000000"/>
          <w:sz w:val="28"/>
        </w:rPr>
        <w:t xml:space="preserve">
      1) 51-баптың 1-тармағының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286"/>
    <w:bookmarkStart w:name="z304" w:id="287"/>
    <w:p>
      <w:pPr>
        <w:spacing w:after="0"/>
        <w:ind w:left="0"/>
        <w:jc w:val="both"/>
      </w:pPr>
      <w:r>
        <w:rPr>
          <w:rFonts w:ascii="Times New Roman"/>
          <w:b w:val="false"/>
          <w:i w:val="false"/>
          <w:color w:val="000000"/>
          <w:sz w:val="28"/>
        </w:rPr>
        <w:t xml:space="preserve">
      2) 52-баптың 1-тармағының </w:t>
      </w:r>
      <w:r>
        <w:rPr>
          <w:rFonts w:ascii="Times New Roman"/>
          <w:b w:val="false"/>
          <w:i w:val="false"/>
          <w:color w:val="000000"/>
          <w:sz w:val="28"/>
        </w:rPr>
        <w:t>15) тармақшасы</w:t>
      </w:r>
      <w:r>
        <w:rPr>
          <w:rFonts w:ascii="Times New Roman"/>
          <w:b w:val="false"/>
          <w:i w:val="false"/>
          <w:color w:val="000000"/>
          <w:sz w:val="28"/>
        </w:rPr>
        <w:t xml:space="preserve"> алып тасталсын;</w:t>
      </w:r>
    </w:p>
    <w:bookmarkEnd w:id="287"/>
    <w:bookmarkStart w:name="z305" w:id="288"/>
    <w:p>
      <w:pPr>
        <w:spacing w:after="0"/>
        <w:ind w:left="0"/>
        <w:jc w:val="both"/>
      </w:pPr>
      <w:r>
        <w:rPr>
          <w:rFonts w:ascii="Times New Roman"/>
          <w:b w:val="false"/>
          <w:i w:val="false"/>
          <w:color w:val="000000"/>
          <w:sz w:val="28"/>
        </w:rPr>
        <w:t xml:space="preserve">
      3) 54-баптың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мазмұндағы он бесінші абзацпен толықтырылсын:</w:t>
      </w:r>
    </w:p>
    <w:bookmarkEnd w:id="288"/>
    <w:bookmarkStart w:name="z306" w:id="289"/>
    <w:p>
      <w:pPr>
        <w:spacing w:after="0"/>
        <w:ind w:left="0"/>
        <w:jc w:val="both"/>
      </w:pPr>
      <w:r>
        <w:rPr>
          <w:rFonts w:ascii="Times New Roman"/>
          <w:b w:val="false"/>
          <w:i w:val="false"/>
          <w:color w:val="000000"/>
          <w:sz w:val="28"/>
        </w:rPr>
        <w:t xml:space="preserve">
      "республикалық маңызы бар ерекше қорғалатын табиғи аумақтарда олардың жұмыс істеуіне байланысты инфрақұрылымды дамыту объектілерін (жолдарды, көпірлерді, электр беру желілерін және басқа да коммуникацияларды) салу;". </w:t>
      </w:r>
    </w:p>
    <w:bookmarkEnd w:id="289"/>
    <w:bookmarkStart w:name="z307" w:id="290"/>
    <w:p>
      <w:pPr>
        <w:spacing w:after="0"/>
        <w:ind w:left="0"/>
        <w:jc w:val="both"/>
      </w:pPr>
      <w:r>
        <w:rPr>
          <w:rFonts w:ascii="Times New Roman"/>
          <w:b w:val="false"/>
          <w:i w:val="false"/>
          <w:color w:val="000000"/>
          <w:sz w:val="28"/>
        </w:rPr>
        <w:t xml:space="preserve">
      7.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w:t>
      </w:r>
    </w:p>
    <w:bookmarkEnd w:id="290"/>
    <w:bookmarkStart w:name="z308" w:id="291"/>
    <w:p>
      <w:pPr>
        <w:spacing w:after="0"/>
        <w:ind w:left="0"/>
        <w:jc w:val="both"/>
      </w:pPr>
      <w:r>
        <w:rPr>
          <w:rFonts w:ascii="Times New Roman"/>
          <w:b w:val="false"/>
          <w:i w:val="false"/>
          <w:color w:val="000000"/>
          <w:sz w:val="28"/>
        </w:rPr>
        <w:t>
      1) мазмұны мынадай мазмұндағы 21-2 және 21-3-баптардың тақырыптарымен толықтырылсын:</w:t>
      </w:r>
    </w:p>
    <w:bookmarkEnd w:id="291"/>
    <w:bookmarkStart w:name="z309" w:id="292"/>
    <w:p>
      <w:pPr>
        <w:spacing w:after="0"/>
        <w:ind w:left="0"/>
        <w:jc w:val="both"/>
      </w:pPr>
      <w:r>
        <w:rPr>
          <w:rFonts w:ascii="Times New Roman"/>
          <w:b w:val="false"/>
          <w:i w:val="false"/>
          <w:color w:val="000000"/>
          <w:sz w:val="28"/>
        </w:rPr>
        <w:t>
      "21-2-бап. Апелляциялық комиссияның шағымды қарау тәртібі</w:t>
      </w:r>
    </w:p>
    <w:bookmarkEnd w:id="292"/>
    <w:bookmarkStart w:name="z310" w:id="293"/>
    <w:p>
      <w:pPr>
        <w:spacing w:after="0"/>
        <w:ind w:left="0"/>
        <w:jc w:val="both"/>
      </w:pPr>
      <w:r>
        <w:rPr>
          <w:rFonts w:ascii="Times New Roman"/>
          <w:b w:val="false"/>
          <w:i w:val="false"/>
          <w:color w:val="000000"/>
          <w:sz w:val="28"/>
        </w:rPr>
        <w:t>
      21-3-бап. Апелляциялық комиссияның шағымды қарауы кезінде ақпараттың құпиялылығын қамтамасыз ету";</w:t>
      </w:r>
    </w:p>
    <w:bookmarkEnd w:id="293"/>
    <w:bookmarkStart w:name="z311" w:id="294"/>
    <w:p>
      <w:pPr>
        <w:spacing w:after="0"/>
        <w:ind w:left="0"/>
        <w:jc w:val="both"/>
      </w:pPr>
      <w:r>
        <w:rPr>
          <w:rFonts w:ascii="Times New Roman"/>
          <w:b w:val="false"/>
          <w:i w:val="false"/>
          <w:color w:val="000000"/>
          <w:sz w:val="28"/>
        </w:rPr>
        <w:t xml:space="preserve">
      2) 7-баптың 1-тармағының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67) тармақшалары</w:t>
      </w:r>
      <w:r>
        <w:rPr>
          <w:rFonts w:ascii="Times New Roman"/>
          <w:b w:val="false"/>
          <w:i w:val="false"/>
          <w:color w:val="000000"/>
          <w:sz w:val="28"/>
        </w:rPr>
        <w:t xml:space="preserve"> алып тасталсын;</w:t>
      </w:r>
    </w:p>
    <w:bookmarkEnd w:id="294"/>
    <w:bookmarkStart w:name="z312" w:id="2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7-1-баптың</w:t>
      </w:r>
      <w:r>
        <w:rPr>
          <w:rFonts w:ascii="Times New Roman"/>
          <w:b w:val="false"/>
          <w:i w:val="false"/>
          <w:color w:val="000000"/>
          <w:sz w:val="28"/>
        </w:rPr>
        <w:t xml:space="preserve"> 1-тармағының 22-1) және 23) тармақшалары алып тасталсын;</w:t>
      </w:r>
    </w:p>
    <w:bookmarkEnd w:id="295"/>
    <w:bookmarkStart w:name="z313" w:id="296"/>
    <w:p>
      <w:pPr>
        <w:spacing w:after="0"/>
        <w:ind w:left="0"/>
        <w:jc w:val="both"/>
      </w:pPr>
      <w:r>
        <w:rPr>
          <w:rFonts w:ascii="Times New Roman"/>
          <w:b w:val="false"/>
          <w:i w:val="false"/>
          <w:color w:val="000000"/>
          <w:sz w:val="28"/>
        </w:rPr>
        <w:t xml:space="preserve">
      4) 19-баптың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96"/>
    <w:bookmarkStart w:name="z314" w:id="297"/>
    <w:p>
      <w:pPr>
        <w:spacing w:after="0"/>
        <w:ind w:left="0"/>
        <w:jc w:val="both"/>
      </w:pPr>
      <w:r>
        <w:rPr>
          <w:rFonts w:ascii="Times New Roman"/>
          <w:b w:val="false"/>
          <w:i w:val="false"/>
          <w:color w:val="000000"/>
          <w:sz w:val="28"/>
        </w:rPr>
        <w:t xml:space="preserve">
      "3. Денсаулық сақтау саласындағы мемлекеттiк бақылау мен қадағалау тексеру және профилактикалық бақылау мен қадағалау нысанында жүзеге асырылады. </w:t>
      </w:r>
    </w:p>
    <w:bookmarkEnd w:id="297"/>
    <w:bookmarkStart w:name="z315" w:id="298"/>
    <w:p>
      <w:pPr>
        <w:spacing w:after="0"/>
        <w:ind w:left="0"/>
        <w:jc w:val="both"/>
      </w:pPr>
      <w:r>
        <w:rPr>
          <w:rFonts w:ascii="Times New Roman"/>
          <w:b w:val="false"/>
          <w:i w:val="false"/>
          <w:color w:val="000000"/>
          <w:sz w:val="28"/>
        </w:rPr>
        <w:t xml:space="preserve">
      Тексеру және бақылау және қадағалау субъектісіне (объектісіне) бару арқылы профилактикалық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298"/>
    <w:bookmarkStart w:name="z316" w:id="299"/>
    <w:p>
      <w:pPr>
        <w:spacing w:after="0"/>
        <w:ind w:left="0"/>
        <w:jc w:val="both"/>
      </w:pPr>
      <w:r>
        <w:rPr>
          <w:rFonts w:ascii="Times New Roman"/>
          <w:b w:val="false"/>
          <w:i w:val="false"/>
          <w:color w:val="000000"/>
          <w:sz w:val="28"/>
        </w:rPr>
        <w:t xml:space="preserve">
      Бақылау және қадағалау субъектісіне (объектісіне) бармай профилактикалық бақылау мен қадағалау осы Кодекске сәйкес жүзеге асырылады."; </w:t>
      </w:r>
    </w:p>
    <w:bookmarkEnd w:id="299"/>
    <w:bookmarkStart w:name="z317" w:id="300"/>
    <w:p>
      <w:pPr>
        <w:spacing w:after="0"/>
        <w:ind w:left="0"/>
        <w:jc w:val="both"/>
      </w:pPr>
      <w:r>
        <w:rPr>
          <w:rFonts w:ascii="Times New Roman"/>
          <w:b w:val="false"/>
          <w:i w:val="false"/>
          <w:color w:val="000000"/>
          <w:sz w:val="28"/>
        </w:rPr>
        <w:t xml:space="preserve">
      5) 20-баптың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300"/>
    <w:bookmarkStart w:name="z318" w:id="301"/>
    <w:p>
      <w:pPr>
        <w:spacing w:after="0"/>
        <w:ind w:left="0"/>
        <w:jc w:val="both"/>
      </w:pPr>
      <w:r>
        <w:rPr>
          <w:rFonts w:ascii="Times New Roman"/>
          <w:b w:val="false"/>
          <w:i w:val="false"/>
          <w:color w:val="000000"/>
          <w:sz w:val="28"/>
        </w:rPr>
        <w:t xml:space="preserve">
      "3. Медициналық қызметтер көрсету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301"/>
    <w:bookmarkStart w:name="z319" w:id="3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21-бапта</w:t>
      </w:r>
      <w:r>
        <w:rPr>
          <w:rFonts w:ascii="Times New Roman"/>
          <w:b w:val="false"/>
          <w:i w:val="false"/>
          <w:color w:val="000000"/>
          <w:sz w:val="28"/>
        </w:rPr>
        <w:t>:</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21" w:id="303"/>
    <w:p>
      <w:pPr>
        <w:spacing w:after="0"/>
        <w:ind w:left="0"/>
        <w:jc w:val="both"/>
      </w:pPr>
      <w:r>
        <w:rPr>
          <w:rFonts w:ascii="Times New Roman"/>
          <w:b w:val="false"/>
          <w:i w:val="false"/>
          <w:color w:val="000000"/>
          <w:sz w:val="28"/>
        </w:rPr>
        <w:t>
      үшінші бөлік алып тасталсын;</w:t>
      </w:r>
    </w:p>
    <w:bookmarkEnd w:id="303"/>
    <w:bookmarkStart w:name="z322" w:id="304"/>
    <w:p>
      <w:pPr>
        <w:spacing w:after="0"/>
        <w:ind w:left="0"/>
        <w:jc w:val="both"/>
      </w:pPr>
      <w:r>
        <w:rPr>
          <w:rFonts w:ascii="Times New Roman"/>
          <w:b w:val="false"/>
          <w:i w:val="false"/>
          <w:color w:val="000000"/>
          <w:sz w:val="28"/>
        </w:rPr>
        <w:t>
      төртінші бөліктегі "осы тармақтың екінші бөлігінде көрсетілген топтар бойынша бөле отырып," деген сөздер алып тасталсын;</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324" w:id="305"/>
    <w:p>
      <w:pPr>
        <w:spacing w:after="0"/>
        <w:ind w:left="0"/>
        <w:jc w:val="both"/>
      </w:pPr>
      <w:r>
        <w:rPr>
          <w:rFonts w:ascii="Times New Roman"/>
          <w:b w:val="false"/>
          <w:i w:val="false"/>
          <w:color w:val="000000"/>
          <w:sz w:val="28"/>
        </w:rPr>
        <w:t xml:space="preserve">
      "4. Мемлекеттiк санитариялық-эпидемиологиялық бақылау және қадағалау тексеру және профилактикалық бақылау мен қадағалау нысанында жүзеге асырылады. </w:t>
      </w:r>
    </w:p>
    <w:bookmarkEnd w:id="305"/>
    <w:bookmarkStart w:name="z325" w:id="306"/>
    <w:p>
      <w:pPr>
        <w:spacing w:after="0"/>
        <w:ind w:left="0"/>
        <w:jc w:val="both"/>
      </w:pPr>
      <w:r>
        <w:rPr>
          <w:rFonts w:ascii="Times New Roman"/>
          <w:b w:val="false"/>
          <w:i w:val="false"/>
          <w:color w:val="000000"/>
          <w:sz w:val="28"/>
        </w:rPr>
        <w:t xml:space="preserve">
      Тексеру және бақылау және қадағалау субъектісіне (объектісіне) бару арқылы профилактикалық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w:t>
      </w:r>
    </w:p>
    <w:bookmarkEnd w:id="306"/>
    <w:bookmarkStart w:name="z326" w:id="307"/>
    <w:p>
      <w:pPr>
        <w:spacing w:after="0"/>
        <w:ind w:left="0"/>
        <w:jc w:val="both"/>
      </w:pPr>
      <w:r>
        <w:rPr>
          <w:rFonts w:ascii="Times New Roman"/>
          <w:b w:val="false"/>
          <w:i w:val="false"/>
          <w:color w:val="000000"/>
          <w:sz w:val="28"/>
        </w:rPr>
        <w:t xml:space="preserve">
      Эпидемиялық маңыздылығы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 </w:t>
      </w:r>
    </w:p>
    <w:bookmarkEnd w:id="307"/>
    <w:bookmarkStart w:name="z327" w:id="308"/>
    <w:p>
      <w:pPr>
        <w:spacing w:after="0"/>
        <w:ind w:left="0"/>
        <w:jc w:val="both"/>
      </w:pPr>
      <w:r>
        <w:rPr>
          <w:rFonts w:ascii="Times New Roman"/>
          <w:b w:val="false"/>
          <w:i w:val="false"/>
          <w:color w:val="000000"/>
          <w:sz w:val="28"/>
        </w:rPr>
        <w:t>
      Эпидемиялық маңыздылығы жоғары объектілер халықтың санитариялық-эпидемиологиялық саламаттылығы саласындағы мемлекеттік орган айқындайтын тәуекелдерді басқаруды бағалау жүйесіне сәйкес ерекше тәртіппен жүргізілетін тексерулерден босатылады.</w:t>
      </w:r>
    </w:p>
    <w:bookmarkEnd w:id="308"/>
    <w:bookmarkStart w:name="z328" w:id="309"/>
    <w:p>
      <w:pPr>
        <w:spacing w:after="0"/>
        <w:ind w:left="0"/>
        <w:jc w:val="both"/>
      </w:pPr>
      <w:r>
        <w:rPr>
          <w:rFonts w:ascii="Times New Roman"/>
          <w:b w:val="false"/>
          <w:i w:val="false"/>
          <w:color w:val="000000"/>
          <w:sz w:val="28"/>
        </w:rPr>
        <w:t>
      Эпидемиялық маңыздылығы болмашы объектілерге қатысты тек жоспардан тыс тексерулер ғана жүргізіледі.</w:t>
      </w:r>
    </w:p>
    <w:bookmarkEnd w:id="309"/>
    <w:bookmarkStart w:name="z329" w:id="310"/>
    <w:p>
      <w:pPr>
        <w:spacing w:after="0"/>
        <w:ind w:left="0"/>
        <w:jc w:val="both"/>
      </w:pPr>
      <w:r>
        <w:rPr>
          <w:rFonts w:ascii="Times New Roman"/>
          <w:b w:val="false"/>
          <w:i w:val="false"/>
          <w:color w:val="000000"/>
          <w:sz w:val="28"/>
        </w:rPr>
        <w:t>
      5. Өнім қауіпсіздігінің мониторингі профилактикалық бақылау мен қадағалау болып табылады және:</w:t>
      </w:r>
    </w:p>
    <w:bookmarkEnd w:id="310"/>
    <w:bookmarkStart w:name="z330" w:id="311"/>
    <w:p>
      <w:pPr>
        <w:spacing w:after="0"/>
        <w:ind w:left="0"/>
        <w:jc w:val="both"/>
      </w:pPr>
      <w:r>
        <w:rPr>
          <w:rFonts w:ascii="Times New Roman"/>
          <w:b w:val="false"/>
          <w:i w:val="false"/>
          <w:color w:val="000000"/>
          <w:sz w:val="28"/>
        </w:rPr>
        <w:t xml:space="preserve">
      1) камералдық бақылау жүргізу; </w:t>
      </w:r>
    </w:p>
    <w:bookmarkEnd w:id="311"/>
    <w:bookmarkStart w:name="z331" w:id="312"/>
    <w:p>
      <w:pPr>
        <w:spacing w:after="0"/>
        <w:ind w:left="0"/>
        <w:jc w:val="both"/>
      </w:pPr>
      <w:r>
        <w:rPr>
          <w:rFonts w:ascii="Times New Roman"/>
          <w:b w:val="false"/>
          <w:i w:val="false"/>
          <w:color w:val="000000"/>
          <w:sz w:val="28"/>
        </w:rPr>
        <w:t xml:space="preserve">
      2) өнімді іріктеп алу және оған санитариялық-эпидемиологиялық сараптама жүргізу арқылы жүзеге асырылады."; </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16) және 19) тармақшалары алып тасталсын;</w:t>
      </w:r>
    </w:p>
    <w:bookmarkStart w:name="z333" w:id="313"/>
    <w:p>
      <w:pPr>
        <w:spacing w:after="0"/>
        <w:ind w:left="0"/>
        <w:jc w:val="both"/>
      </w:pPr>
      <w:r>
        <w:rPr>
          <w:rFonts w:ascii="Times New Roman"/>
          <w:b w:val="false"/>
          <w:i w:val="false"/>
          <w:color w:val="000000"/>
          <w:sz w:val="28"/>
        </w:rPr>
        <w:t>
      7) мынадай мазмұндағы 21-2 және 21-3-баптармен толықтырылсын:</w:t>
      </w:r>
    </w:p>
    <w:bookmarkEnd w:id="313"/>
    <w:bookmarkStart w:name="z334" w:id="314"/>
    <w:p>
      <w:pPr>
        <w:spacing w:after="0"/>
        <w:ind w:left="0"/>
        <w:jc w:val="both"/>
      </w:pPr>
      <w:r>
        <w:rPr>
          <w:rFonts w:ascii="Times New Roman"/>
          <w:b w:val="false"/>
          <w:i w:val="false"/>
          <w:color w:val="000000"/>
          <w:sz w:val="28"/>
        </w:rPr>
        <w:t>
      "21-2-бап. Апелляциялық комиссияның шағымды қарау тәртібі</w:t>
      </w:r>
    </w:p>
    <w:bookmarkEnd w:id="314"/>
    <w:bookmarkStart w:name="z335" w:id="315"/>
    <w:p>
      <w:pPr>
        <w:spacing w:after="0"/>
        <w:ind w:left="0"/>
        <w:jc w:val="both"/>
      </w:pPr>
      <w:r>
        <w:rPr>
          <w:rFonts w:ascii="Times New Roman"/>
          <w:b w:val="false"/>
          <w:i w:val="false"/>
          <w:color w:val="000000"/>
          <w:sz w:val="28"/>
        </w:rPr>
        <w:t>
      1. Мемлекеттік санитариялық-эпидемиологиялық бақылау мен қадағалауды жүзеге асыратын лауазымды адамдар шығарған тексерулер нәтижелері туралы актілерге жоғары тұрған органға шағым жасалуы мүмкін.</w:t>
      </w:r>
    </w:p>
    <w:bookmarkEnd w:id="315"/>
    <w:bookmarkStart w:name="z336" w:id="316"/>
    <w:p>
      <w:pPr>
        <w:spacing w:after="0"/>
        <w:ind w:left="0"/>
        <w:jc w:val="both"/>
      </w:pPr>
      <w:r>
        <w:rPr>
          <w:rFonts w:ascii="Times New Roman"/>
          <w:b w:val="false"/>
          <w:i w:val="false"/>
          <w:color w:val="000000"/>
          <w:sz w:val="28"/>
        </w:rPr>
        <w:t>
      2. Тексеру нәтижелері туралы актіге шағымды қарау үшін жоғары тұрған мемлекеттік орган апелляциялық комиссияны құрады, оның құрамына халықтың санитариялық-эпидемиологиялық саламаттылығы саласындағы мемлекеттік органның және Қазақстан Республикасы Ұлттық кәсіпкерлер палатасының өкілдері міндетті түрде кіреді.</w:t>
      </w:r>
    </w:p>
    <w:bookmarkEnd w:id="316"/>
    <w:bookmarkStart w:name="z337" w:id="317"/>
    <w:p>
      <w:pPr>
        <w:spacing w:after="0"/>
        <w:ind w:left="0"/>
        <w:jc w:val="both"/>
      </w:pPr>
      <w:r>
        <w:rPr>
          <w:rFonts w:ascii="Times New Roman"/>
          <w:b w:val="false"/>
          <w:i w:val="false"/>
          <w:color w:val="000000"/>
          <w:sz w:val="28"/>
        </w:rPr>
        <w:t>
      Апелляциялық комиссияның регламентін, ережесін және құрамын халықтың санитариялық-эпидемиологиялық саламаттылығы саласындағы мемлекеттік орган айқындайды.</w:t>
      </w:r>
    </w:p>
    <w:bookmarkEnd w:id="317"/>
    <w:bookmarkStart w:name="z338" w:id="318"/>
    <w:p>
      <w:pPr>
        <w:spacing w:after="0"/>
        <w:ind w:left="0"/>
        <w:jc w:val="both"/>
      </w:pPr>
      <w:r>
        <w:rPr>
          <w:rFonts w:ascii="Times New Roman"/>
          <w:b w:val="false"/>
          <w:i w:val="false"/>
          <w:color w:val="000000"/>
          <w:sz w:val="28"/>
        </w:rPr>
        <w:t>
      3. Шағымды апелляциялық комиссия халықтың санитариялық-эпидемиологиялық саламаттылығы саласындағы мемлекеттік органның тексеру нәтижелері туралы актісіне шағым жасалатын мәселелер шегінде қарайды.</w:t>
      </w:r>
    </w:p>
    <w:bookmarkEnd w:id="318"/>
    <w:bookmarkStart w:name="z339" w:id="319"/>
    <w:p>
      <w:pPr>
        <w:spacing w:after="0"/>
        <w:ind w:left="0"/>
        <w:jc w:val="both"/>
      </w:pPr>
      <w:r>
        <w:rPr>
          <w:rFonts w:ascii="Times New Roman"/>
          <w:b w:val="false"/>
          <w:i w:val="false"/>
          <w:color w:val="000000"/>
          <w:sz w:val="28"/>
        </w:rPr>
        <w:t>
      4. Тексеру нәтижелері туралы актіге шағым Қазақстан Республикасының заңнамасында көзделген тәртіппен және мерзімдерде жазбаша нысанда беріледі.</w:t>
      </w:r>
    </w:p>
    <w:bookmarkEnd w:id="319"/>
    <w:bookmarkStart w:name="z340" w:id="320"/>
    <w:p>
      <w:pPr>
        <w:spacing w:after="0"/>
        <w:ind w:left="0"/>
        <w:jc w:val="both"/>
      </w:pPr>
      <w:r>
        <w:rPr>
          <w:rFonts w:ascii="Times New Roman"/>
          <w:b w:val="false"/>
          <w:i w:val="false"/>
          <w:color w:val="000000"/>
          <w:sz w:val="28"/>
        </w:rPr>
        <w:t>
      5. Апелляциялық комиссияның шешімі ұсынымдық сипатта болады.</w:t>
      </w:r>
    </w:p>
    <w:bookmarkEnd w:id="320"/>
    <w:bookmarkStart w:name="z341" w:id="321"/>
    <w:p>
      <w:pPr>
        <w:spacing w:after="0"/>
        <w:ind w:left="0"/>
        <w:jc w:val="both"/>
      </w:pPr>
      <w:r>
        <w:rPr>
          <w:rFonts w:ascii="Times New Roman"/>
          <w:b w:val="false"/>
          <w:i w:val="false"/>
          <w:color w:val="000000"/>
          <w:sz w:val="28"/>
        </w:rPr>
        <w:t>
      6. Апелляциялық комиссия жыл сайын тексеру нәтижелері туралы актіге шағымдарды қарау нәтижелерін қорытуды жүргізеді және Қазақстан Республикасының заңнамасын жетілдіру жөніндегі ұсынымдарды тұжырымдайды.</w:t>
      </w:r>
    </w:p>
    <w:bookmarkEnd w:id="321"/>
    <w:bookmarkStart w:name="z342" w:id="322"/>
    <w:p>
      <w:pPr>
        <w:spacing w:after="0"/>
        <w:ind w:left="0"/>
        <w:jc w:val="both"/>
      </w:pPr>
      <w:r>
        <w:rPr>
          <w:rFonts w:ascii="Times New Roman"/>
          <w:b w:val="false"/>
          <w:i w:val="false"/>
          <w:color w:val="000000"/>
          <w:sz w:val="28"/>
        </w:rPr>
        <w:t>
      7. Апелляциялық комиссияның тексеру нәтижелері туралы актіге шағымды қарау нәтижелері шағымды сотқа жіберуге кедергі болмайды.</w:t>
      </w:r>
    </w:p>
    <w:bookmarkEnd w:id="322"/>
    <w:bookmarkStart w:name="z343" w:id="323"/>
    <w:p>
      <w:pPr>
        <w:spacing w:after="0"/>
        <w:ind w:left="0"/>
        <w:jc w:val="both"/>
      </w:pPr>
      <w:r>
        <w:rPr>
          <w:rFonts w:ascii="Times New Roman"/>
          <w:b w:val="false"/>
          <w:i w:val="false"/>
          <w:color w:val="000000"/>
          <w:sz w:val="28"/>
        </w:rPr>
        <w:t>
      8. Қазақстан Республикасының заңдарында көзделген тәртіппен сотқа жүгіну сот шешім шығарғанға дейін апелляциялық комиссияның тексеру нәтижелері туралы актіге шағымды қарауын тоқтата тұрады.</w:t>
      </w:r>
    </w:p>
    <w:bookmarkEnd w:id="323"/>
    <w:bookmarkStart w:name="z344" w:id="324"/>
    <w:p>
      <w:pPr>
        <w:spacing w:after="0"/>
        <w:ind w:left="0"/>
        <w:jc w:val="both"/>
      </w:pPr>
      <w:r>
        <w:rPr>
          <w:rFonts w:ascii="Times New Roman"/>
          <w:b w:val="false"/>
          <w:i w:val="false"/>
          <w:color w:val="000000"/>
          <w:sz w:val="28"/>
        </w:rPr>
        <w:t>
      21-3-бап. Апелляциялық комиссияның шағымды қарауы кезінде ақпараттың құпиялылығын қамтамасыз ету</w:t>
      </w:r>
    </w:p>
    <w:bookmarkEnd w:id="324"/>
    <w:bookmarkStart w:name="z345" w:id="325"/>
    <w:p>
      <w:pPr>
        <w:spacing w:after="0"/>
        <w:ind w:left="0"/>
        <w:jc w:val="both"/>
      </w:pPr>
      <w:r>
        <w:rPr>
          <w:rFonts w:ascii="Times New Roman"/>
          <w:b w:val="false"/>
          <w:i w:val="false"/>
          <w:color w:val="000000"/>
          <w:sz w:val="28"/>
        </w:rPr>
        <w:t>
      Коммерциялық және заңмен қорғалатын өзге де құпияны құрайтын мәліметтер, сондай-ақ құпия ақпарат апелляциялық комиссияның мүшелеріне тексеру нәтижелері туралы актіге шағымды қарау кезінде шағым берген адамның жазбаша рұқсатын алмастан, халықтың санитариялық-эпидемиологиялық саламаттылығы саласындағы мемлекеттік орган айқындаған тәртіппен ұсынылады.</w:t>
      </w:r>
    </w:p>
    <w:bookmarkEnd w:id="325"/>
    <w:bookmarkStart w:name="z346" w:id="326"/>
    <w:p>
      <w:pPr>
        <w:spacing w:after="0"/>
        <w:ind w:left="0"/>
        <w:jc w:val="both"/>
      </w:pPr>
      <w:r>
        <w:rPr>
          <w:rFonts w:ascii="Times New Roman"/>
          <w:b w:val="false"/>
          <w:i w:val="false"/>
          <w:color w:val="000000"/>
          <w:sz w:val="28"/>
        </w:rPr>
        <w:t>
      Жоғарыда көрсетілген мәліметтер апелляциялық комиссия мүшелерінің жария етуіне жатпайды.";</w:t>
      </w:r>
    </w:p>
    <w:bookmarkEnd w:id="326"/>
    <w:bookmarkStart w:name="z347" w:id="327"/>
    <w:p>
      <w:pPr>
        <w:spacing w:after="0"/>
        <w:ind w:left="0"/>
        <w:jc w:val="both"/>
      </w:pPr>
      <w:r>
        <w:rPr>
          <w:rFonts w:ascii="Times New Roman"/>
          <w:b w:val="false"/>
          <w:i w:val="false"/>
          <w:color w:val="000000"/>
          <w:sz w:val="28"/>
        </w:rPr>
        <w:t xml:space="preserve">
      8) 22-баптың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327"/>
    <w:bookmarkStart w:name="z348" w:id="328"/>
    <w:p>
      <w:pPr>
        <w:spacing w:after="0"/>
        <w:ind w:left="0"/>
        <w:jc w:val="both"/>
      </w:pPr>
      <w:r>
        <w:rPr>
          <w:rFonts w:ascii="Times New Roman"/>
          <w:b w:val="false"/>
          <w:i w:val="false"/>
          <w:color w:val="000000"/>
          <w:sz w:val="28"/>
        </w:rPr>
        <w:t xml:space="preserve">
      "3. Дәрiлiк заттардың, медициналық мақсаттағы бұйымдар мен медициналық техниканың айналысы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 </w:t>
      </w:r>
    </w:p>
    <w:bookmarkEnd w:id="328"/>
    <w:bookmarkStart w:name="z349" w:id="329"/>
    <w:p>
      <w:pPr>
        <w:spacing w:after="0"/>
        <w:ind w:left="0"/>
        <w:jc w:val="both"/>
      </w:pPr>
      <w:r>
        <w:rPr>
          <w:rFonts w:ascii="Times New Roman"/>
          <w:b w:val="false"/>
          <w:i w:val="false"/>
          <w:color w:val="000000"/>
          <w:sz w:val="28"/>
        </w:rPr>
        <w:t xml:space="preserve">
      9) 62-баптың </w:t>
      </w:r>
      <w:r>
        <w:rPr>
          <w:rFonts w:ascii="Times New Roman"/>
          <w:b w:val="false"/>
          <w:i w:val="false"/>
          <w:color w:val="000000"/>
          <w:sz w:val="28"/>
        </w:rPr>
        <w:t>8-тармағында</w:t>
      </w:r>
      <w:r>
        <w:rPr>
          <w:rFonts w:ascii="Times New Roman"/>
          <w:b w:val="false"/>
          <w:i w:val="false"/>
          <w:color w:val="000000"/>
          <w:sz w:val="28"/>
        </w:rPr>
        <w:t xml:space="preserve">: </w:t>
      </w:r>
    </w:p>
    <w:bookmarkEnd w:id="329"/>
    <w:bookmarkStart w:name="z350" w:id="330"/>
    <w:p>
      <w:pPr>
        <w:spacing w:after="0"/>
        <w:ind w:left="0"/>
        <w:jc w:val="both"/>
      </w:pPr>
      <w:r>
        <w:rPr>
          <w:rFonts w:ascii="Times New Roman"/>
          <w:b w:val="false"/>
          <w:i w:val="false"/>
          <w:color w:val="000000"/>
          <w:sz w:val="28"/>
        </w:rPr>
        <w:t>
      бірінші абзац мынадай редакцияда жазылсын:</w:t>
      </w:r>
    </w:p>
    <w:bookmarkEnd w:id="330"/>
    <w:bookmarkStart w:name="z351" w:id="331"/>
    <w:p>
      <w:pPr>
        <w:spacing w:after="0"/>
        <w:ind w:left="0"/>
        <w:jc w:val="both"/>
      </w:pPr>
      <w:r>
        <w:rPr>
          <w:rFonts w:ascii="Times New Roman"/>
          <w:b w:val="false"/>
          <w:i w:val="false"/>
          <w:color w:val="000000"/>
          <w:sz w:val="28"/>
        </w:rPr>
        <w:t>
      "8. Мемлекеттiк санитариялық-эпидемиологиялық қызмет органдары тексеру және (немесе) профилактикалық бақылау және (немесе) санитариялық-эпидемиологиялық сараптама нәтижелерiнiң негiзiнде:";</w:t>
      </w:r>
    </w:p>
    <w:bookmarkEnd w:id="331"/>
    <w:bookmarkStart w:name="z352" w:id="332"/>
    <w:p>
      <w:pPr>
        <w:spacing w:after="0"/>
        <w:ind w:left="0"/>
        <w:jc w:val="both"/>
      </w:pPr>
      <w:r>
        <w:rPr>
          <w:rFonts w:ascii="Times New Roman"/>
          <w:b w:val="false"/>
          <w:i w:val="false"/>
          <w:color w:val="000000"/>
          <w:sz w:val="28"/>
        </w:rPr>
        <w:t>
      2) тармақша алып тасталсын.</w:t>
      </w:r>
    </w:p>
    <w:bookmarkEnd w:id="332"/>
    <w:bookmarkStart w:name="z353" w:id="333"/>
    <w:p>
      <w:pPr>
        <w:spacing w:after="0"/>
        <w:ind w:left="0"/>
        <w:jc w:val="both"/>
      </w:pPr>
      <w:r>
        <w:rPr>
          <w:rFonts w:ascii="Times New Roman"/>
          <w:b w:val="false"/>
          <w:i w:val="false"/>
          <w:color w:val="000000"/>
          <w:sz w:val="28"/>
        </w:rPr>
        <w:t xml:space="preserve">
      8.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w:t>
      </w:r>
    </w:p>
    <w:bookmarkEnd w:id="333"/>
    <w:bookmarkStart w:name="z354" w:id="3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347-бап</w:t>
      </w:r>
      <w:r>
        <w:rPr>
          <w:rFonts w:ascii="Times New Roman"/>
          <w:b w:val="false"/>
          <w:i w:val="false"/>
          <w:color w:val="000000"/>
          <w:sz w:val="28"/>
        </w:rPr>
        <w:t xml:space="preserve"> мынадай мазмұндағы тоғызыншы бөлікпен толықтырылсын:</w:t>
      </w:r>
    </w:p>
    <w:bookmarkEnd w:id="334"/>
    <w:bookmarkStart w:name="z355" w:id="335"/>
    <w:p>
      <w:pPr>
        <w:spacing w:after="0"/>
        <w:ind w:left="0"/>
        <w:jc w:val="both"/>
      </w:pPr>
      <w:r>
        <w:rPr>
          <w:rFonts w:ascii="Times New Roman"/>
          <w:b w:val="false"/>
          <w:i w:val="false"/>
          <w:color w:val="000000"/>
          <w:sz w:val="28"/>
        </w:rPr>
        <w:t>
      "9. Соттарға құжаттарды электрондық құжат нысанында беру құралдарын техникалық қолдану, оларды тіркеу, өңдеу, олармен танысу қағидаларын соттардың қызметін ұйымдастырушылық және материалдық-техникалық қамтамасыз етуді жүзеге асыратын орган бекітеді.";</w:t>
      </w:r>
    </w:p>
    <w:bookmarkEnd w:id="335"/>
    <w:bookmarkStart w:name="z356" w:id="3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370-бапта</w:t>
      </w:r>
      <w:r>
        <w:rPr>
          <w:rFonts w:ascii="Times New Roman"/>
          <w:b w:val="false"/>
          <w:i w:val="false"/>
          <w:color w:val="000000"/>
          <w:sz w:val="28"/>
        </w:rPr>
        <w:t>:</w:t>
      </w:r>
    </w:p>
    <w:bookmarkEnd w:id="336"/>
    <w:bookmarkStart w:name="z357" w:id="337"/>
    <w:p>
      <w:pPr>
        <w:spacing w:after="0"/>
        <w:ind w:left="0"/>
        <w:jc w:val="both"/>
      </w:pPr>
      <w:r>
        <w:rPr>
          <w:rFonts w:ascii="Times New Roman"/>
          <w:b w:val="false"/>
          <w:i w:val="false"/>
          <w:color w:val="000000"/>
          <w:sz w:val="28"/>
        </w:rPr>
        <w:t>
      сегізінші бөліктегі "бейнебайланыс режимінде (қашықтықтан жауап алу) ғылыми-техникалық құралдарды" деген сөздер "бейнеконференция байланысының құралдарын" деген сөздермен ауыстырылсын;</w:t>
      </w:r>
    </w:p>
    <w:bookmarkEnd w:id="337"/>
    <w:bookmarkStart w:name="z358" w:id="338"/>
    <w:p>
      <w:pPr>
        <w:spacing w:after="0"/>
        <w:ind w:left="0"/>
        <w:jc w:val="both"/>
      </w:pPr>
      <w:r>
        <w:rPr>
          <w:rFonts w:ascii="Times New Roman"/>
          <w:b w:val="false"/>
          <w:i w:val="false"/>
          <w:color w:val="000000"/>
          <w:sz w:val="28"/>
        </w:rPr>
        <w:t>
      мынадай мазмұндағы тоғызыншы бөлікпен толықтырылсын:</w:t>
      </w:r>
    </w:p>
    <w:bookmarkEnd w:id="338"/>
    <w:bookmarkStart w:name="z359" w:id="339"/>
    <w:p>
      <w:pPr>
        <w:spacing w:after="0"/>
        <w:ind w:left="0"/>
        <w:jc w:val="both"/>
      </w:pPr>
      <w:r>
        <w:rPr>
          <w:rFonts w:ascii="Times New Roman"/>
          <w:b w:val="false"/>
          <w:i w:val="false"/>
          <w:color w:val="000000"/>
          <w:sz w:val="28"/>
        </w:rPr>
        <w:t>
      "9. Бейнеконференция байланысының құралдарын техникалық қолдану тәртібін соттардың қызметін ұйымдастырушылық және материалдық-техникалық қамтамасыз етуді жүзеге асыратын орган осы Кодекстің талаптарын ескере отырып бекітеді.";</w:t>
      </w:r>
    </w:p>
    <w:bookmarkEnd w:id="339"/>
    <w:bookmarkStart w:name="z360" w:id="3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591-баптың</w:t>
      </w:r>
      <w:r>
        <w:rPr>
          <w:rFonts w:ascii="Times New Roman"/>
          <w:b w:val="false"/>
          <w:i w:val="false"/>
          <w:color w:val="000000"/>
          <w:sz w:val="28"/>
        </w:rPr>
        <w:t xml:space="preserve"> төртінші бөлігі мынадай редакцияда жазылсын:</w:t>
      </w:r>
    </w:p>
    <w:bookmarkEnd w:id="340"/>
    <w:bookmarkStart w:name="z361" w:id="341"/>
    <w:p>
      <w:pPr>
        <w:spacing w:after="0"/>
        <w:ind w:left="0"/>
        <w:jc w:val="both"/>
      </w:pPr>
      <w:r>
        <w:rPr>
          <w:rFonts w:ascii="Times New Roman"/>
          <w:b w:val="false"/>
          <w:i w:val="false"/>
          <w:color w:val="000000"/>
          <w:sz w:val="28"/>
        </w:rPr>
        <w:t>
      "4. Адамды ұстап беру (экстрадициялау) туралы қаулы оған шағым жасау мерзімі өткеннен кейін орындауға енгізіледі. Қаулыға шағым жасалған жағдайда Қазақстан Республикасы Жоғарғы Соты судьясының қаулысы заңды күшіне енгізілгенге дейін адамды ұстап беру (экстрадициялау) жүргізілмейді.</w:t>
      </w:r>
    </w:p>
    <w:bookmarkEnd w:id="341"/>
    <w:bookmarkStart w:name="z362" w:id="342"/>
    <w:p>
      <w:pPr>
        <w:spacing w:after="0"/>
        <w:ind w:left="0"/>
        <w:jc w:val="both"/>
      </w:pPr>
      <w:r>
        <w:rPr>
          <w:rFonts w:ascii="Times New Roman"/>
          <w:b w:val="false"/>
          <w:i w:val="false"/>
          <w:color w:val="000000"/>
          <w:sz w:val="28"/>
        </w:rPr>
        <w:t>
      Өзіне қатысты ұстап беру (экстрадициялау) туралы шешім қабылданған адамның және оның қорғаушысының қатысуы бейнеконференция байланысының техникалық құралдары арқылы қамтамасыз етілуі мүмкін.".</w:t>
      </w:r>
    </w:p>
    <w:bookmarkEnd w:id="342"/>
    <w:bookmarkStart w:name="z363" w:id="343"/>
    <w:p>
      <w:pPr>
        <w:spacing w:after="0"/>
        <w:ind w:left="0"/>
        <w:jc w:val="both"/>
      </w:pPr>
      <w:r>
        <w:rPr>
          <w:rFonts w:ascii="Times New Roman"/>
          <w:b w:val="false"/>
          <w:i w:val="false"/>
          <w:color w:val="000000"/>
          <w:sz w:val="28"/>
        </w:rPr>
        <w:t xml:space="preserve">
      9.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 мәселелері бойынша өзгерістер мен толықтырулар енгізу туралы" 2018 жылғы 16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43"/>
    <w:bookmarkStart w:name="z364" w:id="344"/>
    <w:p>
      <w:pPr>
        <w:spacing w:after="0"/>
        <w:ind w:left="0"/>
        <w:jc w:val="both"/>
      </w:pPr>
      <w:r>
        <w:rPr>
          <w:rFonts w:ascii="Times New Roman"/>
          <w:b w:val="false"/>
          <w:i w:val="false"/>
          <w:color w:val="000000"/>
          <w:sz w:val="28"/>
        </w:rPr>
        <w:t>
      1) мазмұнында:</w:t>
      </w:r>
    </w:p>
    <w:bookmarkEnd w:id="344"/>
    <w:bookmarkStart w:name="z365" w:id="345"/>
    <w:p>
      <w:pPr>
        <w:spacing w:after="0"/>
        <w:ind w:left="0"/>
        <w:jc w:val="both"/>
      </w:pPr>
      <w:r>
        <w:rPr>
          <w:rFonts w:ascii="Times New Roman"/>
          <w:b w:val="false"/>
          <w:i w:val="false"/>
          <w:color w:val="000000"/>
          <w:sz w:val="28"/>
        </w:rPr>
        <w:t>
      мынадай мазмұндағы 163-1-баптың тақырыбымен толықтырылсын:</w:t>
      </w:r>
    </w:p>
    <w:bookmarkEnd w:id="345"/>
    <w:bookmarkStart w:name="z366" w:id="346"/>
    <w:p>
      <w:pPr>
        <w:spacing w:after="0"/>
        <w:ind w:left="0"/>
        <w:jc w:val="both"/>
      </w:pPr>
      <w:r>
        <w:rPr>
          <w:rFonts w:ascii="Times New Roman"/>
          <w:b w:val="false"/>
          <w:i w:val="false"/>
          <w:color w:val="000000"/>
          <w:sz w:val="28"/>
        </w:rPr>
        <w:t>
      "163-1-бап. Тауарларды сатып алуды ұйымдастырушылардың, сатып алу мен сауда-саттық операторларының сатып алудың өнім берушілерінің, сауда-саттыққа қатысушылардың қызметін үйлестіруі";</w:t>
      </w:r>
    </w:p>
    <w:bookmarkEnd w:id="346"/>
    <w:bookmarkStart w:name="z367" w:id="347"/>
    <w:p>
      <w:pPr>
        <w:spacing w:after="0"/>
        <w:ind w:left="0"/>
        <w:jc w:val="both"/>
      </w:pPr>
      <w:r>
        <w:rPr>
          <w:rFonts w:ascii="Times New Roman"/>
          <w:b w:val="false"/>
          <w:i w:val="false"/>
          <w:color w:val="000000"/>
          <w:sz w:val="28"/>
        </w:rPr>
        <w:t>
      290 және 291-баптардың тақырыптары алып тасталсын;</w:t>
      </w:r>
    </w:p>
    <w:bookmarkEnd w:id="347"/>
    <w:bookmarkStart w:name="z368" w:id="348"/>
    <w:p>
      <w:pPr>
        <w:spacing w:after="0"/>
        <w:ind w:left="0"/>
        <w:jc w:val="both"/>
      </w:pPr>
      <w:r>
        <w:rPr>
          <w:rFonts w:ascii="Times New Roman"/>
          <w:b w:val="false"/>
          <w:i w:val="false"/>
          <w:color w:val="000000"/>
          <w:sz w:val="28"/>
        </w:rPr>
        <w:t>
      293 және 296-баптардың тақырыптары мынадай редакцияда жазылсын:</w:t>
      </w:r>
    </w:p>
    <w:bookmarkEnd w:id="348"/>
    <w:bookmarkStart w:name="z369" w:id="349"/>
    <w:p>
      <w:pPr>
        <w:spacing w:after="0"/>
        <w:ind w:left="0"/>
        <w:jc w:val="both"/>
      </w:pPr>
      <w:r>
        <w:rPr>
          <w:rFonts w:ascii="Times New Roman"/>
          <w:b w:val="false"/>
          <w:i w:val="false"/>
          <w:color w:val="000000"/>
          <w:sz w:val="28"/>
        </w:rPr>
        <w:t>
      "293-бап. Мемлекеттік энергетикалық тізілім субъектісінде міндетті энергия аудиті қорытындысының болмауы";</w:t>
      </w:r>
    </w:p>
    <w:bookmarkEnd w:id="349"/>
    <w:bookmarkStart w:name="z370" w:id="350"/>
    <w:p>
      <w:pPr>
        <w:spacing w:after="0"/>
        <w:ind w:left="0"/>
        <w:jc w:val="both"/>
      </w:pPr>
      <w:r>
        <w:rPr>
          <w:rFonts w:ascii="Times New Roman"/>
          <w:b w:val="false"/>
          <w:i w:val="false"/>
          <w:color w:val="000000"/>
          <w:sz w:val="28"/>
        </w:rPr>
        <w:t>
      "296-бап.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w:t>
      </w:r>
    </w:p>
    <w:bookmarkEnd w:id="350"/>
    <w:bookmarkStart w:name="z371" w:id="351"/>
    <w:p>
      <w:pPr>
        <w:spacing w:after="0"/>
        <w:ind w:left="0"/>
        <w:jc w:val="both"/>
      </w:pPr>
      <w:r>
        <w:rPr>
          <w:rFonts w:ascii="Times New Roman"/>
          <w:b w:val="false"/>
          <w:i w:val="false"/>
          <w:color w:val="000000"/>
          <w:sz w:val="28"/>
        </w:rPr>
        <w:t>
      мынадай мазмұндағы 413-1-баптың тақырыбымен толықтырылсын:</w:t>
      </w:r>
    </w:p>
    <w:bookmarkEnd w:id="351"/>
    <w:bookmarkStart w:name="z372" w:id="352"/>
    <w:p>
      <w:pPr>
        <w:spacing w:after="0"/>
        <w:ind w:left="0"/>
        <w:jc w:val="both"/>
      </w:pPr>
      <w:r>
        <w:rPr>
          <w:rFonts w:ascii="Times New Roman"/>
          <w:b w:val="false"/>
          <w:i w:val="false"/>
          <w:color w:val="000000"/>
          <w:sz w:val="28"/>
        </w:rPr>
        <w:t>
      "413-1-бап. Заңды тұлғалардың атом энергиясын пайдалану саласындағы техникалық регламенттердің талаптарын бұзуы";</w:t>
      </w:r>
    </w:p>
    <w:bookmarkEnd w:id="352"/>
    <w:bookmarkStart w:name="z373" w:id="353"/>
    <w:p>
      <w:pPr>
        <w:spacing w:after="0"/>
        <w:ind w:left="0"/>
        <w:jc w:val="both"/>
      </w:pPr>
      <w:r>
        <w:rPr>
          <w:rFonts w:ascii="Times New Roman"/>
          <w:b w:val="false"/>
          <w:i w:val="false"/>
          <w:color w:val="000000"/>
          <w:sz w:val="28"/>
        </w:rPr>
        <w:t>
      520, 576, 624, 636 және 696-баптардың тақырыптары алып тасталсын;</w:t>
      </w:r>
    </w:p>
    <w:bookmarkEnd w:id="353"/>
    <w:bookmarkStart w:name="z374" w:id="3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159-бапта</w:t>
      </w:r>
      <w:r>
        <w:rPr>
          <w:rFonts w:ascii="Times New Roman"/>
          <w:b w:val="false"/>
          <w:i w:val="false"/>
          <w:color w:val="000000"/>
          <w:sz w:val="28"/>
        </w:rPr>
        <w:t>:</w:t>
      </w:r>
    </w:p>
    <w:bookmarkEnd w:id="354"/>
    <w:bookmarkStart w:name="z375" w:id="355"/>
    <w:p>
      <w:pPr>
        <w:spacing w:after="0"/>
        <w:ind w:left="0"/>
        <w:jc w:val="both"/>
      </w:pPr>
      <w:r>
        <w:rPr>
          <w:rFonts w:ascii="Times New Roman"/>
          <w:b w:val="false"/>
          <w:i w:val="false"/>
          <w:color w:val="000000"/>
          <w:sz w:val="28"/>
        </w:rPr>
        <w:t>
      үшінші бөлік "монополиялық жағдайын" деген сөздерден кейін "монополиялық жоғары (төмен) немесе монопсониялық төмен бағаларды белгілеу, ұстап тұру арқылы" деген сөздермен толықтырылсын;</w:t>
      </w:r>
    </w:p>
    <w:bookmarkEnd w:id="355"/>
    <w:bookmarkStart w:name="z376" w:id="356"/>
    <w:p>
      <w:pPr>
        <w:spacing w:after="0"/>
        <w:ind w:left="0"/>
        <w:jc w:val="both"/>
      </w:pPr>
      <w:r>
        <w:rPr>
          <w:rFonts w:ascii="Times New Roman"/>
          <w:b w:val="false"/>
          <w:i w:val="false"/>
          <w:color w:val="000000"/>
          <w:sz w:val="28"/>
        </w:rPr>
        <w:t>
      мынадай мазмұндағы 3-1-бөлікпен толықтырылсын:</w:t>
      </w:r>
    </w:p>
    <w:bookmarkEnd w:id="356"/>
    <w:bookmarkStart w:name="z377" w:id="357"/>
    <w:p>
      <w:pPr>
        <w:spacing w:after="0"/>
        <w:ind w:left="0"/>
        <w:jc w:val="both"/>
      </w:pPr>
      <w:r>
        <w:rPr>
          <w:rFonts w:ascii="Times New Roman"/>
          <w:b w:val="false"/>
          <w:i w:val="false"/>
          <w:color w:val="000000"/>
          <w:sz w:val="28"/>
        </w:rPr>
        <w:t xml:space="preserve">
      "3-1.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тыйым салынған, монополиялық жоғары (төмен) немесе монопсониялық төмен бағаларды белгілеуді, ұстап тұруды қоспағанда, нарық субъектiлерiнiң өзiнiң үстем немесе монополиялық жағдайын терiс пайдалануы, егер бұл әрекеттерде қылмыстық жазаланатын iс-әрекет белгiлерi болмаса, –</w:t>
      </w:r>
    </w:p>
    <w:bookmarkEnd w:id="357"/>
    <w:bookmarkStart w:name="z378" w:id="358"/>
    <w:p>
      <w:pPr>
        <w:spacing w:after="0"/>
        <w:ind w:left="0"/>
        <w:jc w:val="both"/>
      </w:pPr>
      <w:r>
        <w:rPr>
          <w:rFonts w:ascii="Times New Roman"/>
          <w:b w:val="false"/>
          <w:i w:val="false"/>
          <w:color w:val="000000"/>
          <w:sz w:val="28"/>
        </w:rPr>
        <w:t>
      шағын немесе орта кәсіпкерлік субъектілеріне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алып келеді.";</w:t>
      </w:r>
    </w:p>
    <w:bookmarkEnd w:id="358"/>
    <w:bookmarkStart w:name="z379" w:id="359"/>
    <w:p>
      <w:pPr>
        <w:spacing w:after="0"/>
        <w:ind w:left="0"/>
        <w:jc w:val="both"/>
      </w:pPr>
      <w:r>
        <w:rPr>
          <w:rFonts w:ascii="Times New Roman"/>
          <w:b w:val="false"/>
          <w:i w:val="false"/>
          <w:color w:val="000000"/>
          <w:sz w:val="28"/>
        </w:rPr>
        <w:t>
      төртінші бөліктегі "және үшiншi" деген сөздер ", үшінші және 3-1-" деген сөздермен ауыстырылсын;</w:t>
      </w:r>
    </w:p>
    <w:bookmarkEnd w:id="359"/>
    <w:bookmarkStart w:name="z380" w:id="360"/>
    <w:p>
      <w:pPr>
        <w:spacing w:after="0"/>
        <w:ind w:left="0"/>
        <w:jc w:val="both"/>
      </w:pPr>
      <w:r>
        <w:rPr>
          <w:rFonts w:ascii="Times New Roman"/>
          <w:b w:val="false"/>
          <w:i w:val="false"/>
          <w:color w:val="000000"/>
          <w:sz w:val="28"/>
        </w:rPr>
        <w:t>
      3) мынадай мазмұндағы 163-1-баппен толықтырылсын:</w:t>
      </w:r>
    </w:p>
    <w:bookmarkEnd w:id="360"/>
    <w:bookmarkStart w:name="z3481" w:id="361"/>
    <w:p>
      <w:pPr>
        <w:spacing w:after="0"/>
        <w:ind w:left="0"/>
        <w:jc w:val="both"/>
      </w:pPr>
      <w:r>
        <w:rPr>
          <w:rFonts w:ascii="Times New Roman"/>
          <w:b w:val="false"/>
          <w:i w:val="false"/>
          <w:color w:val="000000"/>
          <w:sz w:val="28"/>
        </w:rPr>
        <w:t>
      "163-1-бап. Тауарларды сатып алуды ұйымдастырушылардың, сатып алу мен сауда-саттық операторларының сатып алудың өнім берушілерінің, сауда-саттыққа қатысушылардың қызметін үйлестіруі</w:t>
      </w:r>
    </w:p>
    <w:bookmarkEnd w:id="361"/>
    <w:bookmarkStart w:name="z385" w:id="362"/>
    <w:p>
      <w:pPr>
        <w:spacing w:after="0"/>
        <w:ind w:left="0"/>
        <w:jc w:val="both"/>
      </w:pPr>
      <w:r>
        <w:rPr>
          <w:rFonts w:ascii="Times New Roman"/>
          <w:b w:val="false"/>
          <w:i w:val="false"/>
          <w:color w:val="000000"/>
          <w:sz w:val="28"/>
        </w:rPr>
        <w:t>
      1. Тауарларды сатып алуды ұйымдастырушылардың, сатып алу мен сауда-саттық операторларының сатып алудың өнім берушілерінің және сауда-саттыққа қатысушылардың қызметін үйлестіруі, егер мұндай әрекет бәсекелестiкке жол бермеуге, оны шектеуге немесе жоюға алып келсе немесе алып келуі мүмкін болса және оларда қылмыстық жазаланатын іс-әрекет белгiлерi болмаса, – </w:t>
      </w:r>
    </w:p>
    <w:bookmarkEnd w:id="362"/>
    <w:bookmarkStart w:name="z386" w:id="363"/>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End w:id="363"/>
    <w:bookmarkStart w:name="z387" w:id="364"/>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364"/>
    <w:bookmarkStart w:name="z388" w:id="365"/>
    <w:p>
      <w:pPr>
        <w:spacing w:after="0"/>
        <w:ind w:left="0"/>
        <w:jc w:val="both"/>
      </w:pPr>
      <w:r>
        <w:rPr>
          <w:rFonts w:ascii="Times New Roman"/>
          <w:b w:val="false"/>
          <w:i w:val="false"/>
          <w:color w:val="000000"/>
          <w:sz w:val="28"/>
        </w:rPr>
        <w:t>
      лауазымды адамдарға бір жүз елу айлық есептік көрсеткіш мөлшерінде айыппұл салуға алып келеді.";</w:t>
      </w:r>
    </w:p>
    <w:bookmarkEnd w:id="365"/>
    <w:bookmarkStart w:name="z389" w:id="3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164-бапта</w:t>
      </w:r>
      <w:r>
        <w:rPr>
          <w:rFonts w:ascii="Times New Roman"/>
          <w:b w:val="false"/>
          <w:i w:val="false"/>
          <w:color w:val="000000"/>
          <w:sz w:val="28"/>
        </w:rPr>
        <w:t>:</w:t>
      </w:r>
    </w:p>
    <w:bookmarkEnd w:id="366"/>
    <w:bookmarkStart w:name="z390" w:id="367"/>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367"/>
    <w:bookmarkStart w:name="z391" w:id="368"/>
    <w:p>
      <w:pPr>
        <w:spacing w:after="0"/>
        <w:ind w:left="0"/>
        <w:jc w:val="both"/>
      </w:pPr>
      <w:r>
        <w:rPr>
          <w:rFonts w:ascii="Times New Roman"/>
          <w:b w:val="false"/>
          <w:i w:val="false"/>
          <w:color w:val="000000"/>
          <w:sz w:val="28"/>
        </w:rPr>
        <w:t>
      "1. Табиғи монополия субъектісінің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ақпаратты, есепті және хабарламаны бермеуі, сол сияқты белгіленген нысандардағы ақпаратты, есепті және хабарламаны белгіленген мерзімдерін бұза отырып беруі –";</w:t>
      </w:r>
    </w:p>
    <w:bookmarkEnd w:id="368"/>
    <w:bookmarkStart w:name="z392" w:id="369"/>
    <w:p>
      <w:pPr>
        <w:spacing w:after="0"/>
        <w:ind w:left="0"/>
        <w:jc w:val="both"/>
      </w:pPr>
      <w:r>
        <w:rPr>
          <w:rFonts w:ascii="Times New Roman"/>
          <w:b w:val="false"/>
          <w:i w:val="false"/>
          <w:color w:val="000000"/>
          <w:sz w:val="28"/>
        </w:rPr>
        <w:t>
      төртінші бөліктің бірінші абзацы мынадай редакцияда жазылсын:</w:t>
      </w:r>
    </w:p>
    <w:bookmarkEnd w:id="369"/>
    <w:bookmarkStart w:name="z393" w:id="370"/>
    <w:p>
      <w:pPr>
        <w:spacing w:after="0"/>
        <w:ind w:left="0"/>
        <w:jc w:val="both"/>
      </w:pPr>
      <w:r>
        <w:rPr>
          <w:rFonts w:ascii="Times New Roman"/>
          <w:b w:val="false"/>
          <w:i w:val="false"/>
          <w:color w:val="000000"/>
          <w:sz w:val="28"/>
        </w:rPr>
        <w:t>
      "4. Табиғи монополия субъектісінің шектеулерді сақтамауы, сол сияқты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 есеп және хабарлама беру міндетін қоспағанда, табиғи монополия субъектісінің Қазақстан Республикасының табиғи монополиялар туралы заңнамасында белгіленген міндеттерді орындамауы немесе тиісінше орындамауы –";</w:t>
      </w:r>
    </w:p>
    <w:bookmarkEnd w:id="370"/>
    <w:bookmarkStart w:name="z394" w:id="3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175-баптың</w:t>
      </w:r>
      <w:r>
        <w:rPr>
          <w:rFonts w:ascii="Times New Roman"/>
          <w:b w:val="false"/>
          <w:i w:val="false"/>
          <w:color w:val="000000"/>
          <w:sz w:val="28"/>
        </w:rPr>
        <w:t xml:space="preserve"> бірінші бөлігі мынадай редакцияда жазылсын:</w:t>
      </w:r>
    </w:p>
    <w:bookmarkEnd w:id="371"/>
    <w:bookmarkStart w:name="z395" w:id="372"/>
    <w:p>
      <w:pPr>
        <w:spacing w:after="0"/>
        <w:ind w:left="0"/>
        <w:jc w:val="both"/>
      </w:pPr>
      <w:r>
        <w:rPr>
          <w:rFonts w:ascii="Times New Roman"/>
          <w:b w:val="false"/>
          <w:i w:val="false"/>
          <w:color w:val="000000"/>
          <w:sz w:val="28"/>
        </w:rPr>
        <w:t xml:space="preserve">
      "1. Жеке кәсіпкерлік субъектілеріне тексеру жүргізу тәртібін бұзу, оның ішінде: </w:t>
      </w:r>
    </w:p>
    <w:bookmarkEnd w:id="372"/>
    <w:bookmarkStart w:name="z396" w:id="373"/>
    <w:p>
      <w:pPr>
        <w:spacing w:after="0"/>
        <w:ind w:left="0"/>
        <w:jc w:val="both"/>
      </w:pPr>
      <w:r>
        <w:rPr>
          <w:rFonts w:ascii="Times New Roman"/>
          <w:b w:val="false"/>
          <w:i w:val="false"/>
          <w:color w:val="000000"/>
          <w:sz w:val="28"/>
        </w:rPr>
        <w:t>
      1) тексеру жүргізу негіздерінің болмауы;</w:t>
      </w:r>
    </w:p>
    <w:bookmarkEnd w:id="373"/>
    <w:bookmarkStart w:name="z397" w:id="374"/>
    <w:p>
      <w:pPr>
        <w:spacing w:after="0"/>
        <w:ind w:left="0"/>
        <w:jc w:val="both"/>
      </w:pPr>
      <w:r>
        <w:rPr>
          <w:rFonts w:ascii="Times New Roman"/>
          <w:b w:val="false"/>
          <w:i w:val="false"/>
          <w:color w:val="000000"/>
          <w:sz w:val="28"/>
        </w:rPr>
        <w:t>
      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bookmarkEnd w:id="374"/>
    <w:bookmarkStart w:name="z398" w:id="375"/>
    <w:p>
      <w:pPr>
        <w:spacing w:after="0"/>
        <w:ind w:left="0"/>
        <w:jc w:val="both"/>
      </w:pPr>
      <w:r>
        <w:rPr>
          <w:rFonts w:ascii="Times New Roman"/>
          <w:b w:val="false"/>
          <w:i w:val="false"/>
          <w:color w:val="000000"/>
          <w:sz w:val="28"/>
        </w:rPr>
        <w:t xml:space="preserve">
      3) Қазақстан Республикасы Кәсіпкерлік кодексінің </w:t>
      </w:r>
      <w:r>
        <w:rPr>
          <w:rFonts w:ascii="Times New Roman"/>
          <w:b w:val="false"/>
          <w:i w:val="false"/>
          <w:color w:val="000000"/>
          <w:sz w:val="28"/>
        </w:rPr>
        <w:t>147-бабының</w:t>
      </w:r>
      <w:r>
        <w:rPr>
          <w:rFonts w:ascii="Times New Roman"/>
          <w:b w:val="false"/>
          <w:i w:val="false"/>
          <w:color w:val="000000"/>
          <w:sz w:val="28"/>
        </w:rPr>
        <w:t xml:space="preserve"> 1-тармағында көзделген, тексеруді және бақылау және қадағалау субъектісіне (объектісіне) бару арқылы профилактикалық бақылау мен қадағалауды жүргізу туралы хабарламаның болмауы, сол сияқты хабардар ету мерзімдерінің сақталмауы;</w:t>
      </w:r>
    </w:p>
    <w:bookmarkEnd w:id="375"/>
    <w:bookmarkStart w:name="z399" w:id="376"/>
    <w:p>
      <w:pPr>
        <w:spacing w:after="0"/>
        <w:ind w:left="0"/>
        <w:jc w:val="both"/>
      </w:pPr>
      <w:r>
        <w:rPr>
          <w:rFonts w:ascii="Times New Roman"/>
          <w:b w:val="false"/>
          <w:i w:val="false"/>
          <w:color w:val="000000"/>
          <w:sz w:val="28"/>
        </w:rPr>
        <w:t>
      4) осы бақылау мен қағадалау органының тексеру парақтарында белгіленбеген талаптардың, сондай-ақ егер мұндай талаптар солардың атынан осы лауазымды адамдар әрекет ететін мемлекеттік органның құзыретіне жатпаса, орындалуын тексеру;</w:t>
      </w:r>
    </w:p>
    <w:bookmarkEnd w:id="376"/>
    <w:bookmarkStart w:name="z400" w:id="377"/>
    <w:p>
      <w:pPr>
        <w:spacing w:after="0"/>
        <w:ind w:left="0"/>
        <w:jc w:val="both"/>
      </w:pPr>
      <w:r>
        <w:rPr>
          <w:rFonts w:ascii="Times New Roman"/>
          <w:b w:val="false"/>
          <w:i w:val="false"/>
          <w:color w:val="000000"/>
          <w:sz w:val="28"/>
        </w:rPr>
        <w:t>
      5) егер құжаттар, ақпарат, өнім үлгілері, қоршаған орта объектілерін және өндірістік орта объектілерін зерттеп-қарау сынамалары тексеру объектілері болып табылмаса немесе тексеру нысанасына жатпаса, оларды ұсынуды талап ету;</w:t>
      </w:r>
    </w:p>
    <w:bookmarkEnd w:id="377"/>
    <w:bookmarkStart w:name="z401" w:id="378"/>
    <w:p>
      <w:pPr>
        <w:spacing w:after="0"/>
        <w:ind w:left="0"/>
        <w:jc w:val="both"/>
      </w:pPr>
      <w:r>
        <w:rPr>
          <w:rFonts w:ascii="Times New Roman"/>
          <w:b w:val="false"/>
          <w:i w:val="false"/>
          <w:color w:val="000000"/>
          <w:sz w:val="28"/>
        </w:rPr>
        <w:t>
      6) өнім үлгілеріне, қоршаған орта объектілерін және өндірістік орта объектілерін зерттеп-қарау сынамаларына зерттеу, сынау, өлшеу жүргізу үшін көрсетілген үлгілерді, сынамаларды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мөлшерде іріктеп алу туралы хаттамаларды ресімдемей, оларды іріктеп алу;</w:t>
      </w:r>
    </w:p>
    <w:bookmarkEnd w:id="378"/>
    <w:bookmarkStart w:name="z402" w:id="379"/>
    <w:p>
      <w:pPr>
        <w:spacing w:after="0"/>
        <w:ind w:left="0"/>
        <w:jc w:val="both"/>
      </w:pPr>
      <w:r>
        <w:rPr>
          <w:rFonts w:ascii="Times New Roman"/>
          <w:b w:val="false"/>
          <w:i w:val="false"/>
          <w:color w:val="000000"/>
          <w:sz w:val="28"/>
        </w:rPr>
        <w:t>
      7) Қазақстан Республикасының заңнамасында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коммерциялық немесе заңмен қорғалатын өзге де құпияны құрайтын ақпаратты жария ету және (немесе) тарату;</w:t>
      </w:r>
    </w:p>
    <w:bookmarkEnd w:id="379"/>
    <w:bookmarkStart w:name="z403" w:id="380"/>
    <w:p>
      <w:pPr>
        <w:spacing w:after="0"/>
        <w:ind w:left="0"/>
        <w:jc w:val="both"/>
      </w:pPr>
      <w:r>
        <w:rPr>
          <w:rFonts w:ascii="Times New Roman"/>
          <w:b w:val="false"/>
          <w:i w:val="false"/>
          <w:color w:val="000000"/>
          <w:sz w:val="28"/>
        </w:rPr>
        <w:t xml:space="preserve">
      8) тексеруді және бақылау және қадағалау субъектісіне (объектісіне) бару арқылы тексеруді профилактикалық бақылауды жүргізудің Қазақстан Республикасы Кәсіпкерлік кодексінің </w:t>
      </w:r>
      <w:r>
        <w:rPr>
          <w:rFonts w:ascii="Times New Roman"/>
          <w:b w:val="false"/>
          <w:i w:val="false"/>
          <w:color w:val="000000"/>
          <w:sz w:val="28"/>
        </w:rPr>
        <w:t>148-бабында</w:t>
      </w:r>
      <w:r>
        <w:rPr>
          <w:rFonts w:ascii="Times New Roman"/>
          <w:b w:val="false"/>
          <w:i w:val="false"/>
          <w:color w:val="000000"/>
          <w:sz w:val="28"/>
        </w:rPr>
        <w:t xml:space="preserve"> көзделген белгіленген мерзімдерін асыру;</w:t>
      </w:r>
    </w:p>
    <w:bookmarkEnd w:id="380"/>
    <w:bookmarkStart w:name="z404" w:id="381"/>
    <w:p>
      <w:pPr>
        <w:spacing w:after="0"/>
        <w:ind w:left="0"/>
        <w:jc w:val="both"/>
      </w:pPr>
      <w:r>
        <w:rPr>
          <w:rFonts w:ascii="Times New Roman"/>
          <w:b w:val="false"/>
          <w:i w:val="false"/>
          <w:color w:val="000000"/>
          <w:sz w:val="28"/>
        </w:rPr>
        <w:t xml:space="preserve">
      9) Қазақстан Республикасы Кәсіпкерлік кодексінің </w:t>
      </w:r>
      <w:r>
        <w:rPr>
          <w:rFonts w:ascii="Times New Roman"/>
          <w:b w:val="false"/>
          <w:i w:val="false"/>
          <w:color w:val="000000"/>
          <w:sz w:val="28"/>
        </w:rPr>
        <w:t>144-бабы</w:t>
      </w:r>
      <w:r>
        <w:rPr>
          <w:rFonts w:ascii="Times New Roman"/>
          <w:b w:val="false"/>
          <w:i w:val="false"/>
          <w:color w:val="000000"/>
          <w:sz w:val="28"/>
        </w:rPr>
        <w:t xml:space="preserve"> 3-тармағының 3), 4), 8), 9) және 10) тармақшаларында көзделген жағдайларды қоспағанда, нақ сол мәселе бойынша, нақ сол кезең iшiнде оның жоғары тұрған (төмен тұрған) органы не өзге де мемлекеттік орган өзіне қатысты бұрын тексеру немесе бақылау және қадағалау субъектісіне (объектісіне) бару арқылы профилактикалық бақылау мен қадағалау жүргiзілген кезде тексеруді немесе бақылау және қадағалау субъектісіне (объектісіне) бару арқылы профилактикалық бақылау мен қадағалауды жүргiзу;</w:t>
      </w:r>
    </w:p>
    <w:bookmarkEnd w:id="381"/>
    <w:bookmarkStart w:name="z405" w:id="382"/>
    <w:p>
      <w:pPr>
        <w:spacing w:after="0"/>
        <w:ind w:left="0"/>
        <w:jc w:val="both"/>
      </w:pPr>
      <w:r>
        <w:rPr>
          <w:rFonts w:ascii="Times New Roman"/>
          <w:b w:val="false"/>
          <w:i w:val="false"/>
          <w:color w:val="000000"/>
          <w:sz w:val="28"/>
        </w:rPr>
        <w:t>
      10) мемлекеттік бақылау мақсатында жеке кәсіпкерлік субъектілерінің есебінен шығынды сипаттағы іс-шараларды жүргізу;</w:t>
      </w:r>
    </w:p>
    <w:bookmarkEnd w:id="382"/>
    <w:bookmarkStart w:name="z406" w:id="383"/>
    <w:p>
      <w:pPr>
        <w:spacing w:after="0"/>
        <w:ind w:left="0"/>
        <w:jc w:val="both"/>
      </w:pPr>
      <w:r>
        <w:rPr>
          <w:rFonts w:ascii="Times New Roman"/>
          <w:b w:val="false"/>
          <w:i w:val="false"/>
          <w:color w:val="000000"/>
          <w:sz w:val="28"/>
        </w:rPr>
        <w:t xml:space="preserve">
      11) Қазақстан Республикасы Кәсіпкерлік кодексінің </w:t>
      </w:r>
      <w:r>
        <w:rPr>
          <w:rFonts w:ascii="Times New Roman"/>
          <w:b w:val="false"/>
          <w:i w:val="false"/>
          <w:color w:val="000000"/>
          <w:sz w:val="28"/>
        </w:rPr>
        <w:t>141-бабында</w:t>
      </w:r>
      <w:r>
        <w:rPr>
          <w:rFonts w:ascii="Times New Roman"/>
          <w:b w:val="false"/>
          <w:i w:val="false"/>
          <w:color w:val="000000"/>
          <w:sz w:val="28"/>
        </w:rPr>
        <w:t xml:space="preserve"> көзделген,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жүргізудің мерзімділігін бұзу;</w:t>
      </w:r>
    </w:p>
    <w:bookmarkEnd w:id="383"/>
    <w:bookmarkStart w:name="z407" w:id="384"/>
    <w:p>
      <w:pPr>
        <w:spacing w:after="0"/>
        <w:ind w:left="0"/>
        <w:jc w:val="both"/>
      </w:pPr>
      <w:r>
        <w:rPr>
          <w:rFonts w:ascii="Times New Roman"/>
          <w:b w:val="false"/>
          <w:i w:val="false"/>
          <w:color w:val="000000"/>
          <w:sz w:val="28"/>
        </w:rPr>
        <w:t xml:space="preserve">
      12) тексерілетін субъектіге тексеру актісін ұсынбау – </w:t>
      </w:r>
    </w:p>
    <w:bookmarkEnd w:id="384"/>
    <w:bookmarkStart w:name="z408" w:id="385"/>
    <w:p>
      <w:pPr>
        <w:spacing w:after="0"/>
        <w:ind w:left="0"/>
        <w:jc w:val="both"/>
      </w:pPr>
      <w:r>
        <w:rPr>
          <w:rFonts w:ascii="Times New Roman"/>
          <w:b w:val="false"/>
          <w:i w:val="false"/>
          <w:color w:val="000000"/>
          <w:sz w:val="28"/>
        </w:rPr>
        <w:t>
      лауазымдық адамға жиырма айлық есептік көрсеткіш мөлшерінде айыппұл салуға алып келеді.";</w:t>
      </w:r>
    </w:p>
    <w:bookmarkEnd w:id="385"/>
    <w:bookmarkStart w:name="z409" w:id="3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290</w:t>
      </w:r>
      <w:r>
        <w:rPr>
          <w:rFonts w:ascii="Times New Roman"/>
          <w:b w:val="false"/>
          <w:i w:val="false"/>
          <w:color w:val="000000"/>
          <w:sz w:val="28"/>
        </w:rPr>
        <w:t xml:space="preserve"> және </w:t>
      </w:r>
      <w:r>
        <w:rPr>
          <w:rFonts w:ascii="Times New Roman"/>
          <w:b w:val="false"/>
          <w:i w:val="false"/>
          <w:color w:val="000000"/>
          <w:sz w:val="28"/>
        </w:rPr>
        <w:t>291-баптар</w:t>
      </w:r>
      <w:r>
        <w:rPr>
          <w:rFonts w:ascii="Times New Roman"/>
          <w:b w:val="false"/>
          <w:i w:val="false"/>
          <w:color w:val="000000"/>
          <w:sz w:val="28"/>
        </w:rPr>
        <w:t xml:space="preserve"> алып тасталсын;</w:t>
      </w:r>
    </w:p>
    <w:bookmarkEnd w:id="386"/>
    <w:bookmarkStart w:name="z410" w:id="38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293-бапта</w:t>
      </w:r>
      <w:r>
        <w:rPr>
          <w:rFonts w:ascii="Times New Roman"/>
          <w:b w:val="false"/>
          <w:i w:val="false"/>
          <w:color w:val="000000"/>
          <w:sz w:val="28"/>
        </w:rPr>
        <w:t>:</w:t>
      </w:r>
    </w:p>
    <w:bookmarkEnd w:id="387"/>
    <w:bookmarkStart w:name="z411" w:id="388"/>
    <w:p>
      <w:pPr>
        <w:spacing w:after="0"/>
        <w:ind w:left="0"/>
        <w:jc w:val="both"/>
      </w:pPr>
      <w:r>
        <w:rPr>
          <w:rFonts w:ascii="Times New Roman"/>
          <w:b w:val="false"/>
          <w:i w:val="false"/>
          <w:color w:val="000000"/>
          <w:sz w:val="28"/>
        </w:rPr>
        <w:t xml:space="preserve">
      тақырып мынадай редакцияда жазылсын: </w:t>
      </w:r>
    </w:p>
    <w:bookmarkEnd w:id="388"/>
    <w:bookmarkStart w:name="z412" w:id="389"/>
    <w:p>
      <w:pPr>
        <w:spacing w:after="0"/>
        <w:ind w:left="0"/>
        <w:jc w:val="both"/>
      </w:pPr>
      <w:r>
        <w:rPr>
          <w:rFonts w:ascii="Times New Roman"/>
          <w:b w:val="false"/>
          <w:i w:val="false"/>
          <w:color w:val="000000"/>
          <w:sz w:val="28"/>
        </w:rPr>
        <w:t>
      "293-бап. Мемлекеттік энергетикалық тізілім субъектісінде міндетті энергия аудиті қорытындысының болмауы";</w:t>
      </w:r>
    </w:p>
    <w:bookmarkEnd w:id="389"/>
    <w:bookmarkStart w:name="z413" w:id="390"/>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390"/>
    <w:bookmarkStart w:name="z414" w:id="391"/>
    <w:p>
      <w:pPr>
        <w:spacing w:after="0"/>
        <w:ind w:left="0"/>
        <w:jc w:val="both"/>
      </w:pPr>
      <w:r>
        <w:rPr>
          <w:rFonts w:ascii="Times New Roman"/>
          <w:b w:val="false"/>
          <w:i w:val="false"/>
          <w:color w:val="000000"/>
          <w:sz w:val="28"/>
        </w:rPr>
        <w:t>
      "1. Мемлекеттік энергетикалық тізілім субъектісінде міндетті энергия аудиті қорытындысының болмауы –";</w:t>
      </w:r>
    </w:p>
    <w:bookmarkEnd w:id="391"/>
    <w:bookmarkStart w:name="z415" w:id="39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294-баптың</w:t>
      </w:r>
      <w:r>
        <w:rPr>
          <w:rFonts w:ascii="Times New Roman"/>
          <w:b w:val="false"/>
          <w:i w:val="false"/>
          <w:color w:val="000000"/>
          <w:sz w:val="28"/>
        </w:rPr>
        <w:t xml:space="preserve"> бірінші бөлігінің бірінші абзацы мынадай редакцияда жазылсын:</w:t>
      </w:r>
    </w:p>
    <w:bookmarkEnd w:id="392"/>
    <w:bookmarkStart w:name="z416" w:id="393"/>
    <w:p>
      <w:pPr>
        <w:spacing w:after="0"/>
        <w:ind w:left="0"/>
        <w:jc w:val="both"/>
      </w:pPr>
      <w:r>
        <w:rPr>
          <w:rFonts w:ascii="Times New Roman"/>
          <w:b w:val="false"/>
          <w:i w:val="false"/>
          <w:color w:val="000000"/>
          <w:sz w:val="28"/>
        </w:rPr>
        <w:t>
      "1. Жарық беру мақсатында ауыспалы тоқ тiзбектерiнде пайдаланылуы мүмкiн, қуаты 25 Вт және одан да жоғары электр қыздыру шамдарын пайдалану –";</w:t>
      </w:r>
    </w:p>
    <w:bookmarkEnd w:id="393"/>
    <w:bookmarkStart w:name="z417" w:id="39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296-бапта</w:t>
      </w:r>
      <w:r>
        <w:rPr>
          <w:rFonts w:ascii="Times New Roman"/>
          <w:b w:val="false"/>
          <w:i w:val="false"/>
          <w:color w:val="000000"/>
          <w:sz w:val="28"/>
        </w:rPr>
        <w:t>:</w:t>
      </w:r>
    </w:p>
    <w:bookmarkEnd w:id="394"/>
    <w:bookmarkStart w:name="z418" w:id="395"/>
    <w:p>
      <w:pPr>
        <w:spacing w:after="0"/>
        <w:ind w:left="0"/>
        <w:jc w:val="both"/>
      </w:pPr>
      <w:r>
        <w:rPr>
          <w:rFonts w:ascii="Times New Roman"/>
          <w:b w:val="false"/>
          <w:i w:val="false"/>
          <w:color w:val="000000"/>
          <w:sz w:val="28"/>
        </w:rPr>
        <w:t>
      тақырып мынадай редакцияда жазылсын:</w:t>
      </w:r>
    </w:p>
    <w:bookmarkEnd w:id="395"/>
    <w:bookmarkStart w:name="z419" w:id="396"/>
    <w:p>
      <w:pPr>
        <w:spacing w:after="0"/>
        <w:ind w:left="0"/>
        <w:jc w:val="both"/>
      </w:pPr>
      <w:r>
        <w:rPr>
          <w:rFonts w:ascii="Times New Roman"/>
          <w:b w:val="false"/>
          <w:i w:val="false"/>
          <w:color w:val="000000"/>
          <w:sz w:val="28"/>
        </w:rPr>
        <w:t>
      "296-бап.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w:t>
      </w:r>
    </w:p>
    <w:bookmarkEnd w:id="396"/>
    <w:bookmarkStart w:name="z420" w:id="397"/>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397"/>
    <w:bookmarkStart w:name="z421" w:id="398"/>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 –";</w:t>
      </w:r>
    </w:p>
    <w:bookmarkEnd w:id="398"/>
    <w:bookmarkStart w:name="z422" w:id="39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339-баптың</w:t>
      </w:r>
      <w:r>
        <w:rPr>
          <w:rFonts w:ascii="Times New Roman"/>
          <w:b w:val="false"/>
          <w:i w:val="false"/>
          <w:color w:val="000000"/>
          <w:sz w:val="28"/>
        </w:rPr>
        <w:t xml:space="preserve"> бірінші бөлігінің 1) тармақшасы "мақсатта" деген сөзден кейін ", ал елді мекендердің жерлерінде – функционалдық аймаққа сәйкес" деген сөздермен толықтырылсын;</w:t>
      </w:r>
    </w:p>
    <w:bookmarkEnd w:id="399"/>
    <w:bookmarkStart w:name="z423" w:id="40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392-бапта</w:t>
      </w:r>
      <w:r>
        <w:rPr>
          <w:rFonts w:ascii="Times New Roman"/>
          <w:b w:val="false"/>
          <w:i w:val="false"/>
          <w:color w:val="000000"/>
          <w:sz w:val="28"/>
        </w:rPr>
        <w:t>:</w:t>
      </w:r>
    </w:p>
    <w:bookmarkEnd w:id="400"/>
    <w:bookmarkStart w:name="z424" w:id="401"/>
    <w:p>
      <w:pPr>
        <w:spacing w:after="0"/>
        <w:ind w:left="0"/>
        <w:jc w:val="both"/>
      </w:pPr>
      <w:r>
        <w:rPr>
          <w:rFonts w:ascii="Times New Roman"/>
          <w:b w:val="false"/>
          <w:i w:val="false"/>
          <w:color w:val="000000"/>
          <w:sz w:val="28"/>
        </w:rPr>
        <w:t>
      екінші бөлік алып тасталсын;</w:t>
      </w:r>
    </w:p>
    <w:bookmarkEnd w:id="401"/>
    <w:bookmarkStart w:name="z425" w:id="402"/>
    <w:p>
      <w:pPr>
        <w:spacing w:after="0"/>
        <w:ind w:left="0"/>
        <w:jc w:val="both"/>
      </w:pPr>
      <w:r>
        <w:rPr>
          <w:rFonts w:ascii="Times New Roman"/>
          <w:b w:val="false"/>
          <w:i w:val="false"/>
          <w:color w:val="000000"/>
          <w:sz w:val="28"/>
        </w:rPr>
        <w:t>
      үшінші бөліктің бірінші абзацындағы "бірінші немесе екінші бөліктерінде" деген сөздер "бірінші бөлігінде" деген сөздермен ауыстырылсын;</w:t>
      </w:r>
    </w:p>
    <w:bookmarkEnd w:id="402"/>
    <w:bookmarkStart w:name="z426" w:id="403"/>
    <w:p>
      <w:pPr>
        <w:spacing w:after="0"/>
        <w:ind w:left="0"/>
        <w:jc w:val="both"/>
      </w:pPr>
      <w:r>
        <w:rPr>
          <w:rFonts w:ascii="Times New Roman"/>
          <w:b w:val="false"/>
          <w:i w:val="false"/>
          <w:color w:val="000000"/>
          <w:sz w:val="28"/>
        </w:rPr>
        <w:t>
      12) мынадай мазмұндағы 413-1-баппен толықтырылсын:</w:t>
      </w:r>
    </w:p>
    <w:bookmarkEnd w:id="403"/>
    <w:bookmarkStart w:name="z427" w:id="404"/>
    <w:p>
      <w:pPr>
        <w:spacing w:after="0"/>
        <w:ind w:left="0"/>
        <w:jc w:val="both"/>
      </w:pPr>
      <w:r>
        <w:rPr>
          <w:rFonts w:ascii="Times New Roman"/>
          <w:b w:val="false"/>
          <w:i w:val="false"/>
          <w:color w:val="000000"/>
          <w:sz w:val="28"/>
        </w:rPr>
        <w:t>
      "413-1-бап. Заңды тұлғалардың атом энергиясын пайдалану саласындағы техникалық регламенттердің талаптарын бұзуы</w:t>
      </w:r>
    </w:p>
    <w:bookmarkEnd w:id="404"/>
    <w:bookmarkStart w:name="z428" w:id="405"/>
    <w:p>
      <w:pPr>
        <w:spacing w:after="0"/>
        <w:ind w:left="0"/>
        <w:jc w:val="both"/>
      </w:pPr>
      <w:r>
        <w:rPr>
          <w:rFonts w:ascii="Times New Roman"/>
          <w:b w:val="false"/>
          <w:i w:val="false"/>
          <w:color w:val="000000"/>
          <w:sz w:val="28"/>
        </w:rPr>
        <w:t xml:space="preserve">
      1. Заңды тұлғалардың атом энергиясын пайдалану саласындағы техникалық регламенттердің талаптарын бұзуы – </w:t>
      </w:r>
    </w:p>
    <w:bookmarkEnd w:id="405"/>
    <w:bookmarkStart w:name="z429" w:id="406"/>
    <w:p>
      <w:pPr>
        <w:spacing w:after="0"/>
        <w:ind w:left="0"/>
        <w:jc w:val="both"/>
      </w:pPr>
      <w:r>
        <w:rPr>
          <w:rFonts w:ascii="Times New Roman"/>
          <w:b w:val="false"/>
          <w:i w:val="false"/>
          <w:color w:val="000000"/>
          <w:sz w:val="28"/>
        </w:rPr>
        <w:t>
      қызметтің жекелеген түрлерін тоқтата тұрып не онсыз, алпыс айлық есептік көрсеткіш мөлшерінде айыппұл салуға алып келеді.</w:t>
      </w:r>
    </w:p>
    <w:bookmarkEnd w:id="406"/>
    <w:bookmarkStart w:name="z430" w:id="407"/>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407"/>
    <w:bookmarkStart w:name="z431" w:id="408"/>
    <w:p>
      <w:pPr>
        <w:spacing w:after="0"/>
        <w:ind w:left="0"/>
        <w:jc w:val="both"/>
      </w:pPr>
      <w:r>
        <w:rPr>
          <w:rFonts w:ascii="Times New Roman"/>
          <w:b w:val="false"/>
          <w:i w:val="false"/>
          <w:color w:val="000000"/>
          <w:sz w:val="28"/>
        </w:rPr>
        <w:t>
      қызметтің жекелеген түрлеріне тыйым салына отырып не онсыз, бір жүз елу айлық есептік көрсеткіш мөлшерінде айыппұл салуға алып келеді.</w:t>
      </w:r>
    </w:p>
    <w:bookmarkEnd w:id="408"/>
    <w:bookmarkStart w:name="z432" w:id="409"/>
    <w:p>
      <w:pPr>
        <w:spacing w:after="0"/>
        <w:ind w:left="0"/>
        <w:jc w:val="both"/>
      </w:pPr>
      <w:r>
        <w:rPr>
          <w:rFonts w:ascii="Times New Roman"/>
          <w:b w:val="false"/>
          <w:i w:val="false"/>
          <w:color w:val="000000"/>
          <w:sz w:val="28"/>
        </w:rPr>
        <w:t>
      Ескертпе.</w:t>
      </w:r>
    </w:p>
    <w:bookmarkEnd w:id="409"/>
    <w:bookmarkStart w:name="z433" w:id="410"/>
    <w:p>
      <w:pPr>
        <w:spacing w:after="0"/>
        <w:ind w:left="0"/>
        <w:jc w:val="both"/>
      </w:pPr>
      <w:r>
        <w:rPr>
          <w:rFonts w:ascii="Times New Roman"/>
          <w:b w:val="false"/>
          <w:i w:val="false"/>
          <w:color w:val="000000"/>
          <w:sz w:val="28"/>
        </w:rPr>
        <w:t xml:space="preserve">
      Осы бапта заңды тұлғалар деп атом энергиясын пайдалану саласында қызметін ядролық қондырғылармен және ықтимал радиациялық қауіптілігі I және II санаттардағы объектілермен жүзеге асыратын субъектілер түсініледі."; </w:t>
      </w:r>
    </w:p>
    <w:bookmarkEnd w:id="410"/>
    <w:bookmarkStart w:name="z434" w:id="41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417-баптың</w:t>
      </w:r>
      <w:r>
        <w:rPr>
          <w:rFonts w:ascii="Times New Roman"/>
          <w:b w:val="false"/>
          <w:i w:val="false"/>
          <w:color w:val="000000"/>
          <w:sz w:val="28"/>
        </w:rPr>
        <w:t xml:space="preserve"> бірінші, екінші, үшінші және төртінші бөліктері мынадай редакцияда жазылсын:</w:t>
      </w:r>
    </w:p>
    <w:bookmarkEnd w:id="411"/>
    <w:bookmarkStart w:name="z435" w:id="412"/>
    <w:p>
      <w:pPr>
        <w:spacing w:after="0"/>
        <w:ind w:left="0"/>
        <w:jc w:val="both"/>
      </w:pPr>
      <w:r>
        <w:rPr>
          <w:rFonts w:ascii="Times New Roman"/>
          <w:b w:val="false"/>
          <w:i w:val="false"/>
          <w:color w:val="000000"/>
          <w:sz w:val="28"/>
        </w:rPr>
        <w:t>
      "1. Тауар туралы деректері бұрмаланған және (немесе) анық емес, сарапшы-аудиторлардың ішкі айналымға арналған тауардың шығарылған елiн, Еуразиялық экономикалық одақ тауарының немесе шетелдік тауардың мәртебесін айқындау жөнiнде қорытынды жасауы және сараптама ұйымының ішкі айналымға арналған тауардың шығарылған жері туралы, Еуразиялық экономикалық одақ тауарының немесе шетелдік тауардың мәртебесін айқындау туралы сараптама актілерін беруі –</w:t>
      </w:r>
    </w:p>
    <w:bookmarkEnd w:id="412"/>
    <w:bookmarkStart w:name="z436" w:id="413"/>
    <w:p>
      <w:pPr>
        <w:spacing w:after="0"/>
        <w:ind w:left="0"/>
        <w:jc w:val="both"/>
      </w:pPr>
      <w:r>
        <w:rPr>
          <w:rFonts w:ascii="Times New Roman"/>
          <w:b w:val="false"/>
          <w:i w:val="false"/>
          <w:color w:val="000000"/>
          <w:sz w:val="28"/>
        </w:rPr>
        <w:t>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сарапшы-аудиторлардың аттестаттарын алты ай мерзімге тоқтата тұрып,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сарапшы-аудиторларға – он айлық есептiк көрсеткiш мөлшерiнде, қызметті үш айға дейінгі мерзімге тоқтата тұрып, сараптама ұйымдарына отыз айлық есептiк көрсеткiш мөлшерiнде айыппұл салуға алып келеді.</w:t>
      </w:r>
    </w:p>
    <w:bookmarkEnd w:id="413"/>
    <w:bookmarkStart w:name="z437" w:id="414"/>
    <w:p>
      <w:pPr>
        <w:spacing w:after="0"/>
        <w:ind w:left="0"/>
        <w:jc w:val="both"/>
      </w:pPr>
      <w:r>
        <w:rPr>
          <w:rFonts w:ascii="Times New Roman"/>
          <w:b w:val="false"/>
          <w:i w:val="false"/>
          <w:color w:val="000000"/>
          <w:sz w:val="28"/>
        </w:rPr>
        <w:t>
      2. Ішкі айналымға арналған тауардың шығарылған жері туралы тиiсінше ресiмделген сараптама актiсi, техникалық реттеу саласындағы уәкiлеттi орган бекiтетін тiзбе бойынша ішкі айналымға арналған тауардың шығарылған жерін растайтын құжаттар ұсынылған жағдайда, тауардың шығарылған жері туралы сертификатты беруден бас тарту немесе Еуразиялық экономикалық одақ тауарының немесе шетелдік тауардың мәртебесін айқындау туралы тиісінше ресімделген сараптама актісі, Еуразиялық экономикалық одақ тауарының немесе шетелдік тауардың мәртебесін растайтын мәліметтер, құжаттар ұсынылған жағдайда, Еуразиялық экономикалық одақтың тауары немесе шетелдік тауар нысандарының қорытындысын беруден бас тарту –</w:t>
      </w:r>
    </w:p>
    <w:bookmarkEnd w:id="414"/>
    <w:bookmarkStart w:name="z438" w:id="415"/>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елу айлық есептік көрсеткіш мөлшерiнде айыппұл салуға алып келеді.</w:t>
      </w:r>
    </w:p>
    <w:bookmarkEnd w:id="415"/>
    <w:bookmarkStart w:name="z439" w:id="416"/>
    <w:p>
      <w:pPr>
        <w:spacing w:after="0"/>
        <w:ind w:left="0"/>
        <w:jc w:val="both"/>
      </w:pPr>
      <w:r>
        <w:rPr>
          <w:rFonts w:ascii="Times New Roman"/>
          <w:b w:val="false"/>
          <w:i w:val="false"/>
          <w:color w:val="000000"/>
          <w:sz w:val="28"/>
        </w:rPr>
        <w:t>
      3. Тауар туралы деректері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беруі –</w:t>
      </w:r>
    </w:p>
    <w:bookmarkEnd w:id="416"/>
    <w:bookmarkStart w:name="z440" w:id="417"/>
    <w:p>
      <w:pPr>
        <w:spacing w:after="0"/>
        <w:ind w:left="0"/>
        <w:jc w:val="both"/>
      </w:pPr>
      <w:r>
        <w:rPr>
          <w:rFonts w:ascii="Times New Roman"/>
          <w:b w:val="false"/>
          <w:i w:val="false"/>
          <w:color w:val="000000"/>
          <w:sz w:val="28"/>
        </w:rPr>
        <w:t>
      тауардың шығарылған жері туралы сертификатты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End w:id="417"/>
    <w:bookmarkStart w:name="z441" w:id="418"/>
    <w:p>
      <w:pPr>
        <w:spacing w:after="0"/>
        <w:ind w:left="0"/>
        <w:jc w:val="both"/>
      </w:pPr>
      <w:r>
        <w:rPr>
          <w:rFonts w:ascii="Times New Roman"/>
          <w:b w:val="false"/>
          <w:i w:val="false"/>
          <w:color w:val="000000"/>
          <w:sz w:val="28"/>
        </w:rPr>
        <w:t>
      4.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сондай-ақ оларды беруден бас тарту туралы жазбаша уәжді шешiмді беру мерзімін бұзуы –</w:t>
      </w:r>
    </w:p>
    <w:bookmarkEnd w:id="418"/>
    <w:bookmarkStart w:name="z442" w:id="419"/>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End w:id="419"/>
    <w:bookmarkStart w:name="z443" w:id="42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520</w:t>
      </w:r>
      <w:r>
        <w:rPr>
          <w:rFonts w:ascii="Times New Roman"/>
          <w:b w:val="false"/>
          <w:i w:val="false"/>
          <w:color w:val="000000"/>
          <w:sz w:val="28"/>
        </w:rPr>
        <w:t xml:space="preserve">, </w:t>
      </w:r>
      <w:r>
        <w:rPr>
          <w:rFonts w:ascii="Times New Roman"/>
          <w:b w:val="false"/>
          <w:i w:val="false"/>
          <w:color w:val="000000"/>
          <w:sz w:val="28"/>
        </w:rPr>
        <w:t>576</w:t>
      </w:r>
      <w:r>
        <w:rPr>
          <w:rFonts w:ascii="Times New Roman"/>
          <w:b w:val="false"/>
          <w:i w:val="false"/>
          <w:color w:val="000000"/>
          <w:sz w:val="28"/>
        </w:rPr>
        <w:t xml:space="preserve">, </w:t>
      </w:r>
      <w:r>
        <w:rPr>
          <w:rFonts w:ascii="Times New Roman"/>
          <w:b w:val="false"/>
          <w:i w:val="false"/>
          <w:color w:val="000000"/>
          <w:sz w:val="28"/>
        </w:rPr>
        <w:t>624</w:t>
      </w:r>
      <w:r>
        <w:rPr>
          <w:rFonts w:ascii="Times New Roman"/>
          <w:b w:val="false"/>
          <w:i w:val="false"/>
          <w:color w:val="000000"/>
          <w:sz w:val="28"/>
        </w:rPr>
        <w:t xml:space="preserve"> және </w:t>
      </w:r>
      <w:r>
        <w:rPr>
          <w:rFonts w:ascii="Times New Roman"/>
          <w:b w:val="false"/>
          <w:i w:val="false"/>
          <w:color w:val="000000"/>
          <w:sz w:val="28"/>
        </w:rPr>
        <w:t>636-баптар</w:t>
      </w:r>
      <w:r>
        <w:rPr>
          <w:rFonts w:ascii="Times New Roman"/>
          <w:b w:val="false"/>
          <w:i w:val="false"/>
          <w:color w:val="000000"/>
          <w:sz w:val="28"/>
        </w:rPr>
        <w:t xml:space="preserve"> алып тасталсын;</w:t>
      </w:r>
    </w:p>
    <w:bookmarkEnd w:id="420"/>
    <w:bookmarkStart w:name="z444" w:id="42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684-баптың</w:t>
      </w:r>
      <w:r>
        <w:rPr>
          <w:rFonts w:ascii="Times New Roman"/>
          <w:b w:val="false"/>
          <w:i w:val="false"/>
          <w:color w:val="000000"/>
          <w:sz w:val="28"/>
        </w:rPr>
        <w:t xml:space="preserve"> бірінші бөлігінде:</w:t>
      </w:r>
    </w:p>
    <w:bookmarkEnd w:id="421"/>
    <w:bookmarkStart w:name="z445" w:id="422"/>
    <w:p>
      <w:pPr>
        <w:spacing w:after="0"/>
        <w:ind w:left="0"/>
        <w:jc w:val="both"/>
      </w:pPr>
      <w:r>
        <w:rPr>
          <w:rFonts w:ascii="Times New Roman"/>
          <w:b w:val="false"/>
          <w:i w:val="false"/>
          <w:color w:val="000000"/>
          <w:sz w:val="28"/>
        </w:rPr>
        <w:t>
      "413," деген цифрлардан кейін "413-1," деген цифрлармен толықтырылсын;</w:t>
      </w:r>
    </w:p>
    <w:bookmarkEnd w:id="422"/>
    <w:bookmarkStart w:name="z446" w:id="423"/>
    <w:p>
      <w:pPr>
        <w:spacing w:after="0"/>
        <w:ind w:left="0"/>
        <w:jc w:val="both"/>
      </w:pPr>
      <w:r>
        <w:rPr>
          <w:rFonts w:ascii="Times New Roman"/>
          <w:b w:val="false"/>
          <w:i w:val="false"/>
          <w:color w:val="000000"/>
          <w:sz w:val="28"/>
        </w:rPr>
        <w:t>
      "636 (екiншi бөлiгiнде)," деген сөздер алып тасталсын;</w:t>
      </w:r>
    </w:p>
    <w:bookmarkEnd w:id="423"/>
    <w:bookmarkStart w:name="z447" w:id="42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685-бапта</w:t>
      </w:r>
      <w:r>
        <w:rPr>
          <w:rFonts w:ascii="Times New Roman"/>
          <w:b w:val="false"/>
          <w:i w:val="false"/>
          <w:color w:val="000000"/>
          <w:sz w:val="28"/>
        </w:rPr>
        <w:t>:</w:t>
      </w:r>
    </w:p>
    <w:bookmarkEnd w:id="424"/>
    <w:bookmarkStart w:name="z448" w:id="425"/>
    <w:p>
      <w:pPr>
        <w:spacing w:after="0"/>
        <w:ind w:left="0"/>
        <w:jc w:val="both"/>
      </w:pPr>
      <w:r>
        <w:rPr>
          <w:rFonts w:ascii="Times New Roman"/>
          <w:b w:val="false"/>
          <w:i w:val="false"/>
          <w:color w:val="000000"/>
          <w:sz w:val="28"/>
        </w:rPr>
        <w:t>
      бірінші бөліктегі "576," деген цифрлар алып тасталсын;</w:t>
      </w:r>
    </w:p>
    <w:bookmarkEnd w:id="425"/>
    <w:bookmarkStart w:name="z449" w:id="426"/>
    <w:p>
      <w:pPr>
        <w:spacing w:after="0"/>
        <w:ind w:left="0"/>
        <w:jc w:val="both"/>
      </w:pPr>
      <w:r>
        <w:rPr>
          <w:rFonts w:ascii="Times New Roman"/>
          <w:b w:val="false"/>
          <w:i w:val="false"/>
          <w:color w:val="000000"/>
          <w:sz w:val="28"/>
        </w:rPr>
        <w:t>
      екінші бөліктің 4) тармақшасындағы "576," деген цифрлар алып тасталсын;</w:t>
      </w:r>
    </w:p>
    <w:bookmarkEnd w:id="426"/>
    <w:bookmarkStart w:name="z450" w:id="42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687-баптың</w:t>
      </w:r>
      <w:r>
        <w:rPr>
          <w:rFonts w:ascii="Times New Roman"/>
          <w:b w:val="false"/>
          <w:i w:val="false"/>
          <w:color w:val="000000"/>
          <w:sz w:val="28"/>
        </w:rPr>
        <w:t xml:space="preserve"> бірінші бөлігі мынадай редакцияда жазылсын:</w:t>
      </w:r>
    </w:p>
    <w:bookmarkEnd w:id="427"/>
    <w:bookmarkStart w:name="z451" w:id="428"/>
    <w:p>
      <w:pPr>
        <w:spacing w:after="0"/>
        <w:ind w:left="0"/>
        <w:jc w:val="both"/>
      </w:pPr>
      <w:r>
        <w:rPr>
          <w:rFonts w:ascii="Times New Roman"/>
          <w:b w:val="false"/>
          <w:i w:val="false"/>
          <w:color w:val="000000"/>
          <w:sz w:val="28"/>
        </w:rPr>
        <w:t xml:space="preserve">
      "1. Жер қойнауын зерттеу мен пайдалану жөнiндегi уәкiлеттi орган осы Кодекстiң 140 (бірінші бөлігінде), 345, 346, 348, 349, 350, 352, 353, 354, 355, 356 (бірінші бөлігінде), 391-баптарында көзделген әкiмшiлiк құқық бұзушылықтар туралы iстердi қарайды."; </w:t>
      </w:r>
    </w:p>
    <w:bookmarkEnd w:id="428"/>
    <w:bookmarkStart w:name="z452" w:id="42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689-баптың</w:t>
      </w:r>
      <w:r>
        <w:rPr>
          <w:rFonts w:ascii="Times New Roman"/>
          <w:b w:val="false"/>
          <w:i w:val="false"/>
          <w:color w:val="000000"/>
          <w:sz w:val="28"/>
        </w:rPr>
        <w:t xml:space="preserve"> бірінші бөлігі мынадай редакцияда жазылсын:</w:t>
      </w:r>
    </w:p>
    <w:bookmarkEnd w:id="429"/>
    <w:bookmarkStart w:name="z453" w:id="430"/>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бақылауды жүзеге асыратын орган осы Кодекстің 289, 292, 293, 296-баптарында көзделген әкiмшiлiк құқық бұзушылықтар туралы iстердi қарайды.";</w:t>
      </w:r>
    </w:p>
    <w:bookmarkEnd w:id="430"/>
    <w:bookmarkStart w:name="z454" w:id="43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691-бапта</w:t>
      </w:r>
      <w:r>
        <w:rPr>
          <w:rFonts w:ascii="Times New Roman"/>
          <w:b w:val="false"/>
          <w:i w:val="false"/>
          <w:color w:val="000000"/>
          <w:sz w:val="28"/>
        </w:rPr>
        <w:t>:</w:t>
      </w:r>
    </w:p>
    <w:bookmarkEnd w:id="431"/>
    <w:bookmarkStart w:name="z455" w:id="432"/>
    <w:p>
      <w:pPr>
        <w:spacing w:after="0"/>
        <w:ind w:left="0"/>
        <w:jc w:val="both"/>
      </w:pPr>
      <w:r>
        <w:rPr>
          <w:rFonts w:ascii="Times New Roman"/>
          <w:b w:val="false"/>
          <w:i w:val="false"/>
          <w:color w:val="000000"/>
          <w:sz w:val="28"/>
        </w:rPr>
        <w:t>
      бірінші бөліктің бірінші абзацындағы "589, 625 (теңiз және әуе көлiгi кемелерiндегi бұзушылықтар бөлiгiнде)," деген сөздер алып тасталсын;</w:t>
      </w:r>
    </w:p>
    <w:bookmarkEnd w:id="432"/>
    <w:bookmarkStart w:name="z456" w:id="433"/>
    <w:p>
      <w:pPr>
        <w:spacing w:after="0"/>
        <w:ind w:left="0"/>
        <w:jc w:val="both"/>
      </w:pPr>
      <w:r>
        <w:rPr>
          <w:rFonts w:ascii="Times New Roman"/>
          <w:b w:val="false"/>
          <w:i w:val="false"/>
          <w:color w:val="000000"/>
          <w:sz w:val="28"/>
        </w:rPr>
        <w:t>
      екінші бөліктің бірінші абзацында:</w:t>
      </w:r>
    </w:p>
    <w:bookmarkEnd w:id="433"/>
    <w:bookmarkStart w:name="z457" w:id="434"/>
    <w:p>
      <w:pPr>
        <w:spacing w:after="0"/>
        <w:ind w:left="0"/>
        <w:jc w:val="both"/>
      </w:pPr>
      <w:r>
        <w:rPr>
          <w:rFonts w:ascii="Times New Roman"/>
          <w:b w:val="false"/>
          <w:i w:val="false"/>
          <w:color w:val="000000"/>
          <w:sz w:val="28"/>
        </w:rPr>
        <w:t>
      "441 (бірінші және екінші бөліктерінде)," деген сөздер алып тасталсын;</w:t>
      </w:r>
    </w:p>
    <w:bookmarkEnd w:id="434"/>
    <w:bookmarkStart w:name="z458" w:id="435"/>
    <w:p>
      <w:pPr>
        <w:spacing w:after="0"/>
        <w:ind w:left="0"/>
        <w:jc w:val="both"/>
      </w:pPr>
      <w:r>
        <w:rPr>
          <w:rFonts w:ascii="Times New Roman"/>
          <w:b w:val="false"/>
          <w:i w:val="false"/>
          <w:color w:val="000000"/>
          <w:sz w:val="28"/>
        </w:rPr>
        <w:t>
      "559" деген цифрлар "559 (екінші, үшінші, төртінші, алтыншы, жетінші, сегізінші және тоғызыншы бөліктерінде)" деген сөздермен ауыстырылсын;</w:t>
      </w:r>
    </w:p>
    <w:bookmarkEnd w:id="435"/>
    <w:bookmarkStart w:name="z459" w:id="436"/>
    <w:p>
      <w:pPr>
        <w:spacing w:after="0"/>
        <w:ind w:left="0"/>
        <w:jc w:val="both"/>
      </w:pPr>
      <w:r>
        <w:rPr>
          <w:rFonts w:ascii="Times New Roman"/>
          <w:b w:val="false"/>
          <w:i w:val="false"/>
          <w:color w:val="000000"/>
          <w:sz w:val="28"/>
        </w:rPr>
        <w:t>
      "560,", "562,", "576," деген цифрлар алып тасталсын;</w:t>
      </w:r>
    </w:p>
    <w:bookmarkEnd w:id="436"/>
    <w:bookmarkStart w:name="z460" w:id="437"/>
    <w:p>
      <w:pPr>
        <w:spacing w:after="0"/>
        <w:ind w:left="0"/>
        <w:jc w:val="both"/>
      </w:pPr>
      <w:r>
        <w:rPr>
          <w:rFonts w:ascii="Times New Roman"/>
          <w:b w:val="false"/>
          <w:i w:val="false"/>
          <w:color w:val="000000"/>
          <w:sz w:val="28"/>
        </w:rPr>
        <w:t>
      "589 (әуе көлiгi кемелерiндегi бұзушылықтардан басқа)," деген сөздер алып тасталсын;</w:t>
      </w:r>
    </w:p>
    <w:bookmarkEnd w:id="437"/>
    <w:bookmarkStart w:name="z461" w:id="438"/>
    <w:p>
      <w:pPr>
        <w:spacing w:after="0"/>
        <w:ind w:left="0"/>
        <w:jc w:val="both"/>
      </w:pPr>
      <w:r>
        <w:rPr>
          <w:rFonts w:ascii="Times New Roman"/>
          <w:b w:val="false"/>
          <w:i w:val="false"/>
          <w:color w:val="000000"/>
          <w:sz w:val="28"/>
        </w:rPr>
        <w:t>
      "624," деген цифрлар алып тасталсын;</w:t>
      </w:r>
    </w:p>
    <w:bookmarkEnd w:id="438"/>
    <w:bookmarkStart w:name="z462" w:id="439"/>
    <w:p>
      <w:pPr>
        <w:spacing w:after="0"/>
        <w:ind w:left="0"/>
        <w:jc w:val="both"/>
      </w:pPr>
      <w:r>
        <w:rPr>
          <w:rFonts w:ascii="Times New Roman"/>
          <w:b w:val="false"/>
          <w:i w:val="false"/>
          <w:color w:val="000000"/>
          <w:sz w:val="28"/>
        </w:rPr>
        <w:t>
      "625 (әуе көлiгi кемелерiндегi бұзушылықтардан басқа)" деген сөздер "625 (автомобиль көлігіндегі бұзушылықтар бөлігінде)" деген сөздермен ауыстырылсын;</w:t>
      </w:r>
    </w:p>
    <w:bookmarkEnd w:id="439"/>
    <w:bookmarkStart w:name="z463" w:id="440"/>
    <w:p>
      <w:pPr>
        <w:spacing w:after="0"/>
        <w:ind w:left="0"/>
        <w:jc w:val="both"/>
      </w:pPr>
      <w:r>
        <w:rPr>
          <w:rFonts w:ascii="Times New Roman"/>
          <w:b w:val="false"/>
          <w:i w:val="false"/>
          <w:color w:val="000000"/>
          <w:sz w:val="28"/>
        </w:rPr>
        <w:t>
      екінші абзацтың 2) тармақшасында:</w:t>
      </w:r>
    </w:p>
    <w:bookmarkEnd w:id="440"/>
    <w:bookmarkStart w:name="z464" w:id="441"/>
    <w:p>
      <w:pPr>
        <w:spacing w:after="0"/>
        <w:ind w:left="0"/>
        <w:jc w:val="both"/>
      </w:pPr>
      <w:r>
        <w:rPr>
          <w:rFonts w:ascii="Times New Roman"/>
          <w:b w:val="false"/>
          <w:i w:val="false"/>
          <w:color w:val="000000"/>
          <w:sz w:val="28"/>
        </w:rPr>
        <w:t>
      "441 (бірінші бөлігінде)," деген сөздер алып тасталсын;</w:t>
      </w:r>
    </w:p>
    <w:bookmarkEnd w:id="441"/>
    <w:bookmarkStart w:name="z465" w:id="442"/>
    <w:p>
      <w:pPr>
        <w:spacing w:after="0"/>
        <w:ind w:left="0"/>
        <w:jc w:val="both"/>
      </w:pPr>
      <w:r>
        <w:rPr>
          <w:rFonts w:ascii="Times New Roman"/>
          <w:b w:val="false"/>
          <w:i w:val="false"/>
          <w:color w:val="000000"/>
          <w:sz w:val="28"/>
        </w:rPr>
        <w:t>
      "560,", "562,", "576," деген цифрлар алып тасталсын;</w:t>
      </w:r>
    </w:p>
    <w:bookmarkEnd w:id="442"/>
    <w:bookmarkStart w:name="z466" w:id="443"/>
    <w:p>
      <w:pPr>
        <w:spacing w:after="0"/>
        <w:ind w:left="0"/>
        <w:jc w:val="both"/>
      </w:pPr>
      <w:r>
        <w:rPr>
          <w:rFonts w:ascii="Times New Roman"/>
          <w:b w:val="false"/>
          <w:i w:val="false"/>
          <w:color w:val="000000"/>
          <w:sz w:val="28"/>
        </w:rPr>
        <w:t>
      "589 (әуе көлiгi кемелерiндегі бұзушылықтардан басқа)," деген сөздер алып тасталсын;</w:t>
      </w:r>
    </w:p>
    <w:bookmarkEnd w:id="443"/>
    <w:bookmarkStart w:name="z467" w:id="444"/>
    <w:p>
      <w:pPr>
        <w:spacing w:after="0"/>
        <w:ind w:left="0"/>
        <w:jc w:val="both"/>
      </w:pPr>
      <w:r>
        <w:rPr>
          <w:rFonts w:ascii="Times New Roman"/>
          <w:b w:val="false"/>
          <w:i w:val="false"/>
          <w:color w:val="000000"/>
          <w:sz w:val="28"/>
        </w:rPr>
        <w:t>
      "625 (әуе көлiгi кемелерiндегi бұзушылықтардан басқа)" деген сөздер "625 (автомобиль көлiгiндегі бұзушылықтар бөлігінде)" деген сөздермен ауыстырылсын;</w:t>
      </w:r>
    </w:p>
    <w:bookmarkEnd w:id="444"/>
    <w:bookmarkStart w:name="z468" w:id="445"/>
    <w:p>
      <w:pPr>
        <w:spacing w:after="0"/>
        <w:ind w:left="0"/>
        <w:jc w:val="both"/>
      </w:pPr>
      <w:r>
        <w:rPr>
          <w:rFonts w:ascii="Times New Roman"/>
          <w:b w:val="false"/>
          <w:i w:val="false"/>
          <w:color w:val="000000"/>
          <w:sz w:val="28"/>
        </w:rPr>
        <w:t>
      үшінші бөліктің бірінші абзацында:</w:t>
      </w:r>
    </w:p>
    <w:bookmarkEnd w:id="445"/>
    <w:bookmarkStart w:name="z469" w:id="446"/>
    <w:p>
      <w:pPr>
        <w:spacing w:after="0"/>
        <w:ind w:left="0"/>
        <w:jc w:val="both"/>
      </w:pPr>
      <w:r>
        <w:rPr>
          <w:rFonts w:ascii="Times New Roman"/>
          <w:b w:val="false"/>
          <w:i w:val="false"/>
          <w:color w:val="000000"/>
          <w:sz w:val="28"/>
        </w:rPr>
        <w:t>
      "осы Кодекстің" деген сөздерден кейін "164, 166, 167," деген цифрлармен толықтырылсын;</w:t>
      </w:r>
    </w:p>
    <w:bookmarkEnd w:id="446"/>
    <w:bookmarkStart w:name="z470" w:id="447"/>
    <w:p>
      <w:pPr>
        <w:spacing w:after="0"/>
        <w:ind w:left="0"/>
        <w:jc w:val="both"/>
      </w:pPr>
      <w:r>
        <w:rPr>
          <w:rFonts w:ascii="Times New Roman"/>
          <w:b w:val="false"/>
          <w:i w:val="false"/>
          <w:color w:val="000000"/>
          <w:sz w:val="28"/>
        </w:rPr>
        <w:t>
      "(әуе көлiгiмен тасымалдаушылар жасаған құқық бұзушылықтар бөлiгiнде)," деген сөздерден кейін "250," деген цифрлармен толықтырылсын;</w:t>
      </w:r>
    </w:p>
    <w:bookmarkEnd w:id="447"/>
    <w:bookmarkStart w:name="z471" w:id="448"/>
    <w:p>
      <w:pPr>
        <w:spacing w:after="0"/>
        <w:ind w:left="0"/>
        <w:jc w:val="both"/>
      </w:pPr>
      <w:r>
        <w:rPr>
          <w:rFonts w:ascii="Times New Roman"/>
          <w:b w:val="false"/>
          <w:i w:val="false"/>
          <w:color w:val="000000"/>
          <w:sz w:val="28"/>
        </w:rPr>
        <w:t>
      "571 (бiрiншi бөлiгiнде)," деген сөздерден кейін "589 (әуе көлігіндегі бұзушылықтар бөлігінде)," деген сөздермен толықтырылсын;</w:t>
      </w:r>
    </w:p>
    <w:bookmarkEnd w:id="448"/>
    <w:bookmarkStart w:name="z472" w:id="449"/>
    <w:p>
      <w:pPr>
        <w:spacing w:after="0"/>
        <w:ind w:left="0"/>
        <w:jc w:val="both"/>
      </w:pPr>
      <w:r>
        <w:rPr>
          <w:rFonts w:ascii="Times New Roman"/>
          <w:b w:val="false"/>
          <w:i w:val="false"/>
          <w:color w:val="000000"/>
          <w:sz w:val="28"/>
        </w:rPr>
        <w:t>
      екінші абзацтың 2) тармақшасында:</w:t>
      </w:r>
    </w:p>
    <w:bookmarkEnd w:id="449"/>
    <w:bookmarkStart w:name="z473" w:id="450"/>
    <w:p>
      <w:pPr>
        <w:spacing w:after="0"/>
        <w:ind w:left="0"/>
        <w:jc w:val="both"/>
      </w:pPr>
      <w:r>
        <w:rPr>
          <w:rFonts w:ascii="Times New Roman"/>
          <w:b w:val="false"/>
          <w:i w:val="false"/>
          <w:color w:val="000000"/>
          <w:sz w:val="28"/>
        </w:rPr>
        <w:t>
      "589" деген цифрлар "589 (әуе көлігіндегі бұзушылықтар бөлігінде)" деген сөздермен ауыстырылсын;</w:t>
      </w:r>
    </w:p>
    <w:bookmarkEnd w:id="450"/>
    <w:bookmarkStart w:name="z474" w:id="45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692-баптың</w:t>
      </w:r>
      <w:r>
        <w:rPr>
          <w:rFonts w:ascii="Times New Roman"/>
          <w:b w:val="false"/>
          <w:i w:val="false"/>
          <w:color w:val="000000"/>
          <w:sz w:val="28"/>
        </w:rPr>
        <w:t xml:space="preserve"> бірінші бөлігінде</w:t>
      </w:r>
    </w:p>
    <w:bookmarkEnd w:id="451"/>
    <w:bookmarkStart w:name="z475" w:id="452"/>
    <w:p>
      <w:pPr>
        <w:spacing w:after="0"/>
        <w:ind w:left="0"/>
        <w:jc w:val="both"/>
      </w:pPr>
      <w:r>
        <w:rPr>
          <w:rFonts w:ascii="Times New Roman"/>
          <w:b w:val="false"/>
          <w:i w:val="false"/>
          <w:color w:val="000000"/>
          <w:sz w:val="28"/>
        </w:rPr>
        <w:t>
      "осы Кодекстің" деген сөздерден кейін "164, 250," деген цифрлармен толықтырылсын;</w:t>
      </w:r>
    </w:p>
    <w:bookmarkEnd w:id="452"/>
    <w:bookmarkStart w:name="z476" w:id="453"/>
    <w:p>
      <w:pPr>
        <w:spacing w:after="0"/>
        <w:ind w:left="0"/>
        <w:jc w:val="both"/>
      </w:pPr>
      <w:r>
        <w:rPr>
          <w:rFonts w:ascii="Times New Roman"/>
          <w:b w:val="false"/>
          <w:i w:val="false"/>
          <w:color w:val="000000"/>
          <w:sz w:val="28"/>
        </w:rPr>
        <w:t>
      "636 (бірінші бөлігінде)," деген сөздер алып тасталсын;</w:t>
      </w:r>
    </w:p>
    <w:bookmarkEnd w:id="453"/>
    <w:bookmarkStart w:name="z477" w:id="45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693-баптың</w:t>
      </w:r>
      <w:r>
        <w:rPr>
          <w:rFonts w:ascii="Times New Roman"/>
          <w:b w:val="false"/>
          <w:i w:val="false"/>
          <w:color w:val="000000"/>
          <w:sz w:val="28"/>
        </w:rPr>
        <w:t xml:space="preserve"> бірінші бөлігі мынадай редакцияда жазылсын:</w:t>
      </w:r>
    </w:p>
    <w:bookmarkEnd w:id="454"/>
    <w:bookmarkStart w:name="z478" w:id="455"/>
    <w:p>
      <w:pPr>
        <w:spacing w:after="0"/>
        <w:ind w:left="0"/>
        <w:jc w:val="both"/>
      </w:pPr>
      <w:r>
        <w:rPr>
          <w:rFonts w:ascii="Times New Roman"/>
          <w:b w:val="false"/>
          <w:i w:val="false"/>
          <w:color w:val="000000"/>
          <w:sz w:val="28"/>
        </w:rPr>
        <w:t>
      "1. Мемлекеттiк еңбек инспекциясы органдары осы Кодекстiң 83 (жұмыс берушілер жасаған құқық бұзушылықтар бөлігінде), 86 (бiрiншi, екiншi және үшiншi бөлiктерiнде), 87, 88, 89, 90, 93 (бірінші, үшінші, төртінші, бесінші, алтыншы және жетінші бөліктерінде), 94, 95, 96, 97, 98, 230 (жұмыс берушiлер жасаған құқық бұзушылықтар бойынша екiншi бөлiгiнде), 519 (бiрiншi, екiншi, үшінші, бесінші және алтыншы бөлiктерiнде)-баптарында көзделген әкiмшiлiк құқық бұзушылықтар туралы iстердi қарайды.";</w:t>
      </w:r>
    </w:p>
    <w:bookmarkEnd w:id="455"/>
    <w:bookmarkStart w:name="z479" w:id="45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696-бап</w:t>
      </w:r>
      <w:r>
        <w:rPr>
          <w:rFonts w:ascii="Times New Roman"/>
          <w:b w:val="false"/>
          <w:i w:val="false"/>
          <w:color w:val="000000"/>
          <w:sz w:val="28"/>
        </w:rPr>
        <w:t xml:space="preserve"> алып тасталсын;</w:t>
      </w:r>
    </w:p>
    <w:bookmarkEnd w:id="456"/>
    <w:bookmarkStart w:name="z480" w:id="45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701-баптың</w:t>
      </w:r>
      <w:r>
        <w:rPr>
          <w:rFonts w:ascii="Times New Roman"/>
          <w:b w:val="false"/>
          <w:i w:val="false"/>
          <w:color w:val="000000"/>
          <w:sz w:val="28"/>
        </w:rPr>
        <w:t xml:space="preserve"> бірінші абзацындағы "324, 327, 344, 351, 358," деген цифрлар алып тасталсын;</w:t>
      </w:r>
    </w:p>
    <w:bookmarkEnd w:id="457"/>
    <w:bookmarkStart w:name="z481" w:id="45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713-баптың</w:t>
      </w:r>
      <w:r>
        <w:rPr>
          <w:rFonts w:ascii="Times New Roman"/>
          <w:b w:val="false"/>
          <w:i w:val="false"/>
          <w:color w:val="000000"/>
          <w:sz w:val="28"/>
        </w:rPr>
        <w:t xml:space="preserve"> бірінші бөлігі мынадай редакцияда жазылсын:</w:t>
      </w:r>
    </w:p>
    <w:bookmarkEnd w:id="458"/>
    <w:bookmarkStart w:name="z482" w:id="459"/>
    <w:p>
      <w:pPr>
        <w:spacing w:after="0"/>
        <w:ind w:left="0"/>
        <w:jc w:val="both"/>
      </w:pPr>
      <w:r>
        <w:rPr>
          <w:rFonts w:ascii="Times New Roman"/>
          <w:b w:val="false"/>
          <w:i w:val="false"/>
          <w:color w:val="000000"/>
          <w:sz w:val="28"/>
        </w:rPr>
        <w:t>
      "1. Монополияға қарсы орган осы Кодекстің 160 (бірінші бөлігінде), 161, 162, 163, 163-1, 201-баптарында көзделген әкімшілік құқық бұзушылықтар туралы істерді қарайды.";</w:t>
      </w:r>
    </w:p>
    <w:bookmarkEnd w:id="459"/>
    <w:bookmarkStart w:name="z483" w:id="46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720-баптың</w:t>
      </w:r>
      <w:r>
        <w:rPr>
          <w:rFonts w:ascii="Times New Roman"/>
          <w:b w:val="false"/>
          <w:i w:val="false"/>
          <w:color w:val="000000"/>
          <w:sz w:val="28"/>
        </w:rPr>
        <w:t xml:space="preserve"> екінші бөлігіндегі "324 (бірінші бөлігінде)," деген сөздер алып тасталсын;</w:t>
      </w:r>
    </w:p>
    <w:bookmarkEnd w:id="460"/>
    <w:bookmarkStart w:name="z484" w:id="46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802-баптың</w:t>
      </w:r>
      <w:r>
        <w:rPr>
          <w:rFonts w:ascii="Times New Roman"/>
          <w:b w:val="false"/>
          <w:i w:val="false"/>
          <w:color w:val="000000"/>
          <w:sz w:val="28"/>
        </w:rPr>
        <w:t xml:space="preserve"> үшінші бөлігі мынадай редакцияда жазылсын:</w:t>
      </w:r>
    </w:p>
    <w:bookmarkEnd w:id="461"/>
    <w:bookmarkStart w:name="z485" w:id="462"/>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жүргiзiлген тексерудiң нәтижесi, сондай-ақ Қазақстан Республикасы Кәсіпкерлік кодексінің </w:t>
      </w:r>
      <w:r>
        <w:rPr>
          <w:rFonts w:ascii="Times New Roman"/>
          <w:b w:val="false"/>
          <w:i w:val="false"/>
          <w:color w:val="000000"/>
          <w:sz w:val="28"/>
        </w:rPr>
        <w:t>137-бабы</w:t>
      </w:r>
      <w:r>
        <w:rPr>
          <w:rFonts w:ascii="Times New Roman"/>
          <w:b w:val="false"/>
          <w:i w:val="false"/>
          <w:color w:val="000000"/>
          <w:sz w:val="28"/>
        </w:rPr>
        <w:t xml:space="preserve"> 3-тармағының үшінші бөлігінде көзделген жағдайларда бақылау және қадағалау субъектісіне (объектісіне) бару арқылы профилактикалық бақылау мен қадағалау нәтижесі бақылау және қадағалау субъектісіне қатысты осы баптың бірінші бөлігінің 1) тармақшасына сәйкес әкiмшiлiк құқық бұзушылық туралы iс қозғауға негiздер болып табылады. </w:t>
      </w:r>
    </w:p>
    <w:bookmarkEnd w:id="462"/>
    <w:bookmarkStart w:name="z486" w:id="463"/>
    <w:p>
      <w:pPr>
        <w:spacing w:after="0"/>
        <w:ind w:left="0"/>
        <w:jc w:val="both"/>
      </w:pPr>
      <w:r>
        <w:rPr>
          <w:rFonts w:ascii="Times New Roman"/>
          <w:b w:val="false"/>
          <w:i w:val="false"/>
          <w:color w:val="000000"/>
          <w:sz w:val="28"/>
        </w:rPr>
        <w:t xml:space="preserve">
      Осы бөліктің күші Қазақстан Республикасы Кәсіпкерлік кодексінің </w:t>
      </w:r>
      <w:r>
        <w:rPr>
          <w:rFonts w:ascii="Times New Roman"/>
          <w:b w:val="false"/>
          <w:i w:val="false"/>
          <w:color w:val="000000"/>
          <w:sz w:val="28"/>
        </w:rPr>
        <w:t>129-бабының</w:t>
      </w:r>
      <w:r>
        <w:rPr>
          <w:rFonts w:ascii="Times New Roman"/>
          <w:b w:val="false"/>
          <w:i w:val="false"/>
          <w:color w:val="000000"/>
          <w:sz w:val="28"/>
        </w:rPr>
        <w:t xml:space="preserve"> 4 және 5-тармақтарында және </w:t>
      </w:r>
      <w:r>
        <w:rPr>
          <w:rFonts w:ascii="Times New Roman"/>
          <w:b w:val="false"/>
          <w:i w:val="false"/>
          <w:color w:val="000000"/>
          <w:sz w:val="28"/>
        </w:rPr>
        <w:t>140-бабының</w:t>
      </w:r>
      <w:r>
        <w:rPr>
          <w:rFonts w:ascii="Times New Roman"/>
          <w:b w:val="false"/>
          <w:i w:val="false"/>
          <w:color w:val="000000"/>
          <w:sz w:val="28"/>
        </w:rPr>
        <w:t xml:space="preserve"> 3 және 5-тармақтарында көзделген салаларда бақылау мен қадағалау жүзеге асырылған кезде, сондай-ақ мемлекеттік статистика саласында респонденттерге бармай профилактикалық бақылау жүзеге асырылған кезде әкімшілік құқық бұзушылық белгілері анықталған жағдайларға қолданылмайды.";</w:t>
      </w:r>
    </w:p>
    <w:bookmarkEnd w:id="463"/>
    <w:bookmarkStart w:name="z487" w:id="46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804-бапта</w:t>
      </w:r>
      <w:r>
        <w:rPr>
          <w:rFonts w:ascii="Times New Roman"/>
          <w:b w:val="false"/>
          <w:i w:val="false"/>
          <w:color w:val="000000"/>
          <w:sz w:val="28"/>
        </w:rPr>
        <w:t>:</w:t>
      </w:r>
    </w:p>
    <w:bookmarkEnd w:id="464"/>
    <w:bookmarkStart w:name="z488" w:id="465"/>
    <w:p>
      <w:pPr>
        <w:spacing w:after="0"/>
        <w:ind w:left="0"/>
        <w:jc w:val="both"/>
      </w:pPr>
      <w:r>
        <w:rPr>
          <w:rFonts w:ascii="Times New Roman"/>
          <w:b w:val="false"/>
          <w:i w:val="false"/>
          <w:color w:val="000000"/>
          <w:sz w:val="28"/>
        </w:rPr>
        <w:t>
      бірінші бөлікте:</w:t>
      </w:r>
    </w:p>
    <w:bookmarkEnd w:id="465"/>
    <w:bookmarkStart w:name="z489" w:id="466"/>
    <w:p>
      <w:pPr>
        <w:spacing w:after="0"/>
        <w:ind w:left="0"/>
        <w:jc w:val="both"/>
      </w:pPr>
      <w:r>
        <w:rPr>
          <w:rFonts w:ascii="Times New Roman"/>
          <w:b w:val="false"/>
          <w:i w:val="false"/>
          <w:color w:val="000000"/>
          <w:sz w:val="28"/>
        </w:rPr>
        <w:t>
      10) тармақша мынадай редакцияда жазылсын:</w:t>
      </w:r>
    </w:p>
    <w:bookmarkEnd w:id="466"/>
    <w:bookmarkStart w:name="z490" w:id="467"/>
    <w:p>
      <w:pPr>
        <w:spacing w:after="0"/>
        <w:ind w:left="0"/>
        <w:jc w:val="both"/>
      </w:pPr>
      <w:r>
        <w:rPr>
          <w:rFonts w:ascii="Times New Roman"/>
          <w:b w:val="false"/>
          <w:i w:val="false"/>
          <w:color w:val="000000"/>
          <w:sz w:val="28"/>
        </w:rPr>
        <w:t>
      "10) қоршаған ортаны қорғау саласындағы уәкiлеттi органның (139 (екiншi бөлiгi), 326 (үшінші және төртінші бөліктері), 333 (екiншi бөлiгi), 397 (төртінші бөлiгi), 399 (екiншi және үшінші бөлiктерi), 416 (химиялық өнiмге қойылатын қауiпсiздiк талаптарын бұзушылықтар бойынша), 462-баптар);";</w:t>
      </w:r>
    </w:p>
    <w:bookmarkEnd w:id="467"/>
    <w:bookmarkStart w:name="z491" w:id="468"/>
    <w:p>
      <w:pPr>
        <w:spacing w:after="0"/>
        <w:ind w:left="0"/>
        <w:jc w:val="both"/>
      </w:pPr>
      <w:r>
        <w:rPr>
          <w:rFonts w:ascii="Times New Roman"/>
          <w:b w:val="false"/>
          <w:i w:val="false"/>
          <w:color w:val="000000"/>
          <w:sz w:val="28"/>
        </w:rPr>
        <w:t>
      23) тармақшадағы "636 (екiншi бөлiгi)," деген сөздер алып тасталсын;</w:t>
      </w:r>
    </w:p>
    <w:bookmarkEnd w:id="468"/>
    <w:bookmarkStart w:name="z492" w:id="469"/>
    <w:p>
      <w:pPr>
        <w:spacing w:after="0"/>
        <w:ind w:left="0"/>
        <w:jc w:val="both"/>
      </w:pPr>
      <w:r>
        <w:rPr>
          <w:rFonts w:ascii="Times New Roman"/>
          <w:b w:val="false"/>
          <w:i w:val="false"/>
          <w:color w:val="000000"/>
          <w:sz w:val="28"/>
        </w:rPr>
        <w:t>
      37) тармақша мынадай редакцияда жазылсын:</w:t>
      </w:r>
    </w:p>
    <w:bookmarkEnd w:id="469"/>
    <w:bookmarkStart w:name="z493" w:id="470"/>
    <w:p>
      <w:pPr>
        <w:spacing w:after="0"/>
        <w:ind w:left="0"/>
        <w:jc w:val="both"/>
      </w:pPr>
      <w:r>
        <w:rPr>
          <w:rFonts w:ascii="Times New Roman"/>
          <w:b w:val="false"/>
          <w:i w:val="false"/>
          <w:color w:val="000000"/>
          <w:sz w:val="28"/>
        </w:rPr>
        <w:t>
      "37) техникалық реттеу және өлшем бiрлiгiн қамтамасыз ету саласындағы органдар мен олардың аумақтық органдарының (415 (екінші бөлігі), 417 (бірінші және алтыншы бөліктері), 419 (екінші бөлігі), 462, 463-баптар);";</w:t>
      </w:r>
    </w:p>
    <w:bookmarkEnd w:id="470"/>
    <w:bookmarkStart w:name="z494" w:id="471"/>
    <w:p>
      <w:pPr>
        <w:spacing w:after="0"/>
        <w:ind w:left="0"/>
        <w:jc w:val="both"/>
      </w:pPr>
      <w:r>
        <w:rPr>
          <w:rFonts w:ascii="Times New Roman"/>
          <w:b w:val="false"/>
          <w:i w:val="false"/>
          <w:color w:val="000000"/>
          <w:sz w:val="28"/>
        </w:rPr>
        <w:t>
      42) тармақша "356 (он төртінші бөлігі)," деген сөздерден кейін "462," деген цифрлармен толықтырылсын;</w:t>
      </w:r>
    </w:p>
    <w:bookmarkEnd w:id="471"/>
    <w:bookmarkStart w:name="z495" w:id="472"/>
    <w:p>
      <w:pPr>
        <w:spacing w:after="0"/>
        <w:ind w:left="0"/>
        <w:jc w:val="both"/>
      </w:pPr>
      <w:r>
        <w:rPr>
          <w:rFonts w:ascii="Times New Roman"/>
          <w:b w:val="false"/>
          <w:i w:val="false"/>
          <w:color w:val="000000"/>
          <w:sz w:val="28"/>
        </w:rPr>
        <w:t>
      43) тармақшада:</w:t>
      </w:r>
    </w:p>
    <w:bookmarkEnd w:id="472"/>
    <w:bookmarkStart w:name="z496" w:id="473"/>
    <w:p>
      <w:pPr>
        <w:spacing w:after="0"/>
        <w:ind w:left="0"/>
        <w:jc w:val="both"/>
      </w:pPr>
      <w:r>
        <w:rPr>
          <w:rFonts w:ascii="Times New Roman"/>
          <w:b w:val="false"/>
          <w:i w:val="false"/>
          <w:color w:val="000000"/>
          <w:sz w:val="28"/>
        </w:rPr>
        <w:t>
      "413," деген цифрлардан кейін "413-1," деген цифрлармен толықтырылсын;</w:t>
      </w:r>
    </w:p>
    <w:bookmarkEnd w:id="473"/>
    <w:bookmarkStart w:name="z497" w:id="474"/>
    <w:p>
      <w:pPr>
        <w:spacing w:after="0"/>
        <w:ind w:left="0"/>
        <w:jc w:val="both"/>
      </w:pPr>
      <w:r>
        <w:rPr>
          <w:rFonts w:ascii="Times New Roman"/>
          <w:b w:val="false"/>
          <w:i w:val="false"/>
          <w:color w:val="000000"/>
          <w:sz w:val="28"/>
        </w:rPr>
        <w:t xml:space="preserve">
      "416 (машиналар мен жабдықтардың қауiпсiздiгіне қойылатын, техникалық регламенттердің радиациялық қауiпсiздiгі туралы талаптарды бұзу бойынша)" деген сөздер "416 (машиналар мен жабдықтың қауiпсiздiгіне қойылатын, техникалық регламенттердің радиациялық қауiпсiздiгі туралы талаптарды бұзушылық бойынша), 462, 463" деген сөздермен ауыстырылсын; </w:t>
      </w:r>
    </w:p>
    <w:bookmarkEnd w:id="474"/>
    <w:bookmarkStart w:name="z498" w:id="475"/>
    <w:p>
      <w:pPr>
        <w:spacing w:after="0"/>
        <w:ind w:left="0"/>
        <w:jc w:val="both"/>
      </w:pPr>
      <w:r>
        <w:rPr>
          <w:rFonts w:ascii="Times New Roman"/>
          <w:b w:val="false"/>
          <w:i w:val="false"/>
          <w:color w:val="000000"/>
          <w:sz w:val="28"/>
        </w:rPr>
        <w:t>
      үшінші бөліктің 2) тармақшасы мынадай редакцияда жазылсын:</w:t>
      </w:r>
    </w:p>
    <w:bookmarkEnd w:id="475"/>
    <w:bookmarkStart w:name="z499" w:id="476"/>
    <w:p>
      <w:pPr>
        <w:spacing w:after="0"/>
        <w:ind w:left="0"/>
        <w:jc w:val="both"/>
      </w:pPr>
      <w:r>
        <w:rPr>
          <w:rFonts w:ascii="Times New Roman"/>
          <w:b w:val="false"/>
          <w:i w:val="false"/>
          <w:color w:val="000000"/>
          <w:sz w:val="28"/>
        </w:rPr>
        <w:t>
      "2) орман, балық және аңшылық шаруашылығы саласындағы уәкілетті органдардың мамандандырылған ұйымдарының лауазымды адамдарының (138, 142, 143, 337, 339, 366, 367, 368, 369, 370, 371, 372, 373, 374, 375, 376, 377, 378, 379, 380, 381, 382, 383, 385 (бірінші бөлігі), 394 (бірінші және екінші бөліктері), 395 (бірінші бөлігі), 396 (бірінші бөлігі)-баптар);";</w:t>
      </w:r>
    </w:p>
    <w:bookmarkEnd w:id="476"/>
    <w:bookmarkStart w:name="z500" w:id="47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806-баптың</w:t>
      </w:r>
      <w:r>
        <w:rPr>
          <w:rFonts w:ascii="Times New Roman"/>
          <w:b w:val="false"/>
          <w:i w:val="false"/>
          <w:color w:val="000000"/>
          <w:sz w:val="28"/>
        </w:rPr>
        <w:t xml:space="preserve"> алтыншы бөлігіндегі "576," деген цифрлар алып тасталсын;</w:t>
      </w:r>
    </w:p>
    <w:bookmarkEnd w:id="477"/>
    <w:bookmarkStart w:name="z501" w:id="47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812-баптың</w:t>
      </w:r>
      <w:r>
        <w:rPr>
          <w:rFonts w:ascii="Times New Roman"/>
          <w:b w:val="false"/>
          <w:i w:val="false"/>
          <w:color w:val="000000"/>
          <w:sz w:val="28"/>
        </w:rPr>
        <w:t xml:space="preserve"> екінші бөлігіндегі "624," деген цифрлар алып тасталсын;</w:t>
      </w:r>
    </w:p>
    <w:bookmarkEnd w:id="478"/>
    <w:bookmarkStart w:name="z502" w:id="47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829-1-баптың</w:t>
      </w:r>
      <w:r>
        <w:rPr>
          <w:rFonts w:ascii="Times New Roman"/>
          <w:b w:val="false"/>
          <w:i w:val="false"/>
          <w:color w:val="000000"/>
          <w:sz w:val="28"/>
        </w:rPr>
        <w:t xml:space="preserve"> екінші бөлігіндегі "624," деген цифрлар алып тасталсын.</w:t>
      </w:r>
    </w:p>
    <w:bookmarkEnd w:id="479"/>
    <w:bookmarkStart w:name="z503" w:id="480"/>
    <w:p>
      <w:pPr>
        <w:spacing w:after="0"/>
        <w:ind w:left="0"/>
        <w:jc w:val="both"/>
      </w:pPr>
      <w:r>
        <w:rPr>
          <w:rFonts w:ascii="Times New Roman"/>
          <w:b w:val="false"/>
          <w:i w:val="false"/>
          <w:color w:val="000000"/>
          <w:sz w:val="28"/>
        </w:rPr>
        <w:t xml:space="preserve">
      10.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w:t>
      </w:r>
    </w:p>
    <w:bookmarkEnd w:id="480"/>
    <w:bookmarkStart w:name="z504" w:id="481"/>
    <w:p>
      <w:pPr>
        <w:spacing w:after="0"/>
        <w:ind w:left="0"/>
        <w:jc w:val="both"/>
      </w:pPr>
      <w:r>
        <w:rPr>
          <w:rFonts w:ascii="Times New Roman"/>
          <w:b w:val="false"/>
          <w:i w:val="false"/>
          <w:color w:val="000000"/>
          <w:sz w:val="28"/>
        </w:rPr>
        <w:t xml:space="preserve">
      1) мазмұнында: </w:t>
      </w:r>
    </w:p>
    <w:bookmarkEnd w:id="481"/>
    <w:bookmarkStart w:name="z505" w:id="482"/>
    <w:p>
      <w:pPr>
        <w:spacing w:after="0"/>
        <w:ind w:left="0"/>
        <w:jc w:val="both"/>
      </w:pPr>
      <w:r>
        <w:rPr>
          <w:rFonts w:ascii="Times New Roman"/>
          <w:b w:val="false"/>
          <w:i w:val="false"/>
          <w:color w:val="000000"/>
          <w:sz w:val="28"/>
        </w:rPr>
        <w:t>
      63-баптың тақырыбы алып тасталсын;</w:t>
      </w:r>
    </w:p>
    <w:bookmarkEnd w:id="482"/>
    <w:bookmarkStart w:name="z506" w:id="483"/>
    <w:p>
      <w:pPr>
        <w:spacing w:after="0"/>
        <w:ind w:left="0"/>
        <w:jc w:val="both"/>
      </w:pPr>
      <w:r>
        <w:rPr>
          <w:rFonts w:ascii="Times New Roman"/>
          <w:b w:val="false"/>
          <w:i w:val="false"/>
          <w:color w:val="000000"/>
          <w:sz w:val="28"/>
        </w:rPr>
        <w:t>
      64-баптың тақырыбындағы "Жеке кәсіпкерлік мәселелері жөніндегі сараптама" деген сөздер "Сараптама" деген сөзбен ауыстырылсын;</w:t>
      </w:r>
    </w:p>
    <w:bookmarkEnd w:id="483"/>
    <w:bookmarkStart w:name="z507" w:id="484"/>
    <w:p>
      <w:pPr>
        <w:spacing w:after="0"/>
        <w:ind w:left="0"/>
        <w:jc w:val="both"/>
      </w:pPr>
      <w:r>
        <w:rPr>
          <w:rFonts w:ascii="Times New Roman"/>
          <w:b w:val="false"/>
          <w:i w:val="false"/>
          <w:color w:val="000000"/>
          <w:sz w:val="28"/>
        </w:rPr>
        <w:t>
      мынадай мазмұндағы 9-1-тараудың, 112-1, 112-2 және 112-3-баптардың тақырыптарымен толықтырылсын:</w:t>
      </w:r>
    </w:p>
    <w:bookmarkEnd w:id="484"/>
    <w:bookmarkStart w:name="z508" w:id="485"/>
    <w:p>
      <w:pPr>
        <w:spacing w:after="0"/>
        <w:ind w:left="0"/>
        <w:jc w:val="both"/>
      </w:pPr>
      <w:r>
        <w:rPr>
          <w:rFonts w:ascii="Times New Roman"/>
          <w:b w:val="false"/>
          <w:i w:val="false"/>
          <w:color w:val="000000"/>
          <w:sz w:val="28"/>
        </w:rPr>
        <w:t>
      "9-1-тарау. Ақпараттық құралдар</w:t>
      </w:r>
    </w:p>
    <w:bookmarkEnd w:id="485"/>
    <w:bookmarkStart w:name="z509" w:id="486"/>
    <w:p>
      <w:pPr>
        <w:spacing w:after="0"/>
        <w:ind w:left="0"/>
        <w:jc w:val="both"/>
      </w:pPr>
      <w:r>
        <w:rPr>
          <w:rFonts w:ascii="Times New Roman"/>
          <w:b w:val="false"/>
          <w:i w:val="false"/>
          <w:color w:val="000000"/>
          <w:sz w:val="28"/>
        </w:rPr>
        <w:t>
      112-1-бап. Ақпараттық құралдар</w:t>
      </w:r>
    </w:p>
    <w:bookmarkEnd w:id="486"/>
    <w:bookmarkStart w:name="z510" w:id="487"/>
    <w:p>
      <w:pPr>
        <w:spacing w:after="0"/>
        <w:ind w:left="0"/>
        <w:jc w:val="both"/>
      </w:pPr>
      <w:r>
        <w:rPr>
          <w:rFonts w:ascii="Times New Roman"/>
          <w:b w:val="false"/>
          <w:i w:val="false"/>
          <w:color w:val="000000"/>
          <w:sz w:val="28"/>
        </w:rPr>
        <w:t>
      112-2-бап. Ақпараттық құралдардың түрлері</w:t>
      </w:r>
    </w:p>
    <w:bookmarkEnd w:id="487"/>
    <w:bookmarkStart w:name="z511" w:id="488"/>
    <w:p>
      <w:pPr>
        <w:spacing w:after="0"/>
        <w:ind w:left="0"/>
        <w:jc w:val="both"/>
      </w:pPr>
      <w:r>
        <w:rPr>
          <w:rFonts w:ascii="Times New Roman"/>
          <w:b w:val="false"/>
          <w:i w:val="false"/>
          <w:color w:val="000000"/>
          <w:sz w:val="28"/>
        </w:rPr>
        <w:t>
      112-3-бап. Ақпараттық құралдарды енгізу ерекшеліктері";</w:t>
      </w:r>
    </w:p>
    <w:bookmarkEnd w:id="488"/>
    <w:bookmarkStart w:name="z512" w:id="489"/>
    <w:p>
      <w:pPr>
        <w:spacing w:after="0"/>
        <w:ind w:left="0"/>
        <w:jc w:val="both"/>
      </w:pPr>
      <w:r>
        <w:rPr>
          <w:rFonts w:ascii="Times New Roman"/>
          <w:b w:val="false"/>
          <w:i w:val="false"/>
          <w:color w:val="000000"/>
          <w:sz w:val="28"/>
        </w:rPr>
        <w:t>
      132-баптың, 2-параграфтың, 140 және 141-баптардың тақырыптары мынадай редакцияда жазылсын:</w:t>
      </w:r>
    </w:p>
    <w:bookmarkEnd w:id="489"/>
    <w:bookmarkStart w:name="z513" w:id="490"/>
    <w:p>
      <w:pPr>
        <w:spacing w:after="0"/>
        <w:ind w:left="0"/>
        <w:jc w:val="both"/>
      </w:pPr>
      <w:r>
        <w:rPr>
          <w:rFonts w:ascii="Times New Roman"/>
          <w:b w:val="false"/>
          <w:i w:val="false"/>
          <w:color w:val="000000"/>
          <w:sz w:val="28"/>
        </w:rPr>
        <w:t>
      "132-бап. Мемлекеттік бақылау және қадағалау субъектілері және объектілері. Мемлекеттік бақылау және қадағалау субъектілерінің (объектілерінің) қызметіне қойылатын талаптар";</w:t>
      </w:r>
    </w:p>
    <w:bookmarkEnd w:id="490"/>
    <w:bookmarkStart w:name="z514" w:id="491"/>
    <w:p>
      <w:pPr>
        <w:spacing w:after="0"/>
        <w:ind w:left="0"/>
        <w:jc w:val="both"/>
      </w:pPr>
      <w:r>
        <w:rPr>
          <w:rFonts w:ascii="Times New Roman"/>
          <w:b w:val="false"/>
          <w:i w:val="false"/>
          <w:color w:val="000000"/>
          <w:sz w:val="28"/>
        </w:rPr>
        <w:t>
      "2-параграф. Тексерулерді және бақылау және қадағалау субъектісіне (объектісіне) бару арқылы профилактикалық бақылау мен қадағалауды ұйымдастыру және жүргізу тәртібі</w:t>
      </w:r>
    </w:p>
    <w:bookmarkEnd w:id="491"/>
    <w:bookmarkStart w:name="z515" w:id="492"/>
    <w:p>
      <w:pPr>
        <w:spacing w:after="0"/>
        <w:ind w:left="0"/>
        <w:jc w:val="both"/>
      </w:pPr>
      <w:r>
        <w:rPr>
          <w:rFonts w:ascii="Times New Roman"/>
          <w:b w:val="false"/>
          <w:i w:val="false"/>
          <w:color w:val="000000"/>
          <w:sz w:val="28"/>
        </w:rPr>
        <w:t>
      140-бап. Тексерудің және бақылау және қадағалау субъектісіне (объектісіне) бару арқылы профилактикалық бақылау мен қадағалаудың жалпы мәселелері</w:t>
      </w:r>
    </w:p>
    <w:bookmarkEnd w:id="492"/>
    <w:bookmarkStart w:name="z516" w:id="493"/>
    <w:p>
      <w:pPr>
        <w:spacing w:after="0"/>
        <w:ind w:left="0"/>
        <w:jc w:val="both"/>
      </w:pPr>
      <w:r>
        <w:rPr>
          <w:rFonts w:ascii="Times New Roman"/>
          <w:b w:val="false"/>
          <w:i w:val="false"/>
          <w:color w:val="000000"/>
          <w:sz w:val="28"/>
        </w:rPr>
        <w:t>
      141-бап. Бақылау және қадағалау субъектілерін (объектілерін) топтарға бөлу";</w:t>
      </w:r>
    </w:p>
    <w:bookmarkEnd w:id="493"/>
    <w:bookmarkStart w:name="z517" w:id="494"/>
    <w:p>
      <w:pPr>
        <w:spacing w:after="0"/>
        <w:ind w:left="0"/>
        <w:jc w:val="both"/>
      </w:pPr>
      <w:r>
        <w:rPr>
          <w:rFonts w:ascii="Times New Roman"/>
          <w:b w:val="false"/>
          <w:i w:val="false"/>
          <w:color w:val="000000"/>
          <w:sz w:val="28"/>
        </w:rPr>
        <w:t>
      142-баптың тақырыбы алып тасталсын;</w:t>
      </w:r>
    </w:p>
    <w:bookmarkEnd w:id="494"/>
    <w:bookmarkStart w:name="z518" w:id="495"/>
    <w:p>
      <w:pPr>
        <w:spacing w:after="0"/>
        <w:ind w:left="0"/>
        <w:jc w:val="both"/>
      </w:pPr>
      <w:r>
        <w:rPr>
          <w:rFonts w:ascii="Times New Roman"/>
          <w:b w:val="false"/>
          <w:i w:val="false"/>
          <w:color w:val="000000"/>
          <w:sz w:val="28"/>
        </w:rPr>
        <w:t>
      145, 146, 147, 148, 151 және 152-баптардың тақырыптары мынадай редакцияда жазылсын:</w:t>
      </w:r>
    </w:p>
    <w:bookmarkEnd w:id="495"/>
    <w:bookmarkStart w:name="z519" w:id="496"/>
    <w:p>
      <w:pPr>
        <w:spacing w:after="0"/>
        <w:ind w:left="0"/>
        <w:jc w:val="both"/>
      </w:pPr>
      <w:r>
        <w:rPr>
          <w:rFonts w:ascii="Times New Roman"/>
          <w:b w:val="false"/>
          <w:i w:val="false"/>
          <w:color w:val="000000"/>
          <w:sz w:val="28"/>
        </w:rPr>
        <w:t>
      "145-бап. Тексеруді және бақылау және қадағалау субъектісіне (объектісіне) бару арқылы профилактикалық бақылау мен қадағалауды тағайындау туралы акт</w:t>
      </w:r>
    </w:p>
    <w:bookmarkEnd w:id="496"/>
    <w:bookmarkStart w:name="z520" w:id="497"/>
    <w:p>
      <w:pPr>
        <w:spacing w:after="0"/>
        <w:ind w:left="0"/>
        <w:jc w:val="both"/>
      </w:pPr>
      <w:r>
        <w:rPr>
          <w:rFonts w:ascii="Times New Roman"/>
          <w:b w:val="false"/>
          <w:i w:val="false"/>
          <w:color w:val="000000"/>
          <w:sz w:val="28"/>
        </w:rPr>
        <w:t>
      146-бап.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тіркеу</w:t>
      </w:r>
    </w:p>
    <w:bookmarkEnd w:id="497"/>
    <w:bookmarkStart w:name="z521" w:id="498"/>
    <w:p>
      <w:pPr>
        <w:spacing w:after="0"/>
        <w:ind w:left="0"/>
        <w:jc w:val="both"/>
      </w:pPr>
      <w:r>
        <w:rPr>
          <w:rFonts w:ascii="Times New Roman"/>
          <w:b w:val="false"/>
          <w:i w:val="false"/>
          <w:color w:val="000000"/>
          <w:sz w:val="28"/>
        </w:rPr>
        <w:t>
      147-бап. Тексеруді және бақылау және қадағалау субъектісіне (объектісіне) бару арқылы профилактикалық бақылау мен қадағалауды жүргізу тәртібі</w:t>
      </w:r>
    </w:p>
    <w:bookmarkEnd w:id="498"/>
    <w:bookmarkStart w:name="z522" w:id="499"/>
    <w:p>
      <w:pPr>
        <w:spacing w:after="0"/>
        <w:ind w:left="0"/>
        <w:jc w:val="both"/>
      </w:pPr>
      <w:r>
        <w:rPr>
          <w:rFonts w:ascii="Times New Roman"/>
          <w:b w:val="false"/>
          <w:i w:val="false"/>
          <w:color w:val="000000"/>
          <w:sz w:val="28"/>
        </w:rPr>
        <w:t xml:space="preserve">
      148-бап. Тексеруді және бақылау және қадағалау субъектісіне (объектісіне) бару арқылы профилактикалық бақылау мен қадағалауды жүргізу мерзімдері"; </w:t>
      </w:r>
    </w:p>
    <w:bookmarkEnd w:id="499"/>
    <w:bookmarkStart w:name="z523" w:id="500"/>
    <w:p>
      <w:pPr>
        <w:spacing w:after="0"/>
        <w:ind w:left="0"/>
        <w:jc w:val="both"/>
      </w:pPr>
      <w:r>
        <w:rPr>
          <w:rFonts w:ascii="Times New Roman"/>
          <w:b w:val="false"/>
          <w:i w:val="false"/>
          <w:color w:val="000000"/>
          <w:sz w:val="28"/>
        </w:rPr>
        <w:t>
      "151-бап. Тексеруді және бақылау және қадағалау субъектісіне (объектісіне) бару арқылы профилактикалық бақылау мен қадағалауды жүргізу кезіндегі шектеулер</w:t>
      </w:r>
    </w:p>
    <w:bookmarkEnd w:id="500"/>
    <w:bookmarkStart w:name="z524" w:id="501"/>
    <w:p>
      <w:pPr>
        <w:spacing w:after="0"/>
        <w:ind w:left="0"/>
        <w:jc w:val="both"/>
      </w:pPr>
      <w:r>
        <w:rPr>
          <w:rFonts w:ascii="Times New Roman"/>
          <w:b w:val="false"/>
          <w:i w:val="false"/>
          <w:color w:val="000000"/>
          <w:sz w:val="28"/>
        </w:rPr>
        <w:t>
      152-бап. Тексеру нәтижелерін ресімдеу тәртібі";</w:t>
      </w:r>
    </w:p>
    <w:bookmarkEnd w:id="501"/>
    <w:bookmarkStart w:name="z525" w:id="502"/>
    <w:p>
      <w:pPr>
        <w:spacing w:after="0"/>
        <w:ind w:left="0"/>
        <w:jc w:val="both"/>
      </w:pPr>
      <w:r>
        <w:rPr>
          <w:rFonts w:ascii="Times New Roman"/>
          <w:b w:val="false"/>
          <w:i w:val="false"/>
          <w:color w:val="000000"/>
          <w:sz w:val="28"/>
        </w:rPr>
        <w:t>
      мынадай мазмұндағы 152-1-баптың тақырыбымен толықтырылсын:</w:t>
      </w:r>
    </w:p>
    <w:bookmarkEnd w:id="502"/>
    <w:bookmarkStart w:name="z526" w:id="503"/>
    <w:p>
      <w:pPr>
        <w:spacing w:after="0"/>
        <w:ind w:left="0"/>
        <w:jc w:val="both"/>
      </w:pPr>
      <w:r>
        <w:rPr>
          <w:rFonts w:ascii="Times New Roman"/>
          <w:b w:val="false"/>
          <w:i w:val="false"/>
          <w:color w:val="000000"/>
          <w:sz w:val="28"/>
        </w:rPr>
        <w:t>
      "152-1-бап. Бақылау және қадағалау субъектісіне (объектісіне) бару арқылы профилактикалық бақылау мен қадағалау нәтижелерін ресімдеу тәртібі";</w:t>
      </w:r>
    </w:p>
    <w:bookmarkEnd w:id="503"/>
    <w:bookmarkStart w:name="z527" w:id="504"/>
    <w:p>
      <w:pPr>
        <w:spacing w:after="0"/>
        <w:ind w:left="0"/>
        <w:jc w:val="both"/>
      </w:pPr>
      <w:r>
        <w:rPr>
          <w:rFonts w:ascii="Times New Roman"/>
          <w:b w:val="false"/>
          <w:i w:val="false"/>
          <w:color w:val="000000"/>
          <w:sz w:val="28"/>
        </w:rPr>
        <w:t>
      155 және 156-баптардың тақырыптары мынадай редакцияда жазылсын:</w:t>
      </w:r>
    </w:p>
    <w:bookmarkEnd w:id="504"/>
    <w:bookmarkStart w:name="z528" w:id="505"/>
    <w:p>
      <w:pPr>
        <w:spacing w:after="0"/>
        <w:ind w:left="0"/>
        <w:jc w:val="both"/>
      </w:pPr>
      <w:r>
        <w:rPr>
          <w:rFonts w:ascii="Times New Roman"/>
          <w:b w:val="false"/>
          <w:i w:val="false"/>
          <w:color w:val="000000"/>
          <w:sz w:val="28"/>
        </w:rPr>
        <w:t>
      "155-бап. Бақылау және қадағалау субъектісінің не оның уәкілетті өкілінің бақылау мен қадағалауды жүзеге асыру кезіндегі құқықтары мен міндеттері</w:t>
      </w:r>
    </w:p>
    <w:bookmarkEnd w:id="505"/>
    <w:bookmarkStart w:name="z529" w:id="506"/>
    <w:p>
      <w:pPr>
        <w:spacing w:after="0"/>
        <w:ind w:left="0"/>
        <w:jc w:val="both"/>
      </w:pPr>
      <w:r>
        <w:rPr>
          <w:rFonts w:ascii="Times New Roman"/>
          <w:b w:val="false"/>
          <w:i w:val="false"/>
          <w:color w:val="000000"/>
          <w:sz w:val="28"/>
        </w:rPr>
        <w:t>
      156-бап. Осы Кодекстің талаптарын өрескел бұза отырып жүргізілген тексерудің және бақылау және қадағалау субъектісіне (объектісіне) бару арқылы профилактикалық бақылау мен қадағалаудың жарамсыздығы";</w:t>
      </w:r>
    </w:p>
    <w:bookmarkEnd w:id="506"/>
    <w:bookmarkStart w:name="z530" w:id="507"/>
    <w:p>
      <w:pPr>
        <w:spacing w:after="0"/>
        <w:ind w:left="0"/>
        <w:jc w:val="both"/>
      </w:pPr>
      <w:r>
        <w:rPr>
          <w:rFonts w:ascii="Times New Roman"/>
          <w:b w:val="false"/>
          <w:i w:val="false"/>
          <w:color w:val="000000"/>
          <w:sz w:val="28"/>
        </w:rPr>
        <w:t>
      мынадай мазмұндағы 163-1 және 169-1-баптардың тақырыптарымен толықтырылсын:</w:t>
      </w:r>
    </w:p>
    <w:bookmarkEnd w:id="507"/>
    <w:bookmarkStart w:name="z531" w:id="508"/>
    <w:p>
      <w:pPr>
        <w:spacing w:after="0"/>
        <w:ind w:left="0"/>
        <w:jc w:val="both"/>
      </w:pPr>
      <w:r>
        <w:rPr>
          <w:rFonts w:ascii="Times New Roman"/>
          <w:b w:val="false"/>
          <w:i w:val="false"/>
          <w:color w:val="000000"/>
          <w:sz w:val="28"/>
        </w:rPr>
        <w:t>
      "163-1-бап. Табиғи монополиялар және квазимемлекеттік сектор субъектілері көрсететін міндетті қызметтер";</w:t>
      </w:r>
    </w:p>
    <w:bookmarkEnd w:id="508"/>
    <w:bookmarkStart w:name="z532" w:id="509"/>
    <w:p>
      <w:pPr>
        <w:spacing w:after="0"/>
        <w:ind w:left="0"/>
        <w:jc w:val="both"/>
      </w:pPr>
      <w:r>
        <w:rPr>
          <w:rFonts w:ascii="Times New Roman"/>
          <w:b w:val="false"/>
          <w:i w:val="false"/>
          <w:color w:val="000000"/>
          <w:sz w:val="28"/>
        </w:rPr>
        <w:t>
      "169-1-бап. Тауарлар сатып алуды және сауда-саттықты ұйымдастыру мен өткізу кезінде бәсекелестікті қорғау туралы талаптар";</w:t>
      </w:r>
    </w:p>
    <w:bookmarkEnd w:id="509"/>
    <w:bookmarkStart w:name="z533" w:id="510"/>
    <w:p>
      <w:pPr>
        <w:spacing w:after="0"/>
        <w:ind w:left="0"/>
        <w:jc w:val="both"/>
      </w:pPr>
      <w:r>
        <w:rPr>
          <w:rFonts w:ascii="Times New Roman"/>
          <w:b w:val="false"/>
          <w:i w:val="false"/>
          <w:color w:val="000000"/>
          <w:sz w:val="28"/>
        </w:rPr>
        <w:t>
      199, 200 және 201-баптардың тақырыптары мынадай редакцияда жазылсын:</w:t>
      </w:r>
    </w:p>
    <w:bookmarkEnd w:id="510"/>
    <w:bookmarkStart w:name="z534" w:id="511"/>
    <w:p>
      <w:pPr>
        <w:spacing w:after="0"/>
        <w:ind w:left="0"/>
        <w:jc w:val="both"/>
      </w:pPr>
      <w:r>
        <w:rPr>
          <w:rFonts w:ascii="Times New Roman"/>
          <w:b w:val="false"/>
          <w:i w:val="false"/>
          <w:color w:val="000000"/>
          <w:sz w:val="28"/>
        </w:rPr>
        <w:t>
      "199-бап.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w:t>
      </w:r>
    </w:p>
    <w:bookmarkEnd w:id="511"/>
    <w:bookmarkStart w:name="z535" w:id="512"/>
    <w:p>
      <w:pPr>
        <w:spacing w:after="0"/>
        <w:ind w:left="0"/>
        <w:jc w:val="both"/>
      </w:pPr>
      <w:r>
        <w:rPr>
          <w:rFonts w:ascii="Times New Roman"/>
          <w:b w:val="false"/>
          <w:i w:val="false"/>
          <w:color w:val="000000"/>
          <w:sz w:val="28"/>
        </w:rPr>
        <w:t>
      200-бап. Экономикалық шоғырлану</w:t>
      </w:r>
    </w:p>
    <w:bookmarkEnd w:id="512"/>
    <w:bookmarkStart w:name="z536" w:id="513"/>
    <w:p>
      <w:pPr>
        <w:spacing w:after="0"/>
        <w:ind w:left="0"/>
        <w:jc w:val="both"/>
      </w:pPr>
      <w:r>
        <w:rPr>
          <w:rFonts w:ascii="Times New Roman"/>
          <w:b w:val="false"/>
          <w:i w:val="false"/>
          <w:color w:val="000000"/>
          <w:sz w:val="28"/>
        </w:rPr>
        <w:t>
      201-бап. Экономикалық шоғырлануды реттеу";</w:t>
      </w:r>
    </w:p>
    <w:bookmarkEnd w:id="513"/>
    <w:bookmarkStart w:name="z537" w:id="5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мазмұндағы 3-1-тармақпен толықтырылсын:</w:t>
      </w:r>
    </w:p>
    <w:bookmarkEnd w:id="514"/>
    <w:bookmarkStart w:name="z538" w:id="515"/>
    <w:p>
      <w:pPr>
        <w:spacing w:after="0"/>
        <w:ind w:left="0"/>
        <w:jc w:val="both"/>
      </w:pPr>
      <w:r>
        <w:rPr>
          <w:rFonts w:ascii="Times New Roman"/>
          <w:b w:val="false"/>
          <w:i w:val="false"/>
          <w:color w:val="000000"/>
          <w:sz w:val="28"/>
        </w:rPr>
        <w:t xml:space="preserve">
      "3-1. Жеке кәсіпкерлік субъектілері өз атауы бар мөрді иелене алады. </w:t>
      </w:r>
    </w:p>
    <w:bookmarkEnd w:id="515"/>
    <w:bookmarkStart w:name="z539" w:id="516"/>
    <w:p>
      <w:pPr>
        <w:spacing w:after="0"/>
        <w:ind w:left="0"/>
        <w:jc w:val="both"/>
      </w:pPr>
      <w:r>
        <w:rPr>
          <w:rFonts w:ascii="Times New Roman"/>
          <w:b w:val="false"/>
          <w:i w:val="false"/>
          <w:color w:val="000000"/>
          <w:sz w:val="28"/>
        </w:rPr>
        <w:t>
      Мемлекеттік органдарға және қаржы ұйымдарына жеке кәсіпкерлік субъектілеріне жататын заңды тұлғалардан құжаттарында мөр қоюды талап етуге тыйым салынады.";</w:t>
      </w:r>
    </w:p>
    <w:bookmarkEnd w:id="516"/>
    <w:bookmarkStart w:name="z540" w:id="5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517"/>
    <w:bookmarkStart w:name="z541" w:id="518"/>
    <w:p>
      <w:pPr>
        <w:spacing w:after="0"/>
        <w:ind w:left="0"/>
        <w:jc w:val="both"/>
      </w:pPr>
      <w:r>
        <w:rPr>
          <w:rFonts w:ascii="Times New Roman"/>
          <w:b w:val="false"/>
          <w:i w:val="false"/>
          <w:color w:val="000000"/>
          <w:sz w:val="28"/>
        </w:rPr>
        <w:t>
      "19-бап. Жеке кәсіпкерлік субъектілерінің норма шығарушылыққа қатысуы</w:t>
      </w:r>
    </w:p>
    <w:bookmarkEnd w:id="518"/>
    <w:bookmarkStart w:name="z542" w:id="519"/>
    <w:p>
      <w:pPr>
        <w:spacing w:after="0"/>
        <w:ind w:left="0"/>
        <w:jc w:val="both"/>
      </w:pPr>
      <w:r>
        <w:rPr>
          <w:rFonts w:ascii="Times New Roman"/>
          <w:b w:val="false"/>
          <w:i w:val="false"/>
          <w:color w:val="000000"/>
          <w:sz w:val="28"/>
        </w:rPr>
        <w:t>
      Жеке кәсіпкерлік субъектілері Қазақстан Республикасының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bookmarkEnd w:id="519"/>
    <w:bookmarkStart w:name="z543" w:id="5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62-баптың</w:t>
      </w:r>
      <w:r>
        <w:rPr>
          <w:rFonts w:ascii="Times New Roman"/>
          <w:b w:val="false"/>
          <w:i w:val="false"/>
          <w:color w:val="000000"/>
          <w:sz w:val="28"/>
        </w:rPr>
        <w:t xml:space="preserve"> екінші бөлігі мынадай редакцияда жазылсын:</w:t>
      </w:r>
    </w:p>
    <w:bookmarkEnd w:id="520"/>
    <w:bookmarkStart w:name="z544" w:id="521"/>
    <w:p>
      <w:pPr>
        <w:spacing w:after="0"/>
        <w:ind w:left="0"/>
        <w:jc w:val="both"/>
      </w:pPr>
      <w:r>
        <w:rPr>
          <w:rFonts w:ascii="Times New Roman"/>
          <w:b w:val="false"/>
          <w:i w:val="false"/>
          <w:color w:val="000000"/>
          <w:sz w:val="28"/>
        </w:rPr>
        <w:t xml:space="preserve">
      "Өзін-өзі реттеу ұйымына міндетті мүше болуға (қатысуға) негізделген өзін-өзі реттеуді енгізу үшін нақты саладағы реттеуші мемлекеттік орган және мүдделі тұлғалар осы Кодекстің </w:t>
      </w:r>
      <w:r>
        <w:rPr>
          <w:rFonts w:ascii="Times New Roman"/>
          <w:b w:val="false"/>
          <w:i w:val="false"/>
          <w:color w:val="000000"/>
          <w:sz w:val="28"/>
        </w:rPr>
        <w:t>83-бабына</w:t>
      </w:r>
      <w:r>
        <w:rPr>
          <w:rFonts w:ascii="Times New Roman"/>
          <w:b w:val="false"/>
          <w:i w:val="false"/>
          <w:color w:val="000000"/>
          <w:sz w:val="28"/>
        </w:rPr>
        <w:t xml:space="preserve"> сәйкес реттеушілік әсерді талдау рәсімін алдын ала жүргізуге тиіс."; </w:t>
      </w:r>
    </w:p>
    <w:bookmarkEnd w:id="521"/>
    <w:bookmarkStart w:name="z545" w:id="5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63-бап</w:t>
      </w:r>
      <w:r>
        <w:rPr>
          <w:rFonts w:ascii="Times New Roman"/>
          <w:b w:val="false"/>
          <w:i w:val="false"/>
          <w:color w:val="000000"/>
          <w:sz w:val="28"/>
        </w:rPr>
        <w:t xml:space="preserve"> алып тасталсын; </w:t>
      </w:r>
    </w:p>
    <w:bookmarkEnd w:id="522"/>
    <w:bookmarkStart w:name="z546" w:id="5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67-баптар</w:t>
      </w:r>
      <w:r>
        <w:rPr>
          <w:rFonts w:ascii="Times New Roman"/>
          <w:b w:val="false"/>
          <w:i w:val="false"/>
          <w:color w:val="000000"/>
          <w:sz w:val="28"/>
        </w:rPr>
        <w:t xml:space="preserve"> мынадай редакцияда жазылсын:</w:t>
      </w:r>
    </w:p>
    <w:bookmarkEnd w:id="523"/>
    <w:bookmarkStart w:name="z547" w:id="524"/>
    <w:p>
      <w:pPr>
        <w:spacing w:after="0"/>
        <w:ind w:left="0"/>
        <w:jc w:val="both"/>
      </w:pPr>
      <w:r>
        <w:rPr>
          <w:rFonts w:ascii="Times New Roman"/>
          <w:b w:val="false"/>
          <w:i w:val="false"/>
          <w:color w:val="000000"/>
          <w:sz w:val="28"/>
        </w:rPr>
        <w:t>
      "64-бап. Сараптама кеңестері</w:t>
      </w:r>
    </w:p>
    <w:bookmarkEnd w:id="524"/>
    <w:bookmarkStart w:name="z548" w:id="525"/>
    <w:p>
      <w:pPr>
        <w:spacing w:after="0"/>
        <w:ind w:left="0"/>
        <w:jc w:val="both"/>
      </w:pPr>
      <w:r>
        <w:rPr>
          <w:rFonts w:ascii="Times New Roman"/>
          <w:b w:val="false"/>
          <w:i w:val="false"/>
          <w:color w:val="000000"/>
          <w:sz w:val="28"/>
        </w:rPr>
        <w:t>
      1. Сараптама кеңесі орталық мемлекеттік және жергілікті атқарушы органдар жанынан:</w:t>
      </w:r>
    </w:p>
    <w:bookmarkEnd w:id="525"/>
    <w:bookmarkStart w:name="z549" w:id="526"/>
    <w:p>
      <w:pPr>
        <w:spacing w:after="0"/>
        <w:ind w:left="0"/>
        <w:jc w:val="both"/>
      </w:pPr>
      <w:r>
        <w:rPr>
          <w:rFonts w:ascii="Times New Roman"/>
          <w:b w:val="false"/>
          <w:i w:val="false"/>
          <w:color w:val="000000"/>
          <w:sz w:val="28"/>
        </w:rPr>
        <w:t xml:space="preserve">
      кәсіпкерлікті қолдау мен қорғау, оның ішінде әкімшілік кедергілерді жою мақсатында мемлекеттік органдардың қызметін жетілдіру бойынша ұсыныстарды тұжырымдау; </w:t>
      </w:r>
    </w:p>
    <w:bookmarkEnd w:id="526"/>
    <w:bookmarkStart w:name="z550" w:id="527"/>
    <w:p>
      <w:pPr>
        <w:spacing w:after="0"/>
        <w:ind w:left="0"/>
        <w:jc w:val="both"/>
      </w:pPr>
      <w:r>
        <w:rPr>
          <w:rFonts w:ascii="Times New Roman"/>
          <w:b w:val="false"/>
          <w:i w:val="false"/>
          <w:color w:val="000000"/>
          <w:sz w:val="28"/>
        </w:rPr>
        <w:t>
      кәсіпкерлік мүдделерін қозғайтын Қазақстан Республикасының заңнамасын жетілдіру бойынша ұсыныстарды тұжырымдау;</w:t>
      </w:r>
    </w:p>
    <w:bookmarkEnd w:id="527"/>
    <w:bookmarkStart w:name="z551" w:id="528"/>
    <w:p>
      <w:pPr>
        <w:spacing w:after="0"/>
        <w:ind w:left="0"/>
        <w:jc w:val="both"/>
      </w:pPr>
      <w:r>
        <w:rPr>
          <w:rFonts w:ascii="Times New Roman"/>
          <w:b w:val="false"/>
          <w:i w:val="false"/>
          <w:color w:val="000000"/>
          <w:sz w:val="28"/>
        </w:rPr>
        <w:t>
      сараптама кеңестерінің мүшелерінен кәсіпкерлік мүдделерін қозғайтын нормативтік құқықтық актілердің жобаларына,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сараптама қорытындыларын алу жөніндегі жұмысты ұйымдастыру үшін құрылатын консультативтік-кеңесші орган болып табылады.</w:t>
      </w:r>
    </w:p>
    <w:bookmarkEnd w:id="528"/>
    <w:bookmarkStart w:name="z552" w:id="529"/>
    <w:p>
      <w:pPr>
        <w:spacing w:after="0"/>
        <w:ind w:left="0"/>
        <w:jc w:val="both"/>
      </w:pPr>
      <w:r>
        <w:rPr>
          <w:rFonts w:ascii="Times New Roman"/>
          <w:b w:val="false"/>
          <w:i w:val="false"/>
          <w:color w:val="000000"/>
          <w:sz w:val="28"/>
        </w:rPr>
        <w:t xml:space="preserve">
      2. Сараптама кеңестерінің құрамына Ұлттық палатаның, міндетті мүше болуға (қатысуға) негізделген өзін-өзі реттеу ұйымдарының, жеке кәсiпкерлiк субъектiлерiнің бiрлестiктерi мен өзге де коммерциялық емес ұйымдардың, мемлекеттiк органдардың өкiлдерi кіреді. </w:t>
      </w:r>
    </w:p>
    <w:bookmarkEnd w:id="529"/>
    <w:bookmarkStart w:name="z553" w:id="530"/>
    <w:p>
      <w:pPr>
        <w:spacing w:after="0"/>
        <w:ind w:left="0"/>
        <w:jc w:val="both"/>
      </w:pPr>
      <w:r>
        <w:rPr>
          <w:rFonts w:ascii="Times New Roman"/>
          <w:b w:val="false"/>
          <w:i w:val="false"/>
          <w:color w:val="000000"/>
          <w:sz w:val="28"/>
        </w:rPr>
        <w:t>
      Сараптама кеңестерінің отырыстары қажеттілігіне қарай өткізіледі.</w:t>
      </w:r>
    </w:p>
    <w:bookmarkEnd w:id="530"/>
    <w:bookmarkStart w:name="z554" w:id="531"/>
    <w:p>
      <w:pPr>
        <w:spacing w:after="0"/>
        <w:ind w:left="0"/>
        <w:jc w:val="both"/>
      </w:pPr>
      <w:r>
        <w:rPr>
          <w:rFonts w:ascii="Times New Roman"/>
          <w:b w:val="false"/>
          <w:i w:val="false"/>
          <w:color w:val="000000"/>
          <w:sz w:val="28"/>
        </w:rPr>
        <w:t>
      3. Жеке кәсiпкерлiк субъектiлерiнiң бiрлестiктерi мен өзге де коммерциялық емес ұйымдар сараптама кеңесінің мүшелері мәртебесіне өздері орталық мемлекеттiк немесе жергiлiктi атқарушы органда аккредиттелген кезден бастап қана ие болады.</w:t>
      </w:r>
    </w:p>
    <w:bookmarkEnd w:id="531"/>
    <w:bookmarkStart w:name="z555" w:id="532"/>
    <w:p>
      <w:pPr>
        <w:spacing w:after="0"/>
        <w:ind w:left="0"/>
        <w:jc w:val="both"/>
      </w:pPr>
      <w:r>
        <w:rPr>
          <w:rFonts w:ascii="Times New Roman"/>
          <w:b w:val="false"/>
          <w:i w:val="false"/>
          <w:color w:val="000000"/>
          <w:sz w:val="28"/>
        </w:rPr>
        <w:t>
      4. Аккредиттеу туралы куәліктің нысанын, жеке кәсіпкерлік субъектілерінің бірлестіктері мен өзге де коммерциялық емес ұйымдарды аккредиттеуді өткізу тәртібін, аккредиттеудің күшін жою негіздері мен тәртібін Қазақстан Республикасының Үкіметі айқындайды.</w:t>
      </w:r>
    </w:p>
    <w:bookmarkEnd w:id="532"/>
    <w:bookmarkStart w:name="z556" w:id="533"/>
    <w:p>
      <w:pPr>
        <w:spacing w:after="0"/>
        <w:ind w:left="0"/>
        <w:jc w:val="both"/>
      </w:pPr>
      <w:r>
        <w:rPr>
          <w:rFonts w:ascii="Times New Roman"/>
          <w:b w:val="false"/>
          <w:i w:val="false"/>
          <w:color w:val="000000"/>
          <w:sz w:val="28"/>
        </w:rPr>
        <w:t>
      Аккредиттеу туралы куәлік үш жыл мерзімге беріледі.</w:t>
      </w:r>
    </w:p>
    <w:bookmarkEnd w:id="533"/>
    <w:bookmarkStart w:name="z557" w:id="534"/>
    <w:p>
      <w:pPr>
        <w:spacing w:after="0"/>
        <w:ind w:left="0"/>
        <w:jc w:val="both"/>
      </w:pPr>
      <w:r>
        <w:rPr>
          <w:rFonts w:ascii="Times New Roman"/>
          <w:b w:val="false"/>
          <w:i w:val="false"/>
          <w:color w:val="000000"/>
          <w:sz w:val="28"/>
        </w:rPr>
        <w:t>
      Орталық мемлекеттік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bookmarkEnd w:id="534"/>
    <w:bookmarkStart w:name="z558" w:id="535"/>
    <w:p>
      <w:pPr>
        <w:spacing w:after="0"/>
        <w:ind w:left="0"/>
        <w:jc w:val="both"/>
      </w:pPr>
      <w:r>
        <w:rPr>
          <w:rFonts w:ascii="Times New Roman"/>
          <w:b w:val="false"/>
          <w:i w:val="false"/>
          <w:color w:val="000000"/>
          <w:sz w:val="28"/>
        </w:rPr>
        <w:t>
      5. Сараптама кеңесінің отырыстарына сараптама кеңесі мүшелерінің өкілдері қатысады, олардың өкілеттіктері сенімхатпен расталады.</w:t>
      </w:r>
    </w:p>
    <w:bookmarkEnd w:id="535"/>
    <w:bookmarkStart w:name="z559" w:id="536"/>
    <w:p>
      <w:pPr>
        <w:spacing w:after="0"/>
        <w:ind w:left="0"/>
        <w:jc w:val="both"/>
      </w:pPr>
      <w:r>
        <w:rPr>
          <w:rFonts w:ascii="Times New Roman"/>
          <w:b w:val="false"/>
          <w:i w:val="false"/>
          <w:color w:val="000000"/>
          <w:sz w:val="28"/>
        </w:rPr>
        <w:t xml:space="preserve">
      Орталық мемлекеттiк және жергiлiктi атқарушы органдардың жанындағы сараптама кеңестерінiң құрамдары осы органдар басшыларының шешiмдерiмен бекiтiледi. </w:t>
      </w:r>
    </w:p>
    <w:bookmarkEnd w:id="536"/>
    <w:bookmarkStart w:name="z560" w:id="537"/>
    <w:p>
      <w:pPr>
        <w:spacing w:after="0"/>
        <w:ind w:left="0"/>
        <w:jc w:val="both"/>
      </w:pPr>
      <w:r>
        <w:rPr>
          <w:rFonts w:ascii="Times New Roman"/>
          <w:b w:val="false"/>
          <w:i w:val="false"/>
          <w:color w:val="000000"/>
          <w:sz w:val="28"/>
        </w:rPr>
        <w:t>
      6. Мемлекеттiк құпияларды қамтитын нормативтiк құқықтық актілердің жобалары сараптама кеңесінің қарауына жатпайды.</w:t>
      </w:r>
    </w:p>
    <w:bookmarkEnd w:id="537"/>
    <w:bookmarkStart w:name="z561" w:id="538"/>
    <w:p>
      <w:pPr>
        <w:spacing w:after="0"/>
        <w:ind w:left="0"/>
        <w:jc w:val="both"/>
      </w:pPr>
      <w:r>
        <w:rPr>
          <w:rFonts w:ascii="Times New Roman"/>
          <w:b w:val="false"/>
          <w:i w:val="false"/>
          <w:color w:val="000000"/>
          <w:sz w:val="28"/>
        </w:rPr>
        <w:t>
      7. Сараптама кеңесінің мүшелері нормативтік құқықтық актінің жобасын, Қазақстан Республикасы халықаралық шартының жобасын, сондай-ақ Қазақстан Республикасы қатысушысы болуға ниеттенетін халықаралық шартты қарауды сараптама кеңесінің мүшелеріне тиісті жобаны ашық нормативтік құқықтық актілердің интернет-порталында орналастыру туралы хабарламаны сараптама кеңесінің дереу жіберуі арқылы отырыс өткізбей жүзеге асырады.</w:t>
      </w:r>
    </w:p>
    <w:bookmarkEnd w:id="538"/>
    <w:bookmarkStart w:name="z562" w:id="539"/>
    <w:p>
      <w:pPr>
        <w:spacing w:after="0"/>
        <w:ind w:left="0"/>
        <w:jc w:val="both"/>
      </w:pPr>
      <w:r>
        <w:rPr>
          <w:rFonts w:ascii="Times New Roman"/>
          <w:b w:val="false"/>
          <w:i w:val="false"/>
          <w:color w:val="000000"/>
          <w:sz w:val="28"/>
        </w:rPr>
        <w:t>
      Сараптама кеңесінің отырысы сараптама кеңесі мүшелерінің бастамасы бойынша өткізіледі. Күн тәртібі оның мүшелерінің кемінде үштен екісі болған кезде қаралады.</w:t>
      </w:r>
    </w:p>
    <w:bookmarkEnd w:id="539"/>
    <w:bookmarkStart w:name="z563" w:id="540"/>
    <w:p>
      <w:pPr>
        <w:spacing w:after="0"/>
        <w:ind w:left="0"/>
        <w:jc w:val="both"/>
      </w:pPr>
      <w:r>
        <w:rPr>
          <w:rFonts w:ascii="Times New Roman"/>
          <w:b w:val="false"/>
          <w:i w:val="false"/>
          <w:color w:val="000000"/>
          <w:sz w:val="28"/>
        </w:rPr>
        <w:t>
      Бұл ретте сараптама кеңесінің отырыстары сараптама кеңесінің мүшелерін тікелей шақыру не нақты уақыт режимінде бейнеконференция байланысын немесе интернет-конференция өткізу арқылы өткізілуі мүмкін.</w:t>
      </w:r>
    </w:p>
    <w:bookmarkEnd w:id="540"/>
    <w:bookmarkStart w:name="z564" w:id="541"/>
    <w:p>
      <w:pPr>
        <w:spacing w:after="0"/>
        <w:ind w:left="0"/>
        <w:jc w:val="both"/>
      </w:pPr>
      <w:r>
        <w:rPr>
          <w:rFonts w:ascii="Times New Roman"/>
          <w:b w:val="false"/>
          <w:i w:val="false"/>
          <w:color w:val="000000"/>
          <w:sz w:val="28"/>
        </w:rPr>
        <w:t>
      8. Егер жеке кәсіпкерлік субъектілерінің мүдделерін қозғайтын мәселе тиісті орталық мемлекеттік немесе жергілікті атқарушы органның құзыретіне жататын болса, осындай кез келген мәселе сараптама кеңесінің қарауына шығарылуы мүмкін.</w:t>
      </w:r>
    </w:p>
    <w:bookmarkEnd w:id="541"/>
    <w:bookmarkStart w:name="z565" w:id="542"/>
    <w:p>
      <w:pPr>
        <w:spacing w:after="0"/>
        <w:ind w:left="0"/>
        <w:jc w:val="both"/>
      </w:pPr>
      <w:r>
        <w:rPr>
          <w:rFonts w:ascii="Times New Roman"/>
          <w:b w:val="false"/>
          <w:i w:val="false"/>
          <w:color w:val="000000"/>
          <w:sz w:val="28"/>
        </w:rPr>
        <w:t>
      9. Сараптама кеңестері туралы үлгілік ережені Қазақстан Республикасының Үкіметі бекітеді.</w:t>
      </w:r>
    </w:p>
    <w:bookmarkEnd w:id="542"/>
    <w:bookmarkStart w:name="z566" w:id="543"/>
    <w:p>
      <w:pPr>
        <w:spacing w:after="0"/>
        <w:ind w:left="0"/>
        <w:jc w:val="both"/>
      </w:pPr>
      <w:r>
        <w:rPr>
          <w:rFonts w:ascii="Times New Roman"/>
          <w:b w:val="false"/>
          <w:i w:val="false"/>
          <w:color w:val="000000"/>
          <w:sz w:val="28"/>
        </w:rPr>
        <w:t>
      65-бап. Кәсіпкерлік субъектілерінің мүдделерін қозғайтын нормативтік құқықтық актілерді әзірлеу және қабылдау ерекшеліктері</w:t>
      </w:r>
    </w:p>
    <w:bookmarkEnd w:id="543"/>
    <w:bookmarkStart w:name="z567" w:id="544"/>
    <w:p>
      <w:pPr>
        <w:spacing w:after="0"/>
        <w:ind w:left="0"/>
        <w:jc w:val="both"/>
      </w:pPr>
      <w:r>
        <w:rPr>
          <w:rFonts w:ascii="Times New Roman"/>
          <w:b w:val="false"/>
          <w:i w:val="false"/>
          <w:color w:val="000000"/>
          <w:sz w:val="28"/>
        </w:rPr>
        <w:t>
      1. Орталық мемлекеттік және жергiлiктi атқарушы органдар кәсiпкерлiк субъектiлерiнiң мүдделерiн қозғайтын нормативтік құқықтық актінің тиісті жобасын ашық нормативтік құқықтық актілердің интернет-порталында сараптама қорытындысын алу үшін, оның ішінде осы жобаны мүдделі мемлекеттік органдармен келесі әрбір келісу кезінде орналастырғаны туралы хабарламаны сараптама кеңестеріне және Ұлттық палатаға жібереді.</w:t>
      </w:r>
    </w:p>
    <w:bookmarkEnd w:id="544"/>
    <w:bookmarkStart w:name="z568" w:id="545"/>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актінің жобасына сараптама қорытындысын беру үшін орталық мемлекеттік және жергілікті атқарушы органдар белгілейтін мерзім сараптама кеңесінің мүшелеріне және Ұлттық палатаға хабарлама келіп түскен кезден бастап он жұмыс күнінен кем болмауға тиіс.</w:t>
      </w:r>
    </w:p>
    <w:bookmarkEnd w:id="545"/>
    <w:bookmarkStart w:name="z569" w:id="546"/>
    <w:p>
      <w:pPr>
        <w:spacing w:after="0"/>
        <w:ind w:left="0"/>
        <w:jc w:val="both"/>
      </w:pPr>
      <w:r>
        <w:rPr>
          <w:rFonts w:ascii="Times New Roman"/>
          <w:b w:val="false"/>
          <w:i w:val="false"/>
          <w:color w:val="000000"/>
          <w:sz w:val="28"/>
        </w:rPr>
        <w:t xml:space="preserve">
      Осы тармақтың бірінші бөлігінде көрсетілген, сараптама қорытындысын алуға арналған хабарлама, егер кәсіпкерлік субъектілерінің мүдделерін қозғайтын нормативтік құқықтық актілердің жобалары тиісті аумақта карантиндік режимді енгізе отырып, карантиндік аймақты белгілеу туралы, сондай-ақ жануарлардың жұқпалы аурулары пайда болған жағдайда карантинді немесе шектеу іс-шараларын белгілеу туралы шешімдер қабылдауды көздесе, жіберілмейді. </w:t>
      </w:r>
    </w:p>
    <w:bookmarkEnd w:id="546"/>
    <w:bookmarkStart w:name="z570" w:id="547"/>
    <w:p>
      <w:pPr>
        <w:spacing w:after="0"/>
        <w:ind w:left="0"/>
        <w:jc w:val="both"/>
      </w:pPr>
      <w:r>
        <w:rPr>
          <w:rFonts w:ascii="Times New Roman"/>
          <w:b w:val="false"/>
          <w:i w:val="false"/>
          <w:color w:val="000000"/>
          <w:sz w:val="28"/>
        </w:rPr>
        <w:t>
      Осы тармақтың ережелері кәсіпкерлік субъектілерінің мүдделерін қозғайтын заң жобаларының тұжырымдамаларына қолданылады.</w:t>
      </w:r>
    </w:p>
    <w:bookmarkEnd w:id="547"/>
    <w:bookmarkStart w:name="z571" w:id="548"/>
    <w:p>
      <w:pPr>
        <w:spacing w:after="0"/>
        <w:ind w:left="0"/>
        <w:jc w:val="both"/>
      </w:pPr>
      <w:r>
        <w:rPr>
          <w:rFonts w:ascii="Times New Roman"/>
          <w:b w:val="false"/>
          <w:i w:val="false"/>
          <w:color w:val="000000"/>
          <w:sz w:val="28"/>
        </w:rPr>
        <w:t>
      2. Кәсіпкерлік субъектілерінің мүдделерін қозғайтын нормативтік құқықтық актінің жобасына түсіндірме жазбада нормативтік құқықтық актінің қолданысқа енгізілуіне байланысты кәсіпкерлік субъектілері шығындарының азайғанын және (немесе) ұлғайғанын растайтын есеп-қисаптардың нәтижелері қамтылуға тиіс.</w:t>
      </w:r>
    </w:p>
    <w:bookmarkEnd w:id="548"/>
    <w:bookmarkStart w:name="z572" w:id="549"/>
    <w:p>
      <w:pPr>
        <w:spacing w:after="0"/>
        <w:ind w:left="0"/>
        <w:jc w:val="both"/>
      </w:pPr>
      <w:r>
        <w:rPr>
          <w:rFonts w:ascii="Times New Roman"/>
          <w:b w:val="false"/>
          <w:i w:val="false"/>
          <w:color w:val="000000"/>
          <w:sz w:val="28"/>
        </w:rPr>
        <w:t>
      3. Осы бапта және осы Кодекстің 66 – 68-баптарында көзделген талаптар кәсіпкерлік субъектілерінің мүдделерін қозғайтын нормативтік құқықтық актілерді қабылдаудың міндетті шарттары болып табылады.</w:t>
      </w:r>
    </w:p>
    <w:bookmarkEnd w:id="549"/>
    <w:bookmarkStart w:name="z573" w:id="550"/>
    <w:p>
      <w:pPr>
        <w:spacing w:after="0"/>
        <w:ind w:left="0"/>
        <w:jc w:val="both"/>
      </w:pPr>
      <w:r>
        <w:rPr>
          <w:rFonts w:ascii="Times New Roman"/>
          <w:b w:val="false"/>
          <w:i w:val="false"/>
          <w:color w:val="000000"/>
          <w:sz w:val="28"/>
        </w:rPr>
        <w:t>
      66-бап. Кәсіпкерлік субъектілерінің мүдделерін қозғайтын заң жобаларының тұжырымдамалары, нормативтік құқықтық актілердің жобалары бойынша сараптама қорытындылары</w:t>
      </w:r>
    </w:p>
    <w:bookmarkEnd w:id="550"/>
    <w:bookmarkStart w:name="z574" w:id="551"/>
    <w:p>
      <w:pPr>
        <w:spacing w:after="0"/>
        <w:ind w:left="0"/>
        <w:jc w:val="both"/>
      </w:pPr>
      <w:r>
        <w:rPr>
          <w:rFonts w:ascii="Times New Roman"/>
          <w:b w:val="false"/>
          <w:i w:val="false"/>
          <w:color w:val="000000"/>
          <w:sz w:val="28"/>
        </w:rPr>
        <w:t>
      1. Сараптама қорытындысы сараптама кеңесі мүшесінің және Ұлттық палатаның жазбаша ұстанымын білдіреді, ұсынымдық сипатта болады және заң жобасының тұжырымдамасына, нормативтік құқықтық акт қабылданғанға дейін оның жобасына, оның ішінде осы жобаны мүдделі мемлекеттік органдармен келесі әрбір келісу кезінде міндетті қосымша болып табылады.</w:t>
      </w:r>
    </w:p>
    <w:bookmarkEnd w:id="551"/>
    <w:bookmarkStart w:name="z575" w:id="552"/>
    <w:p>
      <w:pPr>
        <w:spacing w:after="0"/>
        <w:ind w:left="0"/>
        <w:jc w:val="both"/>
      </w:pPr>
      <w:r>
        <w:rPr>
          <w:rFonts w:ascii="Times New Roman"/>
          <w:b w:val="false"/>
          <w:i w:val="false"/>
          <w:color w:val="000000"/>
          <w:sz w:val="28"/>
        </w:rPr>
        <w:t>
      Сараптама қорытындылары қазақ және орыс тілдерінде беріледі.</w:t>
      </w:r>
    </w:p>
    <w:bookmarkEnd w:id="552"/>
    <w:bookmarkStart w:name="z576" w:id="553"/>
    <w:p>
      <w:pPr>
        <w:spacing w:after="0"/>
        <w:ind w:left="0"/>
        <w:jc w:val="both"/>
      </w:pPr>
      <w:r>
        <w:rPr>
          <w:rFonts w:ascii="Times New Roman"/>
          <w:b w:val="false"/>
          <w:i w:val="false"/>
          <w:color w:val="000000"/>
          <w:sz w:val="28"/>
        </w:rPr>
        <w:t xml:space="preserve">
      2. Сараптама қорытындыларын сараптама кеңесінің мүшелері және Ұлттық палата әзірлеуші мемлекеттік органдарға осындай мемлекеттік органдар айқындаған мерзімдерде, бірақ сараптама кеңесінің мүшесі және Ұлттық палата хабарламаны алған кезден бастап кемінде он жұмыс күнінен кешіктірмей ұсынады. </w:t>
      </w:r>
    </w:p>
    <w:bookmarkEnd w:id="553"/>
    <w:bookmarkStart w:name="z577" w:id="554"/>
    <w:p>
      <w:pPr>
        <w:spacing w:after="0"/>
        <w:ind w:left="0"/>
        <w:jc w:val="both"/>
      </w:pPr>
      <w:r>
        <w:rPr>
          <w:rFonts w:ascii="Times New Roman"/>
          <w:b w:val="false"/>
          <w:i w:val="false"/>
          <w:color w:val="000000"/>
          <w:sz w:val="28"/>
        </w:rPr>
        <w:t>
      Сараптама қорытындысын белгіленген мерзімдерде ұсынбау заң жобасының тұжырымдамасы, нормативтік құқықтық актінің жобасы сараптама кеңесінің мүшесімен және Ұлттық палатамен ескертусіз келісілді деп есептеледі дегенді білдіреді.</w:t>
      </w:r>
    </w:p>
    <w:bookmarkEnd w:id="554"/>
    <w:bookmarkStart w:name="z578" w:id="555"/>
    <w:p>
      <w:pPr>
        <w:spacing w:after="0"/>
        <w:ind w:left="0"/>
        <w:jc w:val="both"/>
      </w:pPr>
      <w:r>
        <w:rPr>
          <w:rFonts w:ascii="Times New Roman"/>
          <w:b w:val="false"/>
          <w:i w:val="false"/>
          <w:color w:val="000000"/>
          <w:sz w:val="28"/>
        </w:rPr>
        <w:t>
      Бұл ретте мемлекеттік органдарға әзірлеуші мемлекеттік органдардан сараптама қорытындысын осы тармақта белгіленген мерзімдерде ұсынбаған сараптама кеңесі мүшелерінен және Ұлттық палатадан сараптама қорытындыларын алуды талап етуге тыйым салынады.</w:t>
      </w:r>
    </w:p>
    <w:bookmarkEnd w:id="555"/>
    <w:bookmarkStart w:name="z579" w:id="556"/>
    <w:p>
      <w:pPr>
        <w:spacing w:after="0"/>
        <w:ind w:left="0"/>
        <w:jc w:val="both"/>
      </w:pPr>
      <w:r>
        <w:rPr>
          <w:rFonts w:ascii="Times New Roman"/>
          <w:b w:val="false"/>
          <w:i w:val="false"/>
          <w:color w:val="000000"/>
          <w:sz w:val="28"/>
        </w:rPr>
        <w:t>
      3. Әзірлеуші мемлекеттік орган сараптама қорытындысымен келіскен кезде заң жобасының тұжырымдамасына, нормативтік құқықтық актінің жобасына тиісті өзгерістер және (немесе) толықтырулар енгізеді.</w:t>
      </w:r>
    </w:p>
    <w:bookmarkEnd w:id="556"/>
    <w:bookmarkStart w:name="z580" w:id="557"/>
    <w:p>
      <w:pPr>
        <w:spacing w:after="0"/>
        <w:ind w:left="0"/>
        <w:jc w:val="both"/>
      </w:pPr>
      <w:r>
        <w:rPr>
          <w:rFonts w:ascii="Times New Roman"/>
          <w:b w:val="false"/>
          <w:i w:val="false"/>
          <w:color w:val="000000"/>
          <w:sz w:val="28"/>
        </w:rPr>
        <w:t>
      Сараптама қорытындысымен келіспеген жағдайда әзірлеуші мемлекеттік орган сараптама қорытындысын алған күннен бастап он жұмыс күні ішінде осы қорытындыны берген сараптама кеңесі мүшесіне және Ұлттық палатаға келіспеу себептерінің негіздемесі бар жауапты жібереді. Мұндай жауап заң жобасының тұжырымдамасына, нормативтік құқықтық акт қабылданғанға дейін оның жобасына міндетті қосымша болып табылады.</w:t>
      </w:r>
    </w:p>
    <w:bookmarkEnd w:id="557"/>
    <w:bookmarkStart w:name="z581" w:id="558"/>
    <w:p>
      <w:pPr>
        <w:spacing w:after="0"/>
        <w:ind w:left="0"/>
        <w:jc w:val="both"/>
      </w:pPr>
      <w:r>
        <w:rPr>
          <w:rFonts w:ascii="Times New Roman"/>
          <w:b w:val="false"/>
          <w:i w:val="false"/>
          <w:color w:val="000000"/>
          <w:sz w:val="28"/>
        </w:rPr>
        <w:t>
      67-бап. Кәсіпкерлік субъектілерінің мүдделерін қозғайтын нормативтік құқықтық актінің жобасын бұқаралық ақпарат құралдарында жариялау (тарату)</w:t>
      </w:r>
    </w:p>
    <w:bookmarkEnd w:id="558"/>
    <w:bookmarkStart w:name="z582" w:id="559"/>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актінің жобасы тиісті органда, сараптама кеңесінде және Ұлттық палатада ол қаралғанға дейін, интернет-ресурстарды қоса алғанда, бұқаралық ақпарат құралдарында міндетті түрде жариялануға (таратылуға) жатады.";</w:t>
      </w:r>
    </w:p>
    <w:bookmarkEnd w:id="559"/>
    <w:bookmarkStart w:name="z583" w:id="5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80-бапта</w:t>
      </w:r>
      <w:r>
        <w:rPr>
          <w:rFonts w:ascii="Times New Roman"/>
          <w:b w:val="false"/>
          <w:i w:val="false"/>
          <w:color w:val="000000"/>
          <w:sz w:val="28"/>
        </w:rPr>
        <w:t>:</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85" w:id="561"/>
    <w:p>
      <w:pPr>
        <w:spacing w:after="0"/>
        <w:ind w:left="0"/>
        <w:jc w:val="both"/>
      </w:pPr>
      <w:r>
        <w:rPr>
          <w:rFonts w:ascii="Times New Roman"/>
          <w:b w:val="false"/>
          <w:i w:val="false"/>
          <w:color w:val="000000"/>
          <w:sz w:val="28"/>
        </w:rPr>
        <w:t>
      бірінші бөлікте:</w:t>
      </w:r>
    </w:p>
    <w:bookmarkEnd w:id="5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"мемлекеттік органдар" деген сөздерден кейін "мен олардың ведомстволары"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"шешімдері" деген сөзден кейін ", әкімдердің нормативтік құқықтық шешімдері, әкімдіктердің нормативтік құқықтық қаулылары" деген сөздермен толықтырылсын;</w:t>
      </w:r>
    </w:p>
    <w:bookmarkStart w:name="z588" w:id="562"/>
    <w:p>
      <w:pPr>
        <w:spacing w:after="0"/>
        <w:ind w:left="0"/>
        <w:jc w:val="both"/>
      </w:pPr>
      <w:r>
        <w:rPr>
          <w:rFonts w:ascii="Times New Roman"/>
          <w:b w:val="false"/>
          <w:i w:val="false"/>
          <w:color w:val="000000"/>
          <w:sz w:val="28"/>
        </w:rPr>
        <w:t>
      екінші бөлік алып тасталсын;</w:t>
      </w:r>
    </w:p>
    <w:bookmarkEnd w:id="562"/>
    <w:bookmarkStart w:name="z589" w:id="563"/>
    <w:p>
      <w:pPr>
        <w:spacing w:after="0"/>
        <w:ind w:left="0"/>
        <w:jc w:val="both"/>
      </w:pPr>
      <w:r>
        <w:rPr>
          <w:rFonts w:ascii="Times New Roman"/>
          <w:b w:val="false"/>
          <w:i w:val="false"/>
          <w:color w:val="000000"/>
          <w:sz w:val="28"/>
        </w:rPr>
        <w:t>
      үшінші бөлік мынадай редакцияда жазылсын:</w:t>
      </w:r>
    </w:p>
    <w:bookmarkEnd w:id="563"/>
    <w:bookmarkStart w:name="z590" w:id="564"/>
    <w:p>
      <w:pPr>
        <w:spacing w:after="0"/>
        <w:ind w:left="0"/>
        <w:jc w:val="both"/>
      </w:pPr>
      <w:r>
        <w:rPr>
          <w:rFonts w:ascii="Times New Roman"/>
          <w:b w:val="false"/>
          <w:i w:val="false"/>
          <w:color w:val="000000"/>
          <w:sz w:val="28"/>
        </w:rPr>
        <w:t xml:space="preserve">
      "Реттегіш құралдар кәсіпкерлік субъектілеріне қатысты ықпал ету тәсілдерін, оның ішінде осы Кодекстің </w:t>
      </w:r>
      <w:r>
        <w:rPr>
          <w:rFonts w:ascii="Times New Roman"/>
          <w:b w:val="false"/>
          <w:i w:val="false"/>
          <w:color w:val="000000"/>
          <w:sz w:val="28"/>
        </w:rPr>
        <w:t>81-бабында</w:t>
      </w:r>
      <w:r>
        <w:rPr>
          <w:rFonts w:ascii="Times New Roman"/>
          <w:b w:val="false"/>
          <w:i w:val="false"/>
          <w:color w:val="000000"/>
          <w:sz w:val="28"/>
        </w:rPr>
        <w:t xml:space="preserve"> көзделген, кәсіпкерлікті мемлекеттік реттеу нысандары мен құралдарын білдіреді.";</w:t>
      </w:r>
    </w:p>
    <w:bookmarkEnd w:id="564"/>
    <w:bookmarkStart w:name="z591" w:id="565"/>
    <w:p>
      <w:pPr>
        <w:spacing w:after="0"/>
        <w:ind w:left="0"/>
        <w:jc w:val="both"/>
      </w:pPr>
      <w:r>
        <w:rPr>
          <w:rFonts w:ascii="Times New Roman"/>
          <w:b w:val="false"/>
          <w:i w:val="false"/>
          <w:color w:val="000000"/>
          <w:sz w:val="28"/>
        </w:rPr>
        <w:t>
      төртінші бөлік алып тасталсын;</w:t>
      </w:r>
    </w:p>
    <w:bookmarkEnd w:id="565"/>
    <w:bookmarkStart w:name="z592" w:id="566"/>
    <w:p>
      <w:pPr>
        <w:spacing w:after="0"/>
        <w:ind w:left="0"/>
        <w:jc w:val="both"/>
      </w:pPr>
      <w:r>
        <w:rPr>
          <w:rFonts w:ascii="Times New Roman"/>
          <w:b w:val="false"/>
          <w:i w:val="false"/>
          <w:color w:val="000000"/>
          <w:sz w:val="28"/>
        </w:rPr>
        <w:t>
      3-тармақ алып тасталсын;</w:t>
      </w:r>
    </w:p>
    <w:bookmarkEnd w:id="566"/>
    <w:bookmarkStart w:name="z593" w:id="56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81-бап</w:t>
      </w:r>
      <w:r>
        <w:rPr>
          <w:rFonts w:ascii="Times New Roman"/>
          <w:b w:val="false"/>
          <w:i w:val="false"/>
          <w:color w:val="000000"/>
          <w:sz w:val="28"/>
        </w:rPr>
        <w:t xml:space="preserve"> мынадай мазмұндағы 10-1) және 10-2) тармақшалармен толықтырылсын:</w:t>
      </w:r>
    </w:p>
    <w:bookmarkEnd w:id="567"/>
    <w:bookmarkStart w:name="z594" w:id="568"/>
    <w:p>
      <w:pPr>
        <w:spacing w:after="0"/>
        <w:ind w:left="0"/>
        <w:jc w:val="both"/>
      </w:pPr>
      <w:r>
        <w:rPr>
          <w:rFonts w:ascii="Times New Roman"/>
          <w:b w:val="false"/>
          <w:i w:val="false"/>
          <w:color w:val="000000"/>
          <w:sz w:val="28"/>
        </w:rPr>
        <w:t>
      "10-1) ақпараттық құралдарды енгізу;</w:t>
      </w:r>
    </w:p>
    <w:bookmarkEnd w:id="568"/>
    <w:bookmarkStart w:name="z595" w:id="569"/>
    <w:p>
      <w:pPr>
        <w:spacing w:after="0"/>
        <w:ind w:left="0"/>
        <w:jc w:val="both"/>
      </w:pPr>
      <w:r>
        <w:rPr>
          <w:rFonts w:ascii="Times New Roman"/>
          <w:b w:val="false"/>
          <w:i w:val="false"/>
          <w:color w:val="000000"/>
          <w:sz w:val="28"/>
        </w:rPr>
        <w:t>
      10-2) өзін-өзі реттеу ұйымына міндетті мүше болуға (қатысуға) негізделген өзін-өзі реттеуді енгізу;";</w:t>
      </w:r>
    </w:p>
    <w:bookmarkEnd w:id="569"/>
    <w:bookmarkStart w:name="z596" w:id="57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w:t>
      </w:r>
      <w:r>
        <w:rPr>
          <w:rFonts w:ascii="Times New Roman"/>
          <w:b w:val="false"/>
          <w:i w:val="false"/>
          <w:color w:val="000000"/>
          <w:sz w:val="28"/>
        </w:rPr>
        <w:t xml:space="preserve"> мынадай редакцияда жазылсын:</w:t>
      </w:r>
    </w:p>
    <w:bookmarkEnd w:id="570"/>
    <w:bookmarkStart w:name="z597" w:id="571"/>
    <w:p>
      <w:pPr>
        <w:spacing w:after="0"/>
        <w:ind w:left="0"/>
        <w:jc w:val="both"/>
      </w:pPr>
      <w:r>
        <w:rPr>
          <w:rFonts w:ascii="Times New Roman"/>
          <w:b w:val="false"/>
          <w:i w:val="false"/>
          <w:color w:val="000000"/>
          <w:sz w:val="28"/>
        </w:rPr>
        <w:t>
      "82-бап. Кәсіпкерлік субъектілеріне қатысты реттегіш құралдар енгізуді немесе реттеуді қатаңдатуды көздейтін нормативтік құқықтық актілердi әзірлеу және қабылдау ерекшеліктерi</w:t>
      </w:r>
    </w:p>
    <w:bookmarkEnd w:id="571"/>
    <w:bookmarkStart w:name="z598" w:id="572"/>
    <w:p>
      <w:pPr>
        <w:spacing w:after="0"/>
        <w:ind w:left="0"/>
        <w:jc w:val="both"/>
      </w:pPr>
      <w:r>
        <w:rPr>
          <w:rFonts w:ascii="Times New Roman"/>
          <w:b w:val="false"/>
          <w:i w:val="false"/>
          <w:color w:val="000000"/>
          <w:sz w:val="28"/>
        </w:rPr>
        <w:t>
      1. Егер мемлекеттік органдар кәсіпкерлік субъектілеріне қатысты жаңа реттегіш құрал енгізуді немесе реттеуді қатаңдатуды жоспарлаған жағдайда, мемлекеттік органдар кәсіпкерлік жөніндегі уәкілетті орган айқындайтын тәртіппен реттеушілік әсерді талдау рәсімін алдын ала жүргізуге тиіс.</w:t>
      </w:r>
    </w:p>
    <w:bookmarkEnd w:id="572"/>
    <w:bookmarkStart w:name="z599" w:id="573"/>
    <w:p>
      <w:pPr>
        <w:spacing w:after="0"/>
        <w:ind w:left="0"/>
        <w:jc w:val="both"/>
      </w:pPr>
      <w:r>
        <w:rPr>
          <w:rFonts w:ascii="Times New Roman"/>
          <w:b w:val="false"/>
          <w:i w:val="false"/>
          <w:color w:val="000000"/>
          <w:sz w:val="28"/>
        </w:rPr>
        <w:t>
      Реттегіш құралдардың енгізілуіне немесе пайдаланылуына байланысты кәсіпкерлік субъектілеріне қосымша талаптар, міндеттер белгілеу немесе жүктемені өзге де ұлғайту реттеуді қатаңдату болып табылады.</w:t>
      </w:r>
    </w:p>
    <w:bookmarkEnd w:id="573"/>
    <w:bookmarkStart w:name="z600" w:id="574"/>
    <w:p>
      <w:pPr>
        <w:spacing w:after="0"/>
        <w:ind w:left="0"/>
        <w:jc w:val="both"/>
      </w:pPr>
      <w:r>
        <w:rPr>
          <w:rFonts w:ascii="Times New Roman"/>
          <w:b w:val="false"/>
          <w:i w:val="false"/>
          <w:color w:val="000000"/>
          <w:sz w:val="28"/>
        </w:rPr>
        <w:t>
      2. Реттеушілік әсерді талдауға реттегіш құралды және онымен байланысты талаптарды енгізу немесе реттеуді қатаңдату көзделетін, Мемлекеттік жоспарлау жүйесі құжаттарының жобалары, Қазақстан Республикасы заңдары жобаларының тұжырымдамалары, Қазақстан Республикасы нормативтік құқықтық актілерінің жобалары, Еуразиялық экономикалық одақтың техникалық регламенттерінің жобалары жатады.</w:t>
      </w:r>
    </w:p>
    <w:bookmarkEnd w:id="574"/>
    <w:bookmarkStart w:name="z601" w:id="575"/>
    <w:p>
      <w:pPr>
        <w:spacing w:after="0"/>
        <w:ind w:left="0"/>
        <w:jc w:val="both"/>
      </w:pPr>
      <w:r>
        <w:rPr>
          <w:rFonts w:ascii="Times New Roman"/>
          <w:b w:val="false"/>
          <w:i w:val="false"/>
          <w:color w:val="000000"/>
          <w:sz w:val="28"/>
        </w:rPr>
        <w:t>
      Бұл ретте кәсіпкерлік субъектілеріне қатысты реттегіш құрал енгізілгенге немесе реттеу қатаңдатылғанға дейін және одан кейін реттеушілік әсерге талдау жүргізу туралы талап мыналарға:</w:t>
      </w:r>
    </w:p>
    <w:bookmarkEnd w:id="575"/>
    <w:bookmarkStart w:name="z602" w:id="576"/>
    <w:p>
      <w:pPr>
        <w:spacing w:after="0"/>
        <w:ind w:left="0"/>
        <w:jc w:val="both"/>
      </w:pPr>
      <w:r>
        <w:rPr>
          <w:rFonts w:ascii="Times New Roman"/>
          <w:b w:val="false"/>
          <w:i w:val="false"/>
          <w:color w:val="000000"/>
          <w:sz w:val="28"/>
        </w:rPr>
        <w:t>
      1) авариялардың, дүлей зілзалалардың және өзге де төтенше жағдайлардың салдарын еңсеру жөніндегі мәселелерді реттеуге;</w:t>
      </w:r>
    </w:p>
    <w:bookmarkEnd w:id="576"/>
    <w:bookmarkStart w:name="z603" w:id="577"/>
    <w:p>
      <w:pPr>
        <w:spacing w:after="0"/>
        <w:ind w:left="0"/>
        <w:jc w:val="both"/>
      </w:pPr>
      <w:r>
        <w:rPr>
          <w:rFonts w:ascii="Times New Roman"/>
          <w:b w:val="false"/>
          <w:i w:val="false"/>
          <w:color w:val="000000"/>
          <w:sz w:val="28"/>
        </w:rPr>
        <w:t>
      2) есірткі, психотроптық заттардың, сол тектестер мен прекурсорлардың айналымын, азаматтық және қызметтік қару мен оның патрондарының айналымын реттеуге;</w:t>
      </w:r>
    </w:p>
    <w:bookmarkEnd w:id="577"/>
    <w:bookmarkStart w:name="z604" w:id="578"/>
    <w:p>
      <w:pPr>
        <w:spacing w:after="0"/>
        <w:ind w:left="0"/>
        <w:jc w:val="both"/>
      </w:pPr>
      <w:r>
        <w:rPr>
          <w:rFonts w:ascii="Times New Roman"/>
          <w:b w:val="false"/>
          <w:i w:val="false"/>
          <w:color w:val="000000"/>
          <w:sz w:val="28"/>
        </w:rPr>
        <w:t>
      3) қаржы ұйымдарының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нормативтік құқықтық актілерінің жобаларына;</w:t>
      </w:r>
    </w:p>
    <w:bookmarkEnd w:id="578"/>
    <w:bookmarkStart w:name="z605" w:id="579"/>
    <w:p>
      <w:pPr>
        <w:spacing w:after="0"/>
        <w:ind w:left="0"/>
        <w:jc w:val="both"/>
      </w:pPr>
      <w:r>
        <w:rPr>
          <w:rFonts w:ascii="Times New Roman"/>
          <w:b w:val="false"/>
          <w:i w:val="false"/>
          <w:color w:val="000000"/>
          <w:sz w:val="28"/>
        </w:rPr>
        <w:t>
      4) Қазақстан Республикасының экономикалық қауіпсіздігіне және оның қаржы жүйесінің тұрақтылығына қатер төнген жағдайда арнайы валюталық режимді енгізуге;</w:t>
      </w:r>
    </w:p>
    <w:bookmarkEnd w:id="579"/>
    <w:bookmarkStart w:name="z606" w:id="580"/>
    <w:p>
      <w:pPr>
        <w:spacing w:after="0"/>
        <w:ind w:left="0"/>
        <w:jc w:val="both"/>
      </w:pPr>
      <w:r>
        <w:rPr>
          <w:rFonts w:ascii="Times New Roman"/>
          <w:b w:val="false"/>
          <w:i w:val="false"/>
          <w:color w:val="000000"/>
          <w:sz w:val="28"/>
        </w:rPr>
        <w:t>
      5) мемлекеттік құпияларды құрайтын мәліметтерді қамтитын нормативтік құқықтық актілердің жобаларына;</w:t>
      </w:r>
    </w:p>
    <w:bookmarkEnd w:id="580"/>
    <w:bookmarkStart w:name="z607" w:id="581"/>
    <w:p>
      <w:pPr>
        <w:spacing w:after="0"/>
        <w:ind w:left="0"/>
        <w:jc w:val="both"/>
      </w:pPr>
      <w:r>
        <w:rPr>
          <w:rFonts w:ascii="Times New Roman"/>
          <w:b w:val="false"/>
          <w:i w:val="false"/>
          <w:color w:val="000000"/>
          <w:sz w:val="28"/>
        </w:rPr>
        <w:t>
      6) тиісті аумақта карантиндік режимді енгізе отырып, карантиндік аймақты белгілеу туралы, сондай-ақ жануарлардың жұқпалы аурулары пайда болған жағдайда карантинді немесе шектеу іс-шараларын белгілеу туралы шешімдер қабылдауға;</w:t>
      </w:r>
    </w:p>
    <w:bookmarkEnd w:id="581"/>
    <w:bookmarkStart w:name="z608" w:id="582"/>
    <w:p>
      <w:pPr>
        <w:spacing w:after="0"/>
        <w:ind w:left="0"/>
        <w:jc w:val="both"/>
      </w:pPr>
      <w:r>
        <w:rPr>
          <w:rFonts w:ascii="Times New Roman"/>
          <w:b w:val="false"/>
          <w:i w:val="false"/>
          <w:color w:val="000000"/>
          <w:sz w:val="28"/>
        </w:rPr>
        <w:t>
      7) заңды жауаптылықты енгізуге;</w:t>
      </w:r>
    </w:p>
    <w:bookmarkEnd w:id="582"/>
    <w:bookmarkStart w:name="z609" w:id="583"/>
    <w:p>
      <w:pPr>
        <w:spacing w:after="0"/>
        <w:ind w:left="0"/>
        <w:jc w:val="both"/>
      </w:pPr>
      <w:r>
        <w:rPr>
          <w:rFonts w:ascii="Times New Roman"/>
          <w:b w:val="false"/>
          <w:i w:val="false"/>
          <w:color w:val="000000"/>
          <w:sz w:val="28"/>
        </w:rPr>
        <w:t>
      8) экстремизмге және терроризмге қарсы іс-қимыл бойынша мәселелерді реттеуге қолданылмайды.</w:t>
      </w:r>
    </w:p>
    <w:bookmarkEnd w:id="583"/>
    <w:bookmarkStart w:name="z610" w:id="584"/>
    <w:p>
      <w:pPr>
        <w:spacing w:after="0"/>
        <w:ind w:left="0"/>
        <w:jc w:val="both"/>
      </w:pPr>
      <w:r>
        <w:rPr>
          <w:rFonts w:ascii="Times New Roman"/>
          <w:b w:val="false"/>
          <w:i w:val="false"/>
          <w:color w:val="000000"/>
          <w:sz w:val="28"/>
        </w:rPr>
        <w:t>
      3. Жаңа реттегіш құралды енгізу немесе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bookmarkEnd w:id="584"/>
    <w:bookmarkStart w:name="z611" w:id="585"/>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 Қазақстан Республикасының кәсіпкерлік саласындағы заңнамасын жетілдіру мәселелері бойынша ұсыныстар мен ұсынымдарды әзірлеу мақсатында құрылатын, Қазақстан Республикасы Үкіметінің жанындағы консультативтік-кеңесші орган болып табылады, оның негізгі функциялары:</w:t>
      </w:r>
    </w:p>
    <w:bookmarkEnd w:id="585"/>
    <w:bookmarkStart w:name="z612" w:id="586"/>
    <w:p>
      <w:pPr>
        <w:spacing w:after="0"/>
        <w:ind w:left="0"/>
        <w:jc w:val="both"/>
      </w:pPr>
      <w:r>
        <w:rPr>
          <w:rFonts w:ascii="Times New Roman"/>
          <w:b w:val="false"/>
          <w:i w:val="false"/>
          <w:color w:val="000000"/>
          <w:sz w:val="28"/>
        </w:rPr>
        <w:t>
      1) реттеушілік әсерді талдау нәтижелерін қарау;</w:t>
      </w:r>
    </w:p>
    <w:bookmarkEnd w:id="586"/>
    <w:bookmarkStart w:name="z613" w:id="587"/>
    <w:p>
      <w:pPr>
        <w:spacing w:after="0"/>
        <w:ind w:left="0"/>
        <w:jc w:val="both"/>
      </w:pPr>
      <w:r>
        <w:rPr>
          <w:rFonts w:ascii="Times New Roman"/>
          <w:b w:val="false"/>
          <w:i w:val="false"/>
          <w:color w:val="000000"/>
          <w:sz w:val="28"/>
        </w:rPr>
        <w:t>
      2) Қазақстан Республикасында кәсіпкерлік қызметті реттеудің жай-күйі туралы жылдық есепті қарау және мақұлдау;</w:t>
      </w:r>
    </w:p>
    <w:bookmarkEnd w:id="587"/>
    <w:bookmarkStart w:name="z614" w:id="588"/>
    <w:p>
      <w:pPr>
        <w:spacing w:after="0"/>
        <w:ind w:left="0"/>
        <w:jc w:val="both"/>
      </w:pPr>
      <w:r>
        <w:rPr>
          <w:rFonts w:ascii="Times New Roman"/>
          <w:b w:val="false"/>
          <w:i w:val="false"/>
          <w:color w:val="000000"/>
          <w:sz w:val="28"/>
        </w:rPr>
        <w:t>
      3) сараптама топтарының ұсынымдарын қарау және олар бойынша шешімдер қабылдау;</w:t>
      </w:r>
    </w:p>
    <w:bookmarkEnd w:id="588"/>
    <w:bookmarkStart w:name="z615" w:id="589"/>
    <w:p>
      <w:pPr>
        <w:spacing w:after="0"/>
        <w:ind w:left="0"/>
        <w:jc w:val="both"/>
      </w:pPr>
      <w:r>
        <w:rPr>
          <w:rFonts w:ascii="Times New Roman"/>
          <w:b w:val="false"/>
          <w:i w:val="false"/>
          <w:color w:val="000000"/>
          <w:sz w:val="28"/>
        </w:rPr>
        <w:t>
      4) Қазақстан Республикасының заңнамасына сәйкес өзге де функцияларды жүзеге асыру болып табылады.</w:t>
      </w:r>
    </w:p>
    <w:bookmarkEnd w:id="589"/>
    <w:bookmarkStart w:name="z616" w:id="590"/>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комиссияның:</w:t>
      </w:r>
    </w:p>
    <w:bookmarkEnd w:id="590"/>
    <w:bookmarkStart w:name="z617" w:id="591"/>
    <w:p>
      <w:pPr>
        <w:spacing w:after="0"/>
        <w:ind w:left="0"/>
        <w:jc w:val="both"/>
      </w:pPr>
      <w:r>
        <w:rPr>
          <w:rFonts w:ascii="Times New Roman"/>
          <w:b w:val="false"/>
          <w:i w:val="false"/>
          <w:color w:val="000000"/>
          <w:sz w:val="28"/>
        </w:rPr>
        <w:t>
      1) орталық атқарушы және басқа да мемлекеттік органдармен және ұйымдармен өзара іс-қимыл жасауға;</w:t>
      </w:r>
    </w:p>
    <w:bookmarkEnd w:id="591"/>
    <w:bookmarkStart w:name="z618" w:id="592"/>
    <w:p>
      <w:pPr>
        <w:spacing w:after="0"/>
        <w:ind w:left="0"/>
        <w:jc w:val="both"/>
      </w:pPr>
      <w:r>
        <w:rPr>
          <w:rFonts w:ascii="Times New Roman"/>
          <w:b w:val="false"/>
          <w:i w:val="false"/>
          <w:color w:val="000000"/>
          <w:sz w:val="28"/>
        </w:rPr>
        <w:t>
      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bookmarkEnd w:id="592"/>
    <w:bookmarkStart w:name="z619" w:id="593"/>
    <w:p>
      <w:pPr>
        <w:spacing w:after="0"/>
        <w:ind w:left="0"/>
        <w:jc w:val="both"/>
      </w:pPr>
      <w:r>
        <w:rPr>
          <w:rFonts w:ascii="Times New Roman"/>
          <w:b w:val="false"/>
          <w:i w:val="false"/>
          <w:color w:val="000000"/>
          <w:sz w:val="28"/>
        </w:rPr>
        <w:t>
      3) Қазақстан Республикасының мемлекеттік органдары мен ұйымдарының өкілдерін кәсіпкерлік қызметті реттеу мәселелері жөніндегі ведомствоаралық комиссияның отырыстарына шақыруға және оларды кәсіпкерлік қызметті реттеу мәселелері жөніндегі ведомствоаралық комиссияның құзыретіне кіретін мәселелер бойынша тыңдауға;</w:t>
      </w:r>
    </w:p>
    <w:bookmarkEnd w:id="593"/>
    <w:bookmarkStart w:name="z620" w:id="594"/>
    <w:p>
      <w:pPr>
        <w:spacing w:after="0"/>
        <w:ind w:left="0"/>
        <w:jc w:val="both"/>
      </w:pPr>
      <w:r>
        <w:rPr>
          <w:rFonts w:ascii="Times New Roman"/>
          <w:b w:val="false"/>
          <w:i w:val="false"/>
          <w:color w:val="000000"/>
          <w:sz w:val="28"/>
        </w:rPr>
        <w:t>
      4) мемлекеттік органдардан және басқа да ұйымдардан қажетті материалдарды сұратуға және алуға;</w:t>
      </w:r>
    </w:p>
    <w:bookmarkEnd w:id="594"/>
    <w:bookmarkStart w:name="z621" w:id="595"/>
    <w:p>
      <w:pPr>
        <w:spacing w:after="0"/>
        <w:ind w:left="0"/>
        <w:jc w:val="both"/>
      </w:pPr>
      <w:r>
        <w:rPr>
          <w:rFonts w:ascii="Times New Roman"/>
          <w:b w:val="false"/>
          <w:i w:val="false"/>
          <w:color w:val="000000"/>
          <w:sz w:val="28"/>
        </w:rPr>
        <w:t>
      5) уақытша және тұрақты жұмыс істейтін сараптама топтарын құруға және олардың ережесін бекітуге құқығы бар.</w:t>
      </w:r>
    </w:p>
    <w:bookmarkEnd w:id="595"/>
    <w:bookmarkStart w:name="z622" w:id="596"/>
    <w:p>
      <w:pPr>
        <w:spacing w:after="0"/>
        <w:ind w:left="0"/>
        <w:jc w:val="both"/>
      </w:pPr>
      <w:r>
        <w:rPr>
          <w:rFonts w:ascii="Times New Roman"/>
          <w:b w:val="false"/>
          <w:i w:val="false"/>
          <w:color w:val="000000"/>
          <w:sz w:val="28"/>
        </w:rPr>
        <w:t>
      Осы тармақтың талаптары Қазақстан Республикасы заңдары жобаларының тұжырымдамаларында және Қазақстан Республикасы заңдарының жобаларында реттегіш құралды енгізу немесе реттеуді қатаңдату жағдайларын қоспағанда, өңірлік маңызы бар актілердің жобаларына, сондай-ақ осы баптың 2-тармағының 3) және 4) тармақшаларында көзделген жағдайларға қолданылмайды.</w:t>
      </w:r>
    </w:p>
    <w:bookmarkEnd w:id="596"/>
    <w:bookmarkStart w:name="z623" w:id="597"/>
    <w:p>
      <w:pPr>
        <w:spacing w:after="0"/>
        <w:ind w:left="0"/>
        <w:jc w:val="both"/>
      </w:pPr>
      <w:r>
        <w:rPr>
          <w:rFonts w:ascii="Times New Roman"/>
          <w:b w:val="false"/>
          <w:i w:val="false"/>
          <w:color w:val="000000"/>
          <w:sz w:val="28"/>
        </w:rPr>
        <w:t>
      Өңірлік маңызы бар актілер деп Мемлекеттік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түсініледі.</w:t>
      </w:r>
    </w:p>
    <w:bookmarkEnd w:id="597"/>
    <w:bookmarkStart w:name="z624" w:id="598"/>
    <w:p>
      <w:pPr>
        <w:spacing w:after="0"/>
        <w:ind w:left="0"/>
        <w:jc w:val="both"/>
      </w:pPr>
      <w:r>
        <w:rPr>
          <w:rFonts w:ascii="Times New Roman"/>
          <w:b w:val="false"/>
          <w:i w:val="false"/>
          <w:color w:val="000000"/>
          <w:sz w:val="28"/>
        </w:rPr>
        <w:t>
      83-бап. Реттеушілік әсерді талдау</w:t>
      </w:r>
    </w:p>
    <w:bookmarkEnd w:id="598"/>
    <w:bookmarkStart w:name="z625" w:id="599"/>
    <w:p>
      <w:pPr>
        <w:spacing w:after="0"/>
        <w:ind w:left="0"/>
        <w:jc w:val="both"/>
      </w:pPr>
      <w:r>
        <w:rPr>
          <w:rFonts w:ascii="Times New Roman"/>
          <w:b w:val="false"/>
          <w:i w:val="false"/>
          <w:color w:val="000000"/>
          <w:sz w:val="28"/>
        </w:rPr>
        <w:t>
      1.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рәсімі реттеушілік әсерді талдау болып табылады.</w:t>
      </w:r>
    </w:p>
    <w:bookmarkEnd w:id="599"/>
    <w:bookmarkStart w:name="z626" w:id="600"/>
    <w:p>
      <w:pPr>
        <w:spacing w:after="0"/>
        <w:ind w:left="0"/>
        <w:jc w:val="both"/>
      </w:pPr>
      <w:r>
        <w:rPr>
          <w:rFonts w:ascii="Times New Roman"/>
          <w:b w:val="false"/>
          <w:i w:val="false"/>
          <w:color w:val="000000"/>
          <w:sz w:val="28"/>
        </w:rPr>
        <w:t>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пайдалану бөлігінде мемлекеттік саясаттың пәрменділігі мен тиімділігін арттыру реттеушілік әсерді талдаудың мақсаты болып табылады.</w:t>
      </w:r>
    </w:p>
    <w:bookmarkEnd w:id="600"/>
    <w:bookmarkStart w:name="z627" w:id="601"/>
    <w:p>
      <w:pPr>
        <w:spacing w:after="0"/>
        <w:ind w:left="0"/>
        <w:jc w:val="both"/>
      </w:pPr>
      <w:r>
        <w:rPr>
          <w:rFonts w:ascii="Times New Roman"/>
          <w:b w:val="false"/>
          <w:i w:val="false"/>
          <w:color w:val="000000"/>
          <w:sz w:val="28"/>
        </w:rPr>
        <w:t>
      2. Реттеушілік әсерді талдау реттегіш құрал енгізілгенге дейін және енгізілгеннен кейін, оның ішінде өздеріне қатысты бұрын реттеушілік әсерді талдау жүргізілмеген қолданыстағы реттегіш құралдар бойынша жүргізіледі.</w:t>
      </w:r>
    </w:p>
    <w:bookmarkEnd w:id="601"/>
    <w:bookmarkStart w:name="z628" w:id="602"/>
    <w:p>
      <w:pPr>
        <w:spacing w:after="0"/>
        <w:ind w:left="0"/>
        <w:jc w:val="both"/>
      </w:pPr>
      <w:r>
        <w:rPr>
          <w:rFonts w:ascii="Times New Roman"/>
          <w:b w:val="false"/>
          <w:i w:val="false"/>
          <w:color w:val="000000"/>
          <w:sz w:val="28"/>
        </w:rPr>
        <w:t>
      Енгізілген реттегіш құралдардың, сондай-ақ қолданыстағы реттегіш құралдардың реттеушілік әсерін талдау реттеуші мемлекеттік органдар жыл сайын бекітетін қайта қарау жоспарларына сәйкес, оның ішінде кәсіпкерлік жөніндегі уәкілетті органның, Ұлттық палатаның негізделген ұсыныстары ескеріліп жүзеге асырылады.</w:t>
      </w:r>
    </w:p>
    <w:bookmarkEnd w:id="602"/>
    <w:bookmarkStart w:name="z629" w:id="603"/>
    <w:p>
      <w:pPr>
        <w:spacing w:after="0"/>
        <w:ind w:left="0"/>
        <w:jc w:val="both"/>
      </w:pPr>
      <w:r>
        <w:rPr>
          <w:rFonts w:ascii="Times New Roman"/>
          <w:b w:val="false"/>
          <w:i w:val="false"/>
          <w:color w:val="000000"/>
          <w:sz w:val="28"/>
        </w:rPr>
        <w:t>
      Осы Кодекстің 80-бабы 2-тармағының 6) тармақшасында көрсетілген құжаттарға қатысты қайта қарау жоспарын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bookmarkEnd w:id="603"/>
    <w:bookmarkStart w:name="z630" w:id="604"/>
    <w:p>
      <w:pPr>
        <w:spacing w:after="0"/>
        <w:ind w:left="0"/>
        <w:jc w:val="both"/>
      </w:pPr>
      <w:r>
        <w:rPr>
          <w:rFonts w:ascii="Times New Roman"/>
          <w:b w:val="false"/>
          <w:i w:val="false"/>
          <w:color w:val="000000"/>
          <w:sz w:val="28"/>
        </w:rPr>
        <w:t>
      Қолданыстағы реттегіш құралдарды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шығарылады.</w:t>
      </w:r>
    </w:p>
    <w:bookmarkEnd w:id="604"/>
    <w:bookmarkStart w:name="z631" w:id="605"/>
    <w:p>
      <w:pPr>
        <w:spacing w:after="0"/>
        <w:ind w:left="0"/>
        <w:jc w:val="both"/>
      </w:pPr>
      <w:r>
        <w:rPr>
          <w:rFonts w:ascii="Times New Roman"/>
          <w:b w:val="false"/>
          <w:i w:val="false"/>
          <w:color w:val="000000"/>
          <w:sz w:val="28"/>
        </w:rPr>
        <w:t>
      3. Реттеушілік әсерді 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bookmarkEnd w:id="605"/>
    <w:bookmarkStart w:name="z632" w:id="606"/>
    <w:p>
      <w:pPr>
        <w:spacing w:after="0"/>
        <w:ind w:left="0"/>
        <w:jc w:val="both"/>
      </w:pPr>
      <w:r>
        <w:rPr>
          <w:rFonts w:ascii="Times New Roman"/>
          <w:b w:val="false"/>
          <w:i w:val="false"/>
          <w:color w:val="000000"/>
          <w:sz w:val="28"/>
        </w:rPr>
        <w:t>
      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жатады.</w:t>
      </w:r>
    </w:p>
    <w:bookmarkEnd w:id="606"/>
    <w:bookmarkStart w:name="z633" w:id="607"/>
    <w:p>
      <w:pPr>
        <w:spacing w:after="0"/>
        <w:ind w:left="0"/>
        <w:jc w:val="both"/>
      </w:pPr>
      <w:r>
        <w:rPr>
          <w:rFonts w:ascii="Times New Roman"/>
          <w:b w:val="false"/>
          <w:i w:val="false"/>
          <w:color w:val="000000"/>
          <w:sz w:val="28"/>
        </w:rPr>
        <w:t>
      4. Реттеушілік әсерді талдауды мемлекеттік органдар осы Кодекстің 80-бабының 2-тармағында көзделген құжаттардың жобаларына қатысты, сондай-ақ кәсіпкерлік жөніндегі уәкілетті орган, Ұлттық палата және басқа да мүдделі тұлғалар кәсіпкерлік жөніндегі уәкілетті орган айқындайтын тәртіппен жүргізеді.</w:t>
      </w:r>
    </w:p>
    <w:bookmarkEnd w:id="607"/>
    <w:bookmarkStart w:name="z634" w:id="608"/>
    <w:p>
      <w:pPr>
        <w:spacing w:after="0"/>
        <w:ind w:left="0"/>
        <w:jc w:val="both"/>
      </w:pPr>
      <w:r>
        <w:rPr>
          <w:rFonts w:ascii="Times New Roman"/>
          <w:b w:val="false"/>
          <w:i w:val="false"/>
          <w:color w:val="000000"/>
          <w:sz w:val="28"/>
        </w:rPr>
        <w:t>
      Бұл ретте соларға қатысты реттеушілік әсерді талдауды олардың әзірлеушілері жүргізетін өңірлік маңызы бар актілерді қоспағанда, реттеушілік әсерді талдауды реттеуші мемлекеттік органдар жүргізеді.</w:t>
      </w:r>
    </w:p>
    <w:bookmarkEnd w:id="608"/>
    <w:bookmarkStart w:name="z635" w:id="609"/>
    <w:p>
      <w:pPr>
        <w:spacing w:after="0"/>
        <w:ind w:left="0"/>
        <w:jc w:val="both"/>
      </w:pPr>
      <w:r>
        <w:rPr>
          <w:rFonts w:ascii="Times New Roman"/>
          <w:b w:val="false"/>
          <w:i w:val="false"/>
          <w:color w:val="000000"/>
          <w:sz w:val="28"/>
        </w:rPr>
        <w:t>
      5. Реттеушілік әсерге талдау жүргізу жаңа реттегіш құралды енгізудің немесе реттеуді қатаңдатудың міндетті шарты болып табылады.</w:t>
      </w:r>
    </w:p>
    <w:bookmarkEnd w:id="609"/>
    <w:bookmarkStart w:name="z636" w:id="610"/>
    <w:p>
      <w:pPr>
        <w:spacing w:after="0"/>
        <w:ind w:left="0"/>
        <w:jc w:val="both"/>
      </w:pPr>
      <w:r>
        <w:rPr>
          <w:rFonts w:ascii="Times New Roman"/>
          <w:b w:val="false"/>
          <w:i w:val="false"/>
          <w:color w:val="000000"/>
          <w:sz w:val="28"/>
        </w:rPr>
        <w:t>
      6. Кәсіпкерлік жөніндегі уәкілетті орган:</w:t>
      </w:r>
    </w:p>
    <w:bookmarkEnd w:id="610"/>
    <w:bookmarkStart w:name="z637" w:id="611"/>
    <w:p>
      <w:pPr>
        <w:spacing w:after="0"/>
        <w:ind w:left="0"/>
        <w:jc w:val="both"/>
      </w:pPr>
      <w:r>
        <w:rPr>
          <w:rFonts w:ascii="Times New Roman"/>
          <w:b w:val="false"/>
          <w:i w:val="false"/>
          <w:color w:val="000000"/>
          <w:sz w:val="28"/>
        </w:rPr>
        <w:t>
      1) реттеушілік әсерді талдау нәтижелерін қарайды және 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 береді;</w:t>
      </w:r>
    </w:p>
    <w:bookmarkEnd w:id="611"/>
    <w:bookmarkStart w:name="z638" w:id="612"/>
    <w:p>
      <w:pPr>
        <w:spacing w:after="0"/>
        <w:ind w:left="0"/>
        <w:jc w:val="both"/>
      </w:pPr>
      <w:r>
        <w:rPr>
          <w:rFonts w:ascii="Times New Roman"/>
          <w:b w:val="false"/>
          <w:i w:val="false"/>
          <w:color w:val="000000"/>
          <w:sz w:val="28"/>
        </w:rPr>
        <w:t>
      2) реттеушілік әсерді талдаудың түйіндерімен келіспеген жағдайда, реттеушілік әсерге баламалы талдау жүргізеді.</w:t>
      </w:r>
    </w:p>
    <w:bookmarkEnd w:id="612"/>
    <w:bookmarkStart w:name="z639" w:id="613"/>
    <w:p>
      <w:pPr>
        <w:spacing w:after="0"/>
        <w:ind w:left="0"/>
        <w:jc w:val="both"/>
      </w:pPr>
      <w:r>
        <w:rPr>
          <w:rFonts w:ascii="Times New Roman"/>
          <w:b w:val="false"/>
          <w:i w:val="false"/>
          <w:color w:val="000000"/>
          <w:sz w:val="28"/>
        </w:rPr>
        <w:t>
      7. Облыстың, республикалық маңызы бар қаланың, астананың кәсіпкерлік саласындағы басшылықты жүзеге асыратын жергілікті атқарушы органы:</w:t>
      </w:r>
    </w:p>
    <w:bookmarkEnd w:id="613"/>
    <w:bookmarkStart w:name="z640" w:id="614"/>
    <w:p>
      <w:pPr>
        <w:spacing w:after="0"/>
        <w:ind w:left="0"/>
        <w:jc w:val="both"/>
      </w:pPr>
      <w:r>
        <w:rPr>
          <w:rFonts w:ascii="Times New Roman"/>
          <w:b w:val="false"/>
          <w:i w:val="false"/>
          <w:color w:val="000000"/>
          <w:sz w:val="28"/>
        </w:rPr>
        <w:t>
      1) реттеушілік әсерді талдау нәтижелерін қарайды және өңірлік маңызы бар актілердің жобаларын әзірлеушілердің, өңірлік палатаның және басқа да мүдделі тұлғалардың белгіленген рәсімдерді сақтауы туралы қорытынды береді;</w:t>
      </w:r>
    </w:p>
    <w:bookmarkEnd w:id="614"/>
    <w:bookmarkStart w:name="z641" w:id="615"/>
    <w:p>
      <w:pPr>
        <w:spacing w:after="0"/>
        <w:ind w:left="0"/>
        <w:jc w:val="both"/>
      </w:pPr>
      <w:r>
        <w:rPr>
          <w:rFonts w:ascii="Times New Roman"/>
          <w:b w:val="false"/>
          <w:i w:val="false"/>
          <w:color w:val="000000"/>
          <w:sz w:val="28"/>
        </w:rPr>
        <w:t>
      2) реттеушілік әсерді талдаудың түйіндерімен келіспеген жағдайда, реттеушілік әсерге баламалы талдау жүргізеді.</w:t>
      </w:r>
    </w:p>
    <w:bookmarkEnd w:id="615"/>
    <w:bookmarkStart w:name="z642" w:id="616"/>
    <w:p>
      <w:pPr>
        <w:spacing w:after="0"/>
        <w:ind w:left="0"/>
        <w:jc w:val="both"/>
      </w:pPr>
      <w:r>
        <w:rPr>
          <w:rFonts w:ascii="Times New Roman"/>
          <w:b w:val="false"/>
          <w:i w:val="false"/>
          <w:color w:val="000000"/>
          <w:sz w:val="28"/>
        </w:rPr>
        <w:t xml:space="preserve">
      Реттеушілік әсерді талдау нәтижелері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ведомствоаралық сипаттағы мәселелер бойынша облыс, республикалық маңызы бар қала, астана әкімдігінің жанындағы консультативтік-кеңесші органның қарауына шығарылады, олардың мақұлдануы жаңа реттегіш құралды енгізудің немесе реттеуді қатаңдатудың міндетті шарты болып табылады.</w:t>
      </w:r>
    </w:p>
    <w:bookmarkEnd w:id="616"/>
    <w:bookmarkStart w:name="z643" w:id="617"/>
    <w:p>
      <w:pPr>
        <w:spacing w:after="0"/>
        <w:ind w:left="0"/>
        <w:jc w:val="both"/>
      </w:pPr>
      <w:r>
        <w:rPr>
          <w:rFonts w:ascii="Times New Roman"/>
          <w:b w:val="false"/>
          <w:i w:val="false"/>
          <w:color w:val="000000"/>
          <w:sz w:val="28"/>
        </w:rPr>
        <w:t>
      8. Реттеушілік әсерді талдаудың және реттеушілік әсерге баламалы талдаудың нәтижелері жалпыға қолжетімді интернет-ресурстарда орналастырылады.";</w:t>
      </w:r>
    </w:p>
    <w:bookmarkEnd w:id="617"/>
    <w:bookmarkStart w:name="z644" w:id="61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84-бапта</w:t>
      </w:r>
      <w:r>
        <w:rPr>
          <w:rFonts w:ascii="Times New Roman"/>
          <w:b w:val="false"/>
          <w:i w:val="false"/>
          <w:color w:val="000000"/>
          <w:sz w:val="28"/>
        </w:rPr>
        <w:t>:</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46" w:id="619"/>
    <w:p>
      <w:pPr>
        <w:spacing w:after="0"/>
        <w:ind w:left="0"/>
        <w:jc w:val="both"/>
      </w:pPr>
      <w:r>
        <w:rPr>
          <w:rFonts w:ascii="Times New Roman"/>
          <w:b w:val="false"/>
          <w:i w:val="false"/>
          <w:color w:val="000000"/>
          <w:sz w:val="28"/>
        </w:rPr>
        <w:t>
      бірінші бөлік мынадай мазмұндағы 1-1) және 4) тармақшалармен толықтырылсын:</w:t>
      </w:r>
    </w:p>
    <w:bookmarkEnd w:id="619"/>
    <w:bookmarkStart w:name="z647" w:id="620"/>
    <w:p>
      <w:pPr>
        <w:spacing w:after="0"/>
        <w:ind w:left="0"/>
        <w:jc w:val="both"/>
      </w:pPr>
      <w:r>
        <w:rPr>
          <w:rFonts w:ascii="Times New Roman"/>
          <w:b w:val="false"/>
          <w:i w:val="false"/>
          <w:color w:val="000000"/>
          <w:sz w:val="28"/>
        </w:rPr>
        <w:t>
      "1-1) кәсіпкерлікті мемлекеттік реттеу саласындағы мемлекеттік саясаттың негізгі бағыттарын әзірлеу;";</w:t>
      </w:r>
    </w:p>
    <w:bookmarkEnd w:id="620"/>
    <w:bookmarkStart w:name="z648" w:id="621"/>
    <w:p>
      <w:pPr>
        <w:spacing w:after="0"/>
        <w:ind w:left="0"/>
        <w:jc w:val="both"/>
      </w:pPr>
      <w:r>
        <w:rPr>
          <w:rFonts w:ascii="Times New Roman"/>
          <w:b w:val="false"/>
          <w:i w:val="false"/>
          <w:color w:val="000000"/>
          <w:sz w:val="28"/>
        </w:rPr>
        <w:t>
      "4)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 бекіту.";</w:t>
      </w:r>
    </w:p>
    <w:bookmarkEnd w:id="621"/>
    <w:bookmarkStart w:name="z649" w:id="622"/>
    <w:p>
      <w:pPr>
        <w:spacing w:after="0"/>
        <w:ind w:left="0"/>
        <w:jc w:val="both"/>
      </w:pPr>
      <w:r>
        <w:rPr>
          <w:rFonts w:ascii="Times New Roman"/>
          <w:b w:val="false"/>
          <w:i w:val="false"/>
          <w:color w:val="000000"/>
          <w:sz w:val="28"/>
        </w:rPr>
        <w:t xml:space="preserve">
      екінші бөліктің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622"/>
    <w:bookmarkStart w:name="z650" w:id="623"/>
    <w:p>
      <w:pPr>
        <w:spacing w:after="0"/>
        <w:ind w:left="0"/>
        <w:jc w:val="both"/>
      </w:pPr>
      <w:r>
        <w:rPr>
          <w:rFonts w:ascii="Times New Roman"/>
          <w:b w:val="false"/>
          <w:i w:val="false"/>
          <w:color w:val="000000"/>
          <w:sz w:val="28"/>
        </w:rPr>
        <w:t>
      төртінші бөлік алып тасталсын;</w:t>
      </w:r>
    </w:p>
    <w:bookmarkEnd w:id="623"/>
    <w:bookmarkStart w:name="z651" w:id="624"/>
    <w:p>
      <w:pPr>
        <w:spacing w:after="0"/>
        <w:ind w:left="0"/>
        <w:jc w:val="both"/>
      </w:pPr>
      <w:r>
        <w:rPr>
          <w:rFonts w:ascii="Times New Roman"/>
          <w:b w:val="false"/>
          <w:i w:val="false"/>
          <w:color w:val="000000"/>
          <w:sz w:val="28"/>
        </w:rPr>
        <w:t xml:space="preserve">
      11) 85-баптың </w:t>
      </w:r>
      <w:r>
        <w:rPr>
          <w:rFonts w:ascii="Times New Roman"/>
          <w:b w:val="false"/>
          <w:i w:val="false"/>
          <w:color w:val="000000"/>
          <w:sz w:val="28"/>
        </w:rPr>
        <w:t>2-тармағында</w:t>
      </w:r>
      <w:r>
        <w:rPr>
          <w:rFonts w:ascii="Times New Roman"/>
          <w:b w:val="false"/>
          <w:i w:val="false"/>
          <w:color w:val="000000"/>
          <w:sz w:val="28"/>
        </w:rPr>
        <w:t>:</w:t>
      </w:r>
    </w:p>
    <w:bookmarkEnd w:id="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53" w:id="625"/>
    <w:p>
      <w:pPr>
        <w:spacing w:after="0"/>
        <w:ind w:left="0"/>
        <w:jc w:val="both"/>
      </w:pPr>
      <w:r>
        <w:rPr>
          <w:rFonts w:ascii="Times New Roman"/>
          <w:b w:val="false"/>
          <w:i w:val="false"/>
          <w:color w:val="000000"/>
          <w:sz w:val="28"/>
        </w:rPr>
        <w:t>
      "3) тексеру парақтарының нысандарын әзірлейді және бекітеді;";</w:t>
      </w:r>
    </w:p>
    <w:bookmarkEnd w:id="625"/>
    <w:bookmarkStart w:name="z654" w:id="626"/>
    <w:p>
      <w:pPr>
        <w:spacing w:after="0"/>
        <w:ind w:left="0"/>
        <w:jc w:val="both"/>
      </w:pPr>
      <w:r>
        <w:rPr>
          <w:rFonts w:ascii="Times New Roman"/>
          <w:b w:val="false"/>
          <w:i w:val="false"/>
          <w:color w:val="000000"/>
          <w:sz w:val="28"/>
        </w:rPr>
        <w:t>
      мынадай мазмұндағы 3-1) тармақшамен толықтырылсын:</w:t>
      </w:r>
    </w:p>
    <w:bookmarkEnd w:id="626"/>
    <w:bookmarkStart w:name="z655" w:id="627"/>
    <w:p>
      <w:pPr>
        <w:spacing w:after="0"/>
        <w:ind w:left="0"/>
        <w:jc w:val="both"/>
      </w:pPr>
      <w:r>
        <w:rPr>
          <w:rFonts w:ascii="Times New Roman"/>
          <w:b w:val="false"/>
          <w:i w:val="false"/>
          <w:color w:val="000000"/>
          <w:sz w:val="28"/>
        </w:rPr>
        <w:t>
      "3-1) құқықтық статистика және арнайы есепке алу саласындағы уәкілетті органмен бақылау және қадағалау органдарының тексерулерді және профилактикалық бақылау мен қадағалауды есепке алу жөніндегі ақпаратымен алмасу бойынша өзара іс-қимыл жасайды;";</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657" w:id="628"/>
    <w:p>
      <w:pPr>
        <w:spacing w:after="0"/>
        <w:ind w:left="0"/>
        <w:jc w:val="both"/>
      </w:pPr>
      <w:r>
        <w:rPr>
          <w:rFonts w:ascii="Times New Roman"/>
          <w:b w:val="false"/>
          <w:i w:val="false"/>
          <w:color w:val="000000"/>
          <w:sz w:val="28"/>
        </w:rPr>
        <w:t>
      "10) Облыстың, республикалық маңызы бар қаланың,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қарайды;";</w:t>
      </w:r>
    </w:p>
    <w:bookmarkEnd w:id="628"/>
    <w:bookmarkStart w:name="z658" w:id="629"/>
    <w:p>
      <w:pPr>
        <w:spacing w:after="0"/>
        <w:ind w:left="0"/>
        <w:jc w:val="both"/>
      </w:pPr>
      <w:r>
        <w:rPr>
          <w:rFonts w:ascii="Times New Roman"/>
          <w:b w:val="false"/>
          <w:i w:val="false"/>
          <w:color w:val="000000"/>
          <w:sz w:val="28"/>
        </w:rPr>
        <w:t>
      мынадай мазмұндағы 10-1), 13-1), 13-2) және 13-3) тармақшалармен толықтырылсын:</w:t>
      </w:r>
    </w:p>
    <w:bookmarkEnd w:id="629"/>
    <w:bookmarkStart w:name="z659" w:id="630"/>
    <w:p>
      <w:pPr>
        <w:spacing w:after="0"/>
        <w:ind w:left="0"/>
        <w:jc w:val="both"/>
      </w:pPr>
      <w:r>
        <w:rPr>
          <w:rFonts w:ascii="Times New Roman"/>
          <w:b w:val="false"/>
          <w:i w:val="false"/>
          <w:color w:val="000000"/>
          <w:sz w:val="28"/>
        </w:rPr>
        <w:t>
      "10-1) кәсіпкерлік қызметті реттеу мәселелері жөніндегі ведомствоаралық комиссияның қызметін қамтамасыз етеді;";</w:t>
      </w:r>
    </w:p>
    <w:bookmarkEnd w:id="630"/>
    <w:bookmarkStart w:name="z660" w:id="631"/>
    <w:p>
      <w:pPr>
        <w:spacing w:after="0"/>
        <w:ind w:left="0"/>
        <w:jc w:val="both"/>
      </w:pPr>
      <w:r>
        <w:rPr>
          <w:rFonts w:ascii="Times New Roman"/>
          <w:b w:val="false"/>
          <w:i w:val="false"/>
          <w:color w:val="000000"/>
          <w:sz w:val="28"/>
        </w:rPr>
        <w:t>
      "13-1) ақпараттық құралдардың тізбесін әзірлейді және бекітеді;</w:t>
      </w:r>
    </w:p>
    <w:bookmarkEnd w:id="631"/>
    <w:bookmarkStart w:name="z661" w:id="632"/>
    <w:p>
      <w:pPr>
        <w:spacing w:after="0"/>
        <w:ind w:left="0"/>
        <w:jc w:val="both"/>
      </w:pPr>
      <w:r>
        <w:rPr>
          <w:rFonts w:ascii="Times New Roman"/>
          <w:b w:val="false"/>
          <w:i w:val="false"/>
          <w:color w:val="000000"/>
          <w:sz w:val="28"/>
        </w:rPr>
        <w:t>
      13-2) бизнес жүргізудің жеңілдігі бойынша өңірлер мен қалалар рейтингін жүргізеді;</w:t>
      </w:r>
    </w:p>
    <w:bookmarkEnd w:id="632"/>
    <w:bookmarkStart w:name="z662" w:id="633"/>
    <w:p>
      <w:pPr>
        <w:spacing w:after="0"/>
        <w:ind w:left="0"/>
        <w:jc w:val="both"/>
      </w:pPr>
      <w:r>
        <w:rPr>
          <w:rFonts w:ascii="Times New Roman"/>
          <w:b w:val="false"/>
          <w:i w:val="false"/>
          <w:color w:val="000000"/>
          <w:sz w:val="28"/>
        </w:rPr>
        <w:t>
      13-3) бизнес жүргізудің жеңілдігі бойынша өңірлер мен қалалар рейтингін жүргізу әдістемесін әзірлейді және бекітеді;";</w:t>
      </w:r>
    </w:p>
    <w:bookmarkEnd w:id="633"/>
    <w:bookmarkStart w:name="z663" w:id="634"/>
    <w:p>
      <w:pPr>
        <w:spacing w:after="0"/>
        <w:ind w:left="0"/>
        <w:jc w:val="both"/>
      </w:pPr>
      <w:r>
        <w:rPr>
          <w:rFonts w:ascii="Times New Roman"/>
          <w:b w:val="false"/>
          <w:i w:val="false"/>
          <w:color w:val="000000"/>
          <w:sz w:val="28"/>
        </w:rPr>
        <w:t xml:space="preserve">
      12) 86-баптың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4-1) тармақшамен толықтырылсын:</w:t>
      </w:r>
    </w:p>
    <w:bookmarkEnd w:id="634"/>
    <w:bookmarkStart w:name="z664" w:id="635"/>
    <w:p>
      <w:pPr>
        <w:spacing w:after="0"/>
        <w:ind w:left="0"/>
        <w:jc w:val="both"/>
      </w:pPr>
      <w:r>
        <w:rPr>
          <w:rFonts w:ascii="Times New Roman"/>
          <w:b w:val="false"/>
          <w:i w:val="false"/>
          <w:color w:val="000000"/>
          <w:sz w:val="28"/>
        </w:rPr>
        <w:t>
      "4-1) құқықтық статистика және арнайы есепке алу саласындағы уәкілетті органның мемлекеттік бақылау мен қадағалау жүргізуді жетілдіру жөніндегі ұсыныстарын қарау және шешімдерді, оның ішінде Қазақстан Республикасының нормативтік құқықтық актілеріне өзгерістер мен толықтырулар енгізу жолымен қабылдау;";</w:t>
      </w:r>
    </w:p>
    <w:bookmarkEnd w:id="635"/>
    <w:bookmarkStart w:name="z665" w:id="63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90-бапта</w:t>
      </w:r>
      <w:r>
        <w:rPr>
          <w:rFonts w:ascii="Times New Roman"/>
          <w:b w:val="false"/>
          <w:i w:val="false"/>
          <w:color w:val="000000"/>
          <w:sz w:val="28"/>
        </w:rPr>
        <w:t>:</w:t>
      </w:r>
    </w:p>
    <w:bookmarkEnd w:id="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67" w:id="637"/>
    <w:p>
      <w:pPr>
        <w:spacing w:after="0"/>
        <w:ind w:left="0"/>
        <w:jc w:val="both"/>
      </w:pPr>
      <w:r>
        <w:rPr>
          <w:rFonts w:ascii="Times New Roman"/>
          <w:b w:val="false"/>
          <w:i w:val="false"/>
          <w:color w:val="000000"/>
          <w:sz w:val="28"/>
        </w:rPr>
        <w:t>
      "1) өз құзыреті шегінде әлеуметтік маңызы бар азық-түлік тауарларына рұқсат етілетін шекті бөлшек сауда бағаларын бекітуді және әлеуметтік маңызы бар азық-түлік тауарларына рұқсат етілетін шекті бөлшек сауда бағалары мөлшерінің сақталуына мемлекеттік бақылауды;";</w:t>
      </w:r>
    </w:p>
    <w:bookmarkEnd w:id="637"/>
    <w:bookmarkStart w:name="z668" w:id="638"/>
    <w:p>
      <w:pPr>
        <w:spacing w:after="0"/>
        <w:ind w:left="0"/>
        <w:jc w:val="both"/>
      </w:pPr>
      <w:r>
        <w:rPr>
          <w:rFonts w:ascii="Times New Roman"/>
          <w:b w:val="false"/>
          <w:i w:val="false"/>
          <w:color w:val="000000"/>
          <w:sz w:val="28"/>
        </w:rPr>
        <w:t>
      мынадай мазмұндағы 2-1) және 2-2) тармақшалармен толықтырылсын:</w:t>
      </w:r>
    </w:p>
    <w:bookmarkEnd w:id="638"/>
    <w:bookmarkStart w:name="z669" w:id="639"/>
    <w:p>
      <w:pPr>
        <w:spacing w:after="0"/>
        <w:ind w:left="0"/>
        <w:jc w:val="both"/>
      </w:pPr>
      <w:r>
        <w:rPr>
          <w:rFonts w:ascii="Times New Roman"/>
          <w:b w:val="false"/>
          <w:i w:val="false"/>
          <w:color w:val="000000"/>
          <w:sz w:val="28"/>
        </w:rPr>
        <w:t>
      "2-1) реттеушілік әсерге баламалы талдау жүргізуді;</w:t>
      </w:r>
    </w:p>
    <w:bookmarkEnd w:id="639"/>
    <w:bookmarkStart w:name="z670" w:id="640"/>
    <w:p>
      <w:pPr>
        <w:spacing w:after="0"/>
        <w:ind w:left="0"/>
        <w:jc w:val="both"/>
      </w:pPr>
      <w:r>
        <w:rPr>
          <w:rFonts w:ascii="Times New Roman"/>
          <w:b w:val="false"/>
          <w:i w:val="false"/>
          <w:color w:val="000000"/>
          <w:sz w:val="28"/>
        </w:rPr>
        <w:t>
      2-2) кәсіпкерлік жөніндегі уәкілетті органға реттеушілік әсерді талдау жөніндегі жұмыстың жай-күйі туралы есептер ұсынуды;";</w:t>
      </w:r>
    </w:p>
    <w:bookmarkEnd w:id="640"/>
    <w:bookmarkStart w:name="z671" w:id="641"/>
    <w:p>
      <w:pPr>
        <w:spacing w:after="0"/>
        <w:ind w:left="0"/>
        <w:jc w:val="both"/>
      </w:pPr>
      <w:r>
        <w:rPr>
          <w:rFonts w:ascii="Times New Roman"/>
          <w:b w:val="false"/>
          <w:i w:val="false"/>
          <w:color w:val="000000"/>
          <w:sz w:val="28"/>
        </w:rPr>
        <w:t xml:space="preserve">
      14) 90-2-баптың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41"/>
    <w:bookmarkStart w:name="z672" w:id="642"/>
    <w:p>
      <w:pPr>
        <w:spacing w:after="0"/>
        <w:ind w:left="0"/>
        <w:jc w:val="both"/>
      </w:pPr>
      <w:r>
        <w:rPr>
          <w:rFonts w:ascii="Times New Roman"/>
          <w:b w:val="false"/>
          <w:i w:val="false"/>
          <w:color w:val="000000"/>
          <w:sz w:val="28"/>
        </w:rPr>
        <w:t>
      "3) экономикалық шоғырлануды реттеу;";</w:t>
      </w:r>
    </w:p>
    <w:bookmarkEnd w:id="642"/>
    <w:bookmarkStart w:name="z673" w:id="64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90-6-бапта</w:t>
      </w:r>
      <w:r>
        <w:rPr>
          <w:rFonts w:ascii="Times New Roman"/>
          <w:b w:val="false"/>
          <w:i w:val="false"/>
          <w:color w:val="000000"/>
          <w:sz w:val="28"/>
        </w:rPr>
        <w:t>:</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675" w:id="644"/>
    <w:p>
      <w:pPr>
        <w:spacing w:after="0"/>
        <w:ind w:left="0"/>
        <w:jc w:val="both"/>
      </w:pPr>
      <w:r>
        <w:rPr>
          <w:rFonts w:ascii="Times New Roman"/>
          <w:b w:val="false"/>
          <w:i w:val="false"/>
          <w:color w:val="000000"/>
          <w:sz w:val="28"/>
        </w:rPr>
        <w:t>
      мынадай мазмұндағы 6-1) және 7-1) тармақшалармен толықтырылсын:</w:t>
      </w:r>
    </w:p>
    <w:bookmarkEnd w:id="644"/>
    <w:bookmarkStart w:name="z676" w:id="645"/>
    <w:p>
      <w:pPr>
        <w:spacing w:after="0"/>
        <w:ind w:left="0"/>
        <w:jc w:val="both"/>
      </w:pPr>
      <w:r>
        <w:rPr>
          <w:rFonts w:ascii="Times New Roman"/>
          <w:b w:val="false"/>
          <w:i w:val="false"/>
          <w:color w:val="000000"/>
          <w:sz w:val="28"/>
        </w:rPr>
        <w:t>
      "6-1) экономикалық шоғырлануға келісім алу туралы өтінішхатты қарайды;";</w:t>
      </w:r>
    </w:p>
    <w:bookmarkEnd w:id="645"/>
    <w:bookmarkStart w:name="z677" w:id="646"/>
    <w:p>
      <w:pPr>
        <w:spacing w:after="0"/>
        <w:ind w:left="0"/>
        <w:jc w:val="both"/>
      </w:pPr>
      <w:r>
        <w:rPr>
          <w:rFonts w:ascii="Times New Roman"/>
          <w:b w:val="false"/>
          <w:i w:val="false"/>
          <w:color w:val="000000"/>
          <w:sz w:val="28"/>
        </w:rPr>
        <w:t>
      "7-1)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әзірлейді және бекітеді;";</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тармақшаның</w:t>
      </w:r>
      <w:r>
        <w:rPr>
          <w:rFonts w:ascii="Times New Roman"/>
          <w:b w:val="false"/>
          <w:i w:val="false"/>
          <w:color w:val="000000"/>
          <w:sz w:val="28"/>
        </w:rPr>
        <w:t xml:space="preserve"> бесінші абзацындағы "экономикалық шоғырлануға мемлекеттік бақылауды жүзеге асырған кезде" деген сөздер "экономикалық шоғырлануды реттеу кезінде"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w:t>
      </w:r>
      <w:r>
        <w:rPr>
          <w:rFonts w:ascii="Times New Roman"/>
          <w:b w:val="false"/>
          <w:i w:val="false"/>
          <w:color w:val="000000"/>
          <w:sz w:val="28"/>
        </w:rPr>
        <w:t xml:space="preserve"> мынадай редакцияда жазылсын:</w:t>
      </w:r>
    </w:p>
    <w:bookmarkStart w:name="z680" w:id="647"/>
    <w:p>
      <w:pPr>
        <w:spacing w:after="0"/>
        <w:ind w:left="0"/>
        <w:jc w:val="both"/>
      </w:pPr>
      <w:r>
        <w:rPr>
          <w:rFonts w:ascii="Times New Roman"/>
          <w:b w:val="false"/>
          <w:i w:val="false"/>
          <w:color w:val="000000"/>
          <w:sz w:val="28"/>
        </w:rPr>
        <w:t>
      "33)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жібереді;";</w:t>
      </w:r>
    </w:p>
    <w:bookmarkEnd w:id="647"/>
    <w:bookmarkStart w:name="z681" w:id="648"/>
    <w:p>
      <w:pPr>
        <w:spacing w:after="0"/>
        <w:ind w:left="0"/>
        <w:jc w:val="both"/>
      </w:pPr>
      <w:r>
        <w:rPr>
          <w:rFonts w:ascii="Times New Roman"/>
          <w:b w:val="false"/>
          <w:i w:val="false"/>
          <w:color w:val="000000"/>
          <w:sz w:val="28"/>
        </w:rPr>
        <w:t>
      мынадай мазмұндағы 39-1) тармақшамен толықтырылсын:</w:t>
      </w:r>
    </w:p>
    <w:bookmarkEnd w:id="648"/>
    <w:bookmarkStart w:name="z682" w:id="649"/>
    <w:p>
      <w:pPr>
        <w:spacing w:after="0"/>
        <w:ind w:left="0"/>
        <w:jc w:val="both"/>
      </w:pPr>
      <w:r>
        <w:rPr>
          <w:rFonts w:ascii="Times New Roman"/>
          <w:b w:val="false"/>
          <w:i w:val="false"/>
          <w:color w:val="000000"/>
          <w:sz w:val="28"/>
        </w:rPr>
        <w:t>
      "39-1) мемлекеттік монополия субъектілерінің мемлекеттік тізілімін қалыптастырады және жүргізеді;";</w:t>
      </w:r>
    </w:p>
    <w:bookmarkEnd w:id="649"/>
    <w:bookmarkStart w:name="z683" w:id="65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90-7-баптың</w:t>
      </w:r>
      <w:r>
        <w:rPr>
          <w:rFonts w:ascii="Times New Roman"/>
          <w:b w:val="false"/>
          <w:i w:val="false"/>
          <w:color w:val="000000"/>
          <w:sz w:val="28"/>
        </w:rPr>
        <w:t xml:space="preserve"> бірінші абзацы мынадай редакцияда жазылсын:</w:t>
      </w:r>
    </w:p>
    <w:bookmarkEnd w:id="650"/>
    <w:bookmarkStart w:name="z684" w:id="651"/>
    <w:p>
      <w:pPr>
        <w:spacing w:after="0"/>
        <w:ind w:left="0"/>
        <w:jc w:val="both"/>
      </w:pPr>
      <w:r>
        <w:rPr>
          <w:rFonts w:ascii="Times New Roman"/>
          <w:b w:val="false"/>
          <w:i w:val="false"/>
          <w:color w:val="000000"/>
          <w:sz w:val="28"/>
        </w:rPr>
        <w:t>
      "Монополияға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 бұзушылық туралы істерді тергеп-тексеру, экономикалық шоғырлануды реттеу және бәсекелестік деңгейінің жай-күйін айқындау кезінде, өздеріне жүктелген өкілеттіктерге сәйкес қызметтік куәліктерін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көрсеткен кезде:";</w:t>
      </w:r>
    </w:p>
    <w:bookmarkEnd w:id="651"/>
    <w:bookmarkStart w:name="z685" w:id="652"/>
    <w:p>
      <w:pPr>
        <w:spacing w:after="0"/>
        <w:ind w:left="0"/>
        <w:jc w:val="both"/>
      </w:pPr>
      <w:r>
        <w:rPr>
          <w:rFonts w:ascii="Times New Roman"/>
          <w:b w:val="false"/>
          <w:i w:val="false"/>
          <w:color w:val="000000"/>
          <w:sz w:val="28"/>
        </w:rPr>
        <w:t xml:space="preserve">
      17) 94-баптың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6-1) тармақшамен толықтырылсын:</w:t>
      </w:r>
    </w:p>
    <w:bookmarkEnd w:id="652"/>
    <w:bookmarkStart w:name="z686" w:id="653"/>
    <w:p>
      <w:pPr>
        <w:spacing w:after="0"/>
        <w:ind w:left="0"/>
        <w:jc w:val="both"/>
      </w:pPr>
      <w:r>
        <w:rPr>
          <w:rFonts w:ascii="Times New Roman"/>
          <w:b w:val="false"/>
          <w:i w:val="false"/>
          <w:color w:val="000000"/>
          <w:sz w:val="28"/>
        </w:rPr>
        <w:t>
      "6-1)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bookmarkEnd w:id="653"/>
    <w:bookmarkStart w:name="z687" w:id="654"/>
    <w:p>
      <w:pPr>
        <w:spacing w:after="0"/>
        <w:ind w:left="0"/>
        <w:jc w:val="both"/>
      </w:pPr>
      <w:r>
        <w:rPr>
          <w:rFonts w:ascii="Times New Roman"/>
          <w:b w:val="false"/>
          <w:i w:val="false"/>
          <w:color w:val="000000"/>
          <w:sz w:val="28"/>
        </w:rPr>
        <w:t xml:space="preserve">
      18) 95-баптың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мазмұндағы 7-1) тармақшамен толықтырылсын:</w:t>
      </w:r>
    </w:p>
    <w:bookmarkEnd w:id="654"/>
    <w:bookmarkStart w:name="z688" w:id="655"/>
    <w:p>
      <w:pPr>
        <w:spacing w:after="0"/>
        <w:ind w:left="0"/>
        <w:jc w:val="both"/>
      </w:pPr>
      <w:r>
        <w:rPr>
          <w:rFonts w:ascii="Times New Roman"/>
          <w:b w:val="false"/>
          <w:i w:val="false"/>
          <w:color w:val="000000"/>
          <w:sz w:val="28"/>
        </w:rPr>
        <w:t>
      "7-1)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bookmarkEnd w:id="655"/>
    <w:bookmarkStart w:name="z689" w:id="656"/>
    <w:p>
      <w:pPr>
        <w:spacing w:after="0"/>
        <w:ind w:left="0"/>
        <w:jc w:val="both"/>
      </w:pPr>
      <w:r>
        <w:rPr>
          <w:rFonts w:ascii="Times New Roman"/>
          <w:b w:val="false"/>
          <w:i w:val="false"/>
          <w:color w:val="000000"/>
          <w:sz w:val="28"/>
        </w:rPr>
        <w:t xml:space="preserve">
      19) 98-баптың 1-тармағы екінші бөлігінің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bookmarkEnd w:id="656"/>
    <w:bookmarkStart w:name="z690" w:id="65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100-бапта</w:t>
      </w:r>
      <w:r>
        <w:rPr>
          <w:rFonts w:ascii="Times New Roman"/>
          <w:b w:val="false"/>
          <w:i w:val="false"/>
          <w:color w:val="000000"/>
          <w:sz w:val="28"/>
        </w:rPr>
        <w:t>:</w:t>
      </w:r>
    </w:p>
    <w:bookmarkEnd w:id="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92" w:id="658"/>
    <w:p>
      <w:pPr>
        <w:spacing w:after="0"/>
        <w:ind w:left="0"/>
        <w:jc w:val="both"/>
      </w:pPr>
      <w:r>
        <w:rPr>
          <w:rFonts w:ascii="Times New Roman"/>
          <w:b w:val="false"/>
          <w:i w:val="false"/>
          <w:color w:val="000000"/>
          <w:sz w:val="28"/>
        </w:rPr>
        <w:t>
      "1. Индустрия және индустриялық-инновациялық даму мен шикізаттық емес экспортты ілгерілету саласындағы басшылықты, сондай-ақ Қазақстан Республикасының заңнамасында көзделген шектерде салааралық үйлестіруді және индустриялық-инновациялық қызметті және шикізаттық емес экспортты ілгерілету саласындағы мемлекеттік қолдауды іске асыруға қатысуды жүзеге асыратын орталық атқарушы орган индустриялық-инновациялық қызметті мемлекеттік қолдау саласындағы уәкілетті орган болып табылады.";</w:t>
      </w:r>
    </w:p>
    <w:bookmarkEnd w:id="6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"әзірлейді" деген сөзден кейін "және бекітеді"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696" w:id="659"/>
    <w:p>
      <w:pPr>
        <w:spacing w:after="0"/>
        <w:ind w:left="0"/>
        <w:jc w:val="both"/>
      </w:pPr>
      <w:r>
        <w:rPr>
          <w:rFonts w:ascii="Times New Roman"/>
          <w:b w:val="false"/>
          <w:i w:val="false"/>
          <w:color w:val="000000"/>
          <w:sz w:val="28"/>
        </w:rPr>
        <w:t>
      "11)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технологиялар мен инновацияларды дамыту бөлігінде даму стратегиялары мен жоспарларын келіседі;";</w:t>
      </w:r>
    </w:p>
    <w:bookmarkEnd w:id="659"/>
    <w:bookmarkStart w:name="z697" w:id="660"/>
    <w:p>
      <w:pPr>
        <w:spacing w:after="0"/>
        <w:ind w:left="0"/>
        <w:jc w:val="both"/>
      </w:pPr>
      <w:r>
        <w:rPr>
          <w:rFonts w:ascii="Times New Roman"/>
          <w:b w:val="false"/>
          <w:i w:val="false"/>
          <w:color w:val="000000"/>
          <w:sz w:val="28"/>
        </w:rPr>
        <w:t>
      мынадай мазмұндағы 24-2), 24-3), 24-4), 24-5), 24-6), 24-7) және 24-8) тармақшалармен толықтырылсын:</w:t>
      </w:r>
    </w:p>
    <w:bookmarkEnd w:id="660"/>
    <w:bookmarkStart w:name="z698" w:id="661"/>
    <w:p>
      <w:pPr>
        <w:spacing w:after="0"/>
        <w:ind w:left="0"/>
        <w:jc w:val="both"/>
      </w:pPr>
      <w:r>
        <w:rPr>
          <w:rFonts w:ascii="Times New Roman"/>
          <w:b w:val="false"/>
          <w:i w:val="false"/>
          <w:color w:val="000000"/>
          <w:sz w:val="28"/>
        </w:rPr>
        <w:t>
      "24-2) құзыреті шегінде шикізаттық емес экспортты дамытуды және ілгерілетуді жүзеге асырады;</w:t>
      </w:r>
    </w:p>
    <w:bookmarkEnd w:id="661"/>
    <w:bookmarkStart w:name="z699" w:id="662"/>
    <w:p>
      <w:pPr>
        <w:spacing w:after="0"/>
        <w:ind w:left="0"/>
        <w:jc w:val="both"/>
      </w:pPr>
      <w:r>
        <w:rPr>
          <w:rFonts w:ascii="Times New Roman"/>
          <w:b w:val="false"/>
          <w:i w:val="false"/>
          <w:color w:val="000000"/>
          <w:sz w:val="28"/>
        </w:rPr>
        <w:t>
      24-3) Қазақстан Республикасы салалық мемлекеттік органдарының шикізаттық емес экспортты дамыту және ілгерілету мәселелері жөніндегі жұмысын үйлестіреді;</w:t>
      </w:r>
    </w:p>
    <w:bookmarkEnd w:id="662"/>
    <w:bookmarkStart w:name="z700" w:id="663"/>
    <w:p>
      <w:pPr>
        <w:spacing w:after="0"/>
        <w:ind w:left="0"/>
        <w:jc w:val="both"/>
      </w:pPr>
      <w:r>
        <w:rPr>
          <w:rFonts w:ascii="Times New Roman"/>
          <w:b w:val="false"/>
          <w:i w:val="false"/>
          <w:color w:val="000000"/>
          <w:sz w:val="28"/>
        </w:rPr>
        <w:t>
      24-4) Қазақстан Республикасының салалық мемлекеттік органдарымен шикізаттық емес экспортты дамыту және ілгерілету мәселелері бойынша өзара іс-қимыл жасайды;</w:t>
      </w:r>
    </w:p>
    <w:bookmarkEnd w:id="663"/>
    <w:bookmarkStart w:name="z701" w:id="664"/>
    <w:p>
      <w:pPr>
        <w:spacing w:after="0"/>
        <w:ind w:left="0"/>
        <w:jc w:val="both"/>
      </w:pPr>
      <w:r>
        <w:rPr>
          <w:rFonts w:ascii="Times New Roman"/>
          <w:b w:val="false"/>
          <w:i w:val="false"/>
          <w:color w:val="000000"/>
          <w:sz w:val="28"/>
        </w:rPr>
        <w:t>
      24-5) шикізаттық емес экспортты ілгерілету мәселелері жөніндегі нормативтік құқықтық актілерді әзірлейді және бекітеді;</w:t>
      </w:r>
    </w:p>
    <w:bookmarkEnd w:id="664"/>
    <w:bookmarkStart w:name="z702" w:id="665"/>
    <w:p>
      <w:pPr>
        <w:spacing w:after="0"/>
        <w:ind w:left="0"/>
        <w:jc w:val="both"/>
      </w:pPr>
      <w:r>
        <w:rPr>
          <w:rFonts w:ascii="Times New Roman"/>
          <w:b w:val="false"/>
          <w:i w:val="false"/>
          <w:color w:val="000000"/>
          <w:sz w:val="28"/>
        </w:rPr>
        <w:t>
      24-6) Қазақстан Республикасының халықаралық міндеттемелерін ескере отырып, экспортты ілгерілету жөніндегі шараларды әзірлейді және бекітеді;</w:t>
      </w:r>
    </w:p>
    <w:bookmarkEnd w:id="665"/>
    <w:bookmarkStart w:name="z703" w:id="666"/>
    <w:p>
      <w:pPr>
        <w:spacing w:after="0"/>
        <w:ind w:left="0"/>
        <w:jc w:val="both"/>
      </w:pPr>
      <w:r>
        <w:rPr>
          <w:rFonts w:ascii="Times New Roman"/>
          <w:b w:val="false"/>
          <w:i w:val="false"/>
          <w:color w:val="000000"/>
          <w:sz w:val="28"/>
        </w:rPr>
        <w:t>
      24-7) шикізаттық емес экспорт саласындағы салалық бағдарламаларды келіседі;</w:t>
      </w:r>
    </w:p>
    <w:bookmarkEnd w:id="666"/>
    <w:bookmarkStart w:name="z704" w:id="667"/>
    <w:p>
      <w:pPr>
        <w:spacing w:after="0"/>
        <w:ind w:left="0"/>
        <w:jc w:val="both"/>
      </w:pPr>
      <w:r>
        <w:rPr>
          <w:rFonts w:ascii="Times New Roman"/>
          <w:b w:val="false"/>
          <w:i w:val="false"/>
          <w:color w:val="000000"/>
          <w:sz w:val="28"/>
        </w:rPr>
        <w:t>
      24-8) құзыреті шеңберінде мемлекеттік бағдарламалардың іске асырылуы мен орындалуын қамтамасыз етеді және оған жауапты болады;";</w:t>
      </w:r>
    </w:p>
    <w:bookmarkEnd w:id="667"/>
    <w:bookmarkStart w:name="z705" w:id="668"/>
    <w:p>
      <w:pPr>
        <w:spacing w:after="0"/>
        <w:ind w:left="0"/>
        <w:jc w:val="both"/>
      </w:pPr>
      <w:r>
        <w:rPr>
          <w:rFonts w:ascii="Times New Roman"/>
          <w:b w:val="false"/>
          <w:i w:val="false"/>
          <w:color w:val="000000"/>
          <w:sz w:val="28"/>
        </w:rPr>
        <w:t xml:space="preserve">
      21) 101-баптың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668"/>
    <w:bookmarkStart w:name="z706" w:id="669"/>
    <w:p>
      <w:pPr>
        <w:spacing w:after="0"/>
        <w:ind w:left="0"/>
        <w:jc w:val="both"/>
      </w:pPr>
      <w:r>
        <w:rPr>
          <w:rFonts w:ascii="Times New Roman"/>
          <w:b w:val="false"/>
          <w:i w:val="false"/>
          <w:color w:val="000000"/>
          <w:sz w:val="28"/>
        </w:rPr>
        <w:t>
      "5)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стратегиялары мен жоспарларын индустриялық-инновациялық даму мақсаттарына сәйкестігі тұрғысынан келіседі;";</w:t>
      </w:r>
    </w:p>
    <w:bookmarkEnd w:id="669"/>
    <w:bookmarkStart w:name="z707" w:id="67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103-бап</w:t>
      </w:r>
      <w:r>
        <w:rPr>
          <w:rFonts w:ascii="Times New Roman"/>
          <w:b w:val="false"/>
          <w:i w:val="false"/>
          <w:color w:val="000000"/>
          <w:sz w:val="28"/>
        </w:rPr>
        <w:t xml:space="preserve"> мынадай мазмұндағы 1-1), 3-1), 3-2) және 3-3) тармақшалармен толықтырылсын:</w:t>
      </w:r>
    </w:p>
    <w:bookmarkEnd w:id="670"/>
    <w:bookmarkStart w:name="z708" w:id="671"/>
    <w:p>
      <w:pPr>
        <w:spacing w:after="0"/>
        <w:ind w:left="0"/>
        <w:jc w:val="both"/>
      </w:pPr>
      <w:r>
        <w:rPr>
          <w:rFonts w:ascii="Times New Roman"/>
          <w:b w:val="false"/>
          <w:i w:val="false"/>
          <w:color w:val="000000"/>
          <w:sz w:val="28"/>
        </w:rPr>
        <w:t>
      "1-1) құзыреті шегінде шикізаттық емес экспортты ілгерілетуді жүзеге асырады;";</w:t>
      </w:r>
    </w:p>
    <w:bookmarkEnd w:id="671"/>
    <w:bookmarkStart w:name="z709" w:id="672"/>
    <w:p>
      <w:pPr>
        <w:spacing w:after="0"/>
        <w:ind w:left="0"/>
        <w:jc w:val="both"/>
      </w:pPr>
      <w:r>
        <w:rPr>
          <w:rFonts w:ascii="Times New Roman"/>
          <w:b w:val="false"/>
          <w:i w:val="false"/>
          <w:color w:val="000000"/>
          <w:sz w:val="28"/>
        </w:rPr>
        <w:t>
      "3-1) индустриялық-инновациялық қызметті мемлекеттік қолдау саласындағы уәкілетті органға шикізаттық емес экспортты ілгерілету жөнінде ақпарат береді;</w:t>
      </w:r>
    </w:p>
    <w:bookmarkEnd w:id="672"/>
    <w:bookmarkStart w:name="z710" w:id="673"/>
    <w:p>
      <w:pPr>
        <w:spacing w:after="0"/>
        <w:ind w:left="0"/>
        <w:jc w:val="both"/>
      </w:pPr>
      <w:r>
        <w:rPr>
          <w:rFonts w:ascii="Times New Roman"/>
          <w:b w:val="false"/>
          <w:i w:val="false"/>
          <w:color w:val="000000"/>
          <w:sz w:val="28"/>
        </w:rPr>
        <w:t>
      3-2) Қазақстан Республикасының халықаралық міндеттемелерін ескере отырып, өз құзыреті шегінде шикізаттық емес экспортты ілгерілету жөніндегі шараларды әзірлейді;</w:t>
      </w:r>
    </w:p>
    <w:bookmarkEnd w:id="673"/>
    <w:bookmarkStart w:name="z711" w:id="674"/>
    <w:p>
      <w:pPr>
        <w:spacing w:after="0"/>
        <w:ind w:left="0"/>
        <w:jc w:val="both"/>
      </w:pPr>
      <w:r>
        <w:rPr>
          <w:rFonts w:ascii="Times New Roman"/>
          <w:b w:val="false"/>
          <w:i w:val="false"/>
          <w:color w:val="000000"/>
          <w:sz w:val="28"/>
        </w:rPr>
        <w:t>
      3-3) өз құзыреті шеңберінде мемлекеттік бағдарламалардың іске асырылуы мен орындалуын қамтамасыз етеді және оған жауапты болады;";</w:t>
      </w:r>
    </w:p>
    <w:bookmarkEnd w:id="674"/>
    <w:bookmarkStart w:name="z712" w:id="675"/>
    <w:p>
      <w:pPr>
        <w:spacing w:after="0"/>
        <w:ind w:left="0"/>
        <w:jc w:val="both"/>
      </w:pPr>
      <w:r>
        <w:rPr>
          <w:rFonts w:ascii="Times New Roman"/>
          <w:b w:val="false"/>
          <w:i w:val="false"/>
          <w:color w:val="000000"/>
          <w:sz w:val="28"/>
        </w:rPr>
        <w:t xml:space="preserve">
      23) 105-баптың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8-1) және 8-2) тармақшалармен толықтырылсын:</w:t>
      </w:r>
    </w:p>
    <w:bookmarkEnd w:id="675"/>
    <w:bookmarkStart w:name="z713" w:id="676"/>
    <w:p>
      <w:pPr>
        <w:spacing w:after="0"/>
        <w:ind w:left="0"/>
        <w:jc w:val="both"/>
      </w:pPr>
      <w:r>
        <w:rPr>
          <w:rFonts w:ascii="Times New Roman"/>
          <w:b w:val="false"/>
          <w:i w:val="false"/>
          <w:color w:val="000000"/>
          <w:sz w:val="28"/>
        </w:rPr>
        <w:t>
      "8-1) құзыреті шегінде шикізаттық емес экспортты ілгерілетуді жүзеге асырады;</w:t>
      </w:r>
    </w:p>
    <w:bookmarkEnd w:id="676"/>
    <w:bookmarkStart w:name="z714" w:id="677"/>
    <w:p>
      <w:pPr>
        <w:spacing w:after="0"/>
        <w:ind w:left="0"/>
        <w:jc w:val="both"/>
      </w:pPr>
      <w:r>
        <w:rPr>
          <w:rFonts w:ascii="Times New Roman"/>
          <w:b w:val="false"/>
          <w:i w:val="false"/>
          <w:color w:val="000000"/>
          <w:sz w:val="28"/>
        </w:rPr>
        <w:t>
      8-2) құзыреті шегінде шикізаттық емес экспортты дамыту үшін жағдайлар жасайды;";</w:t>
      </w:r>
    </w:p>
    <w:bookmarkEnd w:id="677"/>
    <w:bookmarkStart w:name="z715" w:id="678"/>
    <w:p>
      <w:pPr>
        <w:spacing w:after="0"/>
        <w:ind w:left="0"/>
        <w:jc w:val="both"/>
      </w:pPr>
      <w:r>
        <w:rPr>
          <w:rFonts w:ascii="Times New Roman"/>
          <w:b w:val="false"/>
          <w:i w:val="false"/>
          <w:color w:val="000000"/>
          <w:sz w:val="28"/>
        </w:rPr>
        <w:t xml:space="preserve">
      24) 107-баптың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78"/>
    <w:bookmarkStart w:name="z716" w:id="679"/>
    <w:p>
      <w:pPr>
        <w:spacing w:after="0"/>
        <w:ind w:left="0"/>
        <w:jc w:val="both"/>
      </w:pPr>
      <w:r>
        <w:rPr>
          <w:rFonts w:ascii="Times New Roman"/>
          <w:b w:val="false"/>
          <w:i w:val="false"/>
          <w:color w:val="000000"/>
          <w:sz w:val="28"/>
        </w:rPr>
        <w:t xml:space="preserve">
      "2. Қызметтің немесе әрекеттердің (операциялардың) қауіптілік деңгейлері осы Кодекстің </w:t>
      </w:r>
      <w:r>
        <w:rPr>
          <w:rFonts w:ascii="Times New Roman"/>
          <w:b w:val="false"/>
          <w:i w:val="false"/>
          <w:color w:val="000000"/>
          <w:sz w:val="28"/>
        </w:rPr>
        <w:t>83-бабына</w:t>
      </w:r>
      <w:r>
        <w:rPr>
          <w:rFonts w:ascii="Times New Roman"/>
          <w:b w:val="false"/>
          <w:i w:val="false"/>
          <w:color w:val="000000"/>
          <w:sz w:val="28"/>
        </w:rPr>
        <w:t xml:space="preserve"> сәйкес жүргізілетін реттеушілік әсерді талдау негізінде белгіленеді.";</w:t>
      </w:r>
    </w:p>
    <w:bookmarkEnd w:id="679"/>
    <w:bookmarkStart w:name="z717" w:id="680"/>
    <w:p>
      <w:pPr>
        <w:spacing w:after="0"/>
        <w:ind w:left="0"/>
        <w:jc w:val="both"/>
      </w:pPr>
      <w:r>
        <w:rPr>
          <w:rFonts w:ascii="Times New Roman"/>
          <w:b w:val="false"/>
          <w:i w:val="false"/>
          <w:color w:val="000000"/>
          <w:sz w:val="28"/>
        </w:rPr>
        <w:t xml:space="preserve">
      25) 109-баптың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80"/>
    <w:bookmarkStart w:name="z718" w:id="681"/>
    <w:p>
      <w:pPr>
        <w:spacing w:after="0"/>
        <w:ind w:left="0"/>
        <w:jc w:val="both"/>
      </w:pPr>
      <w:r>
        <w:rPr>
          <w:rFonts w:ascii="Times New Roman"/>
          <w:b w:val="false"/>
          <w:i w:val="false"/>
          <w:color w:val="000000"/>
          <w:sz w:val="28"/>
        </w:rPr>
        <w:t xml:space="preserve">
      "2. Рұқсат беру немесе хабарлама жасау тәртібін енгізу үшін реттеуші мемлекеттік органдар осы Кодекстің </w:t>
      </w:r>
      <w:r>
        <w:rPr>
          <w:rFonts w:ascii="Times New Roman"/>
          <w:b w:val="false"/>
          <w:i w:val="false"/>
          <w:color w:val="000000"/>
          <w:sz w:val="28"/>
        </w:rPr>
        <w:t>83-бабына</w:t>
      </w:r>
      <w:r>
        <w:rPr>
          <w:rFonts w:ascii="Times New Roman"/>
          <w:b w:val="false"/>
          <w:i w:val="false"/>
          <w:color w:val="000000"/>
          <w:sz w:val="28"/>
        </w:rPr>
        <w:t xml:space="preserve"> сәйкес реттеушілік әсерді талдау рәсімін алдын ала жүргізуге тиіс.";</w:t>
      </w:r>
    </w:p>
    <w:bookmarkEnd w:id="681"/>
    <w:bookmarkStart w:name="z719" w:id="682"/>
    <w:p>
      <w:pPr>
        <w:spacing w:after="0"/>
        <w:ind w:left="0"/>
        <w:jc w:val="both"/>
      </w:pPr>
      <w:r>
        <w:rPr>
          <w:rFonts w:ascii="Times New Roman"/>
          <w:b w:val="false"/>
          <w:i w:val="false"/>
          <w:color w:val="000000"/>
          <w:sz w:val="28"/>
        </w:rPr>
        <w:t>
      26) мынадай мазмұндағы 9-1-тараумен толықтырылсын:</w:t>
      </w:r>
    </w:p>
    <w:bookmarkEnd w:id="682"/>
    <w:bookmarkStart w:name="z720" w:id="683"/>
    <w:p>
      <w:pPr>
        <w:spacing w:after="0"/>
        <w:ind w:left="0"/>
        <w:jc w:val="both"/>
      </w:pPr>
      <w:r>
        <w:rPr>
          <w:rFonts w:ascii="Times New Roman"/>
          <w:b w:val="false"/>
          <w:i w:val="false"/>
          <w:color w:val="000000"/>
          <w:sz w:val="28"/>
        </w:rPr>
        <w:t>
      "9-1-тарау. Ақпараттық құралдар</w:t>
      </w:r>
    </w:p>
    <w:bookmarkEnd w:id="683"/>
    <w:bookmarkStart w:name="z721" w:id="684"/>
    <w:p>
      <w:pPr>
        <w:spacing w:after="0"/>
        <w:ind w:left="0"/>
        <w:jc w:val="both"/>
      </w:pPr>
      <w:r>
        <w:rPr>
          <w:rFonts w:ascii="Times New Roman"/>
          <w:b w:val="false"/>
          <w:i w:val="false"/>
          <w:color w:val="000000"/>
          <w:sz w:val="28"/>
        </w:rPr>
        <w:t>
      112-1-бап. Ақпараттық құралдар</w:t>
      </w:r>
    </w:p>
    <w:bookmarkEnd w:id="684"/>
    <w:bookmarkStart w:name="z722" w:id="685"/>
    <w:p>
      <w:pPr>
        <w:spacing w:after="0"/>
        <w:ind w:left="0"/>
        <w:jc w:val="both"/>
      </w:pPr>
      <w:r>
        <w:rPr>
          <w:rFonts w:ascii="Times New Roman"/>
          <w:b w:val="false"/>
          <w:i w:val="false"/>
          <w:color w:val="000000"/>
          <w:sz w:val="28"/>
        </w:rPr>
        <w:t>
      1. Ақпараттық құралдар деп мемлекеттік органдарға немесе өзге де тұлғаларға нормативтік құқықтық актілерде белгіленген, бір мезгілде төмендегі барлық өлшемшарттарға сәйкес келетін ақпаратты беру талаптары түсініледі:</w:t>
      </w:r>
    </w:p>
    <w:bookmarkEnd w:id="685"/>
    <w:bookmarkStart w:name="z723" w:id="686"/>
    <w:p>
      <w:pPr>
        <w:spacing w:after="0"/>
        <w:ind w:left="0"/>
        <w:jc w:val="both"/>
      </w:pPr>
      <w:r>
        <w:rPr>
          <w:rFonts w:ascii="Times New Roman"/>
          <w:b w:val="false"/>
          <w:i w:val="false"/>
          <w:color w:val="000000"/>
          <w:sz w:val="28"/>
        </w:rPr>
        <w:t>
      1) ақпарат беру міндетті болып табылады және оны бермеу Қазақстан Республикасының заңдарына сәйкес жауаптылыққа алып келеді;</w:t>
      </w:r>
    </w:p>
    <w:bookmarkEnd w:id="686"/>
    <w:bookmarkStart w:name="z724" w:id="687"/>
    <w:p>
      <w:pPr>
        <w:spacing w:after="0"/>
        <w:ind w:left="0"/>
        <w:jc w:val="both"/>
      </w:pPr>
      <w:r>
        <w:rPr>
          <w:rFonts w:ascii="Times New Roman"/>
          <w:b w:val="false"/>
          <w:i w:val="false"/>
          <w:color w:val="000000"/>
          <w:sz w:val="28"/>
        </w:rPr>
        <w:t>
      2) ақпаратты жеке кәсіпкерлік субъектілері береді.</w:t>
      </w:r>
    </w:p>
    <w:bookmarkEnd w:id="687"/>
    <w:bookmarkStart w:name="z725" w:id="688"/>
    <w:p>
      <w:pPr>
        <w:spacing w:after="0"/>
        <w:ind w:left="0"/>
        <w:jc w:val="both"/>
      </w:pPr>
      <w:r>
        <w:rPr>
          <w:rFonts w:ascii="Times New Roman"/>
          <w:b w:val="false"/>
          <w:i w:val="false"/>
          <w:color w:val="000000"/>
          <w:sz w:val="28"/>
        </w:rPr>
        <w:t>
      2. Осы тараудың ережелері салықтық, кедендік, қаржылық саясат саласында бар, сондай-ақ бір реттеу субъектісіне қолданылатын ақпараттық құралдарға қолданылмайды.</w:t>
      </w:r>
    </w:p>
    <w:bookmarkEnd w:id="688"/>
    <w:bookmarkStart w:name="z726" w:id="689"/>
    <w:p>
      <w:pPr>
        <w:spacing w:after="0"/>
        <w:ind w:left="0"/>
        <w:jc w:val="both"/>
      </w:pPr>
      <w:r>
        <w:rPr>
          <w:rFonts w:ascii="Times New Roman"/>
          <w:b w:val="false"/>
          <w:i w:val="false"/>
          <w:color w:val="000000"/>
          <w:sz w:val="28"/>
        </w:rPr>
        <w:t>
      Осы тараудың мақсаттары үшін қаржылық саясат деп қаржы ұйымдарының, қаржы ұйымдары болып табылмайтын сақтандыру нарығына қатысушылардың, микроқаржы ұйымдарының, коллекторлық агенттіктердің, қаржы ұйымдарына ірі қатысушылардың, эмиссиялық бағалы қағаздар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қызметімен, валюталық құқық қатынастарын реттеумен, қаржылық қызметтер көрсетумен, сондай-ақ қаржы құралдарын шығарумен, олардың айналысымен, өтеумен және күшін жоюмен байланысты қатынастар жиынтығы түсініледі.</w:t>
      </w:r>
    </w:p>
    <w:bookmarkEnd w:id="689"/>
    <w:bookmarkStart w:name="z727" w:id="690"/>
    <w:p>
      <w:pPr>
        <w:spacing w:after="0"/>
        <w:ind w:left="0"/>
        <w:jc w:val="both"/>
      </w:pPr>
      <w:r>
        <w:rPr>
          <w:rFonts w:ascii="Times New Roman"/>
          <w:b w:val="false"/>
          <w:i w:val="false"/>
          <w:color w:val="000000"/>
          <w:sz w:val="28"/>
        </w:rPr>
        <w:t>
      112-2-бап. Ақпараттық құралдардың түрлері</w:t>
      </w:r>
    </w:p>
    <w:bookmarkEnd w:id="690"/>
    <w:bookmarkStart w:name="z728" w:id="691"/>
    <w:p>
      <w:pPr>
        <w:spacing w:after="0"/>
        <w:ind w:left="0"/>
        <w:jc w:val="both"/>
      </w:pPr>
      <w:r>
        <w:rPr>
          <w:rFonts w:ascii="Times New Roman"/>
          <w:b w:val="false"/>
          <w:i w:val="false"/>
          <w:color w:val="000000"/>
          <w:sz w:val="28"/>
        </w:rPr>
        <w:t>
      Ақпараттық құралдардың мынадай түрлері болады:</w:t>
      </w:r>
    </w:p>
    <w:bookmarkEnd w:id="691"/>
    <w:bookmarkStart w:name="z729" w:id="692"/>
    <w:p>
      <w:pPr>
        <w:spacing w:after="0"/>
        <w:ind w:left="0"/>
        <w:jc w:val="both"/>
      </w:pPr>
      <w:r>
        <w:rPr>
          <w:rFonts w:ascii="Times New Roman"/>
          <w:b w:val="false"/>
          <w:i w:val="false"/>
          <w:color w:val="000000"/>
          <w:sz w:val="28"/>
        </w:rPr>
        <w:t>
      1) мемлекеттік органдарға тұрақты негізде ұсынылатын мерзімді есептілік;</w:t>
      </w:r>
    </w:p>
    <w:bookmarkEnd w:id="692"/>
    <w:bookmarkStart w:name="z730" w:id="693"/>
    <w:p>
      <w:pPr>
        <w:spacing w:after="0"/>
        <w:ind w:left="0"/>
        <w:jc w:val="both"/>
      </w:pPr>
      <w:r>
        <w:rPr>
          <w:rFonts w:ascii="Times New Roman"/>
          <w:b w:val="false"/>
          <w:i w:val="false"/>
          <w:color w:val="000000"/>
          <w:sz w:val="28"/>
        </w:rPr>
        <w:t>
      2) мемлекеттік органдардың мемлекеттік бақылау мен қадағалауды жүзеге асыруы кезінде ғана берілетін ақпаратты қоспағанда, мемлекеттік органның бастамасы бойынша ақпаратты біржолғы беру;</w:t>
      </w:r>
    </w:p>
    <w:bookmarkEnd w:id="693"/>
    <w:bookmarkStart w:name="z731" w:id="694"/>
    <w:p>
      <w:pPr>
        <w:spacing w:after="0"/>
        <w:ind w:left="0"/>
        <w:jc w:val="both"/>
      </w:pPr>
      <w:r>
        <w:rPr>
          <w:rFonts w:ascii="Times New Roman"/>
          <w:b w:val="false"/>
          <w:i w:val="false"/>
          <w:color w:val="000000"/>
          <w:sz w:val="28"/>
        </w:rPr>
        <w:t xml:space="preserve">
      3) рұқсат беру рәсімдерінің немесе өзге де бастамашылық өтініштердің шеңберінде жеке кәсіпкерлік субъектісінің бастамасы бойынша берілетін ақпаратты қоспағанда, Қазақстан Республикасының заңнамасында көзделген жағдайларда мемлекеттік органдарға ақпаратты біржолғы беру;        </w:t>
      </w:r>
    </w:p>
    <w:bookmarkEnd w:id="694"/>
    <w:bookmarkStart w:name="z732" w:id="695"/>
    <w:p>
      <w:pPr>
        <w:spacing w:after="0"/>
        <w:ind w:left="0"/>
        <w:jc w:val="both"/>
      </w:pPr>
      <w:r>
        <w:rPr>
          <w:rFonts w:ascii="Times New Roman"/>
          <w:b w:val="false"/>
          <w:i w:val="false"/>
          <w:color w:val="000000"/>
          <w:sz w:val="28"/>
        </w:rPr>
        <w:t>
      4) Қазақстан Республикасының заңнамасында тікелей көзделген жағдайларда, үшінші тұлғаларға берілетін ақпарат.</w:t>
      </w:r>
    </w:p>
    <w:bookmarkEnd w:id="695"/>
    <w:bookmarkStart w:name="z733" w:id="696"/>
    <w:p>
      <w:pPr>
        <w:spacing w:after="0"/>
        <w:ind w:left="0"/>
        <w:jc w:val="both"/>
      </w:pPr>
      <w:r>
        <w:rPr>
          <w:rFonts w:ascii="Times New Roman"/>
          <w:b w:val="false"/>
          <w:i w:val="false"/>
          <w:color w:val="000000"/>
          <w:sz w:val="28"/>
        </w:rPr>
        <w:t xml:space="preserve">
      112-3-бап. Ақпараттық құралдарды енгізу ерекшеліктері </w:t>
      </w:r>
    </w:p>
    <w:bookmarkEnd w:id="696"/>
    <w:bookmarkStart w:name="z734" w:id="697"/>
    <w:p>
      <w:pPr>
        <w:spacing w:after="0"/>
        <w:ind w:left="0"/>
        <w:jc w:val="both"/>
      </w:pPr>
      <w:r>
        <w:rPr>
          <w:rFonts w:ascii="Times New Roman"/>
          <w:b w:val="false"/>
          <w:i w:val="false"/>
          <w:color w:val="000000"/>
          <w:sz w:val="28"/>
        </w:rPr>
        <w:t xml:space="preserve">
      1. Ақпараттық құралдар нормативтік құқықтық актілерде тікелей көзделген жағдайларда ғана енгізіледі. </w:t>
      </w:r>
    </w:p>
    <w:bookmarkEnd w:id="697"/>
    <w:bookmarkStart w:name="z735" w:id="698"/>
    <w:p>
      <w:pPr>
        <w:spacing w:after="0"/>
        <w:ind w:left="0"/>
        <w:jc w:val="both"/>
      </w:pPr>
      <w:r>
        <w:rPr>
          <w:rFonts w:ascii="Times New Roman"/>
          <w:b w:val="false"/>
          <w:i w:val="false"/>
          <w:color w:val="000000"/>
          <w:sz w:val="28"/>
        </w:rPr>
        <w:t>
      2. Ақпараттық құралдарды енгізуді көздейтін нормативтік-құқықтық актілер қолданысқа енгізілгеннен кейін реттеуші мемлекеттік орган ақпараттық құралдардың тізбесіне толықтырулар енгізуге бастамашылық жасауға тиіс.";</w:t>
      </w:r>
    </w:p>
    <w:bookmarkEnd w:id="698"/>
    <w:bookmarkStart w:name="z736" w:id="69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117-бапта</w:t>
      </w:r>
      <w:r>
        <w:rPr>
          <w:rFonts w:ascii="Times New Roman"/>
          <w:b w:val="false"/>
          <w:i w:val="false"/>
          <w:color w:val="000000"/>
          <w:sz w:val="28"/>
        </w:rPr>
        <w:t>:</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және төртінші бөліктеріндегі "сауда қызметін реттеу саласындағы уәкілетті орган" деген сөздер "жергілікті атқарушы органдар"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"сауда қызметін реттеу саласындағы уәкілетті орган" деген сөздер "жергілікті атқарушы орган сауда қызметі субъектілерімен консультациялар өткізгеннен кейін" деген сөздермен ауыстырылсын;</w:t>
      </w:r>
    </w:p>
    <w:bookmarkStart w:name="z739" w:id="700"/>
    <w:p>
      <w:pPr>
        <w:spacing w:after="0"/>
        <w:ind w:left="0"/>
        <w:jc w:val="both"/>
      </w:pPr>
      <w:r>
        <w:rPr>
          <w:rFonts w:ascii="Times New Roman"/>
          <w:b w:val="false"/>
          <w:i w:val="false"/>
          <w:color w:val="000000"/>
          <w:sz w:val="28"/>
        </w:rPr>
        <w:t xml:space="preserve">
      28) 120-баптың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700"/>
    <w:bookmarkStart w:name="z740" w:id="701"/>
    <w:p>
      <w:pPr>
        <w:spacing w:after="0"/>
        <w:ind w:left="0"/>
        <w:jc w:val="both"/>
      </w:pPr>
      <w:r>
        <w:rPr>
          <w:rFonts w:ascii="Times New Roman"/>
          <w:b w:val="false"/>
          <w:i w:val="false"/>
          <w:color w:val="000000"/>
          <w:sz w:val="28"/>
        </w:rPr>
        <w:t>
      "Уәкілетті мемлекеттік органдар мемлекеттік монополия субъектісі өндіретін және өткізетін тауарларға, жұмыстарға, көрсетілетін қызметтерге баға белгілеу қағидаларына сәйкес мемлекеттік монополия субъектілерінің өтінімдерін қарау кезінде жария тыңдаулар өткізеді.";</w:t>
      </w:r>
    </w:p>
    <w:bookmarkEnd w:id="701"/>
    <w:bookmarkStart w:name="z741" w:id="702"/>
    <w:p>
      <w:pPr>
        <w:spacing w:after="0"/>
        <w:ind w:left="0"/>
        <w:jc w:val="both"/>
      </w:pPr>
      <w:r>
        <w:rPr>
          <w:rFonts w:ascii="Times New Roman"/>
          <w:b w:val="false"/>
          <w:i w:val="false"/>
          <w:color w:val="000000"/>
          <w:sz w:val="28"/>
        </w:rPr>
        <w:t xml:space="preserve">
      29) 124-5-баптың 1-тармағы </w:t>
      </w:r>
      <w:r>
        <w:rPr>
          <w:rFonts w:ascii="Times New Roman"/>
          <w:b w:val="false"/>
          <w:i w:val="false"/>
          <w:color w:val="000000"/>
          <w:sz w:val="28"/>
        </w:rPr>
        <w:t>5) тармақшасының</w:t>
      </w:r>
      <w:r>
        <w:rPr>
          <w:rFonts w:ascii="Times New Roman"/>
          <w:b w:val="false"/>
          <w:i w:val="false"/>
          <w:color w:val="000000"/>
          <w:sz w:val="28"/>
        </w:rPr>
        <w:t xml:space="preserve"> үшінші абзацындағы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нарықтар субъектілерінің тауарларына (жұмыстарына, көрсетілетін қызметтеріне) қолданылады." деген сөздер "көрсетілетін қызметтерді;" деген сөздермен ауыстырылып, мынадай мазмұндағы төртінші абзацпен толықтырылсын:</w:t>
      </w:r>
    </w:p>
    <w:bookmarkEnd w:id="702"/>
    <w:bookmarkStart w:name="z742" w:id="703"/>
    <w:p>
      <w:pPr>
        <w:spacing w:after="0"/>
        <w:ind w:left="0"/>
        <w:jc w:val="both"/>
      </w:pPr>
      <w:r>
        <w:rPr>
          <w:rFonts w:ascii="Times New Roman"/>
          <w:b w:val="false"/>
          <w:i w:val="false"/>
          <w:color w:val="000000"/>
          <w:sz w:val="28"/>
        </w:rPr>
        <w:t xml:space="preserve">
      "контейнерлерде, контрейлерлік жөнелтілімдермен жүктерді, бос контейнерлерді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нарықтар субъектілерінің тауарларына (жұмыстарына, көрсетілетін қызметтеріне) қолданылады."; </w:t>
      </w:r>
    </w:p>
    <w:bookmarkEnd w:id="703"/>
    <w:bookmarkStart w:name="z743" w:id="704"/>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129-бапта</w:t>
      </w:r>
      <w:r>
        <w:rPr>
          <w:rFonts w:ascii="Times New Roman"/>
          <w:b w:val="false"/>
          <w:i w:val="false"/>
          <w:color w:val="000000"/>
          <w:sz w:val="28"/>
        </w:rPr>
        <w:t>:</w:t>
      </w:r>
    </w:p>
    <w:bookmarkEnd w:id="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745" w:id="705"/>
    <w:p>
      <w:pPr>
        <w:spacing w:after="0"/>
        <w:ind w:left="0"/>
        <w:jc w:val="both"/>
      </w:pPr>
      <w:r>
        <w:rPr>
          <w:rFonts w:ascii="Times New Roman"/>
          <w:b w:val="false"/>
          <w:i w:val="false"/>
          <w:color w:val="000000"/>
          <w:sz w:val="28"/>
        </w:rPr>
        <w:t xml:space="preserve">
      "2. Осы баптың 5-тармағында және осы Кодекстің </w:t>
      </w:r>
      <w:r>
        <w:rPr>
          <w:rFonts w:ascii="Times New Roman"/>
          <w:b w:val="false"/>
          <w:i w:val="false"/>
          <w:color w:val="000000"/>
          <w:sz w:val="28"/>
        </w:rPr>
        <w:t>140-бабының</w:t>
      </w:r>
      <w:r>
        <w:rPr>
          <w:rFonts w:ascii="Times New Roman"/>
          <w:b w:val="false"/>
          <w:i w:val="false"/>
          <w:color w:val="000000"/>
          <w:sz w:val="28"/>
        </w:rPr>
        <w:t xml:space="preserve"> 3 және 5-тармақтарында көзделген жағдайларды қоспағанда, бақылау және қадағалау субъектiлеріне мемлекеттік бақылау мен қадағалау жүргiзудi ұйымдастыру саласындағы қатынастарды мемлекеттік реттеу құқықтық мәртебесiне және қызмет түрлерiне қарамастан, осы Кодекске сәйкес жүзеге асырылады.";</w:t>
      </w:r>
    </w:p>
    <w:bookmarkEnd w:id="705"/>
    <w:bookmarkStart w:name="z746" w:id="70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130</w:t>
      </w:r>
      <w:r>
        <w:rPr>
          <w:rFonts w:ascii="Times New Roman"/>
          <w:b w:val="false"/>
          <w:i w:val="false"/>
          <w:color w:val="000000"/>
          <w:sz w:val="28"/>
        </w:rPr>
        <w:t xml:space="preserve"> және </w:t>
      </w:r>
      <w:r>
        <w:rPr>
          <w:rFonts w:ascii="Times New Roman"/>
          <w:b w:val="false"/>
          <w:i w:val="false"/>
          <w:color w:val="000000"/>
          <w:sz w:val="28"/>
        </w:rPr>
        <w:t>131-баптарын</w:t>
      </w:r>
      <w:r>
        <w:rPr>
          <w:rFonts w:ascii="Times New Roman"/>
          <w:b w:val="false"/>
          <w:i w:val="false"/>
          <w:color w:val="000000"/>
          <w:sz w:val="28"/>
        </w:rPr>
        <w:t xml:space="preserve"> қоспағанда, осы тараудың күші:</w:t>
      </w:r>
    </w:p>
    <w:bookmarkEnd w:id="706"/>
    <w:bookmarkStart w:name="z747" w:id="707"/>
    <w:p>
      <w:pPr>
        <w:spacing w:after="0"/>
        <w:ind w:left="0"/>
        <w:jc w:val="both"/>
      </w:pPr>
      <w:r>
        <w:rPr>
          <w:rFonts w:ascii="Times New Roman"/>
          <w:b w:val="false"/>
          <w:i w:val="false"/>
          <w:color w:val="000000"/>
          <w:sz w:val="28"/>
        </w:rPr>
        <w:t>
      1) кеден ісі саласындағы мемлекеттік бақылауға;</w:t>
      </w:r>
    </w:p>
    <w:bookmarkEnd w:id="707"/>
    <w:bookmarkStart w:name="z748" w:id="708"/>
    <w:p>
      <w:pPr>
        <w:spacing w:after="0"/>
        <w:ind w:left="0"/>
        <w:jc w:val="both"/>
      </w:pPr>
      <w:r>
        <w:rPr>
          <w:rFonts w:ascii="Times New Roman"/>
          <w:b w:val="false"/>
          <w:i w:val="false"/>
          <w:color w:val="000000"/>
          <w:sz w:val="28"/>
        </w:rPr>
        <w:t>
      2) жер қойнауын пайдаланушылардың жер қойнауын пайдалануға арналған келісімшарттар және (немесе) лицензиялар талаптарын орындауын бақылауға байланысты қатынастарға қолданылмайды.";</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751" w:id="709"/>
    <w:p>
      <w:pPr>
        <w:spacing w:after="0"/>
        <w:ind w:left="0"/>
        <w:jc w:val="both"/>
      </w:pPr>
      <w:r>
        <w:rPr>
          <w:rFonts w:ascii="Times New Roman"/>
          <w:b w:val="false"/>
          <w:i w:val="false"/>
          <w:color w:val="000000"/>
          <w:sz w:val="28"/>
        </w:rPr>
        <w:t xml:space="preserve">
      "7. Осы баптың 4 және 5-тармақтарында санамаланған қатынастарға ішкі бақылау бөлігінде "Әкімшілік рәсімдер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күші қолданылады.</w:t>
      </w:r>
    </w:p>
    <w:bookmarkEnd w:id="709"/>
    <w:bookmarkStart w:name="z752" w:id="710"/>
    <w:p>
      <w:pPr>
        <w:spacing w:after="0"/>
        <w:ind w:left="0"/>
        <w:jc w:val="both"/>
      </w:pPr>
      <w:r>
        <w:rPr>
          <w:rFonts w:ascii="Times New Roman"/>
          <w:b w:val="false"/>
          <w:i w:val="false"/>
          <w:color w:val="000000"/>
          <w:sz w:val="28"/>
        </w:rPr>
        <w:t>
      8. Осы баптың 4 және 5-тармақтарында көрсетілген, бақылау және қадағалау жүргізу кезінде туындайтын қатынастар Қазақстан Республикасының көрсетілген салалардағы қатынастарды реттейтін заңдарында белгіленеді.";</w:t>
      </w:r>
    </w:p>
    <w:bookmarkEnd w:id="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754" w:id="711"/>
    <w:p>
      <w:pPr>
        <w:spacing w:after="0"/>
        <w:ind w:left="0"/>
        <w:jc w:val="both"/>
      </w:pPr>
      <w:r>
        <w:rPr>
          <w:rFonts w:ascii="Times New Roman"/>
          <w:b w:val="false"/>
          <w:i w:val="false"/>
          <w:color w:val="000000"/>
          <w:sz w:val="28"/>
        </w:rPr>
        <w:t xml:space="preserve">
      31) 130-баптың </w:t>
      </w:r>
      <w:r>
        <w:rPr>
          <w:rFonts w:ascii="Times New Roman"/>
          <w:b w:val="false"/>
          <w:i w:val="false"/>
          <w:color w:val="000000"/>
          <w:sz w:val="28"/>
        </w:rPr>
        <w:t>2-тармағындағы</w:t>
      </w:r>
      <w:r>
        <w:rPr>
          <w:rFonts w:ascii="Times New Roman"/>
          <w:b w:val="false"/>
          <w:i w:val="false"/>
          <w:color w:val="000000"/>
          <w:sz w:val="28"/>
        </w:rPr>
        <w:t xml:space="preserve"> "142-бабының 1-тармағында," деген сөздер алып тасталсын;</w:t>
      </w:r>
    </w:p>
    <w:bookmarkEnd w:id="711"/>
    <w:bookmarkStart w:name="z755" w:id="71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132-бап</w:t>
      </w:r>
      <w:r>
        <w:rPr>
          <w:rFonts w:ascii="Times New Roman"/>
          <w:b w:val="false"/>
          <w:i w:val="false"/>
          <w:color w:val="000000"/>
          <w:sz w:val="28"/>
        </w:rPr>
        <w:t xml:space="preserve"> мынадай редакцияда жазылсын:</w:t>
      </w:r>
    </w:p>
    <w:bookmarkEnd w:id="712"/>
    <w:bookmarkStart w:name="z756" w:id="713"/>
    <w:p>
      <w:pPr>
        <w:spacing w:after="0"/>
        <w:ind w:left="0"/>
        <w:jc w:val="both"/>
      </w:pPr>
      <w:r>
        <w:rPr>
          <w:rFonts w:ascii="Times New Roman"/>
          <w:b w:val="false"/>
          <w:i w:val="false"/>
          <w:color w:val="000000"/>
          <w:sz w:val="28"/>
        </w:rPr>
        <w:t>
      "132-бап. Мемлекеттік бақылау және қадағалау субъектілері мен объектілері. Мемлекеттік бақылау және қадағалау субъектілерінің (объектілерінің) қызметіне қойылатын талаптар</w:t>
      </w:r>
    </w:p>
    <w:bookmarkEnd w:id="713"/>
    <w:bookmarkStart w:name="z757" w:id="714"/>
    <w:p>
      <w:pPr>
        <w:spacing w:after="0"/>
        <w:ind w:left="0"/>
        <w:jc w:val="both"/>
      </w:pPr>
      <w:r>
        <w:rPr>
          <w:rFonts w:ascii="Times New Roman"/>
          <w:b w:val="false"/>
          <w:i w:val="false"/>
          <w:color w:val="000000"/>
          <w:sz w:val="28"/>
        </w:rPr>
        <w:t>
      1. Қызметіне мемлекеттік бақылау мен қадағалау жүзеге асырылатын жеке тұлғалар, заңды тұлғалар, оның ішінде мемлекеттік органдар, заңды тұлғалардың филиалдары мен өкілдіктері мемлекеттік бақылау және қадағалау субъектілері болып табылады.</w:t>
      </w:r>
    </w:p>
    <w:bookmarkEnd w:id="714"/>
    <w:bookmarkStart w:name="z758" w:id="715"/>
    <w:p>
      <w:pPr>
        <w:spacing w:after="0"/>
        <w:ind w:left="0"/>
        <w:jc w:val="both"/>
      </w:pPr>
      <w:r>
        <w:rPr>
          <w:rFonts w:ascii="Times New Roman"/>
          <w:b w:val="false"/>
          <w:i w:val="false"/>
          <w:color w:val="000000"/>
          <w:sz w:val="28"/>
        </w:rPr>
        <w:t xml:space="preserve">
      Мемлекеттік бақылау және қадағалау субъектiсінде меншік құқығымен немесе өзге де заңды негізде болатын, мемлекеттік бақылауға және қадағалауға жататын мүлік мемлекеттік бақылау және қадағалау объектісі болып табылады. </w:t>
      </w:r>
    </w:p>
    <w:bookmarkEnd w:id="715"/>
    <w:bookmarkStart w:name="z759" w:id="716"/>
    <w:p>
      <w:pPr>
        <w:spacing w:after="0"/>
        <w:ind w:left="0"/>
        <w:jc w:val="both"/>
      </w:pPr>
      <w:r>
        <w:rPr>
          <w:rFonts w:ascii="Times New Roman"/>
          <w:b w:val="false"/>
          <w:i w:val="false"/>
          <w:color w:val="000000"/>
          <w:sz w:val="28"/>
        </w:rPr>
        <w:t>
      2. Мемлекеттік бақылау және қадағалау субъектiлерінiң (объектілерінің)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белгiленедi.";</w:t>
      </w:r>
    </w:p>
    <w:bookmarkEnd w:id="716"/>
    <w:bookmarkStart w:name="z760" w:id="717"/>
    <w:p>
      <w:pPr>
        <w:spacing w:after="0"/>
        <w:ind w:left="0"/>
        <w:jc w:val="both"/>
      </w:pPr>
      <w:r>
        <w:rPr>
          <w:rFonts w:ascii="Times New Roman"/>
          <w:b w:val="false"/>
          <w:i w:val="false"/>
          <w:color w:val="000000"/>
          <w:sz w:val="28"/>
        </w:rPr>
        <w:t xml:space="preserve">
      33) 135-баптың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17"/>
    <w:bookmarkStart w:name="z761" w:id="718"/>
    <w:p>
      <w:pPr>
        <w:spacing w:after="0"/>
        <w:ind w:left="0"/>
        <w:jc w:val="both"/>
      </w:pPr>
      <w:r>
        <w:rPr>
          <w:rFonts w:ascii="Times New Roman"/>
          <w:b w:val="false"/>
          <w:i w:val="false"/>
          <w:color w:val="000000"/>
          <w:sz w:val="28"/>
        </w:rPr>
        <w:t>
      "1. Бақылау және қадағалау органының өз қызметін жүзеге асыру барысында жедел ден қою шараларын қолдану құқығымен Қазақстан Республикасының заңнамасы талаптарын қадағалау субъектілерінің сақтауын тексеру, профилактика жүргізу және байқау жөніндегі қызметі мемлекеттік қадағалау (бұдан әрі – қадағалау) болып табылады, оның нәтижелері бойынша әкімшілік жазалар қолданылуы мүмкін.";</w:t>
      </w:r>
    </w:p>
    <w:bookmarkEnd w:id="718"/>
    <w:bookmarkStart w:name="z762" w:id="71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137-бап</w:t>
      </w:r>
      <w:r>
        <w:rPr>
          <w:rFonts w:ascii="Times New Roman"/>
          <w:b w:val="false"/>
          <w:i w:val="false"/>
          <w:color w:val="000000"/>
          <w:sz w:val="28"/>
        </w:rPr>
        <w:t xml:space="preserve"> мынадай редакцияда жазылсын:</w:t>
      </w:r>
    </w:p>
    <w:bookmarkEnd w:id="719"/>
    <w:bookmarkStart w:name="z763" w:id="720"/>
    <w:p>
      <w:pPr>
        <w:spacing w:after="0"/>
        <w:ind w:left="0"/>
        <w:jc w:val="both"/>
      </w:pPr>
      <w:r>
        <w:rPr>
          <w:rFonts w:ascii="Times New Roman"/>
          <w:b w:val="false"/>
          <w:i w:val="false"/>
          <w:color w:val="000000"/>
          <w:sz w:val="28"/>
        </w:rPr>
        <w:t>
      "137-бап. Бақылау және қадағалау нысандары</w:t>
      </w:r>
    </w:p>
    <w:bookmarkEnd w:id="720"/>
    <w:bookmarkStart w:name="z764" w:id="721"/>
    <w:p>
      <w:pPr>
        <w:spacing w:after="0"/>
        <w:ind w:left="0"/>
        <w:jc w:val="both"/>
      </w:pPr>
      <w:r>
        <w:rPr>
          <w:rFonts w:ascii="Times New Roman"/>
          <w:b w:val="false"/>
          <w:i w:val="false"/>
          <w:color w:val="000000"/>
          <w:sz w:val="28"/>
        </w:rPr>
        <w:t>
      1. Бақылау және қадағалау субъектілерінің (объектілерінің) қызметін бақылау және қадағалау:</w:t>
      </w:r>
    </w:p>
    <w:bookmarkEnd w:id="721"/>
    <w:bookmarkStart w:name="z765" w:id="722"/>
    <w:p>
      <w:pPr>
        <w:spacing w:after="0"/>
        <w:ind w:left="0"/>
        <w:jc w:val="both"/>
      </w:pPr>
      <w:r>
        <w:rPr>
          <w:rFonts w:ascii="Times New Roman"/>
          <w:b w:val="false"/>
          <w:i w:val="false"/>
          <w:color w:val="000000"/>
          <w:sz w:val="28"/>
        </w:rPr>
        <w:t>
      1) ұйымдастыру және жүргізу тәртібі – осы Кодексте, ал осы Кодексте көзделген жағдайларда Қазақстан Республикасының өзге де заңдарында айқындалатын тексеру;</w:t>
      </w:r>
    </w:p>
    <w:bookmarkEnd w:id="722"/>
    <w:bookmarkStart w:name="z766" w:id="723"/>
    <w:p>
      <w:pPr>
        <w:spacing w:after="0"/>
        <w:ind w:left="0"/>
        <w:jc w:val="both"/>
      </w:pPr>
      <w:r>
        <w:rPr>
          <w:rFonts w:ascii="Times New Roman"/>
          <w:b w:val="false"/>
          <w:i w:val="false"/>
          <w:color w:val="000000"/>
          <w:sz w:val="28"/>
        </w:rPr>
        <w:t>
      2) егер "Салық және бюджетке төленетін басқа да міндетті төлемдер туралы" Қазақстан Республикасының Кодексінде (Салық кодексі) өзгеше көзделмесе, ұйымдастыру және жүргізу тәртібі осы Кодексте және Қазақстан Республикасының өзге де заңдарында айқындалатын, алдын алу-профилактикалық сипаттағы профилактикалық бақылау мен қадағалау нысанында жүзеге асырылады.</w:t>
      </w:r>
    </w:p>
    <w:bookmarkEnd w:id="723"/>
    <w:bookmarkStart w:name="z767" w:id="724"/>
    <w:p>
      <w:pPr>
        <w:spacing w:after="0"/>
        <w:ind w:left="0"/>
        <w:jc w:val="both"/>
      </w:pPr>
      <w:r>
        <w:rPr>
          <w:rFonts w:ascii="Times New Roman"/>
          <w:b w:val="false"/>
          <w:i w:val="false"/>
          <w:color w:val="000000"/>
          <w:sz w:val="28"/>
        </w:rPr>
        <w:t>
      2. Профилактикалық бақылау мен қадағалау:</w:t>
      </w:r>
    </w:p>
    <w:bookmarkEnd w:id="724"/>
    <w:bookmarkStart w:name="z768" w:id="725"/>
    <w:p>
      <w:pPr>
        <w:spacing w:after="0"/>
        <w:ind w:left="0"/>
        <w:jc w:val="both"/>
      </w:pPr>
      <w:r>
        <w:rPr>
          <w:rFonts w:ascii="Times New Roman"/>
          <w:b w:val="false"/>
          <w:i w:val="false"/>
          <w:color w:val="000000"/>
          <w:sz w:val="28"/>
        </w:rPr>
        <w:t>
      1) бақылау және қадағалау субъектісіне (объектісіне) бару арқылы профилактикалық бақылау мен қадағалауға;</w:t>
      </w:r>
    </w:p>
    <w:bookmarkEnd w:id="725"/>
    <w:bookmarkStart w:name="z769" w:id="726"/>
    <w:p>
      <w:pPr>
        <w:spacing w:after="0"/>
        <w:ind w:left="0"/>
        <w:jc w:val="both"/>
      </w:pPr>
      <w:r>
        <w:rPr>
          <w:rFonts w:ascii="Times New Roman"/>
          <w:b w:val="false"/>
          <w:i w:val="false"/>
          <w:color w:val="000000"/>
          <w:sz w:val="28"/>
        </w:rPr>
        <w:t xml:space="preserve">
      2) бақылау және қадағалау субъектісіне (объектісіне) бармай профилактикалық бақылау мен қадағалауға бөлінеді. </w:t>
      </w:r>
    </w:p>
    <w:bookmarkEnd w:id="726"/>
    <w:bookmarkStart w:name="z770" w:id="727"/>
    <w:p>
      <w:pPr>
        <w:spacing w:after="0"/>
        <w:ind w:left="0"/>
        <w:jc w:val="both"/>
      </w:pPr>
      <w:r>
        <w:rPr>
          <w:rFonts w:ascii="Times New Roman"/>
          <w:b w:val="false"/>
          <w:i w:val="false"/>
          <w:color w:val="000000"/>
          <w:sz w:val="28"/>
        </w:rPr>
        <w:t xml:space="preserve">
      3. Бақылау және қадағалау органы осы Кодекстің </w:t>
      </w:r>
      <w:r>
        <w:rPr>
          <w:rFonts w:ascii="Times New Roman"/>
          <w:b w:val="false"/>
          <w:i w:val="false"/>
          <w:color w:val="000000"/>
          <w:sz w:val="28"/>
        </w:rPr>
        <w:t>141-бабының</w:t>
      </w:r>
      <w:r>
        <w:rPr>
          <w:rFonts w:ascii="Times New Roman"/>
          <w:b w:val="false"/>
          <w:i w:val="false"/>
          <w:color w:val="000000"/>
          <w:sz w:val="28"/>
        </w:rPr>
        <w:t xml:space="preserve"> 3-тармағына сәйкес бақылаудың және қадағалаудың нақты субъектісіне (объектісіне) қатысты жүзеге асыратын, құқық бұзушылықтардың профилактикасына, адамның өмірі мен денсаулығына, қоршаған ортаға, жеке және заңды тұлғалардың, мемлекеттің заңды мүдделеріне олардан төнетін қатердің профилактикасы мен алдын алу мақсатында олардың жасалу себептері мен жағдайларын жою үшін ұсынымдар беруге бағытталған бақылау мен қадағалау бақылау және қадағалау субъектісіне (объектісіне) бару арқылы профилактикалық бақылау мен қадағалау болып табылады. </w:t>
      </w:r>
    </w:p>
    <w:bookmarkEnd w:id="727"/>
    <w:bookmarkStart w:name="z771" w:id="728"/>
    <w:p>
      <w:pPr>
        <w:spacing w:after="0"/>
        <w:ind w:left="0"/>
        <w:jc w:val="both"/>
      </w:pPr>
      <w:r>
        <w:rPr>
          <w:rFonts w:ascii="Times New Roman"/>
          <w:b w:val="false"/>
          <w:i w:val="false"/>
          <w:color w:val="000000"/>
          <w:sz w:val="28"/>
        </w:rPr>
        <w:t xml:space="preserve">
      Осы тармақтың үшінші бөлігінде белгіленген жағдайларды қоспағанда, бақылау және қадағалау субъектісіне (объектісіне) бару арқылы профилактикалық бақылау мен қадағалау нәтижелері бойынша әкімшілік құқық бұзушылық туралы істі қозғамай, бұзушылықтарды жою туралы нұсқама жасалады. </w:t>
      </w:r>
    </w:p>
    <w:bookmarkEnd w:id="728"/>
    <w:bookmarkStart w:name="z772" w:id="729"/>
    <w:p>
      <w:pPr>
        <w:spacing w:after="0"/>
        <w:ind w:left="0"/>
        <w:jc w:val="both"/>
      </w:pPr>
      <w:r>
        <w:rPr>
          <w:rFonts w:ascii="Times New Roman"/>
          <w:b w:val="false"/>
          <w:i w:val="false"/>
          <w:color w:val="000000"/>
          <w:sz w:val="28"/>
        </w:rPr>
        <w:t>
      Бақылау және қадағалау органы кәсіпкерлік субъектілерін қолдау және қорғау саласындағы бақылауды жүзеге асырған кезде әкімшілік құқық бұзушылық туралы істерді қозғайды.</w:t>
      </w:r>
    </w:p>
    <w:bookmarkEnd w:id="729"/>
    <w:bookmarkStart w:name="z773" w:id="730"/>
    <w:p>
      <w:pPr>
        <w:spacing w:after="0"/>
        <w:ind w:left="0"/>
        <w:jc w:val="both"/>
      </w:pPr>
      <w:r>
        <w:rPr>
          <w:rFonts w:ascii="Times New Roman"/>
          <w:b w:val="false"/>
          <w:i w:val="false"/>
          <w:color w:val="000000"/>
          <w:sz w:val="28"/>
        </w:rPr>
        <w:t xml:space="preserve">
      4. Рұқсатты және (немесе) рұқсатқа қосымшаны бергенге дейін өтініш берушінің біліктілік немесе рұқсат беру талаптарына сәйкестігін рұқсаттық бақылауды қоспағанда, тәуекел дәрежесін бағалау өлшемшарттарына сәйкес өрескел бұзушылықтар анықталған жағдайда, бақылау және қадағалау субъектісіне (объектісіне) бару арқылы профилактикалық бақылау мен қадағалау нәтижелері бойынша тәуекел дәрежесін бағалау өлшемшарттарына сәйкес бақылау және қадағалау органы осы Кодекстің </w:t>
      </w:r>
      <w:r>
        <w:rPr>
          <w:rFonts w:ascii="Times New Roman"/>
          <w:b w:val="false"/>
          <w:i w:val="false"/>
          <w:color w:val="000000"/>
          <w:sz w:val="28"/>
        </w:rPr>
        <w:t>144-бабы</w:t>
      </w:r>
      <w:r>
        <w:rPr>
          <w:rFonts w:ascii="Times New Roman"/>
          <w:b w:val="false"/>
          <w:i w:val="false"/>
          <w:color w:val="000000"/>
          <w:sz w:val="28"/>
        </w:rPr>
        <w:t xml:space="preserve"> 3-тармағының 1) тармақшасына сәйкес жоспардан тыс тексеруді тағайындайды.</w:t>
      </w:r>
    </w:p>
    <w:bookmarkEnd w:id="730"/>
    <w:bookmarkStart w:name="z774" w:id="731"/>
    <w:p>
      <w:pPr>
        <w:spacing w:after="0"/>
        <w:ind w:left="0"/>
        <w:jc w:val="both"/>
      </w:pPr>
      <w:r>
        <w:rPr>
          <w:rFonts w:ascii="Times New Roman"/>
          <w:b w:val="false"/>
          <w:i w:val="false"/>
          <w:color w:val="000000"/>
          <w:sz w:val="28"/>
        </w:rPr>
        <w:t xml:space="preserve">
      Егер бару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рұқсатты және (немесе) рұқсатқа қосымшаны бергенге дейін өтініш берушінің біліктілік немесе рұқсат беру талаптарына сәйкестігін бақылаумен байланысты болса, осы Кодекстің </w:t>
      </w:r>
      <w:r>
        <w:rPr>
          <w:rFonts w:ascii="Times New Roman"/>
          <w:b w:val="false"/>
          <w:i w:val="false"/>
          <w:color w:val="000000"/>
          <w:sz w:val="28"/>
        </w:rPr>
        <w:t>147-бабы</w:t>
      </w:r>
      <w:r>
        <w:rPr>
          <w:rFonts w:ascii="Times New Roman"/>
          <w:b w:val="false"/>
          <w:i w:val="false"/>
          <w:color w:val="000000"/>
          <w:sz w:val="28"/>
        </w:rPr>
        <w:t xml:space="preserve"> 2-тармағының бірінші бөлігін қоспағанда, осы Кодекстің </w:t>
      </w:r>
      <w:r>
        <w:rPr>
          <w:rFonts w:ascii="Times New Roman"/>
          <w:b w:val="false"/>
          <w:i w:val="false"/>
          <w:color w:val="000000"/>
          <w:sz w:val="28"/>
        </w:rPr>
        <w:t>141</w:t>
      </w:r>
      <w:r>
        <w:rPr>
          <w:rFonts w:ascii="Times New Roman"/>
          <w:b w:val="false"/>
          <w:i w:val="false"/>
          <w:color w:val="000000"/>
          <w:sz w:val="28"/>
        </w:rPr>
        <w:t xml:space="preserve"> – </w:t>
      </w:r>
      <w:r>
        <w:rPr>
          <w:rFonts w:ascii="Times New Roman"/>
          <w:b w:val="false"/>
          <w:i w:val="false"/>
          <w:color w:val="000000"/>
          <w:sz w:val="28"/>
        </w:rPr>
        <w:t>147-баптарының</w:t>
      </w:r>
      <w:r>
        <w:rPr>
          <w:rFonts w:ascii="Times New Roman"/>
          <w:b w:val="false"/>
          <w:i w:val="false"/>
          <w:color w:val="000000"/>
          <w:sz w:val="28"/>
        </w:rPr>
        <w:t xml:space="preserve"> күші бақылау және қадағалау субъектісіне (объектісіне) бару арқылы профилактикалық бақылау мен қадағалауға қолданылмайды.</w:t>
      </w:r>
    </w:p>
    <w:bookmarkEnd w:id="731"/>
    <w:bookmarkStart w:name="z775" w:id="732"/>
    <w:p>
      <w:pPr>
        <w:spacing w:after="0"/>
        <w:ind w:left="0"/>
        <w:jc w:val="both"/>
      </w:pPr>
      <w:r>
        <w:rPr>
          <w:rFonts w:ascii="Times New Roman"/>
          <w:b w:val="false"/>
          <w:i w:val="false"/>
          <w:color w:val="000000"/>
          <w:sz w:val="28"/>
        </w:rPr>
        <w:t xml:space="preserve">
      5. Бақылау және қадағалау субъектісіне (объектісіне) бармай профилактикалық бақылау мен қадағалау мынадай шарттар сақтала отырып, осы Кодекске және Қазақстан Республикасының өзге де заңдарына сәйкес жүзеге асырылады: </w:t>
      </w:r>
    </w:p>
    <w:bookmarkEnd w:id="732"/>
    <w:bookmarkStart w:name="z776" w:id="733"/>
    <w:p>
      <w:pPr>
        <w:spacing w:after="0"/>
        <w:ind w:left="0"/>
        <w:jc w:val="both"/>
      </w:pPr>
      <w:r>
        <w:rPr>
          <w:rFonts w:ascii="Times New Roman"/>
          <w:b w:val="false"/>
          <w:i w:val="false"/>
          <w:color w:val="000000"/>
          <w:sz w:val="28"/>
        </w:rPr>
        <w:t xml:space="preserve">
      1) бақылау және қадағалау органдарына бақылау және қадағалау субъектілеріне (объектілеріне) баруға тыйым салынады; </w:t>
      </w:r>
    </w:p>
    <w:bookmarkEnd w:id="733"/>
    <w:bookmarkStart w:name="z777" w:id="734"/>
    <w:p>
      <w:pPr>
        <w:spacing w:after="0"/>
        <w:ind w:left="0"/>
        <w:jc w:val="both"/>
      </w:pPr>
      <w:r>
        <w:rPr>
          <w:rFonts w:ascii="Times New Roman"/>
          <w:b w:val="false"/>
          <w:i w:val="false"/>
          <w:color w:val="000000"/>
          <w:sz w:val="28"/>
        </w:rPr>
        <w:t>
      2) құқықтық статистика және арнайы есепке алу саласындағы уәкілетті органда тіркелу және бақылау және қадағалау субъектісін алдын ала хабардар ету талап етілмейді;</w:t>
      </w:r>
    </w:p>
    <w:bookmarkEnd w:id="734"/>
    <w:bookmarkStart w:name="z778" w:id="735"/>
    <w:p>
      <w:pPr>
        <w:spacing w:after="0"/>
        <w:ind w:left="0"/>
        <w:jc w:val="both"/>
      </w:pPr>
      <w:r>
        <w:rPr>
          <w:rFonts w:ascii="Times New Roman"/>
          <w:b w:val="false"/>
          <w:i w:val="false"/>
          <w:color w:val="000000"/>
          <w:sz w:val="28"/>
        </w:rPr>
        <w:t>
      3) бұзушылықтар болған жағдайда әкімшілік құқық бұзушылық туралы істі қозғамай, бірақ бақылау және қадағалау субъектісіне оны жоюдың тәртібі міндетті түрде түсіндіріле отырып, бақылау және қадағалау субъектісіне (объектісіне) бармай профилактикалық бақылау мен қадағалау қорытындысы бойынша олардың түріне қарай қорытынды құжаттар (анықтама, қорытынды, ұсынымдар және басқалары) жасалады.</w:t>
      </w:r>
    </w:p>
    <w:bookmarkEnd w:id="735"/>
    <w:bookmarkStart w:name="z779" w:id="736"/>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жүргізу үшін Қазақстан Республикасының заңдарында бақылау және қадағалау субъектісіне (объектісіне) бармай профилактикалық бақылау мен қадағалаудың мақсаттарын, құралдарын, оларды жүргізу тәсілдерін, субъектілерінің тізбесін, жүргізу жиілігін, есепке алу тәсілін міндетті түрде көрсете отырып, бақылау және қадағалау субъектісіне (объектісіне) бармай профилактикалық бақылау мен қадағалауды жүргізу тәртібі айқындалады.</w:t>
      </w:r>
    </w:p>
    <w:bookmarkEnd w:id="736"/>
    <w:bookmarkStart w:name="z780" w:id="737"/>
    <w:p>
      <w:pPr>
        <w:spacing w:after="0"/>
        <w:ind w:left="0"/>
        <w:jc w:val="both"/>
      </w:pPr>
      <w:r>
        <w:rPr>
          <w:rFonts w:ascii="Times New Roman"/>
          <w:b w:val="false"/>
          <w:i w:val="false"/>
          <w:color w:val="000000"/>
          <w:sz w:val="28"/>
        </w:rPr>
        <w:t>
      Осы тармақтың бірінші бөлігі 3) тармақшасының күші бақылау және қадағалау субъектісіне (объектісіне) бармай профилактикалық бақылау мен қадағалау қорытындысы бойынша әкімшілік құқық бұзушылық туралы істі қозғаудың мүмкін болмауы бөлігінде мемлекеттік статистика саласындағы мемлекеттік бақылауды респонденттерге қатысты жүзеге асыру кезінде қолданылмайды.</w:t>
      </w:r>
    </w:p>
    <w:bookmarkEnd w:id="737"/>
    <w:bookmarkStart w:name="z781" w:id="738"/>
    <w:p>
      <w:pPr>
        <w:spacing w:after="0"/>
        <w:ind w:left="0"/>
        <w:jc w:val="both"/>
      </w:pPr>
      <w:r>
        <w:rPr>
          <w:rFonts w:ascii="Times New Roman"/>
          <w:b w:val="false"/>
          <w:i w:val="false"/>
          <w:color w:val="000000"/>
          <w:sz w:val="28"/>
        </w:rPr>
        <w:t>
      6. Бақылау және қадағалау субъектісіне (объектісіне) бармай профилактикалық бақылау мен қадағалауды талдау нәтижелері бақылау және қадағалау субъектісіне (объектісіне) бару арқылы профилактикалық бақылау мен қадағалауды жүргізу үшін бақылау және қадағалау субъектілерін (объектілерін) іріктеуге негіз бола алады.";</w:t>
      </w:r>
    </w:p>
    <w:bookmarkEnd w:id="738"/>
    <w:bookmarkStart w:name="z782" w:id="73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138-бапта</w:t>
      </w:r>
      <w:r>
        <w:rPr>
          <w:rFonts w:ascii="Times New Roman"/>
          <w:b w:val="false"/>
          <w:i w:val="false"/>
          <w:color w:val="000000"/>
          <w:sz w:val="28"/>
        </w:rPr>
        <w:t>:</w:t>
      </w:r>
    </w:p>
    <w:bookmarkEnd w:id="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784" w:id="740"/>
    <w:p>
      <w:pPr>
        <w:spacing w:after="0"/>
        <w:ind w:left="0"/>
        <w:jc w:val="both"/>
      </w:pPr>
      <w:r>
        <w:rPr>
          <w:rFonts w:ascii="Times New Roman"/>
          <w:b w:val="false"/>
          <w:i w:val="false"/>
          <w:color w:val="000000"/>
          <w:sz w:val="28"/>
        </w:rPr>
        <w:t>
      "9) қызметін ядролық қондырғыларды қоспағанда, ықтимал радиациялық қауіптілігі III және IV санаттардағы объектілермен жүзеге асыратын субъектілер үшін – атом энергиясын пайдалану саласында;";</w:t>
      </w:r>
    </w:p>
    <w:bookmarkEnd w:id="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40)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w:t>
      </w:r>
      <w:r>
        <w:rPr>
          <w:rFonts w:ascii="Times New Roman"/>
          <w:b w:val="false"/>
          <w:i w:val="false"/>
          <w:color w:val="000000"/>
          <w:sz w:val="28"/>
        </w:rPr>
        <w:t xml:space="preserve"> мынадай редакцияда жазылсын:</w:t>
      </w:r>
    </w:p>
    <w:bookmarkStart w:name="z787" w:id="741"/>
    <w:p>
      <w:pPr>
        <w:spacing w:after="0"/>
        <w:ind w:left="0"/>
        <w:jc w:val="both"/>
      </w:pPr>
      <w:r>
        <w:rPr>
          <w:rFonts w:ascii="Times New Roman"/>
          <w:b w:val="false"/>
          <w:i w:val="false"/>
          <w:color w:val="000000"/>
          <w:sz w:val="28"/>
        </w:rPr>
        <w:t>
      "44) Қазақстан Республикасының еңбек заңнамасының және Қазақстан Республикасының халықты жұмыспен қамту туралы заңнамасының сақталуына;";</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мынадай редакцияда жазылсын:</w:t>
      </w:r>
    </w:p>
    <w:bookmarkStart w:name="z790" w:id="742"/>
    <w:p>
      <w:pPr>
        <w:spacing w:after="0"/>
        <w:ind w:left="0"/>
        <w:jc w:val="both"/>
      </w:pPr>
      <w:r>
        <w:rPr>
          <w:rFonts w:ascii="Times New Roman"/>
          <w:b w:val="false"/>
          <w:i w:val="false"/>
          <w:color w:val="000000"/>
          <w:sz w:val="28"/>
        </w:rPr>
        <w:t>
      "61) Қазақстан Республикасының төлемдер және төлем жүйелерi туралы заңнамасының және Қазақстан Республикасының валюта заңнамасының сақталуына;";</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тармақша</w:t>
      </w:r>
      <w:r>
        <w:rPr>
          <w:rFonts w:ascii="Times New Roman"/>
          <w:b w:val="false"/>
          <w:i w:val="false"/>
          <w:color w:val="000000"/>
          <w:sz w:val="28"/>
        </w:rPr>
        <w:t xml:space="preserve"> мынадай редакцияда жазылсын:</w:t>
      </w:r>
    </w:p>
    <w:bookmarkStart w:name="z793" w:id="743"/>
    <w:p>
      <w:pPr>
        <w:spacing w:after="0"/>
        <w:ind w:left="0"/>
        <w:jc w:val="both"/>
      </w:pPr>
      <w:r>
        <w:rPr>
          <w:rFonts w:ascii="Times New Roman"/>
          <w:b w:val="false"/>
          <w:i w:val="false"/>
          <w:color w:val="000000"/>
          <w:sz w:val="28"/>
        </w:rPr>
        <w:t>
      "64) тауар белгісін, қызмет көрсету белгісін, тауар шығарылған жердің атауын немесе фирмалық атауын пайдалануға;";</w:t>
      </w:r>
    </w:p>
    <w:bookmarkEnd w:id="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112) тармақшалар</w:t>
      </w:r>
      <w:r>
        <w:rPr>
          <w:rFonts w:ascii="Times New Roman"/>
          <w:b w:val="false"/>
          <w:i w:val="false"/>
          <w:color w:val="000000"/>
          <w:sz w:val="28"/>
        </w:rPr>
        <w:t xml:space="preserve"> алып тасталсын;</w:t>
      </w:r>
    </w:p>
    <w:bookmarkStart w:name="z795" w:id="744"/>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139-бапта</w:t>
      </w:r>
      <w:r>
        <w:rPr>
          <w:rFonts w:ascii="Times New Roman"/>
          <w:b w:val="false"/>
          <w:i w:val="false"/>
          <w:color w:val="000000"/>
          <w:sz w:val="28"/>
        </w:rPr>
        <w:t>:</w:t>
      </w:r>
    </w:p>
    <w:bookmarkEnd w:id="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тармақшадағы</w:t>
      </w:r>
      <w:r>
        <w:rPr>
          <w:rFonts w:ascii="Times New Roman"/>
          <w:b w:val="false"/>
          <w:i w:val="false"/>
          <w:color w:val="000000"/>
          <w:sz w:val="28"/>
        </w:rPr>
        <w:t xml:space="preserve"> "саласында жүзеге асырылады." деген сөздер "саласында;" деген сөзбен ауыстырылып, мынадай мазмұндағы 19) тармақшамен толықтырылсын:</w:t>
      </w:r>
    </w:p>
    <w:bookmarkStart w:name="z798" w:id="745"/>
    <w:p>
      <w:pPr>
        <w:spacing w:after="0"/>
        <w:ind w:left="0"/>
        <w:jc w:val="both"/>
      </w:pPr>
      <w:r>
        <w:rPr>
          <w:rFonts w:ascii="Times New Roman"/>
          <w:b w:val="false"/>
          <w:i w:val="false"/>
          <w:color w:val="000000"/>
          <w:sz w:val="28"/>
        </w:rPr>
        <w:t>
      "19) қызметін ядролық қондырғылармен және ықтимал радиациялық қауіптілігі I және II санаттардағы объектілермен жүзеге асыратын субъектілер үшін – атом энергиясын пайдалану саласында жүзеге асырылады.";</w:t>
      </w:r>
    </w:p>
    <w:bookmarkEnd w:id="745"/>
    <w:bookmarkStart w:name="z799" w:id="74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End w:id="746"/>
    <w:bookmarkStart w:name="z800" w:id="747"/>
    <w:p>
      <w:pPr>
        <w:spacing w:after="0"/>
        <w:ind w:left="0"/>
        <w:jc w:val="both"/>
      </w:pPr>
      <w:r>
        <w:rPr>
          <w:rFonts w:ascii="Times New Roman"/>
          <w:b w:val="false"/>
          <w:i w:val="false"/>
          <w:color w:val="000000"/>
          <w:sz w:val="28"/>
        </w:rPr>
        <w:t xml:space="preserve">
      "2-параграф. Тексерулерді және бақылау және қадағалау субъектісіне (объектісіне) бару арқылы профилактикалық бақылау мен қадағалауды ұйымдастыру және жүргізу тәртібі"; </w:t>
      </w:r>
    </w:p>
    <w:bookmarkEnd w:id="747"/>
    <w:bookmarkStart w:name="z801" w:id="748"/>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140-бапта</w:t>
      </w:r>
      <w:r>
        <w:rPr>
          <w:rFonts w:ascii="Times New Roman"/>
          <w:b w:val="false"/>
          <w:i w:val="false"/>
          <w:color w:val="000000"/>
          <w:sz w:val="28"/>
        </w:rPr>
        <w:t>:</w:t>
      </w:r>
    </w:p>
    <w:bookmarkEnd w:id="748"/>
    <w:bookmarkStart w:name="z802" w:id="749"/>
    <w:p>
      <w:pPr>
        <w:spacing w:after="0"/>
        <w:ind w:left="0"/>
        <w:jc w:val="both"/>
      </w:pPr>
      <w:r>
        <w:rPr>
          <w:rFonts w:ascii="Times New Roman"/>
          <w:b w:val="false"/>
          <w:i w:val="false"/>
          <w:color w:val="000000"/>
          <w:sz w:val="28"/>
        </w:rPr>
        <w:t>
      тақырып мынадай редакцияда жазылсын:</w:t>
      </w:r>
    </w:p>
    <w:bookmarkEnd w:id="749"/>
    <w:bookmarkStart w:name="z3482" w:id="750"/>
    <w:p>
      <w:pPr>
        <w:spacing w:after="0"/>
        <w:ind w:left="0"/>
        <w:jc w:val="both"/>
      </w:pPr>
      <w:r>
        <w:rPr>
          <w:rFonts w:ascii="Times New Roman"/>
          <w:b w:val="false"/>
          <w:i w:val="false"/>
          <w:color w:val="000000"/>
          <w:sz w:val="28"/>
        </w:rPr>
        <w:t>
      "140-бап. Тексерудің және бақылау және қадағалау субъектісіне (объектісіне) бару арқылы профилактикалық бақылау мен қадағалаудың жалпы мәселелері";</w:t>
      </w:r>
    </w:p>
    <w:bookmarkEnd w:id="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807" w:id="751"/>
    <w:p>
      <w:pPr>
        <w:spacing w:after="0"/>
        <w:ind w:left="0"/>
        <w:jc w:val="both"/>
      </w:pPr>
      <w:r>
        <w:rPr>
          <w:rFonts w:ascii="Times New Roman"/>
          <w:b w:val="false"/>
          <w:i w:val="false"/>
          <w:color w:val="000000"/>
          <w:sz w:val="28"/>
        </w:rPr>
        <w:t>
      "1. Бақылау және қадағалау органдары мынадай:</w:t>
      </w:r>
    </w:p>
    <w:bookmarkEnd w:id="751"/>
    <w:bookmarkStart w:name="z808" w:id="752"/>
    <w:p>
      <w:pPr>
        <w:spacing w:after="0"/>
        <w:ind w:left="0"/>
        <w:jc w:val="both"/>
      </w:pPr>
      <w:r>
        <w:rPr>
          <w:rFonts w:ascii="Times New Roman"/>
          <w:b w:val="false"/>
          <w:i w:val="false"/>
          <w:color w:val="000000"/>
          <w:sz w:val="28"/>
        </w:rPr>
        <w:t>
      1) мемлекеттік органның лауазымды адамының бақылау және қадағалау субъектісіне (объектісіне) бару;</w:t>
      </w:r>
    </w:p>
    <w:bookmarkEnd w:id="752"/>
    <w:bookmarkStart w:name="z809" w:id="753"/>
    <w:p>
      <w:pPr>
        <w:spacing w:after="0"/>
        <w:ind w:left="0"/>
        <w:jc w:val="both"/>
      </w:pPr>
      <w:r>
        <w:rPr>
          <w:rFonts w:ascii="Times New Roman"/>
          <w:b w:val="false"/>
          <w:i w:val="false"/>
          <w:color w:val="000000"/>
          <w:sz w:val="28"/>
        </w:rPr>
        <w:t>
      2) профилактикалық бақылау мен қадағалауды жүргізу кезінде қажетті ақпаратты талап етіп алдыруды қоспағанда, тексеру нысанына қатысы бар қажетті ақпаратты сұрату;</w:t>
      </w:r>
    </w:p>
    <w:bookmarkEnd w:id="753"/>
    <w:bookmarkStart w:name="z810" w:id="754"/>
    <w:p>
      <w:pPr>
        <w:spacing w:after="0"/>
        <w:ind w:left="0"/>
        <w:jc w:val="both"/>
      </w:pPr>
      <w:r>
        <w:rPr>
          <w:rFonts w:ascii="Times New Roman"/>
          <w:b w:val="false"/>
          <w:i w:val="false"/>
          <w:color w:val="000000"/>
          <w:sz w:val="28"/>
        </w:rPr>
        <w:t>
      3) бақылау және қадағалау субъектісінің осы Кодекстің 132-бабының 2-тармағына сәйкес белгіленген талаптарды сақтауы туралы ақпарат алу мақсатында оны шақырту әрекеттерінің бірін жасау жолымен тексеруді және бақылау және қадағалау субъектісіне (объектісіне) бару арқылы профилактикалық бақылау мен қадағалауды жүргізеді.</w:t>
      </w:r>
    </w:p>
    <w:bookmarkEnd w:id="754"/>
    <w:bookmarkStart w:name="z811" w:id="755"/>
    <w:p>
      <w:pPr>
        <w:spacing w:after="0"/>
        <w:ind w:left="0"/>
        <w:jc w:val="both"/>
      </w:pPr>
      <w:r>
        <w:rPr>
          <w:rFonts w:ascii="Times New Roman"/>
          <w:b w:val="false"/>
          <w:i w:val="false"/>
          <w:color w:val="000000"/>
          <w:sz w:val="28"/>
        </w:rPr>
        <w:t>
      2. Бақылау және қадағалау субъектілерінің осы Кодекстің 132-бабының 2-тармағына сәйкес белгіленген талаптарды сақтауы тексерудің және бақылау және қадағалау субъектісіне (объектісіне) бару арқылы профилактикалық бақылау мен қадағалаудың нысанасы болып табылады.";</w:t>
      </w:r>
    </w:p>
    <w:bookmarkEnd w:id="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813" w:id="756"/>
    <w:p>
      <w:pPr>
        <w:spacing w:after="0"/>
        <w:ind w:left="0"/>
        <w:jc w:val="both"/>
      </w:pPr>
      <w:r>
        <w:rPr>
          <w:rFonts w:ascii="Times New Roman"/>
          <w:b w:val="false"/>
          <w:i w:val="false"/>
          <w:color w:val="000000"/>
          <w:sz w:val="28"/>
        </w:rPr>
        <w:t>
      бірінші бөлікте:</w:t>
      </w:r>
    </w:p>
    <w:bookmarkEnd w:id="756"/>
    <w:bookmarkStart w:name="z814" w:id="757"/>
    <w:p>
      <w:pPr>
        <w:spacing w:after="0"/>
        <w:ind w:left="0"/>
        <w:jc w:val="both"/>
      </w:pPr>
      <w:r>
        <w:rPr>
          <w:rFonts w:ascii="Times New Roman"/>
          <w:b w:val="false"/>
          <w:i w:val="false"/>
          <w:color w:val="000000"/>
          <w:sz w:val="28"/>
        </w:rPr>
        <w:t>
      бірінші абзац мынадай редакцияда жазылсын:</w:t>
      </w:r>
    </w:p>
    <w:bookmarkEnd w:id="757"/>
    <w:bookmarkStart w:name="z815" w:id="75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w:t>
      </w:r>
      <w:r>
        <w:rPr>
          <w:rFonts w:ascii="Times New Roman"/>
          <w:b w:val="false"/>
          <w:i w:val="false"/>
          <w:color w:val="000000"/>
          <w:sz w:val="28"/>
        </w:rPr>
        <w:t>157-бабын</w:t>
      </w:r>
      <w:r>
        <w:rPr>
          <w:rFonts w:ascii="Times New Roman"/>
          <w:b w:val="false"/>
          <w:i w:val="false"/>
          <w:color w:val="000000"/>
          <w:sz w:val="28"/>
        </w:rPr>
        <w:t xml:space="preserve"> қоспағанда, осы Кодекстің </w:t>
      </w:r>
      <w:r>
        <w:rPr>
          <w:rFonts w:ascii="Times New Roman"/>
          <w:b w:val="false"/>
          <w:i w:val="false"/>
          <w:color w:val="000000"/>
          <w:sz w:val="28"/>
        </w:rPr>
        <w:t>137-бабының</w:t>
      </w:r>
      <w:r>
        <w:rPr>
          <w:rFonts w:ascii="Times New Roman"/>
          <w:b w:val="false"/>
          <w:i w:val="false"/>
          <w:color w:val="000000"/>
          <w:sz w:val="28"/>
        </w:rPr>
        <w:t xml:space="preserve"> және осы параграфтың күші:";</w:t>
      </w:r>
    </w:p>
    <w:bookmarkEnd w:id="7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817" w:id="759"/>
    <w:p>
      <w:pPr>
        <w:spacing w:after="0"/>
        <w:ind w:left="0"/>
        <w:jc w:val="both"/>
      </w:pPr>
      <w:r>
        <w:rPr>
          <w:rFonts w:ascii="Times New Roman"/>
          <w:b w:val="false"/>
          <w:i w:val="false"/>
          <w:color w:val="000000"/>
          <w:sz w:val="28"/>
        </w:rPr>
        <w:t>
      "7) тірі малды, жануарлардан және (немесе) өсімдіктерден алынатын өнім мен шикізатты өткізетін сауда базарларында, жануарлардан және (немесе) өсімдіктерден алынатын өнімдер мен шикізатты бірыңғай технологиялық циклде өндіруді, дайындауды (мал союды), сақтауды, өңдеуді жүзеге асыратын ұйымдарда ветеринария және өсімдіктер карантині бойынша мемлекеттік бақылауды және қадағалауды жүзеге асыруға;";</w:t>
      </w:r>
    </w:p>
    <w:bookmarkEnd w:id="759"/>
    <w:bookmarkStart w:name="z818" w:id="760"/>
    <w:p>
      <w:pPr>
        <w:spacing w:after="0"/>
        <w:ind w:left="0"/>
        <w:jc w:val="both"/>
      </w:pPr>
      <w:r>
        <w:rPr>
          <w:rFonts w:ascii="Times New Roman"/>
          <w:b w:val="false"/>
          <w:i w:val="false"/>
          <w:color w:val="000000"/>
          <w:sz w:val="28"/>
        </w:rPr>
        <w:t xml:space="preserve">
      "9) жануарлар дүниесі объектілерінің санкциясыз алып қойылуын бақылауды жүзеге асыру мақсатында: </w:t>
      </w:r>
    </w:p>
    <w:bookmarkEnd w:id="760"/>
    <w:bookmarkStart w:name="z819" w:id="761"/>
    <w:p>
      <w:pPr>
        <w:spacing w:after="0"/>
        <w:ind w:left="0"/>
        <w:jc w:val="both"/>
      </w:pPr>
      <w:r>
        <w:rPr>
          <w:rFonts w:ascii="Times New Roman"/>
          <w:b w:val="false"/>
          <w:i w:val="false"/>
          <w:color w:val="000000"/>
          <w:sz w:val="28"/>
        </w:rPr>
        <w:t>
      балық шаруашылығының су айдындарында – балықтардың белгіленген кәсіпшілік өлшемі, балық аулау мөлшерлері, құрал түрлері мен тәсілдері, жануарлар дүниесін пайдалануға шектеулер мен тыйым салулар, кейдейсоқ аулау бөлігінде, сондай-ақ балық ресурстарын және басқа да су жануарларын аулауды есепке алу журналының (кәсіпшілік журналы) жүргізілуіне;</w:t>
      </w:r>
    </w:p>
    <w:bookmarkEnd w:id="761"/>
    <w:bookmarkStart w:name="z820" w:id="762"/>
    <w:p>
      <w:pPr>
        <w:spacing w:after="0"/>
        <w:ind w:left="0"/>
        <w:jc w:val="both"/>
      </w:pPr>
      <w:r>
        <w:rPr>
          <w:rFonts w:ascii="Times New Roman"/>
          <w:b w:val="false"/>
          <w:i w:val="false"/>
          <w:color w:val="000000"/>
          <w:sz w:val="28"/>
        </w:rPr>
        <w:t>
      аңшылық шаруашылығы аумағында – жануарларды аулау құралдарын алып қою, аулау тәсілі және түрі, олардың жыныстық-жастық құрамы, жануарлар дүниесін пайдалануға шектеулер мен тыйым салулар бөлігінде жануарлар дүниесін пайдалану талаптарының сақталуына;</w:t>
      </w:r>
    </w:p>
    <w:bookmarkEnd w:id="762"/>
    <w:bookmarkStart w:name="z821" w:id="763"/>
    <w:p>
      <w:pPr>
        <w:spacing w:after="0"/>
        <w:ind w:left="0"/>
        <w:jc w:val="both"/>
      </w:pPr>
      <w:r>
        <w:rPr>
          <w:rFonts w:ascii="Times New Roman"/>
          <w:b w:val="false"/>
          <w:i w:val="false"/>
          <w:color w:val="000000"/>
          <w:sz w:val="28"/>
        </w:rPr>
        <w:t>
      10) карантинді аймақтарда және жануарлардың аса қауіпті аурулары бойынша қолайсыз пункттерде, карантинді объектілердің, аса қауіпті зиянды организмдердің таралу ошақтарында іс-шараларды бақылауға және қадағалауға;";</w:t>
      </w:r>
    </w:p>
    <w:bookmarkEnd w:id="763"/>
    <w:bookmarkStart w:name="z822" w:id="764"/>
    <w:p>
      <w:pPr>
        <w:spacing w:after="0"/>
        <w:ind w:left="0"/>
        <w:jc w:val="both"/>
      </w:pPr>
      <w:r>
        <w:rPr>
          <w:rFonts w:ascii="Times New Roman"/>
          <w:b w:val="false"/>
          <w:i w:val="false"/>
          <w:color w:val="000000"/>
          <w:sz w:val="28"/>
        </w:rPr>
        <w:t>
      "14) Қазақстан Республикасының қаржы заңнамасы талаптарының сақталуына, сондай-ақ қаржы нарығын, қаржы ұйымдарын, төлем жүйелерінің операторлары мен операциялық орталықтарын, төлем ұйымдарын, сондай-ақ коллекторлық агенттіктерді бақылауға және қадағалауға;";</w:t>
      </w:r>
    </w:p>
    <w:bookmarkEnd w:id="764"/>
    <w:bookmarkStart w:name="z823" w:id="765"/>
    <w:p>
      <w:pPr>
        <w:spacing w:after="0"/>
        <w:ind w:left="0"/>
        <w:jc w:val="both"/>
      </w:pPr>
      <w:r>
        <w:rPr>
          <w:rFonts w:ascii="Times New Roman"/>
          <w:b w:val="false"/>
          <w:i w:val="false"/>
          <w:color w:val="000000"/>
          <w:sz w:val="28"/>
        </w:rPr>
        <w:t>
      "16) жиырма бір жасқа дейінгі адамдарға алкоголь өнімдерін, он сегіз жасқа дейінгі адамдарға темекі бұйымдарын сатуды, сондай-ақ кәмелетке толмағандардың ойын-сауық орындарында болу тәртібін регламенттейтін Қазақстан Республикасының заңнамасы талаптарының сақталуына;";</w:t>
      </w:r>
    </w:p>
    <w:bookmarkEnd w:id="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w:t>
      </w:r>
      <w:r>
        <w:rPr>
          <w:rFonts w:ascii="Times New Roman"/>
          <w:b w:val="false"/>
          <w:i w:val="false"/>
          <w:color w:val="000000"/>
          <w:sz w:val="28"/>
        </w:rPr>
        <w:t xml:space="preserve"> алып тасталсын;</w:t>
      </w:r>
    </w:p>
    <w:bookmarkStart w:name="z825" w:id="766"/>
    <w:p>
      <w:pPr>
        <w:spacing w:after="0"/>
        <w:ind w:left="0"/>
        <w:jc w:val="both"/>
      </w:pPr>
      <w:r>
        <w:rPr>
          <w:rFonts w:ascii="Times New Roman"/>
          <w:b w:val="false"/>
          <w:i w:val="false"/>
          <w:color w:val="000000"/>
          <w:sz w:val="28"/>
        </w:rPr>
        <w:t>
      мынадай мазмұндағы 26) тармақшамен толықтырылсын:</w:t>
      </w:r>
    </w:p>
    <w:bookmarkEnd w:id="766"/>
    <w:bookmarkStart w:name="z826" w:id="767"/>
    <w:p>
      <w:pPr>
        <w:spacing w:after="0"/>
        <w:ind w:left="0"/>
        <w:jc w:val="both"/>
      </w:pPr>
      <w:r>
        <w:rPr>
          <w:rFonts w:ascii="Times New Roman"/>
          <w:b w:val="false"/>
          <w:i w:val="false"/>
          <w:color w:val="000000"/>
          <w:sz w:val="28"/>
        </w:rPr>
        <w:t>
      "26) қызметін ядролық қондырғылармен және ықтимал радиациялық қауіптілігі I және IІ санаттардағы объектілермен жүзеге асыратын субъектілер үшін – атом энергиясын пайдалану саласына байланысты бақылауды және қадағалауды жүзеге асыруға қолданылмайды.";</w:t>
      </w:r>
    </w:p>
    <w:bookmarkEnd w:id="767"/>
    <w:bookmarkStart w:name="z827" w:id="768"/>
    <w:p>
      <w:pPr>
        <w:spacing w:after="0"/>
        <w:ind w:left="0"/>
        <w:jc w:val="both"/>
      </w:pPr>
      <w:r>
        <w:rPr>
          <w:rFonts w:ascii="Times New Roman"/>
          <w:b w:val="false"/>
          <w:i w:val="false"/>
          <w:color w:val="000000"/>
          <w:sz w:val="28"/>
        </w:rPr>
        <w:t>
      екінші бөлік мынадай редакцияда жазылсын:</w:t>
      </w:r>
    </w:p>
    <w:bookmarkEnd w:id="768"/>
    <w:bookmarkStart w:name="z828" w:id="769"/>
    <w:p>
      <w:pPr>
        <w:spacing w:after="0"/>
        <w:ind w:left="0"/>
        <w:jc w:val="both"/>
      </w:pPr>
      <w:r>
        <w:rPr>
          <w:rFonts w:ascii="Times New Roman"/>
          <w:b w:val="false"/>
          <w:i w:val="false"/>
          <w:color w:val="000000"/>
          <w:sz w:val="28"/>
        </w:rPr>
        <w:t>
      "Бұл ретте құқықтық статистика және арнайы есепке алу саласындағы уәкілетті органда міндетті тіркелуге осы тармақтың бірінші бөлігінің 13), 15) (ішкі аудит қызметтерінің тексерулерін қоспағанда), 22) және 26) тармақшаларында, сондай-ақ осы баптың 5-тармағында көрсетілген негіздер бойынша жүзеге асырылатын тексерулер жатады.";</w:t>
      </w:r>
    </w:p>
    <w:bookmarkEnd w:id="769"/>
    <w:bookmarkStart w:name="z829" w:id="770"/>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770"/>
    <w:bookmarkStart w:name="z830" w:id="771"/>
    <w:p>
      <w:pPr>
        <w:spacing w:after="0"/>
        <w:ind w:left="0"/>
        <w:jc w:val="both"/>
      </w:pPr>
      <w:r>
        <w:rPr>
          <w:rFonts w:ascii="Times New Roman"/>
          <w:b w:val="false"/>
          <w:i w:val="false"/>
          <w:color w:val="000000"/>
          <w:sz w:val="28"/>
        </w:rPr>
        <w:t>
      "Бұл ретте осы тармақтың бірінші бөлігінің 12) (есірткі, психотроптық заттар мен прекурсорлар саласында), 13), 21) және 22) тармақшаларында көрсетілген тексерулерді тағайындау туралы актілер тексеру басталғаннан кейінгі келесі жұмыс күні ішінде құқықтық статистика және арнайы есепке алу саласындағы уәкілетті органда тіркелуге жатады.</w:t>
      </w:r>
    </w:p>
    <w:bookmarkEnd w:id="771"/>
    <w:bookmarkStart w:name="z831" w:id="772"/>
    <w:p>
      <w:pPr>
        <w:spacing w:after="0"/>
        <w:ind w:left="0"/>
        <w:jc w:val="both"/>
      </w:pPr>
      <w:r>
        <w:rPr>
          <w:rFonts w:ascii="Times New Roman"/>
          <w:b w:val="false"/>
          <w:i w:val="false"/>
          <w:color w:val="000000"/>
          <w:sz w:val="28"/>
        </w:rPr>
        <w:t>
      Бақылау және қадағалау органдары тоқсан сайын есепті тоқсаннан кейінгі айдың бесінші күнінен кешіктірмей, құқықтық статистика және арнайы есепке алу саласындағы уәкілетті органға осы тармақтың бірінші бөлігінде 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ұсынады.";</w:t>
      </w:r>
    </w:p>
    <w:bookmarkEnd w:id="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833" w:id="773"/>
    <w:p>
      <w:pPr>
        <w:spacing w:after="0"/>
        <w:ind w:left="0"/>
        <w:jc w:val="both"/>
      </w:pPr>
      <w:r>
        <w:rPr>
          <w:rFonts w:ascii="Times New Roman"/>
          <w:b w:val="false"/>
          <w:i w:val="false"/>
          <w:color w:val="000000"/>
          <w:sz w:val="28"/>
        </w:rPr>
        <w:t>
      "4. Осы баптың 3-тармағында көрсетілген тексерулерді жүргізу тәртібі және бұл ретте туындайтын қатынастар Қазақстан Республикасының заңдарымен реттеледі.";</w:t>
      </w:r>
    </w:p>
    <w:bookmarkEnd w:id="773"/>
    <w:bookmarkStart w:name="z834" w:id="774"/>
    <w:p>
      <w:pPr>
        <w:spacing w:after="0"/>
        <w:ind w:left="0"/>
        <w:jc w:val="both"/>
      </w:pPr>
      <w:r>
        <w:rPr>
          <w:rFonts w:ascii="Times New Roman"/>
          <w:b w:val="false"/>
          <w:i w:val="false"/>
          <w:color w:val="000000"/>
          <w:sz w:val="28"/>
        </w:rPr>
        <w:t>
      "8. Шағын кәсіпкерлік, оның ішінде микрокәсіпкерлік субъектілеріне қатысты (қайта ұйымдастыру тәртібімен құрылған заңды тұлғалардан және қайта ұйымдастырылған заңды тұлғалардың құқық мирасқорларынан басқа) мемлекеттік тіркелген күнінен бастап үш жыл бойы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жүргізуге тыйым салынады.";</w:t>
      </w:r>
    </w:p>
    <w:bookmarkEnd w:id="774"/>
    <w:bookmarkStart w:name="z835" w:id="775"/>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141-бап</w:t>
      </w:r>
      <w:r>
        <w:rPr>
          <w:rFonts w:ascii="Times New Roman"/>
          <w:b w:val="false"/>
          <w:i w:val="false"/>
          <w:color w:val="000000"/>
          <w:sz w:val="28"/>
        </w:rPr>
        <w:t xml:space="preserve"> мынадай редакцияда жазылсын:</w:t>
      </w:r>
    </w:p>
    <w:bookmarkEnd w:id="775"/>
    <w:bookmarkStart w:name="z836" w:id="776"/>
    <w:p>
      <w:pPr>
        <w:spacing w:after="0"/>
        <w:ind w:left="0"/>
        <w:jc w:val="both"/>
      </w:pPr>
      <w:r>
        <w:rPr>
          <w:rFonts w:ascii="Times New Roman"/>
          <w:b w:val="false"/>
          <w:i w:val="false"/>
          <w:color w:val="000000"/>
          <w:sz w:val="28"/>
        </w:rPr>
        <w:t>
      "141-бап. Бақылау және қадағалау субъектілерін (объектілерін) топтарға бөлу</w:t>
      </w:r>
    </w:p>
    <w:bookmarkEnd w:id="776"/>
    <w:bookmarkStart w:name="z837" w:id="777"/>
    <w:p>
      <w:pPr>
        <w:spacing w:after="0"/>
        <w:ind w:left="0"/>
        <w:jc w:val="both"/>
      </w:pPr>
      <w:r>
        <w:rPr>
          <w:rFonts w:ascii="Times New Roman"/>
          <w:b w:val="false"/>
          <w:i w:val="false"/>
          <w:color w:val="000000"/>
          <w:sz w:val="28"/>
        </w:rPr>
        <w:t>
      1. Мемлекеттік бақылау және қадағалау бақылау және қадағалау субъектілерін (объектілерін) төрт топқа бөлу ескеріле отырып жүргізіледі.</w:t>
      </w:r>
    </w:p>
    <w:bookmarkEnd w:id="777"/>
    <w:bookmarkStart w:name="z838" w:id="778"/>
    <w:p>
      <w:pPr>
        <w:spacing w:after="0"/>
        <w:ind w:left="0"/>
        <w:jc w:val="both"/>
      </w:pPr>
      <w:r>
        <w:rPr>
          <w:rFonts w:ascii="Times New Roman"/>
          <w:b w:val="false"/>
          <w:i w:val="false"/>
          <w:color w:val="000000"/>
          <w:sz w:val="28"/>
        </w:rPr>
        <w:t>
      2. Бірінші топқа өздеріне қатысты тәуекел дәрежесін бағалау негізінде тексерулер жүргізудің ерекше тәртібі, жоспардан тыс тексерулер, осы баптың 3-тармағы он бірінші бөлігінің 1), 2) және 4) тармақшаларына сәйкес бақылау және қадағалау субъектісіне (объектісіне) бару арқылы профилактикалық бақылау мен қадағалау және бақылау және қадағалау субъектісіне (объектісіне) бармай профилактикалық бақылау мен қадағалау қолданылатын бақылау және қадағалау субъектілері (объектілері) жатады.</w:t>
      </w:r>
    </w:p>
    <w:bookmarkEnd w:id="778"/>
    <w:bookmarkStart w:name="z839" w:id="779"/>
    <w:p>
      <w:pPr>
        <w:spacing w:after="0"/>
        <w:ind w:left="0"/>
        <w:jc w:val="both"/>
      </w:pPr>
      <w:r>
        <w:rPr>
          <w:rFonts w:ascii="Times New Roman"/>
          <w:b w:val="false"/>
          <w:i w:val="false"/>
          <w:color w:val="000000"/>
          <w:sz w:val="28"/>
        </w:rPr>
        <w:t>
      Бақылау және қадағалау субъектісінің қызметі нәтижесінде салдарының ауырлық дәрежесі ескеріліп,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w:t>
      </w:r>
    </w:p>
    <w:bookmarkEnd w:id="779"/>
    <w:bookmarkStart w:name="z840" w:id="780"/>
    <w:p>
      <w:pPr>
        <w:spacing w:after="0"/>
        <w:ind w:left="0"/>
        <w:jc w:val="both"/>
      </w:pPr>
      <w:r>
        <w:rPr>
          <w:rFonts w:ascii="Times New Roman"/>
          <w:b w:val="false"/>
          <w:i w:val="false"/>
          <w:color w:val="000000"/>
          <w:sz w:val="28"/>
        </w:rPr>
        <w:t>
      Тексерулерді және бақылау және қадағалау субъектісіне (объектісіне) бару арқылы профилактикалық бақылау мен қадағалауды тағайындау мақсатында бақылау және қадағалау органы жүргізетін іс-шаралар кешені тәуекелдерді бағалау жүйесі болып табылады.</w:t>
      </w:r>
    </w:p>
    <w:bookmarkEnd w:id="780"/>
    <w:bookmarkStart w:name="z841" w:id="781"/>
    <w:p>
      <w:pPr>
        <w:spacing w:after="0"/>
        <w:ind w:left="0"/>
        <w:jc w:val="both"/>
      </w:pPr>
      <w:r>
        <w:rPr>
          <w:rFonts w:ascii="Times New Roman"/>
          <w:b w:val="false"/>
          <w:i w:val="false"/>
          <w:color w:val="000000"/>
          <w:sz w:val="28"/>
        </w:rPr>
        <w:t>
      Тексерулер жүргізудің ерекше тәртібі мынадай мемлекеттік бақылау және қадағалау салаларында:</w:t>
      </w:r>
    </w:p>
    <w:bookmarkEnd w:id="781"/>
    <w:bookmarkStart w:name="z842" w:id="782"/>
    <w:p>
      <w:pPr>
        <w:spacing w:after="0"/>
        <w:ind w:left="0"/>
        <w:jc w:val="both"/>
      </w:pPr>
      <w:r>
        <w:rPr>
          <w:rFonts w:ascii="Times New Roman"/>
          <w:b w:val="false"/>
          <w:i w:val="false"/>
          <w:color w:val="000000"/>
          <w:sz w:val="28"/>
        </w:rPr>
        <w:t>
      1) қызметін ядролық қондырғыларды қоспағанда, ықтимал радиациялық қауіптілігі III және IV санаттағы объектілермен жүзеге асыратын субъектілерге қатысты – атом энергиясын пайдалану саласында;</w:t>
      </w:r>
    </w:p>
    <w:bookmarkEnd w:id="782"/>
    <w:bookmarkStart w:name="z843" w:id="783"/>
    <w:p>
      <w:pPr>
        <w:spacing w:after="0"/>
        <w:ind w:left="0"/>
        <w:jc w:val="both"/>
      </w:pPr>
      <w:r>
        <w:rPr>
          <w:rFonts w:ascii="Times New Roman"/>
          <w:b w:val="false"/>
          <w:i w:val="false"/>
          <w:color w:val="000000"/>
          <w:sz w:val="28"/>
        </w:rPr>
        <w:t>
      2) өрт қауіпсіздігі саласында;</w:t>
      </w:r>
    </w:p>
    <w:bookmarkEnd w:id="783"/>
    <w:bookmarkStart w:name="z844" w:id="784"/>
    <w:p>
      <w:pPr>
        <w:spacing w:after="0"/>
        <w:ind w:left="0"/>
        <w:jc w:val="both"/>
      </w:pPr>
      <w:r>
        <w:rPr>
          <w:rFonts w:ascii="Times New Roman"/>
          <w:b w:val="false"/>
          <w:i w:val="false"/>
          <w:color w:val="000000"/>
          <w:sz w:val="28"/>
        </w:rPr>
        <w:t>
      3) салықтардың және бюджетке төленетін басқа да міндетті төлемдердің түсуін, әлеуметтік төлемдерді аударудың толықтығын және уақтылығын қамтамасыз ету саласында;</w:t>
      </w:r>
    </w:p>
    <w:bookmarkEnd w:id="784"/>
    <w:bookmarkStart w:name="z845" w:id="785"/>
    <w:p>
      <w:pPr>
        <w:spacing w:after="0"/>
        <w:ind w:left="0"/>
        <w:jc w:val="both"/>
      </w:pPr>
      <w:r>
        <w:rPr>
          <w:rFonts w:ascii="Times New Roman"/>
          <w:b w:val="false"/>
          <w:i w:val="false"/>
          <w:color w:val="000000"/>
          <w:sz w:val="28"/>
        </w:rPr>
        <w:t>
      4) улардың, қару-жарақтың, әскери техниканың және жекелеген қару түрлерінің, жарылғыш және пиротехникалық заттар мен олар қолданылып жасалған бұйымдардың айналымы саласында;</w:t>
      </w:r>
    </w:p>
    <w:bookmarkEnd w:id="785"/>
    <w:bookmarkStart w:name="z846" w:id="786"/>
    <w:p>
      <w:pPr>
        <w:spacing w:after="0"/>
        <w:ind w:left="0"/>
        <w:jc w:val="both"/>
      </w:pPr>
      <w:r>
        <w:rPr>
          <w:rFonts w:ascii="Times New Roman"/>
          <w:b w:val="false"/>
          <w:i w:val="false"/>
          <w:color w:val="000000"/>
          <w:sz w:val="28"/>
        </w:rPr>
        <w:t>
      5) эпидемиялық маңыздылығы жоғары объектілерге қатысты – халықтың санитариялық-эпидемиологиялық саламаттылығы саласында;</w:t>
      </w:r>
    </w:p>
    <w:bookmarkEnd w:id="786"/>
    <w:bookmarkStart w:name="z847" w:id="787"/>
    <w:p>
      <w:pPr>
        <w:spacing w:after="0"/>
        <w:ind w:left="0"/>
        <w:jc w:val="both"/>
      </w:pPr>
      <w:r>
        <w:rPr>
          <w:rFonts w:ascii="Times New Roman"/>
          <w:b w:val="false"/>
          <w:i w:val="false"/>
          <w:color w:val="000000"/>
          <w:sz w:val="28"/>
        </w:rPr>
        <w:t>
      6) өнеркәсіптік қауіпсіздік саласында жоғары тәуекел дәрежесіне жатқызылған субъектілерге қатысты бақылауды және қадағалауды жүзеге асыру кезінде қолданылады.</w:t>
      </w:r>
    </w:p>
    <w:bookmarkEnd w:id="787"/>
    <w:bookmarkStart w:name="z848" w:id="788"/>
    <w:p>
      <w:pPr>
        <w:spacing w:after="0"/>
        <w:ind w:left="0"/>
        <w:jc w:val="both"/>
      </w:pPr>
      <w:r>
        <w:rPr>
          <w:rFonts w:ascii="Times New Roman"/>
          <w:b w:val="false"/>
          <w:i w:val="false"/>
          <w:color w:val="000000"/>
          <w:sz w:val="28"/>
        </w:rPr>
        <w:t>
      Санитариялық-эпидемиологиялық бақылауға және қадағалауға жататын объектілерді жоғары тәуекел дәрежесіне жатқызу "Халық денсаулығы және денсаулық сақтау жүйесі туралы" Қазақстан Республикасының Кодексінде көзделген ережелер ескеріле отырып жүзеге асырылады.</w:t>
      </w:r>
    </w:p>
    <w:bookmarkEnd w:id="788"/>
    <w:bookmarkStart w:name="z849" w:id="789"/>
    <w:p>
      <w:pPr>
        <w:spacing w:after="0"/>
        <w:ind w:left="0"/>
        <w:jc w:val="both"/>
      </w:pPr>
      <w:r>
        <w:rPr>
          <w:rFonts w:ascii="Times New Roman"/>
          <w:b w:val="false"/>
          <w:i w:val="false"/>
          <w:color w:val="000000"/>
          <w:sz w:val="28"/>
        </w:rPr>
        <w:t xml:space="preserve">
      Осы тармақтың төртінші бөлігінің 1), 2), 3), 4) және 6) тармақшаларында көрсетілген қызмет салалары үшін тексерулер жүргізудің мерзімділігі тәуекел дәрежесін бағалау өлшемшарттарымен, бірақ жылына бір реттен жиілетпей айқындалады. </w:t>
      </w:r>
    </w:p>
    <w:bookmarkEnd w:id="789"/>
    <w:bookmarkStart w:name="z850" w:id="790"/>
    <w:p>
      <w:pPr>
        <w:spacing w:after="0"/>
        <w:ind w:left="0"/>
        <w:jc w:val="both"/>
      </w:pPr>
      <w:r>
        <w:rPr>
          <w:rFonts w:ascii="Times New Roman"/>
          <w:b w:val="false"/>
          <w:i w:val="false"/>
          <w:color w:val="000000"/>
          <w:sz w:val="28"/>
        </w:rPr>
        <w:t>
      Халықтың санитариялық-эпидемиологиялық саламаттылығы саласында эпидемиялық маңыздылығы жоғары объектілерге қатысты тексерулер жүргізудің ерекше тәртібін жүргізу мерзімділігі жарты жылда бір реттен жиілетпей айқындалады.</w:t>
      </w:r>
    </w:p>
    <w:bookmarkEnd w:id="790"/>
    <w:bookmarkStart w:name="z851" w:id="791"/>
    <w:p>
      <w:pPr>
        <w:spacing w:after="0"/>
        <w:ind w:left="0"/>
        <w:jc w:val="both"/>
      </w:pPr>
      <w:r>
        <w:rPr>
          <w:rFonts w:ascii="Times New Roman"/>
          <w:b w:val="false"/>
          <w:i w:val="false"/>
          <w:color w:val="000000"/>
          <w:sz w:val="28"/>
        </w:rPr>
        <w:t>
      Бақылау және қадағалау субъектiсінiң тiкелей қызметiне, салалық даму ерекшелiктерiне және осы дамуға әсер ететiн факторларға байланысты, бақылау және қадағалау субъектiлерiн (объектілерін) әртүрлi тәуекел дәрежесiне жатқызуға мүмкiндiк беретiн сандық және сапалық көрсеткiштердiң жиынтығы тәуекел дәрежесiн бағалау өлшемшарттары болып табылады.</w:t>
      </w:r>
    </w:p>
    <w:bookmarkEnd w:id="791"/>
    <w:bookmarkStart w:name="z852" w:id="792"/>
    <w:p>
      <w:pPr>
        <w:spacing w:after="0"/>
        <w:ind w:left="0"/>
        <w:jc w:val="both"/>
      </w:pPr>
      <w:r>
        <w:rPr>
          <w:rFonts w:ascii="Times New Roman"/>
          <w:b w:val="false"/>
          <w:i w:val="false"/>
          <w:color w:val="000000"/>
          <w:sz w:val="28"/>
        </w:rPr>
        <w:t>
      Тексеру жүргізудің ерекше тәртібі үшін қолданылатын тәуекел дәрежесін бағалау өлшемшарттары және тексеру парақтары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органдардың және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792"/>
    <w:bookmarkStart w:name="z853" w:id="793"/>
    <w:p>
      <w:pPr>
        <w:spacing w:after="0"/>
        <w:ind w:left="0"/>
        <w:jc w:val="both"/>
      </w:pPr>
      <w:r>
        <w:rPr>
          <w:rFonts w:ascii="Times New Roman"/>
          <w:b w:val="false"/>
          <w:i w:val="false"/>
          <w:color w:val="000000"/>
          <w:sz w:val="28"/>
        </w:rPr>
        <w:t>
      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p>
    <w:bookmarkEnd w:id="793"/>
    <w:bookmarkStart w:name="z854" w:id="794"/>
    <w:p>
      <w:pPr>
        <w:spacing w:after="0"/>
        <w:ind w:left="0"/>
        <w:jc w:val="both"/>
      </w:pPr>
      <w:r>
        <w:rPr>
          <w:rFonts w:ascii="Times New Roman"/>
          <w:b w:val="false"/>
          <w:i w:val="false"/>
          <w:color w:val="000000"/>
          <w:sz w:val="28"/>
        </w:rPr>
        <w:t xml:space="preserve">
      Жартыжылдық графиктер өздеріне қатысты тексерулер жүргізудің ерекше тәртібі тағайындалған объектілер міндетті түрде көрсетіле отырып, бақылау және қадағалау субъектілеріне қатысты қалыптастырылады. </w:t>
      </w:r>
    </w:p>
    <w:bookmarkEnd w:id="794"/>
    <w:bookmarkStart w:name="z855" w:id="795"/>
    <w:p>
      <w:pPr>
        <w:spacing w:after="0"/>
        <w:ind w:left="0"/>
        <w:jc w:val="both"/>
      </w:pPr>
      <w:r>
        <w:rPr>
          <w:rFonts w:ascii="Times New Roman"/>
          <w:b w:val="false"/>
          <w:i w:val="false"/>
          <w:color w:val="000000"/>
          <w:sz w:val="28"/>
        </w:rPr>
        <w:t>
      Тексерулер жүргізілетін жылдың алдындағы жылдың 15 қарашасына дейінгі және ағымдағы күнтізбелік жылдың 15 сәуіріне дейінгі мерзімде реттеуші мемлекеттік органдар және жергілікті атқарушы органдар тексерулер жүргізудің жартыжылдық графиктерінің жобаларын құқықтық статистика және арнайы есепке алу саласындағы уәкілетті органға келісу үшін жібереді.</w:t>
      </w:r>
    </w:p>
    <w:bookmarkEnd w:id="795"/>
    <w:bookmarkStart w:name="z856" w:id="796"/>
    <w:p>
      <w:pPr>
        <w:spacing w:after="0"/>
        <w:ind w:left="0"/>
        <w:jc w:val="both"/>
      </w:pPr>
      <w:r>
        <w:rPr>
          <w:rFonts w:ascii="Times New Roman"/>
          <w:b w:val="false"/>
          <w:i w:val="false"/>
          <w:color w:val="000000"/>
          <w:sz w:val="28"/>
        </w:rPr>
        <w:t>
      Тексерулердің жартыжылдық графиктерінің жобаларында нақ сол бақылау және қадағалау субъектiлері белгіленген кезде құқықтық статистика және арнайы есепке алу саласындағы уәкілетті орган графиктердің жобаларын реттеуші мемлекеттік органдарға және жергілікті атқарушы органдарға мұндай субъектiлерді тексерулер жүргізу графиктерінен алып тастау үшін не осы баптың талаптарын ескере отырып, оларды жүргізу мерзімдерін түзету үшін қайтарады.</w:t>
      </w:r>
    </w:p>
    <w:bookmarkEnd w:id="796"/>
    <w:bookmarkStart w:name="z857" w:id="797"/>
    <w:p>
      <w:pPr>
        <w:spacing w:after="0"/>
        <w:ind w:left="0"/>
        <w:jc w:val="both"/>
      </w:pPr>
      <w:r>
        <w:rPr>
          <w:rFonts w:ascii="Times New Roman"/>
          <w:b w:val="false"/>
          <w:i w:val="false"/>
          <w:color w:val="000000"/>
          <w:sz w:val="28"/>
        </w:rPr>
        <w:t>
      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тексерулер жүргізудің реттеуші мемлекеттік органның бірінші басшысы бекіткен жартыжылдық графиктерін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саласындағы уәкілетті органға жібереді.</w:t>
      </w:r>
    </w:p>
    <w:bookmarkEnd w:id="797"/>
    <w:bookmarkStart w:name="z858" w:id="798"/>
    <w:p>
      <w:pPr>
        <w:spacing w:after="0"/>
        <w:ind w:left="0"/>
        <w:jc w:val="both"/>
      </w:pPr>
      <w:r>
        <w:rPr>
          <w:rFonts w:ascii="Times New Roman"/>
          <w:b w:val="false"/>
          <w:i w:val="false"/>
          <w:color w:val="000000"/>
          <w:sz w:val="28"/>
        </w:rPr>
        <w:t>
      Тексерулер жүргізудің жартыжылдық графиктерінің нысанын Қазақстан Республикасының Бас прокуратурасы айқындайды.</w:t>
      </w:r>
    </w:p>
    <w:bookmarkEnd w:id="798"/>
    <w:bookmarkStart w:name="z859" w:id="799"/>
    <w:p>
      <w:pPr>
        <w:spacing w:after="0"/>
        <w:ind w:left="0"/>
        <w:jc w:val="both"/>
      </w:pPr>
      <w:r>
        <w:rPr>
          <w:rFonts w:ascii="Times New Roman"/>
          <w:b w:val="false"/>
          <w:i w:val="false"/>
          <w:color w:val="000000"/>
          <w:sz w:val="28"/>
        </w:rPr>
        <w:t>
      Тексерулер жүргізудің жартыжылдық графиктеріне өзгерістер енгізуге жол берілмейді.</w:t>
      </w:r>
    </w:p>
    <w:bookmarkEnd w:id="799"/>
    <w:bookmarkStart w:name="z860" w:id="800"/>
    <w:p>
      <w:pPr>
        <w:spacing w:after="0"/>
        <w:ind w:left="0"/>
        <w:jc w:val="both"/>
      </w:pPr>
      <w:r>
        <w:rPr>
          <w:rFonts w:ascii="Times New Roman"/>
          <w:b w:val="false"/>
          <w:i w:val="false"/>
          <w:color w:val="000000"/>
          <w:sz w:val="28"/>
        </w:rPr>
        <w:t>
      Құқықтық статистика және арнайы есепке алу саласындағы уәкілетті орган тексерулер жүргізудің жартыжылдық жиынтық графигін ағымдағы күнтізбелік жылдың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bookmarkEnd w:id="800"/>
    <w:bookmarkStart w:name="z861" w:id="801"/>
    <w:p>
      <w:pPr>
        <w:spacing w:after="0"/>
        <w:ind w:left="0"/>
        <w:jc w:val="both"/>
      </w:pPr>
      <w:r>
        <w:rPr>
          <w:rFonts w:ascii="Times New Roman"/>
          <w:b w:val="false"/>
          <w:i w:val="false"/>
          <w:color w:val="000000"/>
          <w:sz w:val="28"/>
        </w:rPr>
        <w:t xml:space="preserve">
      3. Екінші топқа өздеріне қатысты жоспардан тыс тексерулер, бақылау және қадағалау субъектісіне (объектісіне) бару арқылы және бармай профилактикалық бақылау мен қадағалау жүргізілетін бақылау және қадағалау субъектілері (объектілері) жатады. </w:t>
      </w:r>
    </w:p>
    <w:bookmarkEnd w:id="801"/>
    <w:bookmarkStart w:name="z862" w:id="802"/>
    <w:p>
      <w:pPr>
        <w:spacing w:after="0"/>
        <w:ind w:left="0"/>
        <w:jc w:val="both"/>
      </w:pPr>
      <w:r>
        <w:rPr>
          <w:rFonts w:ascii="Times New Roman"/>
          <w:b w:val="false"/>
          <w:i w:val="false"/>
          <w:color w:val="000000"/>
          <w:sz w:val="28"/>
        </w:rPr>
        <w:t xml:space="preserve">
      Жоспардан тыс тексерулер осы Кодекстің </w:t>
      </w:r>
      <w:r>
        <w:rPr>
          <w:rFonts w:ascii="Times New Roman"/>
          <w:b w:val="false"/>
          <w:i w:val="false"/>
          <w:color w:val="000000"/>
          <w:sz w:val="28"/>
        </w:rPr>
        <w:t>144-бабының</w:t>
      </w:r>
      <w:r>
        <w:rPr>
          <w:rFonts w:ascii="Times New Roman"/>
          <w:b w:val="false"/>
          <w:i w:val="false"/>
          <w:color w:val="000000"/>
          <w:sz w:val="28"/>
        </w:rPr>
        <w:t xml:space="preserve"> 3-тармағында көзделген негіздер бойынша жүргізіледі.</w:t>
      </w:r>
    </w:p>
    <w:bookmarkEnd w:id="802"/>
    <w:bookmarkStart w:name="z863" w:id="803"/>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мен қадағалауды жүргізу үшін реттеуші мемлекеттік органдар бақылау және қадағалау субъектілерін (объектілерін) іріктеу үшін тәуекел дәрежесін бағалау өлшемшарттарына,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bookmarkEnd w:id="803"/>
    <w:bookmarkStart w:name="z864" w:id="804"/>
    <w:p>
      <w:pPr>
        <w:spacing w:after="0"/>
        <w:ind w:left="0"/>
        <w:jc w:val="both"/>
      </w:pPr>
      <w:r>
        <w:rPr>
          <w:rFonts w:ascii="Times New Roman"/>
          <w:b w:val="false"/>
          <w:i w:val="false"/>
          <w:color w:val="000000"/>
          <w:sz w:val="28"/>
        </w:rPr>
        <w:t>
      Реттеуші мемлекеттік органның немесе жергілікті атқарушы органның бірінші басшысы бекіткен, бақылау және қадағалау субъектісіне (объектісіне) бару арқылы профилактикалық бақылау мен қадағалауды жүргізудің жартыжылдық тізімі бақылау және қадағалау субъектісіне (объектісіне) бару арқылы профилактикалық бақылау мен қадағалауды тағайындауға негіз болып табылады.</w:t>
      </w:r>
    </w:p>
    <w:bookmarkEnd w:id="804"/>
    <w:bookmarkStart w:name="z865" w:id="805"/>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мен қадағалауды жүргізудің жартыжылдық тізімдері өздеріне қатысты бақылау және қадағалау субъектісіне (объектісіне) бару арқылы профилактикалық бақылау мен қадағалау тағайындалған объектілер міндетті түрде көрсетіле отырып, бақылау және қадағалау субъектілеріне қатысты қалыптастырылады.</w:t>
      </w:r>
    </w:p>
    <w:bookmarkEnd w:id="805"/>
    <w:bookmarkStart w:name="z866" w:id="806"/>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мен қадағалау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бақылау және қадағалау субъектісіне (объектісіне) бару арқылы профилактикалық бақылау мен қадағалауды жүргізудің бекітілген жартыжылдық тізімдерін бақылау және қадағалау субъектісіне (объектісіне) бару арқылы профилактикалық бақылау мен қадағалауды жүргізудің жартыжылдық жиынтық тізімін қалыптастыру үшін құқықтық статистика және арнайы есепке алу саласындағы уәкілетті органға жібереді.</w:t>
      </w:r>
    </w:p>
    <w:bookmarkEnd w:id="806"/>
    <w:bookmarkStart w:name="z867" w:id="807"/>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мен қадағалауды жүргізудің жартыжылдық тізімдерінің нысанын Қазақстан Республикасының Бас прокуратурасы айқындайды.</w:t>
      </w:r>
    </w:p>
    <w:bookmarkEnd w:id="807"/>
    <w:bookmarkStart w:name="z868" w:id="808"/>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мен қадағалауды жүргізудің жартыжылдық тізімдеріне өзгерістер енгізуге жол берілмейді.</w:t>
      </w:r>
    </w:p>
    <w:bookmarkEnd w:id="808"/>
    <w:bookmarkStart w:name="z869" w:id="809"/>
    <w:p>
      <w:pPr>
        <w:spacing w:after="0"/>
        <w:ind w:left="0"/>
        <w:jc w:val="both"/>
      </w:pPr>
      <w:r>
        <w:rPr>
          <w:rFonts w:ascii="Times New Roman"/>
          <w:b w:val="false"/>
          <w:i w:val="false"/>
          <w:color w:val="000000"/>
          <w:sz w:val="28"/>
        </w:rPr>
        <w:t>
      Құқықтық статистика және арнайы есепке алу саласындағы уәкілетті орган бақылау және қадағалау субъектісіне (объектісіне) бару арқылы профилактикалық бақылау мен қадағалауды жүргізудің жартыжылдық тізімін Қазақстан Республикасы Бас прокуратурасының интернет-ресурсында бақылау және қадағалау субъектісіне (объектісіне) бару арқылы профилактикалық бақылау мен қадағалау жүргізілетін жылдың алдындағы жылдың 25 желтоқсанына дейінгі және ағымдағы күнтізбелік жылдың 25 мамырына дейінгі мерзімде орналастырады.</w:t>
      </w:r>
    </w:p>
    <w:bookmarkEnd w:id="809"/>
    <w:bookmarkStart w:name="z870" w:id="810"/>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бақылауды жүргізу жиілігі тәуекел дәрежесін бағалау өлшемшарттарымен, бірақ жылына бір реттен жиілетпей айқындалады.</w:t>
      </w:r>
    </w:p>
    <w:bookmarkEnd w:id="810"/>
    <w:bookmarkStart w:name="z871" w:id="811"/>
    <w:p>
      <w:pPr>
        <w:spacing w:after="0"/>
        <w:ind w:left="0"/>
        <w:jc w:val="both"/>
      </w:pPr>
      <w:r>
        <w:rPr>
          <w:rFonts w:ascii="Times New Roman"/>
          <w:b w:val="false"/>
          <w:i w:val="false"/>
          <w:color w:val="000000"/>
          <w:sz w:val="28"/>
        </w:rPr>
        <w:t>
      Осы тармақтың үшінші – оныншы бөліктері мынадай жағдайларда:</w:t>
      </w:r>
    </w:p>
    <w:bookmarkEnd w:id="811"/>
    <w:bookmarkStart w:name="z872" w:id="812"/>
    <w:p>
      <w:pPr>
        <w:spacing w:after="0"/>
        <w:ind w:left="0"/>
        <w:jc w:val="both"/>
      </w:pPr>
      <w:r>
        <w:rPr>
          <w:rFonts w:ascii="Times New Roman"/>
          <w:b w:val="false"/>
          <w:i w:val="false"/>
          <w:color w:val="000000"/>
          <w:sz w:val="28"/>
        </w:rPr>
        <w:t xml:space="preserve">
      1) егер бару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рұқсатты және (немесе) рұқсатқа қосымшаны бергенге дейін өтініш берушінің біліктілік немесе рұқсат беру талаптарына сәйкестігін бақылаумен байланысты болса;</w:t>
      </w:r>
    </w:p>
    <w:bookmarkEnd w:id="812"/>
    <w:bookmarkStart w:name="z873" w:id="813"/>
    <w:p>
      <w:pPr>
        <w:spacing w:after="0"/>
        <w:ind w:left="0"/>
        <w:jc w:val="both"/>
      </w:pPr>
      <w:r>
        <w:rPr>
          <w:rFonts w:ascii="Times New Roman"/>
          <w:b w:val="false"/>
          <w:i w:val="false"/>
          <w:color w:val="000000"/>
          <w:sz w:val="28"/>
        </w:rPr>
        <w:t>
      2) егер бару "Халық денсаулығы және денсаулық сақтау жүйесі туралы" Қазақстан Республикасының Кодексіне сәйкес жүргізілетін өнім қауіпсіздігінің мониторингін жүзеге асыру үшін өнімді іріктеумен байланысты болса;</w:t>
      </w:r>
    </w:p>
    <w:bookmarkEnd w:id="813"/>
    <w:bookmarkStart w:name="z874" w:id="814"/>
    <w:p>
      <w:pPr>
        <w:spacing w:after="0"/>
        <w:ind w:left="0"/>
        <w:jc w:val="both"/>
      </w:pPr>
      <w:r>
        <w:rPr>
          <w:rFonts w:ascii="Times New Roman"/>
          <w:b w:val="false"/>
          <w:i w:val="false"/>
          <w:color w:val="000000"/>
          <w:sz w:val="28"/>
        </w:rPr>
        <w:t>
      3) егер бару Қазақстан Республикасының астық туралы заңнамасының талаптарына сәйкес астықтың сапасын айқындау үшін оны қабылдау, тиеп-жөнелту және сандық-сапалық есепке алу кезінде сынамаларды іріктеумен байланысты болса;</w:t>
      </w:r>
    </w:p>
    <w:bookmarkEnd w:id="814"/>
    <w:bookmarkStart w:name="z875" w:id="815"/>
    <w:p>
      <w:pPr>
        <w:spacing w:after="0"/>
        <w:ind w:left="0"/>
        <w:jc w:val="both"/>
      </w:pPr>
      <w:r>
        <w:rPr>
          <w:rFonts w:ascii="Times New Roman"/>
          <w:b w:val="false"/>
          <w:i w:val="false"/>
          <w:color w:val="000000"/>
          <w:sz w:val="28"/>
        </w:rPr>
        <w:t>
      4) Қазақстан Республикасының заңнамасын бұзушылықтар халықтың өмірі мен денсаулығына, қоршаған ортаға және Қазақстан Республикасының ұлттық қауіпсіздігіне ықтимал түрде жаппай қатер төндіруі мүмкін болған жағдайларда, осы бұзушылықтардың профилактикасы мен алдын алу мақсатында бақылау және қадағалау жүзеге асырылған;</w:t>
      </w:r>
    </w:p>
    <w:bookmarkEnd w:id="815"/>
    <w:bookmarkStart w:name="z876" w:id="816"/>
    <w:p>
      <w:pPr>
        <w:spacing w:after="0"/>
        <w:ind w:left="0"/>
        <w:jc w:val="both"/>
      </w:pPr>
      <w:r>
        <w:rPr>
          <w:rFonts w:ascii="Times New Roman"/>
          <w:b w:val="false"/>
          <w:i w:val="false"/>
          <w:color w:val="000000"/>
          <w:sz w:val="28"/>
        </w:rPr>
        <w:t>
      5) электр станцияларында, қазандықтарда, электр және жылу желілерінде негізгі жабдықтың тоқтап қалуына, өртке, жарылыстарға, Қазақстан Республикасының біртұтас электр энергетикалық жүйесінің бірнеше бөлікке бөлінуіне, электр энергиясын тұтынушыларды жаппай шектеуге алып келген технологиялық бұзушылықтардың туындағаны туралы хабарламалар келіп түскен;</w:t>
      </w:r>
    </w:p>
    <w:bookmarkEnd w:id="816"/>
    <w:bookmarkStart w:name="z877" w:id="817"/>
    <w:p>
      <w:pPr>
        <w:spacing w:after="0"/>
        <w:ind w:left="0"/>
        <w:jc w:val="both"/>
      </w:pPr>
      <w:r>
        <w:rPr>
          <w:rFonts w:ascii="Times New Roman"/>
          <w:b w:val="false"/>
          <w:i w:val="false"/>
          <w:color w:val="000000"/>
          <w:sz w:val="28"/>
        </w:rPr>
        <w:t>
      6) әлеуметтік маңызы бар азық-түлік тауарларына рұқсат етілетін шекті бөлшек сауда бағалары мөлшерінің сақталуына бақылау жүзеге асырылған жағдайларда, бақылау және қадағалау субъектісіне (объектісіне) бару арқылы профилактикалық бақылау мен қадағалауды жүргізуге қолданылмайды.</w:t>
      </w:r>
    </w:p>
    <w:bookmarkEnd w:id="817"/>
    <w:bookmarkStart w:name="z878" w:id="818"/>
    <w:p>
      <w:pPr>
        <w:spacing w:after="0"/>
        <w:ind w:left="0"/>
        <w:jc w:val="both"/>
      </w:pPr>
      <w:r>
        <w:rPr>
          <w:rFonts w:ascii="Times New Roman"/>
          <w:b w:val="false"/>
          <w:i w:val="false"/>
          <w:color w:val="000000"/>
          <w:sz w:val="28"/>
        </w:rPr>
        <w:t xml:space="preserve">
      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осы Кодекстің </w:t>
      </w:r>
      <w:r>
        <w:rPr>
          <w:rFonts w:ascii="Times New Roman"/>
          <w:b w:val="false"/>
          <w:i w:val="false"/>
          <w:color w:val="000000"/>
          <w:sz w:val="28"/>
        </w:rPr>
        <w:t>132-бабының</w:t>
      </w:r>
      <w:r>
        <w:rPr>
          <w:rFonts w:ascii="Times New Roman"/>
          <w:b w:val="false"/>
          <w:i w:val="false"/>
          <w:color w:val="000000"/>
          <w:sz w:val="28"/>
        </w:rPr>
        <w:t xml:space="preserve"> 2-тармағына сәйкес Қазақстан Республикасының заңнамасында белгіленген талаптарды бұзушылық фактілері туындауының себептерін анықтау үшін осы Кодекстің </w:t>
      </w:r>
      <w:r>
        <w:rPr>
          <w:rFonts w:ascii="Times New Roman"/>
          <w:b w:val="false"/>
          <w:i w:val="false"/>
          <w:color w:val="000000"/>
          <w:sz w:val="28"/>
        </w:rPr>
        <w:t>114-бабы</w:t>
      </w:r>
      <w:r>
        <w:rPr>
          <w:rFonts w:ascii="Times New Roman"/>
          <w:b w:val="false"/>
          <w:i w:val="false"/>
          <w:color w:val="000000"/>
          <w:sz w:val="28"/>
        </w:rPr>
        <w:t xml:space="preserve"> 3-тармағының 7) тармақшасына сәйкес нақты бақылау және қадағалау субъектісіне (объектісіне) қатысты нақты факт бойынша жоспардан тыс тексеруді жүргізу жеткіліксіз болған және осы нақты фактіге байланысты өзге де субъектілерге қатысты бақылау мен қадағалау талап етілетін жағдайларда ғана жүзеге асырылады.</w:t>
      </w:r>
    </w:p>
    <w:bookmarkEnd w:id="818"/>
    <w:bookmarkStart w:name="z879" w:id="819"/>
    <w:p>
      <w:pPr>
        <w:spacing w:after="0"/>
        <w:ind w:left="0"/>
        <w:jc w:val="both"/>
      </w:pPr>
      <w:r>
        <w:rPr>
          <w:rFonts w:ascii="Times New Roman"/>
          <w:b w:val="false"/>
          <w:i w:val="false"/>
          <w:color w:val="000000"/>
          <w:sz w:val="28"/>
        </w:rPr>
        <w:t>
      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үшін:</w:t>
      </w:r>
    </w:p>
    <w:bookmarkEnd w:id="819"/>
    <w:bookmarkStart w:name="z880" w:id="820"/>
    <w:p>
      <w:pPr>
        <w:spacing w:after="0"/>
        <w:ind w:left="0"/>
        <w:jc w:val="both"/>
      </w:pPr>
      <w:r>
        <w:rPr>
          <w:rFonts w:ascii="Times New Roman"/>
          <w:b w:val="false"/>
          <w:i w:val="false"/>
          <w:color w:val="000000"/>
          <w:sz w:val="28"/>
        </w:rPr>
        <w:t>
      1) бақылау және қадағалау органдары нақты фактіге байланысты және ықтимал тәуекелдері бар бақылау және қадағалау субъектілері (объектілері) аясын айқындау мақсатында қолда бар барлық ақпаратқа, оның ішінде "электрондық үкімет" веб-порталын пайдалана отырып және басқа мемлекеттік органдарға сұрау салу арқылы талдау жүргізеді;</w:t>
      </w:r>
    </w:p>
    <w:bookmarkEnd w:id="820"/>
    <w:bookmarkStart w:name="z881" w:id="821"/>
    <w:p>
      <w:pPr>
        <w:spacing w:after="0"/>
        <w:ind w:left="0"/>
        <w:jc w:val="both"/>
      </w:pPr>
      <w:r>
        <w:rPr>
          <w:rFonts w:ascii="Times New Roman"/>
          <w:b w:val="false"/>
          <w:i w:val="false"/>
          <w:color w:val="000000"/>
          <w:sz w:val="28"/>
        </w:rPr>
        <w:t>
      2) бақылау және қадағалау субъектісіне (объектісіне) бару арқылы профилактикалық бақылау мен қадағалауды жүргізудің бақылау және қадағалау органының бірінші басшысы бекіткен қосымша тізімі қалыптастырылады;</w:t>
      </w:r>
    </w:p>
    <w:bookmarkEnd w:id="821"/>
    <w:bookmarkStart w:name="z882" w:id="82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144-бабы</w:t>
      </w:r>
      <w:r>
        <w:rPr>
          <w:rFonts w:ascii="Times New Roman"/>
          <w:b w:val="false"/>
          <w:i w:val="false"/>
          <w:color w:val="000000"/>
          <w:sz w:val="28"/>
        </w:rPr>
        <w:t xml:space="preserve"> 3-тармағының 7) тармақшасына сәйкес жүргізілген жоспардан тыс тексеру нәтижесінде анықталған фактілер ғана бақылау және қадағалау субъектісіне (объектісіне) бару арқылы профилактикалық бақылау мен қадағалауды жүргізу нысанасы болып табылады.</w:t>
      </w:r>
    </w:p>
    <w:bookmarkEnd w:id="822"/>
    <w:bookmarkStart w:name="z883" w:id="823"/>
    <w:p>
      <w:pPr>
        <w:spacing w:after="0"/>
        <w:ind w:left="0"/>
        <w:jc w:val="both"/>
      </w:pPr>
      <w:r>
        <w:rPr>
          <w:rFonts w:ascii="Times New Roman"/>
          <w:b w:val="false"/>
          <w:i w:val="false"/>
          <w:color w:val="000000"/>
          <w:sz w:val="28"/>
        </w:rPr>
        <w:t>
      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туралы шешімді негізсіз қабылдағаны үшін бақылау және қадағалау органының бірінші басшысы Қазақстан Республикасының заңдарында белгіленген жауаптылықта болады.</w:t>
      </w:r>
    </w:p>
    <w:bookmarkEnd w:id="823"/>
    <w:bookmarkStart w:name="z884" w:id="824"/>
    <w:p>
      <w:pPr>
        <w:spacing w:after="0"/>
        <w:ind w:left="0"/>
        <w:jc w:val="both"/>
      </w:pPr>
      <w:r>
        <w:rPr>
          <w:rFonts w:ascii="Times New Roman"/>
          <w:b w:val="false"/>
          <w:i w:val="false"/>
          <w:color w:val="000000"/>
          <w:sz w:val="28"/>
        </w:rPr>
        <w:t>
      4. Бақылау және қадағалау субъектілерін (объектілерін) іріктеу үшін тәуекел дәрежесін бағалау өлшемшарттары, тексеру парақтары кәсіпкерлік жөніндегі уәкілетті орган бекіткен, мемлекеттік органдардың тәуекелдерді бағалау жүйесін қалыптастыруы тәртібінің негізінде әзірленеді.</w:t>
      </w:r>
    </w:p>
    <w:bookmarkEnd w:id="824"/>
    <w:bookmarkStart w:name="z885" w:id="825"/>
    <w:p>
      <w:pPr>
        <w:spacing w:after="0"/>
        <w:ind w:left="0"/>
        <w:jc w:val="both"/>
      </w:pPr>
      <w:r>
        <w:rPr>
          <w:rFonts w:ascii="Times New Roman"/>
          <w:b w:val="false"/>
          <w:i w:val="false"/>
          <w:color w:val="000000"/>
          <w:sz w:val="28"/>
        </w:rPr>
        <w:t>
      Ақпараттық жүйелерді пайдалана отырып, мемлекеттік органдардың тәуекелдерді бағалау жүйесін қалыптастыру тәуекел дәрежесін бағалау өлшемшарттарының ерекшелігі мен құпиялылығы ескеріле отырып, мемлекеттік органдардың тәуекелдерді бағалау жүйесін қалыптастыруы қағидаларында айқындалған тәртіппен жүзеге асырылады.</w:t>
      </w:r>
    </w:p>
    <w:bookmarkEnd w:id="825"/>
    <w:bookmarkStart w:name="z886" w:id="826"/>
    <w:p>
      <w:pPr>
        <w:spacing w:after="0"/>
        <w:ind w:left="0"/>
        <w:jc w:val="both"/>
      </w:pPr>
      <w:r>
        <w:rPr>
          <w:rFonts w:ascii="Times New Roman"/>
          <w:b w:val="false"/>
          <w:i w:val="false"/>
          <w:color w:val="000000"/>
          <w:sz w:val="28"/>
        </w:rPr>
        <w:t xml:space="preserve">
      5. Үшінші топқа өздеріне қатысты осы Кодекстің </w:t>
      </w:r>
      <w:r>
        <w:rPr>
          <w:rFonts w:ascii="Times New Roman"/>
          <w:b w:val="false"/>
          <w:i w:val="false"/>
          <w:color w:val="000000"/>
          <w:sz w:val="28"/>
        </w:rPr>
        <w:t>144-бабының</w:t>
      </w:r>
      <w:r>
        <w:rPr>
          <w:rFonts w:ascii="Times New Roman"/>
          <w:b w:val="false"/>
          <w:i w:val="false"/>
          <w:color w:val="000000"/>
          <w:sz w:val="28"/>
        </w:rPr>
        <w:t xml:space="preserve"> 3-тармағында көзделген негіздер бойынша жоспардан тыс тексерулер және бақылау және қадағалау субъектісіне (объектісіне) бармай профилактикалық бақылау мен қадағалау жүргізілетін бақылау және қадағалау субъектілері (объектілері) жатады.</w:t>
      </w:r>
    </w:p>
    <w:bookmarkEnd w:id="826"/>
    <w:bookmarkStart w:name="z887" w:id="827"/>
    <w:p>
      <w:pPr>
        <w:spacing w:after="0"/>
        <w:ind w:left="0"/>
        <w:jc w:val="both"/>
      </w:pPr>
      <w:r>
        <w:rPr>
          <w:rFonts w:ascii="Times New Roman"/>
          <w:b w:val="false"/>
          <w:i w:val="false"/>
          <w:color w:val="000000"/>
          <w:sz w:val="28"/>
        </w:rPr>
        <w:t>
      Жоспардан тыс тексерулер жүргізу үшін реттеуші мемлекеттік органдар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bookmarkEnd w:id="827"/>
    <w:bookmarkStart w:name="z888" w:id="828"/>
    <w:p>
      <w:pPr>
        <w:spacing w:after="0"/>
        <w:ind w:left="0"/>
        <w:jc w:val="both"/>
      </w:pPr>
      <w:r>
        <w:rPr>
          <w:rFonts w:ascii="Times New Roman"/>
          <w:b w:val="false"/>
          <w:i w:val="false"/>
          <w:color w:val="000000"/>
          <w:sz w:val="28"/>
        </w:rPr>
        <w:t xml:space="preserve">
      Бақылау және қадағалау субъектісіне (объектісіне) бармай профилактикалық бақылау мен қадағалау осы Кодекстің </w:t>
      </w:r>
      <w:r>
        <w:rPr>
          <w:rFonts w:ascii="Times New Roman"/>
          <w:b w:val="false"/>
          <w:i w:val="false"/>
          <w:color w:val="000000"/>
          <w:sz w:val="28"/>
        </w:rPr>
        <w:t>137-бабына</w:t>
      </w:r>
      <w:r>
        <w:rPr>
          <w:rFonts w:ascii="Times New Roman"/>
          <w:b w:val="false"/>
          <w:i w:val="false"/>
          <w:color w:val="000000"/>
          <w:sz w:val="28"/>
        </w:rPr>
        <w:t xml:space="preserve"> және Қазақстан Республикасының өзге де заңдарына сәйкес жүзеге асырылады.</w:t>
      </w:r>
    </w:p>
    <w:bookmarkEnd w:id="828"/>
    <w:bookmarkStart w:name="z889" w:id="829"/>
    <w:p>
      <w:pPr>
        <w:spacing w:after="0"/>
        <w:ind w:left="0"/>
        <w:jc w:val="both"/>
      </w:pPr>
      <w:r>
        <w:rPr>
          <w:rFonts w:ascii="Times New Roman"/>
          <w:b w:val="false"/>
          <w:i w:val="false"/>
          <w:color w:val="000000"/>
          <w:sz w:val="28"/>
        </w:rPr>
        <w:t>
      6. Төртінші топқа өздеріне қатысты бақылау және қадағалау субъектісіне (объектісіне) бармай профилактикалық бақылау мен қадағалау ғана жүргізілетін бақылау және қадағалау субъектілері (объектілері) жатады.</w:t>
      </w:r>
    </w:p>
    <w:bookmarkEnd w:id="829"/>
    <w:bookmarkStart w:name="z890" w:id="830"/>
    <w:p>
      <w:pPr>
        <w:spacing w:after="0"/>
        <w:ind w:left="0"/>
        <w:jc w:val="both"/>
      </w:pPr>
      <w:r>
        <w:rPr>
          <w:rFonts w:ascii="Times New Roman"/>
          <w:b w:val="false"/>
          <w:i w:val="false"/>
          <w:color w:val="000000"/>
          <w:sz w:val="28"/>
        </w:rPr>
        <w:t xml:space="preserve">
      Бақылау және қадағалау субъектісіне (объектісіне) бармай профилактикалық бақылау мен қадағалау осы Кодекстің </w:t>
      </w:r>
      <w:r>
        <w:rPr>
          <w:rFonts w:ascii="Times New Roman"/>
          <w:b w:val="false"/>
          <w:i w:val="false"/>
          <w:color w:val="000000"/>
          <w:sz w:val="28"/>
        </w:rPr>
        <w:t>137-бабына</w:t>
      </w:r>
      <w:r>
        <w:rPr>
          <w:rFonts w:ascii="Times New Roman"/>
          <w:b w:val="false"/>
          <w:i w:val="false"/>
          <w:color w:val="000000"/>
          <w:sz w:val="28"/>
        </w:rPr>
        <w:t xml:space="preserve"> және Қазақстан Республикасының өзге де заңдарына сәйкес жүзеге асырылады.</w:t>
      </w:r>
    </w:p>
    <w:bookmarkEnd w:id="830"/>
    <w:bookmarkStart w:name="z891" w:id="831"/>
    <w:p>
      <w:pPr>
        <w:spacing w:after="0"/>
        <w:ind w:left="0"/>
        <w:jc w:val="both"/>
      </w:pPr>
      <w:r>
        <w:rPr>
          <w:rFonts w:ascii="Times New Roman"/>
          <w:b w:val="false"/>
          <w:i w:val="false"/>
          <w:color w:val="000000"/>
          <w:sz w:val="28"/>
        </w:rPr>
        <w:t>
      7. Кәсіпкерлік субъектілерінің мемлекеттік бақылау және қадағалау жүзеге асырылатын қызметінің салаларын осы баптың 3, 5 және 6-тармақтарында көрсетілген топтарға жатқызуды, сондай-ақ жоғары тәуекел дәрежесіне жатқызылған және жоғары тәуекел дәрежесіне жатқызылмаған бақылау және қадағалау субъектілерін (объектілерін) бөлуді әрбір бақылау және қадағалау саласы үшін реттеуші мемлекеттік органдар жүзеге асырады.</w:t>
      </w:r>
    </w:p>
    <w:bookmarkEnd w:id="831"/>
    <w:bookmarkStart w:name="z892" w:id="832"/>
    <w:p>
      <w:pPr>
        <w:spacing w:after="0"/>
        <w:ind w:left="0"/>
        <w:jc w:val="both"/>
      </w:pPr>
      <w:r>
        <w:rPr>
          <w:rFonts w:ascii="Times New Roman"/>
          <w:b w:val="false"/>
          <w:i w:val="false"/>
          <w:color w:val="000000"/>
          <w:sz w:val="28"/>
        </w:rPr>
        <w:t xml:space="preserve">
      8. Бірінші және екінші топтарға жатқызылған бақылау және қадағалау субъектілері (объектілері) мынадай жағдайларда: </w:t>
      </w:r>
    </w:p>
    <w:bookmarkEnd w:id="832"/>
    <w:bookmarkStart w:name="z893" w:id="833"/>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алдындағы азаматтық-құқықтық жауапкершілікті сақтандыру шарттарын жасасқан болса;</w:t>
      </w:r>
    </w:p>
    <w:bookmarkEnd w:id="833"/>
    <w:bookmarkStart w:name="z894" w:id="834"/>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тексерулер жүргізудің ерекше тәртібі бойынша тексерулерден және бақылау және қадағалау субъектісіне (объектісіне) бару арқылы профилактикалық бақылау мен қадағалаудан босату жағдайлары айқындалған болса;</w:t>
      </w:r>
    </w:p>
    <w:bookmarkEnd w:id="834"/>
    <w:bookmarkStart w:name="z895" w:id="835"/>
    <w:p>
      <w:pPr>
        <w:spacing w:after="0"/>
        <w:ind w:left="0"/>
        <w:jc w:val="both"/>
      </w:pPr>
      <w:r>
        <w:rPr>
          <w:rFonts w:ascii="Times New Roman"/>
          <w:b w:val="false"/>
          <w:i w:val="false"/>
          <w:color w:val="000000"/>
          <w:sz w:val="28"/>
        </w:rPr>
        <w:t xml:space="preserve">
      3) егер субъектілер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 болуға (қатысуға) негізделген өзін-өзі реттеу ұйымының мүшелері болып табылса, кәсіпкерлік субъектілерінің тиісті қызмет салаларындағы үшінші топқа ауыстырылуы мүмкін.";</w:t>
      </w:r>
    </w:p>
    <w:bookmarkEnd w:id="835"/>
    <w:bookmarkStart w:name="z896" w:id="836"/>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142-бап</w:t>
      </w:r>
      <w:r>
        <w:rPr>
          <w:rFonts w:ascii="Times New Roman"/>
          <w:b w:val="false"/>
          <w:i w:val="false"/>
          <w:color w:val="000000"/>
          <w:sz w:val="28"/>
        </w:rPr>
        <w:t xml:space="preserve"> алып тасталсын;</w:t>
      </w:r>
    </w:p>
    <w:bookmarkEnd w:id="836"/>
    <w:bookmarkStart w:name="z897" w:id="837"/>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143-бап</w:t>
      </w:r>
      <w:r>
        <w:rPr>
          <w:rFonts w:ascii="Times New Roman"/>
          <w:b w:val="false"/>
          <w:i w:val="false"/>
          <w:color w:val="000000"/>
          <w:sz w:val="28"/>
        </w:rPr>
        <w:t xml:space="preserve"> мынадай редакцияда жазылсын:</w:t>
      </w:r>
    </w:p>
    <w:bookmarkEnd w:id="837"/>
    <w:bookmarkStart w:name="z898" w:id="838"/>
    <w:p>
      <w:pPr>
        <w:spacing w:after="0"/>
        <w:ind w:left="0"/>
        <w:jc w:val="both"/>
      </w:pPr>
      <w:r>
        <w:rPr>
          <w:rFonts w:ascii="Times New Roman"/>
          <w:b w:val="false"/>
          <w:i w:val="false"/>
          <w:color w:val="000000"/>
          <w:sz w:val="28"/>
        </w:rPr>
        <w:t>
      "143-бап. Тексеру парақтары</w:t>
      </w:r>
    </w:p>
    <w:bookmarkEnd w:id="838"/>
    <w:bookmarkStart w:name="z899" w:id="839"/>
    <w:p>
      <w:pPr>
        <w:spacing w:after="0"/>
        <w:ind w:left="0"/>
        <w:jc w:val="both"/>
      </w:pPr>
      <w:r>
        <w:rPr>
          <w:rFonts w:ascii="Times New Roman"/>
          <w:b w:val="false"/>
          <w:i w:val="false"/>
          <w:color w:val="000000"/>
          <w:sz w:val="28"/>
        </w:rPr>
        <w:t>
      1. Реттеуші мемлекеттік орган және кәсіпкерлік жөніндегі уәкілетті орган бақылау және қадағалау субъектілерінің (объектілерінің) біртекті топтары үшін бірлескен актімен тексеру парақтарын бекітеді.</w:t>
      </w:r>
    </w:p>
    <w:bookmarkEnd w:id="839"/>
    <w:bookmarkStart w:name="z900" w:id="840"/>
    <w:p>
      <w:pPr>
        <w:spacing w:after="0"/>
        <w:ind w:left="0"/>
        <w:jc w:val="both"/>
      </w:pPr>
      <w:r>
        <w:rPr>
          <w:rFonts w:ascii="Times New Roman"/>
          <w:b w:val="false"/>
          <w:i w:val="false"/>
          <w:color w:val="000000"/>
          <w:sz w:val="28"/>
        </w:rPr>
        <w:t>
      Бекітілген тексеру парақтары реттеуші мемлекеттік органдардың интернет-ресурстарында орналастырылады.</w:t>
      </w:r>
    </w:p>
    <w:bookmarkEnd w:id="840"/>
    <w:bookmarkStart w:name="z901" w:id="841"/>
    <w:p>
      <w:pPr>
        <w:spacing w:after="0"/>
        <w:ind w:left="0"/>
        <w:jc w:val="both"/>
      </w:pPr>
      <w:r>
        <w:rPr>
          <w:rFonts w:ascii="Times New Roman"/>
          <w:b w:val="false"/>
          <w:i w:val="false"/>
          <w:color w:val="000000"/>
          <w:sz w:val="28"/>
        </w:rPr>
        <w:t>
      2. Тексеру парағы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талаптардың тізбесін қамтиды.</w:t>
      </w:r>
    </w:p>
    <w:bookmarkEnd w:id="841"/>
    <w:bookmarkStart w:name="z902" w:id="842"/>
    <w:p>
      <w:pPr>
        <w:spacing w:after="0"/>
        <w:ind w:left="0"/>
        <w:jc w:val="both"/>
      </w:pPr>
      <w:r>
        <w:rPr>
          <w:rFonts w:ascii="Times New Roman"/>
          <w:b w:val="false"/>
          <w:i w:val="false"/>
          <w:color w:val="000000"/>
          <w:sz w:val="28"/>
        </w:rPr>
        <w:t>
      Тексеру парағы бақылау және қадағалау субъектілерінің (объектілерінің) біртекті топтары үшін бөліп жасалады.</w:t>
      </w:r>
    </w:p>
    <w:bookmarkEnd w:id="842"/>
    <w:bookmarkStart w:name="z903" w:id="843"/>
    <w:p>
      <w:pPr>
        <w:spacing w:after="0"/>
        <w:ind w:left="0"/>
        <w:jc w:val="both"/>
      </w:pPr>
      <w:r>
        <w:rPr>
          <w:rFonts w:ascii="Times New Roman"/>
          <w:b w:val="false"/>
          <w:i w:val="false"/>
          <w:color w:val="000000"/>
          <w:sz w:val="28"/>
        </w:rPr>
        <w:t>
      Біртекті топтар деп нақ сол талаптар қойылатын бақылау және қадағалау субъектілері (объектілері) түсініледі.</w:t>
      </w:r>
    </w:p>
    <w:bookmarkEnd w:id="843"/>
    <w:bookmarkStart w:name="z904" w:id="844"/>
    <w:p>
      <w:pPr>
        <w:spacing w:after="0"/>
        <w:ind w:left="0"/>
        <w:jc w:val="both"/>
      </w:pPr>
      <w:r>
        <w:rPr>
          <w:rFonts w:ascii="Times New Roman"/>
          <w:b w:val="false"/>
          <w:i w:val="false"/>
          <w:color w:val="000000"/>
          <w:sz w:val="28"/>
        </w:rPr>
        <w:t>
      Тексеру парағы мынадай шарттар ескеріле отырып қалыптастырылады:</w:t>
      </w:r>
    </w:p>
    <w:bookmarkEnd w:id="844"/>
    <w:bookmarkStart w:name="z905" w:id="845"/>
    <w:p>
      <w:pPr>
        <w:spacing w:after="0"/>
        <w:ind w:left="0"/>
        <w:jc w:val="both"/>
      </w:pPr>
      <w:r>
        <w:rPr>
          <w:rFonts w:ascii="Times New Roman"/>
          <w:b w:val="false"/>
          <w:i w:val="false"/>
          <w:color w:val="000000"/>
          <w:sz w:val="28"/>
        </w:rPr>
        <w:t>
      1) талаптар осы Кодекстің 132-бабының 2-тармағына сәйкес белгіленуге тиіс;</w:t>
      </w:r>
    </w:p>
    <w:bookmarkEnd w:id="845"/>
    <w:bookmarkStart w:name="z906" w:id="846"/>
    <w:p>
      <w:pPr>
        <w:spacing w:after="0"/>
        <w:ind w:left="0"/>
        <w:jc w:val="both"/>
      </w:pPr>
      <w:r>
        <w:rPr>
          <w:rFonts w:ascii="Times New Roman"/>
          <w:b w:val="false"/>
          <w:i w:val="false"/>
          <w:color w:val="000000"/>
          <w:sz w:val="28"/>
        </w:rPr>
        <w:t>
      2)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енгізіледі;</w:t>
      </w:r>
    </w:p>
    <w:bookmarkEnd w:id="846"/>
    <w:bookmarkStart w:name="z907" w:id="847"/>
    <w:p>
      <w:pPr>
        <w:spacing w:after="0"/>
        <w:ind w:left="0"/>
        <w:jc w:val="both"/>
      </w:pPr>
      <w:r>
        <w:rPr>
          <w:rFonts w:ascii="Times New Roman"/>
          <w:b w:val="false"/>
          <w:i w:val="false"/>
          <w:color w:val="000000"/>
          <w:sz w:val="28"/>
        </w:rPr>
        <w:t>
      3) талаптар жалпы сипатта бола алмайды және басқа нормативтік құқықтық актілерге сілтемені қамти алмайды;</w:t>
      </w:r>
    </w:p>
    <w:bookmarkEnd w:id="847"/>
    <w:bookmarkStart w:name="z908" w:id="848"/>
    <w:p>
      <w:pPr>
        <w:spacing w:after="0"/>
        <w:ind w:left="0"/>
        <w:jc w:val="both"/>
      </w:pPr>
      <w:r>
        <w:rPr>
          <w:rFonts w:ascii="Times New Roman"/>
          <w:b w:val="false"/>
          <w:i w:val="false"/>
          <w:color w:val="000000"/>
          <w:sz w:val="28"/>
        </w:rPr>
        <w:t xml:space="preserve">
      4) талаптардың тұжырымдары мейлінше қысқаша болуға, нақты мағынаны және әртүрлі түсіндірілуге жатпайтын мағынаны қамтуға тиіс. </w:t>
      </w:r>
    </w:p>
    <w:bookmarkEnd w:id="848"/>
    <w:bookmarkStart w:name="z909" w:id="849"/>
    <w:p>
      <w:pPr>
        <w:spacing w:after="0"/>
        <w:ind w:left="0"/>
        <w:jc w:val="both"/>
      </w:pPr>
      <w:r>
        <w:rPr>
          <w:rFonts w:ascii="Times New Roman"/>
          <w:b w:val="false"/>
          <w:i w:val="false"/>
          <w:color w:val="000000"/>
          <w:sz w:val="28"/>
        </w:rPr>
        <w:t>
      3. Тексеру парақтарында белгіленген талаптар ғана тексерілуге және бақылау және қадағалау субъектісіне (объектісіне) бару арқылы профилактикалық бақылау мен қадағалауға жатады.";</w:t>
      </w:r>
    </w:p>
    <w:bookmarkEnd w:id="849"/>
    <w:bookmarkStart w:name="z910" w:id="850"/>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144-бапта</w:t>
      </w:r>
      <w:r>
        <w:rPr>
          <w:rFonts w:ascii="Times New Roman"/>
          <w:b w:val="false"/>
          <w:i w:val="false"/>
          <w:color w:val="000000"/>
          <w:sz w:val="28"/>
        </w:rPr>
        <w:t>:</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12" w:id="851"/>
    <w:p>
      <w:pPr>
        <w:spacing w:after="0"/>
        <w:ind w:left="0"/>
        <w:jc w:val="both"/>
      </w:pPr>
      <w:r>
        <w:rPr>
          <w:rFonts w:ascii="Times New Roman"/>
          <w:b w:val="false"/>
          <w:i w:val="false"/>
          <w:color w:val="000000"/>
          <w:sz w:val="28"/>
        </w:rPr>
        <w:t>
      "1. Тексерулер мынадай түрлерге бөлінеді:</w:t>
      </w:r>
    </w:p>
    <w:bookmarkEnd w:id="851"/>
    <w:bookmarkStart w:name="z913" w:id="852"/>
    <w:p>
      <w:pPr>
        <w:spacing w:after="0"/>
        <w:ind w:left="0"/>
        <w:jc w:val="both"/>
      </w:pPr>
      <w:r>
        <w:rPr>
          <w:rFonts w:ascii="Times New Roman"/>
          <w:b w:val="false"/>
          <w:i w:val="false"/>
          <w:color w:val="000000"/>
          <w:sz w:val="28"/>
        </w:rPr>
        <w:t>
      1) тәуекел дәрежесін бағалау негізінде ерекше тәртіп бойынша жүргізілетін тексерулер;</w:t>
      </w:r>
    </w:p>
    <w:bookmarkEnd w:id="852"/>
    <w:bookmarkStart w:name="z914" w:id="853"/>
    <w:p>
      <w:pPr>
        <w:spacing w:after="0"/>
        <w:ind w:left="0"/>
        <w:jc w:val="both"/>
      </w:pPr>
      <w:r>
        <w:rPr>
          <w:rFonts w:ascii="Times New Roman"/>
          <w:b w:val="false"/>
          <w:i w:val="false"/>
          <w:color w:val="000000"/>
          <w:sz w:val="28"/>
        </w:rPr>
        <w:t>
      2) жоспардан тыс тексерулер.</w:t>
      </w:r>
    </w:p>
    <w:bookmarkEnd w:id="853"/>
    <w:bookmarkStart w:name="z915" w:id="854"/>
    <w:p>
      <w:pPr>
        <w:spacing w:after="0"/>
        <w:ind w:left="0"/>
        <w:jc w:val="both"/>
      </w:pPr>
      <w:r>
        <w:rPr>
          <w:rFonts w:ascii="Times New Roman"/>
          <w:b w:val="false"/>
          <w:i w:val="false"/>
          <w:color w:val="000000"/>
          <w:sz w:val="28"/>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осы Кодекстің 141-бабы 2-тармағының төртінші бөлігінде айқындалған мемлекеттік бақылау және қадағалау салаларында тәуекел дәрежесін бағалау негізінде нақты бақылау және қадағалау субъектісіне (объектісіне) қатысты тағайындайтын тексеру ерекше тәртіп бойынша жүргізілетін тексеру болып табылады.</w:t>
      </w:r>
    </w:p>
    <w:bookmarkEnd w:id="854"/>
    <w:bookmarkStart w:name="z916" w:id="855"/>
    <w:p>
      <w:pPr>
        <w:spacing w:after="0"/>
        <w:ind w:left="0"/>
        <w:jc w:val="both"/>
      </w:pPr>
      <w:r>
        <w:rPr>
          <w:rFonts w:ascii="Times New Roman"/>
          <w:b w:val="false"/>
          <w:i w:val="false"/>
          <w:color w:val="000000"/>
          <w:sz w:val="28"/>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нақты бақылау және қадағалау субъектісіне (объектісіне) қатысты жоспардан тыс тексеруді тағайындауға негіз болған нақты фактілер мен мән-жайлар бойынша тағайындайтын тексеру жоспардан тыс тексеру болып табылады.";</w:t>
      </w:r>
    </w:p>
    <w:bookmarkEnd w:id="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19" w:id="856"/>
    <w:p>
      <w:pPr>
        <w:spacing w:after="0"/>
        <w:ind w:left="0"/>
        <w:jc w:val="both"/>
      </w:pPr>
      <w:r>
        <w:rPr>
          <w:rFonts w:ascii="Times New Roman"/>
          <w:b w:val="false"/>
          <w:i w:val="false"/>
          <w:color w:val="000000"/>
          <w:sz w:val="28"/>
        </w:rPr>
        <w:t>
      бірінші абзац мынадай редакцияда жазылсын:</w:t>
      </w:r>
    </w:p>
    <w:bookmarkEnd w:id="856"/>
    <w:bookmarkStart w:name="z920" w:id="857"/>
    <w:p>
      <w:pPr>
        <w:spacing w:after="0"/>
        <w:ind w:left="0"/>
        <w:jc w:val="both"/>
      </w:pPr>
      <w:r>
        <w:rPr>
          <w:rFonts w:ascii="Times New Roman"/>
          <w:b w:val="false"/>
          <w:i w:val="false"/>
          <w:color w:val="000000"/>
          <w:sz w:val="28"/>
        </w:rPr>
        <w:t>
      "3. Бақылау және қадағалау субъектілерін жоспардан тыс тексеруге:";</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922" w:id="858"/>
    <w:p>
      <w:pPr>
        <w:spacing w:after="0"/>
        <w:ind w:left="0"/>
        <w:jc w:val="both"/>
      </w:pPr>
      <w:r>
        <w:rPr>
          <w:rFonts w:ascii="Times New Roman"/>
          <w:b w:val="false"/>
          <w:i w:val="false"/>
          <w:color w:val="000000"/>
          <w:sz w:val="28"/>
        </w:rPr>
        <w:t>
      "1) тексерудің және бақылау және қадағалау субъектісіне (объектісіне) бару арқылы профилактикалық бақылау мен қадағалаудың нәтижесінде тәуекелдер дәрежесін бағалау өлшемшарттарында айқындалған, анықталған өрескел бұзушылықтарды жою туралы нұсқамалардың (қаулылардың, ұсынулардың, хабарламалардың) орындалуын бақылау;";</w:t>
      </w:r>
    </w:p>
    <w:bookmarkEnd w:id="858"/>
    <w:bookmarkStart w:name="z923" w:id="859"/>
    <w:p>
      <w:pPr>
        <w:spacing w:after="0"/>
        <w:ind w:left="0"/>
        <w:jc w:val="both"/>
      </w:pPr>
      <w:r>
        <w:rPr>
          <w:rFonts w:ascii="Times New Roman"/>
          <w:b w:val="false"/>
          <w:i w:val="false"/>
          <w:color w:val="000000"/>
          <w:sz w:val="28"/>
        </w:rPr>
        <w:t>
      мынадай мазмұндағы 1-1) тармақшамен толықтырылсын:</w:t>
      </w:r>
    </w:p>
    <w:bookmarkEnd w:id="859"/>
    <w:bookmarkStart w:name="z924" w:id="860"/>
    <w:p>
      <w:pPr>
        <w:spacing w:after="0"/>
        <w:ind w:left="0"/>
        <w:jc w:val="both"/>
      </w:pPr>
      <w:r>
        <w:rPr>
          <w:rFonts w:ascii="Times New Roman"/>
          <w:b w:val="false"/>
          <w:i w:val="false"/>
          <w:color w:val="000000"/>
          <w:sz w:val="28"/>
        </w:rPr>
        <w:t>
      "1-1) субъект анықталған бұзушылықтарды жою туралы ақпаратты бір реттен көп бермеген және (немесе) бұзушылықтарды жоймаған жағдайларда, тексерудің және бақылау және қадағалау субъектісіне (объектісіне) бару арқылы профилактикалық бақылау мен қадағалаудың нәтижесінде тәуекелдер дәрежесін бағалау өлшемшаттарында айқындалған, анықталған елеулі және елеусіз бұзушылықтарды жою туралы нұсқамалардың (қаулылардың, ұсынулардың, хабарламалардың) орындалуын бақылау;";</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bookmarkStart w:name="z926" w:id="861"/>
    <w:p>
      <w:pPr>
        <w:spacing w:after="0"/>
        <w:ind w:left="0"/>
        <w:jc w:val="both"/>
      </w:pPr>
      <w:r>
        <w:rPr>
          <w:rFonts w:ascii="Times New Roman"/>
          <w:b w:val="false"/>
          <w:i w:val="false"/>
          <w:color w:val="000000"/>
          <w:sz w:val="28"/>
        </w:rPr>
        <w:t>
      "2) оларды жоймау адамның өмірі мен денсаулығына зиян келтіруге алып келетін, Қазақстан Республикасы заңнамасының талаптарын бұзушылықтардың нақты фактілері бойынша жеке және заңды тұлғалардың жүгінімдері;";</w:t>
      </w:r>
    </w:p>
    <w:bookmarkEnd w:id="861"/>
    <w:bookmarkStart w:name="z927" w:id="862"/>
    <w:p>
      <w:pPr>
        <w:spacing w:after="0"/>
        <w:ind w:left="0"/>
        <w:jc w:val="both"/>
      </w:pPr>
      <w:r>
        <w:rPr>
          <w:rFonts w:ascii="Times New Roman"/>
          <w:b w:val="false"/>
          <w:i w:val="false"/>
          <w:color w:val="000000"/>
          <w:sz w:val="28"/>
        </w:rPr>
        <w:t>
      "6) адамның өміріне, денсаулығына, қоршаған ортаға және жеке және заңды тұлғалардың, мемлекеттің заңды мүдделеріне зиян келтірудің нақты фактілері бойынша, сондай-ақ оларды жоймау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жүгінімдері;</w:t>
      </w:r>
    </w:p>
    <w:bookmarkEnd w:id="862"/>
    <w:bookmarkStart w:name="z928" w:id="863"/>
    <w:p>
      <w:pPr>
        <w:spacing w:after="0"/>
        <w:ind w:left="0"/>
        <w:jc w:val="both"/>
      </w:pPr>
      <w:r>
        <w:rPr>
          <w:rFonts w:ascii="Times New Roman"/>
          <w:b w:val="false"/>
          <w:i w:val="false"/>
          <w:color w:val="000000"/>
          <w:sz w:val="28"/>
        </w:rPr>
        <w:t>
      7)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қарсы тексеру;</w:t>
      </w:r>
    </w:p>
    <w:bookmarkEnd w:id="863"/>
    <w:bookmarkStart w:name="z929" w:id="864"/>
    <w:p>
      <w:pPr>
        <w:spacing w:after="0"/>
        <w:ind w:left="0"/>
        <w:jc w:val="both"/>
      </w:pPr>
      <w:r>
        <w:rPr>
          <w:rFonts w:ascii="Times New Roman"/>
          <w:b w:val="false"/>
          <w:i w:val="false"/>
          <w:color w:val="000000"/>
          <w:sz w:val="28"/>
        </w:rPr>
        <w:t>
      8) бақылау және қадағалау субъектісінің бастапқы тексерумен келіспейтіні туралы жүгініміне байланысты қайта тексеру;";</w:t>
      </w:r>
    </w:p>
    <w:bookmarkEnd w:id="8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931" w:id="865"/>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145-бапта</w:t>
      </w:r>
      <w:r>
        <w:rPr>
          <w:rFonts w:ascii="Times New Roman"/>
          <w:b w:val="false"/>
          <w:i w:val="false"/>
          <w:color w:val="000000"/>
          <w:sz w:val="28"/>
        </w:rPr>
        <w:t>:</w:t>
      </w:r>
    </w:p>
    <w:bookmarkEnd w:id="865"/>
    <w:bookmarkStart w:name="z932" w:id="866"/>
    <w:p>
      <w:pPr>
        <w:spacing w:after="0"/>
        <w:ind w:left="0"/>
        <w:jc w:val="both"/>
      </w:pPr>
      <w:r>
        <w:rPr>
          <w:rFonts w:ascii="Times New Roman"/>
          <w:b w:val="false"/>
          <w:i w:val="false"/>
          <w:color w:val="000000"/>
          <w:sz w:val="28"/>
        </w:rPr>
        <w:t>
      тақырып мынадай редакцияда жазылсын:</w:t>
      </w:r>
    </w:p>
    <w:bookmarkEnd w:id="866"/>
    <w:bookmarkStart w:name="z933" w:id="867"/>
    <w:p>
      <w:pPr>
        <w:spacing w:after="0"/>
        <w:ind w:left="0"/>
        <w:jc w:val="both"/>
      </w:pPr>
      <w:r>
        <w:rPr>
          <w:rFonts w:ascii="Times New Roman"/>
          <w:b w:val="false"/>
          <w:i w:val="false"/>
          <w:color w:val="000000"/>
          <w:sz w:val="28"/>
        </w:rPr>
        <w:t>
      "145-бап. Тексеруді және бақылау және қадағалау субъектісіне (объектісіне) бару арқылы профилактикалық бақылау мен қадағалауды тағайындау туралы акт";</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935" w:id="868"/>
    <w:p>
      <w:pPr>
        <w:spacing w:after="0"/>
        <w:ind w:left="0"/>
        <w:jc w:val="both"/>
      </w:pPr>
      <w:r>
        <w:rPr>
          <w:rFonts w:ascii="Times New Roman"/>
          <w:b w:val="false"/>
          <w:i w:val="false"/>
          <w:color w:val="000000"/>
          <w:sz w:val="28"/>
        </w:rPr>
        <w:t>
      "1. Тексеруді мемлекеттік орган тексеруді тағайындау туралы актінің негізінде жүргізеді.</w:t>
      </w:r>
    </w:p>
    <w:bookmarkEnd w:id="868"/>
    <w:bookmarkStart w:name="z936" w:id="869"/>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мен қадағалауды мемлекеттік орган бақылау және қадағалау субъектісіне (объектісіне) бару арқылы профилактикалық бақылау мен қадағалауды тағайындау туралы актінің негізінде жүргізеді.";</w:t>
      </w:r>
    </w:p>
    <w:bookmarkEnd w:id="8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939" w:id="870"/>
    <w:p>
      <w:pPr>
        <w:spacing w:after="0"/>
        <w:ind w:left="0"/>
        <w:jc w:val="both"/>
      </w:pPr>
      <w:r>
        <w:rPr>
          <w:rFonts w:ascii="Times New Roman"/>
          <w:b w:val="false"/>
          <w:i w:val="false"/>
          <w:color w:val="000000"/>
          <w:sz w:val="28"/>
        </w:rPr>
        <w:t>
      "5) бақылау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аумақтың учаскесi көрсетiледi.</w:t>
      </w:r>
    </w:p>
    <w:bookmarkEnd w:id="870"/>
    <w:bookmarkStart w:name="z940" w:id="871"/>
    <w:p>
      <w:pPr>
        <w:spacing w:after="0"/>
        <w:ind w:left="0"/>
        <w:jc w:val="both"/>
      </w:pPr>
      <w:r>
        <w:rPr>
          <w:rFonts w:ascii="Times New Roman"/>
          <w:b w:val="false"/>
          <w:i w:val="false"/>
          <w:color w:val="000000"/>
          <w:sz w:val="28"/>
        </w:rPr>
        <w:t>
      Заңды тұлғаның филиалын және (немесе) өкiлдiгiн тексерген жағдайда тексеруді тағайындау туралы актiде оның атауы және тұрған жерi көрсетiледi;";</w:t>
      </w:r>
    </w:p>
    <w:bookmarkEnd w:id="871"/>
    <w:bookmarkStart w:name="z941" w:id="872"/>
    <w:p>
      <w:pPr>
        <w:spacing w:after="0"/>
        <w:ind w:left="0"/>
        <w:jc w:val="both"/>
      </w:pPr>
      <w:r>
        <w:rPr>
          <w:rFonts w:ascii="Times New Roman"/>
          <w:b w:val="false"/>
          <w:i w:val="false"/>
          <w:color w:val="000000"/>
          <w:sz w:val="28"/>
        </w:rPr>
        <w:t xml:space="preserve">
      "10) бақылау және қадағалау субъектісінің осы Кодекстің </w:t>
      </w:r>
      <w:r>
        <w:rPr>
          <w:rFonts w:ascii="Times New Roman"/>
          <w:b w:val="false"/>
          <w:i w:val="false"/>
          <w:color w:val="000000"/>
          <w:sz w:val="28"/>
        </w:rPr>
        <w:t>155-бабында</w:t>
      </w:r>
      <w:r>
        <w:rPr>
          <w:rFonts w:ascii="Times New Roman"/>
          <w:b w:val="false"/>
          <w:i w:val="false"/>
          <w:color w:val="000000"/>
          <w:sz w:val="28"/>
        </w:rPr>
        <w:t xml:space="preserve"> көзделген құқықтары мен міндеттері;";</w:t>
      </w:r>
    </w:p>
    <w:bookmarkEnd w:id="872"/>
    <w:bookmarkStart w:name="z942" w:id="873"/>
    <w:p>
      <w:pPr>
        <w:spacing w:after="0"/>
        <w:ind w:left="0"/>
        <w:jc w:val="both"/>
      </w:pPr>
      <w:r>
        <w:rPr>
          <w:rFonts w:ascii="Times New Roman"/>
          <w:b w:val="false"/>
          <w:i w:val="false"/>
          <w:color w:val="000000"/>
          <w:sz w:val="28"/>
        </w:rPr>
        <w:t>
      11) тармақшадағы "мөрі көрсетіледі." деген сөздер "мөрі;" деген сөзбен ауыстырылып, мынадай мазмұндағы 12) тармақшамен толықтырылсын:</w:t>
      </w:r>
    </w:p>
    <w:bookmarkEnd w:id="873"/>
    <w:bookmarkStart w:name="z943" w:id="874"/>
    <w:p>
      <w:pPr>
        <w:spacing w:after="0"/>
        <w:ind w:left="0"/>
        <w:jc w:val="both"/>
      </w:pPr>
      <w:r>
        <w:rPr>
          <w:rFonts w:ascii="Times New Roman"/>
          <w:b w:val="false"/>
          <w:i w:val="false"/>
          <w:color w:val="000000"/>
          <w:sz w:val="28"/>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 көрсетіледі.";</w:t>
      </w:r>
    </w:p>
    <w:bookmarkEnd w:id="874"/>
    <w:bookmarkStart w:name="z944" w:id="875"/>
    <w:p>
      <w:pPr>
        <w:spacing w:after="0"/>
        <w:ind w:left="0"/>
        <w:jc w:val="both"/>
      </w:pPr>
      <w:r>
        <w:rPr>
          <w:rFonts w:ascii="Times New Roman"/>
          <w:b w:val="false"/>
          <w:i w:val="false"/>
          <w:color w:val="000000"/>
          <w:sz w:val="28"/>
        </w:rPr>
        <w:t>
      мынадай мазмұндағы 3-тармақпен толықтырылсын:</w:t>
      </w:r>
    </w:p>
    <w:bookmarkEnd w:id="875"/>
    <w:bookmarkStart w:name="z945" w:id="876"/>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 мен қадағалауды тағайындау туралы актіде:</w:t>
      </w:r>
    </w:p>
    <w:bookmarkEnd w:id="876"/>
    <w:bookmarkStart w:name="z946" w:id="877"/>
    <w:p>
      <w:pPr>
        <w:spacing w:after="0"/>
        <w:ind w:left="0"/>
        <w:jc w:val="both"/>
      </w:pPr>
      <w:r>
        <w:rPr>
          <w:rFonts w:ascii="Times New Roman"/>
          <w:b w:val="false"/>
          <w:i w:val="false"/>
          <w:color w:val="000000"/>
          <w:sz w:val="28"/>
        </w:rPr>
        <w:t>
      1) актінің нөмірі мен күні;</w:t>
      </w:r>
    </w:p>
    <w:bookmarkEnd w:id="877"/>
    <w:bookmarkStart w:name="z947" w:id="878"/>
    <w:p>
      <w:pPr>
        <w:spacing w:after="0"/>
        <w:ind w:left="0"/>
        <w:jc w:val="both"/>
      </w:pPr>
      <w:r>
        <w:rPr>
          <w:rFonts w:ascii="Times New Roman"/>
          <w:b w:val="false"/>
          <w:i w:val="false"/>
          <w:color w:val="000000"/>
          <w:sz w:val="28"/>
        </w:rPr>
        <w:t>
      2) мемлекеттік органның атауы;</w:t>
      </w:r>
    </w:p>
    <w:bookmarkEnd w:id="878"/>
    <w:bookmarkStart w:name="z948" w:id="879"/>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 мен қадағалауды жүргізуге уәкілеттік берілген адамның (адамдардың) тегі, аты, әкесінің аты (егер ол жеке басын куәландыратын құжатта көрсетілсе) және лауазымы;</w:t>
      </w:r>
    </w:p>
    <w:bookmarkEnd w:id="879"/>
    <w:bookmarkStart w:name="z949" w:id="880"/>
    <w:p>
      <w:pPr>
        <w:spacing w:after="0"/>
        <w:ind w:left="0"/>
        <w:jc w:val="both"/>
      </w:pPr>
      <w:r>
        <w:rPr>
          <w:rFonts w:ascii="Times New Roman"/>
          <w:b w:val="false"/>
          <w:i w:val="false"/>
          <w:color w:val="000000"/>
          <w:sz w:val="28"/>
        </w:rPr>
        <w:t>
      4) бақылау және қадағалау субъектісіне (объектісіне) бару арқылы профилактикалық бақылау мен қадағалауды жүргізуге тартылатын мамандар, консультанттар және сарапшылар туралы мәліметтер;</w:t>
      </w:r>
    </w:p>
    <w:bookmarkEnd w:id="880"/>
    <w:bookmarkStart w:name="z950" w:id="881"/>
    <w:p>
      <w:pPr>
        <w:spacing w:after="0"/>
        <w:ind w:left="0"/>
        <w:jc w:val="both"/>
      </w:pPr>
      <w:r>
        <w:rPr>
          <w:rFonts w:ascii="Times New Roman"/>
          <w:b w:val="false"/>
          <w:i w:val="false"/>
          <w:color w:val="000000"/>
          <w:sz w:val="28"/>
        </w:rPr>
        <w:t>
      5) бақылау және қадағалау субъектісінің атауы немесе өзіне қатысты бақылау және қадағалау субъектісіне (объектісіне) бару арқылы профилактикалық бақылау мен қадағалауды жүргізу тағайындалған жеке тұлғаның тегі, аты, әкесінің аты (егер жеке басын куәландыратын құжатта көрсетілсе), оның тұрған жері, сәйкестендіру нөмірі, бақылау және қадағалау объектілерінің тізбесі, аумақтың учаскесі көрсетіледі.</w:t>
      </w:r>
    </w:p>
    <w:bookmarkEnd w:id="881"/>
    <w:bookmarkStart w:name="z951" w:id="882"/>
    <w:p>
      <w:pPr>
        <w:spacing w:after="0"/>
        <w:ind w:left="0"/>
        <w:jc w:val="both"/>
      </w:pPr>
      <w:r>
        <w:rPr>
          <w:rFonts w:ascii="Times New Roman"/>
          <w:b w:val="false"/>
          <w:i w:val="false"/>
          <w:color w:val="000000"/>
          <w:sz w:val="28"/>
        </w:rPr>
        <w:t>
      Заңды тұлғаның филиалын және (немесе) өкілдігін бақылау және қадағалау субъектісіне (объектісіне) бару арқылы профилактикалық бақылау мен қадағалау жағдайында, бақылау және қадағалау субъектісіне (объектісіне) бару арқылы профилактикалық бақылау мен қадағалауды тағайындау туралы актіде оның атауы және тұрған жері көрсетіледі;</w:t>
      </w:r>
    </w:p>
    <w:bookmarkEnd w:id="882"/>
    <w:bookmarkStart w:name="z952" w:id="883"/>
    <w:p>
      <w:pPr>
        <w:spacing w:after="0"/>
        <w:ind w:left="0"/>
        <w:jc w:val="both"/>
      </w:pPr>
      <w:r>
        <w:rPr>
          <w:rFonts w:ascii="Times New Roman"/>
          <w:b w:val="false"/>
          <w:i w:val="false"/>
          <w:color w:val="000000"/>
          <w:sz w:val="28"/>
        </w:rPr>
        <w:t>
      6) тағайындалған бақылау және қадағалау субъектісіне (объектісіне) бару арқылы профилактикалық бақылау мен қадағалаудың нысанасы;</w:t>
      </w:r>
    </w:p>
    <w:bookmarkEnd w:id="883"/>
    <w:bookmarkStart w:name="z953" w:id="884"/>
    <w:p>
      <w:pPr>
        <w:spacing w:after="0"/>
        <w:ind w:left="0"/>
        <w:jc w:val="both"/>
      </w:pPr>
      <w:r>
        <w:rPr>
          <w:rFonts w:ascii="Times New Roman"/>
          <w:b w:val="false"/>
          <w:i w:val="false"/>
          <w:color w:val="000000"/>
          <w:sz w:val="28"/>
        </w:rPr>
        <w:t>
      7) бақылау және қадағалау субъектісіне (объектісіне) бару арқылы профилактикалық бақылау мен қадағалауды жүргізу мерзімі;</w:t>
      </w:r>
    </w:p>
    <w:bookmarkEnd w:id="884"/>
    <w:bookmarkStart w:name="z954" w:id="885"/>
    <w:p>
      <w:pPr>
        <w:spacing w:after="0"/>
        <w:ind w:left="0"/>
        <w:jc w:val="both"/>
      </w:pPr>
      <w:r>
        <w:rPr>
          <w:rFonts w:ascii="Times New Roman"/>
          <w:b w:val="false"/>
          <w:i w:val="false"/>
          <w:color w:val="000000"/>
          <w:sz w:val="28"/>
        </w:rPr>
        <w:t>
      8) бақылау және қадағалау субъектісіне (объектісіне) бару арқылы профилактикалық бақылау мен қадағалауды жүргізудің құқықтық негіздері, оның ішінде тексеру парақтарының талаптары;</w:t>
      </w:r>
    </w:p>
    <w:bookmarkEnd w:id="885"/>
    <w:bookmarkStart w:name="z955" w:id="886"/>
    <w:p>
      <w:pPr>
        <w:spacing w:after="0"/>
        <w:ind w:left="0"/>
        <w:jc w:val="both"/>
      </w:pPr>
      <w:r>
        <w:rPr>
          <w:rFonts w:ascii="Times New Roman"/>
          <w:b w:val="false"/>
          <w:i w:val="false"/>
          <w:color w:val="000000"/>
          <w:sz w:val="28"/>
        </w:rPr>
        <w:t>
      9) бақылау және қадағалау субъектісінің осы Кодекстің 155-бабында көзделген құқықтары мен міндеттері;</w:t>
      </w:r>
    </w:p>
    <w:bookmarkEnd w:id="886"/>
    <w:bookmarkStart w:name="z956" w:id="887"/>
    <w:p>
      <w:pPr>
        <w:spacing w:after="0"/>
        <w:ind w:left="0"/>
        <w:jc w:val="both"/>
      </w:pPr>
      <w:r>
        <w:rPr>
          <w:rFonts w:ascii="Times New Roman"/>
          <w:b w:val="false"/>
          <w:i w:val="false"/>
          <w:color w:val="000000"/>
          <w:sz w:val="28"/>
        </w:rPr>
        <w:t>
      10) актіге қол қоюға уәкілеттік берілген адамның қолтаңбасы және мемлекеттік органның мөрі;</w:t>
      </w:r>
    </w:p>
    <w:bookmarkEnd w:id="887"/>
    <w:bookmarkStart w:name="z957" w:id="888"/>
    <w:p>
      <w:pPr>
        <w:spacing w:after="0"/>
        <w:ind w:left="0"/>
        <w:jc w:val="both"/>
      </w:pPr>
      <w:r>
        <w:rPr>
          <w:rFonts w:ascii="Times New Roman"/>
          <w:b w:val="false"/>
          <w:i w:val="false"/>
          <w:color w:val="000000"/>
          <w:sz w:val="28"/>
        </w:rPr>
        <w:t>
      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 мен қадағалауды тағайындау туралы актіні алғаны немесе алудан бас тартқаны туралы қолтаңбасы көрсетіледі.";</w:t>
      </w:r>
    </w:p>
    <w:bookmarkEnd w:id="888"/>
    <w:bookmarkStart w:name="z958" w:id="889"/>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және </w:t>
      </w:r>
      <w:r>
        <w:rPr>
          <w:rFonts w:ascii="Times New Roman"/>
          <w:b w:val="false"/>
          <w:i w:val="false"/>
          <w:color w:val="000000"/>
          <w:sz w:val="28"/>
        </w:rPr>
        <w:t>148-баптар</w:t>
      </w:r>
      <w:r>
        <w:rPr>
          <w:rFonts w:ascii="Times New Roman"/>
          <w:b w:val="false"/>
          <w:i w:val="false"/>
          <w:color w:val="000000"/>
          <w:sz w:val="28"/>
        </w:rPr>
        <w:t xml:space="preserve"> мынадай редакцияда жазылсын:</w:t>
      </w:r>
    </w:p>
    <w:bookmarkEnd w:id="889"/>
    <w:bookmarkStart w:name="z959" w:id="890"/>
    <w:p>
      <w:pPr>
        <w:spacing w:after="0"/>
        <w:ind w:left="0"/>
        <w:jc w:val="both"/>
      </w:pPr>
      <w:r>
        <w:rPr>
          <w:rFonts w:ascii="Times New Roman"/>
          <w:b w:val="false"/>
          <w:i w:val="false"/>
          <w:color w:val="000000"/>
          <w:sz w:val="28"/>
        </w:rPr>
        <w:t>
      "146-бап.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тіркеу</w:t>
      </w:r>
    </w:p>
    <w:bookmarkEnd w:id="890"/>
    <w:bookmarkStart w:name="z960" w:id="891"/>
    <w:p>
      <w:pPr>
        <w:spacing w:after="0"/>
        <w:ind w:left="0"/>
        <w:jc w:val="both"/>
      </w:pPr>
      <w:r>
        <w:rPr>
          <w:rFonts w:ascii="Times New Roman"/>
          <w:b w:val="false"/>
          <w:i w:val="false"/>
          <w:color w:val="000000"/>
          <w:sz w:val="28"/>
        </w:rPr>
        <w:t>
      1. Мемлекеттік кіріс органдары "Салық және бюджетке төленетін басқа да міндетті төлемдер туралы" Қазақстан Республикасының Кодексіне (Салық кодексі) сәйкес жүзеге асыратын қарсы тексерулерді қоспағанда, бақылау және қадағалау субъектісіне (объектісіне) бару арқылы тексеруді және профилактикалық бақылау мен қадағалауды тағайындау туралы акт, олардың мерзімдерін ұзарту туралы қосымша акт құқықтық статистика және арнайы есепке алу саласындағы уәкілетті органда міндетті түрде тіркеледі.</w:t>
      </w:r>
    </w:p>
    <w:bookmarkEnd w:id="891"/>
    <w:bookmarkStart w:name="z961" w:id="892"/>
    <w:p>
      <w:pPr>
        <w:spacing w:after="0"/>
        <w:ind w:left="0"/>
        <w:jc w:val="both"/>
      </w:pPr>
      <w:r>
        <w:rPr>
          <w:rFonts w:ascii="Times New Roman"/>
          <w:b w:val="false"/>
          <w:i w:val="false"/>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туралы акт, олардың мерзімдерін ұзарту туралы қосымша акт объектілер міндетті түрде көрсетіле отырып, бақылау және қадағалау субъектісіне қатысты тіркеледі.</w:t>
      </w:r>
    </w:p>
    <w:bookmarkEnd w:id="892"/>
    <w:bookmarkStart w:name="z962" w:id="893"/>
    <w:p>
      <w:pPr>
        <w:spacing w:after="0"/>
        <w:ind w:left="0"/>
        <w:jc w:val="both"/>
      </w:pPr>
      <w:r>
        <w:rPr>
          <w:rFonts w:ascii="Times New Roman"/>
          <w:b w:val="false"/>
          <w:i w:val="false"/>
          <w:color w:val="000000"/>
          <w:sz w:val="28"/>
        </w:rPr>
        <w:t>
      Мемлекеттік кіріс органдары "Салық және бюджетке төленетін басқа да міндетті төлемдер туралы" Қазақстан Республикасының Кодексінде (Салық кодексі) көзделген салықтық қарсы тексерулерді жүргізу кезінде тексерілетін бақылау және қадағалау субъектісінің (объектісінің) тұрған жеріндегі құқықтық статистика және арнайы есепке алу саласындағы органдарды хабардар етеді.</w:t>
      </w:r>
    </w:p>
    <w:bookmarkEnd w:id="893"/>
    <w:bookmarkStart w:name="z963" w:id="894"/>
    <w:p>
      <w:pPr>
        <w:spacing w:after="0"/>
        <w:ind w:left="0"/>
        <w:jc w:val="both"/>
      </w:pPr>
      <w:r>
        <w:rPr>
          <w:rFonts w:ascii="Times New Roman"/>
          <w:b w:val="false"/>
          <w:i w:val="false"/>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тіркеу есепке алу сипатында болады және тәуекелдерді басқарудың ведомстволық жүйелерін қалыптастыру мен жетілдіру үшін пайдаланылады.</w:t>
      </w:r>
    </w:p>
    <w:bookmarkEnd w:id="894"/>
    <w:bookmarkStart w:name="z964" w:id="895"/>
    <w:p>
      <w:pPr>
        <w:spacing w:after="0"/>
        <w:ind w:left="0"/>
        <w:jc w:val="both"/>
      </w:pPr>
      <w:r>
        <w:rPr>
          <w:rFonts w:ascii="Times New Roman"/>
          <w:b w:val="false"/>
          <w:i w:val="false"/>
          <w:color w:val="000000"/>
          <w:sz w:val="28"/>
        </w:rPr>
        <w:t>
      2. Бақылау және қадағалау органы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тексеру және бақылау және қадағалау субъектісіне (объектісіне) бару арқылы профилактикалық бақылау мен қадағалау басталғанға дейiн құқықтық статистика және арнайы есепке алу саласындағы уәкiлеттi органда бақылау және қадағалау субъектiсінiң (объектісінің) тұрған жерiндегі құқықтық статистика және арнайы есепке алу саласындағы уәкiлеттi органның аумақтық органына оларды ұсыну, оның iшiнде электрондық нысанда ұсыну жолымен тiркейдi.</w:t>
      </w:r>
    </w:p>
    <w:bookmarkEnd w:id="895"/>
    <w:bookmarkStart w:name="z965" w:id="89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141-бабының</w:t>
      </w:r>
      <w:r>
        <w:rPr>
          <w:rFonts w:ascii="Times New Roman"/>
          <w:b w:val="false"/>
          <w:i w:val="false"/>
          <w:color w:val="000000"/>
          <w:sz w:val="28"/>
        </w:rPr>
        <w:t xml:space="preserve"> 3-тармағы он бірінші бөлігінің 1) және 3) тармақшаларында көзделген негіздер бойынша бақылау және қадағалау субъектісіне (объектісіне) бару арқылы профилактикалық бақылау мен қадағалауды тағайындау туралы акт құқықтық статистика және арнайы есепке алу саласындағы уәкілетті органда бақылау және қадағалау субъектісінің (объектісінің) тұрған жеріндегі құқықтық статистика және арнайы есепке алу саласындағы уәкілетті органның аумақтық органына оны ұсыну, оның ішінде электрондық нысанда ұсыну жолымен бақылау және қадағалау субъектісіне (объектісіне) бару арқылы профилактикалық бақылау мен қадағалау басталған күннен кейінгі келесі жұмыс күні ішінде тіркеледі.</w:t>
      </w:r>
    </w:p>
    <w:bookmarkEnd w:id="896"/>
    <w:bookmarkStart w:name="z966" w:id="897"/>
    <w:p>
      <w:pPr>
        <w:spacing w:after="0"/>
        <w:ind w:left="0"/>
        <w:jc w:val="both"/>
      </w:pPr>
      <w:r>
        <w:rPr>
          <w:rFonts w:ascii="Times New Roman"/>
          <w:b w:val="false"/>
          <w:i w:val="false"/>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туралы актіні тіркеу кезінде бақылау және қадағалау органы тексеруге жататын талаптардың тармақтарын көрсете отырып, тексеру парақтарын (олар болған кезде) ұсынады.</w:t>
      </w:r>
    </w:p>
    <w:bookmarkEnd w:id="897"/>
    <w:bookmarkStart w:name="z967" w:id="898"/>
    <w:p>
      <w:pPr>
        <w:spacing w:after="0"/>
        <w:ind w:left="0"/>
        <w:jc w:val="both"/>
      </w:pPr>
      <w:r>
        <w:rPr>
          <w:rFonts w:ascii="Times New Roman"/>
          <w:b w:val="false"/>
          <w:i w:val="false"/>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тәртібін Қазақстан Республикасының Бас прокуратурасы айқындайды.</w:t>
      </w:r>
    </w:p>
    <w:bookmarkEnd w:id="898"/>
    <w:bookmarkStart w:name="z968" w:id="899"/>
    <w:p>
      <w:pPr>
        <w:spacing w:after="0"/>
        <w:ind w:left="0"/>
        <w:jc w:val="both"/>
      </w:pPr>
      <w:r>
        <w:rPr>
          <w:rFonts w:ascii="Times New Roman"/>
          <w:b w:val="false"/>
          <w:i w:val="false"/>
          <w:color w:val="000000"/>
          <w:sz w:val="28"/>
        </w:rPr>
        <w:t>
      3. Тексерудің немесе бақылау және қадағалау субъектісіне (объектісіне) бару арқылы профилактикалық бақылау мен қадағалаудың қажеттiлігi қоғамдық тәртіпке, халықтың денсаулығына және Қазақстан Республикасының ұлттық мүдделеріне төнген қатерді дереу жоюды талап ететін қалыптасқан әлеуметтік-экономикалық ахуалға байланысты туындаған жағдайда, сондай-ақ бұзушылықтар жасалған кезде тікелей олардың жолын кесу және дәлелдемелерді бекіту үшін кезек күттірмейтін іс-қимылдар жүргізу қажеттiлігiне қарай тексеру және бақылау және қадағалау субъектісіне (объектісіне) бару арқылы профилактикалық бақылау мен қадағалау жұмыстан тыс уақытта (түнгі уақытта, демалыс немесе мереке күндерi) жүргiзілген кезде тексеруді және профилактикалық бақылау мен қадағалауды тағайындау туралы актiлердi тiркеу құқықтық статистика және арнайы есепке алу саласындағы уәкiлеттi органда тексеру және бақылау және қадағалау субъектісіне (объектісіне) бару арқылы профилактикалық бақылау мен қадағалау басталғаннан кейiнгi келесi жұмыс күнi iшiнде жүргiзiледi.</w:t>
      </w:r>
    </w:p>
    <w:bookmarkEnd w:id="899"/>
    <w:bookmarkStart w:name="z969" w:id="900"/>
    <w:p>
      <w:pPr>
        <w:spacing w:after="0"/>
        <w:ind w:left="0"/>
        <w:jc w:val="both"/>
      </w:pPr>
      <w:r>
        <w:rPr>
          <w:rFonts w:ascii="Times New Roman"/>
          <w:b w:val="false"/>
          <w:i w:val="false"/>
          <w:color w:val="000000"/>
          <w:sz w:val="28"/>
        </w:rPr>
        <w:t>
      147-бап. Тексеруді және бақылау және қадағалау субъектісіне (объектісіне) бару арқылы профилактикалық бақылау мен қадағалауды жүргізу тәртібі</w:t>
      </w:r>
    </w:p>
    <w:bookmarkEnd w:id="900"/>
    <w:bookmarkStart w:name="z970" w:id="901"/>
    <w:p>
      <w:pPr>
        <w:spacing w:after="0"/>
        <w:ind w:left="0"/>
        <w:jc w:val="both"/>
      </w:pPr>
      <w:r>
        <w:rPr>
          <w:rFonts w:ascii="Times New Roman"/>
          <w:b w:val="false"/>
          <w:i w:val="false"/>
          <w:color w:val="000000"/>
          <w:sz w:val="28"/>
        </w:rPr>
        <w:t>
      1. Бақылау және қадағалау органы тексеру басталатын күн мен тексеруді жүргізу нысанасын көрсете отырып, тексерулер жүргізудің ерекше тәртібі бойынша тексеру жүргізудің басталатыны туралы ол басталғанға дейін кемінде күнтiзбелiк отыз күн бұрын бақылау және қадағалау субъектісіне (заңды тұлғаның басшысына не оның уәкілетті адамына, жеке тұлғаға) жазбаша түрде хабарлауға мiндеттi.</w:t>
      </w:r>
    </w:p>
    <w:bookmarkEnd w:id="901"/>
    <w:bookmarkStart w:name="z971" w:id="90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141-бабының</w:t>
      </w:r>
      <w:r>
        <w:rPr>
          <w:rFonts w:ascii="Times New Roman"/>
          <w:b w:val="false"/>
          <w:i w:val="false"/>
          <w:color w:val="000000"/>
          <w:sz w:val="28"/>
        </w:rPr>
        <w:t xml:space="preserve"> 3-тармағы он бірінші бөлігінің 1), 3) және 6) тармақшаларында, </w:t>
      </w:r>
      <w:r>
        <w:rPr>
          <w:rFonts w:ascii="Times New Roman"/>
          <w:b w:val="false"/>
          <w:i w:val="false"/>
          <w:color w:val="000000"/>
          <w:sz w:val="28"/>
        </w:rPr>
        <w:t>144-бабы</w:t>
      </w:r>
      <w:r>
        <w:rPr>
          <w:rFonts w:ascii="Times New Roman"/>
          <w:b w:val="false"/>
          <w:i w:val="false"/>
          <w:color w:val="000000"/>
          <w:sz w:val="28"/>
        </w:rPr>
        <w:t xml:space="preserve"> 3-тармағының 3), 4), 9) және 10) тармақшаларында, 6, 7 және 8-тармақтарында көзделген жағдайларды қоспағанда, жоспардан тыс тексеруді және бақылау және қадағалау субъектісіне (объектісіне) бару арқылы профилактикалық бақылау мен қадағалауды жүргізу кезiнде бақылау және қадағалау органы тексеруді және бақылау және қадағалау субъектісіне (объектісіне) бару арқылы профилактикалық бақылау мен қадағалауды жүргізу нысанасын көрсете отырып,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олар басталғанға дейін кемінде бір тәулік бұрын бақылау және қадағалау субъектісіне хабарлауға міндетті.</w:t>
      </w:r>
    </w:p>
    <w:bookmarkEnd w:id="902"/>
    <w:bookmarkStart w:name="z972" w:id="903"/>
    <w:p>
      <w:pPr>
        <w:spacing w:after="0"/>
        <w:ind w:left="0"/>
        <w:jc w:val="both"/>
      </w:pPr>
      <w:r>
        <w:rPr>
          <w:rFonts w:ascii="Times New Roman"/>
          <w:b w:val="false"/>
          <w:i w:val="false"/>
          <w:color w:val="000000"/>
          <w:sz w:val="28"/>
        </w:rPr>
        <w:t>
      Бақылау және қадағалау органы тексеруді және бақылау және қадағалау субъектісіне (объектісіне) бару арқылы профилактикалық бақылау мен қадағалауды жүргізудің басталатыны туралы хабарламаны қолма-қол табыс етеді, табыс ету туралы хабарламасы бар тапсырысты пошта жөнелтілімі нысанында не электрондық цифрлық қолтаңба қойылған электрондық құжат арқылы, егер субъект бұрын электрондық пошта мекенжайын бақылау және қадағалау органына ұсынған болса, бақылау және қадағалау субъектісінің осындай мекенжайына немесе өзге қолжетімді тәсілмен жібереді.</w:t>
      </w:r>
    </w:p>
    <w:bookmarkEnd w:id="903"/>
    <w:bookmarkStart w:name="z973" w:id="904"/>
    <w:p>
      <w:pPr>
        <w:spacing w:after="0"/>
        <w:ind w:left="0"/>
        <w:jc w:val="both"/>
      </w:pPr>
      <w:r>
        <w:rPr>
          <w:rFonts w:ascii="Times New Roman"/>
          <w:b w:val="false"/>
          <w:i w:val="false"/>
          <w:color w:val="000000"/>
          <w:sz w:val="28"/>
        </w:rPr>
        <w:t>
      2. Тексерулер жүргізудің ерекше тәртібі бойынша тексерулер, жоспардан тыс тексерулер, сондай-ақ бақылау және қадағалау субъектісіне (объектісіне) бару арқылы профилактикалық бақылау мен қадағалау, егер осы тармақтың екінші бөлігінде өзгеше белгіленбесе, бақылау және қадағалау субъектісінің (объектісінің) ішкі еңбек тәртіптемесі қағидаларында белгіленген жұмыс уақытында жүзеге асырылады.</w:t>
      </w:r>
    </w:p>
    <w:bookmarkEnd w:id="904"/>
    <w:bookmarkStart w:name="z974" w:id="905"/>
    <w:p>
      <w:pPr>
        <w:spacing w:after="0"/>
        <w:ind w:left="0"/>
        <w:jc w:val="both"/>
      </w:pPr>
      <w:r>
        <w:rPr>
          <w:rFonts w:ascii="Times New Roman"/>
          <w:b w:val="false"/>
          <w:i w:val="false"/>
          <w:color w:val="000000"/>
          <w:sz w:val="28"/>
        </w:rPr>
        <w:t>
      Жоспардан тыс тексеру бұзушылықтарды тікелей жасау кезінде олардың жолын кесу қажеттілігіне қарай жұмыстан тыс уақытта (түнгі уақытта, демалыс немесе мереке күндері) жүргізілуі мүмкін.</w:t>
      </w:r>
    </w:p>
    <w:bookmarkEnd w:id="905"/>
    <w:bookmarkStart w:name="z975" w:id="906"/>
    <w:p>
      <w:pPr>
        <w:spacing w:after="0"/>
        <w:ind w:left="0"/>
        <w:jc w:val="both"/>
      </w:pPr>
      <w:r>
        <w:rPr>
          <w:rFonts w:ascii="Times New Roman"/>
          <w:b w:val="false"/>
          <w:i w:val="false"/>
          <w:color w:val="000000"/>
          <w:sz w:val="28"/>
        </w:rPr>
        <w:t>
      3. Бақылау және қадағалау органының объектіге тексеру немесе бақылау және қадағалау субъектісіне (объектісіне) бару арқылы профилактикалық бақылау мен қадағалау үшін келген лауазымды адамдары бақылау және қадағалау субъектісіне:</w:t>
      </w:r>
    </w:p>
    <w:bookmarkEnd w:id="906"/>
    <w:bookmarkStart w:name="z976" w:id="907"/>
    <w:p>
      <w:pPr>
        <w:spacing w:after="0"/>
        <w:ind w:left="0"/>
        <w:jc w:val="both"/>
      </w:pPr>
      <w:r>
        <w:rPr>
          <w:rFonts w:ascii="Times New Roman"/>
          <w:b w:val="false"/>
          <w:i w:val="false"/>
          <w:color w:val="000000"/>
          <w:sz w:val="28"/>
        </w:rPr>
        <w:t>
      1) құқықтық статистика және арнайы есепке алу саласындағы уәкiлеттi органда тiркелгенi туралы белгі қойылған тексеруді немесе бақылау және қадағалау субъектісіне (объектісіне) бару арқылы профилактикалық бақылау мен қадағалауды тағайындау туралы актiнi;</w:t>
      </w:r>
    </w:p>
    <w:bookmarkEnd w:id="907"/>
    <w:bookmarkStart w:name="z977" w:id="908"/>
    <w:p>
      <w:pPr>
        <w:spacing w:after="0"/>
        <w:ind w:left="0"/>
        <w:jc w:val="both"/>
      </w:pPr>
      <w:r>
        <w:rPr>
          <w:rFonts w:ascii="Times New Roman"/>
          <w:b w:val="false"/>
          <w:i w:val="false"/>
          <w:color w:val="000000"/>
          <w:sz w:val="28"/>
        </w:rPr>
        <w:t>
      2) қызметтік куәлігін;</w:t>
      </w:r>
    </w:p>
    <w:bookmarkEnd w:id="908"/>
    <w:bookmarkStart w:name="z978" w:id="909"/>
    <w:p>
      <w:pPr>
        <w:spacing w:after="0"/>
        <w:ind w:left="0"/>
        <w:jc w:val="both"/>
      </w:pPr>
      <w:r>
        <w:rPr>
          <w:rFonts w:ascii="Times New Roman"/>
          <w:b w:val="false"/>
          <w:i w:val="false"/>
          <w:color w:val="000000"/>
          <w:sz w:val="28"/>
        </w:rPr>
        <w:t>
      3) қажет болған кезде – құзыретті органның режимдi объектілерге баруға арналған рұқсатын;</w:t>
      </w:r>
    </w:p>
    <w:bookmarkEnd w:id="909"/>
    <w:bookmarkStart w:name="z979" w:id="910"/>
    <w:p>
      <w:pPr>
        <w:spacing w:after="0"/>
        <w:ind w:left="0"/>
        <w:jc w:val="both"/>
      </w:pPr>
      <w:r>
        <w:rPr>
          <w:rFonts w:ascii="Times New Roman"/>
          <w:b w:val="false"/>
          <w:i w:val="false"/>
          <w:color w:val="000000"/>
          <w:sz w:val="28"/>
        </w:rPr>
        <w:t>
      4) денсаулық сақтау саласындағы уәкiлеттi орган айқындаған тәртiппен берiлген, объектілерге бару үшін қажет болатын медициналық рұқсаттаманы көрсетуге міндетті.</w:t>
      </w:r>
    </w:p>
    <w:bookmarkEnd w:id="910"/>
    <w:bookmarkStart w:name="z980" w:id="911"/>
    <w:p>
      <w:pPr>
        <w:spacing w:after="0"/>
        <w:ind w:left="0"/>
        <w:jc w:val="both"/>
      </w:pPr>
      <w:r>
        <w:rPr>
          <w:rFonts w:ascii="Times New Roman"/>
          <w:b w:val="false"/>
          <w:i w:val="false"/>
          <w:color w:val="000000"/>
          <w:sz w:val="28"/>
        </w:rPr>
        <w:t>
      Бақылау және қадағалау субъектісіне (заңды тұлғаның басшысына не оның уәкілетті адамына, жеке тұлғаға) тексеруді немесе бақылау және қадағалау субъектісіне (объектісіне) бару арқылы профилактикалық бақылау мен қадағалауды тағайындау туралы актіні табыс ету, сондай-ақ бақылау және қадағалау субъектісін тексеруге және бақылау және қадағалау субъектісіне (объектісіне) бару арқылы профилактикалық бақылау мен қадағалауға жататын талаптардың тармақтары көрсетілген тексеру парағымен таныстыру күні тексеруді немесе бақылау және қадағалау субъектісіне (объектісіне) бару арқылы профилактикалық бақылау мен қадағалауды жүргізудің басталуы деп есептеледі.</w:t>
      </w:r>
    </w:p>
    <w:bookmarkEnd w:id="911"/>
    <w:bookmarkStart w:name="z981" w:id="912"/>
    <w:p>
      <w:pPr>
        <w:spacing w:after="0"/>
        <w:ind w:left="0"/>
        <w:jc w:val="both"/>
      </w:pPr>
      <w:r>
        <w:rPr>
          <w:rFonts w:ascii="Times New Roman"/>
          <w:b w:val="false"/>
          <w:i w:val="false"/>
          <w:color w:val="000000"/>
          <w:sz w:val="28"/>
        </w:rPr>
        <w:t>
      4. Тексерудi немесе бақылау және қадағалау субъектісіне (объектісіне) бару арқылы профилактикалық бақылау мен қадағалауды тағайындау туралы актiнi қабылдаудан, тексеру парағымен танысудан бас тартылған, сондай-ақ бақылау және қадағалау органының тексеруді немесе бақылау және қадағалау субъектісіне (объектісіне) бару арқылы профилактикалық бақылау мен қадағалауды жүзеге асыратын лауазымды адамының тексеруді немесе бақылау және қадағалау субъектісіне (объектісіне) бару арқылы профилактикалық бақылау мен қадағалауды жүргiзу үшін қажетті материалдарға қол жеткiзуiне кедергі келтiрiлген жағдайларда хаттама жасалады. Хаттамаға бақылау және қадағалау органының тексеруді немесе бақылау және қадағалау субъектісіне (объектісіне) бару арқылы профилактикалық бақылау мен қадағалауды жүзеге асыратын лауазымды адамы және заңды тұлғаның басшысы не оның уәкілетті адамы, жеке тұлға қол қояды.</w:t>
      </w:r>
    </w:p>
    <w:bookmarkEnd w:id="912"/>
    <w:bookmarkStart w:name="z982" w:id="913"/>
    <w:p>
      <w:pPr>
        <w:spacing w:after="0"/>
        <w:ind w:left="0"/>
        <w:jc w:val="both"/>
      </w:pPr>
      <w:r>
        <w:rPr>
          <w:rFonts w:ascii="Times New Roman"/>
          <w:b w:val="false"/>
          <w:i w:val="false"/>
          <w:color w:val="000000"/>
          <w:sz w:val="28"/>
        </w:rPr>
        <w:t>
      Заңды тұлғаның басшысы не оның уәкілетті адамы, жеке тұлға бас тарту себебіне жазбаша түсiнiктеме беріп, хаттамаға қол қоюдан бас тартуға құқылы. Тексерудi немесе бақылау және қадағалау субъектісіне (объектісіне) бару арқылы профилактикалық бақылау мен қадағалауды тағайындау туралы актiнi алудан бас тарту тексеруді немесе бақылау және қадағалау субъектісіне (объектісіне) бару арқылы профилактикалық бақылау мен қадағалауды жүргізбеуге негіз болып табылмайды.</w:t>
      </w:r>
    </w:p>
    <w:bookmarkEnd w:id="913"/>
    <w:bookmarkStart w:name="z983" w:id="914"/>
    <w:p>
      <w:pPr>
        <w:spacing w:after="0"/>
        <w:ind w:left="0"/>
        <w:jc w:val="both"/>
      </w:pPr>
      <w:r>
        <w:rPr>
          <w:rFonts w:ascii="Times New Roman"/>
          <w:b w:val="false"/>
          <w:i w:val="false"/>
          <w:color w:val="000000"/>
          <w:sz w:val="28"/>
        </w:rPr>
        <w:t>
      5. Тексеруді немесе бақылау және қадағалау субъектісіне (объектісіне) бару арқылы профилактикалық бақылау мен қадағалауды тағайындау туралы актіде көрсетілген лауазымды адам (адамдар) ғана тексеруді және бақылау және қадағалау субъектісіне (объектісіне) бару арқылы профилактикалық бақылау мен қадағалауды жүргізе алады. Бұл ретте тексеруді немесе бақылау және қадағалау субъектісіне (объектісіне) бару арқылы профилактикалық бақылау мен қадағалауды жүргізетін лауазымды адамдардың құрамы бақылау және қадағалау органының шешiмi бойынша өзгеруі мүмкін, бұл туралы бақылау және қадағалау субъектісі және құқықтық статистика және арнайы есепке алу саласындағы уәкілетті орган тексеруді немесе бақылау және қадағалау субъектісіне (объектісіне) бару арқылы профилактикалық бақылау мен қадағалауды тағайындау туралы актіде көрсетілмеген адамдардың тексеруге қатысуы басталғанға дейін ауыстыру себебі көрсетіле отырып хабардар етiледi.</w:t>
      </w:r>
    </w:p>
    <w:bookmarkEnd w:id="914"/>
    <w:bookmarkStart w:name="z984" w:id="915"/>
    <w:p>
      <w:pPr>
        <w:spacing w:after="0"/>
        <w:ind w:left="0"/>
        <w:jc w:val="both"/>
      </w:pPr>
      <w:r>
        <w:rPr>
          <w:rFonts w:ascii="Times New Roman"/>
          <w:b w:val="false"/>
          <w:i w:val="false"/>
          <w:color w:val="000000"/>
          <w:sz w:val="28"/>
        </w:rPr>
        <w:t>
      6. Тексеруді және бақылау және қадағалау субъектісіне (объектісіне) бару арқылы профилактикалық бақылау мен қадағалауды бір мезгілде бірнеше бақылау және қадағалау органдарының жүргізуі қажет болған кезде осы органдардың әрқайсысы бақылау және қадағалау субъектісіне қатысты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ресімдеуге және оны құқықтық статистика және арнайы есепке алу саласындағы уәкілетті органда тіркеуге міндетті.</w:t>
      </w:r>
    </w:p>
    <w:bookmarkEnd w:id="915"/>
    <w:bookmarkStart w:name="z985" w:id="916"/>
    <w:p>
      <w:pPr>
        <w:spacing w:after="0"/>
        <w:ind w:left="0"/>
        <w:jc w:val="both"/>
      </w:pPr>
      <w:r>
        <w:rPr>
          <w:rFonts w:ascii="Times New Roman"/>
          <w:b w:val="false"/>
          <w:i w:val="false"/>
          <w:color w:val="000000"/>
          <w:sz w:val="28"/>
        </w:rPr>
        <w:t>
      Нақ сол мәселелер шеңбері бойынша бірнеше бақылау және қадағалау субъектісіне бір мезгілде бір бақылау және қадағалау органының тексеруді және бақылау және қадағалау субъектісіне (объектісіне) бару арқылы профилактикалық бақылау мен қадағалауды жүргізуі қажет болған кезде мынадай:</w:t>
      </w:r>
    </w:p>
    <w:bookmarkEnd w:id="916"/>
    <w:bookmarkStart w:name="z986" w:id="917"/>
    <w:p>
      <w:pPr>
        <w:spacing w:after="0"/>
        <w:ind w:left="0"/>
        <w:jc w:val="both"/>
      </w:pPr>
      <w:r>
        <w:rPr>
          <w:rFonts w:ascii="Times New Roman"/>
          <w:b w:val="false"/>
          <w:i w:val="false"/>
          <w:color w:val="000000"/>
          <w:sz w:val="28"/>
        </w:rPr>
        <w:t>
      1) салық органдарында тіркеу есебіне қою;</w:t>
      </w:r>
    </w:p>
    <w:bookmarkEnd w:id="917"/>
    <w:bookmarkStart w:name="z987" w:id="918"/>
    <w:p>
      <w:pPr>
        <w:spacing w:after="0"/>
        <w:ind w:left="0"/>
        <w:jc w:val="both"/>
      </w:pPr>
      <w:r>
        <w:rPr>
          <w:rFonts w:ascii="Times New Roman"/>
          <w:b w:val="false"/>
          <w:i w:val="false"/>
          <w:color w:val="000000"/>
          <w:sz w:val="28"/>
        </w:rPr>
        <w:t>
      2) бақылау-касса машиналарының болуы;</w:t>
      </w:r>
    </w:p>
    <w:bookmarkEnd w:id="918"/>
    <w:bookmarkStart w:name="z988" w:id="919"/>
    <w:p>
      <w:pPr>
        <w:spacing w:after="0"/>
        <w:ind w:left="0"/>
        <w:jc w:val="both"/>
      </w:pPr>
      <w:r>
        <w:rPr>
          <w:rFonts w:ascii="Times New Roman"/>
          <w:b w:val="false"/>
          <w:i w:val="false"/>
          <w:color w:val="000000"/>
          <w:sz w:val="28"/>
        </w:rPr>
        <w:t>
      3) акциздік және есептік-бақылау маркаларының болуы және олардың төлнұсқалылығы;</w:t>
      </w:r>
    </w:p>
    <w:bookmarkEnd w:id="919"/>
    <w:bookmarkStart w:name="z989" w:id="920"/>
    <w:p>
      <w:pPr>
        <w:spacing w:after="0"/>
        <w:ind w:left="0"/>
        <w:jc w:val="both"/>
      </w:pPr>
      <w:r>
        <w:rPr>
          <w:rFonts w:ascii="Times New Roman"/>
          <w:b w:val="false"/>
          <w:i w:val="false"/>
          <w:color w:val="000000"/>
          <w:sz w:val="28"/>
        </w:rPr>
        <w:t>
      4) алкоголь өніміне, мұнай өнімдеріне және биоотынға ілеспе жүкқұжаттардың болуы және олардың төлнұсқалылығы;</w:t>
      </w:r>
    </w:p>
    <w:bookmarkEnd w:id="920"/>
    <w:bookmarkStart w:name="z990" w:id="921"/>
    <w:p>
      <w:pPr>
        <w:spacing w:after="0"/>
        <w:ind w:left="0"/>
        <w:jc w:val="both"/>
      </w:pPr>
      <w:r>
        <w:rPr>
          <w:rFonts w:ascii="Times New Roman"/>
          <w:b w:val="false"/>
          <w:i w:val="false"/>
          <w:color w:val="000000"/>
          <w:sz w:val="28"/>
        </w:rPr>
        <w:t>
      5) лицензияның болуы;</w:t>
      </w:r>
    </w:p>
    <w:bookmarkEnd w:id="921"/>
    <w:bookmarkStart w:name="z991" w:id="922"/>
    <w:p>
      <w:pPr>
        <w:spacing w:after="0"/>
        <w:ind w:left="0"/>
        <w:jc w:val="both"/>
      </w:pPr>
      <w:r>
        <w:rPr>
          <w:rFonts w:ascii="Times New Roman"/>
          <w:b w:val="false"/>
          <w:i w:val="false"/>
          <w:color w:val="000000"/>
          <w:sz w:val="28"/>
        </w:rPr>
        <w:t>
      6) төлем карточкаларын пайдалана отырып, төлемдерді жүзеге асыруға арналған жабдықтың (құрылғының) болуы;</w:t>
      </w:r>
    </w:p>
    <w:bookmarkEnd w:id="922"/>
    <w:bookmarkStart w:name="z992" w:id="923"/>
    <w:p>
      <w:pPr>
        <w:spacing w:after="0"/>
        <w:ind w:left="0"/>
        <w:jc w:val="both"/>
      </w:pPr>
      <w:r>
        <w:rPr>
          <w:rFonts w:ascii="Times New Roman"/>
          <w:b w:val="false"/>
          <w:i w:val="false"/>
          <w:color w:val="000000"/>
          <w:sz w:val="28"/>
        </w:rPr>
        <w:t>
      7) көліктік бақылау немесе ішкі істер органдарының бекеттерінде автокөлік құралдарын тексеру кезінде импортталатын тауарларға тауар-көлік жүкқұжаттарының болуы және тауарлар атауының тауар-көлік жүкқұжаттарында көрсетілген мәліметтерге сәйкестігі;</w:t>
      </w:r>
    </w:p>
    <w:bookmarkEnd w:id="923"/>
    <w:bookmarkStart w:name="z993" w:id="924"/>
    <w:p>
      <w:pPr>
        <w:spacing w:after="0"/>
        <w:ind w:left="0"/>
        <w:jc w:val="both"/>
      </w:pPr>
      <w:r>
        <w:rPr>
          <w:rFonts w:ascii="Times New Roman"/>
          <w:b w:val="false"/>
          <w:i w:val="false"/>
          <w:color w:val="000000"/>
          <w:sz w:val="28"/>
        </w:rPr>
        <w:t>
      8) Қазақстан Республикасының аумағынан Еуразиялық экономикалық одаққа мүше мемлекеттердің аумағына тауарларды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сәйкестігі мәселелері бойынша жүргiзiлетiн салықтық тексеруді қоспағанда, осы орган әрбір бақылау және қадағалау субъектісіне тексеруді немесе бақылау және қадағалау субъектісіне (объектісіне) бару арқылы профилактикалық бақылау мен қадағалауды тағайындау туралы актiнi ресімдеуге және оны құқықтық статистика және арнайы есепке алу саласындағы уәкiлеттi органда тіркеуге мiндеттi.</w:t>
      </w:r>
    </w:p>
    <w:bookmarkEnd w:id="924"/>
    <w:bookmarkStart w:name="z994" w:id="925"/>
    <w:p>
      <w:pPr>
        <w:spacing w:after="0"/>
        <w:ind w:left="0"/>
        <w:jc w:val="both"/>
      </w:pPr>
      <w:r>
        <w:rPr>
          <w:rFonts w:ascii="Times New Roman"/>
          <w:b w:val="false"/>
          <w:i w:val="false"/>
          <w:color w:val="000000"/>
          <w:sz w:val="28"/>
        </w:rPr>
        <w:t>
      148-бап. Тексеруді және бақылау және қадағалау субъектісіне (объектісіне) бару арқылы профилактикалық бақылау мен қадағалауды жүргізу мерзімдері</w:t>
      </w:r>
    </w:p>
    <w:bookmarkEnd w:id="925"/>
    <w:bookmarkStart w:name="z995" w:id="926"/>
    <w:p>
      <w:pPr>
        <w:spacing w:after="0"/>
        <w:ind w:left="0"/>
        <w:jc w:val="both"/>
      </w:pPr>
      <w:r>
        <w:rPr>
          <w:rFonts w:ascii="Times New Roman"/>
          <w:b w:val="false"/>
          <w:i w:val="false"/>
          <w:color w:val="000000"/>
          <w:sz w:val="28"/>
        </w:rPr>
        <w:t>
      1. Тексеруді және бақылау және қадағалау субъектісіне (объектісіне) бару арқылы профилактикалық бақылау мен қадағалауды жүргізу мерзімдері алдағы жұмыстардың көлемі, сондай-ақ алға қойылған міндеттер ескеріле отырып белгіленеді және олар:</w:t>
      </w:r>
    </w:p>
    <w:bookmarkEnd w:id="926"/>
    <w:bookmarkStart w:name="z996" w:id="927"/>
    <w:p>
      <w:pPr>
        <w:spacing w:after="0"/>
        <w:ind w:left="0"/>
        <w:jc w:val="both"/>
      </w:pPr>
      <w:r>
        <w:rPr>
          <w:rFonts w:ascii="Times New Roman"/>
          <w:b w:val="false"/>
          <w:i w:val="false"/>
          <w:color w:val="000000"/>
          <w:sz w:val="28"/>
        </w:rPr>
        <w:t>
      1) микрокәсіпкерлік субъектілері үшін – бес жұмыс күнінен аспайтын және бес жұмыс күніне дейін ұзартылатын;</w:t>
      </w:r>
    </w:p>
    <w:bookmarkEnd w:id="927"/>
    <w:bookmarkStart w:name="z997" w:id="928"/>
    <w:p>
      <w:pPr>
        <w:spacing w:after="0"/>
        <w:ind w:left="0"/>
        <w:jc w:val="both"/>
      </w:pPr>
      <w:r>
        <w:rPr>
          <w:rFonts w:ascii="Times New Roman"/>
          <w:b w:val="false"/>
          <w:i w:val="false"/>
          <w:color w:val="000000"/>
          <w:sz w:val="28"/>
        </w:rPr>
        <w:t>
      2) шағын, орта және ірі кәсіпкерлік субъектілері, сондай-ақ жеке кәсіпкерлік субъектілері болып табылмайтын бақылау және қадағалау субъектілері үшін:</w:t>
      </w:r>
    </w:p>
    <w:bookmarkEnd w:id="928"/>
    <w:bookmarkStart w:name="z998" w:id="929"/>
    <w:p>
      <w:pPr>
        <w:spacing w:after="0"/>
        <w:ind w:left="0"/>
        <w:jc w:val="both"/>
      </w:pPr>
      <w:r>
        <w:rPr>
          <w:rFonts w:ascii="Times New Roman"/>
          <w:b w:val="false"/>
          <w:i w:val="false"/>
          <w:color w:val="000000"/>
          <w:sz w:val="28"/>
        </w:rPr>
        <w:t>
      жоспардан тыс тексерулерді жүргізу кезінде – он жұмыс күнінен аспайтын және он жұмыс күніне дейін ұзартылатын;</w:t>
      </w:r>
    </w:p>
    <w:bookmarkEnd w:id="929"/>
    <w:bookmarkStart w:name="z999" w:id="930"/>
    <w:p>
      <w:pPr>
        <w:spacing w:after="0"/>
        <w:ind w:left="0"/>
        <w:jc w:val="both"/>
      </w:pPr>
      <w:r>
        <w:rPr>
          <w:rFonts w:ascii="Times New Roman"/>
          <w:b w:val="false"/>
          <w:i w:val="false"/>
          <w:color w:val="000000"/>
          <w:sz w:val="28"/>
        </w:rPr>
        <w:t>
      ерекше тәртіп бойынша жүргізілетін тексерулерді және бақылау және қадағалау субъектісіне (объектісіне) бару арқылы профилактикалық бақылау мен қадағалауды жүргізу кезінде – он бес жұмыс күнінен аспайтын және он бес жұмыс күніне дейін ұзартылатын;</w:t>
      </w:r>
    </w:p>
    <w:bookmarkEnd w:id="930"/>
    <w:bookmarkStart w:name="z1000" w:id="931"/>
    <w:p>
      <w:pPr>
        <w:spacing w:after="0"/>
        <w:ind w:left="0"/>
        <w:jc w:val="both"/>
      </w:pPr>
      <w:r>
        <w:rPr>
          <w:rFonts w:ascii="Times New Roman"/>
          <w:b w:val="false"/>
          <w:i w:val="false"/>
          <w:color w:val="000000"/>
          <w:sz w:val="28"/>
        </w:rPr>
        <w:t>
      3)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w:t>
      </w:r>
    </w:p>
    <w:bookmarkEnd w:id="931"/>
    <w:bookmarkStart w:name="z1001" w:id="932"/>
    <w:p>
      <w:pPr>
        <w:spacing w:after="0"/>
        <w:ind w:left="0"/>
        <w:jc w:val="both"/>
      </w:pPr>
      <w:r>
        <w:rPr>
          <w:rFonts w:ascii="Times New Roman"/>
          <w:b w:val="false"/>
          <w:i w:val="false"/>
          <w:color w:val="000000"/>
          <w:sz w:val="28"/>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bookmarkEnd w:id="932"/>
    <w:bookmarkStart w:name="z1002" w:id="933"/>
    <w:p>
      <w:pPr>
        <w:spacing w:after="0"/>
        <w:ind w:left="0"/>
        <w:jc w:val="both"/>
      </w:pPr>
      <w:r>
        <w:rPr>
          <w:rFonts w:ascii="Times New Roman"/>
          <w:b w:val="false"/>
          <w:i w:val="false"/>
          <w:color w:val="000000"/>
          <w:sz w:val="28"/>
        </w:rPr>
        <w:t>
      техникалық жағынан күрделі объектілерге жатқызылатындарға – бес жұмыс күнінен аспайтын және бес жұмыс күніне дейін ұзартылатын;</w:t>
      </w:r>
    </w:p>
    <w:bookmarkEnd w:id="933"/>
    <w:bookmarkStart w:name="z1003" w:id="934"/>
    <w:p>
      <w:pPr>
        <w:spacing w:after="0"/>
        <w:ind w:left="0"/>
        <w:jc w:val="both"/>
      </w:pPr>
      <w:r>
        <w:rPr>
          <w:rFonts w:ascii="Times New Roman"/>
          <w:b w:val="false"/>
          <w:i w:val="false"/>
          <w:color w:val="000000"/>
          <w:sz w:val="28"/>
        </w:rPr>
        <w:t>
      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 болуға тиіс.</w:t>
      </w:r>
    </w:p>
    <w:bookmarkEnd w:id="934"/>
    <w:bookmarkStart w:name="z1004" w:id="935"/>
    <w:p>
      <w:pPr>
        <w:spacing w:after="0"/>
        <w:ind w:left="0"/>
        <w:jc w:val="both"/>
      </w:pPr>
      <w:r>
        <w:rPr>
          <w:rFonts w:ascii="Times New Roman"/>
          <w:b w:val="false"/>
          <w:i w:val="false"/>
          <w:color w:val="000000"/>
          <w:sz w:val="28"/>
        </w:rPr>
        <w:t>
      2. Бақылау және қадағалау органының басшысы (не оның міндетін атқаратын адам) тексеруді және бақылау және қадағалау субъектісіне (объектісіне) бару арқылы профилактикалық бақылау мен қадағалауды жүргізу мерзімдерін:</w:t>
      </w:r>
    </w:p>
    <w:bookmarkEnd w:id="935"/>
    <w:bookmarkStart w:name="z1005" w:id="936"/>
    <w:p>
      <w:pPr>
        <w:spacing w:after="0"/>
        <w:ind w:left="0"/>
        <w:jc w:val="both"/>
      </w:pPr>
      <w:r>
        <w:rPr>
          <w:rFonts w:ascii="Times New Roman"/>
          <w:b w:val="false"/>
          <w:i w:val="false"/>
          <w:color w:val="000000"/>
          <w:sz w:val="28"/>
        </w:rPr>
        <w:t>
      1) Қазақстан Республикасының халықаралық шарттары шеңберінде шетелдік мемлекеттік органдардан ақпарат алу;</w:t>
      </w:r>
    </w:p>
    <w:bookmarkEnd w:id="936"/>
    <w:bookmarkStart w:name="z1006" w:id="937"/>
    <w:p>
      <w:pPr>
        <w:spacing w:after="0"/>
        <w:ind w:left="0"/>
        <w:jc w:val="both"/>
      </w:pPr>
      <w:r>
        <w:rPr>
          <w:rFonts w:ascii="Times New Roman"/>
          <w:b w:val="false"/>
          <w:i w:val="false"/>
          <w:color w:val="000000"/>
          <w:sz w:val="28"/>
        </w:rPr>
        <w:t>
      2) өзіне қатысты тексеру және бақылау және қадағалау субъектісіне (объектісіне) бару арқылы профилактикалық бақылау мен қадағалау жүргізіліп жатқан тұлғаның тұратын жерін анықтау;</w:t>
      </w:r>
    </w:p>
    <w:bookmarkEnd w:id="937"/>
    <w:bookmarkStart w:name="z1007" w:id="938"/>
    <w:p>
      <w:pPr>
        <w:spacing w:after="0"/>
        <w:ind w:left="0"/>
        <w:jc w:val="both"/>
      </w:pPr>
      <w:r>
        <w:rPr>
          <w:rFonts w:ascii="Times New Roman"/>
          <w:b w:val="false"/>
          <w:i w:val="false"/>
          <w:color w:val="000000"/>
          <w:sz w:val="28"/>
        </w:rPr>
        <w:t>
      3) санитариялық-эпидемиологиялық сараптаманың зертханалық зерттеулерінің нәтижелерін алу қажет болған жағдайларда ғана осы баптың 1-тармағында айқындалған мерзімдерге бір рет қана ұзарта алады.</w:t>
      </w:r>
    </w:p>
    <w:bookmarkEnd w:id="938"/>
    <w:bookmarkStart w:name="z1008" w:id="939"/>
    <w:p>
      <w:pPr>
        <w:spacing w:after="0"/>
        <w:ind w:left="0"/>
        <w:jc w:val="both"/>
      </w:pPr>
      <w:r>
        <w:rPr>
          <w:rFonts w:ascii="Times New Roman"/>
          <w:b w:val="false"/>
          <w:i w:val="false"/>
          <w:color w:val="000000"/>
          <w:sz w:val="28"/>
        </w:rPr>
        <w:t>
      Тексеру және бақылау және қадағалау субъектісіне (объектісіне) бару арқылы профилактикалық бақылау мен қадағалау мерзiмдерi ұзартылған жағдайда бақылау және қадағалау органы мiндеттi түрде құқықтық статистика және арнайы есепке алу саласындағы уәкiлеттi органда тіркей отырып, тексеруді және бақылау және қадағалау субъектісіне (объектісіне) бару арқылы профилактикалық бақылау мен қадағалауды ұзарту туралы қосымша актіні ресiмдейдi, онда тексеруді немесе бақылау және қадағалау субъектісіне (объектісіне) бару арқылы профилактикалық бақылау мен қадағалауды тағайындау туралы алдыңғы актiнiң нөмiрi мен тіркелген күні және ұзарту себебі көрсетiледi.</w:t>
      </w:r>
    </w:p>
    <w:bookmarkEnd w:id="939"/>
    <w:bookmarkStart w:name="z1009" w:id="940"/>
    <w:p>
      <w:pPr>
        <w:spacing w:after="0"/>
        <w:ind w:left="0"/>
        <w:jc w:val="both"/>
      </w:pPr>
      <w:r>
        <w:rPr>
          <w:rFonts w:ascii="Times New Roman"/>
          <w:b w:val="false"/>
          <w:i w:val="false"/>
          <w:color w:val="000000"/>
          <w:sz w:val="28"/>
        </w:rPr>
        <w:t xml:space="preserve">
      Тексеру және бақылау және қадағалау субъектісіне (объектісіне) бару арқылы профилактикалық бақылау мен қадағалау мерзімдері ұзартылған жағдайда бақылау және қадағалау органы бұл туралы бақылау және қадағалау субъектісін (заңды тұлғаның басшысын не оның уәкілетті адамын, жеке тұлғаны) міндетті түрде хабардар етеді. </w:t>
      </w:r>
    </w:p>
    <w:bookmarkEnd w:id="940"/>
    <w:bookmarkStart w:name="z1010" w:id="941"/>
    <w:p>
      <w:pPr>
        <w:spacing w:after="0"/>
        <w:ind w:left="0"/>
        <w:jc w:val="both"/>
      </w:pPr>
      <w:r>
        <w:rPr>
          <w:rFonts w:ascii="Times New Roman"/>
          <w:b w:val="false"/>
          <w:i w:val="false"/>
          <w:color w:val="000000"/>
          <w:sz w:val="28"/>
        </w:rPr>
        <w:t xml:space="preserve">
      Бақылау және қадағалау органы тексерудің және бақылау және қадағалау субъектісіне (объектісіне) бару арқылы профилактикалық бақылау мен қадағалаудың мерзімдерін ұзарту туралы хабарламаны ұзартылғанға дейін бір жұмыс күні бұрын табыс ету туралы хабарламасы бар тапсырысты пошта жөнелтілімі нысанында не электрондық цифрлық қолтаңба қойылған электрондық құжат арқылы, егер субъект бұрын электрондық пошта мекенжайын бақылау және қадағалау органына ұсынған болса, бақылау және қадағалау субъектісінің осындай мекенжайына немесе өзге қолжетімді тәсілмен жібереді. </w:t>
      </w:r>
    </w:p>
    <w:bookmarkEnd w:id="941"/>
    <w:bookmarkStart w:name="z1011" w:id="942"/>
    <w:p>
      <w:pPr>
        <w:spacing w:after="0"/>
        <w:ind w:left="0"/>
        <w:jc w:val="both"/>
      </w:pPr>
      <w:r>
        <w:rPr>
          <w:rFonts w:ascii="Times New Roman"/>
          <w:b w:val="false"/>
          <w:i w:val="false"/>
          <w:color w:val="000000"/>
          <w:sz w:val="28"/>
        </w:rPr>
        <w:t>
      Мемлекеттік кіріс органдары жүзеге асыратын тексерулерді және мемлекеттік бақылаудың өзге нысандарын жүргiзу, ұзарту және тоқтата тұру тәртiбiнің ерекшелiктерi және мерзiмдерi "Салық және бюджетке төленетін басқа да міндетті төлемдер туралы" Қазақстан Республикасының Кодексінде (Салық кодексі) айқындалады.";</w:t>
      </w:r>
    </w:p>
    <w:bookmarkEnd w:id="942"/>
    <w:bookmarkStart w:name="z1012" w:id="943"/>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151-бапта</w:t>
      </w:r>
      <w:r>
        <w:rPr>
          <w:rFonts w:ascii="Times New Roman"/>
          <w:b w:val="false"/>
          <w:i w:val="false"/>
          <w:color w:val="000000"/>
          <w:sz w:val="28"/>
        </w:rPr>
        <w:t>:</w:t>
      </w:r>
    </w:p>
    <w:bookmarkEnd w:id="943"/>
    <w:bookmarkStart w:name="z1013" w:id="944"/>
    <w:p>
      <w:pPr>
        <w:spacing w:after="0"/>
        <w:ind w:left="0"/>
        <w:jc w:val="both"/>
      </w:pPr>
      <w:r>
        <w:rPr>
          <w:rFonts w:ascii="Times New Roman"/>
          <w:b w:val="false"/>
          <w:i w:val="false"/>
          <w:color w:val="000000"/>
          <w:sz w:val="28"/>
        </w:rPr>
        <w:t>
      тақырып мынадай редакцияда жазылсын:</w:t>
      </w:r>
    </w:p>
    <w:bookmarkEnd w:id="944"/>
    <w:bookmarkStart w:name="z1014" w:id="945"/>
    <w:p>
      <w:pPr>
        <w:spacing w:after="0"/>
        <w:ind w:left="0"/>
        <w:jc w:val="both"/>
      </w:pPr>
      <w:r>
        <w:rPr>
          <w:rFonts w:ascii="Times New Roman"/>
          <w:b w:val="false"/>
          <w:i w:val="false"/>
          <w:color w:val="000000"/>
          <w:sz w:val="28"/>
        </w:rPr>
        <w:t>
      "151-бап. Тексеруді және бақылау және қадағалау субъектісіне (объектісіне) бару арқылы профилактикалық бақылау мен қадағалауды жүргізу кезіндегі шектеулер";</w:t>
      </w:r>
    </w:p>
    <w:bookmarkEnd w:id="945"/>
    <w:bookmarkStart w:name="z1015" w:id="946"/>
    <w:p>
      <w:pPr>
        <w:spacing w:after="0"/>
        <w:ind w:left="0"/>
        <w:jc w:val="both"/>
      </w:pPr>
      <w:r>
        <w:rPr>
          <w:rFonts w:ascii="Times New Roman"/>
          <w:b w:val="false"/>
          <w:i w:val="false"/>
          <w:color w:val="000000"/>
          <w:sz w:val="28"/>
        </w:rPr>
        <w:t xml:space="preserve">
      бірінші абзац мынадай редакцияда жазылсын: </w:t>
      </w:r>
    </w:p>
    <w:bookmarkEnd w:id="946"/>
    <w:bookmarkStart w:name="z1016" w:id="947"/>
    <w:p>
      <w:pPr>
        <w:spacing w:after="0"/>
        <w:ind w:left="0"/>
        <w:jc w:val="both"/>
      </w:pPr>
      <w:r>
        <w:rPr>
          <w:rFonts w:ascii="Times New Roman"/>
          <w:b w:val="false"/>
          <w:i w:val="false"/>
          <w:color w:val="000000"/>
          <w:sz w:val="28"/>
        </w:rPr>
        <w:t>
      "Бақылау және қадағалау органының лауазымды адамдары тексеруді немесе бақылау және қадағалау субъектісіне (объектісіне) бару арқылы профилактикалық бақылау мен қадағалауды жүргізу кезiнде:";</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1018" w:id="948"/>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bookmarkEnd w:id="948"/>
    <w:bookmarkStart w:name="z1019" w:id="949"/>
    <w:p>
      <w:pPr>
        <w:spacing w:after="0"/>
        <w:ind w:left="0"/>
        <w:jc w:val="both"/>
      </w:pPr>
      <w:r>
        <w:rPr>
          <w:rFonts w:ascii="Times New Roman"/>
          <w:b w:val="false"/>
          <w:i w:val="false"/>
          <w:color w:val="000000"/>
          <w:sz w:val="28"/>
        </w:rPr>
        <w:t>
      5) тексеруді және бақылау және қадағалау субъектісіне (объектісіне) бару арқылы профилактикалық бақылау мен қадағалауды жүргізудің белгiленген мерзiмдерiн асыруға;</w:t>
      </w:r>
    </w:p>
    <w:bookmarkEnd w:id="949"/>
    <w:bookmarkStart w:name="z1020" w:id="950"/>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144-бабы</w:t>
      </w:r>
      <w:r>
        <w:rPr>
          <w:rFonts w:ascii="Times New Roman"/>
          <w:b w:val="false"/>
          <w:i w:val="false"/>
          <w:color w:val="000000"/>
          <w:sz w:val="28"/>
        </w:rPr>
        <w:t xml:space="preserve"> 3-тармағының 3), 4), 8), 9) және 10) тармақшаларында көзделген жағдайларды қоспағанда, сол бiр кезең iшiнде сол бiр мәселе бойынша оның жоғары тұрған (төмен тұрған) органы не өзге де мемлекеттік орган өзіне қатысты бұрын тексеруді немесе бақылау және қадағалау субъектісіне (объектісіне) бару арқылы профилактикалық бақылау мен қадағалауды жүргізген тексеруді немесе бақылау және қадағалау субъектісіне (объектісіне) бару арқылы профилактикалық бақылау мен қадағалауды жүргiзуге;";</w:t>
      </w:r>
    </w:p>
    <w:bookmarkEnd w:id="950"/>
    <w:bookmarkStart w:name="z1021" w:id="951"/>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152-бапта</w:t>
      </w:r>
      <w:r>
        <w:rPr>
          <w:rFonts w:ascii="Times New Roman"/>
          <w:b w:val="false"/>
          <w:i w:val="false"/>
          <w:color w:val="000000"/>
          <w:sz w:val="28"/>
        </w:rPr>
        <w:t>:</w:t>
      </w:r>
    </w:p>
    <w:bookmarkEnd w:id="951"/>
    <w:bookmarkStart w:name="z1022" w:id="952"/>
    <w:p>
      <w:pPr>
        <w:spacing w:after="0"/>
        <w:ind w:left="0"/>
        <w:jc w:val="both"/>
      </w:pPr>
      <w:r>
        <w:rPr>
          <w:rFonts w:ascii="Times New Roman"/>
          <w:b w:val="false"/>
          <w:i w:val="false"/>
          <w:color w:val="000000"/>
          <w:sz w:val="28"/>
        </w:rPr>
        <w:t>
      тақырып мынадай редакцияда жазылсын:</w:t>
      </w:r>
    </w:p>
    <w:bookmarkEnd w:id="952"/>
    <w:bookmarkStart w:name="z1023" w:id="953"/>
    <w:p>
      <w:pPr>
        <w:spacing w:after="0"/>
        <w:ind w:left="0"/>
        <w:jc w:val="both"/>
      </w:pPr>
      <w:r>
        <w:rPr>
          <w:rFonts w:ascii="Times New Roman"/>
          <w:b w:val="false"/>
          <w:i w:val="false"/>
          <w:color w:val="000000"/>
          <w:sz w:val="28"/>
        </w:rPr>
        <w:t>
      "152-бап. Тексеру нәтижелерін ресімдеу тәртібі";</w:t>
      </w:r>
    </w:p>
    <w:bookmarkEnd w:id="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25" w:id="954"/>
    <w:p>
      <w:pPr>
        <w:spacing w:after="0"/>
        <w:ind w:left="0"/>
        <w:jc w:val="both"/>
      </w:pPr>
      <w:r>
        <w:rPr>
          <w:rFonts w:ascii="Times New Roman"/>
          <w:b w:val="false"/>
          <w:i w:val="false"/>
          <w:color w:val="000000"/>
          <w:sz w:val="28"/>
        </w:rPr>
        <w:t>
      бірінші және үшінші бөліктер мынадай редакцияда жазылсын:</w:t>
      </w:r>
    </w:p>
    <w:bookmarkEnd w:id="954"/>
    <w:bookmarkStart w:name="z1026" w:id="955"/>
    <w:p>
      <w:pPr>
        <w:spacing w:after="0"/>
        <w:ind w:left="0"/>
        <w:jc w:val="both"/>
      </w:pPr>
      <w:r>
        <w:rPr>
          <w:rFonts w:ascii="Times New Roman"/>
          <w:b w:val="false"/>
          <w:i w:val="false"/>
          <w:color w:val="000000"/>
          <w:sz w:val="28"/>
        </w:rPr>
        <w:t>
      "1. Бақылау және қадағалау органының лауазымды адамы тексеру нәтижелері бойынша:</w:t>
      </w:r>
    </w:p>
    <w:bookmarkEnd w:id="955"/>
    <w:bookmarkStart w:name="z1027" w:id="956"/>
    <w:p>
      <w:pPr>
        <w:spacing w:after="0"/>
        <w:ind w:left="0"/>
        <w:jc w:val="both"/>
      </w:pPr>
      <w:r>
        <w:rPr>
          <w:rFonts w:ascii="Times New Roman"/>
          <w:b w:val="false"/>
          <w:i w:val="false"/>
          <w:color w:val="000000"/>
          <w:sz w:val="28"/>
        </w:rPr>
        <w:t>
      1) тексеру нәтижелері туралы акт;</w:t>
      </w:r>
    </w:p>
    <w:bookmarkEnd w:id="956"/>
    <w:bookmarkStart w:name="z1028" w:id="957"/>
    <w:p>
      <w:pPr>
        <w:spacing w:after="0"/>
        <w:ind w:left="0"/>
        <w:jc w:val="both"/>
      </w:pPr>
      <w:r>
        <w:rPr>
          <w:rFonts w:ascii="Times New Roman"/>
          <w:b w:val="false"/>
          <w:i w:val="false"/>
          <w:color w:val="000000"/>
          <w:sz w:val="28"/>
        </w:rPr>
        <w:t>
      2) бұзушылықтар анықталған жағдайларда анықталған бұзушылықтарды жою туралы нұсқама жасайды.";</w:t>
      </w:r>
    </w:p>
    <w:bookmarkEnd w:id="957"/>
    <w:bookmarkStart w:name="z1029" w:id="958"/>
    <w:p>
      <w:pPr>
        <w:spacing w:after="0"/>
        <w:ind w:left="0"/>
        <w:jc w:val="both"/>
      </w:pPr>
      <w:r>
        <w:rPr>
          <w:rFonts w:ascii="Times New Roman"/>
          <w:b w:val="false"/>
          <w:i w:val="false"/>
          <w:color w:val="000000"/>
          <w:sz w:val="28"/>
        </w:rPr>
        <w:t>
      "Тексеру нәтижелері туралы актіге:</w:t>
      </w:r>
    </w:p>
    <w:bookmarkEnd w:id="958"/>
    <w:bookmarkStart w:name="z1030" w:id="959"/>
    <w:p>
      <w:pPr>
        <w:spacing w:after="0"/>
        <w:ind w:left="0"/>
        <w:jc w:val="both"/>
      </w:pPr>
      <w:r>
        <w:rPr>
          <w:rFonts w:ascii="Times New Roman"/>
          <w:b w:val="false"/>
          <w:i w:val="false"/>
          <w:color w:val="000000"/>
          <w:sz w:val="28"/>
        </w:rPr>
        <w:t>
      1) бұзушылықтар анықталған жағдайларда анықталған бұзушылықтарды жою туралы нұсқама не "Салық және бюджетке төленетін басқа да міндетті төлемдер туралы" Қазақстан Республикасының Кодексінде (Салық кодексі) көзделген өзге де құжат;</w:t>
      </w:r>
    </w:p>
    <w:bookmarkEnd w:id="959"/>
    <w:bookmarkStart w:name="z1031" w:id="960"/>
    <w:p>
      <w:pPr>
        <w:spacing w:after="0"/>
        <w:ind w:left="0"/>
        <w:jc w:val="both"/>
      </w:pPr>
      <w:r>
        <w:rPr>
          <w:rFonts w:ascii="Times New Roman"/>
          <w:b w:val="false"/>
          <w:i w:val="false"/>
          <w:color w:val="000000"/>
          <w:sz w:val="28"/>
        </w:rPr>
        <w:t>
      2) өнімдердің үлгілерін (сынамаларын) іріктеу, қоршаған орта объектілерін зерттеп-қарау актілері, жүргізілген зерттеулердің (сынақтардың) және сараптамалардың хаттамалары (қорытындылары) және тексеру нәтижелерімен байланысты басқа да құжаттар немесе олардың көшірмелері – олар болған кезде қоса беріледі.";</w:t>
      </w:r>
    </w:p>
    <w:bookmarkEnd w:id="960"/>
    <w:bookmarkStart w:name="z1032" w:id="961"/>
    <w:p>
      <w:pPr>
        <w:spacing w:after="0"/>
        <w:ind w:left="0"/>
        <w:jc w:val="both"/>
      </w:pPr>
      <w:r>
        <w:rPr>
          <w:rFonts w:ascii="Times New Roman"/>
          <w:b w:val="false"/>
          <w:i w:val="false"/>
          <w:color w:val="000000"/>
          <w:sz w:val="28"/>
        </w:rPr>
        <w:t>
      мынадай мазмұндағы төртінші, бесінші және алтыншы бөліктермен толықтырылсын:</w:t>
      </w:r>
    </w:p>
    <w:bookmarkEnd w:id="961"/>
    <w:bookmarkStart w:name="z1033" w:id="962"/>
    <w:p>
      <w:pPr>
        <w:spacing w:after="0"/>
        <w:ind w:left="0"/>
        <w:jc w:val="both"/>
      </w:pPr>
      <w:r>
        <w:rPr>
          <w:rFonts w:ascii="Times New Roman"/>
          <w:b w:val="false"/>
          <w:i w:val="false"/>
          <w:color w:val="000000"/>
          <w:sz w:val="28"/>
        </w:rPr>
        <w:t>
      "Жүргізілу барысында тексеру парақтарының талаптарын бұзушылықтар анықталған тексеру нәтижелері туралы әрбір акт бойынша бір ғана нұсқама берілуі мүмкін.</w:t>
      </w:r>
    </w:p>
    <w:bookmarkEnd w:id="962"/>
    <w:bookmarkStart w:name="z1034" w:id="963"/>
    <w:p>
      <w:pPr>
        <w:spacing w:after="0"/>
        <w:ind w:left="0"/>
        <w:jc w:val="both"/>
      </w:pPr>
      <w:r>
        <w:rPr>
          <w:rFonts w:ascii="Times New Roman"/>
          <w:b w:val="false"/>
          <w:i w:val="false"/>
          <w:color w:val="000000"/>
          <w:sz w:val="28"/>
        </w:rPr>
        <w:t>
      Нұсқама осы Кодекстің 152-1-бабының 2, 3 және 4-тармақтарына сәйкес жасалады.</w:t>
      </w:r>
    </w:p>
    <w:bookmarkEnd w:id="963"/>
    <w:bookmarkStart w:name="z1035" w:id="964"/>
    <w:p>
      <w:pPr>
        <w:spacing w:after="0"/>
        <w:ind w:left="0"/>
        <w:jc w:val="both"/>
      </w:pPr>
      <w:r>
        <w:rPr>
          <w:rFonts w:ascii="Times New Roman"/>
          <w:b w:val="false"/>
          <w:i w:val="false"/>
          <w:color w:val="000000"/>
          <w:sz w:val="28"/>
        </w:rPr>
        <w:t>
      Мемлекеттік кіріс органдары жүзеге асыратын тексерулерді тағайындау, олардың нәтижелері туралы актіні (хабарламаларды) қоспағанда, тексеру тағайындау туралы актінің, тексеру нәтижелері туралы актінің, анықталған бұзушылықтарды жою туралы нұсқаманың нысандарын Қазақстан Республикасының Бас прокуратурасы айқындайды.";</w:t>
      </w:r>
    </w:p>
    <w:bookmarkEnd w:id="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037" w:id="965"/>
    <w:p>
      <w:pPr>
        <w:spacing w:after="0"/>
        <w:ind w:left="0"/>
        <w:jc w:val="both"/>
      </w:pPr>
      <w:r>
        <w:rPr>
          <w:rFonts w:ascii="Times New Roman"/>
          <w:b w:val="false"/>
          <w:i w:val="false"/>
          <w:color w:val="000000"/>
          <w:sz w:val="28"/>
        </w:rPr>
        <w:t>
      "3. Тексеру нәтижелері туралы акт және нұсқама үш данада жасалады.</w:t>
      </w:r>
    </w:p>
    <w:bookmarkEnd w:id="965"/>
    <w:bookmarkStart w:name="z1038" w:id="966"/>
    <w:p>
      <w:pPr>
        <w:spacing w:after="0"/>
        <w:ind w:left="0"/>
        <w:jc w:val="both"/>
      </w:pPr>
      <w:r>
        <w:rPr>
          <w:rFonts w:ascii="Times New Roman"/>
          <w:b w:val="false"/>
          <w:i w:val="false"/>
          <w:color w:val="000000"/>
          <w:sz w:val="28"/>
        </w:rPr>
        <w:t>
      Бақылау және қадағалау органы тексеру нәтижелері туралы актінің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бақылау және қадағалау субъектісіне (заңды тұлғаның басшысына не оның уәкілетті адамына, жеке тұлғаға) қағаз жеткізгіште қолын қойғызып беріледі, үшінші данасы бақылау және қадағалау органында қалады.</w:t>
      </w:r>
    </w:p>
    <w:bookmarkEnd w:id="966"/>
    <w:bookmarkStart w:name="z1039" w:id="967"/>
    <w:p>
      <w:pPr>
        <w:spacing w:after="0"/>
        <w:ind w:left="0"/>
        <w:jc w:val="both"/>
      </w:pPr>
      <w:r>
        <w:rPr>
          <w:rFonts w:ascii="Times New Roman"/>
          <w:b w:val="false"/>
          <w:i w:val="false"/>
          <w:color w:val="000000"/>
          <w:sz w:val="28"/>
        </w:rPr>
        <w:t xml:space="preserve">
      4. Тексеру нәтижесінде анықталған бұзушылықтар бойынша қосымша уақыт және (немесе) қаржы шығындары қажет болған жағдайда, бақылау және қадағалау субъектісі үш жұмыс күнінен кешіктірмей бұзушылықтарды жою мерзімдерін ұзарту туралы өтінішпен тексеру жүргізген мемлекеттік органға жүгінуге құқылы. </w:t>
      </w:r>
    </w:p>
    <w:bookmarkEnd w:id="967"/>
    <w:bookmarkStart w:name="z1040" w:id="968"/>
    <w:p>
      <w:pPr>
        <w:spacing w:after="0"/>
        <w:ind w:left="0"/>
        <w:jc w:val="both"/>
      </w:pPr>
      <w:r>
        <w:rPr>
          <w:rFonts w:ascii="Times New Roman"/>
          <w:b w:val="false"/>
          <w:i w:val="false"/>
          <w:color w:val="000000"/>
          <w:sz w:val="28"/>
        </w:rPr>
        <w:t>
      Өтініште бақылау және қадағалау субъектісі бұзушылықтарды жою бойынша қабылданатын шараларды және бұзушылықтарды жою мерзімдерін ұзартудың объективті себептерін баяндауға міндетті.</w:t>
      </w:r>
    </w:p>
    <w:bookmarkEnd w:id="968"/>
    <w:bookmarkStart w:name="z1041" w:id="969"/>
    <w:p>
      <w:pPr>
        <w:spacing w:after="0"/>
        <w:ind w:left="0"/>
        <w:jc w:val="both"/>
      </w:pPr>
      <w:r>
        <w:rPr>
          <w:rFonts w:ascii="Times New Roman"/>
          <w:b w:val="false"/>
          <w:i w:val="false"/>
          <w:color w:val="000000"/>
          <w:sz w:val="28"/>
        </w:rPr>
        <w:t>
      Тексеру жүргізген мемлекеттік орган өтініште жазылған дәлелдерді ескере отырып, үш жұмыс күні ішінде, бұзушылықтарды жою мерзімдерін ұзарту немесе уәжді негіздемемен ұзартудан бас тарту туралы шешім қабылдайды.";</w:t>
      </w:r>
    </w:p>
    <w:bookmarkEnd w:id="969"/>
    <w:bookmarkStart w:name="z1042" w:id="970"/>
    <w:p>
      <w:pPr>
        <w:spacing w:after="0"/>
        <w:ind w:left="0"/>
        <w:jc w:val="both"/>
      </w:pPr>
      <w:r>
        <w:rPr>
          <w:rFonts w:ascii="Times New Roman"/>
          <w:b w:val="false"/>
          <w:i w:val="false"/>
          <w:color w:val="000000"/>
          <w:sz w:val="28"/>
        </w:rPr>
        <w:t xml:space="preserve">
      мынадай мазмұндағы 9 және 10-тармақтармен толықтырылсын: </w:t>
      </w:r>
    </w:p>
    <w:bookmarkEnd w:id="970"/>
    <w:bookmarkStart w:name="z1043" w:id="971"/>
    <w:p>
      <w:pPr>
        <w:spacing w:after="0"/>
        <w:ind w:left="0"/>
        <w:jc w:val="both"/>
      </w:pPr>
      <w:r>
        <w:rPr>
          <w:rFonts w:ascii="Times New Roman"/>
          <w:b w:val="false"/>
          <w:i w:val="false"/>
          <w:color w:val="000000"/>
          <w:sz w:val="28"/>
        </w:rPr>
        <w:t>
      "9. Анықталған бұзушылықтарды жою туралы нұсқамада белгіленген бұзушылықтарды жою мерзімі өткеннен кейін бақылау және қадағалау субъектісі анықталған бұзушылықтарды жою туралы ақпаратты нұсқамада белгіленген мерзім ішінде тексеруді жүргізген бақылау және қадағалау органына беруге міндетті.</w:t>
      </w:r>
    </w:p>
    <w:bookmarkEnd w:id="971"/>
    <w:bookmarkStart w:name="z1044" w:id="972"/>
    <w:p>
      <w:pPr>
        <w:spacing w:after="0"/>
        <w:ind w:left="0"/>
        <w:jc w:val="both"/>
      </w:pPr>
      <w:r>
        <w:rPr>
          <w:rFonts w:ascii="Times New Roman"/>
          <w:b w:val="false"/>
          <w:i w:val="false"/>
          <w:color w:val="000000"/>
          <w:sz w:val="28"/>
        </w:rPr>
        <w:t>
      10. Бақылау және қадағалау субъектісі тексеру нәтижесінде анықталған, тәуекелдер дәрежесін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бақылау және қадағалау органы екі жұмыс күні ішінде бақылау және қадағалау субъектісіне нұсқаманың орындалуы туралы ақпаратты беру қажеттігі туралы сұрау салу жібереді.</w:t>
      </w:r>
    </w:p>
    <w:bookmarkEnd w:id="972"/>
    <w:bookmarkStart w:name="z1045" w:id="973"/>
    <w:p>
      <w:pPr>
        <w:spacing w:after="0"/>
        <w:ind w:left="0"/>
        <w:jc w:val="both"/>
      </w:pPr>
      <w:r>
        <w:rPr>
          <w:rFonts w:ascii="Times New Roman"/>
          <w:b w:val="false"/>
          <w:i w:val="false"/>
          <w:color w:val="000000"/>
          <w:sz w:val="28"/>
        </w:rPr>
        <w:t>
      Осы тармақтың бірінші бөлігіне сәйкес ақпаратты беру қажеттігі туралы сұрау салуды алғаннан кейін бақылау және қадағалау субъектісі үш жұмыс күні ішінде тиісті ақпаратты бақылау және қадағалау органына беруге міндетті.</w:t>
      </w:r>
    </w:p>
    <w:bookmarkEnd w:id="973"/>
    <w:bookmarkStart w:name="z1046" w:id="974"/>
    <w:p>
      <w:pPr>
        <w:spacing w:after="0"/>
        <w:ind w:left="0"/>
        <w:jc w:val="both"/>
      </w:pPr>
      <w:r>
        <w:rPr>
          <w:rFonts w:ascii="Times New Roman"/>
          <w:b w:val="false"/>
          <w:i w:val="false"/>
          <w:color w:val="000000"/>
          <w:sz w:val="28"/>
        </w:rPr>
        <w:t xml:space="preserve">
      Осы тармақтың екінші бөлігіне сәйкес ақпарат берілмеген жағдайда бақылау және қадағалау органы осы Кодекстің </w:t>
      </w:r>
      <w:r>
        <w:rPr>
          <w:rFonts w:ascii="Times New Roman"/>
          <w:b w:val="false"/>
          <w:i w:val="false"/>
          <w:color w:val="000000"/>
          <w:sz w:val="28"/>
        </w:rPr>
        <w:t>144-бабы</w:t>
      </w:r>
      <w:r>
        <w:rPr>
          <w:rFonts w:ascii="Times New Roman"/>
          <w:b w:val="false"/>
          <w:i w:val="false"/>
          <w:color w:val="000000"/>
          <w:sz w:val="28"/>
        </w:rPr>
        <w:t xml:space="preserve"> 3-тармағының 1-1) тармақшасына сәйкес жоспардан тыс тексеруді тағайындауға құқылы.";</w:t>
      </w:r>
    </w:p>
    <w:bookmarkEnd w:id="974"/>
    <w:bookmarkStart w:name="z1047" w:id="975"/>
    <w:p>
      <w:pPr>
        <w:spacing w:after="0"/>
        <w:ind w:left="0"/>
        <w:jc w:val="both"/>
      </w:pPr>
      <w:r>
        <w:rPr>
          <w:rFonts w:ascii="Times New Roman"/>
          <w:b w:val="false"/>
          <w:i w:val="false"/>
          <w:color w:val="000000"/>
          <w:sz w:val="28"/>
        </w:rPr>
        <w:t>
      47) мынадай мазмұндағы 152-1-баппен толықтырылсын:</w:t>
      </w:r>
    </w:p>
    <w:bookmarkEnd w:id="975"/>
    <w:bookmarkStart w:name="z1048" w:id="976"/>
    <w:p>
      <w:pPr>
        <w:spacing w:after="0"/>
        <w:ind w:left="0"/>
        <w:jc w:val="both"/>
      </w:pPr>
      <w:r>
        <w:rPr>
          <w:rFonts w:ascii="Times New Roman"/>
          <w:b w:val="false"/>
          <w:i w:val="false"/>
          <w:color w:val="000000"/>
          <w:sz w:val="28"/>
        </w:rPr>
        <w:t>
      "152-1-бап. Бақылау және қадағалау субъектісіне (объектісіне) бару арқылы профилактикалық бақылау мен қадағалау нәтижелерін ресімдеу тәртібі</w:t>
      </w:r>
    </w:p>
    <w:bookmarkEnd w:id="976"/>
    <w:bookmarkStart w:name="z1049" w:id="977"/>
    <w:p>
      <w:pPr>
        <w:spacing w:after="0"/>
        <w:ind w:left="0"/>
        <w:jc w:val="both"/>
      </w:pPr>
      <w:r>
        <w:rPr>
          <w:rFonts w:ascii="Times New Roman"/>
          <w:b w:val="false"/>
          <w:i w:val="false"/>
          <w:color w:val="000000"/>
          <w:sz w:val="28"/>
        </w:rPr>
        <w:t>
      1. Тәуекелдерді бағалау жүйесінің негізінде жүргізілген, бақылау және қадағалау субъектісіне (объектісіне) бару арқылы профилактикалық бақылау мен қадағалау нәтижелері бойынша бақылау және қадағалау органының лауазымды адамы бұзушылықтар болған жағдайда, анықталған бұзушылықтарды жою туралы нұсқама жасайды.</w:t>
      </w:r>
    </w:p>
    <w:bookmarkEnd w:id="977"/>
    <w:bookmarkStart w:name="z1050" w:id="978"/>
    <w:p>
      <w:pPr>
        <w:spacing w:after="0"/>
        <w:ind w:left="0"/>
        <w:jc w:val="both"/>
      </w:pPr>
      <w:r>
        <w:rPr>
          <w:rFonts w:ascii="Times New Roman"/>
          <w:b w:val="false"/>
          <w:i w:val="false"/>
          <w:color w:val="000000"/>
          <w:sz w:val="28"/>
        </w:rPr>
        <w:t>
      2. Анықталған бұзушылықтарды жою туралы нұсқамада:</w:t>
      </w:r>
    </w:p>
    <w:bookmarkEnd w:id="978"/>
    <w:bookmarkStart w:name="z1051" w:id="979"/>
    <w:p>
      <w:pPr>
        <w:spacing w:after="0"/>
        <w:ind w:left="0"/>
        <w:jc w:val="both"/>
      </w:pPr>
      <w:r>
        <w:rPr>
          <w:rFonts w:ascii="Times New Roman"/>
          <w:b w:val="false"/>
          <w:i w:val="false"/>
          <w:color w:val="000000"/>
          <w:sz w:val="28"/>
        </w:rPr>
        <w:t>
      1) нұсқаманың жасалған күні, уақыты және орны;</w:t>
      </w:r>
    </w:p>
    <w:bookmarkEnd w:id="979"/>
    <w:bookmarkStart w:name="z1052" w:id="980"/>
    <w:p>
      <w:pPr>
        <w:spacing w:after="0"/>
        <w:ind w:left="0"/>
        <w:jc w:val="both"/>
      </w:pPr>
      <w:r>
        <w:rPr>
          <w:rFonts w:ascii="Times New Roman"/>
          <w:b w:val="false"/>
          <w:i w:val="false"/>
          <w:color w:val="000000"/>
          <w:sz w:val="28"/>
        </w:rPr>
        <w:t>
      2) бақылау және қадағалау органының атауы;</w:t>
      </w:r>
    </w:p>
    <w:bookmarkEnd w:id="980"/>
    <w:bookmarkStart w:name="z1053" w:id="981"/>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 мен қадағалауды жүргізген адамның (адамдардың) тегі, аты, әкесінің аты (егер ол жеке басын куәландыратын құжатта көрсетілсе) және лауазымы;</w:t>
      </w:r>
    </w:p>
    <w:bookmarkEnd w:id="981"/>
    <w:bookmarkStart w:name="z1054" w:id="982"/>
    <w:p>
      <w:pPr>
        <w:spacing w:after="0"/>
        <w:ind w:left="0"/>
        <w:jc w:val="both"/>
      </w:pPr>
      <w:r>
        <w:rPr>
          <w:rFonts w:ascii="Times New Roman"/>
          <w:b w:val="false"/>
          <w:i w:val="false"/>
          <w:color w:val="000000"/>
          <w:sz w:val="28"/>
        </w:rPr>
        <w:t>
      4) бақылау және қадағалау субъектісінің атауы немесе тегі, аты, әкесінің аты (егер ол жеке басын куәландыратын құжатта көрсетілсе), бақылау және қадағалау субъектісіне (объектісіне) бару арқылы профилактикалық бақылау мен қадағалауды жүргізу кезінде қатысқан жеке немесе заңды тұлға өкілінің лауазымы;</w:t>
      </w:r>
    </w:p>
    <w:bookmarkEnd w:id="982"/>
    <w:bookmarkStart w:name="z1055" w:id="983"/>
    <w:p>
      <w:pPr>
        <w:spacing w:after="0"/>
        <w:ind w:left="0"/>
        <w:jc w:val="both"/>
      </w:pPr>
      <w:r>
        <w:rPr>
          <w:rFonts w:ascii="Times New Roman"/>
          <w:b w:val="false"/>
          <w:i w:val="false"/>
          <w:color w:val="000000"/>
          <w:sz w:val="28"/>
        </w:rPr>
        <w:t>
      5) бақылау және қадағалау субъектісіне (объектісіне) бару арқылы профилактикалық бақылау мен қадағалаудың жүргізілген күні, орны және кезеңі;</w:t>
      </w:r>
    </w:p>
    <w:bookmarkEnd w:id="983"/>
    <w:bookmarkStart w:name="z1056" w:id="984"/>
    <w:p>
      <w:pPr>
        <w:spacing w:after="0"/>
        <w:ind w:left="0"/>
        <w:jc w:val="both"/>
      </w:pPr>
      <w:r>
        <w:rPr>
          <w:rFonts w:ascii="Times New Roman"/>
          <w:b w:val="false"/>
          <w:i w:val="false"/>
          <w:color w:val="000000"/>
          <w:sz w:val="28"/>
        </w:rPr>
        <w:t>
      6) тәуекел дәрежесін бағалаудың субъективтік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bookmarkEnd w:id="984"/>
    <w:bookmarkStart w:name="z1057" w:id="985"/>
    <w:p>
      <w:pPr>
        <w:spacing w:after="0"/>
        <w:ind w:left="0"/>
        <w:jc w:val="both"/>
      </w:pPr>
      <w:r>
        <w:rPr>
          <w:rFonts w:ascii="Times New Roman"/>
          <w:b w:val="false"/>
          <w:i w:val="false"/>
          <w:color w:val="000000"/>
          <w:sz w:val="28"/>
        </w:rPr>
        <w:t>
      7) анықталған бұзушылықтарды жою мерзімдерін көрсете отырып, оларды жою бойынша ықтимал іс-қимылдарға ұсынымдар және оларды көрсету;</w:t>
      </w:r>
    </w:p>
    <w:bookmarkEnd w:id="985"/>
    <w:bookmarkStart w:name="z1058" w:id="986"/>
    <w:p>
      <w:pPr>
        <w:spacing w:after="0"/>
        <w:ind w:left="0"/>
        <w:jc w:val="both"/>
      </w:pPr>
      <w:r>
        <w:rPr>
          <w:rFonts w:ascii="Times New Roman"/>
          <w:b w:val="false"/>
          <w:i w:val="false"/>
          <w:color w:val="000000"/>
          <w:sz w:val="28"/>
        </w:rPr>
        <w:t>
      8) бақылау және қадағалау субъектісі өкілінің (заңды тұлға басшысының не оның уәкілетті адамының, жеке тұлғаның), сондай-ақ бақылау және қадағалау субъектісіне (объектісіне) бару арқылы профилактикалық бақылау мен қадағалауды жүргізу кезінде қатысқан адамдардың нұсқамамен танысуы немесе танысудан бас тартуы туралы мәліметтер, олардың қолтаңбалары немесе қол қоюдан бас тартуы;</w:t>
      </w:r>
    </w:p>
    <w:bookmarkEnd w:id="986"/>
    <w:bookmarkStart w:name="z1059" w:id="987"/>
    <w:p>
      <w:pPr>
        <w:spacing w:after="0"/>
        <w:ind w:left="0"/>
        <w:jc w:val="both"/>
      </w:pPr>
      <w:r>
        <w:rPr>
          <w:rFonts w:ascii="Times New Roman"/>
          <w:b w:val="false"/>
          <w:i w:val="false"/>
          <w:color w:val="000000"/>
          <w:sz w:val="28"/>
        </w:rPr>
        <w:t>
      9) бақылау және қадағалау субъектісіне (объектісіне) бару арқылы профилактикалық бақылау мен қадағалауды жүргізген лауазымды адамның (адамдардың) қолтаңбасы көрсетіледі.</w:t>
      </w:r>
    </w:p>
    <w:bookmarkEnd w:id="987"/>
    <w:bookmarkStart w:name="z1060" w:id="988"/>
    <w:p>
      <w:pPr>
        <w:spacing w:after="0"/>
        <w:ind w:left="0"/>
        <w:jc w:val="both"/>
      </w:pPr>
      <w:r>
        <w:rPr>
          <w:rFonts w:ascii="Times New Roman"/>
          <w:b w:val="false"/>
          <w:i w:val="false"/>
          <w:color w:val="000000"/>
          <w:sz w:val="28"/>
        </w:rPr>
        <w:t>
      3. Анықталған бұзушылықтарды жою туралы нұсқаманың орындалу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күнге айқындалады.</w:t>
      </w:r>
    </w:p>
    <w:bookmarkEnd w:id="988"/>
    <w:bookmarkStart w:name="z1061" w:id="989"/>
    <w:p>
      <w:pPr>
        <w:spacing w:after="0"/>
        <w:ind w:left="0"/>
        <w:jc w:val="both"/>
      </w:pPr>
      <w:r>
        <w:rPr>
          <w:rFonts w:ascii="Times New Roman"/>
          <w:b w:val="false"/>
          <w:i w:val="false"/>
          <w:color w:val="000000"/>
          <w:sz w:val="28"/>
        </w:rPr>
        <w:t>
      Анықталған бұзушылықтарды жою туралы нұсқаманы орындау мерзімдерін айқындау кезінде:</w:t>
      </w:r>
    </w:p>
    <w:bookmarkEnd w:id="989"/>
    <w:bookmarkStart w:name="z1062" w:id="990"/>
    <w:p>
      <w:pPr>
        <w:spacing w:after="0"/>
        <w:ind w:left="0"/>
        <w:jc w:val="both"/>
      </w:pPr>
      <w:r>
        <w:rPr>
          <w:rFonts w:ascii="Times New Roman"/>
          <w:b w:val="false"/>
          <w:i w:val="false"/>
          <w:color w:val="000000"/>
          <w:sz w:val="28"/>
        </w:rPr>
        <w:t>
      1) бақылау және қадағалау субъектісінде бұзушылықтарды жою бойынша ұйымдастырушылық, техникалық және қаржылық мүмкіндіктердің бар-жоғы;</w:t>
      </w:r>
    </w:p>
    <w:bookmarkEnd w:id="990"/>
    <w:bookmarkStart w:name="z1063" w:id="991"/>
    <w:p>
      <w:pPr>
        <w:spacing w:after="0"/>
        <w:ind w:left="0"/>
        <w:jc w:val="both"/>
      </w:pPr>
      <w:r>
        <w:rPr>
          <w:rFonts w:ascii="Times New Roman"/>
          <w:b w:val="false"/>
          <w:i w:val="false"/>
          <w:color w:val="000000"/>
          <w:sz w:val="28"/>
        </w:rPr>
        <w:t>
      2) пайдаланылатын өндірістік объектілердің техникалық жай-күйінің ерекшеліктері;</w:t>
      </w:r>
    </w:p>
    <w:bookmarkEnd w:id="991"/>
    <w:bookmarkStart w:name="z1064" w:id="992"/>
    <w:p>
      <w:pPr>
        <w:spacing w:after="0"/>
        <w:ind w:left="0"/>
        <w:jc w:val="both"/>
      </w:pPr>
      <w:r>
        <w:rPr>
          <w:rFonts w:ascii="Times New Roman"/>
          <w:b w:val="false"/>
          <w:i w:val="false"/>
          <w:color w:val="000000"/>
          <w:sz w:val="28"/>
        </w:rPr>
        <w:t xml:space="preserve">
      3) мемлекеттік органдарда, жергілікті атқарушы органдарда "Рұқсаттар және хабарламалар туралы" Қазақстан Республикасының Заңына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көзделген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bookmarkEnd w:id="992"/>
    <w:bookmarkStart w:name="z1065" w:id="993"/>
    <w:p>
      <w:pPr>
        <w:spacing w:after="0"/>
        <w:ind w:left="0"/>
        <w:jc w:val="both"/>
      </w:pPr>
      <w:r>
        <w:rPr>
          <w:rFonts w:ascii="Times New Roman"/>
          <w:b w:val="false"/>
          <w:i w:val="false"/>
          <w:color w:val="000000"/>
          <w:sz w:val="28"/>
        </w:rPr>
        <w:t>
      4. Анықталған бұзушылықтарды жою туралы нұсқама үш данада жасалады.</w:t>
      </w:r>
    </w:p>
    <w:bookmarkEnd w:id="993"/>
    <w:bookmarkStart w:name="z1066" w:id="994"/>
    <w:p>
      <w:pPr>
        <w:spacing w:after="0"/>
        <w:ind w:left="0"/>
        <w:jc w:val="both"/>
      </w:pPr>
      <w:r>
        <w:rPr>
          <w:rFonts w:ascii="Times New Roman"/>
          <w:b w:val="false"/>
          <w:i w:val="false"/>
          <w:color w:val="000000"/>
          <w:sz w:val="28"/>
        </w:rPr>
        <w:t>
      Бақылау және қадағалау органы анықталған бұзушылықтарды жою туралы нұсқаманың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бақылау және қадағалау субъектісіне (заңды тұлғаның басшысына не оның уәкілетті адамына, жеке тұлғаға) қағаз жеткізгіште қолын қойғызып табыс етіледі, үшінші данасы бақылау және қадағалау органында қалады.</w:t>
      </w:r>
    </w:p>
    <w:bookmarkEnd w:id="994"/>
    <w:bookmarkStart w:name="z1067" w:id="995"/>
    <w:p>
      <w:pPr>
        <w:spacing w:after="0"/>
        <w:ind w:left="0"/>
        <w:jc w:val="both"/>
      </w:pPr>
      <w:r>
        <w:rPr>
          <w:rFonts w:ascii="Times New Roman"/>
          <w:b w:val="false"/>
          <w:i w:val="false"/>
          <w:color w:val="000000"/>
          <w:sz w:val="28"/>
        </w:rPr>
        <w:t>
      5. Егер Қазақстан Республикасының заңнамасында өзгеше белгіленбесе, бақылау және қадағалау субъектісіне (объектісіне) бару арқылы профилактикалық бақылау мен қадағалаудың нәтижесінде анықталған бұзушылықтар бойынша қосымша уақыт және (немесе) қаржы шығындары қажет болған жағдайда, бақылау және қадағалау субъектісі анықталған бұзушылықтарды жою бойынша қабылданатын шаралар туралы ақпаратты тексеруді жүргізген мемлекеттік органның басшысымен келісілетін мерзімдерді көрсете отырып, үш жұмыс күнінен кешіктірмей беруге құқылы.</w:t>
      </w:r>
    </w:p>
    <w:bookmarkEnd w:id="995"/>
    <w:bookmarkStart w:name="z1068" w:id="996"/>
    <w:p>
      <w:pPr>
        <w:spacing w:after="0"/>
        <w:ind w:left="0"/>
        <w:jc w:val="both"/>
      </w:pPr>
      <w:r>
        <w:rPr>
          <w:rFonts w:ascii="Times New Roman"/>
          <w:b w:val="false"/>
          <w:i w:val="false"/>
          <w:color w:val="000000"/>
          <w:sz w:val="28"/>
        </w:rPr>
        <w:t>
      6. Бақылау және қадағалау субъектісіне қорытынды (бұзушылықтар болмаған жағдайда) не бақылау және қадағалау субъектісіне (объектісіне) бару арқылы профилактикалық бақылау мен қадағалауды тағайындау туралы актіде көрсетілген, бақылау және қадағалау субъектісіне (объектісіне) бару арқылы профилактикалық бақылау мен қадағалаудың аяқталу мерзімінен кешіктірілмей анықталған бұзушылықтарды жою туралы нұсқама табыс етілген күн бақылау және қадағалау субъектісіне (объектісіне) бару арқылы профилактикалық бақылау мен қадағалау мерзімінің аяқталуы деп есептеледі.</w:t>
      </w:r>
    </w:p>
    <w:bookmarkEnd w:id="996"/>
    <w:bookmarkStart w:name="z1069" w:id="997"/>
    <w:p>
      <w:pPr>
        <w:spacing w:after="0"/>
        <w:ind w:left="0"/>
        <w:jc w:val="both"/>
      </w:pPr>
      <w:r>
        <w:rPr>
          <w:rFonts w:ascii="Times New Roman"/>
          <w:b w:val="false"/>
          <w:i w:val="false"/>
          <w:color w:val="000000"/>
          <w:sz w:val="28"/>
        </w:rPr>
        <w:t xml:space="preserve">
      7. Анықталған бұзушылықтарды жою туралы нұсқамада белгіленген бұзушылықтарды жою мерзімі өткеннен кейін бақылау және қадағалау субъектісі бақылау және қадағалау субъектісіне (объектісіне) бару арқылы профилактикалық бақылау мен қадағалауды жүргізген бақылау және қадағалау органына анықталған бұзушылықтарды жою туралы ақпаратты нұсқамада белгіленген мерзім ішінде беруге міндетті. </w:t>
      </w:r>
    </w:p>
    <w:bookmarkEnd w:id="997"/>
    <w:bookmarkStart w:name="z1070" w:id="998"/>
    <w:p>
      <w:pPr>
        <w:spacing w:after="0"/>
        <w:ind w:left="0"/>
        <w:jc w:val="both"/>
      </w:pPr>
      <w:r>
        <w:rPr>
          <w:rFonts w:ascii="Times New Roman"/>
          <w:b w:val="false"/>
          <w:i w:val="false"/>
          <w:color w:val="000000"/>
          <w:sz w:val="28"/>
        </w:rPr>
        <w:t>
      8. Бақылау және қадағалау субъектісі бақылау және қадағалау субъектісіне (объектісіне) бару арқылы профилактикалық бақылау мен қадағалаудың нәтижесінде анықталған, тәуекел дәрежесін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бақылау және қадағалау органы екі жұмыс күні ішінде бақылау және қадағалау субъектісіне нұсқаманың орындалуы туралы ақпаратты беру қажеттігі туралы сұрау салу жібереді.</w:t>
      </w:r>
    </w:p>
    <w:bookmarkEnd w:id="998"/>
    <w:bookmarkStart w:name="z1071" w:id="999"/>
    <w:p>
      <w:pPr>
        <w:spacing w:after="0"/>
        <w:ind w:left="0"/>
        <w:jc w:val="both"/>
      </w:pPr>
      <w:r>
        <w:rPr>
          <w:rFonts w:ascii="Times New Roman"/>
          <w:b w:val="false"/>
          <w:i w:val="false"/>
          <w:color w:val="000000"/>
          <w:sz w:val="28"/>
        </w:rPr>
        <w:t>
      Осы тармақтың бірінші бөлігіне сәйкес ақпаратты беру қажеттігі туралы сұрау салуды алғаннан кейін бақылау және қадағалау субъектісі үш жұмыс күні ішінде бақылау және қадағалау органына тиісті ақпарат беруге міндетті.</w:t>
      </w:r>
    </w:p>
    <w:bookmarkEnd w:id="999"/>
    <w:bookmarkStart w:name="z1072" w:id="1000"/>
    <w:p>
      <w:pPr>
        <w:spacing w:after="0"/>
        <w:ind w:left="0"/>
        <w:jc w:val="both"/>
      </w:pPr>
      <w:r>
        <w:rPr>
          <w:rFonts w:ascii="Times New Roman"/>
          <w:b w:val="false"/>
          <w:i w:val="false"/>
          <w:color w:val="000000"/>
          <w:sz w:val="28"/>
        </w:rPr>
        <w:t xml:space="preserve">
      Осы тармақтың екінші бөлігіне сәйкес ақпарат ұсынылмаған жағдайда, бақылау және қадағалау органы осы Кодекстің </w:t>
      </w:r>
      <w:r>
        <w:rPr>
          <w:rFonts w:ascii="Times New Roman"/>
          <w:b w:val="false"/>
          <w:i w:val="false"/>
          <w:color w:val="000000"/>
          <w:sz w:val="28"/>
        </w:rPr>
        <w:t>144-бабы</w:t>
      </w:r>
      <w:r>
        <w:rPr>
          <w:rFonts w:ascii="Times New Roman"/>
          <w:b w:val="false"/>
          <w:i w:val="false"/>
          <w:color w:val="000000"/>
          <w:sz w:val="28"/>
        </w:rPr>
        <w:t xml:space="preserve"> 3-тармағының 1-1) тармақшасына сәйкес жоспардан тыс тексеруді тағайындауға құқылы.";</w:t>
      </w:r>
    </w:p>
    <w:bookmarkEnd w:id="1000"/>
    <w:bookmarkStart w:name="z1073" w:id="100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154-бапта</w:t>
      </w:r>
      <w:r>
        <w:rPr>
          <w:rFonts w:ascii="Times New Roman"/>
          <w:b w:val="false"/>
          <w:i w:val="false"/>
          <w:color w:val="000000"/>
          <w:sz w:val="28"/>
        </w:rPr>
        <w:t>:</w:t>
      </w:r>
    </w:p>
    <w:bookmarkEnd w:id="10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76" w:id="1002"/>
    <w:p>
      <w:pPr>
        <w:spacing w:after="0"/>
        <w:ind w:left="0"/>
        <w:jc w:val="both"/>
      </w:pPr>
      <w:r>
        <w:rPr>
          <w:rFonts w:ascii="Times New Roman"/>
          <w:b w:val="false"/>
          <w:i w:val="false"/>
          <w:color w:val="000000"/>
          <w:sz w:val="28"/>
        </w:rPr>
        <w:t>
      "2) тексеру нәтижелері туралы актіге немесе анықталған бұзушылықтарды жою туралы нұсқамаға қоса тіркеу үшін қағаз және электрондық жеткізгіштерде құжаттарды (мәліметтерді) не олардың көшірмелерін алуға, сондай-ақ тексерудің немесе бақылау және қадағалау субъектісіне (объектісіне) бару арқылы профилактикалық бақылау мен қадағалаудың нысанасына сәйкес автоматтандырылған дерекқорға (ақпараттық жүйелерге) қол жеткізуге;";</w:t>
      </w:r>
    </w:p>
    <w:bookmarkEnd w:id="1002"/>
    <w:bookmarkStart w:name="z1077" w:id="1003"/>
    <w:p>
      <w:pPr>
        <w:spacing w:after="0"/>
        <w:ind w:left="0"/>
        <w:jc w:val="both"/>
      </w:pPr>
      <w:r>
        <w:rPr>
          <w:rFonts w:ascii="Times New Roman"/>
          <w:b w:val="false"/>
          <w:i w:val="false"/>
          <w:color w:val="000000"/>
          <w:sz w:val="28"/>
        </w:rPr>
        <w:t xml:space="preserve">
      мынадай мазмұндағы 2-1) тармақшамен толықтырылсын: </w:t>
      </w:r>
    </w:p>
    <w:bookmarkEnd w:id="1003"/>
    <w:bookmarkStart w:name="z1078" w:id="1004"/>
    <w:p>
      <w:pPr>
        <w:spacing w:after="0"/>
        <w:ind w:left="0"/>
        <w:jc w:val="both"/>
      </w:pPr>
      <w:r>
        <w:rPr>
          <w:rFonts w:ascii="Times New Roman"/>
          <w:b w:val="false"/>
          <w:i w:val="false"/>
          <w:color w:val="000000"/>
          <w:sz w:val="28"/>
        </w:rPr>
        <w:t>
      "2-1) аудио-, фото- және бейнетүсірілім жүргізуге;";</w:t>
      </w:r>
    </w:p>
    <w:bookmarkEnd w:id="10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80" w:id="1005"/>
    <w:p>
      <w:pPr>
        <w:spacing w:after="0"/>
        <w:ind w:left="0"/>
        <w:jc w:val="both"/>
      </w:pPr>
      <w:r>
        <w:rPr>
          <w:rFonts w:ascii="Times New Roman"/>
          <w:b w:val="false"/>
          <w:i w:val="false"/>
          <w:color w:val="000000"/>
          <w:sz w:val="28"/>
        </w:rPr>
        <w:t>
      "2. Тексеруді немесе бақылау және қадағалау субъектісіне (объектісіне) бару арқылы профилактикалық бақылау мен қадағалауды жүзеге асыратын бақылау және қадағалау органдарының лауазымды адамдарына тексерудің немесе бақылау және қадағалау субъектісіне (объектісіне) бару арқылы профилактикалық бақылау мен қадағалаудың нысанасына жатпайтын талаптар қоюға және өтініштермен жүгінуге тыйым салынады.";</w:t>
      </w:r>
    </w:p>
    <w:bookmarkEnd w:id="1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3), 5), 6), 7) және 8) тармақшалары мынадай редакцияда жазылсын:</w:t>
      </w:r>
    </w:p>
    <w:bookmarkStart w:name="z1082" w:id="1006"/>
    <w:p>
      <w:pPr>
        <w:spacing w:after="0"/>
        <w:ind w:left="0"/>
        <w:jc w:val="both"/>
      </w:pPr>
      <w:r>
        <w:rPr>
          <w:rFonts w:ascii="Times New Roman"/>
          <w:b w:val="false"/>
          <w:i w:val="false"/>
          <w:color w:val="000000"/>
          <w:sz w:val="28"/>
        </w:rPr>
        <w:t>
      "2) тексеруді немесе бақылау және қадағалау субъектісіне (объектісіне) бару арқылы профилактикалық бақылау мен қадағалауды осы Кодексте және (немесе) Қазақстан Республикасының өзге де заңдарында белгіленген негізде және тәртіпке қатаң сәйкестікте жүргізуге;</w:t>
      </w:r>
    </w:p>
    <w:bookmarkEnd w:id="1006"/>
    <w:bookmarkStart w:name="z1083" w:id="1007"/>
    <w:p>
      <w:pPr>
        <w:spacing w:after="0"/>
        <w:ind w:left="0"/>
        <w:jc w:val="both"/>
      </w:pPr>
      <w:r>
        <w:rPr>
          <w:rFonts w:ascii="Times New Roman"/>
          <w:b w:val="false"/>
          <w:i w:val="false"/>
          <w:color w:val="000000"/>
          <w:sz w:val="28"/>
        </w:rPr>
        <w:t>
      3) тексеруді немесе бақылау және қадағалау субъектісіне (объектісіне) бару арқылы профилактикалық бақылау мен қадағалауды жүргізу кезеңінде бақылау және қадағалау субъектілері (объектілері) жұмысының белгіленген режиміне кедергі келтірмеуге;";</w:t>
      </w:r>
    </w:p>
    <w:bookmarkEnd w:id="1007"/>
    <w:bookmarkStart w:name="z1084" w:id="1008"/>
    <w:p>
      <w:pPr>
        <w:spacing w:after="0"/>
        <w:ind w:left="0"/>
        <w:jc w:val="both"/>
      </w:pPr>
      <w:r>
        <w:rPr>
          <w:rFonts w:ascii="Times New Roman"/>
          <w:b w:val="false"/>
          <w:i w:val="false"/>
          <w:color w:val="000000"/>
          <w:sz w:val="28"/>
        </w:rPr>
        <w:t>
      "5) тексеруді немесе бақылау және қадағалау субъектісіне (объектісіне) бару арқылы профилактикалық бақылау мен қадағалауды жүргізу кезінде бақылау және қадағалау субъектісінің қатысуына кедергі келтірмеуге, тексерудің және бақылау және қадағалау субъектісіне (объектісіне) бару арқылы профилактикалық бақылау мен қадағалаудың нысанасына жататын мәселелер бойынша түсіндірме беруге;</w:t>
      </w:r>
    </w:p>
    <w:bookmarkEnd w:id="1008"/>
    <w:bookmarkStart w:name="z1085" w:id="1009"/>
    <w:p>
      <w:pPr>
        <w:spacing w:after="0"/>
        <w:ind w:left="0"/>
        <w:jc w:val="both"/>
      </w:pPr>
      <w:r>
        <w:rPr>
          <w:rFonts w:ascii="Times New Roman"/>
          <w:b w:val="false"/>
          <w:i w:val="false"/>
          <w:color w:val="000000"/>
          <w:sz w:val="28"/>
        </w:rPr>
        <w:t>
      6) тексеруді және бақылау және қадағалау субъектісіне (объектісіне) бару арқылы профилактикалық бақылау мен қадағалауды жүргізу кезінде олардың нысанасына қатысты қажетті ақпаратты бақылау және қадағалау субъектісіне беруге;</w:t>
      </w:r>
    </w:p>
    <w:bookmarkEnd w:id="1009"/>
    <w:bookmarkStart w:name="z1086" w:id="1010"/>
    <w:p>
      <w:pPr>
        <w:spacing w:after="0"/>
        <w:ind w:left="0"/>
        <w:jc w:val="both"/>
      </w:pPr>
      <w:r>
        <w:rPr>
          <w:rFonts w:ascii="Times New Roman"/>
          <w:b w:val="false"/>
          <w:i w:val="false"/>
          <w:color w:val="000000"/>
          <w:sz w:val="28"/>
        </w:rPr>
        <w:t xml:space="preserve">
      7) бақылау және қадағалау субъектісіне жүргізілген тексеру нәтижелері туралы актіні немесе бақылау және қадағалау субъектісіне (объектісіне) бару арқылы жүргізілген профилактикалық бақылау мен қадағалаудың нәтижелері бойынша анықталған бұзушылықтарды жою туралы нұсқаманы олар аяқталған күні не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табыс етуге;</w:t>
      </w:r>
    </w:p>
    <w:bookmarkEnd w:id="1010"/>
    <w:bookmarkStart w:name="z1087" w:id="1011"/>
    <w:p>
      <w:pPr>
        <w:spacing w:after="0"/>
        <w:ind w:left="0"/>
        <w:jc w:val="both"/>
      </w:pPr>
      <w:r>
        <w:rPr>
          <w:rFonts w:ascii="Times New Roman"/>
          <w:b w:val="false"/>
          <w:i w:val="false"/>
          <w:color w:val="000000"/>
          <w:sz w:val="28"/>
        </w:rPr>
        <w:t>
      8) тексеруді және бақылау және қадағалау субъектісіне (объектісіне) бару арқылы профилактикалық бақылау мен қадағалауды жүргізу нәтижесінде алынған құжаттар мен мәліметтердің сақталуын қамтамасыз етуге міндетті.";</w:t>
      </w:r>
    </w:p>
    <w:bookmarkEnd w:id="1011"/>
    <w:bookmarkStart w:name="z1088" w:id="1012"/>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155</w:t>
      </w:r>
      <w:r>
        <w:rPr>
          <w:rFonts w:ascii="Times New Roman"/>
          <w:b w:val="false"/>
          <w:i w:val="false"/>
          <w:color w:val="000000"/>
          <w:sz w:val="28"/>
        </w:rPr>
        <w:t xml:space="preserve"> және </w:t>
      </w:r>
      <w:r>
        <w:rPr>
          <w:rFonts w:ascii="Times New Roman"/>
          <w:b w:val="false"/>
          <w:i w:val="false"/>
          <w:color w:val="000000"/>
          <w:sz w:val="28"/>
        </w:rPr>
        <w:t>156-баптар</w:t>
      </w:r>
      <w:r>
        <w:rPr>
          <w:rFonts w:ascii="Times New Roman"/>
          <w:b w:val="false"/>
          <w:i w:val="false"/>
          <w:color w:val="000000"/>
          <w:sz w:val="28"/>
        </w:rPr>
        <w:t xml:space="preserve"> мынадай редакцияда жазылсын:</w:t>
      </w:r>
    </w:p>
    <w:bookmarkEnd w:id="1012"/>
    <w:bookmarkStart w:name="z1089" w:id="1013"/>
    <w:p>
      <w:pPr>
        <w:spacing w:after="0"/>
        <w:ind w:left="0"/>
        <w:jc w:val="both"/>
      </w:pPr>
      <w:r>
        <w:rPr>
          <w:rFonts w:ascii="Times New Roman"/>
          <w:b w:val="false"/>
          <w:i w:val="false"/>
          <w:color w:val="000000"/>
          <w:sz w:val="28"/>
        </w:rPr>
        <w:t>
      "155-бап. Бақылау мен қадағалауды жүзеге асыру кезіндегі бақылау және қадағалау субъектісінің не оның уәкілетті өкілінің құқықтары мен міндеттері</w:t>
      </w:r>
    </w:p>
    <w:bookmarkEnd w:id="1013"/>
    <w:bookmarkStart w:name="z1090" w:id="1014"/>
    <w:p>
      <w:pPr>
        <w:spacing w:after="0"/>
        <w:ind w:left="0"/>
        <w:jc w:val="both"/>
      </w:pPr>
      <w:r>
        <w:rPr>
          <w:rFonts w:ascii="Times New Roman"/>
          <w:b w:val="false"/>
          <w:i w:val="false"/>
          <w:color w:val="000000"/>
          <w:sz w:val="28"/>
        </w:rPr>
        <w:t>
      1. Бақылау мен қадағалауды жүзеге асыру кезінде бақылау және қадағалау субъектілері не олардың уәкілетті өкілдері:</w:t>
      </w:r>
    </w:p>
    <w:bookmarkEnd w:id="1014"/>
    <w:bookmarkStart w:name="z1091" w:id="1015"/>
    <w:p>
      <w:pPr>
        <w:spacing w:after="0"/>
        <w:ind w:left="0"/>
        <w:jc w:val="both"/>
      </w:pPr>
      <w:r>
        <w:rPr>
          <w:rFonts w:ascii="Times New Roman"/>
          <w:b w:val="false"/>
          <w:i w:val="false"/>
          <w:color w:val="000000"/>
          <w:sz w:val="28"/>
        </w:rPr>
        <w:t>
      1) тексеруді немесе бақылау және қадағалау субъектісіне (объектісіне) бару арқылы профилактикалық бақылау мен қадағалауды жүргізу үшін объектіге келген бақылау және қадағалау органдарының лауазымды адамдарын тексеруге және бақылау және қадағалау субъектісіне (объектісіне) бару арқылы профилактикалық бақылау мен қадағалауға мынадай:</w:t>
      </w:r>
    </w:p>
    <w:bookmarkEnd w:id="1015"/>
    <w:bookmarkStart w:name="z1092" w:id="1016"/>
    <w:p>
      <w:pPr>
        <w:spacing w:after="0"/>
        <w:ind w:left="0"/>
        <w:jc w:val="both"/>
      </w:pPr>
      <w:r>
        <w:rPr>
          <w:rFonts w:ascii="Times New Roman"/>
          <w:b w:val="false"/>
          <w:i w:val="false"/>
          <w:color w:val="000000"/>
          <w:sz w:val="28"/>
        </w:rPr>
        <w:t>
      осы Кодекстің 141-бабына сәйкес бекітілген, Қазақстан Республикасының нормативтік құқықтық актілерінде көрсетілген ерекше тәртіп бойынша жүргізілетін тексерулерді және бақылау және қадағалау субъектісіне (объектісіне) бару арқылы профилактикалық бақылау мен қадағалауды жүргізу мерзімділігі сақталмаған;</w:t>
      </w:r>
    </w:p>
    <w:bookmarkEnd w:id="1016"/>
    <w:bookmarkStart w:name="z1093" w:id="1017"/>
    <w:p>
      <w:pPr>
        <w:spacing w:after="0"/>
        <w:ind w:left="0"/>
        <w:jc w:val="both"/>
      </w:pPr>
      <w:r>
        <w:rPr>
          <w:rFonts w:ascii="Times New Roman"/>
          <w:b w:val="false"/>
          <w:i w:val="false"/>
          <w:color w:val="000000"/>
          <w:sz w:val="28"/>
        </w:rPr>
        <w:t>
      тексеруді және бақылау және қадағалау субъектісіне (объектісіне) бару арқылы профилактикалық бақылау мен қадағалауды тағайындау туралы актіде көрсетілген, осы Кодексте белгіленген мерзімдерге сәйкес келмейтін мерзімдер асып кеткен не олар өтіп кеткен;</w:t>
      </w:r>
    </w:p>
    <w:bookmarkEnd w:id="1017"/>
    <w:bookmarkStart w:name="z1094" w:id="101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144-бабы</w:t>
      </w:r>
      <w:r>
        <w:rPr>
          <w:rFonts w:ascii="Times New Roman"/>
          <w:b w:val="false"/>
          <w:i w:val="false"/>
          <w:color w:val="000000"/>
          <w:sz w:val="28"/>
        </w:rPr>
        <w:t xml:space="preserve"> 3-тармағының 3), 4), 8), 9) және 10) тармақшаларында көзделген жағдайларды қоспағанда, бақылау және қадағалау органы сол бір кезең ішінде сол мәселе бойынша өзіне қатысты бұрын тексеру немесе бақылау және қадағалау субъектісіне (объектісіне) бару арқылы профилактикалық бақылау мен қадағалау жүргізілген тексеруді немесе бақылау және қадағалау субъектісіне (объектісіне) бару арқылы профилактикалық бақылау мен қадағалауды тағайындаған;</w:t>
      </w:r>
    </w:p>
    <w:bookmarkEnd w:id="1018"/>
    <w:bookmarkStart w:name="z1095" w:id="1019"/>
    <w:p>
      <w:pPr>
        <w:spacing w:after="0"/>
        <w:ind w:left="0"/>
        <w:jc w:val="both"/>
      </w:pPr>
      <w:r>
        <w:rPr>
          <w:rFonts w:ascii="Times New Roman"/>
          <w:b w:val="false"/>
          <w:i w:val="false"/>
          <w:color w:val="000000"/>
          <w:sz w:val="28"/>
        </w:rPr>
        <w:t xml:space="preserve">
      егер алдыңғы тексеруде немесе бақылау және қадағалау субъектісіне (объектісіне) бару арқылы профилактикалық бақылауда және қадағалауда бұзушылықтар анықталмаған болса, осы Кодекстің </w:t>
      </w:r>
      <w:r>
        <w:rPr>
          <w:rFonts w:ascii="Times New Roman"/>
          <w:b w:val="false"/>
          <w:i w:val="false"/>
          <w:color w:val="000000"/>
          <w:sz w:val="28"/>
        </w:rPr>
        <w:t>144-бабы</w:t>
      </w:r>
      <w:r>
        <w:rPr>
          <w:rFonts w:ascii="Times New Roman"/>
          <w:b w:val="false"/>
          <w:i w:val="false"/>
          <w:color w:val="000000"/>
          <w:sz w:val="28"/>
        </w:rPr>
        <w:t xml:space="preserve"> 3-тармағының1) тармақшасына сәйкес жоспардан тыс тексеру тағайындалған;</w:t>
      </w:r>
    </w:p>
    <w:bookmarkEnd w:id="1019"/>
    <w:bookmarkStart w:name="z1096" w:id="102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143-баптарында</w:t>
      </w:r>
      <w:r>
        <w:rPr>
          <w:rFonts w:ascii="Times New Roman"/>
          <w:b w:val="false"/>
          <w:i w:val="false"/>
          <w:color w:val="000000"/>
          <w:sz w:val="28"/>
        </w:rPr>
        <w:t xml:space="preserve"> және </w:t>
      </w:r>
      <w:r>
        <w:rPr>
          <w:rFonts w:ascii="Times New Roman"/>
          <w:b w:val="false"/>
          <w:i w:val="false"/>
          <w:color w:val="000000"/>
          <w:sz w:val="28"/>
        </w:rPr>
        <w:t>146-бабының</w:t>
      </w:r>
      <w:r>
        <w:rPr>
          <w:rFonts w:ascii="Times New Roman"/>
          <w:b w:val="false"/>
          <w:i w:val="false"/>
          <w:color w:val="000000"/>
          <w:sz w:val="28"/>
        </w:rPr>
        <w:t xml:space="preserve"> 1-тармағында көзделген ақпараттар мен құжаттар болмаған;</w:t>
      </w:r>
    </w:p>
    <w:bookmarkEnd w:id="1020"/>
    <w:bookmarkStart w:name="z1097" w:id="1021"/>
    <w:p>
      <w:pPr>
        <w:spacing w:after="0"/>
        <w:ind w:left="0"/>
        <w:jc w:val="both"/>
      </w:pPr>
      <w:r>
        <w:rPr>
          <w:rFonts w:ascii="Times New Roman"/>
          <w:b w:val="false"/>
          <w:i w:val="false"/>
          <w:color w:val="000000"/>
          <w:sz w:val="28"/>
        </w:rPr>
        <w:t>
      жасалған не дайындалып жатқан қылмыстық құқық бұзушылықтар туралы өтініште немесе хабарламада,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тексеру тағайындалған;</w:t>
      </w:r>
    </w:p>
    <w:bookmarkEnd w:id="1021"/>
    <w:bookmarkStart w:name="z1098" w:id="1022"/>
    <w:p>
      <w:pPr>
        <w:spacing w:after="0"/>
        <w:ind w:left="0"/>
        <w:jc w:val="both"/>
      </w:pPr>
      <w:r>
        <w:rPr>
          <w:rFonts w:ascii="Times New Roman"/>
          <w:b w:val="false"/>
          <w:i w:val="false"/>
          <w:color w:val="000000"/>
          <w:sz w:val="28"/>
        </w:rPr>
        <w:t>
      тиісті өкілеттіктері жоқ адамдарға тексеруді немесе бақылау және қадағалау субъектісіне (объектісіне) бару арқылы профилактикалық бақылау мен қадағалауды жүргізу тапсырылған;</w:t>
      </w:r>
    </w:p>
    <w:bookmarkEnd w:id="1022"/>
    <w:bookmarkStart w:name="z1099" w:id="102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147-бабының</w:t>
      </w:r>
      <w:r>
        <w:rPr>
          <w:rFonts w:ascii="Times New Roman"/>
          <w:b w:val="false"/>
          <w:i w:val="false"/>
          <w:color w:val="000000"/>
          <w:sz w:val="28"/>
        </w:rPr>
        <w:t xml:space="preserve"> 6-тармағында көрсетілген жағдайларды қоспағанда, тексеруді және бақылау және қадағалау субъектісіне (объектісіне) бару арқылы профилактикалық бақылау мен қадағалауды тағайындау туралы бір актіде тексеруге немесе бақылау және қадағалау субъектісіне (объектісіне) бару арқылы профилактикалық бақылау мен қадағалауға тартылатын бірнеше бақылау және қадағалау субъектісі көрсетілген;</w:t>
      </w:r>
    </w:p>
    <w:bookmarkEnd w:id="1023"/>
    <w:bookmarkStart w:name="z1100" w:id="1024"/>
    <w:p>
      <w:pPr>
        <w:spacing w:after="0"/>
        <w:ind w:left="0"/>
        <w:jc w:val="both"/>
      </w:pPr>
      <w:r>
        <w:rPr>
          <w:rFonts w:ascii="Times New Roman"/>
          <w:b w:val="false"/>
          <w:i w:val="false"/>
          <w:color w:val="000000"/>
          <w:sz w:val="28"/>
        </w:rPr>
        <w:t>
      тексерудің немесе бақылау және қадағалау субъектісіне (объектісіне) бару арқылы профилактикалық бақылау мен қадағалаудың мерзімдері осы Кодексте белгіленген мерзімнен асырып ұзартылған;</w:t>
      </w:r>
    </w:p>
    <w:bookmarkEnd w:id="1024"/>
    <w:bookmarkStart w:name="z1101" w:id="102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156-бабының</w:t>
      </w:r>
      <w:r>
        <w:rPr>
          <w:rFonts w:ascii="Times New Roman"/>
          <w:b w:val="false"/>
          <w:i w:val="false"/>
          <w:color w:val="000000"/>
          <w:sz w:val="28"/>
        </w:rPr>
        <w:t xml:space="preserve"> 2-тармағына сәйкес осы Кодекстің талаптары өрескел бұзылған жағдайларда, жібермеуге;</w:t>
      </w:r>
    </w:p>
    <w:bookmarkEnd w:id="1025"/>
    <w:bookmarkStart w:name="z1102" w:id="1026"/>
    <w:p>
      <w:pPr>
        <w:spacing w:after="0"/>
        <w:ind w:left="0"/>
        <w:jc w:val="both"/>
      </w:pPr>
      <w:r>
        <w:rPr>
          <w:rFonts w:ascii="Times New Roman"/>
          <w:b w:val="false"/>
          <w:i w:val="false"/>
          <w:color w:val="000000"/>
          <w:sz w:val="28"/>
        </w:rPr>
        <w:t>
      2) егер мәліметтер жүргізілетін тексерудің немесе бақылау және қадағалау субъектісіне (объектісіне) бару арқылы профилактикалық бақылау мен қадағалаудың нысанасына, сондай-ақ актіде көрсетілген кезеңге жатпайтын болса, оларды ұсынбауға;</w:t>
      </w:r>
    </w:p>
    <w:bookmarkEnd w:id="1026"/>
    <w:bookmarkStart w:name="z1103" w:id="1027"/>
    <w:p>
      <w:pPr>
        <w:spacing w:after="0"/>
        <w:ind w:left="0"/>
        <w:jc w:val="both"/>
      </w:pPr>
      <w:r>
        <w:rPr>
          <w:rFonts w:ascii="Times New Roman"/>
          <w:b w:val="false"/>
          <w:i w:val="false"/>
          <w:color w:val="000000"/>
          <w:sz w:val="28"/>
        </w:rPr>
        <w:t>
      3) тексеруді және бақылау және қадағалау субъектісіне (объектісіне) бару арқылы профилактикалық бақылау мен қадағалауды тағайындау туралы актіге, тексеру нәтижелері туралы актіге, анықталған бұзушылықтарды жою туралы нұсқамаға және мемлекеттік органдардың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bookmarkEnd w:id="1027"/>
    <w:bookmarkStart w:name="z1104" w:id="1028"/>
    <w:p>
      <w:pPr>
        <w:spacing w:after="0"/>
        <w:ind w:left="0"/>
        <w:jc w:val="both"/>
      </w:pPr>
      <w:r>
        <w:rPr>
          <w:rFonts w:ascii="Times New Roman"/>
          <w:b w:val="false"/>
          <w:i w:val="false"/>
          <w:color w:val="000000"/>
          <w:sz w:val="28"/>
        </w:rPr>
        <w:t>
      4) бақылау және қадағалау органдарының немесе лауазымды адамдардың бақылау және қадағалау субъектілерінің (объектілерінің) қызметін шектейтін заңда негізделмеген тыйым салуларын орындамауға;</w:t>
      </w:r>
    </w:p>
    <w:bookmarkEnd w:id="1028"/>
    <w:bookmarkStart w:name="z1105" w:id="1029"/>
    <w:p>
      <w:pPr>
        <w:spacing w:after="0"/>
        <w:ind w:left="0"/>
        <w:jc w:val="both"/>
      </w:pPr>
      <w:r>
        <w:rPr>
          <w:rFonts w:ascii="Times New Roman"/>
          <w:b w:val="false"/>
          <w:i w:val="false"/>
          <w:color w:val="000000"/>
          <w:sz w:val="28"/>
        </w:rPr>
        <w:t>
      5) тексеруді және бақылау және қадағалау субъектісіне (объектісіне) бару арқылы профилактикалық бақылау мен қадағалауды жүзеге асыру процесін, сондай-ақ лауазымды адамның тексеру және бақылау және қадағалау субъектісіне (объектісіне) бару арқылы профилактикалық бақылау мен қадағалау шеңберінде жүргізетін жекелеген әрекеттерін лауазымды адамның қызметіне кедергі жасамай, аудио- және бейнетехника құралдарының көмегімен тіркеуге;</w:t>
      </w:r>
    </w:p>
    <w:bookmarkEnd w:id="1029"/>
    <w:bookmarkStart w:name="z1106" w:id="1030"/>
    <w:p>
      <w:pPr>
        <w:spacing w:after="0"/>
        <w:ind w:left="0"/>
        <w:jc w:val="both"/>
      </w:pPr>
      <w:r>
        <w:rPr>
          <w:rFonts w:ascii="Times New Roman"/>
          <w:b w:val="false"/>
          <w:i w:val="false"/>
          <w:color w:val="000000"/>
          <w:sz w:val="28"/>
        </w:rPr>
        <w:t>
      6) өзінің мүдделері мен құқықтарын білдіруі, сондай-ақ үшінші тұлғалардың осы тармақтың 5) тармақшасында көзделген әрекеттерді жүзеге асыруы мақсатында үшінші тұлғаларды тексеруге және бақылау және қадағалау субъектісіне (объектісіне) бару арқылы профилактикалық бақылау мен қадағалауға қатысуға тартуға құқылы.</w:t>
      </w:r>
    </w:p>
    <w:bookmarkEnd w:id="1030"/>
    <w:bookmarkStart w:name="z1107" w:id="1031"/>
    <w:p>
      <w:pPr>
        <w:spacing w:after="0"/>
        <w:ind w:left="0"/>
        <w:jc w:val="both"/>
      </w:pPr>
      <w:r>
        <w:rPr>
          <w:rFonts w:ascii="Times New Roman"/>
          <w:b w:val="false"/>
          <w:i w:val="false"/>
          <w:color w:val="000000"/>
          <w:sz w:val="28"/>
        </w:rPr>
        <w:t>
      2. Бақылау және қадағалау органдары тексерулерді және бақылау және қадағалау субъектісіне (объектісіне) бару арқылы профилактикалық бақылау мен қадағалауды жүргізген кезде бақылау және қадағалау субъектілері не олардың уәкілетті өкілдері:</w:t>
      </w:r>
    </w:p>
    <w:bookmarkEnd w:id="1031"/>
    <w:bookmarkStart w:name="z1108" w:id="103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146-бабы</w:t>
      </w:r>
      <w:r>
        <w:rPr>
          <w:rFonts w:ascii="Times New Roman"/>
          <w:b w:val="false"/>
          <w:i w:val="false"/>
          <w:color w:val="000000"/>
          <w:sz w:val="28"/>
        </w:rPr>
        <w:t xml:space="preserve"> 1-тармағының талаптары сақталған кезде бақылау және қадағалау органдары лауазымды адамдарының бақылау және қадағалау субъектісінің (объектісінің) аумағына және үй-жайларына кедергісіз кіруін қамтамасыз етуге;</w:t>
      </w:r>
    </w:p>
    <w:bookmarkEnd w:id="1032"/>
    <w:bookmarkStart w:name="z1109" w:id="1033"/>
    <w:p>
      <w:pPr>
        <w:spacing w:after="0"/>
        <w:ind w:left="0"/>
        <w:jc w:val="both"/>
      </w:pPr>
      <w:r>
        <w:rPr>
          <w:rFonts w:ascii="Times New Roman"/>
          <w:b w:val="false"/>
          <w:i w:val="false"/>
          <w:color w:val="000000"/>
          <w:sz w:val="28"/>
        </w:rPr>
        <w:t>
      2) коммерциялық, салықтық не заңмен қорғалатын өзге де құпияны қорғау талаптарын сақтай отырып, бақылау және қадағалау органдарының лауазымды адамдарына қағаз және электрондық жеткізгіштердегі құжаттарды (мәліметтерді) не олардың көшірмелерін тексеру нәтижелері туралы актіге және анықталған бұзушылықтарды жою туралы нұсқамаға қоса тіркеу үшін ұсынуға, сондай-ақ тексерудің және бақылау және қадағалау субъектісіне (объектісіне) бару арқылы профилактикалық бақылау мен қадағалаудың міндеттеріне және нысанасына сәйкес автоматтандырылған дерекқорға (ақпараттық жүйелерге) қолжетімділік беруге;</w:t>
      </w:r>
    </w:p>
    <w:bookmarkEnd w:id="1033"/>
    <w:bookmarkStart w:name="z1110" w:id="1034"/>
    <w:p>
      <w:pPr>
        <w:spacing w:after="0"/>
        <w:ind w:left="0"/>
        <w:jc w:val="both"/>
      </w:pPr>
      <w:r>
        <w:rPr>
          <w:rFonts w:ascii="Times New Roman"/>
          <w:b w:val="false"/>
          <w:i w:val="false"/>
          <w:color w:val="000000"/>
          <w:sz w:val="28"/>
        </w:rPr>
        <w:t>
      3) тексеруді және бақылау және қадағалау субъектісіне (объектісіне) бару арқылы профилактикалық бақылау мен қадағалауды тағайындау туралы актінің екінші данасына алғаны туралы белгі қоюға;</w:t>
      </w:r>
    </w:p>
    <w:bookmarkEnd w:id="1034"/>
    <w:bookmarkStart w:name="z1111" w:id="1035"/>
    <w:p>
      <w:pPr>
        <w:spacing w:after="0"/>
        <w:ind w:left="0"/>
        <w:jc w:val="both"/>
      </w:pPr>
      <w:r>
        <w:rPr>
          <w:rFonts w:ascii="Times New Roman"/>
          <w:b w:val="false"/>
          <w:i w:val="false"/>
          <w:color w:val="000000"/>
          <w:sz w:val="28"/>
        </w:rPr>
        <w:t>
      4) жүргізілген тексеру нәтижелері туралы актінің және анықталған бұзушылықтарды жою туралы нұсқаманың екінші данасына тексеру және бақылау және қадағалау субъектісіне (объектісіне) бару арқылы профилактикалық бақылау мен қадағалау аяқталған күні алғаны туралы белгі қоюға;</w:t>
      </w:r>
    </w:p>
    <w:bookmarkEnd w:id="1035"/>
    <w:bookmarkStart w:name="z1112" w:id="1036"/>
    <w:p>
      <w:pPr>
        <w:spacing w:after="0"/>
        <w:ind w:left="0"/>
        <w:jc w:val="both"/>
      </w:pPr>
      <w:r>
        <w:rPr>
          <w:rFonts w:ascii="Times New Roman"/>
          <w:b w:val="false"/>
          <w:i w:val="false"/>
          <w:color w:val="000000"/>
          <w:sz w:val="28"/>
        </w:rPr>
        <w:t>
      5) егер осы Кодексте не Қазақстан Республикасының өзге де заңдарында өзгеше көзделмесе, тексеруді және бақылау және қадағалау субъектісіне (объектісіне) бару арқылы профилактикалық бақылау мен қадағалауды жүргізу кезеңінде тексерілетін құжаттарға өзгерістер мен толықтырулар енгізуге жол бермеуге;</w:t>
      </w:r>
    </w:p>
    <w:bookmarkEnd w:id="1036"/>
    <w:bookmarkStart w:name="z1113" w:id="1037"/>
    <w:p>
      <w:pPr>
        <w:spacing w:after="0"/>
        <w:ind w:left="0"/>
        <w:jc w:val="both"/>
      </w:pPr>
      <w:r>
        <w:rPr>
          <w:rFonts w:ascii="Times New Roman"/>
          <w:b w:val="false"/>
          <w:i w:val="false"/>
          <w:color w:val="000000"/>
          <w:sz w:val="28"/>
        </w:rPr>
        <w:t>
      6) тексеруді және бақылау және қадағалау субъектісіне (объектісіне) бару арқылы профилактикалық бақылау мен қадағалауды жүргізу үшін объектіге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w:t>
      </w:r>
    </w:p>
    <w:bookmarkEnd w:id="1037"/>
    <w:bookmarkStart w:name="z1114" w:id="1038"/>
    <w:p>
      <w:pPr>
        <w:spacing w:after="0"/>
        <w:ind w:left="0"/>
        <w:jc w:val="both"/>
      </w:pPr>
      <w:r>
        <w:rPr>
          <w:rFonts w:ascii="Times New Roman"/>
          <w:b w:val="false"/>
          <w:i w:val="false"/>
          <w:color w:val="000000"/>
          <w:sz w:val="28"/>
        </w:rPr>
        <w:t>
      7) хабарламаны алған жағдайда, тексеру және бақылау және қадағалау субъектісіне (объектісіне) бару арқылы профилактикалық бақылау мен қадағалау тағайындалған мерзімдерде бақылау және қадағалау объектісінің орналасқан жерінде болуға міндетті.</w:t>
      </w:r>
    </w:p>
    <w:bookmarkEnd w:id="1038"/>
    <w:bookmarkStart w:name="z1115" w:id="1039"/>
    <w:p>
      <w:pPr>
        <w:spacing w:after="0"/>
        <w:ind w:left="0"/>
        <w:jc w:val="both"/>
      </w:pPr>
      <w:r>
        <w:rPr>
          <w:rFonts w:ascii="Times New Roman"/>
          <w:b w:val="false"/>
          <w:i w:val="false"/>
          <w:color w:val="000000"/>
          <w:sz w:val="28"/>
        </w:rPr>
        <w:t>
      156-бап. Осы Кодекстің талаптарын өрескел бұза отырып жүргізілген тексерудің және бақылау және қадағалау субъектісіне (объектісіне) бару арқылы профилактикалық бақылау мен қадағалаудың жарамсыздығы</w:t>
      </w:r>
    </w:p>
    <w:bookmarkEnd w:id="1039"/>
    <w:bookmarkStart w:name="z1116" w:id="1040"/>
    <w:p>
      <w:pPr>
        <w:spacing w:after="0"/>
        <w:ind w:left="0"/>
        <w:jc w:val="both"/>
      </w:pPr>
      <w:r>
        <w:rPr>
          <w:rFonts w:ascii="Times New Roman"/>
          <w:b w:val="false"/>
          <w:i w:val="false"/>
          <w:color w:val="000000"/>
          <w:sz w:val="28"/>
        </w:rPr>
        <w:t>
      1. Егер бақылау және қадағалау органы тексеруді және бақылау және қадағалау субъектісіне (объектісіне) бару арқылы профилактикалық бақылау мен қадағалауды осы Кодексте белгіленген тексерулерді және бақылау және қадағалау субъектісіне (объектісіне) бару арқылы профилактикалық бақылау мен қадағалауды ұйымдастыруға және жүргізуге қойылатын талаптарды өрескел бұза отырып жүргізсе, олар жарамсыз деп танылады.</w:t>
      </w:r>
    </w:p>
    <w:bookmarkEnd w:id="1040"/>
    <w:bookmarkStart w:name="z1117" w:id="1041"/>
    <w:p>
      <w:pPr>
        <w:spacing w:after="0"/>
        <w:ind w:left="0"/>
        <w:jc w:val="both"/>
      </w:pPr>
      <w:r>
        <w:rPr>
          <w:rFonts w:ascii="Times New Roman"/>
          <w:b w:val="false"/>
          <w:i w:val="false"/>
          <w:color w:val="000000"/>
          <w:sz w:val="28"/>
        </w:rPr>
        <w:t>
      Жарамсыз деп танылған тексеру актісі және бақылау және қадағалау субъектісіне (объектісіне) бару арқылы профилактикалық бақылау мен қадағалаудың қорытындылары бойынша анықталған бұзушылықтарды жою туралы нұсқама осы Кодекстің 132-бабының 2-тармағына сәйкес белгіленген талаптарды бақылау және қадағалау субъектілерінің бұзуының дәлелдемесі болып табылмайды.</w:t>
      </w:r>
    </w:p>
    <w:bookmarkEnd w:id="1041"/>
    <w:bookmarkStart w:name="z1118" w:id="1042"/>
    <w:p>
      <w:pPr>
        <w:spacing w:after="0"/>
        <w:ind w:left="0"/>
        <w:jc w:val="both"/>
      </w:pPr>
      <w:r>
        <w:rPr>
          <w:rFonts w:ascii="Times New Roman"/>
          <w:b w:val="false"/>
          <w:i w:val="false"/>
          <w:color w:val="000000"/>
          <w:sz w:val="28"/>
        </w:rPr>
        <w:t>
      Тексеруді және бақылау және қадағалау субъектісіне (объектісіне) бару арқылы профилактикалық бақылау мен қадағалауды жарамсыз деп тану жоғары тұрған мемлекеттік органның немесе соттың осы тексеру актісінің және бақылау және қадағалау субъектісіне (объектісіне) бару арқылы профилактикалық бақылау мен қадағалаудың нәтижелері бойынша анықталған бұзушылықтарды жою туралы нұсқаманың күшін жоюы үшін негіз болып табылады.</w:t>
      </w:r>
    </w:p>
    <w:bookmarkEnd w:id="1042"/>
    <w:bookmarkStart w:name="z1119" w:id="1043"/>
    <w:p>
      <w:pPr>
        <w:spacing w:after="0"/>
        <w:ind w:left="0"/>
        <w:jc w:val="both"/>
      </w:pPr>
      <w:r>
        <w:rPr>
          <w:rFonts w:ascii="Times New Roman"/>
          <w:b w:val="false"/>
          <w:i w:val="false"/>
          <w:color w:val="000000"/>
          <w:sz w:val="28"/>
        </w:rPr>
        <w:t>
      Жоғары тұрған мемлекеттік органның бақылау және қадағалау субъектісінің тексерудің жарамсыздығына байланысты актінің күшін жою туралы және бақылау және қадағалау субъектісіне (объектісіне) бару арқылы профилактикалық бақылау мен қадағалаудың жарамсыздығына байланысты анықталған бұзушылықтарды жою туралы нұсқаманың күшін жою туралы өтінішін қарауы өтініш берілген күннен бастап он жұмыс күні ішінде жүзеге асырылады.</w:t>
      </w:r>
    </w:p>
    <w:bookmarkEnd w:id="1043"/>
    <w:bookmarkStart w:name="z1120" w:id="1044"/>
    <w:p>
      <w:pPr>
        <w:spacing w:after="0"/>
        <w:ind w:left="0"/>
        <w:jc w:val="both"/>
      </w:pPr>
      <w:r>
        <w:rPr>
          <w:rFonts w:ascii="Times New Roman"/>
          <w:b w:val="false"/>
          <w:i w:val="false"/>
          <w:color w:val="000000"/>
          <w:sz w:val="28"/>
        </w:rPr>
        <w:t>
      Мұндай өтінішті қараудың белгіленген мерзімінің бұзылуы бақылау және қадағалау субъектісінің пайдасына шешіледі.</w:t>
      </w:r>
    </w:p>
    <w:bookmarkEnd w:id="1044"/>
    <w:bookmarkStart w:name="z1121" w:id="1045"/>
    <w:p>
      <w:pPr>
        <w:spacing w:after="0"/>
        <w:ind w:left="0"/>
        <w:jc w:val="both"/>
      </w:pPr>
      <w:r>
        <w:rPr>
          <w:rFonts w:ascii="Times New Roman"/>
          <w:b w:val="false"/>
          <w:i w:val="false"/>
          <w:color w:val="000000"/>
          <w:sz w:val="28"/>
        </w:rPr>
        <w:t>
      2. Осы Кодекстің талаптарын өрескел бұзушылықтарға:</w:t>
      </w:r>
    </w:p>
    <w:bookmarkEnd w:id="1045"/>
    <w:bookmarkStart w:name="z1122" w:id="1046"/>
    <w:p>
      <w:pPr>
        <w:spacing w:after="0"/>
        <w:ind w:left="0"/>
        <w:jc w:val="both"/>
      </w:pPr>
      <w:r>
        <w:rPr>
          <w:rFonts w:ascii="Times New Roman"/>
          <w:b w:val="false"/>
          <w:i w:val="false"/>
          <w:color w:val="000000"/>
          <w:sz w:val="28"/>
        </w:rPr>
        <w:t>
      1) тексеруді және бақылау және қадағалау субъектісіне (объектісіне) бару арқылы профилактикалық бақылау мен қадағалауды жүргізу негіздерінің болмауы;</w:t>
      </w:r>
    </w:p>
    <w:bookmarkEnd w:id="1046"/>
    <w:bookmarkStart w:name="z1123" w:id="1047"/>
    <w:p>
      <w:pPr>
        <w:spacing w:after="0"/>
        <w:ind w:left="0"/>
        <w:jc w:val="both"/>
      </w:pPr>
      <w:r>
        <w:rPr>
          <w:rFonts w:ascii="Times New Roman"/>
          <w:b w:val="false"/>
          <w:i w:val="false"/>
          <w:color w:val="000000"/>
          <w:sz w:val="28"/>
        </w:rPr>
        <w:t>
      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bookmarkEnd w:id="1047"/>
    <w:bookmarkStart w:name="z1124" w:id="1048"/>
    <w:p>
      <w:pPr>
        <w:spacing w:after="0"/>
        <w:ind w:left="0"/>
        <w:jc w:val="both"/>
      </w:pPr>
      <w:r>
        <w:rPr>
          <w:rFonts w:ascii="Times New Roman"/>
          <w:b w:val="false"/>
          <w:i w:val="false"/>
          <w:color w:val="000000"/>
          <w:sz w:val="28"/>
        </w:rPr>
        <w:t>
      3) хабарламаның болмауы, сол сияқты тексеруді және бақылау және қадағалау субъектісіне (объектісіне) бару арқылы профилактикалық бақылау мен қадағалауды жүргізу туралы хабарламаның мерзімдерін сақтамау;</w:t>
      </w:r>
    </w:p>
    <w:bookmarkEnd w:id="1048"/>
    <w:bookmarkStart w:name="z1125" w:id="104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151-бабының</w:t>
      </w:r>
      <w:r>
        <w:rPr>
          <w:rFonts w:ascii="Times New Roman"/>
          <w:b w:val="false"/>
          <w:i w:val="false"/>
          <w:color w:val="000000"/>
          <w:sz w:val="28"/>
        </w:rPr>
        <w:t xml:space="preserve"> талаптарын бұзу;</w:t>
      </w:r>
    </w:p>
    <w:bookmarkEnd w:id="1049"/>
    <w:bookmarkStart w:name="z1126" w:id="1050"/>
    <w:p>
      <w:pPr>
        <w:spacing w:after="0"/>
        <w:ind w:left="0"/>
        <w:jc w:val="both"/>
      </w:pPr>
      <w:r>
        <w:rPr>
          <w:rFonts w:ascii="Times New Roman"/>
          <w:b w:val="false"/>
          <w:i w:val="false"/>
          <w:color w:val="000000"/>
          <w:sz w:val="28"/>
        </w:rPr>
        <w:t xml:space="preserve">
      5)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жүргізудің осы Кодекстің </w:t>
      </w:r>
      <w:r>
        <w:rPr>
          <w:rFonts w:ascii="Times New Roman"/>
          <w:b w:val="false"/>
          <w:i w:val="false"/>
          <w:color w:val="000000"/>
          <w:sz w:val="28"/>
        </w:rPr>
        <w:t>141-бабына</w:t>
      </w:r>
      <w:r>
        <w:rPr>
          <w:rFonts w:ascii="Times New Roman"/>
          <w:b w:val="false"/>
          <w:i w:val="false"/>
          <w:color w:val="000000"/>
          <w:sz w:val="28"/>
        </w:rPr>
        <w:t xml:space="preserve"> сәйкес бекітілген Қазақстан Республикасының нормативтік құқықтық актілерінде көрсетілген мерзімділігін бұзу;</w:t>
      </w:r>
    </w:p>
    <w:bookmarkEnd w:id="1050"/>
    <w:bookmarkStart w:name="z1127" w:id="1051"/>
    <w:p>
      <w:pPr>
        <w:spacing w:after="0"/>
        <w:ind w:left="0"/>
        <w:jc w:val="both"/>
      </w:pPr>
      <w:r>
        <w:rPr>
          <w:rFonts w:ascii="Times New Roman"/>
          <w:b w:val="false"/>
          <w:i w:val="false"/>
          <w:color w:val="000000"/>
          <w:sz w:val="28"/>
        </w:rPr>
        <w:t>
      6) тексеруді және бақылау және қадағалау субъектісіне (объектісіне) бару арқылы профилактикалық бақылау мен қадағалауды тағайындау туралы актіні бақылау және қадағалау субъектісіне ұсынбау;</w:t>
      </w:r>
    </w:p>
    <w:bookmarkEnd w:id="1051"/>
    <w:bookmarkStart w:name="z1128" w:id="1052"/>
    <w:p>
      <w:pPr>
        <w:spacing w:after="0"/>
        <w:ind w:left="0"/>
        <w:jc w:val="both"/>
      </w:pPr>
      <w:r>
        <w:rPr>
          <w:rFonts w:ascii="Times New Roman"/>
          <w:b w:val="false"/>
          <w:i w:val="false"/>
          <w:color w:val="000000"/>
          <w:sz w:val="28"/>
        </w:rPr>
        <w:t>
      7) мемлекеттік органдардың өздерінің құзыретіне кірмейтін мәселелер бойынша тексерулерді және бақылау және қадағалау субъектісіне (объектісіне) бару арқылы профилактикалық бақылау мен қадағалауды тағайындауы;</w:t>
      </w:r>
    </w:p>
    <w:bookmarkEnd w:id="1052"/>
    <w:bookmarkStart w:name="z1129" w:id="1053"/>
    <w:p>
      <w:pPr>
        <w:spacing w:after="0"/>
        <w:ind w:left="0"/>
        <w:jc w:val="both"/>
      </w:pPr>
      <w:r>
        <w:rPr>
          <w:rFonts w:ascii="Times New Roman"/>
          <w:b w:val="false"/>
          <w:i w:val="false"/>
          <w:color w:val="000000"/>
          <w:sz w:val="28"/>
        </w:rPr>
        <w:t>
      8) тексеруді және бақылау және қадағалау субъектісіне (объектісіне) бару арқылы профилактикалық бақылау мен қадағалауды тағайындау туралы актіні құқықтық статистика және арнайы есепке алу саласындағы уәкілетті органда тіркеу міндетті болғанда, оны тіркемей тексеруді және бақылау және қадағалау субъектісіне (объектісіне) бару арқылы профилактикалық бақылау мен қадағалауды жүргізу;</w:t>
      </w:r>
    </w:p>
    <w:bookmarkEnd w:id="1053"/>
    <w:bookmarkStart w:name="z1130" w:id="1054"/>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148-бабында</w:t>
      </w:r>
      <w:r>
        <w:rPr>
          <w:rFonts w:ascii="Times New Roman"/>
          <w:b w:val="false"/>
          <w:i w:val="false"/>
          <w:color w:val="000000"/>
          <w:sz w:val="28"/>
        </w:rPr>
        <w:t xml:space="preserve"> көзделген тексерулерді және бақылау және қадағалау субъектісіне (объектісіне) бару арқылы профилактикалық бақылау мен қадағалауды жүргізу мерзімдерін бұзу;</w:t>
      </w:r>
    </w:p>
    <w:bookmarkEnd w:id="1054"/>
    <w:bookmarkStart w:name="z1131" w:id="1055"/>
    <w:p>
      <w:pPr>
        <w:spacing w:after="0"/>
        <w:ind w:left="0"/>
        <w:jc w:val="both"/>
      </w:pPr>
      <w:r>
        <w:rPr>
          <w:rFonts w:ascii="Times New Roman"/>
          <w:b w:val="false"/>
          <w:i w:val="false"/>
          <w:color w:val="000000"/>
          <w:sz w:val="28"/>
        </w:rPr>
        <w:t xml:space="preserve">
      10) тексерулер жүргізудің ерекше тәртібі бойынша тексерулердің және бақылау және қадағалау субъектісіне (объектісіне) бару арқылы профилактикалық бақылау мен қадағалаудың нәтижелері бойынша өрескел бұзушылықтар болмаған кезде, осы Кодекстің </w:t>
      </w:r>
      <w:r>
        <w:rPr>
          <w:rFonts w:ascii="Times New Roman"/>
          <w:b w:val="false"/>
          <w:i w:val="false"/>
          <w:color w:val="000000"/>
          <w:sz w:val="28"/>
        </w:rPr>
        <w:t>144-бабы</w:t>
      </w:r>
      <w:r>
        <w:rPr>
          <w:rFonts w:ascii="Times New Roman"/>
          <w:b w:val="false"/>
          <w:i w:val="false"/>
          <w:color w:val="000000"/>
          <w:sz w:val="28"/>
        </w:rPr>
        <w:t xml:space="preserve"> 3-тармағының 1) тармақшасына сәйкес жоспардан тыс тексеру жүргізу жатады.";</w:t>
      </w:r>
    </w:p>
    <w:bookmarkEnd w:id="1055"/>
    <w:bookmarkStart w:name="z1132" w:id="1056"/>
    <w:p>
      <w:pPr>
        <w:spacing w:after="0"/>
        <w:ind w:left="0"/>
        <w:jc w:val="both"/>
      </w:pPr>
      <w:r>
        <w:rPr>
          <w:rFonts w:ascii="Times New Roman"/>
          <w:b w:val="false"/>
          <w:i w:val="false"/>
          <w:color w:val="000000"/>
          <w:sz w:val="28"/>
        </w:rPr>
        <w:t>
      50) мынадай мазмұндағы 163-1-баппен толықтырылсын:</w:t>
      </w:r>
    </w:p>
    <w:bookmarkEnd w:id="1056"/>
    <w:bookmarkStart w:name="z1133" w:id="1057"/>
    <w:p>
      <w:pPr>
        <w:spacing w:after="0"/>
        <w:ind w:left="0"/>
        <w:jc w:val="both"/>
      </w:pPr>
      <w:r>
        <w:rPr>
          <w:rFonts w:ascii="Times New Roman"/>
          <w:b w:val="false"/>
          <w:i w:val="false"/>
          <w:color w:val="000000"/>
          <w:sz w:val="28"/>
        </w:rPr>
        <w:t>
      "163-1-бап. Табиғи монополиялар және квазимемлекеттік сектор субъектілері көрсететін міндетті қызметтер</w:t>
      </w:r>
    </w:p>
    <w:bookmarkEnd w:id="1057"/>
    <w:bookmarkStart w:name="z1134" w:id="1058"/>
    <w:p>
      <w:pPr>
        <w:spacing w:after="0"/>
        <w:ind w:left="0"/>
        <w:jc w:val="both"/>
      </w:pPr>
      <w:r>
        <w:rPr>
          <w:rFonts w:ascii="Times New Roman"/>
          <w:b w:val="false"/>
          <w:i w:val="false"/>
          <w:color w:val="000000"/>
          <w:sz w:val="28"/>
        </w:rPr>
        <w:t>
      1. Тауарлардың, жұмыстардың, көрсетілетін қызметтердің жекелеген түрлерін өндірудің қауіпсіздігін қамтамасыз ету мақсатында табиғи монополиялар және квазимемлекеттік сектор субъектілері жеке және заңды тұлғаларға Қазақстан Республикасының заңнамасында көзделген міндетті қызметтерді көрсетеді.</w:t>
      </w:r>
    </w:p>
    <w:bookmarkEnd w:id="1058"/>
    <w:bookmarkStart w:name="z1135" w:id="1059"/>
    <w:p>
      <w:pPr>
        <w:spacing w:after="0"/>
        <w:ind w:left="0"/>
        <w:jc w:val="both"/>
      </w:pPr>
      <w:r>
        <w:rPr>
          <w:rFonts w:ascii="Times New Roman"/>
          <w:b w:val="false"/>
          <w:i w:val="false"/>
          <w:color w:val="000000"/>
          <w:sz w:val="28"/>
        </w:rPr>
        <w:t>
      2. Міндетті көрсетілетін қызметтер деп табиғи монополиялар субъектілері жүзеге асыратын және (немесе) квазимемлекеттік сектордың қызметі (әрекеттер, процестер) түсініледі, оларды алу жеке және заңды тұлғалар үшін Қазақстан Республикасының заңнамасына сәйкес міндетті болып табылады, сондай-ақ олардың өз қызметін немесе әрекеттерін (операцияларын) жүзеге асыруға құқығын растайды, ал мұндай көрсетілетін қызметтерді алмау әкімшілік немесе азаматтық-құқықтық жауаптылыққа алып келеді.";</w:t>
      </w:r>
    </w:p>
    <w:bookmarkEnd w:id="1059"/>
    <w:bookmarkStart w:name="z1136" w:id="1060"/>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169-бапта</w:t>
      </w:r>
      <w:r>
        <w:rPr>
          <w:rFonts w:ascii="Times New Roman"/>
          <w:b w:val="false"/>
          <w:i w:val="false"/>
          <w:color w:val="000000"/>
          <w:sz w:val="28"/>
        </w:rPr>
        <w:t>:</w:t>
      </w:r>
    </w:p>
    <w:bookmarkEnd w:id="10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1138" w:id="1061"/>
    <w:p>
      <w:pPr>
        <w:spacing w:after="0"/>
        <w:ind w:left="0"/>
        <w:jc w:val="both"/>
      </w:pPr>
      <w:r>
        <w:rPr>
          <w:rFonts w:ascii="Times New Roman"/>
          <w:b w:val="false"/>
          <w:i w:val="false"/>
          <w:color w:val="000000"/>
          <w:sz w:val="28"/>
        </w:rPr>
        <w:t>
      "Осы тармақтың бірінші бөлігі 2) тармақшасының ережелері, оның ішінде тұлғалардың бір тобына кіретін нарық субъектілері арасындағы келісімдерге қолданылады.";</w:t>
      </w:r>
    </w:p>
    <w:bookmarkEnd w:id="1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 </w:t>
      </w:r>
    </w:p>
    <w:bookmarkStart w:name="z1140" w:id="1062"/>
    <w:p>
      <w:pPr>
        <w:spacing w:after="0"/>
        <w:ind w:left="0"/>
        <w:jc w:val="both"/>
      </w:pPr>
      <w:r>
        <w:rPr>
          <w:rFonts w:ascii="Times New Roman"/>
          <w:b w:val="false"/>
          <w:i w:val="false"/>
          <w:color w:val="000000"/>
          <w:sz w:val="28"/>
        </w:rPr>
        <w:t>
      "Осы тармақтың бірінші бөлігінде белгiленген тыйым салулар, тауарларды сатып алу мен сауда-саттықты ұйымдастыру және өткізу кезіндегі сатылас келісімдерді не мемлекеттік-жекешелік әріптестік шарттары, оның ішінде концессия, кешенді кәсіпкерлік лицензия (франчайзинг) шарттары болып табылатын келісімдерді қоспағанда, егер нарық субъектісінің (субъектiлерiнiң) қаралып отырған тауар нарықтарының біріндегі үлесі жиырма пайыздан аспаса, сатылас келiсiмдерге қолданылмайды.";</w:t>
      </w:r>
    </w:p>
    <w:bookmarkEnd w:id="1062"/>
    <w:bookmarkStart w:name="z1141" w:id="1063"/>
    <w:p>
      <w:pPr>
        <w:spacing w:after="0"/>
        <w:ind w:left="0"/>
        <w:jc w:val="both"/>
      </w:pPr>
      <w:r>
        <w:rPr>
          <w:rFonts w:ascii="Times New Roman"/>
          <w:b w:val="false"/>
          <w:i w:val="false"/>
          <w:color w:val="000000"/>
          <w:sz w:val="28"/>
        </w:rPr>
        <w:t xml:space="preserve">
      52) мынадай мазмұндағы 169-1-баппен толықтырылсын: </w:t>
      </w:r>
    </w:p>
    <w:bookmarkEnd w:id="1063"/>
    <w:bookmarkStart w:name="z1142" w:id="1064"/>
    <w:p>
      <w:pPr>
        <w:spacing w:after="0"/>
        <w:ind w:left="0"/>
        <w:jc w:val="both"/>
      </w:pPr>
      <w:r>
        <w:rPr>
          <w:rFonts w:ascii="Times New Roman"/>
          <w:b w:val="false"/>
          <w:i w:val="false"/>
          <w:color w:val="000000"/>
          <w:sz w:val="28"/>
        </w:rPr>
        <w:t>
      "169-1-бап. Тауарларды сатып алу мен сауда-саттықты ұйымдастыру және өткізу кезінде бәсекелестікті қорғау туралы талаптар</w:t>
      </w:r>
    </w:p>
    <w:bookmarkEnd w:id="1064"/>
    <w:bookmarkStart w:name="z1143" w:id="1065"/>
    <w:p>
      <w:pPr>
        <w:spacing w:after="0"/>
        <w:ind w:left="0"/>
        <w:jc w:val="both"/>
      </w:pPr>
      <w:r>
        <w:rPr>
          <w:rFonts w:ascii="Times New Roman"/>
          <w:b w:val="false"/>
          <w:i w:val="false"/>
          <w:color w:val="000000"/>
          <w:sz w:val="28"/>
        </w:rPr>
        <w:t>
      1. Тауарларды сатып алуды ұйымдастырушылардың, сатып алу мен сауда-саттық операторларының сатып алудың өнім берушілері мен сауда-саттыққа қатысушылардың қызметін үйлестіруіне, егер бұл әрекет бәсекелестікті болғызбауға, шектеуге немесе жоюға алып келсе немесе алып келуі мүмкін болса, тыйым салынады.</w:t>
      </w:r>
    </w:p>
    <w:bookmarkEnd w:id="1065"/>
    <w:bookmarkStart w:name="z1144" w:id="1066"/>
    <w:p>
      <w:pPr>
        <w:spacing w:after="0"/>
        <w:ind w:left="0"/>
        <w:jc w:val="both"/>
      </w:pPr>
      <w:r>
        <w:rPr>
          <w:rFonts w:ascii="Times New Roman"/>
          <w:b w:val="false"/>
          <w:i w:val="false"/>
          <w:color w:val="000000"/>
          <w:sz w:val="28"/>
        </w:rPr>
        <w:t>
      2. Тауарларды сатып алуды ұйымдастырушылар деп:</w:t>
      </w:r>
    </w:p>
    <w:bookmarkEnd w:id="1066"/>
    <w:bookmarkStart w:name="z1145" w:id="1067"/>
    <w:p>
      <w:pPr>
        <w:spacing w:after="0"/>
        <w:ind w:left="0"/>
        <w:jc w:val="both"/>
      </w:pPr>
      <w:r>
        <w:rPr>
          <w:rFonts w:ascii="Times New Roman"/>
          <w:b w:val="false"/>
          <w:i w:val="false"/>
          <w:color w:val="000000"/>
          <w:sz w:val="28"/>
        </w:rPr>
        <w:t>
      1) Қазақстан Республикасының Ұлттық Банкін, оның ведомстволарын қоспағанда, мемлекеттік органдар, мемлекеттік мекемелер;</w:t>
      </w:r>
    </w:p>
    <w:bookmarkEnd w:id="1067"/>
    <w:bookmarkStart w:name="z1146" w:id="1068"/>
    <w:p>
      <w:pPr>
        <w:spacing w:after="0"/>
        <w:ind w:left="0"/>
        <w:jc w:val="both"/>
      </w:pPr>
      <w:r>
        <w:rPr>
          <w:rFonts w:ascii="Times New Roman"/>
          <w:b w:val="false"/>
          <w:i w:val="false"/>
          <w:color w:val="000000"/>
          <w:sz w:val="28"/>
        </w:rPr>
        <w:t>
      2)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w:t>
      </w:r>
    </w:p>
    <w:bookmarkEnd w:id="1068"/>
    <w:bookmarkStart w:name="z1147" w:id="1069"/>
    <w:p>
      <w:pPr>
        <w:spacing w:after="0"/>
        <w:ind w:left="0"/>
        <w:jc w:val="both"/>
      </w:pPr>
      <w:r>
        <w:rPr>
          <w:rFonts w:ascii="Times New Roman"/>
          <w:b w:val="false"/>
          <w:i w:val="false"/>
          <w:color w:val="000000"/>
          <w:sz w:val="28"/>
        </w:rPr>
        <w:t>
      3) пайдалы қазбалардың ірі кен орындарында өндіруді жүргізетін және Қазақстан Республикасының жер қойнауы және жер қойнауын пайдалану туралы заңнамасында белгіленген тәртіппен тауарларды сатып алуды жүзеге асыратын жер қойнауын пайдаланушылар;</w:t>
      </w:r>
    </w:p>
    <w:bookmarkEnd w:id="1069"/>
    <w:bookmarkStart w:name="z1148" w:id="1070"/>
    <w:p>
      <w:pPr>
        <w:spacing w:after="0"/>
        <w:ind w:left="0"/>
        <w:jc w:val="both"/>
      </w:pPr>
      <w:r>
        <w:rPr>
          <w:rFonts w:ascii="Times New Roman"/>
          <w:b w:val="false"/>
          <w:i w:val="false"/>
          <w:color w:val="000000"/>
          <w:sz w:val="28"/>
        </w:rPr>
        <w:t>
      4) табиғи монополиялар субъектілері түсініледі.</w:t>
      </w:r>
    </w:p>
    <w:bookmarkEnd w:id="1070"/>
    <w:bookmarkStart w:name="z1149" w:id="1071"/>
    <w:p>
      <w:pPr>
        <w:spacing w:after="0"/>
        <w:ind w:left="0"/>
        <w:jc w:val="both"/>
      </w:pPr>
      <w:r>
        <w:rPr>
          <w:rFonts w:ascii="Times New Roman"/>
          <w:b w:val="false"/>
          <w:i w:val="false"/>
          <w:color w:val="000000"/>
          <w:sz w:val="28"/>
        </w:rPr>
        <w:t>
      3. Сатып алу мен сауда-саттық операторлары деп өз мұқтажы және (немесе) өздерімен бір тұлғалар тобына кіретін нарық субъектілерінің мұқтажы үшін өз мүлкін өткізу және (немесе) тауарларды (жұмыстарды, көрсетілетін қызметтерді) сатып алу үшін сауда жүйелерін немесе ақпараттық жүйелерді, тауар биржаларын және өзге сауда алаңдарын пайдалана отырып, сатып алу мен сауда-саттықты ұйымдастырушылық және техникалық қамтамасыз етуді жүзеге асыратын тұлғаларды қоспағанда, сауда жүйелерін немесе ақпараттық жүйелерді, тауар биржаларын және өзге сауда алаңдарын пайдалана отырып, сатып алу мен сауда-саттықты тікелей жүргізу арқылы оларды ұйымдастырушылық және техникалық қамтамасыз етуді жүзеге асыратын тұлғалар түсініледі.</w:t>
      </w:r>
    </w:p>
    <w:bookmarkEnd w:id="1071"/>
    <w:bookmarkStart w:name="z1150" w:id="1072"/>
    <w:p>
      <w:pPr>
        <w:spacing w:after="0"/>
        <w:ind w:left="0"/>
        <w:jc w:val="both"/>
      </w:pPr>
      <w:r>
        <w:rPr>
          <w:rFonts w:ascii="Times New Roman"/>
          <w:b w:val="false"/>
          <w:i w:val="false"/>
          <w:color w:val="000000"/>
          <w:sz w:val="28"/>
        </w:rPr>
        <w:t>
      Осы тармақтың бірінші бөлігінде көрсетілген сатып алу мен сауда-саттық операторларына:</w:t>
      </w:r>
    </w:p>
    <w:bookmarkEnd w:id="1072"/>
    <w:bookmarkStart w:name="z1151" w:id="1073"/>
    <w:p>
      <w:pPr>
        <w:spacing w:after="0"/>
        <w:ind w:left="0"/>
        <w:jc w:val="both"/>
      </w:pPr>
      <w:r>
        <w:rPr>
          <w:rFonts w:ascii="Times New Roman"/>
          <w:b w:val="false"/>
          <w:i w:val="false"/>
          <w:color w:val="000000"/>
          <w:sz w:val="28"/>
        </w:rPr>
        <w:t>
      1) мемлекеттік органдар, мемлекеттік мекемелер, мемлекеттік кәсіпорындар, дауыс беретін акцияларының (жарғылық капиталға қатысу үлестерiнiң)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акцияларының (жарғылық капиталға қатысу үлестерiнiң) елу және одан да көп пайызы тікелей немесе жанама түрде ұлттық басқарушы холдингке, ұлттық холдингке, ұлттық компанияға тиесілі ұйымдар;</w:t>
      </w:r>
    </w:p>
    <w:bookmarkEnd w:id="1073"/>
    <w:bookmarkStart w:name="z1152" w:id="1074"/>
    <w:p>
      <w:pPr>
        <w:spacing w:after="0"/>
        <w:ind w:left="0"/>
        <w:jc w:val="both"/>
      </w:pPr>
      <w:r>
        <w:rPr>
          <w:rFonts w:ascii="Times New Roman"/>
          <w:b w:val="false"/>
          <w:i w:val="false"/>
          <w:color w:val="000000"/>
          <w:sz w:val="28"/>
        </w:rPr>
        <w:t>
      2) нарық субъектілері арасында, мемлекеттік органдар немесе мемлекеттік мекемелер және нарық субъектілері арасында тауарларды сату шарттары жасалатын тауар биржалары және өзге де сауда алаңдары мен жүйелері жатады.</w:t>
      </w:r>
    </w:p>
    <w:bookmarkEnd w:id="1074"/>
    <w:bookmarkStart w:name="z1153" w:id="1075"/>
    <w:p>
      <w:pPr>
        <w:spacing w:after="0"/>
        <w:ind w:left="0"/>
        <w:jc w:val="both"/>
      </w:pPr>
      <w:r>
        <w:rPr>
          <w:rFonts w:ascii="Times New Roman"/>
          <w:b w:val="false"/>
          <w:i w:val="false"/>
          <w:color w:val="000000"/>
          <w:sz w:val="28"/>
        </w:rPr>
        <w:t>
      4. Тауарларды сатып алуды ұйымдастырушылар, электрондық нысанда өткізілетін сатып алуды және осы баптың 2-тармағының 3) тармақшасында көрсетілген, Қазақстан Республикасының заңнамасына сәйкес уәкілетті мемлекеттік органдарға және (немесе) уәкілетті ұйымдарға өткізілген сатып алу туралы ақпаратты беретін жер қойнауын пайдаланушыларды қоспағанда, монополияға қарсы органға:</w:t>
      </w:r>
    </w:p>
    <w:bookmarkEnd w:id="1075"/>
    <w:bookmarkStart w:name="z1154" w:id="1076"/>
    <w:p>
      <w:pPr>
        <w:spacing w:after="0"/>
        <w:ind w:left="0"/>
        <w:jc w:val="both"/>
      </w:pPr>
      <w:r>
        <w:rPr>
          <w:rFonts w:ascii="Times New Roman"/>
          <w:b w:val="false"/>
          <w:i w:val="false"/>
          <w:color w:val="000000"/>
          <w:sz w:val="28"/>
        </w:rPr>
        <w:t>
      1) жыл сайынғы сатып алу жоспарын тиісті интернет-ресурста орналастыру жағдайын қоспағанда, оны бекітілген күнінен бастап бір айдан кешіктірмей;</w:t>
      </w:r>
    </w:p>
    <w:bookmarkEnd w:id="1076"/>
    <w:bookmarkStart w:name="z1155" w:id="1077"/>
    <w:p>
      <w:pPr>
        <w:spacing w:after="0"/>
        <w:ind w:left="0"/>
        <w:jc w:val="both"/>
      </w:pPr>
      <w:r>
        <w:rPr>
          <w:rFonts w:ascii="Times New Roman"/>
          <w:b w:val="false"/>
          <w:i w:val="false"/>
          <w:color w:val="000000"/>
          <w:sz w:val="28"/>
        </w:rPr>
        <w:t>
      2) өткізілген сатып алу туралы ақпаратты монополияға қарсы орган бекіткен нысан бойынша есептік тоқсаннан кейінгі айдың оныншы күнінен кешіктірмей тоқсан сайын береді.</w:t>
      </w:r>
    </w:p>
    <w:bookmarkEnd w:id="1077"/>
    <w:bookmarkStart w:name="z1156" w:id="1078"/>
    <w:p>
      <w:pPr>
        <w:spacing w:after="0"/>
        <w:ind w:left="0"/>
        <w:jc w:val="both"/>
      </w:pPr>
      <w:r>
        <w:rPr>
          <w:rFonts w:ascii="Times New Roman"/>
          <w:b w:val="false"/>
          <w:i w:val="false"/>
          <w:color w:val="000000"/>
          <w:sz w:val="28"/>
        </w:rPr>
        <w:t>
      5. Осы баптың 2-тармағының 3) тармақшасында көрсетілген жер қойнауын пайдаланушылардан сатып алу туралы ақпаратты алатын уәкілетті мемлекеттік органдар және (немесе) уәкілетті ұйымдар монополияға қарсы органның талап етуі бойынша тауарларды электрондық сатып алудың ақпараттық жүйесіне тұрақты қолжетімділікті немесе ол болмаған жағдайда, өткізілген сатып алу туралы ақпаратты монополияға қарсы орган бекіткен нысан бойынша есепті тоқсаннан кейінгі айдың оныншы күнінен кешіктірмей, тоқсан сайын беруге міндетті.</w:t>
      </w:r>
    </w:p>
    <w:bookmarkEnd w:id="1078"/>
    <w:bookmarkStart w:name="z1157" w:id="1079"/>
    <w:p>
      <w:pPr>
        <w:spacing w:after="0"/>
        <w:ind w:left="0"/>
        <w:jc w:val="both"/>
      </w:pPr>
      <w:r>
        <w:rPr>
          <w:rFonts w:ascii="Times New Roman"/>
          <w:b w:val="false"/>
          <w:i w:val="false"/>
          <w:color w:val="000000"/>
          <w:sz w:val="28"/>
        </w:rPr>
        <w:t>
      6. Электрондық нысанда өткізілетін сатып алу мен сауда-саттықты қоспағанда, сатып алу мен сауда-саттық операторлары монополияға қарсы органға өткізілген сауда-саттық туралы ақпаратты есептік тоқсаннан кейінгі айдың оныншы күнінен кешіктірмей, тоқсан сайын береді.</w:t>
      </w:r>
    </w:p>
    <w:bookmarkEnd w:id="1079"/>
    <w:bookmarkStart w:name="z1158" w:id="1080"/>
    <w:p>
      <w:pPr>
        <w:spacing w:after="0"/>
        <w:ind w:left="0"/>
        <w:jc w:val="both"/>
      </w:pPr>
      <w:r>
        <w:rPr>
          <w:rFonts w:ascii="Times New Roman"/>
          <w:b w:val="false"/>
          <w:i w:val="false"/>
          <w:color w:val="000000"/>
          <w:sz w:val="28"/>
        </w:rPr>
        <w:t>
      7. Электрондық нысанда өткізілетін сатып алу мен сауда-саттық операторлары монополияға қарсы органның талап етуі бойынша:</w:t>
      </w:r>
    </w:p>
    <w:bookmarkEnd w:id="1080"/>
    <w:bookmarkStart w:name="z1159" w:id="1081"/>
    <w:p>
      <w:pPr>
        <w:spacing w:after="0"/>
        <w:ind w:left="0"/>
        <w:jc w:val="both"/>
      </w:pPr>
      <w:r>
        <w:rPr>
          <w:rFonts w:ascii="Times New Roman"/>
          <w:b w:val="false"/>
          <w:i w:val="false"/>
          <w:color w:val="000000"/>
          <w:sz w:val="28"/>
        </w:rPr>
        <w:t>
      1) тауарларды сатып алу мен сауда-саттықты өткізуге мониторингті нақты уақыт режимінде жүзеге асыруға мүмкіндік беретін, тауарларды электрондық сатып алудың немесе сауда-саттықтың сауда немесе ақпараттық жүйелеріне, тауар биржаларына немесе өзге де сауда алаңдарына;</w:t>
      </w:r>
    </w:p>
    <w:bookmarkEnd w:id="1081"/>
    <w:bookmarkStart w:name="z1160" w:id="1082"/>
    <w:p>
      <w:pPr>
        <w:spacing w:after="0"/>
        <w:ind w:left="0"/>
        <w:jc w:val="both"/>
      </w:pPr>
      <w:r>
        <w:rPr>
          <w:rFonts w:ascii="Times New Roman"/>
          <w:b w:val="false"/>
          <w:i w:val="false"/>
          <w:color w:val="000000"/>
          <w:sz w:val="28"/>
        </w:rPr>
        <w:t>
      2) сатып алу мен сауда-саттықты жүзеге асыру процесіне қатысты құжаттамаға және өзге де ақпаратқа тұрақты қолжетімділік береді.";</w:t>
      </w:r>
    </w:p>
    <w:bookmarkEnd w:id="1082"/>
    <w:bookmarkStart w:name="z1161" w:id="1083"/>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171-бап</w:t>
      </w:r>
      <w:r>
        <w:rPr>
          <w:rFonts w:ascii="Times New Roman"/>
          <w:b w:val="false"/>
          <w:i w:val="false"/>
          <w:color w:val="000000"/>
          <w:sz w:val="28"/>
        </w:rPr>
        <w:t xml:space="preserve"> мынадай редакцияда жазылсын:</w:t>
      </w:r>
    </w:p>
    <w:bookmarkEnd w:id="1083"/>
    <w:bookmarkStart w:name="z1162" w:id="1084"/>
    <w:p>
      <w:pPr>
        <w:spacing w:after="0"/>
        <w:ind w:left="0"/>
        <w:jc w:val="both"/>
      </w:pPr>
      <w:r>
        <w:rPr>
          <w:rFonts w:ascii="Times New Roman"/>
          <w:b w:val="false"/>
          <w:i w:val="false"/>
          <w:color w:val="000000"/>
          <w:sz w:val="28"/>
        </w:rPr>
        <w:t>
      "171-бап. Нарық субъектілері келісімдерінің жобасын алдын ала қарау</w:t>
      </w:r>
    </w:p>
    <w:bookmarkEnd w:id="1084"/>
    <w:bookmarkStart w:name="z1163" w:id="108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169-бабына</w:t>
      </w:r>
      <w:r>
        <w:rPr>
          <w:rFonts w:ascii="Times New Roman"/>
          <w:b w:val="false"/>
          <w:i w:val="false"/>
          <w:color w:val="000000"/>
          <w:sz w:val="28"/>
        </w:rPr>
        <w:t xml:space="preserve"> сәйкес жол берілетін деп танылуы мүмкін келісімге қол жеткізуге ниеті бар нарық субъектілері монополияға қарсы органға қажетті құжаттарды электрондық нысанда қоса бере отырып, келісім жобасының осы Кодекстің 169-бабының талаптарына сәйкестігін тексеру туралы өтінішпен жүгінуге құқылы.</w:t>
      </w:r>
    </w:p>
    <w:bookmarkEnd w:id="1085"/>
    <w:bookmarkStart w:name="z1164" w:id="1086"/>
    <w:p>
      <w:pPr>
        <w:spacing w:after="0"/>
        <w:ind w:left="0"/>
        <w:jc w:val="both"/>
      </w:pPr>
      <w:r>
        <w:rPr>
          <w:rFonts w:ascii="Times New Roman"/>
          <w:b w:val="false"/>
          <w:i w:val="false"/>
          <w:color w:val="000000"/>
          <w:sz w:val="28"/>
        </w:rPr>
        <w:t xml:space="preserve">
      2. Монополияға қарсы орган осы баптың 1-тармағында көрсетілген өтініш келіп түскен күннен бастап күнтізбелік отыз күнге дейінгі мерзімде нарық субъектілерінің келісімі жобасының осы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немесе сәйкессіздігі туралы шешім қабылдайды.";</w:t>
      </w:r>
    </w:p>
    <w:bookmarkEnd w:id="1086"/>
    <w:bookmarkStart w:name="z1165" w:id="1087"/>
    <w:p>
      <w:pPr>
        <w:spacing w:after="0"/>
        <w:ind w:left="0"/>
        <w:jc w:val="both"/>
      </w:pPr>
      <w:r>
        <w:rPr>
          <w:rFonts w:ascii="Times New Roman"/>
          <w:b w:val="false"/>
          <w:i w:val="false"/>
          <w:color w:val="000000"/>
          <w:sz w:val="28"/>
        </w:rPr>
        <w:t xml:space="preserve">
      54) 174-баптың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87"/>
    <w:bookmarkStart w:name="z1166" w:id="1088"/>
    <w:p>
      <w:pPr>
        <w:spacing w:after="0"/>
        <w:ind w:left="0"/>
        <w:jc w:val="both"/>
      </w:pPr>
      <w:r>
        <w:rPr>
          <w:rFonts w:ascii="Times New Roman"/>
          <w:b w:val="false"/>
          <w:i w:val="false"/>
          <w:color w:val="000000"/>
          <w:sz w:val="28"/>
        </w:rPr>
        <w:t>
      "2) әртүрлі бағаларды қолдану тауарды өндіруге, өткізуге және жеткізуге жұмсалатын әртүрлі шығындарға, сату көлемі, ақы төлеу шарттары, шарттың қолданылу мерзімдері ескерілетін жеңілдіктер жүйесінің кемсітпеушілік қолданылуына байланысты болатын жағдайларды қоспағанда, нарық субъектiлерiмен немесе тұтынушылармен жасалған мәні бірдей келiсiмдерге объективті түрде ақталмайтын себептермен әртүрлi бағаларды не әртүрлi шарттарды қолдану;";</w:t>
      </w:r>
    </w:p>
    <w:bookmarkEnd w:id="1088"/>
    <w:bookmarkStart w:name="z1167" w:id="1089"/>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175-бап</w:t>
      </w:r>
      <w:r>
        <w:rPr>
          <w:rFonts w:ascii="Times New Roman"/>
          <w:b w:val="false"/>
          <w:i w:val="false"/>
          <w:color w:val="000000"/>
          <w:sz w:val="28"/>
        </w:rPr>
        <w:t xml:space="preserve"> мынадай мазмұндағы 4-1-тармақпен толықтырылсын:</w:t>
      </w:r>
    </w:p>
    <w:bookmarkEnd w:id="1089"/>
    <w:bookmarkStart w:name="z1168" w:id="1090"/>
    <w:p>
      <w:pPr>
        <w:spacing w:after="0"/>
        <w:ind w:left="0"/>
        <w:jc w:val="both"/>
      </w:pPr>
      <w:r>
        <w:rPr>
          <w:rFonts w:ascii="Times New Roman"/>
          <w:b w:val="false"/>
          <w:i w:val="false"/>
          <w:color w:val="000000"/>
          <w:sz w:val="28"/>
        </w:rPr>
        <w:t>
      "4-1. Тауарлардың (жұмыстардың, көрсетілетін қызметтердің) тауар биржаларындағы және электрондық сауда алаңдарындағы сауда-саттық барысында қалыптасқан бағасы, егер мұндай баға осы Кодексте шектелген монополистік қызметті жүзеге асыру нәтижесінде белгіленбеген болса, монополияға қарсы орган айқындайтын тәртіппен монополиялық тұрғыдан жоғары (төмен) деп танылмайды.</w:t>
      </w:r>
    </w:p>
    <w:bookmarkEnd w:id="1090"/>
    <w:bookmarkStart w:name="z1169" w:id="1091"/>
    <w:p>
      <w:pPr>
        <w:spacing w:after="0"/>
        <w:ind w:left="0"/>
        <w:jc w:val="both"/>
      </w:pPr>
      <w:r>
        <w:rPr>
          <w:rFonts w:ascii="Times New Roman"/>
          <w:b w:val="false"/>
          <w:i w:val="false"/>
          <w:color w:val="000000"/>
          <w:sz w:val="28"/>
        </w:rPr>
        <w:t>
      Монополиялық тұрғыдан жоғары (төмен) бағаны белгілеу фактісі Қазақстан Республикасының бәсекелестікті қорғау саласындағы заңнамасын бұзушылықтарды тергеп-тексеру арқылы жүзеге асырылады.";</w:t>
      </w:r>
    </w:p>
    <w:bookmarkEnd w:id="1091"/>
    <w:bookmarkStart w:name="z1170" w:id="1092"/>
    <w:p>
      <w:pPr>
        <w:spacing w:after="0"/>
        <w:ind w:left="0"/>
        <w:jc w:val="both"/>
      </w:pPr>
      <w:r>
        <w:rPr>
          <w:rFonts w:ascii="Times New Roman"/>
          <w:b w:val="false"/>
          <w:i w:val="false"/>
          <w:color w:val="000000"/>
          <w:sz w:val="28"/>
        </w:rPr>
        <w:t xml:space="preserve">
      56) 192-баптың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1092"/>
    <w:bookmarkStart w:name="z1171" w:id="1093"/>
    <w:p>
      <w:pPr>
        <w:spacing w:after="0"/>
        <w:ind w:left="0"/>
        <w:jc w:val="both"/>
      </w:pPr>
      <w:r>
        <w:rPr>
          <w:rFonts w:ascii="Times New Roman"/>
          <w:b w:val="false"/>
          <w:i w:val="false"/>
          <w:color w:val="000000"/>
          <w:sz w:val="28"/>
        </w:rPr>
        <w:t>
      "3. Осы баптың 1-тармағы бірінші бөлігінің 1) және 2) тармақшаларында көзделген жағдайларды қоспағанда, акцияларының (жарғылық капиталға қатысу үлестерiнiң) елу пайыздан астамы мемлекетке тиесілі заңды тұлғалар және олармен үлестес тұлғалар тауар нарығында жеке кәсіпкерлік субъектілері және акцияларының (жарғылық капиталға қатысу үлестерінің) елу пайыздан астамы мемлекетке тиесілі заңды тұлғалар және олармен үлестес тұлғалар ұсынып қойған қызметті жүзеге асыратын еншілес ұйымдарды құруға құқылы емес.";</w:t>
      </w:r>
    </w:p>
    <w:bookmarkEnd w:id="1093"/>
    <w:bookmarkStart w:name="z1172" w:id="1094"/>
    <w:p>
      <w:pPr>
        <w:spacing w:after="0"/>
        <w:ind w:left="0"/>
        <w:jc w:val="both"/>
      </w:pPr>
      <w:r>
        <w:rPr>
          <w:rFonts w:ascii="Times New Roman"/>
          <w:b w:val="false"/>
          <w:i w:val="false"/>
          <w:color w:val="000000"/>
          <w:sz w:val="28"/>
        </w:rPr>
        <w:t xml:space="preserve">
      57) 195-баптың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94"/>
    <w:bookmarkStart w:name="z1173" w:id="1095"/>
    <w:p>
      <w:pPr>
        <w:spacing w:after="0"/>
        <w:ind w:left="0"/>
        <w:jc w:val="both"/>
      </w:pPr>
      <w:r>
        <w:rPr>
          <w:rFonts w:ascii="Times New Roman"/>
          <w:b w:val="false"/>
          <w:i w:val="false"/>
          <w:color w:val="000000"/>
          <w:sz w:val="28"/>
        </w:rPr>
        <w:t>
      "2) экономикалық шоғырлануды реттеу;";</w:t>
      </w:r>
    </w:p>
    <w:bookmarkEnd w:id="1095"/>
    <w:bookmarkStart w:name="z1174" w:id="1096"/>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196-бапта</w:t>
      </w:r>
      <w:r>
        <w:rPr>
          <w:rFonts w:ascii="Times New Roman"/>
          <w:b w:val="false"/>
          <w:i w:val="false"/>
          <w:color w:val="000000"/>
          <w:sz w:val="28"/>
        </w:rPr>
        <w:t>:</w:t>
      </w:r>
    </w:p>
    <w:bookmarkEnd w:id="1096"/>
    <w:bookmarkStart w:name="z1175" w:id="109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97"/>
    <w:bookmarkStart w:name="z1176" w:id="1098"/>
    <w:p>
      <w:pPr>
        <w:spacing w:after="0"/>
        <w:ind w:left="0"/>
        <w:jc w:val="both"/>
      </w:pPr>
      <w:r>
        <w:rPr>
          <w:rFonts w:ascii="Times New Roman"/>
          <w:b w:val="false"/>
          <w:i w:val="false"/>
          <w:color w:val="000000"/>
          <w:sz w:val="28"/>
        </w:rPr>
        <w:t>
      "1) экономикалық шоғырлануды реттеу;";</w:t>
      </w:r>
    </w:p>
    <w:bookmarkEnd w:id="10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бөлігіндегі "экономикалық шоғырлануға мемлекеттік бақылауды жүзеге асыру" деген сөздер "экономикалық шоғырлануды реттеу" деген сөздермен ауыстырылсын;</w:t>
      </w:r>
    </w:p>
    <w:bookmarkStart w:name="z1178" w:id="1099"/>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199-бапта</w:t>
      </w:r>
      <w:r>
        <w:rPr>
          <w:rFonts w:ascii="Times New Roman"/>
          <w:b w:val="false"/>
          <w:i w:val="false"/>
          <w:color w:val="000000"/>
          <w:sz w:val="28"/>
        </w:rPr>
        <w:t>:</w:t>
      </w:r>
    </w:p>
    <w:bookmarkEnd w:id="1099"/>
    <w:bookmarkStart w:name="z1179" w:id="1100"/>
    <w:p>
      <w:pPr>
        <w:spacing w:after="0"/>
        <w:ind w:left="0"/>
        <w:jc w:val="both"/>
      </w:pPr>
      <w:r>
        <w:rPr>
          <w:rFonts w:ascii="Times New Roman"/>
          <w:b w:val="false"/>
          <w:i w:val="false"/>
          <w:color w:val="000000"/>
          <w:sz w:val="28"/>
        </w:rPr>
        <w:t>
      тақырып мынадай редакцияда жазылсын:</w:t>
      </w:r>
    </w:p>
    <w:bookmarkEnd w:id="1100"/>
    <w:bookmarkStart w:name="z1180" w:id="1101"/>
    <w:p>
      <w:pPr>
        <w:spacing w:after="0"/>
        <w:ind w:left="0"/>
        <w:jc w:val="both"/>
      </w:pPr>
      <w:r>
        <w:rPr>
          <w:rFonts w:ascii="Times New Roman"/>
          <w:b w:val="false"/>
          <w:i w:val="false"/>
          <w:color w:val="000000"/>
          <w:sz w:val="28"/>
        </w:rPr>
        <w:t>
      "199-бап.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w:t>
      </w:r>
    </w:p>
    <w:bookmarkEnd w:id="1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182" w:id="110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174-бабының</w:t>
      </w:r>
      <w:r>
        <w:rPr>
          <w:rFonts w:ascii="Times New Roman"/>
          <w:b w:val="false"/>
          <w:i w:val="false"/>
          <w:color w:val="000000"/>
          <w:sz w:val="28"/>
        </w:rPr>
        <w:t xml:space="preserve"> 1) тармақшасында көрсетілген белгілерді қоспағанда, жосықсыз бәсекелестік, үстем немесе монополиялық жағдайды теріс пайдалану, нарық субъектілерінің бәсекелестікке қарсы келісілген әрекеттерінің белгілері, нарық субъектілерінің осы Кодекстің </w:t>
      </w:r>
      <w:r>
        <w:rPr>
          <w:rFonts w:ascii="Times New Roman"/>
          <w:b w:val="false"/>
          <w:i w:val="false"/>
          <w:color w:val="000000"/>
          <w:sz w:val="28"/>
        </w:rPr>
        <w:t>169-бабының</w:t>
      </w:r>
      <w:r>
        <w:rPr>
          <w:rFonts w:ascii="Times New Roman"/>
          <w:b w:val="false"/>
          <w:i w:val="false"/>
          <w:color w:val="000000"/>
          <w:sz w:val="28"/>
        </w:rPr>
        <w:t xml:space="preserve"> 2-тармағында көрсетілген бәсекелестікке қарсы сатылас келісімдері,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(әрекетсіздігінің) белгілері, келісімдері болған кезде, монополияға қарсы орган тергеп-тексеру жүргізбестен, нарық субъектісіне, мемлекеттік, жергілікті атқарушы органдарға, мемлекет нарық субъектілерінің қызметін реттеу функцияларын берген ұйымға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жібереді.</w:t>
      </w:r>
    </w:p>
    <w:bookmarkEnd w:id="1102"/>
    <w:bookmarkStart w:name="z1183" w:id="1103"/>
    <w:p>
      <w:pPr>
        <w:spacing w:after="0"/>
        <w:ind w:left="0"/>
        <w:jc w:val="both"/>
      </w:pPr>
      <w:r>
        <w:rPr>
          <w:rFonts w:ascii="Times New Roman"/>
          <w:b w:val="false"/>
          <w:i w:val="false"/>
          <w:color w:val="000000"/>
          <w:sz w:val="28"/>
        </w:rPr>
        <w:t>
      Хабарлама монополияға қарсы органға көрсетілген белгілердің болуы туралы белгілі болған күннен бастап он жұмыс күнінен кешіктірілмейтін мерзімде жіберіледі.</w:t>
      </w:r>
    </w:p>
    <w:bookmarkEnd w:id="1103"/>
    <w:bookmarkStart w:name="z1184" w:id="1104"/>
    <w:p>
      <w:pPr>
        <w:spacing w:after="0"/>
        <w:ind w:left="0"/>
        <w:jc w:val="both"/>
      </w:pPr>
      <w:r>
        <w:rPr>
          <w:rFonts w:ascii="Times New Roman"/>
          <w:b w:val="false"/>
          <w:i w:val="false"/>
          <w:color w:val="000000"/>
          <w:sz w:val="28"/>
        </w:rPr>
        <w:t xml:space="preserve">
      Хабарламаны беру тәртібін және оның нысанын монополияға қарсы орган бекітеді."; </w:t>
      </w:r>
    </w:p>
    <w:bookmarkEnd w:id="1104"/>
    <w:bookmarkStart w:name="z1185" w:id="1105"/>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200-бапта</w:t>
      </w:r>
      <w:r>
        <w:rPr>
          <w:rFonts w:ascii="Times New Roman"/>
          <w:b w:val="false"/>
          <w:i w:val="false"/>
          <w:color w:val="000000"/>
          <w:sz w:val="28"/>
        </w:rPr>
        <w:t>:</w:t>
      </w:r>
    </w:p>
    <w:bookmarkEnd w:id="1105"/>
    <w:bookmarkStart w:name="z1186" w:id="1106"/>
    <w:p>
      <w:pPr>
        <w:spacing w:after="0"/>
        <w:ind w:left="0"/>
        <w:jc w:val="both"/>
      </w:pPr>
      <w:r>
        <w:rPr>
          <w:rFonts w:ascii="Times New Roman"/>
          <w:b w:val="false"/>
          <w:i w:val="false"/>
          <w:color w:val="000000"/>
          <w:sz w:val="28"/>
        </w:rPr>
        <w:t>
      тақырып мынадай редакцияда жазылсын:</w:t>
      </w:r>
    </w:p>
    <w:bookmarkEnd w:id="1106"/>
    <w:bookmarkStart w:name="z1187" w:id="1107"/>
    <w:p>
      <w:pPr>
        <w:spacing w:after="0"/>
        <w:ind w:left="0"/>
        <w:jc w:val="both"/>
      </w:pPr>
      <w:r>
        <w:rPr>
          <w:rFonts w:ascii="Times New Roman"/>
          <w:b w:val="false"/>
          <w:i w:val="false"/>
          <w:color w:val="000000"/>
          <w:sz w:val="28"/>
        </w:rPr>
        <w:t>
      "200-бап. Экономикалық шоғырлану";</w:t>
      </w:r>
    </w:p>
    <w:bookmarkEnd w:id="1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189" w:id="1108"/>
    <w:p>
      <w:pPr>
        <w:spacing w:after="0"/>
        <w:ind w:left="0"/>
        <w:jc w:val="both"/>
      </w:pPr>
      <w:r>
        <w:rPr>
          <w:rFonts w:ascii="Times New Roman"/>
          <w:b w:val="false"/>
          <w:i w:val="false"/>
          <w:color w:val="000000"/>
          <w:sz w:val="28"/>
        </w:rPr>
        <w:t xml:space="preserve">
      1. Монополиялық жағдайдың туындауын және (немесе) бәсекелестікті шектеуді болғызбау мақсатында осы Кодекстің </w:t>
      </w:r>
      <w:r>
        <w:rPr>
          <w:rFonts w:ascii="Times New Roman"/>
          <w:b w:val="false"/>
          <w:i w:val="false"/>
          <w:color w:val="000000"/>
          <w:sz w:val="28"/>
        </w:rPr>
        <w:t>201-бабы</w:t>
      </w:r>
      <w:r>
        <w:rPr>
          <w:rFonts w:ascii="Times New Roman"/>
          <w:b w:val="false"/>
          <w:i w:val="false"/>
          <w:color w:val="000000"/>
          <w:sz w:val="28"/>
        </w:rPr>
        <w:t xml:space="preserve"> 1-тармағының 1), 2) және 3) тармақшаларында көрсетілген мәмілелерді (әрекеттерді) нарық субъектілерінің жүзеге асыруына монополияға қарсы органның алдын ала келісімі не оның осы Кодекстің </w:t>
      </w:r>
      <w:r>
        <w:rPr>
          <w:rFonts w:ascii="Times New Roman"/>
          <w:b w:val="false"/>
          <w:i w:val="false"/>
          <w:color w:val="000000"/>
          <w:sz w:val="28"/>
        </w:rPr>
        <w:t>201-бабы</w:t>
      </w:r>
      <w:r>
        <w:rPr>
          <w:rFonts w:ascii="Times New Roman"/>
          <w:b w:val="false"/>
          <w:i w:val="false"/>
          <w:color w:val="000000"/>
          <w:sz w:val="28"/>
        </w:rPr>
        <w:t xml:space="preserve"> 1-тармағының 4) және 5) тармақшаларында көрсетілген мәмілелер (әрекеттер) туралы хабарламасы қажет.";</w:t>
      </w:r>
    </w:p>
    <w:bookmarkEnd w:id="1108"/>
    <w:bookmarkStart w:name="z1190" w:id="1109"/>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201-баптың</w:t>
      </w:r>
      <w:r>
        <w:rPr>
          <w:rFonts w:ascii="Times New Roman"/>
          <w:b w:val="false"/>
          <w:i w:val="false"/>
          <w:color w:val="000000"/>
          <w:sz w:val="28"/>
        </w:rPr>
        <w:t xml:space="preserve"> тақырыбы мынадай редакцияда жазылсын:</w:t>
      </w:r>
    </w:p>
    <w:bookmarkEnd w:id="1109"/>
    <w:bookmarkStart w:name="z1191" w:id="1110"/>
    <w:p>
      <w:pPr>
        <w:spacing w:after="0"/>
        <w:ind w:left="0"/>
        <w:jc w:val="both"/>
      </w:pPr>
      <w:r>
        <w:rPr>
          <w:rFonts w:ascii="Times New Roman"/>
          <w:b w:val="false"/>
          <w:i w:val="false"/>
          <w:color w:val="000000"/>
          <w:sz w:val="28"/>
        </w:rPr>
        <w:t>
      "201-бап. Экономикалық шоғырлануды реттеу";</w:t>
      </w:r>
    </w:p>
    <w:bookmarkEnd w:id="1110"/>
    <w:bookmarkStart w:name="z1192" w:id="1111"/>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218-бапта</w:t>
      </w:r>
      <w:r>
        <w:rPr>
          <w:rFonts w:ascii="Times New Roman"/>
          <w:b w:val="false"/>
          <w:i w:val="false"/>
          <w:color w:val="000000"/>
          <w:sz w:val="28"/>
        </w:rPr>
        <w:t>:</w:t>
      </w:r>
    </w:p>
    <w:bookmarkEnd w:id="1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94" w:id="1112"/>
    <w:p>
      <w:pPr>
        <w:spacing w:after="0"/>
        <w:ind w:left="0"/>
        <w:jc w:val="both"/>
      </w:pPr>
      <w:r>
        <w:rPr>
          <w:rFonts w:ascii="Times New Roman"/>
          <w:b w:val="false"/>
          <w:i w:val="false"/>
          <w:color w:val="000000"/>
          <w:sz w:val="28"/>
        </w:rPr>
        <w:t xml:space="preserve">
      "1. Нарық субъектісінің, мемлекеттік органның, жергілікті атқарушы органның, мемлекет нарық субъектілерінің қызметін реттеу функцияларын берген ұйымның әрекеттерінде осы Кодекстің 216-бабының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тергеп-тексеруді жүргізу туралы бұйрық шығарады."; </w:t>
      </w:r>
    </w:p>
    <w:bookmarkEnd w:id="1112"/>
    <w:bookmarkStart w:name="z1195" w:id="111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13"/>
    <w:bookmarkStart w:name="z1196" w:id="1114"/>
    <w:p>
      <w:pPr>
        <w:spacing w:after="0"/>
        <w:ind w:left="0"/>
        <w:jc w:val="both"/>
      </w:pPr>
      <w:r>
        <w:rPr>
          <w:rFonts w:ascii="Times New Roman"/>
          <w:b w:val="false"/>
          <w:i w:val="false"/>
          <w:color w:val="000000"/>
          <w:sz w:val="28"/>
        </w:rPr>
        <w:t>
      "1) тергеп-тексеру объектісінің немесе объектілерінің атауы;";</w:t>
      </w:r>
    </w:p>
    <w:bookmarkEnd w:id="1114"/>
    <w:bookmarkStart w:name="z1197" w:id="1115"/>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221-бап</w:t>
      </w:r>
      <w:r>
        <w:rPr>
          <w:rFonts w:ascii="Times New Roman"/>
          <w:b w:val="false"/>
          <w:i w:val="false"/>
          <w:color w:val="000000"/>
          <w:sz w:val="28"/>
        </w:rPr>
        <w:t xml:space="preserve"> мынадай редакцияда жазылсын:</w:t>
      </w:r>
    </w:p>
    <w:bookmarkEnd w:id="1115"/>
    <w:bookmarkStart w:name="z1198" w:id="1116"/>
    <w:p>
      <w:pPr>
        <w:spacing w:after="0"/>
        <w:ind w:left="0"/>
        <w:jc w:val="both"/>
      </w:pPr>
      <w:r>
        <w:rPr>
          <w:rFonts w:ascii="Times New Roman"/>
          <w:b w:val="false"/>
          <w:i w:val="false"/>
          <w:color w:val="000000"/>
          <w:sz w:val="28"/>
        </w:rPr>
        <w:t>
      "221-бап. Монополияға қарсы органның лауазымды адамдарының тергеп-тексеруді жүргізу кезіндегі құқықтары мен міндеттері</w:t>
      </w:r>
    </w:p>
    <w:bookmarkEnd w:id="1116"/>
    <w:bookmarkStart w:name="z1199" w:id="1117"/>
    <w:p>
      <w:pPr>
        <w:spacing w:after="0"/>
        <w:ind w:left="0"/>
        <w:jc w:val="both"/>
      </w:pPr>
      <w:r>
        <w:rPr>
          <w:rFonts w:ascii="Times New Roman"/>
          <w:b w:val="false"/>
          <w:i w:val="false"/>
          <w:color w:val="000000"/>
          <w:sz w:val="28"/>
        </w:rPr>
        <w:t>
      Монополияға қарсы органның лауазымды адамдарының тергеп-тексеруді жүргізу кезінде:</w:t>
      </w:r>
    </w:p>
    <w:bookmarkEnd w:id="1117"/>
    <w:bookmarkStart w:name="z1200" w:id="1118"/>
    <w:p>
      <w:pPr>
        <w:spacing w:after="0"/>
        <w:ind w:left="0"/>
        <w:jc w:val="both"/>
      </w:pPr>
      <w:r>
        <w:rPr>
          <w:rFonts w:ascii="Times New Roman"/>
          <w:b w:val="false"/>
          <w:i w:val="false"/>
          <w:color w:val="000000"/>
          <w:sz w:val="28"/>
        </w:rPr>
        <w:t>
      1) тергеп-тексеру объектісінің аумағына және үй-жайларына кедергісіз кіруге;</w:t>
      </w:r>
    </w:p>
    <w:bookmarkEnd w:id="1118"/>
    <w:bookmarkStart w:name="z1201" w:id="1119"/>
    <w:p>
      <w:pPr>
        <w:spacing w:after="0"/>
        <w:ind w:left="0"/>
        <w:jc w:val="both"/>
      </w:pPr>
      <w:r>
        <w:rPr>
          <w:rFonts w:ascii="Times New Roman"/>
          <w:b w:val="false"/>
          <w:i w:val="false"/>
          <w:color w:val="000000"/>
          <w:sz w:val="28"/>
        </w:rPr>
        <w:t xml:space="preserve">
      2) тергеп-тексеру нысанасына сәйкес тергеп-тексеру объектісінің автоматтандырылған дерекқорларына (ақпараттық жүйелеріне) және өзге де электрондық жеткізгіштеріне қол жеткізуге; </w:t>
      </w:r>
    </w:p>
    <w:bookmarkEnd w:id="1119"/>
    <w:bookmarkStart w:name="z1202" w:id="1120"/>
    <w:p>
      <w:pPr>
        <w:spacing w:after="0"/>
        <w:ind w:left="0"/>
        <w:jc w:val="both"/>
      </w:pPr>
      <w:r>
        <w:rPr>
          <w:rFonts w:ascii="Times New Roman"/>
          <w:b w:val="false"/>
          <w:i w:val="false"/>
          <w:color w:val="000000"/>
          <w:sz w:val="28"/>
        </w:rPr>
        <w:t xml:space="preserve">
      3) тергеп-тексеру объектісінің қызметкерлерінен тергеп-тексеру нысанасына қатысы бар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түсініктемелерді монополияға қарсы орган белгілеген мерзімде сұратуға; </w:t>
      </w:r>
    </w:p>
    <w:bookmarkEnd w:id="1120"/>
    <w:bookmarkStart w:name="z1203" w:id="1121"/>
    <w:p>
      <w:pPr>
        <w:spacing w:after="0"/>
        <w:ind w:left="0"/>
        <w:jc w:val="both"/>
      </w:pPr>
      <w:r>
        <w:rPr>
          <w:rFonts w:ascii="Times New Roman"/>
          <w:b w:val="false"/>
          <w:i w:val="false"/>
          <w:color w:val="000000"/>
          <w:sz w:val="28"/>
        </w:rPr>
        <w:t>
      4) тергеп-тексеруді жүргізу кезінде Қазақстан Республикасының басқа да мемлекеттік органдарының мамандарын және өзге де адамдарды сарапшылар ретінде тартуға;</w:t>
      </w:r>
    </w:p>
    <w:bookmarkEnd w:id="1121"/>
    <w:bookmarkStart w:name="z1204" w:id="1122"/>
    <w:p>
      <w:pPr>
        <w:spacing w:after="0"/>
        <w:ind w:left="0"/>
        <w:jc w:val="both"/>
      </w:pPr>
      <w:r>
        <w:rPr>
          <w:rFonts w:ascii="Times New Roman"/>
          <w:b w:val="false"/>
          <w:i w:val="false"/>
          <w:color w:val="000000"/>
          <w:sz w:val="28"/>
        </w:rPr>
        <w:t>
      5) тергеп-тексеру нысанасына сәйкес тергеп-тексеру объектісінің үй-жайы мен аумағындағы заттарды, электрондық және қағаз құжаттарды және басқа да ақпарат жеткізгіштерді қарап-тексеруге;</w:t>
      </w:r>
    </w:p>
    <w:bookmarkEnd w:id="1122"/>
    <w:bookmarkStart w:name="z1205" w:id="1123"/>
    <w:p>
      <w:pPr>
        <w:spacing w:after="0"/>
        <w:ind w:left="0"/>
        <w:jc w:val="both"/>
      </w:pPr>
      <w:r>
        <w:rPr>
          <w:rFonts w:ascii="Times New Roman"/>
          <w:b w:val="false"/>
          <w:i w:val="false"/>
          <w:color w:val="000000"/>
          <w:sz w:val="28"/>
        </w:rPr>
        <w:t>
      6) тергеп-тексеру нысанасына сәйкес тергеп-тексеру объектісінің дерекқорынан (ақпараттық жүйелерінен) және өзге де электрондық жеткізгіштерінен құжаттардың, ақпараттардың көшірмелерін түсіріп алуға;</w:t>
      </w:r>
    </w:p>
    <w:bookmarkEnd w:id="1123"/>
    <w:bookmarkStart w:name="z1206" w:id="1124"/>
    <w:p>
      <w:pPr>
        <w:spacing w:after="0"/>
        <w:ind w:left="0"/>
        <w:jc w:val="both"/>
      </w:pPr>
      <w:r>
        <w:rPr>
          <w:rFonts w:ascii="Times New Roman"/>
          <w:b w:val="false"/>
          <w:i w:val="false"/>
          <w:color w:val="000000"/>
          <w:sz w:val="28"/>
        </w:rPr>
        <w:t>
      7) мыналарға:</w:t>
      </w:r>
    </w:p>
    <w:bookmarkEnd w:id="1124"/>
    <w:bookmarkStart w:name="z1207" w:id="1125"/>
    <w:p>
      <w:pPr>
        <w:spacing w:after="0"/>
        <w:ind w:left="0"/>
        <w:jc w:val="both"/>
      </w:pPr>
      <w:r>
        <w:rPr>
          <w:rFonts w:ascii="Times New Roman"/>
          <w:b w:val="false"/>
          <w:i w:val="false"/>
          <w:color w:val="000000"/>
          <w:sz w:val="28"/>
        </w:rPr>
        <w:t>
      тергеп-тексеру объектісі қызметкерлерінің және тергеп-тексеру объектісінің аумағындағы өзге де адамдардың әрекеттерін (әрекетсіздігін);</w:t>
      </w:r>
    </w:p>
    <w:bookmarkEnd w:id="1125"/>
    <w:bookmarkStart w:name="z1208" w:id="1126"/>
    <w:p>
      <w:pPr>
        <w:spacing w:after="0"/>
        <w:ind w:left="0"/>
        <w:jc w:val="both"/>
      </w:pPr>
      <w:r>
        <w:rPr>
          <w:rFonts w:ascii="Times New Roman"/>
          <w:b w:val="false"/>
          <w:i w:val="false"/>
          <w:color w:val="000000"/>
          <w:sz w:val="28"/>
        </w:rPr>
        <w:t>
      тергеп-тексеру объектісінің үй-жайлары мен аумақтарын;</w:t>
      </w:r>
    </w:p>
    <w:bookmarkEnd w:id="1126"/>
    <w:bookmarkStart w:name="z1209" w:id="1127"/>
    <w:p>
      <w:pPr>
        <w:spacing w:after="0"/>
        <w:ind w:left="0"/>
        <w:jc w:val="both"/>
      </w:pPr>
      <w:r>
        <w:rPr>
          <w:rFonts w:ascii="Times New Roman"/>
          <w:b w:val="false"/>
          <w:i w:val="false"/>
          <w:color w:val="000000"/>
          <w:sz w:val="28"/>
        </w:rPr>
        <w:t>
      тергеп-тексеру объектісінің үй-жайындағы немесе аумағындағы мүлікті аудио-, фото- және бейнетіркеуді жүргізуге;</w:t>
      </w:r>
    </w:p>
    <w:bookmarkEnd w:id="1127"/>
    <w:bookmarkStart w:name="z1210" w:id="1128"/>
    <w:p>
      <w:pPr>
        <w:spacing w:after="0"/>
        <w:ind w:left="0"/>
        <w:jc w:val="both"/>
      </w:pPr>
      <w:r>
        <w:rPr>
          <w:rFonts w:ascii="Times New Roman"/>
          <w:b w:val="false"/>
          <w:i w:val="false"/>
          <w:color w:val="000000"/>
          <w:sz w:val="28"/>
        </w:rPr>
        <w:t>
      8) сараптама үшін өнім үлгілерін іріктеуге құқығы бар.</w:t>
      </w:r>
    </w:p>
    <w:bookmarkEnd w:id="1128"/>
    <w:bookmarkStart w:name="z1211" w:id="1129"/>
    <w:p>
      <w:pPr>
        <w:spacing w:after="0"/>
        <w:ind w:left="0"/>
        <w:jc w:val="both"/>
      </w:pPr>
      <w:r>
        <w:rPr>
          <w:rFonts w:ascii="Times New Roman"/>
          <w:b w:val="false"/>
          <w:i w:val="false"/>
          <w:color w:val="000000"/>
          <w:sz w:val="28"/>
        </w:rPr>
        <w:t>
      Сараптама үшін өнім үлгілерін іріктеу тәртібі осы Кодекстің 149-бабына сәйкес айқындалады.</w:t>
      </w:r>
    </w:p>
    <w:bookmarkEnd w:id="1129"/>
    <w:bookmarkStart w:name="z1212" w:id="1130"/>
    <w:p>
      <w:pPr>
        <w:spacing w:after="0"/>
        <w:ind w:left="0"/>
        <w:jc w:val="both"/>
      </w:pPr>
      <w:r>
        <w:rPr>
          <w:rFonts w:ascii="Times New Roman"/>
          <w:b w:val="false"/>
          <w:i w:val="false"/>
          <w:color w:val="000000"/>
          <w:sz w:val="28"/>
        </w:rPr>
        <w:t xml:space="preserve">
      Монополияға қарсы органның лауазымды адамдарының осы бапта көзделген барлық құқығы жергілікті уақыт бойынша сағат 9.00-ден бастап 18.00 дейінгі аралықта және тергеп-тексеру нысанасына сәйкес жүзеге асырылады. </w:t>
      </w:r>
    </w:p>
    <w:bookmarkEnd w:id="1130"/>
    <w:bookmarkStart w:name="z1213" w:id="1131"/>
    <w:p>
      <w:pPr>
        <w:spacing w:after="0"/>
        <w:ind w:left="0"/>
        <w:jc w:val="both"/>
      </w:pPr>
      <w:r>
        <w:rPr>
          <w:rFonts w:ascii="Times New Roman"/>
          <w:b w:val="false"/>
          <w:i w:val="false"/>
          <w:color w:val="000000"/>
          <w:sz w:val="28"/>
        </w:rPr>
        <w:t>
      Бұзушылықтардың жолын кесу қажет болған жағдайда, монополияға қарсы органның лауазымды адамдарының өкілеттіктерін іске асыру жұмыстан тыс уақытта (түнгі уақыт, демалыс немесе мереке күндері) жүргізілуі мүмкін.";</w:t>
      </w:r>
    </w:p>
    <w:bookmarkEnd w:id="1131"/>
    <w:bookmarkStart w:name="z1214" w:id="1132"/>
    <w:p>
      <w:pPr>
        <w:spacing w:after="0"/>
        <w:ind w:left="0"/>
        <w:jc w:val="both"/>
      </w:pPr>
      <w:r>
        <w:rPr>
          <w:rFonts w:ascii="Times New Roman"/>
          <w:b w:val="false"/>
          <w:i w:val="false"/>
          <w:color w:val="000000"/>
          <w:sz w:val="28"/>
        </w:rPr>
        <w:t xml:space="preserve">
      64) 226-баптың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32"/>
    <w:bookmarkStart w:name="z1215" w:id="1133"/>
    <w:p>
      <w:pPr>
        <w:spacing w:after="0"/>
        <w:ind w:left="0"/>
        <w:jc w:val="both"/>
      </w:pPr>
      <w:r>
        <w:rPr>
          <w:rFonts w:ascii="Times New Roman"/>
          <w:b w:val="false"/>
          <w:i w:val="false"/>
          <w:color w:val="000000"/>
          <w:sz w:val="28"/>
        </w:rPr>
        <w:t>
      "1) нарық субъектілеріне:</w:t>
      </w:r>
    </w:p>
    <w:bookmarkEnd w:id="1133"/>
    <w:bookmarkStart w:name="z1216" w:id="1134"/>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bookmarkEnd w:id="1134"/>
    <w:bookmarkStart w:name="z1217" w:id="1135"/>
    <w:p>
      <w:pPr>
        <w:spacing w:after="0"/>
        <w:ind w:left="0"/>
        <w:jc w:val="both"/>
      </w:pPr>
      <w:r>
        <w:rPr>
          <w:rFonts w:ascii="Times New Roman"/>
          <w:b w:val="false"/>
          <w:i w:val="false"/>
          <w:color w:val="000000"/>
          <w:sz w:val="28"/>
        </w:rPr>
        <w:t>
      бастапқы жағдайды қалпына келтіру;</w:t>
      </w:r>
    </w:p>
    <w:bookmarkEnd w:id="1135"/>
    <w:bookmarkStart w:name="z1218" w:id="1136"/>
    <w:p>
      <w:pPr>
        <w:spacing w:after="0"/>
        <w:ind w:left="0"/>
        <w:jc w:val="both"/>
      </w:pPr>
      <w:r>
        <w:rPr>
          <w:rFonts w:ascii="Times New Roman"/>
          <w:b w:val="false"/>
          <w:i w:val="false"/>
          <w:color w:val="000000"/>
          <w:sz w:val="28"/>
        </w:rPr>
        <w:t>
      осы Кодекске қайшы келетін шарттарды бұзу немесе өзгерту;</w:t>
      </w:r>
    </w:p>
    <w:bookmarkEnd w:id="1136"/>
    <w:bookmarkStart w:name="z1219" w:id="1137"/>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қажеттігі туралы орындалуы міндетті нұсқамалар беруге;";</w:t>
      </w:r>
    </w:p>
    <w:bookmarkEnd w:id="1137"/>
    <w:bookmarkStart w:name="z1220" w:id="1138"/>
    <w:p>
      <w:pPr>
        <w:spacing w:after="0"/>
        <w:ind w:left="0"/>
        <w:jc w:val="both"/>
      </w:pPr>
      <w:r>
        <w:rPr>
          <w:rFonts w:ascii="Times New Roman"/>
          <w:b w:val="false"/>
          <w:i w:val="false"/>
          <w:color w:val="000000"/>
          <w:sz w:val="28"/>
        </w:rPr>
        <w:t xml:space="preserve">
      65) 246-баптың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мазмұндағы 6) және 7) тармақшалармен толықтырылсын: </w:t>
      </w:r>
    </w:p>
    <w:bookmarkEnd w:id="1138"/>
    <w:bookmarkStart w:name="z1221" w:id="1139"/>
    <w:p>
      <w:pPr>
        <w:spacing w:after="0"/>
        <w:ind w:left="0"/>
        <w:jc w:val="both"/>
      </w:pPr>
      <w:r>
        <w:rPr>
          <w:rFonts w:ascii="Times New Roman"/>
          <w:b w:val="false"/>
          <w:i w:val="false"/>
          <w:color w:val="000000"/>
          <w:sz w:val="28"/>
        </w:rPr>
        <w:t>
      "6) субконтрактация орталығы болып табылады.</w:t>
      </w:r>
    </w:p>
    <w:bookmarkEnd w:id="1139"/>
    <w:bookmarkStart w:name="z1222" w:id="1140"/>
    <w:p>
      <w:pPr>
        <w:spacing w:after="0"/>
        <w:ind w:left="0"/>
        <w:jc w:val="both"/>
      </w:pPr>
      <w:r>
        <w:rPr>
          <w:rFonts w:ascii="Times New Roman"/>
          <w:b w:val="false"/>
          <w:i w:val="false"/>
          <w:color w:val="000000"/>
          <w:sz w:val="28"/>
        </w:rPr>
        <w:t>
      Субконтрактация деп өндірістік қызметті оңтайландыру үшін өнеркәсіптік кәсіпорындар қолданатын өндірістік (өнеркәсіптік) аутсорсинг нысандарының бірі түсініледі;</w:t>
      </w:r>
    </w:p>
    <w:bookmarkEnd w:id="1140"/>
    <w:bookmarkStart w:name="z1223" w:id="1141"/>
    <w:p>
      <w:pPr>
        <w:spacing w:after="0"/>
        <w:ind w:left="0"/>
        <w:jc w:val="both"/>
      </w:pPr>
      <w:r>
        <w:rPr>
          <w:rFonts w:ascii="Times New Roman"/>
          <w:b w:val="false"/>
          <w:i w:val="false"/>
          <w:color w:val="000000"/>
          <w:sz w:val="28"/>
        </w:rPr>
        <w:t>
      7) индустриялық-инновациялық қызметті мемлекеттік қолдау саласындағы уәкілетті органға iшкi нарықтағы индустриялық-инновациялық қызмет субъектiлерiн сервистік қолдау бойынша, оның ішінде жергілікті қамтуды дамытуға және жер қойнауын пайдалану жөніндегі операцияларды жүргізу кезінде пайдаланылатын тауарларды, жұмыстарды және көрсетiлетiн қызметтерді сатып алуға арналған ақпараттық жүйелерді қолдап отыру бойынша қызметтер көрсетеді.".</w:t>
      </w:r>
    </w:p>
    <w:bookmarkEnd w:id="1141"/>
    <w:bookmarkStart w:name="z1224" w:id="1142"/>
    <w:p>
      <w:pPr>
        <w:spacing w:after="0"/>
        <w:ind w:left="0"/>
        <w:jc w:val="both"/>
      </w:pPr>
      <w:r>
        <w:rPr>
          <w:rFonts w:ascii="Times New Roman"/>
          <w:b w:val="false"/>
          <w:i w:val="false"/>
          <w:color w:val="000000"/>
          <w:sz w:val="28"/>
        </w:rPr>
        <w:t xml:space="preserve">
      11.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 № 1-2, 3-құжат; № 4, 7-құжат; № 8, 16-құжат; № 16, 56-құжат; № 21, 98-құжат):</w:t>
      </w:r>
    </w:p>
    <w:bookmarkEnd w:id="1142"/>
    <w:bookmarkStart w:name="z1225" w:id="11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127-бапта</w:t>
      </w:r>
      <w:r>
        <w:rPr>
          <w:rFonts w:ascii="Times New Roman"/>
          <w:b w:val="false"/>
          <w:i w:val="false"/>
          <w:color w:val="000000"/>
          <w:sz w:val="28"/>
        </w:rPr>
        <w:t>:</w:t>
      </w:r>
    </w:p>
    <w:bookmarkEnd w:id="1143"/>
    <w:bookmarkStart w:name="z1226" w:id="1144"/>
    <w:p>
      <w:pPr>
        <w:spacing w:after="0"/>
        <w:ind w:left="0"/>
        <w:jc w:val="both"/>
      </w:pPr>
      <w:r>
        <w:rPr>
          <w:rFonts w:ascii="Times New Roman"/>
          <w:b w:val="false"/>
          <w:i w:val="false"/>
          <w:color w:val="000000"/>
          <w:sz w:val="28"/>
        </w:rPr>
        <w:t xml:space="preserve">
      екінші және төртінші бөліктер мынадай редакцияда жазылсын: </w:t>
      </w:r>
    </w:p>
    <w:bookmarkEnd w:id="1144"/>
    <w:bookmarkStart w:name="z1227" w:id="1145"/>
    <w:p>
      <w:pPr>
        <w:spacing w:after="0"/>
        <w:ind w:left="0"/>
        <w:jc w:val="both"/>
      </w:pPr>
      <w:r>
        <w:rPr>
          <w:rFonts w:ascii="Times New Roman"/>
          <w:b w:val="false"/>
          <w:i w:val="false"/>
          <w:color w:val="000000"/>
          <w:sz w:val="28"/>
        </w:rPr>
        <w:t>
      "2. Іске қатысатын адамдар, сондай-ақ куәлар, сарапшылар, мамандар мен аудармашылар электрондық пошта мекенжайы немесе ұялы байланыстың абоненттік нөмірі бойынша хабарлама жіберу арқылы, сондай-ақ хабарлаудың немесе шақырудың тіркелуін қамтамасыз ететін өзге де байланыс құралдарын пайдалана отырып хабарлануы немесе шақырылуы мүмкін.</w:t>
      </w:r>
    </w:p>
    <w:bookmarkEnd w:id="1145"/>
    <w:bookmarkStart w:name="z1228" w:id="1146"/>
    <w:p>
      <w:pPr>
        <w:spacing w:after="0"/>
        <w:ind w:left="0"/>
        <w:jc w:val="both"/>
      </w:pPr>
      <w:r>
        <w:rPr>
          <w:rFonts w:ascii="Times New Roman"/>
          <w:b w:val="false"/>
          <w:i w:val="false"/>
          <w:color w:val="000000"/>
          <w:sz w:val="28"/>
        </w:rPr>
        <w:t xml:space="preserve">
      Электрондық пошта мекенжайы немесе ұялы байланыстың абоненттік нөмірі немесе хабарлаудың немесе шақырудың тіркелуін қамтамасыз ететін өзге де байланыс құралдары туралы мәліметтер болмаған жағдайда, хабарлама телефонограммамен немесе гибридті жөнелту арқылы не табыс етілгендігі туралы хабарламасы бар тапсырысты хатпен белгілі болған соңғы тұрғылықты жері немесе тұрған жері бойынша жіберіледі. </w:t>
      </w:r>
    </w:p>
    <w:bookmarkEnd w:id="1146"/>
    <w:bookmarkStart w:name="z1229" w:id="1147"/>
    <w:p>
      <w:pPr>
        <w:spacing w:after="0"/>
        <w:ind w:left="0"/>
        <w:jc w:val="both"/>
      </w:pPr>
      <w:r>
        <w:rPr>
          <w:rFonts w:ascii="Times New Roman"/>
          <w:b w:val="false"/>
          <w:i w:val="false"/>
          <w:color w:val="000000"/>
          <w:sz w:val="28"/>
        </w:rPr>
        <w:t>
      Егер сотқа хабарланған мекенжай бойынша адам іс жүзінде тұрмайтын болса, хабарлау немесе шақыру оның жұмыс орны бойынша жіберілуі мүмкін.</w:t>
      </w:r>
    </w:p>
    <w:bookmarkEnd w:id="1147"/>
    <w:bookmarkStart w:name="z1230" w:id="1148"/>
    <w:p>
      <w:pPr>
        <w:spacing w:after="0"/>
        <w:ind w:left="0"/>
        <w:jc w:val="both"/>
      </w:pPr>
      <w:r>
        <w:rPr>
          <w:rFonts w:ascii="Times New Roman"/>
          <w:b w:val="false"/>
          <w:i w:val="false"/>
          <w:color w:val="000000"/>
          <w:sz w:val="28"/>
        </w:rPr>
        <w:t>
      Іске қатысатын адамдар хабарланатын және шақырылатын адамдар сотқа келмеген істер бойынша сот талқылауының уақыты, күні мен орны туралы хабарды бұқаралық ақпарат құралдарында жариялауға құқылы.</w:t>
      </w:r>
    </w:p>
    <w:bookmarkEnd w:id="1148"/>
    <w:bookmarkStart w:name="z1231" w:id="1149"/>
    <w:p>
      <w:pPr>
        <w:spacing w:after="0"/>
        <w:ind w:left="0"/>
        <w:jc w:val="both"/>
      </w:pPr>
      <w:r>
        <w:rPr>
          <w:rFonts w:ascii="Times New Roman"/>
          <w:b w:val="false"/>
          <w:i w:val="false"/>
          <w:color w:val="000000"/>
          <w:sz w:val="28"/>
        </w:rPr>
        <w:t>
      Осы баптың төртінші бөлігінің 1) және 2) тармақшаларында көрсетілген электрондық байланыс құралдары туралы мәліметтер болған кезде хабарламалар тараптардың өкілдеріне жіберіледі.";</w:t>
      </w:r>
    </w:p>
    <w:bookmarkEnd w:id="1149"/>
    <w:bookmarkStart w:name="z1232" w:id="1150"/>
    <w:p>
      <w:pPr>
        <w:spacing w:after="0"/>
        <w:ind w:left="0"/>
        <w:jc w:val="both"/>
      </w:pPr>
      <w:r>
        <w:rPr>
          <w:rFonts w:ascii="Times New Roman"/>
          <w:b w:val="false"/>
          <w:i w:val="false"/>
          <w:color w:val="000000"/>
          <w:sz w:val="28"/>
        </w:rPr>
        <w:t>
      "4. Тарапқа:</w:t>
      </w:r>
    </w:p>
    <w:bookmarkEnd w:id="1150"/>
    <w:bookmarkStart w:name="z1233" w:id="1151"/>
    <w:p>
      <w:pPr>
        <w:spacing w:after="0"/>
        <w:ind w:left="0"/>
        <w:jc w:val="both"/>
      </w:pPr>
      <w:r>
        <w:rPr>
          <w:rFonts w:ascii="Times New Roman"/>
          <w:b w:val="false"/>
          <w:i w:val="false"/>
          <w:color w:val="000000"/>
          <w:sz w:val="28"/>
        </w:rPr>
        <w:t>
      1) іске қатысатын тарап көрсеткен электрондық пошта мекенжайына;</w:t>
      </w:r>
    </w:p>
    <w:bookmarkEnd w:id="1151"/>
    <w:bookmarkStart w:name="z1234" w:id="1152"/>
    <w:p>
      <w:pPr>
        <w:spacing w:after="0"/>
        <w:ind w:left="0"/>
        <w:jc w:val="both"/>
      </w:pPr>
      <w:r>
        <w:rPr>
          <w:rFonts w:ascii="Times New Roman"/>
          <w:b w:val="false"/>
          <w:i w:val="false"/>
          <w:color w:val="000000"/>
          <w:sz w:val="28"/>
        </w:rPr>
        <w:t>
      2) Қазақстан Республикасы Жоғарғы Сотының электрондық сервистерінде көрсетілген электрондық пошта мекенжайына;</w:t>
      </w:r>
    </w:p>
    <w:bookmarkEnd w:id="1152"/>
    <w:bookmarkStart w:name="z1235" w:id="1153"/>
    <w:p>
      <w:pPr>
        <w:spacing w:after="0"/>
        <w:ind w:left="0"/>
        <w:jc w:val="both"/>
      </w:pPr>
      <w:r>
        <w:rPr>
          <w:rFonts w:ascii="Times New Roman"/>
          <w:b w:val="false"/>
          <w:i w:val="false"/>
          <w:color w:val="000000"/>
          <w:sz w:val="28"/>
        </w:rPr>
        <w:t>
      3) бір жыл ішінде тараптар арасында жасалған және даудың нысанасы болып табылатын шартта көрсетілген электрондық пошта мекенжайына;</w:t>
      </w:r>
    </w:p>
    <w:bookmarkEnd w:id="1153"/>
    <w:bookmarkStart w:name="z1236" w:id="1154"/>
    <w:p>
      <w:pPr>
        <w:spacing w:after="0"/>
        <w:ind w:left="0"/>
        <w:jc w:val="both"/>
      </w:pPr>
      <w:r>
        <w:rPr>
          <w:rFonts w:ascii="Times New Roman"/>
          <w:b w:val="false"/>
          <w:i w:val="false"/>
          <w:color w:val="000000"/>
          <w:sz w:val="28"/>
        </w:rPr>
        <w:t>
      4) жеткізілгенін растайтын есепті алған кезде жеке өзі сотқа ұсынған ұялы байланыстың абоненттік нөмірі бойынша;</w:t>
      </w:r>
    </w:p>
    <w:bookmarkEnd w:id="1154"/>
    <w:bookmarkStart w:name="z1237" w:id="1155"/>
    <w:p>
      <w:pPr>
        <w:spacing w:after="0"/>
        <w:ind w:left="0"/>
        <w:jc w:val="both"/>
      </w:pPr>
      <w:r>
        <w:rPr>
          <w:rFonts w:ascii="Times New Roman"/>
          <w:b w:val="false"/>
          <w:i w:val="false"/>
          <w:color w:val="000000"/>
          <w:sz w:val="28"/>
        </w:rPr>
        <w:t>
      5) егер мұндай хабарламаның келіп түспегені не кешірек түскені дәлелденбесе, хабарлаудың немесе шақырудың тіркелуін қамтамасыз ететін байланыстың өзге де құралдары пайдаланыла отырып;</w:t>
      </w:r>
    </w:p>
    <w:bookmarkEnd w:id="1155"/>
    <w:bookmarkStart w:name="z1238" w:id="1156"/>
    <w:p>
      <w:pPr>
        <w:spacing w:after="0"/>
        <w:ind w:left="0"/>
        <w:jc w:val="both"/>
      </w:pPr>
      <w:r>
        <w:rPr>
          <w:rFonts w:ascii="Times New Roman"/>
          <w:b w:val="false"/>
          <w:i w:val="false"/>
          <w:color w:val="000000"/>
          <w:sz w:val="28"/>
        </w:rPr>
        <w:t xml:space="preserve">
      6) гибридті жөнелту арқылы не табыс етілгені туралы хабарламасы бар тапсырысты хатпен белгілі болған соңғы тұрғылықты жері немесе тұрған жері бойынша жіберілген хабарлама тараптың тиісінше хабарландырылуы болып табылады. </w:t>
      </w:r>
    </w:p>
    <w:bookmarkEnd w:id="1156"/>
    <w:bookmarkStart w:name="z1239" w:id="1157"/>
    <w:p>
      <w:pPr>
        <w:spacing w:after="0"/>
        <w:ind w:left="0"/>
        <w:jc w:val="both"/>
      </w:pPr>
      <w:r>
        <w:rPr>
          <w:rFonts w:ascii="Times New Roman"/>
          <w:b w:val="false"/>
          <w:i w:val="false"/>
          <w:color w:val="000000"/>
          <w:sz w:val="28"/>
        </w:rPr>
        <w:t>
      Осы бөліктің 1), 2) және 3) тармақшаларында көрсетілген электрондық байланыс құралдары арқылы жіберілген бірінші хабарлама бойынша тарап келмеген жағдайда, қайта хабарлау соттың хабарлауының немесе шақыруының тіркелуін қамтамасыз ететін байланыстың және жеткізудің өзге де құралдары пайдаланыла отырып жіберіледі.";</w:t>
      </w:r>
    </w:p>
    <w:bookmarkEnd w:id="1157"/>
    <w:bookmarkStart w:name="z1240" w:id="1158"/>
    <w:p>
      <w:pPr>
        <w:spacing w:after="0"/>
        <w:ind w:left="0"/>
        <w:jc w:val="both"/>
      </w:pPr>
      <w:r>
        <w:rPr>
          <w:rFonts w:ascii="Times New Roman"/>
          <w:b w:val="false"/>
          <w:i w:val="false"/>
          <w:color w:val="000000"/>
          <w:sz w:val="28"/>
        </w:rPr>
        <w:t>
      бесінші бөлік алып тасталсын;</w:t>
      </w:r>
    </w:p>
    <w:bookmarkEnd w:id="1158"/>
    <w:bookmarkStart w:name="z1241" w:id="11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129-баптың</w:t>
      </w:r>
      <w:r>
        <w:rPr>
          <w:rFonts w:ascii="Times New Roman"/>
          <w:b w:val="false"/>
          <w:i w:val="false"/>
          <w:color w:val="000000"/>
          <w:sz w:val="28"/>
        </w:rPr>
        <w:t xml:space="preserve"> бірінші бөлігі мынадай редакцияда жазылсын: </w:t>
      </w:r>
    </w:p>
    <w:bookmarkEnd w:id="1159"/>
    <w:bookmarkStart w:name="z1242" w:id="1160"/>
    <w:p>
      <w:pPr>
        <w:spacing w:after="0"/>
        <w:ind w:left="0"/>
        <w:jc w:val="both"/>
      </w:pPr>
      <w:r>
        <w:rPr>
          <w:rFonts w:ascii="Times New Roman"/>
          <w:b w:val="false"/>
          <w:i w:val="false"/>
          <w:color w:val="000000"/>
          <w:sz w:val="28"/>
        </w:rPr>
        <w:t xml:space="preserve">
      "1. Соттың шақыру қағазы немесе өзге де хабарлама электрондық пошта мекенжайы бойынша немесе ұялы байланыстың абоненттік нөміріне не пошта арқылы жеткізіледі немесе судья оларды жеткізуді тапсыратын адам жеткізеді. </w:t>
      </w:r>
    </w:p>
    <w:bookmarkEnd w:id="1160"/>
    <w:bookmarkStart w:name="z1243" w:id="1161"/>
    <w:p>
      <w:pPr>
        <w:spacing w:after="0"/>
        <w:ind w:left="0"/>
        <w:jc w:val="both"/>
      </w:pPr>
      <w:r>
        <w:rPr>
          <w:rFonts w:ascii="Times New Roman"/>
          <w:b w:val="false"/>
          <w:i w:val="false"/>
          <w:color w:val="000000"/>
          <w:sz w:val="28"/>
        </w:rPr>
        <w:t>
      Адресатқа электрондық пошта мекенжайы немесе ұялы байланыстың абоненттік нөмірі бойынша оларды жөнелту уақыты растайтын есеппен тіркеледі, ал қолма-қол жеткізілген жағдайда, сотқа қайтарылуға жататын шақыру қағазының түбіртегінде немесе өзге де хабарламаның көшірмесінде белгіленеді.";</w:t>
      </w:r>
    </w:p>
    <w:bookmarkEnd w:id="1161"/>
    <w:bookmarkStart w:name="z1244" w:id="11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130-баптың</w:t>
      </w:r>
      <w:r>
        <w:rPr>
          <w:rFonts w:ascii="Times New Roman"/>
          <w:b w:val="false"/>
          <w:i w:val="false"/>
          <w:color w:val="000000"/>
          <w:sz w:val="28"/>
        </w:rPr>
        <w:t xml:space="preserve"> бірінші бөлігі мынадай редакцияда жазылсын:</w:t>
      </w:r>
    </w:p>
    <w:bookmarkEnd w:id="1162"/>
    <w:bookmarkStart w:name="z1245" w:id="1163"/>
    <w:p>
      <w:pPr>
        <w:spacing w:after="0"/>
        <w:ind w:left="0"/>
        <w:jc w:val="both"/>
      </w:pPr>
      <w:r>
        <w:rPr>
          <w:rFonts w:ascii="Times New Roman"/>
          <w:b w:val="false"/>
          <w:i w:val="false"/>
          <w:color w:val="000000"/>
          <w:sz w:val="28"/>
        </w:rPr>
        <w:t xml:space="preserve">
      "1. Азаматқа жіберілген соттың шақыру қағазы немесе өзге де хабарлама, сотқа қайтарылуға жататын шақыру қағазының түбіртегіне немесе өзге де хабарламаның көшірмесіне қолын қойғызып жеке өзіне табыс етіледі. </w:t>
      </w:r>
    </w:p>
    <w:bookmarkEnd w:id="1163"/>
    <w:bookmarkStart w:name="z1246" w:id="1164"/>
    <w:p>
      <w:pPr>
        <w:spacing w:after="0"/>
        <w:ind w:left="0"/>
        <w:jc w:val="both"/>
      </w:pPr>
      <w:r>
        <w:rPr>
          <w:rFonts w:ascii="Times New Roman"/>
          <w:b w:val="false"/>
          <w:i w:val="false"/>
          <w:color w:val="000000"/>
          <w:sz w:val="28"/>
        </w:rPr>
        <w:t>
      Заңды тұлғаға жіберілген соттың шақыру қағазы немесе өзге де хабарлама оның өкіліне немесе басқарушылық функцияларды орындайтын тиісті адамға, күзет қызметінің қызметкеріне не шақырылатын, хабарланатын тұлғаның басқа жұмыскеріне табыс етіледі, олар өздерінің лауазымын, тегін және аты-жөнін көрсете отырып, шақыру қағазының түбіртегіне немесе өзге де хабарламаның көшірмесіне алғандығы туралы қол қояды.</w:t>
      </w:r>
    </w:p>
    <w:bookmarkEnd w:id="1164"/>
    <w:bookmarkStart w:name="z1247" w:id="1165"/>
    <w:p>
      <w:pPr>
        <w:spacing w:after="0"/>
        <w:ind w:left="0"/>
        <w:jc w:val="both"/>
      </w:pPr>
      <w:r>
        <w:rPr>
          <w:rFonts w:ascii="Times New Roman"/>
          <w:b w:val="false"/>
          <w:i w:val="false"/>
          <w:color w:val="000000"/>
          <w:sz w:val="28"/>
        </w:rPr>
        <w:t>
      Соттың шақыру қағазы немесе өзге де хабарлама, тіпті егер заңды тұлға көрсетілген мекенжайда болмаса да, заңды тұлғаның орналасқан жері бойынша оған жеткізілген болып есептеледі.";</w:t>
      </w:r>
    </w:p>
    <w:bookmarkEnd w:id="1165"/>
    <w:bookmarkStart w:name="z1248" w:id="11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131-баптың</w:t>
      </w:r>
      <w:r>
        <w:rPr>
          <w:rFonts w:ascii="Times New Roman"/>
          <w:b w:val="false"/>
          <w:i w:val="false"/>
          <w:color w:val="000000"/>
          <w:sz w:val="28"/>
        </w:rPr>
        <w:t xml:space="preserve"> бірінші бөлігі мынадай редакцияда жазылсын: </w:t>
      </w:r>
    </w:p>
    <w:bookmarkEnd w:id="1166"/>
    <w:bookmarkStart w:name="z1249" w:id="1167"/>
    <w:p>
      <w:pPr>
        <w:spacing w:after="0"/>
        <w:ind w:left="0"/>
        <w:jc w:val="both"/>
      </w:pPr>
      <w:r>
        <w:rPr>
          <w:rFonts w:ascii="Times New Roman"/>
          <w:b w:val="false"/>
          <w:i w:val="false"/>
          <w:color w:val="000000"/>
          <w:sz w:val="28"/>
        </w:rPr>
        <w:t>
      "1. Адресат соттың шақыру қағазын немесе өзге де хабарламаны қабылдап алудан бас тартқан кезде, оларды табыс етуші адам сотқа қайтарылатын шақыру қағазына немесе өзге де хабарламаға тиісті белгі қояды, сондай-ақ бұл туралы акт жасауға құқылы. Адресаттың соттың шақыру қағазын немесе өзге де хабарламаны алудан бас тартуы туралы белгіні үй-жайлардың (пәтерлердің) меншік иелері кооперативінің, тұрғын үй-пайдалану және коммуналдық қызметтер көрсету қызметінің уәкілетті адамы не тұрғын үй басқарушысы, жергілікті өзін-өзі басқару органының немесе адресаттың тұрғылықты жеріндегі тиісті атқарушы органның немесе оның жұмыс орны бойынша әкімшіліктің уәкілетті адамы куәландырады.";</w:t>
      </w:r>
    </w:p>
    <w:bookmarkEnd w:id="1167"/>
    <w:bookmarkStart w:name="z1250" w:id="11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148-бап</w:t>
      </w:r>
      <w:r>
        <w:rPr>
          <w:rFonts w:ascii="Times New Roman"/>
          <w:b w:val="false"/>
          <w:i w:val="false"/>
          <w:color w:val="000000"/>
          <w:sz w:val="28"/>
        </w:rPr>
        <w:t xml:space="preserve"> мынадай мазмұндағы бесінші бөлікпен толықтырылсын:</w:t>
      </w:r>
    </w:p>
    <w:bookmarkEnd w:id="1168"/>
    <w:bookmarkStart w:name="z1251" w:id="1169"/>
    <w:p>
      <w:pPr>
        <w:spacing w:after="0"/>
        <w:ind w:left="0"/>
        <w:jc w:val="both"/>
      </w:pPr>
      <w:r>
        <w:rPr>
          <w:rFonts w:ascii="Times New Roman"/>
          <w:b w:val="false"/>
          <w:i w:val="false"/>
          <w:color w:val="000000"/>
          <w:sz w:val="28"/>
        </w:rPr>
        <w:t>
      "5. Соттарға электрондық құжат нысанында құжаттарды беру, оларды тіркеу, өңдеу, олармен танысу құралдарын техникалық қолдану қағидаларын соттардың қызметін ұйымдастырушылық және материалдық-техникалық қамтамасыз етуді жүзеге асыратын орган бекітеді.";</w:t>
      </w:r>
    </w:p>
    <w:bookmarkEnd w:id="1169"/>
    <w:bookmarkStart w:name="z1252" w:id="11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164-баптың</w:t>
      </w:r>
      <w:r>
        <w:rPr>
          <w:rFonts w:ascii="Times New Roman"/>
          <w:b w:val="false"/>
          <w:i w:val="false"/>
          <w:color w:val="000000"/>
          <w:sz w:val="28"/>
        </w:rPr>
        <w:t xml:space="preserve"> бірінші бөлігі мынадай редакцияда жазылсын: </w:t>
      </w:r>
    </w:p>
    <w:bookmarkEnd w:id="1170"/>
    <w:bookmarkStart w:name="z1253" w:id="1171"/>
    <w:p>
      <w:pPr>
        <w:spacing w:after="0"/>
        <w:ind w:left="0"/>
        <w:jc w:val="both"/>
      </w:pPr>
      <w:r>
        <w:rPr>
          <w:rFonts w:ascii="Times New Roman"/>
          <w:b w:val="false"/>
          <w:i w:val="false"/>
          <w:color w:val="000000"/>
          <w:sz w:val="28"/>
        </w:rPr>
        <w:t>
      "1. Азаматтық істерді сот талқылауына дайындау, егер осы Кодексте және басқа да заңдарда өзгеше белгіленбесе, талап қою арызы соттың іс жүргізуіне қабылданған күннен бастап жиырма жұмыс күнінен кешіктірілмей жүргізілуге тиіс.</w:t>
      </w:r>
    </w:p>
    <w:bookmarkEnd w:id="1171"/>
    <w:bookmarkStart w:name="z1254" w:id="1172"/>
    <w:p>
      <w:pPr>
        <w:spacing w:after="0"/>
        <w:ind w:left="0"/>
        <w:jc w:val="both"/>
      </w:pPr>
      <w:r>
        <w:rPr>
          <w:rFonts w:ascii="Times New Roman"/>
          <w:b w:val="false"/>
          <w:i w:val="false"/>
          <w:color w:val="000000"/>
          <w:sz w:val="28"/>
        </w:rPr>
        <w:t>
      Алименттерді өндіріп алу туралы, денсаулықтың зақымдануынан келтірілген зиянды өтеу туралы, сондай-ақ асыраушысынан айырылу жағдайына байланысты істерден басқа, аса күрделі істер бойынша айрықша жағдайларда және еңбек құқықтық қатынастарынан туындайтын талаптар бойынша істі сот талқылауына дайындау үшін берілген мерзім өткеннен кейін бұл мерзім судьяның ұйғарымы бойынша қосымша бір айға ұзартылуы мүмкін.";</w:t>
      </w:r>
    </w:p>
    <w:bookmarkEnd w:id="1172"/>
    <w:bookmarkStart w:name="z1255" w:id="117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165-баптың</w:t>
      </w:r>
      <w:r>
        <w:rPr>
          <w:rFonts w:ascii="Times New Roman"/>
          <w:b w:val="false"/>
          <w:i w:val="false"/>
          <w:color w:val="000000"/>
          <w:sz w:val="28"/>
        </w:rPr>
        <w:t xml:space="preserve"> 1) тармақшасы мынадай редакцияда жазылсын: </w:t>
      </w:r>
    </w:p>
    <w:bookmarkEnd w:id="1173"/>
    <w:bookmarkStart w:name="z1256" w:id="1174"/>
    <w:p>
      <w:pPr>
        <w:spacing w:after="0"/>
        <w:ind w:left="0"/>
        <w:jc w:val="both"/>
      </w:pPr>
      <w:r>
        <w:rPr>
          <w:rFonts w:ascii="Times New Roman"/>
          <w:b w:val="false"/>
          <w:i w:val="false"/>
          <w:color w:val="000000"/>
          <w:sz w:val="28"/>
        </w:rPr>
        <w:t>
      "1) талап арызды қабылдаған күннен бастап үш жұмыс күні ішінде жауапкерге және үшінші тұлғаларға талап арыздың және оған қоса берілген, талап қоюшының талаптарын негіздейтін құжаттардың көшірмелерін осы Кодекстің 11-тарауында көзделген тәртіппен жібереді не табыс етеді, сондай-ақ жауапкерді дәлелдерді негіздейтін дәлелдемелерді қоса бере отырып, талап қоюшы мәлімдеген талаптарға жазбаша пікірді белгіленген мерзімде ұсынуға міндеттейді;".</w:t>
      </w:r>
    </w:p>
    <w:bookmarkEnd w:id="1174"/>
    <w:bookmarkStart w:name="z1257" w:id="117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173-бап</w:t>
      </w:r>
      <w:r>
        <w:rPr>
          <w:rFonts w:ascii="Times New Roman"/>
          <w:b w:val="false"/>
          <w:i w:val="false"/>
          <w:color w:val="000000"/>
          <w:sz w:val="28"/>
        </w:rPr>
        <w:t xml:space="preserve"> мынадай редакцияда жазылсын: </w:t>
      </w:r>
    </w:p>
    <w:bookmarkEnd w:id="1175"/>
    <w:bookmarkStart w:name="z1258" w:id="1176"/>
    <w:p>
      <w:pPr>
        <w:spacing w:after="0"/>
        <w:ind w:left="0"/>
        <w:jc w:val="both"/>
      </w:pPr>
      <w:r>
        <w:rPr>
          <w:rFonts w:ascii="Times New Roman"/>
          <w:b w:val="false"/>
          <w:i w:val="false"/>
          <w:color w:val="000000"/>
          <w:sz w:val="28"/>
        </w:rPr>
        <w:t>
      "173-бап. Істі сот талқылауына тағайындау</w:t>
      </w:r>
    </w:p>
    <w:bookmarkEnd w:id="1176"/>
    <w:bookmarkStart w:name="z1259" w:id="1177"/>
    <w:p>
      <w:pPr>
        <w:spacing w:after="0"/>
        <w:ind w:left="0"/>
        <w:jc w:val="both"/>
      </w:pPr>
      <w:r>
        <w:rPr>
          <w:rFonts w:ascii="Times New Roman"/>
          <w:b w:val="false"/>
          <w:i w:val="false"/>
          <w:color w:val="000000"/>
          <w:sz w:val="28"/>
        </w:rPr>
        <w:t>
      Судья істі дайын деп танып, оны сот отырысында талқылауға тағайындау туралы ұйғарым шығарады, тараптарға және іске қатысатын басқа да адамдарға істің қаралатын уақыты мен орны туралы хабарлайды.</w:t>
      </w:r>
    </w:p>
    <w:bookmarkEnd w:id="1177"/>
    <w:bookmarkStart w:name="z1260" w:id="1178"/>
    <w:p>
      <w:pPr>
        <w:spacing w:after="0"/>
        <w:ind w:left="0"/>
        <w:jc w:val="both"/>
      </w:pPr>
      <w:r>
        <w:rPr>
          <w:rFonts w:ascii="Times New Roman"/>
          <w:b w:val="false"/>
          <w:i w:val="false"/>
          <w:color w:val="000000"/>
          <w:sz w:val="28"/>
        </w:rPr>
        <w:t>
      Сот талқылауы оны дайындау аяқталған күннен бастап жиырма жұмыс күнінен кешіктірілмей басталуға тиіс.</w:t>
      </w:r>
    </w:p>
    <w:bookmarkEnd w:id="1178"/>
    <w:bookmarkStart w:name="z1261" w:id="117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198-бабында</w:t>
      </w:r>
      <w:r>
        <w:rPr>
          <w:rFonts w:ascii="Times New Roman"/>
          <w:b w:val="false"/>
          <w:i w:val="false"/>
          <w:color w:val="000000"/>
          <w:sz w:val="28"/>
        </w:rPr>
        <w:t xml:space="preserve"> көзделген жағдайларды қоспағанда, тағайындалған сот талқылауын кейінге қалдыруға, әдетте, жол берілмейді.";</w:t>
      </w:r>
    </w:p>
    <w:bookmarkEnd w:id="1179"/>
    <w:bookmarkStart w:name="z1262" w:id="118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198-баптың</w:t>
      </w:r>
      <w:r>
        <w:rPr>
          <w:rFonts w:ascii="Times New Roman"/>
          <w:b w:val="false"/>
          <w:i w:val="false"/>
          <w:color w:val="000000"/>
          <w:sz w:val="28"/>
        </w:rPr>
        <w:t xml:space="preserve"> бірінші бөлігі мынадай редакцияда жазылсын: </w:t>
      </w:r>
    </w:p>
    <w:bookmarkEnd w:id="1180"/>
    <w:bookmarkStart w:name="z1263" w:id="118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153-бабының</w:t>
      </w:r>
      <w:r>
        <w:rPr>
          <w:rFonts w:ascii="Times New Roman"/>
          <w:b w:val="false"/>
          <w:i w:val="false"/>
          <w:color w:val="000000"/>
          <w:sz w:val="28"/>
        </w:rPr>
        <w:t xml:space="preserve"> екінші бөлігінде көзделген жағдайда қарсы талап қойылған кезде іске қатысатын адамдардың қайсыбірінің дәлелді себептермен келмеуі салдарынан осы сот отырысында істі қараудың мүмкін болмауы, осы Кодекстің 73-бабының қағидалары бойынша қосымша дәлелдемелерді ұсынудың немесе талап етудің қажет болуы себебі бойынша ғана істі талқылауды кейінге қалдыруға жол беріледі.";</w:t>
      </w:r>
    </w:p>
    <w:bookmarkEnd w:id="1181"/>
    <w:bookmarkStart w:name="z1264" w:id="118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202-бап</w:t>
      </w:r>
      <w:r>
        <w:rPr>
          <w:rFonts w:ascii="Times New Roman"/>
          <w:b w:val="false"/>
          <w:i w:val="false"/>
          <w:color w:val="000000"/>
          <w:sz w:val="28"/>
        </w:rPr>
        <w:t xml:space="preserve"> мынадай мазмұндағы бесінші бөлікпен толықтырылсын:</w:t>
      </w:r>
    </w:p>
    <w:bookmarkEnd w:id="1182"/>
    <w:bookmarkStart w:name="z1265" w:id="1183"/>
    <w:p>
      <w:pPr>
        <w:spacing w:after="0"/>
        <w:ind w:left="0"/>
        <w:jc w:val="both"/>
      </w:pPr>
      <w:r>
        <w:rPr>
          <w:rFonts w:ascii="Times New Roman"/>
          <w:b w:val="false"/>
          <w:i w:val="false"/>
          <w:color w:val="000000"/>
          <w:sz w:val="28"/>
        </w:rPr>
        <w:t>
      "5. Бейнеконференция байланысы құралдарын техникалық қолдану тәртібін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p>
    <w:bookmarkEnd w:id="1183"/>
    <w:bookmarkStart w:name="z1266" w:id="118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246-баптың</w:t>
      </w:r>
      <w:r>
        <w:rPr>
          <w:rFonts w:ascii="Times New Roman"/>
          <w:b w:val="false"/>
          <w:i w:val="false"/>
          <w:color w:val="000000"/>
          <w:sz w:val="28"/>
        </w:rPr>
        <w:t xml:space="preserve"> бірінші бөлігі мынадай редакцияда жазылсын: </w:t>
      </w:r>
    </w:p>
    <w:bookmarkEnd w:id="1184"/>
    <w:bookmarkStart w:name="z1267" w:id="1185"/>
    <w:p>
      <w:pPr>
        <w:spacing w:after="0"/>
        <w:ind w:left="0"/>
        <w:jc w:val="both"/>
      </w:pPr>
      <w:r>
        <w:rPr>
          <w:rFonts w:ascii="Times New Roman"/>
          <w:b w:val="false"/>
          <w:i w:val="false"/>
          <w:color w:val="000000"/>
          <w:sz w:val="28"/>
        </w:rPr>
        <w:t>
      "1. Іс бойынша шешім немесе сот бұйрығын шығарған сот, сондай-ақ шешім орындалатын жердегі сот, егер атқарушылық әрекеттер жасауды қиындататын немесе мүмкiн емес ететiн мән-жайлар туындаса, сот орындаушысының өтінішхаты бойынша және (немесе) тараптардың арызы бойынша атқарушылық iс жүргiзуде оны орындау тәсiлiн немесе тәртiбiн өзгертуі, атқарушылық iс жүргiзуде тараптардың арызы бойынша сот шешімін орындауды кейінге қалдыруы немесе оның мерзімін ұзартуы мүмкін.".</w:t>
      </w:r>
    </w:p>
    <w:bookmarkEnd w:id="1185"/>
    <w:bookmarkStart w:name="z1268" w:id="1186"/>
    <w:p>
      <w:pPr>
        <w:spacing w:after="0"/>
        <w:ind w:left="0"/>
        <w:jc w:val="both"/>
      </w:pPr>
      <w:r>
        <w:rPr>
          <w:rFonts w:ascii="Times New Roman"/>
          <w:b w:val="false"/>
          <w:i w:val="false"/>
          <w:color w:val="000000"/>
          <w:sz w:val="28"/>
        </w:rPr>
        <w:t xml:space="preserve">
      12.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 мәселелері бойынша өзгерістер мен толықтырулар енгізу туралы" 2018 жылғы 16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86"/>
    <w:bookmarkStart w:name="z1269" w:id="1187"/>
    <w:p>
      <w:pPr>
        <w:spacing w:after="0"/>
        <w:ind w:left="0"/>
        <w:jc w:val="both"/>
      </w:pPr>
      <w:r>
        <w:rPr>
          <w:rFonts w:ascii="Times New Roman"/>
          <w:b w:val="false"/>
          <w:i w:val="false"/>
          <w:color w:val="000000"/>
          <w:sz w:val="28"/>
        </w:rPr>
        <w:t>
      1) мазмұнында 197 және 199-баптардың тақырыптары алып тасталсын;</w:t>
      </w:r>
    </w:p>
    <w:bookmarkEnd w:id="1187"/>
    <w:bookmarkStart w:name="z1270" w:id="1188"/>
    <w:p>
      <w:pPr>
        <w:spacing w:after="0"/>
        <w:ind w:left="0"/>
        <w:jc w:val="both"/>
      </w:pPr>
      <w:r>
        <w:rPr>
          <w:rFonts w:ascii="Times New Roman"/>
          <w:b w:val="false"/>
          <w:i w:val="false"/>
          <w:color w:val="000000"/>
          <w:sz w:val="28"/>
        </w:rPr>
        <w:t xml:space="preserve">
      2) 1-баптың 1-тармағының </w:t>
      </w:r>
      <w:r>
        <w:rPr>
          <w:rFonts w:ascii="Times New Roman"/>
          <w:b w:val="false"/>
          <w:i w:val="false"/>
          <w:color w:val="000000"/>
          <w:sz w:val="28"/>
        </w:rPr>
        <w:t>75) тармақшасы</w:t>
      </w:r>
      <w:r>
        <w:rPr>
          <w:rFonts w:ascii="Times New Roman"/>
          <w:b w:val="false"/>
          <w:i w:val="false"/>
          <w:color w:val="000000"/>
          <w:sz w:val="28"/>
        </w:rPr>
        <w:t xml:space="preserve"> мынадай редакцияда жазылсын: </w:t>
      </w:r>
    </w:p>
    <w:bookmarkEnd w:id="1188"/>
    <w:bookmarkStart w:name="z1271" w:id="1189"/>
    <w:p>
      <w:pPr>
        <w:spacing w:after="0"/>
        <w:ind w:left="0"/>
        <w:jc w:val="both"/>
      </w:pPr>
      <w:r>
        <w:rPr>
          <w:rFonts w:ascii="Times New Roman"/>
          <w:b w:val="false"/>
          <w:i w:val="false"/>
          <w:color w:val="000000"/>
          <w:sz w:val="28"/>
        </w:rPr>
        <w:t>
      "75)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bookmarkEnd w:id="1189"/>
    <w:bookmarkStart w:name="z1272" w:id="1190"/>
    <w:p>
      <w:pPr>
        <w:spacing w:after="0"/>
        <w:ind w:left="0"/>
        <w:jc w:val="both"/>
      </w:pPr>
      <w:r>
        <w:rPr>
          <w:rFonts w:ascii="Times New Roman"/>
          <w:b w:val="false"/>
          <w:i w:val="false"/>
          <w:color w:val="000000"/>
          <w:sz w:val="28"/>
        </w:rPr>
        <w:t xml:space="preserve">
      3) 17-баптың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алып тасталсын;</w:t>
      </w:r>
    </w:p>
    <w:bookmarkEnd w:id="1190"/>
    <w:bookmarkStart w:name="z1273" w:id="1191"/>
    <w:p>
      <w:pPr>
        <w:spacing w:after="0"/>
        <w:ind w:left="0"/>
        <w:jc w:val="both"/>
      </w:pPr>
      <w:r>
        <w:rPr>
          <w:rFonts w:ascii="Times New Roman"/>
          <w:b w:val="false"/>
          <w:i w:val="false"/>
          <w:color w:val="000000"/>
          <w:sz w:val="28"/>
        </w:rPr>
        <w:t xml:space="preserve">
      4) 64-баптың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 </w:t>
      </w:r>
    </w:p>
    <w:bookmarkEnd w:id="1191"/>
    <w:bookmarkStart w:name="z1274" w:id="1192"/>
    <w:p>
      <w:pPr>
        <w:spacing w:after="0"/>
        <w:ind w:left="0"/>
        <w:jc w:val="both"/>
      </w:pPr>
      <w:r>
        <w:rPr>
          <w:rFonts w:ascii="Times New Roman"/>
          <w:b w:val="false"/>
          <w:i w:val="false"/>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bookmarkEnd w:id="1192"/>
    <w:bookmarkStart w:name="z1275" w:id="1193"/>
    <w:p>
      <w:pPr>
        <w:spacing w:after="0"/>
        <w:ind w:left="0"/>
        <w:jc w:val="both"/>
      </w:pPr>
      <w:r>
        <w:rPr>
          <w:rFonts w:ascii="Times New Roman"/>
          <w:b w:val="false"/>
          <w:i w:val="false"/>
          <w:color w:val="000000"/>
          <w:sz w:val="28"/>
        </w:rPr>
        <w:t xml:space="preserve">
      5) 65-баптың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1193"/>
    <w:bookmarkStart w:name="z1276" w:id="1194"/>
    <w:p>
      <w:pPr>
        <w:spacing w:after="0"/>
        <w:ind w:left="0"/>
        <w:jc w:val="both"/>
      </w:pPr>
      <w:r>
        <w:rPr>
          <w:rFonts w:ascii="Times New Roman"/>
          <w:b w:val="false"/>
          <w:i w:val="false"/>
          <w:color w:val="000000"/>
          <w:sz w:val="28"/>
        </w:rPr>
        <w:t xml:space="preserve">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Кодекстің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66-баптарының</w:t>
      </w:r>
      <w:r>
        <w:rPr>
          <w:rFonts w:ascii="Times New Roman"/>
          <w:b w:val="false"/>
          <w:i w:val="false"/>
          <w:color w:val="000000"/>
          <w:sz w:val="28"/>
        </w:rPr>
        <w:t xml:space="preserve"> ережелері қолданылады.";</w:t>
      </w:r>
    </w:p>
    <w:bookmarkEnd w:id="1194"/>
    <w:bookmarkStart w:name="z1277" w:id="11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191-бапта</w:t>
      </w:r>
      <w:r>
        <w:rPr>
          <w:rFonts w:ascii="Times New Roman"/>
          <w:b w:val="false"/>
          <w:i w:val="false"/>
          <w:color w:val="000000"/>
          <w:sz w:val="28"/>
        </w:rPr>
        <w:t>:</w:t>
      </w:r>
    </w:p>
    <w:bookmarkEnd w:id="1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79" w:id="1196"/>
    <w:p>
      <w:pPr>
        <w:spacing w:after="0"/>
        <w:ind w:left="0"/>
        <w:jc w:val="both"/>
      </w:pPr>
      <w:r>
        <w:rPr>
          <w:rFonts w:ascii="Times New Roman"/>
          <w:b w:val="false"/>
          <w:i w:val="false"/>
          <w:color w:val="000000"/>
          <w:sz w:val="28"/>
        </w:rPr>
        <w:t xml:space="preserve">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1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1281" w:id="1197"/>
    <w:p>
      <w:pPr>
        <w:spacing w:after="0"/>
        <w:ind w:left="0"/>
        <w:jc w:val="both"/>
      </w:pPr>
      <w:r>
        <w:rPr>
          <w:rFonts w:ascii="Times New Roman"/>
          <w:b w:val="false"/>
          <w:i w:val="false"/>
          <w:color w:val="000000"/>
          <w:sz w:val="28"/>
        </w:rPr>
        <w:t xml:space="preserve">
      7) 193-баптың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алып тасталсын;</w:t>
      </w:r>
    </w:p>
    <w:bookmarkEnd w:id="1197"/>
    <w:bookmarkStart w:name="z1282" w:id="119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197</w:t>
      </w:r>
      <w:r>
        <w:rPr>
          <w:rFonts w:ascii="Times New Roman"/>
          <w:b w:val="false"/>
          <w:i w:val="false"/>
          <w:color w:val="000000"/>
          <w:sz w:val="28"/>
        </w:rPr>
        <w:t xml:space="preserve"> және </w:t>
      </w:r>
      <w:r>
        <w:rPr>
          <w:rFonts w:ascii="Times New Roman"/>
          <w:b w:val="false"/>
          <w:i w:val="false"/>
          <w:color w:val="000000"/>
          <w:sz w:val="28"/>
        </w:rPr>
        <w:t>199-баптар</w:t>
      </w:r>
      <w:r>
        <w:rPr>
          <w:rFonts w:ascii="Times New Roman"/>
          <w:b w:val="false"/>
          <w:i w:val="false"/>
          <w:color w:val="000000"/>
          <w:sz w:val="28"/>
        </w:rPr>
        <w:t xml:space="preserve"> алып тасталсын;</w:t>
      </w:r>
    </w:p>
    <w:bookmarkEnd w:id="1198"/>
    <w:bookmarkStart w:name="z1283" w:id="119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200-баптың</w:t>
      </w:r>
      <w:r>
        <w:rPr>
          <w:rFonts w:ascii="Times New Roman"/>
          <w:b w:val="false"/>
          <w:i w:val="false"/>
          <w:color w:val="000000"/>
          <w:sz w:val="28"/>
        </w:rPr>
        <w:t xml:space="preserve"> үшінші бөлігі мынадай редакцияда жазылсын:</w:t>
      </w:r>
    </w:p>
    <w:bookmarkEnd w:id="1199"/>
    <w:bookmarkStart w:name="z1284" w:id="1200"/>
    <w:p>
      <w:pPr>
        <w:spacing w:after="0"/>
        <w:ind w:left="0"/>
        <w:jc w:val="both"/>
      </w:pPr>
      <w:r>
        <w:rPr>
          <w:rFonts w:ascii="Times New Roman"/>
          <w:b w:val="false"/>
          <w:i w:val="false"/>
          <w:color w:val="000000"/>
          <w:sz w:val="28"/>
        </w:rPr>
        <w:t xml:space="preserve">
      "Қызметі Қазақстан Республикасының еңбек заңнамасының талаптарына сәйкес келеді деп танылған жұмыс берушілерге үш жыл мерзімге сенім сертификаты табыс етіледі, ол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бақылау субъектісіне (объектісіне) бару арқылы профилактикалық бақылаудың тізімдерін қалыптастыру кезінде ескеріледі.".</w:t>
      </w:r>
    </w:p>
    <w:bookmarkEnd w:id="1200"/>
    <w:bookmarkStart w:name="z1285" w:id="1201"/>
    <w:p>
      <w:pPr>
        <w:spacing w:after="0"/>
        <w:ind w:left="0"/>
        <w:jc w:val="both"/>
      </w:pPr>
      <w:r>
        <w:rPr>
          <w:rFonts w:ascii="Times New Roman"/>
          <w:b w:val="false"/>
          <w:i w:val="false"/>
          <w:color w:val="000000"/>
          <w:sz w:val="28"/>
        </w:rPr>
        <w:t xml:space="preserve">
      13. "Салық және бюджетке төленетін басқа да міндетті төлемдер туралы" 2017 жылғы 25 желтоқсандағы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w:t>
      </w:r>
    </w:p>
    <w:bookmarkEnd w:id="1201"/>
    <w:bookmarkStart w:name="z1286" w:id="1202"/>
    <w:p>
      <w:pPr>
        <w:spacing w:after="0"/>
        <w:ind w:left="0"/>
        <w:jc w:val="both"/>
      </w:pPr>
      <w:r>
        <w:rPr>
          <w:rFonts w:ascii="Times New Roman"/>
          <w:b w:val="false"/>
          <w:i w:val="false"/>
          <w:color w:val="000000"/>
          <w:sz w:val="28"/>
        </w:rPr>
        <w:t>
      1) мазмұнында:</w:t>
      </w:r>
    </w:p>
    <w:bookmarkEnd w:id="1202"/>
    <w:bookmarkStart w:name="z1287" w:id="1203"/>
    <w:p>
      <w:pPr>
        <w:spacing w:after="0"/>
        <w:ind w:left="0"/>
        <w:jc w:val="both"/>
      </w:pPr>
      <w:r>
        <w:rPr>
          <w:rFonts w:ascii="Times New Roman"/>
          <w:b w:val="false"/>
          <w:i w:val="false"/>
          <w:color w:val="000000"/>
          <w:sz w:val="28"/>
        </w:rPr>
        <w:t>
      25-баптың тақырыбы "мемлекеттік органдардың" деген сөздерден кейін "және "Азаматтарға арналған үкімет" мемлекеттік корпорациясының" деген сөздермен толықтырылсын;</w:t>
      </w:r>
    </w:p>
    <w:bookmarkEnd w:id="1203"/>
    <w:bookmarkStart w:name="z1288" w:id="1204"/>
    <w:p>
      <w:pPr>
        <w:spacing w:after="0"/>
        <w:ind w:left="0"/>
        <w:jc w:val="both"/>
      </w:pPr>
      <w:r>
        <w:rPr>
          <w:rFonts w:ascii="Times New Roman"/>
          <w:b w:val="false"/>
          <w:i w:val="false"/>
          <w:color w:val="000000"/>
          <w:sz w:val="28"/>
        </w:rPr>
        <w:t>
      147-баптың тақырыбындағы "Ішінара салықтық" деген сөздер "Салықтық" деген сөзбен ауыстырылсын;</w:t>
      </w:r>
    </w:p>
    <w:bookmarkEnd w:id="1204"/>
    <w:bookmarkStart w:name="z1289" w:id="12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25-бапта</w:t>
      </w:r>
      <w:r>
        <w:rPr>
          <w:rFonts w:ascii="Times New Roman"/>
          <w:b w:val="false"/>
          <w:i w:val="false"/>
          <w:color w:val="000000"/>
          <w:sz w:val="28"/>
        </w:rPr>
        <w:t>:</w:t>
      </w:r>
    </w:p>
    <w:bookmarkEnd w:id="1205"/>
    <w:bookmarkStart w:name="z1290" w:id="1206"/>
    <w:p>
      <w:pPr>
        <w:spacing w:after="0"/>
        <w:ind w:left="0"/>
        <w:jc w:val="both"/>
      </w:pPr>
      <w:r>
        <w:rPr>
          <w:rFonts w:ascii="Times New Roman"/>
          <w:b w:val="false"/>
          <w:i w:val="false"/>
          <w:color w:val="000000"/>
          <w:sz w:val="28"/>
        </w:rPr>
        <w:t>
      тақырыптағы "мемлекеттік органдардың" деген сөздерден кейін "және "Азаматтарға арналған үкімет" мемлекеттік корпорациясының" деген сөздермен толықтырылсын;</w:t>
      </w:r>
    </w:p>
    <w:bookmarkEnd w:id="1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"мемлекеттік органдармен" деген сөздерден кейін "және "Азаматтарға арналған үкімет" мемлекеттік корпорациясымен" деген сөздермен толықтырылсын;</w:t>
      </w:r>
    </w:p>
    <w:bookmarkStart w:name="z1292" w:id="1207"/>
    <w:p>
      <w:pPr>
        <w:spacing w:after="0"/>
        <w:ind w:left="0"/>
        <w:jc w:val="both"/>
      </w:pPr>
      <w:r>
        <w:rPr>
          <w:rFonts w:ascii="Times New Roman"/>
          <w:b w:val="false"/>
          <w:i w:val="false"/>
          <w:color w:val="000000"/>
          <w:sz w:val="28"/>
        </w:rPr>
        <w:t xml:space="preserve">
      3) 26-баптың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20-тармақтары</w:t>
      </w:r>
      <w:r>
        <w:rPr>
          <w:rFonts w:ascii="Times New Roman"/>
          <w:b w:val="false"/>
          <w:i w:val="false"/>
          <w:color w:val="000000"/>
          <w:sz w:val="28"/>
        </w:rPr>
        <w:t xml:space="preserve"> мынадай редакцияда жазылсын:</w:t>
      </w:r>
    </w:p>
    <w:bookmarkEnd w:id="1207"/>
    <w:bookmarkStart w:name="z1293" w:id="1208"/>
    <w:p>
      <w:pPr>
        <w:spacing w:after="0"/>
        <w:ind w:left="0"/>
        <w:jc w:val="both"/>
      </w:pPr>
      <w:r>
        <w:rPr>
          <w:rFonts w:ascii="Times New Roman"/>
          <w:b w:val="false"/>
          <w:i w:val="false"/>
          <w:color w:val="000000"/>
          <w:sz w:val="28"/>
        </w:rPr>
        <w:t>
      "3. Салық салу объектiлерiн және (немесе) салық салуға байланысты объектiлердi есепке алуды және (немесе) тiркеудi жүзеге асыратын уәкiлеттi мемлекеттік органдар және "Азаматтарға арналған үкімет" мемлекеттік корпорациясы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уәкiлеттi орган белгiлеген тәртіппен, мерзімдерде және нысандар бойынша салық органдарына ұсынуға мiндеттi.</w:t>
      </w:r>
    </w:p>
    <w:bookmarkEnd w:id="1208"/>
    <w:bookmarkStart w:name="z1294" w:id="1209"/>
    <w:p>
      <w:pPr>
        <w:spacing w:after="0"/>
        <w:ind w:left="0"/>
        <w:jc w:val="both"/>
      </w:pPr>
      <w:r>
        <w:rPr>
          <w:rFonts w:ascii="Times New Roman"/>
          <w:b w:val="false"/>
          <w:i w:val="false"/>
          <w:color w:val="000000"/>
          <w:sz w:val="28"/>
        </w:rPr>
        <w:t>
      4. Бюджетке төленетін төлемдерді жинауды, салық салу объектiлерi мен салық салуға байланысты объектілерді есепке алуды және (немесе) тiркеудi жүзеге асыратын уәкiлеттi мемлекеттік органдар және "Азаматтарға арналған үкімет" мемлекеттік корпорациясы ерекше қорғалатын табиғи аумақтарды ғылыми, экологиялық-ағартушылық, туристік, рекреациялық және шектеулі шаруашылық мақсатында пайдаланатын жеке тұлғаларды қоспағанда, ұсынылатын мәліметтерде салық төлеушінің сәйкестендіру нөмірін көрсетуге мiндеттi.";</w:t>
      </w:r>
    </w:p>
    <w:bookmarkEnd w:id="1209"/>
    <w:bookmarkStart w:name="z1295" w:id="1210"/>
    <w:p>
      <w:pPr>
        <w:spacing w:after="0"/>
        <w:ind w:left="0"/>
        <w:jc w:val="both"/>
      </w:pPr>
      <w:r>
        <w:rPr>
          <w:rFonts w:ascii="Times New Roman"/>
          <w:b w:val="false"/>
          <w:i w:val="false"/>
          <w:color w:val="000000"/>
          <w:sz w:val="28"/>
        </w:rPr>
        <w:t>
      "20. Салық төлеушілер, салық салу объектілері (бюджетке төленетін төлемдер салынатын (алынатын) объектілер) және (немесе) салық салуға байланысты объектілер туралы мәліметтерді салық органдары мен уәкілетті мемлекеттік органдардың, "Азаматтарға арналған үкімет" мемлекеттік корпорациясының автоматтандырылған өзара іс-қимылына арналған тиісті бағдарламалық қамтылымды пайдаланыла отырып, электрондық нысанда ұсыну уәкілетті орган белгілеген тәртіппен және нысандар бойынша он жұмыс күні ішінде жүзеге асырылады.</w:t>
      </w:r>
    </w:p>
    <w:bookmarkEnd w:id="1210"/>
    <w:bookmarkStart w:name="z1296" w:id="1211"/>
    <w:p>
      <w:pPr>
        <w:spacing w:after="0"/>
        <w:ind w:left="0"/>
        <w:jc w:val="both"/>
      </w:pPr>
      <w:r>
        <w:rPr>
          <w:rFonts w:ascii="Times New Roman"/>
          <w:b w:val="false"/>
          <w:i w:val="false"/>
          <w:color w:val="000000"/>
          <w:sz w:val="28"/>
        </w:rPr>
        <w:t>
      Уәкілетті мемлекеттік органдар және "Азаматтарға арналған үкімет" мемлекеттік корпорациясы салық төлеушілер, салық салу объектілері (бюджетке төленетін төлемдер салынатын (алынатын) объектілер) және (немесе) салық салуға байланысты объектілер туралы мәліметтерді электрондық нысанда ұсынған жағдайда, уәкілетті мемлекеттік органдардың және "Азаматтарға арналған үкімет" мемлекеттік корпорациясының мәліметтерін қағаз жеткізгіште ұсыну талап етілмейді.";</w:t>
      </w:r>
    </w:p>
    <w:bookmarkEnd w:id="1211"/>
    <w:bookmarkStart w:name="z1297" w:id="1212"/>
    <w:p>
      <w:pPr>
        <w:spacing w:after="0"/>
        <w:ind w:left="0"/>
        <w:jc w:val="both"/>
      </w:pPr>
      <w:r>
        <w:rPr>
          <w:rFonts w:ascii="Times New Roman"/>
          <w:b w:val="false"/>
          <w:i w:val="false"/>
          <w:color w:val="000000"/>
          <w:sz w:val="28"/>
        </w:rPr>
        <w:t xml:space="preserve">
      4) 30-баптың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11-1) тармақшамен толықтырылсын:</w:t>
      </w:r>
    </w:p>
    <w:bookmarkEnd w:id="1212"/>
    <w:bookmarkStart w:name="z1298" w:id="1213"/>
    <w:p>
      <w:pPr>
        <w:spacing w:after="0"/>
        <w:ind w:left="0"/>
        <w:jc w:val="both"/>
      </w:pPr>
      <w:r>
        <w:rPr>
          <w:rFonts w:ascii="Times New Roman"/>
          <w:b w:val="false"/>
          <w:i w:val="false"/>
          <w:color w:val="000000"/>
          <w:sz w:val="28"/>
        </w:rPr>
        <w:t>
      "11-1) тәуекел дәрежесін бағалау негізінде ерекше тәртіп бойынша жүргізілетін салықтық тексерулердің жартыжылдық графигі туралы;";</w:t>
      </w:r>
    </w:p>
    <w:bookmarkEnd w:id="1213"/>
    <w:bookmarkStart w:name="z1299" w:id="1214"/>
    <w:p>
      <w:pPr>
        <w:spacing w:after="0"/>
        <w:ind w:left="0"/>
        <w:jc w:val="both"/>
      </w:pPr>
      <w:r>
        <w:rPr>
          <w:rFonts w:ascii="Times New Roman"/>
          <w:b w:val="false"/>
          <w:i w:val="false"/>
          <w:color w:val="000000"/>
          <w:sz w:val="28"/>
        </w:rPr>
        <w:t xml:space="preserve">
      5) 59-баптың 1-тармағы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"не тәуекел дәрежесін бағалау негізінде ерекше тәртіп бойынша жүргізілетін салықтық тексерулердің жартыжылдық графигіне енгізілмеген" деген сөздермен толықтырылсын;</w:t>
      </w:r>
    </w:p>
    <w:bookmarkEnd w:id="1214"/>
    <w:bookmarkStart w:name="z1300" w:id="1215"/>
    <w:p>
      <w:pPr>
        <w:spacing w:after="0"/>
        <w:ind w:left="0"/>
        <w:jc w:val="both"/>
      </w:pPr>
      <w:r>
        <w:rPr>
          <w:rFonts w:ascii="Times New Roman"/>
          <w:b w:val="false"/>
          <w:i w:val="false"/>
          <w:color w:val="000000"/>
          <w:sz w:val="28"/>
        </w:rPr>
        <w:t xml:space="preserve">
      6) 66-баптың 1-тармағы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"енгізілмеген" деген сөзден кейін "не тәуекел дәрежесін бағалау негізінде ерекше тәртіп бойынша жүргізілетін салықтық тексерулердің жартыжылдық графигіне енгізілмеген" деген сөздермен толықтырылсын;</w:t>
      </w:r>
    </w:p>
    <w:bookmarkEnd w:id="1215"/>
    <w:bookmarkStart w:name="z1301" w:id="1216"/>
    <w:p>
      <w:pPr>
        <w:spacing w:after="0"/>
        <w:ind w:left="0"/>
        <w:jc w:val="both"/>
      </w:pPr>
      <w:r>
        <w:rPr>
          <w:rFonts w:ascii="Times New Roman"/>
          <w:b w:val="false"/>
          <w:i w:val="false"/>
          <w:color w:val="000000"/>
          <w:sz w:val="28"/>
        </w:rPr>
        <w:t xml:space="preserve">
      7) 67-баптың 2-тармағы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"не тәуекел дәрежесін бағалау негізінде ерекше тәртіп бойынша жүргізілетін салықтық тексерулердің жартыжылдық графигінде жоқ" деген сөздермен толықтырылсын;</w:t>
      </w:r>
    </w:p>
    <w:bookmarkEnd w:id="1216"/>
    <w:bookmarkStart w:name="z1302" w:id="1217"/>
    <w:p>
      <w:pPr>
        <w:spacing w:after="0"/>
        <w:ind w:left="0"/>
        <w:jc w:val="both"/>
      </w:pPr>
      <w:r>
        <w:rPr>
          <w:rFonts w:ascii="Times New Roman"/>
          <w:b w:val="false"/>
          <w:i w:val="false"/>
          <w:color w:val="000000"/>
          <w:sz w:val="28"/>
        </w:rPr>
        <w:t xml:space="preserve">
      8) 70-баптың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"ішінара" деген сөз алып тасталсын;</w:t>
      </w:r>
    </w:p>
    <w:bookmarkEnd w:id="1217"/>
    <w:bookmarkStart w:name="z1303" w:id="12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82-бапта</w:t>
      </w:r>
      <w:r>
        <w:rPr>
          <w:rFonts w:ascii="Times New Roman"/>
          <w:b w:val="false"/>
          <w:i w:val="false"/>
          <w:color w:val="000000"/>
          <w:sz w:val="28"/>
        </w:rPr>
        <w:t>:</w:t>
      </w:r>
    </w:p>
    <w:bookmarkEnd w:id="1218"/>
    <w:bookmarkStart w:name="z1304" w:id="121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"дара кәсіпкерлер" деген сөздерден кейін ", жеке практикамен айналысатын адамдар" деген сөздермен толықтырылсын;</w:t>
      </w:r>
    </w:p>
    <w:bookmarkEnd w:id="1219"/>
    <w:bookmarkStart w:name="z1305" w:id="1220"/>
    <w:p>
      <w:pPr>
        <w:spacing w:after="0"/>
        <w:ind w:left="0"/>
        <w:jc w:val="both"/>
      </w:pPr>
      <w:r>
        <w:rPr>
          <w:rFonts w:ascii="Times New Roman"/>
          <w:b w:val="false"/>
          <w:i w:val="false"/>
          <w:color w:val="000000"/>
          <w:sz w:val="28"/>
        </w:rPr>
        <w:t xml:space="preserve">
      2-тармақтың төртінші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"дара кәсіпкерлер" деген сөздерден кейін ", жеке практикамен айналысатын адамдар" деген сөздермен толықтырылсын;</w:t>
      </w:r>
    </w:p>
    <w:bookmarkEnd w:id="1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"дара кәсіпкер" деген сөздерден кейін ", жеке практикамен айналысатын адам" деген сөздермен толықтырылсын;</w:t>
      </w:r>
    </w:p>
    <w:bookmarkStart w:name="z1307" w:id="1221"/>
    <w:p>
      <w:pPr>
        <w:spacing w:after="0"/>
        <w:ind w:left="0"/>
        <w:jc w:val="both"/>
      </w:pPr>
      <w:r>
        <w:rPr>
          <w:rFonts w:ascii="Times New Roman"/>
          <w:b w:val="false"/>
          <w:i w:val="false"/>
          <w:color w:val="000000"/>
          <w:sz w:val="28"/>
        </w:rPr>
        <w:t xml:space="preserve">
      10) 83-баптың </w:t>
      </w:r>
      <w:r>
        <w:rPr>
          <w:rFonts w:ascii="Times New Roman"/>
          <w:b w:val="false"/>
          <w:i w:val="false"/>
          <w:color w:val="000000"/>
          <w:sz w:val="28"/>
        </w:rPr>
        <w:t>1-тармағы</w:t>
      </w:r>
      <w:r>
        <w:rPr>
          <w:rFonts w:ascii="Times New Roman"/>
          <w:b w:val="false"/>
          <w:i w:val="false"/>
          <w:color w:val="000000"/>
          <w:sz w:val="28"/>
        </w:rPr>
        <w:t xml:space="preserve"> үшінші бөлігінің екінші абзацы "дара кәсіпкерлер" деген сөздерден кейін ", жеке практикамен айналысатын адамдар" деген сөздермен толықтырылсын;</w:t>
      </w:r>
    </w:p>
    <w:bookmarkEnd w:id="1221"/>
    <w:bookmarkStart w:name="z1308" w:id="12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85-бапта</w:t>
      </w:r>
      <w:r>
        <w:rPr>
          <w:rFonts w:ascii="Times New Roman"/>
          <w:b w:val="false"/>
          <w:i w:val="false"/>
          <w:color w:val="000000"/>
          <w:sz w:val="28"/>
        </w:rPr>
        <w:t>:</w:t>
      </w:r>
    </w:p>
    <w:bookmarkEnd w:id="1222"/>
    <w:bookmarkStart w:name="z1309" w:id="122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6) тармақшасының</w:t>
      </w:r>
      <w:r>
        <w:rPr>
          <w:rFonts w:ascii="Times New Roman"/>
          <w:b w:val="false"/>
          <w:i w:val="false"/>
          <w:color w:val="000000"/>
          <w:sz w:val="28"/>
        </w:rPr>
        <w:t xml:space="preserve"> бірінші абзацы "дара кәсіпкер" деген сөздерден кейін ", жеке практикамен айналысатын адам" деген сөздермен толықтырылсын;</w:t>
      </w:r>
    </w:p>
    <w:bookmarkEnd w:id="1223"/>
    <w:bookmarkStart w:name="z1310" w:id="122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"дара кәсіпкер" деген сөздерден кейін ", жеке практикамен айналысатын адам" деген сөздермен толықтырылсын;</w:t>
      </w:r>
    </w:p>
    <w:bookmarkEnd w:id="1224"/>
    <w:bookmarkStart w:name="z1311" w:id="122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145-бапта</w:t>
      </w:r>
      <w:r>
        <w:rPr>
          <w:rFonts w:ascii="Times New Roman"/>
          <w:b w:val="false"/>
          <w:i w:val="false"/>
          <w:color w:val="000000"/>
          <w:sz w:val="28"/>
        </w:rPr>
        <w:t>:</w:t>
      </w:r>
    </w:p>
    <w:bookmarkEnd w:id="1225"/>
    <w:bookmarkStart w:name="z1312" w:id="122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1226"/>
    <w:bookmarkStart w:name="z1313" w:id="1227"/>
    <w:p>
      <w:pPr>
        <w:spacing w:after="0"/>
        <w:ind w:left="0"/>
        <w:jc w:val="both"/>
      </w:pPr>
      <w:r>
        <w:rPr>
          <w:rFonts w:ascii="Times New Roman"/>
          <w:b w:val="false"/>
          <w:i w:val="false"/>
          <w:color w:val="000000"/>
          <w:sz w:val="28"/>
        </w:rPr>
        <w:t>
      "1) тәуекел дәрежесін бағалау негізінде ерекше тәртіп бойынша жүргізілетін салықтық тексерулер;";</w:t>
      </w:r>
    </w:p>
    <w:bookmarkEnd w:id="1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"ішінара" деген сөз "тәуекел дәрежесін бағалау негізінде ерекше тәртіп бойынша жүргізілетін" деген сөздермен ауыстырылсын;</w:t>
      </w:r>
    </w:p>
    <w:bookmarkStart w:name="z1315" w:id="122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147-бапта</w:t>
      </w:r>
      <w:r>
        <w:rPr>
          <w:rFonts w:ascii="Times New Roman"/>
          <w:b w:val="false"/>
          <w:i w:val="false"/>
          <w:color w:val="000000"/>
          <w:sz w:val="28"/>
        </w:rPr>
        <w:t>:</w:t>
      </w:r>
    </w:p>
    <w:bookmarkEnd w:id="1228"/>
    <w:bookmarkStart w:name="z1316" w:id="1229"/>
    <w:p>
      <w:pPr>
        <w:spacing w:after="0"/>
        <w:ind w:left="0"/>
        <w:jc w:val="both"/>
      </w:pPr>
      <w:r>
        <w:rPr>
          <w:rFonts w:ascii="Times New Roman"/>
          <w:b w:val="false"/>
          <w:i w:val="false"/>
          <w:color w:val="000000"/>
          <w:sz w:val="28"/>
        </w:rPr>
        <w:t>
      тақырыптағы "Ішінара салықтық" деген сөздер "Салықтық" деген сөзбен ауыстырылсын;</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18" w:id="1230"/>
    <w:p>
      <w:pPr>
        <w:spacing w:after="0"/>
        <w:ind w:left="0"/>
        <w:jc w:val="both"/>
      </w:pPr>
      <w:r>
        <w:rPr>
          <w:rFonts w:ascii="Times New Roman"/>
          <w:b w:val="false"/>
          <w:i w:val="false"/>
          <w:color w:val="000000"/>
          <w:sz w:val="28"/>
        </w:rPr>
        <w:t>
      "ішінара кешенді және (немесе) ішінара тақырыптық" деген сөздер "тәуекел дәрежесін бағалау негізінде ерекше тәртіп бойынша жүргізілетін салықтық" деген сөздермен ауыстырылсын;</w:t>
      </w:r>
    </w:p>
    <w:bookmarkEnd w:id="1230"/>
    <w:bookmarkStart w:name="z1319" w:id="1231"/>
    <w:p>
      <w:pPr>
        <w:spacing w:after="0"/>
        <w:ind w:left="0"/>
        <w:jc w:val="both"/>
      </w:pPr>
      <w:r>
        <w:rPr>
          <w:rFonts w:ascii="Times New Roman"/>
          <w:b w:val="false"/>
          <w:i w:val="false"/>
          <w:color w:val="000000"/>
          <w:sz w:val="28"/>
        </w:rPr>
        <w:t xml:space="preserve">
      "ішінара" деген сөз алып тасталсын; </w:t>
      </w:r>
    </w:p>
    <w:bookmarkEnd w:id="1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"ішінара кешенді және (немесе) ішінара тақырыптық" деген сөздер "тәуекел дәрежесін бағалау негізінде ерекше тәртіп бойынша жүргізілетін салықтық"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"ішінара" деген сөз "тәуекел дәрежесін бағалау негізінде ерекше тәртіп бойынша жүргізілетін" деген сөздермен ауыстырылсын;</w:t>
      </w:r>
    </w:p>
    <w:bookmarkStart w:name="z1322" w:id="123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150-баптың</w:t>
      </w:r>
      <w:r>
        <w:rPr>
          <w:rFonts w:ascii="Times New Roman"/>
          <w:b w:val="false"/>
          <w:i w:val="false"/>
          <w:color w:val="000000"/>
          <w:sz w:val="28"/>
        </w:rPr>
        <w:t xml:space="preserve"> 2-тармағы бірінші бөлігінің екінші абзацындағы "ішінара" деген сөз "тәуекел дәрежесін бағалау негізінде ерекше тәртіп бойынша жүргізілетін" деген сөздермен ауыстырылсын;</w:t>
      </w:r>
    </w:p>
    <w:bookmarkEnd w:id="1232"/>
    <w:bookmarkStart w:name="z1323" w:id="123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194-баптың</w:t>
      </w:r>
      <w:r>
        <w:rPr>
          <w:rFonts w:ascii="Times New Roman"/>
          <w:b w:val="false"/>
          <w:i w:val="false"/>
          <w:color w:val="000000"/>
          <w:sz w:val="28"/>
        </w:rPr>
        <w:t xml:space="preserve"> 8-тармағында:</w:t>
      </w:r>
    </w:p>
    <w:bookmarkEnd w:id="1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үшінші абзацындағы "декларацияны қоспағанда, тұтастай бүкіл қызмет бойынша – салықтар мен бюджетке төленетін төлемдер бойынша салықтық есептілікті ұсынуды" деген сөздер "декларацияны" деген сөзбен ауыстырылып, мынадай мазмұндағы төртінші абзацпен толықтырылсын: </w:t>
      </w:r>
    </w:p>
    <w:bookmarkStart w:name="z1325" w:id="1234"/>
    <w:p>
      <w:pPr>
        <w:spacing w:after="0"/>
        <w:ind w:left="0"/>
        <w:jc w:val="both"/>
      </w:pPr>
      <w:r>
        <w:rPr>
          <w:rFonts w:ascii="Times New Roman"/>
          <w:b w:val="false"/>
          <w:i w:val="false"/>
          <w:color w:val="000000"/>
          <w:sz w:val="28"/>
        </w:rPr>
        <w:t>
      "осы тармақтың 6) тармақшасында көзделген жағдайда, қосылған құн салығы бойынша декларацияны қоспағанда, тұтастай бүкіл қызмет бойынша – салықтар мен бюджетке төленетін төлемдер бойынша салықтық есептілікті ұсынуды;";</w:t>
      </w:r>
    </w:p>
    <w:bookmarkEnd w:id="1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"ұсынуды қамтамасыз етуге міндетті" деген сөздер "ұсынуды;" деген сөзбен ауыстырылып, мынадай мазмұндағы 6) тармақшамен толықтырылсын:</w:t>
      </w:r>
    </w:p>
    <w:bookmarkStart w:name="z1327" w:id="1235"/>
    <w:p>
      <w:pPr>
        <w:spacing w:after="0"/>
        <w:ind w:left="0"/>
        <w:jc w:val="both"/>
      </w:pPr>
      <w:r>
        <w:rPr>
          <w:rFonts w:ascii="Times New Roman"/>
          <w:b w:val="false"/>
          <w:i w:val="false"/>
          <w:color w:val="000000"/>
          <w:sz w:val="28"/>
        </w:rPr>
        <w:t>
      "6) мыналар:</w:t>
      </w:r>
    </w:p>
    <w:bookmarkEnd w:id="1235"/>
    <w:bookmarkStart w:name="z1328" w:id="123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411-бабында</w:t>
      </w:r>
      <w:r>
        <w:rPr>
          <w:rFonts w:ascii="Times New Roman"/>
          <w:b w:val="false"/>
          <w:i w:val="false"/>
          <w:color w:val="000000"/>
          <w:sz w:val="28"/>
        </w:rPr>
        <w:t xml:space="preserve"> көзделген қызмет бойынша;</w:t>
      </w:r>
    </w:p>
    <w:bookmarkEnd w:id="1236"/>
    <w:bookmarkStart w:name="z1329" w:id="1237"/>
    <w:p>
      <w:pPr>
        <w:spacing w:after="0"/>
        <w:ind w:left="0"/>
        <w:jc w:val="both"/>
      </w:pPr>
      <w:r>
        <w:rPr>
          <w:rFonts w:ascii="Times New Roman"/>
          <w:b w:val="false"/>
          <w:i w:val="false"/>
          <w:color w:val="000000"/>
          <w:sz w:val="28"/>
        </w:rPr>
        <w:t>
      өзге де қызмет жөнінде қосылған құн салығы бойынша жеке декларацияны ұсынуды қамтамасыз етуге міндетті.";</w:t>
      </w:r>
    </w:p>
    <w:bookmarkEnd w:id="1237"/>
    <w:bookmarkStart w:name="z1330" w:id="1238"/>
    <w:p>
      <w:pPr>
        <w:spacing w:after="0"/>
        <w:ind w:left="0"/>
        <w:jc w:val="both"/>
      </w:pPr>
      <w:r>
        <w:rPr>
          <w:rFonts w:ascii="Times New Roman"/>
          <w:b w:val="false"/>
          <w:i w:val="false"/>
          <w:color w:val="000000"/>
          <w:sz w:val="28"/>
        </w:rPr>
        <w:t xml:space="preserve">
      16) 367-баптың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 жеке практикамен айналысатын адамдар" деген сөздермен толықтырылсын;</w:t>
      </w:r>
    </w:p>
    <w:bookmarkEnd w:id="1238"/>
    <w:bookmarkStart w:name="z1331" w:id="1239"/>
    <w:p>
      <w:pPr>
        <w:spacing w:after="0"/>
        <w:ind w:left="0"/>
        <w:jc w:val="both"/>
      </w:pPr>
      <w:r>
        <w:rPr>
          <w:rFonts w:ascii="Times New Roman"/>
          <w:b w:val="false"/>
          <w:i w:val="false"/>
          <w:color w:val="000000"/>
          <w:sz w:val="28"/>
        </w:rPr>
        <w:t xml:space="preserve">
      17) 411-баптың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үшінші және төртінші бөліктермен толықтырылсын:</w:t>
      </w:r>
    </w:p>
    <w:bookmarkEnd w:id="1239"/>
    <w:bookmarkStart w:name="z1332" w:id="1240"/>
    <w:p>
      <w:pPr>
        <w:spacing w:after="0"/>
        <w:ind w:left="0"/>
        <w:jc w:val="both"/>
      </w:pPr>
      <w:r>
        <w:rPr>
          <w:rFonts w:ascii="Times New Roman"/>
          <w:b w:val="false"/>
          <w:i w:val="false"/>
          <w:color w:val="000000"/>
          <w:sz w:val="28"/>
        </w:rPr>
        <w:t>
      "Осы баптың 1-тармағында көзделген қызметте және өзге де қызметте бір мезгілде пайдаланылатын алынған тауарлар, жұмыстар, көрсетілген қызметтер бойынша қосылған құн салығының сомасы есепке жатқызуға рұқсат етілген және есепке жатқызуға рұқсат етілмеген қосылған құн салығының сомаларына бөлінеді, олар мынадай формулалар бойынша айқындалады:</w:t>
      </w:r>
    </w:p>
    <w:bookmarkEnd w:id="1240"/>
    <w:bookmarkStart w:name="z1333" w:id="1241"/>
    <w:p>
      <w:pPr>
        <w:spacing w:after="0"/>
        <w:ind w:left="0"/>
        <w:jc w:val="both"/>
      </w:pPr>
      <w:r>
        <w:rPr>
          <w:rFonts w:ascii="Times New Roman"/>
          <w:b w:val="false"/>
          <w:i w:val="false"/>
          <w:color w:val="000000"/>
          <w:sz w:val="28"/>
        </w:rPr>
        <w:t>
      ҚҚСер 1 = ҚҚСеж х А сс / А жал;</w:t>
      </w:r>
    </w:p>
    <w:bookmarkEnd w:id="1241"/>
    <w:bookmarkStart w:name="z1334" w:id="1242"/>
    <w:p>
      <w:pPr>
        <w:spacing w:after="0"/>
        <w:ind w:left="0"/>
        <w:jc w:val="both"/>
      </w:pPr>
      <w:r>
        <w:rPr>
          <w:rFonts w:ascii="Times New Roman"/>
          <w:b w:val="false"/>
          <w:i w:val="false"/>
          <w:color w:val="000000"/>
          <w:sz w:val="28"/>
        </w:rPr>
        <w:t>
      ҚҚСер 2 = ҚҚСеж – ҚҚСер 1, мұнда:</w:t>
      </w:r>
    </w:p>
    <w:bookmarkEnd w:id="1242"/>
    <w:bookmarkStart w:name="z1335" w:id="1243"/>
    <w:p>
      <w:pPr>
        <w:spacing w:after="0"/>
        <w:ind w:left="0"/>
        <w:jc w:val="both"/>
      </w:pPr>
      <w:r>
        <w:rPr>
          <w:rFonts w:ascii="Times New Roman"/>
          <w:b w:val="false"/>
          <w:i w:val="false"/>
          <w:color w:val="000000"/>
          <w:sz w:val="28"/>
        </w:rPr>
        <w:t>
      ҚҚСер 1 – осы баптың 1-тармағында көзделген қызмет бойынша есепке жатқызуға рұқсат етілген қосылған құн салығының сомасы. Бұл сома теріс мәнге ие болуы мүмкін;</w:t>
      </w:r>
    </w:p>
    <w:bookmarkEnd w:id="1243"/>
    <w:bookmarkStart w:name="z1336" w:id="1244"/>
    <w:p>
      <w:pPr>
        <w:spacing w:after="0"/>
        <w:ind w:left="0"/>
        <w:jc w:val="both"/>
      </w:pPr>
      <w:r>
        <w:rPr>
          <w:rFonts w:ascii="Times New Roman"/>
          <w:b w:val="false"/>
          <w:i w:val="false"/>
          <w:color w:val="000000"/>
          <w:sz w:val="28"/>
        </w:rPr>
        <w:t>
      ҚҚСеж – осы баптың 1-тармағында көзделген қызметте және өзге де қызметте бір мезгілде пайдаланылатын тауарлар, жұмыстар, көрсетілетін қызметтер бойынша түзетулер ескеріле отырып, есепке жатқызылатын қосылған құн салығының сомасы. Бұл сома теріс мәнге ие болуы мүмкін;</w:t>
      </w:r>
    </w:p>
    <w:bookmarkEnd w:id="1244"/>
    <w:bookmarkStart w:name="z1337" w:id="1245"/>
    <w:p>
      <w:pPr>
        <w:spacing w:after="0"/>
        <w:ind w:left="0"/>
        <w:jc w:val="both"/>
      </w:pPr>
      <w:r>
        <w:rPr>
          <w:rFonts w:ascii="Times New Roman"/>
          <w:b w:val="false"/>
          <w:i w:val="false"/>
          <w:color w:val="000000"/>
          <w:sz w:val="28"/>
        </w:rPr>
        <w:t>
      А сс – осы бапқа сәйкес олар бойынша бөлек есепке алуды жүргізу жүзеге асырылатын салықтық кезең үшін салық салынатын айналым сомасы;</w:t>
      </w:r>
    </w:p>
    <w:bookmarkEnd w:id="1245"/>
    <w:bookmarkStart w:name="z1338" w:id="1246"/>
    <w:p>
      <w:pPr>
        <w:spacing w:after="0"/>
        <w:ind w:left="0"/>
        <w:jc w:val="both"/>
      </w:pPr>
      <w:r>
        <w:rPr>
          <w:rFonts w:ascii="Times New Roman"/>
          <w:b w:val="false"/>
          <w:i w:val="false"/>
          <w:color w:val="000000"/>
          <w:sz w:val="28"/>
        </w:rPr>
        <w:t>
      А жал – осы баптың 1-тармағында көзделген қызмет және өзге де қызмет бойынша айналымдар сомасы ретінде айқындалатын айналымның жалпы сомасы;</w:t>
      </w:r>
    </w:p>
    <w:bookmarkEnd w:id="1246"/>
    <w:bookmarkStart w:name="z1339" w:id="1247"/>
    <w:p>
      <w:pPr>
        <w:spacing w:after="0"/>
        <w:ind w:left="0"/>
        <w:jc w:val="both"/>
      </w:pPr>
      <w:r>
        <w:rPr>
          <w:rFonts w:ascii="Times New Roman"/>
          <w:b w:val="false"/>
          <w:i w:val="false"/>
          <w:color w:val="000000"/>
          <w:sz w:val="28"/>
        </w:rPr>
        <w:t>
      ҚҚСер 2 – өзге де қызмет бойынша есепке жатқызуға рұқсат етілген қосылған құн салығының сомасы. Бұл сома теріс мәнге ие болуы мүмкін;</w:t>
      </w:r>
    </w:p>
    <w:bookmarkEnd w:id="1247"/>
    <w:bookmarkStart w:name="z1340" w:id="1248"/>
    <w:p>
      <w:pPr>
        <w:spacing w:after="0"/>
        <w:ind w:left="0"/>
        <w:jc w:val="both"/>
      </w:pPr>
      <w:r>
        <w:rPr>
          <w:rFonts w:ascii="Times New Roman"/>
          <w:b w:val="false"/>
          <w:i w:val="false"/>
          <w:color w:val="000000"/>
          <w:sz w:val="28"/>
        </w:rPr>
        <w:t>
      Салық салынбайтын айналымдар болған кезде өзге де қызмет бойынша есепке жатқызуға рұқсат етілген қосылған құн салығының сомасы осы Кодекстің 408 және 409-баптары ескеріле отырып айқындалады.</w:t>
      </w:r>
    </w:p>
    <w:bookmarkEnd w:id="1248"/>
    <w:bookmarkStart w:name="z1341" w:id="1249"/>
    <w:p>
      <w:pPr>
        <w:spacing w:after="0"/>
        <w:ind w:left="0"/>
        <w:jc w:val="both"/>
      </w:pPr>
      <w:r>
        <w:rPr>
          <w:rFonts w:ascii="Times New Roman"/>
          <w:b w:val="false"/>
          <w:i w:val="false"/>
          <w:color w:val="000000"/>
          <w:sz w:val="28"/>
        </w:rPr>
        <w:t>
      Өзге де айналым бойынша осындай қосылған құн салығын төлеуші есепке жатқызуға рұқсат етілген қосылған құн салығының сомасын осы Кодекстің 408-бабына сәйкес пропорционалды әдіспен айқындауға құқылы.";</w:t>
      </w:r>
    </w:p>
    <w:bookmarkEnd w:id="1249"/>
    <w:bookmarkStart w:name="z1342" w:id="125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429-бапта</w:t>
      </w:r>
      <w:r>
        <w:rPr>
          <w:rFonts w:ascii="Times New Roman"/>
          <w:b w:val="false"/>
          <w:i w:val="false"/>
          <w:color w:val="000000"/>
          <w:sz w:val="28"/>
        </w:rPr>
        <w:t>:</w:t>
      </w:r>
    </w:p>
    <w:bookmarkEnd w:id="1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344" w:id="1251"/>
    <w:p>
      <w:pPr>
        <w:spacing w:after="0"/>
        <w:ind w:left="0"/>
        <w:jc w:val="both"/>
      </w:pPr>
      <w:r>
        <w:rPr>
          <w:rFonts w:ascii="Times New Roman"/>
          <w:b w:val="false"/>
          <w:i w:val="false"/>
          <w:color w:val="000000"/>
          <w:sz w:val="28"/>
        </w:rPr>
        <w:t>
      "5. Осы баптың 1-тармағында көрсетілген, қосылған құн салығын қайтарудың оңайлатылған тәртібіне құқығы бар қосылған құн салығын төлеушіде түзілген қосылған құн салығының асып кетуі қайтарылуға жатады.</w:t>
      </w:r>
    </w:p>
    <w:bookmarkEnd w:id="1251"/>
    <w:bookmarkStart w:name="z1345" w:id="1252"/>
    <w:p>
      <w:pPr>
        <w:spacing w:after="0"/>
        <w:ind w:left="0"/>
        <w:jc w:val="both"/>
      </w:pPr>
      <w:r>
        <w:rPr>
          <w:rFonts w:ascii="Times New Roman"/>
          <w:b w:val="false"/>
          <w:i w:val="false"/>
          <w:color w:val="000000"/>
          <w:sz w:val="28"/>
        </w:rPr>
        <w:t xml:space="preserve">
      Осы тармақта белгіленген қосылған құн салығының асып кетуі салық төлеушінің таңдауы бойынша осы Кодекстің </w:t>
      </w:r>
      <w:r>
        <w:rPr>
          <w:rFonts w:ascii="Times New Roman"/>
          <w:b w:val="false"/>
          <w:i w:val="false"/>
          <w:color w:val="000000"/>
          <w:sz w:val="28"/>
        </w:rPr>
        <w:t>431</w:t>
      </w:r>
      <w:r>
        <w:rPr>
          <w:rFonts w:ascii="Times New Roman"/>
          <w:b w:val="false"/>
          <w:i w:val="false"/>
          <w:color w:val="000000"/>
          <w:sz w:val="28"/>
        </w:rPr>
        <w:t xml:space="preserve"> немесе </w:t>
      </w:r>
      <w:r>
        <w:rPr>
          <w:rFonts w:ascii="Times New Roman"/>
          <w:b w:val="false"/>
          <w:i w:val="false"/>
          <w:color w:val="000000"/>
          <w:sz w:val="28"/>
        </w:rPr>
        <w:t>434-баптарында</w:t>
      </w:r>
      <w:r>
        <w:rPr>
          <w:rFonts w:ascii="Times New Roman"/>
          <w:b w:val="false"/>
          <w:i w:val="false"/>
          <w:color w:val="000000"/>
          <w:sz w:val="28"/>
        </w:rPr>
        <w:t xml:space="preserve"> белгіленген тәртіппен және мерзімдерде қайтарылады.</w:t>
      </w:r>
    </w:p>
    <w:bookmarkEnd w:id="1252"/>
    <w:bookmarkStart w:name="z1346" w:id="1253"/>
    <w:p>
      <w:pPr>
        <w:spacing w:after="0"/>
        <w:ind w:left="0"/>
        <w:jc w:val="both"/>
      </w:pPr>
      <w:r>
        <w:rPr>
          <w:rFonts w:ascii="Times New Roman"/>
          <w:b w:val="false"/>
          <w:i w:val="false"/>
          <w:color w:val="000000"/>
          <w:sz w:val="28"/>
        </w:rPr>
        <w:t xml:space="preserve">
      Бұл ретте, қосылған құн салығының асып кетуі осы Кодекстің </w:t>
      </w:r>
      <w:r>
        <w:rPr>
          <w:rFonts w:ascii="Times New Roman"/>
          <w:b w:val="false"/>
          <w:i w:val="false"/>
          <w:color w:val="000000"/>
          <w:sz w:val="28"/>
        </w:rPr>
        <w:t>434-бабына</w:t>
      </w:r>
      <w:r>
        <w:rPr>
          <w:rFonts w:ascii="Times New Roman"/>
          <w:b w:val="false"/>
          <w:i w:val="false"/>
          <w:color w:val="000000"/>
          <w:sz w:val="28"/>
        </w:rPr>
        <w:t xml:space="preserve"> сәйкес оңайлатылған тәртіппен қайтарылған кезде қосылған құн салығы асып кетуінің қалған бөлігі осы Кодекстің </w:t>
      </w:r>
      <w:r>
        <w:rPr>
          <w:rFonts w:ascii="Times New Roman"/>
          <w:b w:val="false"/>
          <w:i w:val="false"/>
          <w:color w:val="000000"/>
          <w:sz w:val="28"/>
        </w:rPr>
        <w:t>431-бабында</w:t>
      </w:r>
      <w:r>
        <w:rPr>
          <w:rFonts w:ascii="Times New Roman"/>
          <w:b w:val="false"/>
          <w:i w:val="false"/>
          <w:color w:val="000000"/>
          <w:sz w:val="28"/>
        </w:rPr>
        <w:t xml:space="preserve"> белгіленген тәртіппен және мерзімдерде қайтарылады.";</w:t>
      </w:r>
    </w:p>
    <w:bookmarkEnd w:id="1253"/>
    <w:bookmarkStart w:name="z1347" w:id="1254"/>
    <w:p>
      <w:pPr>
        <w:spacing w:after="0"/>
        <w:ind w:left="0"/>
        <w:jc w:val="both"/>
      </w:pPr>
      <w:r>
        <w:rPr>
          <w:rFonts w:ascii="Times New Roman"/>
          <w:b w:val="false"/>
          <w:i w:val="false"/>
          <w:color w:val="000000"/>
          <w:sz w:val="28"/>
        </w:rPr>
        <w:t xml:space="preserve">
      6-тармақтың үшінші абзацы мынадай редакцияда жазылсын: </w:t>
      </w:r>
    </w:p>
    <w:bookmarkEnd w:id="1254"/>
    <w:bookmarkStart w:name="z1348" w:id="125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434-бабында</w:t>
      </w:r>
      <w:r>
        <w:rPr>
          <w:rFonts w:ascii="Times New Roman"/>
          <w:b w:val="false"/>
          <w:i w:val="false"/>
          <w:color w:val="000000"/>
          <w:sz w:val="28"/>
        </w:rPr>
        <w:t xml:space="preserve"> аталған, қосылған құн салығының асып кетуін қайтарудың оңайлатылған тәртібін қолдануға құқығы бар салық төлеушілерге қолданылмайды.";</w:t>
      </w:r>
    </w:p>
    <w:bookmarkEnd w:id="1255"/>
    <w:bookmarkStart w:name="z1349" w:id="1256"/>
    <w:p>
      <w:pPr>
        <w:spacing w:after="0"/>
        <w:ind w:left="0"/>
        <w:jc w:val="both"/>
      </w:pPr>
      <w:r>
        <w:rPr>
          <w:rFonts w:ascii="Times New Roman"/>
          <w:b w:val="false"/>
          <w:i w:val="false"/>
          <w:color w:val="000000"/>
          <w:sz w:val="28"/>
        </w:rPr>
        <w:t xml:space="preserve">
      19) 550-баптың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256"/>
    <w:bookmarkStart w:name="z1350" w:id="125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553-бапта</w:t>
      </w:r>
      <w:r>
        <w:rPr>
          <w:rFonts w:ascii="Times New Roman"/>
          <w:b w:val="false"/>
          <w:i w:val="false"/>
          <w:color w:val="000000"/>
          <w:sz w:val="28"/>
        </w:rPr>
        <w:t>:</w:t>
      </w:r>
    </w:p>
    <w:bookmarkEnd w:id="1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352" w:id="1258"/>
    <w:p>
      <w:pPr>
        <w:spacing w:after="0"/>
        <w:ind w:left="0"/>
        <w:jc w:val="both"/>
      </w:pPr>
      <w:r>
        <w:rPr>
          <w:rFonts w:ascii="Times New Roman"/>
          <w:b w:val="false"/>
          <w:i w:val="false"/>
          <w:color w:val="000000"/>
          <w:sz w:val="28"/>
        </w:rPr>
        <w:t>
      бірінші абзац мынадай редакцияда жазылсын:</w:t>
      </w:r>
    </w:p>
    <w:bookmarkEnd w:id="1258"/>
    <w:bookmarkStart w:name="z1353" w:id="1259"/>
    <w:p>
      <w:pPr>
        <w:spacing w:after="0"/>
        <w:ind w:left="0"/>
        <w:jc w:val="both"/>
      </w:pPr>
      <w:r>
        <w:rPr>
          <w:rFonts w:ascii="Times New Roman"/>
          <w:b w:val="false"/>
          <w:i w:val="false"/>
          <w:color w:val="000000"/>
          <w:sz w:val="28"/>
        </w:rPr>
        <w:t>
      "3. Алым мөлшерлемелері мыналарды құрайды:";</w:t>
      </w:r>
    </w:p>
    <w:bookmarkEnd w:id="1259"/>
    <w:bookmarkStart w:name="z1354" w:id="1260"/>
    <w:p>
      <w:pPr>
        <w:spacing w:after="0"/>
        <w:ind w:left="0"/>
        <w:jc w:val="both"/>
      </w:pPr>
      <w:r>
        <w:rPr>
          <w:rFonts w:ascii="Times New Roman"/>
          <w:b w:val="false"/>
          <w:i w:val="false"/>
          <w:color w:val="000000"/>
          <w:sz w:val="28"/>
        </w:rPr>
        <w:t>
      кестеде 1, 1.1, 1.1.1, 1.1.2, 1.1.3, 1.2, 1.2.1, 1.2.2, 1.2.3, 1.3, 1.3.1, 1.3.2, 1.3.3, 1.4, 1.4.1, 1.4.1.1, 1.4.1.2, 1.4.1.3, 1.4.2, 1.4.2.1, 1.4.2.2, 1.4.2.3, 1.4.3, 1.4.3.1, 1.4.3.2, 1.4.3.3, 1.4.4, 1.4.4.1, 1.4.4.2, 1.4.4.3, 2, 2.1, 3, 3.1, 3.2, 3.3, 4, 5, 6, 6.1, 6.2, 6.3, 7, 7.1, 7.2, 7.3, 8, 8.1, 8.2, 8.3, 9, 9.1, 9.2, 9.3, 10, 10.1, 10.2, 10.3, 11, 11.1, 11.2, 11.3, 12, 12.1, 12.2, 12.3, 13, 14, 15 және 16-жолдар алып тасталсын;</w:t>
      </w:r>
    </w:p>
    <w:bookmarkEnd w:id="1260"/>
    <w:bookmarkStart w:name="z1355" w:id="1261"/>
    <w:p>
      <w:pPr>
        <w:spacing w:after="0"/>
        <w:ind w:left="0"/>
        <w:jc w:val="both"/>
      </w:pPr>
      <w:r>
        <w:rPr>
          <w:rFonts w:ascii="Times New Roman"/>
          <w:b w:val="false"/>
          <w:i w:val="false"/>
          <w:color w:val="000000"/>
          <w:sz w:val="28"/>
        </w:rPr>
        <w:t xml:space="preserve">
      ескертпеде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bookmarkEnd w:id="1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кестесінің 3.6-жолы алып тасталсын; </w:t>
      </w:r>
    </w:p>
    <w:bookmarkStart w:name="z1357" w:id="1262"/>
    <w:p>
      <w:pPr>
        <w:spacing w:after="0"/>
        <w:ind w:left="0"/>
        <w:jc w:val="both"/>
      </w:pPr>
      <w:r>
        <w:rPr>
          <w:rFonts w:ascii="Times New Roman"/>
          <w:b w:val="false"/>
          <w:i w:val="false"/>
          <w:color w:val="000000"/>
          <w:sz w:val="28"/>
        </w:rPr>
        <w:t xml:space="preserve">
      21) 554-баптың 2-тармағы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мынадай редакцияда жазылсын:</w:t>
      </w:r>
    </w:p>
    <w:bookmarkEnd w:id="1262"/>
    <w:bookmarkStart w:name="z1358" w:id="1263"/>
    <w:p>
      <w:pPr>
        <w:spacing w:after="0"/>
        <w:ind w:left="0"/>
        <w:jc w:val="both"/>
      </w:pPr>
      <w:r>
        <w:rPr>
          <w:rFonts w:ascii="Times New Roman"/>
          <w:b w:val="false"/>
          <w:i w:val="false"/>
          <w:color w:val="000000"/>
          <w:sz w:val="28"/>
        </w:rPr>
        <w:t>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 1 еселенген АЕК мөлшерін;";</w:t>
      </w:r>
    </w:p>
    <w:bookmarkEnd w:id="1263"/>
    <w:bookmarkStart w:name="z1359" w:id="1264"/>
    <w:p>
      <w:pPr>
        <w:spacing w:after="0"/>
        <w:ind w:left="0"/>
        <w:jc w:val="both"/>
      </w:pPr>
      <w:r>
        <w:rPr>
          <w:rFonts w:ascii="Times New Roman"/>
          <w:b w:val="false"/>
          <w:i w:val="false"/>
          <w:color w:val="000000"/>
          <w:sz w:val="28"/>
        </w:rPr>
        <w:t xml:space="preserve">
      22) 679-баптың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1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61" w:id="1265"/>
    <w:p>
      <w:pPr>
        <w:spacing w:after="0"/>
        <w:ind w:left="0"/>
        <w:jc w:val="both"/>
      </w:pPr>
      <w:r>
        <w:rPr>
          <w:rFonts w:ascii="Times New Roman"/>
          <w:b w:val="false"/>
          <w:i w:val="false"/>
          <w:color w:val="000000"/>
          <w:sz w:val="28"/>
        </w:rPr>
        <w:t>
      "4) жалпыға бірдей белгiленген салық салу тәртiбінен немесе өзге де арнаулы салық режимiнен – ауыл шаруашылығы өнiмiн өндiрушiлер мен ауыл шаруашылығы кооперативтері үшiн;";</w:t>
      </w:r>
    </w:p>
    <w:bookmarkEnd w:id="1265"/>
    <w:bookmarkStart w:name="z1362" w:id="1266"/>
    <w:p>
      <w:pPr>
        <w:spacing w:after="0"/>
        <w:ind w:left="0"/>
        <w:jc w:val="both"/>
      </w:pPr>
      <w:r>
        <w:rPr>
          <w:rFonts w:ascii="Times New Roman"/>
          <w:b w:val="false"/>
          <w:i w:val="false"/>
          <w:color w:val="000000"/>
          <w:sz w:val="28"/>
        </w:rPr>
        <w:t>
      мынадай мазмұндағы 5) тармақшамен толықтырылсын:</w:t>
      </w:r>
    </w:p>
    <w:bookmarkEnd w:id="1266"/>
    <w:bookmarkStart w:name="z1363" w:id="1267"/>
    <w:p>
      <w:pPr>
        <w:spacing w:after="0"/>
        <w:ind w:left="0"/>
        <w:jc w:val="both"/>
      </w:pPr>
      <w:r>
        <w:rPr>
          <w:rFonts w:ascii="Times New Roman"/>
          <w:b w:val="false"/>
          <w:i w:val="false"/>
          <w:color w:val="000000"/>
          <w:sz w:val="28"/>
        </w:rPr>
        <w:t>
      "5) жалпыға бірдей белгiленген салық салу тәртiбінен немесе өзге де арнаулы салық режимiнен – шаруа немесе фермер қожалықтары үшiн арнаулы салық режимiне ауысуға құқылы.".</w:t>
      </w:r>
    </w:p>
    <w:bookmarkEnd w:id="1267"/>
    <w:bookmarkStart w:name="z1364" w:id="1268"/>
    <w:p>
      <w:pPr>
        <w:spacing w:after="0"/>
        <w:ind w:left="0"/>
        <w:jc w:val="both"/>
      </w:pPr>
      <w:r>
        <w:rPr>
          <w:rFonts w:ascii="Times New Roman"/>
          <w:b w:val="false"/>
          <w:i w:val="false"/>
          <w:color w:val="000000"/>
          <w:sz w:val="28"/>
        </w:rPr>
        <w:t xml:space="preserve">
      14. "Жер қойнауы және жер қойнауын пайдалану туралы" 2017 жылғы 27 желтоқсандағы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(Қазақстан Республикасы Парламентінің Жаршысы, 2017 ж., № 23-IV, 112-құжат):</w:t>
      </w:r>
    </w:p>
    <w:bookmarkEnd w:id="1268"/>
    <w:bookmarkStart w:name="z1365" w:id="1269"/>
    <w:p>
      <w:pPr>
        <w:spacing w:after="0"/>
        <w:ind w:left="0"/>
        <w:jc w:val="both"/>
      </w:pPr>
      <w:r>
        <w:rPr>
          <w:rFonts w:ascii="Times New Roman"/>
          <w:b w:val="false"/>
          <w:i w:val="false"/>
          <w:color w:val="000000"/>
          <w:sz w:val="28"/>
        </w:rPr>
        <w:t xml:space="preserve">
      1) мазмұны мынадай мазмұндағы 67-баптың тақырыбымен толықтырылсын: </w:t>
      </w:r>
    </w:p>
    <w:bookmarkEnd w:id="1269"/>
    <w:bookmarkStart w:name="z1366" w:id="1270"/>
    <w:p>
      <w:pPr>
        <w:spacing w:after="0"/>
        <w:ind w:left="0"/>
        <w:jc w:val="both"/>
      </w:pPr>
      <w:r>
        <w:rPr>
          <w:rFonts w:ascii="Times New Roman"/>
          <w:b w:val="false"/>
          <w:i w:val="false"/>
          <w:color w:val="000000"/>
          <w:sz w:val="28"/>
        </w:rPr>
        <w:t>
      "67-1-бап. Бақылау субъектісіне (объектісіне) бармай профилактикалық бақылау жүргізу тәртібі";</w:t>
      </w:r>
    </w:p>
    <w:bookmarkEnd w:id="1270"/>
    <w:bookmarkStart w:name="z1367" w:id="12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67-бап</w:t>
      </w:r>
      <w:r>
        <w:rPr>
          <w:rFonts w:ascii="Times New Roman"/>
          <w:b w:val="false"/>
          <w:i w:val="false"/>
          <w:color w:val="000000"/>
          <w:sz w:val="28"/>
        </w:rPr>
        <w:t xml:space="preserve"> мынадай мазмұндағы 3-тармақпен толықтырылсын: </w:t>
      </w:r>
    </w:p>
    <w:bookmarkEnd w:id="1271"/>
    <w:bookmarkStart w:name="z1368" w:id="1272"/>
    <w:p>
      <w:pPr>
        <w:spacing w:after="0"/>
        <w:ind w:left="0"/>
        <w:jc w:val="both"/>
      </w:pPr>
      <w:r>
        <w:rPr>
          <w:rFonts w:ascii="Times New Roman"/>
          <w:b w:val="false"/>
          <w:i w:val="false"/>
          <w:color w:val="000000"/>
          <w:sz w:val="28"/>
        </w:rPr>
        <w:t xml:space="preserve">
      "3. Бақылау субъектісіне (объектісіне) бармай профилактикалық бақылау осы Кодекске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1272"/>
    <w:bookmarkStart w:name="z1369" w:id="1273"/>
    <w:p>
      <w:pPr>
        <w:spacing w:after="0"/>
        <w:ind w:left="0"/>
        <w:jc w:val="both"/>
      </w:pPr>
      <w:r>
        <w:rPr>
          <w:rFonts w:ascii="Times New Roman"/>
          <w:b w:val="false"/>
          <w:i w:val="false"/>
          <w:color w:val="000000"/>
          <w:sz w:val="28"/>
        </w:rPr>
        <w:t xml:space="preserve">
      3) мынадай мазмұндағы 67-1-баппен толықтырылсын: </w:t>
      </w:r>
    </w:p>
    <w:bookmarkEnd w:id="1273"/>
    <w:bookmarkStart w:name="z3483" w:id="1274"/>
    <w:p>
      <w:pPr>
        <w:spacing w:after="0"/>
        <w:ind w:left="0"/>
        <w:jc w:val="both"/>
      </w:pPr>
      <w:r>
        <w:rPr>
          <w:rFonts w:ascii="Times New Roman"/>
          <w:b w:val="false"/>
          <w:i w:val="false"/>
          <w:color w:val="000000"/>
          <w:sz w:val="28"/>
        </w:rPr>
        <w:t>
      "67-1-бап. Бақылау субъектісіне (объектісіне) бармай профилактикалық бақылау жүргізу тәртібі</w:t>
      </w:r>
    </w:p>
    <w:bookmarkEnd w:id="1274"/>
    <w:bookmarkStart w:name="z1372" w:id="1275"/>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жер қойнауын зерттеу жөніндегі уәкілетті орган немесе оның аумақтық бөлімшесі осы Кодекстің </w:t>
      </w:r>
      <w:r>
        <w:rPr>
          <w:rFonts w:ascii="Times New Roman"/>
          <w:b w:val="false"/>
          <w:i w:val="false"/>
          <w:color w:val="000000"/>
          <w:sz w:val="28"/>
        </w:rPr>
        <w:t>64-бабының</w:t>
      </w:r>
      <w:r>
        <w:rPr>
          <w:rFonts w:ascii="Times New Roman"/>
          <w:b w:val="false"/>
          <w:i w:val="false"/>
          <w:color w:val="000000"/>
          <w:sz w:val="28"/>
        </w:rPr>
        <w:t xml:space="preserve"> 4) және 5) тармақшаларына сәйкес жер қойнауын пайдаланушыларға қатысты жүргізеді. </w:t>
      </w:r>
    </w:p>
    <w:bookmarkEnd w:id="1275"/>
    <w:bookmarkStart w:name="z1373" w:id="1276"/>
    <w:p>
      <w:pPr>
        <w:spacing w:after="0"/>
        <w:ind w:left="0"/>
        <w:jc w:val="both"/>
      </w:pPr>
      <w:r>
        <w:rPr>
          <w:rFonts w:ascii="Times New Roman"/>
          <w:b w:val="false"/>
          <w:i w:val="false"/>
          <w:color w:val="000000"/>
          <w:sz w:val="28"/>
        </w:rPr>
        <w:t xml:space="preserve">
      Геологиялық зерттеудің, жер қойнауы кеңістігін пайдаланудың учаскесі, сондай-ақ геологиялық ақпарат бақылау объектілері болып табылады. </w:t>
      </w:r>
    </w:p>
    <w:bookmarkEnd w:id="1276"/>
    <w:bookmarkStart w:name="z1374" w:id="1277"/>
    <w:p>
      <w:pPr>
        <w:spacing w:after="0"/>
        <w:ind w:left="0"/>
        <w:jc w:val="both"/>
      </w:pPr>
      <w:r>
        <w:rPr>
          <w:rFonts w:ascii="Times New Roman"/>
          <w:b w:val="false"/>
          <w:i w:val="false"/>
          <w:color w:val="000000"/>
          <w:sz w:val="28"/>
        </w:rPr>
        <w:t xml:space="preserve">
      2. Бұзушылықтардың уақтылы жолын кесу және оларға жол бермеу, жер қойнауын зерттеу жөніндегі уәкілетті орган немесе оның аумақтық бөлімшесі бақылау субъектісіне (объектісіне) бармай профилактикалық бақылау нәтижелері бойынша анықтаған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 </w:t>
      </w:r>
    </w:p>
    <w:bookmarkEnd w:id="1277"/>
    <w:bookmarkStart w:name="z1375" w:id="1278"/>
    <w:p>
      <w:pPr>
        <w:spacing w:after="0"/>
        <w:ind w:left="0"/>
        <w:jc w:val="both"/>
      </w:pPr>
      <w:r>
        <w:rPr>
          <w:rFonts w:ascii="Times New Roman"/>
          <w:b w:val="false"/>
          <w:i w:val="false"/>
          <w:color w:val="000000"/>
          <w:sz w:val="28"/>
        </w:rPr>
        <w:t xml:space="preserve">
      3. Бақылау субъектісіне (объектісіне) бармай профилактикалық бақылау осы Кодекске сәйкес жер қойнауын зерттеу жөніндегі уәкілетті органға ұсынылатын геологиялық есептерді, өндірілген пайдалы қазбалар туралы есептерді және нормаланған ысыраптар туралы деректерді, сондай-ақ бақылау субъектісінің қызметі туралы басқа да мәліметтерді талдау арқылы жүргізіледі. </w:t>
      </w:r>
    </w:p>
    <w:bookmarkEnd w:id="1278"/>
    <w:bookmarkStart w:name="z1376" w:id="1279"/>
    <w:p>
      <w:pPr>
        <w:spacing w:after="0"/>
        <w:ind w:left="0"/>
        <w:jc w:val="both"/>
      </w:pPr>
      <w:r>
        <w:rPr>
          <w:rFonts w:ascii="Times New Roman"/>
          <w:b w:val="false"/>
          <w:i w:val="false"/>
          <w:color w:val="000000"/>
          <w:sz w:val="28"/>
        </w:rPr>
        <w:t xml:space="preserve">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бақылау субъектісіне (объектісіне) бармай профилактикалық бақылауды жүзеге асыратын жер қойнауын зерттеу жөніндегі уәкілетті органның немесе оның аумақтық бөлімшесінің лауазымды адамдары бұзушылықтар анықталған күннен бастап он жұмыс күні ішінде осы Кодекстің </w:t>
      </w:r>
      <w:r>
        <w:rPr>
          <w:rFonts w:ascii="Times New Roman"/>
          <w:b w:val="false"/>
          <w:i w:val="false"/>
          <w:color w:val="000000"/>
          <w:sz w:val="28"/>
        </w:rPr>
        <w:t>68-бабында</w:t>
      </w:r>
      <w:r>
        <w:rPr>
          <w:rFonts w:ascii="Times New Roman"/>
          <w:b w:val="false"/>
          <w:i w:val="false"/>
          <w:color w:val="000000"/>
          <w:sz w:val="28"/>
        </w:rPr>
        <w:t xml:space="preserve"> көзделген тәртіппен ақпараттық хатты (хабарламаны) ресімдейді және бақылау субъектісіне жібереді. </w:t>
      </w:r>
    </w:p>
    <w:bookmarkEnd w:id="1279"/>
    <w:bookmarkStart w:name="z1377" w:id="1280"/>
    <w:p>
      <w:pPr>
        <w:spacing w:after="0"/>
        <w:ind w:left="0"/>
        <w:jc w:val="both"/>
      </w:pPr>
      <w:r>
        <w:rPr>
          <w:rFonts w:ascii="Times New Roman"/>
          <w:b w:val="false"/>
          <w:i w:val="false"/>
          <w:color w:val="000000"/>
          <w:sz w:val="28"/>
        </w:rPr>
        <w:t xml:space="preserve">
      4. Бақылау субъектісіне (объектісіне) бармай профилактикалық бақылау нәтижелері бойынша анықталған бұзушылықтарды жою туралы ақпараттық хатты (хабарламаны) алған бақылау субъектісі ол табыс етілген күннен кейінгі күннен бастап он жұмыс күні ішінде жер қойнауын зерттеу жөніндегі уәкілетті органға немесе оның аумақтық бөлімшесіне бұзушылықтарды жоюдың нақты мерзімдерін көрсете отырып, оларды жою жөніндегі іс-шаралар жоспарын ұсынуға міндетті. </w:t>
      </w:r>
    </w:p>
    <w:bookmarkEnd w:id="1280"/>
    <w:bookmarkStart w:name="z1378" w:id="1281"/>
    <w:p>
      <w:pPr>
        <w:spacing w:after="0"/>
        <w:ind w:left="0"/>
        <w:jc w:val="both"/>
      </w:pPr>
      <w:r>
        <w:rPr>
          <w:rFonts w:ascii="Times New Roman"/>
          <w:b w:val="false"/>
          <w:i w:val="false"/>
          <w:color w:val="000000"/>
          <w:sz w:val="28"/>
        </w:rPr>
        <w:t>
      Ақпараттық хатта (хабарламада) көрсетілген бұзушылықтармен келіспеген жағдайда, бақылау субъектісі ақпараттық хатты (хабарламаны) жіберген жер қойнауын зерттеу жөніндегі уәкілетті органға немесе оның аумақтық бөлімшесіне ақпараттық хат (хабарлама) табыс етілген күннен кейінгі күннен бастап бес жұмыс күні ішінде қарсылық жіберуге құқылы.</w:t>
      </w:r>
    </w:p>
    <w:bookmarkEnd w:id="1281"/>
    <w:bookmarkStart w:name="z1379" w:id="1282"/>
    <w:p>
      <w:pPr>
        <w:spacing w:after="0"/>
        <w:ind w:left="0"/>
        <w:jc w:val="both"/>
      </w:pPr>
      <w:r>
        <w:rPr>
          <w:rFonts w:ascii="Times New Roman"/>
          <w:b w:val="false"/>
          <w:i w:val="false"/>
          <w:color w:val="000000"/>
          <w:sz w:val="28"/>
        </w:rPr>
        <w:t xml:space="preserve">
      5.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 </w:t>
      </w:r>
    </w:p>
    <w:bookmarkEnd w:id="1282"/>
    <w:bookmarkStart w:name="z1380" w:id="1283"/>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жылына бір реттен жиілетпей жүргізіледі.".</w:t>
      </w:r>
    </w:p>
    <w:bookmarkEnd w:id="1283"/>
    <w:bookmarkStart w:name="z1381" w:id="1284"/>
    <w:p>
      <w:pPr>
        <w:spacing w:after="0"/>
        <w:ind w:left="0"/>
        <w:jc w:val="both"/>
      </w:pPr>
      <w:r>
        <w:rPr>
          <w:rFonts w:ascii="Times New Roman"/>
          <w:b w:val="false"/>
          <w:i w:val="false"/>
          <w:color w:val="000000"/>
          <w:sz w:val="28"/>
        </w:rPr>
        <w:t xml:space="preserve">
      15. "Тарихи-мәдени мұра объектiлерiн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 № 11, 102-құжат; № 12, 111-құжат; 2012 ж., № 15, 97-құжат; 2013 ж., № 14, 75-құжат; 2014 ж., № 1, 4-құжат; № 10, 52-құжат; № 19-I, 19-II, 96-құжат; № 23, 143-құжат; 2015 ж., № 19-II, 105-құжат; № 20-IV, 113-құжат; 2016 ж., № 6, 45-құжат; 2017 ж., № 9, 18-құжат):</w:t>
      </w:r>
    </w:p>
    <w:bookmarkEnd w:id="1284"/>
    <w:bookmarkStart w:name="z1382" w:id="12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20-1-бапта</w:t>
      </w:r>
      <w:r>
        <w:rPr>
          <w:rFonts w:ascii="Times New Roman"/>
          <w:b w:val="false"/>
          <w:i w:val="false"/>
          <w:color w:val="000000"/>
          <w:sz w:val="28"/>
        </w:rPr>
        <w:t>:</w:t>
      </w:r>
    </w:p>
    <w:bookmarkEnd w:id="1285"/>
    <w:bookmarkStart w:name="z1383" w:id="128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1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85" w:id="1287"/>
    <w:p>
      <w:pPr>
        <w:spacing w:after="0"/>
        <w:ind w:left="0"/>
        <w:jc w:val="both"/>
      </w:pPr>
      <w:r>
        <w:rPr>
          <w:rFonts w:ascii="Times New Roman"/>
          <w:b w:val="false"/>
          <w:i w:val="false"/>
          <w:color w:val="000000"/>
          <w:sz w:val="28"/>
        </w:rPr>
        <w:t xml:space="preserve">
      "4. Тарихи-мәдени мұра объектілерін қорғау және пайдалану саласындағы мемлекеттік бақылауды уәкілетті орган, облыстардың, республикалық маңызы бар қалалардың, астананың жергілікті атқарушы органдары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және профилактикалық бақылау нысанында жүзеге асырады.";</w:t>
      </w:r>
    </w:p>
    <w:bookmarkEnd w:id="1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1387" w:id="12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42-баптың</w:t>
      </w:r>
      <w:r>
        <w:rPr>
          <w:rFonts w:ascii="Times New Roman"/>
          <w:b w:val="false"/>
          <w:i w:val="false"/>
          <w:color w:val="000000"/>
          <w:sz w:val="28"/>
        </w:rPr>
        <w:t xml:space="preserve"> екінші бөлігі мынадай редакцияда жазылсын:</w:t>
      </w:r>
    </w:p>
    <w:bookmarkEnd w:id="1288"/>
    <w:bookmarkStart w:name="z1388" w:id="1289"/>
    <w:p>
      <w:pPr>
        <w:spacing w:after="0"/>
        <w:ind w:left="0"/>
        <w:jc w:val="both"/>
      </w:pPr>
      <w:r>
        <w:rPr>
          <w:rFonts w:ascii="Times New Roman"/>
          <w:b w:val="false"/>
          <w:i w:val="false"/>
          <w:color w:val="000000"/>
          <w:sz w:val="28"/>
        </w:rPr>
        <w:t>
      "Тарих және мәдениет ескерткішіне немесе оның қорғау аймағына зиян келтірген жеке және заңды тұлғалар тарих және мәдениет ескерткішін немесе оның қорғау аймағын қалпына келтiруге, ал бұл мүмкін болмаған кезде келтiрiлген залалды Қазақстан Республикасының азаматтық заңнамасына сәйкес өтеуге мiндеттi.".</w:t>
      </w:r>
    </w:p>
    <w:bookmarkEnd w:id="1289"/>
    <w:bookmarkStart w:name="z1389" w:id="1290"/>
    <w:p>
      <w:pPr>
        <w:spacing w:after="0"/>
        <w:ind w:left="0"/>
        <w:jc w:val="both"/>
      </w:pPr>
      <w:r>
        <w:rPr>
          <w:rFonts w:ascii="Times New Roman"/>
          <w:b w:val="false"/>
          <w:i w:val="false"/>
          <w:color w:val="000000"/>
          <w:sz w:val="28"/>
        </w:rPr>
        <w:t xml:space="preserve">
      16.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19-II, 96-құжат; № 21, 123-құжат; 2015 ж., № 1, 2-құжат; № 19-I, 100, 101-құжаттар; № 20-IV, 113-құжат; № 22-VI, 159-құжат; № 23-II, 170-құжат; 2016 ж., № 8-I, 60-құжат; 2017 ж., № 9, 17, 22-құжаттар; № 11, 29-құжат; № 22-III, 109-құжат):</w:t>
      </w:r>
    </w:p>
    <w:bookmarkEnd w:id="1290"/>
    <w:bookmarkStart w:name="z1390" w:id="12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21-бапта</w:t>
      </w:r>
      <w:r>
        <w:rPr>
          <w:rFonts w:ascii="Times New Roman"/>
          <w:b w:val="false"/>
          <w:i w:val="false"/>
          <w:color w:val="000000"/>
          <w:sz w:val="28"/>
        </w:rPr>
        <w:t>:</w:t>
      </w:r>
    </w:p>
    <w:bookmarkEnd w:id="1291"/>
    <w:bookmarkStart w:name="z1391" w:id="1292"/>
    <w:p>
      <w:pPr>
        <w:spacing w:after="0"/>
        <w:ind w:left="0"/>
        <w:jc w:val="both"/>
      </w:pPr>
      <w:r>
        <w:rPr>
          <w:rFonts w:ascii="Times New Roman"/>
          <w:b w:val="false"/>
          <w:i w:val="false"/>
          <w:color w:val="000000"/>
          <w:sz w:val="28"/>
        </w:rPr>
        <w:t>
      тақырып мынадай редакцияда жазылсын:</w:t>
      </w:r>
    </w:p>
    <w:bookmarkEnd w:id="1292"/>
    <w:bookmarkStart w:name="z1392" w:id="1293"/>
    <w:p>
      <w:pPr>
        <w:spacing w:after="0"/>
        <w:ind w:left="0"/>
        <w:jc w:val="both"/>
      </w:pPr>
      <w:r>
        <w:rPr>
          <w:rFonts w:ascii="Times New Roman"/>
          <w:b w:val="false"/>
          <w:i w:val="false"/>
          <w:color w:val="000000"/>
          <w:sz w:val="28"/>
        </w:rPr>
        <w:t>
      "21-бап. Көлік жүктері мен объектілерін күзету";</w:t>
      </w:r>
    </w:p>
    <w:bookmarkEnd w:id="1293"/>
    <w:bookmarkStart w:name="z1393" w:id="1294"/>
    <w:p>
      <w:pPr>
        <w:spacing w:after="0"/>
        <w:ind w:left="0"/>
        <w:jc w:val="both"/>
      </w:pPr>
      <w:r>
        <w:rPr>
          <w:rFonts w:ascii="Times New Roman"/>
          <w:b w:val="false"/>
          <w:i w:val="false"/>
          <w:color w:val="000000"/>
          <w:sz w:val="28"/>
        </w:rPr>
        <w:t>
      бірінші бөлік мынадай редакцияда жазылсын:</w:t>
      </w:r>
    </w:p>
    <w:bookmarkEnd w:id="1294"/>
    <w:bookmarkStart w:name="z1394" w:id="1295"/>
    <w:p>
      <w:pPr>
        <w:spacing w:after="0"/>
        <w:ind w:left="0"/>
        <w:jc w:val="both"/>
      </w:pPr>
      <w:r>
        <w:rPr>
          <w:rFonts w:ascii="Times New Roman"/>
          <w:b w:val="false"/>
          <w:i w:val="false"/>
          <w:color w:val="000000"/>
          <w:sz w:val="28"/>
        </w:rPr>
        <w:t>
      "Теміржол, әуе көлігінде көлік жүктері мен объектілерін күзетудi әскерилендiрiлген күзет қызметтері жүзеге асырады.";</w:t>
      </w:r>
    </w:p>
    <w:bookmarkEnd w:id="1295"/>
    <w:bookmarkStart w:name="z1395" w:id="1296"/>
    <w:p>
      <w:pPr>
        <w:spacing w:after="0"/>
        <w:ind w:left="0"/>
        <w:jc w:val="both"/>
      </w:pPr>
      <w:r>
        <w:rPr>
          <w:rFonts w:ascii="Times New Roman"/>
          <w:b w:val="false"/>
          <w:i w:val="false"/>
          <w:color w:val="000000"/>
          <w:sz w:val="28"/>
        </w:rPr>
        <w:t>
      бесінші бөлік алып тасталсын;</w:t>
      </w:r>
    </w:p>
    <w:bookmarkEnd w:id="1296"/>
    <w:bookmarkStart w:name="z1396" w:id="1297"/>
    <w:p>
      <w:pPr>
        <w:spacing w:after="0"/>
        <w:ind w:left="0"/>
        <w:jc w:val="both"/>
      </w:pPr>
      <w:r>
        <w:rPr>
          <w:rFonts w:ascii="Times New Roman"/>
          <w:b w:val="false"/>
          <w:i w:val="false"/>
          <w:color w:val="000000"/>
          <w:sz w:val="28"/>
        </w:rPr>
        <w:t xml:space="preserve">
      2) 24-1-баптың </w:t>
      </w:r>
      <w:r>
        <w:rPr>
          <w:rFonts w:ascii="Times New Roman"/>
          <w:b w:val="false"/>
          <w:i w:val="false"/>
          <w:color w:val="000000"/>
          <w:sz w:val="28"/>
        </w:rPr>
        <w:t>9-тармағы</w:t>
      </w:r>
      <w:r>
        <w:rPr>
          <w:rFonts w:ascii="Times New Roman"/>
          <w:b w:val="false"/>
          <w:i w:val="false"/>
          <w:color w:val="000000"/>
          <w:sz w:val="28"/>
        </w:rPr>
        <w:t xml:space="preserve"> алып тасталсын; </w:t>
      </w:r>
    </w:p>
    <w:bookmarkEnd w:id="1297"/>
    <w:bookmarkStart w:name="z1397" w:id="12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25-1-бап</w:t>
      </w:r>
      <w:r>
        <w:rPr>
          <w:rFonts w:ascii="Times New Roman"/>
          <w:b w:val="false"/>
          <w:i w:val="false"/>
          <w:color w:val="000000"/>
          <w:sz w:val="28"/>
        </w:rPr>
        <w:t xml:space="preserve"> мынадай редакцияда жазылсын: </w:t>
      </w:r>
    </w:p>
    <w:bookmarkEnd w:id="1298"/>
    <w:bookmarkStart w:name="z1398" w:id="1299"/>
    <w:p>
      <w:pPr>
        <w:spacing w:after="0"/>
        <w:ind w:left="0"/>
        <w:jc w:val="both"/>
      </w:pPr>
      <w:r>
        <w:rPr>
          <w:rFonts w:ascii="Times New Roman"/>
          <w:b w:val="false"/>
          <w:i w:val="false"/>
          <w:color w:val="000000"/>
          <w:sz w:val="28"/>
        </w:rPr>
        <w:t xml:space="preserve">
      "25-1-бап. Көлік саласындағы мемлекеттік бақылау </w:t>
      </w:r>
    </w:p>
    <w:bookmarkEnd w:id="1299"/>
    <w:bookmarkStart w:name="z1399" w:id="1300"/>
    <w:p>
      <w:pPr>
        <w:spacing w:after="0"/>
        <w:ind w:left="0"/>
        <w:jc w:val="both"/>
      </w:pPr>
      <w:r>
        <w:rPr>
          <w:rFonts w:ascii="Times New Roman"/>
          <w:b w:val="false"/>
          <w:i w:val="false"/>
          <w:color w:val="000000"/>
          <w:sz w:val="28"/>
        </w:rPr>
        <w:t xml:space="preserve">
      1. Көлік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300"/>
    <w:bookmarkStart w:name="z1400" w:id="1301"/>
    <w:p>
      <w:pPr>
        <w:spacing w:after="0"/>
        <w:ind w:left="0"/>
        <w:jc w:val="both"/>
      </w:pPr>
      <w:r>
        <w:rPr>
          <w:rFonts w:ascii="Times New Roman"/>
          <w:b w:val="false"/>
          <w:i w:val="false"/>
          <w:color w:val="000000"/>
          <w:sz w:val="28"/>
        </w:rPr>
        <w:t xml:space="preserve">
      2.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заңдарына сәйкес жүзеге асырылады.".</w:t>
      </w:r>
    </w:p>
    <w:bookmarkEnd w:id="1301"/>
    <w:bookmarkStart w:name="z1401" w:id="1302"/>
    <w:p>
      <w:pPr>
        <w:spacing w:after="0"/>
        <w:ind w:left="0"/>
        <w:jc w:val="both"/>
      </w:pPr>
      <w:r>
        <w:rPr>
          <w:rFonts w:ascii="Times New Roman"/>
          <w:b w:val="false"/>
          <w:i w:val="false"/>
          <w:color w:val="000000"/>
          <w:sz w:val="28"/>
        </w:rPr>
        <w:t xml:space="preserve">
      17.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 № 24, 115-құжат):</w:t>
      </w:r>
    </w:p>
    <w:bookmarkEnd w:id="1302"/>
    <w:bookmarkStart w:name="z1402" w:id="13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p>
    <w:bookmarkStart w:name="z1405" w:id="1304"/>
    <w:p>
      <w:pPr>
        <w:spacing w:after="0"/>
        <w:ind w:left="0"/>
        <w:jc w:val="both"/>
      </w:pPr>
      <w:r>
        <w:rPr>
          <w:rFonts w:ascii="Times New Roman"/>
          <w:b w:val="false"/>
          <w:i w:val="false"/>
          <w:color w:val="000000"/>
          <w:sz w:val="28"/>
        </w:rPr>
        <w:t>
      "24) қаржы ұйымдарының (банкноттарды, монеталарды және құндылықтарды инкассациялау айрықша қызметі болып табылатын заңды тұлғаларды қоспағанда) Қазақстан Республикасының бухгалтерлік есепке алу және қаржылық есептілік туралы заңнамасының және халықаралық қаржылық есептілік стандарттарының талаптарын, сондай-ақ бухгалтерлік есепке алуды жүргізуді автоматтандыру қағидаларын сақтауын бақылауды және қадағалауды жүзеге асырады;";</w:t>
      </w:r>
    </w:p>
    <w:bookmarkEnd w:id="1304"/>
    <w:bookmarkStart w:name="z1406" w:id="1305"/>
    <w:p>
      <w:pPr>
        <w:spacing w:after="0"/>
        <w:ind w:left="0"/>
        <w:jc w:val="both"/>
      </w:pPr>
      <w:r>
        <w:rPr>
          <w:rFonts w:ascii="Times New Roman"/>
          <w:b w:val="false"/>
          <w:i w:val="false"/>
          <w:color w:val="000000"/>
          <w:sz w:val="28"/>
        </w:rPr>
        <w:t xml:space="preserve">
      2) 15-баптың екінші бөлігінің </w:t>
      </w:r>
      <w:r>
        <w:rPr>
          <w:rFonts w:ascii="Times New Roman"/>
          <w:b w:val="false"/>
          <w:i w:val="false"/>
          <w:color w:val="000000"/>
          <w:sz w:val="28"/>
        </w:rPr>
        <w:t>54) тармақшасы</w:t>
      </w:r>
      <w:r>
        <w:rPr>
          <w:rFonts w:ascii="Times New Roman"/>
          <w:b w:val="false"/>
          <w:i w:val="false"/>
          <w:color w:val="000000"/>
          <w:sz w:val="28"/>
        </w:rPr>
        <w:t xml:space="preserve"> алып тасталсын;</w:t>
      </w:r>
    </w:p>
    <w:bookmarkEnd w:id="1305"/>
    <w:bookmarkStart w:name="z1407" w:id="1306"/>
    <w:p>
      <w:pPr>
        <w:spacing w:after="0"/>
        <w:ind w:left="0"/>
        <w:jc w:val="both"/>
      </w:pPr>
      <w:r>
        <w:rPr>
          <w:rFonts w:ascii="Times New Roman"/>
          <w:b w:val="false"/>
          <w:i w:val="false"/>
          <w:color w:val="000000"/>
          <w:sz w:val="28"/>
        </w:rPr>
        <w:t xml:space="preserve">
      3) 62-5-баптың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16) тармақшалары</w:t>
      </w:r>
      <w:r>
        <w:rPr>
          <w:rFonts w:ascii="Times New Roman"/>
          <w:b w:val="false"/>
          <w:i w:val="false"/>
          <w:color w:val="000000"/>
          <w:sz w:val="28"/>
        </w:rPr>
        <w:t xml:space="preserve"> алып тасталсын.</w:t>
      </w:r>
    </w:p>
    <w:bookmarkEnd w:id="1306"/>
    <w:bookmarkStart w:name="z1408" w:id="1307"/>
    <w:p>
      <w:pPr>
        <w:spacing w:after="0"/>
        <w:ind w:left="0"/>
        <w:jc w:val="both"/>
      </w:pPr>
      <w:r>
        <w:rPr>
          <w:rFonts w:ascii="Times New Roman"/>
          <w:b w:val="false"/>
          <w:i w:val="false"/>
          <w:color w:val="000000"/>
          <w:sz w:val="28"/>
        </w:rPr>
        <w:t xml:space="preserve">
      18.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 № 22, 116-құжат; № 24, 126-құжат; 2017 ж., № 4, 7-құжат; № 9, 21-құжат; № 13, 45-құжат; № 21, 98-құжат; № 22-III, 109-құжат; № 23-III, 111-құжат; № 24, 115-құжат):</w:t>
      </w:r>
    </w:p>
    <w:bookmarkEnd w:id="1307"/>
    <w:bookmarkStart w:name="z1409" w:id="13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34-бапта</w:t>
      </w:r>
      <w:r>
        <w:rPr>
          <w:rFonts w:ascii="Times New Roman"/>
          <w:b w:val="false"/>
          <w:i w:val="false"/>
          <w:color w:val="000000"/>
          <w:sz w:val="28"/>
        </w:rPr>
        <w:t>:</w:t>
      </w:r>
    </w:p>
    <w:bookmarkEnd w:id="1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бөлігіндегі ", банк мөрімен бекемделеді"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6-1) тармақшамен толықтырылсын:</w:t>
      </w:r>
    </w:p>
    <w:bookmarkStart w:name="z1412" w:id="1309"/>
    <w:p>
      <w:pPr>
        <w:spacing w:after="0"/>
        <w:ind w:left="0"/>
        <w:jc w:val="both"/>
      </w:pPr>
      <w:r>
        <w:rPr>
          <w:rFonts w:ascii="Times New Roman"/>
          <w:b w:val="false"/>
          <w:i w:val="false"/>
          <w:color w:val="000000"/>
          <w:sz w:val="28"/>
        </w:rPr>
        <w:t>
      "6-1) жеке тұлғаға банктік қарыз беру үшін кредиттік скорингтің болу қажеттілігін;";</w:t>
      </w:r>
    </w:p>
    <w:bookmarkEnd w:id="1309"/>
    <w:bookmarkStart w:name="z1413" w:id="1310"/>
    <w:p>
      <w:pPr>
        <w:spacing w:after="0"/>
        <w:ind w:left="0"/>
        <w:jc w:val="both"/>
      </w:pPr>
      <w:r>
        <w:rPr>
          <w:rFonts w:ascii="Times New Roman"/>
          <w:b w:val="false"/>
          <w:i w:val="false"/>
          <w:color w:val="000000"/>
          <w:sz w:val="28"/>
        </w:rPr>
        <w:t>
      мынадай мазмұндағы 10-1-тармақпен толықтырылсын:</w:t>
      </w:r>
    </w:p>
    <w:bookmarkEnd w:id="1310"/>
    <w:bookmarkStart w:name="z1414" w:id="1311"/>
    <w:p>
      <w:pPr>
        <w:spacing w:after="0"/>
        <w:ind w:left="0"/>
        <w:jc w:val="both"/>
      </w:pPr>
      <w:r>
        <w:rPr>
          <w:rFonts w:ascii="Times New Roman"/>
          <w:b w:val="false"/>
          <w:i w:val="false"/>
          <w:color w:val="000000"/>
          <w:sz w:val="28"/>
        </w:rPr>
        <w:t>
      "10-1. Банктік қарыз беру туралы мәселені қарау кезінде банк өз әдістемесі негізінде есептелген жеке тұлғаның кредиттік скорингін немесе кредиттік бюро берген кредиттік скорингті ескереді.";</w:t>
      </w:r>
    </w:p>
    <w:bookmarkEnd w:id="1311"/>
    <w:bookmarkStart w:name="z1415" w:id="1312"/>
    <w:p>
      <w:pPr>
        <w:spacing w:after="0"/>
        <w:ind w:left="0"/>
        <w:jc w:val="both"/>
      </w:pPr>
      <w:r>
        <w:rPr>
          <w:rFonts w:ascii="Times New Roman"/>
          <w:b w:val="false"/>
          <w:i w:val="false"/>
          <w:color w:val="000000"/>
          <w:sz w:val="28"/>
        </w:rPr>
        <w:t xml:space="preserve">
      2) 50-баптың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5-1) тармақшасының екінші бөлігіндегі "құжаттардың көшірмелерін куәландыру жөнінде тиісті өкілеттіктер берілген ұйымның уәкілетті адамының қолымен, оның лауазымы, тегі, аты-жөні және куәландыру күні көрсетіле отырып, куәландырылады және ұйым мөрінің бедерімен (болған кезде)" деген сөздер "жеке кәсіпкерлік субъектілерін қоспағанда, құжаттардың көшірмелерін куәландыру жөнінде тиісті өкілеттіктер берілген ұйымның уәкілетті адамының лауазымы, тегі және аты-жөні, куәландыру күні көрсетіле отырып, оның қолымен куәландырылады және ұйым мөрінің бедерімен" деген сөздермен ауыстырылсын.</w:t>
      </w:r>
    </w:p>
    <w:bookmarkEnd w:id="1312"/>
    <w:bookmarkStart w:name="z1416" w:id="1313"/>
    <w:p>
      <w:pPr>
        <w:spacing w:after="0"/>
        <w:ind w:left="0"/>
        <w:jc w:val="both"/>
      </w:pPr>
      <w:r>
        <w:rPr>
          <w:rFonts w:ascii="Times New Roman"/>
          <w:b w:val="false"/>
          <w:i w:val="false"/>
          <w:color w:val="000000"/>
          <w:sz w:val="28"/>
        </w:rPr>
        <w:t xml:space="preserve">
      19.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 № 22-VI, 159-құжат; 2016 ж., № 24, 124-құжат; 2017 ж., № 4, 7-құжат; 2018 ж., № 1, 4-құжат):</w:t>
      </w:r>
    </w:p>
    <w:bookmarkEnd w:id="1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34-баптың</w:t>
      </w:r>
      <w:r>
        <w:rPr>
          <w:rFonts w:ascii="Times New Roman"/>
          <w:b w:val="false"/>
          <w:i w:val="false"/>
          <w:color w:val="000000"/>
          <w:sz w:val="28"/>
        </w:rPr>
        <w:t xml:space="preserve"> үшінші бөлігіндегі "Егер" деген сөз "Жеке кәсіпкерлік субъектілерін қоспағанда, егер" деген сөздермен ауыстырылсын.</w:t>
      </w:r>
    </w:p>
    <w:bookmarkStart w:name="z1418" w:id="1314"/>
    <w:p>
      <w:pPr>
        <w:spacing w:after="0"/>
        <w:ind w:left="0"/>
        <w:jc w:val="both"/>
      </w:pPr>
      <w:r>
        <w:rPr>
          <w:rFonts w:ascii="Times New Roman"/>
          <w:b w:val="false"/>
          <w:i w:val="false"/>
          <w:color w:val="000000"/>
          <w:sz w:val="28"/>
        </w:rPr>
        <w:t>
      20. "Қоғамдық бірлестіктер туралы" 1996 жылғы 31 мамырдағы Қазақстан Республикасының Заңына (Қазақстан Республикасы Парламентінің Жаршысы, 1996 ж., № 8-9, 234-құжат; 2000 ж., № 3-4, 63-құжат; 2001 ж., № 24, 338-құжат; 2005 ж., № 5, 5-құжат; № 13, 53-құжат; 2007 ж., № 9, 67-құжат; 2009 ж., № 2-3, 9-құжат; № 8, 44-құжат; 2010 ж., № 8, 41-құжат; 2012 ж., № 2, 13-құжат; № 21-22, 124-құжат; 2014 ж., № 11, 67-құжат; 2015 ж., № 22-I, 140-құжат; 2016 ж., № 8-I, 62-құжат):</w:t>
      </w:r>
    </w:p>
    <w:bookmarkEnd w:id="1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бесінші бөлігі мынадай редакцияда жазылсын:</w:t>
      </w:r>
    </w:p>
    <w:bookmarkStart w:name="z1420" w:id="1315"/>
    <w:p>
      <w:pPr>
        <w:spacing w:after="0"/>
        <w:ind w:left="0"/>
        <w:jc w:val="both"/>
      </w:pPr>
      <w:r>
        <w:rPr>
          <w:rFonts w:ascii="Times New Roman"/>
          <w:b w:val="false"/>
          <w:i w:val="false"/>
          <w:color w:val="000000"/>
          <w:sz w:val="28"/>
        </w:rPr>
        <w:t>
      "Саяси партиялардың, кәсіптік одақтардың, ерікті мүше болуға (қатысуға) негізделген өзін-өзі реттеу ұйымдарының және басқа да жекелеген қоғамдық бірлестіктер түрлерінің құрылуына, қызметіне, қайта ұйымдастырылуына және таратылуына байланысты ерекшеліктер Қазақстан Республикасының өзге де заңнамалық актілерімен реттелуі мүмкін. Аталған қоғамдық бірлестіктердің Қазақстан Республикасының өзге де заңнамалық актілерімен реттелмеген қызметі осы Заңмен регламенттеледі.".</w:t>
      </w:r>
    </w:p>
    <w:bookmarkEnd w:id="1315"/>
    <w:bookmarkStart w:name="z1421" w:id="1316"/>
    <w:p>
      <w:pPr>
        <w:spacing w:after="0"/>
        <w:ind w:left="0"/>
        <w:jc w:val="both"/>
      </w:pPr>
      <w:r>
        <w:rPr>
          <w:rFonts w:ascii="Times New Roman"/>
          <w:b w:val="false"/>
          <w:i w:val="false"/>
          <w:color w:val="000000"/>
          <w:sz w:val="28"/>
        </w:rPr>
        <w:t xml:space="preserve">
      21.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 № 19-I, 19-II, 96-құжат; 2015 ж., № 7, 34-құжат; № 20-VII, 115-құжат; № 22-V, 156-құжат):</w:t>
      </w:r>
    </w:p>
    <w:bookmarkEnd w:id="1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48-1-бап</w:t>
      </w:r>
      <w:r>
        <w:rPr>
          <w:rFonts w:ascii="Times New Roman"/>
          <w:b w:val="false"/>
          <w:i w:val="false"/>
          <w:color w:val="000000"/>
          <w:sz w:val="28"/>
        </w:rPr>
        <w:t xml:space="preserve"> алып тасталсын. </w:t>
      </w:r>
    </w:p>
    <w:bookmarkStart w:name="z1423" w:id="1317"/>
    <w:p>
      <w:pPr>
        <w:spacing w:after="0"/>
        <w:ind w:left="0"/>
        <w:jc w:val="both"/>
      </w:pPr>
      <w:r>
        <w:rPr>
          <w:rFonts w:ascii="Times New Roman"/>
          <w:b w:val="false"/>
          <w:i w:val="false"/>
          <w:color w:val="000000"/>
          <w:sz w:val="28"/>
        </w:rPr>
        <w:t xml:space="preserve">
      22.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 құжат; № 20-ІV, 113-құжат; № 22-V, 154, 158-құжаттар; № 23-ІІ, 170-құжат; 2016 ж., № 8-I, 65-құжат; № 12, 87-құжат; № 23, 118-құжат; 2017 ж., № 8, 16-құжат; № 11, 29-құжат; № 21, 98-құжат):</w:t>
      </w:r>
    </w:p>
    <w:bookmarkEnd w:id="1317"/>
    <w:bookmarkStart w:name="z1424" w:id="1318"/>
    <w:p>
      <w:pPr>
        <w:spacing w:after="0"/>
        <w:ind w:left="0"/>
        <w:jc w:val="both"/>
      </w:pPr>
      <w:r>
        <w:rPr>
          <w:rFonts w:ascii="Times New Roman"/>
          <w:b w:val="false"/>
          <w:i w:val="false"/>
          <w:color w:val="000000"/>
          <w:sz w:val="28"/>
        </w:rPr>
        <w:t xml:space="preserve">
      1) 26-баптың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318"/>
    <w:bookmarkStart w:name="z1425" w:id="1319"/>
    <w:p>
      <w:pPr>
        <w:spacing w:after="0"/>
        <w:ind w:left="0"/>
        <w:jc w:val="both"/>
      </w:pPr>
      <w:r>
        <w:rPr>
          <w:rFonts w:ascii="Times New Roman"/>
          <w:b w:val="false"/>
          <w:i w:val="false"/>
          <w:color w:val="000000"/>
          <w:sz w:val="28"/>
        </w:rPr>
        <w:t>
      "5. Жалдаушы тұрғын үй-жайға уақытша тұрғындарды олармен жалдау шартын жасаспай кіргізуге құқылы. Уақытша тұрғындардың тұру шарттарын жалдаушы айқындайды. Уақытша тұрғындар жалдаушының талап етуі бойынша, басқа тұрғын үй-жай берілместен, кез келген уақытта, кемінде жеті жұмыс күні бұрын ескертіле отырып шығарылуға жатады.";</w:t>
      </w:r>
    </w:p>
    <w:bookmarkEnd w:id="1319"/>
    <w:bookmarkStart w:name="z1426" w:id="13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41-1-бап</w:t>
      </w:r>
      <w:r>
        <w:rPr>
          <w:rFonts w:ascii="Times New Roman"/>
          <w:b w:val="false"/>
          <w:i w:val="false"/>
          <w:color w:val="000000"/>
          <w:sz w:val="28"/>
        </w:rPr>
        <w:t xml:space="preserve"> мынадай редакцияда жазылсын:</w:t>
      </w:r>
    </w:p>
    <w:bookmarkEnd w:id="1320"/>
    <w:bookmarkStart w:name="z1427" w:id="1321"/>
    <w:p>
      <w:pPr>
        <w:spacing w:after="0"/>
        <w:ind w:left="0"/>
        <w:jc w:val="both"/>
      </w:pPr>
      <w:r>
        <w:rPr>
          <w:rFonts w:ascii="Times New Roman"/>
          <w:b w:val="false"/>
          <w:i w:val="false"/>
          <w:color w:val="000000"/>
          <w:sz w:val="28"/>
        </w:rPr>
        <w:t>
      "41-1-бап. Тұрғын үй қорын басқару саласындағы мемлекеттік бақылау</w:t>
      </w:r>
    </w:p>
    <w:bookmarkEnd w:id="1321"/>
    <w:bookmarkStart w:name="z1428" w:id="1322"/>
    <w:p>
      <w:pPr>
        <w:spacing w:after="0"/>
        <w:ind w:left="0"/>
        <w:jc w:val="both"/>
      </w:pPr>
      <w:r>
        <w:rPr>
          <w:rFonts w:ascii="Times New Roman"/>
          <w:b w:val="false"/>
          <w:i w:val="false"/>
          <w:color w:val="000000"/>
          <w:sz w:val="28"/>
        </w:rPr>
        <w:t>
      Тұрғын үй қорын басқару саласындағы мемлекеттік бақылау жергілікті атқарушы органдардың тұрғын үй инспекциясы (бұдан әрі – тұрғын үй инспекциясы) лауазымды адамдарының тексеру және профилактикалық бақылау жүргізуі арқылы жүзеге асырылады.</w:t>
      </w:r>
    </w:p>
    <w:bookmarkEnd w:id="1322"/>
    <w:bookmarkStart w:name="z1429" w:id="1323"/>
    <w:p>
      <w:pPr>
        <w:spacing w:after="0"/>
        <w:ind w:left="0"/>
        <w:jc w:val="both"/>
      </w:pPr>
      <w:r>
        <w:rPr>
          <w:rFonts w:ascii="Times New Roman"/>
          <w:b w:val="false"/>
          <w:i w:val="false"/>
          <w:color w:val="000000"/>
          <w:sz w:val="28"/>
        </w:rPr>
        <w:t xml:space="preserve">
      Тексеру және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1323"/>
    <w:bookmarkStart w:name="z1430" w:id="13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41-2-баптың</w:t>
      </w:r>
      <w:r>
        <w:rPr>
          <w:rFonts w:ascii="Times New Roman"/>
          <w:b w:val="false"/>
          <w:i w:val="false"/>
          <w:color w:val="000000"/>
          <w:sz w:val="28"/>
        </w:rPr>
        <w:t xml:space="preserve"> 3 және 4-тармақтары алып тасталсын.</w:t>
      </w:r>
    </w:p>
    <w:bookmarkEnd w:id="1324"/>
    <w:bookmarkStart w:name="z1431" w:id="1325"/>
    <w:p>
      <w:pPr>
        <w:spacing w:after="0"/>
        <w:ind w:left="0"/>
        <w:jc w:val="both"/>
      </w:pPr>
      <w:r>
        <w:rPr>
          <w:rFonts w:ascii="Times New Roman"/>
          <w:b w:val="false"/>
          <w:i w:val="false"/>
          <w:color w:val="000000"/>
          <w:sz w:val="28"/>
        </w:rPr>
        <w:t xml:space="preserve">
      23.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 10, 52-құжат; 2007 ж., № 19, 147-құжат; № 20, 152-құжат; 2008 ж., № 20, 89-құжат; 2011 ж., № 1, 2-құжат; № 11, 102-құжат; 2012 ж., № 3, 25-құжат; № 15, 97-құжат; 2013 ж., № 2, 11-құжат; № 14, 75-құжат; 2014 ж., № 2, 13-құжат; № 23, 143-құжат; 2015 ж., № 20-IV, 113-құжат; № 22-VI, 159-құжат; 2017 ж., № 9, 18-құжат):</w:t>
      </w:r>
    </w:p>
    <w:bookmarkEnd w:id="1325"/>
    <w:bookmarkStart w:name="z1432" w:id="1326"/>
    <w:p>
      <w:pPr>
        <w:spacing w:after="0"/>
        <w:ind w:left="0"/>
        <w:jc w:val="both"/>
      </w:pPr>
      <w:r>
        <w:rPr>
          <w:rFonts w:ascii="Times New Roman"/>
          <w:b w:val="false"/>
          <w:i w:val="false"/>
          <w:color w:val="000000"/>
          <w:sz w:val="28"/>
        </w:rPr>
        <w:t xml:space="preserve">
      1) 25-2-баптың </w:t>
      </w:r>
      <w:r>
        <w:rPr>
          <w:rFonts w:ascii="Times New Roman"/>
          <w:b w:val="false"/>
          <w:i w:val="false"/>
          <w:color w:val="000000"/>
          <w:sz w:val="28"/>
        </w:rPr>
        <w:t>2-1) тармақшасы</w:t>
      </w:r>
      <w:r>
        <w:rPr>
          <w:rFonts w:ascii="Times New Roman"/>
          <w:b w:val="false"/>
          <w:i w:val="false"/>
          <w:color w:val="000000"/>
          <w:sz w:val="28"/>
        </w:rPr>
        <w:t xml:space="preserve"> алып тасталсын;</w:t>
      </w:r>
    </w:p>
    <w:bookmarkEnd w:id="1326"/>
    <w:bookmarkStart w:name="z1433" w:id="13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25-4 бап</w:t>
      </w:r>
      <w:r>
        <w:rPr>
          <w:rFonts w:ascii="Times New Roman"/>
          <w:b w:val="false"/>
          <w:i w:val="false"/>
          <w:color w:val="000000"/>
          <w:sz w:val="28"/>
        </w:rPr>
        <w:t xml:space="preserve"> мынадай редакцияда жазылсын:</w:t>
      </w:r>
    </w:p>
    <w:bookmarkEnd w:id="1327"/>
    <w:bookmarkStart w:name="z1434" w:id="1328"/>
    <w:p>
      <w:pPr>
        <w:spacing w:after="0"/>
        <w:ind w:left="0"/>
        <w:jc w:val="both"/>
      </w:pPr>
      <w:r>
        <w:rPr>
          <w:rFonts w:ascii="Times New Roman"/>
          <w:b w:val="false"/>
          <w:i w:val="false"/>
          <w:color w:val="000000"/>
          <w:sz w:val="28"/>
        </w:rPr>
        <w:t>
      "25-4-бап. Қазақстан Республикасының тіл туралы заңнамасының сақталуын мемлекеттік бақылау</w:t>
      </w:r>
    </w:p>
    <w:bookmarkEnd w:id="1328"/>
    <w:bookmarkStart w:name="z1435" w:id="1329"/>
    <w:p>
      <w:pPr>
        <w:spacing w:after="0"/>
        <w:ind w:left="0"/>
        <w:jc w:val="both"/>
      </w:pPr>
      <w:r>
        <w:rPr>
          <w:rFonts w:ascii="Times New Roman"/>
          <w:b w:val="false"/>
          <w:i w:val="false"/>
          <w:color w:val="000000"/>
          <w:sz w:val="28"/>
        </w:rPr>
        <w:t xml:space="preserve">
      Қазақстан Республикасының тіл туралы заңнамасының сақталуын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329"/>
    <w:bookmarkStart w:name="z1436" w:id="1330"/>
    <w:p>
      <w:pPr>
        <w:spacing w:after="0"/>
        <w:ind w:left="0"/>
        <w:jc w:val="both"/>
      </w:pPr>
      <w:r>
        <w:rPr>
          <w:rFonts w:ascii="Times New Roman"/>
          <w:b w:val="false"/>
          <w:i w:val="false"/>
          <w:color w:val="000000"/>
          <w:sz w:val="28"/>
        </w:rPr>
        <w:t xml:space="preserve">
      24.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22-III, 109-құжат):</w:t>
      </w:r>
    </w:p>
    <w:bookmarkEnd w:id="1330"/>
    <w:bookmarkStart w:name="z1437" w:id="1331"/>
    <w:p>
      <w:pPr>
        <w:spacing w:after="0"/>
        <w:ind w:left="0"/>
        <w:jc w:val="both"/>
      </w:pPr>
      <w:r>
        <w:rPr>
          <w:rFonts w:ascii="Times New Roman"/>
          <w:b w:val="false"/>
          <w:i w:val="false"/>
          <w:color w:val="000000"/>
          <w:sz w:val="28"/>
        </w:rPr>
        <w:t xml:space="preserve">
      31-1-баптың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"ұйымдастыруы жөніндегі;" деген сөздер "ұйымдастыру жөніндегі қызметінің Қазақстан Республикасы заңнамасының талаптарына сәйкестігі нысанасына бақылау жүзеге асырылады." деген сөздермен ауыстырылып,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1331"/>
    <w:bookmarkStart w:name="z1438" w:id="1332"/>
    <w:p>
      <w:pPr>
        <w:spacing w:after="0"/>
        <w:ind w:left="0"/>
        <w:jc w:val="both"/>
      </w:pPr>
      <w:r>
        <w:rPr>
          <w:rFonts w:ascii="Times New Roman"/>
          <w:b w:val="false"/>
          <w:i w:val="false"/>
          <w:color w:val="000000"/>
          <w:sz w:val="28"/>
        </w:rPr>
        <w:t xml:space="preserve">
      25.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20-VII, 117-құжат; № 22-VI, 159-құжат; 2016 ж., № 6, 45-құжат; № 8-II, 70-құжат; 2017 ж., № 4, 7-құжат):</w:t>
      </w:r>
    </w:p>
    <w:bookmarkEnd w:id="1332"/>
    <w:bookmarkStart w:name="z1439" w:id="13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43-баптың</w:t>
      </w:r>
      <w:r>
        <w:rPr>
          <w:rFonts w:ascii="Times New Roman"/>
          <w:b w:val="false"/>
          <w:i w:val="false"/>
          <w:color w:val="000000"/>
          <w:sz w:val="28"/>
        </w:rPr>
        <w:t xml:space="preserve"> 2-тармағы мынадай мазмұндағы 4-1) тармақшамен толықтырылсын: </w:t>
      </w:r>
    </w:p>
    <w:bookmarkEnd w:id="1333"/>
    <w:bookmarkStart w:name="z1440" w:id="1334"/>
    <w:p>
      <w:pPr>
        <w:spacing w:after="0"/>
        <w:ind w:left="0"/>
        <w:jc w:val="both"/>
      </w:pPr>
      <w:r>
        <w:rPr>
          <w:rFonts w:ascii="Times New Roman"/>
          <w:b w:val="false"/>
          <w:i w:val="false"/>
          <w:color w:val="000000"/>
          <w:sz w:val="28"/>
        </w:rPr>
        <w:t xml:space="preserve">
      "4-1) аудит жүргізу осы Заңның </w:t>
      </w:r>
      <w:r>
        <w:rPr>
          <w:rFonts w:ascii="Times New Roman"/>
          <w:b w:val="false"/>
          <w:i w:val="false"/>
          <w:color w:val="000000"/>
          <w:sz w:val="28"/>
        </w:rPr>
        <w:t>59-бабына</w:t>
      </w:r>
      <w:r>
        <w:rPr>
          <w:rFonts w:ascii="Times New Roman"/>
          <w:b w:val="false"/>
          <w:i w:val="false"/>
          <w:color w:val="000000"/>
          <w:sz w:val="28"/>
        </w:rPr>
        <w:t xml:space="preserve"> сәйкес міндетті болып табылатын, серіктестіктің жылдық қаржылық есептілігіне аудит жүргізу үшін аудиторлық ұйымды айқындау;";</w:t>
      </w:r>
    </w:p>
    <w:bookmarkEnd w:id="1334"/>
    <w:bookmarkStart w:name="z1441" w:id="13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52-баптың</w:t>
      </w:r>
      <w:r>
        <w:rPr>
          <w:rFonts w:ascii="Times New Roman"/>
          <w:b w:val="false"/>
          <w:i w:val="false"/>
          <w:color w:val="000000"/>
          <w:sz w:val="28"/>
        </w:rPr>
        <w:t xml:space="preserve"> 1-тармағы мынадай мазмұндағы үшінші бөлікпен толықтырылсын:</w:t>
      </w:r>
    </w:p>
    <w:bookmarkEnd w:id="1335"/>
    <w:bookmarkStart w:name="z1442" w:id="1336"/>
    <w:p>
      <w:pPr>
        <w:spacing w:after="0"/>
        <w:ind w:left="0"/>
        <w:jc w:val="both"/>
      </w:pPr>
      <w:r>
        <w:rPr>
          <w:rFonts w:ascii="Times New Roman"/>
          <w:b w:val="false"/>
          <w:i w:val="false"/>
          <w:color w:val="000000"/>
          <w:sz w:val="28"/>
        </w:rPr>
        <w:t xml:space="preserve">
      "Жауапкершiлiгi шектеулі серiктестiктің атқарушы органының құзыретіне осы Заңның </w:t>
      </w:r>
      <w:r>
        <w:rPr>
          <w:rFonts w:ascii="Times New Roman"/>
          <w:b w:val="false"/>
          <w:i w:val="false"/>
          <w:color w:val="000000"/>
          <w:sz w:val="28"/>
        </w:rPr>
        <w:t>43-бабына</w:t>
      </w:r>
      <w:r>
        <w:rPr>
          <w:rFonts w:ascii="Times New Roman"/>
          <w:b w:val="false"/>
          <w:i w:val="false"/>
          <w:color w:val="000000"/>
          <w:sz w:val="28"/>
        </w:rPr>
        <w:t xml:space="preserve"> сәйкес қатысушылардың жалпы жиналысында айқындалған, серiктестiктің жылдық қаржылық есептілігінің аудиті үшін аудиторлық ұйымның көрсетілетін қызметтеріне ақы төлеу мөлшерін белгілеу жатады.";</w:t>
      </w:r>
    </w:p>
    <w:bookmarkEnd w:id="1336"/>
    <w:bookmarkStart w:name="z1443" w:id="13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59-бапта</w:t>
      </w:r>
      <w:r>
        <w:rPr>
          <w:rFonts w:ascii="Times New Roman"/>
          <w:b w:val="false"/>
          <w:i w:val="false"/>
          <w:color w:val="000000"/>
          <w:sz w:val="28"/>
        </w:rPr>
        <w:t>:</w:t>
      </w:r>
    </w:p>
    <w:bookmarkEnd w:id="1337"/>
    <w:bookmarkStart w:name="z1444" w:id="1338"/>
    <w:p>
      <w:pPr>
        <w:spacing w:after="0"/>
        <w:ind w:left="0"/>
        <w:jc w:val="both"/>
      </w:pPr>
      <w:r>
        <w:rPr>
          <w:rFonts w:ascii="Times New Roman"/>
          <w:b w:val="false"/>
          <w:i w:val="false"/>
          <w:color w:val="000000"/>
          <w:sz w:val="28"/>
        </w:rPr>
        <w:t xml:space="preserve">
      1-тармақтың үшінші бөлігі мынадай редакцияда жазылсын: </w:t>
      </w:r>
    </w:p>
    <w:bookmarkEnd w:id="1338"/>
    <w:bookmarkStart w:name="z1445" w:id="1339"/>
    <w:p>
      <w:pPr>
        <w:spacing w:after="0"/>
        <w:ind w:left="0"/>
        <w:jc w:val="both"/>
      </w:pPr>
      <w:r>
        <w:rPr>
          <w:rFonts w:ascii="Times New Roman"/>
          <w:b w:val="false"/>
          <w:i w:val="false"/>
          <w:color w:val="000000"/>
          <w:sz w:val="28"/>
        </w:rPr>
        <w:t>
      "Орта кәсіпкерлік субъектісіне жататын жауапкершілігі шектеулі серіктестік үшін жылдық қаржылық есептілік аудиті серіктестіктің жарғылық капиталына қатысу үлестерінің оннан аз пайызын иеленетін қатысушының (құрылтайшының) талап етуі бойынша серiктестiктің есебінен жүргізіледі.";</w:t>
      </w:r>
    </w:p>
    <w:bookmarkEnd w:id="1339"/>
    <w:bookmarkStart w:name="z1446" w:id="1340"/>
    <w:p>
      <w:pPr>
        <w:spacing w:after="0"/>
        <w:ind w:left="0"/>
        <w:jc w:val="both"/>
      </w:pPr>
      <w:r>
        <w:rPr>
          <w:rFonts w:ascii="Times New Roman"/>
          <w:b w:val="false"/>
          <w:i w:val="false"/>
          <w:color w:val="000000"/>
          <w:sz w:val="28"/>
        </w:rPr>
        <w:t>
      2-тармақ мынадай мазмұндағы екінші бөлікпен толықтырылсын:</w:t>
      </w:r>
    </w:p>
    <w:bookmarkEnd w:id="1340"/>
    <w:bookmarkStart w:name="z1447" w:id="1341"/>
    <w:p>
      <w:pPr>
        <w:spacing w:after="0"/>
        <w:ind w:left="0"/>
        <w:jc w:val="both"/>
      </w:pPr>
      <w:r>
        <w:rPr>
          <w:rFonts w:ascii="Times New Roman"/>
          <w:b w:val="false"/>
          <w:i w:val="false"/>
          <w:color w:val="000000"/>
          <w:sz w:val="28"/>
        </w:rPr>
        <w:t>
      "Жауапкершілігі шектеулі серіктестіктің атқарушы органы серіктестіктің жылдық қаржылық есептілігіне аудиттің осы баптың 1-тармағының талаптарына сәйкес жүргізілуін бақылауды жүзеге асырады және жылдық қаржылық есептілікті бекіту туралы мәселені серіктестік қатысушыларының жалпы жиналысына шығарады.".</w:t>
      </w:r>
    </w:p>
    <w:bookmarkEnd w:id="1341"/>
    <w:bookmarkStart w:name="z1448" w:id="1342"/>
    <w:p>
      <w:pPr>
        <w:spacing w:after="0"/>
        <w:ind w:left="0"/>
        <w:jc w:val="both"/>
      </w:pPr>
      <w:r>
        <w:rPr>
          <w:rFonts w:ascii="Times New Roman"/>
          <w:b w:val="false"/>
          <w:i w:val="false"/>
          <w:color w:val="000000"/>
          <w:sz w:val="28"/>
        </w:rPr>
        <w:t xml:space="preserve">
      26. "Жылжымалы мүлік кепілін тіркеу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19-I, 19-II, 96-құжат; № 23, 143-құжат; 2015 ж., № 8, 45-құжат; № 20-IV, 113-құжат; № 22-II, 145-құжат; 2016 ж., № 6, 45-құжат; 2017 ж., № 4, 7-құжат):</w:t>
      </w:r>
    </w:p>
    <w:bookmarkEnd w:id="1342"/>
    <w:bookmarkStart w:name="z1449" w:id="13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451" w:id="134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бойынша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бойынша қызметтерді, квазимемлекеттік сектор субъектілерінің қызметтерін көрсетуге арналған өтініштерді қабылдау және көрсетілетін қызметтерді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344"/>
    <w:bookmarkStart w:name="z1452" w:id="1345"/>
    <w:p>
      <w:pPr>
        <w:spacing w:after="0"/>
        <w:ind w:left="0"/>
        <w:jc w:val="both"/>
      </w:pPr>
      <w:r>
        <w:rPr>
          <w:rFonts w:ascii="Times New Roman"/>
          <w:b w:val="false"/>
          <w:i w:val="false"/>
          <w:color w:val="000000"/>
          <w:sz w:val="28"/>
        </w:rPr>
        <w:t>
      мынадай мазмұндағы 1-1) және 5-1) тармақшалармен толықтырылсын:</w:t>
      </w:r>
    </w:p>
    <w:bookmarkEnd w:id="1345"/>
    <w:bookmarkStart w:name="z1453" w:id="1346"/>
    <w:p>
      <w:pPr>
        <w:spacing w:after="0"/>
        <w:ind w:left="0"/>
        <w:jc w:val="both"/>
      </w:pPr>
      <w:r>
        <w:rPr>
          <w:rFonts w:ascii="Times New Roman"/>
          <w:b w:val="false"/>
          <w:i w:val="false"/>
          <w:color w:val="000000"/>
          <w:sz w:val="28"/>
        </w:rPr>
        <w:t>
      "1-1) жылжымалы мүлiк – көлiк құралдарын, айналымдағы тауарларды, бағалы қағаздарды, ақшаны, мүлiктiк құқықтарды, оның iшiнде болашақтағы өнiмге және өзге де мүлiкке құқықты қоса алғанда, жылжымайтын мүлiкке жатпайтын мүлік;";</w:t>
      </w:r>
    </w:p>
    <w:bookmarkEnd w:id="1346"/>
    <w:bookmarkStart w:name="z1454" w:id="1347"/>
    <w:p>
      <w:pPr>
        <w:spacing w:after="0"/>
        <w:ind w:left="0"/>
        <w:jc w:val="both"/>
      </w:pPr>
      <w:r>
        <w:rPr>
          <w:rFonts w:ascii="Times New Roman"/>
          <w:b w:val="false"/>
          <w:i w:val="false"/>
          <w:color w:val="000000"/>
          <w:sz w:val="28"/>
        </w:rPr>
        <w:t>
      "5-1) кепілді электрондық тіркеу – жылжымалы мүлік кепілінің бірыңғай тізілімі арқылы электрондық нысандағы өтініш негізінде жүзеге асырылатын жылжымалы мүлік кепілін тіркеу;";</w:t>
      </w:r>
    </w:p>
    <w:bookmarkEnd w:id="1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 </w:t>
      </w:r>
    </w:p>
    <w:bookmarkStart w:name="z1456" w:id="1348"/>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Республикасының Әдiлет министрлiгi мен басқа да" деген сөздер "тиісті" деген сөзбен ауыстырылсын;</w:t>
      </w:r>
    </w:p>
    <w:bookmarkEnd w:id="1348"/>
    <w:bookmarkStart w:name="z1457" w:id="1349"/>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49"/>
    <w:bookmarkStart w:name="z1458" w:id="1350"/>
    <w:p>
      <w:pPr>
        <w:spacing w:after="0"/>
        <w:ind w:left="0"/>
        <w:jc w:val="both"/>
      </w:pPr>
      <w:r>
        <w:rPr>
          <w:rFonts w:ascii="Times New Roman"/>
          <w:b w:val="false"/>
          <w:i w:val="false"/>
          <w:color w:val="000000"/>
          <w:sz w:val="28"/>
        </w:rPr>
        <w:t>
      "2. Мiндеттi тiркеуге жатпайтын жылжымалы мүлiк кепiлiн тiркеу жеке және заңды тұлғалардың өтініш жасау жері бойынша жүзеге асырылады.";</w:t>
      </w:r>
    </w:p>
    <w:bookmarkEnd w:id="1350"/>
    <w:bookmarkStart w:name="z1459" w:id="13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1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61" w:id="1352"/>
    <w:p>
      <w:pPr>
        <w:spacing w:after="0"/>
        <w:ind w:left="0"/>
        <w:jc w:val="both"/>
      </w:pPr>
      <w:r>
        <w:rPr>
          <w:rFonts w:ascii="Times New Roman"/>
          <w:b w:val="false"/>
          <w:i w:val="false"/>
          <w:color w:val="000000"/>
          <w:sz w:val="28"/>
        </w:rPr>
        <w:t>
      "3. Өтінішті тіркеуші органға және (немесе) Мемлекеттік корпорацияға берген кезде және өтінішті жылжымалы мүлік кепілінің бірыңғай тізілімі арқылы электрондық нысанда жіберген кезде, мәміле тараптары қол қойған өтініш кепіл шарты туралы мәліметтер, сондай-ақ осы баптың 2-тармағына сәйкес мәліметтер көрсетіле отырып, кепіл туралы шарт немесе кепіл шарты қамтылатын өзге де құжат ұсынылмастан, хабарлама нысанында беріледі.";</w:t>
      </w:r>
    </w:p>
    <w:bookmarkEnd w:id="1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алып тасталсын;</w:t>
      </w:r>
    </w:p>
    <w:bookmarkStart w:name="z1463" w:id="13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9-3-бапта</w:t>
      </w:r>
      <w:r>
        <w:rPr>
          <w:rFonts w:ascii="Times New Roman"/>
          <w:b w:val="false"/>
          <w:i w:val="false"/>
          <w:color w:val="000000"/>
          <w:sz w:val="28"/>
        </w:rPr>
        <w:t>:</w:t>
      </w:r>
    </w:p>
    <w:bookmarkEnd w:id="1353"/>
    <w:bookmarkStart w:name="z1464" w:id="1354"/>
    <w:p>
      <w:pPr>
        <w:spacing w:after="0"/>
        <w:ind w:left="0"/>
        <w:jc w:val="both"/>
      </w:pPr>
      <w:r>
        <w:rPr>
          <w:rFonts w:ascii="Times New Roman"/>
          <w:b w:val="false"/>
          <w:i w:val="false"/>
          <w:color w:val="000000"/>
          <w:sz w:val="28"/>
        </w:rPr>
        <w:t>
      тақырып мынадай редакцияда жазылсын:</w:t>
      </w:r>
    </w:p>
    <w:bookmarkEnd w:id="1354"/>
    <w:bookmarkStart w:name="z1465" w:id="1355"/>
    <w:p>
      <w:pPr>
        <w:spacing w:after="0"/>
        <w:ind w:left="0"/>
        <w:jc w:val="both"/>
      </w:pPr>
      <w:r>
        <w:rPr>
          <w:rFonts w:ascii="Times New Roman"/>
          <w:b w:val="false"/>
          <w:i w:val="false"/>
          <w:color w:val="000000"/>
          <w:sz w:val="28"/>
        </w:rPr>
        <w:t>
      "9-3-бап. Тіркеуші органға және (немесе) Мемлекеттік корпорацияға келіп түскен өтініш негізінде жылжымалы мүлік кепілін тіркеу тәртібі";</w:t>
      </w:r>
    </w:p>
    <w:bookmarkEnd w:id="1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 </w:t>
      </w:r>
    </w:p>
    <w:bookmarkStart w:name="z1467" w:id="1356"/>
    <w:p>
      <w:pPr>
        <w:spacing w:after="0"/>
        <w:ind w:left="0"/>
        <w:jc w:val="both"/>
      </w:pPr>
      <w:r>
        <w:rPr>
          <w:rFonts w:ascii="Times New Roman"/>
          <w:b w:val="false"/>
          <w:i w:val="false"/>
          <w:color w:val="000000"/>
          <w:sz w:val="28"/>
        </w:rPr>
        <w:t>
      "1. Толтырылған өтініш бланкісі тіркеуші органға және (немесе) Мемлекеттік корпорацияға берілген жағдайда, өтініш келіп түскен күннен кейінгі бір жұмыс күнінен кешіктірмей тіркеуші орган және (немесе) Мемлекеттік корпорация өтініштің негізінде жылжымалы мүлік кепілінің бірыңғай тізіліміне кепіл туралы мәліметтерді енгізеді, оның нәтижелері бойынша жылжымалы мүлік кепілін тіркеу туралы куәлік не тіркеуден бас тарту туралы уәжді жауап беріледі.";</w:t>
      </w:r>
    </w:p>
    <w:bookmarkEnd w:id="1356"/>
    <w:bookmarkStart w:name="z1468" w:id="13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9-4-бапта</w:t>
      </w:r>
      <w:r>
        <w:rPr>
          <w:rFonts w:ascii="Times New Roman"/>
          <w:b w:val="false"/>
          <w:i w:val="false"/>
          <w:color w:val="000000"/>
          <w:sz w:val="28"/>
        </w:rPr>
        <w:t>:</w:t>
      </w:r>
    </w:p>
    <w:bookmarkEnd w:id="1357"/>
    <w:bookmarkStart w:name="z1469" w:id="1358"/>
    <w:p>
      <w:pPr>
        <w:spacing w:after="0"/>
        <w:ind w:left="0"/>
        <w:jc w:val="both"/>
      </w:pPr>
      <w:r>
        <w:rPr>
          <w:rFonts w:ascii="Times New Roman"/>
          <w:b w:val="false"/>
          <w:i w:val="false"/>
          <w:color w:val="000000"/>
          <w:sz w:val="28"/>
        </w:rPr>
        <w:t>
      тақырып мынадай редакцияда жазылсын:</w:t>
      </w:r>
    </w:p>
    <w:bookmarkEnd w:id="1358"/>
    <w:bookmarkStart w:name="z1470" w:id="1359"/>
    <w:p>
      <w:pPr>
        <w:spacing w:after="0"/>
        <w:ind w:left="0"/>
        <w:jc w:val="both"/>
      </w:pPr>
      <w:r>
        <w:rPr>
          <w:rFonts w:ascii="Times New Roman"/>
          <w:b w:val="false"/>
          <w:i w:val="false"/>
          <w:color w:val="000000"/>
          <w:sz w:val="28"/>
        </w:rPr>
        <w:t>
      "9-4-бап. Жылжымалы мүлік кепілінің бірыңғай тізілімі арқылы келіп түскен өтініш негізінде жылжымалы мүлік кепілін электрондық тіркеу тәртібі";</w:t>
      </w:r>
    </w:p>
    <w:bookmarkEnd w:id="1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 </w:t>
      </w:r>
    </w:p>
    <w:bookmarkStart w:name="z1472" w:id="1360"/>
    <w:p>
      <w:pPr>
        <w:spacing w:after="0"/>
        <w:ind w:left="0"/>
        <w:jc w:val="both"/>
      </w:pPr>
      <w:r>
        <w:rPr>
          <w:rFonts w:ascii="Times New Roman"/>
          <w:b w:val="false"/>
          <w:i w:val="false"/>
          <w:color w:val="000000"/>
          <w:sz w:val="28"/>
        </w:rPr>
        <w:t>
      "1. Өтініш жылжымалы мүлік кепілінің бірыңғай тізілімі арқылы электрондық нысанда жылжымалы мүлік кепілін электрондық тіркеуге жіберілген жағдайда, жылжымалы мүлік кепілін тіркегені үшін алымның төленгенін немесе алым төлеуден босатылғаны туралы растама жылжымалы мүлік кепілінің бірыңғай тізіліміне келіп түскен күннен кейінгі бір жұмыс күнінен кешіктірмей тіркеуші орган және (немесе) Мемлекеттік корпорация өтініштің негізінде жылжымалы мүлік кепілінің бірыңғай тізіліміне кепіл туралы мәліметтерді енгізеді, оның нәтижелері бойынша тіркеуші органның және (немесе) Мемлекеттік корпорацияның электрондық цифрлық қолтаңбасымен куәландырылған, жылжымалы мүлік кепілін тіркеу туралы куәлік не туралы тіркеуден бас тарту уәжді жауап электрондық нысанда беріледі.";</w:t>
      </w:r>
    </w:p>
    <w:bookmarkEnd w:id="1360"/>
    <w:bookmarkStart w:name="z1473" w:id="13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10-бапта</w:t>
      </w:r>
      <w:r>
        <w:rPr>
          <w:rFonts w:ascii="Times New Roman"/>
          <w:b w:val="false"/>
          <w:i w:val="false"/>
          <w:color w:val="000000"/>
          <w:sz w:val="28"/>
        </w:rPr>
        <w:t>:</w:t>
      </w:r>
    </w:p>
    <w:bookmarkEnd w:id="1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475" w:id="1362"/>
    <w:p>
      <w:pPr>
        <w:spacing w:after="0"/>
        <w:ind w:left="0"/>
        <w:jc w:val="both"/>
      </w:pPr>
      <w:r>
        <w:rPr>
          <w:rFonts w:ascii="Times New Roman"/>
          <w:b w:val="false"/>
          <w:i w:val="false"/>
          <w:color w:val="000000"/>
          <w:sz w:val="28"/>
        </w:rPr>
        <w:t>
      "2-1. Жылжымалы мүлік кепілінің бірыңғай тізілімі арқылы келіп түскен өтініш негізінде жылжымалы мүлік кепілін электрондық тіркеу жылжымалы мүлік кепілін тіркегені үшін алымның төленгені немесе алым төлеуден босатылғаны туралы растама жылжымайтын мүлік кепілінің бірыңғай тізіліміне келіп түскен күннен кейінгі бір жұмыс күнінен кешіктірілмей жүргізілуге тиіс.</w:t>
      </w:r>
    </w:p>
    <w:bookmarkEnd w:id="1362"/>
    <w:bookmarkStart w:name="z1476" w:id="1363"/>
    <w:p>
      <w:pPr>
        <w:spacing w:after="0"/>
        <w:ind w:left="0"/>
        <w:jc w:val="both"/>
      </w:pPr>
      <w:r>
        <w:rPr>
          <w:rFonts w:ascii="Times New Roman"/>
          <w:b w:val="false"/>
          <w:i w:val="false"/>
          <w:color w:val="000000"/>
          <w:sz w:val="28"/>
        </w:rPr>
        <w:t>
      3. Тiркеушi орган және (немесе) Мемлекеттік корпорация жылжымалы мүлік кепілінің бірыңғай тізіліміндегі кепіл туралы мәліметтердің өтініштегі толтырылу толықтығын тексередi.";</w:t>
      </w:r>
    </w:p>
    <w:bookmarkEnd w:id="1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1478" w:id="1364"/>
    <w:p>
      <w:pPr>
        <w:spacing w:after="0"/>
        <w:ind w:left="0"/>
        <w:jc w:val="both"/>
      </w:pPr>
      <w:r>
        <w:rPr>
          <w:rFonts w:ascii="Times New Roman"/>
          <w:b w:val="false"/>
          <w:i w:val="false"/>
          <w:color w:val="000000"/>
          <w:sz w:val="28"/>
        </w:rPr>
        <w:t>
      "5. Кепіл ұстаушы кепілмен қамтамасыз етілген міндеттемені кепіл беруші орындағаннан кейін жылжымалы мүлік кепілін тіркеуден шығаруға арналған өтінішті тіркеуші органға және (немесе) Мемлекеттік корпорацияға міндеттеме орындалғаннан кейін екі жұмыс күнінен кешіктірмей жібереді.";</w:t>
      </w:r>
    </w:p>
    <w:bookmarkEnd w:id="1364"/>
    <w:bookmarkStart w:name="z1479" w:id="1365"/>
    <w:p>
      <w:pPr>
        <w:spacing w:after="0"/>
        <w:ind w:left="0"/>
        <w:jc w:val="both"/>
      </w:pPr>
      <w:r>
        <w:rPr>
          <w:rFonts w:ascii="Times New Roman"/>
          <w:b w:val="false"/>
          <w:i w:val="false"/>
          <w:color w:val="000000"/>
          <w:sz w:val="28"/>
        </w:rPr>
        <w:t xml:space="preserve">
      8) 11-баптың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65"/>
    <w:bookmarkStart w:name="z1480" w:id="1366"/>
    <w:p>
      <w:pPr>
        <w:spacing w:after="0"/>
        <w:ind w:left="0"/>
        <w:jc w:val="both"/>
      </w:pPr>
      <w:r>
        <w:rPr>
          <w:rFonts w:ascii="Times New Roman"/>
          <w:b w:val="false"/>
          <w:i w:val="false"/>
          <w:color w:val="000000"/>
          <w:sz w:val="28"/>
        </w:rPr>
        <w:t>
      "1) кепілді тіркеу туралы өтінішті толтыру толық болмаған;";</w:t>
      </w:r>
    </w:p>
    <w:bookmarkEnd w:id="1366"/>
    <w:bookmarkStart w:name="z1481" w:id="136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13-бапта</w:t>
      </w:r>
      <w:r>
        <w:rPr>
          <w:rFonts w:ascii="Times New Roman"/>
          <w:b w:val="false"/>
          <w:i w:val="false"/>
          <w:color w:val="000000"/>
          <w:sz w:val="28"/>
        </w:rPr>
        <w:t>:</w:t>
      </w:r>
    </w:p>
    <w:bookmarkEnd w:id="1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83" w:id="1368"/>
    <w:p>
      <w:pPr>
        <w:spacing w:after="0"/>
        <w:ind w:left="0"/>
        <w:jc w:val="both"/>
      </w:pPr>
      <w:r>
        <w:rPr>
          <w:rFonts w:ascii="Times New Roman"/>
          <w:b w:val="false"/>
          <w:i w:val="false"/>
          <w:color w:val="000000"/>
          <w:sz w:val="28"/>
        </w:rPr>
        <w:t>
      "2. Кепілді тiркеу туралы куәлiкке уәкiлетті лауазымды адам қол қояды және ол тiркеушi органның және (немесе) Мемлекеттік корпорацияның электрондық цифрлық қолтаңбасымен куәландырылады.";</w:t>
      </w:r>
    </w:p>
    <w:bookmarkEnd w:id="1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"екі жұмыс күні ішiнде" деген сөздер "өтініш келіп түскен күннен кейінгі бір жұмыс күнінен кешіктірмей" деген сөздермен ауыстырылсын; </w:t>
      </w:r>
    </w:p>
    <w:bookmarkStart w:name="z1485" w:id="136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16-баптың</w:t>
      </w:r>
      <w:r>
        <w:rPr>
          <w:rFonts w:ascii="Times New Roman"/>
          <w:b w:val="false"/>
          <w:i w:val="false"/>
          <w:color w:val="000000"/>
          <w:sz w:val="28"/>
        </w:rPr>
        <w:t xml:space="preserve"> 1-тармағының бірінші бөлігі мынадай редакцияда жазылсын:</w:t>
      </w:r>
    </w:p>
    <w:bookmarkEnd w:id="1369"/>
    <w:bookmarkStart w:name="z1486" w:id="1370"/>
    <w:p>
      <w:pPr>
        <w:spacing w:after="0"/>
        <w:ind w:left="0"/>
        <w:jc w:val="both"/>
      </w:pPr>
      <w:r>
        <w:rPr>
          <w:rFonts w:ascii="Times New Roman"/>
          <w:b w:val="false"/>
          <w:i w:val="false"/>
          <w:color w:val="000000"/>
          <w:sz w:val="28"/>
        </w:rPr>
        <w:t>
      "Өтiнiш берушi тiркеушi органға және (немесе) Мемлекеттік корпорацияға өтiнiш беру немесе жылжымалы мүлік кепілінің бірыңғай тізілімі арқылы электрондық нысандағы өтініш жіберу арқылы тiркелген кепiлдiң өзгерiстер мен толықтыруларын (оның iшiнде, меншiк құқығының басқа адамға ауысуын, талап ету құқығын басқаға беруді) және қолданысын тоқтатуды тiркейдi.";</w:t>
      </w:r>
    </w:p>
    <w:bookmarkEnd w:id="1370"/>
    <w:bookmarkStart w:name="z1487" w:id="1371"/>
    <w:p>
      <w:pPr>
        <w:spacing w:after="0"/>
        <w:ind w:left="0"/>
        <w:jc w:val="both"/>
      </w:pPr>
      <w:r>
        <w:rPr>
          <w:rFonts w:ascii="Times New Roman"/>
          <w:b w:val="false"/>
          <w:i w:val="false"/>
          <w:color w:val="000000"/>
          <w:sz w:val="28"/>
        </w:rPr>
        <w:t xml:space="preserve">
      11) 17-баптың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371"/>
    <w:bookmarkStart w:name="z1488" w:id="1372"/>
    <w:p>
      <w:pPr>
        <w:spacing w:after="0"/>
        <w:ind w:left="0"/>
        <w:jc w:val="both"/>
      </w:pPr>
      <w:r>
        <w:rPr>
          <w:rFonts w:ascii="Times New Roman"/>
          <w:b w:val="false"/>
          <w:i w:val="false"/>
          <w:color w:val="000000"/>
          <w:sz w:val="28"/>
        </w:rPr>
        <w:t>
      "3. Өтініште осы баптың 2-тармағына сәйкес өзгерістер мен толықтырулар енгізу туралы мәліметтер қамтылуға тиіс.";</w:t>
      </w:r>
    </w:p>
    <w:bookmarkEnd w:id="1372"/>
    <w:bookmarkStart w:name="z1489" w:id="1373"/>
    <w:p>
      <w:pPr>
        <w:spacing w:after="0"/>
        <w:ind w:left="0"/>
        <w:jc w:val="both"/>
      </w:pPr>
      <w:r>
        <w:rPr>
          <w:rFonts w:ascii="Times New Roman"/>
          <w:b w:val="false"/>
          <w:i w:val="false"/>
          <w:color w:val="000000"/>
          <w:sz w:val="28"/>
        </w:rPr>
        <w:t xml:space="preserve">
      12) 18-баптың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73"/>
    <w:bookmarkStart w:name="z1490" w:id="1374"/>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3-бабында</w:t>
      </w:r>
      <w:r>
        <w:rPr>
          <w:rFonts w:ascii="Times New Roman"/>
          <w:b w:val="false"/>
          <w:i w:val="false"/>
          <w:color w:val="000000"/>
          <w:sz w:val="28"/>
        </w:rPr>
        <w:t xml:space="preserve"> көрсетілген жылжымалы мүлік кепілін тіркеу кезінде туындайтын қатынастарға кез келген қатысушының өтiнiшi бойынша тiркеушi орган және (немесе) Мемлекеттік корпорация осы Заңның 10-бабының </w:t>
      </w:r>
      <w:r>
        <w:rPr>
          <w:rFonts w:ascii="Times New Roman"/>
          <w:b w:val="false"/>
          <w:i w:val="false"/>
          <w:color w:val="000000"/>
          <w:sz w:val="28"/>
        </w:rPr>
        <w:t>4-тармағын</w:t>
      </w:r>
      <w:r>
        <w:rPr>
          <w:rFonts w:ascii="Times New Roman"/>
          <w:b w:val="false"/>
          <w:i w:val="false"/>
          <w:color w:val="000000"/>
          <w:sz w:val="28"/>
        </w:rPr>
        <w:t xml:space="preserve"> ескере отырып, жылжымалы мүлiк кепiлiнің бірыңғай тiзiлiмiнен үзінді көшiрме нысанында ақпарат беруге мiндеттi, ол:</w:t>
      </w:r>
    </w:p>
    <w:bookmarkEnd w:id="1374"/>
    <w:bookmarkStart w:name="z1491" w:id="1375"/>
    <w:p>
      <w:pPr>
        <w:spacing w:after="0"/>
        <w:ind w:left="0"/>
        <w:jc w:val="both"/>
      </w:pPr>
      <w:r>
        <w:rPr>
          <w:rFonts w:ascii="Times New Roman"/>
          <w:b w:val="false"/>
          <w:i w:val="false"/>
          <w:color w:val="000000"/>
          <w:sz w:val="28"/>
        </w:rPr>
        <w:t>
      1) кепiл туралы мәлiметтер үзінді көшiрме берiлген күннiң алдындағы жұмыс күнiнiң соңында берiлгенiне нұсқауды қамтуға;</w:t>
      </w:r>
    </w:p>
    <w:bookmarkEnd w:id="1375"/>
    <w:bookmarkStart w:name="z1492" w:id="1376"/>
    <w:p>
      <w:pPr>
        <w:spacing w:after="0"/>
        <w:ind w:left="0"/>
        <w:jc w:val="both"/>
      </w:pPr>
      <w:r>
        <w:rPr>
          <w:rFonts w:ascii="Times New Roman"/>
          <w:b w:val="false"/>
          <w:i w:val="false"/>
          <w:color w:val="000000"/>
          <w:sz w:val="28"/>
        </w:rPr>
        <w:t>
      2) тiркеушi органның уәкілетті лауазымды адамының қолы қойылуға және тiркеушi органның және (немесе) Мемлекеттік корпорацияның мөрiмен куәландырылуға тиiс.</w:t>
      </w:r>
    </w:p>
    <w:bookmarkEnd w:id="1376"/>
    <w:bookmarkStart w:name="z1493" w:id="1377"/>
    <w:p>
      <w:pPr>
        <w:spacing w:after="0"/>
        <w:ind w:left="0"/>
        <w:jc w:val="both"/>
      </w:pPr>
      <w:r>
        <w:rPr>
          <w:rFonts w:ascii="Times New Roman"/>
          <w:b w:val="false"/>
          <w:i w:val="false"/>
          <w:color w:val="000000"/>
          <w:sz w:val="28"/>
        </w:rPr>
        <w:t>
      Кепіл беруші және (немесе) кепіл ұстаушы осындай сұрау салуды куәландырған жағдайда, үшінші тұлғалар жылжымалы мүлік кепілінің бірыңғай тізілімінен ақпарат ала алады.".</w:t>
      </w:r>
    </w:p>
    <w:bookmarkEnd w:id="1377"/>
    <w:bookmarkStart w:name="z1494" w:id="1378"/>
    <w:p>
      <w:pPr>
        <w:spacing w:after="0"/>
        <w:ind w:left="0"/>
        <w:jc w:val="both"/>
      </w:pPr>
      <w:r>
        <w:rPr>
          <w:rFonts w:ascii="Times New Roman"/>
          <w:b w:val="false"/>
          <w:i w:val="false"/>
          <w:color w:val="000000"/>
          <w:sz w:val="28"/>
        </w:rPr>
        <w:t xml:space="preserve">
      27.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 19-I, 100-құжат; № 20-IV, 113-құжат; № 20-VII, 117-құжат; № 21-II, 131-құжат; № 22-II, 144-құжат; № 22-V, 156-құжат; № 22-VI, 159-құжат; 2016 ж., № 6, 45-құжат; № 8-I, 60-құжат; № 24, 124-құжат; 2017 ж., № 4, 7-құжат; № 9, 17, 22-құжаттар; № 14, 54-құжат; № 20, 96-құжат):</w:t>
      </w:r>
    </w:p>
    <w:bookmarkEnd w:id="1378"/>
    <w:bookmarkStart w:name="z1495" w:id="13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1379"/>
    <w:bookmarkStart w:name="z1496" w:id="1380"/>
    <w:p>
      <w:pPr>
        <w:spacing w:after="0"/>
        <w:ind w:left="0"/>
        <w:jc w:val="both"/>
      </w:pPr>
      <w:r>
        <w:rPr>
          <w:rFonts w:ascii="Times New Roman"/>
          <w:b w:val="false"/>
          <w:i w:val="false"/>
          <w:color w:val="000000"/>
          <w:sz w:val="28"/>
        </w:rPr>
        <w:t xml:space="preserve">
      1) тармақша мынадай редакцияда жазылсын: </w:t>
      </w:r>
    </w:p>
    <w:bookmarkEnd w:id="1380"/>
    <w:bookmarkStart w:name="z1497" w:id="138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381"/>
    <w:bookmarkStart w:name="z1498" w:id="1382"/>
    <w:p>
      <w:pPr>
        <w:spacing w:after="0"/>
        <w:ind w:left="0"/>
        <w:jc w:val="both"/>
      </w:pPr>
      <w:r>
        <w:rPr>
          <w:rFonts w:ascii="Times New Roman"/>
          <w:b w:val="false"/>
          <w:i w:val="false"/>
          <w:color w:val="000000"/>
          <w:sz w:val="28"/>
        </w:rPr>
        <w:t>
      мынадай мазмұндағы 1-2) және 32) тармақшалармен толықтырылсын:</w:t>
      </w:r>
    </w:p>
    <w:bookmarkEnd w:id="1382"/>
    <w:bookmarkStart w:name="z1499" w:id="1383"/>
    <w:p>
      <w:pPr>
        <w:spacing w:after="0"/>
        <w:ind w:left="0"/>
        <w:jc w:val="both"/>
      </w:pPr>
      <w:r>
        <w:rPr>
          <w:rFonts w:ascii="Times New Roman"/>
          <w:b w:val="false"/>
          <w:i w:val="false"/>
          <w:color w:val="000000"/>
          <w:sz w:val="28"/>
        </w:rPr>
        <w:t>
      "1-2) амортизациялық аударымдардың қаражатын мақсатқа сай пайдаланбау – бекітілген тарифтерде (бағаларда, алым мөлшерлемелерінде) және (немесе) тарифтік сметаларда амортизациялық аударымдардың есебінен көзделген қаражатты реттеліп көрсетілетін қызметтерді (тауарларды, жұмыстарды) ұсынуда пайдаланылатын тіркелген активтерге капитал салымдарына және тартылған кредиттік ресурстар бойынша негізгі борышты қайтаруға байланысты емес мақсаттарға жұмсау;";</w:t>
      </w:r>
    </w:p>
    <w:bookmarkEnd w:id="1383"/>
    <w:bookmarkStart w:name="z1500" w:id="1384"/>
    <w:p>
      <w:pPr>
        <w:spacing w:after="0"/>
        <w:ind w:left="0"/>
        <w:jc w:val="both"/>
      </w:pPr>
      <w:r>
        <w:rPr>
          <w:rFonts w:ascii="Times New Roman"/>
          <w:b w:val="false"/>
          <w:i w:val="false"/>
          <w:color w:val="000000"/>
          <w:sz w:val="28"/>
        </w:rPr>
        <w:t>
      "32)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арналған техникалық шарттарды беру бойынша қызметтерге және квазимемлекеттік сектор субъектілерінің қызметтеріне қол жеткізудің "бірыңғай терезесін" білдіретін ақпараттық жүйе.";</w:t>
      </w:r>
    </w:p>
    <w:bookmarkEnd w:id="1384"/>
    <w:bookmarkStart w:name="z1501" w:id="1385"/>
    <w:p>
      <w:pPr>
        <w:spacing w:after="0"/>
        <w:ind w:left="0"/>
        <w:jc w:val="both"/>
      </w:pPr>
      <w:r>
        <w:rPr>
          <w:rFonts w:ascii="Times New Roman"/>
          <w:b w:val="false"/>
          <w:i w:val="false"/>
          <w:color w:val="000000"/>
          <w:sz w:val="28"/>
        </w:rPr>
        <w:t xml:space="preserve">
      2) 5-баптың 1-тармағы </w:t>
      </w:r>
      <w:r>
        <w:rPr>
          <w:rFonts w:ascii="Times New Roman"/>
          <w:b w:val="false"/>
          <w:i w:val="false"/>
          <w:color w:val="000000"/>
          <w:sz w:val="28"/>
        </w:rPr>
        <w:t>10) тармақшасының</w:t>
      </w:r>
      <w:r>
        <w:rPr>
          <w:rFonts w:ascii="Times New Roman"/>
          <w:b w:val="false"/>
          <w:i w:val="false"/>
          <w:color w:val="000000"/>
          <w:sz w:val="28"/>
        </w:rPr>
        <w:t xml:space="preserve"> төртінші бөлігіндегі "деп тануға тыйым салынады." деген сөздер "деп тануға;" деген сөздермен ауыстырылып, мынадай мазмұндағы 11), 12), 13), 14) және 15) тармақшалармен толықтырылсын:</w:t>
      </w:r>
    </w:p>
    <w:bookmarkEnd w:id="1385"/>
    <w:bookmarkStart w:name="z1502" w:id="1386"/>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қызметтеріне қолжетімділік үшін төлемақы талап етуге;</w:t>
      </w:r>
    </w:p>
    <w:bookmarkEnd w:id="1386"/>
    <w:bookmarkStart w:name="z1503" w:id="1387"/>
    <w:p>
      <w:pPr>
        <w:spacing w:after="0"/>
        <w:ind w:left="0"/>
        <w:jc w:val="both"/>
      </w:pPr>
      <w:r>
        <w:rPr>
          <w:rFonts w:ascii="Times New Roman"/>
          <w:b w:val="false"/>
          <w:i w:val="false"/>
          <w:color w:val="000000"/>
          <w:sz w:val="28"/>
        </w:rPr>
        <w:t>
      12) тұтынушылардан осы Заңның 7-бабы бірінші бөлігінің 24) тармақшасында көзделген ақпаратты бергені үшін төлемақы алуға;</w:t>
      </w:r>
    </w:p>
    <w:bookmarkEnd w:id="1387"/>
    <w:bookmarkStart w:name="z1504" w:id="1388"/>
    <w:p>
      <w:pPr>
        <w:spacing w:after="0"/>
        <w:ind w:left="0"/>
        <w:jc w:val="both"/>
      </w:pPr>
      <w:r>
        <w:rPr>
          <w:rFonts w:ascii="Times New Roman"/>
          <w:b w:val="false"/>
          <w:i w:val="false"/>
          <w:color w:val="000000"/>
          <w:sz w:val="28"/>
        </w:rPr>
        <w:t xml:space="preserve">
      13) тұтынушылардан қосымша материалдарды, ақпаратты сұратуға және Қазақстан Республикасының заңнамасында көзделмеген қосымша талаптар қоюға; </w:t>
      </w:r>
    </w:p>
    <w:bookmarkEnd w:id="1388"/>
    <w:bookmarkStart w:name="z1505" w:id="1389"/>
    <w:p>
      <w:pPr>
        <w:spacing w:after="0"/>
        <w:ind w:left="0"/>
        <w:jc w:val="both"/>
      </w:pPr>
      <w:r>
        <w:rPr>
          <w:rFonts w:ascii="Times New Roman"/>
          <w:b w:val="false"/>
          <w:i w:val="false"/>
          <w:color w:val="000000"/>
          <w:sz w:val="28"/>
        </w:rPr>
        <w:t>
      14) табиғи монополия субъектісі немесе оның үлестес тұлғалары табиғи монополиялар субъектілерінің реттеліп көрсетілетін қызметтеріне қосу үшін техникалық шарттарға сәйкес жұмыстар жүргізетін тұтынушыларға артықшылықтар жасауға;</w:t>
      </w:r>
    </w:p>
    <w:bookmarkEnd w:id="1389"/>
    <w:bookmarkStart w:name="z1506" w:id="1390"/>
    <w:p>
      <w:pPr>
        <w:spacing w:after="0"/>
        <w:ind w:left="0"/>
        <w:jc w:val="both"/>
      </w:pPr>
      <w:r>
        <w:rPr>
          <w:rFonts w:ascii="Times New Roman"/>
          <w:b w:val="false"/>
          <w:i w:val="false"/>
          <w:color w:val="000000"/>
          <w:sz w:val="28"/>
        </w:rPr>
        <w:t>
      15) жұмыстарды техникалық шарттарға сәйкес жүзеге асыратын нарық субъектілерінің қызметін шектеуге тыйым салынады.";</w:t>
      </w:r>
    </w:p>
    <w:bookmarkEnd w:id="1390"/>
    <w:bookmarkStart w:name="z1507" w:id="13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бірінші бөлігінің 24) тармақшасы мынадай редакцияда жазылсын: </w:t>
      </w:r>
    </w:p>
    <w:bookmarkEnd w:id="1391"/>
    <w:bookmarkStart w:name="z1508" w:id="1392"/>
    <w:p>
      <w:pPr>
        <w:spacing w:after="0"/>
        <w:ind w:left="0"/>
        <w:jc w:val="both"/>
      </w:pPr>
      <w:r>
        <w:rPr>
          <w:rFonts w:ascii="Times New Roman"/>
          <w:b w:val="false"/>
          <w:i w:val="false"/>
          <w:color w:val="000000"/>
          <w:sz w:val="28"/>
        </w:rPr>
        <w:t>
      "24) Қазақстан Республикасының заңдарына сәйкес мемлекеттік құпияларға және өзге де қорғалатын құпияға жататын мәліметтерді қоспағанда, бос және қолжетімді қуаттылықтардың, сыйымдылықтың, орындардың, желілердің өткізу қабілетінің бар екендігі, сондай-ақ реттеліп көрсетілетін коммуналдық қызметтердің (тауарлардың, жұмыстардың) инженерлік коммуникацияларының схемалары туралы тоқсан сайын жаңартылатын ақпаратты өзінің интернет-ресурсында орналастыруға не өзінің интернет-ресурсы болмаған жағдайда, интернет-ресурсында орналастыру үшін уәкілетті органға беруге;";</w:t>
      </w:r>
    </w:p>
    <w:bookmarkEnd w:id="1392"/>
    <w:bookmarkStart w:name="z1509" w:id="1393"/>
    <w:p>
      <w:pPr>
        <w:spacing w:after="0"/>
        <w:ind w:left="0"/>
        <w:jc w:val="both"/>
      </w:pPr>
      <w:r>
        <w:rPr>
          <w:rFonts w:ascii="Times New Roman"/>
          <w:b w:val="false"/>
          <w:i w:val="false"/>
          <w:color w:val="000000"/>
          <w:sz w:val="28"/>
        </w:rPr>
        <w:t>
      4) мынадай мазмұндағы 7-5-баппен толықтырылсын:</w:t>
      </w:r>
    </w:p>
    <w:bookmarkEnd w:id="1393"/>
    <w:bookmarkStart w:name="z1510" w:id="1394"/>
    <w:p>
      <w:pPr>
        <w:spacing w:after="0"/>
        <w:ind w:left="0"/>
        <w:jc w:val="both"/>
      </w:pPr>
      <w:r>
        <w:rPr>
          <w:rFonts w:ascii="Times New Roman"/>
          <w:b w:val="false"/>
          <w:i w:val="false"/>
          <w:color w:val="000000"/>
          <w:sz w:val="28"/>
        </w:rPr>
        <w:t xml:space="preserve">
      "7-5-бап. Техникалық шарттар беру және табиғи монополиялар субъектілерінің реттеліп көрсетілетін қызметтеріне қосу </w:t>
      </w:r>
    </w:p>
    <w:bookmarkEnd w:id="1394"/>
    <w:bookmarkStart w:name="z1511" w:id="1395"/>
    <w:p>
      <w:pPr>
        <w:spacing w:after="0"/>
        <w:ind w:left="0"/>
        <w:jc w:val="both"/>
      </w:pPr>
      <w:r>
        <w:rPr>
          <w:rFonts w:ascii="Times New Roman"/>
          <w:b w:val="false"/>
          <w:i w:val="false"/>
          <w:color w:val="000000"/>
          <w:sz w:val="28"/>
        </w:rPr>
        <w:t>
      1. Электрмен жабдықтау, жылумен жабдықтау, газбен жабдықтау, сумен жабдықтау және су бұру желілеріне қосу мынадай кезеңдерден тұрады:</w:t>
      </w:r>
    </w:p>
    <w:bookmarkEnd w:id="1395"/>
    <w:bookmarkStart w:name="z1512" w:id="1396"/>
    <w:p>
      <w:pPr>
        <w:spacing w:after="0"/>
        <w:ind w:left="0"/>
        <w:jc w:val="both"/>
      </w:pPr>
      <w:r>
        <w:rPr>
          <w:rFonts w:ascii="Times New Roman"/>
          <w:b w:val="false"/>
          <w:i w:val="false"/>
          <w:color w:val="000000"/>
          <w:sz w:val="28"/>
        </w:rPr>
        <w:t>
      1) өтініш берушінің техникалық шарттарды беру туралы өтініш беруі;</w:t>
      </w:r>
    </w:p>
    <w:bookmarkEnd w:id="1396"/>
    <w:bookmarkStart w:name="z1513" w:id="1397"/>
    <w:p>
      <w:pPr>
        <w:spacing w:after="0"/>
        <w:ind w:left="0"/>
        <w:jc w:val="both"/>
      </w:pPr>
      <w:r>
        <w:rPr>
          <w:rFonts w:ascii="Times New Roman"/>
          <w:b w:val="false"/>
          <w:i w:val="false"/>
          <w:color w:val="000000"/>
          <w:sz w:val="28"/>
        </w:rPr>
        <w:t>
      2) табиғи монополия субъектісінің өтінішті және қоса берілетін құжаттарды олардың толықтығы тұрғысында қарауы;</w:t>
      </w:r>
    </w:p>
    <w:bookmarkEnd w:id="1397"/>
    <w:bookmarkStart w:name="z1514" w:id="1398"/>
    <w:p>
      <w:pPr>
        <w:spacing w:after="0"/>
        <w:ind w:left="0"/>
        <w:jc w:val="both"/>
      </w:pPr>
      <w:r>
        <w:rPr>
          <w:rFonts w:ascii="Times New Roman"/>
          <w:b w:val="false"/>
          <w:i w:val="false"/>
          <w:color w:val="000000"/>
          <w:sz w:val="28"/>
        </w:rPr>
        <w:t>
      3) табиғи монополия субъектісінің тұтынушының техникалық шарттарды беру туралы өтінішін қарауы;</w:t>
      </w:r>
    </w:p>
    <w:bookmarkEnd w:id="1398"/>
    <w:bookmarkStart w:name="z1515" w:id="1399"/>
    <w:p>
      <w:pPr>
        <w:spacing w:after="0"/>
        <w:ind w:left="0"/>
        <w:jc w:val="both"/>
      </w:pPr>
      <w:r>
        <w:rPr>
          <w:rFonts w:ascii="Times New Roman"/>
          <w:b w:val="false"/>
          <w:i w:val="false"/>
          <w:color w:val="000000"/>
          <w:sz w:val="28"/>
        </w:rPr>
        <w:t>
      4) табиғи монополия субъектісінің техникалық шарттарды беруі;</w:t>
      </w:r>
    </w:p>
    <w:bookmarkEnd w:id="1399"/>
    <w:bookmarkStart w:name="z1516" w:id="1400"/>
    <w:p>
      <w:pPr>
        <w:spacing w:after="0"/>
        <w:ind w:left="0"/>
        <w:jc w:val="both"/>
      </w:pPr>
      <w:r>
        <w:rPr>
          <w:rFonts w:ascii="Times New Roman"/>
          <w:b w:val="false"/>
          <w:i w:val="false"/>
          <w:color w:val="000000"/>
          <w:sz w:val="28"/>
        </w:rPr>
        <w:t>
      5) өтініш берушінің техникалық шарттарға сәйкес жұмыстар жүргізуі;</w:t>
      </w:r>
    </w:p>
    <w:bookmarkEnd w:id="1400"/>
    <w:bookmarkStart w:name="z1517" w:id="1401"/>
    <w:p>
      <w:pPr>
        <w:spacing w:after="0"/>
        <w:ind w:left="0"/>
        <w:jc w:val="both"/>
      </w:pPr>
      <w:r>
        <w:rPr>
          <w:rFonts w:ascii="Times New Roman"/>
          <w:b w:val="false"/>
          <w:i w:val="false"/>
          <w:color w:val="000000"/>
          <w:sz w:val="28"/>
        </w:rPr>
        <w:t>
      6) көрсетілетін қызметке қосу.</w:t>
      </w:r>
    </w:p>
    <w:bookmarkEnd w:id="1401"/>
    <w:bookmarkStart w:name="z1518" w:id="1402"/>
    <w:p>
      <w:pPr>
        <w:spacing w:after="0"/>
        <w:ind w:left="0"/>
        <w:jc w:val="both"/>
      </w:pPr>
      <w:r>
        <w:rPr>
          <w:rFonts w:ascii="Times New Roman"/>
          <w:b w:val="false"/>
          <w:i w:val="false"/>
          <w:color w:val="000000"/>
          <w:sz w:val="28"/>
        </w:rPr>
        <w:t>
      2. Табиғи монополия субъектісінің көрсетілетін қызметіне қосуға өтініштерді қабылдау және нәтижелерін беру Мемлекеттік корпорация, "электрондық үкімет" веб-порталы немесе табиғи монополия субъектісінің кеңсесі арқылы жүзеге асырылады.</w:t>
      </w:r>
    </w:p>
    <w:bookmarkEnd w:id="1402"/>
    <w:bookmarkStart w:name="z1519" w:id="1403"/>
    <w:p>
      <w:pPr>
        <w:spacing w:after="0"/>
        <w:ind w:left="0"/>
        <w:jc w:val="both"/>
      </w:pPr>
      <w:r>
        <w:rPr>
          <w:rFonts w:ascii="Times New Roman"/>
          <w:b w:val="false"/>
          <w:i w:val="false"/>
          <w:color w:val="000000"/>
          <w:sz w:val="28"/>
        </w:rPr>
        <w:t xml:space="preserve">
      Мемлекеттік корпорация, "электрондық үкімет" веб-порталы арқылы табиғи монополия субъектісінің көрсетілетін қызметіне қосуға өтініштерді қабылдау және нәтижелерін беру кезінде қызметтер көрсетілгені үшін тұтынушыдан төлемақы алынады. </w:t>
      </w:r>
    </w:p>
    <w:bookmarkEnd w:id="1403"/>
    <w:bookmarkStart w:name="z1520" w:id="1404"/>
    <w:p>
      <w:pPr>
        <w:spacing w:after="0"/>
        <w:ind w:left="0"/>
        <w:jc w:val="both"/>
      </w:pPr>
      <w:r>
        <w:rPr>
          <w:rFonts w:ascii="Times New Roman"/>
          <w:b w:val="false"/>
          <w:i w:val="false"/>
          <w:color w:val="000000"/>
          <w:sz w:val="28"/>
        </w:rPr>
        <w:t xml:space="preserve">
      3. Техникалық шарттарды беру туралы өтініште: </w:t>
      </w:r>
    </w:p>
    <w:bookmarkEnd w:id="1404"/>
    <w:bookmarkStart w:name="z1521" w:id="1405"/>
    <w:p>
      <w:pPr>
        <w:spacing w:after="0"/>
        <w:ind w:left="0"/>
        <w:jc w:val="both"/>
      </w:pPr>
      <w:r>
        <w:rPr>
          <w:rFonts w:ascii="Times New Roman"/>
          <w:b w:val="false"/>
          <w:i w:val="false"/>
          <w:color w:val="000000"/>
          <w:sz w:val="28"/>
        </w:rPr>
        <w:t>
      1) жеке тұлғаның тегі, аты, әкесінің аты (егер ол жеке басын куәландыратын құжатта көрсетілсе) немесе заңды тұлғаның атауы;</w:t>
      </w:r>
    </w:p>
    <w:bookmarkEnd w:id="1405"/>
    <w:bookmarkStart w:name="z1522" w:id="1406"/>
    <w:p>
      <w:pPr>
        <w:spacing w:after="0"/>
        <w:ind w:left="0"/>
        <w:jc w:val="both"/>
      </w:pPr>
      <w:r>
        <w:rPr>
          <w:rFonts w:ascii="Times New Roman"/>
          <w:b w:val="false"/>
          <w:i w:val="false"/>
          <w:color w:val="000000"/>
          <w:sz w:val="28"/>
        </w:rPr>
        <w:t>
      2) өтініш берушінің мекенжайы;</w:t>
      </w:r>
    </w:p>
    <w:bookmarkEnd w:id="1406"/>
    <w:bookmarkStart w:name="z1523" w:id="1407"/>
    <w:p>
      <w:pPr>
        <w:spacing w:after="0"/>
        <w:ind w:left="0"/>
        <w:jc w:val="both"/>
      </w:pPr>
      <w:r>
        <w:rPr>
          <w:rFonts w:ascii="Times New Roman"/>
          <w:b w:val="false"/>
          <w:i w:val="false"/>
          <w:color w:val="000000"/>
          <w:sz w:val="28"/>
        </w:rPr>
        <w:t>
      3) көрсетілетін қызметке қосу орны;</w:t>
      </w:r>
    </w:p>
    <w:bookmarkEnd w:id="1407"/>
    <w:bookmarkStart w:name="z1524" w:id="1408"/>
    <w:p>
      <w:pPr>
        <w:spacing w:after="0"/>
        <w:ind w:left="0"/>
        <w:jc w:val="both"/>
      </w:pPr>
      <w:r>
        <w:rPr>
          <w:rFonts w:ascii="Times New Roman"/>
          <w:b w:val="false"/>
          <w:i w:val="false"/>
          <w:color w:val="000000"/>
          <w:sz w:val="28"/>
        </w:rPr>
        <w:t>
      4) көрсетілетін қызметтің талап етілетін көлемі;</w:t>
      </w:r>
    </w:p>
    <w:bookmarkEnd w:id="1408"/>
    <w:bookmarkStart w:name="z1525" w:id="1409"/>
    <w:p>
      <w:pPr>
        <w:spacing w:after="0"/>
        <w:ind w:left="0"/>
        <w:jc w:val="both"/>
      </w:pPr>
      <w:r>
        <w:rPr>
          <w:rFonts w:ascii="Times New Roman"/>
          <w:b w:val="false"/>
          <w:i w:val="false"/>
          <w:color w:val="000000"/>
          <w:sz w:val="28"/>
        </w:rPr>
        <w:t>
      5) қоса берілетін құжаттардың тізбесі;</w:t>
      </w:r>
    </w:p>
    <w:bookmarkEnd w:id="1409"/>
    <w:bookmarkStart w:name="z1526" w:id="1410"/>
    <w:p>
      <w:pPr>
        <w:spacing w:after="0"/>
        <w:ind w:left="0"/>
        <w:jc w:val="both"/>
      </w:pPr>
      <w:r>
        <w:rPr>
          <w:rFonts w:ascii="Times New Roman"/>
          <w:b w:val="false"/>
          <w:i w:val="false"/>
          <w:color w:val="000000"/>
          <w:sz w:val="28"/>
        </w:rPr>
        <w:t>
      6) өзге мәліметтер көрсетіледі.</w:t>
      </w:r>
    </w:p>
    <w:bookmarkEnd w:id="1410"/>
    <w:bookmarkStart w:name="z1527" w:id="1411"/>
    <w:p>
      <w:pPr>
        <w:spacing w:after="0"/>
        <w:ind w:left="0"/>
        <w:jc w:val="both"/>
      </w:pPr>
      <w:r>
        <w:rPr>
          <w:rFonts w:ascii="Times New Roman"/>
          <w:b w:val="false"/>
          <w:i w:val="false"/>
          <w:color w:val="000000"/>
          <w:sz w:val="28"/>
        </w:rPr>
        <w:t>
      4. Техникалық шарттарды беру туралы өтініштің нысанын және өтінішке қоса берілетін құжаттардың тізбесін табиғи монополиялар саласында реттеліп көрсетілетін қызметтерге (тауарларға, жұмыстарға) қол жеткізудің тең жағдайларын ұсыну тәртібіне сәйкес уәкілетті орган белгілейді.</w:t>
      </w:r>
    </w:p>
    <w:bookmarkEnd w:id="1411"/>
    <w:bookmarkStart w:name="z1528" w:id="1412"/>
    <w:p>
      <w:pPr>
        <w:spacing w:after="0"/>
        <w:ind w:left="0"/>
        <w:jc w:val="both"/>
      </w:pPr>
      <w:r>
        <w:rPr>
          <w:rFonts w:ascii="Times New Roman"/>
          <w:b w:val="false"/>
          <w:i w:val="false"/>
          <w:color w:val="000000"/>
          <w:sz w:val="28"/>
        </w:rPr>
        <w:t>
      5. Табиғи монополия субъектісі тұтынушы толық емес құжаттар топтамасын ұсынған жағдайда, техникалық шарттарды беру туралы өтінішті екі жұмыс күні ішінде қайтарады.</w:t>
      </w:r>
    </w:p>
    <w:bookmarkEnd w:id="1412"/>
    <w:bookmarkStart w:name="z1529" w:id="1413"/>
    <w:p>
      <w:pPr>
        <w:spacing w:after="0"/>
        <w:ind w:left="0"/>
        <w:jc w:val="both"/>
      </w:pPr>
      <w:r>
        <w:rPr>
          <w:rFonts w:ascii="Times New Roman"/>
          <w:b w:val="false"/>
          <w:i w:val="false"/>
          <w:color w:val="000000"/>
          <w:sz w:val="28"/>
        </w:rPr>
        <w:t>
      6. Өтініш қарауға қабылданған жағдайда, табиғи монополия субъектісі техникалық шарттарды беру туралы өтінішті мынадай шешімдердің бірін қабылдай отырып, бес жұмыс күні ішінде қарайды:</w:t>
      </w:r>
    </w:p>
    <w:bookmarkEnd w:id="1413"/>
    <w:bookmarkStart w:name="z1530" w:id="1414"/>
    <w:p>
      <w:pPr>
        <w:spacing w:after="0"/>
        <w:ind w:left="0"/>
        <w:jc w:val="both"/>
      </w:pPr>
      <w:r>
        <w:rPr>
          <w:rFonts w:ascii="Times New Roman"/>
          <w:b w:val="false"/>
          <w:i w:val="false"/>
          <w:color w:val="000000"/>
          <w:sz w:val="28"/>
        </w:rPr>
        <w:t>
      1) өтінішті қанағаттандыру және техникалық шарттарды беру;</w:t>
      </w:r>
    </w:p>
    <w:bookmarkEnd w:id="1414"/>
    <w:bookmarkStart w:name="z1531" w:id="1415"/>
    <w:p>
      <w:pPr>
        <w:spacing w:after="0"/>
        <w:ind w:left="0"/>
        <w:jc w:val="both"/>
      </w:pPr>
      <w:r>
        <w:rPr>
          <w:rFonts w:ascii="Times New Roman"/>
          <w:b w:val="false"/>
          <w:i w:val="false"/>
          <w:color w:val="000000"/>
          <w:sz w:val="28"/>
        </w:rPr>
        <w:t>
      2) техникалық шарттарды беруден бас тарту.</w:t>
      </w:r>
    </w:p>
    <w:bookmarkEnd w:id="1415"/>
    <w:bookmarkStart w:name="z1532" w:id="1416"/>
    <w:p>
      <w:pPr>
        <w:spacing w:after="0"/>
        <w:ind w:left="0"/>
        <w:jc w:val="both"/>
      </w:pPr>
      <w:r>
        <w:rPr>
          <w:rFonts w:ascii="Times New Roman"/>
          <w:b w:val="false"/>
          <w:i w:val="false"/>
          <w:color w:val="000000"/>
          <w:sz w:val="28"/>
        </w:rPr>
        <w:t>
      7. Мынадай:</w:t>
      </w:r>
    </w:p>
    <w:bookmarkEnd w:id="1416"/>
    <w:bookmarkStart w:name="z1533" w:id="1417"/>
    <w:p>
      <w:pPr>
        <w:spacing w:after="0"/>
        <w:ind w:left="0"/>
        <w:jc w:val="both"/>
      </w:pPr>
      <w:r>
        <w:rPr>
          <w:rFonts w:ascii="Times New Roman"/>
          <w:b w:val="false"/>
          <w:i w:val="false"/>
          <w:color w:val="000000"/>
          <w:sz w:val="28"/>
        </w:rPr>
        <w:t>
      1) көрсетілетін қызметтердің талап етілетін көлемін беру үшін қажетті бос техникалық қуаттылық болмаған;</w:t>
      </w:r>
    </w:p>
    <w:bookmarkEnd w:id="1417"/>
    <w:bookmarkStart w:name="z1534" w:id="1418"/>
    <w:p>
      <w:pPr>
        <w:spacing w:after="0"/>
        <w:ind w:left="0"/>
        <w:jc w:val="both"/>
      </w:pPr>
      <w:r>
        <w:rPr>
          <w:rFonts w:ascii="Times New Roman"/>
          <w:b w:val="false"/>
          <w:i w:val="false"/>
          <w:color w:val="000000"/>
          <w:sz w:val="28"/>
        </w:rPr>
        <w:t>
      2) желілер немесе көрсетілетін қызметті беру үшін қажетті өзге мүлік болмаған жағдайларда, техникалық шарттарды беруден бас тартуға жол беріледі.</w:t>
      </w:r>
    </w:p>
    <w:bookmarkEnd w:id="1418"/>
    <w:bookmarkStart w:name="z1535" w:id="1419"/>
    <w:p>
      <w:pPr>
        <w:spacing w:after="0"/>
        <w:ind w:left="0"/>
        <w:jc w:val="both"/>
      </w:pPr>
      <w:r>
        <w:rPr>
          <w:rFonts w:ascii="Times New Roman"/>
          <w:b w:val="false"/>
          <w:i w:val="false"/>
          <w:color w:val="000000"/>
          <w:sz w:val="28"/>
        </w:rPr>
        <w:t>
      8. Техникалық шарттарды беруден бас тартылған жағдайда, табиғи монополия субъектісі:</w:t>
      </w:r>
    </w:p>
    <w:bookmarkEnd w:id="1419"/>
    <w:bookmarkStart w:name="z1536" w:id="1420"/>
    <w:p>
      <w:pPr>
        <w:spacing w:after="0"/>
        <w:ind w:left="0"/>
        <w:jc w:val="both"/>
      </w:pPr>
      <w:r>
        <w:rPr>
          <w:rFonts w:ascii="Times New Roman"/>
          <w:b w:val="false"/>
          <w:i w:val="false"/>
          <w:color w:val="000000"/>
          <w:sz w:val="28"/>
        </w:rPr>
        <w:t>
      1) техникалық шарттарды беруден бас тарту туралы шешімге көрсетілетін қызметтің бос техникалық қуаттылығы тапшылығының есеп-қисабымен, желілердің немесе көрсетілетін қызметті беру үшін қажетті өзге мүліктің болмауының уәжді негіздемесін қоса береді;</w:t>
      </w:r>
    </w:p>
    <w:bookmarkEnd w:id="1420"/>
    <w:bookmarkStart w:name="z1537" w:id="1421"/>
    <w:p>
      <w:pPr>
        <w:spacing w:after="0"/>
        <w:ind w:left="0"/>
        <w:jc w:val="both"/>
      </w:pPr>
      <w:r>
        <w:rPr>
          <w:rFonts w:ascii="Times New Roman"/>
          <w:b w:val="false"/>
          <w:i w:val="false"/>
          <w:color w:val="000000"/>
          <w:sz w:val="28"/>
        </w:rPr>
        <w:t>
      2) өтініш берушіге бас тартумен бір мезгілде техникалық шарттарды беруден бас тарту туралы шешімнің көшірмесін, уәжді негіздемені және бас тартудың негізділігін растайтын ақпаратты уәкілетті органға жібереді.</w:t>
      </w:r>
    </w:p>
    <w:bookmarkEnd w:id="1421"/>
    <w:bookmarkStart w:name="z1538" w:id="1422"/>
    <w:p>
      <w:pPr>
        <w:spacing w:after="0"/>
        <w:ind w:left="0"/>
        <w:jc w:val="both"/>
      </w:pPr>
      <w:r>
        <w:rPr>
          <w:rFonts w:ascii="Times New Roman"/>
          <w:b w:val="false"/>
          <w:i w:val="false"/>
          <w:color w:val="000000"/>
          <w:sz w:val="28"/>
        </w:rPr>
        <w:t>
      9. Уәкілетті орган техникалық шарттарды беруден бас тарту туралы шешімнің көшірмесін алуына байланысты:</w:t>
      </w:r>
    </w:p>
    <w:bookmarkEnd w:id="1422"/>
    <w:bookmarkStart w:name="z1539" w:id="1423"/>
    <w:p>
      <w:pPr>
        <w:spacing w:after="0"/>
        <w:ind w:left="0"/>
        <w:jc w:val="both"/>
      </w:pPr>
      <w:r>
        <w:rPr>
          <w:rFonts w:ascii="Times New Roman"/>
          <w:b w:val="false"/>
          <w:i w:val="false"/>
          <w:color w:val="000000"/>
          <w:sz w:val="28"/>
        </w:rPr>
        <w:t xml:space="preserve">
      1) жеті жұмыс күнінен кешіктірмей өтініш берушіге техникалық шарттарды беруден бас тартудың негізділігін растау немесе табиғи монополия субъектісінің қызметін тексеруге бастамашы болу үшін уәкілетті органға шағым беру қажеттігі туралы хат жібереді; </w:t>
      </w:r>
    </w:p>
    <w:bookmarkEnd w:id="1423"/>
    <w:bookmarkStart w:name="z1540" w:id="1424"/>
    <w:p>
      <w:pPr>
        <w:spacing w:after="0"/>
        <w:ind w:left="0"/>
        <w:jc w:val="both"/>
      </w:pPr>
      <w:r>
        <w:rPr>
          <w:rFonts w:ascii="Times New Roman"/>
          <w:b w:val="false"/>
          <w:i w:val="false"/>
          <w:color w:val="000000"/>
          <w:sz w:val="28"/>
        </w:rPr>
        <w:t xml:space="preserve">
      2) бос техникалық қуаттылықтың немесе желілердің, табиғи монополия субъектісінің көрсетілетін қызметтердің талап етілетін көлемін беру үшін қажетті өзге мүлкінің болмауы фактісі анықталған кезде, көрсетілетін қызметке қосу үшін жағдайды қамтамасыз ету мақсатында табиғи монополия субъектісінің инвестициялық бағдарламасын түзетеді. </w:t>
      </w:r>
    </w:p>
    <w:bookmarkEnd w:id="1424"/>
    <w:bookmarkStart w:name="z1541" w:id="1425"/>
    <w:p>
      <w:pPr>
        <w:spacing w:after="0"/>
        <w:ind w:left="0"/>
        <w:jc w:val="both"/>
      </w:pPr>
      <w:r>
        <w:rPr>
          <w:rFonts w:ascii="Times New Roman"/>
          <w:b w:val="false"/>
          <w:i w:val="false"/>
          <w:color w:val="000000"/>
          <w:sz w:val="28"/>
        </w:rPr>
        <w:t>
      10. Көрсетілетін қызметке қолжетімділік берілген кезде табиғи монополия субъектісіне:</w:t>
      </w:r>
    </w:p>
    <w:bookmarkEnd w:id="1425"/>
    <w:bookmarkStart w:name="z1542" w:id="1426"/>
    <w:p>
      <w:pPr>
        <w:spacing w:after="0"/>
        <w:ind w:left="0"/>
        <w:jc w:val="both"/>
      </w:pPr>
      <w:r>
        <w:rPr>
          <w:rFonts w:ascii="Times New Roman"/>
          <w:b w:val="false"/>
          <w:i w:val="false"/>
          <w:color w:val="000000"/>
          <w:sz w:val="28"/>
        </w:rPr>
        <w:t>
      1) бос қуаттылықтар туралы ақпарат бергені үшін төлемақы алуға;</w:t>
      </w:r>
    </w:p>
    <w:bookmarkEnd w:id="1426"/>
    <w:bookmarkStart w:name="z1543" w:id="1427"/>
    <w:p>
      <w:pPr>
        <w:spacing w:after="0"/>
        <w:ind w:left="0"/>
        <w:jc w:val="both"/>
      </w:pPr>
      <w:r>
        <w:rPr>
          <w:rFonts w:ascii="Times New Roman"/>
          <w:b w:val="false"/>
          <w:i w:val="false"/>
          <w:color w:val="000000"/>
          <w:sz w:val="28"/>
        </w:rPr>
        <w:t>
      2) мемлекеттік органдардың, мемлекеттік емес ұйымдардың реттелетін қызметті көрсетуге жатпайтын рұқсаттарын және өзге де құжаттарын ұсынуды талап етуге;</w:t>
      </w:r>
    </w:p>
    <w:bookmarkEnd w:id="1427"/>
    <w:bookmarkStart w:name="z1544" w:id="1428"/>
    <w:p>
      <w:pPr>
        <w:spacing w:after="0"/>
        <w:ind w:left="0"/>
        <w:jc w:val="both"/>
      </w:pPr>
      <w:r>
        <w:rPr>
          <w:rFonts w:ascii="Times New Roman"/>
          <w:b w:val="false"/>
          <w:i w:val="false"/>
          <w:color w:val="000000"/>
          <w:sz w:val="28"/>
        </w:rPr>
        <w:t xml:space="preserve">
      3) өтініш берушіге көрсетілетін қызметке қосу кезінде көрсетілетін қызметке қол жеткізудің техникалық шарттарын сақтаудан басқа, өзге де талаптар қоюға; </w:t>
      </w:r>
    </w:p>
    <w:bookmarkEnd w:id="1428"/>
    <w:bookmarkStart w:name="z1545" w:id="1429"/>
    <w:p>
      <w:pPr>
        <w:spacing w:after="0"/>
        <w:ind w:left="0"/>
        <w:jc w:val="both"/>
      </w:pPr>
      <w:r>
        <w:rPr>
          <w:rFonts w:ascii="Times New Roman"/>
          <w:b w:val="false"/>
          <w:i w:val="false"/>
          <w:color w:val="000000"/>
          <w:sz w:val="28"/>
        </w:rPr>
        <w:t>
      4) көрсетілетін қызметтерге қол жеткізудің тең жағдайларын жасамауға;</w:t>
      </w:r>
    </w:p>
    <w:bookmarkEnd w:id="1429"/>
    <w:bookmarkStart w:name="z1546" w:id="1430"/>
    <w:p>
      <w:pPr>
        <w:spacing w:after="0"/>
        <w:ind w:left="0"/>
        <w:jc w:val="both"/>
      </w:pPr>
      <w:r>
        <w:rPr>
          <w:rFonts w:ascii="Times New Roman"/>
          <w:b w:val="false"/>
          <w:i w:val="false"/>
          <w:color w:val="000000"/>
          <w:sz w:val="28"/>
        </w:rPr>
        <w:t>
      5) көрсетілетін қызметке қол жеткізудің техникалық шарттарына сәйкес жұмыстарды жүзеге асыратын нарық субъектілерінің қызметін шектеуге;</w:t>
      </w:r>
    </w:p>
    <w:bookmarkEnd w:id="1430"/>
    <w:bookmarkStart w:name="z1547" w:id="1431"/>
    <w:p>
      <w:pPr>
        <w:spacing w:after="0"/>
        <w:ind w:left="0"/>
        <w:jc w:val="both"/>
      </w:pPr>
      <w:r>
        <w:rPr>
          <w:rFonts w:ascii="Times New Roman"/>
          <w:b w:val="false"/>
          <w:i w:val="false"/>
          <w:color w:val="000000"/>
          <w:sz w:val="28"/>
        </w:rPr>
        <w:t>
      6) техникалық шарттарға сәйкес жұмыстар жобасын келісуді талап етуге тыйым салынады.</w:t>
      </w:r>
    </w:p>
    <w:bookmarkEnd w:id="1431"/>
    <w:bookmarkStart w:name="z1548" w:id="1432"/>
    <w:p>
      <w:pPr>
        <w:spacing w:after="0"/>
        <w:ind w:left="0"/>
        <w:jc w:val="both"/>
      </w:pPr>
      <w:r>
        <w:rPr>
          <w:rFonts w:ascii="Times New Roman"/>
          <w:b w:val="false"/>
          <w:i w:val="false"/>
          <w:color w:val="000000"/>
          <w:sz w:val="28"/>
        </w:rPr>
        <w:t>
      11. Өтініш берушінің жұмыстардың аяқталуы туралы хабарламасын алған күннен бастап екі жұмыс күні ішінде табиғи монополия субъектісі берілген техникалық шарттарға сәйкес орындалған жұмыстарды тексеруді жүзеге асырады. Орындалған жұмыстар техникалық шарттарға сәйкес келген кезде табиғи монополия субъектісінің көрсетілетін қызметіне қосу бір жұмыс күні ішінде жүзеге асырылады.</w:t>
      </w:r>
    </w:p>
    <w:bookmarkEnd w:id="1432"/>
    <w:bookmarkStart w:name="z1549" w:id="1433"/>
    <w:p>
      <w:pPr>
        <w:spacing w:after="0"/>
        <w:ind w:left="0"/>
        <w:jc w:val="both"/>
      </w:pPr>
      <w:r>
        <w:rPr>
          <w:rFonts w:ascii="Times New Roman"/>
          <w:b w:val="false"/>
          <w:i w:val="false"/>
          <w:color w:val="000000"/>
          <w:sz w:val="28"/>
        </w:rPr>
        <w:t xml:space="preserve">
      12. Жүргізілген жұмыстар техникалық шарттарға сәйкес келмеген кезде табиғи монополия субъектісі бір жұмыс күні ішінде техникалық шарттарды анықталған бұзушылықтарды көрсете отырып, көрсетілетін қызметке қосудан бас тартады және бұл туралы өтініш берушіні сәйкессіздік анықталған күннен бастап бір жұмыс күнінен кешіктірмей хабардар етеді. </w:t>
      </w:r>
    </w:p>
    <w:bookmarkEnd w:id="1433"/>
    <w:bookmarkStart w:name="z1550" w:id="1434"/>
    <w:p>
      <w:pPr>
        <w:spacing w:after="0"/>
        <w:ind w:left="0"/>
        <w:jc w:val="both"/>
      </w:pPr>
      <w:r>
        <w:rPr>
          <w:rFonts w:ascii="Times New Roman"/>
          <w:b w:val="false"/>
          <w:i w:val="false"/>
          <w:color w:val="000000"/>
          <w:sz w:val="28"/>
        </w:rPr>
        <w:t>
      13. Жобалау-сметалық құжаттама әзірлеуді талап ететін құрылыс объектілері үшін табиғи монополия субъектісінің техникалық шарттарын беруге арналған өтінім жобалау-сметалық құжаттама әзірлеу үшін бастапқы деректерді қалыптастыратын сәулет және қала құрылысы органдарынан электрондық нысанда келіп түседі.</w:t>
      </w:r>
    </w:p>
    <w:bookmarkEnd w:id="1434"/>
    <w:bookmarkStart w:name="z1551" w:id="1435"/>
    <w:p>
      <w:pPr>
        <w:spacing w:after="0"/>
        <w:ind w:left="0"/>
        <w:jc w:val="both"/>
      </w:pPr>
      <w:r>
        <w:rPr>
          <w:rFonts w:ascii="Times New Roman"/>
          <w:b w:val="false"/>
          <w:i w:val="false"/>
          <w:color w:val="000000"/>
          <w:sz w:val="28"/>
        </w:rPr>
        <w:t>
      14. Табиғи монополиялар субъектілері сәулет және қала құрылысы органдарының өтінімі бойынша техникалық шарттарды беруді:</w:t>
      </w:r>
    </w:p>
    <w:bookmarkEnd w:id="1435"/>
    <w:bookmarkStart w:name="z1552" w:id="1436"/>
    <w:p>
      <w:pPr>
        <w:spacing w:after="0"/>
        <w:ind w:left="0"/>
        <w:jc w:val="both"/>
      </w:pPr>
      <w:r>
        <w:rPr>
          <w:rFonts w:ascii="Times New Roman"/>
          <w:b w:val="false"/>
          <w:i w:val="false"/>
          <w:color w:val="000000"/>
          <w:sz w:val="28"/>
        </w:rPr>
        <w:t>
      1) техникалық күрделі емес объектілер үшін – екі жұмыс күні ішінде;</w:t>
      </w:r>
    </w:p>
    <w:bookmarkEnd w:id="1436"/>
    <w:bookmarkStart w:name="z1553" w:id="1437"/>
    <w:p>
      <w:pPr>
        <w:spacing w:after="0"/>
        <w:ind w:left="0"/>
        <w:jc w:val="both"/>
      </w:pPr>
      <w:r>
        <w:rPr>
          <w:rFonts w:ascii="Times New Roman"/>
          <w:b w:val="false"/>
          <w:i w:val="false"/>
          <w:color w:val="000000"/>
          <w:sz w:val="28"/>
        </w:rPr>
        <w:t>
      2) техникалық күрделі объектілер үшін – бес жұмыс күні ішінде электрондық нысанда жүзеге асырады.</w:t>
      </w:r>
    </w:p>
    <w:bookmarkEnd w:id="1437"/>
    <w:bookmarkStart w:name="z1554" w:id="1438"/>
    <w:p>
      <w:pPr>
        <w:spacing w:after="0"/>
        <w:ind w:left="0"/>
        <w:jc w:val="both"/>
      </w:pPr>
      <w:r>
        <w:rPr>
          <w:rFonts w:ascii="Times New Roman"/>
          <w:b w:val="false"/>
          <w:i w:val="false"/>
          <w:color w:val="000000"/>
          <w:sz w:val="28"/>
        </w:rPr>
        <w:t>
      15. Техникалық шарттар жобалау мен құрылыстың нормативтік кезеңіне беріледі.";</w:t>
      </w:r>
    </w:p>
    <w:bookmarkEnd w:id="1438"/>
    <w:bookmarkStart w:name="z1555" w:id="1439"/>
    <w:p>
      <w:pPr>
        <w:spacing w:after="0"/>
        <w:ind w:left="0"/>
        <w:jc w:val="both"/>
      </w:pPr>
      <w:r>
        <w:rPr>
          <w:rFonts w:ascii="Times New Roman"/>
          <w:b w:val="false"/>
          <w:i w:val="false"/>
          <w:color w:val="000000"/>
          <w:sz w:val="28"/>
        </w:rPr>
        <w:t xml:space="preserve">
      5) 13-баптың 1-тармағының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1439"/>
    <w:bookmarkStart w:name="z1556" w:id="1440"/>
    <w:p>
      <w:pPr>
        <w:spacing w:after="0"/>
        <w:ind w:left="0"/>
        <w:jc w:val="both"/>
      </w:pPr>
      <w:r>
        <w:rPr>
          <w:rFonts w:ascii="Times New Roman"/>
          <w:b w:val="false"/>
          <w:i w:val="false"/>
          <w:color w:val="000000"/>
          <w:sz w:val="28"/>
        </w:rPr>
        <w:t>
      "1-3) тарифтік реттеу әдістерін және оларды қолдану тәртібін көздейтін, халықаралық қаржы ұйымдарының қарыздарын тартатын және халықаралық қаржы ұйымдарының қарыздарын тартатын табиғи монополиялар субъектілерінің тізбесіне кіретін табиғи монополиялар субъектілерінің қызметін реттеудің ерекше тәртібін айқындайды;";</w:t>
      </w:r>
    </w:p>
    <w:bookmarkEnd w:id="1440"/>
    <w:bookmarkStart w:name="z1557" w:id="1441"/>
    <w:p>
      <w:pPr>
        <w:spacing w:after="0"/>
        <w:ind w:left="0"/>
        <w:jc w:val="both"/>
      </w:pPr>
      <w:r>
        <w:rPr>
          <w:rFonts w:ascii="Times New Roman"/>
          <w:b w:val="false"/>
          <w:i w:val="false"/>
          <w:color w:val="000000"/>
          <w:sz w:val="28"/>
        </w:rPr>
        <w:t xml:space="preserve">
      6) 14-1-баптың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6-3) тармақшамен толықтырылсын:</w:t>
      </w:r>
    </w:p>
    <w:bookmarkEnd w:id="1441"/>
    <w:bookmarkStart w:name="z1558" w:id="1442"/>
    <w:p>
      <w:pPr>
        <w:spacing w:after="0"/>
        <w:ind w:left="0"/>
        <w:jc w:val="both"/>
      </w:pPr>
      <w:r>
        <w:rPr>
          <w:rFonts w:ascii="Times New Roman"/>
          <w:b w:val="false"/>
          <w:i w:val="false"/>
          <w:color w:val="000000"/>
          <w:sz w:val="28"/>
        </w:rPr>
        <w:t xml:space="preserve">
      "6-3) осы Заңның </w:t>
      </w:r>
      <w:r>
        <w:rPr>
          <w:rFonts w:ascii="Times New Roman"/>
          <w:b w:val="false"/>
          <w:i w:val="false"/>
          <w:color w:val="000000"/>
          <w:sz w:val="28"/>
        </w:rPr>
        <w:t>7-бабы</w:t>
      </w:r>
      <w:r>
        <w:rPr>
          <w:rFonts w:ascii="Times New Roman"/>
          <w:b w:val="false"/>
          <w:i w:val="false"/>
          <w:color w:val="000000"/>
          <w:sz w:val="28"/>
        </w:rPr>
        <w:t xml:space="preserve"> бірінші бөлігінің 24) тармақшасына сәйкес табиғи монополия субъектісі берген, бос және қолжетімді қуаттылықтардың, сыйымдылықтың, орындардың, желілердің өткізу қабілетінің бар екендігі, сондай-ақ реттеліп көрсетілетін коммуналдық қызметтердің (тауарлардың, жұмыстардың) инженерлік коммуникацияларының схемалары туралы тоқсан сайын жаңартылатын ақпаратты өзінің интернет-ресурсында орналастыруға;";</w:t>
      </w:r>
    </w:p>
    <w:bookmarkEnd w:id="1442"/>
    <w:bookmarkStart w:name="z1559" w:id="14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18-5-бап</w:t>
      </w:r>
      <w:r>
        <w:rPr>
          <w:rFonts w:ascii="Times New Roman"/>
          <w:b w:val="false"/>
          <w:i w:val="false"/>
          <w:color w:val="000000"/>
          <w:sz w:val="28"/>
        </w:rPr>
        <w:t xml:space="preserve"> мынадай редакцияда жазылсын:</w:t>
      </w:r>
    </w:p>
    <w:bookmarkEnd w:id="1443"/>
    <w:bookmarkStart w:name="z1560" w:id="1444"/>
    <w:p>
      <w:pPr>
        <w:spacing w:after="0"/>
        <w:ind w:left="0"/>
        <w:jc w:val="both"/>
      </w:pPr>
      <w:r>
        <w:rPr>
          <w:rFonts w:ascii="Times New Roman"/>
          <w:b w:val="false"/>
          <w:i w:val="false"/>
          <w:color w:val="000000"/>
          <w:sz w:val="28"/>
        </w:rPr>
        <w:t>
      "18-5-бап. Табиғи монополиялар саласындағы мемлекеттік бақылауды жүзеге асыру</w:t>
      </w:r>
    </w:p>
    <w:bookmarkEnd w:id="1444"/>
    <w:bookmarkStart w:name="z1561" w:id="1445"/>
    <w:p>
      <w:pPr>
        <w:spacing w:after="0"/>
        <w:ind w:left="0"/>
        <w:jc w:val="both"/>
      </w:pPr>
      <w:r>
        <w:rPr>
          <w:rFonts w:ascii="Times New Roman"/>
          <w:b w:val="false"/>
          <w:i w:val="false"/>
          <w:color w:val="000000"/>
          <w:sz w:val="28"/>
        </w:rPr>
        <w:t xml:space="preserve">
      Табиғи монополиялар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445"/>
    <w:bookmarkStart w:name="z1562" w:id="1446"/>
    <w:p>
      <w:pPr>
        <w:spacing w:after="0"/>
        <w:ind w:left="0"/>
        <w:jc w:val="both"/>
      </w:pPr>
      <w:r>
        <w:rPr>
          <w:rFonts w:ascii="Times New Roman"/>
          <w:b w:val="false"/>
          <w:i w:val="false"/>
          <w:color w:val="000000"/>
          <w:sz w:val="28"/>
        </w:rPr>
        <w:t xml:space="preserve">
      28.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 № 10, 52-құжат; № 19-I, 19-II, 96-құжат; № 23, 143-құжат; 2015 ж., № 20-IV, 113-құжат; № 22-II, 145-құжат; № 22-VII, 161-құжат):</w:t>
      </w:r>
    </w:p>
    <w:bookmarkEnd w:id="1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16-бапта</w:t>
      </w:r>
      <w:r>
        <w:rPr>
          <w:rFonts w:ascii="Times New Roman"/>
          <w:b w:val="false"/>
          <w:i w:val="false"/>
          <w:color w:val="000000"/>
          <w:sz w:val="28"/>
        </w:rPr>
        <w:t>:</w:t>
      </w:r>
    </w:p>
    <w:bookmarkStart w:name="z1564" w:id="1447"/>
    <w:p>
      <w:pPr>
        <w:spacing w:after="0"/>
        <w:ind w:left="0"/>
        <w:jc w:val="both"/>
      </w:pPr>
      <w:r>
        <w:rPr>
          <w:rFonts w:ascii="Times New Roman"/>
          <w:b w:val="false"/>
          <w:i w:val="false"/>
          <w:color w:val="000000"/>
          <w:sz w:val="28"/>
        </w:rPr>
        <w:t xml:space="preserve">
      2-тармақ мынадай редакцияда жазылсын: </w:t>
      </w:r>
    </w:p>
    <w:bookmarkEnd w:id="1447"/>
    <w:bookmarkStart w:name="z1565" w:id="1448"/>
    <w:p>
      <w:pPr>
        <w:spacing w:after="0"/>
        <w:ind w:left="0"/>
        <w:jc w:val="both"/>
      </w:pPr>
      <w:r>
        <w:rPr>
          <w:rFonts w:ascii="Times New Roman"/>
          <w:b w:val="false"/>
          <w:i w:val="false"/>
          <w:color w:val="000000"/>
          <w:sz w:val="28"/>
        </w:rPr>
        <w:t xml:space="preserve">
      "2. Асыл тұқымды мал шаруашылығы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569" w:id="1449"/>
    <w:p>
      <w:pPr>
        <w:spacing w:after="0"/>
        <w:ind w:left="0"/>
        <w:jc w:val="both"/>
      </w:pPr>
      <w:r>
        <w:rPr>
          <w:rFonts w:ascii="Times New Roman"/>
          <w:b w:val="false"/>
          <w:i w:val="false"/>
          <w:color w:val="000000"/>
          <w:sz w:val="28"/>
        </w:rPr>
        <w:t>
      "5) жергілікті атқарушы органдардың Қазақстан Республикасының асыл тұқымды мал шаруашылығы туралы заңнамасын сақтауын мемлекеттік бақылауды жүзеге асыруға;".</w:t>
      </w:r>
    </w:p>
    <w:bookmarkEnd w:id="1449"/>
    <w:bookmarkStart w:name="z1570" w:id="1450"/>
    <w:p>
      <w:pPr>
        <w:spacing w:after="0"/>
        <w:ind w:left="0"/>
        <w:jc w:val="both"/>
      </w:pPr>
      <w:r>
        <w:rPr>
          <w:rFonts w:ascii="Times New Roman"/>
          <w:b w:val="false"/>
          <w:i w:val="false"/>
          <w:color w:val="000000"/>
          <w:sz w:val="28"/>
        </w:rPr>
        <w:t xml:space="preserve">
      29.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 № 14, 84-құжат; № 19-I, 19-II, 96-құжат; № 23, 143-құжат; 2015 ж., № 20-ІV, 113-құжат; 2016 ж., № 7-ІІ, 56-құжат; № 24, 126-құжат; 2017 ж., № 23-III, 111-құжат):</w:t>
      </w:r>
    </w:p>
    <w:bookmarkEnd w:id="1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1-тармағы мынадай редакцияда жазылсын:</w:t>
      </w:r>
    </w:p>
    <w:bookmarkStart w:name="z1572" w:id="1451"/>
    <w:p>
      <w:pPr>
        <w:spacing w:after="0"/>
        <w:ind w:left="0"/>
        <w:jc w:val="both"/>
      </w:pPr>
      <w:r>
        <w:rPr>
          <w:rFonts w:ascii="Times New Roman"/>
          <w:b w:val="false"/>
          <w:i w:val="false"/>
          <w:color w:val="000000"/>
          <w:sz w:val="28"/>
        </w:rPr>
        <w:t>
      "1. Есiрткi, психотроптық заттардың, прекурсорлардың айналымын мемлекеттік бақылау тексеру және профилактикалық бақылау нысанында жүзеге асырылады.</w:t>
      </w:r>
    </w:p>
    <w:bookmarkEnd w:id="1451"/>
    <w:bookmarkStart w:name="z1573" w:id="1452"/>
    <w:p>
      <w:pPr>
        <w:spacing w:after="0"/>
        <w:ind w:left="0"/>
        <w:jc w:val="both"/>
      </w:pPr>
      <w:r>
        <w:rPr>
          <w:rFonts w:ascii="Times New Roman"/>
          <w:b w:val="false"/>
          <w:i w:val="false"/>
          <w:color w:val="000000"/>
          <w:sz w:val="28"/>
        </w:rPr>
        <w:t xml:space="preserve">
      Тексеру және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1452"/>
    <w:bookmarkStart w:name="z1574" w:id="1453"/>
    <w:p>
      <w:pPr>
        <w:spacing w:after="0"/>
        <w:ind w:left="0"/>
        <w:jc w:val="both"/>
      </w:pPr>
      <w:r>
        <w:rPr>
          <w:rFonts w:ascii="Times New Roman"/>
          <w:b w:val="false"/>
          <w:i w:val="false"/>
          <w:color w:val="000000"/>
          <w:sz w:val="28"/>
        </w:rPr>
        <w:t xml:space="preserve">
      30.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20-ІV, 113-құжат; № 21-ІІ, 130-құжат; № 22-I, 143-құжат; 2016 ж., № 7-ІІ, 53-құжат; 2017 ж., № 4, 7-құжат; № 23-III, 111-құжат; № 23-V, 113-құжат):</w:t>
      </w:r>
    </w:p>
    <w:bookmarkEnd w:id="1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18-1-бап</w:t>
      </w:r>
      <w:r>
        <w:rPr>
          <w:rFonts w:ascii="Times New Roman"/>
          <w:b w:val="false"/>
          <w:i w:val="false"/>
          <w:color w:val="000000"/>
          <w:sz w:val="28"/>
        </w:rPr>
        <w:t xml:space="preserve"> алып тасталсын.</w:t>
      </w:r>
    </w:p>
    <w:bookmarkStart w:name="z1576" w:id="1454"/>
    <w:p>
      <w:pPr>
        <w:spacing w:after="0"/>
        <w:ind w:left="0"/>
        <w:jc w:val="both"/>
      </w:pPr>
      <w:r>
        <w:rPr>
          <w:rFonts w:ascii="Times New Roman"/>
          <w:b w:val="false"/>
          <w:i w:val="false"/>
          <w:color w:val="000000"/>
          <w:sz w:val="28"/>
        </w:rPr>
        <w:t xml:space="preserve">
      31.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 21, 122-құжат; № 23, 143-құжат; 2015 ж., № 19-II, 105-құжат; № 20-IV, 113-құжат; № 22-II, 145-құжат; № 22-V, 156-құжат; 2016 ж., № 7-I, 50-құжат; 2017 ж., № 14, 50-құжат):</w:t>
      </w:r>
    </w:p>
    <w:bookmarkEnd w:id="1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18-1-бап</w:t>
      </w:r>
      <w:r>
        <w:rPr>
          <w:rFonts w:ascii="Times New Roman"/>
          <w:b w:val="false"/>
          <w:i w:val="false"/>
          <w:color w:val="000000"/>
          <w:sz w:val="28"/>
        </w:rPr>
        <w:t xml:space="preserve"> мынадай редакцияда жазылсын:</w:t>
      </w:r>
    </w:p>
    <w:bookmarkStart w:name="z1578" w:id="1455"/>
    <w:p>
      <w:pPr>
        <w:spacing w:after="0"/>
        <w:ind w:left="0"/>
        <w:jc w:val="both"/>
      </w:pPr>
      <w:r>
        <w:rPr>
          <w:rFonts w:ascii="Times New Roman"/>
          <w:b w:val="false"/>
          <w:i w:val="false"/>
          <w:color w:val="000000"/>
          <w:sz w:val="28"/>
        </w:rPr>
        <w:t xml:space="preserve">
      "18-1-бап. Қазақстан Республикасының Ұлттық архив қоры және архивтер туралы заңнамасының сақталуын мемлекеттік бақылау </w:t>
      </w:r>
    </w:p>
    <w:bookmarkEnd w:id="1455"/>
    <w:bookmarkStart w:name="z1579" w:id="1456"/>
    <w:p>
      <w:pPr>
        <w:spacing w:after="0"/>
        <w:ind w:left="0"/>
        <w:jc w:val="both"/>
      </w:pPr>
      <w:r>
        <w:rPr>
          <w:rFonts w:ascii="Times New Roman"/>
          <w:b w:val="false"/>
          <w:i w:val="false"/>
          <w:color w:val="000000"/>
          <w:sz w:val="28"/>
        </w:rPr>
        <w:t xml:space="preserve">
      Қазақстан Республикасының Ұлттық архив қоры және архивтер туралы заңнамасының сақталуын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456"/>
    <w:bookmarkStart w:name="z1580" w:id="1457"/>
    <w:p>
      <w:pPr>
        <w:spacing w:after="0"/>
        <w:ind w:left="0"/>
        <w:jc w:val="both"/>
      </w:pPr>
      <w:r>
        <w:rPr>
          <w:rFonts w:ascii="Times New Roman"/>
          <w:b w:val="false"/>
          <w:i w:val="false"/>
          <w:color w:val="000000"/>
          <w:sz w:val="28"/>
        </w:rPr>
        <w:t xml:space="preserve">
      32.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19-I, 19-II, 94, 96-құжаттар; № 21, 123-құжат; № 23, 143-құжат; 2015 ж., № 13, 65-құжат; № 20-IV, 113-құжат; 2016 ж., № 8-I, 65-құжат; 2017 ж., № 23-III, 111-құжат):</w:t>
      </w:r>
    </w:p>
    <w:bookmarkEnd w:id="1457"/>
    <w:bookmarkStart w:name="z1581" w:id="1458"/>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18) тармақшасы</w:t>
      </w:r>
      <w:r>
        <w:rPr>
          <w:rFonts w:ascii="Times New Roman"/>
          <w:b w:val="false"/>
          <w:i w:val="false"/>
          <w:color w:val="000000"/>
          <w:sz w:val="28"/>
        </w:rPr>
        <w:t xml:space="preserve"> алып тасталсын;</w:t>
      </w:r>
    </w:p>
    <w:bookmarkEnd w:id="1458"/>
    <w:bookmarkStart w:name="z1582" w:id="1459"/>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459"/>
    <w:bookmarkStart w:name="z1583" w:id="1460"/>
    <w:p>
      <w:pPr>
        <w:spacing w:after="0"/>
        <w:ind w:left="0"/>
        <w:jc w:val="both"/>
      </w:pPr>
      <w:r>
        <w:rPr>
          <w:rFonts w:ascii="Times New Roman"/>
          <w:b w:val="false"/>
          <w:i w:val="false"/>
          <w:color w:val="000000"/>
          <w:sz w:val="28"/>
        </w:rPr>
        <w:t>
      "4) фитосанитариялық зертханалары бар өсімдіктер карантинін қамтамасыз ету жөніндегі республикалық мемлекеттік кәсіпорын;";</w:t>
      </w:r>
    </w:p>
    <w:bookmarkEnd w:id="1460"/>
    <w:bookmarkStart w:name="z1584" w:id="1461"/>
    <w:p>
      <w:pPr>
        <w:spacing w:after="0"/>
        <w:ind w:left="0"/>
        <w:jc w:val="both"/>
      </w:pPr>
      <w:r>
        <w:rPr>
          <w:rFonts w:ascii="Times New Roman"/>
          <w:b w:val="false"/>
          <w:i w:val="false"/>
          <w:color w:val="000000"/>
          <w:sz w:val="28"/>
        </w:rPr>
        <w:t xml:space="preserve">
      3) 7-баптың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1461"/>
    <w:bookmarkStart w:name="z1585" w:id="1462"/>
    <w:p>
      <w:pPr>
        <w:spacing w:after="0"/>
        <w:ind w:left="0"/>
        <w:jc w:val="both"/>
      </w:pPr>
      <w:r>
        <w:rPr>
          <w:rFonts w:ascii="Times New Roman"/>
          <w:b w:val="false"/>
          <w:i w:val="false"/>
          <w:color w:val="000000"/>
          <w:sz w:val="28"/>
        </w:rPr>
        <w:t>
      "11) жергілікті атқарушы органдардың Қазақстан Республикасының өсімдіктер карантині саласындағы заңнамасын сақтауын мемлекеттік бақылауды жүзеге асырады;";</w:t>
      </w:r>
    </w:p>
    <w:bookmarkEnd w:id="1462"/>
    <w:bookmarkStart w:name="z1586" w:id="14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9-2-бап</w:t>
      </w:r>
      <w:r>
        <w:rPr>
          <w:rFonts w:ascii="Times New Roman"/>
          <w:b w:val="false"/>
          <w:i w:val="false"/>
          <w:color w:val="000000"/>
          <w:sz w:val="28"/>
        </w:rPr>
        <w:t xml:space="preserve"> мынадай редакцияда жазылсын:</w:t>
      </w:r>
    </w:p>
    <w:bookmarkEnd w:id="1463"/>
    <w:bookmarkStart w:name="z1587" w:id="1464"/>
    <w:p>
      <w:pPr>
        <w:spacing w:after="0"/>
        <w:ind w:left="0"/>
        <w:jc w:val="both"/>
      </w:pPr>
      <w:r>
        <w:rPr>
          <w:rFonts w:ascii="Times New Roman"/>
          <w:b w:val="false"/>
          <w:i w:val="false"/>
          <w:color w:val="000000"/>
          <w:sz w:val="28"/>
        </w:rPr>
        <w:t>
      "9-2-бап. Мемлекеттік карантиндік фитосанитариялық бақылау және қадағалау</w:t>
      </w:r>
    </w:p>
    <w:bookmarkEnd w:id="1464"/>
    <w:bookmarkStart w:name="z1588" w:id="1465"/>
    <w:p>
      <w:pPr>
        <w:spacing w:after="0"/>
        <w:ind w:left="0"/>
        <w:jc w:val="both"/>
      </w:pPr>
      <w:r>
        <w:rPr>
          <w:rFonts w:ascii="Times New Roman"/>
          <w:b w:val="false"/>
          <w:i w:val="false"/>
          <w:color w:val="000000"/>
          <w:sz w:val="28"/>
        </w:rPr>
        <w:t xml:space="preserve">
      1. Мемлекеттік карантиндік фитосанитариялық бақылау және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және қадағалау субъектісіне (объектісіне) бару арқылы профилактикалық бақылау мен қадағалау нысанында жүзеге асырылады.</w:t>
      </w:r>
    </w:p>
    <w:bookmarkEnd w:id="1465"/>
    <w:bookmarkStart w:name="z1589" w:id="1466"/>
    <w:p>
      <w:pPr>
        <w:spacing w:after="0"/>
        <w:ind w:left="0"/>
        <w:jc w:val="both"/>
      </w:pPr>
      <w:r>
        <w:rPr>
          <w:rFonts w:ascii="Times New Roman"/>
          <w:b w:val="false"/>
          <w:i w:val="false"/>
          <w:color w:val="000000"/>
          <w:sz w:val="28"/>
        </w:rPr>
        <w:t xml:space="preserve">
      2. Бақылау және қадағалау субъектісіне (объектісіне) бармай профилактикалық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1466"/>
    <w:bookmarkStart w:name="z1590" w:id="14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w:t>
      </w:r>
      <w:r>
        <w:rPr>
          <w:rFonts w:ascii="Times New Roman"/>
          <w:b w:val="false"/>
          <w:i w:val="false"/>
          <w:color w:val="000000"/>
          <w:sz w:val="28"/>
        </w:rPr>
        <w:t xml:space="preserve"> мынадай мазмұндағы 4-тармақпен толықтырылсын: </w:t>
      </w:r>
    </w:p>
    <w:bookmarkEnd w:id="1467"/>
    <w:bookmarkStart w:name="z1591" w:id="1468"/>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 мен қадағалауды уәкілетті органның ведомствосы және уәкілетті орган ведомствосының аумақтық бөлімшелері:</w:t>
      </w:r>
    </w:p>
    <w:bookmarkEnd w:id="1468"/>
    <w:bookmarkStart w:name="z1592" w:id="1469"/>
    <w:p>
      <w:pPr>
        <w:spacing w:after="0"/>
        <w:ind w:left="0"/>
        <w:jc w:val="both"/>
      </w:pPr>
      <w:r>
        <w:rPr>
          <w:rFonts w:ascii="Times New Roman"/>
          <w:b w:val="false"/>
          <w:i w:val="false"/>
          <w:color w:val="000000"/>
          <w:sz w:val="28"/>
        </w:rPr>
        <w:t>
      1) ақпараттық жүйелердегі;</w:t>
      </w:r>
    </w:p>
    <w:bookmarkEnd w:id="1469"/>
    <w:bookmarkStart w:name="z1593" w:id="1470"/>
    <w:p>
      <w:pPr>
        <w:spacing w:after="0"/>
        <w:ind w:left="0"/>
        <w:jc w:val="both"/>
      </w:pPr>
      <w:r>
        <w:rPr>
          <w:rFonts w:ascii="Times New Roman"/>
          <w:b w:val="false"/>
          <w:i w:val="false"/>
          <w:color w:val="000000"/>
          <w:sz w:val="28"/>
        </w:rPr>
        <w:t>
      2) басқа мемлекеттердің уәкілетті органдарының нотификациялары мен хабарламаларындағы;</w:t>
      </w:r>
    </w:p>
    <w:bookmarkEnd w:id="1470"/>
    <w:bookmarkStart w:name="z1594" w:id="1471"/>
    <w:p>
      <w:pPr>
        <w:spacing w:after="0"/>
        <w:ind w:left="0"/>
        <w:jc w:val="both"/>
      </w:pPr>
      <w:r>
        <w:rPr>
          <w:rFonts w:ascii="Times New Roman"/>
          <w:b w:val="false"/>
          <w:i w:val="false"/>
          <w:color w:val="000000"/>
          <w:sz w:val="28"/>
        </w:rPr>
        <w:t>
      3) өсімдіктер карантинін қамтамасыз етудің мемлекеттік жүйесіне кіретін ұйымдардан келіп түсетін;</w:t>
      </w:r>
    </w:p>
    <w:bookmarkEnd w:id="1471"/>
    <w:bookmarkStart w:name="z1595" w:id="1472"/>
    <w:p>
      <w:pPr>
        <w:spacing w:after="0"/>
        <w:ind w:left="0"/>
        <w:jc w:val="both"/>
      </w:pPr>
      <w:r>
        <w:rPr>
          <w:rFonts w:ascii="Times New Roman"/>
          <w:b w:val="false"/>
          <w:i w:val="false"/>
          <w:color w:val="000000"/>
          <w:sz w:val="28"/>
        </w:rPr>
        <w:t>
      4) ашық дереккөздердегі, бұқаралық ақпарат құралдарындағы деректер мен ақпаратты талдау, салыстыру арқылы жүргізеді.</w:t>
      </w:r>
    </w:p>
    <w:bookmarkEnd w:id="1472"/>
    <w:bookmarkStart w:name="z1596" w:id="1473"/>
    <w:p>
      <w:pPr>
        <w:spacing w:after="0"/>
        <w:ind w:left="0"/>
        <w:jc w:val="both"/>
      </w:pPr>
      <w:r>
        <w:rPr>
          <w:rFonts w:ascii="Times New Roman"/>
          <w:b w:val="false"/>
          <w:i w:val="false"/>
          <w:color w:val="000000"/>
          <w:sz w:val="28"/>
        </w:rPr>
        <w:t>
      Қызметі карантинге жатқызылған өнімді әкелуге, әкетуге, өндіруге, дайындауға, қайта өңдеуге, залалсыздандыруға, сақтауға, тасымалдауға және өткізуге байланысты жеке және заңды тұлғалар бармай профилактикалық бақылау және қадағалау субъектілері (объектілері) болып табылады.</w:t>
      </w:r>
    </w:p>
    <w:bookmarkEnd w:id="1473"/>
    <w:bookmarkStart w:name="z1597" w:id="1474"/>
    <w:p>
      <w:pPr>
        <w:spacing w:after="0"/>
        <w:ind w:left="0"/>
        <w:jc w:val="both"/>
      </w:pPr>
      <w:r>
        <w:rPr>
          <w:rFonts w:ascii="Times New Roman"/>
          <w:b w:val="false"/>
          <w:i w:val="false"/>
          <w:color w:val="000000"/>
          <w:sz w:val="28"/>
        </w:rPr>
        <w:t>
      Бұзушылықтардың уақтылы жолын кесу және оларға жол бермеу, бақылау және қадағалау субъектісіне (объектісіне) бармай профилактикалық бақылау мен қадағалаудың нәтижелері бойынша уәкілетті органның ведомствосы және уәкілетті орган ведомствосының аумақтық бөлімшелері анықтаған бұзушылықтарды өз бетінше жою құқығын бақылау субъектілеріне беру және оларға әкімшілік жүктемені азайту бақылау және қадағалау субъектісіне (объектісіне) бармай профилактикалық бақылау мен қадағалау мақсаттары болып табылады.</w:t>
      </w:r>
    </w:p>
    <w:bookmarkEnd w:id="1474"/>
    <w:bookmarkStart w:name="z1598" w:id="1475"/>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нәтижелері бойынша бақылау және қадағалау субъектілерінің әрекеттерінде (әрекетсіздігінде) бұзушылықтар анықталған жағдайда, уәкілетті органның ведомствосы немесе уәкілетті орган ведомствосының аумақтық бөлімшелері бақылау және қадағалау субъектісіне бұзушылықтар анықталған күннен бастап екі жұмыс күнінен кешіктірілмейтін мерзімде ұсыным жібереді. Ұсынымда оны орындау мерзімі көрсетіледі, ол табыс етілген күнінен кейінгі күннен бастап үш жұмыс күнінен кем болмауға тиіс.</w:t>
      </w:r>
    </w:p>
    <w:bookmarkEnd w:id="1475"/>
    <w:bookmarkStart w:name="z1599" w:id="1476"/>
    <w:p>
      <w:pPr>
        <w:spacing w:after="0"/>
        <w:ind w:left="0"/>
        <w:jc w:val="both"/>
      </w:pPr>
      <w:r>
        <w:rPr>
          <w:rFonts w:ascii="Times New Roman"/>
          <w:b w:val="false"/>
          <w:i w:val="false"/>
          <w:color w:val="000000"/>
          <w:sz w:val="28"/>
        </w:rPr>
        <w:t>
      Ұсыным бақылау және қадағалау субъектісіне жеке қолын қойғызып немесе оны жөнелту және алу фактілерін растайтын өзге де тәсілмен табыс етілуге тиіс.</w:t>
      </w:r>
    </w:p>
    <w:bookmarkEnd w:id="1476"/>
    <w:bookmarkStart w:name="z1600" w:id="1477"/>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bookmarkEnd w:id="1477"/>
    <w:bookmarkStart w:name="z1601" w:id="1478"/>
    <w:p>
      <w:pPr>
        <w:spacing w:after="0"/>
        <w:ind w:left="0"/>
        <w:jc w:val="both"/>
      </w:pPr>
      <w:r>
        <w:rPr>
          <w:rFonts w:ascii="Times New Roman"/>
          <w:b w:val="false"/>
          <w:i w:val="false"/>
          <w:color w:val="000000"/>
          <w:sz w:val="28"/>
        </w:rPr>
        <w:t xml:space="preserve">
      1) қолма-қол – ұсынымда алғаны туралы белгі қойылған күннен бастап; </w:t>
      </w:r>
    </w:p>
    <w:bookmarkEnd w:id="1478"/>
    <w:bookmarkStart w:name="z1602" w:id="1479"/>
    <w:p>
      <w:pPr>
        <w:spacing w:after="0"/>
        <w:ind w:left="0"/>
        <w:jc w:val="both"/>
      </w:pPr>
      <w:r>
        <w:rPr>
          <w:rFonts w:ascii="Times New Roman"/>
          <w:b w:val="false"/>
          <w:i w:val="false"/>
          <w:color w:val="000000"/>
          <w:sz w:val="28"/>
        </w:rPr>
        <w:t>
      2) поштамен – тапсырысты хатпен пошта жөнелтілімін алғаны туралы хабардар етілген күннен бастап;</w:t>
      </w:r>
    </w:p>
    <w:bookmarkEnd w:id="1479"/>
    <w:bookmarkStart w:name="z1603" w:id="1480"/>
    <w:p>
      <w:pPr>
        <w:spacing w:after="0"/>
        <w:ind w:left="0"/>
        <w:jc w:val="both"/>
      </w:pPr>
      <w:r>
        <w:rPr>
          <w:rFonts w:ascii="Times New Roman"/>
          <w:b w:val="false"/>
          <w:i w:val="false"/>
          <w:color w:val="000000"/>
          <w:sz w:val="28"/>
        </w:rPr>
        <w:t>
      3) электрондық тәсілмен – сұрау салу кезінде бақылау және қадағалау субъектісінің хатта көрсетілген электрондық мекенжайына жөнелтілген күннен бастап табыс етілген болып саналады.</w:t>
      </w:r>
    </w:p>
    <w:bookmarkEnd w:id="1480"/>
    <w:bookmarkStart w:name="z1604" w:id="1481"/>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күнінен кейінгі күні, ұсынымда көрсетілген мерзім ішінде орындалуға тиіс.</w:t>
      </w:r>
    </w:p>
    <w:bookmarkEnd w:id="1481"/>
    <w:bookmarkStart w:name="z1605" w:id="1482"/>
    <w:p>
      <w:pPr>
        <w:spacing w:after="0"/>
        <w:ind w:left="0"/>
        <w:jc w:val="both"/>
      </w:pPr>
      <w:r>
        <w:rPr>
          <w:rFonts w:ascii="Times New Roman"/>
          <w:b w:val="false"/>
          <w:i w:val="false"/>
          <w:color w:val="000000"/>
          <w:sz w:val="28"/>
        </w:rPr>
        <w:t>
      Бақылау және қадағалау субъектісі ұсынымда көрсетілген бұзушылықтармен келіспеген жағдайда, ұсынымды жіберген уәкілетті органның ведомствосына немесе уәкілетті орган ведомствосының аумақтық бөлімшесіне ұсыным табыс етілген күннен кейінгі бір жұмыс күні ішінде қарсылық жіберуге құқылы.</w:t>
      </w:r>
    </w:p>
    <w:bookmarkEnd w:id="1482"/>
    <w:bookmarkStart w:name="z1606" w:id="1483"/>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мен қадағалауды жүргізудің жартыжылдық тізіміне қосу арқылы бақылау және қадағалау субъектісіне (объектісіне) бару арқылы профилактикалық бақылау мен қадағалауды тағайындауға алып келеді.</w:t>
      </w:r>
    </w:p>
    <w:bookmarkEnd w:id="1483"/>
    <w:bookmarkStart w:name="z1607" w:id="1484"/>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қадағалаудың жиілігі деректер мен ақпараттың келіп түсуіне қарай айқындалады.".</w:t>
      </w:r>
    </w:p>
    <w:bookmarkEnd w:id="1484"/>
    <w:bookmarkStart w:name="z1608" w:id="1485"/>
    <w:p>
      <w:pPr>
        <w:spacing w:after="0"/>
        <w:ind w:left="0"/>
        <w:jc w:val="both"/>
      </w:pPr>
      <w:r>
        <w:rPr>
          <w:rFonts w:ascii="Times New Roman"/>
          <w:b w:val="false"/>
          <w:i w:val="false"/>
          <w:color w:val="000000"/>
          <w:sz w:val="28"/>
        </w:rPr>
        <w:t xml:space="preserve">
      33.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20-IV, 113-құжат; № 22-V, 156-құжат; 2016 ж., № 6, 45-құжат; № 23, 118-құжат; 2017 ж., № 9, 18-құжат; № 24, 115-құжат):</w:t>
      </w:r>
    </w:p>
    <w:bookmarkEnd w:id="1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11" w:id="1486"/>
    <w:p>
      <w:pPr>
        <w:spacing w:after="0"/>
        <w:ind w:left="0"/>
        <w:jc w:val="both"/>
      </w:pPr>
      <w:r>
        <w:rPr>
          <w:rFonts w:ascii="Times New Roman"/>
          <w:b w:val="false"/>
          <w:i w:val="false"/>
          <w:color w:val="000000"/>
          <w:sz w:val="28"/>
        </w:rPr>
        <w:t xml:space="preserve">
      "3. Қазақстан Республикасының бұқаралық ақпарат құралдары туралы заңнамасының сақталуын мемлекеттік бақылауды уәкілетті орган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және бақылау субъектісіне (объектісіне) бару арқылы профилактикалық бақылау нысанында, сондай-ақ Қазақстан Республикасының Кәсіпкерлік кодексіне және осы Заңға сәйкес бақылау субъектісіне (объектісіне) бармай профилактикалық бақылау нысанында жүзеге асырады.".</w:t>
      </w:r>
    </w:p>
    <w:bookmarkEnd w:id="1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1613" w:id="1487"/>
    <w:p>
      <w:pPr>
        <w:spacing w:after="0"/>
        <w:ind w:left="0"/>
        <w:jc w:val="both"/>
      </w:pPr>
      <w:r>
        <w:rPr>
          <w:rFonts w:ascii="Times New Roman"/>
          <w:b w:val="false"/>
          <w:i w:val="false"/>
          <w:color w:val="000000"/>
          <w:sz w:val="28"/>
        </w:rPr>
        <w:t>
      мынадай мазмұндағы 4-1-тармақпен толықтырылсын:</w:t>
      </w:r>
    </w:p>
    <w:bookmarkEnd w:id="1487"/>
    <w:bookmarkStart w:name="z1614" w:id="1488"/>
    <w:p>
      <w:pPr>
        <w:spacing w:after="0"/>
        <w:ind w:left="0"/>
        <w:jc w:val="both"/>
      </w:pPr>
      <w:r>
        <w:rPr>
          <w:rFonts w:ascii="Times New Roman"/>
          <w:b w:val="false"/>
          <w:i w:val="false"/>
          <w:color w:val="000000"/>
          <w:sz w:val="28"/>
        </w:rPr>
        <w:t xml:space="preserve">
      "4-1. Мерзімді баспасөз басылымдарының, теле-, радиоарналардың, киноқұжаттаманың, дыбыс-бейне жазбасының және интернет-ресурстарды қоса алғанда, бұқаралық ақпаратты мерзімді немесе үздіксіз жария таратудың өзге нысанының қызметі бұқаралық ақпарат құралдары саласында бақылау субъектісіне (объектісіне) бармай профилактикалық бақылау объектісі болып табылады. </w:t>
      </w:r>
    </w:p>
    <w:bookmarkEnd w:id="1488"/>
    <w:bookmarkStart w:name="z1615" w:id="1489"/>
    <w:p>
      <w:pPr>
        <w:spacing w:after="0"/>
        <w:ind w:left="0"/>
        <w:jc w:val="both"/>
      </w:pPr>
      <w:r>
        <w:rPr>
          <w:rFonts w:ascii="Times New Roman"/>
          <w:b w:val="false"/>
          <w:i w:val="false"/>
          <w:color w:val="000000"/>
          <w:sz w:val="28"/>
        </w:rPr>
        <w:t>
      Бұқаралық ақпарат құралдарының меншік иелері бақылау субъектілері болып табылады.</w:t>
      </w:r>
    </w:p>
    <w:bookmarkEnd w:id="1489"/>
    <w:bookmarkStart w:name="z1616" w:id="1490"/>
    <w:p>
      <w:pPr>
        <w:spacing w:after="0"/>
        <w:ind w:left="0"/>
        <w:jc w:val="both"/>
      </w:pPr>
      <w:r>
        <w:rPr>
          <w:rFonts w:ascii="Times New Roman"/>
          <w:b w:val="false"/>
          <w:i w:val="false"/>
          <w:color w:val="000000"/>
          <w:sz w:val="28"/>
        </w:rPr>
        <w:t>
      Бұзушылықтардың уақтылы жолын кесу және оларға жол бермеу, бақылау субъектісіне (объектісіне) бармай профилактикалық бақылаудың нәтижелері бойынша уәкілетті орган анықтаған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w:t>
      </w:r>
    </w:p>
    <w:bookmarkEnd w:id="1490"/>
    <w:bookmarkStart w:name="z1617" w:id="1491"/>
    <w:p>
      <w:pPr>
        <w:spacing w:after="0"/>
        <w:ind w:left="0"/>
        <w:jc w:val="both"/>
      </w:pPr>
      <w:r>
        <w:rPr>
          <w:rFonts w:ascii="Times New Roman"/>
          <w:b w:val="false"/>
          <w:i w:val="false"/>
          <w:color w:val="000000"/>
          <w:sz w:val="28"/>
        </w:rPr>
        <w:t>
      Бақылау субъектісіне (объектісіне) бармай профилактикалық бақылау әртүрлі ақпарат көздерінен алынған мәліметтерді талдау арқылы, оның ішінде бұқаралық ақпарат құралдарына мониторинг жүргізу қағидаларында айқындалған тәртіппен жүргізіледі.</w:t>
      </w:r>
    </w:p>
    <w:bookmarkEnd w:id="1491"/>
    <w:bookmarkStart w:name="z1618" w:id="1492"/>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нәтижелері бойынша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bookmarkEnd w:id="1492"/>
    <w:bookmarkStart w:name="z1619" w:id="1493"/>
    <w:p>
      <w:pPr>
        <w:spacing w:after="0"/>
        <w:ind w:left="0"/>
        <w:jc w:val="both"/>
      </w:pPr>
      <w:r>
        <w:rPr>
          <w:rFonts w:ascii="Times New Roman"/>
          <w:b w:val="false"/>
          <w:i w:val="false"/>
          <w:color w:val="000000"/>
          <w:sz w:val="28"/>
        </w:rPr>
        <w:t>
      Ұсыным бақылау субъектісіне жеке қолын қойғызып немесе оны жөнелту және алу фактілерін растайтын өзге де тәсілмен табыс етілуге тиіс.</w:t>
      </w:r>
    </w:p>
    <w:bookmarkEnd w:id="1493"/>
    <w:bookmarkStart w:name="z1620" w:id="1494"/>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bookmarkEnd w:id="1494"/>
    <w:bookmarkStart w:name="z1621" w:id="1495"/>
    <w:p>
      <w:pPr>
        <w:spacing w:after="0"/>
        <w:ind w:left="0"/>
        <w:jc w:val="both"/>
      </w:pPr>
      <w:r>
        <w:rPr>
          <w:rFonts w:ascii="Times New Roman"/>
          <w:b w:val="false"/>
          <w:i w:val="false"/>
          <w:color w:val="000000"/>
          <w:sz w:val="28"/>
        </w:rPr>
        <w:t xml:space="preserve">
      1) қолма-қол – ұсынымда алғаны туралы белгі қойылған күннен бастап; </w:t>
      </w:r>
    </w:p>
    <w:bookmarkEnd w:id="1495"/>
    <w:bookmarkStart w:name="z1622" w:id="1496"/>
    <w:p>
      <w:pPr>
        <w:spacing w:after="0"/>
        <w:ind w:left="0"/>
        <w:jc w:val="both"/>
      </w:pPr>
      <w:r>
        <w:rPr>
          <w:rFonts w:ascii="Times New Roman"/>
          <w:b w:val="false"/>
          <w:i w:val="false"/>
          <w:color w:val="000000"/>
          <w:sz w:val="28"/>
        </w:rPr>
        <w:t>
      2) поштамен – тапсырысты хатпен пошта жөнелтілімін алғаны туралы хабардар етілген күннен бастап;</w:t>
      </w:r>
    </w:p>
    <w:bookmarkEnd w:id="1496"/>
    <w:bookmarkStart w:name="z1623" w:id="1497"/>
    <w:p>
      <w:pPr>
        <w:spacing w:after="0"/>
        <w:ind w:left="0"/>
        <w:jc w:val="both"/>
      </w:pPr>
      <w:r>
        <w:rPr>
          <w:rFonts w:ascii="Times New Roman"/>
          <w:b w:val="false"/>
          <w:i w:val="false"/>
          <w:color w:val="000000"/>
          <w:sz w:val="28"/>
        </w:rPr>
        <w:t>
      3) электрондық тәсілмен – уәкілетті орган сұрау салған кезде хатта көрсетілген бақылау субъектісінің электрондық мекенжайына уәкілетті орган жөнелткен күннен бастап табыс етілген болып саналады.</w:t>
      </w:r>
    </w:p>
    <w:bookmarkEnd w:id="1497"/>
    <w:bookmarkStart w:name="z1624" w:id="1498"/>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1498"/>
    <w:bookmarkStart w:name="z1625" w:id="1499"/>
    <w:p>
      <w:pPr>
        <w:spacing w:after="0"/>
        <w:ind w:left="0"/>
        <w:jc w:val="both"/>
      </w:pPr>
      <w:r>
        <w:rPr>
          <w:rFonts w:ascii="Times New Roman"/>
          <w:b w:val="false"/>
          <w:i w:val="false"/>
          <w:color w:val="000000"/>
          <w:sz w:val="28"/>
        </w:rPr>
        <w:t>
      Бақылау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жіберуге құқылы.</w:t>
      </w:r>
    </w:p>
    <w:bookmarkEnd w:id="1499"/>
    <w:bookmarkStart w:name="z1626" w:id="1500"/>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қосу арқылы бақылау субъектісіне (объектісіне) бару арқылы профилактикалық бақылауды тағайындауға алып келеді.</w:t>
      </w:r>
    </w:p>
    <w:bookmarkEnd w:id="1500"/>
    <w:bookmarkStart w:name="z1627" w:id="1501"/>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күніне бір реттен жиілетпей жүргізіледі.".</w:t>
      </w:r>
    </w:p>
    <w:bookmarkEnd w:id="1501"/>
    <w:bookmarkStart w:name="z1628" w:id="1502"/>
    <w:p>
      <w:pPr>
        <w:spacing w:after="0"/>
        <w:ind w:left="0"/>
        <w:jc w:val="both"/>
      </w:pPr>
      <w:r>
        <w:rPr>
          <w:rFonts w:ascii="Times New Roman"/>
          <w:b w:val="false"/>
          <w:i w:val="false"/>
          <w:color w:val="000000"/>
          <w:sz w:val="28"/>
        </w:rPr>
        <w:t xml:space="preserve">
      34.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247-құжат; 2003 ж., № 15, 139-құжат; 2004 ж., № 5, 25-құжат; 2005 ж., № 23, 104-құжат; 2010 ж., № 15, 71-құжат; 2012 ж., № 13, 91-құжат; 2014 ж., № 4-5, 24-құжат; 2015 ж., № 8, 45-құжат; № 16, 79-құжат; № 20-IV, 113-құжат; 2017 ж., № 4, 7-құжат; № 23-III, 111-құжат):</w:t>
      </w:r>
    </w:p>
    <w:bookmarkEnd w:id="1502"/>
    <w:bookmarkStart w:name="z1629" w:id="1503"/>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03"/>
    <w:bookmarkStart w:name="z1630" w:id="1504"/>
    <w:p>
      <w:pPr>
        <w:spacing w:after="0"/>
        <w:ind w:left="0"/>
        <w:jc w:val="both"/>
      </w:pPr>
      <w:r>
        <w:rPr>
          <w:rFonts w:ascii="Times New Roman"/>
          <w:b w:val="false"/>
          <w:i w:val="false"/>
          <w:color w:val="000000"/>
          <w:sz w:val="28"/>
        </w:rPr>
        <w:t>
      "2. Қазақстан Республикасының оңалту және банкроттық туралы заңнамасында көзделген жағдайларды қоспағанда, лизинг алушы таратылған немесе банкрот болған кезде, егер лизинг бағасы төленбесе, лизинг нысанасы лизинг берушіге қайтарылуға жатады.</w:t>
      </w:r>
    </w:p>
    <w:bookmarkEnd w:id="1504"/>
    <w:bookmarkStart w:name="z1631" w:id="1505"/>
    <w:p>
      <w:pPr>
        <w:spacing w:after="0"/>
        <w:ind w:left="0"/>
        <w:jc w:val="both"/>
      </w:pPr>
      <w:r>
        <w:rPr>
          <w:rFonts w:ascii="Times New Roman"/>
          <w:b w:val="false"/>
          <w:i w:val="false"/>
          <w:color w:val="000000"/>
          <w:sz w:val="28"/>
        </w:rPr>
        <w:t>
      Лизинг нысанасына тыйым салуға және оны тәркілеуге жол берiлмейдi.".</w:t>
      </w:r>
    </w:p>
    <w:bookmarkEnd w:id="1505"/>
    <w:bookmarkStart w:name="z1632" w:id="1506"/>
    <w:p>
      <w:pPr>
        <w:spacing w:after="0"/>
        <w:ind w:left="0"/>
        <w:jc w:val="both"/>
      </w:pPr>
      <w:r>
        <w:rPr>
          <w:rFonts w:ascii="Times New Roman"/>
          <w:b w:val="false"/>
          <w:i w:val="false"/>
          <w:color w:val="000000"/>
          <w:sz w:val="28"/>
        </w:rPr>
        <w:t xml:space="preserve">
      35.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 19-I, 19-II, 96-құжат; № 22, 131-құжат; № 23, 143-құжат; 2015 ж., № 20-IV, 113-құжат; 2016 ж., № 23, 118-құжат; № 24, 126-құжат; 2017 ж., № 16, 56-құжат):</w:t>
      </w:r>
    </w:p>
    <w:bookmarkEnd w:id="1506"/>
    <w:bookmarkStart w:name="z1633" w:id="15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17-1-бап</w:t>
      </w:r>
      <w:r>
        <w:rPr>
          <w:rFonts w:ascii="Times New Roman"/>
          <w:b w:val="false"/>
          <w:i w:val="false"/>
          <w:color w:val="000000"/>
          <w:sz w:val="28"/>
        </w:rPr>
        <w:t xml:space="preserve"> мынадай мазмұндағы 5-тармақпен толықтырылсын:</w:t>
      </w:r>
    </w:p>
    <w:bookmarkEnd w:id="1507"/>
    <w:bookmarkStart w:name="z1634" w:id="1508"/>
    <w:p>
      <w:pPr>
        <w:spacing w:after="0"/>
        <w:ind w:left="0"/>
        <w:jc w:val="both"/>
      </w:pPr>
      <w:r>
        <w:rPr>
          <w:rFonts w:ascii="Times New Roman"/>
          <w:b w:val="false"/>
          <w:i w:val="false"/>
          <w:color w:val="000000"/>
          <w:sz w:val="28"/>
        </w:rPr>
        <w:t>
      "5. Қазақстан Республикасының Әкімшілік құқық бұзушылық туралы кодексінде көзделген жалпы негіздерден басқа, күзет қызметін жүзеге асыруға арналған лицензияның қолданысы мынадай:</w:t>
      </w:r>
    </w:p>
    <w:bookmarkEnd w:id="1508"/>
    <w:bookmarkStart w:name="z1635" w:id="1509"/>
    <w:p>
      <w:pPr>
        <w:spacing w:after="0"/>
        <w:ind w:left="0"/>
        <w:jc w:val="both"/>
      </w:pPr>
      <w:r>
        <w:rPr>
          <w:rFonts w:ascii="Times New Roman"/>
          <w:b w:val="false"/>
          <w:i w:val="false"/>
          <w:color w:val="000000"/>
          <w:sz w:val="28"/>
        </w:rPr>
        <w:t>
      1) жалғыз құрылтайшы осы Заңда белгіленген талаптарға сәйкес келмеген;</w:t>
      </w:r>
    </w:p>
    <w:bookmarkEnd w:id="1509"/>
    <w:bookmarkStart w:name="z1636" w:id="1510"/>
    <w:p>
      <w:pPr>
        <w:spacing w:after="0"/>
        <w:ind w:left="0"/>
        <w:jc w:val="both"/>
      </w:pPr>
      <w:r>
        <w:rPr>
          <w:rFonts w:ascii="Times New Roman"/>
          <w:b w:val="false"/>
          <w:i w:val="false"/>
          <w:color w:val="000000"/>
          <w:sz w:val="28"/>
        </w:rPr>
        <w:t>
      2) жалғыз құрылтайшының және (немесе) заңды тұлғаның орналасқан жерін анықтау мүмкін болмаған;</w:t>
      </w:r>
    </w:p>
    <w:bookmarkEnd w:id="1510"/>
    <w:bookmarkStart w:name="z1637" w:id="1511"/>
    <w:p>
      <w:pPr>
        <w:spacing w:after="0"/>
        <w:ind w:left="0"/>
        <w:jc w:val="both"/>
      </w:pPr>
      <w:r>
        <w:rPr>
          <w:rFonts w:ascii="Times New Roman"/>
          <w:b w:val="false"/>
          <w:i w:val="false"/>
          <w:color w:val="000000"/>
          <w:sz w:val="28"/>
        </w:rPr>
        <w:t>
      3) жалғыз құрылтайшыға іздеу жарияланған жағдайларда, тоқтатыла тұрады.</w:t>
      </w:r>
    </w:p>
    <w:bookmarkEnd w:id="1511"/>
    <w:bookmarkStart w:name="z1638" w:id="1512"/>
    <w:p>
      <w:pPr>
        <w:spacing w:after="0"/>
        <w:ind w:left="0"/>
        <w:jc w:val="both"/>
      </w:pPr>
      <w:r>
        <w:rPr>
          <w:rFonts w:ascii="Times New Roman"/>
          <w:b w:val="false"/>
          <w:i w:val="false"/>
          <w:color w:val="000000"/>
          <w:sz w:val="28"/>
        </w:rPr>
        <w:t xml:space="preserve">
      Лицензияны тоқтата тұруға негіз болған себептер жойылған кезде оның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қайта басталады.</w:t>
      </w:r>
    </w:p>
    <w:bookmarkEnd w:id="1512"/>
    <w:bookmarkStart w:name="z1639" w:id="1513"/>
    <w:p>
      <w:pPr>
        <w:spacing w:after="0"/>
        <w:ind w:left="0"/>
        <w:jc w:val="both"/>
      </w:pPr>
      <w:r>
        <w:rPr>
          <w:rFonts w:ascii="Times New Roman"/>
          <w:b w:val="false"/>
          <w:i w:val="false"/>
          <w:color w:val="000000"/>
          <w:sz w:val="28"/>
        </w:rPr>
        <w:t>
      Күзет қызметін жүзеге асыруға арналған лицензиядан айыру (қайтарып алу) сот тәртібімен жүзеге асырылады.</w:t>
      </w:r>
    </w:p>
    <w:bookmarkEnd w:id="1513"/>
    <w:bookmarkStart w:name="z1640" w:id="1514"/>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жалпы негіздерден басқа, күзет қызметін жүзеге асыруға арналған лицензияның қолданысын тоқтату алдын ала тоқтатыла тұрмай мынадай:</w:t>
      </w:r>
    </w:p>
    <w:bookmarkEnd w:id="1514"/>
    <w:bookmarkStart w:name="z1641" w:id="1515"/>
    <w:p>
      <w:pPr>
        <w:spacing w:after="0"/>
        <w:ind w:left="0"/>
        <w:jc w:val="both"/>
      </w:pPr>
      <w:r>
        <w:rPr>
          <w:rFonts w:ascii="Times New Roman"/>
          <w:b w:val="false"/>
          <w:i w:val="false"/>
          <w:color w:val="000000"/>
          <w:sz w:val="28"/>
        </w:rPr>
        <w:t>
      1) жалғыз құрылтайшы соттың заңды күшіне енген шешімі бойынша әрекетке қабілетсіз немесе әрекет қабілеті шектеулі, қайтыс болған не хабарсыз кеткен деп танылған;</w:t>
      </w:r>
    </w:p>
    <w:bookmarkEnd w:id="1515"/>
    <w:bookmarkStart w:name="z1642" w:id="1516"/>
    <w:p>
      <w:pPr>
        <w:spacing w:after="0"/>
        <w:ind w:left="0"/>
        <w:jc w:val="both"/>
      </w:pPr>
      <w:r>
        <w:rPr>
          <w:rFonts w:ascii="Times New Roman"/>
          <w:b w:val="false"/>
          <w:i w:val="false"/>
          <w:color w:val="000000"/>
          <w:sz w:val="28"/>
        </w:rPr>
        <w:t>
      2) жалғыз құрылтайшының Қазақстан Республикасының азаматтығы тоқтатылған;</w:t>
      </w:r>
    </w:p>
    <w:bookmarkEnd w:id="1516"/>
    <w:bookmarkStart w:name="z1643" w:id="1517"/>
    <w:p>
      <w:pPr>
        <w:spacing w:after="0"/>
        <w:ind w:left="0"/>
        <w:jc w:val="both"/>
      </w:pPr>
      <w:r>
        <w:rPr>
          <w:rFonts w:ascii="Times New Roman"/>
          <w:b w:val="false"/>
          <w:i w:val="false"/>
          <w:color w:val="000000"/>
          <w:sz w:val="28"/>
        </w:rPr>
        <w:t>
      3) жалғыз құрылтайшыға медициналық сипаттағы мәжбүрлеу шараларын қолдану туралы сот шешімі заңды күшіне енген;</w:t>
      </w:r>
    </w:p>
    <w:bookmarkEnd w:id="1517"/>
    <w:bookmarkStart w:name="z1644" w:id="1518"/>
    <w:p>
      <w:pPr>
        <w:spacing w:after="0"/>
        <w:ind w:left="0"/>
        <w:jc w:val="both"/>
      </w:pPr>
      <w:r>
        <w:rPr>
          <w:rFonts w:ascii="Times New Roman"/>
          <w:b w:val="false"/>
          <w:i w:val="false"/>
          <w:color w:val="000000"/>
          <w:sz w:val="28"/>
        </w:rPr>
        <w:t>
      4) жалғыз құрылтайшыға қатысты соттың айыптау үкімі заңды күшіне енген жағдайларда, жүзеге асырылады.";</w:t>
      </w:r>
    </w:p>
    <w:bookmarkEnd w:id="1518"/>
    <w:bookmarkStart w:name="z1645" w:id="15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1519"/>
    <w:bookmarkStart w:name="z1646" w:id="1520"/>
    <w:p>
      <w:pPr>
        <w:spacing w:after="0"/>
        <w:ind w:left="0"/>
        <w:jc w:val="both"/>
      </w:pPr>
      <w:r>
        <w:rPr>
          <w:rFonts w:ascii="Times New Roman"/>
          <w:b w:val="false"/>
          <w:i w:val="false"/>
          <w:color w:val="000000"/>
          <w:sz w:val="28"/>
        </w:rPr>
        <w:t>
      "20-бап. Мемлекеттік бақылау</w:t>
      </w:r>
    </w:p>
    <w:bookmarkEnd w:id="1520"/>
    <w:bookmarkStart w:name="z1647" w:id="1521"/>
    <w:p>
      <w:pPr>
        <w:spacing w:after="0"/>
        <w:ind w:left="0"/>
        <w:jc w:val="both"/>
      </w:pPr>
      <w:r>
        <w:rPr>
          <w:rFonts w:ascii="Times New Roman"/>
          <w:b w:val="false"/>
          <w:i w:val="false"/>
          <w:color w:val="000000"/>
          <w:sz w:val="28"/>
        </w:rPr>
        <w:t xml:space="preserve">
      1. Қазақстан Республикасының аумағында күзет қызметін, мамандандырылған оқу орталықтарының қызметін, сондай-ақ күзет дабылы құралдарын монтаждау, баптау және оларға техникалық қызмет көрсету жөніндегі қызметті мемлекеттік бақылауды уәкілетті орган мен оның аумақтық құрылымдық бөлімшелері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асырады.</w:t>
      </w:r>
    </w:p>
    <w:bookmarkEnd w:id="1521"/>
    <w:bookmarkStart w:name="z1648" w:id="1522"/>
    <w:p>
      <w:pPr>
        <w:spacing w:after="0"/>
        <w:ind w:left="0"/>
        <w:jc w:val="both"/>
      </w:pPr>
      <w:r>
        <w:rPr>
          <w:rFonts w:ascii="Times New Roman"/>
          <w:b w:val="false"/>
          <w:i w:val="false"/>
          <w:color w:val="000000"/>
          <w:sz w:val="28"/>
        </w:rPr>
        <w:t xml:space="preserve">
      2.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1522"/>
    <w:bookmarkStart w:name="z1649" w:id="1523"/>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 уәкілетті орган мен оның аумақтық құрылымдық бөлімшелері күзет қызметінің субъектілеріне (объектілеріне), мамандандырылған оқу орталықтарына және күзет дабылы құралдарын монтаждау, баптау және оларға техникалық қызмет көрсету жөніндегі қызметпен айналысатын субъектілерге бармай, олардың қызметі туралы әртүрлі ақпарат көздерінен алынған мәліметтерді салыстыру арқылы жүргізеді.</w:t>
      </w:r>
    </w:p>
    <w:bookmarkEnd w:id="1523"/>
    <w:bookmarkStart w:name="z1650" w:id="1524"/>
    <w:p>
      <w:pPr>
        <w:spacing w:after="0"/>
        <w:ind w:left="0"/>
        <w:jc w:val="both"/>
      </w:pPr>
      <w:r>
        <w:rPr>
          <w:rFonts w:ascii="Times New Roman"/>
          <w:b w:val="false"/>
          <w:i w:val="false"/>
          <w:color w:val="000000"/>
          <w:sz w:val="28"/>
        </w:rPr>
        <w:t>
      4. Бұзушылықтардың уақтылы жолын кесу және оларға жол бермеу, күзет қызметінің субъектілеріне, мамандандырылған оқу орталықтарына және күзет дабылы құралдарын монтаждау, баптау және оларға техникалық қызмет көрсету жөніндегі қызметпен айналысатын субъектілерге бақылау субъектісіне (объектісіне) бармай профилактикалық бақылаудың нәтижелері бойынша уәкілетті орган немесе оның аумақтық құрылымдық бөлімшелері анықтаған бұзушылықтарды өз бетінше жою құқығын беру және оларға әкімшілік жүктемені азайту бақылау субъектісіне (объектісіне) бармай профилактикалық бақылаудың мақсаттары болып табылады.</w:t>
      </w:r>
    </w:p>
    <w:bookmarkEnd w:id="1524"/>
    <w:bookmarkStart w:name="z1651" w:id="1525"/>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уәкілетті органда, уәкілетті органның ведомствосы мен оның аумақтық құрылымдық бөлімшелерінде бар деректерді:</w:t>
      </w:r>
    </w:p>
    <w:bookmarkEnd w:id="1525"/>
    <w:bookmarkStart w:name="z1652" w:id="1526"/>
    <w:p>
      <w:pPr>
        <w:spacing w:after="0"/>
        <w:ind w:left="0"/>
        <w:jc w:val="both"/>
      </w:pPr>
      <w:r>
        <w:rPr>
          <w:rFonts w:ascii="Times New Roman"/>
          <w:b w:val="false"/>
          <w:i w:val="false"/>
          <w:color w:val="000000"/>
          <w:sz w:val="28"/>
        </w:rPr>
        <w:t>
      1) осы Заңның 8-бабының 4-тармағына сәйкес ағымдағы және сұрау салынатын ақпаратты;</w:t>
      </w:r>
    </w:p>
    <w:bookmarkEnd w:id="1526"/>
    <w:bookmarkStart w:name="z1653" w:id="1527"/>
    <w:p>
      <w:pPr>
        <w:spacing w:after="0"/>
        <w:ind w:left="0"/>
        <w:jc w:val="both"/>
      </w:pPr>
      <w:r>
        <w:rPr>
          <w:rFonts w:ascii="Times New Roman"/>
          <w:b w:val="false"/>
          <w:i w:val="false"/>
          <w:color w:val="000000"/>
          <w:sz w:val="28"/>
        </w:rPr>
        <w:t>
      2) сұрау салу арқылы уәкілетті ұйымдар мен мемлекеттік органдардан алынған мәліметтерді;</w:t>
      </w:r>
    </w:p>
    <w:bookmarkEnd w:id="1527"/>
    <w:bookmarkStart w:name="z1654" w:id="1528"/>
    <w:p>
      <w:pPr>
        <w:spacing w:after="0"/>
        <w:ind w:left="0"/>
        <w:jc w:val="both"/>
      </w:pPr>
      <w:r>
        <w:rPr>
          <w:rFonts w:ascii="Times New Roman"/>
          <w:b w:val="false"/>
          <w:i w:val="false"/>
          <w:color w:val="000000"/>
          <w:sz w:val="28"/>
        </w:rPr>
        <w:t>
      3) әртүрлі ақпарат көздерінен алынған мәліметтерді өзара салыстыру арқылы жүргізіледі.</w:t>
      </w:r>
    </w:p>
    <w:bookmarkEnd w:id="1528"/>
    <w:bookmarkStart w:name="z1655" w:id="1529"/>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нәтижелері бойынша бұзушылықтар анықталған жағдайда, күзет қызметінің субъектісіне, мамандандырылған оқу орталығына, күзет дабылы құралдарын монтаждау, баптау және оларға техникалық қызмет көрсету жөніндегі қызметпен айналысатын субъектіге бұзушылықтар анықталған күннен бастап бес жұмыс күнінен кешіктірілмейтін мерзімде ұсыным жіберіледі.</w:t>
      </w:r>
    </w:p>
    <w:bookmarkEnd w:id="1529"/>
    <w:bookmarkStart w:name="z1656" w:id="1530"/>
    <w:p>
      <w:pPr>
        <w:spacing w:after="0"/>
        <w:ind w:left="0"/>
        <w:jc w:val="both"/>
      </w:pPr>
      <w:r>
        <w:rPr>
          <w:rFonts w:ascii="Times New Roman"/>
          <w:b w:val="false"/>
          <w:i w:val="false"/>
          <w:color w:val="000000"/>
          <w:sz w:val="28"/>
        </w:rPr>
        <w:t>
      7. Ұсыным күзет қызметінің субъектісіне, мамандандырылған оқу орталығына және күзет дабылы құралдарын монтаждау, баптау және оларға техникалық қызмет көрсету жөніндегі қызметпен айналысатын субъектіге жеке өзіне қолын қойғызып немесе оны жөнелту және алу фактілерін растайтын өзге де тәсілмен табыс етілуге тиіс.</w:t>
      </w:r>
    </w:p>
    <w:bookmarkEnd w:id="1530"/>
    <w:bookmarkStart w:name="z1657" w:id="1531"/>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bookmarkEnd w:id="1531"/>
    <w:bookmarkStart w:name="z1658" w:id="1532"/>
    <w:p>
      <w:pPr>
        <w:spacing w:after="0"/>
        <w:ind w:left="0"/>
        <w:jc w:val="both"/>
      </w:pPr>
      <w:r>
        <w:rPr>
          <w:rFonts w:ascii="Times New Roman"/>
          <w:b w:val="false"/>
          <w:i w:val="false"/>
          <w:color w:val="000000"/>
          <w:sz w:val="28"/>
        </w:rPr>
        <w:t>
      1) қолма-қол – ұсынымда алғаны туралы белгі қойылған күннен бастап;</w:t>
      </w:r>
    </w:p>
    <w:bookmarkEnd w:id="1532"/>
    <w:bookmarkStart w:name="z1659" w:id="1533"/>
    <w:p>
      <w:pPr>
        <w:spacing w:after="0"/>
        <w:ind w:left="0"/>
        <w:jc w:val="both"/>
      </w:pPr>
      <w:r>
        <w:rPr>
          <w:rFonts w:ascii="Times New Roman"/>
          <w:b w:val="false"/>
          <w:i w:val="false"/>
          <w:color w:val="000000"/>
          <w:sz w:val="28"/>
        </w:rPr>
        <w:t>
      2) поштамен – тапсырысты хатпен пошта жөнелтілімін алғаны туралы хабардар етілген күннен бастап;</w:t>
      </w:r>
    </w:p>
    <w:bookmarkEnd w:id="1533"/>
    <w:bookmarkStart w:name="z1660" w:id="1534"/>
    <w:p>
      <w:pPr>
        <w:spacing w:after="0"/>
        <w:ind w:left="0"/>
        <w:jc w:val="both"/>
      </w:pPr>
      <w:r>
        <w:rPr>
          <w:rFonts w:ascii="Times New Roman"/>
          <w:b w:val="false"/>
          <w:i w:val="false"/>
          <w:color w:val="000000"/>
          <w:sz w:val="28"/>
        </w:rPr>
        <w:t xml:space="preserve">
      3) электрондық тәсілмен – уәкілетті орган немесе оның аумақтық құрылымдық бөлімшелері сұрау салған кезде күзет қызметі субъектісінің, мамандандырылған оқу орталығының, күзет дабылы құралдарын монтаждау, баптау және оларға техникалық қызмет көрсету жөніндегі қызметпен айналысатын субъектінің хатта көрсетілген электрондық мекенжайына уәкілетті орган немесе оның аумақтық құрылымдық бөлімшелері жөнелткен күннен бастап табыс етілген болып саналады. </w:t>
      </w:r>
    </w:p>
    <w:bookmarkEnd w:id="1534"/>
    <w:bookmarkStart w:name="z1661" w:id="1535"/>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бақылаудың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1535"/>
    <w:bookmarkStart w:name="z1662" w:id="1536"/>
    <w:p>
      <w:pPr>
        <w:spacing w:after="0"/>
        <w:ind w:left="0"/>
        <w:jc w:val="both"/>
      </w:pPr>
      <w:r>
        <w:rPr>
          <w:rFonts w:ascii="Times New Roman"/>
          <w:b w:val="false"/>
          <w:i w:val="false"/>
          <w:color w:val="000000"/>
          <w:sz w:val="28"/>
        </w:rPr>
        <w:t>
      9. Күзет қызметінің субъектісі, мамандандырылған оқу орталығы, күзет дабылы құралдарын монтаждау, баптау және оларға техникалық қызмет көрсету жөніндегі қызметпен айналысатын субъект ұсынымда көрсетілген бұзушылықтармен келіспеген жағдайда, ұсынымды жіберген уәкілетті органға және оның аумақтық құрылымдық бөлімшесіне ұсыным табыс етілген күннен кейінгі күннен бастап бес жұмыс күні ішінде қарсылық жіберуге құқылы.</w:t>
      </w:r>
    </w:p>
    <w:bookmarkEnd w:id="1536"/>
    <w:bookmarkStart w:name="z1663" w:id="1537"/>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бақылаудың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қосу арқылы бақылау субъектісіне (объектісіне) бару арқылы профилактикалық бақылау тағайындауға алып келеді.</w:t>
      </w:r>
    </w:p>
    <w:bookmarkEnd w:id="1537"/>
    <w:bookmarkStart w:name="z1664" w:id="1538"/>
    <w:p>
      <w:pPr>
        <w:spacing w:after="0"/>
        <w:ind w:left="0"/>
        <w:jc w:val="both"/>
      </w:pPr>
      <w:r>
        <w:rPr>
          <w:rFonts w:ascii="Times New Roman"/>
          <w:b w:val="false"/>
          <w:i w:val="false"/>
          <w:color w:val="000000"/>
          <w:sz w:val="28"/>
        </w:rPr>
        <w:t>
      11. Күзет қызметінің субъектілеріне, мамандандырылған оқу орталықтарына, күзет дабылы құралдарын монтаждау, баптау және оларға техникалық қызмет көрсету жөніндегі қызметпен айналысатын субъектілерге бармай профилактикалық бақылау жылына кемінде бір рет жүргізіледі.".</w:t>
      </w:r>
    </w:p>
    <w:bookmarkEnd w:id="1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36. "Қазақстан Республикасындағы бағалау қызметі туралы" 10.01.2018 ҚР Заңы қолданысқа енгізілген кезге дейін қолданылды – осы Заңның 2-бабы 2-тармағының </w:t>
      </w:r>
      <w:r>
        <w:rPr>
          <w:rFonts w:ascii="Times New Roman"/>
          <w:b w:val="false"/>
          <w:i w:val="false"/>
          <w:color w:val="000000"/>
          <w:sz w:val="28"/>
        </w:rPr>
        <w:t>2) тармақшасымен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669" w:id="1539"/>
    <w:p>
      <w:pPr>
        <w:spacing w:after="0"/>
        <w:ind w:left="0"/>
        <w:jc w:val="both"/>
      </w:pPr>
      <w:r>
        <w:rPr>
          <w:rFonts w:ascii="Times New Roman"/>
          <w:b w:val="false"/>
          <w:i w:val="false"/>
          <w:color w:val="000000"/>
          <w:sz w:val="28"/>
        </w:rPr>
        <w:t xml:space="preserve">
      37. "Отбасы үлгiсiндегi балалар ауылы және жасөспiрiмдер үйлерi туралы" 2000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385-құжат; 2004 ж., № 23, 142-құжат; 2007 ж., № 20, 152-құжат; 2009 ж., № 17, 81-құжат; 2011 ж., № 21, 173-құжат; 2013 ж., № 14, 75-құжат):</w:t>
      </w:r>
    </w:p>
    <w:bookmarkEnd w:id="1539"/>
    <w:bookmarkStart w:name="z1670" w:id="1540"/>
    <w:p>
      <w:pPr>
        <w:spacing w:after="0"/>
        <w:ind w:left="0"/>
        <w:jc w:val="both"/>
      </w:pPr>
      <w:r>
        <w:rPr>
          <w:rFonts w:ascii="Times New Roman"/>
          <w:b w:val="false"/>
          <w:i w:val="false"/>
          <w:color w:val="000000"/>
          <w:sz w:val="28"/>
        </w:rPr>
        <w:t xml:space="preserve">
      16-баптың </w:t>
      </w:r>
      <w:r>
        <w:rPr>
          <w:rFonts w:ascii="Times New Roman"/>
          <w:b w:val="false"/>
          <w:i w:val="false"/>
          <w:color w:val="000000"/>
          <w:sz w:val="28"/>
        </w:rPr>
        <w:t>4-тармағының</w:t>
      </w:r>
      <w:r>
        <w:rPr>
          <w:rFonts w:ascii="Times New Roman"/>
          <w:b w:val="false"/>
          <w:i w:val="false"/>
          <w:color w:val="000000"/>
          <w:sz w:val="28"/>
        </w:rPr>
        <w:t xml:space="preserve"> 8) тармақшасы мынадай редакцияда жазылсын:</w:t>
      </w:r>
    </w:p>
    <w:bookmarkEnd w:id="1540"/>
    <w:bookmarkStart w:name="z1671" w:id="1541"/>
    <w:p>
      <w:pPr>
        <w:spacing w:after="0"/>
        <w:ind w:left="0"/>
        <w:jc w:val="both"/>
      </w:pPr>
      <w:r>
        <w:rPr>
          <w:rFonts w:ascii="Times New Roman"/>
          <w:b w:val="false"/>
          <w:i w:val="false"/>
          <w:color w:val="000000"/>
          <w:sz w:val="28"/>
        </w:rPr>
        <w:t>
      "8) кәмелетке толмағандарға бұрыннан тұрып келген тұрғын үй алаңын бекiтiп беру туралы құжаттар және "Азаматтарға арналған үкімет" мемлекеттік корпорациясының бала мен оның ата-анасының жылжымайтын мүлікке құқықтарын мемлекеттік тіркеу туралы мәліметтері;".</w:t>
      </w:r>
    </w:p>
    <w:bookmarkEnd w:id="1541"/>
    <w:bookmarkStart w:name="z1672" w:id="1542"/>
    <w:p>
      <w:pPr>
        <w:spacing w:after="0"/>
        <w:ind w:left="0"/>
        <w:jc w:val="both"/>
      </w:pPr>
      <w:r>
        <w:rPr>
          <w:rFonts w:ascii="Times New Roman"/>
          <w:b w:val="false"/>
          <w:i w:val="false"/>
          <w:color w:val="000000"/>
          <w:sz w:val="28"/>
        </w:rPr>
        <w:t xml:space="preserve">
      38.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7-II, 55-құжат; 2017 ж., № 1-2, 3-құжат; № 4, 7-құжат):</w:t>
      </w:r>
    </w:p>
    <w:bookmarkEnd w:id="1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675" w:id="1543"/>
    <w:p>
      <w:pPr>
        <w:spacing w:after="0"/>
        <w:ind w:left="0"/>
        <w:jc w:val="both"/>
      </w:pPr>
      <w:r>
        <w:rPr>
          <w:rFonts w:ascii="Times New Roman"/>
          <w:b w:val="false"/>
          <w:i w:val="false"/>
          <w:color w:val="000000"/>
          <w:sz w:val="28"/>
        </w:rPr>
        <w:t>
      "2. Егер Қазақстан Республикасының өзін-өзі реттеу туралы заңнамасында өзгеше көзделмесе, қоғамдық бiрлестiктер мүшелерiнiң (қатысушыларының) осы бiрлестiктерге өздері берген мүлікке, оның iшiнде мүшелік жарналарға құқықтары жоқ. Егер Қазақстан Республикасының өзін-өзі реттеу туралы заңнамасында өзгеше көзделмесе, олар мүшелері (қатысушылары) ретінде қатысатын қоғамдық бiрлестiктердiң мiндеттемелерi бойынша жауап бермейді, ал көрсетілген бiрлестiктер өз мүшелерiнiң мiндеттемелерi бойынша жауап бермейді.";</w:t>
      </w:r>
    </w:p>
    <w:bookmarkEnd w:id="1543"/>
    <w:bookmarkStart w:name="z1676" w:id="1544"/>
    <w:p>
      <w:pPr>
        <w:spacing w:after="0"/>
        <w:ind w:left="0"/>
        <w:jc w:val="both"/>
      </w:pPr>
      <w:r>
        <w:rPr>
          <w:rFonts w:ascii="Times New Roman"/>
          <w:b w:val="false"/>
          <w:i w:val="false"/>
          <w:color w:val="000000"/>
          <w:sz w:val="28"/>
        </w:rPr>
        <w:t>
      мынадай мазмұндағы 4-тармақпен толықтырылсын:</w:t>
      </w:r>
    </w:p>
    <w:bookmarkEnd w:id="1544"/>
    <w:bookmarkStart w:name="z1677" w:id="1545"/>
    <w:p>
      <w:pPr>
        <w:spacing w:after="0"/>
        <w:ind w:left="0"/>
        <w:jc w:val="both"/>
      </w:pPr>
      <w:r>
        <w:rPr>
          <w:rFonts w:ascii="Times New Roman"/>
          <w:b w:val="false"/>
          <w:i w:val="false"/>
          <w:color w:val="000000"/>
          <w:sz w:val="28"/>
        </w:rPr>
        <w:t xml:space="preserve">
      "4. Қоғамдық бірлестік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қызметін ерікті мүше болуға (қатысуға) негізделген өзін-өзі реттейтін ұйым ретінде жүзеге асыра алады.".</w:t>
      </w:r>
    </w:p>
    <w:bookmarkEnd w:id="1545"/>
    <w:bookmarkStart w:name="z1678" w:id="1546"/>
    <w:p>
      <w:pPr>
        <w:spacing w:after="0"/>
        <w:ind w:left="0"/>
        <w:jc w:val="both"/>
      </w:pPr>
      <w:r>
        <w:rPr>
          <w:rFonts w:ascii="Times New Roman"/>
          <w:b w:val="false"/>
          <w:i w:val="false"/>
          <w:color w:val="000000"/>
          <w:sz w:val="28"/>
        </w:rPr>
        <w:t xml:space="preserve">
      39.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19-I, 19-II, 96-құжат; № 21, 122-құжат; № 23, 143-құжат; 2015 ж., № 11, 52-құжат; № 20-IV, 113-құжат; № 23-II, 172-құжат; 2016 ж., № 7-II, 55-құжат; № 8-II, 68-құжат):</w:t>
      </w:r>
    </w:p>
    <w:bookmarkEnd w:id="1546"/>
    <w:bookmarkStart w:name="z1679" w:id="1547"/>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2-1) тармақшасы</w:t>
      </w:r>
      <w:r>
        <w:rPr>
          <w:rFonts w:ascii="Times New Roman"/>
          <w:b w:val="false"/>
          <w:i w:val="false"/>
          <w:color w:val="000000"/>
          <w:sz w:val="28"/>
        </w:rPr>
        <w:t xml:space="preserve"> алып тасталсын;</w:t>
      </w:r>
    </w:p>
    <w:bookmarkEnd w:id="1547"/>
    <w:bookmarkStart w:name="z1680" w:id="15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32-4) тармақша</w:t>
      </w:r>
      <w:r>
        <w:rPr>
          <w:rFonts w:ascii="Times New Roman"/>
          <w:b w:val="false"/>
          <w:i w:val="false"/>
          <w:color w:val="000000"/>
          <w:sz w:val="28"/>
        </w:rPr>
        <w:t xml:space="preserve"> мынадай редакцияда жазылсын:</w:t>
      </w:r>
    </w:p>
    <w:bookmarkStart w:name="z1683" w:id="1549"/>
    <w:p>
      <w:pPr>
        <w:spacing w:after="0"/>
        <w:ind w:left="0"/>
        <w:jc w:val="both"/>
      </w:pPr>
      <w:r>
        <w:rPr>
          <w:rFonts w:ascii="Times New Roman"/>
          <w:b w:val="false"/>
          <w:i w:val="false"/>
          <w:color w:val="000000"/>
          <w:sz w:val="28"/>
        </w:rPr>
        <w:t>
      "32-4) жергілікті атқарушы органдардың Қазақстан Республикасының астық туралы заңнамасын сақтауын мемлекеттік бақылауды жүзеге асыру;";</w:t>
      </w:r>
    </w:p>
    <w:bookmarkEnd w:id="1549"/>
    <w:bookmarkStart w:name="z1684" w:id="1550"/>
    <w:p>
      <w:pPr>
        <w:spacing w:after="0"/>
        <w:ind w:left="0"/>
        <w:jc w:val="both"/>
      </w:pPr>
      <w:r>
        <w:rPr>
          <w:rFonts w:ascii="Times New Roman"/>
          <w:b w:val="false"/>
          <w:i w:val="false"/>
          <w:color w:val="000000"/>
          <w:sz w:val="28"/>
        </w:rPr>
        <w:t>
      мынадай мазмұндағы 32-5) тармақшамен толықтырылсын:</w:t>
      </w:r>
    </w:p>
    <w:bookmarkEnd w:id="1550"/>
    <w:bookmarkStart w:name="z1685" w:id="1551"/>
    <w:p>
      <w:pPr>
        <w:spacing w:after="0"/>
        <w:ind w:left="0"/>
        <w:jc w:val="both"/>
      </w:pPr>
      <w:r>
        <w:rPr>
          <w:rFonts w:ascii="Times New Roman"/>
          <w:b w:val="false"/>
          <w:i w:val="false"/>
          <w:color w:val="000000"/>
          <w:sz w:val="28"/>
        </w:rPr>
        <w:t>
      "32-5) астық қолхаттарын тіркеушіні айқындау бойынша ашық конкурс өткізу қағидаларын әзірлеу және бекіту;";</w:t>
      </w:r>
    </w:p>
    <w:bookmarkEnd w:id="1551"/>
    <w:bookmarkStart w:name="z1686" w:id="1552"/>
    <w:p>
      <w:pPr>
        <w:spacing w:after="0"/>
        <w:ind w:left="0"/>
        <w:jc w:val="both"/>
      </w:pPr>
      <w:r>
        <w:rPr>
          <w:rFonts w:ascii="Times New Roman"/>
          <w:b w:val="false"/>
          <w:i w:val="false"/>
          <w:color w:val="000000"/>
          <w:sz w:val="28"/>
        </w:rPr>
        <w:t xml:space="preserve">
      3) 6-1-баптың 1-тармағының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552"/>
    <w:bookmarkStart w:name="z1687" w:id="1553"/>
    <w:p>
      <w:pPr>
        <w:spacing w:after="0"/>
        <w:ind w:left="0"/>
        <w:jc w:val="both"/>
      </w:pPr>
      <w:r>
        <w:rPr>
          <w:rFonts w:ascii="Times New Roman"/>
          <w:b w:val="false"/>
          <w:i w:val="false"/>
          <w:color w:val="000000"/>
          <w:sz w:val="28"/>
        </w:rPr>
        <w:t>
      "9) астық қабылдау кәсіпорындарын мемлекеттік бақылау;";</w:t>
      </w:r>
    </w:p>
    <w:bookmarkEnd w:id="1553"/>
    <w:bookmarkStart w:name="z1688" w:id="15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6-3-бап</w:t>
      </w:r>
      <w:r>
        <w:rPr>
          <w:rFonts w:ascii="Times New Roman"/>
          <w:b w:val="false"/>
          <w:i w:val="false"/>
          <w:color w:val="000000"/>
          <w:sz w:val="28"/>
        </w:rPr>
        <w:t xml:space="preserve"> мынадай редакцияда жазылсын:</w:t>
      </w:r>
    </w:p>
    <w:bookmarkEnd w:id="1554"/>
    <w:bookmarkStart w:name="z1689" w:id="1555"/>
    <w:p>
      <w:pPr>
        <w:spacing w:after="0"/>
        <w:ind w:left="0"/>
        <w:jc w:val="both"/>
      </w:pPr>
      <w:r>
        <w:rPr>
          <w:rFonts w:ascii="Times New Roman"/>
          <w:b w:val="false"/>
          <w:i w:val="false"/>
          <w:color w:val="000000"/>
          <w:sz w:val="28"/>
        </w:rPr>
        <w:t>
      "6-3-бап. Астық нарығын реттеу саласындағы мемлекеттік бақылау</w:t>
      </w:r>
    </w:p>
    <w:bookmarkEnd w:id="1555"/>
    <w:bookmarkStart w:name="z1690" w:id="1556"/>
    <w:p>
      <w:pPr>
        <w:spacing w:after="0"/>
        <w:ind w:left="0"/>
        <w:jc w:val="both"/>
      </w:pPr>
      <w:r>
        <w:rPr>
          <w:rFonts w:ascii="Times New Roman"/>
          <w:b w:val="false"/>
          <w:i w:val="false"/>
          <w:color w:val="000000"/>
          <w:sz w:val="28"/>
        </w:rPr>
        <w:t xml:space="preserve">
      Астық нарығын реттеу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556"/>
    <w:bookmarkStart w:name="z1691" w:id="15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21-баптар</w:t>
      </w:r>
      <w:r>
        <w:rPr>
          <w:rFonts w:ascii="Times New Roman"/>
          <w:b w:val="false"/>
          <w:i w:val="false"/>
          <w:color w:val="000000"/>
          <w:sz w:val="28"/>
        </w:rPr>
        <w:t xml:space="preserve"> алып тасталсын;</w:t>
      </w:r>
    </w:p>
    <w:bookmarkEnd w:id="1557"/>
    <w:bookmarkStart w:name="z1692" w:id="15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33-1-бап</w:t>
      </w:r>
      <w:r>
        <w:rPr>
          <w:rFonts w:ascii="Times New Roman"/>
          <w:b w:val="false"/>
          <w:i w:val="false"/>
          <w:color w:val="000000"/>
          <w:sz w:val="28"/>
        </w:rPr>
        <w:t xml:space="preserve"> мынадай редакцияда жазылсын:</w:t>
      </w:r>
    </w:p>
    <w:bookmarkEnd w:id="1558"/>
    <w:bookmarkStart w:name="z1693" w:id="1559"/>
    <w:p>
      <w:pPr>
        <w:spacing w:after="0"/>
        <w:ind w:left="0"/>
        <w:jc w:val="both"/>
      </w:pPr>
      <w:r>
        <w:rPr>
          <w:rFonts w:ascii="Times New Roman"/>
          <w:b w:val="false"/>
          <w:i w:val="false"/>
          <w:color w:val="000000"/>
          <w:sz w:val="28"/>
        </w:rPr>
        <w:t>
      "33-1-бап. Астық қабылдау кәсіпорындарының қызметін тексеру</w:t>
      </w:r>
    </w:p>
    <w:bookmarkEnd w:id="1559"/>
    <w:bookmarkStart w:name="z1694" w:id="1560"/>
    <w:p>
      <w:pPr>
        <w:spacing w:after="0"/>
        <w:ind w:left="0"/>
        <w:jc w:val="both"/>
      </w:pPr>
      <w:r>
        <w:rPr>
          <w:rFonts w:ascii="Times New Roman"/>
          <w:b w:val="false"/>
          <w:i w:val="false"/>
          <w:color w:val="000000"/>
          <w:sz w:val="28"/>
        </w:rPr>
        <w:t xml:space="preserve">
      1. Астық қабылдау кәсіпорындарының қызметін тексеруді уәкілетті орган өзі дербес не басқа да мемлекеттік органдарды тарта отырып жүргізеді. </w:t>
      </w:r>
    </w:p>
    <w:bookmarkEnd w:id="1560"/>
    <w:bookmarkStart w:name="z1695" w:id="1561"/>
    <w:p>
      <w:pPr>
        <w:spacing w:after="0"/>
        <w:ind w:left="0"/>
        <w:jc w:val="both"/>
      </w:pPr>
      <w:r>
        <w:rPr>
          <w:rFonts w:ascii="Times New Roman"/>
          <w:b w:val="false"/>
          <w:i w:val="false"/>
          <w:color w:val="000000"/>
          <w:sz w:val="28"/>
        </w:rPr>
        <w:t xml:space="preserve">
      2. Астық қабылдау кәсіпорындары тексеруге берілген тапсырмада көрсетілген мәселелер бойынша тексеру жүргізуде уәкілетті органға жәрдем көрсетуге, сондай-ақ тексеру жүргізу үшін қажетті барлық ақпарат көздеріне қолжетімділікті қамтамасыз етуге міндетті. </w:t>
      </w:r>
    </w:p>
    <w:bookmarkEnd w:id="1561"/>
    <w:bookmarkStart w:name="z1696" w:id="1562"/>
    <w:p>
      <w:pPr>
        <w:spacing w:after="0"/>
        <w:ind w:left="0"/>
        <w:jc w:val="both"/>
      </w:pPr>
      <w:r>
        <w:rPr>
          <w:rFonts w:ascii="Times New Roman"/>
          <w:b w:val="false"/>
          <w:i w:val="false"/>
          <w:color w:val="000000"/>
          <w:sz w:val="28"/>
        </w:rPr>
        <w:t xml:space="preserve">
      3. Уәкілетті органның жұмыскерлеріне астық қабылдау кәсіпорнының қызметін тексеру барысында алынған мәліметтерді жария етуге не үшінші тұлғаларға беруге тыйым салынады. </w:t>
      </w:r>
    </w:p>
    <w:bookmarkEnd w:id="1562"/>
    <w:bookmarkStart w:name="z1697" w:id="1563"/>
    <w:p>
      <w:pPr>
        <w:spacing w:after="0"/>
        <w:ind w:left="0"/>
        <w:jc w:val="both"/>
      </w:pPr>
      <w:r>
        <w:rPr>
          <w:rFonts w:ascii="Times New Roman"/>
          <w:b w:val="false"/>
          <w:i w:val="false"/>
          <w:color w:val="000000"/>
          <w:sz w:val="28"/>
        </w:rPr>
        <w:t>
      4. Тексеруді жүзеге асыратын тұлғалар астық қабылдау кәсіпорнының қызметін тексеру барысында алынған және коммерциялық құпияны құрайтын мәліметтерді жария еткені үшін Қазақстан Республикасының заңдарында көзделген жауаптылықта болады.";</w:t>
      </w:r>
    </w:p>
    <w:bookmarkEnd w:id="1563"/>
    <w:bookmarkStart w:name="z1698" w:id="156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33-2-бапта</w:t>
      </w:r>
      <w:r>
        <w:rPr>
          <w:rFonts w:ascii="Times New Roman"/>
          <w:b w:val="false"/>
          <w:i w:val="false"/>
          <w:color w:val="000000"/>
          <w:sz w:val="28"/>
        </w:rPr>
        <w:t>:</w:t>
      </w:r>
    </w:p>
    <w:bookmarkEnd w:id="1564"/>
    <w:bookmarkStart w:name="z1699" w:id="156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701" w:id="1566"/>
    <w:p>
      <w:pPr>
        <w:spacing w:after="0"/>
        <w:ind w:left="0"/>
        <w:jc w:val="both"/>
      </w:pPr>
      <w:r>
        <w:rPr>
          <w:rFonts w:ascii="Times New Roman"/>
          <w:b w:val="false"/>
          <w:i w:val="false"/>
          <w:color w:val="000000"/>
          <w:sz w:val="28"/>
        </w:rPr>
        <w:t xml:space="preserve">
      40.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144-құжат; 2016 ж., № 23, 118-құжат; 2017 ж., № 12, 34-құжат):</w:t>
      </w:r>
    </w:p>
    <w:bookmarkEnd w:id="1566"/>
    <w:bookmarkStart w:name="z1702" w:id="1567"/>
    <w:p>
      <w:pPr>
        <w:spacing w:after="0"/>
        <w:ind w:left="0"/>
        <w:jc w:val="both"/>
      </w:pPr>
      <w:r>
        <w:rPr>
          <w:rFonts w:ascii="Times New Roman"/>
          <w:b w:val="false"/>
          <w:i w:val="false"/>
          <w:color w:val="000000"/>
          <w:sz w:val="28"/>
        </w:rPr>
        <w:t xml:space="preserve">
      1) 15-баптың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 </w:t>
      </w:r>
    </w:p>
    <w:bookmarkEnd w:id="1567"/>
    <w:bookmarkStart w:name="z1703" w:id="15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28-1-бап</w:t>
      </w:r>
      <w:r>
        <w:rPr>
          <w:rFonts w:ascii="Times New Roman"/>
          <w:b w:val="false"/>
          <w:i w:val="false"/>
          <w:color w:val="000000"/>
          <w:sz w:val="28"/>
        </w:rPr>
        <w:t xml:space="preserve"> мынадай редакцияда жазылсын:</w:t>
      </w:r>
    </w:p>
    <w:bookmarkEnd w:id="1568"/>
    <w:bookmarkStart w:name="z1704" w:id="1569"/>
    <w:p>
      <w:pPr>
        <w:spacing w:after="0"/>
        <w:ind w:left="0"/>
        <w:jc w:val="both"/>
      </w:pPr>
      <w:r>
        <w:rPr>
          <w:rFonts w:ascii="Times New Roman"/>
          <w:b w:val="false"/>
          <w:i w:val="false"/>
          <w:color w:val="000000"/>
          <w:sz w:val="28"/>
        </w:rPr>
        <w:t>
      "28-1-бап. Туристік қызмет саласындағы мемлекеттік бақылау</w:t>
      </w:r>
    </w:p>
    <w:bookmarkEnd w:id="1569"/>
    <w:bookmarkStart w:name="z1705" w:id="1570"/>
    <w:p>
      <w:pPr>
        <w:spacing w:after="0"/>
        <w:ind w:left="0"/>
        <w:jc w:val="both"/>
      </w:pPr>
      <w:r>
        <w:rPr>
          <w:rFonts w:ascii="Times New Roman"/>
          <w:b w:val="false"/>
          <w:i w:val="false"/>
          <w:color w:val="000000"/>
          <w:sz w:val="28"/>
        </w:rPr>
        <w:t xml:space="preserve">
      Туристік қызмет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570"/>
    <w:bookmarkStart w:name="z1706" w:id="1571"/>
    <w:p>
      <w:pPr>
        <w:spacing w:after="0"/>
        <w:ind w:left="0"/>
        <w:jc w:val="both"/>
      </w:pPr>
      <w:r>
        <w:rPr>
          <w:rFonts w:ascii="Times New Roman"/>
          <w:b w:val="false"/>
          <w:i w:val="false"/>
          <w:color w:val="000000"/>
          <w:sz w:val="28"/>
        </w:rPr>
        <w:t xml:space="preserve">
      41.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 № 22-ІІІ, 109-құжат):</w:t>
      </w:r>
    </w:p>
    <w:bookmarkEnd w:id="1571"/>
    <w:bookmarkStart w:name="z1707" w:id="15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6-2) және 7-1) тармақшалармен толықтырылсын:</w:t>
      </w:r>
    </w:p>
    <w:bookmarkEnd w:id="1572"/>
    <w:bookmarkStart w:name="z1708" w:id="1573"/>
    <w:p>
      <w:pPr>
        <w:spacing w:after="0"/>
        <w:ind w:left="0"/>
        <w:jc w:val="both"/>
      </w:pPr>
      <w:r>
        <w:rPr>
          <w:rFonts w:ascii="Times New Roman"/>
          <w:b w:val="false"/>
          <w:i w:val="false"/>
          <w:color w:val="000000"/>
          <w:sz w:val="28"/>
        </w:rPr>
        <w:t>
      "6-2)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573"/>
    <w:bookmarkStart w:name="z1709" w:id="1574"/>
    <w:p>
      <w:pPr>
        <w:spacing w:after="0"/>
        <w:ind w:left="0"/>
        <w:jc w:val="both"/>
      </w:pPr>
      <w:r>
        <w:rPr>
          <w:rFonts w:ascii="Times New Roman"/>
          <w:b w:val="false"/>
          <w:i w:val="false"/>
          <w:color w:val="000000"/>
          <w:sz w:val="28"/>
        </w:rPr>
        <w:t>
      "7-1) егжей-тегжейлі жоспарлау жобасы – елді мекендер аумақтарының жекелеген бөліктері мен функционалдық аймақтары, сондай-ақ елді мекендердің шегінен тыс жерде орналасқан аумақтар үшін әзірленетін қала құрылысы құжаттамасы;";</w:t>
      </w:r>
    </w:p>
    <w:bookmarkEnd w:id="1574"/>
    <w:bookmarkStart w:name="z1710" w:id="1575"/>
    <w:p>
      <w:pPr>
        <w:spacing w:after="0"/>
        <w:ind w:left="0"/>
        <w:jc w:val="both"/>
      </w:pPr>
      <w:r>
        <w:rPr>
          <w:rFonts w:ascii="Times New Roman"/>
          <w:b w:val="false"/>
          <w:i w:val="false"/>
          <w:color w:val="000000"/>
          <w:sz w:val="28"/>
        </w:rPr>
        <w:t xml:space="preserve">
      2) 17-баптың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75"/>
    <w:bookmarkStart w:name="z1711" w:id="1576"/>
    <w:p>
      <w:pPr>
        <w:spacing w:after="0"/>
        <w:ind w:left="0"/>
        <w:jc w:val="both"/>
      </w:pPr>
      <w:r>
        <w:rPr>
          <w:rFonts w:ascii="Times New Roman"/>
          <w:b w:val="false"/>
          <w:i w:val="false"/>
          <w:color w:val="000000"/>
          <w:sz w:val="28"/>
        </w:rPr>
        <w:t>
      "4. Сараптама жүргізу процесінде жобалау (жобалау-сметалық) құжаттамасында объектінің беріктігіне, орнықтылығына және сенімділігіне тікелей әсер ететін бұзушылықтар анықталған және сараптама жүргізудің белгіленген мерзімдерінде анықталған бұзушылықтар жойылмаған жағдайларда, жобалау (жобалау-сметалық) құжаттамасын әзірлеген ұйым Қазақстан Республикасының заңдарында белгіленген жауаптылықта болады.</w:t>
      </w:r>
    </w:p>
    <w:bookmarkEnd w:id="1576"/>
    <w:bookmarkStart w:name="z1712" w:id="1577"/>
    <w:p>
      <w:pPr>
        <w:spacing w:after="0"/>
        <w:ind w:left="0"/>
        <w:jc w:val="both"/>
      </w:pPr>
      <w:r>
        <w:rPr>
          <w:rFonts w:ascii="Times New Roman"/>
          <w:b w:val="false"/>
          <w:i w:val="false"/>
          <w:color w:val="000000"/>
          <w:sz w:val="28"/>
        </w:rPr>
        <w:t>
      Сараптаманың теріс қорытындысы (сарапшылардың айғақтары) жобалау (жобалау-сметалық) құжаттамасын әзірлеу кезінде анықталған бұзушылықтарды растау болып табылады.</w:t>
      </w:r>
    </w:p>
    <w:bookmarkEnd w:id="1577"/>
    <w:bookmarkStart w:name="z1713" w:id="1578"/>
    <w:p>
      <w:pPr>
        <w:spacing w:after="0"/>
        <w:ind w:left="0"/>
        <w:jc w:val="both"/>
      </w:pPr>
      <w:r>
        <w:rPr>
          <w:rFonts w:ascii="Times New Roman"/>
          <w:b w:val="false"/>
          <w:i w:val="false"/>
          <w:color w:val="000000"/>
          <w:sz w:val="28"/>
        </w:rPr>
        <w:t>
      Құрылыс процесінде жобалау (жобалау-сметалық) құжаттамасында салынып жатқан объектінің беріктігіне, орнықтылығына және сенімділігіне тікелей әсер ететін бұзушылықтар анықталған кезде жобалау (жобалау-сметалық) құжаттамасын әзірлеген ұйым, сондай-ақ жобалау (жобалау-сметалық) құжаттамасы бойынша оң қорытынды берген сарапшы Қазақстан Республикасының заңдарында белгіленген жауаптылықта болады.</w:t>
      </w:r>
    </w:p>
    <w:bookmarkEnd w:id="1578"/>
    <w:bookmarkStart w:name="z1714" w:id="1579"/>
    <w:p>
      <w:pPr>
        <w:spacing w:after="0"/>
        <w:ind w:left="0"/>
        <w:jc w:val="both"/>
      </w:pPr>
      <w:r>
        <w:rPr>
          <w:rFonts w:ascii="Times New Roman"/>
          <w:b w:val="false"/>
          <w:i w:val="false"/>
          <w:color w:val="000000"/>
          <w:sz w:val="28"/>
        </w:rPr>
        <w:t>
      Сарапшылар анықтаған бұзушылықтар және олардың ескертулері уәжді болуға және Қазақстан Республикасындағы сәулет, қала құрылысы және құрылыс қызметі саласындағы тиісті нормативтік құқықтық актілерге, қала құрылысы және техникалық регламенттердің, мемлекеттік және мемлекетаралық нормативтік құжаттар нормалары мен ережелерінің талаптарына сілтемелермен негізделуге тиіс. Ұсынымдық сипаттағы ескертулерді беруге жол берілмейді.";</w:t>
      </w:r>
    </w:p>
    <w:bookmarkEnd w:id="1579"/>
    <w:bookmarkStart w:name="z1715" w:id="15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w:t>
      </w:r>
    </w:p>
    <w:bookmarkEnd w:id="1580"/>
    <w:bookmarkStart w:name="z1716" w:id="1581"/>
    <w:p>
      <w:pPr>
        <w:spacing w:after="0"/>
        <w:ind w:left="0"/>
        <w:jc w:val="both"/>
      </w:pPr>
      <w:r>
        <w:rPr>
          <w:rFonts w:ascii="Times New Roman"/>
          <w:b w:val="false"/>
          <w:i w:val="false"/>
          <w:color w:val="000000"/>
          <w:sz w:val="28"/>
        </w:rPr>
        <w:t>
      мынадай мазмұндағы 11-12) тармақшамен толықтырылсын:</w:t>
      </w:r>
    </w:p>
    <w:bookmarkEnd w:id="1581"/>
    <w:bookmarkStart w:name="z1717" w:id="1582"/>
    <w:p>
      <w:pPr>
        <w:spacing w:after="0"/>
        <w:ind w:left="0"/>
        <w:jc w:val="both"/>
      </w:pPr>
      <w:r>
        <w:rPr>
          <w:rFonts w:ascii="Times New Roman"/>
          <w:b w:val="false"/>
          <w:i w:val="false"/>
          <w:color w:val="000000"/>
          <w:sz w:val="28"/>
        </w:rPr>
        <w:t>
      "11-12) "бір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тәртібін айқындайтын қағидаларды әзірлеу және бекіту;";</w:t>
      </w:r>
    </w:p>
    <w:bookmarkEnd w:id="1582"/>
    <w:bookmarkStart w:name="z1718" w:id="1583"/>
    <w:p>
      <w:pPr>
        <w:spacing w:after="0"/>
        <w:ind w:left="0"/>
        <w:jc w:val="both"/>
      </w:pPr>
      <w:r>
        <w:rPr>
          <w:rFonts w:ascii="Times New Roman"/>
          <w:b w:val="false"/>
          <w:i w:val="false"/>
          <w:color w:val="000000"/>
          <w:sz w:val="28"/>
        </w:rPr>
        <w:t>
      22-2) тармақша мынадай редакцияда жазылсын:</w:t>
      </w:r>
    </w:p>
    <w:bookmarkEnd w:id="1583"/>
    <w:bookmarkStart w:name="z1719" w:id="1584"/>
    <w:p>
      <w:pPr>
        <w:spacing w:after="0"/>
        <w:ind w:left="0"/>
        <w:jc w:val="both"/>
      </w:pPr>
      <w:r>
        <w:rPr>
          <w:rFonts w:ascii="Times New Roman"/>
          <w:b w:val="false"/>
          <w:i w:val="false"/>
          <w:color w:val="000000"/>
          <w:sz w:val="28"/>
        </w:rPr>
        <w:t>
      "22-2)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уәкілетті мемлекеттік органмен келісу бойынша объектіні пайдалануға қабылдау актісінің нысанын әзірлеу және бекіту;";</w:t>
      </w:r>
    </w:p>
    <w:bookmarkEnd w:id="1584"/>
    <w:bookmarkStart w:name="z1720" w:id="15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31-1-бапта</w:t>
      </w:r>
      <w:r>
        <w:rPr>
          <w:rFonts w:ascii="Times New Roman"/>
          <w:b w:val="false"/>
          <w:i w:val="false"/>
          <w:color w:val="000000"/>
          <w:sz w:val="28"/>
        </w:rPr>
        <w:t>:</w:t>
      </w:r>
    </w:p>
    <w:bookmarkEnd w:id="1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"Сәулет, қала құрылысы және құрылыс қызметі саласындағы мемлекеттік бақылау мен қадағалау тексеру нысанында және өзге де нысандарда" деген сөздер "Сәулет-құрылыс бақылауы мен қадағалауы тексеру және профилактикалық бақылау мен қадағалау нысанында"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сөйлемі мынадай редакцияда жазылсын:</w:t>
      </w:r>
    </w:p>
    <w:bookmarkStart w:name="z1723" w:id="1586"/>
    <w:p>
      <w:pPr>
        <w:spacing w:after="0"/>
        <w:ind w:left="0"/>
        <w:jc w:val="both"/>
      </w:pPr>
      <w:r>
        <w:rPr>
          <w:rFonts w:ascii="Times New Roman"/>
          <w:b w:val="false"/>
          <w:i w:val="false"/>
          <w:color w:val="000000"/>
          <w:sz w:val="28"/>
        </w:rPr>
        <w:t xml:space="preserve">
      "Профилактикалық бақылау мен қадағалауды ұйымдастыру және жүргізу тәртібі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және осы Заңда айқындалады.";</w:t>
      </w:r>
    </w:p>
    <w:bookmarkEnd w:id="1586"/>
    <w:bookmarkStart w:name="z1724" w:id="1587"/>
    <w:p>
      <w:pPr>
        <w:spacing w:after="0"/>
        <w:ind w:left="0"/>
        <w:jc w:val="both"/>
      </w:pPr>
      <w:r>
        <w:rPr>
          <w:rFonts w:ascii="Times New Roman"/>
          <w:b w:val="false"/>
          <w:i w:val="false"/>
          <w:color w:val="000000"/>
          <w:sz w:val="28"/>
        </w:rPr>
        <w:t>
      5) мынадай мазмұндағы 31-2-баппен толықтырылсын:</w:t>
      </w:r>
    </w:p>
    <w:bookmarkEnd w:id="1587"/>
    <w:bookmarkStart w:name="z1725" w:id="1588"/>
    <w:p>
      <w:pPr>
        <w:spacing w:after="0"/>
        <w:ind w:left="0"/>
        <w:jc w:val="both"/>
      </w:pPr>
      <w:r>
        <w:rPr>
          <w:rFonts w:ascii="Times New Roman"/>
          <w:b w:val="false"/>
          <w:i w:val="false"/>
          <w:color w:val="000000"/>
          <w:sz w:val="28"/>
        </w:rPr>
        <w:t>
      "31-2-бап. Бақылау және қадағалау субъектісіне (объектісіне) бару арқылы профилактикалық бақылау мен қадағалау</w:t>
      </w:r>
    </w:p>
    <w:bookmarkEnd w:id="1588"/>
    <w:bookmarkStart w:name="z1726" w:id="1589"/>
    <w:p>
      <w:pPr>
        <w:spacing w:after="0"/>
        <w:ind w:left="0"/>
        <w:jc w:val="both"/>
      </w:pPr>
      <w:r>
        <w:rPr>
          <w:rFonts w:ascii="Times New Roman"/>
          <w:b w:val="false"/>
          <w:i w:val="false"/>
          <w:color w:val="000000"/>
          <w:sz w:val="28"/>
        </w:rPr>
        <w:t>
      1. Мемлекеттік сәулет-құрылыс бақылау органдары жүзеге асыратын бақылау және қадағалау субъектісіне (объектісіне) бару арқылы профилактикалық бақылау мен қадағалау алдын алу-профилактикалық сипатта болады.</w:t>
      </w:r>
    </w:p>
    <w:bookmarkEnd w:id="1589"/>
    <w:bookmarkStart w:name="z1727" w:id="1590"/>
    <w:p>
      <w:pPr>
        <w:spacing w:after="0"/>
        <w:ind w:left="0"/>
        <w:jc w:val="both"/>
      </w:pPr>
      <w:r>
        <w:rPr>
          <w:rFonts w:ascii="Times New Roman"/>
          <w:b w:val="false"/>
          <w:i w:val="false"/>
          <w:color w:val="000000"/>
          <w:sz w:val="28"/>
        </w:rPr>
        <w:t>
      2. Мемлекеттік сәулет-құрылыс бақылау органдары мынадай тәртіппен белгіленген басымдықты ескере отырып, бақылау және қадағалау субъектісіне (объектісіне) бару арқылы профилактикалық бақылау мен қадағалау жүргізуге құқылы:</w:t>
      </w:r>
    </w:p>
    <w:bookmarkEnd w:id="1590"/>
    <w:bookmarkStart w:name="z1728" w:id="1591"/>
    <w:p>
      <w:pPr>
        <w:spacing w:after="0"/>
        <w:ind w:left="0"/>
        <w:jc w:val="both"/>
      </w:pPr>
      <w:r>
        <w:rPr>
          <w:rFonts w:ascii="Times New Roman"/>
          <w:b w:val="false"/>
          <w:i w:val="false"/>
          <w:color w:val="000000"/>
          <w:sz w:val="28"/>
        </w:rPr>
        <w:t>
      1) өнеркәсіптік объектілер, өндірістік ғимараттар, құрылысжайлар;</w:t>
      </w:r>
    </w:p>
    <w:bookmarkEnd w:id="1591"/>
    <w:bookmarkStart w:name="z1729" w:id="1592"/>
    <w:p>
      <w:pPr>
        <w:spacing w:after="0"/>
        <w:ind w:left="0"/>
        <w:jc w:val="both"/>
      </w:pPr>
      <w:r>
        <w:rPr>
          <w:rFonts w:ascii="Times New Roman"/>
          <w:b w:val="false"/>
          <w:i w:val="false"/>
          <w:color w:val="000000"/>
          <w:sz w:val="28"/>
        </w:rPr>
        <w:t>
      2) жасанды микроклиматтың арнайы құрылғылары және (немесе) арнайы күзет немесе терроризмге қарсы іс-шараларды талап ететін, мемлекеттік органдардың әкімшілік ғимараттары, республикалық маңызы бар музейлердің, мемлекеттік архивтердің, ұлттық және мәдени құндылықтарды сақтау қоймаларының ғимараттары және қалалар мен елді мекендердің тіршілігін қамтамасыз ету объектілері;</w:t>
      </w:r>
    </w:p>
    <w:bookmarkEnd w:id="1592"/>
    <w:bookmarkStart w:name="z1730" w:id="1593"/>
    <w:p>
      <w:pPr>
        <w:spacing w:after="0"/>
        <w:ind w:left="0"/>
        <w:jc w:val="both"/>
      </w:pPr>
      <w:r>
        <w:rPr>
          <w:rFonts w:ascii="Times New Roman"/>
          <w:b w:val="false"/>
          <w:i w:val="false"/>
          <w:color w:val="000000"/>
          <w:sz w:val="28"/>
        </w:rPr>
        <w:t>
      3) әлеуметтік мәні бар объектілер (білім беру, денсаулық сақтау, мәдениет ұйымдары және басқалар);</w:t>
      </w:r>
    </w:p>
    <w:bookmarkEnd w:id="1593"/>
    <w:bookmarkStart w:name="z1731" w:id="1594"/>
    <w:p>
      <w:pPr>
        <w:spacing w:after="0"/>
        <w:ind w:left="0"/>
        <w:jc w:val="both"/>
      </w:pPr>
      <w:r>
        <w:rPr>
          <w:rFonts w:ascii="Times New Roman"/>
          <w:b w:val="false"/>
          <w:i w:val="false"/>
          <w:color w:val="000000"/>
          <w:sz w:val="28"/>
        </w:rPr>
        <w:t>
      4) тұрғын үй-азаматтық мақсаттағы объектілер;</w:t>
      </w:r>
    </w:p>
    <w:bookmarkEnd w:id="1594"/>
    <w:bookmarkStart w:name="z1732" w:id="1595"/>
    <w:p>
      <w:pPr>
        <w:spacing w:after="0"/>
        <w:ind w:left="0"/>
        <w:jc w:val="both"/>
      </w:pPr>
      <w:r>
        <w:rPr>
          <w:rFonts w:ascii="Times New Roman"/>
          <w:b w:val="false"/>
          <w:i w:val="false"/>
          <w:color w:val="000000"/>
          <w:sz w:val="28"/>
        </w:rPr>
        <w:t>
      5) көліктік инфрақұрылым объектілері;</w:t>
      </w:r>
    </w:p>
    <w:bookmarkEnd w:id="1595"/>
    <w:bookmarkStart w:name="z1733" w:id="1596"/>
    <w:p>
      <w:pPr>
        <w:spacing w:after="0"/>
        <w:ind w:left="0"/>
        <w:jc w:val="both"/>
      </w:pPr>
      <w:r>
        <w:rPr>
          <w:rFonts w:ascii="Times New Roman"/>
          <w:b w:val="false"/>
          <w:i w:val="false"/>
          <w:color w:val="000000"/>
          <w:sz w:val="28"/>
        </w:rPr>
        <w:t>
      6) сумен жабдықтау және су бұру объектілері;</w:t>
      </w:r>
    </w:p>
    <w:bookmarkEnd w:id="1596"/>
    <w:bookmarkStart w:name="z1734" w:id="1597"/>
    <w:p>
      <w:pPr>
        <w:spacing w:after="0"/>
        <w:ind w:left="0"/>
        <w:jc w:val="both"/>
      </w:pPr>
      <w:r>
        <w:rPr>
          <w:rFonts w:ascii="Times New Roman"/>
          <w:b w:val="false"/>
          <w:i w:val="false"/>
          <w:color w:val="000000"/>
          <w:sz w:val="28"/>
        </w:rPr>
        <w:t>
      7) өзге де ғимараттар және құрылысжайлар.</w:t>
      </w:r>
    </w:p>
    <w:bookmarkEnd w:id="1597"/>
    <w:bookmarkStart w:name="z1735" w:id="1598"/>
    <w:p>
      <w:pPr>
        <w:spacing w:after="0"/>
        <w:ind w:left="0"/>
        <w:jc w:val="both"/>
      </w:pPr>
      <w:r>
        <w:rPr>
          <w:rFonts w:ascii="Times New Roman"/>
          <w:b w:val="false"/>
          <w:i w:val="false"/>
          <w:color w:val="000000"/>
          <w:sz w:val="28"/>
        </w:rPr>
        <w:t>
      Бұл ретте бюджет қаражаты есебінен қаржыландырылатын және квазимемлекеттік сектор субъектілері қаржыландыратын объектілерге өзге тең жағдайларда басым тәртіппен барылады.</w:t>
      </w:r>
    </w:p>
    <w:bookmarkEnd w:id="1598"/>
    <w:bookmarkStart w:name="z1736" w:id="1599"/>
    <w:p>
      <w:pPr>
        <w:spacing w:after="0"/>
        <w:ind w:left="0"/>
        <w:jc w:val="both"/>
      </w:pPr>
      <w:r>
        <w:rPr>
          <w:rFonts w:ascii="Times New Roman"/>
          <w:b w:val="false"/>
          <w:i w:val="false"/>
          <w:color w:val="000000"/>
          <w:sz w:val="28"/>
        </w:rPr>
        <w:t>
      Салынып жатқан объектіде авариялық ахуал туындаған жағдайда, мемлекеттік сәулет-құрылыс бақылау органдары осы объектіге басым тәртіппен барады.</w:t>
      </w:r>
    </w:p>
    <w:bookmarkEnd w:id="1599"/>
    <w:bookmarkStart w:name="z1737" w:id="1600"/>
    <w:p>
      <w:pPr>
        <w:spacing w:after="0"/>
        <w:ind w:left="0"/>
        <w:jc w:val="both"/>
      </w:pPr>
      <w:r>
        <w:rPr>
          <w:rFonts w:ascii="Times New Roman"/>
          <w:b w:val="false"/>
          <w:i w:val="false"/>
          <w:color w:val="000000"/>
          <w:sz w:val="28"/>
        </w:rPr>
        <w:t xml:space="preserve">
      3. Бақылау және қадағалау субъектісіне (объектісіне) бару арқылы профилактикалық бақылау мен қадағалау нәтижелері бойынша әкімшілік құқық бұзушылық туралы іс қозғамай анықталған бұзушылықтарды жою туралы нұсқама жасалады. </w:t>
      </w:r>
    </w:p>
    <w:bookmarkEnd w:id="1600"/>
    <w:bookmarkStart w:name="z1738" w:id="1601"/>
    <w:p>
      <w:pPr>
        <w:spacing w:after="0"/>
        <w:ind w:left="0"/>
        <w:jc w:val="both"/>
      </w:pPr>
      <w:r>
        <w:rPr>
          <w:rFonts w:ascii="Times New Roman"/>
          <w:b w:val="false"/>
          <w:i w:val="false"/>
          <w:color w:val="000000"/>
          <w:sz w:val="28"/>
        </w:rPr>
        <w:t xml:space="preserve">
      Бұл ретте тәуекел дәрежесін бағалау өлшемшарттарында белгіленген өрескел бұзушылықтар болған жағдайда, Қазақстан Республикасы Кәсіпкерлік кодексінің </w:t>
      </w:r>
      <w:r>
        <w:rPr>
          <w:rFonts w:ascii="Times New Roman"/>
          <w:b w:val="false"/>
          <w:i w:val="false"/>
          <w:color w:val="000000"/>
          <w:sz w:val="28"/>
        </w:rPr>
        <w:t>144-бабы</w:t>
      </w:r>
      <w:r>
        <w:rPr>
          <w:rFonts w:ascii="Times New Roman"/>
          <w:b w:val="false"/>
          <w:i w:val="false"/>
          <w:color w:val="000000"/>
          <w:sz w:val="28"/>
        </w:rPr>
        <w:t xml:space="preserve"> 3-тармағының 1) тармақшасына сәйкес жоспардан тыс тексеру жүргізіледі.";</w:t>
      </w:r>
    </w:p>
    <w:bookmarkEnd w:id="1601"/>
    <w:bookmarkStart w:name="z1739" w:id="16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33-бапта</w:t>
      </w:r>
      <w:r>
        <w:rPr>
          <w:rFonts w:ascii="Times New Roman"/>
          <w:b w:val="false"/>
          <w:i w:val="false"/>
          <w:color w:val="000000"/>
          <w:sz w:val="28"/>
        </w:rPr>
        <w:t>:</w:t>
      </w:r>
    </w:p>
    <w:bookmarkEnd w:id="1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 және 4) тармақшалары және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 мынадай редакцияда жазылсын:</w:t>
      </w:r>
    </w:p>
    <w:bookmarkStart w:name="z1742" w:id="1603"/>
    <w:p>
      <w:pPr>
        <w:spacing w:after="0"/>
        <w:ind w:left="0"/>
        <w:jc w:val="both"/>
      </w:pPr>
      <w:r>
        <w:rPr>
          <w:rFonts w:ascii="Times New Roman"/>
          <w:b w:val="false"/>
          <w:i w:val="false"/>
          <w:color w:val="000000"/>
          <w:sz w:val="28"/>
        </w:rPr>
        <w:t>
      "1) бюджет қаражаты есебінен салынып жатқан объектілерден және сейсмикалық қауіптілігі жоғары аймақтарда орналасқан немесе іске асыру кезінде арнайы жобалық шешімдер мен іс-шараларды талап ететін өзге де ерекше геологиялық (гидрогеологиялық) және геотехникалық жағдайлары бар екі қабаттан жоғары жеке тұрғын үйлерден басқа, азаматтардың жеке пайдалануына арналған жеке тұрғын үйлер мен басқа да техникалық жағынан күрделі емес құрылыстар салу;";</w:t>
      </w:r>
    </w:p>
    <w:bookmarkEnd w:id="1603"/>
    <w:bookmarkStart w:name="z1743" w:id="1604"/>
    <w:p>
      <w:pPr>
        <w:spacing w:after="0"/>
        <w:ind w:left="0"/>
        <w:jc w:val="both"/>
      </w:pPr>
      <w:r>
        <w:rPr>
          <w:rFonts w:ascii="Times New Roman"/>
          <w:b w:val="false"/>
          <w:i w:val="false"/>
          <w:color w:val="000000"/>
          <w:sz w:val="28"/>
        </w:rPr>
        <w:t xml:space="preserve">
      7) 34-баптың </w:t>
      </w:r>
      <w:r>
        <w:rPr>
          <w:rFonts w:ascii="Times New Roman"/>
          <w:b w:val="false"/>
          <w:i w:val="false"/>
          <w:color w:val="000000"/>
          <w:sz w:val="28"/>
        </w:rPr>
        <w:t>2-3-тармағының</w:t>
      </w:r>
      <w:r>
        <w:rPr>
          <w:rFonts w:ascii="Times New Roman"/>
          <w:b w:val="false"/>
          <w:i w:val="false"/>
          <w:color w:val="000000"/>
          <w:sz w:val="28"/>
        </w:rPr>
        <w:t xml:space="preserve"> 5) тармақшасындағы "хабарлауға міндетті." деген сөздер "хабарлауға;" деген сөзбен ауыстырылып, мынадай мазмұндағы 6) тармақшамен толықтырылсын:</w:t>
      </w:r>
    </w:p>
    <w:bookmarkEnd w:id="1604"/>
    <w:bookmarkStart w:name="z1744" w:id="1605"/>
    <w:p>
      <w:pPr>
        <w:spacing w:after="0"/>
        <w:ind w:left="0"/>
        <w:jc w:val="both"/>
      </w:pPr>
      <w:r>
        <w:rPr>
          <w:rFonts w:ascii="Times New Roman"/>
          <w:b w:val="false"/>
          <w:i w:val="false"/>
          <w:color w:val="000000"/>
          <w:sz w:val="28"/>
        </w:rPr>
        <w:t>
      "6) нақты өлшемдерді жүргізе отырып, объектіні пайдалануға қабылдау актісіне қосымшаны толтыруға міндетті.";</w:t>
      </w:r>
    </w:p>
    <w:bookmarkEnd w:id="1605"/>
    <w:bookmarkStart w:name="z1745" w:id="1606"/>
    <w:p>
      <w:pPr>
        <w:spacing w:after="0"/>
        <w:ind w:left="0"/>
        <w:jc w:val="both"/>
      </w:pPr>
      <w:r>
        <w:rPr>
          <w:rFonts w:ascii="Times New Roman"/>
          <w:b w:val="false"/>
          <w:i w:val="false"/>
          <w:color w:val="000000"/>
          <w:sz w:val="28"/>
        </w:rPr>
        <w:t xml:space="preserve">
      8) 34-2-баптың </w:t>
      </w:r>
      <w:r>
        <w:rPr>
          <w:rFonts w:ascii="Times New Roman"/>
          <w:b w:val="false"/>
          <w:i w:val="false"/>
          <w:color w:val="000000"/>
          <w:sz w:val="28"/>
        </w:rPr>
        <w:t>2-тармағының</w:t>
      </w:r>
      <w:r>
        <w:rPr>
          <w:rFonts w:ascii="Times New Roman"/>
          <w:b w:val="false"/>
          <w:i w:val="false"/>
          <w:color w:val="000000"/>
          <w:sz w:val="28"/>
        </w:rPr>
        <w:t xml:space="preserve"> 8) тармақшасы мынадай редакцияда жазылсын:</w:t>
      </w:r>
    </w:p>
    <w:bookmarkEnd w:id="1606"/>
    <w:bookmarkStart w:name="z1746" w:id="1607"/>
    <w:p>
      <w:pPr>
        <w:spacing w:after="0"/>
        <w:ind w:left="0"/>
        <w:jc w:val="both"/>
      </w:pPr>
      <w:r>
        <w:rPr>
          <w:rFonts w:ascii="Times New Roman"/>
          <w:b w:val="false"/>
          <w:i w:val="false"/>
          <w:color w:val="000000"/>
          <w:sz w:val="28"/>
        </w:rPr>
        <w:t>
      "8) объектіні пайдалануға қабылдау актісі бекітілген күннен бастап үш жұмыс күні ішінде объект орналасқан жердегі "Азаматтарға арналған үкімет" мемлекеттік корпорациясына объектінің техникалық сипаттамалары жөніндегі қосымшамен бірге объектіні пайдалануға қабылдаудың бекітілген актісін, сәйкестік туралы декларацияны және құрылыс-монтаждау жұмыстарының сапасы мен орындалған жұмыстардың бекітілген жобаға сәйкестігі туралы қорытындыларды жіберуге;";</w:t>
      </w:r>
    </w:p>
    <w:bookmarkEnd w:id="1607"/>
    <w:bookmarkStart w:name="z1747" w:id="1608"/>
    <w:p>
      <w:pPr>
        <w:spacing w:after="0"/>
        <w:ind w:left="0"/>
        <w:jc w:val="both"/>
      </w:pPr>
      <w:r>
        <w:rPr>
          <w:rFonts w:ascii="Times New Roman"/>
          <w:b w:val="false"/>
          <w:i w:val="false"/>
          <w:color w:val="000000"/>
          <w:sz w:val="28"/>
        </w:rPr>
        <w:t>
      9) мынадай мазмұндағы 47-1-баппен толықтырылсын:</w:t>
      </w:r>
    </w:p>
    <w:bookmarkEnd w:id="1608"/>
    <w:bookmarkStart w:name="z1748" w:id="1609"/>
    <w:p>
      <w:pPr>
        <w:spacing w:after="0"/>
        <w:ind w:left="0"/>
        <w:jc w:val="both"/>
      </w:pPr>
      <w:r>
        <w:rPr>
          <w:rFonts w:ascii="Times New Roman"/>
          <w:b w:val="false"/>
          <w:i w:val="false"/>
          <w:color w:val="000000"/>
          <w:sz w:val="28"/>
        </w:rPr>
        <w:t>
      "47-1-бап. Егжей-тегжейлі жоспарлау жобалары</w:t>
      </w:r>
    </w:p>
    <w:bookmarkEnd w:id="1609"/>
    <w:bookmarkStart w:name="z1749" w:id="1610"/>
    <w:p>
      <w:pPr>
        <w:spacing w:after="0"/>
        <w:ind w:left="0"/>
        <w:jc w:val="both"/>
      </w:pPr>
      <w:r>
        <w:rPr>
          <w:rFonts w:ascii="Times New Roman"/>
          <w:b w:val="false"/>
          <w:i w:val="false"/>
          <w:color w:val="000000"/>
          <w:sz w:val="28"/>
        </w:rPr>
        <w:t>
      1. Елді мекендер аумақтарының жекелеген бөліктерін қала құрылысына игеру жобалары (егжей-тегжейлі жоспарлау жобалары) елді мекеннің белгіленген тәртіппен бекітілген бас жоспары негізінде әзірленеді.</w:t>
      </w:r>
    </w:p>
    <w:bookmarkEnd w:id="1610"/>
    <w:bookmarkStart w:name="z1750" w:id="1611"/>
    <w:p>
      <w:pPr>
        <w:spacing w:after="0"/>
        <w:ind w:left="0"/>
        <w:jc w:val="both"/>
      </w:pPr>
      <w:r>
        <w:rPr>
          <w:rFonts w:ascii="Times New Roman"/>
          <w:b w:val="false"/>
          <w:i w:val="false"/>
          <w:color w:val="000000"/>
          <w:sz w:val="28"/>
        </w:rPr>
        <w:t>
      2. Егжей-тегжейлі жоспарлау жобалары елді мекендердің бас жоспарларында белгіленген жоспарлау құрылымының элементтеріне, қала құрылысы регламенттеріне, бірыңғай сәулеттік стиль тұжырымдамасына сәйкес әзірленеді.</w:t>
      </w:r>
    </w:p>
    <w:bookmarkEnd w:id="1611"/>
    <w:bookmarkStart w:name="z1751" w:id="1612"/>
    <w:p>
      <w:pPr>
        <w:spacing w:after="0"/>
        <w:ind w:left="0"/>
        <w:jc w:val="both"/>
      </w:pPr>
      <w:r>
        <w:rPr>
          <w:rFonts w:ascii="Times New Roman"/>
          <w:b w:val="false"/>
          <w:i w:val="false"/>
          <w:color w:val="000000"/>
          <w:sz w:val="28"/>
        </w:rPr>
        <w:t xml:space="preserve">
      Бірыңғай сәулеттік стиль тұжырымдамасы астана, республикалық және облыстық маңызы бар қалалар үшін көзделеді. </w:t>
      </w:r>
    </w:p>
    <w:bookmarkEnd w:id="1612"/>
    <w:bookmarkStart w:name="z1752" w:id="1613"/>
    <w:p>
      <w:pPr>
        <w:spacing w:after="0"/>
        <w:ind w:left="0"/>
        <w:jc w:val="both"/>
      </w:pPr>
      <w:r>
        <w:rPr>
          <w:rFonts w:ascii="Times New Roman"/>
          <w:b w:val="false"/>
          <w:i w:val="false"/>
          <w:color w:val="000000"/>
          <w:sz w:val="28"/>
        </w:rPr>
        <w:t xml:space="preserve">
      3. Егжей-тегжейлі жоспарлау жобасы мыналарды белгілейді: </w:t>
      </w:r>
    </w:p>
    <w:bookmarkEnd w:id="1613"/>
    <w:bookmarkStart w:name="z1753" w:id="1614"/>
    <w:p>
      <w:pPr>
        <w:spacing w:after="0"/>
        <w:ind w:left="0"/>
        <w:jc w:val="both"/>
      </w:pPr>
      <w:r>
        <w:rPr>
          <w:rFonts w:ascii="Times New Roman"/>
          <w:b w:val="false"/>
          <w:i w:val="false"/>
          <w:color w:val="000000"/>
          <w:sz w:val="28"/>
        </w:rPr>
        <w:t xml:space="preserve">
      1) функционалдық-қала құрылысын аймақтарға бөлуді айқындай отырып, аумақты жоспарлау ұйымдастырудың негізгі бағыттары; </w:t>
      </w:r>
    </w:p>
    <w:bookmarkEnd w:id="1614"/>
    <w:bookmarkStart w:name="z1754" w:id="1615"/>
    <w:p>
      <w:pPr>
        <w:spacing w:after="0"/>
        <w:ind w:left="0"/>
        <w:jc w:val="both"/>
      </w:pPr>
      <w:r>
        <w:rPr>
          <w:rFonts w:ascii="Times New Roman"/>
          <w:b w:val="false"/>
          <w:i w:val="false"/>
          <w:color w:val="000000"/>
          <w:sz w:val="28"/>
        </w:rPr>
        <w:t xml:space="preserve">
      2) қызыл, сары сызықтар және құрылыс салуды реттейтін сызықтар; </w:t>
      </w:r>
    </w:p>
    <w:bookmarkEnd w:id="1615"/>
    <w:bookmarkStart w:name="z1755" w:id="1616"/>
    <w:p>
      <w:pPr>
        <w:spacing w:after="0"/>
        <w:ind w:left="0"/>
        <w:jc w:val="both"/>
      </w:pPr>
      <w:r>
        <w:rPr>
          <w:rFonts w:ascii="Times New Roman"/>
          <w:b w:val="false"/>
          <w:i w:val="false"/>
          <w:color w:val="000000"/>
          <w:sz w:val="28"/>
        </w:rPr>
        <w:t>
      3) халыққа әлеуметтік, мәдени және коммуналдық қызмет көрсету объектілерін орналастыру, көше-жол желісін және көліктік қызмет көрсетуді ұйымдастыру, инженерлік коммуникацияларды трассалау үшін аумақты резервке қою;</w:t>
      </w:r>
    </w:p>
    <w:bookmarkEnd w:id="1616"/>
    <w:bookmarkStart w:name="z1756" w:id="1617"/>
    <w:p>
      <w:pPr>
        <w:spacing w:after="0"/>
        <w:ind w:left="0"/>
        <w:jc w:val="both"/>
      </w:pPr>
      <w:r>
        <w:rPr>
          <w:rFonts w:ascii="Times New Roman"/>
          <w:b w:val="false"/>
          <w:i w:val="false"/>
          <w:color w:val="000000"/>
          <w:sz w:val="28"/>
        </w:rPr>
        <w:t xml:space="preserve">
      4) көшелердің көлденең қималары; </w:t>
      </w:r>
    </w:p>
    <w:bookmarkEnd w:id="1617"/>
    <w:bookmarkStart w:name="z1757" w:id="1618"/>
    <w:p>
      <w:pPr>
        <w:spacing w:after="0"/>
        <w:ind w:left="0"/>
        <w:jc w:val="both"/>
      </w:pPr>
      <w:r>
        <w:rPr>
          <w:rFonts w:ascii="Times New Roman"/>
          <w:b w:val="false"/>
          <w:i w:val="false"/>
          <w:color w:val="000000"/>
          <w:sz w:val="28"/>
        </w:rPr>
        <w:t xml:space="preserve">
      5) аумақты абаттандыру және көгалдандыру; </w:t>
      </w:r>
    </w:p>
    <w:bookmarkEnd w:id="1618"/>
    <w:bookmarkStart w:name="z1758" w:id="1619"/>
    <w:p>
      <w:pPr>
        <w:spacing w:after="0"/>
        <w:ind w:left="0"/>
        <w:jc w:val="both"/>
      </w:pPr>
      <w:r>
        <w:rPr>
          <w:rFonts w:ascii="Times New Roman"/>
          <w:b w:val="false"/>
          <w:i w:val="false"/>
          <w:color w:val="000000"/>
          <w:sz w:val="28"/>
        </w:rPr>
        <w:t>
      6) жария қала құрылысы шектеулері;</w:t>
      </w:r>
    </w:p>
    <w:bookmarkEnd w:id="1619"/>
    <w:bookmarkStart w:name="z1759" w:id="1620"/>
    <w:p>
      <w:pPr>
        <w:spacing w:after="0"/>
        <w:ind w:left="0"/>
        <w:jc w:val="both"/>
      </w:pPr>
      <w:r>
        <w:rPr>
          <w:rFonts w:ascii="Times New Roman"/>
          <w:b w:val="false"/>
          <w:i w:val="false"/>
          <w:color w:val="000000"/>
          <w:sz w:val="28"/>
        </w:rPr>
        <w:t>
      7) инженерлік коммуникациялар жоспары;</w:t>
      </w:r>
    </w:p>
    <w:bookmarkEnd w:id="1620"/>
    <w:bookmarkStart w:name="z1760" w:id="1621"/>
    <w:p>
      <w:pPr>
        <w:spacing w:after="0"/>
        <w:ind w:left="0"/>
        <w:jc w:val="both"/>
      </w:pPr>
      <w:r>
        <w:rPr>
          <w:rFonts w:ascii="Times New Roman"/>
          <w:b w:val="false"/>
          <w:i w:val="false"/>
          <w:color w:val="000000"/>
          <w:sz w:val="28"/>
        </w:rPr>
        <w:t>
      8) жол инфрақұрылымын дамыту жоспары;</w:t>
      </w:r>
    </w:p>
    <w:bookmarkEnd w:id="1621"/>
    <w:bookmarkStart w:name="z1761" w:id="1622"/>
    <w:p>
      <w:pPr>
        <w:spacing w:after="0"/>
        <w:ind w:left="0"/>
        <w:jc w:val="both"/>
      </w:pPr>
      <w:r>
        <w:rPr>
          <w:rFonts w:ascii="Times New Roman"/>
          <w:b w:val="false"/>
          <w:i w:val="false"/>
          <w:color w:val="000000"/>
          <w:sz w:val="28"/>
        </w:rPr>
        <w:t>
      9) астана, республикалық және облыстық маңызы бар қалалар аумақтары бөлігінің бірыңғай сәулеттік стилінің тұжырымдамасы.</w:t>
      </w:r>
    </w:p>
    <w:bookmarkEnd w:id="1622"/>
    <w:bookmarkStart w:name="z1762" w:id="1623"/>
    <w:p>
      <w:pPr>
        <w:spacing w:after="0"/>
        <w:ind w:left="0"/>
        <w:jc w:val="both"/>
      </w:pPr>
      <w:r>
        <w:rPr>
          <w:rFonts w:ascii="Times New Roman"/>
          <w:b w:val="false"/>
          <w:i w:val="false"/>
          <w:color w:val="000000"/>
          <w:sz w:val="28"/>
        </w:rPr>
        <w:t xml:space="preserve">
      4. Бекітілген егжей-тегжейлі жоспарлау жобасы толық іске асырылғанға дейін қолданылады және бюджет қаражаты есебінен әлеуметтік, мәдени және бірегей объектілерді салу мақсатында қолданыстағы егжей-тегжейлі жоспарлау жобасын түзету қажеттігіне байланысты жағдайларды қоспағанда, оған өзгерістер мен толықтырулар енгізілмейді."; </w:t>
      </w:r>
    </w:p>
    <w:bookmarkEnd w:id="1623"/>
    <w:bookmarkStart w:name="z1763" w:id="1624"/>
    <w:p>
      <w:pPr>
        <w:spacing w:after="0"/>
        <w:ind w:left="0"/>
        <w:jc w:val="both"/>
      </w:pPr>
      <w:r>
        <w:rPr>
          <w:rFonts w:ascii="Times New Roman"/>
          <w:b w:val="false"/>
          <w:i w:val="false"/>
          <w:color w:val="000000"/>
          <w:sz w:val="28"/>
        </w:rPr>
        <w:t xml:space="preserve">
      10) 60-баптың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 мынадай редакцияда жазылсын:</w:t>
      </w:r>
    </w:p>
    <w:bookmarkEnd w:id="1624"/>
    <w:bookmarkStart w:name="z1764" w:id="1625"/>
    <w:p>
      <w:pPr>
        <w:spacing w:after="0"/>
        <w:ind w:left="0"/>
        <w:jc w:val="both"/>
      </w:pPr>
      <w:r>
        <w:rPr>
          <w:rFonts w:ascii="Times New Roman"/>
          <w:b w:val="false"/>
          <w:i w:val="false"/>
          <w:color w:val="000000"/>
          <w:sz w:val="28"/>
        </w:rPr>
        <w:t>
      "1) сейсмикалық қауіптілігі жоғары аймақтарда орналасқан немесе іске асыру кезінде арнайы жобалық шешімдер мен іс-шараларды талап ететін өзге де ерекше геологиялық (гидрогеологиялық) және геотехникалық жағдайлары бар екі қабаттан жоғары жеке тұрғын үйлер салудан басқа, жеке тұрғын үйлер салуды;";</w:t>
      </w:r>
    </w:p>
    <w:bookmarkEnd w:id="1625"/>
    <w:bookmarkStart w:name="z1765" w:id="1626"/>
    <w:p>
      <w:pPr>
        <w:spacing w:after="0"/>
        <w:ind w:left="0"/>
        <w:jc w:val="both"/>
      </w:pPr>
      <w:r>
        <w:rPr>
          <w:rFonts w:ascii="Times New Roman"/>
          <w:b w:val="false"/>
          <w:i w:val="false"/>
          <w:color w:val="000000"/>
          <w:sz w:val="28"/>
        </w:rPr>
        <w:t xml:space="preserve">
      11) 64-1-баптың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1) тармақшасы мынадай редакцияда жазылсын:</w:t>
      </w:r>
    </w:p>
    <w:bookmarkEnd w:id="1626"/>
    <w:bookmarkStart w:name="z1766" w:id="1627"/>
    <w:p>
      <w:pPr>
        <w:spacing w:after="0"/>
        <w:ind w:left="0"/>
        <w:jc w:val="both"/>
      </w:pPr>
      <w:r>
        <w:rPr>
          <w:rFonts w:ascii="Times New Roman"/>
          <w:b w:val="false"/>
          <w:i w:val="false"/>
          <w:color w:val="000000"/>
          <w:sz w:val="28"/>
        </w:rPr>
        <w:t>
      "1) астананың, республикалық маңызы бар қалалардың, аудандардың (облыстық маңызы бар қалалардың) жергілікті атқарушы органдарының сәулет-жоспарлау тапсырмасына сәйкес, лицензиясы бар тұлғалар орындаған жеке тұрғын үйлер. Осы талап сейсмикалық қауіптілігі жоғары аймақтарда орналасқан немесе іске асыру кезінде арнайы жобалық шешімдер мен іс-шараларды талап ететін өзге де ерекше геологиялық (гидрогеологиялық) және геотехникалық жағдайлары бар екі қабаттан жоғары жеке тұрғын үйлердің құрылысына қолданылмайды;";</w:t>
      </w:r>
    </w:p>
    <w:bookmarkEnd w:id="1627"/>
    <w:bookmarkStart w:name="z1767" w:id="1628"/>
    <w:p>
      <w:pPr>
        <w:spacing w:after="0"/>
        <w:ind w:left="0"/>
        <w:jc w:val="both"/>
      </w:pPr>
      <w:r>
        <w:rPr>
          <w:rFonts w:ascii="Times New Roman"/>
          <w:b w:val="false"/>
          <w:i w:val="false"/>
          <w:color w:val="000000"/>
          <w:sz w:val="28"/>
        </w:rPr>
        <w:t xml:space="preserve">
      12) 64-4-баптың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628"/>
    <w:bookmarkStart w:name="z1768" w:id="1629"/>
    <w:p>
      <w:pPr>
        <w:spacing w:after="0"/>
        <w:ind w:left="0"/>
        <w:jc w:val="both"/>
      </w:pPr>
      <w:r>
        <w:rPr>
          <w:rFonts w:ascii="Times New Roman"/>
          <w:b w:val="false"/>
          <w:i w:val="false"/>
          <w:color w:val="000000"/>
          <w:sz w:val="28"/>
        </w:rPr>
        <w:t>
      "2. Мемлекеттік монополияға жатқызылатын кешенді ведомстводан тыс сараптаманы мемлекеттік сараптама ұйымы жүзеге асырады.</w:t>
      </w:r>
    </w:p>
    <w:bookmarkEnd w:id="1629"/>
    <w:bookmarkStart w:name="z1769" w:id="1630"/>
    <w:p>
      <w:pPr>
        <w:spacing w:after="0"/>
        <w:ind w:left="0"/>
        <w:jc w:val="both"/>
      </w:pPr>
      <w:r>
        <w:rPr>
          <w:rFonts w:ascii="Times New Roman"/>
          <w:b w:val="false"/>
          <w:i w:val="false"/>
          <w:color w:val="000000"/>
          <w:sz w:val="28"/>
        </w:rPr>
        <w:t>
      Тауарларды, жұмыстарды, көрсетілетін қызметтерді өндірумен технологиялық байланысты қызметке "бір терезе" қағидаты бойынша құрылыс жобаларына кешенді ведомстводан тыс сараптама жүргізуді ұйымдастыру үшін портал мен ақпараттық жүйені жүргізу жатқызылады.";</w:t>
      </w:r>
    </w:p>
    <w:bookmarkEnd w:id="1630"/>
    <w:bookmarkStart w:name="z1770" w:id="1631"/>
    <w:p>
      <w:pPr>
        <w:spacing w:after="0"/>
        <w:ind w:left="0"/>
        <w:jc w:val="both"/>
      </w:pPr>
      <w:r>
        <w:rPr>
          <w:rFonts w:ascii="Times New Roman"/>
          <w:b w:val="false"/>
          <w:i w:val="false"/>
          <w:color w:val="000000"/>
          <w:sz w:val="28"/>
        </w:rPr>
        <w:t xml:space="preserve">
      13) 64-11-баптың </w:t>
      </w:r>
      <w:r>
        <w:rPr>
          <w:rFonts w:ascii="Times New Roman"/>
          <w:b w:val="false"/>
          <w:i w:val="false"/>
          <w:color w:val="000000"/>
          <w:sz w:val="28"/>
        </w:rPr>
        <w:t>4-тармағының</w:t>
      </w:r>
      <w:r>
        <w:rPr>
          <w:rFonts w:ascii="Times New Roman"/>
          <w:b w:val="false"/>
          <w:i w:val="false"/>
          <w:color w:val="000000"/>
          <w:sz w:val="28"/>
        </w:rPr>
        <w:t xml:space="preserve"> 2) тармақшасы алып тасталсын;</w:t>
      </w:r>
    </w:p>
    <w:bookmarkEnd w:id="1631"/>
    <w:bookmarkStart w:name="z1771" w:id="163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68-бапта</w:t>
      </w:r>
      <w:r>
        <w:rPr>
          <w:rFonts w:ascii="Times New Roman"/>
          <w:b w:val="false"/>
          <w:i w:val="false"/>
          <w:color w:val="000000"/>
          <w:sz w:val="28"/>
        </w:rPr>
        <w:t>:</w:t>
      </w:r>
    </w:p>
    <w:bookmarkEnd w:id="1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773" w:id="1633"/>
    <w:p>
      <w:pPr>
        <w:spacing w:after="0"/>
        <w:ind w:left="0"/>
        <w:jc w:val="both"/>
      </w:pPr>
      <w:r>
        <w:rPr>
          <w:rFonts w:ascii="Times New Roman"/>
          <w:b w:val="false"/>
          <w:i w:val="false"/>
          <w:color w:val="000000"/>
          <w:sz w:val="28"/>
        </w:rPr>
        <w:t xml:space="preserve">
      "2. Объект құрылысын жүзеге асыруға ниетi бар тапсырыс беруші Қазақстан Республикасының жер заңнамасына сәйкес ayдандардың (қалалардың) жергiлiктi атқарушы органдарынан жерге тиісті құқық беру туралы шешімді алуға міндетті. Тапсырыс берушінің жерге тиісті құқығы және бекітілген егжей-тегжейлі жоспарлау жобасына сәйкес функционалдық аймағы болған жағдайда, объект құрылысы үшін аудандардың (қалалардың) жергілікті атқарушы органдарынан қосымша шешім алу талап етілмейді. </w:t>
      </w:r>
    </w:p>
    <w:bookmarkEnd w:id="1633"/>
    <w:bookmarkStart w:name="z1774" w:id="1634"/>
    <w:p>
      <w:pPr>
        <w:spacing w:after="0"/>
        <w:ind w:left="0"/>
        <w:jc w:val="both"/>
      </w:pPr>
      <w:r>
        <w:rPr>
          <w:rFonts w:ascii="Times New Roman"/>
          <w:b w:val="false"/>
          <w:i w:val="false"/>
          <w:color w:val="000000"/>
          <w:sz w:val="28"/>
        </w:rPr>
        <w:t>
      Объектіде құрылыс-монтаждау жұмыстарын жүргізуге Қазақстан Республикасының заңнамасына сәйкес тиісті жер пайдалану құқығы не жеке меншік құқығы берілген жерде ғана жол беріледі.";</w:t>
      </w:r>
    </w:p>
    <w:bookmarkEnd w:id="1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776" w:id="1635"/>
    <w:p>
      <w:pPr>
        <w:spacing w:after="0"/>
        <w:ind w:left="0"/>
        <w:jc w:val="both"/>
      </w:pPr>
      <w:r>
        <w:rPr>
          <w:rFonts w:ascii="Times New Roman"/>
          <w:b w:val="false"/>
          <w:i w:val="false"/>
          <w:color w:val="000000"/>
          <w:sz w:val="28"/>
        </w:rPr>
        <w:t>
      "6. Аудандардың (қалалардың) жергiлiктi атқарушы органдарының жерге тиiстi құқық беру туралы шешiмi және сәулет-жоспарлау тапсырмасы тапсырыс берушінің белгiленген объектiнi жобалауға тапсырма жасауы үшiн негiздер болып табылады.";</w:t>
      </w:r>
    </w:p>
    <w:bookmarkEnd w:id="1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үшінші бөлікпен толықтырылсын:</w:t>
      </w:r>
    </w:p>
    <w:bookmarkStart w:name="z1778" w:id="1636"/>
    <w:p>
      <w:pPr>
        <w:spacing w:after="0"/>
        <w:ind w:left="0"/>
        <w:jc w:val="both"/>
      </w:pPr>
      <w:r>
        <w:rPr>
          <w:rFonts w:ascii="Times New Roman"/>
          <w:b w:val="false"/>
          <w:i w:val="false"/>
          <w:color w:val="000000"/>
          <w:sz w:val="28"/>
        </w:rPr>
        <w:t>
      "Инженерлік және коммуналдық қамтамасыз ету жөніндегі қызметтерді көрсетушілер берген техникалық шарттарға сәйкес әзірленген және кешенді ведомстводан тыс сараптамадан өткен сыртқы инженерлік желілер мен құрылысжайлардың жобалары инженерлік және коммуналдық қамтамасыз ету жөніндегі қызметтерді көрсетушілермен және жергілікті атқарушы органдардың сәулет және қала құрылысы саласындағы функцияларды жүзеге асыратын құрылымдық бөлімшелерімен қосымша келісуге жатпайды.";</w:t>
      </w:r>
    </w:p>
    <w:bookmarkEnd w:id="1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780" w:id="1637"/>
    <w:p>
      <w:pPr>
        <w:spacing w:after="0"/>
        <w:ind w:left="0"/>
        <w:jc w:val="both"/>
      </w:pPr>
      <w:r>
        <w:rPr>
          <w:rFonts w:ascii="Times New Roman"/>
          <w:b w:val="false"/>
          <w:i w:val="false"/>
          <w:color w:val="000000"/>
          <w:sz w:val="28"/>
        </w:rPr>
        <w:t>
      "9. Астананың, республикалық маңызы бар қалалардың, аудандардың (облыстық маңызы бар қалалардың) жергілікті атқарушы органдары жерге тиісті құқық беру туралы шешiм не тапсырыс берушінің қолында бар жерге құқығы негiзiнде тапсырыс берушіге инженерлiк қамтамасыз ету мен коммуналдық қызметтер көрсету көздерiне қосуға техникалық шарттар және объект құрылысының сәулеттік тұжырымдамасы бар сәулет-жоспарлау тапсырмасын бередi.";</w:t>
      </w:r>
    </w:p>
    <w:bookmarkEnd w:id="1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екінші бөлігі мынадай редакцияда жазылсын:</w:t>
      </w:r>
    </w:p>
    <w:bookmarkStart w:name="z1782" w:id="1638"/>
    <w:p>
      <w:pPr>
        <w:spacing w:after="0"/>
        <w:ind w:left="0"/>
        <w:jc w:val="both"/>
      </w:pPr>
      <w:r>
        <w:rPr>
          <w:rFonts w:ascii="Times New Roman"/>
          <w:b w:val="false"/>
          <w:i w:val="false"/>
          <w:color w:val="000000"/>
          <w:sz w:val="28"/>
        </w:rPr>
        <w:t>
      "Бұл ретте техникалық жағынан күрделi емес объектiлердi энергиямен жабдықтау желiлерiне қосу жөніндегі құрылыс-монтаждау жұмыстарын жүргiзудiң басталғаны туралы электрмен жабдықтау желілерінің құрылыс-монтаждау жұмыстарын жүзеге асыратын ұйым хабардар етуге құқылы.";</w:t>
      </w:r>
    </w:p>
    <w:bookmarkEnd w:id="1638"/>
    <w:bookmarkStart w:name="z1783" w:id="163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73-баптың</w:t>
      </w:r>
      <w:r>
        <w:rPr>
          <w:rFonts w:ascii="Times New Roman"/>
          <w:b w:val="false"/>
          <w:i w:val="false"/>
          <w:color w:val="000000"/>
          <w:sz w:val="28"/>
        </w:rPr>
        <w:t xml:space="preserve"> 4 және 8-тармақтары мынадай редакцияда жазылсын:</w:t>
      </w:r>
    </w:p>
    <w:bookmarkEnd w:id="1639"/>
    <w:bookmarkStart w:name="z1784" w:id="1640"/>
    <w:p>
      <w:pPr>
        <w:spacing w:after="0"/>
        <w:ind w:left="0"/>
        <w:jc w:val="both"/>
      </w:pPr>
      <w:r>
        <w:rPr>
          <w:rFonts w:ascii="Times New Roman"/>
          <w:b w:val="false"/>
          <w:i w:val="false"/>
          <w:color w:val="000000"/>
          <w:sz w:val="28"/>
        </w:rPr>
        <w:t>
      "4. Салынған объектіні пайдалануға қабылдау актімен ресімделеді. Салынған объектіні пайдалануға қабылдау актісі бекітуге жатады.</w:t>
      </w:r>
    </w:p>
    <w:bookmarkEnd w:id="1640"/>
    <w:bookmarkStart w:name="z1785" w:id="1641"/>
    <w:p>
      <w:pPr>
        <w:spacing w:after="0"/>
        <w:ind w:left="0"/>
        <w:jc w:val="both"/>
      </w:pPr>
      <w:r>
        <w:rPr>
          <w:rFonts w:ascii="Times New Roman"/>
          <w:b w:val="false"/>
          <w:i w:val="false"/>
          <w:color w:val="000000"/>
          <w:sz w:val="28"/>
        </w:rPr>
        <w:t>
      Қабылдау актісін бекітуді тапсырыс беруші жүргізеді. Объектіні пайдалануға қабылдау актісіне қол қойылған күн оның бекітілген күні және объектінің пайдалануға берілген күні деп есептеледі.";</w:t>
      </w:r>
    </w:p>
    <w:bookmarkEnd w:id="1641"/>
    <w:bookmarkStart w:name="z1786" w:id="1642"/>
    <w:p>
      <w:pPr>
        <w:spacing w:after="0"/>
        <w:ind w:left="0"/>
        <w:jc w:val="both"/>
      </w:pPr>
      <w:r>
        <w:rPr>
          <w:rFonts w:ascii="Times New Roman"/>
          <w:b w:val="false"/>
          <w:i w:val="false"/>
          <w:color w:val="000000"/>
          <w:sz w:val="28"/>
        </w:rPr>
        <w:t>
      "8. Құқықтық кадастрдың ақпараттық жүйесіне жаңадан құрылған жылжымайтын мүлікке ғимараттардың, құрылысжайлардың және (немесе) олардың құрамдастарының сәйкестендіру мен техникалық мәліметтерін енгізу, "Азаматтарға арналған үкімет" мемлекеттік корпорациясында жылжымайтын мүлiкке құқықтарды тіркеу үшін объектiнi пайдалануға қабылдаудың бекiтiлген актiсi негіз болып табылады.";</w:t>
      </w:r>
    </w:p>
    <w:bookmarkEnd w:id="1642"/>
    <w:bookmarkStart w:name="z1787" w:id="1643"/>
    <w:p>
      <w:pPr>
        <w:spacing w:after="0"/>
        <w:ind w:left="0"/>
        <w:jc w:val="both"/>
      </w:pPr>
      <w:r>
        <w:rPr>
          <w:rFonts w:ascii="Times New Roman"/>
          <w:b w:val="false"/>
          <w:i w:val="false"/>
          <w:color w:val="000000"/>
          <w:sz w:val="28"/>
        </w:rPr>
        <w:t xml:space="preserve">
      16) 74-баптың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 мынадай редакцияда жазылсын:</w:t>
      </w:r>
    </w:p>
    <w:bookmarkEnd w:id="1643"/>
    <w:bookmarkStart w:name="z1788" w:id="1644"/>
    <w:p>
      <w:pPr>
        <w:spacing w:after="0"/>
        <w:ind w:left="0"/>
        <w:jc w:val="both"/>
      </w:pPr>
      <w:r>
        <w:rPr>
          <w:rFonts w:ascii="Times New Roman"/>
          <w:b w:val="false"/>
          <w:i w:val="false"/>
          <w:color w:val="000000"/>
          <w:sz w:val="28"/>
        </w:rPr>
        <w:t>
      "2) осы баптың 1-тармағының 1) тармақшасын қоспағанда, сейсмикалық қауіптілігі жоғары аймақтарда орналасқан немесе іске асыру кезінде арнайы жобалық шешімдер мен іс-шараларды талап ететін өзге де ерекше геологиялық (гидрогеологиялық) және геотехникалық жағдайлары бар екі қабаттан жоғары жеке тұрғын үй құрылысы объектілеріне қолданылмайды.";</w:t>
      </w:r>
    </w:p>
    <w:bookmarkEnd w:id="1644"/>
    <w:bookmarkStart w:name="z1789" w:id="1645"/>
    <w:p>
      <w:pPr>
        <w:spacing w:after="0"/>
        <w:ind w:left="0"/>
        <w:jc w:val="both"/>
      </w:pPr>
      <w:r>
        <w:rPr>
          <w:rFonts w:ascii="Times New Roman"/>
          <w:b w:val="false"/>
          <w:i w:val="false"/>
          <w:color w:val="000000"/>
          <w:sz w:val="28"/>
        </w:rPr>
        <w:t xml:space="preserve">
      17) 75-баптың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645"/>
    <w:bookmarkStart w:name="z1790" w:id="1646"/>
    <w:p>
      <w:pPr>
        <w:spacing w:after="0"/>
        <w:ind w:left="0"/>
        <w:jc w:val="both"/>
      </w:pPr>
      <w:r>
        <w:rPr>
          <w:rFonts w:ascii="Times New Roman"/>
          <w:b w:val="false"/>
          <w:i w:val="false"/>
          <w:color w:val="000000"/>
          <w:sz w:val="28"/>
        </w:rPr>
        <w:t>
      "4. Тапсырыс беруші сәйкестік туралы декларация, құрылыс-монтаждау жұмыстарының сапасы мен орындалған жұмыстардың жобаға сәйкестігі туралы қорытындылар негізінде мердігермен (бас мердігермен), техникалық және авторлық қадағалауларды жүзеге асыратын тұлғалармен бірлесіп, атқарушылық техникалық құжаттаманың бар-жоғы және жинақталымы тұрғысынан тексеруге, объектіні қарап-тексеруге және тиісті акт бойынша пайдалануға қабылдауға (объектінің пайдалануға қабылдауға дайындығына түпкілікті тексеру жүргізуге) міндетті.";</w:t>
      </w:r>
    </w:p>
    <w:bookmarkEnd w:id="1646"/>
    <w:bookmarkStart w:name="z1791" w:id="1647"/>
    <w:p>
      <w:pPr>
        <w:spacing w:after="0"/>
        <w:ind w:left="0"/>
        <w:jc w:val="both"/>
      </w:pPr>
      <w:r>
        <w:rPr>
          <w:rFonts w:ascii="Times New Roman"/>
          <w:b w:val="false"/>
          <w:i w:val="false"/>
          <w:color w:val="000000"/>
          <w:sz w:val="28"/>
        </w:rPr>
        <w:t>
      18) мынадай мазмұндағы 75-1-баппен толықтырылсын:</w:t>
      </w:r>
    </w:p>
    <w:bookmarkEnd w:id="1647"/>
    <w:bookmarkStart w:name="z1792" w:id="1648"/>
    <w:p>
      <w:pPr>
        <w:spacing w:after="0"/>
        <w:ind w:left="0"/>
        <w:jc w:val="both"/>
      </w:pPr>
      <w:r>
        <w:rPr>
          <w:rFonts w:ascii="Times New Roman"/>
          <w:b w:val="false"/>
          <w:i w:val="false"/>
          <w:color w:val="000000"/>
          <w:sz w:val="28"/>
        </w:rPr>
        <w:t xml:space="preserve">
      "75-1-бап. Объектіні пайдалануға қабылдау актілерін жүргізу және есепке алу тәртібі </w:t>
      </w:r>
    </w:p>
    <w:bookmarkEnd w:id="1648"/>
    <w:bookmarkStart w:name="z1793" w:id="1649"/>
    <w:p>
      <w:pPr>
        <w:spacing w:after="0"/>
        <w:ind w:left="0"/>
        <w:jc w:val="both"/>
      </w:pPr>
      <w:r>
        <w:rPr>
          <w:rFonts w:ascii="Times New Roman"/>
          <w:b w:val="false"/>
          <w:i w:val="false"/>
          <w:color w:val="000000"/>
          <w:sz w:val="28"/>
        </w:rPr>
        <w:t>
      1. "Азаматтарға арналған үкімет" мемлекеттік корпорациясы өтініш берушіден объектінің техникалық сипаттамалары жөніндегі қосымшамен бірге объектіні пайдалануға қабылдаудың бекітілген актісін, сәйкестік туралы декларацияны, құрылыс-монтаждау жұмыстарының сапасы мен орындалған жұмыстардың бекітілген жобаға сәйкестігі туралы қорытындыларды алған кезден бастап бір күн ішінде бір мезгілде:</w:t>
      </w:r>
    </w:p>
    <w:bookmarkEnd w:id="1649"/>
    <w:bookmarkStart w:name="z1794" w:id="1650"/>
    <w:p>
      <w:pPr>
        <w:spacing w:after="0"/>
        <w:ind w:left="0"/>
        <w:jc w:val="both"/>
      </w:pPr>
      <w:r>
        <w:rPr>
          <w:rFonts w:ascii="Times New Roman"/>
          <w:b w:val="false"/>
          <w:i w:val="false"/>
          <w:color w:val="000000"/>
          <w:sz w:val="28"/>
        </w:rPr>
        <w:t>
      1) объект орналасқан жердегі сәулет және қала құрылысы саласындағы функцияларды жүзеге асыратын тиісті жергілікті атқарушы органның құрылымдық бөлімшесіне – объектінің техникалық сипаттамалары жөніндегі қосымшамен бірге объектіні пайдалануға қабылдаудың бекітілген актісін;</w:t>
      </w:r>
    </w:p>
    <w:bookmarkEnd w:id="1650"/>
    <w:bookmarkStart w:name="z1795" w:id="1651"/>
    <w:p>
      <w:pPr>
        <w:spacing w:after="0"/>
        <w:ind w:left="0"/>
        <w:jc w:val="both"/>
      </w:pPr>
      <w:r>
        <w:rPr>
          <w:rFonts w:ascii="Times New Roman"/>
          <w:b w:val="false"/>
          <w:i w:val="false"/>
          <w:color w:val="000000"/>
          <w:sz w:val="28"/>
        </w:rPr>
        <w:t>
      2) объект орналасқан жердегі мемлекеттік сәулет-құрылыс бақылау органдарына объектінің техникалық сипаттамалары жөніндегі қосымшамен бірге объектіні пайдалануға қабылдаудың бекітілген актісін, сәйкестік туралы декларацияны және құрылыс-монтаждау жұмыстарының сапасы мен орындалған жұмыстардың бекітілген жобаға сәйкестігі туралы қорытындыларды жібереді.</w:t>
      </w:r>
    </w:p>
    <w:bookmarkEnd w:id="1651"/>
    <w:bookmarkStart w:name="z1796" w:id="1652"/>
    <w:p>
      <w:pPr>
        <w:spacing w:after="0"/>
        <w:ind w:left="0"/>
        <w:jc w:val="both"/>
      </w:pPr>
      <w:r>
        <w:rPr>
          <w:rFonts w:ascii="Times New Roman"/>
          <w:b w:val="false"/>
          <w:i w:val="false"/>
          <w:color w:val="000000"/>
          <w:sz w:val="28"/>
        </w:rPr>
        <w:t xml:space="preserve">
      2. Сәулет және қала құрылысы саласындағы функцияларды жүзеге асыратын жергілікті атқарушы органдар "Азаматтарға арналған үкімет" мемлекеттік корпорациясынан құжаттарды алған кезден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 салыстырып тексереді және пайдалануға қабылдау актісін есепке алуды жүргізеді. </w:t>
      </w:r>
    </w:p>
    <w:bookmarkEnd w:id="1652"/>
    <w:bookmarkStart w:name="z1797" w:id="1653"/>
    <w:p>
      <w:pPr>
        <w:spacing w:after="0"/>
        <w:ind w:left="0"/>
        <w:jc w:val="both"/>
      </w:pPr>
      <w:r>
        <w:rPr>
          <w:rFonts w:ascii="Times New Roman"/>
          <w:b w:val="false"/>
          <w:i w:val="false"/>
          <w:color w:val="000000"/>
          <w:sz w:val="28"/>
        </w:rPr>
        <w:t>
      Салыстырып тексеру қорытындысы бойынша құрылыс объектісінің құрылыс салуды ұйымдастыру және рұқсат беру рәсімдерінен өту қағидаларының талаптарына сәйкес келмеуі анықталған жағдайда, "Азаматтарға арналған үкімет" мемлекеттік корпорациясынан құжаттарды алған кезден бастап бір жұмыс күні ішінде бұл жөнінде мемлекеттік сәулет-құрылыс бақылау органдарына және тіркеуші органға жазбаша хабарлайды.</w:t>
      </w:r>
    </w:p>
    <w:bookmarkEnd w:id="1653"/>
    <w:bookmarkStart w:name="z1798" w:id="1654"/>
    <w:p>
      <w:pPr>
        <w:spacing w:after="0"/>
        <w:ind w:left="0"/>
        <w:jc w:val="both"/>
      </w:pPr>
      <w:r>
        <w:rPr>
          <w:rFonts w:ascii="Times New Roman"/>
          <w:b w:val="false"/>
          <w:i w:val="false"/>
          <w:color w:val="000000"/>
          <w:sz w:val="28"/>
        </w:rPr>
        <w:t>
      Сәйкессіздік болмаған жағдайда, "Азаматтарға арналған үкімет" мемлекеттік корпорациясынан құжаттарды алған кезден бастап бір жұмыс күні ішінде тіркеуші органға жазбаша хабарлайды.</w:t>
      </w:r>
    </w:p>
    <w:bookmarkEnd w:id="1654"/>
    <w:bookmarkStart w:name="z1799" w:id="1655"/>
    <w:p>
      <w:pPr>
        <w:spacing w:after="0"/>
        <w:ind w:left="0"/>
        <w:jc w:val="both"/>
      </w:pPr>
      <w:r>
        <w:rPr>
          <w:rFonts w:ascii="Times New Roman"/>
          <w:b w:val="false"/>
          <w:i w:val="false"/>
          <w:color w:val="000000"/>
          <w:sz w:val="28"/>
        </w:rPr>
        <w:t>
      3. Мемлекеттік сәулет-құрылыс бақылау органдары "Азаматтарға арналған үкімет" мемлекеттік корпорациясынан құжаттарды алған кезден бастап бір жұмыс күні өткенге дейін тапсырыс берушінің Қазақстан Республикасының сәулет, қала құрылысы және құрылыс қызметі туралы заңнамасында белгіленген нормалар мен талаптарды сақтауы тұрғысынан салыстырып тексереді.</w:t>
      </w:r>
    </w:p>
    <w:bookmarkEnd w:id="1655"/>
    <w:bookmarkStart w:name="z1800" w:id="1656"/>
    <w:p>
      <w:pPr>
        <w:spacing w:after="0"/>
        <w:ind w:left="0"/>
        <w:jc w:val="both"/>
      </w:pPr>
      <w:r>
        <w:rPr>
          <w:rFonts w:ascii="Times New Roman"/>
          <w:b w:val="false"/>
          <w:i w:val="false"/>
          <w:color w:val="000000"/>
          <w:sz w:val="28"/>
        </w:rPr>
        <w:t>
      Бұзушылықтар анықталған кезде "Азаматтарға арналған үкімет" мемлекеттік корпорациясынан құжаттарды алған кезден бастап бір жұмыс күні ішінде бұл жөнінде тіркеуші органға жазбаша хабарлайды және Қазақстан Республикасының заңнамасына сәйкес жауаптылық шараларын қолданады.</w:t>
      </w:r>
    </w:p>
    <w:bookmarkEnd w:id="1656"/>
    <w:bookmarkStart w:name="z1801" w:id="1657"/>
    <w:p>
      <w:pPr>
        <w:spacing w:after="0"/>
        <w:ind w:left="0"/>
        <w:jc w:val="both"/>
      </w:pPr>
      <w:r>
        <w:rPr>
          <w:rFonts w:ascii="Times New Roman"/>
          <w:b w:val="false"/>
          <w:i w:val="false"/>
          <w:color w:val="000000"/>
          <w:sz w:val="28"/>
        </w:rPr>
        <w:t>
      Бұзушылықтар болмаған жағдайда, "Азаматтарға арналған үкімет" мемлекеттік корпорациясынан құжаттарды алған кезден бастап бір жұмыс күні ішінде бұл жөнінде тіркеуші органға жазбаша хабарлайды.</w:t>
      </w:r>
    </w:p>
    <w:bookmarkEnd w:id="1657"/>
    <w:bookmarkStart w:name="z1802" w:id="1658"/>
    <w:p>
      <w:pPr>
        <w:spacing w:after="0"/>
        <w:ind w:left="0"/>
        <w:jc w:val="both"/>
      </w:pPr>
      <w:r>
        <w:rPr>
          <w:rFonts w:ascii="Times New Roman"/>
          <w:b w:val="false"/>
          <w:i w:val="false"/>
          <w:color w:val="000000"/>
          <w:sz w:val="28"/>
        </w:rPr>
        <w:t>
      4. Осы баптың 2 және 3-тармақтарында белгіленген мерзімдерде ақпаратты беру үшін жауаптылық Қазақстан Республикасының заңнамасына сәйкес сәулет және қала құрылысы мен мемлекеттік сәулет-құрылыс бақылау саласындағы функцияларды жүзеге асыратын жергілікті атқарушы органдардың лауазымды адамдарына жүктеледі.".</w:t>
      </w:r>
    </w:p>
    <w:bookmarkEnd w:id="1658"/>
    <w:bookmarkStart w:name="z1803" w:id="1659"/>
    <w:p>
      <w:pPr>
        <w:spacing w:after="0"/>
        <w:ind w:left="0"/>
        <w:jc w:val="both"/>
      </w:pPr>
      <w:r>
        <w:rPr>
          <w:rFonts w:ascii="Times New Roman"/>
          <w:b w:val="false"/>
          <w:i w:val="false"/>
          <w:color w:val="000000"/>
          <w:sz w:val="28"/>
        </w:rPr>
        <w:t xml:space="preserve">
      42.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19-І, 100-құжат; № 20-ІV, 113-құжат; № 20-VІІ, 117-құжат; № 23-ІІ, 170, 172-құжаттар; 2016 ж., № 6, 45-құжат; № 8-І, 60-құжат; № 24, 124-құжат; 2017 ж., № 9, 17-құжат; № 11, 29-құжат; № 23-ІІІ, 111-құжат):</w:t>
      </w:r>
    </w:p>
    <w:bookmarkEnd w:id="1659"/>
    <w:bookmarkStart w:name="z1804" w:id="16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88-2-бап</w:t>
      </w:r>
      <w:r>
        <w:rPr>
          <w:rFonts w:ascii="Times New Roman"/>
          <w:b w:val="false"/>
          <w:i w:val="false"/>
          <w:color w:val="000000"/>
          <w:sz w:val="28"/>
        </w:rPr>
        <w:t xml:space="preserve"> мынадай редакцияда жазылсын:</w:t>
      </w:r>
    </w:p>
    <w:bookmarkEnd w:id="1660"/>
    <w:bookmarkStart w:name="z1805" w:id="1661"/>
    <w:p>
      <w:pPr>
        <w:spacing w:after="0"/>
        <w:ind w:left="0"/>
        <w:jc w:val="both"/>
      </w:pPr>
      <w:r>
        <w:rPr>
          <w:rFonts w:ascii="Times New Roman"/>
          <w:b w:val="false"/>
          <w:i w:val="false"/>
          <w:color w:val="000000"/>
          <w:sz w:val="28"/>
        </w:rPr>
        <w:t>
      "88-2-бап. Теміржол көлігі саласындағы мемлекеттік бақылау</w:t>
      </w:r>
    </w:p>
    <w:bookmarkEnd w:id="1661"/>
    <w:bookmarkStart w:name="z1806" w:id="1662"/>
    <w:p>
      <w:pPr>
        <w:spacing w:after="0"/>
        <w:ind w:left="0"/>
        <w:jc w:val="both"/>
      </w:pPr>
      <w:r>
        <w:rPr>
          <w:rFonts w:ascii="Times New Roman"/>
          <w:b w:val="false"/>
          <w:i w:val="false"/>
          <w:color w:val="000000"/>
          <w:sz w:val="28"/>
        </w:rPr>
        <w:t xml:space="preserve">
      1. Теміржол көлігі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1662"/>
    <w:bookmarkStart w:name="z1807" w:id="1663"/>
    <w:p>
      <w:pPr>
        <w:spacing w:after="0"/>
        <w:ind w:left="0"/>
        <w:jc w:val="both"/>
      </w:pPr>
      <w:r>
        <w:rPr>
          <w:rFonts w:ascii="Times New Roman"/>
          <w:b w:val="false"/>
          <w:i w:val="false"/>
          <w:color w:val="000000"/>
          <w:sz w:val="28"/>
        </w:rPr>
        <w:t xml:space="preserve">
      2.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1663"/>
    <w:bookmarkStart w:name="z1808" w:id="16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10-1-тарау</w:t>
      </w:r>
      <w:r>
        <w:rPr>
          <w:rFonts w:ascii="Times New Roman"/>
          <w:b w:val="false"/>
          <w:i w:val="false"/>
          <w:color w:val="000000"/>
          <w:sz w:val="28"/>
        </w:rPr>
        <w:t xml:space="preserve"> мынадай мазмұндағы 88-6-баппен толықтырылсын:</w:t>
      </w:r>
    </w:p>
    <w:bookmarkEnd w:id="1664"/>
    <w:bookmarkStart w:name="z1809" w:id="1665"/>
    <w:p>
      <w:pPr>
        <w:spacing w:after="0"/>
        <w:ind w:left="0"/>
        <w:jc w:val="both"/>
      </w:pPr>
      <w:r>
        <w:rPr>
          <w:rFonts w:ascii="Times New Roman"/>
          <w:b w:val="false"/>
          <w:i w:val="false"/>
          <w:color w:val="000000"/>
          <w:sz w:val="28"/>
        </w:rPr>
        <w:t>
      "88-6-бап. Бақылау субъектісіне (объектісіне) бармай профилактикалық бақылауды жүргізу тәртібі</w:t>
      </w:r>
    </w:p>
    <w:bookmarkEnd w:id="1665"/>
    <w:bookmarkStart w:name="z1810" w:id="1666"/>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уәкілетті орган ақпараттық жүйелер деректерін, сондай-ақ бақылау субъектісінің (объектісінің) қызметі туралы басқа да мәліметтерді талдау негізінде жүзеге асырады. </w:t>
      </w:r>
    </w:p>
    <w:bookmarkEnd w:id="1666"/>
    <w:bookmarkStart w:name="z1811" w:id="1667"/>
    <w:p>
      <w:pPr>
        <w:spacing w:after="0"/>
        <w:ind w:left="0"/>
        <w:jc w:val="both"/>
      </w:pPr>
      <w:r>
        <w:rPr>
          <w:rFonts w:ascii="Times New Roman"/>
          <w:b w:val="false"/>
          <w:i w:val="false"/>
          <w:color w:val="000000"/>
          <w:sz w:val="28"/>
        </w:rPr>
        <w:t xml:space="preserve">
      Мыналар бақылау субъектілері болып табылады: </w:t>
      </w:r>
    </w:p>
    <w:bookmarkEnd w:id="1667"/>
    <w:bookmarkStart w:name="z1812" w:id="1668"/>
    <w:p>
      <w:pPr>
        <w:spacing w:after="0"/>
        <w:ind w:left="0"/>
        <w:jc w:val="both"/>
      </w:pPr>
      <w:r>
        <w:rPr>
          <w:rFonts w:ascii="Times New Roman"/>
          <w:b w:val="false"/>
          <w:i w:val="false"/>
          <w:color w:val="000000"/>
          <w:sz w:val="28"/>
        </w:rPr>
        <w:t xml:space="preserve">
      1) ұлттық инфрақұрылым операторы; </w:t>
      </w:r>
    </w:p>
    <w:bookmarkEnd w:id="1668"/>
    <w:bookmarkStart w:name="z1813" w:id="1669"/>
    <w:p>
      <w:pPr>
        <w:spacing w:after="0"/>
        <w:ind w:left="0"/>
        <w:jc w:val="both"/>
      </w:pPr>
      <w:r>
        <w:rPr>
          <w:rFonts w:ascii="Times New Roman"/>
          <w:b w:val="false"/>
          <w:i w:val="false"/>
          <w:color w:val="000000"/>
          <w:sz w:val="28"/>
        </w:rPr>
        <w:t>
      2) тасымалдаушылар;</w:t>
      </w:r>
    </w:p>
    <w:bookmarkEnd w:id="1669"/>
    <w:bookmarkStart w:name="z1814" w:id="1670"/>
    <w:p>
      <w:pPr>
        <w:spacing w:after="0"/>
        <w:ind w:left="0"/>
        <w:jc w:val="both"/>
      </w:pPr>
      <w:r>
        <w:rPr>
          <w:rFonts w:ascii="Times New Roman"/>
          <w:b w:val="false"/>
          <w:i w:val="false"/>
          <w:color w:val="000000"/>
          <w:sz w:val="28"/>
        </w:rPr>
        <w:t>
      3) вагондар операторлары;</w:t>
      </w:r>
    </w:p>
    <w:bookmarkEnd w:id="1670"/>
    <w:bookmarkStart w:name="z1815" w:id="1671"/>
    <w:p>
      <w:pPr>
        <w:spacing w:after="0"/>
        <w:ind w:left="0"/>
        <w:jc w:val="both"/>
      </w:pPr>
      <w:r>
        <w:rPr>
          <w:rFonts w:ascii="Times New Roman"/>
          <w:b w:val="false"/>
          <w:i w:val="false"/>
          <w:color w:val="000000"/>
          <w:sz w:val="28"/>
        </w:rPr>
        <w:t>
      4) локомотивтік тартқыш операторлары;</w:t>
      </w:r>
    </w:p>
    <w:bookmarkEnd w:id="1671"/>
    <w:bookmarkStart w:name="z1816" w:id="1672"/>
    <w:p>
      <w:pPr>
        <w:spacing w:after="0"/>
        <w:ind w:left="0"/>
        <w:jc w:val="both"/>
      </w:pPr>
      <w:r>
        <w:rPr>
          <w:rFonts w:ascii="Times New Roman"/>
          <w:b w:val="false"/>
          <w:i w:val="false"/>
          <w:color w:val="000000"/>
          <w:sz w:val="28"/>
        </w:rPr>
        <w:t xml:space="preserve">
      5) тармақ иеленушілері; </w:t>
      </w:r>
    </w:p>
    <w:bookmarkEnd w:id="1672"/>
    <w:bookmarkStart w:name="z1817" w:id="1673"/>
    <w:p>
      <w:pPr>
        <w:spacing w:after="0"/>
        <w:ind w:left="0"/>
        <w:jc w:val="both"/>
      </w:pPr>
      <w:r>
        <w:rPr>
          <w:rFonts w:ascii="Times New Roman"/>
          <w:b w:val="false"/>
          <w:i w:val="false"/>
          <w:color w:val="000000"/>
          <w:sz w:val="28"/>
        </w:rPr>
        <w:t>
      6) теміржол көлігінің көмекші қызметтері.</w:t>
      </w:r>
    </w:p>
    <w:bookmarkEnd w:id="1673"/>
    <w:bookmarkStart w:name="z1818" w:id="1674"/>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беру және бақылау субъектісіне әкімшілік жүктемені азайту болып табылады.</w:t>
      </w:r>
    </w:p>
    <w:bookmarkEnd w:id="1674"/>
    <w:bookmarkStart w:name="z1819" w:id="1675"/>
    <w:p>
      <w:pPr>
        <w:spacing w:after="0"/>
        <w:ind w:left="0"/>
        <w:jc w:val="both"/>
      </w:pPr>
      <w:r>
        <w:rPr>
          <w:rFonts w:ascii="Times New Roman"/>
          <w:b w:val="false"/>
          <w:i w:val="false"/>
          <w:color w:val="000000"/>
          <w:sz w:val="28"/>
        </w:rPr>
        <w:t>
      Бақылау субъектілеріне бұзушылықтарды өз бетінше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bookmarkEnd w:id="1675"/>
    <w:bookmarkStart w:name="z1820" w:id="1676"/>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ұсынымды ресімдейді және жібереді.</w:t>
      </w:r>
    </w:p>
    <w:bookmarkEnd w:id="1676"/>
    <w:bookmarkStart w:name="z1821" w:id="1677"/>
    <w:p>
      <w:pPr>
        <w:spacing w:after="0"/>
        <w:ind w:left="0"/>
        <w:jc w:val="both"/>
      </w:pPr>
      <w:r>
        <w:rPr>
          <w:rFonts w:ascii="Times New Roman"/>
          <w:b w:val="false"/>
          <w:i w:val="false"/>
          <w:color w:val="000000"/>
          <w:sz w:val="28"/>
        </w:rPr>
        <w:t>
      3. Ұсыным бақылау субъектісіне қол қойғызып, жеке өзіне немесе жөнелту және алу фактілерін растайтын өзге де тәсілмен табыс етілуге тиіс.</w:t>
      </w:r>
    </w:p>
    <w:bookmarkEnd w:id="1677"/>
    <w:bookmarkStart w:name="z1822" w:id="1678"/>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bookmarkEnd w:id="1678"/>
    <w:bookmarkStart w:name="z1823" w:id="1679"/>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bookmarkEnd w:id="1679"/>
    <w:bookmarkStart w:name="z1824" w:id="1680"/>
    <w:p>
      <w:pPr>
        <w:spacing w:after="0"/>
        <w:ind w:left="0"/>
        <w:jc w:val="both"/>
      </w:pPr>
      <w:r>
        <w:rPr>
          <w:rFonts w:ascii="Times New Roman"/>
          <w:b w:val="false"/>
          <w:i w:val="false"/>
          <w:color w:val="000000"/>
          <w:sz w:val="28"/>
        </w:rPr>
        <w:t>
      2) поштамен – тапсырысты хатпен;</w:t>
      </w:r>
    </w:p>
    <w:bookmarkEnd w:id="1680"/>
    <w:bookmarkStart w:name="z1825" w:id="1681"/>
    <w:p>
      <w:pPr>
        <w:spacing w:after="0"/>
        <w:ind w:left="0"/>
        <w:jc w:val="both"/>
      </w:pPr>
      <w:r>
        <w:rPr>
          <w:rFonts w:ascii="Times New Roman"/>
          <w:b w:val="false"/>
          <w:i w:val="false"/>
          <w:color w:val="000000"/>
          <w:sz w:val="28"/>
        </w:rPr>
        <w:t>
      3) электрондық тәсілмен – уәкілетті орган сұрау салған кезде хатта көрсетілген бақылау субъектісінің электрондық мекенжайына уәкілетті орган жөнелткен күннен бастап табыс етілді деп есептеледі.</w:t>
      </w:r>
    </w:p>
    <w:bookmarkEnd w:id="1681"/>
    <w:bookmarkStart w:name="z1826" w:id="1682"/>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1682"/>
    <w:bookmarkStart w:name="z1827" w:id="1683"/>
    <w:p>
      <w:pPr>
        <w:spacing w:after="0"/>
        <w:ind w:left="0"/>
        <w:jc w:val="both"/>
      </w:pPr>
      <w:r>
        <w:rPr>
          <w:rFonts w:ascii="Times New Roman"/>
          <w:b w:val="false"/>
          <w:i w:val="false"/>
          <w:color w:val="000000"/>
          <w:sz w:val="28"/>
        </w:rPr>
        <w:t>
      5. Бақылау субъектісі ұсынымда көрсетілген бұзушылықтармен келіспеген жағдайда, ұсынымды жіберген уәкілетті органға ол табыс етілген күннен кейінгі күннен бастап бес жұмыс күні ішінде қарсылық жіберуге құқылы.</w:t>
      </w:r>
    </w:p>
    <w:bookmarkEnd w:id="1683"/>
    <w:bookmarkStart w:name="z1828" w:id="1684"/>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1684"/>
    <w:bookmarkStart w:name="z1829" w:id="1685"/>
    <w:p>
      <w:pPr>
        <w:spacing w:after="0"/>
        <w:ind w:left="0"/>
        <w:jc w:val="both"/>
      </w:pPr>
      <w:r>
        <w:rPr>
          <w:rFonts w:ascii="Times New Roman"/>
          <w:b w:val="false"/>
          <w:i w:val="false"/>
          <w:color w:val="000000"/>
          <w:sz w:val="28"/>
        </w:rPr>
        <w:t>
      7. Бақылау субъектілеріне (объектілеріне) қатысты бармай профилактикалық бақылау жылына бір реттен жиілетпей жүргізіледі.".</w:t>
      </w:r>
    </w:p>
    <w:bookmarkEnd w:id="1685"/>
    <w:bookmarkStart w:name="z1830" w:id="1686"/>
    <w:p>
      <w:pPr>
        <w:spacing w:after="0"/>
        <w:ind w:left="0"/>
        <w:jc w:val="both"/>
      </w:pPr>
      <w:r>
        <w:rPr>
          <w:rFonts w:ascii="Times New Roman"/>
          <w:b w:val="false"/>
          <w:i w:val="false"/>
          <w:color w:val="000000"/>
          <w:sz w:val="28"/>
        </w:rPr>
        <w:t xml:space="preserve">
      43.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 № 8, 45-құжат; № 19-І, 100-құжат; 2016 ж., № 7-ІІ, 55-құжат; № 24, 124-құжат; 2017 ж., № 4, 7-құжат; № 9, 17-құжат; № 11, 29-құжат):</w:t>
      </w:r>
    </w:p>
    <w:bookmarkEnd w:id="1686"/>
    <w:bookmarkStart w:name="z1831" w:id="1687"/>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3-тармағында</w:t>
      </w:r>
      <w:r>
        <w:rPr>
          <w:rFonts w:ascii="Times New Roman"/>
          <w:b w:val="false"/>
          <w:i w:val="false"/>
          <w:color w:val="000000"/>
          <w:sz w:val="28"/>
        </w:rPr>
        <w:t>:</w:t>
      </w:r>
    </w:p>
    <w:bookmarkEnd w:id="1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55-26) тармақша</w:t>
      </w:r>
      <w:r>
        <w:rPr>
          <w:rFonts w:ascii="Times New Roman"/>
          <w:b w:val="false"/>
          <w:i w:val="false"/>
          <w:color w:val="000000"/>
          <w:sz w:val="28"/>
        </w:rPr>
        <w:t xml:space="preserve"> мынадай редакцияда жазылсын:</w:t>
      </w:r>
    </w:p>
    <w:bookmarkStart w:name="z1834" w:id="1688"/>
    <w:p>
      <w:pPr>
        <w:spacing w:after="0"/>
        <w:ind w:left="0"/>
        <w:jc w:val="both"/>
      </w:pPr>
      <w:r>
        <w:rPr>
          <w:rFonts w:ascii="Times New Roman"/>
          <w:b w:val="false"/>
          <w:i w:val="false"/>
          <w:color w:val="000000"/>
          <w:sz w:val="28"/>
        </w:rPr>
        <w:t>
      "55-26) палубалы шағын көлемді кемелерді техникалық қадағалау жөніндегі қағидаларды әзірлеу және бекіту;";</w:t>
      </w:r>
    </w:p>
    <w:bookmarkEnd w:id="1688"/>
    <w:bookmarkStart w:name="z1835" w:id="16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8-3-бапта</w:t>
      </w:r>
      <w:r>
        <w:rPr>
          <w:rFonts w:ascii="Times New Roman"/>
          <w:b w:val="false"/>
          <w:i w:val="false"/>
          <w:color w:val="000000"/>
          <w:sz w:val="28"/>
        </w:rPr>
        <w:t xml:space="preserve">: </w:t>
      </w:r>
    </w:p>
    <w:bookmarkEnd w:id="1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837" w:id="1690"/>
    <w:p>
      <w:pPr>
        <w:spacing w:after="0"/>
        <w:ind w:left="0"/>
        <w:jc w:val="both"/>
      </w:pPr>
      <w:r>
        <w:rPr>
          <w:rFonts w:ascii="Times New Roman"/>
          <w:b w:val="false"/>
          <w:i w:val="false"/>
          <w:color w:val="000000"/>
          <w:sz w:val="28"/>
        </w:rPr>
        <w:t>
      "4. Кеме кітабында мемлекеттік тіркеуге жататын палубалы шағын көлемді кемелер палубалы шағын көлемді кемелерді техникалық қадағалау жөніндегі қағидалардың талаптарына сәйкес келуге тиіс.";</w:t>
      </w:r>
    </w:p>
    <w:bookmarkEnd w:id="1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1839" w:id="1691"/>
    <w:p>
      <w:pPr>
        <w:spacing w:after="0"/>
        <w:ind w:left="0"/>
        <w:jc w:val="both"/>
      </w:pPr>
      <w:r>
        <w:rPr>
          <w:rFonts w:ascii="Times New Roman"/>
          <w:b w:val="false"/>
          <w:i w:val="false"/>
          <w:color w:val="000000"/>
          <w:sz w:val="28"/>
        </w:rPr>
        <w:t xml:space="preserve">
      3) 39-баптың </w:t>
      </w:r>
      <w:r>
        <w:rPr>
          <w:rFonts w:ascii="Times New Roman"/>
          <w:b w:val="false"/>
          <w:i w:val="false"/>
          <w:color w:val="000000"/>
          <w:sz w:val="28"/>
        </w:rPr>
        <w:t>2-тармағының</w:t>
      </w:r>
      <w:r>
        <w:rPr>
          <w:rFonts w:ascii="Times New Roman"/>
          <w:b w:val="false"/>
          <w:i w:val="false"/>
          <w:color w:val="000000"/>
          <w:sz w:val="28"/>
        </w:rPr>
        <w:t xml:space="preserve"> 8) және 14) тармақшалары алып тасталсын; </w:t>
      </w:r>
    </w:p>
    <w:bookmarkEnd w:id="1691"/>
    <w:bookmarkStart w:name="z1840" w:id="1692"/>
    <w:p>
      <w:pPr>
        <w:spacing w:after="0"/>
        <w:ind w:left="0"/>
        <w:jc w:val="both"/>
      </w:pPr>
      <w:r>
        <w:rPr>
          <w:rFonts w:ascii="Times New Roman"/>
          <w:b w:val="false"/>
          <w:i w:val="false"/>
          <w:color w:val="000000"/>
          <w:sz w:val="28"/>
        </w:rPr>
        <w:t>
      4) мынадай мазмұндағы 43-1-баппен толықтырылсын:</w:t>
      </w:r>
    </w:p>
    <w:bookmarkEnd w:id="1692"/>
    <w:bookmarkStart w:name="z1841" w:id="1693"/>
    <w:p>
      <w:pPr>
        <w:spacing w:after="0"/>
        <w:ind w:left="0"/>
        <w:jc w:val="both"/>
      </w:pPr>
      <w:r>
        <w:rPr>
          <w:rFonts w:ascii="Times New Roman"/>
          <w:b w:val="false"/>
          <w:i w:val="false"/>
          <w:color w:val="000000"/>
          <w:sz w:val="28"/>
        </w:rPr>
        <w:t>
      "43-1-бап. Бақылау және қадағалау субъектісіне (объектісіне) бармай профилактикалық бақылау мен қадағалауды жүргізу тәртібі</w:t>
      </w:r>
    </w:p>
    <w:bookmarkEnd w:id="1693"/>
    <w:bookmarkStart w:name="z1842" w:id="1694"/>
    <w:p>
      <w:pPr>
        <w:spacing w:after="0"/>
        <w:ind w:left="0"/>
        <w:jc w:val="both"/>
      </w:pPr>
      <w:r>
        <w:rPr>
          <w:rFonts w:ascii="Times New Roman"/>
          <w:b w:val="false"/>
          <w:i w:val="false"/>
          <w:color w:val="000000"/>
          <w:sz w:val="28"/>
        </w:rPr>
        <w:t xml:space="preserve">
      1. Бақылау және қадағалау субъектісіне (объектісіне) бармай профилактикалық бақылау мен қадағалауды уәкілетті орган ақпараттық жүйелер деректерін, сондай-ақ бақылау және қадағалау субъектісінің (объектісінің) қызметі туралы басқа да мәліметтерді талдау негізінде жүзеге асырады. </w:t>
      </w:r>
    </w:p>
    <w:bookmarkEnd w:id="1694"/>
    <w:bookmarkStart w:name="z1843" w:id="1695"/>
    <w:p>
      <w:pPr>
        <w:spacing w:after="0"/>
        <w:ind w:left="0"/>
        <w:jc w:val="both"/>
      </w:pPr>
      <w:r>
        <w:rPr>
          <w:rFonts w:ascii="Times New Roman"/>
          <w:b w:val="false"/>
          <w:i w:val="false"/>
          <w:color w:val="000000"/>
          <w:sz w:val="28"/>
        </w:rPr>
        <w:t xml:space="preserve">
      2. Кеме иелері, кемелерді, порттарды, порт құралдарын, жағалау объектілерін және теңіздегі құрылысжайларды пайдаланумен байланысты қызметті жүзеге асыратын жеке немесе заңды тұлғалар бақылау және қадағалау субъектілері болып табылады. </w:t>
      </w:r>
    </w:p>
    <w:bookmarkEnd w:id="1695"/>
    <w:bookmarkStart w:name="z1844" w:id="1696"/>
    <w:p>
      <w:pPr>
        <w:spacing w:after="0"/>
        <w:ind w:left="0"/>
        <w:jc w:val="both"/>
      </w:pPr>
      <w:r>
        <w:rPr>
          <w:rFonts w:ascii="Times New Roman"/>
          <w:b w:val="false"/>
          <w:i w:val="false"/>
          <w:color w:val="000000"/>
          <w:sz w:val="28"/>
        </w:rPr>
        <w:t>
      3. Бақылау және қадағалау субъектісіне (объектісіне) бармай профилактикалық бақылау мен қадағалаудың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мен қадағалау нәтижелері бойынша анықталған бұзушылықтарды өз бетінше жою құқығын бақылау және қадағалау субъектісіне беру мен бақылау және қадағалау субъектісіне әкімшілік жүктемені азайту болып табылады.</w:t>
      </w:r>
    </w:p>
    <w:bookmarkEnd w:id="1696"/>
    <w:bookmarkStart w:name="z1845" w:id="1697"/>
    <w:p>
      <w:pPr>
        <w:spacing w:after="0"/>
        <w:ind w:left="0"/>
        <w:jc w:val="both"/>
      </w:pPr>
      <w:r>
        <w:rPr>
          <w:rFonts w:ascii="Times New Roman"/>
          <w:b w:val="false"/>
          <w:i w:val="false"/>
          <w:color w:val="000000"/>
          <w:sz w:val="28"/>
        </w:rPr>
        <w:t>
      4. Бақылау және қадағалау субъектілеріне бұзушылықтарды өз бетінше жою құқығын беру үшін бақылау және қадағалау субъектісіне (объектісіне) бармай профилактикалық бақылау мен қадағалау Қазақстан Республикасының заңнамасына сәйкес салдарын жою мүмкін болатын бұзушылықтар бойынша ғана жүргізіледі.</w:t>
      </w:r>
    </w:p>
    <w:bookmarkEnd w:id="1697"/>
    <w:bookmarkStart w:name="z1846" w:id="1698"/>
    <w:p>
      <w:pPr>
        <w:spacing w:after="0"/>
        <w:ind w:left="0"/>
        <w:jc w:val="both"/>
      </w:pPr>
      <w:r>
        <w:rPr>
          <w:rFonts w:ascii="Times New Roman"/>
          <w:b w:val="false"/>
          <w:i w:val="false"/>
          <w:color w:val="000000"/>
          <w:sz w:val="28"/>
        </w:rPr>
        <w:t>
      5. Бақылау және қадағалау субъектісіне (объектісіне) бармай профилактикалық бақылау мен қадағалау қорытындысы бойынша бақылау және қадағалау субъектісіне жою тәртібі міндетті түрде түсіндіріле отырып, әкімшілік құқық бұзушылық туралы іс қозғамай, анықталған бұзушылықтарды жою туралы ұсыным жасалады.</w:t>
      </w:r>
    </w:p>
    <w:bookmarkEnd w:id="1698"/>
    <w:bookmarkStart w:name="z1847" w:id="1699"/>
    <w:p>
      <w:pPr>
        <w:spacing w:after="0"/>
        <w:ind w:left="0"/>
        <w:jc w:val="both"/>
      </w:pPr>
      <w:r>
        <w:rPr>
          <w:rFonts w:ascii="Times New Roman"/>
          <w:b w:val="false"/>
          <w:i w:val="false"/>
          <w:color w:val="000000"/>
          <w:sz w:val="28"/>
        </w:rPr>
        <w:t>
      6. Ұсыным бақылау және қадағалау субъектісіне қол қойғызып, жеке өзіне немесе жөнелту және алу фактілерін растайтын өзге де тәсілмен табыс етілуге тиіс.</w:t>
      </w:r>
    </w:p>
    <w:bookmarkEnd w:id="1699"/>
    <w:bookmarkStart w:name="z1848" w:id="1700"/>
    <w:p>
      <w:pPr>
        <w:spacing w:after="0"/>
        <w:ind w:left="0"/>
        <w:jc w:val="both"/>
      </w:pPr>
      <w:r>
        <w:rPr>
          <w:rFonts w:ascii="Times New Roman"/>
          <w:b w:val="false"/>
          <w:i w:val="false"/>
          <w:color w:val="000000"/>
          <w:sz w:val="28"/>
        </w:rPr>
        <w:t>
      7. Төменде санамаланған тәсілдердің бірімен жіберілген ұсыным мынадай жағдайларда:</w:t>
      </w:r>
    </w:p>
    <w:bookmarkEnd w:id="1700"/>
    <w:bookmarkStart w:name="z1849" w:id="1701"/>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bookmarkEnd w:id="1701"/>
    <w:bookmarkStart w:name="z1850" w:id="1702"/>
    <w:p>
      <w:pPr>
        <w:spacing w:after="0"/>
        <w:ind w:left="0"/>
        <w:jc w:val="both"/>
      </w:pPr>
      <w:r>
        <w:rPr>
          <w:rFonts w:ascii="Times New Roman"/>
          <w:b w:val="false"/>
          <w:i w:val="false"/>
          <w:color w:val="000000"/>
          <w:sz w:val="28"/>
        </w:rPr>
        <w:t>
      2) поштамен – тапсырысты хатпен;</w:t>
      </w:r>
    </w:p>
    <w:bookmarkEnd w:id="1702"/>
    <w:bookmarkStart w:name="z1851" w:id="1703"/>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және қадағалау субъектісінің электрондық мекенжайына уәкілетті орган жөнелткен күннен бастап табыс етілді деп есептеледі.</w:t>
      </w:r>
    </w:p>
    <w:bookmarkEnd w:id="1703"/>
    <w:bookmarkStart w:name="z1852" w:id="1704"/>
    <w:p>
      <w:pPr>
        <w:spacing w:after="0"/>
        <w:ind w:left="0"/>
        <w:jc w:val="both"/>
      </w:pPr>
      <w:r>
        <w:rPr>
          <w:rFonts w:ascii="Times New Roman"/>
          <w:b w:val="false"/>
          <w:i w:val="false"/>
          <w:color w:val="000000"/>
          <w:sz w:val="28"/>
        </w:rPr>
        <w:t>
      8.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күнінен кейінгі күннен бастап жиырма жұмыс күні ішінде орындалуға тиіс.</w:t>
      </w:r>
    </w:p>
    <w:bookmarkEnd w:id="1704"/>
    <w:bookmarkStart w:name="z1853" w:id="1705"/>
    <w:p>
      <w:pPr>
        <w:spacing w:after="0"/>
        <w:ind w:left="0"/>
        <w:jc w:val="both"/>
      </w:pPr>
      <w:r>
        <w:rPr>
          <w:rFonts w:ascii="Times New Roman"/>
          <w:b w:val="false"/>
          <w:i w:val="false"/>
          <w:color w:val="000000"/>
          <w:sz w:val="28"/>
        </w:rPr>
        <w:t>
      9. Бақылау және қадағалау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жіберуге құқылы.</w:t>
      </w:r>
    </w:p>
    <w:bookmarkEnd w:id="1705"/>
    <w:bookmarkStart w:name="z1854" w:id="1706"/>
    <w:p>
      <w:pPr>
        <w:spacing w:after="0"/>
        <w:ind w:left="0"/>
        <w:jc w:val="both"/>
      </w:pPr>
      <w:r>
        <w:rPr>
          <w:rFonts w:ascii="Times New Roman"/>
          <w:b w:val="false"/>
          <w:i w:val="false"/>
          <w:color w:val="000000"/>
          <w:sz w:val="28"/>
        </w:rPr>
        <w:t xml:space="preserve">
      10.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орындамау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мен қадағалау жүргізудің тоқсандық тізіміне енгізу жолымен бақылау және қадағалау субъектісіне (объектісіне) бару арқылы профилактикалық бақылау мен қадағалауды тағайындауға алып келеді.</w:t>
      </w:r>
    </w:p>
    <w:bookmarkEnd w:id="1706"/>
    <w:bookmarkStart w:name="z1855" w:id="1707"/>
    <w:p>
      <w:pPr>
        <w:spacing w:after="0"/>
        <w:ind w:left="0"/>
        <w:jc w:val="both"/>
      </w:pPr>
      <w:r>
        <w:rPr>
          <w:rFonts w:ascii="Times New Roman"/>
          <w:b w:val="false"/>
          <w:i w:val="false"/>
          <w:color w:val="000000"/>
          <w:sz w:val="28"/>
        </w:rPr>
        <w:t>
      11. Бақылау және қадағалау субъектісіне (объектісіне) бармай профилактикалық бақылау мен қадағалау жылына бір реттен жиілетпей жүргізіледі.".</w:t>
      </w:r>
    </w:p>
    <w:bookmarkEnd w:id="1707"/>
    <w:bookmarkStart w:name="z1856" w:id="1708"/>
    <w:p>
      <w:pPr>
        <w:spacing w:after="0"/>
        <w:ind w:left="0"/>
        <w:jc w:val="both"/>
      </w:pPr>
      <w:r>
        <w:rPr>
          <w:rFonts w:ascii="Times New Roman"/>
          <w:b w:val="false"/>
          <w:i w:val="false"/>
          <w:color w:val="000000"/>
          <w:sz w:val="28"/>
        </w:rPr>
        <w:t xml:space="preserve">
      44.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19-I, 19-II, 94, 96-құжаттар; № 23, 143-құжат; 2015 ж., № 20-ІV, 113-құжат; № 22-ІІ, 145-құжат; № 22-VІ, 159-құжат; 2016 ж., № 7-I, 47-құжат; 2017 ж., № 4, 7-құжат; № 16, 56-құжат):</w:t>
      </w:r>
    </w:p>
    <w:bookmarkEnd w:id="1708"/>
    <w:bookmarkStart w:name="z1857" w:id="1709"/>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мынадай редакцияда жазылсын:</w:t>
      </w:r>
    </w:p>
    <w:bookmarkEnd w:id="1709"/>
    <w:bookmarkStart w:name="z1858" w:id="1710"/>
    <w:p>
      <w:pPr>
        <w:spacing w:after="0"/>
        <w:ind w:left="0"/>
        <w:jc w:val="both"/>
      </w:pPr>
      <w:r>
        <w:rPr>
          <w:rFonts w:ascii="Times New Roman"/>
          <w:b w:val="false"/>
          <w:i w:val="false"/>
          <w:color w:val="000000"/>
          <w:sz w:val="28"/>
        </w:rPr>
        <w:t>
      "3) заңды тұлғаларды, орталық мемлекеттiк органдардың және ведомстволардың, жергiлiктi өкiлдi және атқарушы органдардың, сондай-ақ әкімдердің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bookmarkEnd w:id="1710"/>
    <w:bookmarkStart w:name="z1859" w:id="1711"/>
    <w:p>
      <w:pPr>
        <w:spacing w:after="0"/>
        <w:ind w:left="0"/>
        <w:jc w:val="both"/>
      </w:pPr>
      <w:r>
        <w:rPr>
          <w:rFonts w:ascii="Times New Roman"/>
          <w:b w:val="false"/>
          <w:i w:val="false"/>
          <w:color w:val="000000"/>
          <w:sz w:val="28"/>
        </w:rPr>
        <w:t>
      "3-2) жылжымайтын мүлiкке құқықтарды мемлекеттiк тiркеу, жылжымалы мүлiк кепiлiн тiркеу, жылжымайтын мүлiктi мемлекеттiк техникалық зерттеп-қарау және жылжымалы мүлiк кепiлінің тiзiлiмiн жүргiзу саласындағы мемлекеттiк саясатты іске асыру;";</w:t>
      </w:r>
    </w:p>
    <w:bookmarkEnd w:id="1711"/>
    <w:bookmarkStart w:name="z1860" w:id="17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18-бапта</w:t>
      </w:r>
      <w:r>
        <w:rPr>
          <w:rFonts w:ascii="Times New Roman"/>
          <w:b w:val="false"/>
          <w:i w:val="false"/>
          <w:color w:val="000000"/>
          <w:sz w:val="28"/>
        </w:rPr>
        <w:t>:</w:t>
      </w:r>
    </w:p>
    <w:bookmarkEnd w:id="1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p>
    <w:bookmarkStart w:name="z1862" w:id="1713"/>
    <w:p>
      <w:pPr>
        <w:spacing w:after="0"/>
        <w:ind w:left="0"/>
        <w:jc w:val="both"/>
      </w:pPr>
      <w:r>
        <w:rPr>
          <w:rFonts w:ascii="Times New Roman"/>
          <w:b w:val="false"/>
          <w:i w:val="false"/>
          <w:color w:val="000000"/>
          <w:sz w:val="28"/>
        </w:rPr>
        <w:t>
      мынадай мазмұндағы 6) және 7) тармақшалармен толықтырылсын:</w:t>
      </w:r>
    </w:p>
    <w:bookmarkEnd w:id="1713"/>
    <w:bookmarkStart w:name="z1863" w:id="1714"/>
    <w:p>
      <w:pPr>
        <w:spacing w:after="0"/>
        <w:ind w:left="0"/>
        <w:jc w:val="both"/>
      </w:pPr>
      <w:r>
        <w:rPr>
          <w:rFonts w:ascii="Times New Roman"/>
          <w:b w:val="false"/>
          <w:i w:val="false"/>
          <w:color w:val="000000"/>
          <w:sz w:val="28"/>
        </w:rPr>
        <w:t>
      "6) жылжымайтын мүлiкке құқықтарды мемлекеттiк тiркеу, жылжымалы мүлiк кепiлiн тiркеу, жылжымайтын мүлiктi мемлекеттiк техникалық зерттеп-қарау және жылжымалы мүлiк кепiлінің тiзiлiмiн жүргiзу саласындағы мемлекеттiк реттеудi жүзеге асыру;</w:t>
      </w:r>
    </w:p>
    <w:bookmarkEnd w:id="1714"/>
    <w:bookmarkStart w:name="z1864" w:id="1715"/>
    <w:p>
      <w:pPr>
        <w:spacing w:after="0"/>
        <w:ind w:left="0"/>
        <w:jc w:val="both"/>
      </w:pPr>
      <w:r>
        <w:rPr>
          <w:rFonts w:ascii="Times New Roman"/>
          <w:b w:val="false"/>
          <w:i w:val="false"/>
          <w:color w:val="000000"/>
          <w:sz w:val="28"/>
        </w:rPr>
        <w:t>
      7) жылжымайтын мүлiкке құқықтарды мемлекеттiк тiркеу саласындағы мемлекеттiк бақылауды жүзеге асыру.";</w:t>
      </w:r>
    </w:p>
    <w:bookmarkEnd w:id="1715"/>
    <w:bookmarkStart w:name="z1865" w:id="17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22-1-бап</w:t>
      </w:r>
      <w:r>
        <w:rPr>
          <w:rFonts w:ascii="Times New Roman"/>
          <w:b w:val="false"/>
          <w:i w:val="false"/>
          <w:color w:val="000000"/>
          <w:sz w:val="28"/>
        </w:rPr>
        <w:t xml:space="preserve"> мынадай редакцияда жазылсын: </w:t>
      </w:r>
    </w:p>
    <w:bookmarkEnd w:id="1716"/>
    <w:bookmarkStart w:name="z1866" w:id="1717"/>
    <w:p>
      <w:pPr>
        <w:spacing w:after="0"/>
        <w:ind w:left="0"/>
        <w:jc w:val="both"/>
      </w:pPr>
      <w:r>
        <w:rPr>
          <w:rFonts w:ascii="Times New Roman"/>
          <w:b w:val="false"/>
          <w:i w:val="false"/>
          <w:color w:val="000000"/>
          <w:sz w:val="28"/>
        </w:rPr>
        <w:t>
      "22-1-бап. Мүліктік құқықтарды ұжымдық негізде басқаратын ұйымдардың қызметін, сондай-ақ тауар белгісінің, қызмет көрсету белгісінің, тауар шығарылған жер атауының немесе фирмалық атаудың пайдаланылуын мемлекеттік бақылау</w:t>
      </w:r>
    </w:p>
    <w:bookmarkEnd w:id="1717"/>
    <w:bookmarkStart w:name="z1867" w:id="1718"/>
    <w:p>
      <w:pPr>
        <w:spacing w:after="0"/>
        <w:ind w:left="0"/>
        <w:jc w:val="both"/>
      </w:pPr>
      <w:r>
        <w:rPr>
          <w:rFonts w:ascii="Times New Roman"/>
          <w:b w:val="false"/>
          <w:i w:val="false"/>
          <w:color w:val="000000"/>
          <w:sz w:val="28"/>
        </w:rPr>
        <w:t xml:space="preserve">
      Мүліктік құқықтарды ұжымдық негізде басқаратын ұйымдардың қызметін, сондай-ақ тауар белгісінің, қызмет көрсету белгісінің, тауар шығарылған жер атауының немесе фирмалық атаудың пайдаланылуын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718"/>
    <w:bookmarkStart w:name="z1868" w:id="1719"/>
    <w:p>
      <w:pPr>
        <w:spacing w:after="0"/>
        <w:ind w:left="0"/>
        <w:jc w:val="both"/>
      </w:pPr>
      <w:r>
        <w:rPr>
          <w:rFonts w:ascii="Times New Roman"/>
          <w:b w:val="false"/>
          <w:i w:val="false"/>
          <w:color w:val="000000"/>
          <w:sz w:val="28"/>
        </w:rPr>
        <w:t xml:space="preserve">
      4) 23-баптың 1-тармағының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p>
    <w:bookmarkEnd w:id="1719"/>
    <w:bookmarkStart w:name="z1869" w:id="1720"/>
    <w:p>
      <w:pPr>
        <w:spacing w:after="0"/>
        <w:ind w:left="0"/>
        <w:jc w:val="both"/>
      </w:pPr>
      <w:r>
        <w:rPr>
          <w:rFonts w:ascii="Times New Roman"/>
          <w:b w:val="false"/>
          <w:i w:val="false"/>
          <w:color w:val="000000"/>
          <w:sz w:val="28"/>
        </w:rPr>
        <w:t xml:space="preserve">
      5) 24-баптың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720"/>
    <w:bookmarkStart w:name="z1870" w:id="1721"/>
    <w:p>
      <w:pPr>
        <w:spacing w:after="0"/>
        <w:ind w:left="0"/>
        <w:jc w:val="both"/>
      </w:pPr>
      <w:r>
        <w:rPr>
          <w:rFonts w:ascii="Times New Roman"/>
          <w:b w:val="false"/>
          <w:i w:val="false"/>
          <w:color w:val="000000"/>
          <w:sz w:val="28"/>
        </w:rPr>
        <w:t xml:space="preserve">
      "4) орталық мемлекеттік органдарда, сондай-ақ мәслихаттар мен әкімдіктерде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тіркеуге жататын нормативтік құқықтық актілерге тексеруді жүзеге асыруға;";</w:t>
      </w:r>
    </w:p>
    <w:bookmarkEnd w:id="1721"/>
    <w:bookmarkStart w:name="z1871" w:id="17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24-2-бап</w:t>
      </w:r>
      <w:r>
        <w:rPr>
          <w:rFonts w:ascii="Times New Roman"/>
          <w:b w:val="false"/>
          <w:i w:val="false"/>
          <w:color w:val="000000"/>
          <w:sz w:val="28"/>
        </w:rPr>
        <w:t xml:space="preserve"> алып тасталсын. </w:t>
      </w:r>
    </w:p>
    <w:bookmarkEnd w:id="1722"/>
    <w:bookmarkStart w:name="z1872" w:id="1723"/>
    <w:p>
      <w:pPr>
        <w:spacing w:after="0"/>
        <w:ind w:left="0"/>
        <w:jc w:val="both"/>
      </w:pPr>
      <w:r>
        <w:rPr>
          <w:rFonts w:ascii="Times New Roman"/>
          <w:b w:val="false"/>
          <w:i w:val="false"/>
          <w:color w:val="000000"/>
          <w:sz w:val="28"/>
        </w:rPr>
        <w:t xml:space="preserve">
      45.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19-I, 19-II, 94, 96-құжаттар; № 23, 143-құжат; 2015 ж., № 20-IV, 113-құжат; 2016 ж., № 6, 45-құжат; № 7-I, 50-құжат; 2017 ж., № 12, 34-құжат):</w:t>
      </w:r>
    </w:p>
    <w:bookmarkEnd w:id="1723"/>
    <w:bookmarkStart w:name="z1873" w:id="1724"/>
    <w:p>
      <w:pPr>
        <w:spacing w:after="0"/>
        <w:ind w:left="0"/>
        <w:jc w:val="both"/>
      </w:pPr>
      <w:r>
        <w:rPr>
          <w:rFonts w:ascii="Times New Roman"/>
          <w:b w:val="false"/>
          <w:i w:val="false"/>
          <w:color w:val="000000"/>
          <w:sz w:val="28"/>
        </w:rPr>
        <w:t xml:space="preserve">
      1) 6-баптың 1-тармағының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End w:id="1724"/>
    <w:bookmarkStart w:name="z1874" w:id="1725"/>
    <w:p>
      <w:pPr>
        <w:spacing w:after="0"/>
        <w:ind w:left="0"/>
        <w:jc w:val="both"/>
      </w:pPr>
      <w:r>
        <w:rPr>
          <w:rFonts w:ascii="Times New Roman"/>
          <w:b w:val="false"/>
          <w:i w:val="false"/>
          <w:color w:val="000000"/>
          <w:sz w:val="28"/>
        </w:rPr>
        <w:t>
      "23) жергілікті атқарушы органдардың Қазақстан Республикасының өсімдіктерді қорғау туралы заңнамасын сақтауына бақылауды жүзеге асыру;";</w:t>
      </w:r>
    </w:p>
    <w:bookmarkEnd w:id="1725"/>
    <w:bookmarkStart w:name="z1875" w:id="17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15-1-бап</w:t>
      </w:r>
      <w:r>
        <w:rPr>
          <w:rFonts w:ascii="Times New Roman"/>
          <w:b w:val="false"/>
          <w:i w:val="false"/>
          <w:color w:val="000000"/>
          <w:sz w:val="28"/>
        </w:rPr>
        <w:t xml:space="preserve"> мынадай редакцияда жазылсын:</w:t>
      </w:r>
    </w:p>
    <w:bookmarkEnd w:id="1726"/>
    <w:bookmarkStart w:name="z1876" w:id="1727"/>
    <w:p>
      <w:pPr>
        <w:spacing w:after="0"/>
        <w:ind w:left="0"/>
        <w:jc w:val="both"/>
      </w:pPr>
      <w:r>
        <w:rPr>
          <w:rFonts w:ascii="Times New Roman"/>
          <w:b w:val="false"/>
          <w:i w:val="false"/>
          <w:color w:val="000000"/>
          <w:sz w:val="28"/>
        </w:rPr>
        <w:t>
      "15-1-бап. Өсімдіктерді қорғау саласындағы мемлекеттік бақылау (мемлекеттік фитосанитариялық бақылау)</w:t>
      </w:r>
    </w:p>
    <w:bookmarkEnd w:id="1727"/>
    <w:bookmarkStart w:name="z1877" w:id="1728"/>
    <w:p>
      <w:pPr>
        <w:spacing w:after="0"/>
        <w:ind w:left="0"/>
        <w:jc w:val="both"/>
      </w:pPr>
      <w:r>
        <w:rPr>
          <w:rFonts w:ascii="Times New Roman"/>
          <w:b w:val="false"/>
          <w:i w:val="false"/>
          <w:color w:val="000000"/>
          <w:sz w:val="28"/>
        </w:rPr>
        <w:t xml:space="preserve">
      1. Өсімдіктерді қорғау саласындағы мемлекеттік бақылау (мемлекеттік фитосанитариялық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1728"/>
    <w:bookmarkStart w:name="z1878" w:id="1729"/>
    <w:p>
      <w:pPr>
        <w:spacing w:after="0"/>
        <w:ind w:left="0"/>
        <w:jc w:val="both"/>
      </w:pPr>
      <w:r>
        <w:rPr>
          <w:rFonts w:ascii="Times New Roman"/>
          <w:b w:val="false"/>
          <w:i w:val="false"/>
          <w:color w:val="000000"/>
          <w:sz w:val="28"/>
        </w:rPr>
        <w:t xml:space="preserve">
      2.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1729"/>
    <w:bookmarkStart w:name="z1879" w:id="1730"/>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 уәкілетті органның ведомствосы және (немесе) оның аумақтық бөлімшелері:</w:t>
      </w:r>
    </w:p>
    <w:bookmarkEnd w:id="1730"/>
    <w:bookmarkStart w:name="z1880" w:id="1731"/>
    <w:p>
      <w:pPr>
        <w:spacing w:after="0"/>
        <w:ind w:left="0"/>
        <w:jc w:val="both"/>
      </w:pPr>
      <w:r>
        <w:rPr>
          <w:rFonts w:ascii="Times New Roman"/>
          <w:b w:val="false"/>
          <w:i w:val="false"/>
          <w:color w:val="000000"/>
          <w:sz w:val="28"/>
        </w:rPr>
        <w:t>
      1) ақпараттық жүйелерден;</w:t>
      </w:r>
    </w:p>
    <w:bookmarkEnd w:id="1731"/>
    <w:bookmarkStart w:name="z1881" w:id="1732"/>
    <w:p>
      <w:pPr>
        <w:spacing w:after="0"/>
        <w:ind w:left="0"/>
        <w:jc w:val="both"/>
      </w:pPr>
      <w:r>
        <w:rPr>
          <w:rFonts w:ascii="Times New Roman"/>
          <w:b w:val="false"/>
          <w:i w:val="false"/>
          <w:color w:val="000000"/>
          <w:sz w:val="28"/>
        </w:rPr>
        <w:t>
      2) фитосанитариялық есепке алу мен есептіліктен;</w:t>
      </w:r>
    </w:p>
    <w:bookmarkEnd w:id="1732"/>
    <w:bookmarkStart w:name="z1882" w:id="1733"/>
    <w:p>
      <w:pPr>
        <w:spacing w:after="0"/>
        <w:ind w:left="0"/>
        <w:jc w:val="both"/>
      </w:pPr>
      <w:r>
        <w:rPr>
          <w:rFonts w:ascii="Times New Roman"/>
          <w:b w:val="false"/>
          <w:i w:val="false"/>
          <w:color w:val="000000"/>
          <w:sz w:val="28"/>
        </w:rPr>
        <w:t>
      3) Қазақстан Республикасының өсімдіктерді қорғау мемлекеттік жүйесіне кіретін ұйымдардан келіп түсетін;</w:t>
      </w:r>
    </w:p>
    <w:bookmarkEnd w:id="1733"/>
    <w:bookmarkStart w:name="z1883" w:id="1734"/>
    <w:p>
      <w:pPr>
        <w:spacing w:after="0"/>
        <w:ind w:left="0"/>
        <w:jc w:val="both"/>
      </w:pPr>
      <w:r>
        <w:rPr>
          <w:rFonts w:ascii="Times New Roman"/>
          <w:b w:val="false"/>
          <w:i w:val="false"/>
          <w:color w:val="000000"/>
          <w:sz w:val="28"/>
        </w:rPr>
        <w:t>
      4) ашық дереккөздерден, бұқаралық ақпарат құралдарынан алынатын деректер мен ақпаратты талдау, салыстыру арқылы жүргізеді.</w:t>
      </w:r>
    </w:p>
    <w:bookmarkEnd w:id="1734"/>
    <w:bookmarkStart w:name="z1884" w:id="1735"/>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органның ведомствосы және (немесе) оның аумақтық бөлімшелері анықтаған бұзушылықтарды өз бетінше жою құқығын бақылау субъектілеріне беру және оларға әкімшілік жүктемені азайту болып табылады.</w:t>
      </w:r>
    </w:p>
    <w:bookmarkEnd w:id="1735"/>
    <w:bookmarkStart w:name="z1885" w:id="1736"/>
    <w:p>
      <w:pPr>
        <w:spacing w:after="0"/>
        <w:ind w:left="0"/>
        <w:jc w:val="both"/>
      </w:pPr>
      <w:r>
        <w:rPr>
          <w:rFonts w:ascii="Times New Roman"/>
          <w:b w:val="false"/>
          <w:i w:val="false"/>
          <w:color w:val="000000"/>
          <w:sz w:val="28"/>
        </w:rPr>
        <w:t>
      Бақылау субъектісіне (объектісіне) бармай профилактикалық бақылау уәкілетті органда бар деректер мен ақпаратты және (немесе) ұйымдардан, бақылау субъектілерінен, мемлекеттік органдардан, басқа да мемлекеттердің уәкілетті органдарынан келіп түсетін мәліметтерді талдау, салыстыру жолымен жүргізіледі.</w:t>
      </w:r>
    </w:p>
    <w:bookmarkEnd w:id="1736"/>
    <w:bookmarkStart w:name="z1886" w:id="1737"/>
    <w:p>
      <w:pPr>
        <w:spacing w:after="0"/>
        <w:ind w:left="0"/>
        <w:jc w:val="both"/>
      </w:pPr>
      <w:r>
        <w:rPr>
          <w:rFonts w:ascii="Times New Roman"/>
          <w:b w:val="false"/>
          <w:i w:val="false"/>
          <w:color w:val="000000"/>
          <w:sz w:val="28"/>
        </w:rPr>
        <w:t>
      Бақылау субъектісіне (объектісіне) бармай профилактикалық бақылау тоқсан сайын, есепті кезеңнен кейінгі айдың 25-күнінен кешіктірілмей жүзеге асырылады.</w:t>
      </w:r>
    </w:p>
    <w:bookmarkEnd w:id="1737"/>
    <w:bookmarkStart w:name="z1887" w:id="1738"/>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бұзушылықтар анықталған күннен бастап бес жұмыс күнінен кешіктірілмейтін мерзімде ұсыным ресімделеді және жіберіледі.</w:t>
      </w:r>
    </w:p>
    <w:bookmarkEnd w:id="1738"/>
    <w:bookmarkStart w:name="z1888" w:id="1739"/>
    <w:p>
      <w:pPr>
        <w:spacing w:after="0"/>
        <w:ind w:left="0"/>
        <w:jc w:val="both"/>
      </w:pPr>
      <w:r>
        <w:rPr>
          <w:rFonts w:ascii="Times New Roman"/>
          <w:b w:val="false"/>
          <w:i w:val="false"/>
          <w:color w:val="000000"/>
          <w:sz w:val="28"/>
        </w:rPr>
        <w:t>
      Ұсыным бақылау субъектісіне қол қойғызып, жеке өзіне немесе жөнелту және алу фактілерін растайтын өзге де тәсілмен табыс етілуге тиіс.</w:t>
      </w:r>
    </w:p>
    <w:bookmarkEnd w:id="1739"/>
    <w:bookmarkStart w:name="z1889" w:id="1740"/>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bookmarkEnd w:id="1740"/>
    <w:bookmarkStart w:name="z1890" w:id="1741"/>
    <w:p>
      <w:pPr>
        <w:spacing w:after="0"/>
        <w:ind w:left="0"/>
        <w:jc w:val="both"/>
      </w:pPr>
      <w:r>
        <w:rPr>
          <w:rFonts w:ascii="Times New Roman"/>
          <w:b w:val="false"/>
          <w:i w:val="false"/>
          <w:color w:val="000000"/>
          <w:sz w:val="28"/>
        </w:rPr>
        <w:t xml:space="preserve">
      1) қолма-қол – ұсынымға алғаны туралы белгі қойылған күннен бастап; </w:t>
      </w:r>
    </w:p>
    <w:bookmarkEnd w:id="1741"/>
    <w:bookmarkStart w:name="z1891" w:id="1742"/>
    <w:p>
      <w:pPr>
        <w:spacing w:after="0"/>
        <w:ind w:left="0"/>
        <w:jc w:val="both"/>
      </w:pPr>
      <w:r>
        <w:rPr>
          <w:rFonts w:ascii="Times New Roman"/>
          <w:b w:val="false"/>
          <w:i w:val="false"/>
          <w:color w:val="000000"/>
          <w:sz w:val="28"/>
        </w:rPr>
        <w:t>
      2) поштамен – тапсырысты хатпен;</w:t>
      </w:r>
    </w:p>
    <w:bookmarkEnd w:id="1742"/>
    <w:bookmarkStart w:name="z1892" w:id="1743"/>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жөнелтілген күннен бастап табыс етілді деп есептеледі.</w:t>
      </w:r>
    </w:p>
    <w:bookmarkEnd w:id="1743"/>
    <w:bookmarkStart w:name="z1893" w:id="1744"/>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1744"/>
    <w:bookmarkStart w:name="z1894" w:id="1745"/>
    <w:p>
      <w:pPr>
        <w:spacing w:after="0"/>
        <w:ind w:left="0"/>
        <w:jc w:val="both"/>
      </w:pPr>
      <w:r>
        <w:rPr>
          <w:rFonts w:ascii="Times New Roman"/>
          <w:b w:val="false"/>
          <w:i w:val="false"/>
          <w:color w:val="000000"/>
          <w:sz w:val="28"/>
        </w:rPr>
        <w:t>
      Бақылау субъектісі ұсынымда көрсетілген бұзушылықтармен келіспеген жағдайда, ұсынымды жіберген уәкілетті орган ведомствосына және (немесе) оның аумақтық бөлімшелеріне ұсыным табыс етілген күннен кейінгі күннен бастап бес жұмыс күні ішінде қарсылық жіберуге құқылы.</w:t>
      </w:r>
    </w:p>
    <w:bookmarkEnd w:id="1745"/>
    <w:bookmarkStart w:name="z1895" w:id="1746"/>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1746"/>
    <w:bookmarkStart w:name="z1896" w:id="17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19-5-бап</w:t>
      </w:r>
      <w:r>
        <w:rPr>
          <w:rFonts w:ascii="Times New Roman"/>
          <w:b w:val="false"/>
          <w:i w:val="false"/>
          <w:color w:val="000000"/>
          <w:sz w:val="28"/>
        </w:rPr>
        <w:t xml:space="preserve"> алып тасталсын.</w:t>
      </w:r>
    </w:p>
    <w:bookmarkEnd w:id="1747"/>
    <w:bookmarkStart w:name="z1897" w:id="1748"/>
    <w:p>
      <w:pPr>
        <w:spacing w:after="0"/>
        <w:ind w:left="0"/>
        <w:jc w:val="both"/>
      </w:pPr>
      <w:r>
        <w:rPr>
          <w:rFonts w:ascii="Times New Roman"/>
          <w:b w:val="false"/>
          <w:i w:val="false"/>
          <w:color w:val="000000"/>
          <w:sz w:val="28"/>
        </w:rPr>
        <w:t xml:space="preserve">
      46.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20-IV, 113-құжат; № 22-ІІ, 145-құжат; 2016 ж., № 6, 45-құжат; 2017 ж., № 23-ІІІ, 111-құжат):</w:t>
      </w:r>
    </w:p>
    <w:bookmarkEnd w:id="1748"/>
    <w:bookmarkStart w:name="z1898" w:id="1749"/>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23) тармақшасы</w:t>
      </w:r>
      <w:r>
        <w:rPr>
          <w:rFonts w:ascii="Times New Roman"/>
          <w:b w:val="false"/>
          <w:i w:val="false"/>
          <w:color w:val="000000"/>
          <w:sz w:val="28"/>
        </w:rPr>
        <w:t xml:space="preserve"> алып тасталсын;</w:t>
      </w:r>
    </w:p>
    <w:bookmarkEnd w:id="1749"/>
    <w:bookmarkStart w:name="z1899" w:id="17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14-бапта</w:t>
      </w:r>
      <w:r>
        <w:rPr>
          <w:rFonts w:ascii="Times New Roman"/>
          <w:b w:val="false"/>
          <w:i w:val="false"/>
          <w:color w:val="000000"/>
          <w:sz w:val="28"/>
        </w:rPr>
        <w:t>:</w:t>
      </w:r>
    </w:p>
    <w:bookmarkEnd w:id="1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 </w:t>
      </w:r>
    </w:p>
    <w:bookmarkStart w:name="z1901" w:id="1751"/>
    <w:p>
      <w:pPr>
        <w:spacing w:after="0"/>
        <w:ind w:left="0"/>
        <w:jc w:val="both"/>
      </w:pPr>
      <w:r>
        <w:rPr>
          <w:rFonts w:ascii="Times New Roman"/>
          <w:b w:val="false"/>
          <w:i w:val="false"/>
          <w:color w:val="000000"/>
          <w:sz w:val="28"/>
        </w:rPr>
        <w:t>
      "1-1. Мемлекеттік ветеринариялық-санитариялық бақылау мен қадағалау тексеру және профилактикалық бақылау мен қадағалау нысанында жүзеге асырылады.</w:t>
      </w:r>
    </w:p>
    <w:bookmarkEnd w:id="1751"/>
    <w:bookmarkStart w:name="z1902" w:id="1752"/>
    <w:p>
      <w:pPr>
        <w:spacing w:after="0"/>
        <w:ind w:left="0"/>
        <w:jc w:val="both"/>
      </w:pPr>
      <w:r>
        <w:rPr>
          <w:rFonts w:ascii="Times New Roman"/>
          <w:b w:val="false"/>
          <w:i w:val="false"/>
          <w:color w:val="000000"/>
          <w:sz w:val="28"/>
        </w:rPr>
        <w:t xml:space="preserve">
      1-2. Тексеру және бақылау және қадағалау субъектісіне (объектісіне) бару арқылы профилактикалық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Бақылау және қадағалау субъектісіне (объектісіне) бармай профилактикалық бақылау мен қадағалау Қазақстан Республикасының Кәсіпкерлік кодексіне және осы Заңға сәйкес жүзеге асырылады.";</w:t>
      </w:r>
    </w:p>
    <w:bookmarkEnd w:id="1752"/>
    <w:bookmarkStart w:name="z1903" w:id="175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6-1) тармақшасы</w:t>
      </w:r>
      <w:r>
        <w:rPr>
          <w:rFonts w:ascii="Times New Roman"/>
          <w:b w:val="false"/>
          <w:i w:val="false"/>
          <w:color w:val="000000"/>
          <w:sz w:val="28"/>
        </w:rPr>
        <w:t xml:space="preserve"> алып тасталсын;</w:t>
      </w:r>
    </w:p>
    <w:bookmarkEnd w:id="1753"/>
    <w:bookmarkStart w:name="z1904" w:id="17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14-1-бапта</w:t>
      </w:r>
      <w:r>
        <w:rPr>
          <w:rFonts w:ascii="Times New Roman"/>
          <w:b w:val="false"/>
          <w:i w:val="false"/>
          <w:color w:val="000000"/>
          <w:sz w:val="28"/>
        </w:rPr>
        <w:t>:</w:t>
      </w:r>
    </w:p>
    <w:bookmarkEnd w:id="1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906" w:id="1755"/>
    <w:p>
      <w:pPr>
        <w:spacing w:after="0"/>
        <w:ind w:left="0"/>
        <w:jc w:val="both"/>
      </w:pPr>
      <w:r>
        <w:rPr>
          <w:rFonts w:ascii="Times New Roman"/>
          <w:b w:val="false"/>
          <w:i w:val="false"/>
          <w:color w:val="000000"/>
          <w:sz w:val="28"/>
        </w:rPr>
        <w:t>
      "3. Осы баптың 5-тармағында көрсетілген объектілерді қоспағанда, осы баптың 1 және 2-тармақтарында көрсетілген объектілерде мемлекеттік ветеринариялық-санитариялық бақылау мен қадағалауды тиісті аумақтардың мемлекеттік ветеринариялық-санитариялық инспекторлары, мемлекеттік ветеринариялық дәрігерлері тексеру және профилактикалық бақылау мен қадағалау нысанында, оның ішінде ветеринариялық ілеспе құжаттарды қарау арқылы жүзеге асырады.";</w:t>
      </w:r>
    </w:p>
    <w:bookmarkEnd w:id="1755"/>
    <w:bookmarkStart w:name="z1907" w:id="1756"/>
    <w:p>
      <w:pPr>
        <w:spacing w:after="0"/>
        <w:ind w:left="0"/>
        <w:jc w:val="both"/>
      </w:pPr>
      <w:r>
        <w:rPr>
          <w:rFonts w:ascii="Times New Roman"/>
          <w:b w:val="false"/>
          <w:i w:val="false"/>
          <w:color w:val="000000"/>
          <w:sz w:val="28"/>
        </w:rPr>
        <w:t>
      мынадай мазмұндағы 7-1-тармақпен толықтырылсын:</w:t>
      </w:r>
    </w:p>
    <w:bookmarkEnd w:id="1756"/>
    <w:bookmarkStart w:name="z1908" w:id="1757"/>
    <w:p>
      <w:pPr>
        <w:spacing w:after="0"/>
        <w:ind w:left="0"/>
        <w:jc w:val="both"/>
      </w:pPr>
      <w:r>
        <w:rPr>
          <w:rFonts w:ascii="Times New Roman"/>
          <w:b w:val="false"/>
          <w:i w:val="false"/>
          <w:color w:val="000000"/>
          <w:sz w:val="28"/>
        </w:rPr>
        <w:t>
      "7-1. Бақылау және қадағалау субъектісіне (объектісіне) бармай профилактикалық бақылау мен қадағалауды мемлекеттік ветеринариялық-санитариялық инспектор, мемлекеттік ветеринариялық дәрігер:</w:t>
      </w:r>
    </w:p>
    <w:bookmarkEnd w:id="1757"/>
    <w:bookmarkStart w:name="z1909" w:id="1758"/>
    <w:p>
      <w:pPr>
        <w:spacing w:after="0"/>
        <w:ind w:left="0"/>
        <w:jc w:val="both"/>
      </w:pPr>
      <w:r>
        <w:rPr>
          <w:rFonts w:ascii="Times New Roman"/>
          <w:b w:val="false"/>
          <w:i w:val="false"/>
          <w:color w:val="000000"/>
          <w:sz w:val="28"/>
        </w:rPr>
        <w:t>
      1) ақпараттық жүйелерден;</w:t>
      </w:r>
    </w:p>
    <w:bookmarkEnd w:id="1758"/>
    <w:bookmarkStart w:name="z1910" w:id="1759"/>
    <w:p>
      <w:pPr>
        <w:spacing w:after="0"/>
        <w:ind w:left="0"/>
        <w:jc w:val="both"/>
      </w:pPr>
      <w:r>
        <w:rPr>
          <w:rFonts w:ascii="Times New Roman"/>
          <w:b w:val="false"/>
          <w:i w:val="false"/>
          <w:color w:val="000000"/>
          <w:sz w:val="28"/>
        </w:rPr>
        <w:t>
      2) ветеринариялық есепке алу мен есептіліктен;</w:t>
      </w:r>
    </w:p>
    <w:bookmarkEnd w:id="1759"/>
    <w:bookmarkStart w:name="z1911" w:id="1760"/>
    <w:p>
      <w:pPr>
        <w:spacing w:after="0"/>
        <w:ind w:left="0"/>
        <w:jc w:val="both"/>
      </w:pPr>
      <w:r>
        <w:rPr>
          <w:rFonts w:ascii="Times New Roman"/>
          <w:b w:val="false"/>
          <w:i w:val="false"/>
          <w:color w:val="000000"/>
          <w:sz w:val="28"/>
        </w:rPr>
        <w:t>
      3) басқа да мемлекеттердің уәкілетті органдарының нотификациялары мен хабарламаларынан;</w:t>
      </w:r>
    </w:p>
    <w:bookmarkEnd w:id="1760"/>
    <w:bookmarkStart w:name="z1912" w:id="1761"/>
    <w:p>
      <w:pPr>
        <w:spacing w:after="0"/>
        <w:ind w:left="0"/>
        <w:jc w:val="both"/>
      </w:pPr>
      <w:r>
        <w:rPr>
          <w:rFonts w:ascii="Times New Roman"/>
          <w:b w:val="false"/>
          <w:i w:val="false"/>
          <w:color w:val="000000"/>
          <w:sz w:val="28"/>
        </w:rPr>
        <w:t>
      4) ветеринария жүйесіне кіретін ұйымдардан келіп түсетін;</w:t>
      </w:r>
    </w:p>
    <w:bookmarkEnd w:id="1761"/>
    <w:bookmarkStart w:name="z1913" w:id="1762"/>
    <w:p>
      <w:pPr>
        <w:spacing w:after="0"/>
        <w:ind w:left="0"/>
        <w:jc w:val="both"/>
      </w:pPr>
      <w:r>
        <w:rPr>
          <w:rFonts w:ascii="Times New Roman"/>
          <w:b w:val="false"/>
          <w:i w:val="false"/>
          <w:color w:val="000000"/>
          <w:sz w:val="28"/>
        </w:rPr>
        <w:t>
      5) ашық дереккөздерден, бұқаралық ақпарат құралдарынан алынатын деректер мен ақпаратты талдау, салыстыру арқылы жүргізеді.</w:t>
      </w:r>
    </w:p>
    <w:bookmarkEnd w:id="1762"/>
    <w:bookmarkStart w:name="z1914" w:id="1763"/>
    <w:p>
      <w:pPr>
        <w:spacing w:after="0"/>
        <w:ind w:left="0"/>
        <w:jc w:val="both"/>
      </w:pPr>
      <w:r>
        <w:rPr>
          <w:rFonts w:ascii="Times New Roman"/>
          <w:b w:val="false"/>
          <w:i w:val="false"/>
          <w:color w:val="000000"/>
          <w:sz w:val="28"/>
        </w:rPr>
        <w:t>
      Бақылауға жататын өнімді әкелуге, әкетуге, орнын ауыстыруға, өндіруге, дайындауға, қайта өңдеуге, зарарсыздандыруға, сақтауға, тасымалдауға және өткізуге байланысты қызметті жүзеге асыратын жеке және заңды тұлғалар бармай профилактикалық бақылау мен қадағалау жүргізу субъектілері (объектілері) болып табылады.</w:t>
      </w:r>
    </w:p>
    <w:bookmarkEnd w:id="1763"/>
    <w:bookmarkStart w:name="z1915" w:id="1764"/>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қадағалаудың мақсаттары бұзушылықтардың дер кезінде жолын кесу және алдын алу, сондай-ақ бақылау және қадағалау субъектісіне (объектісіне) бармай профилактикалық бақылау мен қадағалау нәтижелері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bookmarkEnd w:id="1764"/>
    <w:bookmarkStart w:name="z1916" w:id="1765"/>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қадағалауды мемлекеттік ветеринариялық-санитариялық инспектор, мемлекеттік ветеринариялық дәрігер тоқсан сайын, есепті тоқсаннан кейінгі айдың 25-күнінен кешіктірмей жүзеге асырады.</w:t>
      </w:r>
    </w:p>
    <w:bookmarkEnd w:id="1765"/>
    <w:bookmarkStart w:name="z1917" w:id="1766"/>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нәтижелері бойынша бақылау және қадағалау субъектілерінің (объектілерінің) әрекеттерінде (әрекетсіздігінде) бұзушылықтар анықталған жағдайда, мемлекеттік ветеринариялық-санитариялық инспектор, мемлекеттік ветеринариялық дәрігер ұсыным жасайды, ол бақылау және қадағалау субъектілеріне (объектілеріне) бұзушылықтар анықталған күннен бастап үш жұмыс күнінен кешіктірілмейтін мерзімде жіберіледі. Ұсынымда анықталған бұзушылықтарды жою бойынша түсіндірмелер, орындау мерзімі көрсетіледі.</w:t>
      </w:r>
    </w:p>
    <w:bookmarkEnd w:id="1766"/>
    <w:bookmarkStart w:name="z1918" w:id="1767"/>
    <w:p>
      <w:pPr>
        <w:spacing w:after="0"/>
        <w:ind w:left="0"/>
        <w:jc w:val="both"/>
      </w:pPr>
      <w:r>
        <w:rPr>
          <w:rFonts w:ascii="Times New Roman"/>
          <w:b w:val="false"/>
          <w:i w:val="false"/>
          <w:color w:val="000000"/>
          <w:sz w:val="28"/>
        </w:rPr>
        <w:t xml:space="preserve">
      Ұсыным бақылау және қадағалау субъектісіне қол қойғызып беріледі немесе төменде санамаланған тәсілдердің бірімен: </w:t>
      </w:r>
    </w:p>
    <w:bookmarkEnd w:id="1767"/>
    <w:bookmarkStart w:name="z1919" w:id="1768"/>
    <w:p>
      <w:pPr>
        <w:spacing w:after="0"/>
        <w:ind w:left="0"/>
        <w:jc w:val="both"/>
      </w:pPr>
      <w:r>
        <w:rPr>
          <w:rFonts w:ascii="Times New Roman"/>
          <w:b w:val="false"/>
          <w:i w:val="false"/>
          <w:color w:val="000000"/>
          <w:sz w:val="28"/>
        </w:rPr>
        <w:t>
      1) қолма-қол – алғаны туралы белгі қою күнінен бастап;</w:t>
      </w:r>
    </w:p>
    <w:bookmarkEnd w:id="1768"/>
    <w:bookmarkStart w:name="z1920" w:id="1769"/>
    <w:p>
      <w:pPr>
        <w:spacing w:after="0"/>
        <w:ind w:left="0"/>
        <w:jc w:val="both"/>
      </w:pPr>
      <w:r>
        <w:rPr>
          <w:rFonts w:ascii="Times New Roman"/>
          <w:b w:val="false"/>
          <w:i w:val="false"/>
          <w:color w:val="000000"/>
          <w:sz w:val="28"/>
        </w:rPr>
        <w:t>
      2) поштамен – тапсырысты хатпен;</w:t>
      </w:r>
    </w:p>
    <w:bookmarkEnd w:id="1769"/>
    <w:bookmarkStart w:name="z1921" w:id="1770"/>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және қадағалау субъектісінің электрондық мекенжайына жөнелтілген күннен бастап жіберіледі және табыс етілді деп есептеледі.</w:t>
      </w:r>
    </w:p>
    <w:bookmarkEnd w:id="1770"/>
    <w:bookmarkStart w:name="z1922" w:id="1771"/>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1771"/>
    <w:bookmarkStart w:name="z1923" w:id="1772"/>
    <w:p>
      <w:pPr>
        <w:spacing w:after="0"/>
        <w:ind w:left="0"/>
        <w:jc w:val="both"/>
      </w:pPr>
      <w:r>
        <w:rPr>
          <w:rFonts w:ascii="Times New Roman"/>
          <w:b w:val="false"/>
          <w:i w:val="false"/>
          <w:color w:val="000000"/>
          <w:sz w:val="28"/>
        </w:rPr>
        <w:t>
      Бақылау және қадағалау субъектісі ұсынымда көрсетілген бұзушылықтармен келіспеген жағдайда, ұсыным табыс етілген күннен бастап күнтізбелік бес күн ішінде қарсылық жіберуге құқылы.</w:t>
      </w:r>
    </w:p>
    <w:bookmarkEnd w:id="1772"/>
    <w:bookmarkStart w:name="z1924" w:id="1773"/>
    <w:p>
      <w:pPr>
        <w:spacing w:after="0"/>
        <w:ind w:left="0"/>
        <w:jc w:val="both"/>
      </w:pPr>
      <w:r>
        <w:rPr>
          <w:rFonts w:ascii="Times New Roman"/>
          <w:b w:val="false"/>
          <w:i w:val="false"/>
          <w:color w:val="000000"/>
          <w:sz w:val="28"/>
        </w:rPr>
        <w:t>
      Бұзушылықтарды жою туралы ұсынымды белгіленген мерзімдерде орындамау бақылау және қадағалау субъектісіне (объектісіне) бару арқылы профилактикалық бақылау мен қадағалауды тағайындауға негіз болып табылады.</w:t>
      </w:r>
    </w:p>
    <w:bookmarkEnd w:id="1773"/>
    <w:bookmarkStart w:name="z1925" w:id="1774"/>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нәтижелерін уәкілетті органның ведомствосы және оның аумақтық бөлімшелері, мемлекеттік органдардың ветеринария саласындағы қызметті жүзеге асыратын ветеринариялық бөлімшелері бақылау және қадағалау субъектісіне (объектісіне) бармай профилактикалық бақылау мен қадағалауды тіркеудің арнайы журналында есепке алуға тиіс, ол нөмірленген, тігілген және уәкілетті орган ведомствосының немесе оның аумақтық бөлімшесінің, мемлекеттік органның ветеринария саласындағы қызметті жүзеге асыратын ветеринариялық бөлімшесінің мөрімен бекемделген болуға тиіс.";</w:t>
      </w:r>
    </w:p>
    <w:bookmarkEnd w:id="1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27" w:id="1775"/>
    <w:p>
      <w:pPr>
        <w:spacing w:after="0"/>
        <w:ind w:left="0"/>
        <w:jc w:val="both"/>
      </w:pPr>
      <w:r>
        <w:rPr>
          <w:rFonts w:ascii="Times New Roman"/>
          <w:b w:val="false"/>
          <w:i w:val="false"/>
          <w:color w:val="000000"/>
          <w:sz w:val="28"/>
        </w:rPr>
        <w:t xml:space="preserve">
      "9. Тексеру нәтижелері туралы акт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жасалады.".</w:t>
      </w:r>
    </w:p>
    <w:bookmarkEnd w:id="1775"/>
    <w:bookmarkStart w:name="z1928" w:id="1776"/>
    <w:p>
      <w:pPr>
        <w:spacing w:after="0"/>
        <w:ind w:left="0"/>
        <w:jc w:val="both"/>
      </w:pPr>
      <w:r>
        <w:rPr>
          <w:rFonts w:ascii="Times New Roman"/>
          <w:b w:val="false"/>
          <w:i w:val="false"/>
          <w:color w:val="000000"/>
          <w:sz w:val="28"/>
        </w:rPr>
        <w:t xml:space="preserve">
      47.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75-құжат; № 15, 77-құжат; 2014 ж., № 1, 4-құжат; № 3, 21-құжат; № 11, 65-құжат; № 14, 84-құжат; № 19-I, 19-II, 94-құжат; № 23, 143-құжат; 2015 ж., № 20-IV, 113-құжат; № 22-I, 140-құжат; № 23-II, 172-құжат; 2016 ж., 8-ІІ, 67-құжат): </w:t>
      </w:r>
    </w:p>
    <w:bookmarkEnd w:id="1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52-бап</w:t>
      </w:r>
      <w:r>
        <w:rPr>
          <w:rFonts w:ascii="Times New Roman"/>
          <w:b w:val="false"/>
          <w:i w:val="false"/>
          <w:color w:val="000000"/>
          <w:sz w:val="28"/>
        </w:rPr>
        <w:t xml:space="preserve"> мынадай редакцияда жазылсын:</w:t>
      </w:r>
    </w:p>
    <w:bookmarkStart w:name="z1930" w:id="1777"/>
    <w:p>
      <w:pPr>
        <w:spacing w:after="0"/>
        <w:ind w:left="0"/>
        <w:jc w:val="both"/>
      </w:pPr>
      <w:r>
        <w:rPr>
          <w:rFonts w:ascii="Times New Roman"/>
          <w:b w:val="false"/>
          <w:i w:val="false"/>
          <w:color w:val="000000"/>
          <w:sz w:val="28"/>
        </w:rPr>
        <w:t>
      "52-бап. Баланың құқықтарын қорғау саласындағы мемлекеттік бақылау</w:t>
      </w:r>
    </w:p>
    <w:bookmarkEnd w:id="1777"/>
    <w:bookmarkStart w:name="z1931" w:id="1778"/>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Қазақстан Республикасының заңнамасында айқындалған құзыреті шегінде жүзеге асырады. </w:t>
      </w:r>
    </w:p>
    <w:bookmarkEnd w:id="1778"/>
    <w:bookmarkStart w:name="z1932" w:id="1779"/>
    <w:p>
      <w:pPr>
        <w:spacing w:after="0"/>
        <w:ind w:left="0"/>
        <w:jc w:val="both"/>
      </w:pPr>
      <w:r>
        <w:rPr>
          <w:rFonts w:ascii="Times New Roman"/>
          <w:b w:val="false"/>
          <w:i w:val="false"/>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bookmarkEnd w:id="1779"/>
    <w:bookmarkStart w:name="z1933" w:id="1780"/>
    <w:p>
      <w:pPr>
        <w:spacing w:after="0"/>
        <w:ind w:left="0"/>
        <w:jc w:val="both"/>
      </w:pPr>
      <w:r>
        <w:rPr>
          <w:rFonts w:ascii="Times New Roman"/>
          <w:b w:val="false"/>
          <w:i w:val="false"/>
          <w:color w:val="000000"/>
          <w:sz w:val="28"/>
        </w:rPr>
        <w:t xml:space="preserve">
      3. Баланың құқықтарын қорғау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1780"/>
    <w:bookmarkStart w:name="z1934" w:id="1781"/>
    <w:p>
      <w:pPr>
        <w:spacing w:after="0"/>
        <w:ind w:left="0"/>
        <w:jc w:val="both"/>
      </w:pPr>
      <w:r>
        <w:rPr>
          <w:rFonts w:ascii="Times New Roman"/>
          <w:b w:val="false"/>
          <w:i w:val="false"/>
          <w:color w:val="000000"/>
          <w:sz w:val="28"/>
        </w:rPr>
        <w:t xml:space="preserve">
      4.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1781"/>
    <w:bookmarkStart w:name="z1935" w:id="1782"/>
    <w:p>
      <w:pPr>
        <w:spacing w:after="0"/>
        <w:ind w:left="0"/>
        <w:jc w:val="both"/>
      </w:pPr>
      <w:r>
        <w:rPr>
          <w:rFonts w:ascii="Times New Roman"/>
          <w:b w:val="false"/>
          <w:i w:val="false"/>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девиантты мінез-құлықты балаларға арналған және ерекше режимде ұстайтын арнаулы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bookmarkEnd w:id="1782"/>
    <w:bookmarkStart w:name="z1936" w:id="1783"/>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bookmarkEnd w:id="1783"/>
    <w:bookmarkStart w:name="z1937" w:id="1784"/>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bookmarkEnd w:id="1784"/>
    <w:bookmarkStart w:name="z1938" w:id="1785"/>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bookmarkEnd w:id="1785"/>
    <w:bookmarkStart w:name="z1939" w:id="1786"/>
    <w:p>
      <w:pPr>
        <w:spacing w:after="0"/>
        <w:ind w:left="0"/>
        <w:jc w:val="both"/>
      </w:pPr>
      <w:r>
        <w:rPr>
          <w:rFonts w:ascii="Times New Roman"/>
          <w:b w:val="false"/>
          <w:i w:val="false"/>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1786"/>
    <w:bookmarkStart w:name="z1940" w:id="1787"/>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bookmarkEnd w:id="1787"/>
    <w:bookmarkStart w:name="z1941" w:id="1788"/>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bookmarkEnd w:id="1788"/>
    <w:bookmarkStart w:name="z1942" w:id="1789"/>
    <w:p>
      <w:pPr>
        <w:spacing w:after="0"/>
        <w:ind w:left="0"/>
        <w:jc w:val="both"/>
      </w:pPr>
      <w:r>
        <w:rPr>
          <w:rFonts w:ascii="Times New Roman"/>
          <w:b w:val="false"/>
          <w:i w:val="false"/>
          <w:color w:val="000000"/>
          <w:sz w:val="28"/>
        </w:rPr>
        <w:t>
      2) поштамен – тапсырысты хатпен;</w:t>
      </w:r>
    </w:p>
    <w:bookmarkEnd w:id="1789"/>
    <w:bookmarkStart w:name="z1943" w:id="1790"/>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bookmarkEnd w:id="1790"/>
    <w:bookmarkStart w:name="z1944" w:id="1791"/>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1791"/>
    <w:bookmarkStart w:name="z1945" w:id="1792"/>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bookmarkEnd w:id="1792"/>
    <w:bookmarkStart w:name="z1946" w:id="1793"/>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1793"/>
    <w:bookmarkStart w:name="z1947" w:id="1794"/>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жылына бір реттен жиілетпей жүргізіледі.".</w:t>
      </w:r>
    </w:p>
    <w:bookmarkEnd w:id="1794"/>
    <w:bookmarkStart w:name="z1948" w:id="1795"/>
    <w:p>
      <w:pPr>
        <w:spacing w:after="0"/>
        <w:ind w:left="0"/>
        <w:jc w:val="both"/>
      </w:pPr>
      <w:r>
        <w:rPr>
          <w:rFonts w:ascii="Times New Roman"/>
          <w:b w:val="false"/>
          <w:i w:val="false"/>
          <w:color w:val="000000"/>
          <w:sz w:val="28"/>
        </w:rPr>
        <w:t xml:space="preserve">
      48.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 2015 ж., № 20-IV, 113-құжат; № 22-VII, 161-құжат; № 23-II, 172-құжат; 2016 ж., № 6, 45-құжат):</w:t>
      </w:r>
    </w:p>
    <w:bookmarkEnd w:id="1795"/>
    <w:bookmarkStart w:name="z1949" w:id="17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1-тармағының 31-1) тармақшасы алып тасталсын;</w:t>
      </w:r>
    </w:p>
    <w:bookmarkEnd w:id="1796"/>
    <w:bookmarkStart w:name="z1950" w:id="17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17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952" w:id="1798"/>
    <w:p>
      <w:pPr>
        <w:spacing w:after="0"/>
        <w:ind w:left="0"/>
        <w:jc w:val="both"/>
      </w:pPr>
      <w:r>
        <w:rPr>
          <w:rFonts w:ascii="Times New Roman"/>
          <w:b w:val="false"/>
          <w:i w:val="false"/>
          <w:color w:val="000000"/>
          <w:sz w:val="28"/>
        </w:rPr>
        <w:t xml:space="preserve">
      "4. Тұқым шаруашылығы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1954" w:id="1799"/>
    <w:p>
      <w:pPr>
        <w:spacing w:after="0"/>
        <w:ind w:left="0"/>
        <w:jc w:val="both"/>
      </w:pPr>
      <w:r>
        <w:rPr>
          <w:rFonts w:ascii="Times New Roman"/>
          <w:b w:val="false"/>
          <w:i w:val="false"/>
          <w:color w:val="000000"/>
          <w:sz w:val="28"/>
        </w:rPr>
        <w:t xml:space="preserve">
      49.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 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w:t>
      </w:r>
    </w:p>
    <w:bookmarkEnd w:id="1799"/>
    <w:bookmarkStart w:name="z1955" w:id="18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w:t>
      </w:r>
      <w:r>
        <w:rPr>
          <w:rFonts w:ascii="Times New Roman"/>
          <w:b w:val="false"/>
          <w:i w:val="false"/>
          <w:color w:val="000000"/>
          <w:sz w:val="28"/>
        </w:rPr>
        <w:t xml:space="preserve"> мынадай мазмұндағы 1-1-тармақпен толықтырылсын:</w:t>
      </w:r>
    </w:p>
    <w:bookmarkEnd w:id="1800"/>
    <w:bookmarkStart w:name="z1956" w:id="1801"/>
    <w:p>
      <w:pPr>
        <w:spacing w:after="0"/>
        <w:ind w:left="0"/>
        <w:jc w:val="both"/>
      </w:pPr>
      <w:r>
        <w:rPr>
          <w:rFonts w:ascii="Times New Roman"/>
          <w:b w:val="false"/>
          <w:i w:val="false"/>
          <w:color w:val="000000"/>
          <w:sz w:val="28"/>
        </w:rPr>
        <w:t>
      "1-1. Қоғамның дауыс беретін акцияларының бес және одан көп пайызын дербес немесе басқа акционерлермен жиынтықта иеленетін акционерлер қоғамның директорлар кеңесінің және (немесе) атқарушы органының жекелеген мүшесінің жыл қорытындысы бойынша сыйақысының мөлшері туралы ақпаратты бір мезгілде мынадай жағдайлар болған кезде:</w:t>
      </w:r>
    </w:p>
    <w:bookmarkEnd w:id="1801"/>
    <w:bookmarkStart w:name="z1957" w:id="1802"/>
    <w:p>
      <w:pPr>
        <w:spacing w:after="0"/>
        <w:ind w:left="0"/>
        <w:jc w:val="both"/>
      </w:pPr>
      <w:r>
        <w:rPr>
          <w:rFonts w:ascii="Times New Roman"/>
          <w:b w:val="false"/>
          <w:i w:val="false"/>
          <w:color w:val="000000"/>
          <w:sz w:val="28"/>
        </w:rPr>
        <w:t>
      қоғамның директорлар кеңесінің және (немесе) атқарушы органының осы мүшесінің өзі (өздері) не оның үлестес тұлғалары пайда (кіріс) алу мақсатында қоғам акционерлерін қасақана жаңылыстыруға әкелу фактісін сот анықтаған кезде;</w:t>
      </w:r>
    </w:p>
    <w:bookmarkEnd w:id="1802"/>
    <w:bookmarkStart w:name="z1958" w:id="1803"/>
    <w:p>
      <w:pPr>
        <w:spacing w:after="0"/>
        <w:ind w:left="0"/>
        <w:jc w:val="both"/>
      </w:pPr>
      <w:r>
        <w:rPr>
          <w:rFonts w:ascii="Times New Roman"/>
          <w:b w:val="false"/>
          <w:i w:val="false"/>
          <w:color w:val="000000"/>
          <w:sz w:val="28"/>
        </w:rPr>
        <w:t>
      егер қоғамның директорлар кеңесінің және (немесе) атқарушы органының осы мүшесінің жосықсыз әрекеттері және (немесе) әрекетсіздігі қоғамда залал туындауына алып келгені дәлелденсе, алуға құқылы.";</w:t>
      </w:r>
    </w:p>
    <w:bookmarkEnd w:id="1803"/>
    <w:bookmarkStart w:name="z1959" w:id="1804"/>
    <w:p>
      <w:pPr>
        <w:spacing w:after="0"/>
        <w:ind w:left="0"/>
        <w:jc w:val="both"/>
      </w:pPr>
      <w:r>
        <w:rPr>
          <w:rFonts w:ascii="Times New Roman"/>
          <w:b w:val="false"/>
          <w:i w:val="false"/>
          <w:color w:val="000000"/>
          <w:sz w:val="28"/>
        </w:rPr>
        <w:t xml:space="preserve">
      2) 34-1-баптың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804"/>
    <w:bookmarkStart w:name="z1960" w:id="1805"/>
    <w:p>
      <w:pPr>
        <w:spacing w:after="0"/>
        <w:ind w:left="0"/>
        <w:jc w:val="both"/>
      </w:pPr>
      <w:r>
        <w:rPr>
          <w:rFonts w:ascii="Times New Roman"/>
          <w:b w:val="false"/>
          <w:i w:val="false"/>
          <w:color w:val="000000"/>
          <w:sz w:val="28"/>
        </w:rPr>
        <w:t>
      "1. Ұлттық әл-ауқат қорын қоспағанда,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көп пайызы, Ұлттық әл-ауқат қорын қоспағанда, ұлттық басқарушы холдингтерге, ұлттық холдингтерке, ұлттық компанияларға тікелей немесе жанама тиесілі ұйымдардың, сондай-ақ әлеуметтік-кәсіпкерлік корпорациялардың тауарларды, жұмыстар мен көрсетілетін қызметтерді сатып алуы, оның ішінде кепілдендірілген тапсырысты орналастыруы Қазақстан Республикасының Үкіметі бекітетін тауарларды, жұмыстар мен көрсетілетін қызметтерді сатып алудың үлгілік қағидалары негізінде жүзеге асырылады.";</w:t>
      </w:r>
    </w:p>
    <w:bookmarkEnd w:id="1805"/>
    <w:bookmarkStart w:name="z1961" w:id="18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36-бапта</w:t>
      </w:r>
      <w:r>
        <w:rPr>
          <w:rFonts w:ascii="Times New Roman"/>
          <w:b w:val="false"/>
          <w:i w:val="false"/>
          <w:color w:val="000000"/>
          <w:sz w:val="28"/>
        </w:rPr>
        <w:t>:</w:t>
      </w:r>
    </w:p>
    <w:bookmarkEnd w:id="1806"/>
    <w:bookmarkStart w:name="z1962" w:id="1807"/>
    <w:p>
      <w:pPr>
        <w:spacing w:after="0"/>
        <w:ind w:left="0"/>
        <w:jc w:val="both"/>
      </w:pPr>
      <w:r>
        <w:rPr>
          <w:rFonts w:ascii="Times New Roman"/>
          <w:b w:val="false"/>
          <w:i w:val="false"/>
          <w:color w:val="000000"/>
          <w:sz w:val="28"/>
        </w:rPr>
        <w:t>
      1-тармақта:</w:t>
      </w:r>
    </w:p>
    <w:bookmarkEnd w:id="1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мазмұндағы екінші бөлікпен толықтырылсын:</w:t>
      </w:r>
    </w:p>
    <w:bookmarkStart w:name="z1964" w:id="1808"/>
    <w:p>
      <w:pPr>
        <w:spacing w:after="0"/>
        <w:ind w:left="0"/>
        <w:jc w:val="both"/>
      </w:pPr>
      <w:r>
        <w:rPr>
          <w:rFonts w:ascii="Times New Roman"/>
          <w:b w:val="false"/>
          <w:i w:val="false"/>
          <w:color w:val="000000"/>
          <w:sz w:val="28"/>
        </w:rPr>
        <w:t>
      "Мемлекет бақылайтын акционерлік қоғамдар (Ұлттық әл-ауқат қорын қоспағанда) корпоративтік басқарудың үлгілік кодексіне сәйкес корпоративтік басқару кодекстерін бекітеді;";</w:t>
      </w:r>
    </w:p>
    <w:bookmarkEnd w:id="1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 тармақша</w:t>
      </w:r>
      <w:r>
        <w:rPr>
          <w:rFonts w:ascii="Times New Roman"/>
          <w:b w:val="false"/>
          <w:i w:val="false"/>
          <w:color w:val="000000"/>
          <w:sz w:val="28"/>
        </w:rPr>
        <w:t xml:space="preserve"> мынадай редакцияда жазылсын:</w:t>
      </w:r>
    </w:p>
    <w:bookmarkStart w:name="z1966" w:id="1809"/>
    <w:p>
      <w:pPr>
        <w:spacing w:after="0"/>
        <w:ind w:left="0"/>
        <w:jc w:val="both"/>
      </w:pPr>
      <w:r>
        <w:rPr>
          <w:rFonts w:ascii="Times New Roman"/>
          <w:b w:val="false"/>
          <w:i w:val="false"/>
          <w:color w:val="000000"/>
          <w:sz w:val="28"/>
        </w:rPr>
        <w:t>
      "17-1) нәтижесінде акционерлік қоғам активтері баланстық құнының жалпы мөлшерінің елу және одан көп пайызы сатып алынатын немесе иеліктен шығарылатын (сатып алынуы немесе иелiктен шығарылуы мүмкiн) мәміле туралы шешімді қабылдау күніне құны оның активтері баланстық құнының жалпы мөлшерінің елу және одан көп пайызын құрайтын мүлікті нәтижесінде қоғам сатып алатын немесе иеліктен шығаратын (сатып алуы немесе иелiктен шығаруы мүмкiн) ірі мәмілені қоғамның жасасуы туралы шешім қабылдауы;";</w:t>
      </w:r>
    </w:p>
    <w:bookmarkEnd w:id="1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"Егер осы Заңда өзгеше белгiленбесе," деген сөздер "Егер осы Заңда және (немесе) қоғам жарғысында өзгеше белгiленбесе," деген сөздермен ауыстырылсын;</w:t>
      </w:r>
    </w:p>
    <w:bookmarkStart w:name="z1968" w:id="1810"/>
    <w:p>
      <w:pPr>
        <w:spacing w:after="0"/>
        <w:ind w:left="0"/>
        <w:jc w:val="both"/>
      </w:pPr>
      <w:r>
        <w:rPr>
          <w:rFonts w:ascii="Times New Roman"/>
          <w:b w:val="false"/>
          <w:i w:val="false"/>
          <w:color w:val="000000"/>
          <w:sz w:val="28"/>
        </w:rPr>
        <w:t xml:space="preserve">
      4) 49-баптың </w:t>
      </w:r>
      <w:r>
        <w:rPr>
          <w:rFonts w:ascii="Times New Roman"/>
          <w:b w:val="false"/>
          <w:i w:val="false"/>
          <w:color w:val="000000"/>
          <w:sz w:val="28"/>
        </w:rPr>
        <w:t>6-тармағында</w:t>
      </w:r>
      <w:r>
        <w:rPr>
          <w:rFonts w:ascii="Times New Roman"/>
          <w:b w:val="false"/>
          <w:i w:val="false"/>
          <w:color w:val="000000"/>
          <w:sz w:val="28"/>
        </w:rPr>
        <w:t>:</w:t>
      </w:r>
    </w:p>
    <w:bookmarkEnd w:id="1810"/>
    <w:bookmarkStart w:name="z1969" w:id="1811"/>
    <w:p>
      <w:pPr>
        <w:spacing w:after="0"/>
        <w:ind w:left="0"/>
        <w:jc w:val="both"/>
      </w:pPr>
      <w:r>
        <w:rPr>
          <w:rFonts w:ascii="Times New Roman"/>
          <w:b w:val="false"/>
          <w:i w:val="false"/>
          <w:color w:val="000000"/>
          <w:sz w:val="28"/>
        </w:rPr>
        <w:t>
      екінші бөліктегі "заңды тұлғаның мөрімен (ол болған кезде)" деген сөздер "жеке кәсіпкерлік субъектілерін қоспағанда, заңды тұлғаның мөрімен" деген сөздермен ауыстырылсын;</w:t>
      </w:r>
    </w:p>
    <w:bookmarkEnd w:id="1811"/>
    <w:bookmarkStart w:name="z1970" w:id="1812"/>
    <w:p>
      <w:pPr>
        <w:spacing w:after="0"/>
        <w:ind w:left="0"/>
        <w:jc w:val="both"/>
      </w:pPr>
      <w:r>
        <w:rPr>
          <w:rFonts w:ascii="Times New Roman"/>
          <w:b w:val="false"/>
          <w:i w:val="false"/>
          <w:color w:val="000000"/>
          <w:sz w:val="28"/>
        </w:rPr>
        <w:t>
      үшінші бөліктегі "заңды тұлғаның мөрі жоқ (ол болған кезде)" деген сөздер "жеке кәсіпкерлік субъектілерін қоспағанда, заңды тұлғаның мөрі жоқ" деген сөздермен ауыстырылсын;</w:t>
      </w:r>
    </w:p>
    <w:bookmarkEnd w:id="1812"/>
    <w:bookmarkStart w:name="z1971" w:id="1813"/>
    <w:p>
      <w:pPr>
        <w:spacing w:after="0"/>
        <w:ind w:left="0"/>
        <w:jc w:val="both"/>
      </w:pPr>
      <w:r>
        <w:rPr>
          <w:rFonts w:ascii="Times New Roman"/>
          <w:b w:val="false"/>
          <w:i w:val="false"/>
          <w:color w:val="000000"/>
          <w:sz w:val="28"/>
        </w:rPr>
        <w:t xml:space="preserve">
      5) 53-баптың </w:t>
      </w:r>
      <w:r>
        <w:rPr>
          <w:rFonts w:ascii="Times New Roman"/>
          <w:b w:val="false"/>
          <w:i w:val="false"/>
          <w:color w:val="000000"/>
          <w:sz w:val="28"/>
        </w:rPr>
        <w:t>2-тармағының</w:t>
      </w:r>
      <w:r>
        <w:rPr>
          <w:rFonts w:ascii="Times New Roman"/>
          <w:b w:val="false"/>
          <w:i w:val="false"/>
          <w:color w:val="000000"/>
          <w:sz w:val="28"/>
        </w:rPr>
        <w:t xml:space="preserve"> 3) және 19) тармақшалары мынадай редакцияда жазылсын:</w:t>
      </w:r>
    </w:p>
    <w:bookmarkEnd w:id="1813"/>
    <w:bookmarkStart w:name="z1972" w:id="1814"/>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екінші және үшінші бөліктерінде көзделген жағдайларды қоспағанда, жарияланған акциялар саны шегiнде акцияларды орналастыру (өткiзу) туралы, оның iшiнде орналастырылатын (өткiзiлетiн) акциялар саны, оларды орналастыру (өткiзу) тәсiлi мен бағасы туралы шешiм қабылдау;";</w:t>
      </w:r>
    </w:p>
    <w:bookmarkEnd w:id="1814"/>
    <w:bookmarkStart w:name="z1973" w:id="1815"/>
    <w:p>
      <w:pPr>
        <w:spacing w:after="0"/>
        <w:ind w:left="0"/>
        <w:jc w:val="both"/>
      </w:pPr>
      <w:r>
        <w:rPr>
          <w:rFonts w:ascii="Times New Roman"/>
          <w:b w:val="false"/>
          <w:i w:val="false"/>
          <w:color w:val="000000"/>
          <w:sz w:val="28"/>
        </w:rPr>
        <w:t xml:space="preserve">
      "19) жасасу туралы шешім осы Заңның </w:t>
      </w:r>
      <w:r>
        <w:rPr>
          <w:rFonts w:ascii="Times New Roman"/>
          <w:b w:val="false"/>
          <w:i w:val="false"/>
          <w:color w:val="000000"/>
          <w:sz w:val="28"/>
        </w:rPr>
        <w:t>36-бабы</w:t>
      </w:r>
      <w:r>
        <w:rPr>
          <w:rFonts w:ascii="Times New Roman"/>
          <w:b w:val="false"/>
          <w:i w:val="false"/>
          <w:color w:val="000000"/>
          <w:sz w:val="28"/>
        </w:rPr>
        <w:t xml:space="preserve"> 1-тармағының 17-1) тармақшасына және </w:t>
      </w:r>
      <w:r>
        <w:rPr>
          <w:rFonts w:ascii="Times New Roman"/>
          <w:b w:val="false"/>
          <w:i w:val="false"/>
          <w:color w:val="000000"/>
          <w:sz w:val="28"/>
        </w:rPr>
        <w:t>73-бабының</w:t>
      </w:r>
      <w:r>
        <w:rPr>
          <w:rFonts w:ascii="Times New Roman"/>
          <w:b w:val="false"/>
          <w:i w:val="false"/>
          <w:color w:val="000000"/>
          <w:sz w:val="28"/>
        </w:rPr>
        <w:t xml:space="preserve"> 3-1-тармағына сәйкес қоғам акционерлерінің жалпы жиналысында қабылданатын ірі мәмілелерді қоспағанда, ірі мәмілелер және жасауға қоғам мүдделі мәмілелер жасасу туралы шешімдер қабылдау;";</w:t>
      </w:r>
    </w:p>
    <w:bookmarkEnd w:id="1815"/>
    <w:bookmarkStart w:name="z1974" w:id="1816"/>
    <w:p>
      <w:pPr>
        <w:spacing w:after="0"/>
        <w:ind w:left="0"/>
        <w:jc w:val="both"/>
      </w:pPr>
      <w:r>
        <w:rPr>
          <w:rFonts w:ascii="Times New Roman"/>
          <w:b w:val="false"/>
          <w:i w:val="false"/>
          <w:color w:val="000000"/>
          <w:sz w:val="28"/>
        </w:rPr>
        <w:t xml:space="preserve">
      6) 58-баптың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бөлігіндегі "қызметкері қол қойып және қоғам мөрінің (ол болған кезде) бедерімен" деген сөздер "қызметкерінің қолтаңбасымен" деген сөздермен ауыстырылсын;</w:t>
      </w:r>
    </w:p>
    <w:bookmarkEnd w:id="1816"/>
    <w:bookmarkStart w:name="z1975" w:id="18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70-баптың</w:t>
      </w:r>
      <w:r>
        <w:rPr>
          <w:rFonts w:ascii="Times New Roman"/>
          <w:b w:val="false"/>
          <w:i w:val="false"/>
          <w:color w:val="000000"/>
          <w:sz w:val="28"/>
        </w:rPr>
        <w:t xml:space="preserve"> 1-тармағының бірінші бөлігі мынадай редакцияда жазылсын:</w:t>
      </w:r>
    </w:p>
    <w:bookmarkEnd w:id="1817"/>
    <w:bookmarkStart w:name="z1976" w:id="1818"/>
    <w:p>
      <w:pPr>
        <w:spacing w:after="0"/>
        <w:ind w:left="0"/>
        <w:jc w:val="both"/>
      </w:pPr>
      <w:r>
        <w:rPr>
          <w:rFonts w:ascii="Times New Roman"/>
          <w:b w:val="false"/>
          <w:i w:val="false"/>
          <w:color w:val="000000"/>
          <w:sz w:val="28"/>
        </w:rPr>
        <w:t xml:space="preserve">
      "1. Жасасу туралы шешім осы Заңның </w:t>
      </w:r>
      <w:r>
        <w:rPr>
          <w:rFonts w:ascii="Times New Roman"/>
          <w:b w:val="false"/>
          <w:i w:val="false"/>
          <w:color w:val="000000"/>
          <w:sz w:val="28"/>
        </w:rPr>
        <w:t>36-бабы</w:t>
      </w:r>
      <w:r>
        <w:rPr>
          <w:rFonts w:ascii="Times New Roman"/>
          <w:b w:val="false"/>
          <w:i w:val="false"/>
          <w:color w:val="000000"/>
          <w:sz w:val="28"/>
        </w:rPr>
        <w:t xml:space="preserve"> 1-тармағының 17-1) тармақшасына және </w:t>
      </w:r>
      <w:r>
        <w:rPr>
          <w:rFonts w:ascii="Times New Roman"/>
          <w:b w:val="false"/>
          <w:i w:val="false"/>
          <w:color w:val="000000"/>
          <w:sz w:val="28"/>
        </w:rPr>
        <w:t>73-бабының</w:t>
      </w:r>
      <w:r>
        <w:rPr>
          <w:rFonts w:ascii="Times New Roman"/>
          <w:b w:val="false"/>
          <w:i w:val="false"/>
          <w:color w:val="000000"/>
          <w:sz w:val="28"/>
        </w:rPr>
        <w:t xml:space="preserve"> 3-1-тармағына сәйкес қоғам акционерлерінің жалпы жиналысында қабылданатын мәмілелерді қоспағанда, қоғамның iрi мәмiлелер жасасуы туралы шешiмдi директорлар кеңесi қабылдайды.";</w:t>
      </w:r>
    </w:p>
    <w:bookmarkEnd w:id="1818"/>
    <w:bookmarkStart w:name="z1977" w:id="18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73-бап</w:t>
      </w:r>
      <w:r>
        <w:rPr>
          <w:rFonts w:ascii="Times New Roman"/>
          <w:b w:val="false"/>
          <w:i w:val="false"/>
          <w:color w:val="000000"/>
          <w:sz w:val="28"/>
        </w:rPr>
        <w:t xml:space="preserve"> мынадай мазмұндағы 3-1-тармақпен толықтырылсын:</w:t>
      </w:r>
    </w:p>
    <w:bookmarkEnd w:id="1819"/>
    <w:bookmarkStart w:name="z1978" w:id="1820"/>
    <w:p>
      <w:pPr>
        <w:spacing w:after="0"/>
        <w:ind w:left="0"/>
        <w:jc w:val="both"/>
      </w:pPr>
      <w:r>
        <w:rPr>
          <w:rFonts w:ascii="Times New Roman"/>
          <w:b w:val="false"/>
          <w:i w:val="false"/>
          <w:color w:val="000000"/>
          <w:sz w:val="28"/>
        </w:rPr>
        <w:t>
      "3-1. Жасалуына мүдделілік бар iрi мәмiлені қоғамның жасасуы туралы шешiм акционерлердің жалпы жиналысында қоғамның дауыс беретін акцияларының жалпы санының жай көпшілік даусымен қабылданады.";</w:t>
      </w:r>
    </w:p>
    <w:bookmarkEnd w:id="1820"/>
    <w:bookmarkStart w:name="z1979" w:id="1821"/>
    <w:p>
      <w:pPr>
        <w:spacing w:after="0"/>
        <w:ind w:left="0"/>
        <w:jc w:val="both"/>
      </w:pPr>
      <w:r>
        <w:rPr>
          <w:rFonts w:ascii="Times New Roman"/>
          <w:b w:val="false"/>
          <w:i w:val="false"/>
          <w:color w:val="000000"/>
          <w:sz w:val="28"/>
        </w:rPr>
        <w:t xml:space="preserve">
      9) 82-баптың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бөлігіндегі "және қоғамдардың мөрлерiмен (олар болған кезде) куәландырылады" деген сөздер алып тасталсын;</w:t>
      </w:r>
    </w:p>
    <w:bookmarkEnd w:id="1821"/>
    <w:bookmarkStart w:name="z1980" w:id="18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83-баптың</w:t>
      </w:r>
      <w:r>
        <w:rPr>
          <w:rFonts w:ascii="Times New Roman"/>
          <w:b w:val="false"/>
          <w:i w:val="false"/>
          <w:color w:val="000000"/>
          <w:sz w:val="28"/>
        </w:rPr>
        <w:t xml:space="preserve"> 1-тармағының үшінші бөлігіндегі "және қоғамдардың мөрлерiмен (олар болған кезде) куәландырылған" деген сөздер алып тасталсын.</w:t>
      </w:r>
    </w:p>
    <w:bookmarkEnd w:id="1822"/>
    <w:bookmarkStart w:name="z1981" w:id="1823"/>
    <w:p>
      <w:pPr>
        <w:spacing w:after="0"/>
        <w:ind w:left="0"/>
        <w:jc w:val="both"/>
      </w:pPr>
      <w:r>
        <w:rPr>
          <w:rFonts w:ascii="Times New Roman"/>
          <w:b w:val="false"/>
          <w:i w:val="false"/>
          <w:color w:val="000000"/>
          <w:sz w:val="28"/>
        </w:rPr>
        <w:t xml:space="preserve">
      50.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14, 84-құжат; № 21, 122-құжат; № 23, 143-құжат; 2015 ж., № 8, 45-құжат; 2017 ж., № 23-ІІІ, 111-құжат):</w:t>
      </w:r>
    </w:p>
    <w:bookmarkEnd w:id="1823"/>
    <w:bookmarkStart w:name="z1982" w:id="18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2-тармағының 2) тармақшасы мынадай редакцияда жазылсын:</w:t>
      </w:r>
    </w:p>
    <w:bookmarkEnd w:id="1824"/>
    <w:bookmarkStart w:name="z1983" w:id="1825"/>
    <w:p>
      <w:pPr>
        <w:spacing w:after="0"/>
        <w:ind w:left="0"/>
        <w:jc w:val="both"/>
      </w:pPr>
      <w:r>
        <w:rPr>
          <w:rFonts w:ascii="Times New Roman"/>
          <w:b w:val="false"/>
          <w:i w:val="false"/>
          <w:color w:val="000000"/>
          <w:sz w:val="28"/>
        </w:rPr>
        <w:t>
      "2) әуе көлігін пайдалануға қатысты көлік және коммуникациялар саласындағы уәкілетті мемлекеттік органға;";</w:t>
      </w:r>
    </w:p>
    <w:bookmarkEnd w:id="1825"/>
    <w:bookmarkStart w:name="z1984" w:id="18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2-1-тармағының 14) тармақшасы мынадай редакцияда жазылсын:</w:t>
      </w:r>
    </w:p>
    <w:bookmarkEnd w:id="1826"/>
    <w:bookmarkStart w:name="z1985" w:id="1827"/>
    <w:p>
      <w:pPr>
        <w:spacing w:after="0"/>
        <w:ind w:left="0"/>
        <w:jc w:val="both"/>
      </w:pPr>
      <w:r>
        <w:rPr>
          <w:rFonts w:ascii="Times New Roman"/>
          <w:b w:val="false"/>
          <w:i w:val="false"/>
          <w:color w:val="000000"/>
          <w:sz w:val="28"/>
        </w:rPr>
        <w:t>
      "14) жеке кәсіпкерлік субъектілерін қоспағанда, тасымалдаушының мөрі.".</w:t>
      </w:r>
    </w:p>
    <w:bookmarkEnd w:id="1827"/>
    <w:bookmarkStart w:name="z1986" w:id="1828"/>
    <w:p>
      <w:pPr>
        <w:spacing w:after="0"/>
        <w:ind w:left="0"/>
        <w:jc w:val="both"/>
      </w:pPr>
      <w:r>
        <w:rPr>
          <w:rFonts w:ascii="Times New Roman"/>
          <w:b w:val="false"/>
          <w:i w:val="false"/>
          <w:color w:val="000000"/>
          <w:sz w:val="28"/>
        </w:rPr>
        <w:t xml:space="preserve">
      51.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8-І, 65-құжат; 2017 ж., № 23-ІІІ, 111-құжат; 2018 ж., № 1, 4-құжат):</w:t>
      </w:r>
    </w:p>
    <w:bookmarkEnd w:id="1828"/>
    <w:bookmarkStart w:name="z1987" w:id="1829"/>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2-тармағы</w:t>
      </w:r>
      <w:r>
        <w:rPr>
          <w:rFonts w:ascii="Times New Roman"/>
          <w:b w:val="false"/>
          <w:i w:val="false"/>
          <w:color w:val="000000"/>
          <w:sz w:val="28"/>
        </w:rPr>
        <w:t xml:space="preserve"> "жазбаша нысанда," деген сөздерден кейін "жеке кәсіпкерлік субъектілерін қоспағанда," деген сөздермен толықтырылсын.</w:t>
      </w:r>
    </w:p>
    <w:bookmarkEnd w:id="1829"/>
    <w:bookmarkStart w:name="z1988" w:id="1830"/>
    <w:p>
      <w:pPr>
        <w:spacing w:after="0"/>
        <w:ind w:left="0"/>
        <w:jc w:val="both"/>
      </w:pPr>
      <w:r>
        <w:rPr>
          <w:rFonts w:ascii="Times New Roman"/>
          <w:b w:val="false"/>
          <w:i w:val="false"/>
          <w:color w:val="000000"/>
          <w:sz w:val="28"/>
        </w:rPr>
        <w:t xml:space="preserve">
      52.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19-І, 19-ІІ, 96-құжат; № 21, 122-құжат; № 23, 143-құжат; 2015 ж., № 9, 46-құжат; № 19-І, 100, 101-құжаттар; № 20-IV, 113-құжат; № 23-II, 170-құжат; 2016 ж., № 6, 45-құжат; № 8-I, 65-құжат; 2017 ж., № 9, 17-құжат; № 23-ІІІ, 111-құжат):</w:t>
      </w:r>
    </w:p>
    <w:bookmarkEnd w:id="1830"/>
    <w:bookmarkStart w:name="z1989" w:id="18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19-2-баптың</w:t>
      </w:r>
      <w:r>
        <w:rPr>
          <w:rFonts w:ascii="Times New Roman"/>
          <w:b w:val="false"/>
          <w:i w:val="false"/>
          <w:color w:val="000000"/>
          <w:sz w:val="28"/>
        </w:rPr>
        <w:t xml:space="preserve"> 3 және 4-тармақтары мынадай редакцияда жазылсын:</w:t>
      </w:r>
    </w:p>
    <w:bookmarkEnd w:id="1831"/>
    <w:bookmarkStart w:name="z1990" w:id="1832"/>
    <w:p>
      <w:pPr>
        <w:spacing w:after="0"/>
        <w:ind w:left="0"/>
        <w:jc w:val="both"/>
      </w:pPr>
      <w:r>
        <w:rPr>
          <w:rFonts w:ascii="Times New Roman"/>
          <w:b w:val="false"/>
          <w:i w:val="false"/>
          <w:color w:val="000000"/>
          <w:sz w:val="28"/>
        </w:rPr>
        <w:t xml:space="preserve">
      "3. Автомобиль көлігі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1832"/>
    <w:bookmarkStart w:name="z1991" w:id="1833"/>
    <w:p>
      <w:pPr>
        <w:spacing w:after="0"/>
        <w:ind w:left="0"/>
        <w:jc w:val="both"/>
      </w:pPr>
      <w:r>
        <w:rPr>
          <w:rFonts w:ascii="Times New Roman"/>
          <w:b w:val="false"/>
          <w:i w:val="false"/>
          <w:color w:val="000000"/>
          <w:sz w:val="28"/>
        </w:rPr>
        <w:t xml:space="preserve">
      4.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1833"/>
    <w:bookmarkStart w:name="z1992" w:id="18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19-7-баптың</w:t>
      </w:r>
      <w:r>
        <w:rPr>
          <w:rFonts w:ascii="Times New Roman"/>
          <w:b w:val="false"/>
          <w:i w:val="false"/>
          <w:color w:val="000000"/>
          <w:sz w:val="28"/>
        </w:rPr>
        <w:t xml:space="preserve"> бірінші бөлігінде:</w:t>
      </w:r>
    </w:p>
    <w:bookmarkEnd w:id="1834"/>
    <w:bookmarkStart w:name="z1993" w:id="1835"/>
    <w:p>
      <w:pPr>
        <w:spacing w:after="0"/>
        <w:ind w:left="0"/>
        <w:jc w:val="both"/>
      </w:pPr>
      <w:r>
        <w:rPr>
          <w:rFonts w:ascii="Times New Roman"/>
          <w:b w:val="false"/>
          <w:i w:val="false"/>
          <w:color w:val="000000"/>
          <w:sz w:val="28"/>
        </w:rPr>
        <w:t xml:space="preserve">
      5) тармақша алып тасталсын; </w:t>
      </w:r>
    </w:p>
    <w:bookmarkEnd w:id="1835"/>
    <w:bookmarkStart w:name="z1994" w:id="1836"/>
    <w:p>
      <w:pPr>
        <w:spacing w:after="0"/>
        <w:ind w:left="0"/>
        <w:jc w:val="both"/>
      </w:pPr>
      <w:r>
        <w:rPr>
          <w:rFonts w:ascii="Times New Roman"/>
          <w:b w:val="false"/>
          <w:i w:val="false"/>
          <w:color w:val="000000"/>
          <w:sz w:val="28"/>
        </w:rPr>
        <w:t>
      9) тармақша мынадай редакцияда жазылсын:</w:t>
      </w:r>
    </w:p>
    <w:bookmarkEnd w:id="1836"/>
    <w:bookmarkStart w:name="z1995" w:id="1837"/>
    <w:p>
      <w:pPr>
        <w:spacing w:after="0"/>
        <w:ind w:left="0"/>
        <w:jc w:val="both"/>
      </w:pPr>
      <w:r>
        <w:rPr>
          <w:rFonts w:ascii="Times New Roman"/>
          <w:b w:val="false"/>
          <w:i w:val="false"/>
          <w:color w:val="000000"/>
          <w:sz w:val="28"/>
        </w:rPr>
        <w:t>
      "9) автокөлiк құралы жабдығының автокөлiк құралында тахографтың болуы және оның жарамдылығы бөлігінде халықаралық шарттар талаптарына сәйкестiгiн бақылау;";</w:t>
      </w:r>
    </w:p>
    <w:bookmarkEnd w:id="1837"/>
    <w:bookmarkStart w:name="z1996" w:id="1838"/>
    <w:p>
      <w:pPr>
        <w:spacing w:after="0"/>
        <w:ind w:left="0"/>
        <w:jc w:val="both"/>
      </w:pPr>
      <w:r>
        <w:rPr>
          <w:rFonts w:ascii="Times New Roman"/>
          <w:b w:val="false"/>
          <w:i w:val="false"/>
          <w:color w:val="000000"/>
          <w:sz w:val="28"/>
        </w:rPr>
        <w:t xml:space="preserve">
      10-1), 12) және 13) тармақшалар алып тасталсын; </w:t>
      </w:r>
    </w:p>
    <w:bookmarkEnd w:id="1838"/>
    <w:bookmarkStart w:name="z1997" w:id="18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2-2-тарау</w:t>
      </w:r>
      <w:r>
        <w:rPr>
          <w:rFonts w:ascii="Times New Roman"/>
          <w:b w:val="false"/>
          <w:i w:val="false"/>
          <w:color w:val="000000"/>
          <w:sz w:val="28"/>
        </w:rPr>
        <w:t xml:space="preserve"> мынадай мазмұндағы 19-17-баппен толықтырылсын: </w:t>
      </w:r>
    </w:p>
    <w:bookmarkEnd w:id="1839"/>
    <w:bookmarkStart w:name="z1998" w:id="1840"/>
    <w:p>
      <w:pPr>
        <w:spacing w:after="0"/>
        <w:ind w:left="0"/>
        <w:jc w:val="both"/>
      </w:pPr>
      <w:r>
        <w:rPr>
          <w:rFonts w:ascii="Times New Roman"/>
          <w:b w:val="false"/>
          <w:i w:val="false"/>
          <w:color w:val="000000"/>
          <w:sz w:val="28"/>
        </w:rPr>
        <w:t>
      "19-17-бап. Бақылау субъектісіне (объектісіне) бармай профилактикалық бақылауды жүргізу тәртібі</w:t>
      </w:r>
    </w:p>
    <w:bookmarkEnd w:id="1840"/>
    <w:bookmarkStart w:name="z1999" w:id="1841"/>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уәкілетті орган талдау және ақпараттық жүйелер деректері, сондай-ақ бақылау субъектісінің (объектісінің) қызметі туралы басқа да мәліметтер негізінде жүзеге асырады. </w:t>
      </w:r>
    </w:p>
    <w:bookmarkEnd w:id="1841"/>
    <w:bookmarkStart w:name="z2000" w:id="1842"/>
    <w:p>
      <w:pPr>
        <w:spacing w:after="0"/>
        <w:ind w:left="0"/>
        <w:jc w:val="both"/>
      </w:pPr>
      <w:r>
        <w:rPr>
          <w:rFonts w:ascii="Times New Roman"/>
          <w:b w:val="false"/>
          <w:i w:val="false"/>
          <w:color w:val="000000"/>
          <w:sz w:val="28"/>
        </w:rPr>
        <w:t>
      2. Мыналар бақылау субъектілері болып табылады:</w:t>
      </w:r>
    </w:p>
    <w:bookmarkEnd w:id="1842"/>
    <w:bookmarkStart w:name="z2001" w:id="1843"/>
    <w:p>
      <w:pPr>
        <w:spacing w:after="0"/>
        <w:ind w:left="0"/>
        <w:jc w:val="both"/>
      </w:pPr>
      <w:r>
        <w:rPr>
          <w:rFonts w:ascii="Times New Roman"/>
          <w:b w:val="false"/>
          <w:i w:val="false"/>
          <w:color w:val="000000"/>
          <w:sz w:val="28"/>
        </w:rPr>
        <w:t>
      1) таксимен тасымалдаушылар және ақпараттық-диспетчерлік такси қызметтері;</w:t>
      </w:r>
    </w:p>
    <w:bookmarkEnd w:id="1843"/>
    <w:bookmarkStart w:name="z2002" w:id="1844"/>
    <w:p>
      <w:pPr>
        <w:spacing w:after="0"/>
        <w:ind w:left="0"/>
        <w:jc w:val="both"/>
      </w:pPr>
      <w:r>
        <w:rPr>
          <w:rFonts w:ascii="Times New Roman"/>
          <w:b w:val="false"/>
          <w:i w:val="false"/>
          <w:color w:val="000000"/>
          <w:sz w:val="28"/>
        </w:rPr>
        <w:t>
      2) автовокзалдар, автостанциялар және жолаушыларға қызмет көрсету пункттері қызметтерін көрсететін тұлғалар;</w:t>
      </w:r>
    </w:p>
    <w:bookmarkEnd w:id="1844"/>
    <w:bookmarkStart w:name="z2003" w:id="1845"/>
    <w:p>
      <w:pPr>
        <w:spacing w:after="0"/>
        <w:ind w:left="0"/>
        <w:jc w:val="both"/>
      </w:pPr>
      <w:r>
        <w:rPr>
          <w:rFonts w:ascii="Times New Roman"/>
          <w:b w:val="false"/>
          <w:i w:val="false"/>
          <w:color w:val="000000"/>
          <w:sz w:val="28"/>
        </w:rPr>
        <w:t>
      3) жолаушылар мен жүктерді тасымалдау жөніндегі қызметтерді көрсететін автомобильмен тасымалдаушылар;</w:t>
      </w:r>
    </w:p>
    <w:bookmarkEnd w:id="1845"/>
    <w:bookmarkStart w:name="z2004" w:id="1846"/>
    <w:p>
      <w:pPr>
        <w:spacing w:after="0"/>
        <w:ind w:left="0"/>
        <w:jc w:val="both"/>
      </w:pPr>
      <w:r>
        <w:rPr>
          <w:rFonts w:ascii="Times New Roman"/>
          <w:b w:val="false"/>
          <w:i w:val="false"/>
          <w:color w:val="000000"/>
          <w:sz w:val="28"/>
        </w:rPr>
        <w:t>
      4) жүк жөнелтуші және (немесе) жүк алушы ретінде әрекет ететін тұлғалар;</w:t>
      </w:r>
    </w:p>
    <w:bookmarkEnd w:id="1846"/>
    <w:bookmarkStart w:name="z2005" w:id="1847"/>
    <w:p>
      <w:pPr>
        <w:spacing w:after="0"/>
        <w:ind w:left="0"/>
        <w:jc w:val="both"/>
      </w:pPr>
      <w:r>
        <w:rPr>
          <w:rFonts w:ascii="Times New Roman"/>
          <w:b w:val="false"/>
          <w:i w:val="false"/>
          <w:color w:val="000000"/>
          <w:sz w:val="28"/>
        </w:rPr>
        <w:t>
      5) қауіпті жүкті тасымалдау жөніндегі қызметтерді көрсететін автомобильмен тасымалдаушылар;</w:t>
      </w:r>
    </w:p>
    <w:bookmarkEnd w:id="1847"/>
    <w:bookmarkStart w:name="z2006" w:id="1848"/>
    <w:p>
      <w:pPr>
        <w:spacing w:after="0"/>
        <w:ind w:left="0"/>
        <w:jc w:val="both"/>
      </w:pPr>
      <w:r>
        <w:rPr>
          <w:rFonts w:ascii="Times New Roman"/>
          <w:b w:val="false"/>
          <w:i w:val="false"/>
          <w:color w:val="000000"/>
          <w:sz w:val="28"/>
        </w:rPr>
        <w:t>
      6) ірі көлемді және ауыр салмақты жүктерді тасымалдау жөніндегі қызметтерді көрсететін автомобильмен тасымалдаушылар;</w:t>
      </w:r>
    </w:p>
    <w:bookmarkEnd w:id="1848"/>
    <w:bookmarkStart w:name="z2007" w:id="1849"/>
    <w:p>
      <w:pPr>
        <w:spacing w:after="0"/>
        <w:ind w:left="0"/>
        <w:jc w:val="both"/>
      </w:pPr>
      <w:r>
        <w:rPr>
          <w:rFonts w:ascii="Times New Roman"/>
          <w:b w:val="false"/>
          <w:i w:val="false"/>
          <w:color w:val="000000"/>
          <w:sz w:val="28"/>
        </w:rPr>
        <w:t>
      7) халықаралық автомобильмен тасымалдауды жүзеге асыратын автомобильмен тасымалдаушылар;</w:t>
      </w:r>
    </w:p>
    <w:bookmarkEnd w:id="1849"/>
    <w:bookmarkStart w:name="z2008" w:id="1850"/>
    <w:p>
      <w:pPr>
        <w:spacing w:after="0"/>
        <w:ind w:left="0"/>
        <w:jc w:val="both"/>
      </w:pPr>
      <w:r>
        <w:rPr>
          <w:rFonts w:ascii="Times New Roman"/>
          <w:b w:val="false"/>
          <w:i w:val="false"/>
          <w:color w:val="000000"/>
          <w:sz w:val="28"/>
        </w:rPr>
        <w:t>
      8) тез бұзылатын жүктерді тасымалдау жөніндегі қызметтерді көрсететін автомобильмен тасымалдаушылар;</w:t>
      </w:r>
    </w:p>
    <w:bookmarkEnd w:id="1850"/>
    <w:bookmarkStart w:name="z2009" w:id="1851"/>
    <w:p>
      <w:pPr>
        <w:spacing w:after="0"/>
        <w:ind w:left="0"/>
        <w:jc w:val="both"/>
      </w:pPr>
      <w:r>
        <w:rPr>
          <w:rFonts w:ascii="Times New Roman"/>
          <w:b w:val="false"/>
          <w:i w:val="false"/>
          <w:color w:val="000000"/>
          <w:sz w:val="28"/>
        </w:rPr>
        <w:t>
      9) техникалық қарап-тексеру операторлары;</w:t>
      </w:r>
    </w:p>
    <w:bookmarkEnd w:id="1851"/>
    <w:bookmarkStart w:name="z2010" w:id="1852"/>
    <w:p>
      <w:pPr>
        <w:spacing w:after="0"/>
        <w:ind w:left="0"/>
        <w:jc w:val="both"/>
      </w:pPr>
      <w:r>
        <w:rPr>
          <w:rFonts w:ascii="Times New Roman"/>
          <w:b w:val="false"/>
          <w:i w:val="false"/>
          <w:color w:val="000000"/>
          <w:sz w:val="28"/>
        </w:rPr>
        <w:t>
      10) тахографтарды орнату және оларға қызмет көрсету жөніндегі қызметті жүзеге асыратын тұлғалар;</w:t>
      </w:r>
    </w:p>
    <w:bookmarkEnd w:id="1852"/>
    <w:bookmarkStart w:name="z2011" w:id="1853"/>
    <w:p>
      <w:pPr>
        <w:spacing w:after="0"/>
        <w:ind w:left="0"/>
        <w:jc w:val="both"/>
      </w:pPr>
      <w:r>
        <w:rPr>
          <w:rFonts w:ascii="Times New Roman"/>
          <w:b w:val="false"/>
          <w:i w:val="false"/>
          <w:color w:val="000000"/>
          <w:sz w:val="28"/>
        </w:rPr>
        <w:t>
      11) электрондық (цифрлық) тахографтарға электрондық карточкаларды дайындау және беру жөніндегі қызметті жүзеге асыратын тұлғалар.</w:t>
      </w:r>
    </w:p>
    <w:bookmarkEnd w:id="1853"/>
    <w:bookmarkStart w:name="z2012" w:id="1854"/>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анықталған бұзушылықтарды өзі дербес жою құқығын бақылау субъектісіне беру және бақылау субъектісіне әкімшілік жүктемені азайту болып табылады.</w:t>
      </w:r>
    </w:p>
    <w:bookmarkEnd w:id="1854"/>
    <w:bookmarkStart w:name="z2013" w:id="1855"/>
    <w:p>
      <w:pPr>
        <w:spacing w:after="0"/>
        <w:ind w:left="0"/>
        <w:jc w:val="both"/>
      </w:pPr>
      <w:r>
        <w:rPr>
          <w:rFonts w:ascii="Times New Roman"/>
          <w:b w:val="false"/>
          <w:i w:val="false"/>
          <w:color w:val="000000"/>
          <w:sz w:val="28"/>
        </w:rPr>
        <w:t>
      4. Бақылау субъектілеріне бұзушылықтарды өзі дербес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bookmarkEnd w:id="1855"/>
    <w:bookmarkStart w:name="z2014" w:id="1856"/>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қорытындысы бойынша бақылау субъектісіне бұзушылықтарды жою тәртібі міндетті түрде түсіндіріле отырып, әкімшілік құқық бұзушылық туралы іс қозғамай, анықталған бұзушылықтарды жою туралы ұсыным жасалады.</w:t>
      </w:r>
    </w:p>
    <w:bookmarkEnd w:id="1856"/>
    <w:bookmarkStart w:name="z2015" w:id="1857"/>
    <w:p>
      <w:pPr>
        <w:spacing w:after="0"/>
        <w:ind w:left="0"/>
        <w:jc w:val="both"/>
      </w:pPr>
      <w:r>
        <w:rPr>
          <w:rFonts w:ascii="Times New Roman"/>
          <w:b w:val="false"/>
          <w:i w:val="false"/>
          <w:color w:val="000000"/>
          <w:sz w:val="28"/>
        </w:rPr>
        <w:t>
      6. Ұсыным бақылау субъектісіне қол қойғызып, жеке өзіне немесе жөнелту және алу фактілері расталатын өзге де тәсілмен табыс етілуге тиіс.</w:t>
      </w:r>
    </w:p>
    <w:bookmarkEnd w:id="1857"/>
    <w:bookmarkStart w:name="z2016" w:id="1858"/>
    <w:p>
      <w:pPr>
        <w:spacing w:after="0"/>
        <w:ind w:left="0"/>
        <w:jc w:val="both"/>
      </w:pPr>
      <w:r>
        <w:rPr>
          <w:rFonts w:ascii="Times New Roman"/>
          <w:b w:val="false"/>
          <w:i w:val="false"/>
          <w:color w:val="000000"/>
          <w:sz w:val="28"/>
        </w:rPr>
        <w:t xml:space="preserve">
      7. Төменде санамаланған тәсілдердің бірімен жіберілген ұсыным мынадай жағдайларда: </w:t>
      </w:r>
    </w:p>
    <w:bookmarkEnd w:id="1858"/>
    <w:bookmarkStart w:name="z2017" w:id="1859"/>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bookmarkEnd w:id="1859"/>
    <w:bookmarkStart w:name="z2018" w:id="1860"/>
    <w:p>
      <w:pPr>
        <w:spacing w:after="0"/>
        <w:ind w:left="0"/>
        <w:jc w:val="both"/>
      </w:pPr>
      <w:r>
        <w:rPr>
          <w:rFonts w:ascii="Times New Roman"/>
          <w:b w:val="false"/>
          <w:i w:val="false"/>
          <w:color w:val="000000"/>
          <w:sz w:val="28"/>
        </w:rPr>
        <w:t>
      2) поштамен – тапсырысты хатпен;</w:t>
      </w:r>
    </w:p>
    <w:bookmarkEnd w:id="1860"/>
    <w:bookmarkStart w:name="z2019" w:id="1861"/>
    <w:p>
      <w:pPr>
        <w:spacing w:after="0"/>
        <w:ind w:left="0"/>
        <w:jc w:val="both"/>
      </w:pPr>
      <w:r>
        <w:rPr>
          <w:rFonts w:ascii="Times New Roman"/>
          <w:b w:val="false"/>
          <w:i w:val="false"/>
          <w:color w:val="000000"/>
          <w:sz w:val="28"/>
        </w:rPr>
        <w:t>
      3) электрондық тәсілмен – уәкілетті орган сұрау салған кезде хатта көрсетілген бақылау субъектісінің электрондық мекенжайына уәкілетті орган жөнелткен күннен бастап табыс етілді деп есептеледі.</w:t>
      </w:r>
    </w:p>
    <w:bookmarkEnd w:id="1861"/>
    <w:bookmarkStart w:name="z2020" w:id="1862"/>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жиырма жұмыс күні ішінде орындалуға тиіс.</w:t>
      </w:r>
    </w:p>
    <w:bookmarkEnd w:id="1862"/>
    <w:bookmarkStart w:name="z2021" w:id="1863"/>
    <w:p>
      <w:pPr>
        <w:spacing w:after="0"/>
        <w:ind w:left="0"/>
        <w:jc w:val="both"/>
      </w:pPr>
      <w:r>
        <w:rPr>
          <w:rFonts w:ascii="Times New Roman"/>
          <w:b w:val="false"/>
          <w:i w:val="false"/>
          <w:color w:val="000000"/>
          <w:sz w:val="28"/>
        </w:rPr>
        <w:t>
      9. Бақылау субъектісі ұсынымда көрсетілген бұзушылықтармен келіспеген жағдайда, ұсынымды жіберген уәкілетті органға ол табыс етілген күннен кейінгі күннен бастап бес жұмыс күні ішінде қарсылық жіберуге құқылы.</w:t>
      </w:r>
    </w:p>
    <w:bookmarkEnd w:id="1863"/>
    <w:bookmarkStart w:name="z2022" w:id="1864"/>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тоқсандық тізіміне енгізу жолымен бақылау субъектісіне (объектісіне) бару арқылы профилактикалық бақылауды тағайындауға алып келеді.</w:t>
      </w:r>
    </w:p>
    <w:bookmarkEnd w:id="1864"/>
    <w:bookmarkStart w:name="z2023" w:id="1865"/>
    <w:p>
      <w:pPr>
        <w:spacing w:after="0"/>
        <w:ind w:left="0"/>
        <w:jc w:val="both"/>
      </w:pPr>
      <w:r>
        <w:rPr>
          <w:rFonts w:ascii="Times New Roman"/>
          <w:b w:val="false"/>
          <w:i w:val="false"/>
          <w:color w:val="000000"/>
          <w:sz w:val="28"/>
        </w:rPr>
        <w:t>
      11. Бақылау субъектілеріне (объектілеріне) қатысты бақылау субъектісіне (объектісіне) бармай профилактикалық бақылау жылына бір реттен жиілетпей жүргізіледі.";</w:t>
      </w:r>
    </w:p>
    <w:bookmarkEnd w:id="1865"/>
    <w:bookmarkStart w:name="z2024" w:id="1866"/>
    <w:p>
      <w:pPr>
        <w:spacing w:after="0"/>
        <w:ind w:left="0"/>
        <w:jc w:val="both"/>
      </w:pPr>
      <w:r>
        <w:rPr>
          <w:rFonts w:ascii="Times New Roman"/>
          <w:b w:val="false"/>
          <w:i w:val="false"/>
          <w:color w:val="000000"/>
          <w:sz w:val="28"/>
        </w:rPr>
        <w:t xml:space="preserve">
      4) 24-баптың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1866"/>
    <w:bookmarkStart w:name="z2025" w:id="1867"/>
    <w:p>
      <w:pPr>
        <w:spacing w:after="0"/>
        <w:ind w:left="0"/>
        <w:jc w:val="both"/>
      </w:pPr>
      <w:r>
        <w:rPr>
          <w:rFonts w:ascii="Times New Roman"/>
          <w:b w:val="false"/>
          <w:i w:val="false"/>
          <w:color w:val="000000"/>
          <w:sz w:val="28"/>
        </w:rPr>
        <w:t xml:space="preserve">
      "2. Республикаішілік қатынаста тұрақты емес тасымалдау кезінде жолаушылар мен багажды тасымалдау шарты тапсырыс беруші мен тасымалдаушы арасында екі данада – тараптардың әрқайсысына бір-біреуден жазбаша нысанда жасалады.". </w:t>
      </w:r>
    </w:p>
    <w:bookmarkEnd w:id="1867"/>
    <w:bookmarkStart w:name="z2026" w:id="1868"/>
    <w:p>
      <w:pPr>
        <w:spacing w:after="0"/>
        <w:ind w:left="0"/>
        <w:jc w:val="both"/>
      </w:pPr>
      <w:r>
        <w:rPr>
          <w:rFonts w:ascii="Times New Roman"/>
          <w:b w:val="false"/>
          <w:i w:val="false"/>
          <w:color w:val="000000"/>
          <w:sz w:val="28"/>
        </w:rPr>
        <w:t xml:space="preserve">
      53. "Экономиканың стратегиялық маңызы бар салаларындағы меншіктің мемлекеттік мониторингі туралы" 2003 жылғы 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21-22, 150-құжат; 2007 ж., № 2, 14-құжат; № 20, 153-құжат; 2009 ж., № 2-3, 14-құжат; 2011 ж., № 11, 102-құжат; 2013 ж., № 14, 75-құжат):</w:t>
      </w:r>
    </w:p>
    <w:bookmarkEnd w:id="1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17-бапта</w:t>
      </w:r>
      <w:r>
        <w:rPr>
          <w:rFonts w:ascii="Times New Roman"/>
          <w:b w:val="false"/>
          <w:i w:val="false"/>
          <w:color w:val="000000"/>
          <w:sz w:val="28"/>
        </w:rPr>
        <w:t>:</w:t>
      </w:r>
    </w:p>
    <w:bookmarkStart w:name="z2028" w:id="1869"/>
    <w:p>
      <w:pPr>
        <w:spacing w:after="0"/>
        <w:ind w:left="0"/>
        <w:jc w:val="both"/>
      </w:pPr>
      <w:r>
        <w:rPr>
          <w:rFonts w:ascii="Times New Roman"/>
          <w:b w:val="false"/>
          <w:i w:val="false"/>
          <w:color w:val="000000"/>
          <w:sz w:val="28"/>
        </w:rPr>
        <w:t>
      1-тармақтың бірінші абзацы мынадай редакцияда жазылсын:</w:t>
      </w:r>
    </w:p>
    <w:bookmarkEnd w:id="1869"/>
    <w:bookmarkStart w:name="z2029" w:id="1870"/>
    <w:p>
      <w:pPr>
        <w:spacing w:after="0"/>
        <w:ind w:left="0"/>
        <w:jc w:val="both"/>
      </w:pPr>
      <w:r>
        <w:rPr>
          <w:rFonts w:ascii="Times New Roman"/>
          <w:b w:val="false"/>
          <w:i w:val="false"/>
          <w:color w:val="000000"/>
          <w:sz w:val="28"/>
        </w:rPr>
        <w:t>
      "1. Мониторинг объектілері болып табылатын не меншігінде немесе басқаруында мониторинг объектісі болып табылатын мүлік бар шаруашылық жүргізуші субъектілердің:";</w:t>
      </w:r>
    </w:p>
    <w:bookmarkEnd w:id="1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2031" w:id="1871"/>
    <w:p>
      <w:pPr>
        <w:spacing w:after="0"/>
        <w:ind w:left="0"/>
        <w:jc w:val="both"/>
      </w:pPr>
      <w:r>
        <w:rPr>
          <w:rFonts w:ascii="Times New Roman"/>
          <w:b w:val="false"/>
          <w:i w:val="false"/>
          <w:color w:val="000000"/>
          <w:sz w:val="28"/>
        </w:rPr>
        <w:t>
      "2. Мониторинг объектілері болып табылатын не меншігінде немесе басқаруында мониторинг объектісі болып табылатын мүлік бар шаруашылық жүргізуші субъектілер:".</w:t>
      </w:r>
    </w:p>
    <w:bookmarkEnd w:id="1871"/>
    <w:bookmarkStart w:name="z2032" w:id="1872"/>
    <w:p>
      <w:pPr>
        <w:spacing w:after="0"/>
        <w:ind w:left="0"/>
        <w:jc w:val="both"/>
      </w:pPr>
      <w:r>
        <w:rPr>
          <w:rFonts w:ascii="Times New Roman"/>
          <w:b w:val="false"/>
          <w:i w:val="false"/>
          <w:color w:val="000000"/>
          <w:sz w:val="28"/>
        </w:rPr>
        <w:t xml:space="preserve">
      54.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 2017 ж., № 15, 55-құжат; № 24, 115-құжат):</w:t>
      </w:r>
    </w:p>
    <w:bookmarkEnd w:id="1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17-2-бапта</w:t>
      </w:r>
      <w:r>
        <w:rPr>
          <w:rFonts w:ascii="Times New Roman"/>
          <w:b w:val="false"/>
          <w:i w:val="false"/>
          <w:color w:val="000000"/>
          <w:sz w:val="28"/>
        </w:rPr>
        <w:t>:</w:t>
      </w:r>
    </w:p>
    <w:bookmarkStart w:name="z2034" w:id="1873"/>
    <w:p>
      <w:pPr>
        <w:spacing w:after="0"/>
        <w:ind w:left="0"/>
        <w:jc w:val="both"/>
      </w:pPr>
      <w:r>
        <w:rPr>
          <w:rFonts w:ascii="Times New Roman"/>
          <w:b w:val="false"/>
          <w:i w:val="false"/>
          <w:color w:val="000000"/>
          <w:sz w:val="28"/>
        </w:rPr>
        <w:t>
      үшінші бөлік мынадай редакцияда жазылсын:</w:t>
      </w:r>
    </w:p>
    <w:bookmarkEnd w:id="1873"/>
    <w:bookmarkStart w:name="z2035" w:id="1874"/>
    <w:p>
      <w:pPr>
        <w:spacing w:after="0"/>
        <w:ind w:left="0"/>
        <w:jc w:val="both"/>
      </w:pPr>
      <w:r>
        <w:rPr>
          <w:rFonts w:ascii="Times New Roman"/>
          <w:b w:val="false"/>
          <w:i w:val="false"/>
          <w:color w:val="000000"/>
          <w:sz w:val="28"/>
        </w:rPr>
        <w:t xml:space="preserve">
      "Қазақстан Республикасының жарнама туралы заңнамасының сақталуына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1874"/>
    <w:bookmarkStart w:name="z2036" w:id="1875"/>
    <w:p>
      <w:pPr>
        <w:spacing w:after="0"/>
        <w:ind w:left="0"/>
        <w:jc w:val="both"/>
      </w:pPr>
      <w:r>
        <w:rPr>
          <w:rFonts w:ascii="Times New Roman"/>
          <w:b w:val="false"/>
          <w:i w:val="false"/>
          <w:color w:val="000000"/>
          <w:sz w:val="28"/>
        </w:rPr>
        <w:t>
      төртінші және бесінші бөліктер алып тасталсын.</w:t>
      </w:r>
    </w:p>
    <w:bookmarkEnd w:id="1875"/>
    <w:bookmarkStart w:name="z2037" w:id="1876"/>
    <w:p>
      <w:pPr>
        <w:spacing w:after="0"/>
        <w:ind w:left="0"/>
        <w:jc w:val="both"/>
      </w:pPr>
      <w:r>
        <w:rPr>
          <w:rFonts w:ascii="Times New Roman"/>
          <w:b w:val="false"/>
          <w:i w:val="false"/>
          <w:color w:val="000000"/>
          <w:sz w:val="28"/>
        </w:rPr>
        <w:t xml:space="preserve">
      55.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 16, 90-құжат; № 21, 118-құжат; № 23, 143-құжат; 2015 ж., № 20-IV, 113-құжат; № 22-V, 156-құжат; 2016 ж., № 7-I, 50-құжат; № 23, 118-құжат; № 24, 126-құжат; 2017 ж., № 8, 16-құжат; № 14, 50-құжат):</w:t>
      </w:r>
    </w:p>
    <w:bookmarkEnd w:id="1876"/>
    <w:bookmarkStart w:name="z2038" w:id="18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1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2040" w:id="1878"/>
    <w:p>
      <w:pPr>
        <w:spacing w:after="0"/>
        <w:ind w:left="0"/>
        <w:jc w:val="both"/>
      </w:pPr>
      <w:r>
        <w:rPr>
          <w:rFonts w:ascii="Times New Roman"/>
          <w:b w:val="false"/>
          <w:i w:val="false"/>
          <w:color w:val="000000"/>
          <w:sz w:val="28"/>
        </w:rPr>
        <w:t>
      "6) бақылау мен қадағалау органдары жүргiзетiн тексерулерді және бақылау және қадағалау субъектісіне (объектісіне) бару арқылы профилактикалық бақылау мен қадағалауды есепке алуды жүргiзедi;";</w:t>
      </w:r>
    </w:p>
    <w:bookmarkEnd w:id="1878"/>
    <w:bookmarkStart w:name="z2041" w:id="1879"/>
    <w:p>
      <w:pPr>
        <w:spacing w:after="0"/>
        <w:ind w:left="0"/>
        <w:jc w:val="both"/>
      </w:pPr>
      <w:r>
        <w:rPr>
          <w:rFonts w:ascii="Times New Roman"/>
          <w:b w:val="false"/>
          <w:i w:val="false"/>
          <w:color w:val="000000"/>
          <w:sz w:val="28"/>
        </w:rPr>
        <w:t>
      мынадай мазмұндағы 12-7) және 12-8) тармақшалармен толықтырылсын:</w:t>
      </w:r>
    </w:p>
    <w:bookmarkEnd w:id="1879"/>
    <w:bookmarkStart w:name="z2042" w:id="1880"/>
    <w:p>
      <w:pPr>
        <w:spacing w:after="0"/>
        <w:ind w:left="0"/>
        <w:jc w:val="both"/>
      </w:pPr>
      <w:r>
        <w:rPr>
          <w:rFonts w:ascii="Times New Roman"/>
          <w:b w:val="false"/>
          <w:i w:val="false"/>
          <w:color w:val="000000"/>
          <w:sz w:val="28"/>
        </w:rPr>
        <w:t>
      "12-7) тексеруді және бақылау және қадағалау субъектісіне (объектісіне) бару арқылы профилактикалық бақылау мен қадағалауды тағайындау туралы актінің, тексеруді және бақылау және қадағалау субъектісіне (объектісіне) бару арқылы профилактикалық бақылау мен қадағалауды ұзарту туралы қосымша актінің, тексерудің және бақылау және қадағалау субъектісіне (объектісіне) бару арқылы профилактикалық бақылау мен қадағалаудың нәтижелері туралы актінің, анықталған бұзушылықтарды жою туралы нұсқаманың нысандарын әзірлейді және бекітеді;</w:t>
      </w:r>
    </w:p>
    <w:bookmarkEnd w:id="1880"/>
    <w:bookmarkStart w:name="z2043" w:id="1881"/>
    <w:p>
      <w:pPr>
        <w:spacing w:after="0"/>
        <w:ind w:left="0"/>
        <w:jc w:val="both"/>
      </w:pPr>
      <w:r>
        <w:rPr>
          <w:rFonts w:ascii="Times New Roman"/>
          <w:b w:val="false"/>
          <w:i w:val="false"/>
          <w:color w:val="000000"/>
          <w:sz w:val="28"/>
        </w:rPr>
        <w:t>
      12-8) реттеуші мемлекеттік органдарға мемлекеттік бақылау мен қадағалауды жүргізу тәртібін жетілдіру жөнінде ұсыныстар енгізеді;";</w:t>
      </w:r>
    </w:p>
    <w:bookmarkEnd w:id="1881"/>
    <w:bookmarkStart w:name="z2044" w:id="1882"/>
    <w:p>
      <w:pPr>
        <w:spacing w:after="0"/>
        <w:ind w:left="0"/>
        <w:jc w:val="both"/>
      </w:pPr>
      <w:r>
        <w:rPr>
          <w:rFonts w:ascii="Times New Roman"/>
          <w:b w:val="false"/>
          <w:i w:val="false"/>
          <w:color w:val="000000"/>
          <w:sz w:val="28"/>
        </w:rPr>
        <w:t xml:space="preserve">
      2) 12-баптың 3-тармағының </w:t>
      </w:r>
      <w:r>
        <w:rPr>
          <w:rFonts w:ascii="Times New Roman"/>
          <w:b w:val="false"/>
          <w:i w:val="false"/>
          <w:color w:val="000000"/>
          <w:sz w:val="28"/>
        </w:rPr>
        <w:t>18) тармақшасындағы</w:t>
      </w:r>
      <w:r>
        <w:rPr>
          <w:rFonts w:ascii="Times New Roman"/>
          <w:b w:val="false"/>
          <w:i w:val="false"/>
          <w:color w:val="000000"/>
          <w:sz w:val="28"/>
        </w:rPr>
        <w:t xml:space="preserve"> "сауалдарды;" деген сөздер "сұрау салуларды арнайы есепке алуды жүзеге асырады." деген сөздермен ауыстырылып, 19) және </w:t>
      </w:r>
      <w:r>
        <w:rPr>
          <w:rFonts w:ascii="Times New Roman"/>
          <w:b w:val="false"/>
          <w:i w:val="false"/>
          <w:color w:val="000000"/>
          <w:sz w:val="28"/>
        </w:rPr>
        <w:t>20) тармақшалары</w:t>
      </w:r>
      <w:r>
        <w:rPr>
          <w:rFonts w:ascii="Times New Roman"/>
          <w:b w:val="false"/>
          <w:i w:val="false"/>
          <w:color w:val="000000"/>
          <w:sz w:val="28"/>
        </w:rPr>
        <w:t xml:space="preserve"> алып тасталсын. </w:t>
      </w:r>
    </w:p>
    <w:bookmarkEnd w:id="1882"/>
    <w:bookmarkStart w:name="z2045" w:id="1883"/>
    <w:p>
      <w:pPr>
        <w:spacing w:after="0"/>
        <w:ind w:left="0"/>
        <w:jc w:val="both"/>
      </w:pPr>
      <w:r>
        <w:rPr>
          <w:rFonts w:ascii="Times New Roman"/>
          <w:b w:val="false"/>
          <w:i w:val="false"/>
          <w:color w:val="000000"/>
          <w:sz w:val="28"/>
        </w:rPr>
        <w:t xml:space="preserve">
      56.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19-I, 19-II, 96-құжат; № 23, 143-құжат; 2015 ж., № 8, 45-құжат; № 20-IV, 113-құжат; 2018 ж., № 1, 4-құжат):</w:t>
      </w:r>
    </w:p>
    <w:bookmarkEnd w:id="1883"/>
    <w:bookmarkStart w:name="z2046" w:id="18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18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12-7) тармақшамен толықтырылсын:</w:t>
      </w:r>
    </w:p>
    <w:bookmarkStart w:name="z2048" w:id="1885"/>
    <w:p>
      <w:pPr>
        <w:spacing w:after="0"/>
        <w:ind w:left="0"/>
        <w:jc w:val="both"/>
      </w:pPr>
      <w:r>
        <w:rPr>
          <w:rFonts w:ascii="Times New Roman"/>
          <w:b w:val="false"/>
          <w:i w:val="false"/>
          <w:color w:val="000000"/>
          <w:sz w:val="28"/>
        </w:rPr>
        <w:t>
      "12-7) облыстың, республикалық маңызы бар қаланың және астананың жергілікті атқарушы органы бақылау функцияларын жүзеге асыруы үшін қажетті ақпарат пен құжаттарды сақтанушының, сақтандырушының, агенттің және қоғамның беру қағидаларын әзірлейді және бекітеді;";</w:t>
      </w:r>
    </w:p>
    <w:bookmarkEnd w:id="18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5) тармақшасы алып тасталсын;</w:t>
      </w:r>
    </w:p>
    <w:bookmarkStart w:name="z2050" w:id="18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5-1-баптың</w:t>
      </w:r>
      <w:r>
        <w:rPr>
          <w:rFonts w:ascii="Times New Roman"/>
          <w:b w:val="false"/>
          <w:i w:val="false"/>
          <w:color w:val="000000"/>
          <w:sz w:val="28"/>
        </w:rPr>
        <w:t xml:space="preserve"> екінші және үшінші бөліктері мынадай редакцияда жазылсын: </w:t>
      </w:r>
    </w:p>
    <w:bookmarkEnd w:id="1886"/>
    <w:bookmarkStart w:name="z2051" w:id="1887"/>
    <w:p>
      <w:pPr>
        <w:spacing w:after="0"/>
        <w:ind w:left="0"/>
        <w:jc w:val="both"/>
      </w:pPr>
      <w:r>
        <w:rPr>
          <w:rFonts w:ascii="Times New Roman"/>
          <w:b w:val="false"/>
          <w:i w:val="false"/>
          <w:color w:val="000000"/>
          <w:sz w:val="28"/>
        </w:rPr>
        <w:t>
      "Өсімдік шаруашылығындағы міндетті сақтандыру саласындағы мемлекеттік бақылау тексеру және профилактикалық бақылау нысанында жүзеге асырылады.</w:t>
      </w:r>
    </w:p>
    <w:bookmarkEnd w:id="1887"/>
    <w:bookmarkStart w:name="z2052" w:id="1888"/>
    <w:p>
      <w:pPr>
        <w:spacing w:after="0"/>
        <w:ind w:left="0"/>
        <w:jc w:val="both"/>
      </w:pPr>
      <w:r>
        <w:rPr>
          <w:rFonts w:ascii="Times New Roman"/>
          <w:b w:val="false"/>
          <w:i w:val="false"/>
          <w:color w:val="000000"/>
          <w:sz w:val="28"/>
        </w:rPr>
        <w:t xml:space="preserve">
      Тексеру және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1888"/>
    <w:bookmarkStart w:name="z2053" w:id="1889"/>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үшінші абзацындағы "сақтандырушының немесе қоғамның мөрімен расталған" деген сөздер алып тасталсын. </w:t>
      </w:r>
    </w:p>
    <w:bookmarkEnd w:id="1889"/>
    <w:bookmarkStart w:name="z2054" w:id="1890"/>
    <w:p>
      <w:pPr>
        <w:spacing w:after="0"/>
        <w:ind w:left="0"/>
        <w:jc w:val="both"/>
      </w:pPr>
      <w:r>
        <w:rPr>
          <w:rFonts w:ascii="Times New Roman"/>
          <w:b w:val="false"/>
          <w:i w:val="false"/>
          <w:color w:val="000000"/>
          <w:sz w:val="28"/>
        </w:rPr>
        <w:t xml:space="preserve">
      57.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19-І, 101-құжат; № 20-IV, 113-құжат; 2016 ж., № 8-II, 70-құжат; № 12, 87-құжат; 2017 ж., № 12, 34-құжат; № 22-ІІІ, 109-құжат; № 23-ІІІ, 111-құжат):</w:t>
      </w:r>
    </w:p>
    <w:bookmarkEnd w:id="1890"/>
    <w:bookmarkStart w:name="z2055" w:id="18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2057" w:id="1892"/>
    <w:p>
      <w:pPr>
        <w:spacing w:after="0"/>
        <w:ind w:left="0"/>
        <w:jc w:val="both"/>
      </w:pPr>
      <w:r>
        <w:rPr>
          <w:rFonts w:ascii="Times New Roman"/>
          <w:b w:val="false"/>
          <w:i w:val="false"/>
          <w:color w:val="000000"/>
          <w:sz w:val="28"/>
        </w:rPr>
        <w:t>
      "3) әлеуметтік маңызы бар азық-түлік тауарларына рұқсат етілген шекті бөлшек сауда бағалары – әлеуметтiк маңызы бар азық-түлiк тауарларына бөлшек сауда бағаларының шектi мәндерi артқан жағдайда, жергілікті атқарушы органдар белгілейтін бөлшек сауда бағаларының деңгейі;";</w:t>
      </w:r>
    </w:p>
    <w:bookmarkEnd w:id="1892"/>
    <w:bookmarkStart w:name="z2058" w:id="1893"/>
    <w:p>
      <w:pPr>
        <w:spacing w:after="0"/>
        <w:ind w:left="0"/>
        <w:jc w:val="both"/>
      </w:pPr>
      <w:r>
        <w:rPr>
          <w:rFonts w:ascii="Times New Roman"/>
          <w:b w:val="false"/>
          <w:i w:val="false"/>
          <w:color w:val="000000"/>
          <w:sz w:val="28"/>
        </w:rPr>
        <w:t>
      мынадай мазмұндағы 24-1) тармақшамен толықтырылсын:</w:t>
      </w:r>
    </w:p>
    <w:bookmarkEnd w:id="1893"/>
    <w:bookmarkStart w:name="z2059" w:id="1894"/>
    <w:p>
      <w:pPr>
        <w:spacing w:after="0"/>
        <w:ind w:left="0"/>
        <w:jc w:val="both"/>
      </w:pPr>
      <w:r>
        <w:rPr>
          <w:rFonts w:ascii="Times New Roman"/>
          <w:b w:val="false"/>
          <w:i w:val="false"/>
          <w:color w:val="000000"/>
          <w:sz w:val="28"/>
        </w:rPr>
        <w:t>
      "24-1) электрондық сауда алаңы – электрондық сауданы жүзеге асыру үшін қажетті және электрондық сауда процесiн автоматтандыруды, сондай-ақ ақпарат жинауды, сақтауды, өңдеуді және ашуды қамтамасыз ететін, есептеу құралдары, бағдарламалық қамтылым, дерекқор, телекоммуникациялық құралдар және басқа да жабдық кешенi;";</w:t>
      </w:r>
    </w:p>
    <w:bookmarkEnd w:id="1894"/>
    <w:bookmarkStart w:name="z2060" w:id="1895"/>
    <w:p>
      <w:pPr>
        <w:spacing w:after="0"/>
        <w:ind w:left="0"/>
        <w:jc w:val="both"/>
      </w:pPr>
      <w:r>
        <w:rPr>
          <w:rFonts w:ascii="Times New Roman"/>
          <w:b w:val="false"/>
          <w:i w:val="false"/>
          <w:color w:val="000000"/>
          <w:sz w:val="28"/>
        </w:rPr>
        <w:t xml:space="preserve">
      2) 5-баптың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895"/>
    <w:bookmarkStart w:name="z2061" w:id="1896"/>
    <w:p>
      <w:pPr>
        <w:spacing w:after="0"/>
        <w:ind w:left="0"/>
        <w:jc w:val="both"/>
      </w:pPr>
      <w:r>
        <w:rPr>
          <w:rFonts w:ascii="Times New Roman"/>
          <w:b w:val="false"/>
          <w:i w:val="false"/>
          <w:color w:val="000000"/>
          <w:sz w:val="28"/>
        </w:rPr>
        <w:t>
      "4) Қазақстан Республикасының сауда қызметін реттеу туралы заңнамасының сақталуына мемлекеттік бақылау;";</w:t>
      </w:r>
    </w:p>
    <w:bookmarkEnd w:id="1896"/>
    <w:bookmarkStart w:name="z2062" w:id="18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1897"/>
    <w:bookmarkStart w:name="z2063" w:id="1898"/>
    <w:p>
      <w:pPr>
        <w:spacing w:after="0"/>
        <w:ind w:left="0"/>
        <w:jc w:val="both"/>
      </w:pPr>
      <w:r>
        <w:rPr>
          <w:rFonts w:ascii="Times New Roman"/>
          <w:b w:val="false"/>
          <w:i w:val="false"/>
          <w:color w:val="000000"/>
          <w:sz w:val="28"/>
        </w:rPr>
        <w:t xml:space="preserve">
      мынадай мазмұндағы 4-2) тармақшамен толықтырылсын: </w:t>
      </w:r>
    </w:p>
    <w:bookmarkEnd w:id="1898"/>
    <w:bookmarkStart w:name="z2064" w:id="1899"/>
    <w:p>
      <w:pPr>
        <w:spacing w:after="0"/>
        <w:ind w:left="0"/>
        <w:jc w:val="both"/>
      </w:pPr>
      <w:r>
        <w:rPr>
          <w:rFonts w:ascii="Times New Roman"/>
          <w:b w:val="false"/>
          <w:i w:val="false"/>
          <w:color w:val="000000"/>
          <w:sz w:val="28"/>
        </w:rPr>
        <w:t>
      "4-2) ломбардтардың сауда қызметін жүзеге асыру қағидаларын Қазақстан Республикасының Ішкі істер министрлігімен бірлесе отырып бекітеді;";</w:t>
      </w:r>
    </w:p>
    <w:bookmarkEnd w:id="1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2066" w:id="1900"/>
    <w:p>
      <w:pPr>
        <w:spacing w:after="0"/>
        <w:ind w:left="0"/>
        <w:jc w:val="both"/>
      </w:pPr>
      <w:r>
        <w:rPr>
          <w:rFonts w:ascii="Times New Roman"/>
          <w:b w:val="false"/>
          <w:i w:val="false"/>
          <w:color w:val="000000"/>
          <w:sz w:val="28"/>
        </w:rPr>
        <w:t>
      "13) әлеуметтік маңызы бар азық-түлік тауарларына бөлшек сауда бағаларының шекті мәндерін айқындау мақсатында макроэкономикалық талдау жүргізеді;";</w:t>
      </w:r>
    </w:p>
    <w:bookmarkEnd w:id="1900"/>
    <w:bookmarkStart w:name="z2067" w:id="190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15-1) тармақшалар</w:t>
      </w:r>
      <w:r>
        <w:rPr>
          <w:rFonts w:ascii="Times New Roman"/>
          <w:b w:val="false"/>
          <w:i w:val="false"/>
          <w:color w:val="000000"/>
          <w:sz w:val="28"/>
        </w:rPr>
        <w:t xml:space="preserve"> алып тасталсын;</w:t>
      </w:r>
    </w:p>
    <w:bookmarkEnd w:id="1901"/>
    <w:bookmarkStart w:name="z2068" w:id="1902"/>
    <w:p>
      <w:pPr>
        <w:spacing w:after="0"/>
        <w:ind w:left="0"/>
        <w:jc w:val="both"/>
      </w:pPr>
      <w:r>
        <w:rPr>
          <w:rFonts w:ascii="Times New Roman"/>
          <w:b w:val="false"/>
          <w:i w:val="false"/>
          <w:color w:val="000000"/>
          <w:sz w:val="28"/>
        </w:rPr>
        <w:t xml:space="preserve">
      мынадай мазмұндағы 15-2) тармақшамен толықтырылсын: </w:t>
      </w:r>
    </w:p>
    <w:bookmarkEnd w:id="1902"/>
    <w:bookmarkStart w:name="z2069" w:id="1903"/>
    <w:p>
      <w:pPr>
        <w:spacing w:after="0"/>
        <w:ind w:left="0"/>
        <w:jc w:val="both"/>
      </w:pPr>
      <w:r>
        <w:rPr>
          <w:rFonts w:ascii="Times New Roman"/>
          <w:b w:val="false"/>
          <w:i w:val="false"/>
          <w:color w:val="000000"/>
          <w:sz w:val="28"/>
        </w:rPr>
        <w:t>
      "15-2) тарифтік жеңілдіктер беру қағидалары мен шарттарын, сондай-ақ тарифтік жеңілдіктер берілетін тауарлар тізбесін бекітеді;";</w:t>
      </w:r>
    </w:p>
    <w:bookmarkEnd w:id="1903"/>
    <w:bookmarkStart w:name="z2070" w:id="190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w:t>
      </w:r>
      <w:r>
        <w:rPr>
          <w:rFonts w:ascii="Times New Roman"/>
          <w:b w:val="false"/>
          <w:i w:val="false"/>
          <w:color w:val="000000"/>
          <w:sz w:val="28"/>
        </w:rPr>
        <w:t xml:space="preserve"> мынадай мазмұндағы екінші бөлікпен толықтырылсын: </w:t>
      </w:r>
    </w:p>
    <w:bookmarkEnd w:id="1904"/>
    <w:bookmarkStart w:name="z2071" w:id="1905"/>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органдары:</w:t>
      </w:r>
    </w:p>
    <w:bookmarkEnd w:id="1905"/>
    <w:bookmarkStart w:name="z2072" w:id="1906"/>
    <w:p>
      <w:pPr>
        <w:spacing w:after="0"/>
        <w:ind w:left="0"/>
        <w:jc w:val="both"/>
      </w:pPr>
      <w:r>
        <w:rPr>
          <w:rFonts w:ascii="Times New Roman"/>
          <w:b w:val="false"/>
          <w:i w:val="false"/>
          <w:color w:val="000000"/>
          <w:sz w:val="28"/>
        </w:rPr>
        <w:t>
      1) әлеуметтік маңызы бар азық-түлік тауарларына бөлшек сауда бағаларының шекті мәндерін;</w:t>
      </w:r>
    </w:p>
    <w:bookmarkEnd w:id="1906"/>
    <w:bookmarkStart w:name="z2073" w:id="1907"/>
    <w:p>
      <w:pPr>
        <w:spacing w:after="0"/>
        <w:ind w:left="0"/>
        <w:jc w:val="both"/>
      </w:pPr>
      <w:r>
        <w:rPr>
          <w:rFonts w:ascii="Times New Roman"/>
          <w:b w:val="false"/>
          <w:i w:val="false"/>
          <w:color w:val="000000"/>
          <w:sz w:val="28"/>
        </w:rPr>
        <w:t>
      2) әлеуметтік маңызы бар азық-түлік тауарларына рұқсат етілген шекті бөлшек сауда бағаларының мөлшерін бекітеді.";</w:t>
      </w:r>
    </w:p>
    <w:bookmarkEnd w:id="1907"/>
    <w:bookmarkStart w:name="z2074" w:id="1908"/>
    <w:p>
      <w:pPr>
        <w:spacing w:after="0"/>
        <w:ind w:left="0"/>
        <w:jc w:val="both"/>
      </w:pPr>
      <w:r>
        <w:rPr>
          <w:rFonts w:ascii="Times New Roman"/>
          <w:b w:val="false"/>
          <w:i w:val="false"/>
          <w:color w:val="000000"/>
          <w:sz w:val="28"/>
        </w:rPr>
        <w:t xml:space="preserve">
      5) 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1908"/>
    <w:bookmarkStart w:name="z2075" w:id="1909"/>
    <w:p>
      <w:pPr>
        <w:spacing w:after="0"/>
        <w:ind w:left="0"/>
        <w:jc w:val="both"/>
      </w:pPr>
      <w:r>
        <w:rPr>
          <w:rFonts w:ascii="Times New Roman"/>
          <w:b w:val="false"/>
          <w:i w:val="false"/>
          <w:color w:val="000000"/>
          <w:sz w:val="28"/>
        </w:rPr>
        <w:t>
      "2. Облыстың, республикалық маңызы бар қаланың, астананың аумағында әлеуметтiк маңызы бар азық-түлiк тауарларына бөлшек сауда бағаларының шекті мәндері артқан жағдайда, жергілікті атқарушы орган сауда қызметі субъектілерімен консультациялар өткізгеннен кейін күнтізбелік тоқсан күннен аспайтын мерзімге облыстың, республикалық маңызы бар қаланың, астананың аумағында оларға рұқсат етілген шекті бөлшек сауда бағаларының мөлшерін белгілеуге құқылы.</w:t>
      </w:r>
    </w:p>
    <w:bookmarkEnd w:id="1909"/>
    <w:bookmarkStart w:name="z2076" w:id="1910"/>
    <w:p>
      <w:pPr>
        <w:spacing w:after="0"/>
        <w:ind w:left="0"/>
        <w:jc w:val="both"/>
      </w:pPr>
      <w:r>
        <w:rPr>
          <w:rFonts w:ascii="Times New Roman"/>
          <w:b w:val="false"/>
          <w:i w:val="false"/>
          <w:color w:val="000000"/>
          <w:sz w:val="28"/>
        </w:rPr>
        <w:t>
      Осы тармақтың бірінші бөлігіне сәйкес белгіленетін әлеуметтiк маңызы бар азық-түлiк тауарларына рұқсат етілген шекті бөлшек сауда бағаларының мөлшерлерін артттырған кезде сауда қызметі субъектісі Қазақстан Республикасының заңдарына сәйкес жауаптылықта болады.";</w:t>
      </w:r>
    </w:p>
    <w:bookmarkEnd w:id="1910"/>
    <w:bookmarkStart w:name="z2077" w:id="19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29-баптың</w:t>
      </w:r>
      <w:r>
        <w:rPr>
          <w:rFonts w:ascii="Times New Roman"/>
          <w:b w:val="false"/>
          <w:i w:val="false"/>
          <w:color w:val="000000"/>
          <w:sz w:val="28"/>
        </w:rPr>
        <w:t xml:space="preserve"> 1-тармағы мынадай редакцияда жазылсын:</w:t>
      </w:r>
    </w:p>
    <w:bookmarkEnd w:id="1911"/>
    <w:bookmarkStart w:name="z2078" w:id="1912"/>
    <w:p>
      <w:pPr>
        <w:spacing w:after="0"/>
        <w:ind w:left="0"/>
        <w:jc w:val="both"/>
      </w:pPr>
      <w:r>
        <w:rPr>
          <w:rFonts w:ascii="Times New Roman"/>
          <w:b w:val="false"/>
          <w:i w:val="false"/>
          <w:color w:val="000000"/>
          <w:sz w:val="28"/>
        </w:rPr>
        <w:t>
      "1. Электрондық сауда алаңдарының жұмыс істеуін қоса алғанда, электрондық сауда уәкілетті орган бекітетін қағидаларға сәйкес жүзеге асырылады.";</w:t>
      </w:r>
    </w:p>
    <w:bookmarkEnd w:id="1912"/>
    <w:bookmarkStart w:name="z2079" w:id="19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29-1-бапта</w:t>
      </w:r>
      <w:r>
        <w:rPr>
          <w:rFonts w:ascii="Times New Roman"/>
          <w:b w:val="false"/>
          <w:i w:val="false"/>
          <w:color w:val="000000"/>
          <w:sz w:val="28"/>
        </w:rPr>
        <w:t>:</w:t>
      </w:r>
    </w:p>
    <w:bookmarkEnd w:id="1913"/>
    <w:bookmarkStart w:name="z2080" w:id="1914"/>
    <w:p>
      <w:pPr>
        <w:spacing w:after="0"/>
        <w:ind w:left="0"/>
        <w:jc w:val="both"/>
      </w:pPr>
      <w:r>
        <w:rPr>
          <w:rFonts w:ascii="Times New Roman"/>
          <w:b w:val="false"/>
          <w:i w:val="false"/>
          <w:color w:val="000000"/>
          <w:sz w:val="28"/>
        </w:rPr>
        <w:t>
      мынадай мазмұндағы 1-1 және 2-1-тармақтармен толықтырылсын:</w:t>
      </w:r>
    </w:p>
    <w:bookmarkEnd w:id="1914"/>
    <w:bookmarkStart w:name="z2081" w:id="1915"/>
    <w:p>
      <w:pPr>
        <w:spacing w:after="0"/>
        <w:ind w:left="0"/>
        <w:jc w:val="both"/>
      </w:pPr>
      <w:r>
        <w:rPr>
          <w:rFonts w:ascii="Times New Roman"/>
          <w:b w:val="false"/>
          <w:i w:val="false"/>
          <w:color w:val="000000"/>
          <w:sz w:val="28"/>
        </w:rPr>
        <w:t>
      "1-1. Офертаны өз атынан электрондық нысанда жіберетін сатушының электрондық сауданы жүзеге асыру кезінде қажет болған жағдайда:</w:t>
      </w:r>
    </w:p>
    <w:bookmarkEnd w:id="1915"/>
    <w:bookmarkStart w:name="z2082" w:id="1916"/>
    <w:p>
      <w:pPr>
        <w:spacing w:after="0"/>
        <w:ind w:left="0"/>
        <w:jc w:val="both"/>
      </w:pPr>
      <w:r>
        <w:rPr>
          <w:rFonts w:ascii="Times New Roman"/>
          <w:b w:val="false"/>
          <w:i w:val="false"/>
          <w:color w:val="000000"/>
          <w:sz w:val="28"/>
        </w:rPr>
        <w:t>
      1) сатып алушылардың электрондық сауда алаңында жасалған мәмілелер бойынша өз міндеттемелерін орындауын қамтамасыз ету шарттарын айқындауға;</w:t>
      </w:r>
    </w:p>
    <w:bookmarkEnd w:id="1916"/>
    <w:bookmarkStart w:name="z2083" w:id="1917"/>
    <w:p>
      <w:pPr>
        <w:spacing w:after="0"/>
        <w:ind w:left="0"/>
        <w:jc w:val="both"/>
      </w:pPr>
      <w:r>
        <w:rPr>
          <w:rFonts w:ascii="Times New Roman"/>
          <w:b w:val="false"/>
          <w:i w:val="false"/>
          <w:color w:val="000000"/>
          <w:sz w:val="28"/>
        </w:rPr>
        <w:t>
      2) делдалдан электрондық сауда алаңында жүргізілген мәмілелер қорытындысы жөніндегі ақпаратты орналастыруды талап етуге құқығы бар.";</w:t>
      </w:r>
    </w:p>
    <w:bookmarkEnd w:id="1917"/>
    <w:bookmarkStart w:name="z2084" w:id="1918"/>
    <w:p>
      <w:pPr>
        <w:spacing w:after="0"/>
        <w:ind w:left="0"/>
        <w:jc w:val="both"/>
      </w:pPr>
      <w:r>
        <w:rPr>
          <w:rFonts w:ascii="Times New Roman"/>
          <w:b w:val="false"/>
          <w:i w:val="false"/>
          <w:color w:val="000000"/>
          <w:sz w:val="28"/>
        </w:rPr>
        <w:t>
      "2-1. Электрондық сауда электрондық саудадағы делдал ұсынатын электрондық сауда алаңдарында сауда жасау арқылы жүзеге асырылады.";</w:t>
      </w:r>
    </w:p>
    <w:bookmarkEnd w:id="1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86" w:id="1919"/>
    <w:p>
      <w:pPr>
        <w:spacing w:after="0"/>
        <w:ind w:left="0"/>
        <w:jc w:val="both"/>
      </w:pPr>
      <w:r>
        <w:rPr>
          <w:rFonts w:ascii="Times New Roman"/>
          <w:b w:val="false"/>
          <w:i w:val="false"/>
          <w:color w:val="000000"/>
          <w:sz w:val="28"/>
        </w:rPr>
        <w:t>
      "3. Электрондық саудадағы делдал:</w:t>
      </w:r>
    </w:p>
    <w:bookmarkEnd w:id="1919"/>
    <w:bookmarkStart w:name="z2087" w:id="1920"/>
    <w:p>
      <w:pPr>
        <w:spacing w:after="0"/>
        <w:ind w:left="0"/>
        <w:jc w:val="both"/>
      </w:pPr>
      <w:r>
        <w:rPr>
          <w:rFonts w:ascii="Times New Roman"/>
          <w:b w:val="false"/>
          <w:i w:val="false"/>
          <w:color w:val="000000"/>
          <w:sz w:val="28"/>
        </w:rPr>
        <w:t>
      1) ақпараттық ресурстарда қамтылған ақпараттың, оның ішінде коммерциялық және заңмен қорғалатын өзге де құпияны құрайтын мәліметтердің тұтастығы мен құпиялылығын;</w:t>
      </w:r>
    </w:p>
    <w:bookmarkEnd w:id="1920"/>
    <w:bookmarkStart w:name="z2088" w:id="1921"/>
    <w:p>
      <w:pPr>
        <w:spacing w:after="0"/>
        <w:ind w:left="0"/>
        <w:jc w:val="both"/>
      </w:pPr>
      <w:r>
        <w:rPr>
          <w:rFonts w:ascii="Times New Roman"/>
          <w:b w:val="false"/>
          <w:i w:val="false"/>
          <w:color w:val="000000"/>
          <w:sz w:val="28"/>
        </w:rPr>
        <w:t>
      2) егер сатып алушының электрондық сауда алаңында жасалған мәмілелер бойынша өз міндеттемелерін орындауы үшін шарттарды сатушы айқындаған болса, осындай шарттарды;</w:t>
      </w:r>
    </w:p>
    <w:bookmarkEnd w:id="1921"/>
    <w:bookmarkStart w:name="z2089" w:id="1922"/>
    <w:p>
      <w:pPr>
        <w:spacing w:after="0"/>
        <w:ind w:left="0"/>
        <w:jc w:val="both"/>
      </w:pPr>
      <w:r>
        <w:rPr>
          <w:rFonts w:ascii="Times New Roman"/>
          <w:b w:val="false"/>
          <w:i w:val="false"/>
          <w:color w:val="000000"/>
          <w:sz w:val="28"/>
        </w:rPr>
        <w:t>
      3) электрондық сауда алаңында жүргізілген сауда-саттық қорытындысы жөніндегі ақпаратты сатушының талабы бойынша өзінің интернет-ресурсында орналастыруды қамтамасыз етуге міндетті.";</w:t>
      </w:r>
    </w:p>
    <w:bookmarkEnd w:id="19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2091" w:id="1923"/>
    <w:p>
      <w:pPr>
        <w:spacing w:after="0"/>
        <w:ind w:left="0"/>
        <w:jc w:val="both"/>
      </w:pPr>
      <w:r>
        <w:rPr>
          <w:rFonts w:ascii="Times New Roman"/>
          <w:b w:val="false"/>
          <w:i w:val="false"/>
          <w:color w:val="000000"/>
          <w:sz w:val="28"/>
        </w:rPr>
        <w:t>
      "1) электрондық құжаттарда немесе электрондық хабарламаларда қамтылған ақпаратты, оның ішінде коммерциялық және заңмен қорғалатын өзге де құпияны құрайтын мәліметтерді жария етуге;";</w:t>
      </w:r>
    </w:p>
    <w:bookmarkEnd w:id="1923"/>
    <w:bookmarkStart w:name="z2092" w:id="192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33-2-бап</w:t>
      </w:r>
      <w:r>
        <w:rPr>
          <w:rFonts w:ascii="Times New Roman"/>
          <w:b w:val="false"/>
          <w:i w:val="false"/>
          <w:color w:val="000000"/>
          <w:sz w:val="28"/>
        </w:rPr>
        <w:t xml:space="preserve"> мынадай редакцияда жазылсын:</w:t>
      </w:r>
    </w:p>
    <w:bookmarkEnd w:id="1924"/>
    <w:bookmarkStart w:name="z2093" w:id="1925"/>
    <w:p>
      <w:pPr>
        <w:spacing w:after="0"/>
        <w:ind w:left="0"/>
        <w:jc w:val="both"/>
      </w:pPr>
      <w:r>
        <w:rPr>
          <w:rFonts w:ascii="Times New Roman"/>
          <w:b w:val="false"/>
          <w:i w:val="false"/>
          <w:color w:val="000000"/>
          <w:sz w:val="28"/>
        </w:rPr>
        <w:t>
      "33-2-бап. Әлеуметтік маңызы бар азық-түлік тауарларына рұқсат етілген шекті бөлшек сауда бағалары мөлшерінің сақталуына мемлекеттік бақылау</w:t>
      </w:r>
    </w:p>
    <w:bookmarkEnd w:id="1925"/>
    <w:bookmarkStart w:name="z2094" w:id="1926"/>
    <w:p>
      <w:pPr>
        <w:spacing w:after="0"/>
        <w:ind w:left="0"/>
        <w:jc w:val="both"/>
      </w:pPr>
      <w:r>
        <w:rPr>
          <w:rFonts w:ascii="Times New Roman"/>
          <w:b w:val="false"/>
          <w:i w:val="false"/>
          <w:color w:val="000000"/>
          <w:sz w:val="28"/>
        </w:rPr>
        <w:t>
      1. Әлеуметтік маңызы бар азық-түлік тауарларына рұқсат етілген шекті бөлшек сауда бағалары мөлшерінің сақталуына мемлекеттік бақылау тексеру және бақылау субъектісіне (объектісіне) бару арқылы профилактикалық бақылау нысанында жүзеге асырылады.</w:t>
      </w:r>
    </w:p>
    <w:bookmarkEnd w:id="1926"/>
    <w:bookmarkStart w:name="z2095" w:id="1927"/>
    <w:p>
      <w:pPr>
        <w:spacing w:after="0"/>
        <w:ind w:left="0"/>
        <w:jc w:val="both"/>
      </w:pPr>
      <w:r>
        <w:rPr>
          <w:rFonts w:ascii="Times New Roman"/>
          <w:b w:val="false"/>
          <w:i w:val="false"/>
          <w:color w:val="000000"/>
          <w:sz w:val="28"/>
        </w:rPr>
        <w:t xml:space="preserve">
      2.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Бақылау субъектісіне (объектісіне) бару арқылы профилактикалық бақылау Қазақстан Республикасының Кәсіпкерлік кодексіне және осы Заңға сәйкес жүзеге асырылады.</w:t>
      </w:r>
    </w:p>
    <w:bookmarkEnd w:id="1927"/>
    <w:bookmarkStart w:name="z2096" w:id="1928"/>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сауда объектілеріне бару жолымен жүзеге асырылады және әлеуметтік маңызы бар азық-түлік тауарларына рұқсат етілген шекті бөлшек сауда бағалары мөлшерінің сақталуын бақылауға бағытталады.</w:t>
      </w:r>
    </w:p>
    <w:bookmarkEnd w:id="1928"/>
    <w:bookmarkStart w:name="z2097" w:id="1929"/>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 облыс, республикалық маңызы бар қала, астана әкімдерінің тапсырмасы бойынша жүзеге асырылады.</w:t>
      </w:r>
    </w:p>
    <w:bookmarkEnd w:id="1929"/>
    <w:bookmarkStart w:name="z2098" w:id="1930"/>
    <w:p>
      <w:pPr>
        <w:spacing w:after="0"/>
        <w:ind w:left="0"/>
        <w:jc w:val="both"/>
      </w:pPr>
      <w:r>
        <w:rPr>
          <w:rFonts w:ascii="Times New Roman"/>
          <w:b w:val="false"/>
          <w:i w:val="false"/>
          <w:color w:val="000000"/>
          <w:sz w:val="28"/>
        </w:rPr>
        <w:t>
      5. Бақылау субъектісіне (объектісіне) бару арқылы профилактикалық бақылау қорытындысы бойынша әлеуметтік маңызы бар азық-түлік тауарларына рұқсат етілген шекті бөлшек сауда бағаларының мөлшерлерін асыру анықталған жағдайда, анықталған бұзушылықты жою туралы нұсқама құқықтық статистика және арнайы есепке алу саласындағы уәкілетті орган белгілеген нысан бойынша шығарылады.</w:t>
      </w:r>
    </w:p>
    <w:bookmarkEnd w:id="1930"/>
    <w:bookmarkStart w:name="z2099" w:id="1931"/>
    <w:p>
      <w:pPr>
        <w:spacing w:after="0"/>
        <w:ind w:left="0"/>
        <w:jc w:val="both"/>
      </w:pPr>
      <w:r>
        <w:rPr>
          <w:rFonts w:ascii="Times New Roman"/>
          <w:b w:val="false"/>
          <w:i w:val="false"/>
          <w:color w:val="000000"/>
          <w:sz w:val="28"/>
        </w:rPr>
        <w:t xml:space="preserve">
      6. Бақылау субъектісіне (объектісіне) бару арқылы профилактикалық бақылау нәтижелері бойынша анықталған бұзушылықтарды жою туралы нұсқамалардың орындалуын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жүргізілетін жоспардан тыс тексерулер арқылы бақылау субъектісін алдын ала хабардар етпей жүзеге асырылады.".</w:t>
      </w:r>
    </w:p>
    <w:bookmarkEnd w:id="1931"/>
    <w:bookmarkStart w:name="z2100" w:id="1932"/>
    <w:p>
      <w:pPr>
        <w:spacing w:after="0"/>
        <w:ind w:left="0"/>
        <w:jc w:val="both"/>
      </w:pPr>
      <w:r>
        <w:rPr>
          <w:rFonts w:ascii="Times New Roman"/>
          <w:b w:val="false"/>
          <w:i w:val="false"/>
          <w:color w:val="000000"/>
          <w:sz w:val="28"/>
        </w:rPr>
        <w:t xml:space="preserve">
      58.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23, 118-құжат; № 24, 124, 126-құжаттар; 2017 ж., № 23-ІІІ, 111-құжат; № 24, 115-құжат):</w:t>
      </w:r>
    </w:p>
    <w:bookmarkEnd w:id="1932"/>
    <w:bookmarkStart w:name="z2101" w:id="1933"/>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933"/>
    <w:bookmarkStart w:name="z2102" w:id="1934"/>
    <w:p>
      <w:pPr>
        <w:spacing w:after="0"/>
        <w:ind w:left="0"/>
        <w:jc w:val="both"/>
      </w:pPr>
      <w:r>
        <w:rPr>
          <w:rFonts w:ascii="Times New Roman"/>
          <w:b w:val="false"/>
          <w:i w:val="false"/>
          <w:color w:val="000000"/>
          <w:sz w:val="28"/>
        </w:rPr>
        <w:t xml:space="preserve">
      "7) арнаулы жөнелтілімдер – мемлекеттік құпиялар не мемлекеттік органдардың таратылуы шектелген қызметтік ақпаратты қамтитын мәліметтері және оларды жеткізгіштер, сондай-ақ қорғаныс өнеркәсібінің бұйымдары, олардың құрауыштары (заттары) мен жүктері салынған тіркелетін пакеттер, жіберілімдер, метиздер;"; </w:t>
      </w:r>
    </w:p>
    <w:bookmarkEnd w:id="1934"/>
    <w:bookmarkStart w:name="z2103" w:id="19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1935"/>
    <w:bookmarkStart w:name="z2104" w:id="1936"/>
    <w:p>
      <w:pPr>
        <w:spacing w:after="0"/>
        <w:ind w:left="0"/>
        <w:jc w:val="both"/>
      </w:pPr>
      <w:r>
        <w:rPr>
          <w:rFonts w:ascii="Times New Roman"/>
          <w:b w:val="false"/>
          <w:i w:val="false"/>
          <w:color w:val="000000"/>
          <w:sz w:val="28"/>
        </w:rPr>
        <w:t>
      1-тармақта:</w:t>
      </w:r>
    </w:p>
    <w:bookmarkEnd w:id="19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2107" w:id="1937"/>
    <w:p>
      <w:pPr>
        <w:spacing w:after="0"/>
        <w:ind w:left="0"/>
        <w:jc w:val="both"/>
      </w:pPr>
      <w:r>
        <w:rPr>
          <w:rFonts w:ascii="Times New Roman"/>
          <w:b w:val="false"/>
          <w:i w:val="false"/>
          <w:color w:val="000000"/>
          <w:sz w:val="28"/>
        </w:rPr>
        <w:t>
      "11)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субъектілердің байланыс объектілеріне белгіленген тәртіппен тексерулер жүргізу үшін қызметтік куәлікті көрсету арқылы кіру;";</w:t>
      </w:r>
    </w:p>
    <w:bookmarkEnd w:id="1937"/>
    <w:bookmarkStart w:name="z2108" w:id="1938"/>
    <w:p>
      <w:pPr>
        <w:spacing w:after="0"/>
        <w:ind w:left="0"/>
        <w:jc w:val="both"/>
      </w:pPr>
      <w:r>
        <w:rPr>
          <w:rFonts w:ascii="Times New Roman"/>
          <w:b w:val="false"/>
          <w:i w:val="false"/>
          <w:color w:val="000000"/>
          <w:sz w:val="28"/>
        </w:rPr>
        <w:t xml:space="preserve">
      мынадай мазмұндағы 19-18) тармақшамен толықтырылсын: </w:t>
      </w:r>
    </w:p>
    <w:bookmarkEnd w:id="1938"/>
    <w:bookmarkStart w:name="z2109" w:id="1939"/>
    <w:p>
      <w:pPr>
        <w:spacing w:after="0"/>
        <w:ind w:left="0"/>
        <w:jc w:val="both"/>
      </w:pPr>
      <w:r>
        <w:rPr>
          <w:rFonts w:ascii="Times New Roman"/>
          <w:b w:val="false"/>
          <w:i w:val="false"/>
          <w:color w:val="000000"/>
          <w:sz w:val="28"/>
        </w:rPr>
        <w:t xml:space="preserve">
      "19-18) "Рұқсаттар және хабарламалар туралы"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 көзделген ерекшеліктер ескеріле отырып,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w:t>
      </w:r>
    </w:p>
    <w:bookmarkEnd w:id="1939"/>
    <w:bookmarkStart w:name="z2110" w:id="194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9-6) тармақшалары</w:t>
      </w:r>
      <w:r>
        <w:rPr>
          <w:rFonts w:ascii="Times New Roman"/>
          <w:b w:val="false"/>
          <w:i w:val="false"/>
          <w:color w:val="000000"/>
          <w:sz w:val="28"/>
        </w:rPr>
        <w:t xml:space="preserve"> алып тасталсын;</w:t>
      </w:r>
    </w:p>
    <w:bookmarkEnd w:id="1940"/>
    <w:bookmarkStart w:name="z2111" w:id="1941"/>
    <w:p>
      <w:pPr>
        <w:spacing w:after="0"/>
        <w:ind w:left="0"/>
        <w:jc w:val="both"/>
      </w:pPr>
      <w:r>
        <w:rPr>
          <w:rFonts w:ascii="Times New Roman"/>
          <w:b w:val="false"/>
          <w:i w:val="false"/>
          <w:color w:val="000000"/>
          <w:sz w:val="28"/>
        </w:rPr>
        <w:t xml:space="preserve">
      3) 18-баптың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 </w:t>
      </w:r>
    </w:p>
    <w:bookmarkEnd w:id="1941"/>
    <w:bookmarkStart w:name="z2112" w:id="1942"/>
    <w:p>
      <w:pPr>
        <w:spacing w:after="0"/>
        <w:ind w:left="0"/>
        <w:jc w:val="both"/>
      </w:pPr>
      <w:r>
        <w:rPr>
          <w:rFonts w:ascii="Times New Roman"/>
          <w:b w:val="false"/>
          <w:i w:val="false"/>
          <w:color w:val="000000"/>
          <w:sz w:val="28"/>
        </w:rPr>
        <w:t>
      "1. Егер байланыс қызметі радиожиілік спектрі көлемінің жеткіліксіз болуына байланысты Қазақстан Республикасының Үкіметі жанындағы Қазақстан Республикасының Радиожиiлiктер жөнiндегi ведомствоаралық комиссиясы белгiлi бiр аумақта жұмыс iстейтiн байланыс операторларының ықтимал саны бойынша шектеу ұсынған диапазондағы радиожиіліктерді пайдалана отырып көрсетілетін болса, радиожиілік ресурсын пайдалану құқығы конкурстық негізде беріледі. Бұл ретте байланыс операторына радиожиілік спектрін пайдалануға арналған рұқсатта көрсетілетін аумақтарды не елді мекендерді байланыс қызметтерімен қамтамасыз ету жөніндегі міндеттемелер жүктеледі.";</w:t>
      </w:r>
    </w:p>
    <w:bookmarkEnd w:id="1942"/>
    <w:bookmarkStart w:name="z2113" w:id="1943"/>
    <w:p>
      <w:pPr>
        <w:spacing w:after="0"/>
        <w:ind w:left="0"/>
        <w:jc w:val="both"/>
      </w:pPr>
      <w:r>
        <w:rPr>
          <w:rFonts w:ascii="Times New Roman"/>
          <w:b w:val="false"/>
          <w:i w:val="false"/>
          <w:color w:val="000000"/>
          <w:sz w:val="28"/>
        </w:rPr>
        <w:t>
      "4. Конкурстарға (немесе аукциондарға) қатысуға Қазақстан Республикасының заңнамасында белгiленген талаптарға, конкурс (немесе аукцион) өткiзу қағидаларына сай келетiн заңды тұлғалар жiберiледi.";</w:t>
      </w:r>
    </w:p>
    <w:bookmarkEnd w:id="1943"/>
    <w:bookmarkStart w:name="z2114" w:id="1944"/>
    <w:p>
      <w:pPr>
        <w:spacing w:after="0"/>
        <w:ind w:left="0"/>
        <w:jc w:val="both"/>
      </w:pPr>
      <w:r>
        <w:rPr>
          <w:rFonts w:ascii="Times New Roman"/>
          <w:b w:val="false"/>
          <w:i w:val="false"/>
          <w:color w:val="000000"/>
          <w:sz w:val="28"/>
        </w:rPr>
        <w:t xml:space="preserve">
      4) 20-баптың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944"/>
    <w:bookmarkStart w:name="z2115" w:id="1945"/>
    <w:p>
      <w:pPr>
        <w:spacing w:after="0"/>
        <w:ind w:left="0"/>
        <w:jc w:val="both"/>
      </w:pPr>
      <w:r>
        <w:rPr>
          <w:rFonts w:ascii="Times New Roman"/>
          <w:b w:val="false"/>
          <w:i w:val="false"/>
          <w:color w:val="000000"/>
          <w:sz w:val="28"/>
        </w:rPr>
        <w:t>
      "4. Байланыс қызметтерін көрсету қағидаларында айқындалған тәртіппен байланыс операторлары байланыс қызметтерін әрбір пайдаланушыға Қазақстан Республикасының Үкіметі айқындайтын тізбеге сәйкес шұғыл шақыру жүйесінің операторымен, шұғыл медициналық, құқық қорғау, өрт сөндіру, авариялық қызметтермен тегін жалғанымдарды тәулік бойы ұсынуды қамтамасыз етеді.";</w:t>
      </w:r>
    </w:p>
    <w:bookmarkEnd w:id="1945"/>
    <w:bookmarkStart w:name="z2116" w:id="194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28-1</w:t>
      </w:r>
      <w:r>
        <w:rPr>
          <w:rFonts w:ascii="Times New Roman"/>
          <w:b w:val="false"/>
          <w:i w:val="false"/>
          <w:color w:val="000000"/>
          <w:sz w:val="28"/>
        </w:rPr>
        <w:t xml:space="preserve"> және </w:t>
      </w:r>
      <w:r>
        <w:rPr>
          <w:rFonts w:ascii="Times New Roman"/>
          <w:b w:val="false"/>
          <w:i w:val="false"/>
          <w:color w:val="000000"/>
          <w:sz w:val="28"/>
        </w:rPr>
        <w:t>28-5-баптар</w:t>
      </w:r>
      <w:r>
        <w:rPr>
          <w:rFonts w:ascii="Times New Roman"/>
          <w:b w:val="false"/>
          <w:i w:val="false"/>
          <w:color w:val="000000"/>
          <w:sz w:val="28"/>
        </w:rPr>
        <w:t xml:space="preserve"> мынадай редакцияда жазылсын:</w:t>
      </w:r>
    </w:p>
    <w:bookmarkEnd w:id="1946"/>
    <w:bookmarkStart w:name="z2117" w:id="1947"/>
    <w:p>
      <w:pPr>
        <w:spacing w:after="0"/>
        <w:ind w:left="0"/>
        <w:jc w:val="both"/>
      </w:pPr>
      <w:r>
        <w:rPr>
          <w:rFonts w:ascii="Times New Roman"/>
          <w:b w:val="false"/>
          <w:i w:val="false"/>
          <w:color w:val="000000"/>
          <w:sz w:val="28"/>
        </w:rPr>
        <w:t>
      "28-1-бап. Байланыс саласындағы мемлекеттік бақылау</w:t>
      </w:r>
    </w:p>
    <w:bookmarkEnd w:id="1947"/>
    <w:bookmarkStart w:name="z2118" w:id="1948"/>
    <w:p>
      <w:pPr>
        <w:spacing w:after="0"/>
        <w:ind w:left="0"/>
        <w:jc w:val="both"/>
      </w:pPr>
      <w:r>
        <w:rPr>
          <w:rFonts w:ascii="Times New Roman"/>
          <w:b w:val="false"/>
          <w:i w:val="false"/>
          <w:color w:val="000000"/>
          <w:sz w:val="28"/>
        </w:rPr>
        <w:t>
      1. Байланыс саласындағы мемлекеттік бақылау тексеру және профилактикалық бақылау нысанында жүзеге асырылады.</w:t>
      </w:r>
    </w:p>
    <w:bookmarkEnd w:id="1948"/>
    <w:bookmarkStart w:name="z2119" w:id="1949"/>
    <w:p>
      <w:pPr>
        <w:spacing w:after="0"/>
        <w:ind w:left="0"/>
        <w:jc w:val="both"/>
      </w:pPr>
      <w:r>
        <w:rPr>
          <w:rFonts w:ascii="Times New Roman"/>
          <w:b w:val="false"/>
          <w:i w:val="false"/>
          <w:color w:val="000000"/>
          <w:sz w:val="28"/>
        </w:rPr>
        <w:t xml:space="preserve">
      2. Тексеру және радиобақылау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Радиобақылау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1949"/>
    <w:bookmarkStart w:name="z2120" w:id="1950"/>
    <w:p>
      <w:pPr>
        <w:spacing w:after="0"/>
        <w:ind w:left="0"/>
        <w:jc w:val="both"/>
      </w:pPr>
      <w:r>
        <w:rPr>
          <w:rFonts w:ascii="Times New Roman"/>
          <w:b w:val="false"/>
          <w:i w:val="false"/>
          <w:color w:val="000000"/>
          <w:sz w:val="28"/>
        </w:rPr>
        <w:t xml:space="preserve">
      "28-5-бап. Радиобақылауды жүргiзу тәртiбi </w:t>
      </w:r>
    </w:p>
    <w:bookmarkEnd w:id="1950"/>
    <w:bookmarkStart w:name="z2121" w:id="1951"/>
    <w:p>
      <w:pPr>
        <w:spacing w:after="0"/>
        <w:ind w:left="0"/>
        <w:jc w:val="both"/>
      </w:pPr>
      <w:r>
        <w:rPr>
          <w:rFonts w:ascii="Times New Roman"/>
          <w:b w:val="false"/>
          <w:i w:val="false"/>
          <w:color w:val="000000"/>
          <w:sz w:val="28"/>
        </w:rPr>
        <w:t>
      1. Азаматтық мақсаттағы радиоэлектрондық құралдар мен жоғары жиiлiктi құрылғылардың сәуле таратуын радиобақылау радиоэлектрондық құралдар мен жоғары жиiлiктi құрылғылардың техникалық құжаттамасына және рұқсаттарына, өлшемдеріне, сондай-ақ оның жұмыс режимдерiне бақылау-өлшеу аппаратурасының және радиотехникалық бақылау (аспаптық бақылау) құралдарының көмегiмен құжаттық бақылау жүргізу жолымен жүзеге асырылады және радиобақылау субъектісіне (объектісіне) бармай профилактикалық бақылау нысанында жүргізіледі.</w:t>
      </w:r>
    </w:p>
    <w:bookmarkEnd w:id="1951"/>
    <w:bookmarkStart w:name="z2122" w:id="1952"/>
    <w:p>
      <w:pPr>
        <w:spacing w:after="0"/>
        <w:ind w:left="0"/>
        <w:jc w:val="both"/>
      </w:pPr>
      <w:r>
        <w:rPr>
          <w:rFonts w:ascii="Times New Roman"/>
          <w:b w:val="false"/>
          <w:i w:val="false"/>
          <w:color w:val="000000"/>
          <w:sz w:val="28"/>
        </w:rPr>
        <w:t>
      2. Радиожиілік спектрін пайдалану радиобақылау объектісі болып табылады.</w:t>
      </w:r>
    </w:p>
    <w:bookmarkEnd w:id="1952"/>
    <w:bookmarkStart w:name="z2123" w:id="1953"/>
    <w:p>
      <w:pPr>
        <w:spacing w:after="0"/>
        <w:ind w:left="0"/>
        <w:jc w:val="both"/>
      </w:pPr>
      <w:r>
        <w:rPr>
          <w:rFonts w:ascii="Times New Roman"/>
          <w:b w:val="false"/>
          <w:i w:val="false"/>
          <w:color w:val="000000"/>
          <w:sz w:val="28"/>
        </w:rPr>
        <w:t>
      3. Байланыс саласындағы қызметті жүзеге асыратын шаруашылық жүргізуші субъектілер радиобақылау субъектілері болып табылады.</w:t>
      </w:r>
    </w:p>
    <w:bookmarkEnd w:id="1953"/>
    <w:bookmarkStart w:name="z2124" w:id="1954"/>
    <w:p>
      <w:pPr>
        <w:spacing w:after="0"/>
        <w:ind w:left="0"/>
        <w:jc w:val="both"/>
      </w:pPr>
      <w:r>
        <w:rPr>
          <w:rFonts w:ascii="Times New Roman"/>
          <w:b w:val="false"/>
          <w:i w:val="false"/>
          <w:color w:val="000000"/>
          <w:sz w:val="28"/>
        </w:rPr>
        <w:t>
      4. Радиобақылаудың мақсаттары бұзушылықтардың дер кезінде жолын кесу және оларға жол бермеу, радиобақылау нәтижелері бойынша анықталған бұзушылықтарды өзі дербес жою құқығын радиобақылау субъектілеріне беру және оларға әкімшілік жүктемені азайту болып табылады.</w:t>
      </w:r>
    </w:p>
    <w:bookmarkEnd w:id="1954"/>
    <w:bookmarkStart w:name="z2125" w:id="1955"/>
    <w:p>
      <w:pPr>
        <w:spacing w:after="0"/>
        <w:ind w:left="0"/>
        <w:jc w:val="both"/>
      </w:pPr>
      <w:r>
        <w:rPr>
          <w:rFonts w:ascii="Times New Roman"/>
          <w:b w:val="false"/>
          <w:i w:val="false"/>
          <w:color w:val="000000"/>
          <w:sz w:val="28"/>
        </w:rPr>
        <w:t>
      5. Бақылау-өлшеу аппаратурасы және радиотехникалық бақылау құралдары деп метрологиялық тексеруден өткен, әкімшілік құқық бұзушылық жасау фактісін тіркейтін радиоэлектрондық құралдар мен жоғары жиілікті құрылғылардың өлшемдері мен сипаттамаларын өлшеудің сертификатталған техникалық құралдарын түсіну керек.</w:t>
      </w:r>
    </w:p>
    <w:bookmarkEnd w:id="1955"/>
    <w:bookmarkStart w:name="z2126" w:id="1956"/>
    <w:p>
      <w:pPr>
        <w:spacing w:after="0"/>
        <w:ind w:left="0"/>
        <w:jc w:val="both"/>
      </w:pPr>
      <w:r>
        <w:rPr>
          <w:rFonts w:ascii="Times New Roman"/>
          <w:b w:val="false"/>
          <w:i w:val="false"/>
          <w:color w:val="000000"/>
          <w:sz w:val="28"/>
        </w:rPr>
        <w:t>
      6. Уәкiлеттi органның аумақтық бөлiмшелерi радиобақылауды уәкiлеттi органның басшысы не оны алмастыратын адам бекiткен радиобақылаудың жоспар-кестесiне сәйкес жүргiзедi.</w:t>
      </w:r>
    </w:p>
    <w:bookmarkEnd w:id="1956"/>
    <w:bookmarkStart w:name="z2127" w:id="1957"/>
    <w:p>
      <w:pPr>
        <w:spacing w:after="0"/>
        <w:ind w:left="0"/>
        <w:jc w:val="both"/>
      </w:pPr>
      <w:r>
        <w:rPr>
          <w:rFonts w:ascii="Times New Roman"/>
          <w:b w:val="false"/>
          <w:i w:val="false"/>
          <w:color w:val="000000"/>
          <w:sz w:val="28"/>
        </w:rPr>
        <w:t>
      Радиобақылаудың жоспар-кестелерiн аумақтық бөлiмшелер әрбiр тоқсанға жасайды.</w:t>
      </w:r>
    </w:p>
    <w:bookmarkEnd w:id="1957"/>
    <w:bookmarkStart w:name="z2128" w:id="1958"/>
    <w:p>
      <w:pPr>
        <w:spacing w:after="0"/>
        <w:ind w:left="0"/>
        <w:jc w:val="both"/>
      </w:pPr>
      <w:r>
        <w:rPr>
          <w:rFonts w:ascii="Times New Roman"/>
          <w:b w:val="false"/>
          <w:i w:val="false"/>
          <w:color w:val="000000"/>
          <w:sz w:val="28"/>
        </w:rPr>
        <w:t>
      7. Радиобақылау нәтижелері бойынша радиобақылау субъектісінің (объектісінің)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ұсынымды ресімдейді және жібереді.</w:t>
      </w:r>
    </w:p>
    <w:bookmarkEnd w:id="1958"/>
    <w:bookmarkStart w:name="z2129" w:id="1959"/>
    <w:p>
      <w:pPr>
        <w:spacing w:after="0"/>
        <w:ind w:left="0"/>
        <w:jc w:val="both"/>
      </w:pPr>
      <w:r>
        <w:rPr>
          <w:rFonts w:ascii="Times New Roman"/>
          <w:b w:val="false"/>
          <w:i w:val="false"/>
          <w:color w:val="000000"/>
          <w:sz w:val="28"/>
        </w:rPr>
        <w:t>
      8. Ұсыным радиобақылау субъектісіне қол қойғызып, жеке өзіне немесе жөнелту және алу фактілері расталатын өзге де тәсілмен табыс етілуге тиіс.</w:t>
      </w:r>
    </w:p>
    <w:bookmarkEnd w:id="1959"/>
    <w:bookmarkStart w:name="z2130" w:id="1960"/>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bookmarkEnd w:id="1960"/>
    <w:bookmarkStart w:name="z2131" w:id="1961"/>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bookmarkEnd w:id="1961"/>
    <w:bookmarkStart w:name="z2132" w:id="1962"/>
    <w:p>
      <w:pPr>
        <w:spacing w:after="0"/>
        <w:ind w:left="0"/>
        <w:jc w:val="both"/>
      </w:pPr>
      <w:r>
        <w:rPr>
          <w:rFonts w:ascii="Times New Roman"/>
          <w:b w:val="false"/>
          <w:i w:val="false"/>
          <w:color w:val="000000"/>
          <w:sz w:val="28"/>
        </w:rPr>
        <w:t>
      2) поштамен – хабарламасы бар тапсырысты хатпен;</w:t>
      </w:r>
    </w:p>
    <w:bookmarkEnd w:id="1962"/>
    <w:bookmarkStart w:name="z2133" w:id="1963"/>
    <w:p>
      <w:pPr>
        <w:spacing w:after="0"/>
        <w:ind w:left="0"/>
        <w:jc w:val="both"/>
      </w:pPr>
      <w:r>
        <w:rPr>
          <w:rFonts w:ascii="Times New Roman"/>
          <w:b w:val="false"/>
          <w:i w:val="false"/>
          <w:color w:val="000000"/>
          <w:sz w:val="28"/>
        </w:rPr>
        <w:t>
      3) электрондық тәсілмен – сұрау салынған кезде хатта көрсетілген радиобақылау субъектісінің электрондық мекенжайына жөнелтілген күннен бастап табыс етілді деп есептеледі.</w:t>
      </w:r>
    </w:p>
    <w:bookmarkEnd w:id="1963"/>
    <w:bookmarkStart w:name="z2134" w:id="1964"/>
    <w:p>
      <w:pPr>
        <w:spacing w:after="0"/>
        <w:ind w:left="0"/>
        <w:jc w:val="both"/>
      </w:pPr>
      <w:r>
        <w:rPr>
          <w:rFonts w:ascii="Times New Roman"/>
          <w:b w:val="false"/>
          <w:i w:val="false"/>
          <w:color w:val="000000"/>
          <w:sz w:val="28"/>
        </w:rPr>
        <w:t>
      9. Радиобақылау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1964"/>
    <w:bookmarkStart w:name="z2135" w:id="1965"/>
    <w:p>
      <w:pPr>
        <w:spacing w:after="0"/>
        <w:ind w:left="0"/>
        <w:jc w:val="both"/>
      </w:pPr>
      <w:r>
        <w:rPr>
          <w:rFonts w:ascii="Times New Roman"/>
          <w:b w:val="false"/>
          <w:i w:val="false"/>
          <w:color w:val="000000"/>
          <w:sz w:val="28"/>
        </w:rPr>
        <w:t>
      10. Радиобақылау субъектісі ұсынымда көрсетілген бұзушылықтармен келіспеген жағдайда, ұсынымды жіберген уәкілетті органға ол табыс етілген күннен кейінгі күннен бастап бес жұмыс күні ішінде қарсылық жіберуге құқылы.</w:t>
      </w:r>
    </w:p>
    <w:bookmarkEnd w:id="1965"/>
    <w:bookmarkStart w:name="z2136" w:id="1966"/>
    <w:p>
      <w:pPr>
        <w:spacing w:after="0"/>
        <w:ind w:left="0"/>
        <w:jc w:val="both"/>
      </w:pPr>
      <w:r>
        <w:rPr>
          <w:rFonts w:ascii="Times New Roman"/>
          <w:b w:val="false"/>
          <w:i w:val="false"/>
          <w:color w:val="000000"/>
          <w:sz w:val="28"/>
        </w:rPr>
        <w:t>
      11. Радиобақылау нәтижелері бойынша анықталған бұзушылықтарды жою туралы ұсынымды белгіленген мерзімде орындамау радиобақылау субъектісіне бару арқылы профилактикалық бақылау жүргізудің жартыжылдық тізіміне енгізу жолымен радиобақылау субъектісіне (объектісіне) бару арқылы профилактикалық бақылауды тағайындауға алып келеді.</w:t>
      </w:r>
    </w:p>
    <w:bookmarkEnd w:id="1966"/>
    <w:bookmarkStart w:name="z2137" w:id="1967"/>
    <w:p>
      <w:pPr>
        <w:spacing w:after="0"/>
        <w:ind w:left="0"/>
        <w:jc w:val="both"/>
      </w:pPr>
      <w:r>
        <w:rPr>
          <w:rFonts w:ascii="Times New Roman"/>
          <w:b w:val="false"/>
          <w:i w:val="false"/>
          <w:color w:val="000000"/>
          <w:sz w:val="28"/>
        </w:rPr>
        <w:t xml:space="preserve">
      12. Радиобақылау субъектілеріне (объектілеріне) қатысты радиобақылау тоқсанына бір реттен жиілетпей жүргізіледі. </w:t>
      </w:r>
    </w:p>
    <w:bookmarkEnd w:id="1967"/>
    <w:bookmarkStart w:name="z2138" w:id="1968"/>
    <w:p>
      <w:pPr>
        <w:spacing w:after="0"/>
        <w:ind w:left="0"/>
        <w:jc w:val="both"/>
      </w:pPr>
      <w:r>
        <w:rPr>
          <w:rFonts w:ascii="Times New Roman"/>
          <w:b w:val="false"/>
          <w:i w:val="false"/>
          <w:color w:val="000000"/>
          <w:sz w:val="28"/>
        </w:rPr>
        <w:t>
      13. Қазақстан Республикасының заңнамасында белгіленген тәртіппен рұқсаттар берілген, азаматтық мақсаттағы радиоэлектрондық құрал мен жоғары жиілікті құрылғының жұмысында бөгеуiлдер туындаған жағдайда:</w:t>
      </w:r>
    </w:p>
    <w:bookmarkEnd w:id="1968"/>
    <w:bookmarkStart w:name="z2139" w:id="1969"/>
    <w:p>
      <w:pPr>
        <w:spacing w:after="0"/>
        <w:ind w:left="0"/>
        <w:jc w:val="both"/>
      </w:pPr>
      <w:r>
        <w:rPr>
          <w:rFonts w:ascii="Times New Roman"/>
          <w:b w:val="false"/>
          <w:i w:val="false"/>
          <w:color w:val="000000"/>
          <w:sz w:val="28"/>
        </w:rPr>
        <w:t>
      1) бөгеуiл жасалып отырған радиоэлектрондық құралдар мен жоғары жиiлiктi құрылғылардың иелерi радиоэлектрондық құралдар мен жоғары жиiлiктi құрылғылардың техникалық өлшемдерiнiң, оның iшiнде қабылдау құрылғыларының таңдау және қорғаныш қасиеттерiнiң нормалар мен стандарттарға сәйкестiгiне көз жеткiзуi қажет. Егер олар нормаларға сәйкес келмесе, радиоэлектрондық құралдардың иелерi сипаттамаларды нормаларға сәйкес келтiру жөнiнде шаралар қолдануға немесе радиоэлектрондық құралдар мен жоғары жиiлiктi құрылғыларды ауыстыруға тиiс. Басқа радиоэлектрондық құралдар мен жоғары жиiлiктi құрылғылардың сәуле таратуы салдарынан бөгеуiл туындаған кезде, бөгеуiл жасалып отырған радиоэлектрондық құралдар мен жоғары жиiлiктi құрылғылардың иелерi уәкiлеттi органға өтініш жасайды;</w:t>
      </w:r>
    </w:p>
    <w:bookmarkEnd w:id="1969"/>
    <w:bookmarkStart w:name="z2140" w:id="1970"/>
    <w:p>
      <w:pPr>
        <w:spacing w:after="0"/>
        <w:ind w:left="0"/>
        <w:jc w:val="both"/>
      </w:pPr>
      <w:r>
        <w:rPr>
          <w:rFonts w:ascii="Times New Roman"/>
          <w:b w:val="false"/>
          <w:i w:val="false"/>
          <w:color w:val="000000"/>
          <w:sz w:val="28"/>
        </w:rPr>
        <w:t>
      2) уәкiлеттi орган бөгеуiлдердiң көздерiн және сипатын, олардың туындау себептерiн анықтау жөнiндегi жұмыстарды ұйымдастырады және оларды жою бойынша шаралар қолданады;</w:t>
      </w:r>
    </w:p>
    <w:bookmarkEnd w:id="1970"/>
    <w:bookmarkStart w:name="z2141" w:id="1971"/>
    <w:p>
      <w:pPr>
        <w:spacing w:after="0"/>
        <w:ind w:left="0"/>
        <w:jc w:val="both"/>
      </w:pPr>
      <w:r>
        <w:rPr>
          <w:rFonts w:ascii="Times New Roman"/>
          <w:b w:val="false"/>
          <w:i w:val="false"/>
          <w:color w:val="000000"/>
          <w:sz w:val="28"/>
        </w:rPr>
        <w:t>
      3) радиоэлектрондық құралдар мен жоғары жиiлiктi құрылғылардың белгiленген өлшемдерiнiң және (немесе) жұмыс режимдерiнiң бұзылуы, қабылдау құрылғыларының таңдау немесе қорғаныш қасиеттерінің нашарлауы және қатар тұрған радиоэлектрондық құралдар мен жоғары жиiлiктi құрылғылардың өзара әсер етуiне байланысты интермодуляциялық сипаттағы бөгеуiлдер салдарынан болғанда, уәкiлеттi орган бөгеуiлдердi жою жөнiнде ұсыным бередi;</w:t>
      </w:r>
    </w:p>
    <w:bookmarkEnd w:id="1971"/>
    <w:bookmarkStart w:name="z2142" w:id="1972"/>
    <w:p>
      <w:pPr>
        <w:spacing w:after="0"/>
        <w:ind w:left="0"/>
        <w:jc w:val="both"/>
      </w:pPr>
      <w:r>
        <w:rPr>
          <w:rFonts w:ascii="Times New Roman"/>
          <w:b w:val="false"/>
          <w:i w:val="false"/>
          <w:color w:val="000000"/>
          <w:sz w:val="28"/>
        </w:rPr>
        <w:t>
      4) берілген жиiлiктердегi бөгеуiлдердi жою мүмкiн болмаған кезде уәкiлеттi орган радиожиiлiктердi жаңадан беруді жүргiзедi;</w:t>
      </w:r>
    </w:p>
    <w:bookmarkEnd w:id="1972"/>
    <w:bookmarkStart w:name="z2143" w:id="1973"/>
    <w:p>
      <w:pPr>
        <w:spacing w:after="0"/>
        <w:ind w:left="0"/>
        <w:jc w:val="both"/>
      </w:pPr>
      <w:r>
        <w:rPr>
          <w:rFonts w:ascii="Times New Roman"/>
          <w:b w:val="false"/>
          <w:i w:val="false"/>
          <w:color w:val="000000"/>
          <w:sz w:val="28"/>
        </w:rPr>
        <w:t>
      5) әдейі жасалмаған, өнеркәсiптiк немесе технологиялық сипаттағы бөгеуiлдер салдарынан болғанда уәкiлеттi орган бөгеуiлдер көзiн анықтау және оларды жою бойынша шаралар қолданады.</w:t>
      </w:r>
    </w:p>
    <w:bookmarkEnd w:id="1973"/>
    <w:bookmarkStart w:name="z2144" w:id="1974"/>
    <w:p>
      <w:pPr>
        <w:spacing w:after="0"/>
        <w:ind w:left="0"/>
        <w:jc w:val="both"/>
      </w:pPr>
      <w:r>
        <w:rPr>
          <w:rFonts w:ascii="Times New Roman"/>
          <w:b w:val="false"/>
          <w:i w:val="false"/>
          <w:color w:val="000000"/>
          <w:sz w:val="28"/>
        </w:rPr>
        <w:t>
      14. Шет мемлекеттердiң байланыс әкiмшiлiктерiнен Қазақстан Республикасының аумағындағы көздерден болған радиобөгеуiлдерге наразылықтар келіп түскен кезде, уәкiлеттi орган халықаралық келiсiмге сәйкес осы наразылықтардың құқықтық негiзiн анықтайды, егер наразылықтар негiзді болса, бөгеуiлдердiң себептерiн анықтайды және оларды жою бойынша шаралар қолданады.</w:t>
      </w:r>
    </w:p>
    <w:bookmarkEnd w:id="1974"/>
    <w:bookmarkStart w:name="z2145" w:id="1975"/>
    <w:p>
      <w:pPr>
        <w:spacing w:after="0"/>
        <w:ind w:left="0"/>
        <w:jc w:val="both"/>
      </w:pPr>
      <w:r>
        <w:rPr>
          <w:rFonts w:ascii="Times New Roman"/>
          <w:b w:val="false"/>
          <w:i w:val="false"/>
          <w:color w:val="000000"/>
          <w:sz w:val="28"/>
        </w:rPr>
        <w:t>
      15. Қазақстан Республикасының аумағында орналасқан радиоэлектрондық құралдар мен жоғары жиiлiктi құрылғыларға басқа мемлекеттердiң аумақтарында орналасқан көздерден бөгеуiл жасалған жағдайда, уәкiлеттi орган Қазақстан Республикасының аумағындағы радиоэлектрондық құралдар мен жоғары жиiлiктi құрылғылар иелерiнiң мүдделерiн қорғау мақсатында халықаралық келiсiмге сәйкес бөгеуiлдердi жою бойынша шаралар қолданады.</w:t>
      </w:r>
    </w:p>
    <w:bookmarkEnd w:id="1975"/>
    <w:bookmarkStart w:name="z2146" w:id="1976"/>
    <w:p>
      <w:pPr>
        <w:spacing w:after="0"/>
        <w:ind w:left="0"/>
        <w:jc w:val="both"/>
      </w:pPr>
      <w:r>
        <w:rPr>
          <w:rFonts w:ascii="Times New Roman"/>
          <w:b w:val="false"/>
          <w:i w:val="false"/>
          <w:color w:val="000000"/>
          <w:sz w:val="28"/>
        </w:rPr>
        <w:t>
      16. Радиобөгеуiлдерді және тиiстi рұқсаттары жоқ радиоэлектрондық құралдар мен жоғары жиiлiктi құрылғылардың қолданылуын анықтау және олардың жолын кесу жөнiндегi iс-шараларды уәкiлеттi орган жүргiзедi.";</w:t>
      </w:r>
    </w:p>
    <w:bookmarkEnd w:id="1976"/>
    <w:bookmarkStart w:name="z2147" w:id="1977"/>
    <w:p>
      <w:pPr>
        <w:spacing w:after="0"/>
        <w:ind w:left="0"/>
        <w:jc w:val="both"/>
      </w:pPr>
      <w:r>
        <w:rPr>
          <w:rFonts w:ascii="Times New Roman"/>
          <w:b w:val="false"/>
          <w:i w:val="false"/>
          <w:color w:val="000000"/>
          <w:sz w:val="28"/>
        </w:rPr>
        <w:t xml:space="preserve">
      6) 28-7-баптың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977"/>
    <w:bookmarkStart w:name="z2148" w:id="1978"/>
    <w:p>
      <w:pPr>
        <w:spacing w:after="0"/>
        <w:ind w:left="0"/>
        <w:jc w:val="both"/>
      </w:pPr>
      <w:r>
        <w:rPr>
          <w:rFonts w:ascii="Times New Roman"/>
          <w:b w:val="false"/>
          <w:i w:val="false"/>
          <w:color w:val="000000"/>
          <w:sz w:val="28"/>
        </w:rPr>
        <w:t>
      "2) уәкілетті орган радиобақылау жүргізу мақсатында радиоэлектрондық құралдар мен жоғары жиiлiктi құрылғыларға уәкілетті органның лауазымды адамдарының қызметтік куәлік көрсеткен кезде қол жеткізуін қамтамасыз етеді;";</w:t>
      </w:r>
    </w:p>
    <w:bookmarkEnd w:id="1978"/>
    <w:bookmarkStart w:name="z2149" w:id="1979"/>
    <w:p>
      <w:pPr>
        <w:spacing w:after="0"/>
        <w:ind w:left="0"/>
        <w:jc w:val="both"/>
      </w:pPr>
      <w:r>
        <w:rPr>
          <w:rFonts w:ascii="Times New Roman"/>
          <w:b w:val="false"/>
          <w:i w:val="false"/>
          <w:color w:val="000000"/>
          <w:sz w:val="28"/>
        </w:rPr>
        <w:t xml:space="preserve">
      7) 36-баптың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79"/>
    <w:bookmarkStart w:name="z2150" w:id="1980"/>
    <w:p>
      <w:pPr>
        <w:spacing w:after="0"/>
        <w:ind w:left="0"/>
        <w:jc w:val="both"/>
      </w:pPr>
      <w:r>
        <w:rPr>
          <w:rFonts w:ascii="Times New Roman"/>
          <w:b w:val="false"/>
          <w:i w:val="false"/>
          <w:color w:val="000000"/>
          <w:sz w:val="28"/>
        </w:rPr>
        <w:t>
      "3. Жергілікті телефон байланысы қызметтерін көрсететін ортақ пайдаланылатын телекоммуникация желілерінің байланыс операторлары анықтама қызметтерін құру немесе телефон нөмірлерінің анықтамалығын жариялау мақсатында сұрау салу бойынша бір-біріне өз желісінің пайдаланушылары туралы деректерге рұқсат беруге құқылы. Ақпарат осы Заңның және Қазақстан Республикасының тұтынушылар құқықтарын қорғау туралы заңнамасының талаптары ескеріле отырып беріледі.";</w:t>
      </w:r>
    </w:p>
    <w:bookmarkEnd w:id="1980"/>
    <w:bookmarkStart w:name="z2151" w:id="1981"/>
    <w:p>
      <w:pPr>
        <w:spacing w:after="0"/>
        <w:ind w:left="0"/>
        <w:jc w:val="both"/>
      </w:pPr>
      <w:r>
        <w:rPr>
          <w:rFonts w:ascii="Times New Roman"/>
          <w:b w:val="false"/>
          <w:i w:val="false"/>
          <w:color w:val="000000"/>
          <w:sz w:val="28"/>
        </w:rPr>
        <w:t xml:space="preserve">
      8) 38-баптың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981"/>
    <w:bookmarkStart w:name="z2152" w:id="1982"/>
    <w:p>
      <w:pPr>
        <w:spacing w:after="0"/>
        <w:ind w:left="0"/>
        <w:jc w:val="both"/>
      </w:pPr>
      <w:r>
        <w:rPr>
          <w:rFonts w:ascii="Times New Roman"/>
          <w:b w:val="false"/>
          <w:i w:val="false"/>
          <w:color w:val="000000"/>
          <w:sz w:val="28"/>
        </w:rPr>
        <w:t>
      "2. Байланыс қызметтерін пайдаланушыларға байланыс қызметтерін көрсету уақыты туралы ақпарат беру байланыс қызметтерін пайдаланушының тұрған жерінде Астана уақыты бойынша жүргізіледі.".</w:t>
      </w:r>
    </w:p>
    <w:bookmarkEnd w:id="1982"/>
    <w:bookmarkStart w:name="z2153" w:id="1983"/>
    <w:p>
      <w:pPr>
        <w:spacing w:after="0"/>
        <w:ind w:left="0"/>
        <w:jc w:val="both"/>
      </w:pPr>
      <w:r>
        <w:rPr>
          <w:rFonts w:ascii="Times New Roman"/>
          <w:b w:val="false"/>
          <w:i w:val="false"/>
          <w:color w:val="000000"/>
          <w:sz w:val="28"/>
        </w:rPr>
        <w:t xml:space="preserve">
      59.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22-VI, 159-құжат; 2016 ж., № 6, 45-құжат; 2017 ж., № 4, 7-құжат; № 9, 21-құжат):</w:t>
      </w:r>
    </w:p>
    <w:bookmarkEnd w:id="1983"/>
    <w:bookmarkStart w:name="z2154" w:id="19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10-1) тармақшамен толықтырылсын: </w:t>
      </w:r>
    </w:p>
    <w:bookmarkEnd w:id="1984"/>
    <w:bookmarkStart w:name="z2155" w:id="1985"/>
    <w:p>
      <w:pPr>
        <w:spacing w:after="0"/>
        <w:ind w:left="0"/>
        <w:jc w:val="both"/>
      </w:pPr>
      <w:r>
        <w:rPr>
          <w:rFonts w:ascii="Times New Roman"/>
          <w:b w:val="false"/>
          <w:i w:val="false"/>
          <w:color w:val="000000"/>
          <w:sz w:val="28"/>
        </w:rPr>
        <w:t>
      "10-1) кредиттік скоринг – сапа мен сан сипаттамаларына негізделген математикалық және (немесе) статистикалық модельдің көмегімен есептелетін, кредиттік тарих субъектісінің кредит өтеу қабілетін және қарыз шарттары бойынша міндеттемелерін орындау ықтималдығын, күтілетін кредиттік шығасыларды бағалау;";</w:t>
      </w:r>
    </w:p>
    <w:bookmarkEnd w:id="1985"/>
    <w:bookmarkStart w:name="z2156" w:id="19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1986"/>
    <w:bookmarkStart w:name="z2157" w:id="1987"/>
    <w:p>
      <w:pPr>
        <w:spacing w:after="0"/>
        <w:ind w:left="0"/>
        <w:jc w:val="both"/>
      </w:pPr>
      <w:r>
        <w:rPr>
          <w:rFonts w:ascii="Times New Roman"/>
          <w:b w:val="false"/>
          <w:i w:val="false"/>
          <w:color w:val="000000"/>
          <w:sz w:val="28"/>
        </w:rPr>
        <w:t>
      тақырып мынадай редакцияда жазылсын:</w:t>
      </w:r>
    </w:p>
    <w:bookmarkEnd w:id="1987"/>
    <w:bookmarkStart w:name="z2158" w:id="1988"/>
    <w:p>
      <w:pPr>
        <w:spacing w:after="0"/>
        <w:ind w:left="0"/>
        <w:jc w:val="both"/>
      </w:pPr>
      <w:r>
        <w:rPr>
          <w:rFonts w:ascii="Times New Roman"/>
          <w:b w:val="false"/>
          <w:i w:val="false"/>
          <w:color w:val="000000"/>
          <w:sz w:val="28"/>
        </w:rPr>
        <w:t>
      "5-бап. Уәкілетті органның нормативтік құқықтық актілерді қабылдау жөніндегі өкiлеттiгi";</w:t>
      </w:r>
    </w:p>
    <w:bookmarkEnd w:id="1988"/>
    <w:bookmarkStart w:name="z2159" w:id="1989"/>
    <w:p>
      <w:pPr>
        <w:spacing w:after="0"/>
        <w:ind w:left="0"/>
        <w:jc w:val="both"/>
      </w:pPr>
      <w:r>
        <w:rPr>
          <w:rFonts w:ascii="Times New Roman"/>
          <w:b w:val="false"/>
          <w:i w:val="false"/>
          <w:color w:val="000000"/>
          <w:sz w:val="28"/>
        </w:rPr>
        <w:t xml:space="preserve">
      мынадай мазмұндағы 3-1) тармақшамен толықтырылсын: </w:t>
      </w:r>
    </w:p>
    <w:bookmarkEnd w:id="1989"/>
    <w:bookmarkStart w:name="z2160" w:id="1990"/>
    <w:p>
      <w:pPr>
        <w:spacing w:after="0"/>
        <w:ind w:left="0"/>
        <w:jc w:val="both"/>
      </w:pPr>
      <w:r>
        <w:rPr>
          <w:rFonts w:ascii="Times New Roman"/>
          <w:b w:val="false"/>
          <w:i w:val="false"/>
          <w:color w:val="000000"/>
          <w:sz w:val="28"/>
        </w:rPr>
        <w:t>
      "3-1) кредиттік бюроның кредиттік скорингті есептеу шарттары мен тәртібі туралы;";</w:t>
      </w:r>
    </w:p>
    <w:bookmarkEnd w:id="1990"/>
    <w:bookmarkStart w:name="z2161" w:id="19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1991"/>
    <w:bookmarkStart w:name="z2162" w:id="1992"/>
    <w:p>
      <w:pPr>
        <w:spacing w:after="0"/>
        <w:ind w:left="0"/>
        <w:jc w:val="both"/>
      </w:pPr>
      <w:r>
        <w:rPr>
          <w:rFonts w:ascii="Times New Roman"/>
          <w:b w:val="false"/>
          <w:i w:val="false"/>
          <w:color w:val="000000"/>
          <w:sz w:val="28"/>
        </w:rPr>
        <w:t xml:space="preserve">
      2-тармақтың 4) тармақшасы мынадай редакцияда жазылсын: </w:t>
      </w:r>
    </w:p>
    <w:bookmarkEnd w:id="1992"/>
    <w:bookmarkStart w:name="z2163" w:id="1993"/>
    <w:p>
      <w:pPr>
        <w:spacing w:after="0"/>
        <w:ind w:left="0"/>
        <w:jc w:val="both"/>
      </w:pPr>
      <w:r>
        <w:rPr>
          <w:rFonts w:ascii="Times New Roman"/>
          <w:b w:val="false"/>
          <w:i w:val="false"/>
          <w:color w:val="000000"/>
          <w:sz w:val="28"/>
        </w:rPr>
        <w:t>
      "4) кредиттік тарих субъектілерінің кредиттік скорингін есептеу жөніндегі көрсетілетін қызметтерді ұсыну;";</w:t>
      </w:r>
    </w:p>
    <w:bookmarkEnd w:id="1993"/>
    <w:bookmarkStart w:name="z2164" w:id="1994"/>
    <w:p>
      <w:pPr>
        <w:spacing w:after="0"/>
        <w:ind w:left="0"/>
        <w:jc w:val="both"/>
      </w:pPr>
      <w:r>
        <w:rPr>
          <w:rFonts w:ascii="Times New Roman"/>
          <w:b w:val="false"/>
          <w:i w:val="false"/>
          <w:color w:val="000000"/>
          <w:sz w:val="28"/>
        </w:rPr>
        <w:t xml:space="preserve">
      мынадай мазмұндағы 2-2-тармақпен толықтырылсын: </w:t>
      </w:r>
    </w:p>
    <w:bookmarkEnd w:id="1994"/>
    <w:bookmarkStart w:name="z2165" w:id="1995"/>
    <w:p>
      <w:pPr>
        <w:spacing w:after="0"/>
        <w:ind w:left="0"/>
        <w:jc w:val="both"/>
      </w:pPr>
      <w:r>
        <w:rPr>
          <w:rFonts w:ascii="Times New Roman"/>
          <w:b w:val="false"/>
          <w:i w:val="false"/>
          <w:color w:val="000000"/>
          <w:sz w:val="28"/>
        </w:rPr>
        <w:t>
      "2-2. Мемлекет қатысатын кредиттік бюро үшін кредиттік скорингті есептеу жөніндегі көрсетілетін қызметтерді ұсыну негізгі қызмет түріне жатады және міндетті болып табылады.";</w:t>
      </w:r>
    </w:p>
    <w:bookmarkEnd w:id="1995"/>
    <w:bookmarkStart w:name="z2166" w:id="1996"/>
    <w:p>
      <w:pPr>
        <w:spacing w:after="0"/>
        <w:ind w:left="0"/>
        <w:jc w:val="both"/>
      </w:pPr>
      <w:r>
        <w:rPr>
          <w:rFonts w:ascii="Times New Roman"/>
          <w:b w:val="false"/>
          <w:i w:val="false"/>
          <w:color w:val="000000"/>
          <w:sz w:val="28"/>
        </w:rPr>
        <w:t xml:space="preserve">
      4) мынадай мазмұндағы 7-1-баппен толықтырылсын: </w:t>
      </w:r>
    </w:p>
    <w:bookmarkEnd w:id="1996"/>
    <w:bookmarkStart w:name="z2167" w:id="1997"/>
    <w:p>
      <w:pPr>
        <w:spacing w:after="0"/>
        <w:ind w:left="0"/>
        <w:jc w:val="both"/>
      </w:pPr>
      <w:r>
        <w:rPr>
          <w:rFonts w:ascii="Times New Roman"/>
          <w:b w:val="false"/>
          <w:i w:val="false"/>
          <w:color w:val="000000"/>
          <w:sz w:val="28"/>
        </w:rPr>
        <w:t>
      "7-1-бап. Кредиттік скоринг</w:t>
      </w:r>
    </w:p>
    <w:bookmarkEnd w:id="1997"/>
    <w:bookmarkStart w:name="z2168" w:id="1998"/>
    <w:p>
      <w:pPr>
        <w:spacing w:after="0"/>
        <w:ind w:left="0"/>
        <w:jc w:val="both"/>
      </w:pPr>
      <w:r>
        <w:rPr>
          <w:rFonts w:ascii="Times New Roman"/>
          <w:b w:val="false"/>
          <w:i w:val="false"/>
          <w:color w:val="000000"/>
          <w:sz w:val="28"/>
        </w:rPr>
        <w:t xml:space="preserve">
      1. Кредиттік скорингті кредиттік бюро немесе осы Заңның 18-бабы 1-тармағының 1) тармақшасында аталған ақпарат берушілер өзі дербес есептейді. </w:t>
      </w:r>
    </w:p>
    <w:bookmarkEnd w:id="1998"/>
    <w:bookmarkStart w:name="z2169" w:id="1999"/>
    <w:p>
      <w:pPr>
        <w:spacing w:after="0"/>
        <w:ind w:left="0"/>
        <w:jc w:val="both"/>
      </w:pPr>
      <w:r>
        <w:rPr>
          <w:rFonts w:ascii="Times New Roman"/>
          <w:b w:val="false"/>
          <w:i w:val="false"/>
          <w:color w:val="000000"/>
          <w:sz w:val="28"/>
        </w:rPr>
        <w:t>
      Кредиттік бюро есептеген кредиттік скоринг туралы ақпарат беру тәртібін кредиттік бюро өзі дербес айқындайды.</w:t>
      </w:r>
    </w:p>
    <w:bookmarkEnd w:id="1999"/>
    <w:bookmarkStart w:name="z2170" w:id="2000"/>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аталған ақпарат берушілер кредиттік бюроның кредиттік скорингін және (немесе) дербес есептеген кредиттік скорингтерді пайдалана отырып, кредиттік тарих субъектісінің кредит өтеу қабілетін бағалауды жүргізеді. </w:t>
      </w:r>
    </w:p>
    <w:bookmarkEnd w:id="2000"/>
    <w:bookmarkStart w:name="z2171" w:id="2001"/>
    <w:p>
      <w:pPr>
        <w:spacing w:after="0"/>
        <w:ind w:left="0"/>
        <w:jc w:val="both"/>
      </w:pPr>
      <w:r>
        <w:rPr>
          <w:rFonts w:ascii="Times New Roman"/>
          <w:b w:val="false"/>
          <w:i w:val="false"/>
          <w:color w:val="000000"/>
          <w:sz w:val="28"/>
        </w:rPr>
        <w:t xml:space="preserve">
      Кредиттік бюролар мен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аталған ақпарат берушілер кредиттік тарих субъектілеріне және өзге де үшінші тұлғаларға кредиттік скорингті есептеудің, кредиттік скорингтерді ескере отырып, тәуекелдерді бағалаудың өз әдістемелерін ашуға міндетті емес. </w:t>
      </w:r>
    </w:p>
    <w:bookmarkEnd w:id="2001"/>
    <w:bookmarkStart w:name="z2172" w:id="2002"/>
    <w:p>
      <w:pPr>
        <w:spacing w:after="0"/>
        <w:ind w:left="0"/>
        <w:jc w:val="both"/>
      </w:pPr>
      <w:r>
        <w:rPr>
          <w:rFonts w:ascii="Times New Roman"/>
          <w:b w:val="false"/>
          <w:i w:val="false"/>
          <w:color w:val="000000"/>
          <w:sz w:val="28"/>
        </w:rPr>
        <w:t xml:space="preserve">
      3. Кредиттік тарих субъектілері – жеке тұлғалар кредиттік скорингті қарыздар, микрокредиттер алғанға дейін және кредиттік тәуекелі бар қаржылық өнімдер мен көрсетілетін қызметтерді сатып алғанға дейін өзінің кредит өтеу қабілетінің деңгейін айқындау мақсатында пайдаланады. </w:t>
      </w:r>
    </w:p>
    <w:bookmarkEnd w:id="2002"/>
    <w:bookmarkStart w:name="z2173" w:id="2003"/>
    <w:p>
      <w:pPr>
        <w:spacing w:after="0"/>
        <w:ind w:left="0"/>
        <w:jc w:val="both"/>
      </w:pPr>
      <w:r>
        <w:rPr>
          <w:rFonts w:ascii="Times New Roman"/>
          <w:b w:val="false"/>
          <w:i w:val="false"/>
          <w:color w:val="000000"/>
          <w:sz w:val="28"/>
        </w:rPr>
        <w:t>
      4. Уәкілетті орган қаржы нарығы мен қаржы ұйымдарын реттеу, бақылау және қадағалау, қаржы жүйесінің тұрақтылығын және қаржылық көрсетілетін қызметтерді тұтынушылардың құқықтары мен заңды мүдделерін қорғаудың тиісті деңгейін қамтамасыз ету бойынша өз міндеттері мен функцияларын іске асыру үшін мемлекет қатысатын кредиттік бюродан кредиттік скоринг туралы ақпаратты сұратуға құқылы.";</w:t>
      </w:r>
    </w:p>
    <w:bookmarkEnd w:id="2003"/>
    <w:bookmarkStart w:name="z2174" w:id="200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16-баптың</w:t>
      </w:r>
      <w:r>
        <w:rPr>
          <w:rFonts w:ascii="Times New Roman"/>
          <w:b w:val="false"/>
          <w:i w:val="false"/>
          <w:color w:val="000000"/>
          <w:sz w:val="28"/>
        </w:rPr>
        <w:t xml:space="preserve"> 3-2) тармақшасындағы "17-бабының 8-2) тармақшасында" деген сөздер "17-бабы 1-тармағының 10) тармақшасында" деген сөздермен ауыстырылсын;</w:t>
      </w:r>
    </w:p>
    <w:bookmarkEnd w:id="2004"/>
    <w:bookmarkStart w:name="z2175" w:id="200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 </w:t>
      </w:r>
    </w:p>
    <w:bookmarkEnd w:id="2005"/>
    <w:bookmarkStart w:name="z2176" w:id="2006"/>
    <w:p>
      <w:pPr>
        <w:spacing w:after="0"/>
        <w:ind w:left="0"/>
        <w:jc w:val="both"/>
      </w:pPr>
      <w:r>
        <w:rPr>
          <w:rFonts w:ascii="Times New Roman"/>
          <w:b w:val="false"/>
          <w:i w:val="false"/>
          <w:color w:val="000000"/>
          <w:sz w:val="28"/>
        </w:rPr>
        <w:t>
      "17-бап. Кредиттiк бюроның міндеттері</w:t>
      </w:r>
    </w:p>
    <w:bookmarkEnd w:id="2006"/>
    <w:bookmarkStart w:name="z2177" w:id="2007"/>
    <w:p>
      <w:pPr>
        <w:spacing w:after="0"/>
        <w:ind w:left="0"/>
        <w:jc w:val="both"/>
      </w:pPr>
      <w:r>
        <w:rPr>
          <w:rFonts w:ascii="Times New Roman"/>
          <w:b w:val="false"/>
          <w:i w:val="false"/>
          <w:color w:val="000000"/>
          <w:sz w:val="28"/>
        </w:rPr>
        <w:t>
      1. Кредиттік бюро:</w:t>
      </w:r>
    </w:p>
    <w:bookmarkEnd w:id="2007"/>
    <w:bookmarkStart w:name="z2178" w:id="2008"/>
    <w:p>
      <w:pPr>
        <w:spacing w:after="0"/>
        <w:ind w:left="0"/>
        <w:jc w:val="both"/>
      </w:pPr>
      <w:r>
        <w:rPr>
          <w:rFonts w:ascii="Times New Roman"/>
          <w:b w:val="false"/>
          <w:i w:val="false"/>
          <w:color w:val="000000"/>
          <w:sz w:val="28"/>
        </w:rPr>
        <w:t>
      1) кредиттiк тарихтарды қалыптастыруды жүзеге асыруға;</w:t>
      </w:r>
    </w:p>
    <w:bookmarkEnd w:id="2008"/>
    <w:bookmarkStart w:name="z2179" w:id="2009"/>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4-тармағында көзделген жағдайды қоспағанда, кредиттiк тарих субъектiсiнiң келiсімін алғаны туралы растау болған кезде кредиттiк есептердi ұсынуға;</w:t>
      </w:r>
    </w:p>
    <w:bookmarkEnd w:id="2009"/>
    <w:bookmarkStart w:name="z2180" w:id="2010"/>
    <w:p>
      <w:pPr>
        <w:spacing w:after="0"/>
        <w:ind w:left="0"/>
        <w:jc w:val="both"/>
      </w:pPr>
      <w:r>
        <w:rPr>
          <w:rFonts w:ascii="Times New Roman"/>
          <w:b w:val="false"/>
          <w:i w:val="false"/>
          <w:color w:val="000000"/>
          <w:sz w:val="28"/>
        </w:rPr>
        <w:t>
      3) осы Заңда көзделген жағдайларды қоспағанда, кредиттiк тарихтарда қамтылған ақпаратты, оның ішінде банктік құпияны құрайтын ақпаратты ашуға жол бермеуге;</w:t>
      </w:r>
    </w:p>
    <w:bookmarkEnd w:id="2010"/>
    <w:bookmarkStart w:name="z2181" w:id="2011"/>
    <w:p>
      <w:pPr>
        <w:spacing w:after="0"/>
        <w:ind w:left="0"/>
        <w:jc w:val="both"/>
      </w:pPr>
      <w:r>
        <w:rPr>
          <w:rFonts w:ascii="Times New Roman"/>
          <w:b w:val="false"/>
          <w:i w:val="false"/>
          <w:color w:val="000000"/>
          <w:sz w:val="28"/>
        </w:rPr>
        <w:t>
      4) кредиттік бюро қызметкерлерінің әрекеті немесе әрекетсіздігі салдарынан алушыға ұсынылған кредиттік есепте ақпарат берушілер кредиттік бюроға берген ақпаратқа сәйкес келмейтін ақпарат қамтылған жағдайда, көрсетілген сәйкессіздік анықталған кезден бастап күнтізбелік бес күн ішінде кредиттік есепті алушы мен кредиттік тарих субъектісіне түзетілген кредиттік есепті ұсынуға міндетті.</w:t>
      </w:r>
    </w:p>
    <w:bookmarkEnd w:id="2011"/>
    <w:bookmarkStart w:name="z2182" w:id="2012"/>
    <w:p>
      <w:pPr>
        <w:spacing w:after="0"/>
        <w:ind w:left="0"/>
        <w:jc w:val="both"/>
      </w:pPr>
      <w:r>
        <w:rPr>
          <w:rFonts w:ascii="Times New Roman"/>
          <w:b w:val="false"/>
          <w:i w:val="false"/>
          <w:color w:val="000000"/>
          <w:sz w:val="28"/>
        </w:rPr>
        <w:t>
      Кредиттік бюро берген кредиттік есептің сәйкес келмеу фактісін ақпарат берушінің растауы қажет болған жағдайда, кредиттік есепті алушы мен кредиттік тарих субъектісіне түзетілген кредиттік есепті ұсыну мерзімін есептеу кредиттік бюро ақпарат берушіден тиісті ақпаратты алған кезден бастап жүзеге асырылады;</w:t>
      </w:r>
    </w:p>
    <w:bookmarkEnd w:id="2012"/>
    <w:bookmarkStart w:name="z2183" w:id="2013"/>
    <w:p>
      <w:pPr>
        <w:spacing w:after="0"/>
        <w:ind w:left="0"/>
        <w:jc w:val="both"/>
      </w:pPr>
      <w:r>
        <w:rPr>
          <w:rFonts w:ascii="Times New Roman"/>
          <w:b w:val="false"/>
          <w:i w:val="false"/>
          <w:color w:val="000000"/>
          <w:sz w:val="28"/>
        </w:rPr>
        <w:t>
      5) кредиттiк тарих субъектісінің өтiнiшi бойынша оған кредиттiк тарих субъектiсi даулап отырған ақпаратты берген ақпарат беруші туралы мәліметтердi ұсынуға;</w:t>
      </w:r>
    </w:p>
    <w:bookmarkEnd w:id="2013"/>
    <w:bookmarkStart w:name="z2184" w:id="2014"/>
    <w:p>
      <w:pPr>
        <w:spacing w:after="0"/>
        <w:ind w:left="0"/>
        <w:jc w:val="both"/>
      </w:pPr>
      <w:r>
        <w:rPr>
          <w:rFonts w:ascii="Times New Roman"/>
          <w:b w:val="false"/>
          <w:i w:val="false"/>
          <w:color w:val="000000"/>
          <w:sz w:val="28"/>
        </w:rPr>
        <w:t>
      6) егер кредиттiк есептi ұсыну туралы сұрау салу Қазақстан Республикасының заңнамасында белгiленген талаптар бұзыла отырып жасалған болса, кредиттік есептi ұсынудан бас тартуға;</w:t>
      </w:r>
    </w:p>
    <w:bookmarkEnd w:id="2014"/>
    <w:bookmarkStart w:name="z2185" w:id="2015"/>
    <w:p>
      <w:pPr>
        <w:spacing w:after="0"/>
        <w:ind w:left="0"/>
        <w:jc w:val="both"/>
      </w:pPr>
      <w:r>
        <w:rPr>
          <w:rFonts w:ascii="Times New Roman"/>
          <w:b w:val="false"/>
          <w:i w:val="false"/>
          <w:color w:val="000000"/>
          <w:sz w:val="28"/>
        </w:rPr>
        <w:t>
      7) Қазақстан Республикасының заңнамасына сәйкес өз қызметi туралы есепке алуды жүргізуге және есептiлiкті ұсынуға;</w:t>
      </w:r>
    </w:p>
    <w:bookmarkEnd w:id="2015"/>
    <w:bookmarkStart w:name="z2186" w:id="2016"/>
    <w:p>
      <w:pPr>
        <w:spacing w:after="0"/>
        <w:ind w:left="0"/>
        <w:jc w:val="both"/>
      </w:pPr>
      <w:r>
        <w:rPr>
          <w:rFonts w:ascii="Times New Roman"/>
          <w:b w:val="false"/>
          <w:i w:val="false"/>
          <w:color w:val="000000"/>
          <w:sz w:val="28"/>
        </w:rPr>
        <w:t>
      8) тиiстi негіздер болған кезде, қайта ресiмдеуге немесе нақтылауға тиiс, келіп түскен ақпаратты түзету, толықтыру туралы талаппен ақпарат берушiге өтiнiш жасауға;</w:t>
      </w:r>
    </w:p>
    <w:bookmarkEnd w:id="2016"/>
    <w:bookmarkStart w:name="z2187" w:id="2017"/>
    <w:p>
      <w:pPr>
        <w:spacing w:after="0"/>
        <w:ind w:left="0"/>
        <w:jc w:val="both"/>
      </w:pPr>
      <w:r>
        <w:rPr>
          <w:rFonts w:ascii="Times New Roman"/>
          <w:b w:val="false"/>
          <w:i w:val="false"/>
          <w:color w:val="000000"/>
          <w:sz w:val="28"/>
        </w:rPr>
        <w:t>
      9) ақпарат берушіден ақпаратты алғаннан кейін келесі жұмыс күнінен кешіктірмей тиісті субъектінің кредиттік тарихына өзгерістер мен толықтырулар енгізуге;</w:t>
      </w:r>
    </w:p>
    <w:bookmarkEnd w:id="2017"/>
    <w:bookmarkStart w:name="z2188" w:id="2018"/>
    <w:p>
      <w:pPr>
        <w:spacing w:after="0"/>
        <w:ind w:left="0"/>
        <w:jc w:val="both"/>
      </w:pPr>
      <w:r>
        <w:rPr>
          <w:rFonts w:ascii="Times New Roman"/>
          <w:b w:val="false"/>
          <w:i w:val="false"/>
          <w:color w:val="000000"/>
          <w:sz w:val="28"/>
        </w:rPr>
        <w:t>
       10) кредиттік бюроның кредиттік тарихтар дерекқорында сақталатын ақпараттың анықтығын тексеру үшін мемлекет қатысатын қредиттік бюроға өтініш жасауға, сондай-ақ мемлекет қатысатын кредиттік бюроның кредиттік тарихтар дерекқорында сақталатын мәліметтерге сәйкес келмейтін ақпаратқа қатысты түзетулер енгізуге міндетті. Мемлекет қатысатын қредиттік бюроға өтініш жасау, кредиттік бюроның кредиттік тарихтар дерекқорына түзетулерді енгізу тәртібі мен шарттарын уәкілетті орган белгілейді;</w:t>
      </w:r>
    </w:p>
    <w:bookmarkEnd w:id="2018"/>
    <w:bookmarkStart w:name="z2189" w:id="2019"/>
    <w:p>
      <w:pPr>
        <w:spacing w:after="0"/>
        <w:ind w:left="0"/>
        <w:jc w:val="both"/>
      </w:pPr>
      <w:r>
        <w:rPr>
          <w:rFonts w:ascii="Times New Roman"/>
          <w:b w:val="false"/>
          <w:i w:val="false"/>
          <w:color w:val="000000"/>
          <w:sz w:val="28"/>
        </w:rPr>
        <w:t>
      11) Қазақстан Республикасының заңнамасына сәйкес электрондық ақпараттық ресурстар мен ақпараттық жүйелердi пайдалануға;</w:t>
      </w:r>
    </w:p>
    <w:bookmarkEnd w:id="2019"/>
    <w:bookmarkStart w:name="z2190" w:id="2020"/>
    <w:p>
      <w:pPr>
        <w:spacing w:after="0"/>
        <w:ind w:left="0"/>
        <w:jc w:val="both"/>
      </w:pPr>
      <w:r>
        <w:rPr>
          <w:rFonts w:ascii="Times New Roman"/>
          <w:b w:val="false"/>
          <w:i w:val="false"/>
          <w:color w:val="000000"/>
          <w:sz w:val="28"/>
        </w:rPr>
        <w:t>
      12) негізгі қызмет түрі бойынша топты құрайтын барлық ақпарат берушілер мен кредиттік есептерді алушылардың теңдігін қамтамасыз етуге;</w:t>
      </w:r>
    </w:p>
    <w:bookmarkEnd w:id="2020"/>
    <w:bookmarkStart w:name="z2191" w:id="2021"/>
    <w:p>
      <w:pPr>
        <w:spacing w:after="0"/>
        <w:ind w:left="0"/>
        <w:jc w:val="both"/>
      </w:pPr>
      <w:r>
        <w:rPr>
          <w:rFonts w:ascii="Times New Roman"/>
          <w:b w:val="false"/>
          <w:i w:val="false"/>
          <w:color w:val="000000"/>
          <w:sz w:val="28"/>
        </w:rPr>
        <w:t>
      13) Қазақстан Республикасының заңнамасында және (немесе) ақпарат беру туралы және (немесе) кредиттiк есептердi алу туралы шарттарда белгiленген өзге де талаптарды сақтауға мiндетті.</w:t>
      </w:r>
    </w:p>
    <w:bookmarkEnd w:id="2021"/>
    <w:bookmarkStart w:name="z2192" w:id="2022"/>
    <w:p>
      <w:pPr>
        <w:spacing w:after="0"/>
        <w:ind w:left="0"/>
        <w:jc w:val="both"/>
      </w:pPr>
      <w:r>
        <w:rPr>
          <w:rFonts w:ascii="Times New Roman"/>
          <w:b w:val="false"/>
          <w:i w:val="false"/>
          <w:color w:val="000000"/>
          <w:sz w:val="28"/>
        </w:rPr>
        <w:t>
      2. Мемлекет қатысатын кредиттік бюро осы баптың 1-тармағында көрсетілген міндеттерден басқа, уәкілетті органның сұрау салуы бойынша кредиттік скоринг туралы ақпаратты және кредиттік скорингті есептеумен байланысты өзге мәліметтерді де беруге міндетті, бұл ретте алынған мәліметтер жария етуге жатпайды.";</w:t>
      </w:r>
    </w:p>
    <w:bookmarkEnd w:id="2022"/>
    <w:bookmarkStart w:name="z2193" w:id="20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18-баптың</w:t>
      </w:r>
      <w:r>
        <w:rPr>
          <w:rFonts w:ascii="Times New Roman"/>
          <w:b w:val="false"/>
          <w:i w:val="false"/>
          <w:color w:val="000000"/>
          <w:sz w:val="28"/>
        </w:rPr>
        <w:t xml:space="preserve"> 1-тармағының 3) тармақшасы мынадай редакцияда жазылсын:</w:t>
      </w:r>
    </w:p>
    <w:bookmarkEnd w:id="2023"/>
    <w:bookmarkStart w:name="z2194" w:id="2024"/>
    <w:p>
      <w:pPr>
        <w:spacing w:after="0"/>
        <w:ind w:left="0"/>
        <w:jc w:val="both"/>
      </w:pPr>
      <w:r>
        <w:rPr>
          <w:rFonts w:ascii="Times New Roman"/>
          <w:b w:val="false"/>
          <w:i w:val="false"/>
          <w:color w:val="000000"/>
          <w:sz w:val="28"/>
        </w:rPr>
        <w:t>
      "3) жылжымайтын мүлікке құқықтарды мемлекеттік тiркеудi жүзеге асыратын "Азаматтарға арналған үкімет" мемлекеттік корпорациясы;";</w:t>
      </w:r>
    </w:p>
    <w:bookmarkEnd w:id="2024"/>
    <w:bookmarkStart w:name="z2195" w:id="20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21-бап</w:t>
      </w:r>
      <w:r>
        <w:rPr>
          <w:rFonts w:ascii="Times New Roman"/>
          <w:b w:val="false"/>
          <w:i w:val="false"/>
          <w:color w:val="000000"/>
          <w:sz w:val="28"/>
        </w:rPr>
        <w:t xml:space="preserve"> мынадай мазмұндағы 2-1-тармақпен толықтырылсын: </w:t>
      </w:r>
    </w:p>
    <w:bookmarkEnd w:id="2025"/>
    <w:bookmarkStart w:name="z2196" w:id="2026"/>
    <w:p>
      <w:pPr>
        <w:spacing w:after="0"/>
        <w:ind w:left="0"/>
        <w:jc w:val="both"/>
      </w:pPr>
      <w:r>
        <w:rPr>
          <w:rFonts w:ascii="Times New Roman"/>
          <w:b w:val="false"/>
          <w:i w:val="false"/>
          <w:color w:val="000000"/>
          <w:sz w:val="28"/>
        </w:rPr>
        <w:t>
      "2-1. Кредиттік тарих субъектісі – жеке тұлға кредиттік бюро айқындайтын тәртіппен кредиттік бюродан өзінің кредиттік скорингі туралы ақпаратты өтеусіз алуға құқылы.";</w:t>
      </w:r>
    </w:p>
    <w:bookmarkEnd w:id="2026"/>
    <w:bookmarkStart w:name="z2197" w:id="202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23-баптың</w:t>
      </w:r>
      <w:r>
        <w:rPr>
          <w:rFonts w:ascii="Times New Roman"/>
          <w:b w:val="false"/>
          <w:i w:val="false"/>
          <w:color w:val="000000"/>
          <w:sz w:val="28"/>
        </w:rPr>
        <w:t xml:space="preserve"> 3-тармағы мынадай редакцияда жазылсын:</w:t>
      </w:r>
    </w:p>
    <w:bookmarkEnd w:id="2027"/>
    <w:bookmarkStart w:name="z2198" w:id="2028"/>
    <w:p>
      <w:pPr>
        <w:spacing w:after="0"/>
        <w:ind w:left="0"/>
        <w:jc w:val="both"/>
      </w:pPr>
      <w:r>
        <w:rPr>
          <w:rFonts w:ascii="Times New Roman"/>
          <w:b w:val="false"/>
          <w:i w:val="false"/>
          <w:color w:val="000000"/>
          <w:sz w:val="28"/>
        </w:rPr>
        <w:t>
      "3. Жылжымайтын мүлiкке құқықтарды мемлекеттік тiркеуді жүзеге асыратын "Азаматтарға арналған үкімет" мемлекеттік корпорациясы уәкілетті орган айқындайтын тәртіппен және шарттарда кредиттік бюроларға өздерімен жасалатын ақпарат беру туралы шарттар негiзiнде ақпарат бередi.";</w:t>
      </w:r>
    </w:p>
    <w:bookmarkEnd w:id="2028"/>
    <w:bookmarkStart w:name="z2199" w:id="202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24-баптың</w:t>
      </w:r>
      <w:r>
        <w:rPr>
          <w:rFonts w:ascii="Times New Roman"/>
          <w:b w:val="false"/>
          <w:i w:val="false"/>
          <w:color w:val="000000"/>
          <w:sz w:val="28"/>
        </w:rPr>
        <w:t xml:space="preserve"> 5-тармағының бірінші абзацы мынадай редакцияда жазылсын:</w:t>
      </w:r>
    </w:p>
    <w:bookmarkEnd w:id="2029"/>
    <w:bookmarkStart w:name="z2200" w:id="2030"/>
    <w:p>
      <w:pPr>
        <w:spacing w:after="0"/>
        <w:ind w:left="0"/>
        <w:jc w:val="both"/>
      </w:pPr>
      <w:r>
        <w:rPr>
          <w:rFonts w:ascii="Times New Roman"/>
          <w:b w:val="false"/>
          <w:i w:val="false"/>
          <w:color w:val="000000"/>
          <w:sz w:val="28"/>
        </w:rPr>
        <w:t>
      "5. Кредиттiк бюроларға жылжымайтын мүлiкке құқықтарды мемлекеттік тiркеудi жүзеге асыратын "Азаматтарға арналған үкімет" мемлекеттік корпорациясы беретін ақпаратта мынадай мәлiметтер:";</w:t>
      </w:r>
    </w:p>
    <w:bookmarkEnd w:id="2030"/>
    <w:bookmarkStart w:name="z2201" w:id="203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26-баптың</w:t>
      </w:r>
      <w:r>
        <w:rPr>
          <w:rFonts w:ascii="Times New Roman"/>
          <w:b w:val="false"/>
          <w:i w:val="false"/>
          <w:color w:val="000000"/>
          <w:sz w:val="28"/>
        </w:rPr>
        <w:t xml:space="preserve"> 2-тармағы мынадай мазмұндағы 1-1) тармақшамен толықтырылсын: </w:t>
      </w:r>
    </w:p>
    <w:bookmarkEnd w:id="2031"/>
    <w:bookmarkStart w:name="z2202" w:id="2032"/>
    <w:p>
      <w:pPr>
        <w:spacing w:after="0"/>
        <w:ind w:left="0"/>
        <w:jc w:val="both"/>
      </w:pPr>
      <w:r>
        <w:rPr>
          <w:rFonts w:ascii="Times New Roman"/>
          <w:b w:val="false"/>
          <w:i w:val="false"/>
          <w:color w:val="000000"/>
          <w:sz w:val="28"/>
        </w:rPr>
        <w:t>
      1-1) кредиттік тарих субъектiсiнің кредит өтеу қабілетiн бағалау;".</w:t>
      </w:r>
    </w:p>
    <w:bookmarkEnd w:id="2032"/>
    <w:bookmarkStart w:name="z2203" w:id="2033"/>
    <w:p>
      <w:pPr>
        <w:spacing w:after="0"/>
        <w:ind w:left="0"/>
        <w:jc w:val="both"/>
      </w:pPr>
      <w:r>
        <w:rPr>
          <w:rFonts w:ascii="Times New Roman"/>
          <w:b w:val="false"/>
          <w:i w:val="false"/>
          <w:color w:val="000000"/>
          <w:sz w:val="28"/>
        </w:rPr>
        <w:t xml:space="preserve">
      60.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19-І, 19-ІІ, 96-құжат; № 23, 143-құжат; 2015 ж., № 8, 45-құжат; № 19-І, 100-құжат; № 20-IV, 113-құжат; № 23-II, 170-құжат; 2016 ж., № 8-I, 65-құжат; 2017 ж., № 4, 7-құжат; № 9, 17-құжат):</w:t>
      </w:r>
    </w:p>
    <w:bookmarkEnd w:id="2033"/>
    <w:bookmarkStart w:name="z2204" w:id="20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0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206" w:id="2035"/>
    <w:p>
      <w:pPr>
        <w:spacing w:after="0"/>
        <w:ind w:left="0"/>
        <w:jc w:val="both"/>
      </w:pPr>
      <w:r>
        <w:rPr>
          <w:rFonts w:ascii="Times New Roman"/>
          <w:b w:val="false"/>
          <w:i w:val="false"/>
          <w:color w:val="000000"/>
          <w:sz w:val="28"/>
        </w:rPr>
        <w:t>
      "10) кеме – ішкі суларда жүзетін кеме, кеме қатынасы мақсатында пайдаланылатын өздігінен жүзетiн немесе өздігінен жүзбейтiн жүзбелi құрылғы, оның iшiнде "өзен-теңiзде" жүзетiн кеме, паром, техникалық флот кемесі (су түбiн тереңдетушi және су түбiн тазартушы снарядтар, жүзбелi кран және басқа да осы сияқты техникалық құрылғылар), сондай-ақ шағын көлемді кеме болып табылмайтын өзге де кеме;";</w:t>
      </w:r>
    </w:p>
    <w:bookmarkEnd w:id="2035"/>
    <w:bookmarkStart w:name="z2207" w:id="2036"/>
    <w:p>
      <w:pPr>
        <w:spacing w:after="0"/>
        <w:ind w:left="0"/>
        <w:jc w:val="both"/>
      </w:pPr>
      <w:r>
        <w:rPr>
          <w:rFonts w:ascii="Times New Roman"/>
          <w:b w:val="false"/>
          <w:i w:val="false"/>
          <w:color w:val="000000"/>
          <w:sz w:val="28"/>
        </w:rPr>
        <w:t>
      "17) Кеме қатынасы тiркелiмi – кемелердi, палубалы шағын көлемді кемелерді сыныптайтын және олардың техникалық қауiпсiздiгiн қамтамасыз ететін, Қазақстан Республикасы Үкіметінің шешімімен құрылған республикалық мемлекеттік қазыналық кәсіпорын;";</w:t>
      </w:r>
    </w:p>
    <w:bookmarkEnd w:id="2036"/>
    <w:bookmarkStart w:name="z2208" w:id="2037"/>
    <w:p>
      <w:pPr>
        <w:spacing w:after="0"/>
        <w:ind w:left="0"/>
        <w:jc w:val="both"/>
      </w:pPr>
      <w:r>
        <w:rPr>
          <w:rFonts w:ascii="Times New Roman"/>
          <w:b w:val="false"/>
          <w:i w:val="false"/>
          <w:color w:val="000000"/>
          <w:sz w:val="28"/>
        </w:rPr>
        <w:t>
      мынадай мазмұндағы 31-1) тармақшамен толықтырылсын:</w:t>
      </w:r>
    </w:p>
    <w:bookmarkEnd w:id="2037"/>
    <w:bookmarkStart w:name="z2209" w:id="2038"/>
    <w:p>
      <w:pPr>
        <w:spacing w:after="0"/>
        <w:ind w:left="0"/>
        <w:jc w:val="both"/>
      </w:pPr>
      <w:r>
        <w:rPr>
          <w:rFonts w:ascii="Times New Roman"/>
          <w:b w:val="false"/>
          <w:i w:val="false"/>
          <w:color w:val="000000"/>
          <w:sz w:val="28"/>
        </w:rPr>
        <w:t>
      "31-1) палубалы шағын көлемді кеме – бортқа, арақабырға мен тіреуіш бағандарға сүйенетін кеме корпусында тұмсығынан артқы бөлігіне дейін төсемнен және жинақтан тұратын, су өткізбейтін көлденең жабыны бар шағын көлемді кеме;";</w:t>
      </w:r>
    </w:p>
    <w:bookmarkEnd w:id="20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211" w:id="2039"/>
    <w:p>
      <w:pPr>
        <w:spacing w:after="0"/>
        <w:ind w:left="0"/>
        <w:jc w:val="both"/>
      </w:pPr>
      <w:r>
        <w:rPr>
          <w:rFonts w:ascii="Times New Roman"/>
          <w:b w:val="false"/>
          <w:i w:val="false"/>
          <w:color w:val="000000"/>
          <w:sz w:val="28"/>
        </w:rPr>
        <w:t>
      "41) техникалық байқау – Қазақстан Республикасының сауда мақсатында теңiзде жүзу туралы және iшкi су көлiгi туралы заңнамасының сақталуын кезең-кезеңмен тексерудi қамтитын, кемелердiң, палубалы шағын көлемді кемелердің техникалық қауiпсiздiгiн қамтамасыз етуге бағытталған сыныптау қызметiнiң құрамдас бөлiгi;";</w:t>
      </w:r>
    </w:p>
    <w:bookmarkEnd w:id="2039"/>
    <w:bookmarkStart w:name="z2212" w:id="2040"/>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040"/>
    <w:bookmarkStart w:name="z2213" w:id="2041"/>
    <w:p>
      <w:pPr>
        <w:spacing w:after="0"/>
        <w:ind w:left="0"/>
        <w:jc w:val="both"/>
      </w:pPr>
      <w:r>
        <w:rPr>
          <w:rFonts w:ascii="Times New Roman"/>
          <w:b w:val="false"/>
          <w:i w:val="false"/>
          <w:color w:val="000000"/>
          <w:sz w:val="28"/>
        </w:rPr>
        <w:t xml:space="preserve">
      "3. Ішкі су көлігі саласындағы мемлекеттік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және қадағалау субъектісіне (объектісіне) бару арқылы профилактикалық бақылау мен қадағалау нысанында жүзеге асырылады.</w:t>
      </w:r>
    </w:p>
    <w:bookmarkEnd w:id="2041"/>
    <w:bookmarkStart w:name="z2214" w:id="2042"/>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Қазақстан Республикасының Кәсіпкерлік кодексіне және осы Заңға сәйкес жүзеге асырылады.";</w:t>
      </w:r>
    </w:p>
    <w:bookmarkEnd w:id="2042"/>
    <w:bookmarkStart w:name="z2215" w:id="20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2043"/>
    <w:bookmarkStart w:name="z2216" w:id="204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26-28) тармақшасы</w:t>
      </w:r>
      <w:r>
        <w:rPr>
          <w:rFonts w:ascii="Times New Roman"/>
          <w:b w:val="false"/>
          <w:i w:val="false"/>
          <w:color w:val="000000"/>
          <w:sz w:val="28"/>
        </w:rPr>
        <w:t xml:space="preserve"> мынадай редакцияда жазылсын:</w:t>
      </w:r>
    </w:p>
    <w:bookmarkEnd w:id="2044"/>
    <w:bookmarkStart w:name="z2217" w:id="2045"/>
    <w:p>
      <w:pPr>
        <w:spacing w:after="0"/>
        <w:ind w:left="0"/>
        <w:jc w:val="both"/>
      </w:pPr>
      <w:r>
        <w:rPr>
          <w:rFonts w:ascii="Times New Roman"/>
          <w:b w:val="false"/>
          <w:i w:val="false"/>
          <w:color w:val="000000"/>
          <w:sz w:val="28"/>
        </w:rPr>
        <w:t>
      "26-28) палубалы шағын көлемді кемелерді техникалық қадағалауды жүзеге асыру қағидаларын бекіту;";</w:t>
      </w:r>
    </w:p>
    <w:bookmarkEnd w:id="2045"/>
    <w:bookmarkStart w:name="z2218" w:id="204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алып тасталсын;</w:t>
      </w:r>
    </w:p>
    <w:bookmarkEnd w:id="2046"/>
    <w:bookmarkStart w:name="z2219" w:id="20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15-4-бапта</w:t>
      </w:r>
      <w:r>
        <w:rPr>
          <w:rFonts w:ascii="Times New Roman"/>
          <w:b w:val="false"/>
          <w:i w:val="false"/>
          <w:color w:val="000000"/>
          <w:sz w:val="28"/>
        </w:rPr>
        <w:t>:</w:t>
      </w:r>
    </w:p>
    <w:bookmarkEnd w:id="20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21" w:id="2048"/>
    <w:p>
      <w:pPr>
        <w:spacing w:after="0"/>
        <w:ind w:left="0"/>
        <w:jc w:val="both"/>
      </w:pPr>
      <w:r>
        <w:rPr>
          <w:rFonts w:ascii="Times New Roman"/>
          <w:b w:val="false"/>
          <w:i w:val="false"/>
          <w:color w:val="000000"/>
          <w:sz w:val="28"/>
        </w:rPr>
        <w:t>
      "3. Кеме кітабында мемлекеттік тіркеуге жататын палубалы шағын көлемді кемелер палубалы шағын көлемді кемелерді техникалық қадағалауды жүзеге асыру қағидаларының талаптарына сәйкес келуге тиіс.";</w:t>
      </w:r>
    </w:p>
    <w:bookmarkEnd w:id="20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2223" w:id="2049"/>
    <w:p>
      <w:pPr>
        <w:spacing w:after="0"/>
        <w:ind w:left="0"/>
        <w:jc w:val="both"/>
      </w:pPr>
      <w:r>
        <w:rPr>
          <w:rFonts w:ascii="Times New Roman"/>
          <w:b w:val="false"/>
          <w:i w:val="false"/>
          <w:color w:val="000000"/>
          <w:sz w:val="28"/>
        </w:rPr>
        <w:t xml:space="preserve">
      5) 16-баптың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049"/>
    <w:bookmarkStart w:name="z2224" w:id="2050"/>
    <w:p>
      <w:pPr>
        <w:spacing w:after="0"/>
        <w:ind w:left="0"/>
        <w:jc w:val="both"/>
      </w:pPr>
      <w:r>
        <w:rPr>
          <w:rFonts w:ascii="Times New Roman"/>
          <w:b w:val="false"/>
          <w:i w:val="false"/>
          <w:color w:val="000000"/>
          <w:sz w:val="28"/>
        </w:rPr>
        <w:t>
      "2. Сыныптауға, техникалық байқауға және куәландыруға ішкі суларда жүзетін кемелер, "өзен-теңізде" жүзетін кемелер мен палубалы шағын көлемді кемелер жатады.";</w:t>
      </w:r>
    </w:p>
    <w:bookmarkEnd w:id="2050"/>
    <w:bookmarkStart w:name="z2225" w:id="2051"/>
    <w:p>
      <w:pPr>
        <w:spacing w:after="0"/>
        <w:ind w:left="0"/>
        <w:jc w:val="both"/>
      </w:pPr>
      <w:r>
        <w:rPr>
          <w:rFonts w:ascii="Times New Roman"/>
          <w:b w:val="false"/>
          <w:i w:val="false"/>
          <w:color w:val="000000"/>
          <w:sz w:val="28"/>
        </w:rPr>
        <w:t xml:space="preserve">
      6) 17-баптың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алып тасталсын;</w:t>
      </w:r>
    </w:p>
    <w:bookmarkEnd w:id="2051"/>
    <w:bookmarkStart w:name="z2226" w:id="2052"/>
    <w:p>
      <w:pPr>
        <w:spacing w:after="0"/>
        <w:ind w:left="0"/>
        <w:jc w:val="both"/>
      </w:pPr>
      <w:r>
        <w:rPr>
          <w:rFonts w:ascii="Times New Roman"/>
          <w:b w:val="false"/>
          <w:i w:val="false"/>
          <w:color w:val="000000"/>
          <w:sz w:val="28"/>
        </w:rPr>
        <w:t>
      7) мынадай мазмұндағы 17-2-баппен толықтырылсын:</w:t>
      </w:r>
    </w:p>
    <w:bookmarkEnd w:id="2052"/>
    <w:bookmarkStart w:name="z3484" w:id="2053"/>
    <w:p>
      <w:pPr>
        <w:spacing w:after="0"/>
        <w:ind w:left="0"/>
        <w:jc w:val="both"/>
      </w:pPr>
      <w:r>
        <w:rPr>
          <w:rFonts w:ascii="Times New Roman"/>
          <w:b w:val="false"/>
          <w:i w:val="false"/>
          <w:color w:val="000000"/>
          <w:sz w:val="28"/>
        </w:rPr>
        <w:t>
      "17-2-бап. Бақылау және қадағалау субъектісіне (объектісіне) бармай профилактикалық бақылау мен қадағалауды жүргізу тәртібі</w:t>
      </w:r>
    </w:p>
    <w:bookmarkEnd w:id="2053"/>
    <w:bookmarkStart w:name="z2230" w:id="2054"/>
    <w:p>
      <w:pPr>
        <w:spacing w:after="0"/>
        <w:ind w:left="0"/>
        <w:jc w:val="both"/>
      </w:pPr>
      <w:r>
        <w:rPr>
          <w:rFonts w:ascii="Times New Roman"/>
          <w:b w:val="false"/>
          <w:i w:val="false"/>
          <w:color w:val="000000"/>
          <w:sz w:val="28"/>
        </w:rPr>
        <w:t>
      1. Бақылау және қадағалау субъектісіне (объектісіне) бармай профилактикалық бақылау мен қадағалауды уәкілетті орган ақпараттық жүйелер деректерін талдау, сондай-ақ бақылау және қадағалау субъектісінің (объектісінің) қызметі туралы басқа да мәліметтер негізінде жүзеге асырады.</w:t>
      </w:r>
    </w:p>
    <w:bookmarkEnd w:id="2054"/>
    <w:bookmarkStart w:name="z2231" w:id="2055"/>
    <w:p>
      <w:pPr>
        <w:spacing w:after="0"/>
        <w:ind w:left="0"/>
        <w:jc w:val="both"/>
      </w:pPr>
      <w:r>
        <w:rPr>
          <w:rFonts w:ascii="Times New Roman"/>
          <w:b w:val="false"/>
          <w:i w:val="false"/>
          <w:color w:val="000000"/>
          <w:sz w:val="28"/>
        </w:rPr>
        <w:t>
      2. Кеме иелері, кемелерді, порттарды, порт құралдарын, жағалау объектілерін, кеме қатынасы шлюздері мен теңіздегі және ішкі су жолдарындағы құрылысжайларды пайдаланумен байланысты қызметті жүзеге асыратын жеке немесе заңды тұлғалар бақылау және қадағалау субъектілері болып табылады.</w:t>
      </w:r>
    </w:p>
    <w:bookmarkEnd w:id="2055"/>
    <w:bookmarkStart w:name="z2232" w:id="2056"/>
    <w:p>
      <w:pPr>
        <w:spacing w:after="0"/>
        <w:ind w:left="0"/>
        <w:jc w:val="both"/>
      </w:pPr>
      <w:r>
        <w:rPr>
          <w:rFonts w:ascii="Times New Roman"/>
          <w:b w:val="false"/>
          <w:i w:val="false"/>
          <w:color w:val="000000"/>
          <w:sz w:val="28"/>
        </w:rPr>
        <w:t>
      3. Бақылау және қадағалау субъектісіне (объектісіне) бармай профилактикалық бақылау мен қадағалаудың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мен қадағалау нәтижелері бойынша анықталған бұзушылықтарды өзі дербес жою құқығын бақылау және қадағалау субъектісіне беру мен бақылау және қадағалау субъектісіне әкімшілік жүктемені азайту болып табылады.</w:t>
      </w:r>
    </w:p>
    <w:bookmarkEnd w:id="2056"/>
    <w:bookmarkStart w:name="z2233" w:id="2057"/>
    <w:p>
      <w:pPr>
        <w:spacing w:after="0"/>
        <w:ind w:left="0"/>
        <w:jc w:val="both"/>
      </w:pPr>
      <w:r>
        <w:rPr>
          <w:rFonts w:ascii="Times New Roman"/>
          <w:b w:val="false"/>
          <w:i w:val="false"/>
          <w:color w:val="000000"/>
          <w:sz w:val="28"/>
        </w:rPr>
        <w:t>
      4. Бақылау және қадағалау субъектілеріне бұзушылықтарды өзі дербес жою құқығын беру үшін бақылау және қадағалау субъектісіне (объектісіне) бармай профилактикалық бақылау мен қадағалау Қазақстан Республикасының заңнамасына сәйкес салдарын жою мүмкін болатын бұзушылықтар бойынша ғана жүргізіледі.</w:t>
      </w:r>
    </w:p>
    <w:bookmarkEnd w:id="2057"/>
    <w:bookmarkStart w:name="z2234" w:id="2058"/>
    <w:p>
      <w:pPr>
        <w:spacing w:after="0"/>
        <w:ind w:left="0"/>
        <w:jc w:val="both"/>
      </w:pPr>
      <w:r>
        <w:rPr>
          <w:rFonts w:ascii="Times New Roman"/>
          <w:b w:val="false"/>
          <w:i w:val="false"/>
          <w:color w:val="000000"/>
          <w:sz w:val="28"/>
        </w:rPr>
        <w:t>
      5. Бақылау және қадағалау субъектісіне (объектісіне) бармай профилактикалық бақылау мен қадағалау қорытындысы бойынша бақылау және қадағалау субъектісіне бұзушылықтарды жою тәртібі міндетті түрде түсіндіріле отырып, әкімшілік құқық бұзушылық туралы іс қозғалмай, анықталған бұзушылықтарды жою туралы ұсыным жасалады.</w:t>
      </w:r>
    </w:p>
    <w:bookmarkEnd w:id="2058"/>
    <w:bookmarkStart w:name="z2235" w:id="2059"/>
    <w:p>
      <w:pPr>
        <w:spacing w:after="0"/>
        <w:ind w:left="0"/>
        <w:jc w:val="both"/>
      </w:pPr>
      <w:r>
        <w:rPr>
          <w:rFonts w:ascii="Times New Roman"/>
          <w:b w:val="false"/>
          <w:i w:val="false"/>
          <w:color w:val="000000"/>
          <w:sz w:val="28"/>
        </w:rPr>
        <w:t>
      6. Ұсыным бақылау және қадағалау субъектісіне қол қойғызып, жеке өзіне немесе жөнелту мен алу фактілері расталатын өзге де тәсілмен табыс етілуге тиіс.</w:t>
      </w:r>
    </w:p>
    <w:bookmarkEnd w:id="2059"/>
    <w:bookmarkStart w:name="z2236" w:id="2060"/>
    <w:p>
      <w:pPr>
        <w:spacing w:after="0"/>
        <w:ind w:left="0"/>
        <w:jc w:val="both"/>
      </w:pPr>
      <w:r>
        <w:rPr>
          <w:rFonts w:ascii="Times New Roman"/>
          <w:b w:val="false"/>
          <w:i w:val="false"/>
          <w:color w:val="000000"/>
          <w:sz w:val="28"/>
        </w:rPr>
        <w:t>
      7. Төменде санамаланған тәсілдердің бірімен жіберілген ұсыным мынадай жағдайларда:</w:t>
      </w:r>
    </w:p>
    <w:bookmarkEnd w:id="2060"/>
    <w:bookmarkStart w:name="z2237" w:id="2061"/>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bookmarkEnd w:id="2061"/>
    <w:bookmarkStart w:name="z2238" w:id="2062"/>
    <w:p>
      <w:pPr>
        <w:spacing w:after="0"/>
        <w:ind w:left="0"/>
        <w:jc w:val="both"/>
      </w:pPr>
      <w:r>
        <w:rPr>
          <w:rFonts w:ascii="Times New Roman"/>
          <w:b w:val="false"/>
          <w:i w:val="false"/>
          <w:color w:val="000000"/>
          <w:sz w:val="28"/>
        </w:rPr>
        <w:t>
      2) поштамен – тапсырысты хатпен;</w:t>
      </w:r>
    </w:p>
    <w:bookmarkEnd w:id="2062"/>
    <w:bookmarkStart w:name="z2239" w:id="2063"/>
    <w:p>
      <w:pPr>
        <w:spacing w:after="0"/>
        <w:ind w:left="0"/>
        <w:jc w:val="both"/>
      </w:pPr>
      <w:r>
        <w:rPr>
          <w:rFonts w:ascii="Times New Roman"/>
          <w:b w:val="false"/>
          <w:i w:val="false"/>
          <w:color w:val="000000"/>
          <w:sz w:val="28"/>
        </w:rPr>
        <w:t>
      3) электрондық тәсілмен – уәкілетті орган сұрау салған кезде хатта көрсетілген бақылау және қадағалау субъектісінің электрондық мекенжайына уәкілетті орган жөнелткен күннен бастап табыс етілді деп есептеледі.</w:t>
      </w:r>
    </w:p>
    <w:bookmarkEnd w:id="2063"/>
    <w:bookmarkStart w:name="z2240" w:id="2064"/>
    <w:p>
      <w:pPr>
        <w:spacing w:after="0"/>
        <w:ind w:left="0"/>
        <w:jc w:val="both"/>
      </w:pPr>
      <w:r>
        <w:rPr>
          <w:rFonts w:ascii="Times New Roman"/>
          <w:b w:val="false"/>
          <w:i w:val="false"/>
          <w:color w:val="000000"/>
          <w:sz w:val="28"/>
        </w:rPr>
        <w:t>
      8.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күннен кейінгі күннен бастап жиырма жұмыс күні ішінде орындалуға тиіс.</w:t>
      </w:r>
    </w:p>
    <w:bookmarkEnd w:id="2064"/>
    <w:bookmarkStart w:name="z2241" w:id="2065"/>
    <w:p>
      <w:pPr>
        <w:spacing w:after="0"/>
        <w:ind w:left="0"/>
        <w:jc w:val="both"/>
      </w:pPr>
      <w:r>
        <w:rPr>
          <w:rFonts w:ascii="Times New Roman"/>
          <w:b w:val="false"/>
          <w:i w:val="false"/>
          <w:color w:val="000000"/>
          <w:sz w:val="28"/>
        </w:rPr>
        <w:t>
      9. Бақылау және қадағалау субъектісі ұсынымда көрсетілген бұзушылықтармен келіспеген жағдайда, ұсынымды жіберген уәкілетті органға ол табыс етілген күннен кейінгі күннен бастап бес жұмыс күні ішінде қарсылық жіберуге құқылы.</w:t>
      </w:r>
    </w:p>
    <w:bookmarkEnd w:id="2065"/>
    <w:bookmarkStart w:name="z2242" w:id="2066"/>
    <w:p>
      <w:pPr>
        <w:spacing w:after="0"/>
        <w:ind w:left="0"/>
        <w:jc w:val="both"/>
      </w:pPr>
      <w:r>
        <w:rPr>
          <w:rFonts w:ascii="Times New Roman"/>
          <w:b w:val="false"/>
          <w:i w:val="false"/>
          <w:color w:val="000000"/>
          <w:sz w:val="28"/>
        </w:rPr>
        <w:t>
      10.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мен қадағалау жүргізудің тоқсандық тізіміне енгізу жолымен бақылау және қадағалау субъектісіне (объектісіне) бару арқылы профилактикалық бақылауды тағайындауға алып келеді.</w:t>
      </w:r>
    </w:p>
    <w:bookmarkEnd w:id="2066"/>
    <w:bookmarkStart w:name="z2243" w:id="2067"/>
    <w:p>
      <w:pPr>
        <w:spacing w:after="0"/>
        <w:ind w:left="0"/>
        <w:jc w:val="both"/>
      </w:pPr>
      <w:r>
        <w:rPr>
          <w:rFonts w:ascii="Times New Roman"/>
          <w:b w:val="false"/>
          <w:i w:val="false"/>
          <w:color w:val="000000"/>
          <w:sz w:val="28"/>
        </w:rPr>
        <w:t>
      11. Бақылау және қадағалау субъектісіне (объектісіне) бармай профилактикалық бақылау мен қадағалау жылына бір реттен жиілетпей жүргізіледі.";</w:t>
      </w:r>
    </w:p>
    <w:bookmarkEnd w:id="2067"/>
    <w:bookmarkStart w:name="z2244" w:id="2068"/>
    <w:p>
      <w:pPr>
        <w:spacing w:after="0"/>
        <w:ind w:left="0"/>
        <w:jc w:val="both"/>
      </w:pPr>
      <w:r>
        <w:rPr>
          <w:rFonts w:ascii="Times New Roman"/>
          <w:b w:val="false"/>
          <w:i w:val="false"/>
          <w:color w:val="000000"/>
          <w:sz w:val="28"/>
        </w:rPr>
        <w:t xml:space="preserve">
      9) 20-баптың </w:t>
      </w:r>
      <w:r>
        <w:rPr>
          <w:rFonts w:ascii="Times New Roman"/>
          <w:b w:val="false"/>
          <w:i w:val="false"/>
          <w:color w:val="000000"/>
          <w:sz w:val="28"/>
        </w:rPr>
        <w:t>8-тармағы</w:t>
      </w:r>
      <w:r>
        <w:rPr>
          <w:rFonts w:ascii="Times New Roman"/>
          <w:b w:val="false"/>
          <w:i w:val="false"/>
          <w:color w:val="000000"/>
          <w:sz w:val="28"/>
        </w:rPr>
        <w:t xml:space="preserve"> алып тасталсын.</w:t>
      </w:r>
    </w:p>
    <w:bookmarkEnd w:id="2068"/>
    <w:bookmarkStart w:name="z2245" w:id="2069"/>
    <w:p>
      <w:pPr>
        <w:spacing w:after="0"/>
        <w:ind w:left="0"/>
        <w:jc w:val="both"/>
      </w:pPr>
      <w:r>
        <w:rPr>
          <w:rFonts w:ascii="Times New Roman"/>
          <w:b w:val="false"/>
          <w:i w:val="false"/>
          <w:color w:val="000000"/>
          <w:sz w:val="28"/>
        </w:rPr>
        <w:t xml:space="preserve">
      61.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16,94-құжат; 2009 ж., № 24, 134-құжат; 2010 ж., № 9, 44-құжат; 2012 ж., № 13, 91-құжат; 2014 ж., № 7, 37-құжат; № 14, 84-құжат; № 19-I, 19-II, 96-құжат; 2015 ж., № 8, 45-құжат):</w:t>
      </w:r>
    </w:p>
    <w:bookmarkEnd w:id="20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2-тармағы алып тасталсын.</w:t>
      </w:r>
    </w:p>
    <w:bookmarkStart w:name="z2247" w:id="2070"/>
    <w:p>
      <w:pPr>
        <w:spacing w:after="0"/>
        <w:ind w:left="0"/>
        <w:jc w:val="both"/>
      </w:pPr>
      <w:r>
        <w:rPr>
          <w:rFonts w:ascii="Times New Roman"/>
          <w:b w:val="false"/>
          <w:i w:val="false"/>
          <w:color w:val="000000"/>
          <w:sz w:val="28"/>
        </w:rPr>
        <w:t xml:space="preserve">
      62.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20-IV, 113-құжат; № 20-VII, 117-құжат; № 21-II, 131-құжат; № 23-I, 169-құжат; 2016 ж., № 6, 45-құжат; № 8-II, 70-құжат; № 24, 124-құжат; 2017 ж., № 14, 54-құжат):</w:t>
      </w:r>
    </w:p>
    <w:bookmarkEnd w:id="2070"/>
    <w:bookmarkStart w:name="z2248" w:id="2071"/>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70-22) тармақшасы</w:t>
      </w:r>
      <w:r>
        <w:rPr>
          <w:rFonts w:ascii="Times New Roman"/>
          <w:b w:val="false"/>
          <w:i w:val="false"/>
          <w:color w:val="000000"/>
          <w:sz w:val="28"/>
        </w:rPr>
        <w:t xml:space="preserve"> алып тасталсын;</w:t>
      </w:r>
    </w:p>
    <w:bookmarkEnd w:id="2071"/>
    <w:bookmarkStart w:name="z2249" w:id="2072"/>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072"/>
    <w:bookmarkStart w:name="z2250" w:id="2073"/>
    <w:p>
      <w:pPr>
        <w:spacing w:after="0"/>
        <w:ind w:left="0"/>
        <w:jc w:val="both"/>
      </w:pPr>
      <w:r>
        <w:rPr>
          <w:rFonts w:ascii="Times New Roman"/>
          <w:b w:val="false"/>
          <w:i w:val="false"/>
          <w:color w:val="000000"/>
          <w:sz w:val="28"/>
        </w:rPr>
        <w:t xml:space="preserve">
      "3. Электр энергетикасы саласындағы мемлекеттік энергетикалық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тексеру және профилактикалық бақылау нысанында жүзеге асырылады.";</w:t>
      </w:r>
    </w:p>
    <w:bookmarkEnd w:id="2073"/>
    <w:bookmarkStart w:name="z2251" w:id="20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2074"/>
    <w:bookmarkStart w:name="z2252" w:id="2075"/>
    <w:p>
      <w:pPr>
        <w:spacing w:after="0"/>
        <w:ind w:left="0"/>
        <w:jc w:val="both"/>
      </w:pPr>
      <w:r>
        <w:rPr>
          <w:rFonts w:ascii="Times New Roman"/>
          <w:b w:val="false"/>
          <w:i w:val="false"/>
          <w:color w:val="000000"/>
          <w:sz w:val="28"/>
        </w:rPr>
        <w:t xml:space="preserve">
      "6-1-бап. Электр энергетикасы саласындағы бақылау субъектісіне (объектісіне) бармай профилактикалық бақылау </w:t>
      </w:r>
    </w:p>
    <w:bookmarkEnd w:id="2075"/>
    <w:bookmarkStart w:name="z2253" w:id="2076"/>
    <w:p>
      <w:pPr>
        <w:spacing w:after="0"/>
        <w:ind w:left="0"/>
        <w:jc w:val="both"/>
      </w:pPr>
      <w:r>
        <w:rPr>
          <w:rFonts w:ascii="Times New Roman"/>
          <w:b w:val="false"/>
          <w:i w:val="false"/>
          <w:color w:val="000000"/>
          <w:sz w:val="28"/>
        </w:rPr>
        <w:t xml:space="preserve">
      1. Электр энергетикасы саласындағы бақылау субъектісіне (объектісіне) бармай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2076"/>
    <w:bookmarkStart w:name="z2254" w:id="2077"/>
    <w:p>
      <w:pPr>
        <w:spacing w:after="0"/>
        <w:ind w:left="0"/>
        <w:jc w:val="both"/>
      </w:pPr>
      <w:r>
        <w:rPr>
          <w:rFonts w:ascii="Times New Roman"/>
          <w:b w:val="false"/>
          <w:i w:val="false"/>
          <w:color w:val="000000"/>
          <w:sz w:val="28"/>
        </w:rPr>
        <w:t xml:space="preserve">
      2. Электр энергетикасы саласындағы бақылау субъектісіне (объектісіне) бармай профилактикалық бақылау Қазақстан Республикасы электр энергетикасы кешенінің қауіпсіз, сенімді және тұрақты жұмыс істеуін қамтамасыз ету мақсатында жүргізіледі. </w:t>
      </w:r>
    </w:p>
    <w:bookmarkEnd w:id="2077"/>
    <w:bookmarkStart w:name="z2255" w:id="2078"/>
    <w:p>
      <w:pPr>
        <w:spacing w:after="0"/>
        <w:ind w:left="0"/>
        <w:jc w:val="both"/>
      </w:pPr>
      <w:r>
        <w:rPr>
          <w:rFonts w:ascii="Times New Roman"/>
          <w:b w:val="false"/>
          <w:i w:val="false"/>
          <w:color w:val="000000"/>
          <w:sz w:val="28"/>
        </w:rPr>
        <w:t>
      3. Электр энергетикасы саласындағы бақылау субъектісіне (объектісіне) бармай профилактикалық бақылау:</w:t>
      </w:r>
    </w:p>
    <w:bookmarkEnd w:id="2078"/>
    <w:bookmarkStart w:name="z2256" w:id="2079"/>
    <w:p>
      <w:pPr>
        <w:spacing w:after="0"/>
        <w:ind w:left="0"/>
        <w:jc w:val="both"/>
      </w:pPr>
      <w:r>
        <w:rPr>
          <w:rFonts w:ascii="Times New Roman"/>
          <w:b w:val="false"/>
          <w:i w:val="false"/>
          <w:color w:val="000000"/>
          <w:sz w:val="28"/>
        </w:rPr>
        <w:t>
      1) Қазақстан Республикасының электр энергетикасы туралы заңнамасының талаптарына сәйкес электр энергетикасы кәсіпорындары беретін ақпаратты және ай сайынғы есептілікті;</w:t>
      </w:r>
    </w:p>
    <w:bookmarkEnd w:id="2079"/>
    <w:bookmarkStart w:name="z2257" w:id="2080"/>
    <w:p>
      <w:pPr>
        <w:spacing w:after="0"/>
        <w:ind w:left="0"/>
        <w:jc w:val="both"/>
      </w:pPr>
      <w:r>
        <w:rPr>
          <w:rFonts w:ascii="Times New Roman"/>
          <w:b w:val="false"/>
          <w:i w:val="false"/>
          <w:color w:val="000000"/>
          <w:sz w:val="28"/>
        </w:rPr>
        <w:t>
      2) өз құзыреті шегінде электр энергетикасы саласындағы бақылау органының сұрау салуы бойынша алынған, Қазақстан Республикасының электр энергетикасы туралы заңнамасын сақтау мәселелері бойынша ақпаратты – оны бұзу туралы ақпарат келіп түскен кезде;</w:t>
      </w:r>
    </w:p>
    <w:bookmarkEnd w:id="2080"/>
    <w:bookmarkStart w:name="z2258" w:id="2081"/>
    <w:p>
      <w:pPr>
        <w:spacing w:after="0"/>
        <w:ind w:left="0"/>
        <w:jc w:val="both"/>
      </w:pPr>
      <w:r>
        <w:rPr>
          <w:rFonts w:ascii="Times New Roman"/>
          <w:b w:val="false"/>
          <w:i w:val="false"/>
          <w:color w:val="000000"/>
          <w:sz w:val="28"/>
        </w:rPr>
        <w:t>
      3) электр энергетикасы кәсіпорындары комиссияларының объектілер мен жабдықтардың күзгі-қысқы кезеңдегі жұмысқа әзірлігін бағалау жөніндегі жұмысына қатысу кезінде құжаттамалар мен материалдарды талдау жолымен жүргізіледі.</w:t>
      </w:r>
    </w:p>
    <w:bookmarkEnd w:id="2081"/>
    <w:bookmarkStart w:name="z2259" w:id="2082"/>
    <w:p>
      <w:pPr>
        <w:spacing w:after="0"/>
        <w:ind w:left="0"/>
        <w:jc w:val="both"/>
      </w:pPr>
      <w:r>
        <w:rPr>
          <w:rFonts w:ascii="Times New Roman"/>
          <w:b w:val="false"/>
          <w:i w:val="false"/>
          <w:color w:val="000000"/>
          <w:sz w:val="28"/>
        </w:rPr>
        <w:t>
      4. Электр энергетикасы саласындағы бақылау субъектісіне (объектісіне) бармай профилактикалық бақылау Қазақстан Республикасының электр энергетикасы кәсіпорындарына және тұтынушылардың электр қондырғыларына, жылу пайдалану қондырғыларына қатысты жүргізіледі.</w:t>
      </w:r>
    </w:p>
    <w:bookmarkEnd w:id="2082"/>
    <w:bookmarkStart w:name="z2260" w:id="2083"/>
    <w:p>
      <w:pPr>
        <w:spacing w:after="0"/>
        <w:ind w:left="0"/>
        <w:jc w:val="both"/>
      </w:pPr>
      <w:r>
        <w:rPr>
          <w:rFonts w:ascii="Times New Roman"/>
          <w:b w:val="false"/>
          <w:i w:val="false"/>
          <w:color w:val="000000"/>
          <w:sz w:val="28"/>
        </w:rPr>
        <w:t>
      5. Электр энергетикасы саласындағы бақылау субъектісіне (объектісіне) бармай профилактикалық бақылау нәтижелері бойынша электр энергетикасы саласындағы бақылау субъектісінің әрекеттерінде (әрекетсіздігінде) бұзушылықтар анықталған жағдайда, электр энергетикасы саласындағы бақылау органы бұзушылықтар анықталған күннен бастап бес жұмыс күнінен кешіктірілмейтін мерзімде ұсынымды ресімдейді және жібереді.</w:t>
      </w:r>
    </w:p>
    <w:bookmarkEnd w:id="2083"/>
    <w:bookmarkStart w:name="z2261" w:id="2084"/>
    <w:p>
      <w:pPr>
        <w:spacing w:after="0"/>
        <w:ind w:left="0"/>
        <w:jc w:val="both"/>
      </w:pPr>
      <w:r>
        <w:rPr>
          <w:rFonts w:ascii="Times New Roman"/>
          <w:b w:val="false"/>
          <w:i w:val="false"/>
          <w:color w:val="000000"/>
          <w:sz w:val="28"/>
        </w:rPr>
        <w:t xml:space="preserve">
      6. Ұсыным электр энергетикасы саласындағы бақылау субъектісіне қол қойғызып, жеке өзіне немесе жөнелту және алу фактілері расталатын өзге де тәсілмен табыс етілуге тиіс. </w:t>
      </w:r>
    </w:p>
    <w:bookmarkEnd w:id="2084"/>
    <w:bookmarkStart w:name="z2262" w:id="2085"/>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bookmarkEnd w:id="2085"/>
    <w:bookmarkStart w:name="z2263" w:id="2086"/>
    <w:p>
      <w:pPr>
        <w:spacing w:after="0"/>
        <w:ind w:left="0"/>
        <w:jc w:val="both"/>
      </w:pPr>
      <w:r>
        <w:rPr>
          <w:rFonts w:ascii="Times New Roman"/>
          <w:b w:val="false"/>
          <w:i w:val="false"/>
          <w:color w:val="000000"/>
          <w:sz w:val="28"/>
        </w:rPr>
        <w:t xml:space="preserve">
      1) қолма-қол – ұсынымға алғаны туралы белгі қойылған күннен бастап; </w:t>
      </w:r>
    </w:p>
    <w:bookmarkEnd w:id="2086"/>
    <w:bookmarkStart w:name="z2264" w:id="2087"/>
    <w:p>
      <w:pPr>
        <w:spacing w:after="0"/>
        <w:ind w:left="0"/>
        <w:jc w:val="both"/>
      </w:pPr>
      <w:r>
        <w:rPr>
          <w:rFonts w:ascii="Times New Roman"/>
          <w:b w:val="false"/>
          <w:i w:val="false"/>
          <w:color w:val="000000"/>
          <w:sz w:val="28"/>
        </w:rPr>
        <w:t>
      2) поштамен – тапсырысты хатпен;</w:t>
      </w:r>
    </w:p>
    <w:bookmarkEnd w:id="2087"/>
    <w:bookmarkStart w:name="z2265" w:id="2088"/>
    <w:p>
      <w:pPr>
        <w:spacing w:after="0"/>
        <w:ind w:left="0"/>
        <w:jc w:val="both"/>
      </w:pPr>
      <w:r>
        <w:rPr>
          <w:rFonts w:ascii="Times New Roman"/>
          <w:b w:val="false"/>
          <w:i w:val="false"/>
          <w:color w:val="000000"/>
          <w:sz w:val="28"/>
        </w:rPr>
        <w:t>
      3) электрондық тәсілмен – электр энергетикасы саласындағы бақылау органы сұрау салған кезде хатта көрсетілген электр энергетикасы саласындағы бақылау субъектісінің электрондық мекенжайына электр энергетикасы саласындағы бақылау органы жөнелткен күннен бастап табыс етілді деп есептеледі.</w:t>
      </w:r>
    </w:p>
    <w:bookmarkEnd w:id="2088"/>
    <w:bookmarkStart w:name="z2266" w:id="2089"/>
    <w:p>
      <w:pPr>
        <w:spacing w:after="0"/>
        <w:ind w:left="0"/>
        <w:jc w:val="both"/>
      </w:pPr>
      <w:r>
        <w:rPr>
          <w:rFonts w:ascii="Times New Roman"/>
          <w:b w:val="false"/>
          <w:i w:val="false"/>
          <w:color w:val="000000"/>
          <w:sz w:val="28"/>
        </w:rPr>
        <w:t>
      7. Электр энергетикасы саласындағы бақылау субъектісіне (объектісіне) бармай профилактикалық бақылау нәтижелері бойынша анықталған бұзушылықтарды жою туралы ұсынымды алған электр энергетикасы саласындағы бақылау субъектісі ол табыс етілген күннен кейінгі күннен бастап он жұмыс күні ішінде электр энергетикасы саласындағы бақылау органына анықталған бұзушылықтарды жою жөніндегі іс-шаралар жоспарын бұзушылықтарды жою туралы ұсынымда көрсетілген, оларды жоюдың нақты мерзімдерін көрсете отырып, ұсынуға міндетті.</w:t>
      </w:r>
    </w:p>
    <w:bookmarkEnd w:id="2089"/>
    <w:bookmarkStart w:name="z2267" w:id="2090"/>
    <w:p>
      <w:pPr>
        <w:spacing w:after="0"/>
        <w:ind w:left="0"/>
        <w:jc w:val="both"/>
      </w:pPr>
      <w:r>
        <w:rPr>
          <w:rFonts w:ascii="Times New Roman"/>
          <w:b w:val="false"/>
          <w:i w:val="false"/>
          <w:color w:val="000000"/>
          <w:sz w:val="28"/>
        </w:rPr>
        <w:t>
      Бұзушылықтарды жою туралы ұсынымда көрсетілген мерзімдер өткеннен кейін электр энергетикасы саласындағы бақылау субъектісі электр энергетикасы саласындағы бақылау органына бұзушылықтарды жою туралы ұсынымның орындалуы туралы ақпарат береді.</w:t>
      </w:r>
    </w:p>
    <w:bookmarkEnd w:id="2090"/>
    <w:bookmarkStart w:name="z2268" w:id="2091"/>
    <w:p>
      <w:pPr>
        <w:spacing w:after="0"/>
        <w:ind w:left="0"/>
        <w:jc w:val="both"/>
      </w:pPr>
      <w:r>
        <w:rPr>
          <w:rFonts w:ascii="Times New Roman"/>
          <w:b w:val="false"/>
          <w:i w:val="false"/>
          <w:color w:val="000000"/>
          <w:sz w:val="28"/>
        </w:rPr>
        <w:t>
      8. Электр энергетикасы саласындағы бақылау субъектісі ұсынымда көрсетілген бұзушылықтармен келіспеген жағдайда, ұсынымды жіберген электр энергетикасы саласындағы бақылау органына ұсыным табыс етілген күннен кейінгі күннен бастап бес жұмыс күні ішінде қарсылық жіберуге құқылы.</w:t>
      </w:r>
    </w:p>
    <w:bookmarkEnd w:id="2091"/>
    <w:bookmarkStart w:name="z2269" w:id="2092"/>
    <w:p>
      <w:pPr>
        <w:spacing w:after="0"/>
        <w:ind w:left="0"/>
        <w:jc w:val="both"/>
      </w:pPr>
      <w:r>
        <w:rPr>
          <w:rFonts w:ascii="Times New Roman"/>
          <w:b w:val="false"/>
          <w:i w:val="false"/>
          <w:color w:val="000000"/>
          <w:sz w:val="28"/>
        </w:rPr>
        <w:t>
      9. Электр энергетикасы саласындағы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электр энергетикасы саласындағы бақылау субъектісіне (объектісіне) бару арқылы профилактикалық бақылау жүргізудің жартыжылдық тізіміне енгізу жолымен электр энергетикасы саласындағы бақылау субъектісіне (объектісіне) бару арқылы профилактикалық бақылауды тағайындауға алып келеді.</w:t>
      </w:r>
    </w:p>
    <w:bookmarkEnd w:id="2092"/>
    <w:bookmarkStart w:name="z2270" w:id="2093"/>
    <w:p>
      <w:pPr>
        <w:spacing w:after="0"/>
        <w:ind w:left="0"/>
        <w:jc w:val="both"/>
      </w:pPr>
      <w:r>
        <w:rPr>
          <w:rFonts w:ascii="Times New Roman"/>
          <w:b w:val="false"/>
          <w:i w:val="false"/>
          <w:color w:val="000000"/>
          <w:sz w:val="28"/>
        </w:rPr>
        <w:t>
      10. Электр энергетикасы саласындағы бақылау субъектісіне (объектісіне) бармай профилактикалық бақылау осы баптың 3-тармағында көрсетілген мән-жайлар туындаған кезде жүргізіледі.".</w:t>
      </w:r>
    </w:p>
    <w:bookmarkEnd w:id="2093"/>
    <w:bookmarkStart w:name="z2271" w:id="2094"/>
    <w:p>
      <w:pPr>
        <w:spacing w:after="0"/>
        <w:ind w:left="0"/>
        <w:jc w:val="both"/>
      </w:pPr>
      <w:r>
        <w:rPr>
          <w:rFonts w:ascii="Times New Roman"/>
          <w:b w:val="false"/>
          <w:i w:val="false"/>
          <w:color w:val="000000"/>
          <w:sz w:val="28"/>
        </w:rPr>
        <w:t xml:space="preserve">
      63.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 2013 ж., № 9, 51-құжат; № 13, 62-құжат; № 14, 72, 75-құжаттар; 2014 ж., № 3, 21-құжат; № 14, 84-құжат; № 16, 90-құжат; № 19-I, 19-II, 94-құжат; 2015 ж., № 20-VII, 115-құжат; 2017 ж., № 8, 16-құжат):</w:t>
      </w:r>
    </w:p>
    <w:bookmarkEnd w:id="2094"/>
    <w:bookmarkStart w:name="z2272" w:id="2095"/>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8-тармағы</w:t>
      </w:r>
      <w:r>
        <w:rPr>
          <w:rFonts w:ascii="Times New Roman"/>
          <w:b w:val="false"/>
          <w:i w:val="false"/>
          <w:color w:val="000000"/>
          <w:sz w:val="28"/>
        </w:rPr>
        <w:t xml:space="preserve"> алып тасталсын.</w:t>
      </w:r>
    </w:p>
    <w:bookmarkEnd w:id="2095"/>
    <w:bookmarkStart w:name="z2273" w:id="2096"/>
    <w:p>
      <w:pPr>
        <w:spacing w:after="0"/>
        <w:ind w:left="0"/>
        <w:jc w:val="both"/>
      </w:pPr>
      <w:r>
        <w:rPr>
          <w:rFonts w:ascii="Times New Roman"/>
          <w:b w:val="false"/>
          <w:i w:val="false"/>
          <w:color w:val="000000"/>
          <w:sz w:val="28"/>
        </w:rPr>
        <w:t xml:space="preserve">
      64.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19-I, 19-II, 96-құжат; № 23, 143-құжат; 2015 ж., № 20-IV, 113-құжат; 2016 ж., № 6, 45-құжат; 2017 ж., № 12, 34-құжат):</w:t>
      </w:r>
    </w:p>
    <w:bookmarkEnd w:id="2096"/>
    <w:bookmarkStart w:name="z2274" w:id="209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44) тармақшасы</w:t>
      </w:r>
      <w:r>
        <w:rPr>
          <w:rFonts w:ascii="Times New Roman"/>
          <w:b w:val="false"/>
          <w:i w:val="false"/>
          <w:color w:val="000000"/>
          <w:sz w:val="28"/>
        </w:rPr>
        <w:t xml:space="preserve"> мынадай редакцияда жазылсын:</w:t>
      </w:r>
    </w:p>
    <w:bookmarkEnd w:id="2097"/>
    <w:bookmarkStart w:name="z2275" w:id="2098"/>
    <w:p>
      <w:pPr>
        <w:spacing w:after="0"/>
        <w:ind w:left="0"/>
        <w:jc w:val="both"/>
      </w:pPr>
      <w:r>
        <w:rPr>
          <w:rFonts w:ascii="Times New Roman"/>
          <w:b w:val="false"/>
          <w:i w:val="false"/>
          <w:color w:val="000000"/>
          <w:sz w:val="28"/>
        </w:rPr>
        <w:t>
      "44) жануарлар дүниесін қорғау, өсімін молайту және пайдалану саласындағы мемлекеттік қадағалау – уәкілетті органның, уәкілетті орган ведомствосының және оның аумақтық бөлімшелерінің жеке тұлғалардың Қазақстан Республикасы заңнамасының талаптарын сақтауын тексеру және қадағалау жөніндегі қызметі, оны жүзеге асыру барысында және оның нәтижелері бойынша құқық шектеу сипатында, оның ішінде жедел ден қою шаралары қолданылуы мүмкін;";</w:t>
      </w:r>
    </w:p>
    <w:bookmarkEnd w:id="2098"/>
    <w:bookmarkStart w:name="z2276" w:id="2099"/>
    <w:p>
      <w:pPr>
        <w:spacing w:after="0"/>
        <w:ind w:left="0"/>
        <w:jc w:val="both"/>
      </w:pPr>
      <w:r>
        <w:rPr>
          <w:rFonts w:ascii="Times New Roman"/>
          <w:b w:val="false"/>
          <w:i w:val="false"/>
          <w:color w:val="000000"/>
          <w:sz w:val="28"/>
        </w:rPr>
        <w:t xml:space="preserve">
      2) 9-баптың 1-тармағы бірінші бөлігінің </w:t>
      </w:r>
      <w:r>
        <w:rPr>
          <w:rFonts w:ascii="Times New Roman"/>
          <w:b w:val="false"/>
          <w:i w:val="false"/>
          <w:color w:val="000000"/>
          <w:sz w:val="28"/>
        </w:rPr>
        <w:t>39) тармақшасы</w:t>
      </w:r>
      <w:r>
        <w:rPr>
          <w:rFonts w:ascii="Times New Roman"/>
          <w:b w:val="false"/>
          <w:i w:val="false"/>
          <w:color w:val="000000"/>
          <w:sz w:val="28"/>
        </w:rPr>
        <w:t xml:space="preserve"> мынадай редакцияда жазылсын:</w:t>
      </w:r>
    </w:p>
    <w:bookmarkEnd w:id="2099"/>
    <w:bookmarkStart w:name="z2277" w:id="2100"/>
    <w:p>
      <w:pPr>
        <w:spacing w:after="0"/>
        <w:ind w:left="0"/>
        <w:jc w:val="both"/>
      </w:pPr>
      <w:r>
        <w:rPr>
          <w:rFonts w:ascii="Times New Roman"/>
          <w:b w:val="false"/>
          <w:i w:val="false"/>
          <w:color w:val="000000"/>
          <w:sz w:val="28"/>
        </w:rPr>
        <w:t>
      "39) аңшылардың және аңшылық шаруашылығы субъектілерінің қоғамдық бірлестіктері республикалық қауымдастығының аңшылық минимумы бойынша емтихан өткізу қағидаларын әзірлейді және бекітеді;";</w:t>
      </w:r>
    </w:p>
    <w:bookmarkEnd w:id="2100"/>
    <w:bookmarkStart w:name="z2278" w:id="2101"/>
    <w:p>
      <w:pPr>
        <w:spacing w:after="0"/>
        <w:ind w:left="0"/>
        <w:jc w:val="both"/>
      </w:pPr>
      <w:r>
        <w:rPr>
          <w:rFonts w:ascii="Times New Roman"/>
          <w:b w:val="false"/>
          <w:i w:val="false"/>
          <w:color w:val="000000"/>
          <w:sz w:val="28"/>
        </w:rPr>
        <w:t xml:space="preserve">
      3) 33-1-баптың 3-тармағы бірінші бөлігінің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2101"/>
    <w:bookmarkStart w:name="z2279" w:id="2102"/>
    <w:p>
      <w:pPr>
        <w:spacing w:after="0"/>
        <w:ind w:left="0"/>
        <w:jc w:val="both"/>
      </w:pPr>
      <w:r>
        <w:rPr>
          <w:rFonts w:ascii="Times New Roman"/>
          <w:b w:val="false"/>
          <w:i w:val="false"/>
          <w:color w:val="000000"/>
          <w:sz w:val="28"/>
        </w:rPr>
        <w:t xml:space="preserve">
      4) 40-баптың </w:t>
      </w:r>
      <w:r>
        <w:rPr>
          <w:rFonts w:ascii="Times New Roman"/>
          <w:b w:val="false"/>
          <w:i w:val="false"/>
          <w:color w:val="000000"/>
          <w:sz w:val="28"/>
        </w:rPr>
        <w:t>1-тармағының</w:t>
      </w:r>
      <w:r>
        <w:rPr>
          <w:rFonts w:ascii="Times New Roman"/>
          <w:b w:val="false"/>
          <w:i w:val="false"/>
          <w:color w:val="000000"/>
          <w:sz w:val="28"/>
        </w:rPr>
        <w:t xml:space="preserve"> сегізінші бөлігі алып тасталсын;</w:t>
      </w:r>
    </w:p>
    <w:bookmarkEnd w:id="2102"/>
    <w:bookmarkStart w:name="z2280" w:id="21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43-1</w:t>
      </w:r>
      <w:r>
        <w:rPr>
          <w:rFonts w:ascii="Times New Roman"/>
          <w:b w:val="false"/>
          <w:i w:val="false"/>
          <w:color w:val="000000"/>
          <w:sz w:val="28"/>
        </w:rPr>
        <w:t xml:space="preserve"> және </w:t>
      </w:r>
      <w:r>
        <w:rPr>
          <w:rFonts w:ascii="Times New Roman"/>
          <w:b w:val="false"/>
          <w:i w:val="false"/>
          <w:color w:val="000000"/>
          <w:sz w:val="28"/>
        </w:rPr>
        <w:t>49-баптар</w:t>
      </w:r>
      <w:r>
        <w:rPr>
          <w:rFonts w:ascii="Times New Roman"/>
          <w:b w:val="false"/>
          <w:i w:val="false"/>
          <w:color w:val="000000"/>
          <w:sz w:val="28"/>
        </w:rPr>
        <w:t xml:space="preserve"> мынадай редакцияда жазылсын:</w:t>
      </w:r>
    </w:p>
    <w:bookmarkEnd w:id="2103"/>
    <w:bookmarkStart w:name="z2281" w:id="2104"/>
    <w:p>
      <w:pPr>
        <w:spacing w:after="0"/>
        <w:ind w:left="0"/>
        <w:jc w:val="both"/>
      </w:pPr>
      <w:r>
        <w:rPr>
          <w:rFonts w:ascii="Times New Roman"/>
          <w:b w:val="false"/>
          <w:i w:val="false"/>
          <w:color w:val="000000"/>
          <w:sz w:val="28"/>
        </w:rPr>
        <w:t>
      "43-1-бап. Жануарлар түрлерінің өсiмiн молайту</w:t>
      </w:r>
    </w:p>
    <w:bookmarkEnd w:id="2104"/>
    <w:bookmarkStart w:name="z2282" w:id="2105"/>
    <w:p>
      <w:pPr>
        <w:spacing w:after="0"/>
        <w:ind w:left="0"/>
        <w:jc w:val="both"/>
      </w:pPr>
      <w:r>
        <w:rPr>
          <w:rFonts w:ascii="Times New Roman"/>
          <w:b w:val="false"/>
          <w:i w:val="false"/>
          <w:color w:val="000000"/>
          <w:sz w:val="28"/>
        </w:rPr>
        <w:t>
      Балық ресурстарын және басқа да су жануарларын қоспағанда, жануарлар түрлерінің өсiмiн молайтуды жеке және заңды тұлғалар биологиялық негіздеме, мемлекеттік экологиялық сараптаманың оң қорытындысы және уәкілетті органның рұқсаты негiзiнде жүзеге асырады.</w:t>
      </w:r>
    </w:p>
    <w:bookmarkEnd w:id="2105"/>
    <w:bookmarkStart w:name="z2283" w:id="2106"/>
    <w:p>
      <w:pPr>
        <w:spacing w:after="0"/>
        <w:ind w:left="0"/>
        <w:jc w:val="both"/>
      </w:pPr>
      <w:r>
        <w:rPr>
          <w:rFonts w:ascii="Times New Roman"/>
          <w:b w:val="false"/>
          <w:i w:val="false"/>
          <w:color w:val="000000"/>
          <w:sz w:val="28"/>
        </w:rPr>
        <w:t>
      Балық ресурстарының және басқа да су жануарларының өсiмiн молайтуды жеке және заңды тұлғалар жануарлар дүниесiн қорғау, өсiмiн молайту және пайдалану саласындағы ғылыми ұйымдардың ұсынымдары негiзiнде жүзеге асырады.";</w:t>
      </w:r>
    </w:p>
    <w:bookmarkEnd w:id="2106"/>
    <w:bookmarkStart w:name="z2284" w:id="2107"/>
    <w:p>
      <w:pPr>
        <w:spacing w:after="0"/>
        <w:ind w:left="0"/>
        <w:jc w:val="both"/>
      </w:pPr>
      <w:r>
        <w:rPr>
          <w:rFonts w:ascii="Times New Roman"/>
          <w:b w:val="false"/>
          <w:i w:val="false"/>
          <w:color w:val="000000"/>
          <w:sz w:val="28"/>
        </w:rPr>
        <w:t>
      "49-бап. Жануарлар дүниесін қорғау, өсімін молайту және пайдалану саласындағы мемлекеттік бақылау</w:t>
      </w:r>
    </w:p>
    <w:bookmarkEnd w:id="2107"/>
    <w:bookmarkStart w:name="z2285" w:id="2108"/>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мемлекеттік бақылау жоспардан тыс тексеру және профилактикалық бақылау нысанында жүзеге асырылады.</w:t>
      </w:r>
    </w:p>
    <w:bookmarkEnd w:id="2108"/>
    <w:bookmarkStart w:name="z2286" w:id="2109"/>
    <w:p>
      <w:pPr>
        <w:spacing w:after="0"/>
        <w:ind w:left="0"/>
        <w:jc w:val="both"/>
      </w:pPr>
      <w:r>
        <w:rPr>
          <w:rFonts w:ascii="Times New Roman"/>
          <w:b w:val="false"/>
          <w:i w:val="false"/>
          <w:color w:val="000000"/>
          <w:sz w:val="28"/>
        </w:rPr>
        <w:t xml:space="preserve">
      2. Жоспардан тыс тексеру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2109"/>
    <w:bookmarkStart w:name="z2287" w:id="2110"/>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2110"/>
    <w:bookmarkStart w:name="z2288" w:id="2111"/>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бақылауды уәкілетті орган, ведомоство және оның аумақтық бөлімшелері олардың қызметі бойынша түрлі ақпарат көздерінен алынған мәліметтерді салыстыру жолымен жүргізеді.</w:t>
      </w:r>
    </w:p>
    <w:bookmarkEnd w:id="2111"/>
    <w:bookmarkStart w:name="z2289" w:id="2112"/>
    <w:p>
      <w:pPr>
        <w:spacing w:after="0"/>
        <w:ind w:left="0"/>
        <w:jc w:val="both"/>
      </w:pPr>
      <w:r>
        <w:rPr>
          <w:rFonts w:ascii="Times New Roman"/>
          <w:b w:val="false"/>
          <w:i w:val="false"/>
          <w:color w:val="000000"/>
          <w:sz w:val="28"/>
        </w:rPr>
        <w:t>
      5. Аңшылық, балық шаруашылықтарының субъектілері бақылау субъектілері болып табылады.</w:t>
      </w:r>
    </w:p>
    <w:bookmarkEnd w:id="2112"/>
    <w:bookmarkStart w:name="z2290" w:id="2113"/>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анықталған бұзушылықтарды өзі дербес жою құқығын бақылау субъектілеріне беру және оларға әкімшілік жүктемені азайту болып табылады.</w:t>
      </w:r>
    </w:p>
    <w:bookmarkEnd w:id="2113"/>
    <w:bookmarkStart w:name="z2291" w:id="2114"/>
    <w:p>
      <w:pPr>
        <w:spacing w:after="0"/>
        <w:ind w:left="0"/>
        <w:jc w:val="both"/>
      </w:pPr>
      <w:r>
        <w:rPr>
          <w:rFonts w:ascii="Times New Roman"/>
          <w:b w:val="false"/>
          <w:i w:val="false"/>
          <w:color w:val="000000"/>
          <w:sz w:val="28"/>
        </w:rPr>
        <w:t xml:space="preserve">
      7. Бақылау субъектісіне (объектісіне) бармай профилактикалық бақылау – бақылау субъектілері ұсынатын есепті, сондай-ақ бақылау субъектісінің қызметі туралы басқа да мәліметтерді талдау жолымен жүргізіледі. </w:t>
      </w:r>
    </w:p>
    <w:bookmarkEnd w:id="2114"/>
    <w:bookmarkStart w:name="z2292" w:id="2115"/>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бұзушылықтар анықталған күннен бастап он жұмыс күнінен кешіктірілмейтін мерзімде ұсыным ресімделеді және жіберіледі.</w:t>
      </w:r>
    </w:p>
    <w:bookmarkEnd w:id="2115"/>
    <w:bookmarkStart w:name="z2293" w:id="2116"/>
    <w:p>
      <w:pPr>
        <w:spacing w:after="0"/>
        <w:ind w:left="0"/>
        <w:jc w:val="both"/>
      </w:pPr>
      <w:r>
        <w:rPr>
          <w:rFonts w:ascii="Times New Roman"/>
          <w:b w:val="false"/>
          <w:i w:val="false"/>
          <w:color w:val="000000"/>
          <w:sz w:val="28"/>
        </w:rPr>
        <w:t>
      9. Ұсыным бақылау субъектісіне қол қойғызып, жеке өзіне немесе жөнелту және алу фактілері расталатын өзге де тәсілмен табыс етілуге тиіс.</w:t>
      </w:r>
    </w:p>
    <w:bookmarkEnd w:id="2116"/>
    <w:bookmarkStart w:name="z2294" w:id="2117"/>
    <w:p>
      <w:pPr>
        <w:spacing w:after="0"/>
        <w:ind w:left="0"/>
        <w:jc w:val="both"/>
      </w:pPr>
      <w:r>
        <w:rPr>
          <w:rFonts w:ascii="Times New Roman"/>
          <w:b w:val="false"/>
          <w:i w:val="false"/>
          <w:color w:val="000000"/>
          <w:sz w:val="28"/>
        </w:rPr>
        <w:t>
      10. Төменде санамаланған тәсілдердің бірімен жіберілген ұсыным мынадай жағдайларда:</w:t>
      </w:r>
    </w:p>
    <w:bookmarkEnd w:id="2117"/>
    <w:bookmarkStart w:name="z2295" w:id="2118"/>
    <w:p>
      <w:pPr>
        <w:spacing w:after="0"/>
        <w:ind w:left="0"/>
        <w:jc w:val="both"/>
      </w:pPr>
      <w:r>
        <w:rPr>
          <w:rFonts w:ascii="Times New Roman"/>
          <w:b w:val="false"/>
          <w:i w:val="false"/>
          <w:color w:val="000000"/>
          <w:sz w:val="28"/>
        </w:rPr>
        <w:t xml:space="preserve">
      1) қолма-қол – ұсынымға алғаны туралы белгі қою күнінен бастап; </w:t>
      </w:r>
    </w:p>
    <w:bookmarkEnd w:id="2118"/>
    <w:bookmarkStart w:name="z2296" w:id="2119"/>
    <w:p>
      <w:pPr>
        <w:spacing w:after="0"/>
        <w:ind w:left="0"/>
        <w:jc w:val="both"/>
      </w:pPr>
      <w:r>
        <w:rPr>
          <w:rFonts w:ascii="Times New Roman"/>
          <w:b w:val="false"/>
          <w:i w:val="false"/>
          <w:color w:val="000000"/>
          <w:sz w:val="28"/>
        </w:rPr>
        <w:t>
      2) поштамен – тапсырысты хатпен;</w:t>
      </w:r>
    </w:p>
    <w:bookmarkEnd w:id="2119"/>
    <w:bookmarkStart w:name="z2297" w:id="2120"/>
    <w:p>
      <w:pPr>
        <w:spacing w:after="0"/>
        <w:ind w:left="0"/>
        <w:jc w:val="both"/>
      </w:pPr>
      <w:r>
        <w:rPr>
          <w:rFonts w:ascii="Times New Roman"/>
          <w:b w:val="false"/>
          <w:i w:val="false"/>
          <w:color w:val="000000"/>
          <w:sz w:val="28"/>
        </w:rPr>
        <w:t>
      3) электрондық тәсілмен – уәкілетті орган, ведомоство немесе оның аумақтық бөлімшесі сұрау салған кезде хатта көрсетілген бақылау субъектісінің электрондық мекенжайына жөнелту күнінен бастап табыс етілді деп есептеледі.</w:t>
      </w:r>
    </w:p>
    <w:bookmarkEnd w:id="2120"/>
    <w:bookmarkStart w:name="z2298" w:id="2121"/>
    <w:p>
      <w:pPr>
        <w:spacing w:after="0"/>
        <w:ind w:left="0"/>
        <w:jc w:val="both"/>
      </w:pPr>
      <w:r>
        <w:rPr>
          <w:rFonts w:ascii="Times New Roman"/>
          <w:b w:val="false"/>
          <w:i w:val="false"/>
          <w:color w:val="000000"/>
          <w:sz w:val="28"/>
        </w:rPr>
        <w:t>
      11.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2121"/>
    <w:bookmarkStart w:name="z2299" w:id="2122"/>
    <w:p>
      <w:pPr>
        <w:spacing w:after="0"/>
        <w:ind w:left="0"/>
        <w:jc w:val="both"/>
      </w:pPr>
      <w:r>
        <w:rPr>
          <w:rFonts w:ascii="Times New Roman"/>
          <w:b w:val="false"/>
          <w:i w:val="false"/>
          <w:color w:val="000000"/>
          <w:sz w:val="28"/>
        </w:rPr>
        <w:t>
      12. Бақылау субъектісі ұсынымда көрсетілген бұзушылықтармен келіспеген жағдайда, ұсынымды жіберген уәкілетті органға, ведомоствоға немесе оның аумақтық бөлімшесіне ұсыным табыс етілген күннен кейінгі күннен бастап бес жұмыс күні ішінде қарсылық жіберуге құқылы.</w:t>
      </w:r>
    </w:p>
    <w:bookmarkEnd w:id="2122"/>
    <w:bookmarkStart w:name="z2300" w:id="2123"/>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2123"/>
    <w:bookmarkStart w:name="z2301" w:id="2124"/>
    <w:p>
      <w:pPr>
        <w:spacing w:after="0"/>
        <w:ind w:left="0"/>
        <w:jc w:val="both"/>
      </w:pPr>
      <w:r>
        <w:rPr>
          <w:rFonts w:ascii="Times New Roman"/>
          <w:b w:val="false"/>
          <w:i w:val="false"/>
          <w:color w:val="000000"/>
          <w:sz w:val="28"/>
        </w:rPr>
        <w:t>
      14. Бақылау субъектісіне (объектісіне) бармай профилактикалық бақылау тоқсанына бір реттен жиілетпей жүргізіледі.";</w:t>
      </w:r>
    </w:p>
    <w:bookmarkEnd w:id="2124"/>
    <w:bookmarkStart w:name="z2302" w:id="212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52-бапта</w:t>
      </w:r>
      <w:r>
        <w:rPr>
          <w:rFonts w:ascii="Times New Roman"/>
          <w:b w:val="false"/>
          <w:i w:val="false"/>
          <w:color w:val="000000"/>
          <w:sz w:val="28"/>
        </w:rPr>
        <w:t>:</w:t>
      </w:r>
    </w:p>
    <w:bookmarkEnd w:id="2125"/>
    <w:bookmarkStart w:name="z2303" w:id="2126"/>
    <w:p>
      <w:pPr>
        <w:spacing w:after="0"/>
        <w:ind w:left="0"/>
        <w:jc w:val="both"/>
      </w:pPr>
      <w:r>
        <w:rPr>
          <w:rFonts w:ascii="Times New Roman"/>
          <w:b w:val="false"/>
          <w:i w:val="false"/>
          <w:color w:val="000000"/>
          <w:sz w:val="28"/>
        </w:rPr>
        <w:t>
      1-тармақта:</w:t>
      </w:r>
    </w:p>
    <w:bookmarkEnd w:id="2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2306" w:id="2127"/>
    <w:p>
      <w:pPr>
        <w:spacing w:after="0"/>
        <w:ind w:left="0"/>
        <w:jc w:val="both"/>
      </w:pPr>
      <w:r>
        <w:rPr>
          <w:rFonts w:ascii="Times New Roman"/>
          <w:b w:val="false"/>
          <w:i w:val="false"/>
          <w:color w:val="000000"/>
          <w:sz w:val="28"/>
        </w:rPr>
        <w:t>
      "8) жеке тұлғалардан жануарлар дүниесі объектілерін аулау құралдарының тыйым салынған түрлерін сот шешім шығарғанға дейін уақытша сақтау үшін алып қоюға;</w:t>
      </w:r>
    </w:p>
    <w:bookmarkEnd w:id="2127"/>
    <w:bookmarkStart w:name="z2307" w:id="2128"/>
    <w:p>
      <w:pPr>
        <w:spacing w:after="0"/>
        <w:ind w:left="0"/>
        <w:jc w:val="both"/>
      </w:pPr>
      <w:r>
        <w:rPr>
          <w:rFonts w:ascii="Times New Roman"/>
          <w:b w:val="false"/>
          <w:i w:val="false"/>
          <w:color w:val="000000"/>
          <w:sz w:val="28"/>
        </w:rPr>
        <w:t>
      9) жеке тұлғалардан заңсыз ауланған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2128"/>
    <w:bookmarkStart w:name="z2308" w:id="2129"/>
    <w:p>
      <w:pPr>
        <w:spacing w:after="0"/>
        <w:ind w:left="0"/>
        <w:jc w:val="both"/>
      </w:pPr>
      <w:r>
        <w:rPr>
          <w:rFonts w:ascii="Times New Roman"/>
          <w:b w:val="false"/>
          <w:i w:val="false"/>
          <w:color w:val="000000"/>
          <w:sz w:val="28"/>
        </w:rPr>
        <w:t>
      10) жеке тұлғалардан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2129"/>
    <w:bookmarkStart w:name="z2309" w:id="213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алып тасталсын;</w:t>
      </w:r>
    </w:p>
    <w:bookmarkEnd w:id="2130"/>
    <w:bookmarkStart w:name="z2310" w:id="2131"/>
    <w:p>
      <w:pPr>
        <w:spacing w:after="0"/>
        <w:ind w:left="0"/>
        <w:jc w:val="both"/>
      </w:pPr>
      <w:r>
        <w:rPr>
          <w:rFonts w:ascii="Times New Roman"/>
          <w:b w:val="false"/>
          <w:i w:val="false"/>
          <w:color w:val="000000"/>
          <w:sz w:val="28"/>
        </w:rPr>
        <w:t xml:space="preserve">
      7) 53-баптың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131"/>
    <w:bookmarkStart w:name="z2311" w:id="2132"/>
    <w:p>
      <w:pPr>
        <w:spacing w:after="0"/>
        <w:ind w:left="0"/>
        <w:jc w:val="both"/>
      </w:pPr>
      <w:r>
        <w:rPr>
          <w:rFonts w:ascii="Times New Roman"/>
          <w:b w:val="false"/>
          <w:i w:val="false"/>
          <w:color w:val="000000"/>
          <w:sz w:val="28"/>
        </w:rPr>
        <w:t>
      "2) Қазақстан Республикасының жануарлар дүниесін қорғау, өсімін молайту және пайдалану саласындағы заңнамасының талаптарын бұзушылықты жою туралы нұсқама;";</w:t>
      </w:r>
    </w:p>
    <w:bookmarkEnd w:id="2132"/>
    <w:bookmarkStart w:name="z2312" w:id="21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55-бапта</w:t>
      </w:r>
      <w:r>
        <w:rPr>
          <w:rFonts w:ascii="Times New Roman"/>
          <w:b w:val="false"/>
          <w:i w:val="false"/>
          <w:color w:val="000000"/>
          <w:sz w:val="28"/>
        </w:rPr>
        <w:t>:</w:t>
      </w:r>
    </w:p>
    <w:bookmarkEnd w:id="2133"/>
    <w:bookmarkStart w:name="z2313" w:id="213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bookmarkEnd w:id="2134"/>
    <w:bookmarkStart w:name="z2314" w:id="213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"жіберуге міндетті." деген сөздер "жіберуге;" деген сөзбен ауыстырылып, мынадай мазмұндағы 3) және 4) тармақшалармен толықтырылсын:</w:t>
      </w:r>
    </w:p>
    <w:bookmarkEnd w:id="2135"/>
    <w:bookmarkStart w:name="z2315" w:id="2136"/>
    <w:p>
      <w:pPr>
        <w:spacing w:after="0"/>
        <w:ind w:left="0"/>
        <w:jc w:val="both"/>
      </w:pPr>
      <w:r>
        <w:rPr>
          <w:rFonts w:ascii="Times New Roman"/>
          <w:b w:val="false"/>
          <w:i w:val="false"/>
          <w:color w:val="000000"/>
          <w:sz w:val="28"/>
        </w:rPr>
        <w:t xml:space="preserve">
      "3) жануарлар дүниесiн қорғау, өсiмiн молайту және пайдалану саласында құқық бұзушылық жасаған жеке тұлғаларды ұстауға және құқық қорғау органдарына жеткiзуге; </w:t>
      </w:r>
    </w:p>
    <w:bookmarkEnd w:id="2136"/>
    <w:bookmarkStart w:name="z2316" w:id="2137"/>
    <w:p>
      <w:pPr>
        <w:spacing w:after="0"/>
        <w:ind w:left="0"/>
        <w:jc w:val="both"/>
      </w:pPr>
      <w:r>
        <w:rPr>
          <w:rFonts w:ascii="Times New Roman"/>
          <w:b w:val="false"/>
          <w:i w:val="false"/>
          <w:color w:val="000000"/>
          <w:sz w:val="28"/>
        </w:rPr>
        <w:t>
      4) жеке тұлғалардан Қазақстан Республикасының жануарлар дүниесiн қорғау, өсiмiн молайту және пайдалану саласындағы заңнамасын бұза отырып пайдаланылған атыс қаруын, заңсыз аң аулау мен балық аулаудан алынған өнiмдi, аулау құралдарының тыйым салынған түрлерiн алып қоюға және Қазақстан Республикасының заңнамасында белгiленген тәртiппен олардың одан әрi тиесiлiгі туралы мәселенi шешуге міндетті.".</w:t>
      </w:r>
    </w:p>
    <w:bookmarkEnd w:id="2137"/>
    <w:bookmarkStart w:name="z2317" w:id="2138"/>
    <w:p>
      <w:pPr>
        <w:spacing w:after="0"/>
        <w:ind w:left="0"/>
        <w:jc w:val="both"/>
      </w:pPr>
      <w:r>
        <w:rPr>
          <w:rFonts w:ascii="Times New Roman"/>
          <w:b w:val="false"/>
          <w:i w:val="false"/>
          <w:color w:val="000000"/>
          <w:sz w:val="28"/>
        </w:rPr>
        <w:t xml:space="preserve">
      65.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7-II, 53-құжат, 2017 ж., №11, 29-құжат; № 22-ІІІ, 109-құжат; № 23-ІІІ, 111-құжат):</w:t>
      </w:r>
    </w:p>
    <w:bookmarkEnd w:id="2138"/>
    <w:bookmarkStart w:name="z2318" w:id="21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6-1) және 7-1) тармақшалармен толықтырылсын:</w:t>
      </w:r>
    </w:p>
    <w:bookmarkEnd w:id="2139"/>
    <w:bookmarkStart w:name="z2319" w:id="2140"/>
    <w:p>
      <w:pPr>
        <w:spacing w:after="0"/>
        <w:ind w:left="0"/>
        <w:jc w:val="both"/>
      </w:pPr>
      <w:r>
        <w:rPr>
          <w:rFonts w:ascii="Times New Roman"/>
          <w:b w:val="false"/>
          <w:i w:val="false"/>
          <w:color w:val="000000"/>
          <w:sz w:val="28"/>
        </w:rPr>
        <w:t>
      "6-1) верификациялау органы – тауар шығарылған жер туралы сертификатты беру негізділігін, онда қамтылған мәліметтердің анықтығын, сондай-ақ тауарларды шығарған елді айқындау өлшемшарттарын өндірушілердің орындауын растауға уәкілеттік берілген мемлекеттік орган;";</w:t>
      </w:r>
    </w:p>
    <w:bookmarkEnd w:id="2140"/>
    <w:bookmarkStart w:name="z2320" w:id="2141"/>
    <w:p>
      <w:pPr>
        <w:spacing w:after="0"/>
        <w:ind w:left="0"/>
        <w:jc w:val="both"/>
      </w:pPr>
      <w:r>
        <w:rPr>
          <w:rFonts w:ascii="Times New Roman"/>
          <w:b w:val="false"/>
          <w:i w:val="false"/>
          <w:color w:val="000000"/>
          <w:sz w:val="28"/>
        </w:rPr>
        <w:t>
      "7-1) жеткілікті өңдеу (қайта өңдеу) өлшемшарттары – тауарды шығарған елді айқындау өлшемшарттарының бірі, соған сәйкес тауар, егер оны өндіруге екі және одан көп ел қатысса, аумағында тауарға өзіне тән қасиеттерді беру үшін жеткілікті соңғы елеулі өңдеу (қайта өңдеу) жасалған елден шығарылды деп есептеледі;";</w:t>
      </w:r>
    </w:p>
    <w:bookmarkEnd w:id="2141"/>
    <w:bookmarkStart w:name="z2321" w:id="2142"/>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12) тармақшасы</w:t>
      </w:r>
      <w:r>
        <w:rPr>
          <w:rFonts w:ascii="Times New Roman"/>
          <w:b w:val="false"/>
          <w:i w:val="false"/>
          <w:color w:val="000000"/>
          <w:sz w:val="28"/>
        </w:rPr>
        <w:t xml:space="preserve"> алып тасталсын;</w:t>
      </w:r>
    </w:p>
    <w:bookmarkEnd w:id="2142"/>
    <w:bookmarkStart w:name="z2322" w:id="21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бірінші бөлігінде:</w:t>
      </w:r>
    </w:p>
    <w:bookmarkEnd w:id="2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bookmarkStart w:name="z2324" w:id="2144"/>
    <w:p>
      <w:pPr>
        <w:spacing w:after="0"/>
        <w:ind w:left="0"/>
        <w:jc w:val="both"/>
      </w:pPr>
      <w:r>
        <w:rPr>
          <w:rFonts w:ascii="Times New Roman"/>
          <w:b w:val="false"/>
          <w:i w:val="false"/>
          <w:color w:val="000000"/>
          <w:sz w:val="28"/>
        </w:rPr>
        <w:t>
      мынадай мазмұндағы 14-1) және 26) тармақшалармен толықтырылсын:</w:t>
      </w:r>
    </w:p>
    <w:bookmarkEnd w:id="2144"/>
    <w:bookmarkStart w:name="z2325" w:id="2145"/>
    <w:p>
      <w:pPr>
        <w:spacing w:after="0"/>
        <w:ind w:left="0"/>
        <w:jc w:val="both"/>
      </w:pPr>
      <w:r>
        <w:rPr>
          <w:rFonts w:ascii="Times New Roman"/>
          <w:b w:val="false"/>
          <w:i w:val="false"/>
          <w:color w:val="000000"/>
          <w:sz w:val="28"/>
        </w:rPr>
        <w:t xml:space="preserve">
      "14-1) тауар әкелінетін елдің уәкілетті органдарының сұрау салулары негізінде, тауар шығарылған жер туралы сертификаттарды беру негізділігін, онда қамтылған мәліметтердің анықтығын, сондай-ақ тауарларды шығарған елді айқындау өлшемшарттарын өндірушілердің орындауына тексерулердің жүргізілуін верификациялауды (тексеруді) жүзеге асырады;"; </w:t>
      </w:r>
    </w:p>
    <w:bookmarkEnd w:id="2145"/>
    <w:bookmarkStart w:name="z2326" w:id="2146"/>
    <w:p>
      <w:pPr>
        <w:spacing w:after="0"/>
        <w:ind w:left="0"/>
        <w:jc w:val="both"/>
      </w:pPr>
      <w:r>
        <w:rPr>
          <w:rFonts w:ascii="Times New Roman"/>
          <w:b w:val="false"/>
          <w:i w:val="false"/>
          <w:color w:val="000000"/>
          <w:sz w:val="28"/>
        </w:rPr>
        <w:t>
      "26) сәйкестікті растау қағидаларын бекітеді.";</w:t>
      </w:r>
    </w:p>
    <w:bookmarkEnd w:id="2146"/>
    <w:bookmarkStart w:name="z2327" w:id="21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16-1-бапта</w:t>
      </w:r>
      <w:r>
        <w:rPr>
          <w:rFonts w:ascii="Times New Roman"/>
          <w:b w:val="false"/>
          <w:i w:val="false"/>
          <w:color w:val="000000"/>
          <w:sz w:val="28"/>
        </w:rPr>
        <w:t>:</w:t>
      </w:r>
    </w:p>
    <w:bookmarkEnd w:id="2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29" w:id="2148"/>
    <w:p>
      <w:pPr>
        <w:spacing w:after="0"/>
        <w:ind w:left="0"/>
        <w:jc w:val="both"/>
      </w:pPr>
      <w:r>
        <w:rPr>
          <w:rFonts w:ascii="Times New Roman"/>
          <w:b w:val="false"/>
          <w:i w:val="false"/>
          <w:color w:val="000000"/>
          <w:sz w:val="28"/>
        </w:rPr>
        <w:t xml:space="preserve">
      "1. Сараптама ұйымы, экспортқа және реэкспортқа арналған тауардың шығарылған жері туралы сараптама актілерін қоспағанда, тауарды шығарған елдi, Еуразиялық экономикалық одақ тауарының немесе шетелдік тауардың мәртебесін айқындау жөнiндегi сарапшы-аудиторлар жасаған, тауардың шығарылған жері туралы, Еуразиялық экономикалық одақ тауарының немесе шетелдік тауардың мәртебесін айқындау туралы сараптама актiлерiн куәландырады және бередi."; </w:t>
      </w:r>
    </w:p>
    <w:bookmarkEnd w:id="2148"/>
    <w:bookmarkStart w:name="z2330" w:id="2149"/>
    <w:p>
      <w:pPr>
        <w:spacing w:after="0"/>
        <w:ind w:left="0"/>
        <w:jc w:val="both"/>
      </w:pPr>
      <w:r>
        <w:rPr>
          <w:rFonts w:ascii="Times New Roman"/>
          <w:b w:val="false"/>
          <w:i w:val="false"/>
          <w:color w:val="000000"/>
          <w:sz w:val="28"/>
        </w:rPr>
        <w:t>
      мынадай мазмұндағы 1-1-тармақпен толықтырылсын:</w:t>
      </w:r>
    </w:p>
    <w:bookmarkEnd w:id="2149"/>
    <w:bookmarkStart w:name="z2331" w:id="2150"/>
    <w:p>
      <w:pPr>
        <w:spacing w:after="0"/>
        <w:ind w:left="0"/>
        <w:jc w:val="both"/>
      </w:pPr>
      <w:r>
        <w:rPr>
          <w:rFonts w:ascii="Times New Roman"/>
          <w:b w:val="false"/>
          <w:i w:val="false"/>
          <w:color w:val="000000"/>
          <w:sz w:val="28"/>
        </w:rPr>
        <w:t>
      "1-1. Тауарды экспорттау кезінде сараптама ұйымы тауар шығарылған жер туралы сараптама актілерін куәландырмайды және бермейді.";</w:t>
      </w:r>
    </w:p>
    <w:bookmarkEnd w:id="2150"/>
    <w:bookmarkStart w:name="z2332" w:id="2151"/>
    <w:p>
      <w:pPr>
        <w:spacing w:after="0"/>
        <w:ind w:left="0"/>
        <w:jc w:val="both"/>
      </w:pPr>
      <w:r>
        <w:rPr>
          <w:rFonts w:ascii="Times New Roman"/>
          <w:b w:val="false"/>
          <w:i w:val="false"/>
          <w:color w:val="000000"/>
          <w:sz w:val="28"/>
        </w:rPr>
        <w:t xml:space="preserve">
      5) 39-баптың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151"/>
    <w:bookmarkStart w:name="z2333" w:id="2152"/>
    <w:p>
      <w:pPr>
        <w:spacing w:after="0"/>
        <w:ind w:left="0"/>
        <w:jc w:val="both"/>
      </w:pPr>
      <w:r>
        <w:rPr>
          <w:rFonts w:ascii="Times New Roman"/>
          <w:b w:val="false"/>
          <w:i w:val="false"/>
          <w:color w:val="000000"/>
          <w:sz w:val="28"/>
        </w:rPr>
        <w:t xml:space="preserve">
      "3. Техникалық реттеу саласындағы мемлекеттiк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2152"/>
    <w:bookmarkStart w:name="z2334" w:id="2153"/>
    <w:p>
      <w:pPr>
        <w:spacing w:after="0"/>
        <w:ind w:left="0"/>
        <w:jc w:val="both"/>
      </w:pPr>
      <w:r>
        <w:rPr>
          <w:rFonts w:ascii="Times New Roman"/>
          <w:b w:val="false"/>
          <w:i w:val="false"/>
          <w:color w:val="000000"/>
          <w:sz w:val="28"/>
        </w:rPr>
        <w:t xml:space="preserve">
      66.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19-I, 19-II, 96-құжат; № 23, 143-құжат; 2015 ж., № 8, 45-құжат; № 22-V, 152-құжат; № 22-VI, 159-құжат; 2017 ж., № 4, 7-құжат; № 13, 45-құжат):</w:t>
      </w:r>
    </w:p>
    <w:bookmarkEnd w:id="2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17-баптың</w:t>
      </w:r>
      <w:r>
        <w:rPr>
          <w:rFonts w:ascii="Times New Roman"/>
          <w:b w:val="false"/>
          <w:i w:val="false"/>
          <w:color w:val="000000"/>
          <w:sz w:val="28"/>
        </w:rPr>
        <w:t xml:space="preserve"> 1-тармағы мынадай мазмұндағы үшінші бөлікпен толықтырылсын:</w:t>
      </w:r>
    </w:p>
    <w:bookmarkStart w:name="z2336" w:id="2154"/>
    <w:p>
      <w:pPr>
        <w:spacing w:after="0"/>
        <w:ind w:left="0"/>
        <w:jc w:val="both"/>
      </w:pPr>
      <w:r>
        <w:rPr>
          <w:rFonts w:ascii="Times New Roman"/>
          <w:b w:val="false"/>
          <w:i w:val="false"/>
          <w:color w:val="000000"/>
          <w:sz w:val="28"/>
        </w:rPr>
        <w:t>
      "Егер сақтандыру шартының қолданылу мерзімі ішінде еңбекке ақы төлеу қоры және (немесе) жұмыскерлердің штат саны өзгерсе, онда тараптардың келісімі бойынша негізгі шарттың қолданылу кезеңіне қосымша келісім жасасу жолымен сақтандыру шартына (сақтандыру сомасы мен сақтандыру сыйлықақысының мөлшері бөлігінде) өзгерістер енгізіледі. Сақтандыру сыйлықақысы еңбекке ақы төлеу қорының өзгерген сомасы және негізгі шарт мерзімі аяқталғанға дейін қалған мерзім негізге алынып есептеледі. Сақтандыру тарифі сақтандыру шарты (негізгі шарт) жасалған тарифтен қалған сақтандыру кезеңіне пропорционалды есептеледі.".</w:t>
      </w:r>
    </w:p>
    <w:bookmarkEnd w:id="2154"/>
    <w:bookmarkStart w:name="z2337" w:id="2155"/>
    <w:p>
      <w:pPr>
        <w:spacing w:after="0"/>
        <w:ind w:left="0"/>
        <w:jc w:val="both"/>
      </w:pPr>
      <w:r>
        <w:rPr>
          <w:rFonts w:ascii="Times New Roman"/>
          <w:b w:val="false"/>
          <w:i w:val="false"/>
          <w:color w:val="000000"/>
          <w:sz w:val="28"/>
        </w:rPr>
        <w:t xml:space="preserve">
      67.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 № 20-ІV, 113-құжат; № 22-І, 140-құжат; № 22-V, 152, 158-құжаттар; № 23-ІІ, 170-құжат):</w:t>
      </w:r>
    </w:p>
    <w:bookmarkEnd w:id="2155"/>
    <w:bookmarkStart w:name="z2338" w:id="21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2156"/>
    <w:bookmarkStart w:name="z2339" w:id="2157"/>
    <w:p>
      <w:pPr>
        <w:spacing w:after="0"/>
        <w:ind w:left="0"/>
        <w:jc w:val="both"/>
      </w:pPr>
      <w:r>
        <w:rPr>
          <w:rFonts w:ascii="Times New Roman"/>
          <w:b w:val="false"/>
          <w:i w:val="false"/>
          <w:color w:val="000000"/>
          <w:sz w:val="28"/>
        </w:rPr>
        <w:t>
      "37-бап. Мүгедектерді әлеуметтік қорғау саласындағы мемлекеттік бақылау</w:t>
      </w:r>
    </w:p>
    <w:bookmarkEnd w:id="2157"/>
    <w:bookmarkStart w:name="z2340" w:id="2158"/>
    <w:p>
      <w:pPr>
        <w:spacing w:after="0"/>
        <w:ind w:left="0"/>
        <w:jc w:val="both"/>
      </w:pPr>
      <w:r>
        <w:rPr>
          <w:rFonts w:ascii="Times New Roman"/>
          <w:b w:val="false"/>
          <w:i w:val="false"/>
          <w:color w:val="000000"/>
          <w:sz w:val="28"/>
        </w:rPr>
        <w:t xml:space="preserve">
      Мүгедектерді әлеуметтік қорғау саласындағы мемлекеттік бақылауды халықты әлеуметтік қорғау саласындағы уәкілетті орган және оның аумақтық бөлімшелері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асырады.";</w:t>
      </w:r>
    </w:p>
    <w:bookmarkEnd w:id="2158"/>
    <w:bookmarkStart w:name="z2341" w:id="21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38-бап</w:t>
      </w:r>
      <w:r>
        <w:rPr>
          <w:rFonts w:ascii="Times New Roman"/>
          <w:b w:val="false"/>
          <w:i w:val="false"/>
          <w:color w:val="000000"/>
          <w:sz w:val="28"/>
        </w:rPr>
        <w:t xml:space="preserve"> алып тасталсын.</w:t>
      </w:r>
    </w:p>
    <w:bookmarkEnd w:id="2159"/>
    <w:bookmarkStart w:name="z2342" w:id="2160"/>
    <w:p>
      <w:pPr>
        <w:spacing w:after="0"/>
        <w:ind w:left="0"/>
        <w:jc w:val="both"/>
      </w:pPr>
      <w:r>
        <w:rPr>
          <w:rFonts w:ascii="Times New Roman"/>
          <w:b w:val="false"/>
          <w:i w:val="false"/>
          <w:color w:val="000000"/>
          <w:sz w:val="28"/>
        </w:rPr>
        <w:t xml:space="preserve">
      68. "Валюталық реттеу және валюталық бақылау туралы" Қазақстан Республикасының 2005 жылғы 13 маусымдағы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 21, 122-құжат; № 23, 143-құжат; 2015 ж., № 22-I, 140-құжат; № 22-VI, 159-құжат; 2016 ж., № 12, 87-құжат; 2017 ж., № 14, 51-құжат; № 23-ІІІ, 111-құжат):</w:t>
      </w:r>
    </w:p>
    <w:bookmarkEnd w:id="2160"/>
    <w:bookmarkStart w:name="z2343" w:id="2161"/>
    <w:p>
      <w:pPr>
        <w:spacing w:after="0"/>
        <w:ind w:left="0"/>
        <w:jc w:val="both"/>
      </w:pPr>
      <w:r>
        <w:rPr>
          <w:rFonts w:ascii="Times New Roman"/>
          <w:b w:val="false"/>
          <w:i w:val="false"/>
          <w:color w:val="000000"/>
          <w:sz w:val="28"/>
        </w:rPr>
        <w:t xml:space="preserve">
      10-баптың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"заңды тұлғалар үшін мөрмен (ол болған кезде)" деген сөздер "жеке кәсіпкерлік субъектілерін қоспағанда, заңды тұлғалар үшін мөрмен" деген сөздермен ауыстырылсын.</w:t>
      </w:r>
    </w:p>
    <w:bookmarkEnd w:id="2161"/>
    <w:bookmarkStart w:name="z2344" w:id="2162"/>
    <w:p>
      <w:pPr>
        <w:spacing w:after="0"/>
        <w:ind w:left="0"/>
        <w:jc w:val="both"/>
      </w:pPr>
      <w:r>
        <w:rPr>
          <w:rFonts w:ascii="Times New Roman"/>
          <w:b w:val="false"/>
          <w:i w:val="false"/>
          <w:color w:val="000000"/>
          <w:sz w:val="28"/>
        </w:rPr>
        <w:t xml:space="preserve">
      69.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 № 20-I, 110-құжат; № 20-IV, 113-құжат; № 22-V, 156-құжат; № 22-VII, 161-құжат; № 23-II, 172-құжат; 2016 ж., № 8-I, 65-құжат; № 8-II, 72-құжат; 2017 ж., № 12, 34-құжат):</w:t>
      </w:r>
    </w:p>
    <w:bookmarkEnd w:id="2162"/>
    <w:bookmarkStart w:name="z2345" w:id="2163"/>
    <w:p>
      <w:pPr>
        <w:spacing w:after="0"/>
        <w:ind w:left="0"/>
        <w:jc w:val="both"/>
      </w:pPr>
      <w:r>
        <w:rPr>
          <w:rFonts w:ascii="Times New Roman"/>
          <w:b w:val="false"/>
          <w:i w:val="false"/>
          <w:color w:val="000000"/>
          <w:sz w:val="28"/>
        </w:rPr>
        <w:t xml:space="preserve">
      6-баптың 1-тармағының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2163"/>
    <w:bookmarkStart w:name="z2346" w:id="2164"/>
    <w:p>
      <w:pPr>
        <w:spacing w:after="0"/>
        <w:ind w:left="0"/>
        <w:jc w:val="both"/>
      </w:pPr>
      <w:r>
        <w:rPr>
          <w:rFonts w:ascii="Times New Roman"/>
          <w:b w:val="false"/>
          <w:i w:val="false"/>
          <w:color w:val="000000"/>
          <w:sz w:val="28"/>
        </w:rPr>
        <w:t xml:space="preserve">
      70. "Мiндетті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 2012 ж., № 13, 91-құжат; 2014 ж., № 14, 84-құжат; 2015 ж., № 8, 45-құжат):</w:t>
      </w:r>
    </w:p>
    <w:bookmarkEnd w:id="2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екінші бөлігі мынадай редакцияда жазылсын:</w:t>
      </w:r>
    </w:p>
    <w:bookmarkStart w:name="z2348" w:id="2165"/>
    <w:p>
      <w:pPr>
        <w:spacing w:after="0"/>
        <w:ind w:left="0"/>
        <w:jc w:val="both"/>
      </w:pPr>
      <w:r>
        <w:rPr>
          <w:rFonts w:ascii="Times New Roman"/>
          <w:b w:val="false"/>
          <w:i w:val="false"/>
          <w:color w:val="000000"/>
          <w:sz w:val="28"/>
        </w:rPr>
        <w:t>
      "Шаруашылық және өзге де қызметтің экологиялық қауіпті түрлерінің тізбесін уәкілетті орган айқындайды.".</w:t>
      </w:r>
    </w:p>
    <w:bookmarkEnd w:id="2165"/>
    <w:bookmarkStart w:name="z2349" w:id="2166"/>
    <w:p>
      <w:pPr>
        <w:spacing w:after="0"/>
        <w:ind w:left="0"/>
        <w:jc w:val="both"/>
      </w:pPr>
      <w:r>
        <w:rPr>
          <w:rFonts w:ascii="Times New Roman"/>
          <w:b w:val="false"/>
          <w:i w:val="false"/>
          <w:color w:val="000000"/>
          <w:sz w:val="28"/>
        </w:rPr>
        <w:t xml:space="preserve">
      71.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19-I, 19-II, 96-құжат; 2015 ж., № 23-II, 172-құжат; 2017 ж., № 3, 6-құжат; № 12, 34-құжат; № 23-V, 113-құжат):</w:t>
      </w:r>
    </w:p>
    <w:bookmarkEnd w:id="2166"/>
    <w:bookmarkStart w:name="z2350" w:id="21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353" w:id="2168"/>
    <w:p>
      <w:pPr>
        <w:spacing w:after="0"/>
        <w:ind w:left="0"/>
        <w:jc w:val="both"/>
      </w:pPr>
      <w:r>
        <w:rPr>
          <w:rFonts w:ascii="Times New Roman"/>
          <w:b w:val="false"/>
          <w:i w:val="false"/>
          <w:color w:val="000000"/>
          <w:sz w:val="28"/>
        </w:rPr>
        <w:t>
      "9) ерекше қорғалатын табиғи аумақтар саласындағы уәкiлеттi орган (бұдан әрi – уәкiлеттi орган) – ерекше қорғалатын табиғи аумақтарды басқару, бақылау, күзету және қорғау функцияларын жүзеге асыратын мемлекеттiк орган;";</w:t>
      </w:r>
    </w:p>
    <w:bookmarkEnd w:id="2168"/>
    <w:bookmarkStart w:name="z2354" w:id="2169"/>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169"/>
    <w:bookmarkStart w:name="z2355" w:id="2170"/>
    <w:p>
      <w:pPr>
        <w:spacing w:after="0"/>
        <w:ind w:left="0"/>
        <w:jc w:val="both"/>
      </w:pPr>
      <w:r>
        <w:rPr>
          <w:rFonts w:ascii="Times New Roman"/>
          <w:b w:val="false"/>
          <w:i w:val="false"/>
          <w:color w:val="000000"/>
          <w:sz w:val="28"/>
        </w:rPr>
        <w:t>
      "2) ерекше қорғалатын табиғи аумақтар саласындағы мемлекеттiк реттеу және бақылау;";</w:t>
      </w:r>
    </w:p>
    <w:bookmarkEnd w:id="2170"/>
    <w:bookmarkStart w:name="z2356" w:id="21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End w:id="2171"/>
    <w:bookmarkStart w:name="z2357" w:id="2172"/>
    <w:p>
      <w:pPr>
        <w:spacing w:after="0"/>
        <w:ind w:left="0"/>
        <w:jc w:val="both"/>
      </w:pPr>
      <w:r>
        <w:rPr>
          <w:rFonts w:ascii="Times New Roman"/>
          <w:b w:val="false"/>
          <w:i w:val="false"/>
          <w:color w:val="000000"/>
          <w:sz w:val="28"/>
        </w:rPr>
        <w:t>
      "2-тарау. Ерекше қорғалатын табиғи аумақтар саласындағы мемлекеттік басқару және бақылау";</w:t>
      </w:r>
    </w:p>
    <w:bookmarkEnd w:id="2172"/>
    <w:bookmarkStart w:name="z2358" w:id="2173"/>
    <w:p>
      <w:pPr>
        <w:spacing w:after="0"/>
        <w:ind w:left="0"/>
        <w:jc w:val="both"/>
      </w:pPr>
      <w:r>
        <w:rPr>
          <w:rFonts w:ascii="Times New Roman"/>
          <w:b w:val="false"/>
          <w:i w:val="false"/>
          <w:color w:val="000000"/>
          <w:sz w:val="28"/>
        </w:rPr>
        <w:t xml:space="preserve">
      4) 8-баптың бірінші бөлігінің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2173"/>
    <w:bookmarkStart w:name="z2359" w:id="2174"/>
    <w:p>
      <w:pPr>
        <w:spacing w:after="0"/>
        <w:ind w:left="0"/>
        <w:jc w:val="both"/>
      </w:pPr>
      <w:r>
        <w:rPr>
          <w:rFonts w:ascii="Times New Roman"/>
          <w:b w:val="false"/>
          <w:i w:val="false"/>
          <w:color w:val="000000"/>
          <w:sz w:val="28"/>
        </w:rPr>
        <w:t>
      "15)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жүзеге асыру;";</w:t>
      </w:r>
    </w:p>
    <w:bookmarkEnd w:id="2174"/>
    <w:bookmarkStart w:name="z2360" w:id="2175"/>
    <w:p>
      <w:pPr>
        <w:spacing w:after="0"/>
        <w:ind w:left="0"/>
        <w:jc w:val="both"/>
      </w:pPr>
      <w:r>
        <w:rPr>
          <w:rFonts w:ascii="Times New Roman"/>
          <w:b w:val="false"/>
          <w:i w:val="false"/>
          <w:color w:val="000000"/>
          <w:sz w:val="28"/>
        </w:rPr>
        <w:t xml:space="preserve">
      5) 10-баптың 2-тармағының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2175"/>
    <w:bookmarkStart w:name="z2361" w:id="2176"/>
    <w:p>
      <w:pPr>
        <w:spacing w:after="0"/>
        <w:ind w:left="0"/>
        <w:jc w:val="both"/>
      </w:pPr>
      <w:r>
        <w:rPr>
          <w:rFonts w:ascii="Times New Roman"/>
          <w:b w:val="false"/>
          <w:i w:val="false"/>
          <w:color w:val="000000"/>
          <w:sz w:val="28"/>
        </w:rPr>
        <w:t>
      "12) өздерiнiң қарауындағы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бақылауды жүзеге асырады;";</w:t>
      </w:r>
    </w:p>
    <w:bookmarkEnd w:id="2176"/>
    <w:bookmarkStart w:name="z2362" w:id="217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2177"/>
    <w:bookmarkStart w:name="z2363" w:id="2178"/>
    <w:p>
      <w:pPr>
        <w:spacing w:after="0"/>
        <w:ind w:left="0"/>
        <w:jc w:val="both"/>
      </w:pPr>
      <w:r>
        <w:rPr>
          <w:rFonts w:ascii="Times New Roman"/>
          <w:b w:val="false"/>
          <w:i w:val="false"/>
          <w:color w:val="000000"/>
          <w:sz w:val="28"/>
        </w:rPr>
        <w:t xml:space="preserve">
      "11-бап. Ерекше қорғалатын табиғи аумақтар саласындағы мемлекеттiк бақылау </w:t>
      </w:r>
    </w:p>
    <w:bookmarkEnd w:id="2178"/>
    <w:bookmarkStart w:name="z2364" w:id="2179"/>
    <w:p>
      <w:pPr>
        <w:spacing w:after="0"/>
        <w:ind w:left="0"/>
        <w:jc w:val="both"/>
      </w:pPr>
      <w:r>
        <w:rPr>
          <w:rFonts w:ascii="Times New Roman"/>
          <w:b w:val="false"/>
          <w:i w:val="false"/>
          <w:color w:val="000000"/>
          <w:sz w:val="28"/>
        </w:rPr>
        <w:t xml:space="preserve">
      1. Ерекше қорғалатын табиғи аумақтар саласындағы мемлекеттiк бақылау жеке және заңды тұлғалардың, сондай-ақ мемлекеттiк органдардың Қазақстан Республикасының ерекше қорғалатын табиғи аумақтар саласындағы заңнамасын сақтауын қамтамасыз етуге бағытталады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2179"/>
    <w:bookmarkStart w:name="z2365" w:id="2180"/>
    <w:p>
      <w:pPr>
        <w:spacing w:after="0"/>
        <w:ind w:left="0"/>
        <w:jc w:val="both"/>
      </w:pPr>
      <w:r>
        <w:rPr>
          <w:rFonts w:ascii="Times New Roman"/>
          <w:b w:val="false"/>
          <w:i w:val="false"/>
          <w:color w:val="000000"/>
          <w:sz w:val="28"/>
        </w:rPr>
        <w:t>
      2. Ерекше қорғалатын табиғи аумақтар мен мемлекеттік табиғи-қорық қоры объектілерінің жай-күйіне, күзетілуіне, қорғалуына және пайдаланылуына мемлекеттік бақылауды уәкілетті орган жүзеге асырады.</w:t>
      </w:r>
    </w:p>
    <w:bookmarkEnd w:id="2180"/>
    <w:bookmarkStart w:name="z2366" w:id="2181"/>
    <w:p>
      <w:pPr>
        <w:spacing w:after="0"/>
        <w:ind w:left="0"/>
        <w:jc w:val="both"/>
      </w:pPr>
      <w:r>
        <w:rPr>
          <w:rFonts w:ascii="Times New Roman"/>
          <w:b w:val="false"/>
          <w:i w:val="false"/>
          <w:color w:val="000000"/>
          <w:sz w:val="28"/>
        </w:rPr>
        <w:t>
      3. Мемлекеттік табиғи-қорық қорының объектілерін күзету, қорғау, молықтыру және пайдалану саласындағы экологиялық талаптардың сақталуына мемлекеттік бақылауды қоршаған ортаны қорғау саласындағы уәкілетті мемлекеттік орган жүзеге асырады.";</w:t>
      </w:r>
    </w:p>
    <w:bookmarkEnd w:id="2181"/>
    <w:bookmarkStart w:name="z2367" w:id="2182"/>
    <w:p>
      <w:pPr>
        <w:spacing w:after="0"/>
        <w:ind w:left="0"/>
        <w:jc w:val="both"/>
      </w:pPr>
      <w:r>
        <w:rPr>
          <w:rFonts w:ascii="Times New Roman"/>
          <w:b w:val="false"/>
          <w:i w:val="false"/>
          <w:color w:val="000000"/>
          <w:sz w:val="28"/>
        </w:rPr>
        <w:t xml:space="preserve">
      7) 33-баптың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2182"/>
    <w:bookmarkStart w:name="z2368" w:id="2183"/>
    <w:p>
      <w:pPr>
        <w:spacing w:after="0"/>
        <w:ind w:left="0"/>
        <w:jc w:val="both"/>
      </w:pPr>
      <w:r>
        <w:rPr>
          <w:rFonts w:ascii="Times New Roman"/>
          <w:b w:val="false"/>
          <w:i w:val="false"/>
          <w:color w:val="000000"/>
          <w:sz w:val="28"/>
        </w:rPr>
        <w:t xml:space="preserve">
      72.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 2014 ж., № 1, 4, 9-құжаттар; № 10, 52-құжат; № 11, 61-құжат; № 19-I, 19-II, 96-құжат; № 23, 143-құжат; 2015 ж., № 8, 44-құжат; № 20-IV, 113-құжат; 2017 ж., № 22-ІІІ, 109-құжат):</w:t>
      </w:r>
    </w:p>
    <w:bookmarkEnd w:id="2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w:t>
      </w:r>
      <w:r>
        <w:rPr>
          <w:rFonts w:ascii="Times New Roman"/>
          <w:b w:val="false"/>
          <w:i w:val="false"/>
          <w:color w:val="000000"/>
          <w:sz w:val="28"/>
        </w:rPr>
        <w:t xml:space="preserve"> мынадай редакцияда жазылсын: </w:t>
      </w:r>
    </w:p>
    <w:bookmarkStart w:name="z2370" w:id="2184"/>
    <w:p>
      <w:pPr>
        <w:spacing w:after="0"/>
        <w:ind w:left="0"/>
        <w:jc w:val="both"/>
      </w:pPr>
      <w:r>
        <w:rPr>
          <w:rFonts w:ascii="Times New Roman"/>
          <w:b w:val="false"/>
          <w:i w:val="false"/>
          <w:color w:val="000000"/>
          <w:sz w:val="28"/>
        </w:rPr>
        <w:t>
      "16-1-бап. Қазақстан Республикасының ойын бизнесі туралы заңнамасының сақталуына мемлекеттік бақылау</w:t>
      </w:r>
    </w:p>
    <w:bookmarkEnd w:id="2184"/>
    <w:bookmarkStart w:name="z2371" w:id="2185"/>
    <w:p>
      <w:pPr>
        <w:spacing w:after="0"/>
        <w:ind w:left="0"/>
        <w:jc w:val="both"/>
      </w:pPr>
      <w:r>
        <w:rPr>
          <w:rFonts w:ascii="Times New Roman"/>
          <w:b w:val="false"/>
          <w:i w:val="false"/>
          <w:color w:val="000000"/>
          <w:sz w:val="28"/>
        </w:rPr>
        <w:t>
      1. Қазақстан Республикасының ойын бизнесі туралы заңнамасының сақталуына мемлекеттік бақылау жоспардан тыс тексеру, бақылау субъектісіне (объектісіне) бару арқылы профилактикалық бақылау, сондай-ақ бақылау субъектісіне (объектісіне) бармай профилактикалық бақылау нысанында жүзеге асырылады.</w:t>
      </w:r>
    </w:p>
    <w:bookmarkEnd w:id="2185"/>
    <w:bookmarkStart w:name="z2372" w:id="2186"/>
    <w:p>
      <w:pPr>
        <w:spacing w:after="0"/>
        <w:ind w:left="0"/>
        <w:jc w:val="both"/>
      </w:pPr>
      <w:r>
        <w:rPr>
          <w:rFonts w:ascii="Times New Roman"/>
          <w:b w:val="false"/>
          <w:i w:val="false"/>
          <w:color w:val="000000"/>
          <w:sz w:val="28"/>
        </w:rPr>
        <w:t xml:space="preserve">
      2. Жоспардан тыс тексеру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w:t>
      </w:r>
    </w:p>
    <w:bookmarkEnd w:id="2186"/>
    <w:bookmarkStart w:name="z2373" w:id="2187"/>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2187"/>
    <w:bookmarkStart w:name="z2374" w:id="2188"/>
    <w:p>
      <w:pPr>
        <w:spacing w:after="0"/>
        <w:ind w:left="0"/>
        <w:jc w:val="both"/>
      </w:pPr>
      <w:r>
        <w:rPr>
          <w:rFonts w:ascii="Times New Roman"/>
          <w:b w:val="false"/>
          <w:i w:val="false"/>
          <w:color w:val="000000"/>
          <w:sz w:val="28"/>
        </w:rPr>
        <w:t>
      4. Ойын бизнесін ұйымдастырушылар мемлекеттік бақылау субъектілері болып табылады.</w:t>
      </w:r>
    </w:p>
    <w:bookmarkEnd w:id="2188"/>
    <w:bookmarkStart w:name="z2375" w:id="2189"/>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орган анықтаған бұзушылықтарды өзі дербес жою құқығын бақылау субъектілеріне беру және оларға әкімшілік жүктемені азайту болып табылады.</w:t>
      </w:r>
    </w:p>
    <w:bookmarkEnd w:id="2189"/>
    <w:bookmarkStart w:name="z2376" w:id="2190"/>
    <w:p>
      <w:pPr>
        <w:spacing w:after="0"/>
        <w:ind w:left="0"/>
        <w:jc w:val="both"/>
      </w:pPr>
      <w:r>
        <w:rPr>
          <w:rFonts w:ascii="Times New Roman"/>
          <w:b w:val="false"/>
          <w:i w:val="false"/>
          <w:color w:val="000000"/>
          <w:sz w:val="28"/>
        </w:rPr>
        <w:t xml:space="preserve">
      6. Бақылау субъектісіне (объектісіне) бармай профилактикалық бақылау ойын бизнесін ұйымдастырушылар уәкілетті органға ұсынған есептілікті, банктік салым шартын жасаған кезде ашылған банктік шоттар бойынша ақшаның бар-жоғы және қозғалысы туралы анықтамаларды, сұрау салу арқылы уәкілетті ұйымдар мен мемлекеттік органдардан мәліметтерді және түрлі ақпарат көздерінен алынған мәліметтерді салыстыру жолымен жүргізіледі. </w:t>
      </w:r>
    </w:p>
    <w:bookmarkEnd w:id="2190"/>
    <w:bookmarkStart w:name="z2377" w:id="2191"/>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бұзушылықтар анықталған күннен бастап он жұмыс күнінен кешіктірілмейтін мерзімде ұсынымды ресімдейді және жібереді.</w:t>
      </w:r>
    </w:p>
    <w:bookmarkEnd w:id="2191"/>
    <w:bookmarkStart w:name="z2378" w:id="2192"/>
    <w:p>
      <w:pPr>
        <w:spacing w:after="0"/>
        <w:ind w:left="0"/>
        <w:jc w:val="both"/>
      </w:pPr>
      <w:r>
        <w:rPr>
          <w:rFonts w:ascii="Times New Roman"/>
          <w:b w:val="false"/>
          <w:i w:val="false"/>
          <w:color w:val="000000"/>
          <w:sz w:val="28"/>
        </w:rPr>
        <w:t>
      8. Ұсыным бақылау субъектісіне қол қойғызып, жеке өзіне немесе жөнелту және алу фактілері расталатын өзге де тәсілмен табыс етілуге тиіс.</w:t>
      </w:r>
    </w:p>
    <w:bookmarkEnd w:id="2192"/>
    <w:bookmarkStart w:name="z2379" w:id="2193"/>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bookmarkEnd w:id="2193"/>
    <w:bookmarkStart w:name="z2380" w:id="2194"/>
    <w:p>
      <w:pPr>
        <w:spacing w:after="0"/>
        <w:ind w:left="0"/>
        <w:jc w:val="both"/>
      </w:pPr>
      <w:r>
        <w:rPr>
          <w:rFonts w:ascii="Times New Roman"/>
          <w:b w:val="false"/>
          <w:i w:val="false"/>
          <w:color w:val="000000"/>
          <w:sz w:val="28"/>
        </w:rPr>
        <w:t xml:space="preserve">
      1) қолма-қол – ұсынымға алғаны туралы белгі қойылған күннен бастап; </w:t>
      </w:r>
    </w:p>
    <w:bookmarkEnd w:id="2194"/>
    <w:bookmarkStart w:name="z2381" w:id="2195"/>
    <w:p>
      <w:pPr>
        <w:spacing w:after="0"/>
        <w:ind w:left="0"/>
        <w:jc w:val="both"/>
      </w:pPr>
      <w:r>
        <w:rPr>
          <w:rFonts w:ascii="Times New Roman"/>
          <w:b w:val="false"/>
          <w:i w:val="false"/>
          <w:color w:val="000000"/>
          <w:sz w:val="28"/>
        </w:rPr>
        <w:t>
      2) поштамен – тапсырысты хатпен;</w:t>
      </w:r>
    </w:p>
    <w:bookmarkEnd w:id="2195"/>
    <w:bookmarkStart w:name="z2382" w:id="2196"/>
    <w:p>
      <w:pPr>
        <w:spacing w:after="0"/>
        <w:ind w:left="0"/>
        <w:jc w:val="both"/>
      </w:pPr>
      <w:r>
        <w:rPr>
          <w:rFonts w:ascii="Times New Roman"/>
          <w:b w:val="false"/>
          <w:i w:val="false"/>
          <w:color w:val="000000"/>
          <w:sz w:val="28"/>
        </w:rPr>
        <w:t>
      3) электрондық тәсілмен – уәкілетті орган сұрау салған кезде хатта көрсетілген бақылау субъектісінің электрондық мекенжайына уәкілетті орган жөнелткен күннен бастап табыс етілді деп есептеледі.</w:t>
      </w:r>
    </w:p>
    <w:bookmarkEnd w:id="2196"/>
    <w:bookmarkStart w:name="z2383" w:id="2197"/>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2197"/>
    <w:bookmarkStart w:name="z2384" w:id="2198"/>
    <w:p>
      <w:pPr>
        <w:spacing w:after="0"/>
        <w:ind w:left="0"/>
        <w:jc w:val="both"/>
      </w:pPr>
      <w:r>
        <w:rPr>
          <w:rFonts w:ascii="Times New Roman"/>
          <w:b w:val="false"/>
          <w:i w:val="false"/>
          <w:color w:val="000000"/>
          <w:sz w:val="28"/>
        </w:rPr>
        <w:t>
      10. Бақылау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жіберуге құқылы.</w:t>
      </w:r>
    </w:p>
    <w:bookmarkEnd w:id="2198"/>
    <w:bookmarkStart w:name="z2385" w:id="2199"/>
    <w:p>
      <w:pPr>
        <w:spacing w:after="0"/>
        <w:ind w:left="0"/>
        <w:jc w:val="both"/>
      </w:pPr>
      <w:r>
        <w:rPr>
          <w:rFonts w:ascii="Times New Roman"/>
          <w:b w:val="false"/>
          <w:i w:val="false"/>
          <w:color w:val="000000"/>
          <w:sz w:val="28"/>
        </w:rPr>
        <w:t>
      11.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2199"/>
    <w:bookmarkStart w:name="z2386" w:id="2200"/>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тоқсанына бір реттен жиілетпей жүргізіледі.".</w:t>
      </w:r>
    </w:p>
    <w:bookmarkEnd w:id="2200"/>
    <w:bookmarkStart w:name="z2387" w:id="2201"/>
    <w:p>
      <w:pPr>
        <w:spacing w:after="0"/>
        <w:ind w:left="0"/>
        <w:jc w:val="both"/>
      </w:pPr>
      <w:r>
        <w:rPr>
          <w:rFonts w:ascii="Times New Roman"/>
          <w:b w:val="false"/>
          <w:i w:val="false"/>
          <w:color w:val="000000"/>
          <w:sz w:val="28"/>
        </w:rPr>
        <w:t xml:space="preserve">
      73.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 № 20-IV, 113-құжат; № 21-II, 130-құжат; № 22-VI, 159-құжат; 2016 ж., № 8-II, 68-құжат; № 24, 124-құжат):</w:t>
      </w:r>
    </w:p>
    <w:bookmarkEnd w:id="2201"/>
    <w:bookmarkStart w:name="z2388" w:id="2202"/>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3-1-тармақтары</w:t>
      </w:r>
      <w:r>
        <w:rPr>
          <w:rFonts w:ascii="Times New Roman"/>
          <w:b w:val="false"/>
          <w:i w:val="false"/>
          <w:color w:val="000000"/>
          <w:sz w:val="28"/>
        </w:rPr>
        <w:t xml:space="preserve"> мынадай редакцияда жазылсын:</w:t>
      </w:r>
    </w:p>
    <w:bookmarkEnd w:id="2202"/>
    <w:bookmarkStart w:name="z2389" w:id="2203"/>
    <w:p>
      <w:pPr>
        <w:spacing w:after="0"/>
        <w:ind w:left="0"/>
        <w:jc w:val="both"/>
      </w:pPr>
      <w:r>
        <w:rPr>
          <w:rFonts w:ascii="Times New Roman"/>
          <w:b w:val="false"/>
          <w:i w:val="false"/>
          <w:color w:val="000000"/>
          <w:sz w:val="28"/>
        </w:rPr>
        <w:t>
      "3. Ұйымдар (қаржы ұйымдарынан, микроқаржы ұйымдарынан басқа) жылдық қаржылық есептерін есепті жылдан кейінгі жылдың 30 сәуірінен кешіктірмей ұсынады.</w:t>
      </w:r>
    </w:p>
    <w:bookmarkEnd w:id="2203"/>
    <w:bookmarkStart w:name="z2390" w:id="2204"/>
    <w:p>
      <w:pPr>
        <w:spacing w:after="0"/>
        <w:ind w:left="0"/>
        <w:jc w:val="both"/>
      </w:pPr>
      <w:r>
        <w:rPr>
          <w:rFonts w:ascii="Times New Roman"/>
          <w:b w:val="false"/>
          <w:i w:val="false"/>
          <w:color w:val="000000"/>
          <w:sz w:val="28"/>
        </w:rPr>
        <w:t>
      3-1. Қаржы ұйымдары (айрықша қызметі банкноттарды, монеталарды және құндылықтарды инкассациялау болып табылатын заңды тұлғаларды қоспағанда), микроқаржы ұйымдары жылдық қаржылық есептерін Қазақстан Республикасының Ұлттық Банкі белгілеген мерзімдерде ұсынады.".</w:t>
      </w:r>
    </w:p>
    <w:bookmarkEnd w:id="2204"/>
    <w:bookmarkStart w:name="z2391" w:id="2205"/>
    <w:p>
      <w:pPr>
        <w:spacing w:after="0"/>
        <w:ind w:left="0"/>
        <w:jc w:val="both"/>
      </w:pPr>
      <w:r>
        <w:rPr>
          <w:rFonts w:ascii="Times New Roman"/>
          <w:b w:val="false"/>
          <w:i w:val="false"/>
          <w:color w:val="000000"/>
          <w:sz w:val="28"/>
        </w:rPr>
        <w:t xml:space="preserve">
      74.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19-I, 19-II, 96-құжат; № 23, 143-құжат; 2015 ж., № 14, 71-құжат; № 15, 78-құжат; № 20-I, 110-құжат; № 20-IV, 113-құжат; 2016 ж., № 7-ІІ, 55-құжат):</w:t>
      </w:r>
    </w:p>
    <w:bookmarkEnd w:id="2205"/>
    <w:bookmarkStart w:name="z2392" w:id="2206"/>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206"/>
    <w:bookmarkStart w:name="z2393" w:id="2207"/>
    <w:p>
      <w:pPr>
        <w:spacing w:after="0"/>
        <w:ind w:left="0"/>
        <w:jc w:val="both"/>
      </w:pPr>
      <w:r>
        <w:rPr>
          <w:rFonts w:ascii="Times New Roman"/>
          <w:b w:val="false"/>
          <w:i w:val="false"/>
          <w:color w:val="000000"/>
          <w:sz w:val="28"/>
        </w:rPr>
        <w:t>
      "6) сараптама ұйымын айқындау бойынша ашық конкурс өткізу, сондай-ақ оның мақта талшығының сапасына сараптама жүргізу қағидаларын сақтауын бақылау;";</w:t>
      </w:r>
    </w:p>
    <w:bookmarkEnd w:id="2207"/>
    <w:bookmarkStart w:name="z2394" w:id="22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21-2) тармақшамен толықтырылсын:</w:t>
      </w:r>
    </w:p>
    <w:bookmarkEnd w:id="2208"/>
    <w:bookmarkStart w:name="z2395" w:id="2209"/>
    <w:p>
      <w:pPr>
        <w:spacing w:after="0"/>
        <w:ind w:left="0"/>
        <w:jc w:val="both"/>
      </w:pPr>
      <w:r>
        <w:rPr>
          <w:rFonts w:ascii="Times New Roman"/>
          <w:b w:val="false"/>
          <w:i w:val="false"/>
          <w:color w:val="000000"/>
          <w:sz w:val="28"/>
        </w:rPr>
        <w:t>
      "21-2) сараптама ұйымын айқындау бойынша ашық конкурс өткізу қағидаларын әзірлеу және бекіту;";</w:t>
      </w:r>
    </w:p>
    <w:bookmarkEnd w:id="2209"/>
    <w:bookmarkStart w:name="z2396" w:id="2210"/>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210"/>
    <w:bookmarkStart w:name="z2397" w:id="2211"/>
    <w:p>
      <w:pPr>
        <w:spacing w:after="0"/>
        <w:ind w:left="0"/>
        <w:jc w:val="both"/>
      </w:pPr>
      <w:r>
        <w:rPr>
          <w:rFonts w:ascii="Times New Roman"/>
          <w:b w:val="false"/>
          <w:i w:val="false"/>
          <w:color w:val="000000"/>
          <w:sz w:val="28"/>
        </w:rPr>
        <w:t>
      "5) мақта өңдеу ұйымдарын тексеру актілерін ресімдеуді қамтитын, мақта өңдеу ұйымдарын лицензиялық бақылау;";</w:t>
      </w:r>
    </w:p>
    <w:bookmarkEnd w:id="2211"/>
    <w:bookmarkStart w:name="z2398" w:id="22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2212"/>
    <w:bookmarkStart w:name="z2399" w:id="2213"/>
    <w:p>
      <w:pPr>
        <w:spacing w:after="0"/>
        <w:ind w:left="0"/>
        <w:jc w:val="both"/>
      </w:pPr>
      <w:r>
        <w:rPr>
          <w:rFonts w:ascii="Times New Roman"/>
          <w:b w:val="false"/>
          <w:i w:val="false"/>
          <w:color w:val="000000"/>
          <w:sz w:val="28"/>
        </w:rPr>
        <w:t>
      4-тармақ мынадай редакцияда жазылсын:</w:t>
      </w:r>
    </w:p>
    <w:bookmarkEnd w:id="2213"/>
    <w:bookmarkStart w:name="z2400" w:id="2214"/>
    <w:p>
      <w:pPr>
        <w:spacing w:after="0"/>
        <w:ind w:left="0"/>
        <w:jc w:val="both"/>
      </w:pPr>
      <w:r>
        <w:rPr>
          <w:rFonts w:ascii="Times New Roman"/>
          <w:b w:val="false"/>
          <w:i w:val="false"/>
          <w:color w:val="000000"/>
          <w:sz w:val="28"/>
        </w:rPr>
        <w:t xml:space="preserve">
      "4. Мақта қауіпсіздігі мен сапасы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214"/>
    <w:bookmarkStart w:name="z2401" w:id="2215"/>
    <w:p>
      <w:pPr>
        <w:spacing w:after="0"/>
        <w:ind w:left="0"/>
        <w:jc w:val="both"/>
      </w:pPr>
      <w:r>
        <w:rPr>
          <w:rFonts w:ascii="Times New Roman"/>
          <w:b w:val="false"/>
          <w:i w:val="false"/>
          <w:color w:val="000000"/>
          <w:sz w:val="28"/>
        </w:rPr>
        <w:t>
      5-тармақ алып тасталсын;</w:t>
      </w:r>
    </w:p>
    <w:bookmarkEnd w:id="2215"/>
    <w:bookmarkStart w:name="z2402" w:id="2216"/>
    <w:p>
      <w:pPr>
        <w:spacing w:after="0"/>
        <w:ind w:left="0"/>
        <w:jc w:val="both"/>
      </w:pPr>
      <w:r>
        <w:rPr>
          <w:rFonts w:ascii="Times New Roman"/>
          <w:b w:val="false"/>
          <w:i w:val="false"/>
          <w:color w:val="000000"/>
          <w:sz w:val="28"/>
        </w:rPr>
        <w:t xml:space="preserve">
      5) 29-баптың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2216"/>
    <w:bookmarkStart w:name="z2403" w:id="2217"/>
    <w:p>
      <w:pPr>
        <w:spacing w:after="0"/>
        <w:ind w:left="0"/>
        <w:jc w:val="both"/>
      </w:pPr>
      <w:r>
        <w:rPr>
          <w:rFonts w:ascii="Times New Roman"/>
          <w:b w:val="false"/>
          <w:i w:val="false"/>
          <w:color w:val="000000"/>
          <w:sz w:val="28"/>
        </w:rPr>
        <w:t xml:space="preserve">
      6) 32-баптың </w:t>
      </w:r>
      <w:r>
        <w:rPr>
          <w:rFonts w:ascii="Times New Roman"/>
          <w:b w:val="false"/>
          <w:i w:val="false"/>
          <w:color w:val="000000"/>
          <w:sz w:val="28"/>
        </w:rPr>
        <w:t>3-тармағы</w:t>
      </w:r>
      <w:r>
        <w:rPr>
          <w:rFonts w:ascii="Times New Roman"/>
          <w:b w:val="false"/>
          <w:i w:val="false"/>
          <w:color w:val="000000"/>
          <w:sz w:val="28"/>
        </w:rPr>
        <w:t xml:space="preserve"> екінші бөлігінің 1) тармақшасы алып тасталсын.</w:t>
      </w:r>
    </w:p>
    <w:bookmarkEnd w:id="2217"/>
    <w:bookmarkStart w:name="z2404" w:id="2218"/>
    <w:p>
      <w:pPr>
        <w:spacing w:after="0"/>
        <w:ind w:left="0"/>
        <w:jc w:val="both"/>
      </w:pPr>
      <w:r>
        <w:rPr>
          <w:rFonts w:ascii="Times New Roman"/>
          <w:b w:val="false"/>
          <w:i w:val="false"/>
          <w:color w:val="000000"/>
          <w:sz w:val="28"/>
        </w:rPr>
        <w:t xml:space="preserve">
      75.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 19-I, 19-II, 96-құжат; № 21, 118, 122-құжаттар; № 23, 143-құжат; 2015 ж., № 11, 56-құжат; № 20-IV, 113-құжат;):</w:t>
      </w:r>
    </w:p>
    <w:bookmarkEnd w:id="2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Start w:name="z2406" w:id="2219"/>
    <w:p>
      <w:pPr>
        <w:spacing w:after="0"/>
        <w:ind w:left="0"/>
        <w:jc w:val="both"/>
      </w:pPr>
      <w:r>
        <w:rPr>
          <w:rFonts w:ascii="Times New Roman"/>
          <w:b w:val="false"/>
          <w:i w:val="false"/>
          <w:color w:val="000000"/>
          <w:sz w:val="28"/>
        </w:rPr>
        <w:t>
      "12-бап. Өнімді тиеп жіберу алдындағы кезеңде және (немесе) оның түпкілікті пайдаланылуын мемлекеттік бақылау</w:t>
      </w:r>
    </w:p>
    <w:bookmarkEnd w:id="2219"/>
    <w:bookmarkStart w:name="z2407" w:id="2220"/>
    <w:p>
      <w:pPr>
        <w:spacing w:after="0"/>
        <w:ind w:left="0"/>
        <w:jc w:val="both"/>
      </w:pPr>
      <w:r>
        <w:rPr>
          <w:rFonts w:ascii="Times New Roman"/>
          <w:b w:val="false"/>
          <w:i w:val="false"/>
          <w:color w:val="000000"/>
          <w:sz w:val="28"/>
        </w:rPr>
        <w:t xml:space="preserve">
      Өнімді тиеп жіберу алдындағы кезеңде және (немесе) оның түпкілікті пайдаланылуын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220"/>
    <w:bookmarkStart w:name="z2408" w:id="2221"/>
    <w:p>
      <w:pPr>
        <w:spacing w:after="0"/>
        <w:ind w:left="0"/>
        <w:jc w:val="both"/>
      </w:pPr>
      <w:r>
        <w:rPr>
          <w:rFonts w:ascii="Times New Roman"/>
          <w:b w:val="false"/>
          <w:i w:val="false"/>
          <w:color w:val="000000"/>
          <w:sz w:val="28"/>
        </w:rPr>
        <w:t xml:space="preserve">
      76.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 № 23, 143-құжат; 2015 ж., № 20-IV, 113-құжат; № 22-VІІ, 161-құжат; 2016 ж., № 8-ІІ, 70-құжат):</w:t>
      </w:r>
    </w:p>
    <w:bookmarkEnd w:id="2221"/>
    <w:bookmarkStart w:name="z2409" w:id="2222"/>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2222"/>
    <w:bookmarkStart w:name="z2410" w:id="2223"/>
    <w:p>
      <w:pPr>
        <w:spacing w:after="0"/>
        <w:ind w:left="0"/>
        <w:jc w:val="both"/>
      </w:pPr>
      <w:r>
        <w:rPr>
          <w:rFonts w:ascii="Times New Roman"/>
          <w:b w:val="false"/>
          <w:i w:val="false"/>
          <w:color w:val="000000"/>
          <w:sz w:val="28"/>
        </w:rPr>
        <w:t>
      3) тармақша мынадай редакцияда жазылсын:</w:t>
      </w:r>
    </w:p>
    <w:bookmarkEnd w:id="2223"/>
    <w:bookmarkStart w:name="z2411" w:id="2224"/>
    <w:p>
      <w:pPr>
        <w:spacing w:after="0"/>
        <w:ind w:left="0"/>
        <w:jc w:val="both"/>
      </w:pPr>
      <w:r>
        <w:rPr>
          <w:rFonts w:ascii="Times New Roman"/>
          <w:b w:val="false"/>
          <w:i w:val="false"/>
          <w:color w:val="000000"/>
          <w:sz w:val="28"/>
        </w:rPr>
        <w:t>
      "3)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сақталуына мемлекеттік бақылауды ұйымдастыру, үйлестіру және жүзеге асыру;";</w:t>
      </w:r>
    </w:p>
    <w:bookmarkEnd w:id="2224"/>
    <w:bookmarkStart w:name="z2412" w:id="2225"/>
    <w:p>
      <w:pPr>
        <w:spacing w:after="0"/>
        <w:ind w:left="0"/>
        <w:jc w:val="both"/>
      </w:pPr>
      <w:r>
        <w:rPr>
          <w:rFonts w:ascii="Times New Roman"/>
          <w:b w:val="false"/>
          <w:i w:val="false"/>
          <w:color w:val="000000"/>
          <w:sz w:val="28"/>
        </w:rPr>
        <w:t>
      6) және 7) тармақшалар алып тасталсын.</w:t>
      </w:r>
    </w:p>
    <w:bookmarkEnd w:id="2225"/>
    <w:bookmarkStart w:name="z2413" w:id="2226"/>
    <w:p>
      <w:pPr>
        <w:spacing w:after="0"/>
        <w:ind w:left="0"/>
        <w:jc w:val="both"/>
      </w:pPr>
      <w:r>
        <w:rPr>
          <w:rFonts w:ascii="Times New Roman"/>
          <w:b w:val="false"/>
          <w:i w:val="false"/>
          <w:color w:val="000000"/>
          <w:sz w:val="28"/>
        </w:rPr>
        <w:t xml:space="preserve">
      77.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2012 ж., № 15, 97-құжат; 2014 ж., № 7, 37-құжат; № 19-I, 19-II, 96-құжат; № 23, 143-құжат; 2015 ж., № 20-ІV, 113-құжат):</w:t>
      </w:r>
    </w:p>
    <w:bookmarkEnd w:id="2226"/>
    <w:bookmarkStart w:name="z2414" w:id="2227"/>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2227"/>
    <w:bookmarkStart w:name="z2415" w:id="22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2228"/>
    <w:bookmarkStart w:name="z2416" w:id="2229"/>
    <w:p>
      <w:pPr>
        <w:spacing w:after="0"/>
        <w:ind w:left="0"/>
        <w:jc w:val="both"/>
      </w:pPr>
      <w:r>
        <w:rPr>
          <w:rFonts w:ascii="Times New Roman"/>
          <w:b w:val="false"/>
          <w:i w:val="false"/>
          <w:color w:val="000000"/>
          <w:sz w:val="28"/>
        </w:rPr>
        <w:t>
      "8-бап. Машиналар мен жабдықтардың қауіпсіздігі саласындағы мемлекеттік бақылау мен қадағалау</w:t>
      </w:r>
    </w:p>
    <w:bookmarkEnd w:id="2229"/>
    <w:bookmarkStart w:name="z2417" w:id="2230"/>
    <w:p>
      <w:pPr>
        <w:spacing w:after="0"/>
        <w:ind w:left="0"/>
        <w:jc w:val="both"/>
      </w:pPr>
      <w:r>
        <w:rPr>
          <w:rFonts w:ascii="Times New Roman"/>
          <w:b w:val="false"/>
          <w:i w:val="false"/>
          <w:color w:val="000000"/>
          <w:sz w:val="28"/>
        </w:rPr>
        <w:t>
      1. Машиналар мен жабдықтардың қауіпсіздігі саласындағы мемлекеттік бақылау мен қадағалауды уәкілетті органдар Қазақстан Республикасының заңнамасында белгіленген тәртіппен және өз құзыреті шегінде жүзеге асырады.</w:t>
      </w:r>
    </w:p>
    <w:bookmarkEnd w:id="2230"/>
    <w:bookmarkStart w:name="z2418" w:id="2231"/>
    <w:p>
      <w:pPr>
        <w:spacing w:after="0"/>
        <w:ind w:left="0"/>
        <w:jc w:val="both"/>
      </w:pPr>
      <w:r>
        <w:rPr>
          <w:rFonts w:ascii="Times New Roman"/>
          <w:b w:val="false"/>
          <w:i w:val="false"/>
          <w:color w:val="000000"/>
          <w:sz w:val="28"/>
        </w:rPr>
        <w:t xml:space="preserve">
      2. Машиналар мен жабдықтардың қауіпсіздігі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231"/>
    <w:bookmarkStart w:name="z2419" w:id="2232"/>
    <w:p>
      <w:pPr>
        <w:spacing w:after="0"/>
        <w:ind w:left="0"/>
        <w:jc w:val="both"/>
      </w:pPr>
      <w:r>
        <w:rPr>
          <w:rFonts w:ascii="Times New Roman"/>
          <w:b w:val="false"/>
          <w:i w:val="false"/>
          <w:color w:val="000000"/>
          <w:sz w:val="28"/>
        </w:rPr>
        <w:t xml:space="preserve">
      78.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 2011 ж., № 1, 2-құжат; № 11, 102-құжат; № 12, 111-құжат; 2013 ж., № 9, 51-құжат; 2014 ж., № 19-I, 19-II, 96-құжат; 2015 ж., № 20-ІV, 113-құжат):</w:t>
      </w:r>
    </w:p>
    <w:bookmarkEnd w:id="2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1-тармағы мынадай редакцияда жазылсын:</w:t>
      </w:r>
    </w:p>
    <w:bookmarkStart w:name="z2421" w:id="2233"/>
    <w:p>
      <w:pPr>
        <w:spacing w:after="0"/>
        <w:ind w:left="0"/>
        <w:jc w:val="both"/>
      </w:pPr>
      <w:r>
        <w:rPr>
          <w:rFonts w:ascii="Times New Roman"/>
          <w:b w:val="false"/>
          <w:i w:val="false"/>
          <w:color w:val="000000"/>
          <w:sz w:val="28"/>
        </w:rPr>
        <w:t xml:space="preserve">
      "1. Ойыншықтардың қауіпсіздігі саласындағы мемлекеттік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233"/>
    <w:bookmarkStart w:name="z2422" w:id="2234"/>
    <w:p>
      <w:pPr>
        <w:spacing w:after="0"/>
        <w:ind w:left="0"/>
        <w:jc w:val="both"/>
      </w:pPr>
      <w:r>
        <w:rPr>
          <w:rFonts w:ascii="Times New Roman"/>
          <w:b w:val="false"/>
          <w:i w:val="false"/>
          <w:color w:val="000000"/>
          <w:sz w:val="28"/>
        </w:rPr>
        <w:t xml:space="preserve">
      79.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w:t>
      </w:r>
    </w:p>
    <w:bookmarkEnd w:id="2234"/>
    <w:bookmarkStart w:name="z2423" w:id="22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28) тармақшалар мынадай редакцияда жазылсын:</w:t>
      </w:r>
    </w:p>
    <w:bookmarkStart w:name="z2425" w:id="2236"/>
    <w:p>
      <w:pPr>
        <w:spacing w:after="0"/>
        <w:ind w:left="0"/>
        <w:jc w:val="both"/>
      </w:pPr>
      <w:r>
        <w:rPr>
          <w:rFonts w:ascii="Times New Roman"/>
          <w:b w:val="false"/>
          <w:i w:val="false"/>
          <w:color w:val="000000"/>
          <w:sz w:val="28"/>
        </w:rPr>
        <w:t>
      "27)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bookmarkEnd w:id="2236"/>
    <w:bookmarkStart w:name="z2426" w:id="2237"/>
    <w:p>
      <w:pPr>
        <w:spacing w:after="0"/>
        <w:ind w:left="0"/>
        <w:jc w:val="both"/>
      </w:pPr>
      <w:r>
        <w:rPr>
          <w:rFonts w:ascii="Times New Roman"/>
          <w:b w:val="false"/>
          <w:i w:val="false"/>
          <w:color w:val="000000"/>
          <w:sz w:val="28"/>
        </w:rPr>
        <w:t>
      28) уәкілетті орган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мемлекеттік орган;";</w:t>
      </w:r>
    </w:p>
    <w:bookmarkEnd w:id="2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28-1) тармақша</w:t>
      </w:r>
      <w:r>
        <w:rPr>
          <w:rFonts w:ascii="Times New Roman"/>
          <w:b w:val="false"/>
          <w:i w:val="false"/>
          <w:color w:val="000000"/>
          <w:sz w:val="28"/>
        </w:rPr>
        <w:t xml:space="preserve"> алып тасталсын;</w:t>
      </w:r>
    </w:p>
    <w:bookmarkStart w:name="z2428" w:id="2238"/>
    <w:p>
      <w:pPr>
        <w:spacing w:after="0"/>
        <w:ind w:left="0"/>
        <w:jc w:val="both"/>
      </w:pPr>
      <w:r>
        <w:rPr>
          <w:rFonts w:ascii="Times New Roman"/>
          <w:b w:val="false"/>
          <w:i w:val="false"/>
          <w:color w:val="000000"/>
          <w:sz w:val="28"/>
        </w:rPr>
        <w:t>
      2) мынадай мазмұндағы 7-1-баппен толықтырылсын:</w:t>
      </w:r>
    </w:p>
    <w:bookmarkEnd w:id="2238"/>
    <w:bookmarkStart w:name="z2429" w:id="2239"/>
    <w:p>
      <w:pPr>
        <w:spacing w:after="0"/>
        <w:ind w:left="0"/>
        <w:jc w:val="both"/>
      </w:pPr>
      <w:r>
        <w:rPr>
          <w:rFonts w:ascii="Times New Roman"/>
          <w:b w:val="false"/>
          <w:i w:val="false"/>
          <w:color w:val="000000"/>
          <w:sz w:val="28"/>
        </w:rPr>
        <w:t xml:space="preserve">
      "7-1-бап. Жылжымайтын мүлікке құқықтарды мемлекеттік тіркеу кепілдігі </w:t>
      </w:r>
    </w:p>
    <w:bookmarkEnd w:id="2239"/>
    <w:bookmarkStart w:name="z2430" w:id="2240"/>
    <w:p>
      <w:pPr>
        <w:spacing w:after="0"/>
        <w:ind w:left="0"/>
        <w:jc w:val="both"/>
      </w:pPr>
      <w:r>
        <w:rPr>
          <w:rFonts w:ascii="Times New Roman"/>
          <w:b w:val="false"/>
          <w:i w:val="false"/>
          <w:color w:val="000000"/>
          <w:sz w:val="28"/>
        </w:rPr>
        <w:t>
      1. Мемлекет жылжымайтын мүлікке қатысты тіркелген құқықтар мен шектеулер туралы берілген ақпараттың анықтығына кепілдік береді.</w:t>
      </w:r>
    </w:p>
    <w:bookmarkEnd w:id="2240"/>
    <w:bookmarkStart w:name="z2431" w:id="2241"/>
    <w:p>
      <w:pPr>
        <w:spacing w:after="0"/>
        <w:ind w:left="0"/>
        <w:jc w:val="both"/>
      </w:pPr>
      <w:r>
        <w:rPr>
          <w:rFonts w:ascii="Times New Roman"/>
          <w:b w:val="false"/>
          <w:i w:val="false"/>
          <w:color w:val="000000"/>
          <w:sz w:val="28"/>
        </w:rPr>
        <w:t xml:space="preserve">
      2. Тіркеу тәртібін бұзудан, тіркеу деректерін бұрыс енгізуден, ақпарат беруден, ақпарат мазмұнын бұрмалаудан келтірілген залалдар сот тәртібімен өтелуге жатады."; </w:t>
      </w:r>
    </w:p>
    <w:bookmarkEnd w:id="2241"/>
    <w:bookmarkStart w:name="z2432" w:id="22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p>
    <w:bookmarkEnd w:id="2242"/>
    <w:bookmarkStart w:name="z2433" w:id="2243"/>
    <w:p>
      <w:pPr>
        <w:spacing w:after="0"/>
        <w:ind w:left="0"/>
        <w:jc w:val="both"/>
      </w:pPr>
      <w:r>
        <w:rPr>
          <w:rFonts w:ascii="Times New Roman"/>
          <w:b w:val="false"/>
          <w:i w:val="false"/>
          <w:color w:val="000000"/>
          <w:sz w:val="28"/>
        </w:rPr>
        <w:t>
      "10-бап. Жылжымайтын мүлікке құқықтарды мемлекеттік тіркеу және ғимараттарды, құрылысжайларды және (немесе) олардың құрамдастарын мемлекеттік техникалық зерттеп-қарау үшін тіркеуші орган өндіретін және (немесе) өткізетін тауарлардың (жұмыстардың, көрсетілетін қызметтердің) бағалары</w:t>
      </w:r>
    </w:p>
    <w:bookmarkEnd w:id="2243"/>
    <w:bookmarkStart w:name="z2434" w:id="2244"/>
    <w:p>
      <w:pPr>
        <w:spacing w:after="0"/>
        <w:ind w:left="0"/>
        <w:jc w:val="both"/>
      </w:pPr>
      <w:r>
        <w:rPr>
          <w:rFonts w:ascii="Times New Roman"/>
          <w:b w:val="false"/>
          <w:i w:val="false"/>
          <w:color w:val="000000"/>
          <w:sz w:val="28"/>
        </w:rPr>
        <w:t>
      Жылжымайтын мүлікке құқықтарды мемлекеттік тіркеу және ғимараттарды, құрылысжайларды және (немесе) олардың құрамдастарын мемлекеттік техникалық зерттеп-қарау үшін тіркеуші орган өндіретін және (немесе) өткізетін тауарлардың (жұмыстардың, көрсетілетін қызметтердің) бағаларын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End w:id="2244"/>
    <w:bookmarkStart w:name="z2435" w:id="22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18-бапта</w:t>
      </w:r>
      <w:r>
        <w:rPr>
          <w:rFonts w:ascii="Times New Roman"/>
          <w:b w:val="false"/>
          <w:i w:val="false"/>
          <w:color w:val="000000"/>
          <w:sz w:val="28"/>
        </w:rPr>
        <w:t>:</w:t>
      </w:r>
    </w:p>
    <w:bookmarkEnd w:id="2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437" w:id="2246"/>
    <w:p>
      <w:pPr>
        <w:spacing w:after="0"/>
        <w:ind w:left="0"/>
        <w:jc w:val="both"/>
      </w:pPr>
      <w:r>
        <w:rPr>
          <w:rFonts w:ascii="Times New Roman"/>
          <w:b w:val="false"/>
          <w:i w:val="false"/>
          <w:color w:val="000000"/>
          <w:sz w:val="28"/>
        </w:rPr>
        <w:t>
      "2. Құқықтық кадастрдың ақпараттық жүйесіне жаңадан құрылған жылжымайтын мүлікке ғимараттардың, құрылысжайлардың және (немесе) олардың құрамдастарының сәйкестендіру мен техникалық мәліметтерін енгізу және ғимараттарды, құрылысжайларды және (немесе) олардың құрамдастарын мемлекеттік техникалық зерттеп-қарау жөніндегі қызмет мемлекеттік монополияға жатқызылады және оны жылжымайтын мүлік объектісінің орналасқан жеріндегі тіркеуші орган жүзеге асырады.";</w:t>
      </w:r>
    </w:p>
    <w:bookmarkEnd w:id="2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439" w:id="2247"/>
    <w:p>
      <w:pPr>
        <w:spacing w:after="0"/>
        <w:ind w:left="0"/>
        <w:jc w:val="both"/>
      </w:pPr>
      <w:r>
        <w:rPr>
          <w:rFonts w:ascii="Times New Roman"/>
          <w:b w:val="false"/>
          <w:i w:val="false"/>
          <w:color w:val="000000"/>
          <w:sz w:val="28"/>
        </w:rPr>
        <w:t>
      бірінші бөлік мынадай редакцияда жазылсын:</w:t>
      </w:r>
    </w:p>
    <w:bookmarkEnd w:id="2247"/>
    <w:bookmarkStart w:name="z2440" w:id="2248"/>
    <w:p>
      <w:pPr>
        <w:spacing w:after="0"/>
        <w:ind w:left="0"/>
        <w:jc w:val="both"/>
      </w:pPr>
      <w:r>
        <w:rPr>
          <w:rFonts w:ascii="Times New Roman"/>
          <w:b w:val="false"/>
          <w:i w:val="false"/>
          <w:color w:val="000000"/>
          <w:sz w:val="28"/>
        </w:rPr>
        <w:t>
      "3. Жаңадан құрылған жылжымайтын мүлікті мемлекеттік техникалық зерттеп-қарау жүзеге асырылмайды және техникалық паспорт ресімделмейді.";</w:t>
      </w:r>
    </w:p>
    <w:bookmarkEnd w:id="2248"/>
    <w:bookmarkStart w:name="z2441" w:id="2249"/>
    <w:p>
      <w:pPr>
        <w:spacing w:after="0"/>
        <w:ind w:left="0"/>
        <w:jc w:val="both"/>
      </w:pPr>
      <w:r>
        <w:rPr>
          <w:rFonts w:ascii="Times New Roman"/>
          <w:b w:val="false"/>
          <w:i w:val="false"/>
          <w:color w:val="000000"/>
          <w:sz w:val="28"/>
        </w:rPr>
        <w:t>
      екінші бөліктегі "Мемлекеттік корпорация" деген сөздер "тіркеуші орган" деген сөздермен ауыстырылсын;</w:t>
      </w:r>
    </w:p>
    <w:bookmarkEnd w:id="2249"/>
    <w:bookmarkStart w:name="z2442" w:id="2250"/>
    <w:p>
      <w:pPr>
        <w:spacing w:after="0"/>
        <w:ind w:left="0"/>
        <w:jc w:val="both"/>
      </w:pPr>
      <w:r>
        <w:rPr>
          <w:rFonts w:ascii="Times New Roman"/>
          <w:b w:val="false"/>
          <w:i w:val="false"/>
          <w:color w:val="000000"/>
          <w:sz w:val="28"/>
        </w:rPr>
        <w:t>
      үшінші бөліктегі "Мемлекеттік корпорацияға" деген сөздер "тіркеуші органға" деген сөздермен ауыстырылсын;</w:t>
      </w:r>
    </w:p>
    <w:bookmarkEnd w:id="2250"/>
    <w:bookmarkStart w:name="z2443" w:id="2251"/>
    <w:p>
      <w:pPr>
        <w:spacing w:after="0"/>
        <w:ind w:left="0"/>
        <w:jc w:val="both"/>
      </w:pPr>
      <w:r>
        <w:rPr>
          <w:rFonts w:ascii="Times New Roman"/>
          <w:b w:val="false"/>
          <w:i w:val="false"/>
          <w:color w:val="000000"/>
          <w:sz w:val="28"/>
        </w:rPr>
        <w:t>
      5-тармақ алып тасталсын;</w:t>
      </w:r>
    </w:p>
    <w:bookmarkEnd w:id="2251"/>
    <w:bookmarkStart w:name="z2444" w:id="22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18-1-бапта</w:t>
      </w:r>
      <w:r>
        <w:rPr>
          <w:rFonts w:ascii="Times New Roman"/>
          <w:b w:val="false"/>
          <w:i w:val="false"/>
          <w:color w:val="000000"/>
          <w:sz w:val="28"/>
        </w:rPr>
        <w:t>:</w:t>
      </w:r>
    </w:p>
    <w:bookmarkEnd w:id="2252"/>
    <w:bookmarkStart w:name="z2445" w:id="2253"/>
    <w:p>
      <w:pPr>
        <w:spacing w:after="0"/>
        <w:ind w:left="0"/>
        <w:jc w:val="both"/>
      </w:pPr>
      <w:r>
        <w:rPr>
          <w:rFonts w:ascii="Times New Roman"/>
          <w:b w:val="false"/>
          <w:i w:val="false"/>
          <w:color w:val="000000"/>
          <w:sz w:val="28"/>
        </w:rPr>
        <w:t>
      1) және 2) тармақшалар мынадай редакцияда жазылсын:</w:t>
      </w:r>
    </w:p>
    <w:bookmarkEnd w:id="2253"/>
    <w:bookmarkStart w:name="z2446" w:id="2254"/>
    <w:p>
      <w:pPr>
        <w:spacing w:after="0"/>
        <w:ind w:left="0"/>
        <w:jc w:val="both"/>
      </w:pPr>
      <w:r>
        <w:rPr>
          <w:rFonts w:ascii="Times New Roman"/>
          <w:b w:val="false"/>
          <w:i w:val="false"/>
          <w:color w:val="000000"/>
          <w:sz w:val="28"/>
        </w:rPr>
        <w:t>
      "1) тіркеуші органның қызметіне мемлекеттік бақылауды жүзеге асырады;</w:t>
      </w:r>
    </w:p>
    <w:bookmarkEnd w:id="2254"/>
    <w:bookmarkStart w:name="z2447" w:id="2255"/>
    <w:p>
      <w:pPr>
        <w:spacing w:after="0"/>
        <w:ind w:left="0"/>
        <w:jc w:val="both"/>
      </w:pPr>
      <w:r>
        <w:rPr>
          <w:rFonts w:ascii="Times New Roman"/>
          <w:b w:val="false"/>
          <w:i w:val="false"/>
          <w:color w:val="000000"/>
          <w:sz w:val="28"/>
        </w:rPr>
        <w:t>
      2) құқықтық кадастрды қолдауға қойылатын талаптарды және құқықтық кадастрға қол жеткізу қағидаларын әзірлейді және бекітеді;";</w:t>
      </w:r>
    </w:p>
    <w:bookmarkEnd w:id="2255"/>
    <w:bookmarkStart w:name="z2448" w:id="2256"/>
    <w:p>
      <w:pPr>
        <w:spacing w:after="0"/>
        <w:ind w:left="0"/>
        <w:jc w:val="both"/>
      </w:pPr>
      <w:r>
        <w:rPr>
          <w:rFonts w:ascii="Times New Roman"/>
          <w:b w:val="false"/>
          <w:i w:val="false"/>
          <w:color w:val="000000"/>
          <w:sz w:val="28"/>
        </w:rPr>
        <w:t>
      3) тармақша алып тасталсын;</w:t>
      </w:r>
    </w:p>
    <w:bookmarkEnd w:id="2256"/>
    <w:bookmarkStart w:name="z2449" w:id="2257"/>
    <w:p>
      <w:pPr>
        <w:spacing w:after="0"/>
        <w:ind w:left="0"/>
        <w:jc w:val="both"/>
      </w:pPr>
      <w:r>
        <w:rPr>
          <w:rFonts w:ascii="Times New Roman"/>
          <w:b w:val="false"/>
          <w:i w:val="false"/>
          <w:color w:val="000000"/>
          <w:sz w:val="28"/>
        </w:rPr>
        <w:t>
      4) тармақша мынадай редакцияда жазылсын:</w:t>
      </w:r>
    </w:p>
    <w:bookmarkEnd w:id="2257"/>
    <w:bookmarkStart w:name="z2450" w:id="2258"/>
    <w:p>
      <w:pPr>
        <w:spacing w:after="0"/>
        <w:ind w:left="0"/>
        <w:jc w:val="both"/>
      </w:pPr>
      <w:r>
        <w:rPr>
          <w:rFonts w:ascii="Times New Roman"/>
          <w:b w:val="false"/>
          <w:i w:val="false"/>
          <w:color w:val="000000"/>
          <w:sz w:val="28"/>
        </w:rPr>
        <w:t>
      "4) жылжымайтын мүлікке құқықтарды мемлекеттік тіркеу саласындағы статистикалық және өзге де есептік ақпаратты беру қағидаларын әзірлейді және бекітеді;";</w:t>
      </w:r>
    </w:p>
    <w:bookmarkEnd w:id="2258"/>
    <w:bookmarkStart w:name="z2451" w:id="2259"/>
    <w:p>
      <w:pPr>
        <w:spacing w:after="0"/>
        <w:ind w:left="0"/>
        <w:jc w:val="both"/>
      </w:pPr>
      <w:r>
        <w:rPr>
          <w:rFonts w:ascii="Times New Roman"/>
          <w:b w:val="false"/>
          <w:i w:val="false"/>
          <w:color w:val="000000"/>
          <w:sz w:val="28"/>
        </w:rPr>
        <w:t>
      мынадай мазмұндағы 4-1) тармақшамен толықтырылсын:</w:t>
      </w:r>
    </w:p>
    <w:bookmarkEnd w:id="2259"/>
    <w:bookmarkStart w:name="z2452" w:id="2260"/>
    <w:p>
      <w:pPr>
        <w:spacing w:after="0"/>
        <w:ind w:left="0"/>
        <w:jc w:val="both"/>
      </w:pPr>
      <w:r>
        <w:rPr>
          <w:rFonts w:ascii="Times New Roman"/>
          <w:b w:val="false"/>
          <w:i w:val="false"/>
          <w:color w:val="000000"/>
          <w:sz w:val="28"/>
        </w:rPr>
        <w:t>
      "4-1) жылжымайтын мүлік объектілерін мемлекеттік техникалық зерттеп-қарау жөніндегі нұсқаулықты әзірлейді және бекітеді;";</w:t>
      </w:r>
    </w:p>
    <w:bookmarkEnd w:id="2260"/>
    <w:bookmarkStart w:name="z2453" w:id="2261"/>
    <w:p>
      <w:pPr>
        <w:spacing w:after="0"/>
        <w:ind w:left="0"/>
        <w:jc w:val="both"/>
      </w:pPr>
      <w:r>
        <w:rPr>
          <w:rFonts w:ascii="Times New Roman"/>
          <w:b w:val="false"/>
          <w:i w:val="false"/>
          <w:color w:val="000000"/>
          <w:sz w:val="28"/>
        </w:rPr>
        <w:t>
      6) мынадай мазмұндағы 18-2 және 18-3-баптармен толықтырылсын:</w:t>
      </w:r>
    </w:p>
    <w:bookmarkEnd w:id="2261"/>
    <w:bookmarkStart w:name="z2454" w:id="2262"/>
    <w:p>
      <w:pPr>
        <w:spacing w:after="0"/>
        <w:ind w:left="0"/>
        <w:jc w:val="both"/>
      </w:pPr>
      <w:r>
        <w:rPr>
          <w:rFonts w:ascii="Times New Roman"/>
          <w:b w:val="false"/>
          <w:i w:val="false"/>
          <w:color w:val="000000"/>
          <w:sz w:val="28"/>
        </w:rPr>
        <w:t>
      "18-2-бап. Тіркеуші органның құзыреті</w:t>
      </w:r>
    </w:p>
    <w:bookmarkEnd w:id="2262"/>
    <w:bookmarkStart w:name="z2455" w:id="2263"/>
    <w:p>
      <w:pPr>
        <w:spacing w:after="0"/>
        <w:ind w:left="0"/>
        <w:jc w:val="both"/>
      </w:pPr>
      <w:r>
        <w:rPr>
          <w:rFonts w:ascii="Times New Roman"/>
          <w:b w:val="false"/>
          <w:i w:val="false"/>
          <w:color w:val="000000"/>
          <w:sz w:val="28"/>
        </w:rPr>
        <w:t>
      Тіркеуші орган:</w:t>
      </w:r>
    </w:p>
    <w:bookmarkEnd w:id="2263"/>
    <w:bookmarkStart w:name="z2456" w:id="2264"/>
    <w:p>
      <w:pPr>
        <w:spacing w:after="0"/>
        <w:ind w:left="0"/>
        <w:jc w:val="both"/>
      </w:pPr>
      <w:r>
        <w:rPr>
          <w:rFonts w:ascii="Times New Roman"/>
          <w:b w:val="false"/>
          <w:i w:val="false"/>
          <w:color w:val="000000"/>
          <w:sz w:val="28"/>
        </w:rPr>
        <w:t>
      1) құқықтық кадастрды қолдауға қойылатын талаптардың және құқықтық кадастрға қол жеткізу қағидаларының сақталуын қамтамасыз етеді;</w:t>
      </w:r>
    </w:p>
    <w:bookmarkEnd w:id="2264"/>
    <w:bookmarkStart w:name="z2457" w:id="2265"/>
    <w:p>
      <w:pPr>
        <w:spacing w:after="0"/>
        <w:ind w:left="0"/>
        <w:jc w:val="both"/>
      </w:pPr>
      <w:r>
        <w:rPr>
          <w:rFonts w:ascii="Times New Roman"/>
          <w:b w:val="false"/>
          <w:i w:val="false"/>
          <w:color w:val="000000"/>
          <w:sz w:val="28"/>
        </w:rPr>
        <w:t>
      2) уәкілетті органға қағидаларға сәйкес жылжымайтын мүлікке құқықтарды мемлекеттік тіркеу саласындағы статистикалық және өзге де есептік ақпаратты береді;</w:t>
      </w:r>
    </w:p>
    <w:bookmarkEnd w:id="2265"/>
    <w:bookmarkStart w:name="z2458" w:id="2266"/>
    <w:p>
      <w:pPr>
        <w:spacing w:after="0"/>
        <w:ind w:left="0"/>
        <w:jc w:val="both"/>
      </w:pPr>
      <w:r>
        <w:rPr>
          <w:rFonts w:ascii="Times New Roman"/>
          <w:b w:val="false"/>
          <w:i w:val="false"/>
          <w:color w:val="000000"/>
          <w:sz w:val="28"/>
        </w:rPr>
        <w:t>
      3) жеке және (немесе) заңды тұлғалардың осы Заңның 9-бабының 1-тармағында белгіленген мерзімдерді бұзу фактілерін анықтайды және уәкілетті органды бұл жөнінде мемлекеттік тіркеу жүргізілетін кезге дейін хабардар етеді;</w:t>
      </w:r>
    </w:p>
    <w:bookmarkEnd w:id="2266"/>
    <w:bookmarkStart w:name="z2459" w:id="2267"/>
    <w:p>
      <w:pPr>
        <w:spacing w:after="0"/>
        <w:ind w:left="0"/>
        <w:jc w:val="both"/>
      </w:pPr>
      <w:r>
        <w:rPr>
          <w:rFonts w:ascii="Times New Roman"/>
          <w:b w:val="false"/>
          <w:i w:val="false"/>
          <w:color w:val="000000"/>
          <w:sz w:val="28"/>
        </w:rPr>
        <w:t>
      4) құқықтық кадастрға мәліметтерді енгізудің анықтығын қамтамасыз етеді;</w:t>
      </w:r>
    </w:p>
    <w:bookmarkEnd w:id="2267"/>
    <w:bookmarkStart w:name="z2460" w:id="2268"/>
    <w:p>
      <w:pPr>
        <w:spacing w:after="0"/>
        <w:ind w:left="0"/>
        <w:jc w:val="both"/>
      </w:pPr>
      <w:r>
        <w:rPr>
          <w:rFonts w:ascii="Times New Roman"/>
          <w:b w:val="false"/>
          <w:i w:val="false"/>
          <w:color w:val="000000"/>
          <w:sz w:val="28"/>
        </w:rPr>
        <w:t>
      5) Қазақстан Республикасының заңдарында көзделген өзге де функцияларды жүзеге асырады.</w:t>
      </w:r>
    </w:p>
    <w:bookmarkEnd w:id="2268"/>
    <w:bookmarkStart w:name="z2461" w:id="2269"/>
    <w:p>
      <w:pPr>
        <w:spacing w:after="0"/>
        <w:ind w:left="0"/>
        <w:jc w:val="both"/>
      </w:pPr>
      <w:r>
        <w:rPr>
          <w:rFonts w:ascii="Times New Roman"/>
          <w:b w:val="false"/>
          <w:i w:val="false"/>
          <w:color w:val="000000"/>
          <w:sz w:val="28"/>
        </w:rPr>
        <w:t xml:space="preserve">
      18-3-бап. Жылжымайтын мүлікке құқықтарды мемлекеттік тіркеу саласындағы тіркеуші органның қызметін мемлекеттік бақылау </w:t>
      </w:r>
    </w:p>
    <w:bookmarkEnd w:id="2269"/>
    <w:bookmarkStart w:name="z2462" w:id="2270"/>
    <w:p>
      <w:pPr>
        <w:spacing w:after="0"/>
        <w:ind w:left="0"/>
        <w:jc w:val="both"/>
      </w:pPr>
      <w:r>
        <w:rPr>
          <w:rFonts w:ascii="Times New Roman"/>
          <w:b w:val="false"/>
          <w:i w:val="false"/>
          <w:color w:val="000000"/>
          <w:sz w:val="28"/>
        </w:rPr>
        <w:t xml:space="preserve">
      1. Жылжымайтын мүлікке құқықтарды мемлекеттік тіркеу саласындағы тіркеуші органның қызметіне мемлекеттік бақылауды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уәкілетті орган және оның аумақтық бөлімшелері жүзеге асырады.</w:t>
      </w:r>
    </w:p>
    <w:bookmarkEnd w:id="2270"/>
    <w:bookmarkStart w:name="z2463" w:id="2271"/>
    <w:p>
      <w:pPr>
        <w:spacing w:after="0"/>
        <w:ind w:left="0"/>
        <w:jc w:val="both"/>
      </w:pPr>
      <w:r>
        <w:rPr>
          <w:rFonts w:ascii="Times New Roman"/>
          <w:b w:val="false"/>
          <w:i w:val="false"/>
          <w:color w:val="000000"/>
          <w:sz w:val="28"/>
        </w:rPr>
        <w:t>
      2. Мемлекеттік бақылау жылжымайтын мүлікке құқықтарды мемлекеттік тіркеу саласындағы тіркеуші орган қызметінің:</w:t>
      </w:r>
    </w:p>
    <w:bookmarkEnd w:id="2271"/>
    <w:bookmarkStart w:name="z2464" w:id="2272"/>
    <w:p>
      <w:pPr>
        <w:spacing w:after="0"/>
        <w:ind w:left="0"/>
        <w:jc w:val="both"/>
      </w:pPr>
      <w:r>
        <w:rPr>
          <w:rFonts w:ascii="Times New Roman"/>
          <w:b w:val="false"/>
          <w:i w:val="false"/>
          <w:color w:val="000000"/>
          <w:sz w:val="28"/>
        </w:rPr>
        <w:t>
      1) жылжымайтын мүлікке құқықтарды мемлекеттік тіркеу;</w:t>
      </w:r>
    </w:p>
    <w:bookmarkEnd w:id="2272"/>
    <w:bookmarkStart w:name="z2465" w:id="2273"/>
    <w:p>
      <w:pPr>
        <w:spacing w:after="0"/>
        <w:ind w:left="0"/>
        <w:jc w:val="both"/>
      </w:pPr>
      <w:r>
        <w:rPr>
          <w:rFonts w:ascii="Times New Roman"/>
          <w:b w:val="false"/>
          <w:i w:val="false"/>
          <w:color w:val="000000"/>
          <w:sz w:val="28"/>
        </w:rPr>
        <w:t>
      2) құқықтық кадастрды жүргізу;</w:t>
      </w:r>
    </w:p>
    <w:bookmarkEnd w:id="2273"/>
    <w:bookmarkStart w:name="z2466" w:id="2274"/>
    <w:p>
      <w:pPr>
        <w:spacing w:after="0"/>
        <w:ind w:left="0"/>
        <w:jc w:val="both"/>
      </w:pPr>
      <w:r>
        <w:rPr>
          <w:rFonts w:ascii="Times New Roman"/>
          <w:b w:val="false"/>
          <w:i w:val="false"/>
          <w:color w:val="000000"/>
          <w:sz w:val="28"/>
        </w:rPr>
        <w:t>
      3) көрсетілетін қызметті алушылардың жылжымайтын мүлікке құқықтарды тіркеу мерзімдерін бұзу фактілерін анықтау және уәкілетті органды бұл жөнінде хабардар ету жөніндегі Қазақстан Республикасы заңнамасының талаптарына сәйкестігі тұрғысынан жүзеге асырылады.</w:t>
      </w:r>
    </w:p>
    <w:bookmarkEnd w:id="2274"/>
    <w:bookmarkStart w:name="z2467" w:id="2275"/>
    <w:p>
      <w:pPr>
        <w:spacing w:after="0"/>
        <w:ind w:left="0"/>
        <w:jc w:val="both"/>
      </w:pPr>
      <w:r>
        <w:rPr>
          <w:rFonts w:ascii="Times New Roman"/>
          <w:b w:val="false"/>
          <w:i w:val="false"/>
          <w:color w:val="000000"/>
          <w:sz w:val="28"/>
        </w:rPr>
        <w:t>
      3. Қазақстан Республикасының заңнамасын бұзушылық анықталған жағдайда, уәкілетті орган және оның аумақтық бөлімшелері тіркеуші органға бұзушылықтарды жою туралы ұсыну жібереді. Бұзушылық белгіленген мерзімде жойылмаған кезде уәкілетті орган және оның аумақтық бөлімшелері анықталған Қазақстан Республикасының заңнамасын бұзушылықты жоюға мәжбүрлеу туралы талап арызбен сотқа жүгінуге құқылы.";</w:t>
      </w:r>
    </w:p>
    <w:bookmarkEnd w:id="2275"/>
    <w:bookmarkStart w:name="z2468" w:id="2276"/>
    <w:p>
      <w:pPr>
        <w:spacing w:after="0"/>
        <w:ind w:left="0"/>
        <w:jc w:val="both"/>
      </w:pPr>
      <w:r>
        <w:rPr>
          <w:rFonts w:ascii="Times New Roman"/>
          <w:b w:val="false"/>
          <w:i w:val="false"/>
          <w:color w:val="000000"/>
          <w:sz w:val="28"/>
        </w:rPr>
        <w:t xml:space="preserve">
      7) 20-баптың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276"/>
    <w:bookmarkStart w:name="z2469" w:id="2277"/>
    <w:p>
      <w:pPr>
        <w:spacing w:after="0"/>
        <w:ind w:left="0"/>
        <w:jc w:val="both"/>
      </w:pPr>
      <w:r>
        <w:rPr>
          <w:rFonts w:ascii="Times New Roman"/>
          <w:b w:val="false"/>
          <w:i w:val="false"/>
          <w:color w:val="000000"/>
          <w:sz w:val="28"/>
        </w:rPr>
        <w:t>
      "2. Электрондық тiркеу мынадай тәртiппен жүргiзiледi:</w:t>
      </w:r>
    </w:p>
    <w:bookmarkEnd w:id="2277"/>
    <w:bookmarkStart w:name="z2470" w:id="2278"/>
    <w:p>
      <w:pPr>
        <w:spacing w:after="0"/>
        <w:ind w:left="0"/>
        <w:jc w:val="both"/>
      </w:pPr>
      <w:r>
        <w:rPr>
          <w:rFonts w:ascii="Times New Roman"/>
          <w:b w:val="false"/>
          <w:i w:val="false"/>
          <w:color w:val="000000"/>
          <w:sz w:val="28"/>
        </w:rPr>
        <w:t>
      1) нотариус мәмілені куәландырғаннан кейін:</w:t>
      </w:r>
    </w:p>
    <w:bookmarkEnd w:id="2278"/>
    <w:bookmarkStart w:name="z2471" w:id="2279"/>
    <w:p>
      <w:pPr>
        <w:spacing w:after="0"/>
        <w:ind w:left="0"/>
        <w:jc w:val="both"/>
      </w:pPr>
      <w:r>
        <w:rPr>
          <w:rFonts w:ascii="Times New Roman"/>
          <w:b w:val="false"/>
          <w:i w:val="false"/>
          <w:color w:val="000000"/>
          <w:sz w:val="28"/>
        </w:rPr>
        <w:t>
      құқық белгiлейтiн құжаттың электрондық цифрлық қолтаңбамен куәландырылған электрондық көшiрмесiн бiрыңғай нотариаттық ақпараттық жүйе арқылы құқықтық кадастрдың ақпараттық жүйесiне жiбередi;</w:t>
      </w:r>
    </w:p>
    <w:bookmarkEnd w:id="2279"/>
    <w:bookmarkStart w:name="z2472" w:id="2280"/>
    <w:p>
      <w:pPr>
        <w:spacing w:after="0"/>
        <w:ind w:left="0"/>
        <w:jc w:val="both"/>
      </w:pPr>
      <w:r>
        <w:rPr>
          <w:rFonts w:ascii="Times New Roman"/>
          <w:b w:val="false"/>
          <w:i w:val="false"/>
          <w:color w:val="000000"/>
          <w:sz w:val="28"/>
        </w:rPr>
        <w:t>
      жылжымайтын мүлікті сатып алушыға:</w:t>
      </w:r>
    </w:p>
    <w:bookmarkEnd w:id="2280"/>
    <w:bookmarkStart w:name="z2473" w:id="2281"/>
    <w:p>
      <w:pPr>
        <w:spacing w:after="0"/>
        <w:ind w:left="0"/>
        <w:jc w:val="both"/>
      </w:pPr>
      <w:r>
        <w:rPr>
          <w:rFonts w:ascii="Times New Roman"/>
          <w:b w:val="false"/>
          <w:i w:val="false"/>
          <w:color w:val="000000"/>
          <w:sz w:val="28"/>
        </w:rPr>
        <w:t>
      құқық белгілейтін құжаттың бірыңғай нотариаттық ақпараттық жүйеде берілген бірегей нөмірі туралы;</w:t>
      </w:r>
    </w:p>
    <w:bookmarkEnd w:id="2281"/>
    <w:bookmarkStart w:name="z2474" w:id="2282"/>
    <w:p>
      <w:pPr>
        <w:spacing w:after="0"/>
        <w:ind w:left="0"/>
        <w:jc w:val="both"/>
      </w:pPr>
      <w:r>
        <w:rPr>
          <w:rFonts w:ascii="Times New Roman"/>
          <w:b w:val="false"/>
          <w:i w:val="false"/>
          <w:color w:val="000000"/>
          <w:sz w:val="28"/>
        </w:rPr>
        <w:t>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белгілеген жылжымайтын мүлікке құқықтарды мемлекеттік тіркегені үшін төленетін ақы сомасы туралы немесе ақы төлеуден босату туралы хабарлайды;</w:t>
      </w:r>
    </w:p>
    <w:bookmarkEnd w:id="2282"/>
    <w:bookmarkStart w:name="z2475" w:id="2283"/>
    <w:p>
      <w:pPr>
        <w:spacing w:after="0"/>
        <w:ind w:left="0"/>
        <w:jc w:val="both"/>
      </w:pPr>
      <w:r>
        <w:rPr>
          <w:rFonts w:ascii="Times New Roman"/>
          <w:b w:val="false"/>
          <w:i w:val="false"/>
          <w:color w:val="000000"/>
          <w:sz w:val="28"/>
        </w:rPr>
        <w:t>
      жылжымайтын мүлікті сатып алушы жылжымайтын мүлікке құқықтарды мемлекеттік тіркегені үшін ақы төлеуден босатылған жағдайда, жеңілдік құқығын растайтын құжатты сканерлейді;</w:t>
      </w:r>
    </w:p>
    <w:bookmarkEnd w:id="2283"/>
    <w:bookmarkStart w:name="z2476" w:id="2284"/>
    <w:p>
      <w:pPr>
        <w:spacing w:after="0"/>
        <w:ind w:left="0"/>
        <w:jc w:val="both"/>
      </w:pPr>
      <w:r>
        <w:rPr>
          <w:rFonts w:ascii="Times New Roman"/>
          <w:b w:val="false"/>
          <w:i w:val="false"/>
          <w:color w:val="000000"/>
          <w:sz w:val="28"/>
        </w:rPr>
        <w:t>
      құқықтық кадастрдың ақпараттық жүйесіне:</w:t>
      </w:r>
    </w:p>
    <w:bookmarkEnd w:id="2284"/>
    <w:bookmarkStart w:name="z2477" w:id="2285"/>
    <w:p>
      <w:pPr>
        <w:spacing w:after="0"/>
        <w:ind w:left="0"/>
        <w:jc w:val="both"/>
      </w:pPr>
      <w:r>
        <w:rPr>
          <w:rFonts w:ascii="Times New Roman"/>
          <w:b w:val="false"/>
          <w:i w:val="false"/>
          <w:color w:val="000000"/>
          <w:sz w:val="28"/>
        </w:rPr>
        <w:t>
      мәмілеге қатысушылардың Интернет желісіндегі электрондық мекенжайларына – олар болған кезде;</w:t>
      </w:r>
    </w:p>
    <w:bookmarkEnd w:id="2285"/>
    <w:bookmarkStart w:name="z2478" w:id="2286"/>
    <w:p>
      <w:pPr>
        <w:spacing w:after="0"/>
        <w:ind w:left="0"/>
        <w:jc w:val="both"/>
      </w:pPr>
      <w:r>
        <w:rPr>
          <w:rFonts w:ascii="Times New Roman"/>
          <w:b w:val="false"/>
          <w:i w:val="false"/>
          <w:color w:val="000000"/>
          <w:sz w:val="28"/>
        </w:rPr>
        <w:t>
      тұлғаның жылжымайтын мүлікке құқықтарды мемлекеттік тіркегені үшін ақы төлеуден босатылғанын растайтын құжаттың электрондық көшірмесін жібереді;</w:t>
      </w:r>
    </w:p>
    <w:bookmarkEnd w:id="2286"/>
    <w:bookmarkStart w:name="z2479" w:id="2287"/>
    <w:p>
      <w:pPr>
        <w:spacing w:after="0"/>
        <w:ind w:left="0"/>
        <w:jc w:val="both"/>
      </w:pPr>
      <w:r>
        <w:rPr>
          <w:rFonts w:ascii="Times New Roman"/>
          <w:b w:val="false"/>
          <w:i w:val="false"/>
          <w:color w:val="000000"/>
          <w:sz w:val="28"/>
        </w:rPr>
        <w:t>
      2) құқық иеленуші немесе оның уәкілетті өкілі жылжымайтын мүлікке құқықтарды мемлекеттік тіркегені үшін ақы төлеушінің деректерін және құқық белгілейтін құжаттың бірегей нөмірін міндетті түрде көрсете отырып, Қазақстан Республикасының ақпараттандыру туралы заңнамасында көзделген кез келген тәсілмен "электрондық үкіметтің" төлем шлюзі (бұдан әрі – ЭҮТШ) арқылы мемлекеттік тіркеу үшін соманы төлейді.</w:t>
      </w:r>
    </w:p>
    <w:bookmarkEnd w:id="2287"/>
    <w:bookmarkStart w:name="z2480" w:id="2288"/>
    <w:p>
      <w:pPr>
        <w:spacing w:after="0"/>
        <w:ind w:left="0"/>
        <w:jc w:val="both"/>
      </w:pPr>
      <w:r>
        <w:rPr>
          <w:rFonts w:ascii="Times New Roman"/>
          <w:b w:val="false"/>
          <w:i w:val="false"/>
          <w:color w:val="000000"/>
          <w:sz w:val="28"/>
        </w:rPr>
        <w:t>
      Жылжымайтын мүлікке құқықтарды мемлекеттік тіркегені үшін ақы төленгеннен кейін чектің деректемелері (төлемнің бірегей коды, төлем алушының атауы, екінші деңгейдегі банктің немесе банк операцияларының жекелеген түрлерін жүзеге асыратын ұйымның атауы, төлем төлеушінің деректері, оның ішінде оның сәйкестендіру нөмірі, ақы сомасы, ақының төленген күні мен уақыты, құқық белгілейтін құжаттың бірегей нөмірі) электрондық чек түрінде ЭҮТШ-те сақталады және құқықтық кадастрдың ақпараттық жүйесіне жіберіледі;</w:t>
      </w:r>
    </w:p>
    <w:bookmarkEnd w:id="2288"/>
    <w:bookmarkStart w:name="z2481" w:id="2289"/>
    <w:p>
      <w:pPr>
        <w:spacing w:after="0"/>
        <w:ind w:left="0"/>
        <w:jc w:val="both"/>
      </w:pPr>
      <w:r>
        <w:rPr>
          <w:rFonts w:ascii="Times New Roman"/>
          <w:b w:val="false"/>
          <w:i w:val="false"/>
          <w:color w:val="000000"/>
          <w:sz w:val="28"/>
        </w:rPr>
        <w:t xml:space="preserve">
      3) тіркеуші орган: </w:t>
      </w:r>
    </w:p>
    <w:bookmarkEnd w:id="2289"/>
    <w:bookmarkStart w:name="z2482" w:id="2290"/>
    <w:p>
      <w:pPr>
        <w:spacing w:after="0"/>
        <w:ind w:left="0"/>
        <w:jc w:val="both"/>
      </w:pPr>
      <w:r>
        <w:rPr>
          <w:rFonts w:ascii="Times New Roman"/>
          <w:b w:val="false"/>
          <w:i w:val="false"/>
          <w:color w:val="000000"/>
          <w:sz w:val="28"/>
        </w:rPr>
        <w:t>
      құқықтық кадастрдың ақпараттық жүйесінде, ал қажет болған кезде ЭҮТШ-те жылжымайтын мүлікке құқықтарды мемлекеттік тіркегені үшін ақының төленгенін растайтын электрондық чектің болуын, төленген ақының толықтығын және электрондық чекте және құқық белгілейтін құжаттың электрондық көшірмесінде көрсетілген құқық белгілейтін құжаттың бірегей нөмірінің сәйкестігін тексереді;</w:t>
      </w:r>
    </w:p>
    <w:bookmarkEnd w:id="2290"/>
    <w:bookmarkStart w:name="z2483" w:id="2291"/>
    <w:p>
      <w:pPr>
        <w:spacing w:after="0"/>
        <w:ind w:left="0"/>
        <w:jc w:val="both"/>
      </w:pPr>
      <w:r>
        <w:rPr>
          <w:rFonts w:ascii="Times New Roman"/>
          <w:b w:val="false"/>
          <w:i w:val="false"/>
          <w:color w:val="000000"/>
          <w:sz w:val="28"/>
        </w:rPr>
        <w:t>
      құқықтық кадастрдың ақпараттық жүйесінде жылжымайтын мүлікке құқықтарды мемлекеттік тіркегені үшін ақының төленгені немесе ақы төлеуден босатылғаны туралы растау болған жағдайда, осы баптың 1-тармағының 2) және 3) тармақшаларында көзделген әрекеттерді жүзеге асырады;</w:t>
      </w:r>
    </w:p>
    <w:bookmarkEnd w:id="2291"/>
    <w:bookmarkStart w:name="z2484" w:id="2292"/>
    <w:p>
      <w:pPr>
        <w:spacing w:after="0"/>
        <w:ind w:left="0"/>
        <w:jc w:val="both"/>
      </w:pPr>
      <w:r>
        <w:rPr>
          <w:rFonts w:ascii="Times New Roman"/>
          <w:b w:val="false"/>
          <w:i w:val="false"/>
          <w:color w:val="000000"/>
          <w:sz w:val="28"/>
        </w:rPr>
        <w:t>
      осы Заңда көзделген негіздер бойынша тіркеу жүргізілгені туралы не мемлекеттік тіркеуден бас тарту немесе оны тоқтата тұру туралы хабарламаны бірыңғай нотариаттық ақпараттық жүйеге, сондай-ақ олар болған кезде мәмілеге қатысушылардың электрондық мекенжайларына жібереді;</w:t>
      </w:r>
    </w:p>
    <w:bookmarkEnd w:id="2292"/>
    <w:bookmarkStart w:name="z2485" w:id="2293"/>
    <w:p>
      <w:pPr>
        <w:spacing w:after="0"/>
        <w:ind w:left="0"/>
        <w:jc w:val="both"/>
      </w:pPr>
      <w:r>
        <w:rPr>
          <w:rFonts w:ascii="Times New Roman"/>
          <w:b w:val="false"/>
          <w:i w:val="false"/>
          <w:color w:val="000000"/>
          <w:sz w:val="28"/>
        </w:rPr>
        <w:t>
      тіркеу ісінде сақтау үшін құқық белгілейтін құжатты, тіркеу жүргізілгені туралы не мемлекеттік тіркеуден бас тарту немесе оны тоқтата тұру туралы хабарламаны және жылжымайтын мүлікке құқықтарды мемлекеттік тіркегені үшін ақының төленгенін растайтын электрондық чекті қағаз жеткізгіште басып шығарады.";</w:t>
      </w:r>
    </w:p>
    <w:bookmarkEnd w:id="2293"/>
    <w:bookmarkStart w:name="z2486" w:id="2294"/>
    <w:p>
      <w:pPr>
        <w:spacing w:after="0"/>
        <w:ind w:left="0"/>
        <w:jc w:val="both"/>
      </w:pPr>
      <w:r>
        <w:rPr>
          <w:rFonts w:ascii="Times New Roman"/>
          <w:b w:val="false"/>
          <w:i w:val="false"/>
          <w:color w:val="000000"/>
          <w:sz w:val="28"/>
        </w:rPr>
        <w:t xml:space="preserve">
      8) 21-баптың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294"/>
    <w:bookmarkStart w:name="z2487" w:id="2295"/>
    <w:p>
      <w:pPr>
        <w:spacing w:after="0"/>
        <w:ind w:left="0"/>
        <w:jc w:val="both"/>
      </w:pPr>
      <w:r>
        <w:rPr>
          <w:rFonts w:ascii="Times New Roman"/>
          <w:b w:val="false"/>
          <w:i w:val="false"/>
          <w:color w:val="000000"/>
          <w:sz w:val="28"/>
        </w:rPr>
        <w:t>
      "2. Мемлекеттік тіркеу үшін өтініш беруші (өтініш берушінің уәкілетті өкілі) өзінің жеке басын куәландыратын құжатты көрсетуге және мынадай құжаттарды:</w:t>
      </w:r>
    </w:p>
    <w:bookmarkEnd w:id="2295"/>
    <w:bookmarkStart w:name="z2488" w:id="2296"/>
    <w:p>
      <w:pPr>
        <w:spacing w:after="0"/>
        <w:ind w:left="0"/>
        <w:jc w:val="both"/>
      </w:pPr>
      <w:r>
        <w:rPr>
          <w:rFonts w:ascii="Times New Roman"/>
          <w:b w:val="false"/>
          <w:i w:val="false"/>
          <w:color w:val="000000"/>
          <w:sz w:val="28"/>
        </w:rPr>
        <w:t>
      1) белгіленген үлгідегі мемлекеттік тіркеу туралы өтінішті;</w:t>
      </w:r>
    </w:p>
    <w:bookmarkEnd w:id="2296"/>
    <w:bookmarkStart w:name="z2489" w:id="2297"/>
    <w:p>
      <w:pPr>
        <w:spacing w:after="0"/>
        <w:ind w:left="0"/>
        <w:jc w:val="both"/>
      </w:pPr>
      <w:r>
        <w:rPr>
          <w:rFonts w:ascii="Times New Roman"/>
          <w:b w:val="false"/>
          <w:i w:val="false"/>
          <w:color w:val="000000"/>
          <w:sz w:val="28"/>
        </w:rPr>
        <w:t>
      2) тіркеу объектісін растайтын құқық белгілейтін құжатты ұсынуға тиіс. Жер учаскесіне құқықтарды (ауыртпалықтарды) тіркеген жағдайда, жер учаскесіне сәйкестендіру құжаты ұсынылады. Жылжымайтын мүлік кепілі шарттары бойынша құқықтарды (талаптарды) басқаға берген кезде құқықтарды (талаптарды) басқаға беру туралы шарт (активтер мен міндеттемелерді бір мезгілде беру туралы шарт) ұсынылады;</w:t>
      </w:r>
    </w:p>
    <w:bookmarkEnd w:id="2297"/>
    <w:bookmarkStart w:name="z2490" w:id="2298"/>
    <w:p>
      <w:pPr>
        <w:spacing w:after="0"/>
        <w:ind w:left="0"/>
        <w:jc w:val="both"/>
      </w:pPr>
      <w:r>
        <w:rPr>
          <w:rFonts w:ascii="Times New Roman"/>
          <w:b w:val="false"/>
          <w:i w:val="false"/>
          <w:color w:val="000000"/>
          <w:sz w:val="28"/>
        </w:rPr>
        <w:t>
      3) жылжымайтын мүлікке құқықтарды мемлекеттік тіркегені үшін ақы төлегенін растайтын құжатты ұсынуға тиіс.";</w:t>
      </w:r>
    </w:p>
    <w:bookmarkEnd w:id="2298"/>
    <w:bookmarkStart w:name="z2491" w:id="2299"/>
    <w:p>
      <w:pPr>
        <w:spacing w:after="0"/>
        <w:ind w:left="0"/>
        <w:jc w:val="both"/>
      </w:pPr>
      <w:r>
        <w:rPr>
          <w:rFonts w:ascii="Times New Roman"/>
          <w:b w:val="false"/>
          <w:i w:val="false"/>
          <w:color w:val="000000"/>
          <w:sz w:val="28"/>
        </w:rPr>
        <w:t xml:space="preserve">
      9) 22-баптың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2299"/>
    <w:bookmarkStart w:name="z2492" w:id="2300"/>
    <w:p>
      <w:pPr>
        <w:spacing w:after="0"/>
        <w:ind w:left="0"/>
        <w:jc w:val="both"/>
      </w:pPr>
      <w:r>
        <w:rPr>
          <w:rFonts w:ascii="Times New Roman"/>
          <w:b w:val="false"/>
          <w:i w:val="false"/>
          <w:color w:val="000000"/>
          <w:sz w:val="28"/>
        </w:rPr>
        <w:t xml:space="preserve">
      "7. Бір құқық белгілейтін құжат екі немесе одан көп мемлекеттік тіркеу объектісін қамтыған жағдайларда, өтініш беруші өтініште барлық тіркеу объектілерін көрсетуі қажет немесе мүдделі тұлғалар әрбір мемлекеттік тіркеу объектісін тіркеуге жекелеген өтініштер беруге тиіс. </w:t>
      </w:r>
    </w:p>
    <w:bookmarkEnd w:id="2300"/>
    <w:bookmarkStart w:name="z2493" w:id="2301"/>
    <w:p>
      <w:pPr>
        <w:spacing w:after="0"/>
        <w:ind w:left="0"/>
        <w:jc w:val="both"/>
      </w:pPr>
      <w:r>
        <w:rPr>
          <w:rFonts w:ascii="Times New Roman"/>
          <w:b w:val="false"/>
          <w:i w:val="false"/>
          <w:color w:val="000000"/>
          <w:sz w:val="28"/>
        </w:rPr>
        <w:t>
      Құқық белгілейтін құжатта бірнеше мемлекеттік тіркеу объектісі болған кезде өтініште біреуі ғана көрсетілетін жағдайларда, тіркеуші орган өтініш берушіге басқа да тіркеу объектілерін мемлекеттік тіркеу және бұл үшін тиісті ақы енгізу қажеттігін көрсетуге құқылы.";</w:t>
      </w:r>
    </w:p>
    <w:bookmarkEnd w:id="2301"/>
    <w:bookmarkStart w:name="z2494" w:id="230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23-бапта</w:t>
      </w:r>
      <w:r>
        <w:rPr>
          <w:rFonts w:ascii="Times New Roman"/>
          <w:b w:val="false"/>
          <w:i w:val="false"/>
          <w:color w:val="000000"/>
          <w:sz w:val="28"/>
        </w:rPr>
        <w:t>:</w:t>
      </w:r>
    </w:p>
    <w:bookmarkEnd w:id="2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496" w:id="2303"/>
    <w:p>
      <w:pPr>
        <w:spacing w:after="0"/>
        <w:ind w:left="0"/>
        <w:jc w:val="both"/>
      </w:pPr>
      <w:r>
        <w:rPr>
          <w:rFonts w:ascii="Times New Roman"/>
          <w:b w:val="false"/>
          <w:i w:val="false"/>
          <w:color w:val="000000"/>
          <w:sz w:val="28"/>
        </w:rPr>
        <w:t>
      "1-1. Электрондық тiркеу құқықтық кадастрдың ақпараттық жүйесiне жылжымайтын мүлiкке құқықтарды мемлекеттiк тiркегенi үшiн ақының төленгенi немесе ақы төлеуден босатылғаны туралы растау келіп түскен күннен кейiнгi бір жұмыс күнінен кешiктiрiлмей жүргiзiлуге тиiс.";</w:t>
      </w:r>
    </w:p>
    <w:bookmarkEnd w:id="2303"/>
    <w:bookmarkStart w:name="z2497" w:id="2304"/>
    <w:p>
      <w:pPr>
        <w:spacing w:after="0"/>
        <w:ind w:left="0"/>
        <w:jc w:val="both"/>
      </w:pPr>
      <w:r>
        <w:rPr>
          <w:rFonts w:ascii="Times New Roman"/>
          <w:b w:val="false"/>
          <w:i w:val="false"/>
          <w:color w:val="000000"/>
          <w:sz w:val="28"/>
        </w:rPr>
        <w:t>
      мынадай мазмұндағы 1-2-тармақпен толықтырылсын:</w:t>
      </w:r>
    </w:p>
    <w:bookmarkEnd w:id="2304"/>
    <w:bookmarkStart w:name="z2498" w:id="2305"/>
    <w:p>
      <w:pPr>
        <w:spacing w:after="0"/>
        <w:ind w:left="0"/>
        <w:jc w:val="both"/>
      </w:pPr>
      <w:r>
        <w:rPr>
          <w:rFonts w:ascii="Times New Roman"/>
          <w:b w:val="false"/>
          <w:i w:val="false"/>
          <w:color w:val="000000"/>
          <w:sz w:val="28"/>
        </w:rPr>
        <w:t>
      "1-2. Осы баптың 1-1 және 2-тармақтарында көзделген жағдайларды қоспағанда, нотариат куәландырмаған мәміленің жылжымайтын мүлікке құқықтарын мемлекеттік тіркеу өтініш тіркеуші органға келіп түскен кезден бастап бір жұмыс күні ішінде жүргізілуге тиіс.";</w:t>
      </w:r>
    </w:p>
    <w:bookmarkEnd w:id="2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2500" w:id="2306"/>
    <w:p>
      <w:pPr>
        <w:spacing w:after="0"/>
        <w:ind w:left="0"/>
        <w:jc w:val="both"/>
      </w:pPr>
      <w:r>
        <w:rPr>
          <w:rFonts w:ascii="Times New Roman"/>
          <w:b w:val="false"/>
          <w:i w:val="false"/>
          <w:color w:val="000000"/>
          <w:sz w:val="28"/>
        </w:rPr>
        <w:t xml:space="preserve">
      11) 25-баптың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306"/>
    <w:bookmarkStart w:name="z2501" w:id="2307"/>
    <w:p>
      <w:pPr>
        <w:spacing w:after="0"/>
        <w:ind w:left="0"/>
        <w:jc w:val="both"/>
      </w:pPr>
      <w:r>
        <w:rPr>
          <w:rFonts w:ascii="Times New Roman"/>
          <w:b w:val="false"/>
          <w:i w:val="false"/>
          <w:color w:val="000000"/>
          <w:sz w:val="28"/>
        </w:rPr>
        <w:t>
      "2. Құжаттарды қабылдаудан бас тартылған жағдайда, тіркеуге келіп түсетін құжаттарды есепке алу кітабында құжаттарды қабылдау туралы жазба жасалмайды. Өтініш берушінің талабы бойынша тіркеуге құжаттар қабылдауды жүзеге асыратын орган бас тарту себептерін көрсете отырып, хабарлама береді. Мұндай хабарламаның, тіркеу туралы өтініштің және оған қоса берілетін құжаттардың көшірмелері уәкілетті орган айқындаған тәртіппен сақтауға жатады.</w:t>
      </w:r>
    </w:p>
    <w:bookmarkEnd w:id="2307"/>
    <w:bookmarkStart w:name="z2502" w:id="2308"/>
    <w:p>
      <w:pPr>
        <w:spacing w:after="0"/>
        <w:ind w:left="0"/>
        <w:jc w:val="both"/>
      </w:pPr>
      <w:r>
        <w:rPr>
          <w:rFonts w:ascii="Times New Roman"/>
          <w:b w:val="false"/>
          <w:i w:val="false"/>
          <w:color w:val="000000"/>
          <w:sz w:val="28"/>
        </w:rPr>
        <w:t>
      Тіркеуге құжаттар қабылдаудан бас тартуға Қазақстан Республикасының заңнамасында белгіленген тәртіппен шағым жасалуы мүмкін.";</w:t>
      </w:r>
    </w:p>
    <w:bookmarkEnd w:id="2308"/>
    <w:bookmarkStart w:name="z2503" w:id="2309"/>
    <w:p>
      <w:pPr>
        <w:spacing w:after="0"/>
        <w:ind w:left="0"/>
        <w:jc w:val="both"/>
      </w:pPr>
      <w:r>
        <w:rPr>
          <w:rFonts w:ascii="Times New Roman"/>
          <w:b w:val="false"/>
          <w:i w:val="false"/>
          <w:color w:val="000000"/>
          <w:sz w:val="28"/>
        </w:rPr>
        <w:t xml:space="preserve">
      12) 27-баптың 1-тармағының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2309"/>
    <w:bookmarkStart w:name="z2504" w:id="2310"/>
    <w:p>
      <w:pPr>
        <w:spacing w:after="0"/>
        <w:ind w:left="0"/>
        <w:jc w:val="both"/>
      </w:pPr>
      <w:r>
        <w:rPr>
          <w:rFonts w:ascii="Times New Roman"/>
          <w:b w:val="false"/>
          <w:i w:val="false"/>
          <w:color w:val="000000"/>
          <w:sz w:val="28"/>
        </w:rPr>
        <w:t>
      "6) жылжымайтын мүлікке құқықтарды мемлекеттік тіркегені үшін ақы толық төленбеген кезде;</w:t>
      </w:r>
    </w:p>
    <w:bookmarkEnd w:id="2310"/>
    <w:bookmarkStart w:name="z2505" w:id="2311"/>
    <w:p>
      <w:pPr>
        <w:spacing w:after="0"/>
        <w:ind w:left="0"/>
        <w:jc w:val="both"/>
      </w:pPr>
      <w:r>
        <w:rPr>
          <w:rFonts w:ascii="Times New Roman"/>
          <w:b w:val="false"/>
          <w:i w:val="false"/>
          <w:color w:val="000000"/>
          <w:sz w:val="28"/>
        </w:rPr>
        <w:t>
      7) егер құқық белгілейтін құжаттың электрондық көшірмесі келіп түскен кезден бастап үш жұмыс күні ішінде құқықтық кадастрдың ақпараттық жүйесіне жылжымайтын мүлікке құқықтарды мемлекеттік тіркегені үшін ақы төленгені туралы немесе тұлғаның ақы төлеуден босатылғаны туралы растау келіп түспесе, тоқтатыла тұрады.";</w:t>
      </w:r>
    </w:p>
    <w:bookmarkEnd w:id="2311"/>
    <w:bookmarkStart w:name="z2506" w:id="2312"/>
    <w:p>
      <w:pPr>
        <w:spacing w:after="0"/>
        <w:ind w:left="0"/>
        <w:jc w:val="both"/>
      </w:pPr>
      <w:r>
        <w:rPr>
          <w:rFonts w:ascii="Times New Roman"/>
          <w:b w:val="false"/>
          <w:i w:val="false"/>
          <w:color w:val="000000"/>
          <w:sz w:val="28"/>
        </w:rPr>
        <w:t xml:space="preserve">
      13) 31-баптың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1-2) тармақшамен толықтырылсын:</w:t>
      </w:r>
    </w:p>
    <w:bookmarkEnd w:id="2312"/>
    <w:bookmarkStart w:name="z2507" w:id="2313"/>
    <w:p>
      <w:pPr>
        <w:spacing w:after="0"/>
        <w:ind w:left="0"/>
        <w:jc w:val="both"/>
      </w:pPr>
      <w:r>
        <w:rPr>
          <w:rFonts w:ascii="Times New Roman"/>
          <w:b w:val="false"/>
          <w:i w:val="false"/>
          <w:color w:val="000000"/>
          <w:sz w:val="28"/>
        </w:rPr>
        <w:t>
      "1-2) құрылыс объектілерінің Қазақстан Республикасының сәулет, қала құрылысы және құрылыс қызметі туралы заңнамасының талаптарына сәйкес келмеуі туралы жергілікті атқарушы органдардың сәулет және қала құрылысы, мемлекеттік сәулет-құрылыс бақылау органдарынан түсетін тиісті ақпарат негізінде;";</w:t>
      </w:r>
    </w:p>
    <w:bookmarkEnd w:id="2313"/>
    <w:bookmarkStart w:name="z2508" w:id="2314"/>
    <w:p>
      <w:pPr>
        <w:spacing w:after="0"/>
        <w:ind w:left="0"/>
        <w:jc w:val="both"/>
      </w:pPr>
      <w:r>
        <w:rPr>
          <w:rFonts w:ascii="Times New Roman"/>
          <w:b w:val="false"/>
          <w:i w:val="false"/>
          <w:color w:val="000000"/>
          <w:sz w:val="28"/>
        </w:rPr>
        <w:t xml:space="preserve">
      14) 58-баптың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314"/>
    <w:bookmarkStart w:name="z2509" w:id="2315"/>
    <w:p>
      <w:pPr>
        <w:spacing w:after="0"/>
        <w:ind w:left="0"/>
        <w:jc w:val="both"/>
      </w:pPr>
      <w:r>
        <w:rPr>
          <w:rFonts w:ascii="Times New Roman"/>
          <w:b w:val="false"/>
          <w:i w:val="false"/>
          <w:color w:val="000000"/>
          <w:sz w:val="28"/>
        </w:rPr>
        <w:t>
      "2. Бастапқы және кейінгі объектілерге бұрын туындаған құқықтарды есептік тіркеуді жүзеге асыру кезінде тіркеуші орган құқық иеленушіден жылжымайтын мүлік объектісіне жаңа техникалық паспорт ұсынуды талап етуге құқылы емес. Қажет болған жағдайда, жүйелі тіркеуді жүргізу кезінде мемлекеттік техникалық зерттеп-қарауды тіркеуші орган өтеусіз жүзеге асырады.".</w:t>
      </w:r>
    </w:p>
    <w:bookmarkEnd w:id="2315"/>
    <w:bookmarkStart w:name="z2510" w:id="2316"/>
    <w:p>
      <w:pPr>
        <w:spacing w:after="0"/>
        <w:ind w:left="0"/>
        <w:jc w:val="both"/>
      </w:pPr>
      <w:r>
        <w:rPr>
          <w:rFonts w:ascii="Times New Roman"/>
          <w:b w:val="false"/>
          <w:i w:val="false"/>
          <w:color w:val="000000"/>
          <w:sz w:val="28"/>
        </w:rPr>
        <w:t xml:space="preserve">
      80.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22-ІІІ, 109-құжат; № 24, 115-құжат):</w:t>
      </w:r>
    </w:p>
    <w:bookmarkEnd w:id="2316"/>
    <w:bookmarkStart w:name="z2511" w:id="23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59-бапта</w:t>
      </w:r>
      <w:r>
        <w:rPr>
          <w:rFonts w:ascii="Times New Roman"/>
          <w:b w:val="false"/>
          <w:i w:val="false"/>
          <w:color w:val="000000"/>
          <w:sz w:val="28"/>
        </w:rPr>
        <w:t>:</w:t>
      </w:r>
    </w:p>
    <w:bookmarkEnd w:id="2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513" w:id="2318"/>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2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516" w:id="2319"/>
    <w:p>
      <w:pPr>
        <w:spacing w:after="0"/>
        <w:ind w:left="0"/>
        <w:jc w:val="both"/>
      </w:pPr>
      <w:r>
        <w:rPr>
          <w:rFonts w:ascii="Times New Roman"/>
          <w:b w:val="false"/>
          <w:i w:val="false"/>
          <w:color w:val="000000"/>
          <w:sz w:val="28"/>
        </w:rPr>
        <w:t xml:space="preserve">
      "8. Білім беру жүйесіндегі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және профилактикалық бақылау нысанында жүзеге асырылады."; </w:t>
      </w:r>
    </w:p>
    <w:bookmarkEnd w:id="2319"/>
    <w:bookmarkStart w:name="z2517" w:id="2320"/>
    <w:p>
      <w:pPr>
        <w:spacing w:after="0"/>
        <w:ind w:left="0"/>
        <w:jc w:val="both"/>
      </w:pPr>
      <w:r>
        <w:rPr>
          <w:rFonts w:ascii="Times New Roman"/>
          <w:b w:val="false"/>
          <w:i w:val="false"/>
          <w:color w:val="000000"/>
          <w:sz w:val="28"/>
        </w:rPr>
        <w:t xml:space="preserve">
      2) 65-баптың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320"/>
    <w:bookmarkStart w:name="z2518" w:id="2321"/>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2321"/>
    <w:bookmarkStart w:name="z2519" w:id="2322"/>
    <w:p>
      <w:pPr>
        <w:spacing w:after="0"/>
        <w:ind w:left="0"/>
        <w:jc w:val="both"/>
      </w:pPr>
      <w:r>
        <w:rPr>
          <w:rFonts w:ascii="Times New Roman"/>
          <w:b w:val="false"/>
          <w:i w:val="false"/>
          <w:color w:val="000000"/>
          <w:sz w:val="28"/>
        </w:rPr>
        <w:t xml:space="preserve">
      81.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 2015 ж., № 10, 50-құжат; № 20-IV, 113-құжат; № 23-ІІ, 170-құжат; 2017 ж., № 8, 16-құжат; № 12, 36-құжат):</w:t>
      </w:r>
    </w:p>
    <w:bookmarkEnd w:id="2322"/>
    <w:bookmarkStart w:name="z2520" w:id="2323"/>
    <w:p>
      <w:pPr>
        <w:spacing w:after="0"/>
        <w:ind w:left="0"/>
        <w:jc w:val="both"/>
      </w:pPr>
      <w:r>
        <w:rPr>
          <w:rFonts w:ascii="Times New Roman"/>
          <w:b w:val="false"/>
          <w:i w:val="false"/>
          <w:color w:val="000000"/>
          <w:sz w:val="28"/>
        </w:rPr>
        <w:t xml:space="preserve">
      1) 4-баптың 2-тармағының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8-баптың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абзацындағы, 8-1-баптың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абзацындағы және 10-баптың </w:t>
      </w:r>
      <w:r>
        <w:rPr>
          <w:rFonts w:ascii="Times New Roman"/>
          <w:b w:val="false"/>
          <w:i w:val="false"/>
          <w:color w:val="000000"/>
          <w:sz w:val="28"/>
        </w:rPr>
        <w:t>6) тармақшасының</w:t>
      </w:r>
      <w:r>
        <w:rPr>
          <w:rFonts w:ascii="Times New Roman"/>
          <w:b w:val="false"/>
          <w:i w:val="false"/>
          <w:color w:val="000000"/>
          <w:sz w:val="28"/>
        </w:rPr>
        <w:t xml:space="preserve"> екінші абзацындағы "Қазақстан Республикасының арнаулы әлеуметтік қызметтер туралы заңнамасының сақталуына", "Қазақстан Республикасының арнаулы әлеуметтік көрсетілетін қызметтер туралы заңнамасының сақталуын", "Қазақстан Республикасының арнаулы әлеуметтік қызметтер туралы заңнамасының сақталуын" деген сөздер тиісінше "арнаулы әлеуметтік қызметтер көрсету саласындағы" деген сөздермен ауыстырылсын;</w:t>
      </w:r>
    </w:p>
    <w:bookmarkEnd w:id="2323"/>
    <w:bookmarkStart w:name="z2521" w:id="23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20-бапта</w:t>
      </w:r>
      <w:r>
        <w:rPr>
          <w:rFonts w:ascii="Times New Roman"/>
          <w:b w:val="false"/>
          <w:i w:val="false"/>
          <w:color w:val="000000"/>
          <w:sz w:val="28"/>
        </w:rPr>
        <w:t>:</w:t>
      </w:r>
    </w:p>
    <w:bookmarkEnd w:id="2324"/>
    <w:bookmarkStart w:name="z2522" w:id="2325"/>
    <w:p>
      <w:pPr>
        <w:spacing w:after="0"/>
        <w:ind w:left="0"/>
        <w:jc w:val="both"/>
      </w:pPr>
      <w:r>
        <w:rPr>
          <w:rFonts w:ascii="Times New Roman"/>
          <w:b w:val="false"/>
          <w:i w:val="false"/>
          <w:color w:val="000000"/>
          <w:sz w:val="28"/>
        </w:rPr>
        <w:t>
      тақырыптағы "Қазақстан Республикасының арнаулы әлеуметтік қызметтер туралы заңнамасының сақталуын" деген сөздер "Арнаулы әлеуметтік қызметтер көрсету саласындағы" деген сөздермен ауыстырылсын;</w:t>
      </w:r>
    </w:p>
    <w:bookmarkEnd w:id="2325"/>
    <w:bookmarkStart w:name="z2523" w:id="2326"/>
    <w:p>
      <w:pPr>
        <w:spacing w:after="0"/>
        <w:ind w:left="0"/>
        <w:jc w:val="both"/>
      </w:pPr>
      <w:r>
        <w:rPr>
          <w:rFonts w:ascii="Times New Roman"/>
          <w:b w:val="false"/>
          <w:i w:val="false"/>
          <w:color w:val="000000"/>
          <w:sz w:val="28"/>
        </w:rPr>
        <w:t>
      1-тармақ мынадай редакцияда жазылсын:</w:t>
      </w:r>
    </w:p>
    <w:bookmarkEnd w:id="2326"/>
    <w:bookmarkStart w:name="z2524" w:id="2327"/>
    <w:p>
      <w:pPr>
        <w:spacing w:after="0"/>
        <w:ind w:left="0"/>
        <w:jc w:val="both"/>
      </w:pPr>
      <w:r>
        <w:rPr>
          <w:rFonts w:ascii="Times New Roman"/>
          <w:b w:val="false"/>
          <w:i w:val="false"/>
          <w:color w:val="000000"/>
          <w:sz w:val="28"/>
        </w:rPr>
        <w:t xml:space="preserve">
      "1. Арнаулы әлеуметтік қызметтер көрсету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327"/>
    <w:bookmarkStart w:name="z2525" w:id="2328"/>
    <w:p>
      <w:pPr>
        <w:spacing w:after="0"/>
        <w:ind w:left="0"/>
        <w:jc w:val="both"/>
      </w:pPr>
      <w:r>
        <w:rPr>
          <w:rFonts w:ascii="Times New Roman"/>
          <w:b w:val="false"/>
          <w:i w:val="false"/>
          <w:color w:val="000000"/>
          <w:sz w:val="28"/>
        </w:rPr>
        <w:t xml:space="preserve">
      82. "Тауар биржалары туралы" 2009 жылғы 4 мамырдағы Қазақстан Респуликасының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19-I, 19-II, 96-құжат; № 23, 143-құжат; 2015 ж., № 19-I, 101-құжат; № 20-ІV, 113-құжат; № 22-III, 149-құжат; 2016 ж., № 7-II, 55-құжат; № 24, 126-құжат):</w:t>
      </w:r>
    </w:p>
    <w:bookmarkEnd w:id="2328"/>
    <w:bookmarkStart w:name="z2526" w:id="23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2329"/>
    <w:bookmarkStart w:name="z2527" w:id="2330"/>
    <w:p>
      <w:pPr>
        <w:spacing w:after="0"/>
        <w:ind w:left="0"/>
        <w:jc w:val="both"/>
      </w:pPr>
      <w:r>
        <w:rPr>
          <w:rFonts w:ascii="Times New Roman"/>
          <w:b w:val="false"/>
          <w:i w:val="false"/>
          <w:color w:val="000000"/>
          <w:sz w:val="28"/>
        </w:rPr>
        <w:t>
      3-3) тармақша алып тасталсын;</w:t>
      </w:r>
    </w:p>
    <w:bookmarkEnd w:id="2330"/>
    <w:bookmarkStart w:name="z2528" w:id="2331"/>
    <w:p>
      <w:pPr>
        <w:spacing w:after="0"/>
        <w:ind w:left="0"/>
        <w:jc w:val="both"/>
      </w:pPr>
      <w:r>
        <w:rPr>
          <w:rFonts w:ascii="Times New Roman"/>
          <w:b w:val="false"/>
          <w:i w:val="false"/>
          <w:color w:val="000000"/>
          <w:sz w:val="28"/>
        </w:rPr>
        <w:t>
      3-4) тармақша мынадай редакцияда жазылсын:</w:t>
      </w:r>
    </w:p>
    <w:bookmarkEnd w:id="2331"/>
    <w:bookmarkStart w:name="z2529" w:id="2332"/>
    <w:p>
      <w:pPr>
        <w:spacing w:after="0"/>
        <w:ind w:left="0"/>
        <w:jc w:val="both"/>
      </w:pPr>
      <w:r>
        <w:rPr>
          <w:rFonts w:ascii="Times New Roman"/>
          <w:b w:val="false"/>
          <w:i w:val="false"/>
          <w:color w:val="000000"/>
          <w:sz w:val="28"/>
        </w:rPr>
        <w:t>
      "3-4) кепілдік беру және сақтандыру қорларын қалыптастыру және пайдалану қағидаларын әзірлейді және бекітеді;";</w:t>
      </w:r>
    </w:p>
    <w:bookmarkEnd w:id="2332"/>
    <w:bookmarkStart w:name="z2530" w:id="23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4-2-баптар</w:t>
      </w:r>
      <w:r>
        <w:rPr>
          <w:rFonts w:ascii="Times New Roman"/>
          <w:b w:val="false"/>
          <w:i w:val="false"/>
          <w:color w:val="000000"/>
          <w:sz w:val="28"/>
        </w:rPr>
        <w:t xml:space="preserve"> алып тасталсын;</w:t>
      </w:r>
    </w:p>
    <w:bookmarkEnd w:id="2333"/>
    <w:bookmarkStart w:name="z2531" w:id="23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1-тармағы алып тасталсын;</w:t>
      </w:r>
    </w:p>
    <w:bookmarkEnd w:id="2334"/>
    <w:bookmarkStart w:name="z2532" w:id="2335"/>
    <w:p>
      <w:pPr>
        <w:spacing w:after="0"/>
        <w:ind w:left="0"/>
        <w:jc w:val="both"/>
      </w:pPr>
      <w:r>
        <w:rPr>
          <w:rFonts w:ascii="Times New Roman"/>
          <w:b w:val="false"/>
          <w:i w:val="false"/>
          <w:color w:val="000000"/>
          <w:sz w:val="28"/>
        </w:rPr>
        <w:t xml:space="preserve">
      4) 13-2-баптың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тармақшасындағы "орналастыруға;" деген сөз "орналастыруға міндетті." деген сөздермен ауыстырылып, 5) тармақшасы алып тасталсын;</w:t>
      </w:r>
    </w:p>
    <w:bookmarkEnd w:id="2335"/>
    <w:bookmarkStart w:name="z2533" w:id="23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 xml:space="preserve"> 3-тармағында:</w:t>
      </w:r>
    </w:p>
    <w:bookmarkEnd w:id="2336"/>
    <w:bookmarkStart w:name="z2534" w:id="2337"/>
    <w:p>
      <w:pPr>
        <w:spacing w:after="0"/>
        <w:ind w:left="0"/>
        <w:jc w:val="both"/>
      </w:pPr>
      <w:r>
        <w:rPr>
          <w:rFonts w:ascii="Times New Roman"/>
          <w:b w:val="false"/>
          <w:i w:val="false"/>
          <w:color w:val="000000"/>
          <w:sz w:val="28"/>
        </w:rPr>
        <w:t>
      4) тармақша мынадай редакцияда жазылсын:</w:t>
      </w:r>
    </w:p>
    <w:bookmarkEnd w:id="2337"/>
    <w:bookmarkStart w:name="z2535" w:id="2338"/>
    <w:p>
      <w:pPr>
        <w:spacing w:after="0"/>
        <w:ind w:left="0"/>
        <w:jc w:val="both"/>
      </w:pPr>
      <w:r>
        <w:rPr>
          <w:rFonts w:ascii="Times New Roman"/>
          <w:b w:val="false"/>
          <w:i w:val="false"/>
          <w:color w:val="000000"/>
          <w:sz w:val="28"/>
        </w:rPr>
        <w:t>
      "4) мемлекеттік және жеке сот орындаушыларына: әділет органының мөрімен немесе жеке сот орындаушысының мөрімен куәландырылған және сот санкция берген сот орындаушысының қаулысы негiзiнде өздерінің іс жүргiзуіндегі атқарушылық іс жүргізу істері бойынша;";</w:t>
      </w:r>
    </w:p>
    <w:bookmarkEnd w:id="2338"/>
    <w:bookmarkStart w:name="z2536" w:id="2339"/>
    <w:p>
      <w:pPr>
        <w:spacing w:after="0"/>
        <w:ind w:left="0"/>
        <w:jc w:val="both"/>
      </w:pPr>
      <w:r>
        <w:rPr>
          <w:rFonts w:ascii="Times New Roman"/>
          <w:b w:val="false"/>
          <w:i w:val="false"/>
          <w:color w:val="000000"/>
          <w:sz w:val="28"/>
        </w:rPr>
        <w:t>
      6) тармақшадағы "тәртіппен берілуге тиіс." деген сөздер "тәртіппен;" деген сөзбен ауыстырылып, мынадай мазмұндағы 7) тармақшамен толықтырылсын:</w:t>
      </w:r>
    </w:p>
    <w:bookmarkEnd w:id="2339"/>
    <w:bookmarkStart w:name="z2537" w:id="2340"/>
    <w:p>
      <w:pPr>
        <w:spacing w:after="0"/>
        <w:ind w:left="0"/>
        <w:jc w:val="both"/>
      </w:pPr>
      <w:r>
        <w:rPr>
          <w:rFonts w:ascii="Times New Roman"/>
          <w:b w:val="false"/>
          <w:i w:val="false"/>
          <w:color w:val="000000"/>
          <w:sz w:val="28"/>
        </w:rPr>
        <w:t xml:space="preserve">
      "7) монополияға қарсы органға: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мақсаттарда және тәртіппен ұсынылуға тиіс.";</w:t>
      </w:r>
    </w:p>
    <w:bookmarkEnd w:id="2340"/>
    <w:bookmarkStart w:name="z2538" w:id="234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2341"/>
    <w:bookmarkStart w:name="z2539" w:id="2342"/>
    <w:p>
      <w:pPr>
        <w:spacing w:after="0"/>
        <w:ind w:left="0"/>
        <w:jc w:val="both"/>
      </w:pPr>
      <w:r>
        <w:rPr>
          <w:rFonts w:ascii="Times New Roman"/>
          <w:b w:val="false"/>
          <w:i w:val="false"/>
          <w:color w:val="000000"/>
          <w:sz w:val="28"/>
        </w:rPr>
        <w:t>
      "25-бап. Қазақстан Республикасының тауар биржалары туралы заңнамасының сақталуын мемлекеттік бақылау</w:t>
      </w:r>
    </w:p>
    <w:bookmarkEnd w:id="2342"/>
    <w:bookmarkStart w:name="z2540" w:id="2343"/>
    <w:p>
      <w:pPr>
        <w:spacing w:after="0"/>
        <w:ind w:left="0"/>
        <w:jc w:val="both"/>
      </w:pPr>
      <w:r>
        <w:rPr>
          <w:rFonts w:ascii="Times New Roman"/>
          <w:b w:val="false"/>
          <w:i w:val="false"/>
          <w:color w:val="000000"/>
          <w:sz w:val="28"/>
        </w:rPr>
        <w:t xml:space="preserve">
      Қазақстан Республикасының тауар биржалары туралы заңнамасының сақталуын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343"/>
    <w:bookmarkStart w:name="z2541" w:id="2344"/>
    <w:p>
      <w:pPr>
        <w:spacing w:after="0"/>
        <w:ind w:left="0"/>
        <w:jc w:val="both"/>
      </w:pPr>
      <w:r>
        <w:rPr>
          <w:rFonts w:ascii="Times New Roman"/>
          <w:b w:val="false"/>
          <w:i w:val="false"/>
          <w:color w:val="000000"/>
          <w:sz w:val="28"/>
        </w:rPr>
        <w:t xml:space="preserve">
      83.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7-ІІ, 55-құжат; № 12, 87-құжат; № 23, 118-құжат; 2017 ж., № 4, 7-құжат; № 23-III, 111-құжат):</w:t>
      </w:r>
    </w:p>
    <w:bookmarkEnd w:id="2344"/>
    <w:bookmarkStart w:name="z2542" w:id="23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2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544" w:id="2346"/>
    <w:p>
      <w:pPr>
        <w:spacing w:after="0"/>
        <w:ind w:left="0"/>
        <w:jc w:val="both"/>
      </w:pPr>
      <w:r>
        <w:rPr>
          <w:rFonts w:ascii="Times New Roman"/>
          <w:b w:val="false"/>
          <w:i w:val="false"/>
          <w:color w:val="000000"/>
          <w:sz w:val="28"/>
        </w:rPr>
        <w:t xml:space="preserve">
      "3-1. Осы бапта көзделген шаралар мынадай жағдайларда: </w:t>
      </w:r>
    </w:p>
    <w:bookmarkEnd w:id="2346"/>
    <w:bookmarkStart w:name="z2545" w:id="2347"/>
    <w:p>
      <w:pPr>
        <w:spacing w:after="0"/>
        <w:ind w:left="0"/>
        <w:jc w:val="both"/>
      </w:pPr>
      <w:r>
        <w:rPr>
          <w:rFonts w:ascii="Times New Roman"/>
          <w:b w:val="false"/>
          <w:i w:val="false"/>
          <w:color w:val="000000"/>
          <w:sz w:val="28"/>
        </w:rPr>
        <w:t>
      "1) мынадай біржолғы операцияларды жүргізу кезінде:</w:t>
      </w:r>
    </w:p>
    <w:bookmarkEnd w:id="2347"/>
    <w:bookmarkStart w:name="z2546" w:id="2348"/>
    <w:p>
      <w:pPr>
        <w:spacing w:after="0"/>
        <w:ind w:left="0"/>
        <w:jc w:val="both"/>
      </w:pPr>
      <w:r>
        <w:rPr>
          <w:rFonts w:ascii="Times New Roman"/>
          <w:b w:val="false"/>
          <w:i w:val="false"/>
          <w:color w:val="000000"/>
          <w:sz w:val="28"/>
        </w:rPr>
        <w:t>
      электрондық ақшаның сәйкестендірілмеген иелері – жеке тұлғалар "Төлемдер және төлем жүйелері туралы" Қазақстан Республикасы Заңының 44-бабының 4-тармағында көзделген сомадан аспайтын электрондық ақшаны сатып алу және пайдалану жөніндегі операцияларды жүзеге асырған кезде;</w:t>
      </w:r>
    </w:p>
    <w:bookmarkEnd w:id="2348"/>
    <w:bookmarkStart w:name="z2547" w:id="2349"/>
    <w:p>
      <w:pPr>
        <w:spacing w:after="0"/>
        <w:ind w:left="0"/>
        <w:jc w:val="both"/>
      </w:pPr>
      <w:r>
        <w:rPr>
          <w:rFonts w:ascii="Times New Roman"/>
          <w:b w:val="false"/>
          <w:i w:val="false"/>
          <w:color w:val="000000"/>
          <w:sz w:val="28"/>
        </w:rPr>
        <w:t>
      клиент – жеке тұлға қолма-қол ақшаны қабылдауға арналған жабдық (құрылғы) арқылы жеке тұлғаның банктің шотына ақшаны есепке жатқызу не көрсетілетін қызметті берушінің пайдасына төлемді жүргізу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bookmarkEnd w:id="2349"/>
    <w:bookmarkStart w:name="z2548" w:id="2350"/>
    <w:p>
      <w:pPr>
        <w:spacing w:after="0"/>
        <w:ind w:left="0"/>
        <w:jc w:val="both"/>
      </w:pPr>
      <w:r>
        <w:rPr>
          <w:rFonts w:ascii="Times New Roman"/>
          <w:b w:val="false"/>
          <w:i w:val="false"/>
          <w:color w:val="000000"/>
          <w:sz w:val="28"/>
        </w:rPr>
        <w:t>
      клиент күдікті операция жасаған жағдайларды қоспағанда, клиент банктік шотты пайдаланбай, қолма-қол ақшасыз төлемді немесе ақша аударымын жүзеге асырған кезде, егер мұндай төлемнің немесе ақша аударымының сомасы 500000 теңгеден не 500000 теңгеге баламалы шетел валютасындағы сомадан аспаса;</w:t>
      </w:r>
    </w:p>
    <w:bookmarkEnd w:id="2350"/>
    <w:bookmarkStart w:name="z2549" w:id="2351"/>
    <w:p>
      <w:pPr>
        <w:spacing w:after="0"/>
        <w:ind w:left="0"/>
        <w:jc w:val="both"/>
      </w:pPr>
      <w:r>
        <w:rPr>
          <w:rFonts w:ascii="Times New Roman"/>
          <w:b w:val="false"/>
          <w:i w:val="false"/>
          <w:color w:val="000000"/>
          <w:sz w:val="28"/>
        </w:rPr>
        <w:t>
      клиент күдікті операция жасаған жағдайларды қоспағанда, клиент – жеке тұлға айырбастау пунктінде қолма-қол шетел валютасын сатып алу, сату немесе айырбастау жөніндегі операцияны жүзеге асырған кезде, егер мұндай операцияның сомасы 500000 теңгеден не 500000 теңгеге баламалы шетел валютасындағы сомадан аспаса;</w:t>
      </w:r>
    </w:p>
    <w:bookmarkEnd w:id="2351"/>
    <w:bookmarkStart w:name="z2550" w:id="2352"/>
    <w:p>
      <w:pPr>
        <w:spacing w:after="0"/>
        <w:ind w:left="0"/>
        <w:jc w:val="both"/>
      </w:pPr>
      <w:r>
        <w:rPr>
          <w:rFonts w:ascii="Times New Roman"/>
          <w:b w:val="false"/>
          <w:i w:val="false"/>
          <w:color w:val="000000"/>
          <w:sz w:val="28"/>
        </w:rPr>
        <w:t>
      клиент – жеке тұлға осындай клиенттің банктік шотына қол жеткізу құралы болып табылмайтын төлем карточкасын пайдалана отырып, операцияны жүзеге асырған кезде, егер мұндай операцияның сомасы 200000 теңгеден не 200000 теңгеге баламалы шетел валютасындағы сомадан аспаса;</w:t>
      </w:r>
    </w:p>
    <w:bookmarkEnd w:id="2352"/>
    <w:bookmarkStart w:name="z2551" w:id="2353"/>
    <w:p>
      <w:pPr>
        <w:spacing w:after="0"/>
        <w:ind w:left="0"/>
        <w:jc w:val="both"/>
      </w:pPr>
      <w:r>
        <w:rPr>
          <w:rFonts w:ascii="Times New Roman"/>
          <w:b w:val="false"/>
          <w:i w:val="false"/>
          <w:color w:val="000000"/>
          <w:sz w:val="28"/>
        </w:rPr>
        <w:t>
      клиент – жеке тұлға қолма-қол ақшаны қабылдауға арналған жабдық (құрылғы) арқылы мемлекеттік органдардың пайдасына атқарушылық іс жүргізу шеңберінде берешекті төлеу жөніндегі операцияны жүзеге асырған кезде;</w:t>
      </w:r>
    </w:p>
    <w:bookmarkEnd w:id="2353"/>
    <w:bookmarkStart w:name="z2552" w:id="2354"/>
    <w:p>
      <w:pPr>
        <w:spacing w:after="0"/>
        <w:ind w:left="0"/>
        <w:jc w:val="both"/>
      </w:pPr>
      <w:r>
        <w:rPr>
          <w:rFonts w:ascii="Times New Roman"/>
          <w:b w:val="false"/>
          <w:i w:val="false"/>
          <w:color w:val="000000"/>
          <w:sz w:val="28"/>
        </w:rPr>
        <w:t>
      2) клиент күдікті операция жасаған жағдайларды қоспағанда, мемлекеттік бағалы қағаздар сатып алу мақсаттары үшін жеке тұлғаларға бағалы қағаздардың орталық депозитарий жүйесінде шот ашу кезінде, егер мемлекеттік бағалы қағаздармен жасалатын операцияның сомасы 500000 теңгеден не 500000 теңгеге баламалы шетел валютасындағы сомадан аспаса, қолданылмайды.";</w:t>
      </w:r>
    </w:p>
    <w:bookmarkEnd w:id="2354"/>
    <w:bookmarkStart w:name="z2553" w:id="2355"/>
    <w:p>
      <w:pPr>
        <w:spacing w:after="0"/>
        <w:ind w:left="0"/>
        <w:jc w:val="both"/>
      </w:pPr>
      <w:r>
        <w:rPr>
          <w:rFonts w:ascii="Times New Roman"/>
          <w:b w:val="false"/>
          <w:i w:val="false"/>
          <w:color w:val="000000"/>
          <w:sz w:val="28"/>
        </w:rPr>
        <w:t>
      мынадай мазмұндағы 3-2-тармақпен толықтырылсын:</w:t>
      </w:r>
    </w:p>
    <w:bookmarkEnd w:id="2355"/>
    <w:bookmarkStart w:name="z2554" w:id="2356"/>
    <w:p>
      <w:pPr>
        <w:spacing w:after="0"/>
        <w:ind w:left="0"/>
        <w:jc w:val="both"/>
      </w:pPr>
      <w:r>
        <w:rPr>
          <w:rFonts w:ascii="Times New Roman"/>
          <w:b w:val="false"/>
          <w:i w:val="false"/>
          <w:color w:val="000000"/>
          <w:sz w:val="28"/>
        </w:rPr>
        <w:t>
      "3-2. Осы Заңның 3-бабы 1-тармағының 1) – 5), 11) және 12) тармақшаларында аталған қаржы мониторингі субъектілері:</w:t>
      </w:r>
    </w:p>
    <w:bookmarkEnd w:id="2356"/>
    <w:bookmarkStart w:name="z2555" w:id="2357"/>
    <w:p>
      <w:pPr>
        <w:spacing w:after="0"/>
        <w:ind w:left="0"/>
        <w:jc w:val="both"/>
      </w:pPr>
      <w:r>
        <w:rPr>
          <w:rFonts w:ascii="Times New Roman"/>
          <w:b w:val="false"/>
          <w:i w:val="false"/>
          <w:color w:val="000000"/>
          <w:sz w:val="28"/>
        </w:rPr>
        <w:t>
      1) клиент салықтарды, өсімпұлдарды, айыппұлдарды және бюджетке төленетін басқа да міндетті төлемдерді, сондай-ақ міндетті сақтандыру шарттары бойынша сақтандыру сыйлықақыларын төлеу жөніндегі операцияларды жүзеге асырған;</w:t>
      </w:r>
    </w:p>
    <w:bookmarkEnd w:id="2357"/>
    <w:bookmarkStart w:name="z2556" w:id="2358"/>
    <w:p>
      <w:pPr>
        <w:spacing w:after="0"/>
        <w:ind w:left="0"/>
        <w:jc w:val="both"/>
      </w:pPr>
      <w:r>
        <w:rPr>
          <w:rFonts w:ascii="Times New Roman"/>
          <w:b w:val="false"/>
          <w:i w:val="false"/>
          <w:color w:val="000000"/>
          <w:sz w:val="28"/>
        </w:rPr>
        <w:t>
      2) клиенттің банктік шотына ақшаны есепке жатқызған жағдайларда, клиентпен қашықтықтан орнатылған іскерлік қатынастар шеңберінде, трансшекаралық төлемдерді қоспағанда, осы баптың 3-тармағы бірінші бөлігінің 6) тармақшасында көзделген, клиентті (оның өкілін), бенефициарлық меншік иесін сәйкестендіру үшін қажетті мәліметтердің анықтығын тексеру жөніндегі шараларды қолданбай, операциялар жасауға құқылы.";</w:t>
      </w:r>
    </w:p>
    <w:bookmarkEnd w:id="2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"11)" деген цифрлардан кейін "және 12)" деген сөздермен толықтырылсын;</w:t>
      </w:r>
    </w:p>
    <w:bookmarkStart w:name="z2558" w:id="23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13-бапта</w:t>
      </w:r>
      <w:r>
        <w:rPr>
          <w:rFonts w:ascii="Times New Roman"/>
          <w:b w:val="false"/>
          <w:i w:val="false"/>
          <w:color w:val="000000"/>
          <w:sz w:val="28"/>
        </w:rPr>
        <w:t>:</w:t>
      </w:r>
    </w:p>
    <w:bookmarkEnd w:id="2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560" w:id="2360"/>
    <w:p>
      <w:pPr>
        <w:spacing w:after="0"/>
        <w:ind w:left="0"/>
        <w:jc w:val="both"/>
      </w:pPr>
      <w:r>
        <w:rPr>
          <w:rFonts w:ascii="Times New Roman"/>
          <w:b w:val="false"/>
          <w:i w:val="false"/>
          <w:color w:val="000000"/>
          <w:sz w:val="28"/>
        </w:rPr>
        <w:t>
      екінші бөліктегі "6) тармақшасында" деген сөздер "1), 2), 2-1), 4) және 6) тармақшаларында" деген сөздермен ауыстырылсын;</w:t>
      </w:r>
    </w:p>
    <w:bookmarkEnd w:id="2360"/>
    <w:bookmarkStart w:name="z2561" w:id="2361"/>
    <w:p>
      <w:pPr>
        <w:spacing w:after="0"/>
        <w:ind w:left="0"/>
        <w:jc w:val="both"/>
      </w:pPr>
      <w:r>
        <w:rPr>
          <w:rFonts w:ascii="Times New Roman"/>
          <w:b w:val="false"/>
          <w:i w:val="false"/>
          <w:color w:val="000000"/>
          <w:sz w:val="28"/>
        </w:rPr>
        <w:t>
      үшінші бөлік мынадай редакцияда жазылсын:</w:t>
      </w:r>
    </w:p>
    <w:bookmarkEnd w:id="2361"/>
    <w:bookmarkStart w:name="z2562" w:id="2362"/>
    <w:p>
      <w:pPr>
        <w:spacing w:after="0"/>
        <w:ind w:left="0"/>
        <w:jc w:val="both"/>
      </w:pPr>
      <w:r>
        <w:rPr>
          <w:rFonts w:ascii="Times New Roman"/>
          <w:b w:val="false"/>
          <w:i w:val="false"/>
          <w:color w:val="000000"/>
          <w:sz w:val="28"/>
        </w:rPr>
        <w:t>
      "Қаржы мониторингi субъектiлерi клиент іскерлік қатынастарды қылмыстық жолмен алынған кірістерді заңдастыру (жылыстату) немесе терроризмді қаржыландыру мақсатында пайдаланатыны туралы күдік болған жағдайда, ақшамен және (немесе) өзге мүлікпен операциялар жүргізуден, сондай-ақ клиентпен іскерлік қатынастар орнатудан бас тартуға және (немесе) іскерлік қатынастарды тоқтатуға құқылы.";</w:t>
      </w:r>
    </w:p>
    <w:bookmarkEnd w:id="2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64" w:id="2363"/>
    <w:p>
      <w:pPr>
        <w:spacing w:after="0"/>
        <w:ind w:left="0"/>
        <w:jc w:val="both"/>
      </w:pPr>
      <w:r>
        <w:rPr>
          <w:rFonts w:ascii="Times New Roman"/>
          <w:b w:val="false"/>
          <w:i w:val="false"/>
          <w:color w:val="000000"/>
          <w:sz w:val="28"/>
        </w:rPr>
        <w:t xml:space="preserve">
      "4. Қаржы мониторингі субъектісі уәкілетті орган күдікті операцияны тоқтата тұру туралы не күдікті операцияны тоқтата тұрудың қажеттігі жоқ екендігі туралы шешім шығарғанға дейін осы баптың 2-тармағының бірінші бөлігіне сәйкес хабар берілген ақшамен және (немесе) өзге мүлікпен операцияларды жүргізбейді. </w:t>
      </w:r>
    </w:p>
    <w:bookmarkEnd w:id="2363"/>
    <w:bookmarkStart w:name="z2565" w:id="2364"/>
    <w:p>
      <w:pPr>
        <w:spacing w:after="0"/>
        <w:ind w:left="0"/>
        <w:jc w:val="both"/>
      </w:pPr>
      <w:r>
        <w:rPr>
          <w:rFonts w:ascii="Times New Roman"/>
          <w:b w:val="false"/>
          <w:i w:val="false"/>
          <w:color w:val="000000"/>
          <w:sz w:val="28"/>
        </w:rPr>
        <w:t>
      Қаржы мониторингі субъектісі ақпарат хабарланған кезден бастап жиырма төрт сағат ішінде уәкілетті органның күдікті операцияны тоқтата тұру туралы не осындай операцияны тоқтата тұрудың қажеттігі жоқ екендігі туралы шешімін алмаған жағдайда, егер осы операцияны жүргізуге кедергі келтіретін, Қазақстан Республикасының заңнамалық актілерінде көзделген өзге негіздер болмаса, операция жүргізілуге тиіс.".</w:t>
      </w:r>
    </w:p>
    <w:bookmarkEnd w:id="2364"/>
    <w:bookmarkStart w:name="z2566" w:id="2365"/>
    <w:p>
      <w:pPr>
        <w:spacing w:after="0"/>
        <w:ind w:left="0"/>
        <w:jc w:val="both"/>
      </w:pPr>
      <w:r>
        <w:rPr>
          <w:rFonts w:ascii="Times New Roman"/>
          <w:b w:val="false"/>
          <w:i w:val="false"/>
          <w:color w:val="000000"/>
          <w:sz w:val="28"/>
        </w:rPr>
        <w:t xml:space="preserve">
      84.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 2015 ж., № 11, 52-құжат; № 20-IV, 113-құжат; 2017 ж., № 22-III, 109-құжат):</w:t>
      </w:r>
    </w:p>
    <w:bookmarkEnd w:id="2365"/>
    <w:bookmarkStart w:name="z2567" w:id="2366"/>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24-1) тармақшасы</w:t>
      </w:r>
      <w:r>
        <w:rPr>
          <w:rFonts w:ascii="Times New Roman"/>
          <w:b w:val="false"/>
          <w:i w:val="false"/>
          <w:color w:val="000000"/>
          <w:sz w:val="28"/>
        </w:rPr>
        <w:t xml:space="preserve"> алып тасталсын;</w:t>
      </w:r>
    </w:p>
    <w:bookmarkEnd w:id="2366"/>
    <w:bookmarkStart w:name="z2568" w:id="23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12-1-бап</w:t>
      </w:r>
      <w:r>
        <w:rPr>
          <w:rFonts w:ascii="Times New Roman"/>
          <w:b w:val="false"/>
          <w:i w:val="false"/>
          <w:color w:val="000000"/>
          <w:sz w:val="28"/>
        </w:rPr>
        <w:t xml:space="preserve"> мынадай редакцияда жазылсын:</w:t>
      </w:r>
    </w:p>
    <w:bookmarkEnd w:id="2367"/>
    <w:bookmarkStart w:name="z2569" w:id="2368"/>
    <w:p>
      <w:pPr>
        <w:spacing w:after="0"/>
        <w:ind w:left="0"/>
        <w:jc w:val="both"/>
      </w:pPr>
      <w:r>
        <w:rPr>
          <w:rFonts w:ascii="Times New Roman"/>
          <w:b w:val="false"/>
          <w:i w:val="false"/>
          <w:color w:val="000000"/>
          <w:sz w:val="28"/>
        </w:rPr>
        <w:t>
      "12-1-бап. Мемлекеттік статистика саласындағы әкімшілік дереккөздерге қатысты мемлекеттік бақылау</w:t>
      </w:r>
    </w:p>
    <w:bookmarkEnd w:id="2368"/>
    <w:bookmarkStart w:name="z2570" w:id="2369"/>
    <w:p>
      <w:pPr>
        <w:spacing w:after="0"/>
        <w:ind w:left="0"/>
        <w:jc w:val="both"/>
      </w:pPr>
      <w:r>
        <w:rPr>
          <w:rFonts w:ascii="Times New Roman"/>
          <w:b w:val="false"/>
          <w:i w:val="false"/>
          <w:color w:val="000000"/>
          <w:sz w:val="28"/>
        </w:rPr>
        <w:t>
      1. Мемлекеттік статистика саласындағы әкімшілік дереккөздерге қатысты мемлекеттік бақылау әкімшілік дереккөздерге бармай және бару арқылы профилактикалық бақылау нысанында жүзеге асырылады.</w:t>
      </w:r>
    </w:p>
    <w:bookmarkEnd w:id="2369"/>
    <w:bookmarkStart w:name="z2571" w:id="2370"/>
    <w:p>
      <w:pPr>
        <w:spacing w:after="0"/>
        <w:ind w:left="0"/>
        <w:jc w:val="both"/>
      </w:pPr>
      <w:r>
        <w:rPr>
          <w:rFonts w:ascii="Times New Roman"/>
          <w:b w:val="false"/>
          <w:i w:val="false"/>
          <w:color w:val="000000"/>
          <w:sz w:val="28"/>
        </w:rPr>
        <w:t xml:space="preserve">
      2. Әкімшілік дереккөздерге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w:t>
      </w:r>
    </w:p>
    <w:bookmarkEnd w:id="2370"/>
    <w:bookmarkStart w:name="z2572" w:id="2371"/>
    <w:p>
      <w:pPr>
        <w:spacing w:after="0"/>
        <w:ind w:left="0"/>
        <w:jc w:val="both"/>
      </w:pPr>
      <w:r>
        <w:rPr>
          <w:rFonts w:ascii="Times New Roman"/>
          <w:b w:val="false"/>
          <w:i w:val="false"/>
          <w:color w:val="000000"/>
          <w:sz w:val="28"/>
        </w:rPr>
        <w:t>
      Әкімшілік дереккөздерге бармай профилактикалық бақылау Қазақстан Республикасының Кәсіпкерлік кодексіне және осы Заңға сәйкес жүзеге асырылады.</w:t>
      </w:r>
    </w:p>
    <w:bookmarkEnd w:id="2371"/>
    <w:bookmarkStart w:name="z2573" w:id="2372"/>
    <w:p>
      <w:pPr>
        <w:spacing w:after="0"/>
        <w:ind w:left="0"/>
        <w:jc w:val="both"/>
      </w:pPr>
      <w:r>
        <w:rPr>
          <w:rFonts w:ascii="Times New Roman"/>
          <w:b w:val="false"/>
          <w:i w:val="false"/>
          <w:color w:val="000000"/>
          <w:sz w:val="28"/>
        </w:rPr>
        <w:t>
      3. Әкімшілік дереккөздерге қатысты мемлекеттік бақылау:</w:t>
      </w:r>
    </w:p>
    <w:bookmarkEnd w:id="2372"/>
    <w:bookmarkStart w:name="z2574" w:id="2373"/>
    <w:p>
      <w:pPr>
        <w:spacing w:after="0"/>
        <w:ind w:left="0"/>
        <w:jc w:val="both"/>
      </w:pPr>
      <w:r>
        <w:rPr>
          <w:rFonts w:ascii="Times New Roman"/>
          <w:b w:val="false"/>
          <w:i w:val="false"/>
          <w:color w:val="000000"/>
          <w:sz w:val="28"/>
        </w:rPr>
        <w:t>
      1) әкімшілік деректерді жинауға арналған келісілмеген нысандарды;</w:t>
      </w:r>
    </w:p>
    <w:bookmarkEnd w:id="2373"/>
    <w:bookmarkStart w:name="z2575" w:id="2374"/>
    <w:p>
      <w:pPr>
        <w:spacing w:after="0"/>
        <w:ind w:left="0"/>
        <w:jc w:val="both"/>
      </w:pPr>
      <w:r>
        <w:rPr>
          <w:rFonts w:ascii="Times New Roman"/>
          <w:b w:val="false"/>
          <w:i w:val="false"/>
          <w:color w:val="000000"/>
          <w:sz w:val="28"/>
        </w:rPr>
        <w:t>
      2) көрсеткіштерді есептеудің келісілмеген әдістемелерін;</w:t>
      </w:r>
    </w:p>
    <w:bookmarkEnd w:id="2374"/>
    <w:bookmarkStart w:name="z2576" w:id="2375"/>
    <w:p>
      <w:pPr>
        <w:spacing w:after="0"/>
        <w:ind w:left="0"/>
        <w:jc w:val="both"/>
      </w:pPr>
      <w:r>
        <w:rPr>
          <w:rFonts w:ascii="Times New Roman"/>
          <w:b w:val="false"/>
          <w:i w:val="false"/>
          <w:color w:val="000000"/>
          <w:sz w:val="28"/>
        </w:rPr>
        <w:t>
      3) әкімшілік дереккөздер ұсынған әкімшілік деректердің анықтығын;</w:t>
      </w:r>
    </w:p>
    <w:bookmarkEnd w:id="2375"/>
    <w:bookmarkStart w:name="z2577" w:id="2376"/>
    <w:p>
      <w:pPr>
        <w:spacing w:after="0"/>
        <w:ind w:left="0"/>
        <w:jc w:val="both"/>
      </w:pPr>
      <w:r>
        <w:rPr>
          <w:rFonts w:ascii="Times New Roman"/>
          <w:b w:val="false"/>
          <w:i w:val="false"/>
          <w:color w:val="000000"/>
          <w:sz w:val="28"/>
        </w:rPr>
        <w:t>
      4) шаруашылық бойынша есепке алу деректерінің анықтығын айқындау мақсатында жүргізіледі.</w:t>
      </w:r>
    </w:p>
    <w:bookmarkEnd w:id="2376"/>
    <w:bookmarkStart w:name="z2578" w:id="2377"/>
    <w:p>
      <w:pPr>
        <w:spacing w:after="0"/>
        <w:ind w:left="0"/>
        <w:jc w:val="both"/>
      </w:pPr>
      <w:r>
        <w:rPr>
          <w:rFonts w:ascii="Times New Roman"/>
          <w:b w:val="false"/>
          <w:i w:val="false"/>
          <w:color w:val="000000"/>
          <w:sz w:val="28"/>
        </w:rPr>
        <w:t>
      4. Шаруашылық бойынша есепке алу деректерінің анықтығын нақтылауды жүргізу уәкілетті орган айқындайтын тәртіппен жүзеге асырылады.</w:t>
      </w:r>
    </w:p>
    <w:bookmarkEnd w:id="2377"/>
    <w:bookmarkStart w:name="z2579" w:id="2378"/>
    <w:p>
      <w:pPr>
        <w:spacing w:after="0"/>
        <w:ind w:left="0"/>
        <w:jc w:val="both"/>
      </w:pPr>
      <w:r>
        <w:rPr>
          <w:rFonts w:ascii="Times New Roman"/>
          <w:b w:val="false"/>
          <w:i w:val="false"/>
          <w:color w:val="000000"/>
          <w:sz w:val="28"/>
        </w:rPr>
        <w:t>
      5. Әкімшілік дереккөздерге бармай профилактикалық бақылауды уәкілетті орган және (немесе) оның аумақтық органдары ресми дереккөздерден уәкілетті орган алған деректерді мониторингтеу, талдау және салыстыру жолымен жүргізеді.</w:t>
      </w:r>
    </w:p>
    <w:bookmarkEnd w:id="2378"/>
    <w:bookmarkStart w:name="z2580" w:id="2379"/>
    <w:p>
      <w:pPr>
        <w:spacing w:after="0"/>
        <w:ind w:left="0"/>
        <w:jc w:val="both"/>
      </w:pPr>
      <w:r>
        <w:rPr>
          <w:rFonts w:ascii="Times New Roman"/>
          <w:b w:val="false"/>
          <w:i w:val="false"/>
          <w:color w:val="000000"/>
          <w:sz w:val="28"/>
        </w:rPr>
        <w:t>
      6. Әкімшілік дереккөздерге бару арқылы профилактикалық бақылауды:</w:t>
      </w:r>
    </w:p>
    <w:bookmarkEnd w:id="2379"/>
    <w:bookmarkStart w:name="z2581" w:id="2380"/>
    <w:p>
      <w:pPr>
        <w:spacing w:after="0"/>
        <w:ind w:left="0"/>
        <w:jc w:val="both"/>
      </w:pPr>
      <w:r>
        <w:rPr>
          <w:rFonts w:ascii="Times New Roman"/>
          <w:b w:val="false"/>
          <w:i w:val="false"/>
          <w:color w:val="000000"/>
          <w:sz w:val="28"/>
        </w:rPr>
        <w:t>
      1) орталық мемлекеттік органдар, Қазақстан Республикасының Ұлттық Банкі және өзге де мемлекеттік органдар бойынша – уәкілетті орган;</w:t>
      </w:r>
    </w:p>
    <w:bookmarkEnd w:id="2380"/>
    <w:bookmarkStart w:name="z2582" w:id="2381"/>
    <w:p>
      <w:pPr>
        <w:spacing w:after="0"/>
        <w:ind w:left="0"/>
        <w:jc w:val="both"/>
      </w:pPr>
      <w:r>
        <w:rPr>
          <w:rFonts w:ascii="Times New Roman"/>
          <w:b w:val="false"/>
          <w:i w:val="false"/>
          <w:color w:val="000000"/>
          <w:sz w:val="28"/>
        </w:rPr>
        <w:t>
      2) жергілікті атқарушы органдар және кенттердің, ауылдардың, ауылдық округтердің әкімдері бойынша – уәкілетті органның аумақтық органдары жүзеге асырады.</w:t>
      </w:r>
    </w:p>
    <w:bookmarkEnd w:id="2381"/>
    <w:bookmarkStart w:name="z2583" w:id="2382"/>
    <w:p>
      <w:pPr>
        <w:spacing w:after="0"/>
        <w:ind w:left="0"/>
        <w:jc w:val="both"/>
      </w:pPr>
      <w:r>
        <w:rPr>
          <w:rFonts w:ascii="Times New Roman"/>
          <w:b w:val="false"/>
          <w:i w:val="false"/>
          <w:color w:val="000000"/>
          <w:sz w:val="28"/>
        </w:rPr>
        <w:t>
      7. Әкімшілік дереккөздерге бармай профилактикалық бақылау нәтижелері бойынша олардың әрекеттерінде (әрекетсіздігінде) бұзушылықтар анықталған жағдайда:</w:t>
      </w:r>
    </w:p>
    <w:bookmarkEnd w:id="2382"/>
    <w:bookmarkStart w:name="z2584" w:id="2383"/>
    <w:p>
      <w:pPr>
        <w:spacing w:after="0"/>
        <w:ind w:left="0"/>
        <w:jc w:val="both"/>
      </w:pPr>
      <w:r>
        <w:rPr>
          <w:rFonts w:ascii="Times New Roman"/>
          <w:b w:val="false"/>
          <w:i w:val="false"/>
          <w:color w:val="000000"/>
          <w:sz w:val="28"/>
        </w:rPr>
        <w:t>
      1) орталық мемлекеттік органдар, Қазақстан Республикасының Ұлттық Банкі және өзге де мемлекеттік органдар бойынша – бұзушылықтар анықталған күннен бастап бес жұмыс күнінен кешіктірілмейтін мерзімде;</w:t>
      </w:r>
    </w:p>
    <w:bookmarkEnd w:id="2383"/>
    <w:bookmarkStart w:name="z2585" w:id="2384"/>
    <w:p>
      <w:pPr>
        <w:spacing w:after="0"/>
        <w:ind w:left="0"/>
        <w:jc w:val="both"/>
      </w:pPr>
      <w:r>
        <w:rPr>
          <w:rFonts w:ascii="Times New Roman"/>
          <w:b w:val="false"/>
          <w:i w:val="false"/>
          <w:color w:val="000000"/>
          <w:sz w:val="28"/>
        </w:rPr>
        <w:t>
      2) жергілікті атқарушы органдар және кенттердің, ауылдардың, ауылдық округтердің әкімдері бойынша бұзушылықтар анықталған күннен бастап он жұмыс күнінен кешіктірілмейтін мерзімде қорытынды ресімделеді және жіберіледі.</w:t>
      </w:r>
    </w:p>
    <w:bookmarkEnd w:id="2384"/>
    <w:bookmarkStart w:name="z2586" w:id="2385"/>
    <w:p>
      <w:pPr>
        <w:spacing w:after="0"/>
        <w:ind w:left="0"/>
        <w:jc w:val="both"/>
      </w:pPr>
      <w:r>
        <w:rPr>
          <w:rFonts w:ascii="Times New Roman"/>
          <w:b w:val="false"/>
          <w:i w:val="false"/>
          <w:color w:val="000000"/>
          <w:sz w:val="28"/>
        </w:rPr>
        <w:t>
      8. Қорытынды әкімшілік дереккөзге қол қойғызып, жеке өзіне табыс етіледі немесе оның табыс етілгені туралы хабарламасы бар тапсырысты хатпен немесе ресми дереккөздерден (әкімшілік дереккөздің ресми интернет-ресурсынан) алынған электрондық мекенжай бойынша не алғанын тіркеуді қамтамасыз ететін өзге де байланыс құралдары пайдаланыла отырып жіберіледі.</w:t>
      </w:r>
    </w:p>
    <w:bookmarkEnd w:id="2385"/>
    <w:bookmarkStart w:name="z2587" w:id="2386"/>
    <w:p>
      <w:pPr>
        <w:spacing w:after="0"/>
        <w:ind w:left="0"/>
        <w:jc w:val="both"/>
      </w:pPr>
      <w:r>
        <w:rPr>
          <w:rFonts w:ascii="Times New Roman"/>
          <w:b w:val="false"/>
          <w:i w:val="false"/>
          <w:color w:val="000000"/>
          <w:sz w:val="28"/>
        </w:rPr>
        <w:t>
      9. Әкімшілік дереккөзге бармай профилактикалық бақылау нәтижелері бойынша анықталған бұзушылықтарды жою туралы қорытынды ол табыс етілген (алынған) күннен кейінгі күннен бастап он жұмыс күні ішінде орындалады.</w:t>
      </w:r>
    </w:p>
    <w:bookmarkEnd w:id="2386"/>
    <w:bookmarkStart w:name="z2588" w:id="2387"/>
    <w:p>
      <w:pPr>
        <w:spacing w:after="0"/>
        <w:ind w:left="0"/>
        <w:jc w:val="both"/>
      </w:pPr>
      <w:r>
        <w:rPr>
          <w:rFonts w:ascii="Times New Roman"/>
          <w:b w:val="false"/>
          <w:i w:val="false"/>
          <w:color w:val="000000"/>
          <w:sz w:val="28"/>
        </w:rPr>
        <w:t>
      10. Әкімшілік дереккөз қорытындыда көрсетілген бұзушылықтармен келіспеген жағдайда, қорытындыны жіберген уәкілетті органға және (немесе) аумақтық органға қорытынды табыс етілген (алынған) күннен кейінгі күннен бастап бес жұмыс күні ішінде қарсылық жіберуге құқылы.</w:t>
      </w:r>
    </w:p>
    <w:bookmarkEnd w:id="2387"/>
    <w:bookmarkStart w:name="z2589" w:id="2388"/>
    <w:p>
      <w:pPr>
        <w:spacing w:after="0"/>
        <w:ind w:left="0"/>
        <w:jc w:val="both"/>
      </w:pPr>
      <w:r>
        <w:rPr>
          <w:rFonts w:ascii="Times New Roman"/>
          <w:b w:val="false"/>
          <w:i w:val="false"/>
          <w:color w:val="000000"/>
          <w:sz w:val="28"/>
        </w:rPr>
        <w:t>
      Әкімшілік дереккөзге бармай профилактикалық бақылау нәтижелері бойынша анықталған бұзушылықтарды жою туралы қорытындыны белгіленген мерзімде орындамау әкімшілік дереккөзге бару арқылы профилактикалық бақылау жүргізудің тізіміне енгізу арқылы әкімшілік дереккөзге бару арқылы профилактикалық бақылауды тағайындауға алып келеді.";</w:t>
      </w:r>
    </w:p>
    <w:bookmarkEnd w:id="2388"/>
    <w:bookmarkStart w:name="z2590" w:id="2389"/>
    <w:p>
      <w:pPr>
        <w:spacing w:after="0"/>
        <w:ind w:left="0"/>
        <w:jc w:val="both"/>
      </w:pPr>
      <w:r>
        <w:rPr>
          <w:rFonts w:ascii="Times New Roman"/>
          <w:b w:val="false"/>
          <w:i w:val="false"/>
          <w:color w:val="000000"/>
          <w:sz w:val="28"/>
        </w:rPr>
        <w:t>
      3) мынадай мазмұндағы 12-2-баппен толықтырылсын:</w:t>
      </w:r>
    </w:p>
    <w:bookmarkEnd w:id="2389"/>
    <w:bookmarkStart w:name="z2591" w:id="2390"/>
    <w:p>
      <w:pPr>
        <w:spacing w:after="0"/>
        <w:ind w:left="0"/>
        <w:jc w:val="both"/>
      </w:pPr>
      <w:r>
        <w:rPr>
          <w:rFonts w:ascii="Times New Roman"/>
          <w:b w:val="false"/>
          <w:i w:val="false"/>
          <w:color w:val="000000"/>
          <w:sz w:val="28"/>
        </w:rPr>
        <w:t>
      "12-2-бап. Респонденттерге қатысты мемлекеттік статистика саласындағы мемлекеттік бақылау</w:t>
      </w:r>
    </w:p>
    <w:bookmarkEnd w:id="2390"/>
    <w:bookmarkStart w:name="z2592" w:id="2391"/>
    <w:p>
      <w:pPr>
        <w:spacing w:after="0"/>
        <w:ind w:left="0"/>
        <w:jc w:val="both"/>
      </w:pPr>
      <w:r>
        <w:rPr>
          <w:rFonts w:ascii="Times New Roman"/>
          <w:b w:val="false"/>
          <w:i w:val="false"/>
          <w:color w:val="000000"/>
          <w:sz w:val="28"/>
        </w:rPr>
        <w:t>
      1. Респонденттерге қатысты мемлекеттік статистика саласындағы мемлекеттік бақылау респонденттерге бармай профилактикалық бақылау нысанында жүзеге асырылады.</w:t>
      </w:r>
    </w:p>
    <w:bookmarkEnd w:id="2391"/>
    <w:bookmarkStart w:name="z2593" w:id="2392"/>
    <w:p>
      <w:pPr>
        <w:spacing w:after="0"/>
        <w:ind w:left="0"/>
        <w:jc w:val="both"/>
      </w:pPr>
      <w:r>
        <w:rPr>
          <w:rFonts w:ascii="Times New Roman"/>
          <w:b w:val="false"/>
          <w:i w:val="false"/>
          <w:color w:val="000000"/>
          <w:sz w:val="28"/>
        </w:rPr>
        <w:t>
      2. Респонденттерге бармай профилактикалық бақылау респонденттердің алғашқы статистикалық деректерді ұсыну графигінде көрсетілген мерзімдерде респонденттердің бастапқы статистикалық деректерді ұсынбағанын, сондай-ақ анық емес алғашқы статистикалық деректерді ұсынғанын анықтау түрінде жүзеге асырылады.</w:t>
      </w:r>
    </w:p>
    <w:bookmarkEnd w:id="2392"/>
    <w:bookmarkStart w:name="z2594" w:id="2393"/>
    <w:p>
      <w:pPr>
        <w:spacing w:after="0"/>
        <w:ind w:left="0"/>
        <w:jc w:val="both"/>
      </w:pPr>
      <w:r>
        <w:rPr>
          <w:rFonts w:ascii="Times New Roman"/>
          <w:b w:val="false"/>
          <w:i w:val="false"/>
          <w:color w:val="000000"/>
          <w:sz w:val="28"/>
        </w:rPr>
        <w:t>
      3. Респонденттерге бармай профилактикалық бақылау нәтижелері бойынша бұзушылықтар анықталған жағдайда қорытынды ресімделеді, ол бұзушылықтар анықталған күннен бастап екі жұмыс күнінен кешіктірілмейтін мерзімде респондентке жіберіледі.</w:t>
      </w:r>
    </w:p>
    <w:bookmarkEnd w:id="2393"/>
    <w:bookmarkStart w:name="z2595" w:id="2394"/>
    <w:p>
      <w:pPr>
        <w:spacing w:after="0"/>
        <w:ind w:left="0"/>
        <w:jc w:val="both"/>
      </w:pPr>
      <w:r>
        <w:rPr>
          <w:rFonts w:ascii="Times New Roman"/>
          <w:b w:val="false"/>
          <w:i w:val="false"/>
          <w:color w:val="000000"/>
          <w:sz w:val="28"/>
        </w:rPr>
        <w:t>
      4. Қорытынды респондентке қол қойғызып, жеке өзіне табыс етіледі немесе оның табыс етілгені туралы хабарламасы бар тапсырысты хатпен, ұялы байланыстың абоненттік нөмірі бойынша немесе ресми дереккөздерден алынған электрондық мекенжай бойынша мәтіндік хабармен не алғанын тіркеуді қамтамасыз ететін өзге де байланыс құралдары пайдаланыла отырып жіберіледі.</w:t>
      </w:r>
    </w:p>
    <w:bookmarkEnd w:id="2394"/>
    <w:bookmarkStart w:name="z2596" w:id="2395"/>
    <w:p>
      <w:pPr>
        <w:spacing w:after="0"/>
        <w:ind w:left="0"/>
        <w:jc w:val="both"/>
      </w:pPr>
      <w:r>
        <w:rPr>
          <w:rFonts w:ascii="Times New Roman"/>
          <w:b w:val="false"/>
          <w:i w:val="false"/>
          <w:color w:val="000000"/>
          <w:sz w:val="28"/>
        </w:rPr>
        <w:t>
      5. Респондентке арналған қорытынды респонденттің тіркелген жеріне жіберіледі.</w:t>
      </w:r>
    </w:p>
    <w:bookmarkEnd w:id="2395"/>
    <w:bookmarkStart w:name="z2597" w:id="2396"/>
    <w:p>
      <w:pPr>
        <w:spacing w:after="0"/>
        <w:ind w:left="0"/>
        <w:jc w:val="both"/>
      </w:pPr>
      <w:r>
        <w:rPr>
          <w:rFonts w:ascii="Times New Roman"/>
          <w:b w:val="false"/>
          <w:i w:val="false"/>
          <w:color w:val="000000"/>
          <w:sz w:val="28"/>
        </w:rPr>
        <w:t>
      6. Қорытынды:</w:t>
      </w:r>
    </w:p>
    <w:bookmarkEnd w:id="2396"/>
    <w:bookmarkStart w:name="z2598" w:id="2397"/>
    <w:p>
      <w:pPr>
        <w:spacing w:after="0"/>
        <w:ind w:left="0"/>
        <w:jc w:val="both"/>
      </w:pPr>
      <w:r>
        <w:rPr>
          <w:rFonts w:ascii="Times New Roman"/>
          <w:b w:val="false"/>
          <w:i w:val="false"/>
          <w:color w:val="000000"/>
          <w:sz w:val="28"/>
        </w:rPr>
        <w:t>
      1) қорытындыны алғаны туралы респонденттің қолтаңбасы болған;</w:t>
      </w:r>
    </w:p>
    <w:bookmarkEnd w:id="2397"/>
    <w:bookmarkStart w:name="z2599" w:id="2398"/>
    <w:p>
      <w:pPr>
        <w:spacing w:after="0"/>
        <w:ind w:left="0"/>
        <w:jc w:val="both"/>
      </w:pPr>
      <w:r>
        <w:rPr>
          <w:rFonts w:ascii="Times New Roman"/>
          <w:b w:val="false"/>
          <w:i w:val="false"/>
          <w:color w:val="000000"/>
          <w:sz w:val="28"/>
        </w:rPr>
        <w:t>
      2) қорытынды респонденттің (жеке тұлғаның) жеке өзіне немесе онымен бірге тұратын кәмелеттік жастағы отбасы мүшелерінің біріне табыс етілетін тапсырысты хатпен, жөнелтушіге қайтарылуға жататын хабарламаға қол қойғызып табыс етілген жағдайларда, тиісті түрде жеткізілді деп танылады.</w:t>
      </w:r>
    </w:p>
    <w:bookmarkEnd w:id="2398"/>
    <w:bookmarkStart w:name="z2600" w:id="2399"/>
    <w:p>
      <w:pPr>
        <w:spacing w:after="0"/>
        <w:ind w:left="0"/>
        <w:jc w:val="both"/>
      </w:pPr>
      <w:r>
        <w:rPr>
          <w:rFonts w:ascii="Times New Roman"/>
          <w:b w:val="false"/>
          <w:i w:val="false"/>
          <w:color w:val="000000"/>
          <w:sz w:val="28"/>
        </w:rPr>
        <w:t>
      Заңды тұлғаға арналған қорытынды басшыға не оның уәкілетті адамына табыс етіледі, ол табыс етілгені туралы хабарламаға өзінің тегін, инициалдарын және лауазымын көрсете отырып, қорытындыны алғаны жөнінде қол қояды;</w:t>
      </w:r>
    </w:p>
    <w:bookmarkEnd w:id="2399"/>
    <w:bookmarkStart w:name="z2601" w:id="2400"/>
    <w:p>
      <w:pPr>
        <w:spacing w:after="0"/>
        <w:ind w:left="0"/>
        <w:jc w:val="both"/>
      </w:pPr>
      <w:r>
        <w:rPr>
          <w:rFonts w:ascii="Times New Roman"/>
          <w:b w:val="false"/>
          <w:i w:val="false"/>
          <w:color w:val="000000"/>
          <w:sz w:val="28"/>
        </w:rPr>
        <w:t>
      3) қорытынды респонденттің тіркелген мекенжайы бойынша тапсырысты хатпен жіберілген, бірақ көрсетілген мекенжай бойынша респонденттің болмауы (тұрмайтыны, болмайтыны) себепті табыс етілмеген;</w:t>
      </w:r>
    </w:p>
    <w:bookmarkEnd w:id="2400"/>
    <w:bookmarkStart w:name="z2602" w:id="2401"/>
    <w:p>
      <w:pPr>
        <w:spacing w:after="0"/>
        <w:ind w:left="0"/>
        <w:jc w:val="both"/>
      </w:pPr>
      <w:r>
        <w:rPr>
          <w:rFonts w:ascii="Times New Roman"/>
          <w:b w:val="false"/>
          <w:i w:val="false"/>
          <w:color w:val="000000"/>
          <w:sz w:val="28"/>
        </w:rPr>
        <w:t>
      4) қорытынды респондент немесе оның өкілі қол қойған, бұрын ұсынылған статистикалық нысанда респондент көрсеткен ұялы байланыстың абоненттік нөмірі немесе электрондық мекенжай бойынша мәтіндік хабар түрінде жіберілген жағдайларда, тиісті түрде жеткізілді деп танылады.</w:t>
      </w:r>
    </w:p>
    <w:bookmarkEnd w:id="2401"/>
    <w:bookmarkStart w:name="z2603" w:id="2402"/>
    <w:p>
      <w:pPr>
        <w:spacing w:after="0"/>
        <w:ind w:left="0"/>
        <w:jc w:val="both"/>
      </w:pPr>
      <w:r>
        <w:rPr>
          <w:rFonts w:ascii="Times New Roman"/>
          <w:b w:val="false"/>
          <w:i w:val="false"/>
          <w:color w:val="000000"/>
          <w:sz w:val="28"/>
        </w:rPr>
        <w:t>
      7. Респондент қорытындыны қабылдаудан бас тартқан кезде, оны жеткізген немесе табыс еткен адам хабарламаға тиісті белгі қойып, оны органға (лауазымды адамға) қайтарады.</w:t>
      </w:r>
    </w:p>
    <w:bookmarkEnd w:id="2402"/>
    <w:bookmarkStart w:name="z2604" w:id="2403"/>
    <w:p>
      <w:pPr>
        <w:spacing w:after="0"/>
        <w:ind w:left="0"/>
        <w:jc w:val="both"/>
      </w:pPr>
      <w:r>
        <w:rPr>
          <w:rFonts w:ascii="Times New Roman"/>
          <w:b w:val="false"/>
          <w:i w:val="false"/>
          <w:color w:val="000000"/>
          <w:sz w:val="28"/>
        </w:rPr>
        <w:t>
      8. Респонденттің қорытындыны қабылдаудан бас тартуы одан әрі процестік әрекеттерді жасауға кедергі болып табылмайды.</w:t>
      </w:r>
    </w:p>
    <w:bookmarkEnd w:id="2403"/>
    <w:bookmarkStart w:name="z2605" w:id="2404"/>
    <w:p>
      <w:pPr>
        <w:spacing w:after="0"/>
        <w:ind w:left="0"/>
        <w:jc w:val="both"/>
      </w:pPr>
      <w:r>
        <w:rPr>
          <w:rFonts w:ascii="Times New Roman"/>
          <w:b w:val="false"/>
          <w:i w:val="false"/>
          <w:color w:val="000000"/>
          <w:sz w:val="28"/>
        </w:rPr>
        <w:t>
      9. Респондентке бармай профилактикалық бақылау нәтижелері бойынша анықталған бұзушылықтарды жою туралы қорытынды табыс етілген күннен кейінгі күннен бастап екі жұмыс күні ішінде орындалуға тиіс.</w:t>
      </w:r>
    </w:p>
    <w:bookmarkEnd w:id="2404"/>
    <w:bookmarkStart w:name="z2606" w:id="2405"/>
    <w:p>
      <w:pPr>
        <w:spacing w:after="0"/>
        <w:ind w:left="0"/>
        <w:jc w:val="both"/>
      </w:pPr>
      <w:r>
        <w:rPr>
          <w:rFonts w:ascii="Times New Roman"/>
          <w:b w:val="false"/>
          <w:i w:val="false"/>
          <w:color w:val="000000"/>
          <w:sz w:val="28"/>
        </w:rPr>
        <w:t>
      10. Респондент қорытындыда көрсетілген бұзушылықтармен келіспеген жағдайда, қорытындыны жіберген уәкілетті органға немесе Қазақстан Республикасының Ұлттық Банкіне қорытынды табыс етілген күннен кейінгі күннен бастап екі жұмыс күні ішінде уәкілетті органға немесе Қазақстан Республикасының Ұлттық Банкіне қарсылықты жеткізе отырып жіберуге құқылы.</w:t>
      </w:r>
    </w:p>
    <w:bookmarkEnd w:id="2405"/>
    <w:bookmarkStart w:name="z2607" w:id="2406"/>
    <w:p>
      <w:pPr>
        <w:spacing w:after="0"/>
        <w:ind w:left="0"/>
        <w:jc w:val="both"/>
      </w:pPr>
      <w:r>
        <w:rPr>
          <w:rFonts w:ascii="Times New Roman"/>
          <w:b w:val="false"/>
          <w:i w:val="false"/>
          <w:color w:val="000000"/>
          <w:sz w:val="28"/>
        </w:rPr>
        <w:t>
      11. Респондентке бармай профилактикалық бақылау нәтижелері бойынша анықталған бұзушылықтарды жою туралы қорытындыны белгіленген мерзімде орындамау уәкілетті органға немесе Қазақстан Республикасының Ұлттық Банкіне әкімшілік іс жүргізуді қозғау құқығын береді.</w:t>
      </w:r>
    </w:p>
    <w:bookmarkEnd w:id="2406"/>
    <w:bookmarkStart w:name="z2608" w:id="2407"/>
    <w:p>
      <w:pPr>
        <w:spacing w:after="0"/>
        <w:ind w:left="0"/>
        <w:jc w:val="both"/>
      </w:pPr>
      <w:r>
        <w:rPr>
          <w:rFonts w:ascii="Times New Roman"/>
          <w:b w:val="false"/>
          <w:i w:val="false"/>
          <w:color w:val="000000"/>
          <w:sz w:val="28"/>
        </w:rPr>
        <w:t>
      12. Респондентке бармай профилактикалық бақылау статистикалық нысанда белгіленген мерзімдерде жүргізіледі.".</w:t>
      </w:r>
    </w:p>
    <w:bookmarkEnd w:id="2407"/>
    <w:bookmarkStart w:name="z2609" w:id="2408"/>
    <w:p>
      <w:pPr>
        <w:spacing w:after="0"/>
        <w:ind w:left="0"/>
        <w:jc w:val="both"/>
      </w:pPr>
      <w:r>
        <w:rPr>
          <w:rFonts w:ascii="Times New Roman"/>
          <w:b w:val="false"/>
          <w:i w:val="false"/>
          <w:color w:val="000000"/>
          <w:sz w:val="28"/>
        </w:rPr>
        <w:t xml:space="preserve">
      85.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w:t>
      </w:r>
    </w:p>
    <w:bookmarkEnd w:id="2408"/>
    <w:bookmarkStart w:name="z2610" w:id="24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33-бапта</w:t>
      </w:r>
      <w:r>
        <w:rPr>
          <w:rFonts w:ascii="Times New Roman"/>
          <w:b w:val="false"/>
          <w:i w:val="false"/>
          <w:color w:val="000000"/>
          <w:sz w:val="28"/>
        </w:rPr>
        <w:t>:</w:t>
      </w:r>
    </w:p>
    <w:bookmarkEnd w:id="2409"/>
    <w:bookmarkStart w:name="z2611" w:id="2410"/>
    <w:p>
      <w:pPr>
        <w:spacing w:after="0"/>
        <w:ind w:left="0"/>
        <w:jc w:val="both"/>
      </w:pPr>
      <w:r>
        <w:rPr>
          <w:rFonts w:ascii="Times New Roman"/>
          <w:b w:val="false"/>
          <w:i w:val="false"/>
          <w:color w:val="000000"/>
          <w:sz w:val="28"/>
        </w:rPr>
        <w:t>
      4-тармақ 4) тармақшадағы "берген жағдайларда жүргізіледі." деген сөздер "берген;" деген сөзбен ауыстырылып, мынадай мазмұндағы 5) тармақшамен толықтырылсын:</w:t>
      </w:r>
    </w:p>
    <w:bookmarkEnd w:id="2410"/>
    <w:bookmarkStart w:name="z2612" w:id="2411"/>
    <w:p>
      <w:pPr>
        <w:spacing w:after="0"/>
        <w:ind w:left="0"/>
        <w:jc w:val="both"/>
      </w:pPr>
      <w:r>
        <w:rPr>
          <w:rFonts w:ascii="Times New Roman"/>
          <w:b w:val="false"/>
          <w:i w:val="false"/>
          <w:color w:val="000000"/>
          <w:sz w:val="28"/>
        </w:rPr>
        <w:t>
      "5) басшы заңды тұлғаның жалғыз құрылтайшысы (қатысушысы) болып табылатын жағдайларды қоспағанда, борышкер болып табылатын заңды тұлғаның басшысы ауысқан жағдайларда жүргізіледі.";</w:t>
      </w:r>
    </w:p>
    <w:bookmarkEnd w:id="2411"/>
    <w:bookmarkStart w:name="z2613" w:id="2412"/>
    <w:p>
      <w:pPr>
        <w:spacing w:after="0"/>
        <w:ind w:left="0"/>
        <w:jc w:val="both"/>
      </w:pPr>
      <w:r>
        <w:rPr>
          <w:rFonts w:ascii="Times New Roman"/>
          <w:b w:val="false"/>
          <w:i w:val="false"/>
          <w:color w:val="000000"/>
          <w:sz w:val="28"/>
        </w:rPr>
        <w:t>
      мынадай мазмұндағы 5-тармақпен толықтырылсын:</w:t>
      </w:r>
    </w:p>
    <w:bookmarkEnd w:id="2412"/>
    <w:bookmarkStart w:name="z2614" w:id="2413"/>
    <w:p>
      <w:pPr>
        <w:spacing w:after="0"/>
        <w:ind w:left="0"/>
        <w:jc w:val="both"/>
      </w:pPr>
      <w:r>
        <w:rPr>
          <w:rFonts w:ascii="Times New Roman"/>
          <w:b w:val="false"/>
          <w:i w:val="false"/>
          <w:color w:val="000000"/>
          <w:sz w:val="28"/>
        </w:rPr>
        <w:t>
      "5. Сот орындаушысының осы баптың 4-тармағының 2), 4) және 5) тармақшаларында белгіленген жағдайларда борышкер болып табылатын жеке тұлғаның, заңды тұлға басшысының (міндетін атқарушының) Қазақстан Республикасынан шығуына уақытша шектеуді алып тастауы үш жұмыс күні ішінде жүргізіледі.";</w:t>
      </w:r>
    </w:p>
    <w:bookmarkEnd w:id="2413"/>
    <w:bookmarkStart w:name="z2615" w:id="24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34-бап</w:t>
      </w:r>
      <w:r>
        <w:rPr>
          <w:rFonts w:ascii="Times New Roman"/>
          <w:b w:val="false"/>
          <w:i w:val="false"/>
          <w:color w:val="000000"/>
          <w:sz w:val="28"/>
        </w:rPr>
        <w:t xml:space="preserve"> мынадай мазмұндағы 3-тармақпен толықтырылсын:</w:t>
      </w:r>
    </w:p>
    <w:bookmarkEnd w:id="2414"/>
    <w:bookmarkStart w:name="z2616" w:id="2415"/>
    <w:p>
      <w:pPr>
        <w:spacing w:after="0"/>
        <w:ind w:left="0"/>
        <w:jc w:val="both"/>
      </w:pPr>
      <w:r>
        <w:rPr>
          <w:rFonts w:ascii="Times New Roman"/>
          <w:b w:val="false"/>
          <w:i w:val="false"/>
          <w:color w:val="000000"/>
          <w:sz w:val="28"/>
        </w:rPr>
        <w:t>
      "3. Сот орындаушысы атқарушылық құжат талаптары орындалған немесе лицензияларды, рұқсаттар мен арнайы құқықтарды беру және олардың қолданылуы саласындағы уақытша шектеудің күшін жоюға негіздер туындаған күннен кейінгі күннен кешіктірмей осы шектеуді алып тастау туралы қаулы шығарады. Көрсетілген қаулының көшірмелері борышкерге, өндіріп алушыға және орындау үшін тиісті уәкілетті органдарға дереу жіберіледі.";</w:t>
      </w:r>
    </w:p>
    <w:bookmarkEnd w:id="2415"/>
    <w:bookmarkStart w:name="z2617" w:id="2416"/>
    <w:p>
      <w:pPr>
        <w:spacing w:after="0"/>
        <w:ind w:left="0"/>
        <w:jc w:val="both"/>
      </w:pPr>
      <w:r>
        <w:rPr>
          <w:rFonts w:ascii="Times New Roman"/>
          <w:b w:val="false"/>
          <w:i w:val="false"/>
          <w:color w:val="000000"/>
          <w:sz w:val="28"/>
        </w:rPr>
        <w:t xml:space="preserve">
      3) 37-баптың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2416"/>
    <w:bookmarkStart w:name="z2618" w:id="2417"/>
    <w:p>
      <w:pPr>
        <w:spacing w:after="0"/>
        <w:ind w:left="0"/>
        <w:jc w:val="both"/>
      </w:pPr>
      <w:r>
        <w:rPr>
          <w:rFonts w:ascii="Times New Roman"/>
          <w:b w:val="false"/>
          <w:i w:val="false"/>
          <w:color w:val="000000"/>
          <w:sz w:val="28"/>
        </w:rPr>
        <w:t>
      "4. Сот орындаушысы заңда белгіленген талаптарға сәйкес келетін атқарушылық құжат өзіне келіп түскеннен кейін үш жұмыс күнінен кешіктірмей атқарушылық іс жүргізуді қозғайды, бұл жөнінде қаулы шығарады, оны борышкерге жібереді.";</w:t>
      </w:r>
    </w:p>
    <w:bookmarkEnd w:id="2417"/>
    <w:bookmarkStart w:name="z2619" w:id="2418"/>
    <w:p>
      <w:pPr>
        <w:spacing w:after="0"/>
        <w:ind w:left="0"/>
        <w:jc w:val="both"/>
      </w:pPr>
      <w:r>
        <w:rPr>
          <w:rFonts w:ascii="Times New Roman"/>
          <w:b w:val="false"/>
          <w:i w:val="false"/>
          <w:color w:val="000000"/>
          <w:sz w:val="28"/>
        </w:rPr>
        <w:t xml:space="preserve">
      4) 52-баптың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418"/>
    <w:bookmarkStart w:name="z2620" w:id="2419"/>
    <w:p>
      <w:pPr>
        <w:spacing w:after="0"/>
        <w:ind w:left="0"/>
        <w:jc w:val="both"/>
      </w:pPr>
      <w:r>
        <w:rPr>
          <w:rFonts w:ascii="Times New Roman"/>
          <w:b w:val="false"/>
          <w:i w:val="false"/>
          <w:color w:val="000000"/>
          <w:sz w:val="28"/>
        </w:rPr>
        <w:t xml:space="preserve">
      "1) мемлекеттік сот орындаушысы атқарушылық құжатты аумаққа жатқызылуына қарай басқа мемлекеттік сот орындаушысына борышкердің жаңа тұрғылықты жері немесе нақты тұратын жері бойынша, оның жаңа жұмыс орны, борышкер заңды тұлғаның жаңа орналасқан жері бойынша жіберу туралы қаулыны дереу шығарады, бұл жөнінде өндіріп алушыға хабарлайды. </w:t>
      </w:r>
    </w:p>
    <w:bookmarkEnd w:id="2419"/>
    <w:bookmarkStart w:name="z2621" w:id="2420"/>
    <w:p>
      <w:pPr>
        <w:spacing w:after="0"/>
        <w:ind w:left="0"/>
        <w:jc w:val="both"/>
      </w:pPr>
      <w:r>
        <w:rPr>
          <w:rFonts w:ascii="Times New Roman"/>
          <w:b w:val="false"/>
          <w:i w:val="false"/>
          <w:color w:val="000000"/>
          <w:sz w:val="28"/>
        </w:rPr>
        <w:t>
      Атқарушылық құжат және атқарушылық іс жүргізу материалдары атқарушылық іс жүргізудің мемлекеттік автоматтандырылған ақпараттық жүйесі арқылы жіберіледі, бұл ретте атқарушылық құжат және атқарушылық іс жүргізудің барлық материалдарының көшірмелері қаулы шығарылған кезден бастап үш жұмыс күнінен кешіктірілмей қағаз жеткізгіште жіберіледі.</w:t>
      </w:r>
    </w:p>
    <w:bookmarkEnd w:id="2420"/>
    <w:bookmarkStart w:name="z2622" w:id="2421"/>
    <w:p>
      <w:pPr>
        <w:spacing w:after="0"/>
        <w:ind w:left="0"/>
        <w:jc w:val="both"/>
      </w:pPr>
      <w:r>
        <w:rPr>
          <w:rFonts w:ascii="Times New Roman"/>
          <w:b w:val="false"/>
          <w:i w:val="false"/>
          <w:color w:val="000000"/>
          <w:sz w:val="28"/>
        </w:rPr>
        <w:t>
      Атқарушылық құжаттың көшірмесі атқарушылық іс жүргізуде қалады.</w:t>
      </w:r>
    </w:p>
    <w:bookmarkEnd w:id="2421"/>
    <w:bookmarkStart w:name="z2623" w:id="2422"/>
    <w:p>
      <w:pPr>
        <w:spacing w:after="0"/>
        <w:ind w:left="0"/>
        <w:jc w:val="both"/>
      </w:pPr>
      <w:r>
        <w:rPr>
          <w:rFonts w:ascii="Times New Roman"/>
          <w:b w:val="false"/>
          <w:i w:val="false"/>
          <w:color w:val="000000"/>
          <w:sz w:val="28"/>
        </w:rPr>
        <w:t>
      Электрондық нысанда келіп түскен атқарушылық құжат және атқарушылық іс жүргізу материалдары атқарушылық іс жүргізудің мемлекеттік автоматтандырылған ақпараттық жүйесі арқылы ғана жіберіледі;</w:t>
      </w:r>
    </w:p>
    <w:bookmarkEnd w:id="2422"/>
    <w:bookmarkStart w:name="z2624" w:id="2423"/>
    <w:p>
      <w:pPr>
        <w:spacing w:after="0"/>
        <w:ind w:left="0"/>
        <w:jc w:val="both"/>
      </w:pPr>
      <w:r>
        <w:rPr>
          <w:rFonts w:ascii="Times New Roman"/>
          <w:b w:val="false"/>
          <w:i w:val="false"/>
          <w:color w:val="000000"/>
          <w:sz w:val="28"/>
        </w:rPr>
        <w:t>
      2) жеке сот орындаушысы атқарушылық құжатты өндіріп алушыға қайтаруға не онымен келісу бойынша атқарушылық әрекеттерді борышкердің жылжымайтын мүлкін ол тіркелген жер бойынша және (немесе) өзге де мүлкін ол орналасқан жер бойынша өткізу үшін өзінің атқару округінен тыс жерге шыға отырып, жасауға немесе тиісті атқару округінің жеке сот орындаушысымен келісу бойынша оған белгілі бір атқарушылық әрекеттер жасауды тапсыруға құқылы.</w:t>
      </w:r>
    </w:p>
    <w:bookmarkEnd w:id="2423"/>
    <w:bookmarkStart w:name="z2625" w:id="2424"/>
    <w:p>
      <w:pPr>
        <w:spacing w:after="0"/>
        <w:ind w:left="0"/>
        <w:jc w:val="both"/>
      </w:pPr>
      <w:r>
        <w:rPr>
          <w:rFonts w:ascii="Times New Roman"/>
          <w:b w:val="false"/>
          <w:i w:val="false"/>
          <w:color w:val="000000"/>
          <w:sz w:val="28"/>
        </w:rPr>
        <w:t xml:space="preserve">
      Тапсырма осы Заңның </w:t>
      </w:r>
      <w:r>
        <w:rPr>
          <w:rFonts w:ascii="Times New Roman"/>
          <w:b w:val="false"/>
          <w:i w:val="false"/>
          <w:color w:val="000000"/>
          <w:sz w:val="28"/>
        </w:rPr>
        <w:t>10-бабына</w:t>
      </w:r>
      <w:r>
        <w:rPr>
          <w:rFonts w:ascii="Times New Roman"/>
          <w:b w:val="false"/>
          <w:i w:val="false"/>
          <w:color w:val="000000"/>
          <w:sz w:val="28"/>
        </w:rPr>
        <w:t xml:space="preserve"> сәйкес жеке сот орындаушысының қаулысымен ресімделеді.";</w:t>
      </w:r>
    </w:p>
    <w:bookmarkEnd w:id="2424"/>
    <w:bookmarkStart w:name="z2626" w:id="24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55-бапта</w:t>
      </w:r>
      <w:r>
        <w:rPr>
          <w:rFonts w:ascii="Times New Roman"/>
          <w:b w:val="false"/>
          <w:i w:val="false"/>
          <w:color w:val="000000"/>
          <w:sz w:val="28"/>
        </w:rPr>
        <w:t>:</w:t>
      </w:r>
    </w:p>
    <w:bookmarkEnd w:id="2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2628" w:id="2426"/>
    <w:p>
      <w:pPr>
        <w:spacing w:after="0"/>
        <w:ind w:left="0"/>
        <w:jc w:val="both"/>
      </w:pPr>
      <w:r>
        <w:rPr>
          <w:rFonts w:ascii="Times New Roman"/>
          <w:b w:val="false"/>
          <w:i w:val="false"/>
          <w:color w:val="000000"/>
          <w:sz w:val="28"/>
        </w:rPr>
        <w:t>
      "Мүлік заттай берілген жағдайда, талап қоюды қамтамасыз ету мақсатында сот салған ауыртпалықтарды қоспағанда, беруді жүзеге асыратын сот орындаушысы, атқарушылық құжаттың орындалу барысында осындай мүлікке салынған барлық ауыртпалықтардың, сондай-ақ басқа да сот орындаушылары салған ауыртпалықтардың күшін жояды.";</w:t>
      </w:r>
    </w:p>
    <w:bookmarkEnd w:id="2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"орындаушысы" деген сөзден кейін ", борышкердің жалақысына және борышкер кірістерінің өзге де түрлеріне өндіріп алуды қолдануды қоспағанда," деген сөздермен толықтырылсын;</w:t>
      </w:r>
    </w:p>
    <w:bookmarkStart w:name="z2630" w:id="2427"/>
    <w:p>
      <w:pPr>
        <w:spacing w:after="0"/>
        <w:ind w:left="0"/>
        <w:jc w:val="both"/>
      </w:pPr>
      <w:r>
        <w:rPr>
          <w:rFonts w:ascii="Times New Roman"/>
          <w:b w:val="false"/>
          <w:i w:val="false"/>
          <w:color w:val="000000"/>
          <w:sz w:val="28"/>
        </w:rPr>
        <w:t xml:space="preserve">
      6) 62-баптың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бесінші бөлікпен толықтырылсын:</w:t>
      </w:r>
    </w:p>
    <w:bookmarkEnd w:id="2427"/>
    <w:bookmarkStart w:name="z2631" w:id="2428"/>
    <w:p>
      <w:pPr>
        <w:spacing w:after="0"/>
        <w:ind w:left="0"/>
        <w:jc w:val="both"/>
      </w:pPr>
      <w:r>
        <w:rPr>
          <w:rFonts w:ascii="Times New Roman"/>
          <w:b w:val="false"/>
          <w:i w:val="false"/>
          <w:color w:val="000000"/>
          <w:sz w:val="28"/>
        </w:rPr>
        <w:t>
      "Бұл ретте сот орындаушыларының ақшаға және басқа да мүлікке тыйым салуды қолдану туралы сот санкциялаған қаулылары банктерге немесе банк операцияларының жекелеген түрлерін жүзеге асыратын ұйымдарға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bookmarkEnd w:id="2428"/>
    <w:bookmarkStart w:name="z2632" w:id="2429"/>
    <w:p>
      <w:pPr>
        <w:spacing w:after="0"/>
        <w:ind w:left="0"/>
        <w:jc w:val="both"/>
      </w:pPr>
      <w:r>
        <w:rPr>
          <w:rFonts w:ascii="Times New Roman"/>
          <w:b w:val="false"/>
          <w:i w:val="false"/>
          <w:color w:val="000000"/>
          <w:sz w:val="28"/>
        </w:rPr>
        <w:t xml:space="preserve">
      7) 63-баптың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2429"/>
    <w:bookmarkStart w:name="z2633" w:id="2430"/>
    <w:p>
      <w:pPr>
        <w:spacing w:after="0"/>
        <w:ind w:left="0"/>
        <w:jc w:val="both"/>
      </w:pPr>
      <w:r>
        <w:rPr>
          <w:rFonts w:ascii="Times New Roman"/>
          <w:b w:val="false"/>
          <w:i w:val="false"/>
          <w:color w:val="000000"/>
          <w:sz w:val="28"/>
        </w:rPr>
        <w:t xml:space="preserve">
      "2. Сот орындаушысы мүліктің борышкерге тиесілі екеніне көз жеткізіп, мүлікті тізімдемеге енгізеді, өндіріп алудың мөлшеріне қарай бүкіл мүлікке немесе оның бір бөлігіне тыйым салуды қолданады және тыйым салуды қолдану туралы қаулыны мемлекеттік тіркеуді жүзеге асыратын тиісті органдарға қағаз жеткізгіште немесе атқарушылық іс жүргізудің мемлекеттік автоматтандырылған ақпараттық жүйесі арқылы электрондық нысанда жібереді. </w:t>
      </w:r>
    </w:p>
    <w:bookmarkEnd w:id="2430"/>
    <w:bookmarkStart w:name="z2634" w:id="2431"/>
    <w:p>
      <w:pPr>
        <w:spacing w:after="0"/>
        <w:ind w:left="0"/>
        <w:jc w:val="both"/>
      </w:pPr>
      <w:r>
        <w:rPr>
          <w:rFonts w:ascii="Times New Roman"/>
          <w:b w:val="false"/>
          <w:i w:val="false"/>
          <w:color w:val="000000"/>
          <w:sz w:val="28"/>
        </w:rPr>
        <w:t>
      Бұл ретте жылжымайтын мүлікке қатысты тізімдеме жүргізілмейді.";</w:t>
      </w:r>
    </w:p>
    <w:bookmarkEnd w:id="2431"/>
    <w:bookmarkStart w:name="z2635" w:id="2432"/>
    <w:p>
      <w:pPr>
        <w:spacing w:after="0"/>
        <w:ind w:left="0"/>
        <w:jc w:val="both"/>
      </w:pPr>
      <w:r>
        <w:rPr>
          <w:rFonts w:ascii="Times New Roman"/>
          <w:b w:val="false"/>
          <w:i w:val="false"/>
          <w:color w:val="000000"/>
          <w:sz w:val="28"/>
        </w:rPr>
        <w:t xml:space="preserve">
      8) 74-баптың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432"/>
    <w:bookmarkStart w:name="z2636" w:id="2433"/>
    <w:p>
      <w:pPr>
        <w:spacing w:after="0"/>
        <w:ind w:left="0"/>
        <w:jc w:val="both"/>
      </w:pPr>
      <w:r>
        <w:rPr>
          <w:rFonts w:ascii="Times New Roman"/>
          <w:b w:val="false"/>
          <w:i w:val="false"/>
          <w:color w:val="000000"/>
          <w:sz w:val="28"/>
        </w:rPr>
        <w:t>
      "2. Борышкер сот орындаушысы мүлікке тыйым салуды қолданғаннан және бағалау жүргізгеннен кейін және мүлік алып қойылғанға немесе өткізілгенге дейін сот орындаушысының жазбаша рұқсатымен және ол белгілеген мерзімде тыйым салынған мүлікті бағалау құнынан төмен болмайтын құн бойынша өткізуге құқылы.</w:t>
      </w:r>
    </w:p>
    <w:bookmarkEnd w:id="2433"/>
    <w:bookmarkStart w:name="z2637" w:id="2434"/>
    <w:p>
      <w:pPr>
        <w:spacing w:after="0"/>
        <w:ind w:left="0"/>
        <w:jc w:val="both"/>
      </w:pPr>
      <w:r>
        <w:rPr>
          <w:rFonts w:ascii="Times New Roman"/>
          <w:b w:val="false"/>
          <w:i w:val="false"/>
          <w:color w:val="000000"/>
          <w:sz w:val="28"/>
        </w:rPr>
        <w:t>
      Борышкердің мүлікті өткізуге рұқсат алуы мүлікті өткізу жөніндегі рәсімдерді тоқтата тұруға негіз болып табылмайды.</w:t>
      </w:r>
    </w:p>
    <w:bookmarkEnd w:id="2434"/>
    <w:bookmarkStart w:name="z2638" w:id="2435"/>
    <w:p>
      <w:pPr>
        <w:spacing w:after="0"/>
        <w:ind w:left="0"/>
        <w:jc w:val="both"/>
      </w:pPr>
      <w:r>
        <w:rPr>
          <w:rFonts w:ascii="Times New Roman"/>
          <w:b w:val="false"/>
          <w:i w:val="false"/>
          <w:color w:val="000000"/>
          <w:sz w:val="28"/>
        </w:rPr>
        <w:t xml:space="preserve">
      Борышкер мен сатып алушы сатып алу-сату шартына қол қойғаннан кейін және сатып алушы мүліктің бүкіл сатып алу құнын аумақтық органның қолма-қол ақшаны бақылау шотына немесе жеке сот орындаушысының ағымдағы шотына енгізгеннен кейін талап қоюды қамтамасыз ету мақсатында мүлікті өткізген сот орындаушысы сот салған ауыртпалықтарды қоспағанда, атқарушылық құжаттың орындалу барысында мүлікке салынған барлық ауыртпалықтардың, оның ішінде басқа да сот орындаушылары салған ауыртпалықтардың күшін жояды. </w:t>
      </w:r>
    </w:p>
    <w:bookmarkEnd w:id="2435"/>
    <w:bookmarkStart w:name="z2639" w:id="2436"/>
    <w:p>
      <w:pPr>
        <w:spacing w:after="0"/>
        <w:ind w:left="0"/>
        <w:jc w:val="both"/>
      </w:pPr>
      <w:r>
        <w:rPr>
          <w:rFonts w:ascii="Times New Roman"/>
          <w:b w:val="false"/>
          <w:i w:val="false"/>
          <w:color w:val="000000"/>
          <w:sz w:val="28"/>
        </w:rPr>
        <w:t>
      Борышкердің мүлкін Қазақстан Республикасының салық заңнамасында айқындалған тәртіппен мемлекеттік кіріс органы өткізген жағдайда, "Салық және бюджетке төленетін басқа да міндетті төлемдер туралы" Қазақстан Республикасының Кодексінде (Салық кодексі) белгіленген, борышкердің мүлкі есебінен талаптарды қанағаттандыру кезектілігі сақталған жағдайда, мемлекеттік кіріс органы мүліктің өткізілгенін және оны өткізуден түскен ақшаны бөлу тәртібін растайтын құжаттарды қоса бере отырып, өтініш жасаған күннен бастап бес жұмыс күнінен кешіктірмей сот орындаушысы атқарушылық құжаттың орындалу барысында мүлікке салынған барлық ауыртпалықтарды алып тастайды.";</w:t>
      </w:r>
    </w:p>
    <w:bookmarkEnd w:id="2436"/>
    <w:bookmarkStart w:name="z2640" w:id="2437"/>
    <w:p>
      <w:pPr>
        <w:spacing w:after="0"/>
        <w:ind w:left="0"/>
        <w:jc w:val="both"/>
      </w:pPr>
      <w:r>
        <w:rPr>
          <w:rFonts w:ascii="Times New Roman"/>
          <w:b w:val="false"/>
          <w:i w:val="false"/>
          <w:color w:val="000000"/>
          <w:sz w:val="28"/>
        </w:rPr>
        <w:t xml:space="preserve">
      9) 85-баптың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437"/>
    <w:bookmarkStart w:name="z2641" w:id="2438"/>
    <w:p>
      <w:pPr>
        <w:spacing w:after="0"/>
        <w:ind w:left="0"/>
        <w:jc w:val="both"/>
      </w:pPr>
      <w:r>
        <w:rPr>
          <w:rFonts w:ascii="Times New Roman"/>
          <w:b w:val="false"/>
          <w:i w:val="false"/>
          <w:color w:val="000000"/>
          <w:sz w:val="28"/>
        </w:rPr>
        <w:t xml:space="preserve">
      "4. Атқарушылық іс жүргізу шеңберінде тыйым салынған мүлікті электрондық аукцион өткізу арқылы өткізу рәсімі екі реттен артық өткізілмейді. Мүлік электрондық аукцион өткізу арқылы өткізілмеген және өндіріп алушы мүлікті өзіне қалдырудан бас тартқан жағдайда, мүлікке өндіріп алуды қолдану тоқтатылады және борышкердің өзге мүлкіне өндіріп алуды қолдану жөнінде одан әрі шаралар қолданылады. Бұл ретте мұндай мүліктен тыйым салу осы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негіздер бойынша атқарушылық іс жүргізу тоқтатылғаннан кейін ғана алып тасталады."; </w:t>
      </w:r>
    </w:p>
    <w:bookmarkEnd w:id="2438"/>
    <w:bookmarkStart w:name="z2642" w:id="2439"/>
    <w:p>
      <w:pPr>
        <w:spacing w:after="0"/>
        <w:ind w:left="0"/>
        <w:jc w:val="both"/>
      </w:pPr>
      <w:r>
        <w:rPr>
          <w:rFonts w:ascii="Times New Roman"/>
          <w:b w:val="false"/>
          <w:i w:val="false"/>
          <w:color w:val="000000"/>
          <w:sz w:val="28"/>
        </w:rPr>
        <w:t xml:space="preserve">
      10) 119-баптың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2439"/>
    <w:bookmarkStart w:name="z2643" w:id="2440"/>
    <w:p>
      <w:pPr>
        <w:spacing w:after="0"/>
        <w:ind w:left="0"/>
        <w:jc w:val="both"/>
      </w:pPr>
      <w:r>
        <w:rPr>
          <w:rFonts w:ascii="Times New Roman"/>
          <w:b w:val="false"/>
          <w:i w:val="false"/>
          <w:color w:val="000000"/>
          <w:sz w:val="28"/>
        </w:rPr>
        <w:t>
      "Аванстық жарнаның мөлшері он бес айлық есептік көрсеткіштен аспауға тиіс.".</w:t>
      </w:r>
    </w:p>
    <w:bookmarkEnd w:id="2440"/>
    <w:bookmarkStart w:name="z2644" w:id="2441"/>
    <w:p>
      <w:pPr>
        <w:spacing w:after="0"/>
        <w:ind w:left="0"/>
        <w:jc w:val="both"/>
      </w:pPr>
      <w:r>
        <w:rPr>
          <w:rFonts w:ascii="Times New Roman"/>
          <w:b w:val="false"/>
          <w:i w:val="false"/>
          <w:color w:val="000000"/>
          <w:sz w:val="28"/>
        </w:rPr>
        <w:t xml:space="preserve">
      86.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20- IV, 113-құжат; № 22-VII, 161-құжат; 2016 ж., № 7-II, 55-құжат; № 8-II, 70-құжат):</w:t>
      </w:r>
    </w:p>
    <w:bookmarkEnd w:id="2441"/>
    <w:bookmarkStart w:name="z2645" w:id="2442"/>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w:t>
      </w:r>
      <w:r>
        <w:rPr>
          <w:rFonts w:ascii="Times New Roman"/>
          <w:b w:val="false"/>
          <w:i w:val="false"/>
          <w:color w:val="000000"/>
          <w:sz w:val="28"/>
        </w:rPr>
        <w:t xml:space="preserve"> алып тасталсын;</w:t>
      </w:r>
    </w:p>
    <w:bookmarkEnd w:id="2442"/>
    <w:bookmarkStart w:name="z2646" w:id="24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9) және 11) тармақшалары алып тасталсын;</w:t>
      </w:r>
    </w:p>
    <w:bookmarkEnd w:id="2443"/>
    <w:bookmarkStart w:name="z2647" w:id="24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6-1-бап</w:t>
      </w:r>
      <w:r>
        <w:rPr>
          <w:rFonts w:ascii="Times New Roman"/>
          <w:b w:val="false"/>
          <w:i w:val="false"/>
          <w:color w:val="000000"/>
          <w:sz w:val="28"/>
        </w:rPr>
        <w:t xml:space="preserve"> алып тасталсын;</w:t>
      </w:r>
    </w:p>
    <w:bookmarkEnd w:id="2444"/>
    <w:bookmarkStart w:name="z2648" w:id="2445"/>
    <w:p>
      <w:pPr>
        <w:spacing w:after="0"/>
        <w:ind w:left="0"/>
        <w:jc w:val="both"/>
      </w:pPr>
      <w:r>
        <w:rPr>
          <w:rFonts w:ascii="Times New Roman"/>
          <w:b w:val="false"/>
          <w:i w:val="false"/>
          <w:color w:val="000000"/>
          <w:sz w:val="28"/>
        </w:rPr>
        <w:t xml:space="preserve">
      4) 8-1-баптың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2445"/>
    <w:bookmarkStart w:name="z2649" w:id="2446"/>
    <w:p>
      <w:pPr>
        <w:spacing w:after="0"/>
        <w:ind w:left="0"/>
        <w:jc w:val="both"/>
      </w:pPr>
      <w:r>
        <w:rPr>
          <w:rFonts w:ascii="Times New Roman"/>
          <w:b w:val="false"/>
          <w:i w:val="false"/>
          <w:color w:val="000000"/>
          <w:sz w:val="28"/>
        </w:rPr>
        <w:t>
      "4) туристік қызмет көрсетуге арналған шарттарды және қайтарылмайтын тарифтер бойынша авиабилеттер сатып алу шарттарын қоспағанда, тұтынушы шарт бойынша міндеттемелерін орындамаған жағдайда, оның мөлшерлес емес үлкен (тауар, көрсетілетін қызмет, жұмыс құнының отыз пайызынан астам) соманы төлеуі жөнінде талап белгілеу;".</w:t>
      </w:r>
    </w:p>
    <w:bookmarkEnd w:id="2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87. ҚР 24.05.2018 </w:t>
      </w:r>
      <w:r>
        <w:rPr>
          <w:rFonts w:ascii="Times New Roman"/>
          <w:b w:val="false"/>
          <w:i w:val="false"/>
          <w:color w:val="ff0000"/>
          <w:sz w:val="28"/>
        </w:rPr>
        <w:t>№ 156-VI</w:t>
      </w:r>
      <w:r>
        <w:rPr>
          <w:rFonts w:ascii="Times New Roman"/>
          <w:b w:val="false"/>
          <w:i w:val="false"/>
          <w:color w:val="ff0000"/>
          <w:sz w:val="28"/>
        </w:rPr>
        <w:t xml:space="preserve"> Заңына сәйкес 29.06.2018 дейін қолданыста болды. </w:t>
      </w:r>
      <w:r>
        <w:br/>
      </w:r>
      <w:r>
        <w:rPr>
          <w:rFonts w:ascii="Times New Roman"/>
          <w:b w:val="false"/>
          <w:i w:val="false"/>
          <w:color w:val="000000"/>
          <w:sz w:val="28"/>
        </w:rPr>
        <w:t>
</w:t>
      </w:r>
    </w:p>
    <w:bookmarkStart w:name="z2664" w:id="2447"/>
    <w:p>
      <w:pPr>
        <w:spacing w:after="0"/>
        <w:ind w:left="0"/>
        <w:jc w:val="both"/>
      </w:pPr>
      <w:r>
        <w:rPr>
          <w:rFonts w:ascii="Times New Roman"/>
          <w:b w:val="false"/>
          <w:i w:val="false"/>
          <w:color w:val="000000"/>
          <w:sz w:val="28"/>
        </w:rPr>
        <w:t xml:space="preserve">
      88.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20-ІV, 113-құжат; № 23-II, 170, 172-құжаттар; 2016 ж., № 8-І, 65-құжат; № 24, 124-құжат; 2017 ж., № 9, 22-құжат; № 11, 29-құжат; № 14, 51-құжат; № 16, 56-құжат; № 22-III, 109-құжат):</w:t>
      </w:r>
    </w:p>
    <w:bookmarkEnd w:id="2447"/>
    <w:bookmarkStart w:name="z2665" w:id="2448"/>
    <w:p>
      <w:pPr>
        <w:spacing w:after="0"/>
        <w:ind w:left="0"/>
        <w:jc w:val="both"/>
      </w:pPr>
      <w:r>
        <w:rPr>
          <w:rFonts w:ascii="Times New Roman"/>
          <w:b w:val="false"/>
          <w:i w:val="false"/>
          <w:color w:val="000000"/>
          <w:sz w:val="28"/>
        </w:rPr>
        <w:t xml:space="preserve">
      1) 14-баптың 1-тармағының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25-1),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41-65)</w:t>
      </w:r>
      <w:r>
        <w:rPr>
          <w:rFonts w:ascii="Times New Roman"/>
          <w:b w:val="false"/>
          <w:i w:val="false"/>
          <w:color w:val="000000"/>
          <w:sz w:val="28"/>
        </w:rPr>
        <w:t xml:space="preserve">, </w:t>
      </w:r>
      <w:r>
        <w:rPr>
          <w:rFonts w:ascii="Times New Roman"/>
          <w:b w:val="false"/>
          <w:i w:val="false"/>
          <w:color w:val="000000"/>
          <w:sz w:val="28"/>
        </w:rPr>
        <w:t>41-66)</w:t>
      </w:r>
      <w:r>
        <w:rPr>
          <w:rFonts w:ascii="Times New Roman"/>
          <w:b w:val="false"/>
          <w:i w:val="false"/>
          <w:color w:val="000000"/>
          <w:sz w:val="28"/>
        </w:rPr>
        <w:t xml:space="preserve"> және </w:t>
      </w:r>
      <w:r>
        <w:rPr>
          <w:rFonts w:ascii="Times New Roman"/>
          <w:b w:val="false"/>
          <w:i w:val="false"/>
          <w:color w:val="000000"/>
          <w:sz w:val="28"/>
        </w:rPr>
        <w:t>41-67)</w:t>
      </w:r>
      <w:r>
        <w:rPr>
          <w:rFonts w:ascii="Times New Roman"/>
          <w:b w:val="false"/>
          <w:i w:val="false"/>
          <w:color w:val="000000"/>
          <w:sz w:val="28"/>
        </w:rPr>
        <w:t xml:space="preserve"> тармақшалары алып тасталсын;</w:t>
      </w:r>
    </w:p>
    <w:bookmarkEnd w:id="2448"/>
    <w:bookmarkStart w:name="z2666" w:id="24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2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 </w:t>
      </w:r>
    </w:p>
    <w:bookmarkStart w:name="z2668" w:id="2450"/>
    <w:p>
      <w:pPr>
        <w:spacing w:after="0"/>
        <w:ind w:left="0"/>
        <w:jc w:val="both"/>
      </w:pPr>
      <w:r>
        <w:rPr>
          <w:rFonts w:ascii="Times New Roman"/>
          <w:b w:val="false"/>
          <w:i w:val="false"/>
          <w:color w:val="000000"/>
          <w:sz w:val="28"/>
        </w:rPr>
        <w:t>
      "10) Қазақстан Республикасының әуе кеңістігін пайдалану тәртібін бұзушылықтарды есепке алуды жүргізеді;";</w:t>
      </w:r>
    </w:p>
    <w:bookmarkEnd w:id="2450"/>
    <w:bookmarkStart w:name="z2669" w:id="2451"/>
    <w:p>
      <w:pPr>
        <w:spacing w:after="0"/>
        <w:ind w:left="0"/>
        <w:jc w:val="both"/>
      </w:pPr>
      <w:r>
        <w:rPr>
          <w:rFonts w:ascii="Times New Roman"/>
          <w:b w:val="false"/>
          <w:i w:val="false"/>
          <w:color w:val="000000"/>
          <w:sz w:val="28"/>
        </w:rPr>
        <w:t>
      мынадай мазмұндағы 29-1) тармақшамен толықтырылсын:</w:t>
      </w:r>
    </w:p>
    <w:bookmarkEnd w:id="2451"/>
    <w:bookmarkStart w:name="z2670" w:id="2452"/>
    <w:p>
      <w:pPr>
        <w:spacing w:after="0"/>
        <w:ind w:left="0"/>
        <w:jc w:val="both"/>
      </w:pPr>
      <w:r>
        <w:rPr>
          <w:rFonts w:ascii="Times New Roman"/>
          <w:b w:val="false"/>
          <w:i w:val="false"/>
          <w:color w:val="000000"/>
          <w:sz w:val="28"/>
        </w:rPr>
        <w:t xml:space="preserve">
      29-1) "Рұқсаттар және хабарламалар туралы" Қазақстан Республикасы Заңының 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 көзделген ерекшеліктерді ескере отырып,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береді;";</w:t>
      </w:r>
    </w:p>
    <w:bookmarkEnd w:id="2452"/>
    <w:bookmarkStart w:name="z2671" w:id="2453"/>
    <w:p>
      <w:pPr>
        <w:spacing w:after="0"/>
        <w:ind w:left="0"/>
        <w:jc w:val="both"/>
      </w:pPr>
      <w:r>
        <w:rPr>
          <w:rFonts w:ascii="Times New Roman"/>
          <w:b w:val="false"/>
          <w:i w:val="false"/>
          <w:color w:val="000000"/>
          <w:sz w:val="28"/>
        </w:rPr>
        <w:t xml:space="preserve">
      3) мынадай мазмұндағы 15-1 және 15-2-баптармен толықтырылсын: </w:t>
      </w:r>
    </w:p>
    <w:bookmarkEnd w:id="2453"/>
    <w:bookmarkStart w:name="z2672" w:id="2454"/>
    <w:p>
      <w:pPr>
        <w:spacing w:after="0"/>
        <w:ind w:left="0"/>
        <w:jc w:val="both"/>
      </w:pPr>
      <w:r>
        <w:rPr>
          <w:rFonts w:ascii="Times New Roman"/>
          <w:b w:val="false"/>
          <w:i w:val="false"/>
          <w:color w:val="000000"/>
          <w:sz w:val="28"/>
        </w:rPr>
        <w:t>
      "15-1-бап. Азаматтық авиация саласындағы уәкілетті органның табиғи монополиялар саласындағы құзыреті</w:t>
      </w:r>
    </w:p>
    <w:bookmarkEnd w:id="2454"/>
    <w:bookmarkStart w:name="z2673" w:id="2455"/>
    <w:p>
      <w:pPr>
        <w:spacing w:after="0"/>
        <w:ind w:left="0"/>
        <w:jc w:val="both"/>
      </w:pPr>
      <w:r>
        <w:rPr>
          <w:rFonts w:ascii="Times New Roman"/>
          <w:b w:val="false"/>
          <w:i w:val="false"/>
          <w:color w:val="000000"/>
          <w:sz w:val="28"/>
        </w:rPr>
        <w:t>
      Азаматтық авиация саласындағы уәкілетті орган өз құзыреті шегінде:</w:t>
      </w:r>
    </w:p>
    <w:bookmarkEnd w:id="2455"/>
    <w:bookmarkStart w:name="z2674" w:id="2456"/>
    <w:p>
      <w:pPr>
        <w:spacing w:after="0"/>
        <w:ind w:left="0"/>
        <w:jc w:val="both"/>
      </w:pPr>
      <w:r>
        <w:rPr>
          <w:rFonts w:ascii="Times New Roman"/>
          <w:b w:val="false"/>
          <w:i w:val="false"/>
          <w:color w:val="000000"/>
          <w:sz w:val="28"/>
        </w:rPr>
        <w:t xml:space="preserve">
      1)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табиғи монополиялар субъектілерінің қызметін бақылауды және реттеуді жүзеге асырады;</w:t>
      </w:r>
    </w:p>
    <w:bookmarkEnd w:id="2456"/>
    <w:bookmarkStart w:name="z2675" w:id="2457"/>
    <w:p>
      <w:pPr>
        <w:spacing w:after="0"/>
        <w:ind w:left="0"/>
        <w:jc w:val="both"/>
      </w:pPr>
      <w:r>
        <w:rPr>
          <w:rFonts w:ascii="Times New Roman"/>
          <w:b w:val="false"/>
          <w:i w:val="false"/>
          <w:color w:val="000000"/>
          <w:sz w:val="28"/>
        </w:rPr>
        <w:t>
      2) табиғи монополияларды реттеу саласындағы мемлекеттік саясатты қалыптастыру жөнінде ұсыныстар әзірлейді және оларды табиғи монополиялар салаларында басшылықты жүзеге асыратын уәкілетті органның қарауына енгізеді;</w:t>
      </w:r>
    </w:p>
    <w:bookmarkEnd w:id="2457"/>
    <w:bookmarkStart w:name="z2676" w:id="2458"/>
    <w:p>
      <w:pPr>
        <w:spacing w:after="0"/>
        <w:ind w:left="0"/>
        <w:jc w:val="both"/>
      </w:pPr>
      <w:r>
        <w:rPr>
          <w:rFonts w:ascii="Times New Roman"/>
          <w:b w:val="false"/>
          <w:i w:val="false"/>
          <w:color w:val="000000"/>
          <w:sz w:val="28"/>
        </w:rPr>
        <w:t>
      3) әуежайлар мен аэронавигация көрсететін қызметтер саласындағы табиғи монополиялар салаларын осы салалар шеңберінде табиғи монополиялар субъектілері ұсынатын көрсетілетін қызметтерді (тауарларды, жұмыстарды) реттелетіндерге жатқызу тұрғысынан талдауды жүзеге асырады және жүргізілген талдау қорытындылары бойынша табиғи монополиялар салаларында басшылықты жүзеге асыратын уәкілетті орган бекітетін реттеліп көрсетілетін қызметтер (тауарлар, жұмыстар) тізбесіне өзгерістер және (немесе) толықтырулар енгізу қажеттігі туралы қорытынды енгізеді;</w:t>
      </w:r>
    </w:p>
    <w:bookmarkEnd w:id="2458"/>
    <w:bookmarkStart w:name="z2677" w:id="2459"/>
    <w:p>
      <w:pPr>
        <w:spacing w:after="0"/>
        <w:ind w:left="0"/>
        <w:jc w:val="both"/>
      </w:pPr>
      <w:r>
        <w:rPr>
          <w:rFonts w:ascii="Times New Roman"/>
          <w:b w:val="false"/>
          <w:i w:val="false"/>
          <w:color w:val="000000"/>
          <w:sz w:val="28"/>
        </w:rPr>
        <w:t>
      4) табиғи монополиялар салаларында басшылықты жүзеге асыратын уәкілетті органның қарауына халықаралық қаржы ұйымдарының қарыздарын тартатын әуежайлар мен аэронавигация көрсететін қызметтер саласындағы табиғи монополиялар субъектілерінің тізбесіне енгізу туралы ұсыныстар енгізеді;</w:t>
      </w:r>
    </w:p>
    <w:bookmarkEnd w:id="2459"/>
    <w:bookmarkStart w:name="z2678" w:id="2460"/>
    <w:p>
      <w:pPr>
        <w:spacing w:after="0"/>
        <w:ind w:left="0"/>
        <w:jc w:val="both"/>
      </w:pPr>
      <w:r>
        <w:rPr>
          <w:rFonts w:ascii="Times New Roman"/>
          <w:b w:val="false"/>
          <w:i w:val="false"/>
          <w:color w:val="000000"/>
          <w:sz w:val="28"/>
        </w:rPr>
        <w:t>
      5) әуежайлар мен аэронавигация көрсететін қызметтер саласындағы табиғи монополиялар салаларында қызметін жүзеге асыратын субъектілерді табиғи монополиялар субъектілерінің мемлекеттік тіркеліміне енгізу не одан алып тастау қажеттігі туралы қорытындыны жасайды және мұндай қорытындыны табиғи монополиялар салаларында басшылықты жүзеге асыратын уәкілетті органның қарауына енгізеді;</w:t>
      </w:r>
    </w:p>
    <w:bookmarkEnd w:id="2460"/>
    <w:bookmarkStart w:name="z2679" w:id="2461"/>
    <w:p>
      <w:pPr>
        <w:spacing w:after="0"/>
        <w:ind w:left="0"/>
        <w:jc w:val="both"/>
      </w:pPr>
      <w:r>
        <w:rPr>
          <w:rFonts w:ascii="Times New Roman"/>
          <w:b w:val="false"/>
          <w:i w:val="false"/>
          <w:color w:val="000000"/>
          <w:sz w:val="28"/>
        </w:rPr>
        <w:t>
      6) сараптама кеңесін құрады және ол туралы ережені бекітеді;</w:t>
      </w:r>
    </w:p>
    <w:bookmarkEnd w:id="2461"/>
    <w:bookmarkStart w:name="z2680" w:id="2462"/>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жұмыстарына) арналған тарифтер (бағалар, алымдар мөлшерлемелерін) немесе олардың шекті деңгейлерін есептеудің кемсітпейтін әдістемелерін әзірлейді, бекітеді және қолданады;</w:t>
      </w:r>
    </w:p>
    <w:bookmarkEnd w:id="2462"/>
    <w:bookmarkStart w:name="z2681" w:id="2463"/>
    <w:p>
      <w:pPr>
        <w:spacing w:after="0"/>
        <w:ind w:left="0"/>
        <w:jc w:val="both"/>
      </w:pPr>
      <w:r>
        <w:rPr>
          <w:rFonts w:ascii="Times New Roman"/>
          <w:b w:val="false"/>
          <w:i w:val="false"/>
          <w:color w:val="000000"/>
          <w:sz w:val="28"/>
        </w:rPr>
        <w:t>
      8) табиғи монополиялар субъектілерінің инвестициялық бағдарламаларды (жобаларды) орындау туралы ақпаратына талдау жүргізеді;</w:t>
      </w:r>
    </w:p>
    <w:bookmarkEnd w:id="2463"/>
    <w:bookmarkStart w:name="z2682" w:id="2464"/>
    <w:p>
      <w:pPr>
        <w:spacing w:after="0"/>
        <w:ind w:left="0"/>
        <w:jc w:val="both"/>
      </w:pPr>
      <w:r>
        <w:rPr>
          <w:rFonts w:ascii="Times New Roman"/>
          <w:b w:val="false"/>
          <w:i w:val="false"/>
          <w:color w:val="000000"/>
          <w:sz w:val="28"/>
        </w:rPr>
        <w:t>
      9) мемлекеттік-жекешелік әріптестік жобасының тұжырымдамасын, концессиялық ұсынысты, мемлекеттік-жекешелік әріптестік жобасының, оның ішінде концессиялық жобаның техникалық-экономикалық негіздемесін, мемлекеттік-жекешелік әріптестік жобасының, оның ішінде концессия жобасының конкурстық құжаттамасын, мемлекеттік-жекешелік әріптестік шартының, оның ішінде концессия шартының жобаларын, сондай-ақ табиғи монополиялар саласына жатқызылатын тауарларға, жұмыстар мен көрсетілетін қызметтерге арналған тарифтерді (бағаларды, алымдар мөлшерлемелерін) қалыптастыру және бекіту тәртібі бөлігінде оларға өзгерістер және (немесе) толықтырулар енгізуді келіседі;</w:t>
      </w:r>
    </w:p>
    <w:bookmarkEnd w:id="2464"/>
    <w:bookmarkStart w:name="z2683" w:id="2465"/>
    <w:p>
      <w:pPr>
        <w:spacing w:after="0"/>
        <w:ind w:left="0"/>
        <w:jc w:val="both"/>
      </w:pPr>
      <w:r>
        <w:rPr>
          <w:rFonts w:ascii="Times New Roman"/>
          <w:b w:val="false"/>
          <w:i w:val="false"/>
          <w:color w:val="000000"/>
          <w:sz w:val="28"/>
        </w:rPr>
        <w:t>
      10) табиғи монополиялар субъектілерінің тұтынушыларға қызметтер көрсету стандарттарын әзірлейді және бекітеді;</w:t>
      </w:r>
    </w:p>
    <w:bookmarkEnd w:id="2465"/>
    <w:bookmarkStart w:name="z2684" w:id="2466"/>
    <w:p>
      <w:pPr>
        <w:spacing w:after="0"/>
        <w:ind w:left="0"/>
        <w:jc w:val="both"/>
      </w:pPr>
      <w:r>
        <w:rPr>
          <w:rFonts w:ascii="Times New Roman"/>
          <w:b w:val="false"/>
          <w:i w:val="false"/>
          <w:color w:val="000000"/>
          <w:sz w:val="28"/>
        </w:rPr>
        <w:t>
      11) табиғи монополиялар субъектілерінің инвестициялық бағдарламаларының жобаларын (жобаларды) қалыптастыру және бағалау әдістемесін әзірлейді және бекітеді, сондай-ақ оларды іске асыру тиімділігінің көрсеткіштеріне мониторинг пен бағалауды жүргізеді;</w:t>
      </w:r>
    </w:p>
    <w:bookmarkEnd w:id="2466"/>
    <w:bookmarkStart w:name="z2685" w:id="2467"/>
    <w:p>
      <w:pPr>
        <w:spacing w:after="0"/>
        <w:ind w:left="0"/>
        <w:jc w:val="both"/>
      </w:pPr>
      <w:r>
        <w:rPr>
          <w:rFonts w:ascii="Times New Roman"/>
          <w:b w:val="false"/>
          <w:i w:val="false"/>
          <w:color w:val="000000"/>
          <w:sz w:val="28"/>
        </w:rPr>
        <w:t>
      12) табиғи монополиялардың тиісті салаларын тарифтік реттеу әдісін белгілейді;</w:t>
      </w:r>
    </w:p>
    <w:bookmarkEnd w:id="2467"/>
    <w:bookmarkStart w:name="z2686" w:id="2468"/>
    <w:p>
      <w:pPr>
        <w:spacing w:after="0"/>
        <w:ind w:left="0"/>
        <w:jc w:val="both"/>
      </w:pPr>
      <w:r>
        <w:rPr>
          <w:rFonts w:ascii="Times New Roman"/>
          <w:b w:val="false"/>
          <w:i w:val="false"/>
          <w:color w:val="000000"/>
          <w:sz w:val="28"/>
        </w:rPr>
        <w:t>
      13)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 әдістемесін әзірлейді және бекітеді;</w:t>
      </w:r>
    </w:p>
    <w:bookmarkEnd w:id="2468"/>
    <w:bookmarkStart w:name="z2687" w:id="2469"/>
    <w:p>
      <w:pPr>
        <w:spacing w:after="0"/>
        <w:ind w:left="0"/>
        <w:jc w:val="both"/>
      </w:pPr>
      <w:r>
        <w:rPr>
          <w:rFonts w:ascii="Times New Roman"/>
          <w:b w:val="false"/>
          <w:i w:val="false"/>
          <w:color w:val="000000"/>
          <w:sz w:val="28"/>
        </w:rPr>
        <w:t>
      14) тиісті ішкі нарықты талдау негізінде мұндай нарықтың табиғи монополия жағдайында тұрғандығы анықталған жағдайларда реттеуді енгізеді;</w:t>
      </w:r>
    </w:p>
    <w:bookmarkEnd w:id="2469"/>
    <w:bookmarkStart w:name="z2688" w:id="2470"/>
    <w:p>
      <w:pPr>
        <w:spacing w:after="0"/>
        <w:ind w:left="0"/>
        <w:jc w:val="both"/>
      </w:pPr>
      <w:r>
        <w:rPr>
          <w:rFonts w:ascii="Times New Roman"/>
          <w:b w:val="false"/>
          <w:i w:val="false"/>
          <w:color w:val="000000"/>
          <w:sz w:val="28"/>
        </w:rPr>
        <w:t>
      15) азаматтық авиация саласындағы кемсітусіз қол жеткізудің техникалық шарттарын айқындайды;</w:t>
      </w:r>
    </w:p>
    <w:bookmarkEnd w:id="2470"/>
    <w:bookmarkStart w:name="z2689" w:id="2471"/>
    <w:p>
      <w:pPr>
        <w:spacing w:after="0"/>
        <w:ind w:left="0"/>
        <w:jc w:val="both"/>
      </w:pPr>
      <w:r>
        <w:rPr>
          <w:rFonts w:ascii="Times New Roman"/>
          <w:b w:val="false"/>
          <w:i w:val="false"/>
          <w:color w:val="000000"/>
          <w:sz w:val="28"/>
        </w:rPr>
        <w:t>
      16) әуежайлар мен аэронавигация көрсететін қызметтер саласындағы табиғи монополиялар субъектілеріне Қазақстан Республикасының заңнамалық актілерінде белгіленген жағдайларда әуежайлар мен аэронавигация көрсететін қызметтер саласындағы табиғи монополиялар субъектілерінің көрсететін қызметтеріне тұтынушылармен шарттар жасасу, жасалған шарттарға өзгерістер енгізу туралы орындалуы міндетті нұсқамалар енгізеді;</w:t>
      </w:r>
    </w:p>
    <w:bookmarkEnd w:id="2471"/>
    <w:bookmarkStart w:name="z2690" w:id="2472"/>
    <w:p>
      <w:pPr>
        <w:spacing w:after="0"/>
        <w:ind w:left="0"/>
        <w:jc w:val="both"/>
      </w:pPr>
      <w:r>
        <w:rPr>
          <w:rFonts w:ascii="Times New Roman"/>
          <w:b w:val="false"/>
          <w:i w:val="false"/>
          <w:color w:val="000000"/>
          <w:sz w:val="28"/>
        </w:rPr>
        <w:t>
      17) әуежайлар мен аэронавигация көрсететін қызметтер саласындағы табиғи монополиялар субъектілері, мемлекеттік органдар Қазақстан Республикасының табиғи монополиялар туралы заңнамасын бұзған жағдайларда оларға орындалуы міндетті нұсқамалар, оның ішінде әуежайлар мен аэронавигация көрсететін қызметтер саласындағы табиғи монополиялар субъектілерін қайта ұйымдастыру және (немесе) мүлікті иеліктен шығару туралы нұсқамалар енгізеді;</w:t>
      </w:r>
    </w:p>
    <w:bookmarkEnd w:id="2472"/>
    <w:bookmarkStart w:name="z2691" w:id="2473"/>
    <w:p>
      <w:pPr>
        <w:spacing w:after="0"/>
        <w:ind w:left="0"/>
        <w:jc w:val="both"/>
      </w:pPr>
      <w:r>
        <w:rPr>
          <w:rFonts w:ascii="Times New Roman"/>
          <w:b w:val="false"/>
          <w:i w:val="false"/>
          <w:color w:val="000000"/>
          <w:sz w:val="28"/>
        </w:rPr>
        <w:t>
      18) табиғи монополиялар салаларында басшылықты жүзеге асыратын уәкілетті орган айқындаған тәртіппен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сметаларын өзгертуге бастамашылық жасайды;</w:t>
      </w:r>
    </w:p>
    <w:bookmarkEnd w:id="2473"/>
    <w:bookmarkStart w:name="z2692" w:id="2474"/>
    <w:p>
      <w:pPr>
        <w:spacing w:after="0"/>
        <w:ind w:left="0"/>
        <w:jc w:val="both"/>
      </w:pPr>
      <w:r>
        <w:rPr>
          <w:rFonts w:ascii="Times New Roman"/>
          <w:b w:val="false"/>
          <w:i w:val="false"/>
          <w:color w:val="000000"/>
          <w:sz w:val="28"/>
        </w:rPr>
        <w:t>
      19)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жеке және заңды тұлғалардан, оның ішінде мемлекеттік органдардан, жергілікті өзін-өзі басқару органдарынан, сондай-ақ олардың лауазымды адамдарынан өз өкілеттіктерін жүзеге асыруға қажетті ақпаратты сұратады және алады;</w:t>
      </w:r>
    </w:p>
    <w:bookmarkEnd w:id="2474"/>
    <w:bookmarkStart w:name="z2693" w:id="2475"/>
    <w:p>
      <w:pPr>
        <w:spacing w:after="0"/>
        <w:ind w:left="0"/>
        <w:jc w:val="both"/>
      </w:pPr>
      <w:r>
        <w:rPr>
          <w:rFonts w:ascii="Times New Roman"/>
          <w:b w:val="false"/>
          <w:i w:val="false"/>
          <w:color w:val="000000"/>
          <w:sz w:val="28"/>
        </w:rPr>
        <w:t xml:space="preserve">
      20) "Табиғи монополиялар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15-1-бабы 1-тармағының талаптарын ескере отырып,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төмендетуге бастамашылық жасайды;</w:t>
      </w:r>
    </w:p>
    <w:bookmarkEnd w:id="2475"/>
    <w:bookmarkStart w:name="z2694" w:id="2476"/>
    <w:p>
      <w:pPr>
        <w:spacing w:after="0"/>
        <w:ind w:left="0"/>
        <w:jc w:val="both"/>
      </w:pPr>
      <w:r>
        <w:rPr>
          <w:rFonts w:ascii="Times New Roman"/>
          <w:b w:val="false"/>
          <w:i w:val="false"/>
          <w:color w:val="000000"/>
          <w:sz w:val="28"/>
        </w:rPr>
        <w:t>
      21) тағайындалатын оңалтушы басқарушының кандидатурасын және әуежайлар мен аэронавигация көрсететін қызметтер саласындағы табиғи монополия субъектісін оңалту жоспарын келiседі;</w:t>
      </w:r>
    </w:p>
    <w:bookmarkEnd w:id="2476"/>
    <w:bookmarkStart w:name="z2695" w:id="2477"/>
    <w:p>
      <w:pPr>
        <w:spacing w:after="0"/>
        <w:ind w:left="0"/>
        <w:jc w:val="both"/>
      </w:pPr>
      <w:r>
        <w:rPr>
          <w:rFonts w:ascii="Times New Roman"/>
          <w:b w:val="false"/>
          <w:i w:val="false"/>
          <w:color w:val="000000"/>
          <w:sz w:val="28"/>
        </w:rPr>
        <w:t>
      22) өз құзыреті шегінде белгіленген сапаға қойылатын талаптарды ескере отырып, әуежайлар мен аэронавигация көрсететін қызметтер саласындағы табиғи монополия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бекітеді;</w:t>
      </w:r>
    </w:p>
    <w:bookmarkEnd w:id="2477"/>
    <w:bookmarkStart w:name="z2696" w:id="2478"/>
    <w:p>
      <w:pPr>
        <w:spacing w:after="0"/>
        <w:ind w:left="0"/>
        <w:jc w:val="both"/>
      </w:pPr>
      <w:r>
        <w:rPr>
          <w:rFonts w:ascii="Times New Roman"/>
          <w:b w:val="false"/>
          <w:i w:val="false"/>
          <w:color w:val="000000"/>
          <w:sz w:val="28"/>
        </w:rPr>
        <w:t>
      23) өз құзыреті шегінде Қазақстан Республикасының табиғи монополиялар туралы заңнамасының мәселелері бойынша түсіндірмелер береді;</w:t>
      </w:r>
    </w:p>
    <w:bookmarkEnd w:id="2478"/>
    <w:bookmarkStart w:name="z2697" w:id="2479"/>
    <w:p>
      <w:pPr>
        <w:spacing w:after="0"/>
        <w:ind w:left="0"/>
        <w:jc w:val="both"/>
      </w:pPr>
      <w:r>
        <w:rPr>
          <w:rFonts w:ascii="Times New Roman"/>
          <w:b w:val="false"/>
          <w:i w:val="false"/>
          <w:color w:val="000000"/>
          <w:sz w:val="28"/>
        </w:rPr>
        <w:t>
      24) әуежайлар мен аэронавигация көрсететін қызметтер саласындағы табиғи монополия субъектісі келтірген залалдарды тұтынушыларға өтеу үшін уақытша өтемдік тарифті бекіту туралы шешім қабылдайды;</w:t>
      </w:r>
    </w:p>
    <w:bookmarkEnd w:id="2479"/>
    <w:bookmarkStart w:name="z2698" w:id="2480"/>
    <w:p>
      <w:pPr>
        <w:spacing w:after="0"/>
        <w:ind w:left="0"/>
        <w:jc w:val="both"/>
      </w:pPr>
      <w:r>
        <w:rPr>
          <w:rFonts w:ascii="Times New Roman"/>
          <w:b w:val="false"/>
          <w:i w:val="false"/>
          <w:color w:val="000000"/>
          <w:sz w:val="28"/>
        </w:rPr>
        <w:t>
      25) әуежайлар мен аэронавигация көрсететін қызметтер саласындағы табиғи монополия субъектісінің тарифтерді (бағаларды, алымдар мөлшерлемелерін) немесе олардың шекті деңгейлерін бекітуге немесе өзгертуге арналған өтінімін қарауға қабылдаудан бас тартуды өтінімнің берілу нысанына қарай жазбаша не электрондық құжат түрінде негіздейді;</w:t>
      </w:r>
    </w:p>
    <w:bookmarkEnd w:id="2480"/>
    <w:bookmarkStart w:name="z2699" w:id="2481"/>
    <w:p>
      <w:pPr>
        <w:spacing w:after="0"/>
        <w:ind w:left="0"/>
        <w:jc w:val="both"/>
      </w:pPr>
      <w:r>
        <w:rPr>
          <w:rFonts w:ascii="Times New Roman"/>
          <w:b w:val="false"/>
          <w:i w:val="false"/>
          <w:color w:val="000000"/>
          <w:sz w:val="28"/>
        </w:rPr>
        <w:t>
      26) тұтынушыларды коммерциялық және заңмен қорғалатын өзге де құпияны құрайтын мәліметтерді қамтитындардан басқа, әуежайлар мен аэронавигация көрсететін қызметтер саласындағы табиғи монополиялар субъектілерінің қызметін реттеу мәселелері бойынша қабылданған шешімдермен таныстырады;</w:t>
      </w:r>
    </w:p>
    <w:bookmarkEnd w:id="2481"/>
    <w:bookmarkStart w:name="z2700" w:id="2482"/>
    <w:p>
      <w:pPr>
        <w:spacing w:after="0"/>
        <w:ind w:left="0"/>
        <w:jc w:val="both"/>
      </w:pPr>
      <w:r>
        <w:rPr>
          <w:rFonts w:ascii="Times New Roman"/>
          <w:b w:val="false"/>
          <w:i w:val="false"/>
          <w:color w:val="000000"/>
          <w:sz w:val="28"/>
        </w:rPr>
        <w:t>
      27)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өткізеді;</w:t>
      </w:r>
    </w:p>
    <w:bookmarkEnd w:id="2482"/>
    <w:bookmarkStart w:name="z2701" w:id="2483"/>
    <w:p>
      <w:pPr>
        <w:spacing w:after="0"/>
        <w:ind w:left="0"/>
        <w:jc w:val="both"/>
      </w:pPr>
      <w:r>
        <w:rPr>
          <w:rFonts w:ascii="Times New Roman"/>
          <w:b w:val="false"/>
          <w:i w:val="false"/>
          <w:color w:val="000000"/>
          <w:sz w:val="28"/>
        </w:rPr>
        <w:t>
      28) мыналарды:</w:t>
      </w:r>
    </w:p>
    <w:bookmarkEnd w:id="2483"/>
    <w:bookmarkStart w:name="z2702" w:id="2484"/>
    <w:p>
      <w:pPr>
        <w:spacing w:after="0"/>
        <w:ind w:left="0"/>
        <w:jc w:val="both"/>
      </w:pPr>
      <w:r>
        <w:rPr>
          <w:rFonts w:ascii="Times New Roman"/>
          <w:b w:val="false"/>
          <w:i w:val="false"/>
          <w:color w:val="000000"/>
          <w:sz w:val="28"/>
        </w:rPr>
        <w:t>
      әуежайлар мен аэронавигация көрсететін қызметтер саласындағы табиғи монополия субъектісінің тарифтік сметаны орындауын;</w:t>
      </w:r>
    </w:p>
    <w:bookmarkEnd w:id="2484"/>
    <w:bookmarkStart w:name="z2703" w:id="2485"/>
    <w:p>
      <w:pPr>
        <w:spacing w:after="0"/>
        <w:ind w:left="0"/>
        <w:jc w:val="both"/>
      </w:pPr>
      <w:r>
        <w:rPr>
          <w:rFonts w:ascii="Times New Roman"/>
          <w:b w:val="false"/>
          <w:i w:val="false"/>
          <w:color w:val="000000"/>
          <w:sz w:val="28"/>
        </w:rPr>
        <w:t>
      шығындары әуежайлар мен аэронавигация көрсететін қызметтер саласындағы табиғи монополия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сметаларды бекіту кезінде ескерілетін сатып алуды бақылауды жүзеге асырады;</w:t>
      </w:r>
    </w:p>
    <w:bookmarkEnd w:id="2485"/>
    <w:bookmarkStart w:name="z2704" w:id="2486"/>
    <w:p>
      <w:pPr>
        <w:spacing w:after="0"/>
        <w:ind w:left="0"/>
        <w:jc w:val="both"/>
      </w:pPr>
      <w:r>
        <w:rPr>
          <w:rFonts w:ascii="Times New Roman"/>
          <w:b w:val="false"/>
          <w:i w:val="false"/>
          <w:color w:val="000000"/>
          <w:sz w:val="28"/>
        </w:rPr>
        <w:t xml:space="preserve">
      29) бұқаралық ақпарат құралдары арқылы "Табиғи монополиялар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бұзу жағдайлары мен кінәлі тұлғаларды жауаптылыққа тарту фактілері туралы ақпарат береді;</w:t>
      </w:r>
    </w:p>
    <w:bookmarkEnd w:id="2486"/>
    <w:bookmarkStart w:name="z2705" w:id="2487"/>
    <w:p>
      <w:pPr>
        <w:spacing w:after="0"/>
        <w:ind w:left="0"/>
        <w:jc w:val="both"/>
      </w:pPr>
      <w:r>
        <w:rPr>
          <w:rFonts w:ascii="Times New Roman"/>
          <w:b w:val="false"/>
          <w:i w:val="false"/>
          <w:color w:val="000000"/>
          <w:sz w:val="28"/>
        </w:rPr>
        <w:t>
      30)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өткізілетіні туралы ақпаратты шешім қабылданған күннен бастап күнтізбелік бес күннен кешіктірмей өзінің интернет-ресурсында орналастырады;</w:t>
      </w:r>
    </w:p>
    <w:bookmarkEnd w:id="2487"/>
    <w:bookmarkStart w:name="z2706" w:id="2488"/>
    <w:p>
      <w:pPr>
        <w:spacing w:after="0"/>
        <w:ind w:left="0"/>
        <w:jc w:val="both"/>
      </w:pPr>
      <w:r>
        <w:rPr>
          <w:rFonts w:ascii="Times New Roman"/>
          <w:b w:val="false"/>
          <w:i w:val="false"/>
          <w:color w:val="000000"/>
          <w:sz w:val="28"/>
        </w:rPr>
        <w:t>
      31)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 (бағалар, алымдар мөлшерлемелері) және тарифтік сметалар туралы ақпаратты олар бекітілген күннен бастап күнтізбелік бес күннен кешіктірмей өзінің интернет-ресурсында орналастырады;</w:t>
      </w:r>
    </w:p>
    <w:bookmarkEnd w:id="2488"/>
    <w:bookmarkStart w:name="z2707" w:id="2489"/>
    <w:p>
      <w:pPr>
        <w:spacing w:after="0"/>
        <w:ind w:left="0"/>
        <w:jc w:val="both"/>
      </w:pPr>
      <w:r>
        <w:rPr>
          <w:rFonts w:ascii="Times New Roman"/>
          <w:b w:val="false"/>
          <w:i w:val="false"/>
          <w:color w:val="000000"/>
          <w:sz w:val="28"/>
        </w:rPr>
        <w:t xml:space="preserve">
      32) "Табиғи монополиялар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489"/>
    <w:bookmarkStart w:name="z2708" w:id="2490"/>
    <w:p>
      <w:pPr>
        <w:spacing w:after="0"/>
        <w:ind w:left="0"/>
        <w:jc w:val="both"/>
      </w:pPr>
      <w:r>
        <w:rPr>
          <w:rFonts w:ascii="Times New Roman"/>
          <w:b w:val="false"/>
          <w:i w:val="false"/>
          <w:color w:val="000000"/>
          <w:sz w:val="28"/>
        </w:rPr>
        <w:t>
      15-2-бап. Азаматтық авиация саласындағы уәкілетті органның қоғамдық маңызы бар нарықтарға қатысты құзыреті</w:t>
      </w:r>
    </w:p>
    <w:bookmarkEnd w:id="2490"/>
    <w:bookmarkStart w:name="z2709" w:id="2491"/>
    <w:p>
      <w:pPr>
        <w:spacing w:after="0"/>
        <w:ind w:left="0"/>
        <w:jc w:val="both"/>
      </w:pPr>
      <w:r>
        <w:rPr>
          <w:rFonts w:ascii="Times New Roman"/>
          <w:b w:val="false"/>
          <w:i w:val="false"/>
          <w:color w:val="000000"/>
          <w:sz w:val="28"/>
        </w:rPr>
        <w:t xml:space="preserve">
      Азаматтық авиация саласындағы уәкілетті орган өз құзыреті шегінде: </w:t>
      </w:r>
    </w:p>
    <w:bookmarkEnd w:id="2491"/>
    <w:bookmarkStart w:name="z2710" w:id="2492"/>
    <w:p>
      <w:pPr>
        <w:spacing w:after="0"/>
        <w:ind w:left="0"/>
        <w:jc w:val="both"/>
      </w:pPr>
      <w:r>
        <w:rPr>
          <w:rFonts w:ascii="Times New Roman"/>
          <w:b w:val="false"/>
          <w:i w:val="false"/>
          <w:color w:val="000000"/>
          <w:sz w:val="28"/>
        </w:rPr>
        <w:t>
      1) қоғамдық маңызы бар нарықтарға қатысты мемлекеттік саясатты қалыптастыру жөнінде ұсыныстар әзірлейді және оларды табиғи монополиялар салаларында басшылықты жүзеге асыратын уәкілетті органның қарауына енгізеді;</w:t>
      </w:r>
    </w:p>
    <w:bookmarkEnd w:id="2492"/>
    <w:bookmarkStart w:name="z2711" w:id="2493"/>
    <w:p>
      <w:pPr>
        <w:spacing w:after="0"/>
        <w:ind w:left="0"/>
        <w:jc w:val="both"/>
      </w:pPr>
      <w:r>
        <w:rPr>
          <w:rFonts w:ascii="Times New Roman"/>
          <w:b w:val="false"/>
          <w:i w:val="false"/>
          <w:color w:val="000000"/>
          <w:sz w:val="28"/>
        </w:rPr>
        <w:t>
      2) бағаларды мемлекеттік реттеуді және баға белгілеу тәртібі мен қоғамдық маңызы бар нарықтар субъектілері міндеттерінің сақталуын мемлекеттік бақылауды жүзеге асырады;</w:t>
      </w:r>
    </w:p>
    <w:bookmarkEnd w:id="2493"/>
    <w:bookmarkStart w:name="z2712" w:id="2494"/>
    <w:p>
      <w:pPr>
        <w:spacing w:after="0"/>
        <w:ind w:left="0"/>
        <w:jc w:val="both"/>
      </w:pPr>
      <w:r>
        <w:rPr>
          <w:rFonts w:ascii="Times New Roman"/>
          <w:b w:val="false"/>
          <w:i w:val="false"/>
          <w:color w:val="000000"/>
          <w:sz w:val="28"/>
        </w:rPr>
        <w:t>
      3) қоғамдық маңызы бар нарықтар субъектілері бағаларының мониторингін жүзеге асырады;</w:t>
      </w:r>
    </w:p>
    <w:bookmarkEnd w:id="2494"/>
    <w:bookmarkStart w:name="z2713" w:id="2495"/>
    <w:p>
      <w:pPr>
        <w:spacing w:after="0"/>
        <w:ind w:left="0"/>
        <w:jc w:val="both"/>
      </w:pPr>
      <w:r>
        <w:rPr>
          <w:rFonts w:ascii="Times New Roman"/>
          <w:b w:val="false"/>
          <w:i w:val="false"/>
          <w:color w:val="000000"/>
          <w:sz w:val="28"/>
        </w:rPr>
        <w:t>
      4) қоғамдық маңызы бар нарықтар субъектілері өткізетін тауарларға (жұмыстарға, көрсетілетін қызметтерге) шекті бағаларды келіседі;</w:t>
      </w:r>
    </w:p>
    <w:bookmarkEnd w:id="2495"/>
    <w:bookmarkStart w:name="z2714" w:id="2496"/>
    <w:p>
      <w:pPr>
        <w:spacing w:after="0"/>
        <w:ind w:left="0"/>
        <w:jc w:val="both"/>
      </w:pPr>
      <w:r>
        <w:rPr>
          <w:rFonts w:ascii="Times New Roman"/>
          <w:b w:val="false"/>
          <w:i w:val="false"/>
          <w:color w:val="000000"/>
          <w:sz w:val="28"/>
        </w:rPr>
        <w:t>
      5) қоғамдық маңызы бар нарықтар субъектiлерiнiң тауарларға (жұмыстарға, көрсетiлетiн қызметтерге) бағалардың алдағы өсуі туралы хабарламаларын қарау кезiнде жария тыңдаулар өткiзеді;</w:t>
      </w:r>
    </w:p>
    <w:bookmarkEnd w:id="2496"/>
    <w:bookmarkStart w:name="z2715" w:id="2497"/>
    <w:p>
      <w:pPr>
        <w:spacing w:after="0"/>
        <w:ind w:left="0"/>
        <w:jc w:val="both"/>
      </w:pPr>
      <w:r>
        <w:rPr>
          <w:rFonts w:ascii="Times New Roman"/>
          <w:b w:val="false"/>
          <w:i w:val="false"/>
          <w:color w:val="000000"/>
          <w:sz w:val="28"/>
        </w:rPr>
        <w:t xml:space="preserve">
      6) қоғамдық маңызы бар нарықтар субъектілеріне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міндеттемелерді орындау туралы орындалуы міндетті нұсқамалар енгізеді;</w:t>
      </w:r>
    </w:p>
    <w:bookmarkEnd w:id="2497"/>
    <w:bookmarkStart w:name="z2716" w:id="2498"/>
    <w:p>
      <w:pPr>
        <w:spacing w:after="0"/>
        <w:ind w:left="0"/>
        <w:jc w:val="both"/>
      </w:pPr>
      <w:r>
        <w:rPr>
          <w:rFonts w:ascii="Times New Roman"/>
          <w:b w:val="false"/>
          <w:i w:val="false"/>
          <w:color w:val="000000"/>
          <w:sz w:val="28"/>
        </w:rPr>
        <w:t>
      7) қоғамдық маңызы бар нарық субъектiсi нұсқаманы орындамаған жағдайда, iшкi рейстерде әуежайлар қызметтерiн көрсету саласындағы қоғамдық маңызы бар нарық субъектiсiн нұсқамада көрсетiлген әрекеттердi жасауға мәжбүрлеу туралы сотқа талап қояды;</w:t>
      </w:r>
    </w:p>
    <w:bookmarkEnd w:id="2498"/>
    <w:bookmarkStart w:name="z2717" w:id="2499"/>
    <w:p>
      <w:pPr>
        <w:spacing w:after="0"/>
        <w:ind w:left="0"/>
        <w:jc w:val="both"/>
      </w:pPr>
      <w:r>
        <w:rPr>
          <w:rFonts w:ascii="Times New Roman"/>
          <w:b w:val="false"/>
          <w:i w:val="false"/>
          <w:color w:val="000000"/>
          <w:sz w:val="28"/>
        </w:rPr>
        <w:t>
      8) Қазақстан Республикасының Әкiмшiлiк құқық бұзушылық туралы кодексiнде айқындалатын тәртiппен әкiмшiлiк құқық бұзушылық туралы iстердi қозғайды және қарайды, сондай-ақ әкiмшiлiк жазалар қолданады;</w:t>
      </w:r>
    </w:p>
    <w:bookmarkEnd w:id="2499"/>
    <w:bookmarkStart w:name="z2718" w:id="2500"/>
    <w:p>
      <w:pPr>
        <w:spacing w:after="0"/>
        <w:ind w:left="0"/>
        <w:jc w:val="both"/>
      </w:pPr>
      <w:r>
        <w:rPr>
          <w:rFonts w:ascii="Times New Roman"/>
          <w:b w:val="false"/>
          <w:i w:val="false"/>
          <w:color w:val="000000"/>
          <w:sz w:val="28"/>
        </w:rPr>
        <w:t>
      9)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00"/>
    <w:bookmarkStart w:name="z2719" w:id="25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16-7-бап</w:t>
      </w:r>
      <w:r>
        <w:rPr>
          <w:rFonts w:ascii="Times New Roman"/>
          <w:b w:val="false"/>
          <w:i w:val="false"/>
          <w:color w:val="000000"/>
          <w:sz w:val="28"/>
        </w:rPr>
        <w:t xml:space="preserve"> алып тасталсын;</w:t>
      </w:r>
    </w:p>
    <w:bookmarkEnd w:id="2501"/>
    <w:bookmarkStart w:name="z2720" w:id="25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47-бапта</w:t>
      </w:r>
      <w:r>
        <w:rPr>
          <w:rFonts w:ascii="Times New Roman"/>
          <w:b w:val="false"/>
          <w:i w:val="false"/>
          <w:color w:val="000000"/>
          <w:sz w:val="28"/>
        </w:rPr>
        <w:t>:</w:t>
      </w:r>
    </w:p>
    <w:bookmarkEnd w:id="2502"/>
    <w:bookmarkStart w:name="z2721" w:id="2503"/>
    <w:p>
      <w:pPr>
        <w:spacing w:after="0"/>
        <w:ind w:left="0"/>
        <w:jc w:val="both"/>
      </w:pPr>
      <w:r>
        <w:rPr>
          <w:rFonts w:ascii="Times New Roman"/>
          <w:b w:val="false"/>
          <w:i w:val="false"/>
          <w:color w:val="000000"/>
          <w:sz w:val="28"/>
        </w:rPr>
        <w:t xml:space="preserve">
      6-тармақтың екінші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503"/>
    <w:bookmarkStart w:name="z2722" w:id="2504"/>
    <w:p>
      <w:pPr>
        <w:spacing w:after="0"/>
        <w:ind w:left="0"/>
        <w:jc w:val="both"/>
      </w:pPr>
      <w:r>
        <w:rPr>
          <w:rFonts w:ascii="Times New Roman"/>
          <w:b w:val="false"/>
          <w:i w:val="false"/>
          <w:color w:val="000000"/>
          <w:sz w:val="28"/>
        </w:rPr>
        <w:t>
      "3) азаматтық авиация саласындағы уәкілетті орган айқындайтын ұшуға жарамдылық сертификатының қолданылу мерзімі өткен;";</w:t>
      </w:r>
    </w:p>
    <w:bookmarkEnd w:id="2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бесінші бөлігі мынадай редакцияда жазылсын:</w:t>
      </w:r>
    </w:p>
    <w:bookmarkStart w:name="z2724" w:id="2505"/>
    <w:p>
      <w:pPr>
        <w:spacing w:after="0"/>
        <w:ind w:left="0"/>
        <w:jc w:val="both"/>
      </w:pPr>
      <w:r>
        <w:rPr>
          <w:rFonts w:ascii="Times New Roman"/>
          <w:b w:val="false"/>
          <w:i w:val="false"/>
          <w:color w:val="000000"/>
          <w:sz w:val="28"/>
        </w:rPr>
        <w:t>
      "Арнайы ұшуды орындауға рұқсат беру алдында азаматтық авиация саласындағы уәкілетті орган ұшуды қауіпсіз орындау үшін әуе кемесінің жай-күйін бағалауды жүргізуге және оны пайдалануға қажетті шектеулерді белгілеуге міндетті. Арнайы ұшуды орындау кезінде әуе кемесінің бортында жолаушыларды тасымалдауға тыйым салынады.";</w:t>
      </w:r>
    </w:p>
    <w:bookmarkEnd w:id="2505"/>
    <w:bookmarkStart w:name="z2725" w:id="25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65-бапта</w:t>
      </w:r>
      <w:r>
        <w:rPr>
          <w:rFonts w:ascii="Times New Roman"/>
          <w:b w:val="false"/>
          <w:i w:val="false"/>
          <w:color w:val="000000"/>
          <w:sz w:val="28"/>
        </w:rPr>
        <w:t>:</w:t>
      </w:r>
    </w:p>
    <w:bookmarkEnd w:id="2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"табиғи монополиялар салаларындағы басшылықты жүзеге асыратын мемлекеттік органмен бірлесе отырып" деген сөздер "монополияға қарсы органмен келісу бойынша" деген сөздермен ауыстырылсын;</w:t>
      </w:r>
    </w:p>
    <w:bookmarkStart w:name="z2727" w:id="2507"/>
    <w:p>
      <w:pPr>
        <w:spacing w:after="0"/>
        <w:ind w:left="0"/>
        <w:jc w:val="both"/>
      </w:pPr>
      <w:r>
        <w:rPr>
          <w:rFonts w:ascii="Times New Roman"/>
          <w:b w:val="false"/>
          <w:i w:val="false"/>
          <w:color w:val="000000"/>
          <w:sz w:val="28"/>
        </w:rPr>
        <w:t>
      2-тармақтың бірінші бөлігіндегі "табиғи монополиялар салаларында басшылықты жүзеге асыратын мемлекеттік органмен және монополияға қарсы органмен бірлесіп" деген сөздер "монополияға қарсы органмен келісу бойынша" деген сөздермен ауыстырылсын.</w:t>
      </w:r>
    </w:p>
    <w:bookmarkEnd w:id="2507"/>
    <w:bookmarkStart w:name="z2728" w:id="2508"/>
    <w:p>
      <w:pPr>
        <w:spacing w:after="0"/>
        <w:ind w:left="0"/>
        <w:jc w:val="both"/>
      </w:pPr>
      <w:r>
        <w:rPr>
          <w:rFonts w:ascii="Times New Roman"/>
          <w:b w:val="false"/>
          <w:i w:val="false"/>
          <w:color w:val="000000"/>
          <w:sz w:val="28"/>
        </w:rPr>
        <w:t xml:space="preserve">
      89.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22, 127-құжат; 2011 ж., № 1, 2-құжат; 2012 ж., № 15, 97-құжат; № 23-24, 125-құжат; 2014 ж., № 1, 4-құжат; № 19-I, 19-II, 96-құжат; № 23, 143-құжат; 2015 ж., № 20-IV, 113-құжат):</w:t>
      </w:r>
    </w:p>
    <w:bookmarkEnd w:id="2508"/>
    <w:bookmarkStart w:name="z2729" w:id="2509"/>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509"/>
    <w:bookmarkStart w:name="z2730" w:id="2510"/>
    <w:p>
      <w:pPr>
        <w:spacing w:after="0"/>
        <w:ind w:left="0"/>
        <w:jc w:val="both"/>
      </w:pPr>
      <w:r>
        <w:rPr>
          <w:rFonts w:ascii="Times New Roman"/>
          <w:b w:val="false"/>
          <w:i w:val="false"/>
          <w:color w:val="000000"/>
          <w:sz w:val="28"/>
        </w:rPr>
        <w:t xml:space="preserve">
      "1. Биоотын өндірісі және айналымы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510"/>
    <w:bookmarkStart w:name="z2731" w:id="2511"/>
    <w:p>
      <w:pPr>
        <w:spacing w:after="0"/>
        <w:ind w:left="0"/>
        <w:jc w:val="both"/>
      </w:pPr>
      <w:r>
        <w:rPr>
          <w:rFonts w:ascii="Times New Roman"/>
          <w:b w:val="false"/>
          <w:i w:val="false"/>
          <w:color w:val="000000"/>
          <w:sz w:val="28"/>
        </w:rPr>
        <w:t xml:space="preserve">
      90.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21-І, 124-құжат; № 21-II, 130-құжат; № 21-ІІІ, 135-құжат; № 22-ІІ, 145, 148-құжаттар; № 22-VI, 159-құжат; № 23-ІІ, 170, 172-құжаттар; 2016 ж., № 7-І, 47-құжат; № 7-ІІ, 56-құжат; № 8-І, 62-құжат; № 24, 124-құжат; 2017 ж., № 4, 7-құжат; № 9, 22-құжат; № 11, 29-құжат; № 13, 45-құжат; № 14, 51, 54-құжаттар; № 15, 55-құжат; № 20, 96-құжат; № 22-III, 109-құжат; 2018 ж., № 1, 4-құжат;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 мәселелері бойынша өзгерістер мен толықтырулар енгізу туралы" 2018 жылғы 16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511"/>
    <w:bookmarkStart w:name="z2732" w:id="25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512"/>
    <w:bookmarkStart w:name="z2733" w:id="2513"/>
    <w:p>
      <w:pPr>
        <w:spacing w:after="0"/>
        <w:ind w:left="0"/>
        <w:jc w:val="both"/>
      </w:pPr>
      <w:r>
        <w:rPr>
          <w:rFonts w:ascii="Times New Roman"/>
          <w:b w:val="false"/>
          <w:i w:val="false"/>
          <w:color w:val="000000"/>
          <w:sz w:val="28"/>
        </w:rPr>
        <w:t>
      мынадай мазмұндағы 2-2) тармақшамен толықтырылсын:</w:t>
      </w:r>
    </w:p>
    <w:bookmarkEnd w:id="2513"/>
    <w:bookmarkStart w:name="z2734" w:id="2514"/>
    <w:p>
      <w:pPr>
        <w:spacing w:after="0"/>
        <w:ind w:left="0"/>
        <w:jc w:val="both"/>
      </w:pPr>
      <w:r>
        <w:rPr>
          <w:rFonts w:ascii="Times New Roman"/>
          <w:b w:val="false"/>
          <w:i w:val="false"/>
          <w:color w:val="000000"/>
          <w:sz w:val="28"/>
        </w:rPr>
        <w:t>
      "2-2) әлеуметтік-кәсіпкерлік корпорация – облыстардың, республикалық маңызы бар қалалардың, астананың жергілікті атқарушы органдарының шешімімен құрылған, акцияларының бақылау пакеті мемлекетке тиесілі және өңірдің экономикасын дамытуға жәрдемдесуді жүзеге асыратын, акционерлік қоғам нысанындағы өңірлік даму институты;";</w:t>
      </w:r>
    </w:p>
    <w:bookmarkEnd w:id="2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34) тармақшалар</w:t>
      </w:r>
      <w:r>
        <w:rPr>
          <w:rFonts w:ascii="Times New Roman"/>
          <w:b w:val="false"/>
          <w:i w:val="false"/>
          <w:color w:val="000000"/>
          <w:sz w:val="28"/>
        </w:rPr>
        <w:t xml:space="preserve"> мынадай редакцияда жазылсын:</w:t>
      </w:r>
    </w:p>
    <w:bookmarkStart w:name="z2736" w:id="2515"/>
    <w:p>
      <w:pPr>
        <w:spacing w:after="0"/>
        <w:ind w:left="0"/>
        <w:jc w:val="both"/>
      </w:pPr>
      <w:r>
        <w:rPr>
          <w:rFonts w:ascii="Times New Roman"/>
          <w:b w:val="false"/>
          <w:i w:val="false"/>
          <w:color w:val="000000"/>
          <w:sz w:val="28"/>
        </w:rPr>
        <w:t>
      "6) жекешелендіру – мемлекеттік мүлікті мемлекеттік ислам арнайы қаржы компаниясына сатуды қоспағанда, мемлекеттің осы Заңда белгіленген арнайы рәсімдер шеңберінде мемлекеттік мүлікті жеке тұлғаларға, мемлекеттік емес заңды тұлғаларға сатуы;";</w:t>
      </w:r>
    </w:p>
    <w:bookmarkEnd w:id="2515"/>
    <w:bookmarkStart w:name="z2737" w:id="2516"/>
    <w:p>
      <w:pPr>
        <w:spacing w:after="0"/>
        <w:ind w:left="0"/>
        <w:jc w:val="both"/>
      </w:pPr>
      <w:r>
        <w:rPr>
          <w:rFonts w:ascii="Times New Roman"/>
          <w:b w:val="false"/>
          <w:i w:val="false"/>
          <w:color w:val="000000"/>
          <w:sz w:val="28"/>
        </w:rPr>
        <w:t>
      "34) ұлттық компания – Қазақстан Республикасы Үкіметінің шешімімен құрылған, акцияларының бақылау пакеті мемлекетке, ұлттық басқарушы холдингке немесе ұлттық холдингке тиесілі және ұлттық экономиканың негізін құрайтын салаларда қызметті жүзеге асыратын акционерлік қоғам;";</w:t>
      </w:r>
    </w:p>
    <w:bookmarkEnd w:id="2516"/>
    <w:bookmarkStart w:name="z2738" w:id="25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w:t>
      </w:r>
      <w:r>
        <w:rPr>
          <w:rFonts w:ascii="Times New Roman"/>
          <w:b w:val="false"/>
          <w:i w:val="false"/>
          <w:color w:val="000000"/>
          <w:sz w:val="28"/>
        </w:rPr>
        <w:t xml:space="preserve"> мынадай мазмұндағы 4-7) тармақшамен толықтырылсын: </w:t>
      </w:r>
    </w:p>
    <w:bookmarkEnd w:id="2517"/>
    <w:bookmarkStart w:name="z2739" w:id="2518"/>
    <w:p>
      <w:pPr>
        <w:spacing w:after="0"/>
        <w:ind w:left="0"/>
        <w:jc w:val="both"/>
      </w:pPr>
      <w:r>
        <w:rPr>
          <w:rFonts w:ascii="Times New Roman"/>
          <w:b w:val="false"/>
          <w:i w:val="false"/>
          <w:color w:val="000000"/>
          <w:sz w:val="28"/>
        </w:rPr>
        <w:t>
      "4-7) Ұлттық әл-ауқат қорын қоспағанда, мемлекет бақылайтын акционерлік қоғамдардағы корпоративтік басқарудың үлгілік кодексін бекітеді;";</w:t>
      </w:r>
    </w:p>
    <w:bookmarkEnd w:id="2518"/>
    <w:bookmarkStart w:name="z2740" w:id="2519"/>
    <w:p>
      <w:pPr>
        <w:spacing w:after="0"/>
        <w:ind w:left="0"/>
        <w:jc w:val="both"/>
      </w:pPr>
      <w:r>
        <w:rPr>
          <w:rFonts w:ascii="Times New Roman"/>
          <w:b w:val="false"/>
          <w:i w:val="false"/>
          <w:color w:val="000000"/>
          <w:sz w:val="28"/>
        </w:rPr>
        <w:t xml:space="preserve">
      3) 94-баптың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2-1) тармақшамен толықтырылсын:</w:t>
      </w:r>
    </w:p>
    <w:bookmarkEnd w:id="2519"/>
    <w:bookmarkStart w:name="z2741" w:id="2520"/>
    <w:p>
      <w:pPr>
        <w:spacing w:after="0"/>
        <w:ind w:left="0"/>
        <w:jc w:val="both"/>
      </w:pPr>
      <w:r>
        <w:rPr>
          <w:rFonts w:ascii="Times New Roman"/>
          <w:b w:val="false"/>
          <w:i w:val="false"/>
          <w:color w:val="000000"/>
          <w:sz w:val="28"/>
        </w:rPr>
        <w:t>
      "2-1) мемлекеттік мүлікті мемлекеттік ислам арнайы қаржы компаниясына тікелей атаулы сату;";</w:t>
      </w:r>
    </w:p>
    <w:bookmarkEnd w:id="2520"/>
    <w:bookmarkStart w:name="z2742" w:id="2521"/>
    <w:p>
      <w:pPr>
        <w:spacing w:after="0"/>
        <w:ind w:left="0"/>
        <w:jc w:val="both"/>
      </w:pPr>
      <w:r>
        <w:rPr>
          <w:rFonts w:ascii="Times New Roman"/>
          <w:b w:val="false"/>
          <w:i w:val="false"/>
          <w:color w:val="000000"/>
          <w:sz w:val="28"/>
        </w:rPr>
        <w:t xml:space="preserve">
      4) 105-баптың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2521"/>
    <w:bookmarkStart w:name="z2743" w:id="25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105-1-бап</w:t>
      </w:r>
      <w:r>
        <w:rPr>
          <w:rFonts w:ascii="Times New Roman"/>
          <w:b w:val="false"/>
          <w:i w:val="false"/>
          <w:color w:val="000000"/>
          <w:sz w:val="28"/>
        </w:rPr>
        <w:t xml:space="preserve"> алып тасталсын;</w:t>
      </w:r>
    </w:p>
    <w:bookmarkEnd w:id="2522"/>
    <w:bookmarkStart w:name="z2744" w:id="25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10-тарау</w:t>
      </w:r>
      <w:r>
        <w:rPr>
          <w:rFonts w:ascii="Times New Roman"/>
          <w:b w:val="false"/>
          <w:i w:val="false"/>
          <w:color w:val="000000"/>
          <w:sz w:val="28"/>
        </w:rPr>
        <w:t xml:space="preserve"> мынадай мазмұндағы 4-параграфпен толықтырылсын: </w:t>
      </w:r>
    </w:p>
    <w:bookmarkEnd w:id="2523"/>
    <w:bookmarkStart w:name="z2745" w:id="2524"/>
    <w:p>
      <w:pPr>
        <w:spacing w:after="0"/>
        <w:ind w:left="0"/>
        <w:jc w:val="both"/>
      </w:pPr>
      <w:r>
        <w:rPr>
          <w:rFonts w:ascii="Times New Roman"/>
          <w:b w:val="false"/>
          <w:i w:val="false"/>
          <w:color w:val="000000"/>
          <w:sz w:val="28"/>
        </w:rPr>
        <w:t>
      "4-параграф. Мемлекеттік мүлікті мемлекеттік ислам арнайы қаржы компаниясына тікелей атаулы сату</w:t>
      </w:r>
    </w:p>
    <w:bookmarkEnd w:id="2524"/>
    <w:bookmarkStart w:name="z2746" w:id="2525"/>
    <w:p>
      <w:pPr>
        <w:spacing w:after="0"/>
        <w:ind w:left="0"/>
        <w:jc w:val="both"/>
      </w:pPr>
      <w:r>
        <w:rPr>
          <w:rFonts w:ascii="Times New Roman"/>
          <w:b w:val="false"/>
          <w:i w:val="false"/>
          <w:color w:val="000000"/>
          <w:sz w:val="28"/>
        </w:rPr>
        <w:t>
      121-1-бап. Мемлекеттік мүлікті мемлекеттік ислам арнайы қаржы компаниясына оны кері сатып алу міндеттемесімен тікелей атаулы сату</w:t>
      </w:r>
    </w:p>
    <w:bookmarkEnd w:id="2525"/>
    <w:bookmarkStart w:name="z2747" w:id="2526"/>
    <w:p>
      <w:pPr>
        <w:spacing w:after="0"/>
        <w:ind w:left="0"/>
        <w:jc w:val="both"/>
      </w:pPr>
      <w:r>
        <w:rPr>
          <w:rFonts w:ascii="Times New Roman"/>
          <w:b w:val="false"/>
          <w:i w:val="false"/>
          <w:color w:val="000000"/>
          <w:sz w:val="28"/>
        </w:rPr>
        <w:t>
      1. Қазақстан Республикасы Үкіметінің мемлекеттік ислам бағалы қағаздарын шығару туралы шешімінде айқындалған мемлекеттік мүлік объектілері мемлекеттік ислам арнайы қаржы компаниясына тікелей атаулы сатуға жатады.</w:t>
      </w:r>
    </w:p>
    <w:bookmarkEnd w:id="2526"/>
    <w:bookmarkStart w:name="z2748" w:id="2527"/>
    <w:p>
      <w:pPr>
        <w:spacing w:after="0"/>
        <w:ind w:left="0"/>
        <w:jc w:val="both"/>
      </w:pPr>
      <w:r>
        <w:rPr>
          <w:rFonts w:ascii="Times New Roman"/>
          <w:b w:val="false"/>
          <w:i w:val="false"/>
          <w:color w:val="000000"/>
          <w:sz w:val="28"/>
        </w:rPr>
        <w:t>
      2. Мемлекеттік ислам бағалы қағаздарын шығару шарттарына сәйкес мемлекеттік мүлікті мемлекеттік ислам арнайы қаржы компаниясына оны кері сатып алу міндеттемесімен тікелей атаулы сатуды мемлекеттік мүлік жөніндегі уәкілетті орган Қазақстан Республикасы Үкіметінің мемлекеттік ислам бағалы қағаздарын шығару туралы шешімі негізінде жүзеге асырады.</w:t>
      </w:r>
    </w:p>
    <w:bookmarkEnd w:id="2527"/>
    <w:bookmarkStart w:name="z2749" w:id="2528"/>
    <w:p>
      <w:pPr>
        <w:spacing w:after="0"/>
        <w:ind w:left="0"/>
        <w:jc w:val="both"/>
      </w:pPr>
      <w:r>
        <w:rPr>
          <w:rFonts w:ascii="Times New Roman"/>
          <w:b w:val="false"/>
          <w:i w:val="false"/>
          <w:color w:val="000000"/>
          <w:sz w:val="28"/>
        </w:rPr>
        <w:t>
      3. Қазақстан Республикасы Үкіметінің шешімі негізінде мемлекеттік ислам арнайы қаржы компаниясына сатылған мүлікті кепілге салуға және оған өндіріп алуды қолдануға, сондай-ақ мұндай мүлікке тыйым салуды қодануға жол берілмейді.";</w:t>
      </w:r>
    </w:p>
    <w:bookmarkEnd w:id="2528"/>
    <w:bookmarkStart w:name="z2750" w:id="2529"/>
    <w:p>
      <w:pPr>
        <w:spacing w:after="0"/>
        <w:ind w:left="0"/>
        <w:jc w:val="both"/>
      </w:pPr>
      <w:r>
        <w:rPr>
          <w:rFonts w:ascii="Times New Roman"/>
          <w:b w:val="false"/>
          <w:i w:val="false"/>
          <w:color w:val="000000"/>
          <w:sz w:val="28"/>
        </w:rPr>
        <w:t xml:space="preserve">
      7) 134-баптың 2-тармағының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2529"/>
    <w:bookmarkStart w:name="z2751" w:id="2530"/>
    <w:p>
      <w:pPr>
        <w:spacing w:after="0"/>
        <w:ind w:left="0"/>
        <w:jc w:val="both"/>
      </w:pPr>
      <w:r>
        <w:rPr>
          <w:rFonts w:ascii="Times New Roman"/>
          <w:b w:val="false"/>
          <w:i w:val="false"/>
          <w:color w:val="000000"/>
          <w:sz w:val="28"/>
        </w:rPr>
        <w:t xml:space="preserve">
      "9) мемлекеттік меншіктегі су шаруашылығы жүйелері мен құрылысжайларын күтіп-ұстау, пайдалану, жөндеу және реконструкциялау, сондай-ақ олардың қауіпсіздігін қамтамасыз ету;"; </w:t>
      </w:r>
    </w:p>
    <w:bookmarkEnd w:id="2530"/>
    <w:bookmarkStart w:name="z2752" w:id="2531"/>
    <w:p>
      <w:pPr>
        <w:spacing w:after="0"/>
        <w:ind w:left="0"/>
        <w:jc w:val="both"/>
      </w:pPr>
      <w:r>
        <w:rPr>
          <w:rFonts w:ascii="Times New Roman"/>
          <w:b w:val="false"/>
          <w:i w:val="false"/>
          <w:color w:val="000000"/>
          <w:sz w:val="28"/>
        </w:rPr>
        <w:t xml:space="preserve">
      8) 139-баптың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 </w:t>
      </w:r>
    </w:p>
    <w:bookmarkEnd w:id="2531"/>
    <w:bookmarkStart w:name="z2753" w:id="2532"/>
    <w:p>
      <w:pPr>
        <w:spacing w:after="0"/>
        <w:ind w:left="0"/>
        <w:jc w:val="both"/>
      </w:pPr>
      <w:r>
        <w:rPr>
          <w:rFonts w:ascii="Times New Roman"/>
          <w:b w:val="false"/>
          <w:i w:val="false"/>
          <w:color w:val="000000"/>
          <w:sz w:val="28"/>
        </w:rPr>
        <w:t>
      "5. Мемлекеттік кәсіпорынның даму жоспарын іске асыру нәтижелілігіне және тиімділігіне Қазақстан Республикасының заңдарына сәйкес мемлекеттік кәсіпорынның басшысы жауапты болады.</w:t>
      </w:r>
    </w:p>
    <w:bookmarkEnd w:id="2532"/>
    <w:bookmarkStart w:name="z2754" w:id="2533"/>
    <w:p>
      <w:pPr>
        <w:spacing w:after="0"/>
        <w:ind w:left="0"/>
        <w:jc w:val="both"/>
      </w:pPr>
      <w:r>
        <w:rPr>
          <w:rFonts w:ascii="Times New Roman"/>
          <w:b w:val="false"/>
          <w:i w:val="false"/>
          <w:color w:val="000000"/>
          <w:sz w:val="28"/>
        </w:rPr>
        <w:t>
      Мемлекеттік кәсіпорынның басшысы мемлекеттік кәсіпорынның қаржы-шаруашылық қызметі және мүлкінің сақталуына дербес жауапты болады.";</w:t>
      </w:r>
    </w:p>
    <w:bookmarkEnd w:id="2533"/>
    <w:bookmarkStart w:name="z2755" w:id="2534"/>
    <w:p>
      <w:pPr>
        <w:spacing w:after="0"/>
        <w:ind w:left="0"/>
        <w:jc w:val="both"/>
      </w:pPr>
      <w:r>
        <w:rPr>
          <w:rFonts w:ascii="Times New Roman"/>
          <w:b w:val="false"/>
          <w:i w:val="false"/>
          <w:color w:val="000000"/>
          <w:sz w:val="28"/>
        </w:rPr>
        <w:t xml:space="preserve">
      9) 166-баптың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534"/>
    <w:bookmarkStart w:name="z2756" w:id="2535"/>
    <w:p>
      <w:pPr>
        <w:spacing w:after="0"/>
        <w:ind w:left="0"/>
        <w:jc w:val="both"/>
      </w:pPr>
      <w:r>
        <w:rPr>
          <w:rFonts w:ascii="Times New Roman"/>
          <w:b w:val="false"/>
          <w:i w:val="false"/>
          <w:color w:val="000000"/>
          <w:sz w:val="28"/>
        </w:rPr>
        <w:t>
      "4. Ұлттық әл-ауқат қорын қоспағанда, ұлттық басқарушы холдингтің, ұлттық холдингтердің, ұлттық компаниялардың және дауыс беретін акцияларының (жарғылық капиталға қатысу үлестерінің) елу және одан көп пайызы, Ұлттық әл-ауқат қорын қоспағанда, ұлттық басқарушы холдингке, ұлттық холдингке, ұлттық компанияға тікелей немесе жанама түрде тиесілі ұйымдардың, сондай-ақ әлеуметтік-кәсіпкерлік корпорациялардың тауарларды, жұмыстар мен көрсетілетін қызметтерді сатып алуы, оның ішінде кепілдендірілген тапсырысты орналастыруы Қазақстан Республикасының Үкіметі бекітетін тауарларды, жұмыстар мен көрсетілетін қызметтерді сатып алудың үлгілік қағидалары негізінде жүзеге асырылады.";</w:t>
      </w:r>
    </w:p>
    <w:bookmarkEnd w:id="2535"/>
    <w:bookmarkStart w:name="z2757" w:id="2536"/>
    <w:p>
      <w:pPr>
        <w:spacing w:after="0"/>
        <w:ind w:left="0"/>
        <w:jc w:val="both"/>
      </w:pPr>
      <w:r>
        <w:rPr>
          <w:rFonts w:ascii="Times New Roman"/>
          <w:b w:val="false"/>
          <w:i w:val="false"/>
          <w:color w:val="000000"/>
          <w:sz w:val="28"/>
        </w:rPr>
        <w:t xml:space="preserve">
      10) 179-баптың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536"/>
    <w:bookmarkStart w:name="z2758" w:id="2537"/>
    <w:p>
      <w:pPr>
        <w:spacing w:after="0"/>
        <w:ind w:left="0"/>
        <w:jc w:val="both"/>
      </w:pPr>
      <w:r>
        <w:rPr>
          <w:rFonts w:ascii="Times New Roman"/>
          <w:b w:val="false"/>
          <w:i w:val="false"/>
          <w:color w:val="000000"/>
          <w:sz w:val="28"/>
        </w:rPr>
        <w:t>
      "2. Мемлекет жалғыз акционері болып табылатын ұлттық компанияны тарату, қайта ұйымдастыру туралы және оның атауын өзгерту туралы шешімдерді Қазақстан Республикасының Үкіметі қабылдайды.</w:t>
      </w:r>
    </w:p>
    <w:bookmarkEnd w:id="2537"/>
    <w:bookmarkStart w:name="z2759" w:id="2538"/>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құрған әлеуметтік-кәсіпкерлік корпорацияларды тарату, қайта ұйымдастыру туралы және олардың атауларын өзгерту туралы шешімдерді облыстардың, республикалық маңызы бар қалалардың, астананың жергілікті атқарушы органдары қабылдайды.</w:t>
      </w:r>
    </w:p>
    <w:bookmarkEnd w:id="2538"/>
    <w:bookmarkStart w:name="z2760" w:id="2539"/>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құратын әлеуметтік-кәсіпкерлік корпорация біреуден артық болмайды.";</w:t>
      </w:r>
    </w:p>
    <w:bookmarkEnd w:id="2539"/>
    <w:bookmarkStart w:name="z2761" w:id="25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182-бапта</w:t>
      </w:r>
      <w:r>
        <w:rPr>
          <w:rFonts w:ascii="Times New Roman"/>
          <w:b w:val="false"/>
          <w:i w:val="false"/>
          <w:color w:val="000000"/>
          <w:sz w:val="28"/>
        </w:rPr>
        <w:t>:</w:t>
      </w:r>
    </w:p>
    <w:bookmarkEnd w:id="2540"/>
    <w:bookmarkStart w:name="z2762" w:id="2541"/>
    <w:p>
      <w:pPr>
        <w:spacing w:after="0"/>
        <w:ind w:left="0"/>
        <w:jc w:val="both"/>
      </w:pPr>
      <w:r>
        <w:rPr>
          <w:rFonts w:ascii="Times New Roman"/>
          <w:b w:val="false"/>
          <w:i w:val="false"/>
          <w:color w:val="000000"/>
          <w:sz w:val="28"/>
        </w:rPr>
        <w:t>
      тақырып мынадай редакцияда жазылсын:</w:t>
      </w:r>
    </w:p>
    <w:bookmarkEnd w:id="2541"/>
    <w:bookmarkStart w:name="z2763" w:id="2542"/>
    <w:p>
      <w:pPr>
        <w:spacing w:after="0"/>
        <w:ind w:left="0"/>
        <w:jc w:val="both"/>
      </w:pPr>
      <w:r>
        <w:rPr>
          <w:rFonts w:ascii="Times New Roman"/>
          <w:b w:val="false"/>
          <w:i w:val="false"/>
          <w:color w:val="000000"/>
          <w:sz w:val="28"/>
        </w:rPr>
        <w:t>
      "182-бап. Мемлекет қатысатын акционерлік қоғамдарды корпоративтік басқару";</w:t>
      </w:r>
    </w:p>
    <w:bookmarkEnd w:id="2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65" w:id="2543"/>
    <w:p>
      <w:pPr>
        <w:spacing w:after="0"/>
        <w:ind w:left="0"/>
        <w:jc w:val="both"/>
      </w:pPr>
      <w:r>
        <w:rPr>
          <w:rFonts w:ascii="Times New Roman"/>
          <w:b w:val="false"/>
          <w:i w:val="false"/>
          <w:color w:val="000000"/>
          <w:sz w:val="28"/>
        </w:rPr>
        <w:t xml:space="preserve">
      "2. Мемлекет бақылайтын акционерлік қоғамдардағы корпоративтік басқаруды бағалау тәртібін Қазақстан Республикасының Ұлттық кәсіпкерлер палатасымен келісу бойынша мемлекеттік жоспарлау жөніндегі орталық уәкілетті орган айқындайды."; </w:t>
      </w:r>
    </w:p>
    <w:bookmarkEnd w:id="2543"/>
    <w:bookmarkStart w:name="z2766" w:id="2544"/>
    <w:p>
      <w:pPr>
        <w:spacing w:after="0"/>
        <w:ind w:left="0"/>
        <w:jc w:val="both"/>
      </w:pPr>
      <w:r>
        <w:rPr>
          <w:rFonts w:ascii="Times New Roman"/>
          <w:b w:val="false"/>
          <w:i w:val="false"/>
          <w:color w:val="000000"/>
          <w:sz w:val="28"/>
        </w:rPr>
        <w:t>
      мынадай мазмұндағы 3-тармақпен толықтырылсын:</w:t>
      </w:r>
    </w:p>
    <w:bookmarkEnd w:id="2544"/>
    <w:bookmarkStart w:name="z2767" w:id="2545"/>
    <w:p>
      <w:pPr>
        <w:spacing w:after="0"/>
        <w:ind w:left="0"/>
        <w:jc w:val="both"/>
      </w:pPr>
      <w:r>
        <w:rPr>
          <w:rFonts w:ascii="Times New Roman"/>
          <w:b w:val="false"/>
          <w:i w:val="false"/>
          <w:color w:val="000000"/>
          <w:sz w:val="28"/>
        </w:rPr>
        <w:t xml:space="preserve">
      "3. Ұлттық әл-ауқат қорын қоспағанда, мемлекет бақылайтын акционерлік қоғамдардағы корпоративтік басқарудың үлгілік кодексін мемлекеттік жоспарлау жөніндегі орталық уәкілетті орган әзірлейді және бекітеді. </w:t>
      </w:r>
    </w:p>
    <w:bookmarkEnd w:id="2545"/>
    <w:bookmarkStart w:name="z2768" w:id="2546"/>
    <w:p>
      <w:pPr>
        <w:spacing w:after="0"/>
        <w:ind w:left="0"/>
        <w:jc w:val="both"/>
      </w:pPr>
      <w:r>
        <w:rPr>
          <w:rFonts w:ascii="Times New Roman"/>
          <w:b w:val="false"/>
          <w:i w:val="false"/>
          <w:color w:val="000000"/>
          <w:sz w:val="28"/>
        </w:rPr>
        <w:t>
      Ұлттық әл-ауқат қорын қоспағанда, мемлекет бақылайтын акционерлік қоғамдар мемлекет бақылайтын акционерлік қоғамдардағы корпоративтік басқарудың үлгілік кодексіне сәйкес корпоративтік басқару кодекстерін бекітеді, сондай-ақ кемінде үш жылда бір рет корпоративтік басқаруға тәуелсіз бағалау жүргізеді, оның нәтижелерін акционерлік қоғамдардың интернет-ресурсында орналастырады.";</w:t>
      </w:r>
    </w:p>
    <w:bookmarkEnd w:id="2546"/>
    <w:bookmarkStart w:name="z2769" w:id="2547"/>
    <w:p>
      <w:pPr>
        <w:spacing w:after="0"/>
        <w:ind w:left="0"/>
        <w:jc w:val="both"/>
      </w:pPr>
      <w:r>
        <w:rPr>
          <w:rFonts w:ascii="Times New Roman"/>
          <w:b w:val="false"/>
          <w:i w:val="false"/>
          <w:color w:val="000000"/>
          <w:sz w:val="28"/>
        </w:rPr>
        <w:t xml:space="preserve">
      12) 184-баптың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 </w:t>
      </w:r>
    </w:p>
    <w:bookmarkEnd w:id="2547"/>
    <w:bookmarkStart w:name="z2770" w:id="2548"/>
    <w:p>
      <w:pPr>
        <w:spacing w:after="0"/>
        <w:ind w:left="0"/>
        <w:jc w:val="both"/>
      </w:pPr>
      <w:r>
        <w:rPr>
          <w:rFonts w:ascii="Times New Roman"/>
          <w:b w:val="false"/>
          <w:i w:val="false"/>
          <w:color w:val="000000"/>
          <w:sz w:val="28"/>
        </w:rPr>
        <w:t xml:space="preserve">
      "8. Акционері мемлекет болып табылатын ұлттық басқарушы холдингтердің, ұлттық холдингтердің, ұлттық компаниялардың даму стратегиясының іске асырылуының нәтижелілігі мен тиімділігі үшін Қазақстан Республикасының заңдарына сәйкес ұлттық басқарушы холдингтердің, ұлттық холдингтердің, ұлттық компаниялардың бірінші басшылары жауапты болады. </w:t>
      </w:r>
    </w:p>
    <w:bookmarkEnd w:id="2548"/>
    <w:bookmarkStart w:name="z2771" w:id="2549"/>
    <w:p>
      <w:pPr>
        <w:spacing w:after="0"/>
        <w:ind w:left="0"/>
        <w:jc w:val="both"/>
      </w:pPr>
      <w:r>
        <w:rPr>
          <w:rFonts w:ascii="Times New Roman"/>
          <w:b w:val="false"/>
          <w:i w:val="false"/>
          <w:color w:val="000000"/>
          <w:sz w:val="28"/>
        </w:rPr>
        <w:t>
      Акционері мемлекет болып табылатын ұлттық басқарушы холдингтердің, ұлттық холдингтердің, ұлттық компаниялардың даму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ұлттық басқарушы холдингтердің, ұлттық холдингтердің, ұлттық компаниялардың атқарушы органдары жауапты болады.</w:t>
      </w:r>
    </w:p>
    <w:bookmarkEnd w:id="2549"/>
    <w:bookmarkStart w:name="z2772" w:id="2550"/>
    <w:p>
      <w:pPr>
        <w:spacing w:after="0"/>
        <w:ind w:left="0"/>
        <w:jc w:val="both"/>
      </w:pPr>
      <w:r>
        <w:rPr>
          <w:rFonts w:ascii="Times New Roman"/>
          <w:b w:val="false"/>
          <w:i w:val="false"/>
          <w:color w:val="000000"/>
          <w:sz w:val="28"/>
        </w:rPr>
        <w:t>
      Акционері ұлттық басқарушы холдингтер, ұлттық холдингтер болып табылатын ұлттық компаниялардың даму жоспарларын әзірлеуге, орындауға ұлттық компаниялардың атқарушы органдары жауапты болады.";</w:t>
      </w:r>
    </w:p>
    <w:bookmarkEnd w:id="2550"/>
    <w:bookmarkStart w:name="z2773" w:id="2551"/>
    <w:p>
      <w:pPr>
        <w:spacing w:after="0"/>
        <w:ind w:left="0"/>
        <w:jc w:val="both"/>
      </w:pPr>
      <w:r>
        <w:rPr>
          <w:rFonts w:ascii="Times New Roman"/>
          <w:b w:val="false"/>
          <w:i w:val="false"/>
          <w:color w:val="000000"/>
          <w:sz w:val="28"/>
        </w:rPr>
        <w:t xml:space="preserve">
      13) 185-баптың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551"/>
    <w:bookmarkStart w:name="z2774" w:id="2552"/>
    <w:p>
      <w:pPr>
        <w:spacing w:after="0"/>
        <w:ind w:left="0"/>
        <w:jc w:val="both"/>
      </w:pPr>
      <w:r>
        <w:rPr>
          <w:rFonts w:ascii="Times New Roman"/>
          <w:b w:val="false"/>
          <w:i w:val="false"/>
          <w:color w:val="000000"/>
          <w:sz w:val="28"/>
        </w:rPr>
        <w:t>
      "4. Мемлекет бақылайтын акционерлік қоғамдардың және жауапкершілігі шектеулі серіктестіктердің даму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мемлекет бақылайтын акционерлік қоғамдардың және жауапкершілігі шектеулі серіктестіктердің атқарушы органдары жауапты болады.";</w:t>
      </w:r>
    </w:p>
    <w:bookmarkEnd w:id="2552"/>
    <w:bookmarkStart w:name="z2775" w:id="2553"/>
    <w:p>
      <w:pPr>
        <w:spacing w:after="0"/>
        <w:ind w:left="0"/>
        <w:jc w:val="both"/>
      </w:pPr>
      <w:r>
        <w:rPr>
          <w:rFonts w:ascii="Times New Roman"/>
          <w:b w:val="false"/>
          <w:i w:val="false"/>
          <w:color w:val="000000"/>
          <w:sz w:val="28"/>
        </w:rPr>
        <w:t xml:space="preserve">
      14) 188-баптың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"мемлекеттiк жоспарлау жөнiндегi уәкілетті органға" деген сөздер "тиісті саланың уәкілетті органына" деген сөздермен ауыстырылсын.</w:t>
      </w:r>
    </w:p>
    <w:bookmarkEnd w:id="2553"/>
    <w:bookmarkStart w:name="z2776" w:id="2554"/>
    <w:p>
      <w:pPr>
        <w:spacing w:after="0"/>
        <w:ind w:left="0"/>
        <w:jc w:val="both"/>
      </w:pPr>
      <w:r>
        <w:rPr>
          <w:rFonts w:ascii="Times New Roman"/>
          <w:b w:val="false"/>
          <w:i w:val="false"/>
          <w:color w:val="000000"/>
          <w:sz w:val="28"/>
        </w:rPr>
        <w:t xml:space="preserve">
      91.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23-I, 169-құжат; 2016 ж., № 8-II, 66-құжат; № 22, 116-құжат; № 24, 124-құжат; 2017 ж., № 22-III, 109-құжат; № 23-V, 113-құжат):</w:t>
      </w:r>
    </w:p>
    <w:bookmarkEnd w:id="2554"/>
    <w:bookmarkStart w:name="z2777" w:id="2555"/>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2555"/>
    <w:bookmarkStart w:name="z2778" w:id="25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2556"/>
    <w:bookmarkStart w:name="z2779" w:id="2557"/>
    <w:p>
      <w:pPr>
        <w:spacing w:after="0"/>
        <w:ind w:left="0"/>
        <w:jc w:val="both"/>
      </w:pPr>
      <w:r>
        <w:rPr>
          <w:rFonts w:ascii="Times New Roman"/>
          <w:b w:val="false"/>
          <w:i w:val="false"/>
          <w:color w:val="000000"/>
          <w:sz w:val="28"/>
        </w:rPr>
        <w:t>
      "11-бап. Мұнай өнiмдерiнiң жекелеген түрлерiн өндiрудi және олардың айналымын мемлекеттiк бақылау</w:t>
      </w:r>
    </w:p>
    <w:bookmarkEnd w:id="2557"/>
    <w:bookmarkStart w:name="z2780" w:id="2558"/>
    <w:p>
      <w:pPr>
        <w:spacing w:after="0"/>
        <w:ind w:left="0"/>
        <w:jc w:val="both"/>
      </w:pPr>
      <w:r>
        <w:rPr>
          <w:rFonts w:ascii="Times New Roman"/>
          <w:b w:val="false"/>
          <w:i w:val="false"/>
          <w:color w:val="000000"/>
          <w:sz w:val="28"/>
        </w:rPr>
        <w:t xml:space="preserve">
      Мұнай өнiмдерiнiң жекелеген түрлерiн өндiрудi және олардың айналымын мемлекеттiк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558"/>
    <w:bookmarkStart w:name="z2781" w:id="2559"/>
    <w:p>
      <w:pPr>
        <w:spacing w:after="0"/>
        <w:ind w:left="0"/>
        <w:jc w:val="both"/>
      </w:pPr>
      <w:r>
        <w:rPr>
          <w:rFonts w:ascii="Times New Roman"/>
          <w:b w:val="false"/>
          <w:i w:val="false"/>
          <w:color w:val="000000"/>
          <w:sz w:val="28"/>
        </w:rPr>
        <w:t xml:space="preserve">
      92.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 № 19-I, 99-құжат; № 20-IV, 113-құжат; № 20-VII, 117-құжат; № 22-II, 145-құжат; № 22-V, 156, 158-құжаттар; 2017 ж., № 14, 51-құжат; № 22-III, 109-құжат; № 23-III, 111-құжат):</w:t>
      </w:r>
    </w:p>
    <w:bookmarkEnd w:id="2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30-бап</w:t>
      </w:r>
      <w:r>
        <w:rPr>
          <w:rFonts w:ascii="Times New Roman"/>
          <w:b w:val="false"/>
          <w:i w:val="false"/>
          <w:color w:val="000000"/>
          <w:sz w:val="28"/>
        </w:rPr>
        <w:t xml:space="preserve"> алып тасталсын.</w:t>
      </w:r>
    </w:p>
    <w:bookmarkStart w:name="z2783" w:id="2560"/>
    <w:p>
      <w:pPr>
        <w:spacing w:after="0"/>
        <w:ind w:left="0"/>
        <w:jc w:val="both"/>
      </w:pPr>
      <w:r>
        <w:rPr>
          <w:rFonts w:ascii="Times New Roman"/>
          <w:b w:val="false"/>
          <w:i w:val="false"/>
          <w:color w:val="000000"/>
          <w:sz w:val="28"/>
        </w:rPr>
        <w:t xml:space="preserve">
      93.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 2015 ж., № 8, 45-құжат; № 20-ІV, 113-құжат; 2016 ж., № 7-ІІ, 56-құжат; 2017 ж., № 4, 7-құжат):</w:t>
      </w:r>
    </w:p>
    <w:bookmarkEnd w:id="2560"/>
    <w:bookmarkStart w:name="z2784" w:id="25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11-бапта</w:t>
      </w:r>
      <w:r>
        <w:rPr>
          <w:rFonts w:ascii="Times New Roman"/>
          <w:b w:val="false"/>
          <w:i w:val="false"/>
          <w:color w:val="000000"/>
          <w:sz w:val="28"/>
        </w:rPr>
        <w:t>:</w:t>
      </w:r>
    </w:p>
    <w:bookmarkEnd w:id="25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2787" w:id="2562"/>
    <w:p>
      <w:pPr>
        <w:spacing w:after="0"/>
        <w:ind w:left="0"/>
        <w:jc w:val="both"/>
      </w:pPr>
      <w:r>
        <w:rPr>
          <w:rFonts w:ascii="Times New Roman"/>
          <w:b w:val="false"/>
          <w:i w:val="false"/>
          <w:color w:val="000000"/>
          <w:sz w:val="28"/>
        </w:rPr>
        <w:t>
      "5. Ғарыш объектiлерiн және оларға құқықтарды мемлекеттiк тiркеу үшін Қазақстан Республикасының салық заңнамасында айқындалатын тәртіппен және мөлшерлерде алым алынады.";</w:t>
      </w:r>
    </w:p>
    <w:bookmarkEnd w:id="2562"/>
    <w:bookmarkStart w:name="z2788" w:id="256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2563"/>
    <w:bookmarkStart w:name="z2789" w:id="2564"/>
    <w:p>
      <w:pPr>
        <w:spacing w:after="0"/>
        <w:ind w:left="0"/>
        <w:jc w:val="both"/>
      </w:pPr>
      <w:r>
        <w:rPr>
          <w:rFonts w:ascii="Times New Roman"/>
          <w:b w:val="false"/>
          <w:i w:val="false"/>
          <w:color w:val="000000"/>
          <w:sz w:val="28"/>
        </w:rPr>
        <w:t>
      "2) ғарыш объектісіне құқық белгілейтін құжаттың электрондық нұсқасы;";</w:t>
      </w:r>
    </w:p>
    <w:bookmarkEnd w:id="2564"/>
    <w:bookmarkStart w:name="z2790" w:id="25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2565"/>
    <w:bookmarkStart w:name="z2791" w:id="2566"/>
    <w:p>
      <w:pPr>
        <w:spacing w:after="0"/>
        <w:ind w:left="0"/>
        <w:jc w:val="both"/>
      </w:pPr>
      <w:r>
        <w:rPr>
          <w:rFonts w:ascii="Times New Roman"/>
          <w:b w:val="false"/>
          <w:i w:val="false"/>
          <w:color w:val="000000"/>
          <w:sz w:val="28"/>
        </w:rPr>
        <w:t>
      "12-бап. Ғарыш қызметі саласындағы мемлекеттік бақылау</w:t>
      </w:r>
    </w:p>
    <w:bookmarkEnd w:id="2566"/>
    <w:bookmarkStart w:name="z2792" w:id="2567"/>
    <w:p>
      <w:pPr>
        <w:spacing w:after="0"/>
        <w:ind w:left="0"/>
        <w:jc w:val="both"/>
      </w:pPr>
      <w:r>
        <w:rPr>
          <w:rFonts w:ascii="Times New Roman"/>
          <w:b w:val="false"/>
          <w:i w:val="false"/>
          <w:color w:val="000000"/>
          <w:sz w:val="28"/>
        </w:rPr>
        <w:t xml:space="preserve">
      Ғарыш қызметі саласындағы мемлекеттік бақылауды уәкілетті орган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асырады.".</w:t>
      </w:r>
    </w:p>
    <w:bookmarkEnd w:id="2567"/>
    <w:bookmarkStart w:name="z2793" w:id="2568"/>
    <w:p>
      <w:pPr>
        <w:spacing w:after="0"/>
        <w:ind w:left="0"/>
        <w:jc w:val="both"/>
      </w:pPr>
      <w:r>
        <w:rPr>
          <w:rFonts w:ascii="Times New Roman"/>
          <w:b w:val="false"/>
          <w:i w:val="false"/>
          <w:color w:val="000000"/>
          <w:sz w:val="28"/>
        </w:rPr>
        <w:t xml:space="preserve">
      94.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 2017 ж., № 22-III, 109-құжат):</w:t>
      </w:r>
    </w:p>
    <w:bookmarkEnd w:id="2568"/>
    <w:bookmarkStart w:name="z2794" w:id="2569"/>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569"/>
    <w:bookmarkStart w:name="z2795" w:id="2570"/>
    <w:p>
      <w:pPr>
        <w:spacing w:after="0"/>
        <w:ind w:left="0"/>
        <w:jc w:val="both"/>
      </w:pPr>
      <w:r>
        <w:rPr>
          <w:rFonts w:ascii="Times New Roman"/>
          <w:b w:val="false"/>
          <w:i w:val="false"/>
          <w:color w:val="000000"/>
          <w:sz w:val="28"/>
        </w:rPr>
        <w:t>
      "6) мемлекеттің артықшылықты құқығы шеңберінде ұлттық оператор сатып алатын шикі және тауарлық газдың шекті бағасын айқындау қағидаларын әзірлейді және бекітеді;";</w:t>
      </w:r>
    </w:p>
    <w:bookmarkEnd w:id="2570"/>
    <w:bookmarkStart w:name="z2796" w:id="25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2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798" w:id="2572"/>
    <w:p>
      <w:pPr>
        <w:spacing w:after="0"/>
        <w:ind w:left="0"/>
        <w:jc w:val="both"/>
      </w:pPr>
      <w:r>
        <w:rPr>
          <w:rFonts w:ascii="Times New Roman"/>
          <w:b w:val="false"/>
          <w:i w:val="false"/>
          <w:color w:val="000000"/>
          <w:sz w:val="28"/>
        </w:rPr>
        <w:t>
      "3. Мемлекеттің артықшылықты құқығы шеңберінде ұлттық оператор сатып алатын шикі газдың шекті бағасын жер қойнауын пайдаланушы уәкілетті орган бекіткен қағидаларға сәйкес айқындайды және ол:</w:t>
      </w:r>
    </w:p>
    <w:bookmarkEnd w:id="2572"/>
    <w:bookmarkStart w:name="z2799" w:id="2573"/>
    <w:p>
      <w:pPr>
        <w:spacing w:after="0"/>
        <w:ind w:left="0"/>
        <w:jc w:val="both"/>
      </w:pP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есептелетін шикі газ көлемінің бірлігін өндірудің өндірістік өзіндік құны негізінде айқындалатын шикі газ өндіруге арналған шығыстарды;</w:t>
      </w:r>
    </w:p>
    <w:bookmarkEnd w:id="2573"/>
    <w:bookmarkStart w:name="z2800" w:id="2574"/>
    <w:p>
      <w:pPr>
        <w:spacing w:after="0"/>
        <w:ind w:left="0"/>
        <w:jc w:val="both"/>
      </w:pPr>
      <w:r>
        <w:rPr>
          <w:rFonts w:ascii="Times New Roman"/>
          <w:b w:val="false"/>
          <w:i w:val="false"/>
          <w:color w:val="000000"/>
          <w:sz w:val="28"/>
        </w:rPr>
        <w:t>
      2) шикі газды ұлттық операторға өткізетін жерге дейін тасымалдауға арналған шығыстарды;</w:t>
      </w:r>
    </w:p>
    <w:bookmarkEnd w:id="2574"/>
    <w:bookmarkStart w:name="z2801" w:id="2575"/>
    <w:p>
      <w:pPr>
        <w:spacing w:after="0"/>
        <w:ind w:left="0"/>
        <w:jc w:val="both"/>
      </w:pPr>
      <w:r>
        <w:rPr>
          <w:rFonts w:ascii="Times New Roman"/>
          <w:b w:val="false"/>
          <w:i w:val="false"/>
          <w:color w:val="000000"/>
          <w:sz w:val="28"/>
        </w:rPr>
        <w:t>
      3) он пайыздан аспайтын мөлшердегі рентабельділік деңгейін қамтиды.</w:t>
      </w:r>
    </w:p>
    <w:bookmarkEnd w:id="2575"/>
    <w:bookmarkStart w:name="z2802" w:id="2576"/>
    <w:p>
      <w:pPr>
        <w:spacing w:after="0"/>
        <w:ind w:left="0"/>
        <w:jc w:val="both"/>
      </w:pPr>
      <w:r>
        <w:rPr>
          <w:rFonts w:ascii="Times New Roman"/>
          <w:b w:val="false"/>
          <w:i w:val="false"/>
          <w:color w:val="000000"/>
          <w:sz w:val="28"/>
        </w:rPr>
        <w:t>
      4. Мемлекеттің артықшылықты құқығы шеңберінде ұлттық оператор сатып алатын тауарлық газдың шекті бағасын жер қойнауын пайдаланушы уәкілетті орган бекіткен қағидаларға сәйкес айқындайды және ол:</w:t>
      </w:r>
    </w:p>
    <w:bookmarkEnd w:id="2576"/>
    <w:bookmarkStart w:name="z2803" w:id="2577"/>
    <w:p>
      <w:pPr>
        <w:spacing w:after="0"/>
        <w:ind w:left="0"/>
        <w:jc w:val="both"/>
      </w:pP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есептелетін шикі газ көлемінің бірлігін өндірудің өндірістік өзіндік құны негізінде айқындалатын шикі газ өндіруге арналған шығыстарды;</w:t>
      </w:r>
    </w:p>
    <w:bookmarkEnd w:id="2577"/>
    <w:bookmarkStart w:name="z2804" w:id="2578"/>
    <w:p>
      <w:pPr>
        <w:spacing w:after="0"/>
        <w:ind w:left="0"/>
        <w:jc w:val="both"/>
      </w:pPr>
      <w:r>
        <w:rPr>
          <w:rFonts w:ascii="Times New Roman"/>
          <w:b w:val="false"/>
          <w:i w:val="false"/>
          <w:color w:val="000000"/>
          <w:sz w:val="28"/>
        </w:rPr>
        <w:t>
      2) шикі газдан тауарлық газды өндіруге арналған шығыстарды;</w:t>
      </w:r>
    </w:p>
    <w:bookmarkEnd w:id="2578"/>
    <w:bookmarkStart w:name="z2805" w:id="2579"/>
    <w:p>
      <w:pPr>
        <w:spacing w:after="0"/>
        <w:ind w:left="0"/>
        <w:jc w:val="both"/>
      </w:pPr>
      <w:r>
        <w:rPr>
          <w:rFonts w:ascii="Times New Roman"/>
          <w:b w:val="false"/>
          <w:i w:val="false"/>
          <w:color w:val="000000"/>
          <w:sz w:val="28"/>
        </w:rPr>
        <w:t>
      3) тауарлық газды ұлттық операторға өткізетін жерге дейін тасымалдауға арналған шығыстарды;</w:t>
      </w:r>
    </w:p>
    <w:bookmarkEnd w:id="2579"/>
    <w:bookmarkStart w:name="z2806" w:id="2580"/>
    <w:p>
      <w:pPr>
        <w:spacing w:after="0"/>
        <w:ind w:left="0"/>
        <w:jc w:val="both"/>
      </w:pPr>
      <w:r>
        <w:rPr>
          <w:rFonts w:ascii="Times New Roman"/>
          <w:b w:val="false"/>
          <w:i w:val="false"/>
          <w:color w:val="000000"/>
          <w:sz w:val="28"/>
        </w:rPr>
        <w:t>
      4) он пайыздан аспайтын мөлшердегі рентабельділік деңгейін қамтиды.";</w:t>
      </w:r>
    </w:p>
    <w:bookmarkEnd w:id="2580"/>
    <w:bookmarkStart w:name="z2807" w:id="2581"/>
    <w:p>
      <w:pPr>
        <w:spacing w:after="0"/>
        <w:ind w:left="0"/>
        <w:jc w:val="both"/>
      </w:pPr>
      <w:r>
        <w:rPr>
          <w:rFonts w:ascii="Times New Roman"/>
          <w:b w:val="false"/>
          <w:i w:val="false"/>
          <w:color w:val="000000"/>
          <w:sz w:val="28"/>
        </w:rPr>
        <w:t>
      "6. Шикі және (немесе) тауарлық газды иеліктен шығаруды жүргізуге ниеті бар жер қойнауын пайдаланушылар уәкілетті органға мемлекеттің артықшылықты құқығы шеңберінде ұлттық оператор сатып алатын шикі және (немесе) тауарлық газдың шекті бағасының құжатпен расталған есеп-қисаптарын алдағы жылдың 1 қаңтарынан кешіктірілмейтін мерзімде сараптамаға жібереді.";</w:t>
      </w:r>
    </w:p>
    <w:bookmarkEnd w:id="2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абзацы мынадай редакцияда жазылсын:</w:t>
      </w:r>
    </w:p>
    <w:bookmarkStart w:name="z2809" w:id="2582"/>
    <w:p>
      <w:pPr>
        <w:spacing w:after="0"/>
        <w:ind w:left="0"/>
        <w:jc w:val="both"/>
      </w:pPr>
      <w:r>
        <w:rPr>
          <w:rFonts w:ascii="Times New Roman"/>
          <w:b w:val="false"/>
          <w:i w:val="false"/>
          <w:color w:val="000000"/>
          <w:sz w:val="28"/>
        </w:rPr>
        <w:t>
      "9. Шикі және (немесе) тауарлық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bookmarkEnd w:id="2582"/>
    <w:bookmarkStart w:name="z2810" w:id="2583"/>
    <w:p>
      <w:pPr>
        <w:spacing w:after="0"/>
        <w:ind w:left="0"/>
        <w:jc w:val="both"/>
      </w:pPr>
      <w:r>
        <w:rPr>
          <w:rFonts w:ascii="Times New Roman"/>
          <w:b w:val="false"/>
          <w:i w:val="false"/>
          <w:color w:val="000000"/>
          <w:sz w:val="28"/>
        </w:rPr>
        <w:t>
      мынадай мазмұндағы 13-1-тармақпен толықтырылсын:</w:t>
      </w:r>
    </w:p>
    <w:bookmarkEnd w:id="2583"/>
    <w:bookmarkStart w:name="z2811" w:id="2584"/>
    <w:p>
      <w:pPr>
        <w:spacing w:after="0"/>
        <w:ind w:left="0"/>
        <w:jc w:val="both"/>
      </w:pPr>
      <w:r>
        <w:rPr>
          <w:rFonts w:ascii="Times New Roman"/>
          <w:b w:val="false"/>
          <w:i w:val="false"/>
          <w:color w:val="000000"/>
          <w:sz w:val="28"/>
        </w:rPr>
        <w:t>
      "13-1. Егер келесі жылы мемлекеттің артықшылықты құқығы шеңберінде ұлттық оператор сатып алатын шикі және (немесе) тауарлық газдың бағасы тараптардың келісімі бойынша өзгермесе, онда шарттар осы баптың 5 – 7, 9 және 10-тармақтарында көзделген рәсімдер сақталмай жасалуы мүмкін.";</w:t>
      </w:r>
    </w:p>
    <w:bookmarkEnd w:id="2584"/>
    <w:bookmarkStart w:name="z2812" w:id="25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2585"/>
    <w:bookmarkStart w:name="z2813" w:id="2586"/>
    <w:p>
      <w:pPr>
        <w:spacing w:after="0"/>
        <w:ind w:left="0"/>
        <w:jc w:val="both"/>
      </w:pPr>
      <w:r>
        <w:rPr>
          <w:rFonts w:ascii="Times New Roman"/>
          <w:b w:val="false"/>
          <w:i w:val="false"/>
          <w:color w:val="000000"/>
          <w:sz w:val="28"/>
        </w:rPr>
        <w:t xml:space="preserve">
      "31-бап. Газ және газбен жабдықтау саласындағы мемлекеттік бақылау </w:t>
      </w:r>
    </w:p>
    <w:bookmarkEnd w:id="2586"/>
    <w:bookmarkStart w:name="z2814" w:id="2587"/>
    <w:p>
      <w:pPr>
        <w:spacing w:after="0"/>
        <w:ind w:left="0"/>
        <w:jc w:val="both"/>
      </w:pPr>
      <w:r>
        <w:rPr>
          <w:rFonts w:ascii="Times New Roman"/>
          <w:b w:val="false"/>
          <w:i w:val="false"/>
          <w:color w:val="000000"/>
          <w:sz w:val="28"/>
        </w:rPr>
        <w:t xml:space="preserve">
      Газ және газбен жабдықтау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2587"/>
    <w:bookmarkStart w:name="z2815" w:id="2588"/>
    <w:p>
      <w:pPr>
        <w:spacing w:after="0"/>
        <w:ind w:left="0"/>
        <w:jc w:val="both"/>
      </w:pPr>
      <w:r>
        <w:rPr>
          <w:rFonts w:ascii="Times New Roman"/>
          <w:b w:val="false"/>
          <w:i w:val="false"/>
          <w:color w:val="000000"/>
          <w:sz w:val="28"/>
        </w:rPr>
        <w:t xml:space="preserve">
      95.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 № 23, 143-құжат; 2015 ж., № 2, 6-құжат; № 11, 57-құжат; № 20-ІV, 113-құжат; № 22-II, 144-құжат; 2016 ж., № 6, 45-құжат; № 24, 124-құжат; 2017 ж., № 23-III, 111-құжат):</w:t>
      </w:r>
    </w:p>
    <w:bookmarkEnd w:id="2588"/>
    <w:bookmarkStart w:name="z2816" w:id="25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2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818" w:id="2590"/>
    <w:p>
      <w:pPr>
        <w:spacing w:after="0"/>
        <w:ind w:left="0"/>
        <w:jc w:val="both"/>
      </w:pPr>
      <w:r>
        <w:rPr>
          <w:rFonts w:ascii="Times New Roman"/>
          <w:b w:val="false"/>
          <w:i w:val="false"/>
          <w:color w:val="000000"/>
          <w:sz w:val="28"/>
        </w:rPr>
        <w:t xml:space="preserve">
      "5) энергия үнемдеу және энергия тиімділігін арттыру саласындағы мемлекеттік бақылауды жүзеге асырады;"; </w:t>
      </w:r>
    </w:p>
    <w:bookmarkEnd w:id="2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тармақшадағы</w:t>
      </w:r>
      <w:r>
        <w:rPr>
          <w:rFonts w:ascii="Times New Roman"/>
          <w:b w:val="false"/>
          <w:i w:val="false"/>
          <w:color w:val="000000"/>
          <w:sz w:val="28"/>
        </w:rPr>
        <w:t xml:space="preserve"> "дара кәсіпкерлердің және заңды тұлғалардың" деген сөздер "Мемлекеттік энергетикалық тізілім субъектілерінің"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p>
    <w:bookmarkStart w:name="z2821" w:id="2591"/>
    <w:p>
      <w:pPr>
        <w:spacing w:after="0"/>
        <w:ind w:left="0"/>
        <w:jc w:val="both"/>
      </w:pPr>
      <w:r>
        <w:rPr>
          <w:rFonts w:ascii="Times New Roman"/>
          <w:b w:val="false"/>
          <w:i w:val="false"/>
          <w:color w:val="000000"/>
          <w:sz w:val="28"/>
        </w:rPr>
        <w:t>
      "13-1) энергия үнемдеу және энергия тиімділігін арттыру саласындағы энергия аудиторының аттестатын беру үшін қажетті рұқсат беру талаптары мен құжаттар тізбесін әзірлейді және бекітеді;";</w:t>
      </w:r>
    </w:p>
    <w:bookmarkEnd w:id="2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w:t>
      </w:r>
    </w:p>
    <w:bookmarkStart w:name="z2823" w:id="25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2592"/>
    <w:bookmarkStart w:name="z2824" w:id="2593"/>
    <w:p>
      <w:pPr>
        <w:spacing w:after="0"/>
        <w:ind w:left="0"/>
        <w:jc w:val="both"/>
      </w:pPr>
      <w:r>
        <w:rPr>
          <w:rFonts w:ascii="Times New Roman"/>
          <w:b w:val="false"/>
          <w:i w:val="false"/>
          <w:color w:val="000000"/>
          <w:sz w:val="28"/>
        </w:rPr>
        <w:t>
      тақырып мынадай редакцияда жазылсын:</w:t>
      </w:r>
    </w:p>
    <w:bookmarkEnd w:id="2593"/>
    <w:bookmarkStart w:name="z2825" w:id="2594"/>
    <w:p>
      <w:pPr>
        <w:spacing w:after="0"/>
        <w:ind w:left="0"/>
        <w:jc w:val="both"/>
      </w:pPr>
      <w:r>
        <w:rPr>
          <w:rFonts w:ascii="Times New Roman"/>
          <w:b w:val="false"/>
          <w:i w:val="false"/>
          <w:color w:val="000000"/>
          <w:sz w:val="28"/>
        </w:rPr>
        <w:t xml:space="preserve">
      "7-бап. Энергия үнемдеу және энергия тиімділігін арттыру саласындағы мемлекеттік бақылау"; </w:t>
      </w:r>
    </w:p>
    <w:bookmarkEnd w:id="2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2829" w:id="2595"/>
    <w:p>
      <w:pPr>
        <w:spacing w:after="0"/>
        <w:ind w:left="0"/>
        <w:jc w:val="both"/>
      </w:pPr>
      <w:r>
        <w:rPr>
          <w:rFonts w:ascii="Times New Roman"/>
          <w:b w:val="false"/>
          <w:i w:val="false"/>
          <w:color w:val="000000"/>
          <w:sz w:val="28"/>
        </w:rPr>
        <w:t>
      "3) Мемлекеттік энергетикалық тізілім субъектілерінің энергия тұтыну нормативтерін және электр желілеріндегі қуат коэффициентінің нормативтік мәндерін сақтауына;</w:t>
      </w:r>
    </w:p>
    <w:bookmarkEnd w:id="2595"/>
    <w:bookmarkStart w:name="z2830" w:id="2596"/>
    <w:p>
      <w:pPr>
        <w:spacing w:after="0"/>
        <w:ind w:left="0"/>
        <w:jc w:val="both"/>
      </w:pPr>
      <w:r>
        <w:rPr>
          <w:rFonts w:ascii="Times New Roman"/>
          <w:b w:val="false"/>
          <w:i w:val="false"/>
          <w:color w:val="000000"/>
          <w:sz w:val="28"/>
        </w:rPr>
        <w:t>
      4) энергия аудитінің жүргізілуіне;";</w:t>
      </w:r>
    </w:p>
    <w:bookmarkEnd w:id="2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832" w:id="2597"/>
    <w:p>
      <w:pPr>
        <w:spacing w:after="0"/>
        <w:ind w:left="0"/>
        <w:jc w:val="both"/>
      </w:pPr>
      <w:r>
        <w:rPr>
          <w:rFonts w:ascii="Times New Roman"/>
          <w:b w:val="false"/>
          <w:i w:val="false"/>
          <w:color w:val="000000"/>
          <w:sz w:val="28"/>
        </w:rPr>
        <w:t xml:space="preserve">
      "2. Энергия үнемдеу және энергия тиімділігін арттыру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597"/>
    <w:bookmarkStart w:name="z2833" w:id="2598"/>
    <w:p>
      <w:pPr>
        <w:spacing w:after="0"/>
        <w:ind w:left="0"/>
        <w:jc w:val="both"/>
      </w:pPr>
      <w:r>
        <w:rPr>
          <w:rFonts w:ascii="Times New Roman"/>
          <w:b w:val="false"/>
          <w:i w:val="false"/>
          <w:color w:val="000000"/>
          <w:sz w:val="28"/>
        </w:rPr>
        <w:t xml:space="preserve">
      3) 13-баптың 1-тармағы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598"/>
    <w:bookmarkStart w:name="z2834" w:id="2599"/>
    <w:p>
      <w:pPr>
        <w:spacing w:after="0"/>
        <w:ind w:left="0"/>
        <w:jc w:val="both"/>
      </w:pPr>
      <w:r>
        <w:rPr>
          <w:rFonts w:ascii="Times New Roman"/>
          <w:b w:val="false"/>
          <w:i w:val="false"/>
          <w:color w:val="000000"/>
          <w:sz w:val="28"/>
        </w:rPr>
        <w:t>
      "1) жарық беру мақсатында ауыспалы ток тiзбектерiнде пайдаланылуы мүмкiн, қуаты 25 Вт және одан жоғары электр қыздыру шамдарын пайдалануға;";</w:t>
      </w:r>
    </w:p>
    <w:bookmarkEnd w:id="2599"/>
    <w:bookmarkStart w:name="z2835" w:id="26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16-бапта</w:t>
      </w:r>
      <w:r>
        <w:rPr>
          <w:rFonts w:ascii="Times New Roman"/>
          <w:b w:val="false"/>
          <w:i w:val="false"/>
          <w:color w:val="000000"/>
          <w:sz w:val="28"/>
        </w:rPr>
        <w:t>:</w:t>
      </w:r>
    </w:p>
    <w:bookmarkEnd w:id="2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837" w:id="2601"/>
    <w:p>
      <w:pPr>
        <w:spacing w:after="0"/>
        <w:ind w:left="0"/>
        <w:jc w:val="both"/>
      </w:pPr>
      <w:r>
        <w:rPr>
          <w:rFonts w:ascii="Times New Roman"/>
          <w:b w:val="false"/>
          <w:i w:val="false"/>
          <w:color w:val="000000"/>
          <w:sz w:val="28"/>
        </w:rPr>
        <w:t>
      "5. Мемлекеттік мекемелерді қоспағанда, Мемлекеттік энергетикалық тізілім субъектілері осы Заң қолданысқа енгізілген күннен бастап төрт жыл ішінде, ал ауыл шаруашылығы, балық шаруашылығы өнімін өндіруді, дайындауды, сақтауды, тасымалдауды, қайта өңдеуді және өткізуді жүзеге асыратындар алты жыл ішінде энергия аудитін жүргізу нәтижелері бойынша қорытынды алуға міндетті.";</w:t>
      </w:r>
    </w:p>
    <w:bookmarkEnd w:id="2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bookmarkStart w:name="z2839" w:id="2602"/>
    <w:p>
      <w:pPr>
        <w:spacing w:after="0"/>
        <w:ind w:left="0"/>
        <w:jc w:val="both"/>
      </w:pPr>
      <w:r>
        <w:rPr>
          <w:rFonts w:ascii="Times New Roman"/>
          <w:b w:val="false"/>
          <w:i w:val="false"/>
          <w:color w:val="000000"/>
          <w:sz w:val="28"/>
        </w:rPr>
        <w:t xml:space="preserve">
      96.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 2015 ж., № 20-IV, 113-құжат; № 22-V, 156-құжат; 2017 ж., № 24, 115-құжат):</w:t>
      </w:r>
    </w:p>
    <w:bookmarkEnd w:id="2602"/>
    <w:bookmarkStart w:name="z2840" w:id="2603"/>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603"/>
    <w:bookmarkStart w:name="z2841" w:id="2604"/>
    <w:p>
      <w:pPr>
        <w:spacing w:after="0"/>
        <w:ind w:left="0"/>
        <w:jc w:val="both"/>
      </w:pPr>
      <w:r>
        <w:rPr>
          <w:rFonts w:ascii="Times New Roman"/>
          <w:b w:val="false"/>
          <w:i w:val="false"/>
          <w:color w:val="000000"/>
          <w:sz w:val="28"/>
        </w:rPr>
        <w:t>
      "3. Қазақстан Республикасының телерадио хабарларын тарату туралы заңнамасының сақталуына мемлекеттік бақылау тексеру және профилактикалық бақылау нысанында жүзеге асырылады.</w:t>
      </w:r>
    </w:p>
    <w:bookmarkEnd w:id="2604"/>
    <w:bookmarkStart w:name="z2842" w:id="2605"/>
    <w:p>
      <w:pPr>
        <w:spacing w:after="0"/>
        <w:ind w:left="0"/>
        <w:jc w:val="both"/>
      </w:pPr>
      <w:r>
        <w:rPr>
          <w:rFonts w:ascii="Times New Roman"/>
          <w:b w:val="false"/>
          <w:i w:val="false"/>
          <w:color w:val="000000"/>
          <w:sz w:val="28"/>
        </w:rPr>
        <w:t xml:space="preserve">
      Тексеру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2605"/>
    <w:bookmarkStart w:name="z2843" w:id="2606"/>
    <w:p>
      <w:pPr>
        <w:spacing w:after="0"/>
        <w:ind w:left="0"/>
        <w:jc w:val="both"/>
      </w:pPr>
      <w:r>
        <w:rPr>
          <w:rFonts w:ascii="Times New Roman"/>
          <w:b w:val="false"/>
          <w:i w:val="false"/>
          <w:color w:val="000000"/>
          <w:sz w:val="28"/>
        </w:rPr>
        <w:t>
      2) мынадай мазмұндағы 5-1-баппен толықтырылсын:</w:t>
      </w:r>
    </w:p>
    <w:bookmarkEnd w:id="2606"/>
    <w:bookmarkStart w:name="z2844" w:id="2607"/>
    <w:p>
      <w:pPr>
        <w:spacing w:after="0"/>
        <w:ind w:left="0"/>
        <w:jc w:val="both"/>
      </w:pPr>
      <w:r>
        <w:rPr>
          <w:rFonts w:ascii="Times New Roman"/>
          <w:b w:val="false"/>
          <w:i w:val="false"/>
          <w:color w:val="000000"/>
          <w:sz w:val="28"/>
        </w:rPr>
        <w:t>
      "5-1-бап. Бақылау субъектісіне (объектісіне) бармай профилактикалық бақылау</w:t>
      </w:r>
    </w:p>
    <w:bookmarkEnd w:id="2607"/>
    <w:bookmarkStart w:name="z2845" w:id="2608"/>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бақылауды уәкілетті орган және телерадио хабарларын таратуды техникалық сүйемелдеу саласындағы уәкілетті орган олардың қызметі бойынша түрлі ақпарат көздерінен алынған мәліметтерді салыстыру арқылы жүргізеді.</w:t>
      </w:r>
    </w:p>
    <w:bookmarkEnd w:id="2608"/>
    <w:bookmarkStart w:name="z2846" w:id="2609"/>
    <w:p>
      <w:pPr>
        <w:spacing w:after="0"/>
        <w:ind w:left="0"/>
        <w:jc w:val="both"/>
      </w:pPr>
      <w:r>
        <w:rPr>
          <w:rFonts w:ascii="Times New Roman"/>
          <w:b w:val="false"/>
          <w:i w:val="false"/>
          <w:color w:val="000000"/>
          <w:sz w:val="28"/>
        </w:rPr>
        <w:t xml:space="preserve">
      2. Теле-, радиокомпаниялар, телерадио хабарларын тарату операторлары бақылау субъектілері болып табылады. </w:t>
      </w:r>
    </w:p>
    <w:bookmarkEnd w:id="2609"/>
    <w:bookmarkStart w:name="z2847" w:id="2610"/>
    <w:p>
      <w:pPr>
        <w:spacing w:after="0"/>
        <w:ind w:left="0"/>
        <w:jc w:val="both"/>
      </w:pPr>
      <w:r>
        <w:rPr>
          <w:rFonts w:ascii="Times New Roman"/>
          <w:b w:val="false"/>
          <w:i w:val="false"/>
          <w:color w:val="000000"/>
          <w:sz w:val="28"/>
        </w:rPr>
        <w:t>
      3.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өзі дербес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w:t>
      </w:r>
    </w:p>
    <w:bookmarkEnd w:id="2610"/>
    <w:bookmarkStart w:name="z2848" w:id="2611"/>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бұзушылықтар анықталған күннен бастап бес жұмыс күнінен кешіктірілмейтін мерзімде ұсыным ресімделеді және жіберіледі.</w:t>
      </w:r>
    </w:p>
    <w:bookmarkEnd w:id="2611"/>
    <w:bookmarkStart w:name="z2849" w:id="2612"/>
    <w:p>
      <w:pPr>
        <w:spacing w:after="0"/>
        <w:ind w:left="0"/>
        <w:jc w:val="both"/>
      </w:pPr>
      <w:r>
        <w:rPr>
          <w:rFonts w:ascii="Times New Roman"/>
          <w:b w:val="false"/>
          <w:i w:val="false"/>
          <w:color w:val="000000"/>
          <w:sz w:val="28"/>
        </w:rPr>
        <w:t>
      5. Ұсыным бақылау субъектісіне қол қойғызып, жеке өзіне немесе ұсынымды жөнелту және алу фактілерін растайтын өзге тәсілмен табыс етілуге тиіс.</w:t>
      </w:r>
    </w:p>
    <w:bookmarkEnd w:id="2612"/>
    <w:bookmarkStart w:name="z2850" w:id="2613"/>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bookmarkEnd w:id="2613"/>
    <w:bookmarkStart w:name="z2851" w:id="2614"/>
    <w:p>
      <w:pPr>
        <w:spacing w:after="0"/>
        <w:ind w:left="0"/>
        <w:jc w:val="both"/>
      </w:pPr>
      <w:r>
        <w:rPr>
          <w:rFonts w:ascii="Times New Roman"/>
          <w:b w:val="false"/>
          <w:i w:val="false"/>
          <w:color w:val="000000"/>
          <w:sz w:val="28"/>
        </w:rPr>
        <w:t xml:space="preserve">
      1) қолма-қол – ұсынымға алғаны туралы белгі қою күнінен бастап; </w:t>
      </w:r>
    </w:p>
    <w:bookmarkEnd w:id="2614"/>
    <w:bookmarkStart w:name="z2852" w:id="2615"/>
    <w:p>
      <w:pPr>
        <w:spacing w:after="0"/>
        <w:ind w:left="0"/>
        <w:jc w:val="both"/>
      </w:pPr>
      <w:r>
        <w:rPr>
          <w:rFonts w:ascii="Times New Roman"/>
          <w:b w:val="false"/>
          <w:i w:val="false"/>
          <w:color w:val="000000"/>
          <w:sz w:val="28"/>
        </w:rPr>
        <w:t>
      2) поштамен – тапсырысты хатпен пошта жөнелтілімін алғаны туралы хабардар ету күнінен бастап;</w:t>
      </w:r>
    </w:p>
    <w:bookmarkEnd w:id="2615"/>
    <w:bookmarkStart w:name="z2853" w:id="2616"/>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жөнелту күнінен бастап табыс етілді деп есептеледі.</w:t>
      </w:r>
    </w:p>
    <w:bookmarkEnd w:id="2616"/>
    <w:bookmarkStart w:name="z2854" w:id="2617"/>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анықталған бұзушылықтарды жою туралы ұсыным табыс етілген күннен кейінгі күннен бастап он жұмыс күні ішінде орындалуға тиіс.</w:t>
      </w:r>
    </w:p>
    <w:bookmarkEnd w:id="2617"/>
    <w:bookmarkStart w:name="z2855" w:id="2618"/>
    <w:p>
      <w:pPr>
        <w:spacing w:after="0"/>
        <w:ind w:left="0"/>
        <w:jc w:val="both"/>
      </w:pPr>
      <w:r>
        <w:rPr>
          <w:rFonts w:ascii="Times New Roman"/>
          <w:b w:val="false"/>
          <w:i w:val="false"/>
          <w:color w:val="000000"/>
          <w:sz w:val="28"/>
        </w:rPr>
        <w:t>
      7. Бақылау субъектісі ұсынымда көрсетілген бұзушылықтармен келіспеген жағдайда, ұсынымды жіберген уәкілетті органға немесе телерадио хабарларын таратуды техникалық сүйемелдеу саласындағы уәкілетті органға ұсыным табыс етілген күннен кейінгі күннен бастап бес жұмыс күні ішінде қарсылық жіберуге құқылы.</w:t>
      </w:r>
    </w:p>
    <w:bookmarkEnd w:id="2618"/>
    <w:bookmarkStart w:name="z2856" w:id="2619"/>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арқылы бақылау субъектісіне (объектісіне) бару арқылы профилактикалық бақылауды тағайындауға алып келеді.</w:t>
      </w:r>
    </w:p>
    <w:bookmarkEnd w:id="2619"/>
    <w:bookmarkStart w:name="z2857" w:id="2620"/>
    <w:p>
      <w:pPr>
        <w:spacing w:after="0"/>
        <w:ind w:left="0"/>
        <w:jc w:val="both"/>
      </w:pPr>
      <w:r>
        <w:rPr>
          <w:rFonts w:ascii="Times New Roman"/>
          <w:b w:val="false"/>
          <w:i w:val="false"/>
          <w:color w:val="000000"/>
          <w:sz w:val="28"/>
        </w:rPr>
        <w:t>
      9. Бақылау субъектiсiне (объектісіне) бармай профилактикалық бақылау аптасына бір реттен жиілетпей жүргізіледі.";</w:t>
      </w:r>
    </w:p>
    <w:bookmarkEnd w:id="2620"/>
    <w:bookmarkStart w:name="z2858" w:id="2621"/>
    <w:p>
      <w:pPr>
        <w:spacing w:after="0"/>
        <w:ind w:left="0"/>
        <w:jc w:val="both"/>
      </w:pPr>
      <w:r>
        <w:rPr>
          <w:rFonts w:ascii="Times New Roman"/>
          <w:b w:val="false"/>
          <w:i w:val="false"/>
          <w:color w:val="000000"/>
          <w:sz w:val="28"/>
        </w:rPr>
        <w:t xml:space="preserve">
      3) 19-баптың </w:t>
      </w:r>
      <w:r>
        <w:rPr>
          <w:rFonts w:ascii="Times New Roman"/>
          <w:b w:val="false"/>
          <w:i w:val="false"/>
          <w:color w:val="000000"/>
          <w:sz w:val="28"/>
        </w:rPr>
        <w:t>5-тармағындағы</w:t>
      </w:r>
      <w:r>
        <w:rPr>
          <w:rFonts w:ascii="Times New Roman"/>
          <w:b w:val="false"/>
          <w:i w:val="false"/>
          <w:color w:val="000000"/>
          <w:sz w:val="28"/>
        </w:rPr>
        <w:t xml:space="preserve"> "аты, негізгі тақырыптық бағыты ауысқан" деген сөздер "меншік иесі ауысқан не заңды тұлғаның ұйымдық-құқықтық нысаны өзгерген, аты, негізгі тақырыптық бағыты өзгерген" деген сөздермен ауыстырылсын.</w:t>
      </w:r>
    </w:p>
    <w:bookmarkEnd w:id="2621"/>
    <w:bookmarkStart w:name="z2859" w:id="2622"/>
    <w:p>
      <w:pPr>
        <w:spacing w:after="0"/>
        <w:ind w:left="0"/>
        <w:jc w:val="both"/>
      </w:pPr>
      <w:r>
        <w:rPr>
          <w:rFonts w:ascii="Times New Roman"/>
          <w:b w:val="false"/>
          <w:i w:val="false"/>
          <w:color w:val="000000"/>
          <w:sz w:val="28"/>
        </w:rPr>
        <w:t xml:space="preserve">
      97.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 2015 ж., № 19-II, 102-құжат; № 22-I, 140-құжат; № 23-II, 172-құжат; 2017 ж., № 14, 54-құжат; № 23-V, 113-құжат):</w:t>
      </w:r>
    </w:p>
    <w:bookmarkEnd w:id="2622"/>
    <w:bookmarkStart w:name="z2860" w:id="2623"/>
    <w:p>
      <w:pPr>
        <w:spacing w:after="0"/>
        <w:ind w:left="0"/>
        <w:jc w:val="both"/>
      </w:pPr>
      <w:r>
        <w:rPr>
          <w:rFonts w:ascii="Times New Roman"/>
          <w:b w:val="false"/>
          <w:i w:val="false"/>
          <w:color w:val="000000"/>
          <w:sz w:val="28"/>
        </w:rPr>
        <w:t xml:space="preserve">
      1) 4-баптың 2-тармағының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2623"/>
    <w:bookmarkStart w:name="z2861" w:id="2624"/>
    <w:p>
      <w:pPr>
        <w:spacing w:after="0"/>
        <w:ind w:left="0"/>
        <w:jc w:val="both"/>
      </w:pPr>
      <w:r>
        <w:rPr>
          <w:rFonts w:ascii="Times New Roman"/>
          <w:b w:val="false"/>
          <w:i w:val="false"/>
          <w:color w:val="000000"/>
          <w:sz w:val="28"/>
        </w:rPr>
        <w:t xml:space="preserve">
      мынадай мазмұндағы 6-1-баппен толықтырылсын: </w:t>
      </w:r>
    </w:p>
    <w:bookmarkEnd w:id="2624"/>
    <w:bookmarkStart w:name="z2862" w:id="2625"/>
    <w:p>
      <w:pPr>
        <w:spacing w:after="0"/>
        <w:ind w:left="0"/>
        <w:jc w:val="both"/>
      </w:pPr>
      <w:r>
        <w:rPr>
          <w:rFonts w:ascii="Times New Roman"/>
          <w:b w:val="false"/>
          <w:i w:val="false"/>
          <w:color w:val="000000"/>
          <w:sz w:val="28"/>
        </w:rPr>
        <w:t>
      "6-1-бап. Қорды басқару жөніндегі кеңес</w:t>
      </w:r>
    </w:p>
    <w:bookmarkEnd w:id="2625"/>
    <w:bookmarkStart w:name="z2863" w:id="2626"/>
    <w:p>
      <w:pPr>
        <w:spacing w:after="0"/>
        <w:ind w:left="0"/>
        <w:jc w:val="both"/>
      </w:pPr>
      <w:r>
        <w:rPr>
          <w:rFonts w:ascii="Times New Roman"/>
          <w:b w:val="false"/>
          <w:i w:val="false"/>
          <w:color w:val="000000"/>
          <w:sz w:val="28"/>
        </w:rPr>
        <w:t>
      1. Қорды басқару жөніндегі кеңес Қазақстан Республикасының Тұңғыш Президенті – Елбасы басқаратын консультативтік-кеңесші орган болып табылады.</w:t>
      </w:r>
    </w:p>
    <w:bookmarkEnd w:id="2626"/>
    <w:bookmarkStart w:name="z2864" w:id="2627"/>
    <w:p>
      <w:pPr>
        <w:spacing w:after="0"/>
        <w:ind w:left="0"/>
        <w:jc w:val="both"/>
      </w:pPr>
      <w:r>
        <w:rPr>
          <w:rFonts w:ascii="Times New Roman"/>
          <w:b w:val="false"/>
          <w:i w:val="false"/>
          <w:color w:val="000000"/>
          <w:sz w:val="28"/>
        </w:rPr>
        <w:t>
      2. Қорды басқару жөніндегі кеңестің функциялары:</w:t>
      </w:r>
    </w:p>
    <w:bookmarkEnd w:id="2627"/>
    <w:bookmarkStart w:name="z2865" w:id="2628"/>
    <w:p>
      <w:pPr>
        <w:spacing w:after="0"/>
        <w:ind w:left="0"/>
        <w:jc w:val="both"/>
      </w:pPr>
      <w:r>
        <w:rPr>
          <w:rFonts w:ascii="Times New Roman"/>
          <w:b w:val="false"/>
          <w:i w:val="false"/>
          <w:color w:val="000000"/>
          <w:sz w:val="28"/>
        </w:rPr>
        <w:t>
      1) Қордың бәсекеге қабілеттілігі мен қызмет тиімділігін арттыру жөнінде ұсыныстар әзірлеу;</w:t>
      </w:r>
    </w:p>
    <w:bookmarkEnd w:id="2628"/>
    <w:bookmarkStart w:name="z2866" w:id="2629"/>
    <w:p>
      <w:pPr>
        <w:spacing w:after="0"/>
        <w:ind w:left="0"/>
        <w:jc w:val="both"/>
      </w:pPr>
      <w:r>
        <w:rPr>
          <w:rFonts w:ascii="Times New Roman"/>
          <w:b w:val="false"/>
          <w:i w:val="false"/>
          <w:color w:val="000000"/>
          <w:sz w:val="28"/>
        </w:rPr>
        <w:t>
      2) Қордың даму стратегиясын мақұлдау және оның іске асырылу барысы туралы Қордың жыл сайынғы есебін қарау, сондай-ақ Қор өзінің қызметін жүзеге асыратын экономиканың басым секторлары жөнінде ұсыныстар әзірлеу;</w:t>
      </w:r>
    </w:p>
    <w:bookmarkEnd w:id="2629"/>
    <w:bookmarkStart w:name="z2867" w:id="2630"/>
    <w:p>
      <w:pPr>
        <w:spacing w:after="0"/>
        <w:ind w:left="0"/>
        <w:jc w:val="both"/>
      </w:pPr>
      <w:r>
        <w:rPr>
          <w:rFonts w:ascii="Times New Roman"/>
          <w:b w:val="false"/>
          <w:i w:val="false"/>
          <w:color w:val="000000"/>
          <w:sz w:val="28"/>
        </w:rPr>
        <w:t>
      3) әлеуметтік маңызы бар және индустриялық-инновациялық жобаларды іске асыруды, оның ішінде республикалық бюджеттен және Қазақстан Республикасының Ұлттық қорынан қаражат бөле отырып іске асыруды қоса алғанда, Қазақстан экономикасын әртараптандыру мен жаңғыртудың мемлекеттік бағдарламаларына Қордың қатысуы жөніндегі Қазақстан Республикасы Үкіметінің ұсыныстарын қарау;</w:t>
      </w:r>
    </w:p>
    <w:bookmarkEnd w:id="2630"/>
    <w:bookmarkStart w:name="z2868" w:id="2631"/>
    <w:p>
      <w:pPr>
        <w:spacing w:after="0"/>
        <w:ind w:left="0"/>
        <w:jc w:val="both"/>
      </w:pPr>
      <w:r>
        <w:rPr>
          <w:rFonts w:ascii="Times New Roman"/>
          <w:b w:val="false"/>
          <w:i w:val="false"/>
          <w:color w:val="000000"/>
          <w:sz w:val="28"/>
        </w:rPr>
        <w:t>
      4) Қордың тәуелсіз директорларын сайлау үшін кандидатураларды, сондай-ақ Қордың тәуелсіз директорларына сыйақылар мөлшері мен төлеу шарттарын келісу;</w:t>
      </w:r>
    </w:p>
    <w:bookmarkEnd w:id="2631"/>
    <w:bookmarkStart w:name="z2869" w:id="2632"/>
    <w:p>
      <w:pPr>
        <w:spacing w:after="0"/>
        <w:ind w:left="0"/>
        <w:jc w:val="both"/>
      </w:pPr>
      <w:r>
        <w:rPr>
          <w:rFonts w:ascii="Times New Roman"/>
          <w:b w:val="false"/>
          <w:i w:val="false"/>
          <w:color w:val="000000"/>
          <w:sz w:val="28"/>
        </w:rPr>
        <w:t>
      5) Қазақстан Республикасы Үкіметінің мүшесін немесе өзге де мемлекеттік қызметшіні Қор тобына кіретін ұйымның директорлар кеңесінің немесе байқау кеңесінің құрамына сайлау үшін ұсыным беру болып табылады.</w:t>
      </w:r>
    </w:p>
    <w:bookmarkEnd w:id="2632"/>
    <w:bookmarkStart w:name="z2870" w:id="2633"/>
    <w:p>
      <w:pPr>
        <w:spacing w:after="0"/>
        <w:ind w:left="0"/>
        <w:jc w:val="both"/>
      </w:pPr>
      <w:r>
        <w:rPr>
          <w:rFonts w:ascii="Times New Roman"/>
          <w:b w:val="false"/>
          <w:i w:val="false"/>
          <w:color w:val="000000"/>
          <w:sz w:val="28"/>
        </w:rPr>
        <w:t>
      3. Қорды басқару жөніндегі кеңесті құру туралы шешімді, оның құрамын және ол туралы ережені Қазақстан Республикасының Президенті бекітеді.";</w:t>
      </w:r>
    </w:p>
    <w:bookmarkEnd w:id="2633"/>
    <w:bookmarkStart w:name="z2871" w:id="26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2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873" w:id="2635"/>
    <w:p>
      <w:pPr>
        <w:spacing w:after="0"/>
        <w:ind w:left="0"/>
        <w:jc w:val="both"/>
      </w:pPr>
      <w:r>
        <w:rPr>
          <w:rFonts w:ascii="Times New Roman"/>
          <w:b w:val="false"/>
          <w:i w:val="false"/>
          <w:color w:val="000000"/>
          <w:sz w:val="28"/>
        </w:rPr>
        <w:t>
      мынадай мазмұндағы 6-1) тармақшамен толықтырылсын:</w:t>
      </w:r>
    </w:p>
    <w:bookmarkEnd w:id="2635"/>
    <w:bookmarkStart w:name="z2874" w:id="2636"/>
    <w:p>
      <w:pPr>
        <w:spacing w:after="0"/>
        <w:ind w:left="0"/>
        <w:jc w:val="both"/>
      </w:pPr>
      <w:r>
        <w:rPr>
          <w:rFonts w:ascii="Times New Roman"/>
          <w:b w:val="false"/>
          <w:i w:val="false"/>
          <w:color w:val="000000"/>
          <w:sz w:val="28"/>
        </w:rPr>
        <w:t>
      "6-1) Қордың тәуелсіз директорларына сыйақылар мөлшері мен төлеу шарттарын айқындау;";</w:t>
      </w:r>
    </w:p>
    <w:bookmarkEnd w:id="2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2876" w:id="2637"/>
    <w:p>
      <w:pPr>
        <w:spacing w:after="0"/>
        <w:ind w:left="0"/>
        <w:jc w:val="both"/>
      </w:pPr>
      <w:r>
        <w:rPr>
          <w:rFonts w:ascii="Times New Roman"/>
          <w:b w:val="false"/>
          <w:i w:val="false"/>
          <w:color w:val="000000"/>
          <w:sz w:val="28"/>
        </w:rPr>
        <w:t>
      "7) Қордың жалғыз акционері айқындаған тізбе бойынша компаниялардың акцияларын (қатысу үлестерін) иеліктен шығару, сондай-ақ көрсетілген акцияларды (қатысу үлестерін) сенімгерлік басқаруға беру;";</w:t>
      </w:r>
    </w:p>
    <w:bookmarkEnd w:id="2637"/>
    <w:bookmarkStart w:name="z2877" w:id="2638"/>
    <w:p>
      <w:pPr>
        <w:spacing w:after="0"/>
        <w:ind w:left="0"/>
        <w:jc w:val="both"/>
      </w:pPr>
      <w:r>
        <w:rPr>
          <w:rFonts w:ascii="Times New Roman"/>
          <w:b w:val="false"/>
          <w:i w:val="false"/>
          <w:color w:val="000000"/>
          <w:sz w:val="28"/>
        </w:rPr>
        <w:t xml:space="preserve">
      мынадай мазмұндағы 15-1) және 15-2) тармақшалармен толықтырылсын: </w:t>
      </w:r>
    </w:p>
    <w:bookmarkEnd w:id="2638"/>
    <w:bookmarkStart w:name="z2878" w:id="2639"/>
    <w:p>
      <w:pPr>
        <w:spacing w:after="0"/>
        <w:ind w:left="0"/>
        <w:jc w:val="both"/>
      </w:pPr>
      <w:r>
        <w:rPr>
          <w:rFonts w:ascii="Times New Roman"/>
          <w:b w:val="false"/>
          <w:i w:val="false"/>
          <w:color w:val="000000"/>
          <w:sz w:val="28"/>
        </w:rPr>
        <w:t>
      "15-1) Қордың директорлар кеңесінің қызметі туралы есепті қарау;</w:t>
      </w:r>
    </w:p>
    <w:bookmarkEnd w:id="2639"/>
    <w:bookmarkStart w:name="z2879" w:id="2640"/>
    <w:p>
      <w:pPr>
        <w:spacing w:after="0"/>
        <w:ind w:left="0"/>
        <w:jc w:val="both"/>
      </w:pPr>
      <w:r>
        <w:rPr>
          <w:rFonts w:ascii="Times New Roman"/>
          <w:b w:val="false"/>
          <w:i w:val="false"/>
          <w:color w:val="000000"/>
          <w:sz w:val="28"/>
        </w:rPr>
        <w:t>
      15-2) Қазақстан Республикасы Президентінің тапсырмасы бойынша Қазақстан Республикасының бухгалтерлік есеп пен қаржылық есептілік туралы заңнамасына және халықаралық қаржылық есептілік стандарттарына сәйкес қаржылық есептілікте қаржыландыру сомасын көрсете отырып, Қордың жобаларды қаржыландыруы туралы шешімдер қабылдау;";</w:t>
      </w:r>
    </w:p>
    <w:bookmarkEnd w:id="2640"/>
    <w:bookmarkStart w:name="z2880" w:id="2641"/>
    <w:p>
      <w:pPr>
        <w:spacing w:after="0"/>
        <w:ind w:left="0"/>
        <w:jc w:val="both"/>
      </w:pPr>
      <w:r>
        <w:rPr>
          <w:rFonts w:ascii="Times New Roman"/>
          <w:b w:val="false"/>
          <w:i w:val="false"/>
          <w:color w:val="000000"/>
          <w:sz w:val="28"/>
        </w:rPr>
        <w:t xml:space="preserve">
      мынадай мазмұндағы 3-1-тармақпен толықтырылсын: </w:t>
      </w:r>
    </w:p>
    <w:bookmarkEnd w:id="2641"/>
    <w:bookmarkStart w:name="z2881" w:id="2642"/>
    <w:p>
      <w:pPr>
        <w:spacing w:after="0"/>
        <w:ind w:left="0"/>
        <w:jc w:val="both"/>
      </w:pPr>
      <w:r>
        <w:rPr>
          <w:rFonts w:ascii="Times New Roman"/>
          <w:b w:val="false"/>
          <w:i w:val="false"/>
          <w:color w:val="000000"/>
          <w:sz w:val="28"/>
        </w:rPr>
        <w:t>
      "3-1. Осы баптың 2-тармағының 6) (тәуелсіз директорларды сайлауға қатысты) және 6-1) тармақшалары бойынша шешімдерді Қорды басқару жөніндегі кеңеспен келісу бойынша Қордың жалғыз акционері қабылдайды.";</w:t>
      </w:r>
    </w:p>
    <w:bookmarkEnd w:id="2642"/>
    <w:bookmarkStart w:name="z2882" w:id="26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2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2884" w:id="2644"/>
    <w:p>
      <w:pPr>
        <w:spacing w:after="0"/>
        <w:ind w:left="0"/>
        <w:jc w:val="both"/>
      </w:pPr>
      <w:r>
        <w:rPr>
          <w:rFonts w:ascii="Times New Roman"/>
          <w:b w:val="false"/>
          <w:i w:val="false"/>
          <w:color w:val="000000"/>
          <w:sz w:val="28"/>
        </w:rPr>
        <w:t>
      "1. Қордың директорлар кеңесі осы Заңда белгіленген тәртіппен сайланатын төраға мен мүшелерден тұрады.</w:t>
      </w:r>
    </w:p>
    <w:bookmarkEnd w:id="2644"/>
    <w:bookmarkStart w:name="z2885" w:id="2645"/>
    <w:p>
      <w:pPr>
        <w:spacing w:after="0"/>
        <w:ind w:left="0"/>
        <w:jc w:val="both"/>
      </w:pPr>
      <w:r>
        <w:rPr>
          <w:rFonts w:ascii="Times New Roman"/>
          <w:b w:val="false"/>
          <w:i w:val="false"/>
          <w:color w:val="000000"/>
          <w:sz w:val="28"/>
        </w:rPr>
        <w:t xml:space="preserve">
      2. Қордың директорлар кеңесінің төрағасы арқылы директорлар кеңесі мүшелерінің жалпы санының көпшілік даусымен тәуелсіз директорлар арасынан жасырын дауыс берумен сайланады. </w:t>
      </w:r>
    </w:p>
    <w:bookmarkEnd w:id="2645"/>
    <w:bookmarkStart w:name="z2886" w:id="2646"/>
    <w:p>
      <w:pPr>
        <w:spacing w:after="0"/>
        <w:ind w:left="0"/>
        <w:jc w:val="both"/>
      </w:pPr>
      <w:r>
        <w:rPr>
          <w:rFonts w:ascii="Times New Roman"/>
          <w:b w:val="false"/>
          <w:i w:val="false"/>
          <w:color w:val="000000"/>
          <w:sz w:val="28"/>
        </w:rPr>
        <w:t>
      Қордың директорлар кеңесінің құрамы мынадай адамдар қатарынан қалыптастырылады:</w:t>
      </w:r>
    </w:p>
    <w:bookmarkEnd w:id="2646"/>
    <w:bookmarkStart w:name="z2887" w:id="2647"/>
    <w:p>
      <w:pPr>
        <w:spacing w:after="0"/>
        <w:ind w:left="0"/>
        <w:jc w:val="both"/>
      </w:pPr>
      <w:r>
        <w:rPr>
          <w:rFonts w:ascii="Times New Roman"/>
          <w:b w:val="false"/>
          <w:i w:val="false"/>
          <w:color w:val="000000"/>
          <w:sz w:val="28"/>
        </w:rPr>
        <w:t>
      мемлекеттік жоспарлау жөніндегі орталық уәкілетті органның бірінші басшысы – Қордың жалғыз акционерінің өкілі;</w:t>
      </w:r>
    </w:p>
    <w:bookmarkEnd w:id="2647"/>
    <w:bookmarkStart w:name="z2888" w:id="2648"/>
    <w:p>
      <w:pPr>
        <w:spacing w:after="0"/>
        <w:ind w:left="0"/>
        <w:jc w:val="both"/>
      </w:pPr>
      <w:r>
        <w:rPr>
          <w:rFonts w:ascii="Times New Roman"/>
          <w:b w:val="false"/>
          <w:i w:val="false"/>
          <w:color w:val="000000"/>
          <w:sz w:val="28"/>
        </w:rPr>
        <w:t>
      Қазақстан Республикасы Президентінің көмекшісі;</w:t>
      </w:r>
    </w:p>
    <w:bookmarkEnd w:id="2648"/>
    <w:bookmarkStart w:name="z2889" w:id="2649"/>
    <w:p>
      <w:pPr>
        <w:spacing w:after="0"/>
        <w:ind w:left="0"/>
        <w:jc w:val="both"/>
      </w:pPr>
      <w:r>
        <w:rPr>
          <w:rFonts w:ascii="Times New Roman"/>
          <w:b w:val="false"/>
          <w:i w:val="false"/>
          <w:color w:val="000000"/>
          <w:sz w:val="28"/>
        </w:rPr>
        <w:t>
      төрт тәуелсіз директор;</w:t>
      </w:r>
    </w:p>
    <w:bookmarkEnd w:id="2649"/>
    <w:bookmarkStart w:name="z2890" w:id="2650"/>
    <w:p>
      <w:pPr>
        <w:spacing w:after="0"/>
        <w:ind w:left="0"/>
        <w:jc w:val="both"/>
      </w:pPr>
      <w:r>
        <w:rPr>
          <w:rFonts w:ascii="Times New Roman"/>
          <w:b w:val="false"/>
          <w:i w:val="false"/>
          <w:color w:val="000000"/>
          <w:sz w:val="28"/>
        </w:rPr>
        <w:t>
      Қордың басқарма төрағасы.";</w:t>
      </w:r>
    </w:p>
    <w:bookmarkEnd w:id="2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 </w:t>
      </w:r>
    </w:p>
    <w:bookmarkStart w:name="z2893" w:id="2651"/>
    <w:p>
      <w:pPr>
        <w:spacing w:after="0"/>
        <w:ind w:left="0"/>
        <w:jc w:val="both"/>
      </w:pPr>
      <w:r>
        <w:rPr>
          <w:rFonts w:ascii="Times New Roman"/>
          <w:b w:val="false"/>
          <w:i w:val="false"/>
          <w:color w:val="000000"/>
          <w:sz w:val="28"/>
        </w:rPr>
        <w:t xml:space="preserve">
      "12) осы Заңның </w:t>
      </w:r>
      <w:r>
        <w:rPr>
          <w:rFonts w:ascii="Times New Roman"/>
          <w:b w:val="false"/>
          <w:i w:val="false"/>
          <w:color w:val="000000"/>
          <w:sz w:val="28"/>
        </w:rPr>
        <w:t>7-бабы</w:t>
      </w:r>
      <w:r>
        <w:rPr>
          <w:rFonts w:ascii="Times New Roman"/>
          <w:b w:val="false"/>
          <w:i w:val="false"/>
          <w:color w:val="000000"/>
          <w:sz w:val="28"/>
        </w:rPr>
        <w:t xml:space="preserve"> 2-тармағының 15-2) тармақшасында көзделген мәселені қоспағанда, мәселелерді жалғыз акционердің қарауына шығару туралы шешім қабылдау;";</w:t>
      </w:r>
    </w:p>
    <w:bookmarkEnd w:id="2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тармақшадағы</w:t>
      </w:r>
      <w:r>
        <w:rPr>
          <w:rFonts w:ascii="Times New Roman"/>
          <w:b w:val="false"/>
          <w:i w:val="false"/>
          <w:color w:val="000000"/>
          <w:sz w:val="28"/>
        </w:rPr>
        <w:t xml:space="preserve"> "иемденуі" деген сөз "сатып алуы "(иеліктен шығаруы)"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мынадай редакцияда жазылсын: </w:t>
      </w:r>
    </w:p>
    <w:bookmarkStart w:name="z2898" w:id="2652"/>
    <w:p>
      <w:pPr>
        <w:spacing w:after="0"/>
        <w:ind w:left="0"/>
        <w:jc w:val="both"/>
      </w:pPr>
      <w:r>
        <w:rPr>
          <w:rFonts w:ascii="Times New Roman"/>
          <w:b w:val="false"/>
          <w:i w:val="false"/>
          <w:color w:val="000000"/>
          <w:sz w:val="28"/>
        </w:rPr>
        <w:t>
      "28) Қорды басқару жөніндегі кеңеске ақпарат жібере отырып, Қордың директорлар кеңесінің қызметіне жыл сайын бағалау жүргізу;";</w:t>
      </w:r>
    </w:p>
    <w:bookmarkEnd w:id="2652"/>
    <w:bookmarkStart w:name="z2899" w:id="2653"/>
    <w:p>
      <w:pPr>
        <w:spacing w:after="0"/>
        <w:ind w:left="0"/>
        <w:jc w:val="both"/>
      </w:pPr>
      <w:r>
        <w:rPr>
          <w:rFonts w:ascii="Times New Roman"/>
          <w:b w:val="false"/>
          <w:i w:val="false"/>
          <w:color w:val="000000"/>
          <w:sz w:val="28"/>
        </w:rPr>
        <w:t xml:space="preserve">
      мынадай мазмұндағы 29-1) тармақшамен толықтырылсын: </w:t>
      </w:r>
    </w:p>
    <w:bookmarkEnd w:id="2653"/>
    <w:bookmarkStart w:name="z2900" w:id="2654"/>
    <w:p>
      <w:pPr>
        <w:spacing w:after="0"/>
        <w:ind w:left="0"/>
        <w:jc w:val="both"/>
      </w:pPr>
      <w:r>
        <w:rPr>
          <w:rFonts w:ascii="Times New Roman"/>
          <w:b w:val="false"/>
          <w:i w:val="false"/>
          <w:color w:val="000000"/>
          <w:sz w:val="28"/>
        </w:rPr>
        <w:t>
      "29-1) корпоративтік хатшыны тағайындау және оның өкілеттігін мерзімінен бұрын тоқтату, корпоративтік хатшы өкілеттігінің мерзімін, корпоративтік хатшыға қойылатын талаптарды, оның функцияларын, қызмет тәртібін, корпоративтік хатшының лауазымдық айлықақысының мөлшерін және корпоративтік хатшыға сыйақы төлеу шарттарын айқындау;";</w:t>
      </w:r>
    </w:p>
    <w:bookmarkEnd w:id="2654"/>
    <w:bookmarkStart w:name="z2901" w:id="2655"/>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2655"/>
    <w:bookmarkStart w:name="z2902" w:id="2656"/>
    <w:p>
      <w:pPr>
        <w:spacing w:after="0"/>
        <w:ind w:left="0"/>
        <w:jc w:val="both"/>
      </w:pPr>
      <w:r>
        <w:rPr>
          <w:rFonts w:ascii="Times New Roman"/>
          <w:b w:val="false"/>
          <w:i w:val="false"/>
          <w:color w:val="000000"/>
          <w:sz w:val="28"/>
        </w:rPr>
        <w:t>
      "4-1. Қордың директорлар кеңесінің шешімі негізінде осы баптың 3-тармағының 10) тармақшасында көрсетілген саясаттар, Қор тобына кіретін, барлық дауыс беретін акцияларына (қатысу үлестеріне) Қор тікелей немесе жанама иелік ететін компанияларға не ұйымдарға қолданылуы мүмкін.";</w:t>
      </w:r>
    </w:p>
    <w:bookmarkEnd w:id="2656"/>
    <w:bookmarkStart w:name="z2903" w:id="26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2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 </w:t>
      </w:r>
    </w:p>
    <w:bookmarkStart w:name="z2905" w:id="2658"/>
    <w:p>
      <w:pPr>
        <w:spacing w:after="0"/>
        <w:ind w:left="0"/>
        <w:jc w:val="both"/>
      </w:pPr>
      <w:r>
        <w:rPr>
          <w:rFonts w:ascii="Times New Roman"/>
          <w:b w:val="false"/>
          <w:i w:val="false"/>
          <w:color w:val="000000"/>
          <w:sz w:val="28"/>
        </w:rPr>
        <w:t>
      "Стратегиялық жоспарлау мәселелерін қарау үшін стратегия жөніндегі комитет құрылады, оның басшысы мемлекеттік жоспарлау жөніндегі орталық уәкілетті органның бірінші басшысы болып табылады.";</w:t>
      </w:r>
    </w:p>
    <w:bookmarkEnd w:id="26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"көзделеді" деген сөз "көзделуі мүмкін" деген сөздермен ауыстырылсын;</w:t>
      </w:r>
    </w:p>
    <w:bookmarkStart w:name="z2907" w:id="26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2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 </w:t>
      </w:r>
    </w:p>
    <w:bookmarkStart w:name="z2910" w:id="2660"/>
    <w:p>
      <w:pPr>
        <w:spacing w:after="0"/>
        <w:ind w:left="0"/>
        <w:jc w:val="both"/>
      </w:pPr>
      <w:r>
        <w:rPr>
          <w:rFonts w:ascii="Times New Roman"/>
          <w:b w:val="false"/>
          <w:i w:val="false"/>
          <w:color w:val="000000"/>
          <w:sz w:val="28"/>
        </w:rPr>
        <w:t xml:space="preserve">
      "3) осы Заңға сәйкес Қордың жалғыз акционері немесе директорлар кеңесі қабылдайтын мәселелер бойынша шешімдерді қоспағанда, Қазақстан Республикасының заңнамасына және (немесе) жарғыға сәйкес, компанияның акционерлері (қатысушылары) жалпы жиналысының, өзге органының немесе өзіне қатысты Қор акционер, қатысушы болып табылатын немесе мүліктегі үлеске құқығы бар өзге заңды тұлғаның құзыретіне жататын мәселелер бойынша шешімдер қабылдау; </w:t>
      </w:r>
    </w:p>
    <w:bookmarkEnd w:id="2660"/>
    <w:bookmarkStart w:name="z2911" w:id="2661"/>
    <w:p>
      <w:pPr>
        <w:spacing w:after="0"/>
        <w:ind w:left="0"/>
        <w:jc w:val="both"/>
      </w:pPr>
      <w:r>
        <w:rPr>
          <w:rFonts w:ascii="Times New Roman"/>
          <w:b w:val="false"/>
          <w:i w:val="false"/>
          <w:color w:val="000000"/>
          <w:sz w:val="28"/>
        </w:rPr>
        <w:t>
      4) ұлттық компаниялардың, сондай-ақ барлық дауыс беретін акциялары (қатысу үлестері) Қорға меншік және (немесе) сенімгерлік басқару құқығымен тиесілі заңды тұлғалардың атқарушы органдарының басшыларын тағайындау және олардың өкілеттіктерін мерзімінен бұрын тоқтату мәселелерін келісу;";</w:t>
      </w:r>
    </w:p>
    <w:bookmarkEnd w:id="2661"/>
    <w:bookmarkStart w:name="z2912" w:id="2662"/>
    <w:p>
      <w:pPr>
        <w:spacing w:after="0"/>
        <w:ind w:left="0"/>
        <w:jc w:val="both"/>
      </w:pPr>
      <w:r>
        <w:rPr>
          <w:rFonts w:ascii="Times New Roman"/>
          <w:b w:val="false"/>
          <w:i w:val="false"/>
          <w:color w:val="000000"/>
          <w:sz w:val="28"/>
        </w:rPr>
        <w:t xml:space="preserve">
      мынадай мазмұндағы 6-1) тармақшамен толықтырылсын: </w:t>
      </w:r>
    </w:p>
    <w:bookmarkEnd w:id="2662"/>
    <w:bookmarkStart w:name="z2913" w:id="2663"/>
    <w:p>
      <w:pPr>
        <w:spacing w:after="0"/>
        <w:ind w:left="0"/>
        <w:jc w:val="both"/>
      </w:pPr>
      <w:r>
        <w:rPr>
          <w:rFonts w:ascii="Times New Roman"/>
          <w:b w:val="false"/>
          <w:i w:val="false"/>
          <w:color w:val="000000"/>
          <w:sz w:val="28"/>
        </w:rPr>
        <w:t>
      "6-1) Қор тобына кіретін ұйымдарды корпоративтік басқару кодексін, сондай-ақ оған өзгерістер мен толықтыруларды бекіту;";</w:t>
      </w:r>
    </w:p>
    <w:bookmarkEnd w:id="2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2915" w:id="2664"/>
    <w:p>
      <w:pPr>
        <w:spacing w:after="0"/>
        <w:ind w:left="0"/>
        <w:jc w:val="both"/>
      </w:pPr>
      <w:r>
        <w:rPr>
          <w:rFonts w:ascii="Times New Roman"/>
          <w:b w:val="false"/>
          <w:i w:val="false"/>
          <w:color w:val="000000"/>
          <w:sz w:val="28"/>
        </w:rPr>
        <w:t>
      "10) Қазақстан Республикасының Үкіметі енгізетін ұсыныстар бойынша Қордың, сондай-ақ барлық дауыс беретін акциялары (қатысу үлестері) Қорға тиесілі компаниялардың әкімшілік шығыстарының нормативтері мен лимиттерінің жекелеген түрлерін бекіту;</w:t>
      </w:r>
    </w:p>
    <w:bookmarkEnd w:id="2664"/>
    <w:bookmarkStart w:name="z2916" w:id="2665"/>
    <w:p>
      <w:pPr>
        <w:spacing w:after="0"/>
        <w:ind w:left="0"/>
        <w:jc w:val="both"/>
      </w:pPr>
      <w:r>
        <w:rPr>
          <w:rFonts w:ascii="Times New Roman"/>
          <w:b w:val="false"/>
          <w:i w:val="false"/>
          <w:color w:val="000000"/>
          <w:sz w:val="28"/>
        </w:rPr>
        <w:t>
      11) Қордың штат санын, штат кестесі мен ұйымдық құрылымын бекіту;";</w:t>
      </w:r>
    </w:p>
    <w:bookmarkEnd w:id="2665"/>
    <w:bookmarkStart w:name="z2917" w:id="2666"/>
    <w:p>
      <w:pPr>
        <w:spacing w:after="0"/>
        <w:ind w:left="0"/>
        <w:jc w:val="both"/>
      </w:pPr>
      <w:r>
        <w:rPr>
          <w:rFonts w:ascii="Times New Roman"/>
          <w:b w:val="false"/>
          <w:i w:val="false"/>
          <w:color w:val="000000"/>
          <w:sz w:val="28"/>
        </w:rPr>
        <w:t xml:space="preserve">
      мынадай мазмұндағы 2-1-тармақпен толықтырылсын: </w:t>
      </w:r>
    </w:p>
    <w:bookmarkEnd w:id="2666"/>
    <w:bookmarkStart w:name="z2918" w:id="2667"/>
    <w:p>
      <w:pPr>
        <w:spacing w:after="0"/>
        <w:ind w:left="0"/>
        <w:jc w:val="both"/>
      </w:pPr>
      <w:r>
        <w:rPr>
          <w:rFonts w:ascii="Times New Roman"/>
          <w:b w:val="false"/>
          <w:i w:val="false"/>
          <w:color w:val="000000"/>
          <w:sz w:val="28"/>
        </w:rPr>
        <w:t>
      "2-1. Қор басқармасы осы баптың 2-тармағының 3) тармақшасында көзделген, олар бойынша шешімдерді Қордың басқарма төрағасы қабылдай алатын мәселелер тізбесін, сондай-ақ осындай шешімдерді қабылдау тәртібін айқындауға құқылы.";</w:t>
      </w:r>
    </w:p>
    <w:bookmarkEnd w:id="2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"тармақшаларында" деген сөзден кейін ", 2-1-тармағында"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"елу пайыздан астамын" деген сөздер "елу және одан көп пайызын"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2923" w:id="2668"/>
    <w:p>
      <w:pPr>
        <w:spacing w:after="0"/>
        <w:ind w:left="0"/>
        <w:jc w:val="both"/>
      </w:pPr>
      <w:r>
        <w:rPr>
          <w:rFonts w:ascii="Times New Roman"/>
          <w:b w:val="false"/>
          <w:i w:val="false"/>
          <w:color w:val="000000"/>
          <w:sz w:val="28"/>
        </w:rPr>
        <w:t>
      "3) өздеріне қатысты Қор жалғыз акционер немесе барлық дауыс беретін акцияларын иеленетін тұлға, жалғыз қатысушы не заңды тұлғаның мүлкіне құқығы бар жалғыз тұлға болып табылатын заңды тұлғалардың атқарушы органдарының басшыларын тәртіптік жауаптылыққа тарту;";</w:t>
      </w:r>
    </w:p>
    <w:bookmarkEnd w:id="26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2925" w:id="2669"/>
    <w:p>
      <w:pPr>
        <w:spacing w:after="0"/>
        <w:ind w:left="0"/>
        <w:jc w:val="both"/>
      </w:pPr>
      <w:r>
        <w:rPr>
          <w:rFonts w:ascii="Times New Roman"/>
          <w:b w:val="false"/>
          <w:i w:val="false"/>
          <w:color w:val="000000"/>
          <w:sz w:val="28"/>
        </w:rPr>
        <w:t xml:space="preserve">
      7) 12-баптың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алып тасталсын;</w:t>
      </w:r>
    </w:p>
    <w:bookmarkEnd w:id="2669"/>
    <w:bookmarkStart w:name="z2926" w:id="267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24-бап</w:t>
      </w:r>
      <w:r>
        <w:rPr>
          <w:rFonts w:ascii="Times New Roman"/>
          <w:b w:val="false"/>
          <w:i w:val="false"/>
          <w:color w:val="000000"/>
          <w:sz w:val="28"/>
        </w:rPr>
        <w:t xml:space="preserve"> мынадай мазмұндағы 4 және 5-тармақтармен толықтырылсын: </w:t>
      </w:r>
    </w:p>
    <w:bookmarkEnd w:id="2670"/>
    <w:bookmarkStart w:name="z2927" w:id="2671"/>
    <w:p>
      <w:pPr>
        <w:spacing w:after="0"/>
        <w:ind w:left="0"/>
        <w:jc w:val="both"/>
      </w:pPr>
      <w:r>
        <w:rPr>
          <w:rFonts w:ascii="Times New Roman"/>
          <w:b w:val="false"/>
          <w:i w:val="false"/>
          <w:color w:val="000000"/>
          <w:sz w:val="28"/>
        </w:rPr>
        <w:t>
      "4. Нәтижесінде құны ұлттық компания активтері құнының жалпы мөлшерінің он пайызынан аз болатын мүлікті ұлттық компания сатып алатын немесе иеліктен шығаратын (сатып алуы немесе иеліктен шығаруы мүмкін) мәмілені немесе өзара байланысты мәмілелер жиынтығын дауыс беретін акцияларының елу пайыздан астамы меншік құқығымен Қорға тиесілі ұлттық компанияның жасасуы туралы шешімді ұлттық компания басқармасы қабылдайды.</w:t>
      </w:r>
    </w:p>
    <w:bookmarkEnd w:id="2671"/>
    <w:bookmarkStart w:name="z2928" w:id="2672"/>
    <w:p>
      <w:pPr>
        <w:spacing w:after="0"/>
        <w:ind w:left="0"/>
        <w:jc w:val="both"/>
      </w:pPr>
      <w:r>
        <w:rPr>
          <w:rFonts w:ascii="Times New Roman"/>
          <w:b w:val="false"/>
          <w:i w:val="false"/>
          <w:color w:val="000000"/>
          <w:sz w:val="28"/>
        </w:rPr>
        <w:t>
      Нәтижесінде құны ұлттық компания активтері құнының жалпы мөлшерінің бір және одан аз пайызы болатын мүлікті ұлттық компания сатып алатын немесе иеліктен шығаратын (сатып алуы немесе иеліктен шығаруы мүмкін) мәмілені немесе өзара байланысты мәмілелер жиынтығын жасасуы туралы мәселе дауыс беретін акцияларының елу пайыздан астамы меншік құқығымен Қорға тиесілі ұлттық компанияның жарғысымен ұлттық компанияның атқарушы органы басшысының құзыретіне жатқызылуы мүмкін.</w:t>
      </w:r>
    </w:p>
    <w:bookmarkEnd w:id="2672"/>
    <w:bookmarkStart w:name="z2929" w:id="2673"/>
    <w:p>
      <w:pPr>
        <w:spacing w:after="0"/>
        <w:ind w:left="0"/>
        <w:jc w:val="both"/>
      </w:pPr>
      <w:r>
        <w:rPr>
          <w:rFonts w:ascii="Times New Roman"/>
          <w:b w:val="false"/>
          <w:i w:val="false"/>
          <w:color w:val="000000"/>
          <w:sz w:val="28"/>
        </w:rPr>
        <w:t xml:space="preserve">
      5. Осы Заңның 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жағдайды, сондай-ақ Қазақстан Республикасы Үкіметі мүшелерінің және өзге де мемлекеттік қызметшілердің Қорды басқару жөніндегі кеңестің ұсынымы бойынша сайлануын қоспағанда, Қазақстан Республикасы Үкіметі мүшелерінің және өзге де мемлекеттік қызметшілердің Қор тобына кіретін ұйымдардың директорлар кеңестерінің немесе байқау кеңестерінің құрамдарына кіруіне тыйым салынады.".</w:t>
      </w:r>
    </w:p>
    <w:bookmarkEnd w:id="2673"/>
    <w:bookmarkStart w:name="z2930" w:id="2674"/>
    <w:p>
      <w:pPr>
        <w:spacing w:after="0"/>
        <w:ind w:left="0"/>
        <w:jc w:val="both"/>
      </w:pPr>
      <w:r>
        <w:rPr>
          <w:rFonts w:ascii="Times New Roman"/>
          <w:b w:val="false"/>
          <w:i w:val="false"/>
          <w:color w:val="000000"/>
          <w:sz w:val="28"/>
        </w:rPr>
        <w:t xml:space="preserve">
      98.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 19-I, 19-II, 96-құжат; № 21, 122-құжат; № 23, 143-құжат; № 24, 145-құжат; 2015 ж., № 9, 46-құжат; № 20-IV, 113-құжат; 2016 ж., № 24, 124-құжат; 2017 ж., № 23-III, 111-құжат; № 23-V, 113-құжат):</w:t>
      </w:r>
    </w:p>
    <w:bookmarkEnd w:id="2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8-бапта</w:t>
      </w:r>
      <w:r>
        <w:rPr>
          <w:rFonts w:ascii="Times New Roman"/>
          <w:b w:val="false"/>
          <w:i w:val="false"/>
          <w:color w:val="000000"/>
          <w:sz w:val="28"/>
        </w:rPr>
        <w:t>:</w:t>
      </w:r>
    </w:p>
    <w:bookmarkStart w:name="z2932" w:id="2675"/>
    <w:p>
      <w:pPr>
        <w:spacing w:after="0"/>
        <w:ind w:left="0"/>
        <w:jc w:val="both"/>
      </w:pPr>
      <w:r>
        <w:rPr>
          <w:rFonts w:ascii="Times New Roman"/>
          <w:b w:val="false"/>
          <w:i w:val="false"/>
          <w:color w:val="000000"/>
          <w:sz w:val="28"/>
        </w:rPr>
        <w:t>
      тақырып мынадай редакцияда жазылсын:</w:t>
      </w:r>
    </w:p>
    <w:bookmarkEnd w:id="2675"/>
    <w:bookmarkStart w:name="z2933" w:id="2676"/>
    <w:p>
      <w:pPr>
        <w:spacing w:after="0"/>
        <w:ind w:left="0"/>
        <w:jc w:val="both"/>
      </w:pPr>
      <w:r>
        <w:rPr>
          <w:rFonts w:ascii="Times New Roman"/>
          <w:b w:val="false"/>
          <w:i w:val="false"/>
          <w:color w:val="000000"/>
          <w:sz w:val="28"/>
        </w:rPr>
        <w:t>
      "8-бап. Қазақстан Республикасының магистральдық құбыр туралы заңнамасының сақталуын мемлекеттік бақылау";</w:t>
      </w:r>
    </w:p>
    <w:bookmarkEnd w:id="2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35" w:id="2677"/>
    <w:p>
      <w:pPr>
        <w:spacing w:after="0"/>
        <w:ind w:left="0"/>
        <w:jc w:val="both"/>
      </w:pPr>
      <w:r>
        <w:rPr>
          <w:rFonts w:ascii="Times New Roman"/>
          <w:b w:val="false"/>
          <w:i w:val="false"/>
          <w:color w:val="000000"/>
          <w:sz w:val="28"/>
        </w:rPr>
        <w:t xml:space="preserve">
      "1. Қазақстан Республикасының магистральдық құбыр туралы заңнамасының сақталуына мемлекеттік бақылауды мемлекеттік органдар Қазақстан Республикасының заңдарында, Қазақстан Республикасы Президентінің және Қазақстан Республикасы Үкіметінің актілерінде белгіленген өз құзыреті шегінде,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бақылау субъектісіне (объектісіне) бару арқылы профилактикалық бақылау нысанында жүзеге асырады.";</w:t>
      </w:r>
    </w:p>
    <w:bookmarkEnd w:id="2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937" w:id="2678"/>
    <w:p>
      <w:pPr>
        <w:spacing w:after="0"/>
        <w:ind w:left="0"/>
        <w:jc w:val="both"/>
      </w:pPr>
      <w:r>
        <w:rPr>
          <w:rFonts w:ascii="Times New Roman"/>
          <w:b w:val="false"/>
          <w:i w:val="false"/>
          <w:color w:val="000000"/>
          <w:sz w:val="28"/>
        </w:rPr>
        <w:t xml:space="preserve">
      99.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 2017 ж., № 9, 21-құжат; № 22-III, 109-құжат):</w:t>
      </w:r>
    </w:p>
    <w:bookmarkEnd w:id="2678"/>
    <w:bookmarkStart w:name="z2938" w:id="2679"/>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төртінші бөлікпен толықтырылсын:</w:t>
      </w:r>
    </w:p>
    <w:bookmarkEnd w:id="2679"/>
    <w:bookmarkStart w:name="z2939" w:id="2680"/>
    <w:p>
      <w:pPr>
        <w:spacing w:after="0"/>
        <w:ind w:left="0"/>
        <w:jc w:val="both"/>
      </w:pPr>
      <w:r>
        <w:rPr>
          <w:rFonts w:ascii="Times New Roman"/>
          <w:b w:val="false"/>
          <w:i w:val="false"/>
          <w:color w:val="000000"/>
          <w:sz w:val="28"/>
        </w:rPr>
        <w:t>
      "Микроқаржы ұйымы микрокредит беру туралы мәселені қарау кезінде өз әдістемесі негізінде есептелген қарыз алушы (өтініш беруші) жеке тұлғаның кредиттік скорингін немесе кредиттік бюро берген кредиттік скорингті ескереді.".</w:t>
      </w:r>
    </w:p>
    <w:bookmarkEnd w:id="2680"/>
    <w:bookmarkStart w:name="z2940" w:id="2681"/>
    <w:p>
      <w:pPr>
        <w:spacing w:after="0"/>
        <w:ind w:left="0"/>
        <w:jc w:val="both"/>
      </w:pPr>
      <w:r>
        <w:rPr>
          <w:rFonts w:ascii="Times New Roman"/>
          <w:b w:val="false"/>
          <w:i w:val="false"/>
          <w:color w:val="000000"/>
          <w:sz w:val="28"/>
        </w:rPr>
        <w:t xml:space="preserve">
      100.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19-II, 96-құжат; 2015 ж., № 21-I, 121-құжат; № 22-II, 145-құжат; № 22-V, 154, 156-құжаттар; № 23-II, 170-құжат; 2016 ж., № 7-I, 50-құжат):</w:t>
      </w:r>
    </w:p>
    <w:bookmarkEnd w:id="2681"/>
    <w:bookmarkStart w:name="z2941" w:id="26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943" w:id="268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2683"/>
    <w:bookmarkStart w:name="z2944" w:id="2684"/>
    <w:p>
      <w:pPr>
        <w:spacing w:after="0"/>
        <w:ind w:left="0"/>
        <w:jc w:val="both"/>
      </w:pPr>
      <w:r>
        <w:rPr>
          <w:rFonts w:ascii="Times New Roman"/>
          <w:b w:val="false"/>
          <w:i w:val="false"/>
          <w:color w:val="000000"/>
          <w:sz w:val="28"/>
        </w:rPr>
        <w:t>
      мынадай мазмұндағы 1-1) тармақшамен толықтырылсын:</w:t>
      </w:r>
    </w:p>
    <w:bookmarkEnd w:id="2684"/>
    <w:bookmarkStart w:name="z2945" w:id="2685"/>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bookmarkEnd w:id="2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жызылсын:</w:t>
      </w:r>
    </w:p>
    <w:bookmarkStart w:name="z2948" w:id="2686"/>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686"/>
    <w:bookmarkStart w:name="z2949" w:id="26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11-1-баптың</w:t>
      </w:r>
      <w:r>
        <w:rPr>
          <w:rFonts w:ascii="Times New Roman"/>
          <w:b w:val="false"/>
          <w:i w:val="false"/>
          <w:color w:val="000000"/>
          <w:sz w:val="28"/>
        </w:rPr>
        <w:t xml:space="preserve"> 1-тармағы мынадай редакцияда жазылсын:</w:t>
      </w:r>
    </w:p>
    <w:bookmarkEnd w:id="2687"/>
    <w:bookmarkStart w:name="z2950" w:id="2688"/>
    <w:p>
      <w:pPr>
        <w:spacing w:after="0"/>
        <w:ind w:left="0"/>
        <w:jc w:val="both"/>
      </w:pPr>
      <w:r>
        <w:rPr>
          <w:rFonts w:ascii="Times New Roman"/>
          <w:b w:val="false"/>
          <w:i w:val="false"/>
          <w:color w:val="000000"/>
          <w:sz w:val="28"/>
        </w:rPr>
        <w:t>
      "1. Мемлекеттік корпорация "бір терезе" қағидаты бойынша жеке және (немесе) заңды тұлғаларға мемлекеттік қызметтер көрсету, жеке және заңды тұлғалардың міндетті мемлекеттік тіркеуіне жатпайтын жылжымалы мүлкі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саласындағы қызметті жүзеге асыратын бірыңғай провайдер болып табылады.</w:t>
      </w:r>
    </w:p>
    <w:bookmarkEnd w:id="2688"/>
    <w:bookmarkStart w:name="z2951" w:id="2689"/>
    <w:p>
      <w:pPr>
        <w:spacing w:after="0"/>
        <w:ind w:left="0"/>
        <w:jc w:val="both"/>
      </w:pPr>
      <w:r>
        <w:rPr>
          <w:rFonts w:ascii="Times New Roman"/>
          <w:b w:val="false"/>
          <w:i w:val="false"/>
          <w:color w:val="000000"/>
          <w:sz w:val="28"/>
        </w:rPr>
        <w:t xml:space="preserve">
      Өзге тұлғалардың бірыңғай провайдер қызметін жүзеге асыруына тыйым салынады.". </w:t>
      </w:r>
    </w:p>
    <w:bookmarkEnd w:id="2689"/>
    <w:bookmarkStart w:name="z2952" w:id="2690"/>
    <w:p>
      <w:pPr>
        <w:spacing w:after="0"/>
        <w:ind w:left="0"/>
        <w:jc w:val="both"/>
      </w:pPr>
      <w:r>
        <w:rPr>
          <w:rFonts w:ascii="Times New Roman"/>
          <w:b w:val="false"/>
          <w:i w:val="false"/>
          <w:color w:val="000000"/>
          <w:sz w:val="28"/>
        </w:rPr>
        <w:t xml:space="preserve">
      101.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w:t>
      </w:r>
    </w:p>
    <w:bookmarkEnd w:id="2690"/>
    <w:bookmarkStart w:name="z2953" w:id="26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955" w:id="269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2692"/>
    <w:bookmarkStart w:name="z2956" w:id="2693"/>
    <w:p>
      <w:pPr>
        <w:spacing w:after="0"/>
        <w:ind w:left="0"/>
        <w:jc w:val="both"/>
      </w:pPr>
      <w:r>
        <w:rPr>
          <w:rFonts w:ascii="Times New Roman"/>
          <w:b w:val="false"/>
          <w:i w:val="false"/>
          <w:color w:val="000000"/>
          <w:sz w:val="28"/>
        </w:rPr>
        <w:t>
      мынадай мазмұндағы 1-1) тармақшамен толықтырылсын:</w:t>
      </w:r>
    </w:p>
    <w:bookmarkEnd w:id="2693"/>
    <w:bookmarkStart w:name="z2957" w:id="2694"/>
    <w:p>
      <w:pPr>
        <w:spacing w:after="0"/>
        <w:ind w:left="0"/>
        <w:jc w:val="both"/>
      </w:pPr>
      <w:r>
        <w:rPr>
          <w:rFonts w:ascii="Times New Roman"/>
          <w:b w:val="false"/>
          <w:i w:val="false"/>
          <w:color w:val="000000"/>
          <w:sz w:val="28"/>
        </w:rPr>
        <w:t>
      "1-1) әртараптандыру – зейнетақы активтерiн жоғалтып алу тәуекелін төмендету мақсатында уәкiлеттi орган белгiлеген талаптарға сәйкес оларды түрлi қаржы құралдарына орналастыру;";</w:t>
      </w:r>
    </w:p>
    <w:bookmarkEnd w:id="2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тармақша</w:t>
      </w:r>
      <w:r>
        <w:rPr>
          <w:rFonts w:ascii="Times New Roman"/>
          <w:b w:val="false"/>
          <w:i w:val="false"/>
          <w:color w:val="000000"/>
          <w:sz w:val="28"/>
        </w:rPr>
        <w:t xml:space="preserve"> алып тасталсын;</w:t>
      </w:r>
    </w:p>
    <w:bookmarkStart w:name="z2959" w:id="2695"/>
    <w:p>
      <w:pPr>
        <w:spacing w:after="0"/>
        <w:ind w:left="0"/>
        <w:jc w:val="both"/>
      </w:pPr>
      <w:r>
        <w:rPr>
          <w:rFonts w:ascii="Times New Roman"/>
          <w:b w:val="false"/>
          <w:i w:val="false"/>
          <w:color w:val="000000"/>
          <w:sz w:val="28"/>
        </w:rPr>
        <w:t xml:space="preserve">
      2) 48-баптың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бөлігіндегі "және олар ерiктi жинақтаушы зейнетақы қорының мөрiмен расталуға" деген сөздер алып тасталсын.</w:t>
      </w:r>
    </w:p>
    <w:bookmarkEnd w:id="2695"/>
    <w:bookmarkStart w:name="z2960" w:id="2696"/>
    <w:p>
      <w:pPr>
        <w:spacing w:after="0"/>
        <w:ind w:left="0"/>
        <w:jc w:val="both"/>
      </w:pPr>
      <w:r>
        <w:rPr>
          <w:rFonts w:ascii="Times New Roman"/>
          <w:b w:val="false"/>
          <w:i w:val="false"/>
          <w:color w:val="000000"/>
          <w:sz w:val="28"/>
        </w:rPr>
        <w:t xml:space="preserve">
      102.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20-IV, 113-құжат; № 21-I, 128-құжат; № 22-V, 152-құжат; 2016 ж., № 7-I, 47-құжат; № 7-II, 55-құжат; 2017 ж., № 23-III, 111-құжат):</w:t>
      </w:r>
    </w:p>
    <w:bookmarkEnd w:id="2696"/>
    <w:bookmarkStart w:name="z2961" w:id="2697"/>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p>
    <w:bookmarkEnd w:id="2697"/>
    <w:bookmarkStart w:name="z2962" w:id="2698"/>
    <w:p>
      <w:pPr>
        <w:spacing w:after="0"/>
        <w:ind w:left="0"/>
        <w:jc w:val="both"/>
      </w:pPr>
      <w:r>
        <w:rPr>
          <w:rFonts w:ascii="Times New Roman"/>
          <w:b w:val="false"/>
          <w:i w:val="false"/>
          <w:color w:val="000000"/>
          <w:sz w:val="28"/>
        </w:rPr>
        <w:t>
      "2. Осы баптың 1-тармағында көрсетілген, өз мүшелерінің (қатысушыларының) мүдделерін білдіретін қауымдастықтар (одақтар), өзін-өзі реттейтін ұйымдар:";</w:t>
      </w:r>
    </w:p>
    <w:bookmarkEnd w:id="2698"/>
    <w:bookmarkStart w:name="z2963" w:id="2699"/>
    <w:p>
      <w:pPr>
        <w:spacing w:after="0"/>
        <w:ind w:left="0"/>
        <w:jc w:val="both"/>
      </w:pPr>
      <w:r>
        <w:rPr>
          <w:rFonts w:ascii="Times New Roman"/>
          <w:b w:val="false"/>
          <w:i w:val="false"/>
          <w:color w:val="000000"/>
          <w:sz w:val="28"/>
        </w:rPr>
        <w:t xml:space="preserve">
      2) 22-баптың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699"/>
    <w:bookmarkStart w:name="z2964" w:id="2700"/>
    <w:p>
      <w:pPr>
        <w:spacing w:after="0"/>
        <w:ind w:left="0"/>
        <w:jc w:val="both"/>
      </w:pPr>
      <w:r>
        <w:rPr>
          <w:rFonts w:ascii="Times New Roman"/>
          <w:b w:val="false"/>
          <w:i w:val="false"/>
          <w:color w:val="000000"/>
          <w:sz w:val="28"/>
        </w:rPr>
        <w:t>
      "3. Комитеттер Ұлттық палатада аккредиттеуден өткен республикалық салааралық, салалық қауымдастықтардың (одақтардың), сондай-ақ шағын, орта және (немесе) ірі кәсіпкерліктің республикалық қауымдастықтарының (одақтарының), өзін-өзі реттейтін ұйымдардың өкілдерінен тұрады. Комитет мүшелерінің санын төралқа айқындайды және олар үшеуден кем болмайды.".</w:t>
      </w:r>
    </w:p>
    <w:bookmarkEnd w:id="2700"/>
    <w:bookmarkStart w:name="z2965" w:id="2701"/>
    <w:p>
      <w:pPr>
        <w:spacing w:after="0"/>
        <w:ind w:left="0"/>
        <w:jc w:val="both"/>
      </w:pPr>
      <w:r>
        <w:rPr>
          <w:rFonts w:ascii="Times New Roman"/>
          <w:b w:val="false"/>
          <w:i w:val="false"/>
          <w:color w:val="000000"/>
          <w:sz w:val="28"/>
        </w:rPr>
        <w:t xml:space="preserve">
      103.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20-ІV, 113-құжат; № 20-VII, 117-құжат; № 21-III, 136-құжат; № 22-I, 143-құжат; № 22-VI, 159-құжат; 2016 ж., № 6, 45-құжат; № 7-II, 53, 55-құжаттар; № 24, 124-құжат; 2017 ж., № 4, 7-құжат):</w:t>
      </w:r>
    </w:p>
    <w:bookmarkEnd w:id="2701"/>
    <w:bookmarkStart w:name="z2966" w:id="27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28-1) және 33) тармақшалармен толықтырылсын:</w:t>
      </w:r>
    </w:p>
    <w:bookmarkEnd w:id="2702"/>
    <w:bookmarkStart w:name="z2967" w:id="2703"/>
    <w:p>
      <w:pPr>
        <w:spacing w:after="0"/>
        <w:ind w:left="0"/>
        <w:jc w:val="both"/>
      </w:pPr>
      <w:r>
        <w:rPr>
          <w:rFonts w:ascii="Times New Roman"/>
          <w:b w:val="false"/>
          <w:i w:val="false"/>
          <w:color w:val="000000"/>
          <w:sz w:val="28"/>
        </w:rPr>
        <w:t>
      "28-1) реверсивті факторинг – борышкер (банкрот), оның дебиторы және үшінші тұлға арасында жасалған үшжақты шарт, мұнда дебитор өзінің борышкер (банкрот) алдындағы міндеттемесін үшінші тұлғаға береді, ал үшінші тұлға дебитордың борышкер (банкрот) алдындағы міндеттемесін орындайды;";</w:t>
      </w:r>
    </w:p>
    <w:bookmarkEnd w:id="2703"/>
    <w:bookmarkStart w:name="z2968" w:id="2704"/>
    <w:p>
      <w:pPr>
        <w:spacing w:after="0"/>
        <w:ind w:left="0"/>
        <w:jc w:val="both"/>
      </w:pPr>
      <w:r>
        <w:rPr>
          <w:rFonts w:ascii="Times New Roman"/>
          <w:b w:val="false"/>
          <w:i w:val="false"/>
          <w:color w:val="000000"/>
          <w:sz w:val="28"/>
        </w:rPr>
        <w:t>
      "33) факторинг – борышкер (банкрот), оның дебиторы және үшінші тұлға арасында жасалған үшжақты шарт, мұнда борышкер (банкрот) өз дебиторына қоятын мүліктік талапты үшінші тұлғаға береді немесе беруге міндеттенеді, ал үшінші тұлға борышкердің (банкроттың) дебиторына қойылатын талап ету құқығының орнына борышкердің (банкроттың) билік етуіне ақша немесе басқа да мүлік береді немесе беруге міндеттенеді.";</w:t>
      </w:r>
    </w:p>
    <w:bookmarkEnd w:id="2704"/>
    <w:bookmarkStart w:name="z2969" w:id="27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26-баптар</w:t>
      </w:r>
      <w:r>
        <w:rPr>
          <w:rFonts w:ascii="Times New Roman"/>
          <w:b w:val="false"/>
          <w:i w:val="false"/>
          <w:color w:val="000000"/>
          <w:sz w:val="28"/>
        </w:rPr>
        <w:t xml:space="preserve"> мынадай редакцияда жазылсын:</w:t>
      </w:r>
    </w:p>
    <w:bookmarkEnd w:id="2705"/>
    <w:bookmarkStart w:name="z3485" w:id="2706"/>
    <w:p>
      <w:pPr>
        <w:spacing w:after="0"/>
        <w:ind w:left="0"/>
        <w:jc w:val="both"/>
      </w:pPr>
      <w:r>
        <w:rPr>
          <w:rFonts w:ascii="Times New Roman"/>
          <w:b w:val="false"/>
          <w:i w:val="false"/>
          <w:color w:val="000000"/>
          <w:sz w:val="28"/>
        </w:rPr>
        <w:t>
      "17-бап. Оңалту және банкроттық рәсімдерінің жүргізілуіне мемлекеттік бақылау</w:t>
      </w:r>
    </w:p>
    <w:bookmarkEnd w:id="2706"/>
    <w:bookmarkStart w:name="z2972" w:id="2707"/>
    <w:p>
      <w:pPr>
        <w:spacing w:after="0"/>
        <w:ind w:left="0"/>
        <w:jc w:val="both"/>
      </w:pPr>
      <w:r>
        <w:rPr>
          <w:rFonts w:ascii="Times New Roman"/>
          <w:b w:val="false"/>
          <w:i w:val="false"/>
          <w:color w:val="000000"/>
          <w:sz w:val="28"/>
        </w:rPr>
        <w:t>
      1. Оңалту және банкроттық рәсімдерінің жүргізілуіне мемлекеттік бақылауды уәкілетті орган жүзеге асырады.</w:t>
      </w:r>
    </w:p>
    <w:bookmarkEnd w:id="2707"/>
    <w:bookmarkStart w:name="z2973" w:id="2708"/>
    <w:p>
      <w:pPr>
        <w:spacing w:after="0"/>
        <w:ind w:left="0"/>
        <w:jc w:val="both"/>
      </w:pPr>
      <w:r>
        <w:rPr>
          <w:rFonts w:ascii="Times New Roman"/>
          <w:b w:val="false"/>
          <w:i w:val="false"/>
          <w:color w:val="000000"/>
          <w:sz w:val="28"/>
        </w:rPr>
        <w:t>
      2. Әкімшінің қызметіне мемлекеттік бақылау:</w:t>
      </w:r>
    </w:p>
    <w:bookmarkEnd w:id="2708"/>
    <w:bookmarkStart w:name="z2974" w:id="2709"/>
    <w:p>
      <w:pPr>
        <w:spacing w:after="0"/>
        <w:ind w:left="0"/>
        <w:jc w:val="both"/>
      </w:pPr>
      <w:r>
        <w:rPr>
          <w:rFonts w:ascii="Times New Roman"/>
          <w:b w:val="false"/>
          <w:i w:val="false"/>
          <w:color w:val="000000"/>
          <w:sz w:val="28"/>
        </w:rPr>
        <w:t>
      1) тексерулер;</w:t>
      </w:r>
    </w:p>
    <w:bookmarkEnd w:id="2709"/>
    <w:bookmarkStart w:name="z2975" w:id="2710"/>
    <w:p>
      <w:pPr>
        <w:spacing w:after="0"/>
        <w:ind w:left="0"/>
        <w:jc w:val="both"/>
      </w:pPr>
      <w:r>
        <w:rPr>
          <w:rFonts w:ascii="Times New Roman"/>
          <w:b w:val="false"/>
          <w:i w:val="false"/>
          <w:color w:val="000000"/>
          <w:sz w:val="28"/>
        </w:rPr>
        <w:t>
      2) профилактикалық бақылау нысанында жүзеге асырылады.</w:t>
      </w:r>
    </w:p>
    <w:bookmarkEnd w:id="2710"/>
    <w:bookmarkStart w:name="z2976" w:id="2711"/>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бақылауға:</w:t>
      </w:r>
    </w:p>
    <w:bookmarkEnd w:id="2711"/>
    <w:bookmarkStart w:name="z2977" w:id="2712"/>
    <w:p>
      <w:pPr>
        <w:spacing w:after="0"/>
        <w:ind w:left="0"/>
        <w:jc w:val="both"/>
      </w:pPr>
      <w:r>
        <w:rPr>
          <w:rFonts w:ascii="Times New Roman"/>
          <w:b w:val="false"/>
          <w:i w:val="false"/>
          <w:color w:val="000000"/>
          <w:sz w:val="28"/>
        </w:rPr>
        <w:t>
      1) әкімшінің қызметін жүзеге асыруға құқығы бар тұлғаларды есепке алу;</w:t>
      </w:r>
    </w:p>
    <w:bookmarkEnd w:id="2712"/>
    <w:bookmarkStart w:name="z2978" w:id="2713"/>
    <w:p>
      <w:pPr>
        <w:spacing w:after="0"/>
        <w:ind w:left="0"/>
        <w:jc w:val="both"/>
      </w:pPr>
      <w:r>
        <w:rPr>
          <w:rFonts w:ascii="Times New Roman"/>
          <w:b w:val="false"/>
          <w:i w:val="false"/>
          <w:color w:val="000000"/>
          <w:sz w:val="28"/>
        </w:rPr>
        <w:t>
      2) камералдық бақылау;</w:t>
      </w:r>
    </w:p>
    <w:bookmarkEnd w:id="2713"/>
    <w:bookmarkStart w:name="z2979" w:id="2714"/>
    <w:p>
      <w:pPr>
        <w:spacing w:after="0"/>
        <w:ind w:left="0"/>
        <w:jc w:val="both"/>
      </w:pPr>
      <w:r>
        <w:rPr>
          <w:rFonts w:ascii="Times New Roman"/>
          <w:b w:val="false"/>
          <w:i w:val="false"/>
          <w:color w:val="000000"/>
          <w:sz w:val="28"/>
        </w:rPr>
        <w:t>
      3) сұрау салулар жіберу;</w:t>
      </w:r>
    </w:p>
    <w:bookmarkEnd w:id="2714"/>
    <w:bookmarkStart w:name="z2980" w:id="2715"/>
    <w:p>
      <w:pPr>
        <w:spacing w:after="0"/>
        <w:ind w:left="0"/>
        <w:jc w:val="both"/>
      </w:pPr>
      <w:r>
        <w:rPr>
          <w:rFonts w:ascii="Times New Roman"/>
          <w:b w:val="false"/>
          <w:i w:val="false"/>
          <w:color w:val="000000"/>
          <w:sz w:val="28"/>
        </w:rPr>
        <w:t>
      4) рәсімдердің жүргізілу барысы туралы ақпарат қабылдау жатқызылады.</w:t>
      </w:r>
    </w:p>
    <w:bookmarkEnd w:id="2715"/>
    <w:bookmarkStart w:name="z2981" w:id="2716"/>
    <w:p>
      <w:pPr>
        <w:spacing w:after="0"/>
        <w:ind w:left="0"/>
        <w:jc w:val="both"/>
      </w:pPr>
      <w:r>
        <w:rPr>
          <w:rFonts w:ascii="Times New Roman"/>
          <w:b w:val="false"/>
          <w:i w:val="false"/>
          <w:color w:val="000000"/>
          <w:sz w:val="28"/>
        </w:rPr>
        <w:t xml:space="preserve">
      4. Тексеру және бақылау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2716"/>
    <w:bookmarkStart w:name="z3486" w:id="2717"/>
    <w:p>
      <w:pPr>
        <w:spacing w:after="0"/>
        <w:ind w:left="0"/>
        <w:jc w:val="both"/>
      </w:pPr>
      <w:r>
        <w:rPr>
          <w:rFonts w:ascii="Times New Roman"/>
          <w:b w:val="false"/>
          <w:i w:val="false"/>
          <w:color w:val="000000"/>
          <w:sz w:val="28"/>
        </w:rPr>
        <w:t xml:space="preserve">
      "26-бап. Кредиторлар жиналысының оңалту рәсімі және банкроттық рәсімі кезінде шешімдер қабылдау тәртібі </w:t>
      </w:r>
    </w:p>
    <w:bookmarkEnd w:id="2717"/>
    <w:bookmarkStart w:name="z2984" w:id="2718"/>
    <w:p>
      <w:pPr>
        <w:spacing w:after="0"/>
        <w:ind w:left="0"/>
        <w:jc w:val="both"/>
      </w:pPr>
      <w:r>
        <w:rPr>
          <w:rFonts w:ascii="Times New Roman"/>
          <w:b w:val="false"/>
          <w:i w:val="false"/>
          <w:color w:val="000000"/>
          <w:sz w:val="28"/>
        </w:rPr>
        <w:t>
      1. Кредиторлар жиналысының құқықтылығы мен шешімдер қабылдауының жалпы тәртібі осы бапқа сәйкес айқындалады.</w:t>
      </w:r>
    </w:p>
    <w:bookmarkEnd w:id="2718"/>
    <w:bookmarkStart w:name="z2985" w:id="2719"/>
    <w:p>
      <w:pPr>
        <w:spacing w:after="0"/>
        <w:ind w:left="0"/>
        <w:jc w:val="both"/>
      </w:pPr>
      <w:r>
        <w:rPr>
          <w:rFonts w:ascii="Times New Roman"/>
          <w:b w:val="false"/>
          <w:i w:val="false"/>
          <w:color w:val="000000"/>
          <w:sz w:val="28"/>
        </w:rPr>
        <w:t>
      Кредиторлар жиналысының құқықтылығы мен шешім қабылдау тәртібінің ерекшеліктері:</w:t>
      </w:r>
    </w:p>
    <w:bookmarkEnd w:id="2719"/>
    <w:bookmarkStart w:name="z2986" w:id="2720"/>
    <w:p>
      <w:pPr>
        <w:spacing w:after="0"/>
        <w:ind w:left="0"/>
        <w:jc w:val="both"/>
      </w:pPr>
      <w:r>
        <w:rPr>
          <w:rFonts w:ascii="Times New Roman"/>
          <w:b w:val="false"/>
          <w:i w:val="false"/>
          <w:color w:val="000000"/>
          <w:sz w:val="28"/>
        </w:rPr>
        <w:t xml:space="preserve">
      борышкердің мүлкін (активтерін) тікелей сату кезінде – осы Заңның </w:t>
      </w:r>
      <w:r>
        <w:rPr>
          <w:rFonts w:ascii="Times New Roman"/>
          <w:b w:val="false"/>
          <w:i w:val="false"/>
          <w:color w:val="000000"/>
          <w:sz w:val="28"/>
        </w:rPr>
        <w:t>99-бабының</w:t>
      </w:r>
      <w:r>
        <w:rPr>
          <w:rFonts w:ascii="Times New Roman"/>
          <w:b w:val="false"/>
          <w:i w:val="false"/>
          <w:color w:val="000000"/>
          <w:sz w:val="28"/>
        </w:rPr>
        <w:t xml:space="preserve"> 6-тармағында;</w:t>
      </w:r>
    </w:p>
    <w:bookmarkEnd w:id="2720"/>
    <w:bookmarkStart w:name="z2987" w:id="2721"/>
    <w:p>
      <w:pPr>
        <w:spacing w:after="0"/>
        <w:ind w:left="0"/>
        <w:jc w:val="both"/>
      </w:pPr>
      <w:r>
        <w:rPr>
          <w:rFonts w:ascii="Times New Roman"/>
          <w:b w:val="false"/>
          <w:i w:val="false"/>
          <w:color w:val="000000"/>
          <w:sz w:val="28"/>
        </w:rPr>
        <w:t>
      оңалту жоспарын келісу кезінде – осы Заңның 26-1-бабында;</w:t>
      </w:r>
    </w:p>
    <w:bookmarkEnd w:id="2721"/>
    <w:bookmarkStart w:name="z2988" w:id="2722"/>
    <w:p>
      <w:pPr>
        <w:spacing w:after="0"/>
        <w:ind w:left="0"/>
        <w:jc w:val="both"/>
      </w:pPr>
      <w:r>
        <w:rPr>
          <w:rFonts w:ascii="Times New Roman"/>
          <w:b w:val="false"/>
          <w:i w:val="false"/>
          <w:color w:val="000000"/>
          <w:sz w:val="28"/>
        </w:rPr>
        <w:t>
      оңалту жоспарына өзгерістер және (немесе) толықтырулар енгізу кезінде осы Заңның 26-2-бабында айқындалады.</w:t>
      </w:r>
    </w:p>
    <w:bookmarkEnd w:id="2722"/>
    <w:bookmarkStart w:name="z2989" w:id="2723"/>
    <w:p>
      <w:pPr>
        <w:spacing w:after="0"/>
        <w:ind w:left="0"/>
        <w:jc w:val="both"/>
      </w:pPr>
      <w:r>
        <w:rPr>
          <w:rFonts w:ascii="Times New Roman"/>
          <w:b w:val="false"/>
          <w:i w:val="false"/>
          <w:color w:val="000000"/>
          <w:sz w:val="28"/>
        </w:rPr>
        <w:t>
      2. Кредиторлар жиналысы, сырттай дауыс беретіндерді қоса алғанда, оған кредиторлар жиналысы шешім қабылдаған кезде дауыс беру құқығы бар кредиторлар даусының жалпы санының елу пайызынан астамын құрайтын дауыс санына ие кредиторлар қатысқан жағдайда, құқықты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жиналысы шешім қабылдаған кезде дауыс беру құқығы бар кредиторлар даусының жалпы санының кемінде жиырма бес пайызын құрайтын дауыс санына ие кредиторлар қатысқан жағдайда, құқықты болып табылады.</w:t>
      </w:r>
    </w:p>
    <w:bookmarkEnd w:id="2723"/>
    <w:bookmarkStart w:name="z2990" w:id="2724"/>
    <w:p>
      <w:pPr>
        <w:spacing w:after="0"/>
        <w:ind w:left="0"/>
        <w:jc w:val="both"/>
      </w:pPr>
      <w:r>
        <w:rPr>
          <w:rFonts w:ascii="Times New Roman"/>
          <w:b w:val="false"/>
          <w:i w:val="false"/>
          <w:color w:val="000000"/>
          <w:sz w:val="28"/>
        </w:rPr>
        <w:t>
      3. Осы Заңның 26-1 және 26-2-баптарында көзделген жағдайларды қоспағанда, кредиторлар жиналысының шешімдері, сырттай дауыс беретіндерді қоса алғанда, кредиторлар жиналысына қатысатын кредиторлардың дауыс санының көпшілік даусымен қабылданады.</w:t>
      </w:r>
    </w:p>
    <w:bookmarkEnd w:id="2724"/>
    <w:bookmarkStart w:name="z2991" w:id="2725"/>
    <w:p>
      <w:pPr>
        <w:spacing w:after="0"/>
        <w:ind w:left="0"/>
        <w:jc w:val="both"/>
      </w:pPr>
      <w:r>
        <w:rPr>
          <w:rFonts w:ascii="Times New Roman"/>
          <w:b w:val="false"/>
          <w:i w:val="false"/>
          <w:color w:val="000000"/>
          <w:sz w:val="28"/>
        </w:rPr>
        <w:t>
      Әкімші кредиторлардың шешімдер қабылдауы үшін әрбір кредитордың дауыс санын "талаптардың бір теңгесі – бір дауыс" қағидаты бойынша айқындайды.</w:t>
      </w:r>
    </w:p>
    <w:bookmarkEnd w:id="2725"/>
    <w:bookmarkStart w:name="z2992" w:id="2726"/>
    <w:p>
      <w:pPr>
        <w:spacing w:after="0"/>
        <w:ind w:left="0"/>
        <w:jc w:val="both"/>
      </w:pPr>
      <w:r>
        <w:rPr>
          <w:rFonts w:ascii="Times New Roman"/>
          <w:b w:val="false"/>
          <w:i w:val="false"/>
          <w:color w:val="000000"/>
          <w:sz w:val="28"/>
        </w:rPr>
        <w:t>
      Егер осы тармақта өзгеше белгіленбесе, тұрақсыздық айыбы (айыппұлдар, өсімпұл), жіберіп алған пайда түріндегі залалдар, сондай-ақ өзге де мүліктік және (немесе) қаржылық санкциялар кредиторлар жиналысында дауыс санын айқындау мақсаттары үшін есепке алынбайды.</w:t>
      </w:r>
    </w:p>
    <w:bookmarkEnd w:id="2726"/>
    <w:bookmarkStart w:name="z2993" w:id="2727"/>
    <w:p>
      <w:pPr>
        <w:spacing w:after="0"/>
        <w:ind w:left="0"/>
        <w:jc w:val="both"/>
      </w:pPr>
      <w:r>
        <w:rPr>
          <w:rFonts w:ascii="Times New Roman"/>
          <w:b w:val="false"/>
          <w:i w:val="false"/>
          <w:color w:val="000000"/>
          <w:sz w:val="28"/>
        </w:rPr>
        <w:t>
      Кредиторлар жиналысында дауыс санын айқындау мақсаттары үшін кредиторлардың тұрақсыздық айыбы (айыппұл, өсімпұл), жіберіп алған пайда түріндегі залалдар, сондай-ақ өзге де мүліктік және (немесе) қаржылық санкциялар бөлігіндегі талаптары:</w:t>
      </w:r>
    </w:p>
    <w:bookmarkEnd w:id="2727"/>
    <w:bookmarkStart w:name="z2994" w:id="2728"/>
    <w:p>
      <w:pPr>
        <w:spacing w:after="0"/>
        <w:ind w:left="0"/>
        <w:jc w:val="both"/>
      </w:pPr>
      <w:r>
        <w:rPr>
          <w:rFonts w:ascii="Times New Roman"/>
          <w:b w:val="false"/>
          <w:i w:val="false"/>
          <w:color w:val="000000"/>
          <w:sz w:val="28"/>
        </w:rPr>
        <w:t>
      1) кредиторлар жиналысы шешім қабылдаған кезде дауыс беру құқығы бар кредиторлардың талаптары толық көлемде қанағаттандырылған;</w:t>
      </w:r>
    </w:p>
    <w:bookmarkEnd w:id="2728"/>
    <w:bookmarkStart w:name="z2995" w:id="2729"/>
    <w:p>
      <w:pPr>
        <w:spacing w:after="0"/>
        <w:ind w:left="0"/>
        <w:jc w:val="both"/>
      </w:pPr>
      <w:r>
        <w:rPr>
          <w:rFonts w:ascii="Times New Roman"/>
          <w:b w:val="false"/>
          <w:i w:val="false"/>
          <w:color w:val="000000"/>
          <w:sz w:val="28"/>
        </w:rPr>
        <w:t>
      2) кредиторлардың талаптар тізілімі тек қана тұрақсыздық айыбын (айыппұлды, өсімпұлды) төлеу, жіберіп алған пайда түріндегі залалдарды өтеу бөлігіндегі талаптардан, сот шешімі бойынша өзге де мүліктік және (немесе) қаржылық санкциялардан қалыптастырылған жағдайларда есепке алынады.</w:t>
      </w:r>
    </w:p>
    <w:bookmarkEnd w:id="2729"/>
    <w:bookmarkStart w:name="z2996" w:id="2730"/>
    <w:p>
      <w:pPr>
        <w:spacing w:after="0"/>
        <w:ind w:left="0"/>
        <w:jc w:val="both"/>
      </w:pPr>
      <w:r>
        <w:rPr>
          <w:rFonts w:ascii="Times New Roman"/>
          <w:b w:val="false"/>
          <w:i w:val="false"/>
          <w:color w:val="000000"/>
          <w:sz w:val="28"/>
        </w:rPr>
        <w:t>
      Кредитор талаптарының қанағаттандырылуына қарай оның дауыс саны қанағаттандырылған талаптар сомасына азаяды.</w:t>
      </w:r>
    </w:p>
    <w:bookmarkEnd w:id="2730"/>
    <w:bookmarkStart w:name="z2997" w:id="2731"/>
    <w:p>
      <w:pPr>
        <w:spacing w:after="0"/>
        <w:ind w:left="0"/>
        <w:jc w:val="both"/>
      </w:pPr>
      <w:r>
        <w:rPr>
          <w:rFonts w:ascii="Times New Roman"/>
          <w:b w:val="false"/>
          <w:i w:val="false"/>
          <w:color w:val="000000"/>
          <w:sz w:val="28"/>
        </w:rPr>
        <w:t>
      4. Кредиторлар жиналысы шешімдер қабылдаған кезде:</w:t>
      </w:r>
    </w:p>
    <w:bookmarkEnd w:id="2731"/>
    <w:bookmarkStart w:name="z2998" w:id="273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72-бабының</w:t>
      </w:r>
      <w:r>
        <w:rPr>
          <w:rFonts w:ascii="Times New Roman"/>
          <w:b w:val="false"/>
          <w:i w:val="false"/>
          <w:color w:val="000000"/>
          <w:sz w:val="28"/>
        </w:rPr>
        <w:t xml:space="preserve"> 3-тармағына немесе </w:t>
      </w:r>
      <w:r>
        <w:rPr>
          <w:rFonts w:ascii="Times New Roman"/>
          <w:b w:val="false"/>
          <w:i w:val="false"/>
          <w:color w:val="000000"/>
          <w:sz w:val="28"/>
        </w:rPr>
        <w:t>90-бабының</w:t>
      </w:r>
      <w:r>
        <w:rPr>
          <w:rFonts w:ascii="Times New Roman"/>
          <w:b w:val="false"/>
          <w:i w:val="false"/>
          <w:color w:val="000000"/>
          <w:sz w:val="28"/>
        </w:rPr>
        <w:t xml:space="preserve"> 4-тармағына сәйкес дауыс беру құқығынан айырылған кредиторлардың;</w:t>
      </w:r>
    </w:p>
    <w:bookmarkEnd w:id="2732"/>
    <w:bookmarkStart w:name="z2999" w:id="2733"/>
    <w:p>
      <w:pPr>
        <w:spacing w:after="0"/>
        <w:ind w:left="0"/>
        <w:jc w:val="both"/>
      </w:pPr>
      <w:r>
        <w:rPr>
          <w:rFonts w:ascii="Times New Roman"/>
          <w:b w:val="false"/>
          <w:i w:val="false"/>
          <w:color w:val="000000"/>
          <w:sz w:val="28"/>
        </w:rPr>
        <w:t>
      2) қалған кредиторлардың талаптары толық қанағаттандырылғанға дейін борышкерге қатысты үлестес тұлғалар болып табылатын кредиторлардың дауыс беру құқығы жоқ.</w:t>
      </w:r>
    </w:p>
    <w:bookmarkEnd w:id="2733"/>
    <w:bookmarkStart w:name="z3000" w:id="2734"/>
    <w:p>
      <w:pPr>
        <w:spacing w:after="0"/>
        <w:ind w:left="0"/>
        <w:jc w:val="both"/>
      </w:pPr>
      <w:r>
        <w:rPr>
          <w:rFonts w:ascii="Times New Roman"/>
          <w:b w:val="false"/>
          <w:i w:val="false"/>
          <w:color w:val="000000"/>
          <w:sz w:val="28"/>
        </w:rPr>
        <w:t>
      Жиналыс шешім қабылдаған кезде кредиторлардың дауысын айқындау мақсаттары үшін кредитор дауыс беруден бас тартқан жағдайда, ол кредиторлар жиналысына қатысып отыр деп есептелмейді.</w:t>
      </w:r>
    </w:p>
    <w:bookmarkEnd w:id="2734"/>
    <w:bookmarkStart w:name="z3001" w:id="2735"/>
    <w:p>
      <w:pPr>
        <w:spacing w:after="0"/>
        <w:ind w:left="0"/>
        <w:jc w:val="both"/>
      </w:pPr>
      <w:r>
        <w:rPr>
          <w:rFonts w:ascii="Times New Roman"/>
          <w:b w:val="false"/>
          <w:i w:val="false"/>
          <w:color w:val="000000"/>
          <w:sz w:val="28"/>
        </w:rPr>
        <w:t>
      Кредитор кредиторлар жиналысына дәлелді себепсіз екі рет келмеген жағдайда, мұндай кредитордың дауыс саны кредиторлар жиналысының құқықтылығын айқындау кезінде есепке алынбайды.</w:t>
      </w:r>
    </w:p>
    <w:bookmarkEnd w:id="2735"/>
    <w:bookmarkStart w:name="z3002" w:id="2736"/>
    <w:p>
      <w:pPr>
        <w:spacing w:after="0"/>
        <w:ind w:left="0"/>
        <w:jc w:val="both"/>
      </w:pPr>
      <w:r>
        <w:rPr>
          <w:rFonts w:ascii="Times New Roman"/>
          <w:b w:val="false"/>
          <w:i w:val="false"/>
          <w:color w:val="000000"/>
          <w:sz w:val="28"/>
        </w:rPr>
        <w:t>
      Растайтын құжат болған кезде:</w:t>
      </w:r>
    </w:p>
    <w:bookmarkEnd w:id="2736"/>
    <w:bookmarkStart w:name="z3003" w:id="2737"/>
    <w:p>
      <w:pPr>
        <w:spacing w:after="0"/>
        <w:ind w:left="0"/>
        <w:jc w:val="both"/>
      </w:pPr>
      <w:r>
        <w:rPr>
          <w:rFonts w:ascii="Times New Roman"/>
          <w:b w:val="false"/>
          <w:i w:val="false"/>
          <w:color w:val="000000"/>
          <w:sz w:val="28"/>
        </w:rPr>
        <w:t>
      1) кредитордың не оның уәкілетті өкілінің еңбекке уақытша жарамсыздығы;</w:t>
      </w:r>
    </w:p>
    <w:bookmarkEnd w:id="2737"/>
    <w:bookmarkStart w:name="z3004" w:id="2738"/>
    <w:p>
      <w:pPr>
        <w:spacing w:after="0"/>
        <w:ind w:left="0"/>
        <w:jc w:val="both"/>
      </w:pPr>
      <w:r>
        <w:rPr>
          <w:rFonts w:ascii="Times New Roman"/>
          <w:b w:val="false"/>
          <w:i w:val="false"/>
          <w:color w:val="000000"/>
          <w:sz w:val="28"/>
        </w:rPr>
        <w:t>
      2) кредитордың не оның уәкілетті өкілінің кредиторлар жиналысына қатысуына кедергі келтіретін төтенше жағдайдың туындауы;</w:t>
      </w:r>
    </w:p>
    <w:bookmarkEnd w:id="2738"/>
    <w:bookmarkStart w:name="z3005" w:id="2739"/>
    <w:p>
      <w:pPr>
        <w:spacing w:after="0"/>
        <w:ind w:left="0"/>
        <w:jc w:val="both"/>
      </w:pPr>
      <w:r>
        <w:rPr>
          <w:rFonts w:ascii="Times New Roman"/>
          <w:b w:val="false"/>
          <w:i w:val="false"/>
          <w:color w:val="000000"/>
          <w:sz w:val="28"/>
        </w:rPr>
        <w:t>
      3) кредиторлар жиналысының шешімімен өзге де себеп дәлелді себеп ретінде танылады.</w:t>
      </w:r>
    </w:p>
    <w:bookmarkEnd w:id="2739"/>
    <w:bookmarkStart w:name="z3006" w:id="2740"/>
    <w:p>
      <w:pPr>
        <w:spacing w:after="0"/>
        <w:ind w:left="0"/>
        <w:jc w:val="both"/>
      </w:pPr>
      <w:r>
        <w:rPr>
          <w:rFonts w:ascii="Times New Roman"/>
          <w:b w:val="false"/>
          <w:i w:val="false"/>
          <w:color w:val="000000"/>
          <w:sz w:val="28"/>
        </w:rPr>
        <w:t>
      5. Борышкер немесе әкімші кредиторлар жиналысы ашылғанға дейін жиналысқа қатысушыларды тіркеуді жүргізеді.</w:t>
      </w:r>
    </w:p>
    <w:bookmarkEnd w:id="2740"/>
    <w:bookmarkStart w:name="z3007" w:id="2741"/>
    <w:p>
      <w:pPr>
        <w:spacing w:after="0"/>
        <w:ind w:left="0"/>
        <w:jc w:val="both"/>
      </w:pPr>
      <w:r>
        <w:rPr>
          <w:rFonts w:ascii="Times New Roman"/>
          <w:b w:val="false"/>
          <w:i w:val="false"/>
          <w:color w:val="000000"/>
          <w:sz w:val="28"/>
        </w:rPr>
        <w:t>
      Кредиторлар жиналысының шешімдері хаттамамен ресімделеді.</w:t>
      </w:r>
    </w:p>
    <w:bookmarkEnd w:id="2741"/>
    <w:bookmarkStart w:name="z3008" w:id="2742"/>
    <w:p>
      <w:pPr>
        <w:spacing w:after="0"/>
        <w:ind w:left="0"/>
        <w:jc w:val="both"/>
      </w:pPr>
      <w:r>
        <w:rPr>
          <w:rFonts w:ascii="Times New Roman"/>
          <w:b w:val="false"/>
          <w:i w:val="false"/>
          <w:color w:val="000000"/>
          <w:sz w:val="28"/>
        </w:rPr>
        <w:t>
      Кредиторлар жиналысының отырысын қатысып отырған кредиторлар арасынан сайланған төрағалық етуші жүргізеді. Хаттаманы қатысып отырған кредиторлар арасынан сайланатын хатшы жүргізеді. Төраға мен хатшы 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p>
    <w:bookmarkEnd w:id="2742"/>
    <w:bookmarkStart w:name="z3009" w:id="2743"/>
    <w:p>
      <w:pPr>
        <w:spacing w:after="0"/>
        <w:ind w:left="0"/>
        <w:jc w:val="both"/>
      </w:pPr>
      <w:r>
        <w:rPr>
          <w:rFonts w:ascii="Times New Roman"/>
          <w:b w:val="false"/>
          <w:i w:val="false"/>
          <w:color w:val="000000"/>
          <w:sz w:val="28"/>
        </w:rPr>
        <w:t>
      Кредиторлар жиналысының хаттамасы үш данада жасалады, олардың біреуі – оған қол қойылғаннан кейін үш жұмыс күні ішінде уәкілетті органға, екіншісі кредиторлар комитетіне беріледі, үшіншісі әкімшіде қалады.</w:t>
      </w:r>
    </w:p>
    <w:bookmarkEnd w:id="2743"/>
    <w:bookmarkStart w:name="z3010" w:id="2744"/>
    <w:p>
      <w:pPr>
        <w:spacing w:after="0"/>
        <w:ind w:left="0"/>
        <w:jc w:val="both"/>
      </w:pPr>
      <w:r>
        <w:rPr>
          <w:rFonts w:ascii="Times New Roman"/>
          <w:b w:val="false"/>
          <w:i w:val="false"/>
          <w:color w:val="000000"/>
          <w:sz w:val="28"/>
        </w:rPr>
        <w:t>
      Кредиторлар жиналысының хаттамасына:</w:t>
      </w:r>
    </w:p>
    <w:bookmarkEnd w:id="2744"/>
    <w:bookmarkStart w:name="z3011" w:id="2745"/>
    <w:p>
      <w:pPr>
        <w:spacing w:after="0"/>
        <w:ind w:left="0"/>
        <w:jc w:val="both"/>
      </w:pPr>
      <w:r>
        <w:rPr>
          <w:rFonts w:ascii="Times New Roman"/>
          <w:b w:val="false"/>
          <w:i w:val="false"/>
          <w:color w:val="000000"/>
          <w:sz w:val="28"/>
        </w:rPr>
        <w:t>
      жиналысқа қатысушыларды тіркеу ведомосының;</w:t>
      </w:r>
    </w:p>
    <w:bookmarkEnd w:id="2745"/>
    <w:bookmarkStart w:name="z3012" w:id="2746"/>
    <w:p>
      <w:pPr>
        <w:spacing w:after="0"/>
        <w:ind w:left="0"/>
        <w:jc w:val="both"/>
      </w:pPr>
      <w:r>
        <w:rPr>
          <w:rFonts w:ascii="Times New Roman"/>
          <w:b w:val="false"/>
          <w:i w:val="false"/>
          <w:color w:val="000000"/>
          <w:sz w:val="28"/>
        </w:rPr>
        <w:t>
      жиналысқа қатысушыларға танысу және (немесе) бекіту үшін ұсынылған материалдардың;</w:t>
      </w:r>
    </w:p>
    <w:bookmarkEnd w:id="2746"/>
    <w:bookmarkStart w:name="z3013" w:id="2747"/>
    <w:p>
      <w:pPr>
        <w:spacing w:after="0"/>
        <w:ind w:left="0"/>
        <w:jc w:val="both"/>
      </w:pPr>
      <w:r>
        <w:rPr>
          <w:rFonts w:ascii="Times New Roman"/>
          <w:b w:val="false"/>
          <w:i w:val="false"/>
          <w:color w:val="000000"/>
          <w:sz w:val="28"/>
        </w:rPr>
        <w:t>
      кредиторлар жиналысының өткізілетін күні мен орны туралы кредиторлардың тиісінше хабардар етілгенін куәландыратын құжаттардың;</w:t>
      </w:r>
    </w:p>
    <w:bookmarkEnd w:id="2747"/>
    <w:bookmarkStart w:name="z3014" w:id="2748"/>
    <w:p>
      <w:pPr>
        <w:spacing w:after="0"/>
        <w:ind w:left="0"/>
        <w:jc w:val="both"/>
      </w:pPr>
      <w:r>
        <w:rPr>
          <w:rFonts w:ascii="Times New Roman"/>
          <w:b w:val="false"/>
          <w:i w:val="false"/>
          <w:color w:val="000000"/>
          <w:sz w:val="28"/>
        </w:rPr>
        <w:t>
      борышкердің немесе әкімшінің ұйғаруы бойынша өзге де құжаттардың көшірмелері қоса берілуге тиіс.";</w:t>
      </w:r>
    </w:p>
    <w:bookmarkEnd w:id="2748"/>
    <w:bookmarkStart w:name="z3015" w:id="2749"/>
    <w:p>
      <w:pPr>
        <w:spacing w:after="0"/>
        <w:ind w:left="0"/>
        <w:jc w:val="both"/>
      </w:pPr>
      <w:r>
        <w:rPr>
          <w:rFonts w:ascii="Times New Roman"/>
          <w:b w:val="false"/>
          <w:i w:val="false"/>
          <w:color w:val="000000"/>
          <w:sz w:val="28"/>
        </w:rPr>
        <w:t>
      3) мынадай мазмұндағы 26-1 және 26-2-баптармен толықтырылсын:</w:t>
      </w:r>
    </w:p>
    <w:bookmarkEnd w:id="2749"/>
    <w:bookmarkStart w:name="z3016" w:id="2750"/>
    <w:p>
      <w:pPr>
        <w:spacing w:after="0"/>
        <w:ind w:left="0"/>
        <w:jc w:val="both"/>
      </w:pPr>
      <w:r>
        <w:rPr>
          <w:rFonts w:ascii="Times New Roman"/>
          <w:b w:val="false"/>
          <w:i w:val="false"/>
          <w:color w:val="000000"/>
          <w:sz w:val="28"/>
        </w:rPr>
        <w:t>
      "26-1-бап. Оңалту жоспарын келісу</w:t>
      </w:r>
    </w:p>
    <w:bookmarkEnd w:id="2750"/>
    <w:bookmarkStart w:name="z3017" w:id="2751"/>
    <w:p>
      <w:pPr>
        <w:spacing w:after="0"/>
        <w:ind w:left="0"/>
        <w:jc w:val="both"/>
      </w:pPr>
      <w:r>
        <w:rPr>
          <w:rFonts w:ascii="Times New Roman"/>
          <w:b w:val="false"/>
          <w:i w:val="false"/>
          <w:color w:val="000000"/>
          <w:sz w:val="28"/>
        </w:rPr>
        <w:t>
      1. Оңалту жоспарын келісу кезінде кредиторлар жиналысы оған талаптары екінші және төртінші кезектер құрамында жеке қанағаттандырылуға жататын кредиторлардың дауыс санының елу пайызынан астамын құрайтын дауыс санына ие кредиторлар қатысқан жағдайда құқықты болады.</w:t>
      </w:r>
    </w:p>
    <w:bookmarkEnd w:id="2751"/>
    <w:bookmarkStart w:name="z3018" w:id="2752"/>
    <w:p>
      <w:pPr>
        <w:spacing w:after="0"/>
        <w:ind w:left="0"/>
        <w:jc w:val="both"/>
      </w:pPr>
      <w:r>
        <w:rPr>
          <w:rFonts w:ascii="Times New Roman"/>
          <w:b w:val="false"/>
          <w:i w:val="false"/>
          <w:color w:val="000000"/>
          <w:sz w:val="28"/>
        </w:rPr>
        <w:t>
      2. Оңалту жоспары, егер бір мезгілде:</w:t>
      </w:r>
    </w:p>
    <w:bookmarkEnd w:id="2752"/>
    <w:bookmarkStart w:name="z3019" w:id="2753"/>
    <w:p>
      <w:pPr>
        <w:spacing w:after="0"/>
        <w:ind w:left="0"/>
        <w:jc w:val="both"/>
      </w:pPr>
      <w:r>
        <w:rPr>
          <w:rFonts w:ascii="Times New Roman"/>
          <w:b w:val="false"/>
          <w:i w:val="false"/>
          <w:color w:val="000000"/>
          <w:sz w:val="28"/>
        </w:rPr>
        <w:t>
      1) екінші кезектегі кредиторлар дауыс санының көпшілік даусы;</w:t>
      </w:r>
    </w:p>
    <w:bookmarkEnd w:id="2753"/>
    <w:bookmarkStart w:name="z3020" w:id="2754"/>
    <w:p>
      <w:pPr>
        <w:spacing w:after="0"/>
        <w:ind w:left="0"/>
        <w:jc w:val="both"/>
      </w:pPr>
      <w:r>
        <w:rPr>
          <w:rFonts w:ascii="Times New Roman"/>
          <w:b w:val="false"/>
          <w:i w:val="false"/>
          <w:color w:val="000000"/>
          <w:sz w:val="28"/>
        </w:rPr>
        <w:t>
      2) төртінші кезектегі кредиторлар дауыс санының көпшілік даусы оған дауыс берсе, келісілді деп есептеледі.</w:t>
      </w:r>
    </w:p>
    <w:bookmarkEnd w:id="2754"/>
    <w:bookmarkStart w:name="z3021" w:id="2755"/>
    <w:p>
      <w:pPr>
        <w:spacing w:after="0"/>
        <w:ind w:left="0"/>
        <w:jc w:val="both"/>
      </w:pPr>
      <w:r>
        <w:rPr>
          <w:rFonts w:ascii="Times New Roman"/>
          <w:b w:val="false"/>
          <w:i w:val="false"/>
          <w:color w:val="000000"/>
          <w:sz w:val="28"/>
        </w:rPr>
        <w:t>
      Осы тармақтың бірінші бөлігінің 1) және 2) тармақшаларында көзделген бір немесе екі шарт орындалмаған жағдайда, оңалту жоспары келісілмеді деп есептеледі.</w:t>
      </w:r>
    </w:p>
    <w:bookmarkEnd w:id="2755"/>
    <w:bookmarkStart w:name="z3022" w:id="2756"/>
    <w:p>
      <w:pPr>
        <w:spacing w:after="0"/>
        <w:ind w:left="0"/>
        <w:jc w:val="both"/>
      </w:pPr>
      <w:r>
        <w:rPr>
          <w:rFonts w:ascii="Times New Roman"/>
          <w:b w:val="false"/>
          <w:i w:val="false"/>
          <w:color w:val="000000"/>
          <w:sz w:val="28"/>
        </w:rPr>
        <w:t>
      26-2-бап. Оңалту жоспарына өзгерістер және (немесе) толықтырулар енгізу</w:t>
      </w:r>
    </w:p>
    <w:bookmarkEnd w:id="2756"/>
    <w:bookmarkStart w:name="z3023" w:id="2757"/>
    <w:p>
      <w:pPr>
        <w:spacing w:after="0"/>
        <w:ind w:left="0"/>
        <w:jc w:val="both"/>
      </w:pPr>
      <w:r>
        <w:rPr>
          <w:rFonts w:ascii="Times New Roman"/>
          <w:b w:val="false"/>
          <w:i w:val="false"/>
          <w:color w:val="000000"/>
          <w:sz w:val="28"/>
        </w:rPr>
        <w:t>
      1. Оңалту жоспарына өзгерістер және (немесе) толықтырулар енгізуді келісу кезінде кредиторлар жиналысы оған талаптары мұндай кредиторлармен бір кезек құрамында және (немесе) келесі кезектер құрамында қанағаттандырылуға жататын, талаптары әрбір кезек құрамында жеке қанағаттандырылуға жататын кредиторлар дауыс санының елу пайызынан астамын құрайтын дауыс санына ие кредиторларды қоса алғанда, мүдделерін оңалту жоспарына енгізілетін өзгерістер және (немесе) толықтырулар қозғайтын кредиторлар қатысқан жағдайда құқықты болады.</w:t>
      </w:r>
    </w:p>
    <w:bookmarkEnd w:id="2757"/>
    <w:bookmarkStart w:name="z3024" w:id="2758"/>
    <w:p>
      <w:pPr>
        <w:spacing w:after="0"/>
        <w:ind w:left="0"/>
        <w:jc w:val="both"/>
      </w:pPr>
      <w:r>
        <w:rPr>
          <w:rFonts w:ascii="Times New Roman"/>
          <w:b w:val="false"/>
          <w:i w:val="false"/>
          <w:color w:val="000000"/>
          <w:sz w:val="28"/>
        </w:rPr>
        <w:t>
      2. Кредиторлар жиналысының оңалту жоспарына өзгерістер және (немесе) толықтырулар енгізуді келісу туралы шешімін, егер оған әрбір кезек бойынша көпшілік дауыспен жеке дауыс берілсе, талаптары мұндай кредиторлармен бір кезек құрамында және (немесе) келесі кезектер құрамында қанағаттандырылуға жататын кредиторларды қоса алғанда, мүдделерін жоспарға енгізілетін өзгерістер және (немесе) толықтырулар қозғайтын кредиторлар қабылдайды.</w:t>
      </w:r>
    </w:p>
    <w:bookmarkEnd w:id="2758"/>
    <w:bookmarkStart w:name="z3025" w:id="2759"/>
    <w:p>
      <w:pPr>
        <w:spacing w:after="0"/>
        <w:ind w:left="0"/>
        <w:jc w:val="both"/>
      </w:pPr>
      <w:r>
        <w:rPr>
          <w:rFonts w:ascii="Times New Roman"/>
          <w:b w:val="false"/>
          <w:i w:val="false"/>
          <w:color w:val="000000"/>
          <w:sz w:val="28"/>
        </w:rPr>
        <w:t>
      3. Осы бапта көзделген шарттар орындалмаған жағдайда, оңалту жоспарына өзгерістер және (немесе) толықтырулар енгізу келісілмеді деп есептеледі.</w:t>
      </w:r>
    </w:p>
    <w:bookmarkEnd w:id="2759"/>
    <w:bookmarkStart w:name="z3026" w:id="2760"/>
    <w:p>
      <w:pPr>
        <w:spacing w:after="0"/>
        <w:ind w:left="0"/>
        <w:jc w:val="both"/>
      </w:pPr>
      <w:r>
        <w:rPr>
          <w:rFonts w:ascii="Times New Roman"/>
          <w:b w:val="false"/>
          <w:i w:val="false"/>
          <w:color w:val="000000"/>
          <w:sz w:val="28"/>
        </w:rPr>
        <w:t>
      4. Оңалту жоспарына өзгерістер және (немесе) толықтырулар енгізуді келісу бойынша жеке-жеке дауыс беруде кредиторлардың даусы тең болған кезде кредиторлар жиналысының шешімдері "талаптардың бір теңгесі – бір дауыс" қағидаты бойынша, сырттай дауыс беретіндерді қоса алғанда, кредиторлар жиналысына қатысатын кредиторлардың жалпы дауыс санының көпшілік даусымен қабылданады.";</w:t>
      </w:r>
    </w:p>
    <w:bookmarkEnd w:id="2760"/>
    <w:bookmarkStart w:name="z3027" w:id="27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28-3-бап</w:t>
      </w:r>
      <w:r>
        <w:rPr>
          <w:rFonts w:ascii="Times New Roman"/>
          <w:b w:val="false"/>
          <w:i w:val="false"/>
          <w:color w:val="000000"/>
          <w:sz w:val="28"/>
        </w:rPr>
        <w:t xml:space="preserve"> мынадай мазмұндағы 2-1-тармақпен толықтырылсын:</w:t>
      </w:r>
    </w:p>
    <w:bookmarkEnd w:id="2761"/>
    <w:bookmarkStart w:name="z3028" w:id="2762"/>
    <w:p>
      <w:pPr>
        <w:spacing w:after="0"/>
        <w:ind w:left="0"/>
        <w:jc w:val="both"/>
      </w:pPr>
      <w:r>
        <w:rPr>
          <w:rFonts w:ascii="Times New Roman"/>
          <w:b w:val="false"/>
          <w:i w:val="false"/>
          <w:color w:val="000000"/>
          <w:sz w:val="28"/>
        </w:rPr>
        <w:t xml:space="preserve">
      "2-1. Егер төлем қабілетсіздігін реттеу туралы келісім жасалған кезде мемлекеттік орган кредиторлардың бірі болып әрекет етсе, төлем қабілетсіздігін реттеу туралы келісім мұндай мемлекеттік орган алдында берешекті бөліп өтеу шарттарымен келісім бекітілген күннен бастап үш жылдан аспайтын мерзімге жасалуы мүмкін. </w:t>
      </w:r>
    </w:p>
    <w:bookmarkEnd w:id="2762"/>
    <w:bookmarkStart w:name="z3029" w:id="2763"/>
    <w:p>
      <w:pPr>
        <w:spacing w:after="0"/>
        <w:ind w:left="0"/>
        <w:jc w:val="both"/>
      </w:pPr>
      <w:r>
        <w:rPr>
          <w:rFonts w:ascii="Times New Roman"/>
          <w:b w:val="false"/>
          <w:i w:val="false"/>
          <w:color w:val="000000"/>
          <w:sz w:val="28"/>
        </w:rPr>
        <w:t xml:space="preserve">
      Салықтар және бюджетке төленетін басқа да міндетті төлемдер бойынша берешек осы тармақтың бірінші бөлігінің талаптары сақталған жағдайда, банкроттың және (немесе) үшінші тұлғаның мүлкін кепілге салу арқылы және (немесе) банктің кепілдігімен өтеледі. </w:t>
      </w:r>
    </w:p>
    <w:bookmarkEnd w:id="2763"/>
    <w:bookmarkStart w:name="z3030" w:id="2764"/>
    <w:p>
      <w:pPr>
        <w:spacing w:after="0"/>
        <w:ind w:left="0"/>
        <w:jc w:val="both"/>
      </w:pPr>
      <w:r>
        <w:rPr>
          <w:rFonts w:ascii="Times New Roman"/>
          <w:b w:val="false"/>
          <w:i w:val="false"/>
          <w:color w:val="000000"/>
          <w:sz w:val="28"/>
        </w:rPr>
        <w:t>
      Кепілге берілетін мүлік өтімді, жоғалудан немесе бүлінуден сақтандырылған болуға тиіс және оның нарықтық құны салықтар және бюджетке төленетін басқа да міндетті төлемдер бойынша берешек сомасынан кем болмауға тиіс. Мыналар:</w:t>
      </w:r>
    </w:p>
    <w:bookmarkEnd w:id="2764"/>
    <w:bookmarkStart w:name="z3031" w:id="2765"/>
    <w:p>
      <w:pPr>
        <w:spacing w:after="0"/>
        <w:ind w:left="0"/>
        <w:jc w:val="both"/>
      </w:pPr>
      <w:r>
        <w:rPr>
          <w:rFonts w:ascii="Times New Roman"/>
          <w:b w:val="false"/>
          <w:i w:val="false"/>
          <w:color w:val="000000"/>
          <w:sz w:val="28"/>
        </w:rPr>
        <w:t>
      1) тіршілікті қамтамасыз ету объектілері;</w:t>
      </w:r>
    </w:p>
    <w:bookmarkEnd w:id="2765"/>
    <w:bookmarkStart w:name="z3032" w:id="2766"/>
    <w:p>
      <w:pPr>
        <w:spacing w:after="0"/>
        <w:ind w:left="0"/>
        <w:jc w:val="both"/>
      </w:pPr>
      <w:r>
        <w:rPr>
          <w:rFonts w:ascii="Times New Roman"/>
          <w:b w:val="false"/>
          <w:i w:val="false"/>
          <w:color w:val="000000"/>
          <w:sz w:val="28"/>
        </w:rPr>
        <w:t>
      2) энергияның электр, жылу және өзге де түрлері;</w:t>
      </w:r>
    </w:p>
    <w:bookmarkEnd w:id="2766"/>
    <w:bookmarkStart w:name="z3033" w:id="2767"/>
    <w:p>
      <w:pPr>
        <w:spacing w:after="0"/>
        <w:ind w:left="0"/>
        <w:jc w:val="both"/>
      </w:pPr>
      <w:r>
        <w:rPr>
          <w:rFonts w:ascii="Times New Roman"/>
          <w:b w:val="false"/>
          <w:i w:val="false"/>
          <w:color w:val="000000"/>
          <w:sz w:val="28"/>
        </w:rPr>
        <w:t>
      3) тыйым салынған мүлік;</w:t>
      </w:r>
    </w:p>
    <w:bookmarkEnd w:id="2767"/>
    <w:bookmarkStart w:name="z3034" w:id="2768"/>
    <w:p>
      <w:pPr>
        <w:spacing w:after="0"/>
        <w:ind w:left="0"/>
        <w:jc w:val="both"/>
      </w:pPr>
      <w:r>
        <w:rPr>
          <w:rFonts w:ascii="Times New Roman"/>
          <w:b w:val="false"/>
          <w:i w:val="false"/>
          <w:color w:val="000000"/>
          <w:sz w:val="28"/>
        </w:rPr>
        <w:t>
      4) мемлекеттік органдар салған шектеулері бар мүлік;</w:t>
      </w:r>
    </w:p>
    <w:bookmarkEnd w:id="2768"/>
    <w:bookmarkStart w:name="z3035" w:id="2769"/>
    <w:p>
      <w:pPr>
        <w:spacing w:after="0"/>
        <w:ind w:left="0"/>
        <w:jc w:val="both"/>
      </w:pPr>
      <w:r>
        <w:rPr>
          <w:rFonts w:ascii="Times New Roman"/>
          <w:b w:val="false"/>
          <w:i w:val="false"/>
          <w:color w:val="000000"/>
          <w:sz w:val="28"/>
        </w:rPr>
        <w:t>
      5) үшінші тұлғалардың құқықтарымен ауыртпалық салынған мүлік;</w:t>
      </w:r>
    </w:p>
    <w:bookmarkEnd w:id="2769"/>
    <w:bookmarkStart w:name="z3036" w:id="2770"/>
    <w:p>
      <w:pPr>
        <w:spacing w:after="0"/>
        <w:ind w:left="0"/>
        <w:jc w:val="both"/>
      </w:pPr>
      <w:r>
        <w:rPr>
          <w:rFonts w:ascii="Times New Roman"/>
          <w:b w:val="false"/>
          <w:i w:val="false"/>
          <w:color w:val="000000"/>
          <w:sz w:val="28"/>
        </w:rPr>
        <w:t>
      6) тез бұзылатын шикізат, тамақ өнімдері кепіл нысанасы болмайды.";</w:t>
      </w:r>
    </w:p>
    <w:bookmarkEnd w:id="2770"/>
    <w:bookmarkStart w:name="z3037" w:id="27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48-бапта</w:t>
      </w:r>
      <w:r>
        <w:rPr>
          <w:rFonts w:ascii="Times New Roman"/>
          <w:b w:val="false"/>
          <w:i w:val="false"/>
          <w:color w:val="000000"/>
          <w:sz w:val="28"/>
        </w:rPr>
        <w:t>:</w:t>
      </w:r>
    </w:p>
    <w:bookmarkEnd w:id="2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3039" w:id="2772"/>
    <w:p>
      <w:pPr>
        <w:spacing w:after="0"/>
        <w:ind w:left="0"/>
        <w:jc w:val="both"/>
      </w:pPr>
      <w:r>
        <w:rPr>
          <w:rFonts w:ascii="Times New Roman"/>
          <w:b w:val="false"/>
          <w:i w:val="false"/>
          <w:color w:val="000000"/>
          <w:sz w:val="28"/>
        </w:rPr>
        <w:t>
      "Іс қозғау туралы ұйғарым мүлікке құқықтарды тіркеуді жүзеге асыратын мемлекеттік органдардың және өзге де органдардың, сондай-ақ "Азаматтарға арналған үкімет" мемлекеттік корпорациясының осы Заңның 50-бабының 1-тармағында көзделген шектеулерді қолдану жөніндегі міндетін қамтуға тиіс.";</w:t>
      </w:r>
    </w:p>
    <w:bookmarkEnd w:id="2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041" w:id="2773"/>
    <w:p>
      <w:pPr>
        <w:spacing w:after="0"/>
        <w:ind w:left="0"/>
        <w:jc w:val="both"/>
      </w:pPr>
      <w:r>
        <w:rPr>
          <w:rFonts w:ascii="Times New Roman"/>
          <w:b w:val="false"/>
          <w:i w:val="false"/>
          <w:color w:val="000000"/>
          <w:sz w:val="28"/>
        </w:rPr>
        <w:t>
      "2. Іс қозғау туралы сот ұйғарымының көшiрмелерін сот борышкерге, өтiнiш берушiге, уәкiлеттi органға, мүлікке құқықтарды тіркеуді жүзеге асыратын мемлекеттiк органдарға және өзге де органдарға, сондай-ақ "Азаматтарға арналған үкiмет" мемлекеттiк корпорациясына, борышкер тұрған жердегі жеке сот орындаушыларының өңірлік палатасына және аумақтық әдiлет органына жібереді.";</w:t>
      </w:r>
    </w:p>
    <w:bookmarkEnd w:id="2773"/>
    <w:bookmarkStart w:name="z3042" w:id="2774"/>
    <w:p>
      <w:pPr>
        <w:spacing w:after="0"/>
        <w:ind w:left="0"/>
        <w:jc w:val="both"/>
      </w:pPr>
      <w:r>
        <w:rPr>
          <w:rFonts w:ascii="Times New Roman"/>
          <w:b w:val="false"/>
          <w:i w:val="false"/>
          <w:color w:val="000000"/>
          <w:sz w:val="28"/>
        </w:rPr>
        <w:t xml:space="preserve">
      6) 73-баптың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774"/>
    <w:bookmarkStart w:name="z3043" w:id="2775"/>
    <w:p>
      <w:pPr>
        <w:spacing w:after="0"/>
        <w:ind w:left="0"/>
        <w:jc w:val="both"/>
      </w:pPr>
      <w:r>
        <w:rPr>
          <w:rFonts w:ascii="Times New Roman"/>
          <w:b w:val="false"/>
          <w:i w:val="false"/>
          <w:color w:val="000000"/>
          <w:sz w:val="28"/>
        </w:rPr>
        <w:t>
      "4. Оңалту шаралары санацияны, электрондық аукцион өткізу жолымен мүлікті (активтерді) сатуды, қаржы лизингін, борышкердің талап ету құқықтарын басқаға беруді, факторингті, реверсивті факторингті, борыштың бір бөлігін кешіруді, өсімпұлдар мен айыппұлдарды есептен шығаруды, борыштарды акцияларға алмастыруды, бітімгершілік келісімін жасасуды және басқаларды қоса алғанда, борышкердің төлем қабілеттілігін қалпына келтіруге бағытталған кез келген ұйымдастырушылық-шаруашылық, техникалық, қаржы-экономикалық, құқықтық және Қазақстан Республикасының заңнамасына қайшы келмейтiн өзге де іс-шараларды қамтуы мүмкін.</w:t>
      </w:r>
    </w:p>
    <w:bookmarkEnd w:id="2775"/>
    <w:bookmarkStart w:name="z3044" w:id="2776"/>
    <w:p>
      <w:pPr>
        <w:spacing w:after="0"/>
        <w:ind w:left="0"/>
        <w:jc w:val="both"/>
      </w:pPr>
      <w:r>
        <w:rPr>
          <w:rFonts w:ascii="Times New Roman"/>
          <w:b w:val="false"/>
          <w:i w:val="false"/>
          <w:color w:val="000000"/>
          <w:sz w:val="28"/>
        </w:rPr>
        <w:t>
      Осы Заңның мақсаттары үшін қаржы лизингі деп өзіне қатысты оңалту рәсімі қолданылған борышкер, лизинг беруші және лизинг нысанасын сатушы арасында жасалған үшжақты шарт түсініледі, мұнда лизинг беруші сатушыдан меншікке сатып алынған және шартта келісілген лизинг нысанасын борышкерге белгілі бір төлемақыға және белгілі бір шарттарда кемінде үш жыл мерзімге уақытша иеленуге және пайдалануға беруге міндеттенеді.";</w:t>
      </w:r>
    </w:p>
    <w:bookmarkEnd w:id="2776"/>
    <w:bookmarkStart w:name="z3045" w:id="2777"/>
    <w:p>
      <w:pPr>
        <w:spacing w:after="0"/>
        <w:ind w:left="0"/>
        <w:jc w:val="both"/>
      </w:pPr>
      <w:r>
        <w:rPr>
          <w:rFonts w:ascii="Times New Roman"/>
          <w:b w:val="false"/>
          <w:i w:val="false"/>
          <w:color w:val="000000"/>
          <w:sz w:val="28"/>
        </w:rPr>
        <w:t xml:space="preserve">
      7) 75-баптың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10-1) тармақшамен толықтырылсын:</w:t>
      </w:r>
    </w:p>
    <w:bookmarkEnd w:id="2777"/>
    <w:bookmarkStart w:name="z3046" w:id="2778"/>
    <w:p>
      <w:pPr>
        <w:spacing w:after="0"/>
        <w:ind w:left="0"/>
        <w:jc w:val="both"/>
      </w:pPr>
      <w:r>
        <w:rPr>
          <w:rFonts w:ascii="Times New Roman"/>
          <w:b w:val="false"/>
          <w:i w:val="false"/>
          <w:color w:val="000000"/>
          <w:sz w:val="28"/>
        </w:rPr>
        <w:t>
      "10-1) қаржы лизингі шартын жасасуға келісім беру;";</w:t>
      </w:r>
    </w:p>
    <w:bookmarkEnd w:id="2778"/>
    <w:bookmarkStart w:name="z3047" w:id="277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76-бап</w:t>
      </w:r>
      <w:r>
        <w:rPr>
          <w:rFonts w:ascii="Times New Roman"/>
          <w:b w:val="false"/>
          <w:i w:val="false"/>
          <w:color w:val="000000"/>
          <w:sz w:val="28"/>
        </w:rPr>
        <w:t xml:space="preserve"> мынадай мазмұндағы 4-1) және 4-2) тармақшалармен толықтырылсын:</w:t>
      </w:r>
    </w:p>
    <w:bookmarkEnd w:id="2779"/>
    <w:bookmarkStart w:name="z3048" w:id="2780"/>
    <w:p>
      <w:pPr>
        <w:spacing w:after="0"/>
        <w:ind w:left="0"/>
        <w:jc w:val="both"/>
      </w:pPr>
      <w:r>
        <w:rPr>
          <w:rFonts w:ascii="Times New Roman"/>
          <w:b w:val="false"/>
          <w:i w:val="false"/>
          <w:color w:val="000000"/>
          <w:sz w:val="28"/>
        </w:rPr>
        <w:t>
      "4-1) дебиторлық берешекті сату немесе факторинг шартын жасасу туралы шешім қабылдайды;</w:t>
      </w:r>
    </w:p>
    <w:bookmarkEnd w:id="2780"/>
    <w:bookmarkStart w:name="z3049" w:id="2781"/>
    <w:p>
      <w:pPr>
        <w:spacing w:after="0"/>
        <w:ind w:left="0"/>
        <w:jc w:val="both"/>
      </w:pPr>
      <w:r>
        <w:rPr>
          <w:rFonts w:ascii="Times New Roman"/>
          <w:b w:val="false"/>
          <w:i w:val="false"/>
          <w:color w:val="000000"/>
          <w:sz w:val="28"/>
        </w:rPr>
        <w:t>
      4-2) оңалтуды басқарушының реверсивті факторинг шартын жасасуына келісім береді;";</w:t>
      </w:r>
    </w:p>
    <w:bookmarkEnd w:id="2781"/>
    <w:bookmarkStart w:name="z3050" w:id="2782"/>
    <w:p>
      <w:pPr>
        <w:spacing w:after="0"/>
        <w:ind w:left="0"/>
        <w:jc w:val="both"/>
      </w:pPr>
      <w:r>
        <w:rPr>
          <w:rFonts w:ascii="Times New Roman"/>
          <w:b w:val="false"/>
          <w:i w:val="false"/>
          <w:color w:val="000000"/>
          <w:sz w:val="28"/>
        </w:rPr>
        <w:t xml:space="preserve">
      9) 89-баптың </w:t>
      </w:r>
      <w:r>
        <w:rPr>
          <w:rFonts w:ascii="Times New Roman"/>
          <w:b w:val="false"/>
          <w:i w:val="false"/>
          <w:color w:val="000000"/>
          <w:sz w:val="28"/>
        </w:rPr>
        <w:t>2-тармағында</w:t>
      </w:r>
      <w:r>
        <w:rPr>
          <w:rFonts w:ascii="Times New Roman"/>
          <w:b w:val="false"/>
          <w:i w:val="false"/>
          <w:color w:val="000000"/>
          <w:sz w:val="28"/>
        </w:rPr>
        <w:t>:</w:t>
      </w:r>
    </w:p>
    <w:bookmarkEnd w:id="2782"/>
    <w:bookmarkStart w:name="z3051" w:id="2783"/>
    <w:p>
      <w:pPr>
        <w:spacing w:after="0"/>
        <w:ind w:left="0"/>
        <w:jc w:val="both"/>
      </w:pPr>
      <w:r>
        <w:rPr>
          <w:rFonts w:ascii="Times New Roman"/>
          <w:b w:val="false"/>
          <w:i w:val="false"/>
          <w:color w:val="000000"/>
          <w:sz w:val="28"/>
        </w:rPr>
        <w:t>
      5) тармақша мынадай редакцияда жазылсын:</w:t>
      </w:r>
    </w:p>
    <w:bookmarkEnd w:id="2783"/>
    <w:bookmarkStart w:name="z3052" w:id="2784"/>
    <w:p>
      <w:pPr>
        <w:spacing w:after="0"/>
        <w:ind w:left="0"/>
        <w:jc w:val="both"/>
      </w:pPr>
      <w:r>
        <w:rPr>
          <w:rFonts w:ascii="Times New Roman"/>
          <w:b w:val="false"/>
          <w:i w:val="false"/>
          <w:color w:val="000000"/>
          <w:sz w:val="28"/>
        </w:rPr>
        <w:t>
      "</w:t>
      </w:r>
      <w:r>
        <w:rPr>
          <w:rFonts w:ascii="Times New Roman"/>
          <w:b w:val="false"/>
          <w:i w:val="false"/>
          <w:color w:val="000000"/>
          <w:sz w:val="28"/>
        </w:rPr>
        <w:t>5) кредиторлар</w:t>
      </w:r>
      <w:r>
        <w:rPr>
          <w:rFonts w:ascii="Times New Roman"/>
          <w:b w:val="false"/>
          <w:i w:val="false"/>
          <w:color w:val="000000"/>
          <w:sz w:val="28"/>
        </w:rPr>
        <w:t xml:space="preserve"> комитеті дебиторлық берешекті сату немесе факторинг шартын жасасу туралы шешім қабылдаған жағдайларды қоспағанда, банкрот алдында берешегі бар тұлғалар анықталған кезден бастап жеті жұмыс күнінен кешіктірілмейтін мерзімде осындай берешекті сот тәртібімен өндіріп алу туралы талап қоюға;";</w:t>
      </w:r>
    </w:p>
    <w:bookmarkEnd w:id="2784"/>
    <w:bookmarkStart w:name="z3053" w:id="2785"/>
    <w:p>
      <w:pPr>
        <w:spacing w:after="0"/>
        <w:ind w:left="0"/>
        <w:jc w:val="both"/>
      </w:pPr>
      <w:r>
        <w:rPr>
          <w:rFonts w:ascii="Times New Roman"/>
          <w:b w:val="false"/>
          <w:i w:val="false"/>
          <w:color w:val="000000"/>
          <w:sz w:val="28"/>
        </w:rPr>
        <w:t>
      мынадай мазмұндағы 5-1) тармақшамен толықтырылсын:</w:t>
      </w:r>
    </w:p>
    <w:bookmarkEnd w:id="2785"/>
    <w:bookmarkStart w:name="z3054" w:id="2786"/>
    <w:p>
      <w:pPr>
        <w:spacing w:after="0"/>
        <w:ind w:left="0"/>
        <w:jc w:val="both"/>
      </w:pPr>
      <w:r>
        <w:rPr>
          <w:rFonts w:ascii="Times New Roman"/>
          <w:b w:val="false"/>
          <w:i w:val="false"/>
          <w:color w:val="000000"/>
          <w:sz w:val="28"/>
        </w:rPr>
        <w:t>
      "5-1) хаттамаға қол қойылған кезден бастап жеті жұмыс күнінен кешіктірілмейтін мерзімде реверсивті факторинг шартын жасасуға;";</w:t>
      </w:r>
    </w:p>
    <w:bookmarkEnd w:id="2786"/>
    <w:bookmarkStart w:name="z3055" w:id="2787"/>
    <w:p>
      <w:pPr>
        <w:spacing w:after="0"/>
        <w:ind w:left="0"/>
        <w:jc w:val="both"/>
      </w:pPr>
      <w:r>
        <w:rPr>
          <w:rFonts w:ascii="Times New Roman"/>
          <w:b w:val="false"/>
          <w:i w:val="false"/>
          <w:color w:val="000000"/>
          <w:sz w:val="28"/>
        </w:rPr>
        <w:t xml:space="preserve">
      10) 90-баптың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төртінші, бесінші және алтыншы бөліктермен толықтырылсын:</w:t>
      </w:r>
    </w:p>
    <w:bookmarkEnd w:id="2787"/>
    <w:bookmarkStart w:name="z3056" w:id="2788"/>
    <w:p>
      <w:pPr>
        <w:spacing w:after="0"/>
        <w:ind w:left="0"/>
        <w:jc w:val="both"/>
      </w:pPr>
      <w:r>
        <w:rPr>
          <w:rFonts w:ascii="Times New Roman"/>
          <w:b w:val="false"/>
          <w:i w:val="false"/>
          <w:color w:val="000000"/>
          <w:sz w:val="28"/>
        </w:rPr>
        <w:t>
      "Егер кредиторлардың мәлімдеген талаптары бойынша сыйақы (мүдде), тұрақсыздық айыбы және өзге де айыппұл санкциялары есепке жазылған, залалдар өндіріп алынған болса, онда мұндай кредиторлар борышкер банкрот деп танылғаннан кейін күнтізбелік он бес күн ішінде сыйақыны (мүддені), тұрақсыздық айыбын және өзге де айыппұл санкцияларын, залалдарды ескере отырып, өзінің талаптарын қайта мәлімдейді.</w:t>
      </w:r>
    </w:p>
    <w:bookmarkEnd w:id="2788"/>
    <w:bookmarkStart w:name="z3057" w:id="2789"/>
    <w:p>
      <w:pPr>
        <w:spacing w:after="0"/>
        <w:ind w:left="0"/>
        <w:jc w:val="both"/>
      </w:pPr>
      <w:r>
        <w:rPr>
          <w:rFonts w:ascii="Times New Roman"/>
          <w:b w:val="false"/>
          <w:i w:val="false"/>
          <w:color w:val="000000"/>
          <w:sz w:val="28"/>
        </w:rPr>
        <w:t>
      Кредиторлар талаптың негізі мен сомасын растайтын өзге құжаттарды ұсынуға да құқылы.</w:t>
      </w:r>
    </w:p>
    <w:bookmarkEnd w:id="2789"/>
    <w:bookmarkStart w:name="z3058" w:id="2790"/>
    <w:p>
      <w:pPr>
        <w:spacing w:after="0"/>
        <w:ind w:left="0"/>
        <w:jc w:val="both"/>
      </w:pPr>
      <w:r>
        <w:rPr>
          <w:rFonts w:ascii="Times New Roman"/>
          <w:b w:val="false"/>
          <w:i w:val="false"/>
          <w:color w:val="000000"/>
          <w:sz w:val="28"/>
        </w:rPr>
        <w:t>
      Кредиторлардың шетел валютасында көрсетілген талаптары сот борышкерді банкрот деп тану және оны банкроттық рәсімін қозғай отырып тарату туралы шешім қабылдаған кезге Қазақстан Республикасының Ұлттық Банкі белгілеген бағам бойынша теңгемен есепке алынады.";</w:t>
      </w:r>
    </w:p>
    <w:bookmarkEnd w:id="2790"/>
    <w:bookmarkStart w:name="z3059" w:id="2791"/>
    <w:p>
      <w:pPr>
        <w:spacing w:after="0"/>
        <w:ind w:left="0"/>
        <w:jc w:val="both"/>
      </w:pPr>
      <w:r>
        <w:rPr>
          <w:rFonts w:ascii="Times New Roman"/>
          <w:b w:val="false"/>
          <w:i w:val="false"/>
          <w:color w:val="000000"/>
          <w:sz w:val="28"/>
        </w:rPr>
        <w:t xml:space="preserve">
      11) 93-баптың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8-1) тармақшамен толықтырылсын:</w:t>
      </w:r>
    </w:p>
    <w:bookmarkEnd w:id="2791"/>
    <w:bookmarkStart w:name="z3060" w:id="2792"/>
    <w:p>
      <w:pPr>
        <w:spacing w:after="0"/>
        <w:ind w:left="0"/>
        <w:jc w:val="both"/>
      </w:pPr>
      <w:r>
        <w:rPr>
          <w:rFonts w:ascii="Times New Roman"/>
          <w:b w:val="false"/>
          <w:i w:val="false"/>
          <w:color w:val="000000"/>
          <w:sz w:val="28"/>
        </w:rPr>
        <w:t>
      "8-1) лизинг нысанасын мерзімінен бұрын сатып алу туралы шешім қабылдау;";</w:t>
      </w:r>
    </w:p>
    <w:bookmarkEnd w:id="2792"/>
    <w:bookmarkStart w:name="z3061" w:id="279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94-бап</w:t>
      </w:r>
      <w:r>
        <w:rPr>
          <w:rFonts w:ascii="Times New Roman"/>
          <w:b w:val="false"/>
          <w:i w:val="false"/>
          <w:color w:val="000000"/>
          <w:sz w:val="28"/>
        </w:rPr>
        <w:t xml:space="preserve"> мынадай мазмұндағы 7-1) және 7-2) тармақшалармен толықтырылсын:</w:t>
      </w:r>
    </w:p>
    <w:bookmarkEnd w:id="2793"/>
    <w:bookmarkStart w:name="z3062" w:id="2794"/>
    <w:p>
      <w:pPr>
        <w:spacing w:after="0"/>
        <w:ind w:left="0"/>
        <w:jc w:val="both"/>
      </w:pPr>
      <w:r>
        <w:rPr>
          <w:rFonts w:ascii="Times New Roman"/>
          <w:b w:val="false"/>
          <w:i w:val="false"/>
          <w:color w:val="000000"/>
          <w:sz w:val="28"/>
        </w:rPr>
        <w:t>
      "7-1) дебиторлық берешекті сату немесе факторинг шартын жасасу туралы шешім қабылдайды;</w:t>
      </w:r>
    </w:p>
    <w:bookmarkEnd w:id="2794"/>
    <w:bookmarkStart w:name="z3063" w:id="2795"/>
    <w:p>
      <w:pPr>
        <w:spacing w:after="0"/>
        <w:ind w:left="0"/>
        <w:jc w:val="both"/>
      </w:pPr>
      <w:r>
        <w:rPr>
          <w:rFonts w:ascii="Times New Roman"/>
          <w:b w:val="false"/>
          <w:i w:val="false"/>
          <w:color w:val="000000"/>
          <w:sz w:val="28"/>
        </w:rPr>
        <w:t>
      7-2) банкроттықты басқарушының реверсивті факторинг шартын жасасуына келісім береді;";</w:t>
      </w:r>
    </w:p>
    <w:bookmarkEnd w:id="2795"/>
    <w:bookmarkStart w:name="z3064" w:id="2796"/>
    <w:p>
      <w:pPr>
        <w:spacing w:after="0"/>
        <w:ind w:left="0"/>
        <w:jc w:val="both"/>
      </w:pPr>
      <w:r>
        <w:rPr>
          <w:rFonts w:ascii="Times New Roman"/>
          <w:b w:val="false"/>
          <w:i w:val="false"/>
          <w:color w:val="000000"/>
          <w:sz w:val="28"/>
        </w:rPr>
        <w:t xml:space="preserve">
      13) 96-баптың </w:t>
      </w:r>
      <w:r>
        <w:rPr>
          <w:rFonts w:ascii="Times New Roman"/>
          <w:b w:val="false"/>
          <w:i w:val="false"/>
          <w:color w:val="000000"/>
          <w:sz w:val="28"/>
        </w:rPr>
        <w:t>4-тармағының</w:t>
      </w:r>
      <w:r>
        <w:rPr>
          <w:rFonts w:ascii="Times New Roman"/>
          <w:b w:val="false"/>
          <w:i w:val="false"/>
          <w:color w:val="000000"/>
          <w:sz w:val="28"/>
        </w:rPr>
        <w:t xml:space="preserve"> 9) тармақшасындағы "(жарғылық капиталға қатысу үлестері) енгiзiлмейдi." деген сөздер "(жарғылық капиталға қатысу үлестері);" деген сөздермен ауыстырылып, мынадай мазмұндағы 10) тармақшамен толықтырылсын:</w:t>
      </w:r>
    </w:p>
    <w:bookmarkEnd w:id="2796"/>
    <w:bookmarkStart w:name="z3065" w:id="2797"/>
    <w:p>
      <w:pPr>
        <w:spacing w:after="0"/>
        <w:ind w:left="0"/>
        <w:jc w:val="both"/>
      </w:pPr>
      <w:r>
        <w:rPr>
          <w:rFonts w:ascii="Times New Roman"/>
          <w:b w:val="false"/>
          <w:i w:val="false"/>
          <w:color w:val="000000"/>
          <w:sz w:val="28"/>
        </w:rPr>
        <w:t>
      "10) кредиторлар жиналысының лизинг нысанасын мерзімінен бұрын сатып алу туралы шешім қабылдау жағдайын қоспағанда, лизинг нысанасы енгізілмейді.";</w:t>
      </w:r>
    </w:p>
    <w:bookmarkEnd w:id="2797"/>
    <w:bookmarkStart w:name="z3066" w:id="2798"/>
    <w:p>
      <w:pPr>
        <w:spacing w:after="0"/>
        <w:ind w:left="0"/>
        <w:jc w:val="both"/>
      </w:pPr>
      <w:r>
        <w:rPr>
          <w:rFonts w:ascii="Times New Roman"/>
          <w:b w:val="false"/>
          <w:i w:val="false"/>
          <w:color w:val="000000"/>
          <w:sz w:val="28"/>
        </w:rPr>
        <w:t xml:space="preserve">
      14) 112-3-баптың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 </w:t>
      </w:r>
    </w:p>
    <w:bookmarkEnd w:id="2798"/>
    <w:bookmarkStart w:name="z3067" w:id="2799"/>
    <w:p>
      <w:pPr>
        <w:spacing w:after="0"/>
        <w:ind w:left="0"/>
        <w:jc w:val="both"/>
      </w:pPr>
      <w:r>
        <w:rPr>
          <w:rFonts w:ascii="Times New Roman"/>
          <w:b w:val="false"/>
          <w:i w:val="false"/>
          <w:color w:val="000000"/>
          <w:sz w:val="28"/>
        </w:rPr>
        <w:t>
      "1. Бітімгершілік келісім жасасу кезінде мемлекеттік орган кредиторлардың бірі болып әрекет еткен жағдайда, бітімгершілік келісім мұндай мемлекеттік орган алдында берешекті өтеуді бөліп төлеу шарттарымен бітімгершілік келісім бекітілген күннен бастап үш жылдан аспайтын мерзімге жасалуы мүмкін.".</w:t>
      </w:r>
    </w:p>
    <w:bookmarkEnd w:id="2799"/>
    <w:bookmarkStart w:name="z3068" w:id="2800"/>
    <w:p>
      <w:pPr>
        <w:spacing w:after="0"/>
        <w:ind w:left="0"/>
        <w:jc w:val="both"/>
      </w:pPr>
      <w:r>
        <w:rPr>
          <w:rFonts w:ascii="Times New Roman"/>
          <w:b w:val="false"/>
          <w:i w:val="false"/>
          <w:color w:val="000000"/>
          <w:sz w:val="28"/>
        </w:rPr>
        <w:t xml:space="preserve">
      104.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w:t>
      </w:r>
    </w:p>
    <w:bookmarkEnd w:id="2800"/>
    <w:bookmarkStart w:name="z3069" w:id="280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29) тармақшасы</w:t>
      </w:r>
      <w:r>
        <w:rPr>
          <w:rFonts w:ascii="Times New Roman"/>
          <w:b w:val="false"/>
          <w:i w:val="false"/>
          <w:color w:val="000000"/>
          <w:sz w:val="28"/>
        </w:rPr>
        <w:t xml:space="preserve"> алып тасталсын;</w:t>
      </w:r>
    </w:p>
    <w:bookmarkEnd w:id="2801"/>
    <w:bookmarkStart w:name="z3070" w:id="2802"/>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1-тармағында</w:t>
      </w:r>
      <w:r>
        <w:rPr>
          <w:rFonts w:ascii="Times New Roman"/>
          <w:b w:val="false"/>
          <w:i w:val="false"/>
          <w:color w:val="000000"/>
          <w:sz w:val="28"/>
        </w:rPr>
        <w:t>:</w:t>
      </w:r>
    </w:p>
    <w:bookmarkEnd w:id="2802"/>
    <w:bookmarkStart w:name="z3071" w:id="2803"/>
    <w:p>
      <w:pPr>
        <w:spacing w:after="0"/>
        <w:ind w:left="0"/>
        <w:jc w:val="both"/>
      </w:pPr>
      <w:r>
        <w:rPr>
          <w:rFonts w:ascii="Times New Roman"/>
          <w:b w:val="false"/>
          <w:i w:val="false"/>
          <w:color w:val="000000"/>
          <w:sz w:val="28"/>
        </w:rPr>
        <w:t>
      33) және 63) тармақшалар алып тасталсын;</w:t>
      </w:r>
    </w:p>
    <w:bookmarkEnd w:id="2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70-15)</w:t>
      </w:r>
      <w:r>
        <w:rPr>
          <w:rFonts w:ascii="Times New Roman"/>
          <w:b w:val="false"/>
          <w:i w:val="false"/>
          <w:color w:val="000000"/>
          <w:sz w:val="28"/>
        </w:rPr>
        <w:t xml:space="preserve">, </w:t>
      </w:r>
      <w:r>
        <w:rPr>
          <w:rFonts w:ascii="Times New Roman"/>
          <w:b w:val="false"/>
          <w:i w:val="false"/>
          <w:color w:val="000000"/>
          <w:sz w:val="28"/>
        </w:rPr>
        <w:t>70-17)</w:t>
      </w:r>
      <w:r>
        <w:rPr>
          <w:rFonts w:ascii="Times New Roman"/>
          <w:b w:val="false"/>
          <w:i w:val="false"/>
          <w:color w:val="000000"/>
          <w:sz w:val="28"/>
        </w:rPr>
        <w:t xml:space="preserve"> және 70-29) тармақшалар мынадай редакцияда жазылсын:</w:t>
      </w:r>
    </w:p>
    <w:bookmarkStart w:name="z3073" w:id="2804"/>
    <w:p>
      <w:pPr>
        <w:spacing w:after="0"/>
        <w:ind w:left="0"/>
        <w:jc w:val="both"/>
      </w:pPr>
      <w:r>
        <w:rPr>
          <w:rFonts w:ascii="Times New Roman"/>
          <w:b w:val="false"/>
          <w:i w:val="false"/>
          <w:color w:val="000000"/>
          <w:sz w:val="28"/>
        </w:rPr>
        <w:t>
      "70-15) құтқарушыларды аттестаттау және қайта аттестаттау қағидаларын бекітеді;";</w:t>
      </w:r>
    </w:p>
    <w:bookmarkEnd w:id="2804"/>
    <w:bookmarkStart w:name="z3074" w:id="2805"/>
    <w:p>
      <w:pPr>
        <w:spacing w:after="0"/>
        <w:ind w:left="0"/>
        <w:jc w:val="both"/>
      </w:pPr>
      <w:r>
        <w:rPr>
          <w:rFonts w:ascii="Times New Roman"/>
          <w:b w:val="false"/>
          <w:i w:val="false"/>
          <w:color w:val="000000"/>
          <w:sz w:val="28"/>
        </w:rPr>
        <w:t>
      "70-17) мемлекеттік емес өртке қарсы қызметтерге қойылатын рұқсат беру талаптарын бекітеді;";</w:t>
      </w:r>
    </w:p>
    <w:bookmarkEnd w:id="2805"/>
    <w:bookmarkStart w:name="z3075" w:id="2806"/>
    <w:p>
      <w:pPr>
        <w:spacing w:after="0"/>
        <w:ind w:left="0"/>
        <w:jc w:val="both"/>
      </w:pPr>
      <w:r>
        <w:rPr>
          <w:rFonts w:ascii="Times New Roman"/>
          <w:b w:val="false"/>
          <w:i w:val="false"/>
          <w:color w:val="000000"/>
          <w:sz w:val="28"/>
        </w:rPr>
        <w:t xml:space="preserve">
      "70-29) сараптама ұйымдарына қойылатын рұқсат беру талаптарын бекітеді;"; </w:t>
      </w:r>
    </w:p>
    <w:bookmarkEnd w:id="2806"/>
    <w:bookmarkStart w:name="z3076" w:id="2807"/>
    <w:p>
      <w:pPr>
        <w:spacing w:after="0"/>
        <w:ind w:left="0"/>
        <w:jc w:val="both"/>
      </w:pPr>
      <w:r>
        <w:rPr>
          <w:rFonts w:ascii="Times New Roman"/>
          <w:b w:val="false"/>
          <w:i w:val="false"/>
          <w:color w:val="000000"/>
          <w:sz w:val="28"/>
        </w:rPr>
        <w:t>
      мынадай мазмұндағы 70-37) тармақшамен толықтырылсын:</w:t>
      </w:r>
    </w:p>
    <w:bookmarkEnd w:id="2807"/>
    <w:bookmarkStart w:name="z3077" w:id="2808"/>
    <w:p>
      <w:pPr>
        <w:spacing w:after="0"/>
        <w:ind w:left="0"/>
        <w:jc w:val="both"/>
      </w:pPr>
      <w:r>
        <w:rPr>
          <w:rFonts w:ascii="Times New Roman"/>
          <w:b w:val="false"/>
          <w:i w:val="false"/>
          <w:color w:val="000000"/>
          <w:sz w:val="28"/>
        </w:rPr>
        <w:t>
      "70-37) мемлекеттік емес өртке қарсы қызметтерді аттестаттау қағидаларын бекітеді;";</w:t>
      </w:r>
    </w:p>
    <w:bookmarkEnd w:id="2808"/>
    <w:bookmarkStart w:name="z3078" w:id="28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16-бапта</w:t>
      </w:r>
      <w:r>
        <w:rPr>
          <w:rFonts w:ascii="Times New Roman"/>
          <w:b w:val="false"/>
          <w:i w:val="false"/>
          <w:color w:val="000000"/>
          <w:sz w:val="28"/>
        </w:rPr>
        <w:t>:</w:t>
      </w:r>
    </w:p>
    <w:bookmarkEnd w:id="2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мынадай редакцияда жазылсын:</w:t>
      </w:r>
    </w:p>
    <w:bookmarkStart w:name="z3080" w:id="2810"/>
    <w:p>
      <w:pPr>
        <w:spacing w:after="0"/>
        <w:ind w:left="0"/>
        <w:jc w:val="both"/>
      </w:pPr>
      <w:r>
        <w:rPr>
          <w:rFonts w:ascii="Times New Roman"/>
          <w:b w:val="false"/>
          <w:i w:val="false"/>
          <w:color w:val="000000"/>
          <w:sz w:val="28"/>
        </w:rPr>
        <w:t>
      "8) өртке қарсы қызметке туындаған өрт туралы, жолдар мен кірме жолдар жай-күйінің өзгеруі туралы дереу хабарлауға;";</w:t>
      </w:r>
    </w:p>
    <w:bookmarkEnd w:id="28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18) тармақшасы мынадай редакцияда жазылсын:</w:t>
      </w:r>
    </w:p>
    <w:bookmarkStart w:name="z3082" w:id="2811"/>
    <w:p>
      <w:pPr>
        <w:spacing w:after="0"/>
        <w:ind w:left="0"/>
        <w:jc w:val="both"/>
      </w:pPr>
      <w:r>
        <w:rPr>
          <w:rFonts w:ascii="Times New Roman"/>
          <w:b w:val="false"/>
          <w:i w:val="false"/>
          <w:color w:val="000000"/>
          <w:sz w:val="28"/>
        </w:rPr>
        <w:t>
      "18) кәсіби авариялық-құтқару қызметтерімен және құралымдарымен Қазақстан Республикасының заңнамасына сәйкес қызмет көрсетуге арналған шарттар жасасуға немесе осы ұйымдардың қауіпті өндірістік объектілеріне қызмет көрсетуі үшін объектілік кәсіби авариялық-құтқару қызметтері мен құралымдарын құруға;";</w:t>
      </w:r>
    </w:p>
    <w:bookmarkEnd w:id="2811"/>
    <w:bookmarkStart w:name="z3083" w:id="2812"/>
    <w:p>
      <w:pPr>
        <w:spacing w:after="0"/>
        <w:ind w:left="0"/>
        <w:jc w:val="both"/>
      </w:pPr>
      <w:r>
        <w:rPr>
          <w:rFonts w:ascii="Times New Roman"/>
          <w:b w:val="false"/>
          <w:i w:val="false"/>
          <w:color w:val="000000"/>
          <w:sz w:val="28"/>
        </w:rPr>
        <w:t xml:space="preserve">
      4) 25-баптың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2812"/>
    <w:bookmarkStart w:name="z3084" w:id="2813"/>
    <w:p>
      <w:pPr>
        <w:spacing w:after="0"/>
        <w:ind w:left="0"/>
        <w:jc w:val="both"/>
      </w:pPr>
      <w:r>
        <w:rPr>
          <w:rFonts w:ascii="Times New Roman"/>
          <w:b w:val="false"/>
          <w:i w:val="false"/>
          <w:color w:val="000000"/>
          <w:sz w:val="28"/>
        </w:rPr>
        <w:t>
      "2. Қазақстан Республикасының Үкіметі азаматтық қорғау саласында шұғыл медициналық және психологиялық көмек, өртке қарсы-құтқару, жедел-құтқару, суда-құтқару, авиациялық-құтқару қызметтерін және өзге де мамандандырылған қызметтер мен құралымдарды құрады.</w:t>
      </w:r>
    </w:p>
    <w:bookmarkEnd w:id="2813"/>
    <w:bookmarkStart w:name="z3085" w:id="2814"/>
    <w:p>
      <w:pPr>
        <w:spacing w:after="0"/>
        <w:ind w:left="0"/>
        <w:jc w:val="both"/>
      </w:pPr>
      <w:r>
        <w:rPr>
          <w:rFonts w:ascii="Times New Roman"/>
          <w:b w:val="false"/>
          <w:i w:val="false"/>
          <w:color w:val="000000"/>
          <w:sz w:val="28"/>
        </w:rPr>
        <w:t>
      3. Қауіпті өндірістік объектілерді пайдаланатын ұйымдардың басшылары объектілік кәсіби авариялық-құтқару қызметтері мен құралымдарын құруға құқылы.";</w:t>
      </w:r>
    </w:p>
    <w:bookmarkEnd w:id="2814"/>
    <w:bookmarkStart w:name="z3086" w:id="28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2815"/>
    <w:bookmarkStart w:name="z3087" w:id="2816"/>
    <w:p>
      <w:pPr>
        <w:spacing w:after="0"/>
        <w:ind w:left="0"/>
        <w:jc w:val="both"/>
      </w:pPr>
      <w:r>
        <w:rPr>
          <w:rFonts w:ascii="Times New Roman"/>
          <w:b w:val="false"/>
          <w:i w:val="false"/>
          <w:color w:val="000000"/>
          <w:sz w:val="28"/>
        </w:rPr>
        <w:t>
      "27-бап. Құтқарушыларды аттестаттау</w:t>
      </w:r>
    </w:p>
    <w:bookmarkEnd w:id="2816"/>
    <w:bookmarkStart w:name="z3088" w:id="2817"/>
    <w:p>
      <w:pPr>
        <w:spacing w:after="0"/>
        <w:ind w:left="0"/>
        <w:jc w:val="both"/>
      </w:pPr>
      <w:r>
        <w:rPr>
          <w:rFonts w:ascii="Times New Roman"/>
          <w:b w:val="false"/>
          <w:i w:val="false"/>
          <w:color w:val="000000"/>
          <w:sz w:val="28"/>
        </w:rPr>
        <w:t>
      1. Құтқарушылар аттестаттауға және қайта аттестаттауға жатады.</w:t>
      </w:r>
    </w:p>
    <w:bookmarkEnd w:id="2817"/>
    <w:bookmarkStart w:name="z3089" w:id="2818"/>
    <w:p>
      <w:pPr>
        <w:spacing w:after="0"/>
        <w:ind w:left="0"/>
        <w:jc w:val="both"/>
      </w:pPr>
      <w:r>
        <w:rPr>
          <w:rFonts w:ascii="Times New Roman"/>
          <w:b w:val="false"/>
          <w:i w:val="false"/>
          <w:color w:val="000000"/>
          <w:sz w:val="28"/>
        </w:rPr>
        <w:t>
      2. Құтқарушыларды аттестаттау:</w:t>
      </w:r>
    </w:p>
    <w:bookmarkEnd w:id="2818"/>
    <w:bookmarkStart w:name="z3090" w:id="2819"/>
    <w:p>
      <w:pPr>
        <w:spacing w:after="0"/>
        <w:ind w:left="0"/>
        <w:jc w:val="both"/>
      </w:pPr>
      <w:r>
        <w:rPr>
          <w:rFonts w:ascii="Times New Roman"/>
          <w:b w:val="false"/>
          <w:i w:val="false"/>
          <w:color w:val="000000"/>
          <w:sz w:val="28"/>
        </w:rPr>
        <w:t>
      1) олардың авариялық-құтқару жұмыстарын орындауға әзірлік дәрежесін;</w:t>
      </w:r>
    </w:p>
    <w:bookmarkEnd w:id="2819"/>
    <w:bookmarkStart w:name="z3091" w:id="2820"/>
    <w:p>
      <w:pPr>
        <w:spacing w:after="0"/>
        <w:ind w:left="0"/>
        <w:jc w:val="both"/>
      </w:pPr>
      <w:r>
        <w:rPr>
          <w:rFonts w:ascii="Times New Roman"/>
          <w:b w:val="false"/>
          <w:i w:val="false"/>
          <w:color w:val="000000"/>
          <w:sz w:val="28"/>
        </w:rPr>
        <w:t>
      2) құтқарушылардың кәсіби машығына, медициналық даярлығына, дене, психологиялық және моральдық әзірлігіне сәйкестігін айқындау мақсатында өткізіледі.</w:t>
      </w:r>
    </w:p>
    <w:bookmarkEnd w:id="2820"/>
    <w:bookmarkStart w:name="z3092" w:id="2821"/>
    <w:p>
      <w:pPr>
        <w:spacing w:after="0"/>
        <w:ind w:left="0"/>
        <w:jc w:val="both"/>
      </w:pPr>
      <w:r>
        <w:rPr>
          <w:rFonts w:ascii="Times New Roman"/>
          <w:b w:val="false"/>
          <w:i w:val="false"/>
          <w:color w:val="000000"/>
          <w:sz w:val="28"/>
        </w:rPr>
        <w:t>
      3. Құтқарушылар бастапқы, қайта, кезеңдік және кезектен тыс аттестаттауға жатады:</w:t>
      </w:r>
    </w:p>
    <w:bookmarkEnd w:id="2821"/>
    <w:bookmarkStart w:name="z3093" w:id="2822"/>
    <w:p>
      <w:pPr>
        <w:spacing w:after="0"/>
        <w:ind w:left="0"/>
        <w:jc w:val="both"/>
      </w:pPr>
      <w:r>
        <w:rPr>
          <w:rFonts w:ascii="Times New Roman"/>
          <w:b w:val="false"/>
          <w:i w:val="false"/>
          <w:color w:val="000000"/>
          <w:sz w:val="28"/>
        </w:rPr>
        <w:t>
      1) бастапқы аттестаттауға құтқарушы боламын деп шешкен азаматтар жатады;</w:t>
      </w:r>
    </w:p>
    <w:bookmarkEnd w:id="2822"/>
    <w:bookmarkStart w:name="z3094" w:id="2823"/>
    <w:p>
      <w:pPr>
        <w:spacing w:after="0"/>
        <w:ind w:left="0"/>
        <w:jc w:val="both"/>
      </w:pPr>
      <w:r>
        <w:rPr>
          <w:rFonts w:ascii="Times New Roman"/>
          <w:b w:val="false"/>
          <w:i w:val="false"/>
          <w:color w:val="000000"/>
          <w:sz w:val="28"/>
        </w:rPr>
        <w:t>
      2) қайта аттестаттау құтқарушылар қызметін қайтадан бастау үшін алдыңғы аттестаттауда анықталған барлық кемшіліктер жойылғаннан кейін өткізіледі;</w:t>
      </w:r>
    </w:p>
    <w:bookmarkEnd w:id="2823"/>
    <w:bookmarkStart w:name="z3095" w:id="2824"/>
    <w:p>
      <w:pPr>
        <w:spacing w:after="0"/>
        <w:ind w:left="0"/>
        <w:jc w:val="both"/>
      </w:pPr>
      <w:r>
        <w:rPr>
          <w:rFonts w:ascii="Times New Roman"/>
          <w:b w:val="false"/>
          <w:i w:val="false"/>
          <w:color w:val="000000"/>
          <w:sz w:val="28"/>
        </w:rPr>
        <w:t>
      3) құтқарушыларды кезеңдік аттестаттау үш жылда бір рет өткізіледі;</w:t>
      </w:r>
    </w:p>
    <w:bookmarkEnd w:id="2824"/>
    <w:bookmarkStart w:name="z3096" w:id="2825"/>
    <w:p>
      <w:pPr>
        <w:spacing w:after="0"/>
        <w:ind w:left="0"/>
        <w:jc w:val="both"/>
      </w:pPr>
      <w:r>
        <w:rPr>
          <w:rFonts w:ascii="Times New Roman"/>
          <w:b w:val="false"/>
          <w:i w:val="false"/>
          <w:color w:val="000000"/>
          <w:sz w:val="28"/>
        </w:rPr>
        <w:t>
      4) құтқарушыларды кезектен тыс аттестаттау олар орындайтын құтқару жұмыстарының түрі немесе түрлері өзгерген жағдайда өткізіледі.</w:t>
      </w:r>
    </w:p>
    <w:bookmarkEnd w:id="2825"/>
    <w:bookmarkStart w:name="z3097" w:id="2826"/>
    <w:p>
      <w:pPr>
        <w:spacing w:after="0"/>
        <w:ind w:left="0"/>
        <w:jc w:val="both"/>
      </w:pPr>
      <w:r>
        <w:rPr>
          <w:rFonts w:ascii="Times New Roman"/>
          <w:b w:val="false"/>
          <w:i w:val="false"/>
          <w:color w:val="000000"/>
          <w:sz w:val="28"/>
        </w:rPr>
        <w:t>
      4. Аттестаттауды уәкілетті орган айқындаған тәртіппен құрылатын аттестаттау комиссиялары өткізеді.</w:t>
      </w:r>
    </w:p>
    <w:bookmarkEnd w:id="2826"/>
    <w:bookmarkStart w:name="z3098" w:id="2827"/>
    <w:p>
      <w:pPr>
        <w:spacing w:after="0"/>
        <w:ind w:left="0"/>
        <w:jc w:val="both"/>
      </w:pPr>
      <w:r>
        <w:rPr>
          <w:rFonts w:ascii="Times New Roman"/>
          <w:b w:val="false"/>
          <w:i w:val="false"/>
          <w:color w:val="000000"/>
          <w:sz w:val="28"/>
        </w:rPr>
        <w:t>
      "Халықаралық сыныптағы құтқарушы" деген сыныптық біліктілікті уәкілетті органның аттестаттау комиссиясы құтқарушыларға олар жұмыс істейтін авариялық-құтқару құралымының ведомстволық бағыныстылығына қарамастан береді.";</w:t>
      </w:r>
    </w:p>
    <w:bookmarkEnd w:id="2827"/>
    <w:bookmarkStart w:name="z3099" w:id="28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28-бап</w:t>
      </w:r>
      <w:r>
        <w:rPr>
          <w:rFonts w:ascii="Times New Roman"/>
          <w:b w:val="false"/>
          <w:i w:val="false"/>
          <w:color w:val="000000"/>
          <w:sz w:val="28"/>
        </w:rPr>
        <w:t xml:space="preserve"> алып тасталсын;</w:t>
      </w:r>
    </w:p>
    <w:bookmarkEnd w:id="2828"/>
    <w:bookmarkStart w:name="z3100" w:id="28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36-бапта</w:t>
      </w:r>
      <w:r>
        <w:rPr>
          <w:rFonts w:ascii="Times New Roman"/>
          <w:b w:val="false"/>
          <w:i w:val="false"/>
          <w:color w:val="000000"/>
          <w:sz w:val="28"/>
        </w:rPr>
        <w:t>:</w:t>
      </w:r>
    </w:p>
    <w:bookmarkEnd w:id="2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102" w:id="2830"/>
    <w:p>
      <w:pPr>
        <w:spacing w:after="0"/>
        <w:ind w:left="0"/>
        <w:jc w:val="both"/>
      </w:pPr>
      <w:r>
        <w:rPr>
          <w:rFonts w:ascii="Times New Roman"/>
          <w:b w:val="false"/>
          <w:i w:val="false"/>
          <w:color w:val="000000"/>
          <w:sz w:val="28"/>
        </w:rPr>
        <w:t xml:space="preserve">
      "3. Азаматтық қорғау саласындағы мемлекеттiк бақылау мен қадағалау тексеру және профилактикалық бақылау нысанында жүзеге асырылады. </w:t>
      </w:r>
    </w:p>
    <w:bookmarkEnd w:id="2830"/>
    <w:bookmarkStart w:name="z3103" w:id="2831"/>
    <w:p>
      <w:pPr>
        <w:spacing w:after="0"/>
        <w:ind w:left="0"/>
        <w:jc w:val="both"/>
      </w:pPr>
      <w:r>
        <w:rPr>
          <w:rFonts w:ascii="Times New Roman"/>
          <w:b w:val="false"/>
          <w:i w:val="false"/>
          <w:color w:val="000000"/>
          <w:sz w:val="28"/>
        </w:rPr>
        <w:t xml:space="preserve">
      4. Тексерулер мен профилактикалық бақылаудың түрлері және оларды жүргізу тәртібі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айқындалады.";</w:t>
      </w:r>
    </w:p>
    <w:bookmarkEnd w:id="2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3105" w:id="2832"/>
    <w:p>
      <w:pPr>
        <w:spacing w:after="0"/>
        <w:ind w:left="0"/>
        <w:jc w:val="both"/>
      </w:pPr>
      <w:r>
        <w:rPr>
          <w:rFonts w:ascii="Times New Roman"/>
          <w:b w:val="false"/>
          <w:i w:val="false"/>
          <w:color w:val="000000"/>
          <w:sz w:val="28"/>
        </w:rPr>
        <w:t xml:space="preserve">
      8) 76-баптың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832"/>
    <w:bookmarkStart w:name="z3106" w:id="2833"/>
    <w:p>
      <w:pPr>
        <w:spacing w:after="0"/>
        <w:ind w:left="0"/>
        <w:jc w:val="both"/>
      </w:pPr>
      <w:r>
        <w:rPr>
          <w:rFonts w:ascii="Times New Roman"/>
          <w:b w:val="false"/>
          <w:i w:val="false"/>
          <w:color w:val="000000"/>
          <w:sz w:val="28"/>
        </w:rPr>
        <w:t>
      "3. Декларация әзiрлеудi қауiптi өндiрiстiк объектiнi пайдаланатын ұйым дербес не декларация әзірлеу құқығына аттестатталған бөгде ұйым жүзеге асырады.";</w:t>
      </w:r>
    </w:p>
    <w:bookmarkEnd w:id="2833"/>
    <w:bookmarkStart w:name="z3107" w:id="2834"/>
    <w:p>
      <w:pPr>
        <w:spacing w:after="0"/>
        <w:ind w:left="0"/>
        <w:jc w:val="both"/>
      </w:pPr>
      <w:r>
        <w:rPr>
          <w:rFonts w:ascii="Times New Roman"/>
          <w:b w:val="false"/>
          <w:i w:val="false"/>
          <w:color w:val="000000"/>
          <w:sz w:val="28"/>
        </w:rPr>
        <w:t xml:space="preserve">
      9) 79-баптың </w:t>
      </w:r>
      <w:r>
        <w:rPr>
          <w:rFonts w:ascii="Times New Roman"/>
          <w:b w:val="false"/>
          <w:i w:val="false"/>
          <w:color w:val="000000"/>
          <w:sz w:val="28"/>
        </w:rPr>
        <w:t>8-тармағының</w:t>
      </w:r>
      <w:r>
        <w:rPr>
          <w:rFonts w:ascii="Times New Roman"/>
          <w:b w:val="false"/>
          <w:i w:val="false"/>
          <w:color w:val="000000"/>
          <w:sz w:val="28"/>
        </w:rPr>
        <w:t xml:space="preserve"> екінші бөлігі алып тасталсын.</w:t>
      </w:r>
    </w:p>
    <w:bookmarkEnd w:id="2834"/>
    <w:bookmarkStart w:name="z3108" w:id="2835"/>
    <w:p>
      <w:pPr>
        <w:spacing w:after="0"/>
        <w:ind w:left="0"/>
        <w:jc w:val="both"/>
      </w:pPr>
      <w:r>
        <w:rPr>
          <w:rFonts w:ascii="Times New Roman"/>
          <w:b w:val="false"/>
          <w:i w:val="false"/>
          <w:color w:val="000000"/>
          <w:sz w:val="28"/>
        </w:rPr>
        <w:t xml:space="preserve">
      105.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20-ІV, 113-құжат; № 22-II, 144-құжат; 2016 ж., № 6, 45-құжат; 2017 ж., № 11, 29-құжат; № 14, 49-құжат; № 23-III, 111-құжат):</w:t>
      </w:r>
    </w:p>
    <w:bookmarkEnd w:id="2835"/>
    <w:bookmarkStart w:name="z3109" w:id="28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6-1) тармақшасы алып тасталсын;</w:t>
      </w:r>
    </w:p>
    <w:bookmarkEnd w:id="2836"/>
    <w:bookmarkStart w:name="z3110" w:id="2837"/>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837"/>
    <w:bookmarkStart w:name="z3111" w:id="2838"/>
    <w:p>
      <w:pPr>
        <w:spacing w:after="0"/>
        <w:ind w:left="0"/>
        <w:jc w:val="both"/>
      </w:pPr>
      <w:r>
        <w:rPr>
          <w:rFonts w:ascii="Times New Roman"/>
          <w:b w:val="false"/>
          <w:i w:val="false"/>
          <w:color w:val="000000"/>
          <w:sz w:val="28"/>
        </w:rPr>
        <w:t>
      "1. Жол жүрісі саласындағы мемлекеттік бақылау мен қадағалауды уәкілетті мемлекеттік органдар Қазақстан Республикасының заңдарында, Қазақстан Республикасы Президентінің және Қазақстан Республикасы Үкіметінің актілерінде белгіленген өз құзыреті шегінде тексеру және профилактикалық бақылау нысанында жүзеге асырады.";</w:t>
      </w:r>
    </w:p>
    <w:bookmarkEnd w:id="2838"/>
    <w:bookmarkStart w:name="z3112" w:id="2839"/>
    <w:p>
      <w:pPr>
        <w:spacing w:after="0"/>
        <w:ind w:left="0"/>
        <w:jc w:val="both"/>
      </w:pPr>
      <w:r>
        <w:rPr>
          <w:rFonts w:ascii="Times New Roman"/>
          <w:b w:val="false"/>
          <w:i w:val="false"/>
          <w:color w:val="000000"/>
          <w:sz w:val="28"/>
        </w:rPr>
        <w:t xml:space="preserve">
      3) 38-баптың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839"/>
    <w:bookmarkStart w:name="z3113" w:id="2840"/>
    <w:p>
      <w:pPr>
        <w:spacing w:after="0"/>
        <w:ind w:left="0"/>
        <w:jc w:val="both"/>
      </w:pPr>
      <w:r>
        <w:rPr>
          <w:rFonts w:ascii="Times New Roman"/>
          <w:b w:val="false"/>
          <w:i w:val="false"/>
          <w:color w:val="000000"/>
          <w:sz w:val="28"/>
        </w:rPr>
        <w:t>
      "1. Жолдардың жүру бөлігіндегі жол және басқа да жұмыстар, оның ішінде авариялық-құтқару жұмыстары уәкілетті орган мен автомобиль жолдарын басқарушыға хабарлама берілгеннен кейін жүзеге асырылуға тиіс.</w:t>
      </w:r>
    </w:p>
    <w:bookmarkEnd w:id="2840"/>
    <w:bookmarkStart w:name="z3114" w:id="2841"/>
    <w:p>
      <w:pPr>
        <w:spacing w:after="0"/>
        <w:ind w:left="0"/>
        <w:jc w:val="both"/>
      </w:pPr>
      <w:r>
        <w:rPr>
          <w:rFonts w:ascii="Times New Roman"/>
          <w:b w:val="false"/>
          <w:i w:val="false"/>
          <w:color w:val="000000"/>
          <w:sz w:val="28"/>
        </w:rPr>
        <w:t>
      Жол және басқа да жұмыстардың, оның ішінде авариялық-құтқару жұмыстарының жүргізілетіні туралы хабарламаны жұмыстарды жүргізуші жұмыстар жүргізілетін учаске, жұмыстардың мерзімдері және байланыс деректері (мекенжай мен телефон) туралы ақпаратты көрсете отырып жібереді.";</w:t>
      </w:r>
    </w:p>
    <w:bookmarkEnd w:id="2841"/>
    <w:bookmarkStart w:name="z3115" w:id="28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92-бап</w:t>
      </w:r>
      <w:r>
        <w:rPr>
          <w:rFonts w:ascii="Times New Roman"/>
          <w:b w:val="false"/>
          <w:i w:val="false"/>
          <w:color w:val="000000"/>
          <w:sz w:val="28"/>
        </w:rPr>
        <w:t xml:space="preserve"> мынадай редакцияда жазылсын:</w:t>
      </w:r>
    </w:p>
    <w:bookmarkEnd w:id="2842"/>
    <w:bookmarkStart w:name="z3116" w:id="2843"/>
    <w:p>
      <w:pPr>
        <w:spacing w:after="0"/>
        <w:ind w:left="0"/>
        <w:jc w:val="both"/>
      </w:pPr>
      <w:r>
        <w:rPr>
          <w:rFonts w:ascii="Times New Roman"/>
          <w:b w:val="false"/>
          <w:i w:val="false"/>
          <w:color w:val="000000"/>
          <w:sz w:val="28"/>
        </w:rPr>
        <w:t>
      "92-бап. Міндетті техникалық қарап тексеруді ұйымдастыру және одан өткізу тәртібінің сақталуына мемлекеттік бақылау</w:t>
      </w:r>
    </w:p>
    <w:bookmarkEnd w:id="2843"/>
    <w:bookmarkStart w:name="z3117" w:id="2844"/>
    <w:p>
      <w:pPr>
        <w:spacing w:after="0"/>
        <w:ind w:left="0"/>
        <w:jc w:val="both"/>
      </w:pPr>
      <w:r>
        <w:rPr>
          <w:rFonts w:ascii="Times New Roman"/>
          <w:b w:val="false"/>
          <w:i w:val="false"/>
          <w:color w:val="000000"/>
          <w:sz w:val="28"/>
        </w:rPr>
        <w:t xml:space="preserve">
      Техникалық қарап тексеру операторларының механикалық көлік құралдары мен олардың тіркемелерін міндетті техникалық қарап тексеруді ұйымдастыру және одан өткізу тәртібін сақтауына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844"/>
    <w:bookmarkStart w:name="z3118" w:id="2845"/>
    <w:p>
      <w:pPr>
        <w:spacing w:after="0"/>
        <w:ind w:left="0"/>
        <w:jc w:val="both"/>
      </w:pPr>
      <w:r>
        <w:rPr>
          <w:rFonts w:ascii="Times New Roman"/>
          <w:b w:val="false"/>
          <w:i w:val="false"/>
          <w:color w:val="000000"/>
          <w:sz w:val="28"/>
        </w:rPr>
        <w:t xml:space="preserve">
      106.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 мәселелері бойынша өзгерістер мен толықтырулар енгізу туралы" 2018 жылғы 16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45"/>
    <w:bookmarkStart w:name="z3119" w:id="2846"/>
    <w:p>
      <w:pPr>
        <w:spacing w:after="0"/>
        <w:ind w:left="0"/>
        <w:jc w:val="both"/>
      </w:pPr>
      <w:r>
        <w:rPr>
          <w:rFonts w:ascii="Times New Roman"/>
          <w:b w:val="false"/>
          <w:i w:val="false"/>
          <w:color w:val="000000"/>
          <w:sz w:val="28"/>
        </w:rPr>
        <w:t xml:space="preserve">
      6-баптың 1-тармағының </w:t>
      </w:r>
      <w:r>
        <w:rPr>
          <w:rFonts w:ascii="Times New Roman"/>
          <w:b w:val="false"/>
          <w:i w:val="false"/>
          <w:color w:val="000000"/>
          <w:sz w:val="28"/>
        </w:rPr>
        <w:t>25) тармақшасы</w:t>
      </w:r>
      <w:r>
        <w:rPr>
          <w:rFonts w:ascii="Times New Roman"/>
          <w:b w:val="false"/>
          <w:i w:val="false"/>
          <w:color w:val="000000"/>
          <w:sz w:val="28"/>
        </w:rPr>
        <w:t xml:space="preserve"> мынадай редакцияда жазылсын:</w:t>
      </w:r>
    </w:p>
    <w:bookmarkEnd w:id="2846"/>
    <w:bookmarkStart w:name="z3120" w:id="2847"/>
    <w:p>
      <w:pPr>
        <w:spacing w:after="0"/>
        <w:ind w:left="0"/>
        <w:jc w:val="both"/>
      </w:pPr>
      <w:r>
        <w:rPr>
          <w:rFonts w:ascii="Times New Roman"/>
          <w:b w:val="false"/>
          <w:i w:val="false"/>
          <w:color w:val="000000"/>
          <w:sz w:val="28"/>
        </w:rPr>
        <w:t>
      "25) жеке және заңды тұлғалардың азаматтық және қызметтік қару мен оның патрондары, азаматтық пиротехникалық заттар мен олар қолданылып жасалған бұйымдар, есірткі, психотроптық заттар мен прекурсорлар айналымының белгіленген қағидаларын сақтауын бақылауды тексерулер және профилактикалық бақылау нысанында жүзеге асыруға;".</w:t>
      </w:r>
    </w:p>
    <w:bookmarkEnd w:id="2847"/>
    <w:bookmarkStart w:name="z3121" w:id="2848"/>
    <w:p>
      <w:pPr>
        <w:spacing w:after="0"/>
        <w:ind w:left="0"/>
        <w:jc w:val="both"/>
      </w:pPr>
      <w:r>
        <w:rPr>
          <w:rFonts w:ascii="Times New Roman"/>
          <w:b w:val="false"/>
          <w:i w:val="false"/>
          <w:color w:val="000000"/>
          <w:sz w:val="28"/>
        </w:rPr>
        <w:t xml:space="preserve">
      107.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19-ІІ, 103-құжат; № 20-ІV, 113-құжат; № 21-І, 128-құжат; № 21-III, 135-құжат; № 22-II, 144, 145-құжат; № 22-V, 156, 158-құжат; № 22-VI, 159-құжат; № 23-І, 169-құжат; 2016 ж., № 1, 2, 4-құжаттар; № 6, 45-құжат; № 7-І, 50-құжат; № 7-II, 53-құжат; № 8-І, 62-құжат; № 8-II, 68-құжат; № 12, 87-құжат; 2017 ж., № 1-2, 3-құжат; № 4, 7-құжат; № 9, 21, 22-құжаттар; № 11, 29-құжат; № 12, 34-құжат; № 23-III, 111-құжат; № 23-V, 113-құжат; № 24, 115-құжат):</w:t>
      </w:r>
    </w:p>
    <w:bookmarkEnd w:id="2848"/>
    <w:bookmarkStart w:name="z3122" w:id="2849"/>
    <w:p>
      <w:pPr>
        <w:spacing w:after="0"/>
        <w:ind w:left="0"/>
        <w:jc w:val="both"/>
      </w:pPr>
      <w:r>
        <w:rPr>
          <w:rFonts w:ascii="Times New Roman"/>
          <w:b w:val="false"/>
          <w:i w:val="false"/>
          <w:color w:val="000000"/>
          <w:sz w:val="28"/>
        </w:rPr>
        <w:t>
      1) кіріспе мынадай редакцияда жазылсын:</w:t>
      </w:r>
    </w:p>
    <w:bookmarkEnd w:id="2849"/>
    <w:bookmarkStart w:name="z3123" w:id="2850"/>
    <w:p>
      <w:pPr>
        <w:spacing w:after="0"/>
        <w:ind w:left="0"/>
        <w:jc w:val="both"/>
      </w:pPr>
      <w:r>
        <w:rPr>
          <w:rFonts w:ascii="Times New Roman"/>
          <w:b w:val="false"/>
          <w:i w:val="false"/>
          <w:color w:val="000000"/>
          <w:sz w:val="28"/>
        </w:rPr>
        <w:t>
      "Осы Заң жеке кәсіпкерлік 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bookmarkEnd w:id="2850"/>
    <w:bookmarkStart w:name="z3124" w:id="28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28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126" w:id="285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2852"/>
    <w:bookmarkStart w:name="z3127" w:id="2853"/>
    <w:p>
      <w:pPr>
        <w:spacing w:after="0"/>
        <w:ind w:left="0"/>
        <w:jc w:val="both"/>
      </w:pPr>
      <w:r>
        <w:rPr>
          <w:rFonts w:ascii="Times New Roman"/>
          <w:b w:val="false"/>
          <w:i w:val="false"/>
          <w:color w:val="000000"/>
          <w:sz w:val="28"/>
        </w:rPr>
        <w:t>
      мынадай мазмұндағы 1-1) тармақшамен толықтырылсын:</w:t>
      </w:r>
    </w:p>
    <w:bookmarkEnd w:id="2853"/>
    <w:bookmarkStart w:name="z3128" w:id="2854"/>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28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 тармақша</w:t>
      </w:r>
      <w:r>
        <w:rPr>
          <w:rFonts w:ascii="Times New Roman"/>
          <w:b w:val="false"/>
          <w:i w:val="false"/>
          <w:color w:val="000000"/>
          <w:sz w:val="28"/>
        </w:rPr>
        <w:t xml:space="preserve"> алып тасталсын;</w:t>
      </w:r>
    </w:p>
    <w:bookmarkStart w:name="z3130" w:id="2855"/>
    <w:p>
      <w:pPr>
        <w:spacing w:after="0"/>
        <w:ind w:left="0"/>
        <w:jc w:val="both"/>
      </w:pPr>
      <w:r>
        <w:rPr>
          <w:rFonts w:ascii="Times New Roman"/>
          <w:b w:val="false"/>
          <w:i w:val="false"/>
          <w:color w:val="000000"/>
          <w:sz w:val="28"/>
        </w:rPr>
        <w:t xml:space="preserve">
      3) 18-баптың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2855"/>
    <w:bookmarkStart w:name="z3131" w:id="2856"/>
    <w:p>
      <w:pPr>
        <w:spacing w:after="0"/>
        <w:ind w:left="0"/>
        <w:jc w:val="both"/>
      </w:pPr>
      <w:r>
        <w:rPr>
          <w:rFonts w:ascii="Times New Roman"/>
          <w:b w:val="false"/>
          <w:i w:val="false"/>
          <w:color w:val="000000"/>
          <w:sz w:val="28"/>
        </w:rPr>
        <w:t xml:space="preserve">
      "2. Рұқсат беру немесе хабарлама жасау тәртібін енгізу үшін реттеуші мемлекеттік органдар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реттеушілік әсерді талдау рәсімін алдын ала жүргізуге тиіс.";</w:t>
      </w:r>
    </w:p>
    <w:bookmarkEnd w:id="2856"/>
    <w:bookmarkStart w:name="z3132" w:id="2857"/>
    <w:p>
      <w:pPr>
        <w:spacing w:after="0"/>
        <w:ind w:left="0"/>
        <w:jc w:val="both"/>
      </w:pPr>
      <w:r>
        <w:rPr>
          <w:rFonts w:ascii="Times New Roman"/>
          <w:b w:val="false"/>
          <w:i w:val="false"/>
          <w:color w:val="000000"/>
          <w:sz w:val="28"/>
        </w:rPr>
        <w:t>
      "6. Мемлекеттік реттеу мақсаттарына қол жеткізілмеген жағдайда рұқсат беру немесе хабарлама жасау тәртібінің күші жойылуға жатады.</w:t>
      </w:r>
    </w:p>
    <w:bookmarkEnd w:id="2857"/>
    <w:bookmarkStart w:name="z3133" w:id="2858"/>
    <w:p>
      <w:pPr>
        <w:spacing w:after="0"/>
        <w:ind w:left="0"/>
        <w:jc w:val="both"/>
      </w:pPr>
      <w:r>
        <w:rPr>
          <w:rFonts w:ascii="Times New Roman"/>
          <w:b w:val="false"/>
          <w:i w:val="false"/>
          <w:color w:val="000000"/>
          <w:sz w:val="28"/>
        </w:rPr>
        <w:t>
      Рұқсат беру немесе хабарлама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рұқсаты болмай-ақ немесе хабарлама жібермей-ақ жүзеге асыру құқығына алып келеді.";</w:t>
      </w:r>
    </w:p>
    <w:bookmarkEnd w:id="2858"/>
    <w:bookmarkStart w:name="z3134" w:id="28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w:t>
      </w:r>
      <w:r>
        <w:rPr>
          <w:rFonts w:ascii="Times New Roman"/>
          <w:b w:val="false"/>
          <w:i w:val="false"/>
          <w:color w:val="000000"/>
          <w:sz w:val="28"/>
        </w:rPr>
        <w:t xml:space="preserve"> алып тасталсын;</w:t>
      </w:r>
    </w:p>
    <w:bookmarkEnd w:id="2859"/>
    <w:bookmarkStart w:name="z3135" w:id="2860"/>
    <w:p>
      <w:pPr>
        <w:spacing w:after="0"/>
        <w:ind w:left="0"/>
        <w:jc w:val="both"/>
      </w:pPr>
      <w:r>
        <w:rPr>
          <w:rFonts w:ascii="Times New Roman"/>
          <w:b w:val="false"/>
          <w:i w:val="false"/>
          <w:color w:val="000000"/>
          <w:sz w:val="28"/>
        </w:rPr>
        <w:t xml:space="preserve">
      5) 22-баптың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p>
    <w:bookmarkEnd w:id="2860"/>
    <w:bookmarkStart w:name="z3136" w:id="2861"/>
    <w:p>
      <w:pPr>
        <w:spacing w:after="0"/>
        <w:ind w:left="0"/>
        <w:jc w:val="both"/>
      </w:pPr>
      <w:r>
        <w:rPr>
          <w:rFonts w:ascii="Times New Roman"/>
          <w:b w:val="false"/>
          <w:i w:val="false"/>
          <w:color w:val="000000"/>
          <w:sz w:val="28"/>
        </w:rPr>
        <w:t>
      "2) рұқсат беру кезінде конкурс немесе алқалы қарау рәсімдерінің қолдануға келетіні туралы;";</w:t>
      </w:r>
    </w:p>
    <w:bookmarkEnd w:id="2861"/>
    <w:bookmarkStart w:name="z3137" w:id="2862"/>
    <w:p>
      <w:pPr>
        <w:spacing w:after="0"/>
        <w:ind w:left="0"/>
        <w:jc w:val="both"/>
      </w:pPr>
      <w:r>
        <w:rPr>
          <w:rFonts w:ascii="Times New Roman"/>
          <w:b w:val="false"/>
          <w:i w:val="false"/>
          <w:color w:val="000000"/>
          <w:sz w:val="28"/>
        </w:rPr>
        <w:t xml:space="preserve">
      6) 32-баптың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6) тармақшасындағы "тыйым салған жағдайларда жүзеге асырылады." деген сөздер "тыйым салған;" деген сөздермен ауыстырылып, мынадай мазмұндағы 7) тармақшамен толықтырылсын:</w:t>
      </w:r>
    </w:p>
    <w:bookmarkEnd w:id="2862"/>
    <w:bookmarkStart w:name="z3138" w:id="2863"/>
    <w:p>
      <w:pPr>
        <w:spacing w:after="0"/>
        <w:ind w:left="0"/>
        <w:jc w:val="both"/>
      </w:pPr>
      <w:r>
        <w:rPr>
          <w:rFonts w:ascii="Times New Roman"/>
          <w:b w:val="false"/>
          <w:i w:val="false"/>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bookmarkEnd w:id="2863"/>
    <w:bookmarkStart w:name="z3139" w:id="2864"/>
    <w:p>
      <w:pPr>
        <w:spacing w:after="0"/>
        <w:ind w:left="0"/>
        <w:jc w:val="both"/>
      </w:pPr>
      <w:r>
        <w:rPr>
          <w:rFonts w:ascii="Times New Roman"/>
          <w:b w:val="false"/>
          <w:i w:val="false"/>
          <w:color w:val="000000"/>
          <w:sz w:val="28"/>
        </w:rPr>
        <w:t xml:space="preserve">
      7) 33-баптың </w:t>
      </w:r>
      <w:r>
        <w:rPr>
          <w:rFonts w:ascii="Times New Roman"/>
          <w:b w:val="false"/>
          <w:i w:val="false"/>
          <w:color w:val="000000"/>
          <w:sz w:val="28"/>
        </w:rPr>
        <w:t>3-тармағының</w:t>
      </w:r>
      <w:r>
        <w:rPr>
          <w:rFonts w:ascii="Times New Roman"/>
          <w:b w:val="false"/>
          <w:i w:val="false"/>
          <w:color w:val="000000"/>
          <w:sz w:val="28"/>
        </w:rPr>
        <w:t xml:space="preserve"> 3-1) тармақшасы алып тасталсын;</w:t>
      </w:r>
    </w:p>
    <w:bookmarkEnd w:id="2864"/>
    <w:bookmarkStart w:name="z3140" w:id="286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35-бап</w:t>
      </w:r>
      <w:r>
        <w:rPr>
          <w:rFonts w:ascii="Times New Roman"/>
          <w:b w:val="false"/>
          <w:i w:val="false"/>
          <w:color w:val="000000"/>
          <w:sz w:val="28"/>
        </w:rPr>
        <w:t xml:space="preserve"> мынадай мазмұндағы 4-тармақпен толықтырылсын:</w:t>
      </w:r>
    </w:p>
    <w:bookmarkEnd w:id="2865"/>
    <w:bookmarkStart w:name="z3141" w:id="2866"/>
    <w:p>
      <w:pPr>
        <w:spacing w:after="0"/>
        <w:ind w:left="0"/>
        <w:jc w:val="both"/>
      </w:pPr>
      <w:r>
        <w:rPr>
          <w:rFonts w:ascii="Times New Roman"/>
          <w:b w:val="false"/>
          <w:i w:val="false"/>
          <w:color w:val="000000"/>
          <w:sz w:val="28"/>
        </w:rPr>
        <w:t>
      "4. Осы баптың 1-тармағының 5) тармақшасына сәйкес лицензияның және (немесе) лицензияға қосымшаның қолданысы тоқтатылған кезден бастап, лицензиялық қызмет тоқтатылатын жыл үшін лицензиялық алым төлеуді қоса алғанда, Қазақстан Республикасының заңдарында көзделген жыл сайынғы лицензиялық алым төлеу жөніндегі барлық міндеттемелер тоқтатылады.";</w:t>
      </w:r>
    </w:p>
    <w:bookmarkEnd w:id="2866"/>
    <w:bookmarkStart w:name="z3142" w:id="286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45-бап</w:t>
      </w:r>
      <w:r>
        <w:rPr>
          <w:rFonts w:ascii="Times New Roman"/>
          <w:b w:val="false"/>
          <w:i w:val="false"/>
          <w:color w:val="000000"/>
          <w:sz w:val="28"/>
        </w:rPr>
        <w:t xml:space="preserve"> мынадай мазмұндағы 1-1, 6, 7 және 8-тармақтармен толықтырылсын:</w:t>
      </w:r>
    </w:p>
    <w:bookmarkEnd w:id="2867"/>
    <w:bookmarkStart w:name="z3143" w:id="2868"/>
    <w:p>
      <w:pPr>
        <w:spacing w:after="0"/>
        <w:ind w:left="0"/>
        <w:jc w:val="both"/>
      </w:pPr>
      <w:r>
        <w:rPr>
          <w:rFonts w:ascii="Times New Roman"/>
          <w:b w:val="false"/>
          <w:i w:val="false"/>
          <w:color w:val="000000"/>
          <w:sz w:val="28"/>
        </w:rPr>
        <w:t xml:space="preserve">
      "1-1. Лицензиат немесе екінші санаттағы рұқсатты иеленуші болып табылатын жеке немесе заңды тұлғаның рұқсат беру органына ерікті түрде өтініш жасауы рұқсаттың және (немесе) рұқсатқа қосымшаның қолданысын тоқтата тұруға негіз бола алады."; </w:t>
      </w:r>
    </w:p>
    <w:bookmarkEnd w:id="2868"/>
    <w:bookmarkStart w:name="z3144" w:id="2869"/>
    <w:p>
      <w:pPr>
        <w:spacing w:after="0"/>
        <w:ind w:left="0"/>
        <w:jc w:val="both"/>
      </w:pPr>
      <w:r>
        <w:rPr>
          <w:rFonts w:ascii="Times New Roman"/>
          <w:b w:val="false"/>
          <w:i w:val="false"/>
          <w:color w:val="000000"/>
          <w:sz w:val="28"/>
        </w:rPr>
        <w:t xml:space="preserve">
      "6. Лицензиаттың, екінші санаттағы рұқсатты иеленушінің ерікті түрде өтініш жасауына байланысты рұқсаттың және (немесе) рұқсатқа қосымшаның қолданысы тоқтатыла тұрған кезден бастап Қазақстан Республикасының заңдарында көзделген жыл сайынғы лицензиялық алымды немесе төлемді төлеу жөніндегі барлық міндеттемелер тоқтатылады. </w:t>
      </w:r>
    </w:p>
    <w:bookmarkEnd w:id="2869"/>
    <w:bookmarkStart w:name="z3145" w:id="2870"/>
    <w:p>
      <w:pPr>
        <w:spacing w:after="0"/>
        <w:ind w:left="0"/>
        <w:jc w:val="both"/>
      </w:pPr>
      <w:r>
        <w:rPr>
          <w:rFonts w:ascii="Times New Roman"/>
          <w:b w:val="false"/>
          <w:i w:val="false"/>
          <w:color w:val="000000"/>
          <w:sz w:val="28"/>
        </w:rPr>
        <w:t>
      7. Осы баптың 1-1-тармағында көзделген негіз бойынша тоқтатыла тұрған рұқсаттың және (немесе) рұқсатқа қосымшаның қолданысын қайта бастау лицензиаттың немесе екінші санаттағы рұқсатты иеленушінің рұқсат беру органына өтініш жасауы бойынша жүзеге асырылады.</w:t>
      </w:r>
    </w:p>
    <w:bookmarkEnd w:id="2870"/>
    <w:bookmarkStart w:name="z3146" w:id="2871"/>
    <w:p>
      <w:pPr>
        <w:spacing w:after="0"/>
        <w:ind w:left="0"/>
        <w:jc w:val="both"/>
      </w:pPr>
      <w:r>
        <w:rPr>
          <w:rFonts w:ascii="Times New Roman"/>
          <w:b w:val="false"/>
          <w:i w:val="false"/>
          <w:color w:val="000000"/>
          <w:sz w:val="28"/>
        </w:rPr>
        <w:t>
      Рұқсат беру органы осы өтініштің негізінде үш жұмыс күні ішінде рұқсаттың және (немесе) рұқсатқа қосымшаның қолданысын қайта бастау туралы шешім қабылдайды.</w:t>
      </w:r>
    </w:p>
    <w:bookmarkEnd w:id="2871"/>
    <w:bookmarkStart w:name="z3147" w:id="2872"/>
    <w:p>
      <w:pPr>
        <w:spacing w:after="0"/>
        <w:ind w:left="0"/>
        <w:jc w:val="both"/>
      </w:pPr>
      <w:r>
        <w:rPr>
          <w:rFonts w:ascii="Times New Roman"/>
          <w:b w:val="false"/>
          <w:i w:val="false"/>
          <w:color w:val="000000"/>
          <w:sz w:val="28"/>
        </w:rPr>
        <w:t xml:space="preserve">
      8. Рұқсаттың және (немесе) рұқсатқа қосымшаның қолданысын қайта бастау туралы шешім қабылданған кезден бастап лицензиат, екінші санаттағы рұқсатты иеленуші үшін Қазақстан Республикасының заңдарында көзделген жыл сайынғы лицензиялық алымды немесе төлемді төлеу жөніндегі міндеттемелер қайта басталады."; </w:t>
      </w:r>
    </w:p>
    <w:bookmarkEnd w:id="2872"/>
    <w:bookmarkStart w:name="z3148" w:id="287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51-бап</w:t>
      </w:r>
      <w:r>
        <w:rPr>
          <w:rFonts w:ascii="Times New Roman"/>
          <w:b w:val="false"/>
          <w:i w:val="false"/>
          <w:color w:val="000000"/>
          <w:sz w:val="28"/>
        </w:rPr>
        <w:t xml:space="preserve"> мынадай редакцияда жазылсын:</w:t>
      </w:r>
    </w:p>
    <w:bookmarkEnd w:id="2873"/>
    <w:bookmarkStart w:name="z3149" w:id="2874"/>
    <w:p>
      <w:pPr>
        <w:spacing w:after="0"/>
        <w:ind w:left="0"/>
        <w:jc w:val="both"/>
      </w:pPr>
      <w:r>
        <w:rPr>
          <w:rFonts w:ascii="Times New Roman"/>
          <w:b w:val="false"/>
          <w:i w:val="false"/>
          <w:color w:val="000000"/>
          <w:sz w:val="28"/>
        </w:rPr>
        <w:t>
      "51-бап. Хабарламалар бойынша бақылау және рұқсаттық бақылау</w:t>
      </w:r>
    </w:p>
    <w:bookmarkEnd w:id="2874"/>
    <w:bookmarkStart w:name="z3150" w:id="2875"/>
    <w:p>
      <w:pPr>
        <w:spacing w:after="0"/>
        <w:ind w:left="0"/>
        <w:jc w:val="both"/>
      </w:pPr>
      <w:r>
        <w:rPr>
          <w:rFonts w:ascii="Times New Roman"/>
          <w:b w:val="false"/>
          <w:i w:val="false"/>
          <w:color w:val="000000"/>
          <w:sz w:val="28"/>
        </w:rPr>
        <w:t xml:space="preserve">
      1.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2875"/>
    <w:bookmarkStart w:name="z3151" w:id="2876"/>
    <w:p>
      <w:pPr>
        <w:spacing w:after="0"/>
        <w:ind w:left="0"/>
        <w:jc w:val="both"/>
      </w:pPr>
      <w:r>
        <w:rPr>
          <w:rFonts w:ascii="Times New Roman"/>
          <w:b w:val="false"/>
          <w:i w:val="false"/>
          <w:color w:val="000000"/>
          <w:sz w:val="28"/>
        </w:rPr>
        <w:t>
      2. Рұқсат және (немесе) рұқсатқа қосымша берілгенге дейін өтініш берушінің біліктілік немесе рұқсат беру талаптарына сәйкестігін рұқсаттық бақылау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шешім қабылданады (қорытынды жасалады).</w:t>
      </w:r>
    </w:p>
    <w:bookmarkEnd w:id="2876"/>
    <w:bookmarkStart w:name="z3152" w:id="2877"/>
    <w:p>
      <w:pPr>
        <w:spacing w:after="0"/>
        <w:ind w:left="0"/>
        <w:jc w:val="both"/>
      </w:pPr>
      <w:r>
        <w:rPr>
          <w:rFonts w:ascii="Times New Roman"/>
          <w:b w:val="false"/>
          <w:i w:val="false"/>
          <w:color w:val="000000"/>
          <w:sz w:val="28"/>
        </w:rPr>
        <w:t xml:space="preserve">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және профилактикалық бақылау арқылы жүзеге асырылады.</w:t>
      </w:r>
    </w:p>
    <w:bookmarkEnd w:id="2877"/>
    <w:bookmarkStart w:name="z3153" w:id="2878"/>
    <w:p>
      <w:pPr>
        <w:spacing w:after="0"/>
        <w:ind w:left="0"/>
        <w:jc w:val="both"/>
      </w:pPr>
      <w:r>
        <w:rPr>
          <w:rFonts w:ascii="Times New Roman"/>
          <w:b w:val="false"/>
          <w:i w:val="false"/>
          <w:color w:val="000000"/>
          <w:sz w:val="28"/>
        </w:rPr>
        <w:t xml:space="preserve">
      4. Хабарламаны алғаннан кейін мемлекеттік орган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 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қызметті жүзеге асыру үшін белгіленген талаптарды сақтауын дербес тексереді.";</w:t>
      </w:r>
    </w:p>
    <w:bookmarkEnd w:id="2878"/>
    <w:bookmarkStart w:name="z3154" w:id="287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1-қосымшада</w:t>
      </w:r>
      <w:r>
        <w:rPr>
          <w:rFonts w:ascii="Times New Roman"/>
          <w:b w:val="false"/>
          <w:i w:val="false"/>
          <w:color w:val="000000"/>
          <w:sz w:val="28"/>
        </w:rPr>
        <w:t>:</w:t>
      </w:r>
    </w:p>
    <w:bookmarkEnd w:id="2879"/>
    <w:bookmarkStart w:name="z3155" w:id="2880"/>
    <w:p>
      <w:pPr>
        <w:spacing w:after="0"/>
        <w:ind w:left="0"/>
        <w:jc w:val="both"/>
      </w:pPr>
      <w:r>
        <w:rPr>
          <w:rFonts w:ascii="Times New Roman"/>
          <w:b w:val="false"/>
          <w:i w:val="false"/>
          <w:color w:val="000000"/>
          <w:sz w:val="28"/>
        </w:rPr>
        <w:t>
      17, 19, 20, 22, 23, 26 және 27-жолдар мынадай редакцияда жазылсын:</w:t>
      </w:r>
    </w:p>
    <w:bookmarkEnd w:id="28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объектiлердiң өмірлiк цикл кезеңдерiне байланысты жұмыстарды орындауға арналған лицензия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Ядролық қондырғыларды, радиоактивтi қалдықтардың сақтау қоймаларын салу.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Ядролық қондырғыларды, радиоактивтi қалдықтардың сақтау қоймаларын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Ядролық қондырғыларды, радиоактивтi қалдықтардың сақтау қоймаларын пайдаланудан шығару.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Ядролық қондырғыларды орналастыру, салу, пайдаланудан шығару кезiнде жұмыстарды және жобаларды басқару.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 жөніндегі қызметке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аумақтарындағы және жүргiзілген ядролық сынақтар салдарынан ластанған басқа да аумақтардағы қызметке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сәулеленудi генерациялайтын аспаптармен және қондырғылармен жұмыс iстеуге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сәулеленудi генерациялайтын аспаптарды және қондырғыларды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қондырғыларды пайдалану" (қол жүгі мен багажды жете тексеруге арналған рентген 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w:t>
            </w:r>
          </w:p>
          <w:p>
            <w:pPr>
              <w:spacing w:after="20"/>
              <w:ind w:left="20"/>
              <w:jc w:val="both"/>
            </w:pPr>
            <w:r>
              <w:rPr>
                <w:rFonts w:ascii="Times New Roman"/>
                <w:b w:val="false"/>
                <w:i w:val="false"/>
                <w:color w:val="000000"/>
                <w:sz w:val="20"/>
              </w:rPr>
              <w:t>
"Иондандырушы сәулеленудi генерациялайтын аспаптарды және қондырғыларды пайдалану" (қол жүгі мен багажды жете тексеруге арналған рентген жабдықтарын, рентгендік дифрактометрлерді, спектрометрлерді, талдағыштарды қоспағанда) кіші түрі үшін -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Иондандырушы сәулеленудi генерациялайтын аспаптарды және қондырғыларды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Радиоактивтi заттармен, құрамында радиоактивтi заттар бар аспаптармен және қондырғылармен жұмыс iстеуге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Радиоактивтi заттарды, құрамында радиоактивтi заттар бар аспаптарды және қондырғыларды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лицензияның қолданылу мерзімі 5 жыл; </w:t>
            </w:r>
          </w:p>
          <w:p>
            <w:pPr>
              <w:spacing w:after="20"/>
              <w:ind w:left="20"/>
              <w:jc w:val="both"/>
            </w:pP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Радиоактивтi заттарды, құрамында радиоактивтi заттар бар аспаптарды және қондырғыларды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Радиоактивтi заттарды, құрамында радиоактивтi заттар бар аспаптарды және қондырғыларды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Радиоактивтi заттарды, құрамында радиоактивтi заттар бар аспаптарды және қондырғыларды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Табиғи уранды өндіру және қайта өңдеу.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iстеуге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өткiзу.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5 жыл;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Ядролық материалдарды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Ядролық материалдарды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bookmarkStart w:name="z3164" w:id="288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2-қосымшада</w:t>
      </w:r>
      <w:r>
        <w:rPr>
          <w:rFonts w:ascii="Times New Roman"/>
          <w:b w:val="false"/>
          <w:i w:val="false"/>
          <w:color w:val="000000"/>
          <w:sz w:val="28"/>
        </w:rPr>
        <w:t>:</w:t>
      </w:r>
    </w:p>
    <w:bookmarkEnd w:id="2881"/>
    <w:bookmarkStart w:name="z3165" w:id="2882"/>
    <w:p>
      <w:pPr>
        <w:spacing w:after="0"/>
        <w:ind w:left="0"/>
        <w:jc w:val="both"/>
      </w:pPr>
      <w:r>
        <w:rPr>
          <w:rFonts w:ascii="Times New Roman"/>
          <w:b w:val="false"/>
          <w:i w:val="false"/>
          <w:color w:val="000000"/>
          <w:sz w:val="28"/>
        </w:rPr>
        <w:t>
      4, 5, 6 және 87-4-жолдар мынадай редакцияда жазылсын:</w:t>
      </w:r>
    </w:p>
    <w:bookmarkEnd w:id="28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келісу туралы өтінішхатты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келісу (тыйым салу) туралы монополияға қарсы органның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алуға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туралы өтінішхатты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алғанға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(тыйым салу) туралы монополияға қарсы органның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туралы өтінішхатты қарау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ұйымдарды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ұйымды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 3 жыл</w:t>
            </w:r>
          </w:p>
        </w:tc>
      </w:tr>
    </w:tbl>
    <w:p>
      <w:pPr>
        <w:spacing w:after="0"/>
        <w:ind w:left="0"/>
        <w:jc w:val="both"/>
      </w:pPr>
      <w:r>
        <w:rPr>
          <w:rFonts w:ascii="Times New Roman"/>
          <w:b w:val="false"/>
          <w:i w:val="false"/>
          <w:color w:val="000000"/>
          <w:sz w:val="28"/>
        </w:rPr>
        <w:t>
      ";</w:t>
      </w:r>
    </w:p>
    <w:bookmarkStart w:name="z3170" w:id="2883"/>
    <w:p>
      <w:pPr>
        <w:spacing w:after="0"/>
        <w:ind w:left="0"/>
        <w:jc w:val="both"/>
      </w:pPr>
      <w:r>
        <w:rPr>
          <w:rFonts w:ascii="Times New Roman"/>
          <w:b w:val="false"/>
          <w:i w:val="false"/>
          <w:color w:val="000000"/>
          <w:sz w:val="28"/>
        </w:rPr>
        <w:t>
      мынадай мазмұндағы 87-11-жолмен толықтырылсын:</w:t>
      </w:r>
    </w:p>
    <w:bookmarkEnd w:id="28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 жөніндегі қызметке лицензиясы бар тұлғаларға ақпаратты криптографиялық қорғау құралдарын өткізуге (оның ішінде өзгеше беруге) рұқсат алу талап етілмейді.</w:t>
            </w:r>
          </w:p>
          <w:p>
            <w:pPr>
              <w:spacing w:after="20"/>
              <w:ind w:left="20"/>
              <w:jc w:val="both"/>
            </w:pPr>
            <w:r>
              <w:rPr>
                <w:rFonts w:ascii="Times New Roman"/>
                <w:b w:val="false"/>
                <w:i w:val="false"/>
                <w:color w:val="000000"/>
                <w:sz w:val="20"/>
              </w:rPr>
              <w:t>
Еуразиялық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 өткізуге (оның ішінде өзгеше беруге) рұқсат алу талап етілмейді</w:t>
            </w:r>
          </w:p>
        </w:tc>
      </w:tr>
    </w:tbl>
    <w:p>
      <w:pPr>
        <w:spacing w:after="0"/>
        <w:ind w:left="0"/>
        <w:jc w:val="both"/>
      </w:pPr>
      <w:r>
        <w:rPr>
          <w:rFonts w:ascii="Times New Roman"/>
          <w:b w:val="false"/>
          <w:i w:val="false"/>
          <w:color w:val="000000"/>
          <w:sz w:val="28"/>
        </w:rPr>
        <w:t>
      ";</w:t>
      </w:r>
    </w:p>
    <w:bookmarkStart w:name="z3173" w:id="2884"/>
    <w:p>
      <w:pPr>
        <w:spacing w:after="0"/>
        <w:ind w:left="0"/>
        <w:jc w:val="both"/>
      </w:pPr>
      <w:r>
        <w:rPr>
          <w:rFonts w:ascii="Times New Roman"/>
          <w:b w:val="false"/>
          <w:i w:val="false"/>
          <w:color w:val="000000"/>
          <w:sz w:val="28"/>
        </w:rPr>
        <w:t>
      140, 338 және 339-жолдар мынадай редакцияда жазылсын:</w:t>
      </w:r>
    </w:p>
    <w:bookmarkEnd w:id="28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белгілі бір түрін жүргізу құқығын беретін сот сарапшысының біліктілік куәлігі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сарапшысын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комиссиясының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bl>
    <w:p>
      <w:pPr>
        <w:spacing w:after="0"/>
        <w:ind w:left="0"/>
        <w:jc w:val="both"/>
      </w:pPr>
      <w:r>
        <w:rPr>
          <w:rFonts w:ascii="Times New Roman"/>
          <w:b w:val="false"/>
          <w:i w:val="false"/>
          <w:color w:val="000000"/>
          <w:sz w:val="28"/>
        </w:rPr>
        <w:t>
      ";</w:t>
      </w:r>
    </w:p>
    <w:bookmarkStart w:name="z3178" w:id="2885"/>
    <w:p>
      <w:pPr>
        <w:spacing w:after="0"/>
        <w:ind w:left="0"/>
        <w:jc w:val="both"/>
      </w:pPr>
      <w:r>
        <w:rPr>
          <w:rFonts w:ascii="Times New Roman"/>
          <w:b w:val="false"/>
          <w:i w:val="false"/>
          <w:color w:val="000000"/>
          <w:sz w:val="28"/>
        </w:rPr>
        <w:t>
      342-жолдың 4-бағанындағы "Конкурс рәсімі қолдануға келеді" деген сөздер "Конкурс немесе алқалы қарау рәсімі қолдануға келеді" деген сөздермен ауыстырылсын;</w:t>
      </w:r>
    </w:p>
    <w:bookmarkEnd w:id="2885"/>
    <w:bookmarkStart w:name="z3179" w:id="2886"/>
    <w:p>
      <w:pPr>
        <w:spacing w:after="0"/>
        <w:ind w:left="0"/>
        <w:jc w:val="both"/>
      </w:pPr>
      <w:r>
        <w:rPr>
          <w:rFonts w:ascii="Times New Roman"/>
          <w:b w:val="false"/>
          <w:i w:val="false"/>
          <w:color w:val="000000"/>
          <w:sz w:val="28"/>
        </w:rPr>
        <w:t>
      343, 345, 347, 347-1, 347-2, 347-3, 351, 352, 353, 362, 363, 364, 365 және 369-1-жолдар мынадай редакцияда жазылсын:</w:t>
      </w:r>
    </w:p>
    <w:bookmarkEnd w:id="28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 үшін аттестаттаудан өткені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жүргізушілерді өздігінен жүретін шағын көлемді кемені басқару құқығына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жобалау ұйымдарының инженер-техникалық жұмыскерлерін аттестаттау жөніндегі мемлекеттік емес аттестаттау орталықтарын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2 жыл;</w:t>
            </w:r>
          </w:p>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функцияларын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2 жыл;</w:t>
            </w:r>
          </w:p>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2 жыл;</w:t>
            </w:r>
          </w:p>
          <w:p>
            <w:pPr>
              <w:spacing w:after="20"/>
              <w:ind w:left="20"/>
              <w:jc w:val="both"/>
            </w:pPr>
            <w:r>
              <w:rPr>
                <w:rFonts w:ascii="Times New Roman"/>
                <w:b w:val="false"/>
                <w:i w:val="false"/>
                <w:color w:val="000000"/>
                <w:sz w:val="20"/>
              </w:rPr>
              <w:t>
конкурс немесе алқалы қарау рәсімі қолдануға келеді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сот-психиатрия, сот-наркология сарапшыларын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куәлігі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біліктілік санаты берілмеген маман сертификатын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біліктілік санаты берілмеген маман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сот-психиатрия және сот-наркология сараптамаларының белгілі бір түрін жүргізу құқығына біліктілік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белгілі бір түрін жүргізу құқығына біліктілік куәлігі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емтиханынан өткені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материалдық емес активтер құнын бағалау жөніндегі қызметті жүзеге асыру құқығына біліктілік емтиханын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материалдық емес активтер құнын бағалау жөніндегі қызметті жүзеге асыру құқығына біліктілік емтиханынан өткені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адамдарға аттестаттау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адамдардың аттестаттаудан өткені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үміткер адамдарға аттестаттау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үміткер адамдардың аттестаттаудан өткені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 3 жыл</w:t>
            </w:r>
          </w:p>
        </w:tc>
      </w:tr>
    </w:tbl>
    <w:p>
      <w:pPr>
        <w:spacing w:after="0"/>
        <w:ind w:left="0"/>
        <w:jc w:val="both"/>
      </w:pPr>
      <w:r>
        <w:rPr>
          <w:rFonts w:ascii="Times New Roman"/>
          <w:b w:val="false"/>
          <w:i w:val="false"/>
          <w:color w:val="000000"/>
          <w:sz w:val="28"/>
        </w:rPr>
        <w:t>
      ".</w:t>
      </w:r>
    </w:p>
    <w:bookmarkStart w:name="z3192" w:id="2887"/>
    <w:p>
      <w:pPr>
        <w:spacing w:after="0"/>
        <w:ind w:left="0"/>
        <w:jc w:val="both"/>
      </w:pPr>
      <w:r>
        <w:rPr>
          <w:rFonts w:ascii="Times New Roman"/>
          <w:b w:val="false"/>
          <w:i w:val="false"/>
          <w:color w:val="000000"/>
          <w:sz w:val="28"/>
        </w:rPr>
        <w:t xml:space="preserve">
      108.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20-ІV, 113-құжат; № 22-I, 140-құжат; 2016 ж., № 2, 9-құжат; 2017 ж., № 10, 23-құжат; № 16, 56-құжат):</w:t>
      </w:r>
    </w:p>
    <w:bookmarkEnd w:id="2887"/>
    <w:bookmarkStart w:name="z3193" w:id="28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2) тармақшасы мынадай редакцияда жазылсын:</w:t>
      </w:r>
    </w:p>
    <w:bookmarkEnd w:id="2888"/>
    <w:bookmarkStart w:name="z3194" w:id="2889"/>
    <w:p>
      <w:pPr>
        <w:spacing w:after="0"/>
        <w:ind w:left="0"/>
        <w:jc w:val="both"/>
      </w:pPr>
      <w:r>
        <w:rPr>
          <w:rFonts w:ascii="Times New Roman"/>
          <w:b w:val="false"/>
          <w:i w:val="false"/>
          <w:color w:val="000000"/>
          <w:sz w:val="28"/>
        </w:rPr>
        <w:t>
      "2) өз құзыреті шегінде дене шынықтыру және спорт саласында басшылықты және салааралық үйлестіруді жүзеге асырады;";</w:t>
      </w:r>
    </w:p>
    <w:bookmarkEnd w:id="2889"/>
    <w:bookmarkStart w:name="z3195" w:id="28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56-бап</w:t>
      </w:r>
      <w:r>
        <w:rPr>
          <w:rFonts w:ascii="Times New Roman"/>
          <w:b w:val="false"/>
          <w:i w:val="false"/>
          <w:color w:val="000000"/>
          <w:sz w:val="28"/>
        </w:rPr>
        <w:t xml:space="preserve"> алып тасталсын.</w:t>
      </w:r>
    </w:p>
    <w:bookmarkEnd w:id="2890"/>
    <w:bookmarkStart w:name="z3196" w:id="2891"/>
    <w:p>
      <w:pPr>
        <w:spacing w:after="0"/>
        <w:ind w:left="0"/>
        <w:jc w:val="both"/>
      </w:pPr>
      <w:r>
        <w:rPr>
          <w:rFonts w:ascii="Times New Roman"/>
          <w:b w:val="false"/>
          <w:i w:val="false"/>
          <w:color w:val="000000"/>
          <w:sz w:val="28"/>
        </w:rPr>
        <w:t xml:space="preserve">
      109.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19-I, 101-құжат):</w:t>
      </w:r>
    </w:p>
    <w:bookmarkEnd w:id="2891"/>
    <w:bookmarkStart w:name="z3197" w:id="2892"/>
    <w:p>
      <w:pPr>
        <w:spacing w:after="0"/>
        <w:ind w:left="0"/>
        <w:jc w:val="both"/>
      </w:pPr>
      <w:r>
        <w:rPr>
          <w:rFonts w:ascii="Times New Roman"/>
          <w:b w:val="false"/>
          <w:i w:val="false"/>
          <w:color w:val="000000"/>
          <w:sz w:val="28"/>
        </w:rPr>
        <w:t xml:space="preserve">
      1) 1-баптың 10-тармағы </w:t>
      </w:r>
      <w:r>
        <w:rPr>
          <w:rFonts w:ascii="Times New Roman"/>
          <w:b w:val="false"/>
          <w:i w:val="false"/>
          <w:color w:val="000000"/>
          <w:sz w:val="28"/>
        </w:rPr>
        <w:t>8) тармақшасының</w:t>
      </w:r>
      <w:r>
        <w:rPr>
          <w:rFonts w:ascii="Times New Roman"/>
          <w:b w:val="false"/>
          <w:i w:val="false"/>
          <w:color w:val="000000"/>
          <w:sz w:val="28"/>
        </w:rPr>
        <w:t xml:space="preserve"> жиырма төртінші, жиырма бесінші және жиырма алтыншы абзацтары мынадай редакцияда жазылсын: </w:t>
      </w:r>
    </w:p>
    <w:bookmarkEnd w:id="2892"/>
    <w:bookmarkStart w:name="z3198" w:id="2893"/>
    <w:p>
      <w:pPr>
        <w:spacing w:after="0"/>
        <w:ind w:left="0"/>
        <w:jc w:val="both"/>
      </w:pPr>
      <w:r>
        <w:rPr>
          <w:rFonts w:ascii="Times New Roman"/>
          <w:b w:val="false"/>
          <w:i w:val="false"/>
          <w:color w:val="000000"/>
          <w:sz w:val="28"/>
        </w:rPr>
        <w:t>
      "2-4. Әмбебап сауда базары сауда орындары түрлі сыныптағы тауарларды сатуды жүзеге асыруға арналған сауда базары болып табылады:</w:t>
      </w:r>
    </w:p>
    <w:bookmarkEnd w:id="2893"/>
    <w:bookmarkStart w:name="z3199" w:id="2894"/>
    <w:p>
      <w:pPr>
        <w:spacing w:after="0"/>
        <w:ind w:left="0"/>
        <w:jc w:val="both"/>
      </w:pPr>
      <w:r>
        <w:rPr>
          <w:rFonts w:ascii="Times New Roman"/>
          <w:b w:val="false"/>
          <w:i w:val="false"/>
          <w:color w:val="000000"/>
          <w:sz w:val="28"/>
        </w:rPr>
        <w:t>
      астананың, республикалық маңызы бар қаланың және халқының саны бір жүз мың адамнан асатын облыстық маңызы бар қаланың аумағында сауда базары, автодүкендерді қоспағанда, ішінде стационарлық емес сауда объектілері орналасуы мүмкін бір және одан да көп стационарлық сауда объектілерінен тұрады;</w:t>
      </w:r>
    </w:p>
    <w:bookmarkEnd w:id="2894"/>
    <w:bookmarkStart w:name="z3200" w:id="2895"/>
    <w:p>
      <w:pPr>
        <w:spacing w:after="0"/>
        <w:ind w:left="0"/>
        <w:jc w:val="both"/>
      </w:pPr>
      <w:r>
        <w:rPr>
          <w:rFonts w:ascii="Times New Roman"/>
          <w:b w:val="false"/>
          <w:i w:val="false"/>
          <w:color w:val="000000"/>
          <w:sz w:val="28"/>
        </w:rPr>
        <w:t>
      халқының саны бір жүз мың адамнан аз облыстық маңызы бар қаланың, аудандық маңызы бар қаланың, кенттің, ауылдың аумағында сауда базары стационарлық және (немесе) стационарлық емес сауда объектілерінен тұрады.";</w:t>
      </w:r>
    </w:p>
    <w:bookmarkEnd w:id="2895"/>
    <w:bookmarkStart w:name="z3201" w:id="2896"/>
    <w:p>
      <w:pPr>
        <w:spacing w:after="0"/>
        <w:ind w:left="0"/>
        <w:jc w:val="both"/>
      </w:pPr>
      <w:r>
        <w:rPr>
          <w:rFonts w:ascii="Times New Roman"/>
          <w:b w:val="false"/>
          <w:i w:val="false"/>
          <w:color w:val="000000"/>
          <w:sz w:val="28"/>
        </w:rPr>
        <w:t xml:space="preserve">
      2) 2-баптың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және </w:t>
      </w:r>
      <w:r>
        <w:rPr>
          <w:rFonts w:ascii="Times New Roman"/>
          <w:b w:val="false"/>
          <w:i w:val="false"/>
          <w:color w:val="000000"/>
          <w:sz w:val="28"/>
        </w:rPr>
        <w:t>3-тармағындағы</w:t>
      </w:r>
      <w:r>
        <w:rPr>
          <w:rFonts w:ascii="Times New Roman"/>
          <w:b w:val="false"/>
          <w:i w:val="false"/>
          <w:color w:val="000000"/>
          <w:sz w:val="28"/>
        </w:rPr>
        <w:t xml:space="preserve"> "2020" деген цифрлар "2025" деген цифрлармен ауыстырылсын.</w:t>
      </w:r>
    </w:p>
    <w:bookmarkEnd w:id="2896"/>
    <w:bookmarkStart w:name="z3202" w:id="2897"/>
    <w:p>
      <w:pPr>
        <w:spacing w:after="0"/>
        <w:ind w:left="0"/>
        <w:jc w:val="both"/>
      </w:pPr>
      <w:r>
        <w:rPr>
          <w:rFonts w:ascii="Times New Roman"/>
          <w:b w:val="false"/>
          <w:i w:val="false"/>
          <w:color w:val="000000"/>
          <w:sz w:val="28"/>
        </w:rPr>
        <w:t xml:space="preserve">
      110. "Өзін-өзі реттеу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127-құжат):</w:t>
      </w:r>
    </w:p>
    <w:bookmarkEnd w:id="2897"/>
    <w:bookmarkStart w:name="z3203" w:id="2898"/>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 тармақшасы</w:t>
      </w:r>
      <w:r>
        <w:rPr>
          <w:rFonts w:ascii="Times New Roman"/>
          <w:b w:val="false"/>
          <w:i w:val="false"/>
          <w:color w:val="000000"/>
          <w:sz w:val="28"/>
        </w:rPr>
        <w:t xml:space="preserve"> "қауымдастық (одақ)" деген сөздерден кейін ", қоғамдық бірлестік" деген сөздермен толықтырылсын;</w:t>
      </w:r>
    </w:p>
    <w:bookmarkEnd w:id="2898"/>
    <w:bookmarkStart w:name="z3204" w:id="2899"/>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899"/>
    <w:bookmarkStart w:name="z3205" w:id="2900"/>
    <w:p>
      <w:pPr>
        <w:spacing w:after="0"/>
        <w:ind w:left="0"/>
        <w:jc w:val="both"/>
      </w:pPr>
      <w:r>
        <w:rPr>
          <w:rFonts w:ascii="Times New Roman"/>
          <w:b w:val="false"/>
          <w:i w:val="false"/>
          <w:color w:val="000000"/>
          <w:sz w:val="28"/>
        </w:rPr>
        <w:t>
      "3. Кәсіпкерлік немесе кәсіптік қызмет саласындағы міндетті мүшелікке (қатысуға) негізделген өзін-өзі реттеу осы Заңда айқындалатын тәртіппен Қазақстан Республикасының заңдары негізінде мемлекеттік функцияларды іске асырумен не мемлекеттік органдар орындайтын белгілі бір функцияларды беру қажеттігімен ұштасатын қызмет салаларына енгізіледі.</w:t>
      </w:r>
    </w:p>
    <w:bookmarkEnd w:id="2900"/>
    <w:bookmarkStart w:name="z3206" w:id="2901"/>
    <w:p>
      <w:pPr>
        <w:spacing w:after="0"/>
        <w:ind w:left="0"/>
        <w:jc w:val="both"/>
      </w:pPr>
      <w:r>
        <w:rPr>
          <w:rFonts w:ascii="Times New Roman"/>
          <w:b w:val="false"/>
          <w:i w:val="false"/>
          <w:color w:val="000000"/>
          <w:sz w:val="28"/>
        </w:rPr>
        <w:t>
      Кәсіпкерлік немесе кәсіптік қызмет саласына міндетті мүшелікке (қатысуға) негізделген өзін-өзі реттеу енгізілген жағдайда, ерікті мүшелікке (қатысуға) негізделген, қоғамдық бірлестік ұйымдық-құқықтық нысанында құрылған өзін-өзі реттейтін ұйым үшін Қазақстан Республикасының заңдарымен өзге ұйымдық-құқықтық нысан белгіленеді.";</w:t>
      </w:r>
    </w:p>
    <w:bookmarkEnd w:id="2901"/>
    <w:bookmarkStart w:name="z3207" w:id="29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3) және 4) тармақшалары алып тасталсын;</w:t>
      </w:r>
    </w:p>
    <w:bookmarkEnd w:id="2902"/>
    <w:bookmarkStart w:name="z3208" w:id="290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29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bookmarkStart w:name="z3210" w:id="2904"/>
    <w:p>
      <w:pPr>
        <w:spacing w:after="0"/>
        <w:ind w:left="0"/>
        <w:jc w:val="both"/>
      </w:pPr>
      <w:r>
        <w:rPr>
          <w:rFonts w:ascii="Times New Roman"/>
          <w:b w:val="false"/>
          <w:i w:val="false"/>
          <w:color w:val="000000"/>
          <w:sz w:val="28"/>
        </w:rPr>
        <w:t>
      "Хабарлама жіберілгеннен кейін екі ай ішінде өзін-өзі реттейтін ұйым реттеуші мемлекеттік органға мынадай құжаттарды ұсынады:</w:t>
      </w:r>
    </w:p>
    <w:bookmarkEnd w:id="2904"/>
    <w:bookmarkStart w:name="z3211" w:id="2905"/>
    <w:p>
      <w:pPr>
        <w:spacing w:after="0"/>
        <w:ind w:left="0"/>
        <w:jc w:val="both"/>
      </w:pPr>
      <w:r>
        <w:rPr>
          <w:rFonts w:ascii="Times New Roman"/>
          <w:b w:val="false"/>
          <w:i w:val="false"/>
          <w:color w:val="000000"/>
          <w:sz w:val="28"/>
        </w:rPr>
        <w:t>
      1) өзін-өзі реттейтін ұйымның осы Заңда көзделген мәліметтерді қамтитын жарғысы;</w:t>
      </w:r>
    </w:p>
    <w:bookmarkEnd w:id="2905"/>
    <w:bookmarkStart w:name="z3212" w:id="2906"/>
    <w:p>
      <w:pPr>
        <w:spacing w:after="0"/>
        <w:ind w:left="0"/>
        <w:jc w:val="both"/>
      </w:pPr>
      <w:r>
        <w:rPr>
          <w:rFonts w:ascii="Times New Roman"/>
          <w:b w:val="false"/>
          <w:i w:val="false"/>
          <w:color w:val="000000"/>
          <w:sz w:val="28"/>
        </w:rPr>
        <w:t>
      2) өзін-өзі реттейтін ұйымның қағидалары мен стандарттары;</w:t>
      </w:r>
    </w:p>
    <w:bookmarkEnd w:id="2906"/>
    <w:bookmarkStart w:name="z3213" w:id="2907"/>
    <w:p>
      <w:pPr>
        <w:spacing w:after="0"/>
        <w:ind w:left="0"/>
        <w:jc w:val="both"/>
      </w:pPr>
      <w:r>
        <w:rPr>
          <w:rFonts w:ascii="Times New Roman"/>
          <w:b w:val="false"/>
          <w:i w:val="false"/>
          <w:color w:val="000000"/>
          <w:sz w:val="28"/>
        </w:rPr>
        <w:t>
      3) өзін-өзі реттейтін ұйымда өз мүшелері (қатысушылары) өндірген тауарларды (жұмыстарды, көрсетілетін қызметтерді) тұтынушылар мен өзге де тұлғалар алдындағы мүліктік жауаптылықты қамтамасыз етудің бір немесе бірнеше тәсілдері бар екенін растайтын құжаттар.";</w:t>
      </w:r>
    </w:p>
    <w:bookmarkEnd w:id="2907"/>
    <w:bookmarkStart w:name="z3214" w:id="2908"/>
    <w:p>
      <w:pPr>
        <w:spacing w:after="0"/>
        <w:ind w:left="0"/>
        <w:jc w:val="both"/>
      </w:pPr>
      <w:r>
        <w:rPr>
          <w:rFonts w:ascii="Times New Roman"/>
          <w:b w:val="false"/>
          <w:i w:val="false"/>
          <w:color w:val="000000"/>
          <w:sz w:val="28"/>
        </w:rPr>
        <w:t>
      мынадай мазмұндағы 5-тармақпен толықтырылсын:</w:t>
      </w:r>
    </w:p>
    <w:bookmarkEnd w:id="2908"/>
    <w:bookmarkStart w:name="z3215" w:id="2909"/>
    <w:p>
      <w:pPr>
        <w:spacing w:after="0"/>
        <w:ind w:left="0"/>
        <w:jc w:val="both"/>
      </w:pPr>
      <w:r>
        <w:rPr>
          <w:rFonts w:ascii="Times New Roman"/>
          <w:b w:val="false"/>
          <w:i w:val="false"/>
          <w:color w:val="000000"/>
          <w:sz w:val="28"/>
        </w:rPr>
        <w:t>
      "5. Өзін-өзі реттейтін ұйымдардың тізілімінен алып тастау:</w:t>
      </w:r>
    </w:p>
    <w:bookmarkEnd w:id="2909"/>
    <w:bookmarkStart w:name="z3216" w:id="2910"/>
    <w:p>
      <w:pPr>
        <w:spacing w:after="0"/>
        <w:ind w:left="0"/>
        <w:jc w:val="both"/>
      </w:pPr>
      <w:r>
        <w:rPr>
          <w:rFonts w:ascii="Times New Roman"/>
          <w:b w:val="false"/>
          <w:i w:val="false"/>
          <w:color w:val="000000"/>
          <w:sz w:val="28"/>
        </w:rPr>
        <w:t xml:space="preserve">
      1) өзін-өзі реттейтін ұйым мүшелерінің (қатысушыларының) жалпы жиналысының өзін-өзі реттейтін ұйымдар тізілімінен ерікті түрде алып тастау, өзін-өзі реттейтін ұйымды тарату немесе өзін-өзі реттейтін ұйымды бірігу, қосу, бөлу немесе бөліп шығару нысанында жүргізілген қайта ұйымдастыру туралы шешімдері; </w:t>
      </w:r>
    </w:p>
    <w:bookmarkEnd w:id="2910"/>
    <w:bookmarkStart w:name="z3217" w:id="2911"/>
    <w:p>
      <w:pPr>
        <w:spacing w:after="0"/>
        <w:ind w:left="0"/>
        <w:jc w:val="both"/>
      </w:pPr>
      <w:r>
        <w:rPr>
          <w:rFonts w:ascii="Times New Roman"/>
          <w:b w:val="false"/>
          <w:i w:val="false"/>
          <w:color w:val="000000"/>
          <w:sz w:val="28"/>
        </w:rPr>
        <w:t>
      2) міндетті мүшелікке (қатысуға) негізделген, бір өзін-өзі реттейтін ұйым әрекет ететін саладағы өзін-өзі реттеуді қайта қарайтын не оның күшін жоятын Қазақстан Республикасының заңын қабылдау;</w:t>
      </w:r>
    </w:p>
    <w:bookmarkEnd w:id="2911"/>
    <w:bookmarkStart w:name="z3218" w:id="2912"/>
    <w:p>
      <w:pPr>
        <w:spacing w:after="0"/>
        <w:ind w:left="0"/>
        <w:jc w:val="both"/>
      </w:pPr>
      <w:r>
        <w:rPr>
          <w:rFonts w:ascii="Times New Roman"/>
          <w:b w:val="false"/>
          <w:i w:val="false"/>
          <w:color w:val="000000"/>
          <w:sz w:val="28"/>
        </w:rPr>
        <w:t>
      3) осы баптың 4-тармағының үшінші бөлігінде көзделген құжаттардың екі ай мерзімде ұсынылмауы негізінде жүзеге асырылады.</w:t>
      </w:r>
    </w:p>
    <w:bookmarkEnd w:id="2912"/>
    <w:bookmarkStart w:name="z3219" w:id="2913"/>
    <w:p>
      <w:pPr>
        <w:spacing w:after="0"/>
        <w:ind w:left="0"/>
        <w:jc w:val="both"/>
      </w:pPr>
      <w:r>
        <w:rPr>
          <w:rFonts w:ascii="Times New Roman"/>
          <w:b w:val="false"/>
          <w:i w:val="false"/>
          <w:color w:val="000000"/>
          <w:sz w:val="28"/>
        </w:rPr>
        <w:t>
      Егер Қазақстан Республикасының заңдарында өзгеше белгіленбесе, өзiн-өзi реттейтiн ұйымды өзге негiздер бойынша өзін-өзі реттейтін ұйымдардың тізілімінен алып тастауға жол берiлмейдi.";</w:t>
      </w:r>
    </w:p>
    <w:bookmarkEnd w:id="2913"/>
    <w:bookmarkStart w:name="z3220" w:id="29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21-бап</w:t>
      </w:r>
      <w:r>
        <w:rPr>
          <w:rFonts w:ascii="Times New Roman"/>
          <w:b w:val="false"/>
          <w:i w:val="false"/>
          <w:color w:val="000000"/>
          <w:sz w:val="28"/>
        </w:rPr>
        <w:t xml:space="preserve"> мынадай мазмұндағы 6-тармақпен толықтырылсын:</w:t>
      </w:r>
    </w:p>
    <w:bookmarkEnd w:id="2914"/>
    <w:bookmarkStart w:name="z3221" w:id="2915"/>
    <w:p>
      <w:pPr>
        <w:spacing w:after="0"/>
        <w:ind w:left="0"/>
        <w:jc w:val="both"/>
      </w:pPr>
      <w:r>
        <w:rPr>
          <w:rFonts w:ascii="Times New Roman"/>
          <w:b w:val="false"/>
          <w:i w:val="false"/>
          <w:color w:val="000000"/>
          <w:sz w:val="28"/>
        </w:rPr>
        <w:t>
      "6. Өзін-өзі реттейтін ұйымдардың құрылтайшылары мен мүшелері (қатысушылары) тең құқықтарға ие болады және бірдей міндеттерді атқарады.";</w:t>
      </w:r>
    </w:p>
    <w:bookmarkEnd w:id="2915"/>
    <w:bookmarkStart w:name="z3222" w:id="2916"/>
    <w:p>
      <w:pPr>
        <w:spacing w:after="0"/>
        <w:ind w:left="0"/>
        <w:jc w:val="both"/>
      </w:pPr>
      <w:r>
        <w:rPr>
          <w:rFonts w:ascii="Times New Roman"/>
          <w:b w:val="false"/>
          <w:i w:val="false"/>
          <w:color w:val="000000"/>
          <w:sz w:val="28"/>
        </w:rPr>
        <w:t xml:space="preserve">
      6) 25-баптың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2916"/>
    <w:bookmarkStart w:name="z3223" w:id="2917"/>
    <w:p>
      <w:pPr>
        <w:spacing w:after="0"/>
        <w:ind w:left="0"/>
        <w:jc w:val="both"/>
      </w:pPr>
      <w:r>
        <w:rPr>
          <w:rFonts w:ascii="Times New Roman"/>
          <w:b w:val="false"/>
          <w:i w:val="false"/>
          <w:color w:val="000000"/>
          <w:sz w:val="28"/>
        </w:rPr>
        <w:t>
      "Өзін-өзі реттейтін ұйымның қағидаларында реттеуші мемлекеттік органға өзін-өзі реттейтін ұйымның атына оның мүшелеріне (қатысушыларына) келіп түскен шағымдар туралы ақпарат беру тәртібі көзделеді.";</w:t>
      </w:r>
    </w:p>
    <w:bookmarkEnd w:id="2917"/>
    <w:bookmarkStart w:name="z3224" w:id="2918"/>
    <w:p>
      <w:pPr>
        <w:spacing w:after="0"/>
        <w:ind w:left="0"/>
        <w:jc w:val="both"/>
      </w:pPr>
      <w:r>
        <w:rPr>
          <w:rFonts w:ascii="Times New Roman"/>
          <w:b w:val="false"/>
          <w:i w:val="false"/>
          <w:color w:val="000000"/>
          <w:sz w:val="28"/>
        </w:rPr>
        <w:t xml:space="preserve">
      7) 28-баптың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абзацындағы "Міндетті мүшелікке (қатысуға) негізделген өзін-өзі" деген сөздер "Өзін-өзі" деген сөздермен ауыстырылсын;</w:t>
      </w:r>
    </w:p>
    <w:bookmarkEnd w:id="2918"/>
    <w:bookmarkStart w:name="z3225" w:id="2919"/>
    <w:p>
      <w:pPr>
        <w:spacing w:after="0"/>
        <w:ind w:left="0"/>
        <w:jc w:val="both"/>
      </w:pPr>
      <w:r>
        <w:rPr>
          <w:rFonts w:ascii="Times New Roman"/>
          <w:b w:val="false"/>
          <w:i w:val="false"/>
          <w:color w:val="000000"/>
          <w:sz w:val="28"/>
        </w:rPr>
        <w:t xml:space="preserve">
      8) 29-баптың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919"/>
    <w:bookmarkStart w:name="z3226" w:id="2920"/>
    <w:p>
      <w:pPr>
        <w:spacing w:after="0"/>
        <w:ind w:left="0"/>
        <w:jc w:val="both"/>
      </w:pPr>
      <w:r>
        <w:rPr>
          <w:rFonts w:ascii="Times New Roman"/>
          <w:b w:val="false"/>
          <w:i w:val="false"/>
          <w:color w:val="000000"/>
          <w:sz w:val="28"/>
        </w:rPr>
        <w:t xml:space="preserve">
      "1. Өзін-өзі реттейтін ұйымдардың қызметіне мемлекеттік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және профилактикалық бақылау мен қадағалау жолымен жүзеге асырылады.";</w:t>
      </w:r>
    </w:p>
    <w:bookmarkEnd w:id="2920"/>
    <w:bookmarkStart w:name="z3227" w:id="29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3-тарау</w:t>
      </w:r>
      <w:r>
        <w:rPr>
          <w:rFonts w:ascii="Times New Roman"/>
          <w:b w:val="false"/>
          <w:i w:val="false"/>
          <w:color w:val="000000"/>
          <w:sz w:val="28"/>
        </w:rPr>
        <w:t xml:space="preserve"> мынадай мазмұндағы 29-1-баппен толықтырылсын:</w:t>
      </w:r>
    </w:p>
    <w:bookmarkEnd w:id="2921"/>
    <w:bookmarkStart w:name="z3228" w:id="2922"/>
    <w:p>
      <w:pPr>
        <w:spacing w:after="0"/>
        <w:ind w:left="0"/>
        <w:jc w:val="both"/>
      </w:pPr>
      <w:r>
        <w:rPr>
          <w:rFonts w:ascii="Times New Roman"/>
          <w:b w:val="false"/>
          <w:i w:val="false"/>
          <w:color w:val="000000"/>
          <w:sz w:val="28"/>
        </w:rPr>
        <w:t>
      "29-1-бап. Кәсіпкерлік және кәсіптік қызмет субъектілерін өзін-өзі реттеуге өтуге ынталандыру</w:t>
      </w:r>
    </w:p>
    <w:bookmarkEnd w:id="2922"/>
    <w:bookmarkStart w:name="z3229" w:id="2923"/>
    <w:p>
      <w:pPr>
        <w:spacing w:after="0"/>
        <w:ind w:left="0"/>
        <w:jc w:val="both"/>
      </w:pPr>
      <w:r>
        <w:rPr>
          <w:rFonts w:ascii="Times New Roman"/>
          <w:b w:val="false"/>
          <w:i w:val="false"/>
          <w:color w:val="000000"/>
          <w:sz w:val="28"/>
        </w:rPr>
        <w:t>
      1. Өзін-өзі реттейтін ұйымдардың стандарттары Қазақстан Республикасының стандарттау саласындағы заңнамасына сәйкес бюджет қаражаты және өзге де көздер есебінен әзірленуі мүмкін.</w:t>
      </w:r>
    </w:p>
    <w:bookmarkEnd w:id="2923"/>
    <w:bookmarkStart w:name="z3230" w:id="2924"/>
    <w:p>
      <w:pPr>
        <w:spacing w:after="0"/>
        <w:ind w:left="0"/>
        <w:jc w:val="both"/>
      </w:pPr>
      <w:r>
        <w:rPr>
          <w:rFonts w:ascii="Times New Roman"/>
          <w:b w:val="false"/>
          <w:i w:val="false"/>
          <w:color w:val="000000"/>
          <w:sz w:val="28"/>
        </w:rPr>
        <w:t>
      2. Реттеуші мемлекеттік органдар ерікті мүшелікке (қатысуға) негізделген және тиісті кәсіпкерлік және (немесе) кәсіптік қызмет түрі субъектілерінің көпшілігін біріктіретін өзін-өзі реттейтін ұйымдардың кәсіпкерлік немесе кәсіптік қызмет саласында жұмыс істеу кезінде мынадай шаралар кешенін жүзеге асырады:</w:t>
      </w:r>
    </w:p>
    <w:bookmarkEnd w:id="2924"/>
    <w:bookmarkStart w:name="z3231" w:id="2925"/>
    <w:p>
      <w:pPr>
        <w:spacing w:after="0"/>
        <w:ind w:left="0"/>
        <w:jc w:val="both"/>
      </w:pPr>
      <w:r>
        <w:rPr>
          <w:rFonts w:ascii="Times New Roman"/>
          <w:b w:val="false"/>
          <w:i w:val="false"/>
          <w:color w:val="000000"/>
          <w:sz w:val="28"/>
        </w:rPr>
        <w:t xml:space="preserve">
      1) міндетті мүшелікке (қатысуға) негізделген өзін-өзі реттеуді енгізу тұрғысынан реттеушілік әсерді талдау рәсімін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жүргізеді;</w:t>
      </w:r>
    </w:p>
    <w:bookmarkEnd w:id="2925"/>
    <w:bookmarkStart w:name="z3232" w:id="2926"/>
    <w:p>
      <w:pPr>
        <w:spacing w:after="0"/>
        <w:ind w:left="0"/>
        <w:jc w:val="both"/>
      </w:pPr>
      <w:r>
        <w:rPr>
          <w:rFonts w:ascii="Times New Roman"/>
          <w:b w:val="false"/>
          <w:i w:val="false"/>
          <w:color w:val="000000"/>
          <w:sz w:val="28"/>
        </w:rPr>
        <w:t xml:space="preserve">
      2) рұқсат беру немесе хабарлама жасау тәртібінің күшін жою тұрғысынан реттеушілік әсерді талдау рәсімін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жүргізеді.</w:t>
      </w:r>
    </w:p>
    <w:bookmarkEnd w:id="2926"/>
    <w:bookmarkStart w:name="z3233" w:id="2927"/>
    <w:p>
      <w:pPr>
        <w:spacing w:after="0"/>
        <w:ind w:left="0"/>
        <w:jc w:val="both"/>
      </w:pPr>
      <w:r>
        <w:rPr>
          <w:rFonts w:ascii="Times New Roman"/>
          <w:b w:val="false"/>
          <w:i w:val="false"/>
          <w:color w:val="000000"/>
          <w:sz w:val="28"/>
        </w:rPr>
        <w:t>
      3. Қазақстан Республикасының заңнамасында кәсіпкерлік және кәсіптік қызмет субъектілерін өзін-өзі реттеуге өтуге ынталандыру жөнінде өзге де шаралар белгіленуі мүмкін.".</w:t>
      </w:r>
    </w:p>
    <w:bookmarkEnd w:id="2927"/>
    <w:bookmarkStart w:name="z3234" w:id="2928"/>
    <w:p>
      <w:pPr>
        <w:spacing w:after="0"/>
        <w:ind w:left="0"/>
        <w:jc w:val="both"/>
      </w:pPr>
      <w:r>
        <w:rPr>
          <w:rFonts w:ascii="Times New Roman"/>
          <w:b w:val="false"/>
          <w:i w:val="false"/>
          <w:color w:val="000000"/>
          <w:sz w:val="28"/>
        </w:rPr>
        <w:t xml:space="preserve">
      111.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w:t>
      </w:r>
    </w:p>
    <w:bookmarkEnd w:id="2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64-бап</w:t>
      </w:r>
      <w:r>
        <w:rPr>
          <w:rFonts w:ascii="Times New Roman"/>
          <w:b w:val="false"/>
          <w:i w:val="false"/>
          <w:color w:val="000000"/>
          <w:sz w:val="28"/>
        </w:rPr>
        <w:t xml:space="preserve"> мынадай редакцияда жазылсын:</w:t>
      </w:r>
    </w:p>
    <w:bookmarkStart w:name="z3236" w:id="2929"/>
    <w:p>
      <w:pPr>
        <w:spacing w:after="0"/>
        <w:ind w:left="0"/>
        <w:jc w:val="both"/>
      </w:pPr>
      <w:r>
        <w:rPr>
          <w:rFonts w:ascii="Times New Roman"/>
          <w:b w:val="false"/>
          <w:i w:val="false"/>
          <w:color w:val="000000"/>
          <w:sz w:val="28"/>
        </w:rPr>
        <w:t>
      "64-бап. Ақпараттандыру саласындағы мемлекеттiк бақылау</w:t>
      </w:r>
    </w:p>
    <w:bookmarkEnd w:id="2929"/>
    <w:bookmarkStart w:name="z3237" w:id="2930"/>
    <w:p>
      <w:pPr>
        <w:spacing w:after="0"/>
        <w:ind w:left="0"/>
        <w:jc w:val="both"/>
      </w:pPr>
      <w:r>
        <w:rPr>
          <w:rFonts w:ascii="Times New Roman"/>
          <w:b w:val="false"/>
          <w:i w:val="false"/>
          <w:color w:val="000000"/>
          <w:sz w:val="28"/>
        </w:rPr>
        <w:t xml:space="preserve">
      Ақпараттандыру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және профилактикалық бақылау нысанында жүзеге асырылады.".</w:t>
      </w:r>
    </w:p>
    <w:bookmarkEnd w:id="2930"/>
    <w:bookmarkStart w:name="z3238" w:id="2931"/>
    <w:p>
      <w:pPr>
        <w:spacing w:after="0"/>
        <w:ind w:left="0"/>
        <w:jc w:val="both"/>
      </w:pPr>
      <w:r>
        <w:rPr>
          <w:rFonts w:ascii="Times New Roman"/>
          <w:b w:val="false"/>
          <w:i w:val="false"/>
          <w:color w:val="000000"/>
          <w:sz w:val="28"/>
        </w:rPr>
        <w:t xml:space="preserve">
      112. "Органикалық өнім өндіру туралы" 2015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22-VII, 160-құжат):</w:t>
      </w:r>
    </w:p>
    <w:bookmarkEnd w:id="2931"/>
    <w:bookmarkStart w:name="z3239" w:id="2932"/>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алып тасталсын;</w:t>
      </w:r>
    </w:p>
    <w:bookmarkEnd w:id="2932"/>
    <w:bookmarkStart w:name="z3240" w:id="29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 </w:t>
      </w:r>
    </w:p>
    <w:bookmarkEnd w:id="2933"/>
    <w:bookmarkStart w:name="z3241" w:id="2934"/>
    <w:p>
      <w:pPr>
        <w:spacing w:after="0"/>
        <w:ind w:left="0"/>
        <w:jc w:val="both"/>
      </w:pPr>
      <w:r>
        <w:rPr>
          <w:rFonts w:ascii="Times New Roman"/>
          <w:b w:val="false"/>
          <w:i w:val="false"/>
          <w:color w:val="000000"/>
          <w:sz w:val="28"/>
        </w:rPr>
        <w:t>
      "15-бап. Органикалық өнім өндіру саласындағы мемлекеттік бақылау</w:t>
      </w:r>
    </w:p>
    <w:bookmarkEnd w:id="2934"/>
    <w:bookmarkStart w:name="z3242" w:id="2935"/>
    <w:p>
      <w:pPr>
        <w:spacing w:after="0"/>
        <w:ind w:left="0"/>
        <w:jc w:val="both"/>
      </w:pPr>
      <w:r>
        <w:rPr>
          <w:rFonts w:ascii="Times New Roman"/>
          <w:b w:val="false"/>
          <w:i w:val="false"/>
          <w:color w:val="000000"/>
          <w:sz w:val="28"/>
        </w:rPr>
        <w:t xml:space="preserve">
      Органикалық өнім өндіру саласындағы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және профилактикалық бақылау нысанында жүзеге асырылады.".</w:t>
      </w:r>
    </w:p>
    <w:bookmarkEnd w:id="2935"/>
    <w:bookmarkStart w:name="z3243" w:id="2936"/>
    <w:p>
      <w:pPr>
        <w:spacing w:after="0"/>
        <w:ind w:left="0"/>
        <w:jc w:val="both"/>
      </w:pPr>
      <w:r>
        <w:rPr>
          <w:rFonts w:ascii="Times New Roman"/>
          <w:b w:val="false"/>
          <w:i w:val="false"/>
          <w:color w:val="000000"/>
          <w:sz w:val="28"/>
        </w:rPr>
        <w:t xml:space="preserve">
      113. "Мемлекеттiк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w:t>
      </w:r>
    </w:p>
    <w:bookmarkEnd w:id="2936"/>
    <w:bookmarkStart w:name="z3244" w:id="2937"/>
    <w:p>
      <w:pPr>
        <w:spacing w:after="0"/>
        <w:ind w:left="0"/>
        <w:jc w:val="both"/>
      </w:pPr>
      <w:r>
        <w:rPr>
          <w:rFonts w:ascii="Times New Roman"/>
          <w:b w:val="false"/>
          <w:i w:val="false"/>
          <w:color w:val="000000"/>
          <w:sz w:val="28"/>
        </w:rPr>
        <w:t xml:space="preserve">
      39-баптың </w:t>
      </w:r>
      <w:r>
        <w:rPr>
          <w:rFonts w:ascii="Times New Roman"/>
          <w:b w:val="false"/>
          <w:i w:val="false"/>
          <w:color w:val="000000"/>
          <w:sz w:val="28"/>
        </w:rPr>
        <w:t>3-тармағының</w:t>
      </w:r>
      <w:r>
        <w:rPr>
          <w:rFonts w:ascii="Times New Roman"/>
          <w:b w:val="false"/>
          <w:i w:val="false"/>
          <w:color w:val="000000"/>
          <w:sz w:val="28"/>
        </w:rPr>
        <w:t xml:space="preserve"> 27) тармақшасы мынадай редакцияда жазылсын: </w:t>
      </w:r>
    </w:p>
    <w:bookmarkEnd w:id="2937"/>
    <w:bookmarkStart w:name="z3245" w:id="2938"/>
    <w:p>
      <w:pPr>
        <w:spacing w:after="0"/>
        <w:ind w:left="0"/>
        <w:jc w:val="both"/>
      </w:pPr>
      <w:r>
        <w:rPr>
          <w:rFonts w:ascii="Times New Roman"/>
          <w:b w:val="false"/>
          <w:i w:val="false"/>
          <w:color w:val="000000"/>
          <w:sz w:val="28"/>
        </w:rPr>
        <w:t>
      "27) мемлекеттік органның:</w:t>
      </w:r>
    </w:p>
    <w:bookmarkEnd w:id="2938"/>
    <w:bookmarkStart w:name="z3246" w:id="2939"/>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бір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p>
    <w:bookmarkEnd w:id="2939"/>
    <w:bookmarkStart w:name="z3247" w:id="2940"/>
    <w:p>
      <w:pPr>
        <w:spacing w:after="0"/>
        <w:ind w:left="0"/>
        <w:jc w:val="both"/>
      </w:pPr>
      <w:r>
        <w:rPr>
          <w:rFonts w:ascii="Times New Roman"/>
          <w:b w:val="false"/>
          <w:i w:val="false"/>
          <w:color w:val="000000"/>
          <w:sz w:val="28"/>
        </w:rPr>
        <w:t>
      өзі Қазақстан Республикасының мемлекеттік мүлік туралы заңнамасына сәйкес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кәсіпорындардан тауарларды, жұмыстарды, көрсетілетін қызметтерді сатып алуы;".</w:t>
      </w:r>
    </w:p>
    <w:bookmarkEnd w:id="2940"/>
    <w:bookmarkStart w:name="z3248" w:id="2941"/>
    <w:p>
      <w:pPr>
        <w:spacing w:after="0"/>
        <w:ind w:left="0"/>
        <w:jc w:val="both"/>
      </w:pPr>
      <w:r>
        <w:rPr>
          <w:rFonts w:ascii="Times New Roman"/>
          <w:b w:val="false"/>
          <w:i w:val="false"/>
          <w:color w:val="000000"/>
          <w:sz w:val="28"/>
        </w:rPr>
        <w:t xml:space="preserve">
      114. "Атом энергиясын пайдалану туралы" 2016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1-құжат):</w:t>
      </w:r>
    </w:p>
    <w:bookmarkEnd w:id="2941"/>
    <w:bookmarkStart w:name="z3249" w:id="294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2942"/>
    <w:bookmarkStart w:name="z3250" w:id="2943"/>
    <w:p>
      <w:pPr>
        <w:spacing w:after="0"/>
        <w:ind w:left="0"/>
        <w:jc w:val="both"/>
      </w:pPr>
      <w:r>
        <w:rPr>
          <w:rFonts w:ascii="Times New Roman"/>
          <w:b w:val="false"/>
          <w:i w:val="false"/>
          <w:color w:val="000000"/>
          <w:sz w:val="28"/>
        </w:rPr>
        <w:t>
      "7) атом энергиясын пайдалану саласындағы мемлекеттік бақылау мен қадағалау – атом энергиясын пайдалану саласындағы уәкілетті органның өз құзыреті шегінде жеке және заңды тұлғалардың Қазақстан Республикасының атом энергиясын пайдалану саласындағы заңнамасының талаптарын сақтауын қамтамасыз етуге бағытталған қызметі;";</w:t>
      </w:r>
    </w:p>
    <w:bookmarkEnd w:id="2943"/>
    <w:bookmarkStart w:name="z3251" w:id="29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3) тармақшасы мынадай редакцияда жазылсын:</w:t>
      </w:r>
    </w:p>
    <w:bookmarkEnd w:id="2944"/>
    <w:bookmarkStart w:name="z3252" w:id="2945"/>
    <w:p>
      <w:pPr>
        <w:spacing w:after="0"/>
        <w:ind w:left="0"/>
        <w:jc w:val="both"/>
      </w:pPr>
      <w:r>
        <w:rPr>
          <w:rFonts w:ascii="Times New Roman"/>
          <w:b w:val="false"/>
          <w:i w:val="false"/>
          <w:color w:val="000000"/>
          <w:sz w:val="28"/>
        </w:rPr>
        <w:t>
      "3) атом энергиясын пайдалану саласындағы мемлекеттік бақылау мен қадағалауды жүзеге асырады;";</w:t>
      </w:r>
    </w:p>
    <w:bookmarkEnd w:id="2945"/>
    <w:bookmarkStart w:name="z3253" w:id="29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 </w:t>
      </w:r>
    </w:p>
    <w:bookmarkEnd w:id="2946"/>
    <w:bookmarkStart w:name="z3254" w:id="2947"/>
    <w:p>
      <w:pPr>
        <w:spacing w:after="0"/>
        <w:ind w:left="0"/>
        <w:jc w:val="both"/>
      </w:pPr>
      <w:r>
        <w:rPr>
          <w:rFonts w:ascii="Times New Roman"/>
          <w:b w:val="false"/>
          <w:i w:val="false"/>
          <w:color w:val="000000"/>
          <w:sz w:val="28"/>
        </w:rPr>
        <w:t>
      "7-бап. Атом энергиясын пайдалану саласындағы мемлекеттік бақылау мен қадағалау</w:t>
      </w:r>
    </w:p>
    <w:bookmarkEnd w:id="2947"/>
    <w:bookmarkStart w:name="z3255" w:id="2948"/>
    <w:p>
      <w:pPr>
        <w:spacing w:after="0"/>
        <w:ind w:left="0"/>
        <w:jc w:val="both"/>
      </w:pPr>
      <w:r>
        <w:rPr>
          <w:rFonts w:ascii="Times New Roman"/>
          <w:b w:val="false"/>
          <w:i w:val="false"/>
          <w:color w:val="000000"/>
          <w:sz w:val="28"/>
        </w:rPr>
        <w:t>
      1. Атом энергиясын пайдалану саласындағы мемлекеттік бақылау мен қадағалау тексеру және профилактикалық бақылау мен қадағалау нысанында жүзеге асырылады.</w:t>
      </w:r>
    </w:p>
    <w:bookmarkEnd w:id="2948"/>
    <w:bookmarkStart w:name="z3256" w:id="2949"/>
    <w:p>
      <w:pPr>
        <w:spacing w:after="0"/>
        <w:ind w:left="0"/>
        <w:jc w:val="both"/>
      </w:pPr>
      <w:r>
        <w:rPr>
          <w:rFonts w:ascii="Times New Roman"/>
          <w:b w:val="false"/>
          <w:i w:val="false"/>
          <w:color w:val="000000"/>
          <w:sz w:val="28"/>
        </w:rPr>
        <w:t>
      Қызметін ядролық қондырғылармен және ықтимал радиациялық қауіптілігі І және ІІ санаттардағы объектілермен жүзеге асыратын субъектілерді тексеру осы Заңның 7-1-бабына сәйкес жүргізіледі.</w:t>
      </w:r>
    </w:p>
    <w:bookmarkEnd w:id="2949"/>
    <w:bookmarkStart w:name="z3257" w:id="2950"/>
    <w:p>
      <w:pPr>
        <w:spacing w:after="0"/>
        <w:ind w:left="0"/>
        <w:jc w:val="both"/>
      </w:pPr>
      <w:r>
        <w:rPr>
          <w:rFonts w:ascii="Times New Roman"/>
          <w:b w:val="false"/>
          <w:i w:val="false"/>
          <w:color w:val="000000"/>
          <w:sz w:val="28"/>
        </w:rPr>
        <w:t xml:space="preserve">
      Қызметін ядролық қондырғыларды қоспағанда, ықтимал радиациялық қауіптілігі ІІІ және IV санаттардағы объектілермен жүзеге асыратын субъектілерді тексеру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жүргізіледі.</w:t>
      </w:r>
    </w:p>
    <w:bookmarkEnd w:id="2950"/>
    <w:bookmarkStart w:name="z3258" w:id="2951"/>
    <w:p>
      <w:pPr>
        <w:spacing w:after="0"/>
        <w:ind w:left="0"/>
        <w:jc w:val="both"/>
      </w:pPr>
      <w:r>
        <w:rPr>
          <w:rFonts w:ascii="Times New Roman"/>
          <w:b w:val="false"/>
          <w:i w:val="false"/>
          <w:color w:val="000000"/>
          <w:sz w:val="28"/>
        </w:rPr>
        <w:t>
      Қызметін ықтимал радиациялық қауіптілігі І, ІІ, ІІІ және IV санаттардағы объектілермен жүзеге асыратын субъектілерге бару арқылы профилактикалық бақылау мен қадағалау Қазақстан Республикасының Кәсіпкерлік кодексіне сәйкес жүргізіледі.</w:t>
      </w:r>
    </w:p>
    <w:bookmarkEnd w:id="2951"/>
    <w:bookmarkStart w:name="z3259" w:id="2952"/>
    <w:p>
      <w:pPr>
        <w:spacing w:after="0"/>
        <w:ind w:left="0"/>
        <w:jc w:val="both"/>
      </w:pPr>
      <w:r>
        <w:rPr>
          <w:rFonts w:ascii="Times New Roman"/>
          <w:b w:val="false"/>
          <w:i w:val="false"/>
          <w:color w:val="000000"/>
          <w:sz w:val="28"/>
        </w:rPr>
        <w:t xml:space="preserve">
      Қызметін ықтимал радиациялық қауіптілігі І, ІІ, ІІІ және IV санаттардағы объектілермен жүзеге асыратын субъектілерге бармай профилактикалық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баптың 3 – 11-тармақтарына сәйкес жүргізіледі.</w:t>
      </w:r>
    </w:p>
    <w:bookmarkEnd w:id="2952"/>
    <w:bookmarkStart w:name="z3260" w:id="2953"/>
    <w:p>
      <w:pPr>
        <w:spacing w:after="0"/>
        <w:ind w:left="0"/>
        <w:jc w:val="both"/>
      </w:pPr>
      <w:r>
        <w:rPr>
          <w:rFonts w:ascii="Times New Roman"/>
          <w:b w:val="false"/>
          <w:i w:val="false"/>
          <w:color w:val="000000"/>
          <w:sz w:val="28"/>
        </w:rPr>
        <w:t>
      2. Мемлекеттік бақылау мен қадағалау нәтижелері бойынша анықталған Қазақстан Республикасының атом энергиясын пайдалану саласындағы заңнамасының талаптарын бұзушылыққа қарай лауазымды адамдар мынадай актілер шығарады:</w:t>
      </w:r>
    </w:p>
    <w:bookmarkEnd w:id="2953"/>
    <w:bookmarkStart w:name="z3261" w:id="2954"/>
    <w:p>
      <w:pPr>
        <w:spacing w:after="0"/>
        <w:ind w:left="0"/>
        <w:jc w:val="both"/>
      </w:pPr>
      <w:r>
        <w:rPr>
          <w:rFonts w:ascii="Times New Roman"/>
          <w:b w:val="false"/>
          <w:i w:val="false"/>
          <w:color w:val="000000"/>
          <w:sz w:val="28"/>
        </w:rPr>
        <w:t>
      1) тексеру нәтижелері туралы акт – субъектінің Қазақстан Республикасының атом энергиясын пайдалану саласындағы заңнамасының талаптарына сәйкестігіне тексеру нәтижелері бойынша атом энергиясын пайдалану саласындағы мемлекеттік бақылау мен қадағалауды жүзеге асыратын лауазымды адам беретін құжат;</w:t>
      </w:r>
    </w:p>
    <w:bookmarkEnd w:id="2954"/>
    <w:bookmarkStart w:name="z3262" w:id="2955"/>
    <w:p>
      <w:pPr>
        <w:spacing w:after="0"/>
        <w:ind w:left="0"/>
        <w:jc w:val="both"/>
      </w:pPr>
      <w:r>
        <w:rPr>
          <w:rFonts w:ascii="Times New Roman"/>
          <w:b w:val="false"/>
          <w:i w:val="false"/>
          <w:color w:val="000000"/>
          <w:sz w:val="28"/>
        </w:rPr>
        <w:t>
      2) Қазақстан Республикасының атом энергиясын пайдалану саласындағы заңнамасының талаптарын бұзушылықты жою туралы нұсқама;</w:t>
      </w:r>
    </w:p>
    <w:bookmarkEnd w:id="2955"/>
    <w:bookmarkStart w:name="z3263" w:id="2956"/>
    <w:p>
      <w:pPr>
        <w:spacing w:after="0"/>
        <w:ind w:left="0"/>
        <w:jc w:val="both"/>
      </w:pPr>
      <w:r>
        <w:rPr>
          <w:rFonts w:ascii="Times New Roman"/>
          <w:b w:val="false"/>
          <w:i w:val="false"/>
          <w:color w:val="000000"/>
          <w:sz w:val="28"/>
        </w:rPr>
        <w:t>
      3) жекелеген қызмет түрлерін тоқтата тұру немесе оларға тыйым салу туралы нұсқама;</w:t>
      </w:r>
    </w:p>
    <w:bookmarkEnd w:id="2956"/>
    <w:bookmarkStart w:name="z3264" w:id="2957"/>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 мен қадағалау қорытындысы бойынша ұсыным.</w:t>
      </w:r>
    </w:p>
    <w:bookmarkEnd w:id="2957"/>
    <w:bookmarkStart w:name="z3265" w:id="2958"/>
    <w:p>
      <w:pPr>
        <w:spacing w:after="0"/>
        <w:ind w:left="0"/>
        <w:jc w:val="both"/>
      </w:pPr>
      <w:r>
        <w:rPr>
          <w:rFonts w:ascii="Times New Roman"/>
          <w:b w:val="false"/>
          <w:i w:val="false"/>
          <w:color w:val="000000"/>
          <w:sz w:val="28"/>
        </w:rPr>
        <w:t>
      3. Бақылау және қадағалау субъектісіне (объектісіне) бармай профилактикалық бақылау мен қадағалау алдын алу-профилактикалық сипатта болады.</w:t>
      </w:r>
    </w:p>
    <w:bookmarkEnd w:id="2958"/>
    <w:bookmarkStart w:name="z3266" w:id="2959"/>
    <w:p>
      <w:pPr>
        <w:spacing w:after="0"/>
        <w:ind w:left="0"/>
        <w:jc w:val="both"/>
      </w:pPr>
      <w:r>
        <w:rPr>
          <w:rFonts w:ascii="Times New Roman"/>
          <w:b w:val="false"/>
          <w:i w:val="false"/>
          <w:color w:val="000000"/>
          <w:sz w:val="28"/>
        </w:rPr>
        <w:t>
      4. Атом энергиясын пайдалану саласындағы бақылау және қадағалау субъектісіне (объектісіне) бармай профилактикалық бақылау мен қадағалау:</w:t>
      </w:r>
    </w:p>
    <w:bookmarkEnd w:id="2959"/>
    <w:bookmarkStart w:name="z3267" w:id="2960"/>
    <w:p>
      <w:pPr>
        <w:spacing w:after="0"/>
        <w:ind w:left="0"/>
        <w:jc w:val="both"/>
      </w:pPr>
      <w:r>
        <w:rPr>
          <w:rFonts w:ascii="Times New Roman"/>
          <w:b w:val="false"/>
          <w:i w:val="false"/>
          <w:color w:val="000000"/>
          <w:sz w:val="28"/>
        </w:rPr>
        <w:t>
      1) Қазақстан Республикасының атом энергиясын пайдалану саласындағы заңнамасының талаптарына сәйкес жеке және заңды тұлғалар ұсынатын ақпарат пен есептілікті;</w:t>
      </w:r>
    </w:p>
    <w:bookmarkEnd w:id="2960"/>
    <w:bookmarkStart w:name="z3268" w:id="2961"/>
    <w:p>
      <w:pPr>
        <w:spacing w:after="0"/>
        <w:ind w:left="0"/>
        <w:jc w:val="both"/>
      </w:pPr>
      <w:r>
        <w:rPr>
          <w:rFonts w:ascii="Times New Roman"/>
          <w:b w:val="false"/>
          <w:i w:val="false"/>
          <w:color w:val="000000"/>
          <w:sz w:val="28"/>
        </w:rPr>
        <w:t>
      2) Қазақстан Республикасының атом энергиясын пайдалану саласындағы заңнамасын бұзушылық туралы ақпарат келіп түскен кезде өз құзыреті шегінде уәкілетті органның сұрау салуы бойынша алынған, осы заңнаманы сақтау мәселелері жөніндегі ақпаратты;</w:t>
      </w:r>
    </w:p>
    <w:bookmarkEnd w:id="2961"/>
    <w:bookmarkStart w:name="z3269" w:id="2962"/>
    <w:p>
      <w:pPr>
        <w:spacing w:after="0"/>
        <w:ind w:left="0"/>
        <w:jc w:val="both"/>
      </w:pPr>
      <w:r>
        <w:rPr>
          <w:rFonts w:ascii="Times New Roman"/>
          <w:b w:val="false"/>
          <w:i w:val="false"/>
          <w:color w:val="000000"/>
          <w:sz w:val="28"/>
        </w:rPr>
        <w:t>
      3) Қазақстан Республикасының атом энергиясын пайдалану саласындағы заңнамасын сақтау мәселелеріне қатысты үшінші тұлғалардан келіп түсетін ақпаратты талдау жолымен жүргізіледі.</w:t>
      </w:r>
    </w:p>
    <w:bookmarkEnd w:id="2962"/>
    <w:bookmarkStart w:name="z3270" w:id="2963"/>
    <w:p>
      <w:pPr>
        <w:spacing w:after="0"/>
        <w:ind w:left="0"/>
        <w:jc w:val="both"/>
      </w:pPr>
      <w:r>
        <w:rPr>
          <w:rFonts w:ascii="Times New Roman"/>
          <w:b w:val="false"/>
          <w:i w:val="false"/>
          <w:color w:val="000000"/>
          <w:sz w:val="28"/>
        </w:rPr>
        <w:t>
      5. Қызметін ықтимал радиациялық қауіптілігі І, ІІ, ІІІ және IV санаттардағы объектілермен жүзеге асыратын субъектілер атом энергиясын пайдалану саласындағы бақылау және қадағалау субъектісіне (объектісіне) бармай профилактикалық бақылау мен қадағалау жүргізу субъектілері болып табылады.</w:t>
      </w:r>
    </w:p>
    <w:bookmarkEnd w:id="2963"/>
    <w:bookmarkStart w:name="z3271" w:id="2964"/>
    <w:p>
      <w:pPr>
        <w:spacing w:after="0"/>
        <w:ind w:left="0"/>
        <w:jc w:val="both"/>
      </w:pPr>
      <w:r>
        <w:rPr>
          <w:rFonts w:ascii="Times New Roman"/>
          <w:b w:val="false"/>
          <w:i w:val="false"/>
          <w:color w:val="000000"/>
          <w:sz w:val="28"/>
        </w:rPr>
        <w:t>
      6. Бақылау және қадағалау субъектісіне (объектісіне) бармай профилактикалық бақылау мен қадағалау нәтижелері бойынша бақылау және қадағалау субъектісінің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ұсыным ресімдейді және жібереді.</w:t>
      </w:r>
    </w:p>
    <w:bookmarkEnd w:id="2964"/>
    <w:bookmarkStart w:name="z3272" w:id="2965"/>
    <w:p>
      <w:pPr>
        <w:spacing w:after="0"/>
        <w:ind w:left="0"/>
        <w:jc w:val="both"/>
      </w:pPr>
      <w:r>
        <w:rPr>
          <w:rFonts w:ascii="Times New Roman"/>
          <w:b w:val="false"/>
          <w:i w:val="false"/>
          <w:color w:val="000000"/>
          <w:sz w:val="28"/>
        </w:rPr>
        <w:t>
      7. Төменде санамаланған тәсілдердің бірімен жіберілген ұсыным мынадай жағдайларда:</w:t>
      </w:r>
    </w:p>
    <w:bookmarkEnd w:id="2965"/>
    <w:bookmarkStart w:name="z3273" w:id="2966"/>
    <w:p>
      <w:pPr>
        <w:spacing w:after="0"/>
        <w:ind w:left="0"/>
        <w:jc w:val="both"/>
      </w:pPr>
      <w:r>
        <w:rPr>
          <w:rFonts w:ascii="Times New Roman"/>
          <w:b w:val="false"/>
          <w:i w:val="false"/>
          <w:color w:val="000000"/>
          <w:sz w:val="28"/>
        </w:rPr>
        <w:t xml:space="preserve">
      1) қолма-қол – алғаны туралы белгі қойылғаннан бастап; </w:t>
      </w:r>
    </w:p>
    <w:bookmarkEnd w:id="2966"/>
    <w:bookmarkStart w:name="z3274" w:id="2967"/>
    <w:p>
      <w:pPr>
        <w:spacing w:after="0"/>
        <w:ind w:left="0"/>
        <w:jc w:val="both"/>
      </w:pPr>
      <w:r>
        <w:rPr>
          <w:rFonts w:ascii="Times New Roman"/>
          <w:b w:val="false"/>
          <w:i w:val="false"/>
          <w:color w:val="000000"/>
          <w:sz w:val="28"/>
        </w:rPr>
        <w:t>
      2) поштамен – хабарламасы бар тапсырысты хат жіберу арқылы;</w:t>
      </w:r>
    </w:p>
    <w:bookmarkEnd w:id="2967"/>
    <w:bookmarkStart w:name="z3275" w:id="2968"/>
    <w:p>
      <w:pPr>
        <w:spacing w:after="0"/>
        <w:ind w:left="0"/>
        <w:jc w:val="both"/>
      </w:pPr>
      <w:r>
        <w:rPr>
          <w:rFonts w:ascii="Times New Roman"/>
          <w:b w:val="false"/>
          <w:i w:val="false"/>
          <w:color w:val="000000"/>
          <w:sz w:val="28"/>
        </w:rPr>
        <w:t>
      3) электрондық тәсілмен – бақылау және қадағалау субъектісі уәкілетті органға бұрын ұсынған құжаттарда көрсетілген бақылау және қадағалау субъектісінің электрондық мекенжайына уәкілетті орган жөнелту арқылы табыс етілді деп есептеледі.</w:t>
      </w:r>
    </w:p>
    <w:bookmarkEnd w:id="2968"/>
    <w:bookmarkStart w:name="z3276" w:id="2969"/>
    <w:p>
      <w:pPr>
        <w:spacing w:after="0"/>
        <w:ind w:left="0"/>
        <w:jc w:val="both"/>
      </w:pPr>
      <w:r>
        <w:rPr>
          <w:rFonts w:ascii="Times New Roman"/>
          <w:b w:val="false"/>
          <w:i w:val="false"/>
          <w:color w:val="000000"/>
          <w:sz w:val="28"/>
        </w:rPr>
        <w:t>
      8.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орындауға арналған мерзім ол табыс етілген күннен кейінгі күннен бастап кемінде он жұмыс күнін құрауға тиіс.</w:t>
      </w:r>
    </w:p>
    <w:bookmarkEnd w:id="2969"/>
    <w:bookmarkStart w:name="z3277" w:id="2970"/>
    <w:p>
      <w:pPr>
        <w:spacing w:after="0"/>
        <w:ind w:left="0"/>
        <w:jc w:val="both"/>
      </w:pPr>
      <w:r>
        <w:rPr>
          <w:rFonts w:ascii="Times New Roman"/>
          <w:b w:val="false"/>
          <w:i w:val="false"/>
          <w:color w:val="000000"/>
          <w:sz w:val="28"/>
        </w:rPr>
        <w:t xml:space="preserve">
      9. Бақылау және қадағалау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жіберуге құқылы. </w:t>
      </w:r>
    </w:p>
    <w:bookmarkEnd w:id="2970"/>
    <w:bookmarkStart w:name="z3278" w:id="2971"/>
    <w:p>
      <w:pPr>
        <w:spacing w:after="0"/>
        <w:ind w:left="0"/>
        <w:jc w:val="both"/>
      </w:pPr>
      <w:r>
        <w:rPr>
          <w:rFonts w:ascii="Times New Roman"/>
          <w:b w:val="false"/>
          <w:i w:val="false"/>
          <w:color w:val="000000"/>
          <w:sz w:val="28"/>
        </w:rPr>
        <w:t>
      10.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орындамау бақылау және қадағалау субъектісін (объектісін) ерекше тәртіп бойынша тексерулер жүргізудің жартыжылдық графигіне енгізуге алып келеді.</w:t>
      </w:r>
    </w:p>
    <w:bookmarkEnd w:id="2971"/>
    <w:bookmarkStart w:name="z3279" w:id="2972"/>
    <w:p>
      <w:pPr>
        <w:spacing w:after="0"/>
        <w:ind w:left="0"/>
        <w:jc w:val="both"/>
      </w:pPr>
      <w:r>
        <w:rPr>
          <w:rFonts w:ascii="Times New Roman"/>
          <w:b w:val="false"/>
          <w:i w:val="false"/>
          <w:color w:val="000000"/>
          <w:sz w:val="28"/>
        </w:rPr>
        <w:t>
      11. Бақылау және қадағалау субъектісіне (объектісіне) бармай профилактикалық бақылау мен қадағалау жүргізудің жиілігі қажеттілікке қарай, бірақ Қазақстан Республикасының атом энергиясын пайдалану саласындағы заңнамасында көзделген ақпарат пен есептілік беру кезеңділігінен жиілетпей айқындалады.";</w:t>
      </w:r>
    </w:p>
    <w:bookmarkEnd w:id="2972"/>
    <w:bookmarkStart w:name="z3280" w:id="29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2-тарау</w:t>
      </w:r>
      <w:r>
        <w:rPr>
          <w:rFonts w:ascii="Times New Roman"/>
          <w:b w:val="false"/>
          <w:i w:val="false"/>
          <w:color w:val="000000"/>
          <w:sz w:val="28"/>
        </w:rPr>
        <w:t xml:space="preserve"> мынадай мазмұндағы 7-1-баппен толықтырылсын:</w:t>
      </w:r>
    </w:p>
    <w:bookmarkEnd w:id="2973"/>
    <w:bookmarkStart w:name="z3281" w:id="2974"/>
    <w:p>
      <w:pPr>
        <w:spacing w:after="0"/>
        <w:ind w:left="0"/>
        <w:jc w:val="both"/>
      </w:pPr>
      <w:r>
        <w:rPr>
          <w:rFonts w:ascii="Times New Roman"/>
          <w:b w:val="false"/>
          <w:i w:val="false"/>
          <w:color w:val="000000"/>
          <w:sz w:val="28"/>
        </w:rPr>
        <w:t>
      "7-1-бап. Қызметін ядролық қондырғылармен және ықтимал радиациялық қауіптілігі І және ІІ санаттардағы объектілермен жүзеге асыратын субъектілерді тексеруді жүзеге асыру тәртібі</w:t>
      </w:r>
    </w:p>
    <w:bookmarkEnd w:id="2974"/>
    <w:bookmarkStart w:name="z3282" w:id="2975"/>
    <w:p>
      <w:pPr>
        <w:spacing w:after="0"/>
        <w:ind w:left="0"/>
        <w:jc w:val="both"/>
      </w:pPr>
      <w:r>
        <w:rPr>
          <w:rFonts w:ascii="Times New Roman"/>
          <w:b w:val="false"/>
          <w:i w:val="false"/>
          <w:color w:val="000000"/>
          <w:sz w:val="28"/>
        </w:rPr>
        <w:t>
      1. Қызметін ядролық қондырғылармен және ықтимал радиациялық қауіптілігі І және ІІ санаттардағы объектілермен жүзеге асыратын субъектілерді (бұдан әрі – қадағалау субъектілері) тексеруді уәкілетті орган кезеңділік негізінде, бірақ тоқсанына бір реттен жиілетпей және жоспардан тыс жүргізеді.</w:t>
      </w:r>
    </w:p>
    <w:bookmarkEnd w:id="2975"/>
    <w:bookmarkStart w:name="z3283" w:id="2976"/>
    <w:p>
      <w:pPr>
        <w:spacing w:after="0"/>
        <w:ind w:left="0"/>
        <w:jc w:val="both"/>
      </w:pPr>
      <w:r>
        <w:rPr>
          <w:rFonts w:ascii="Times New Roman"/>
          <w:b w:val="false"/>
          <w:i w:val="false"/>
          <w:color w:val="000000"/>
          <w:sz w:val="28"/>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уәкілетті орган қадағалау субъектісіне қатысты тағайындайтын тексеру кезеңділік негізіндегі тексеру болып табылады.</w:t>
      </w:r>
    </w:p>
    <w:bookmarkEnd w:id="2976"/>
    <w:bookmarkStart w:name="z3284" w:id="2977"/>
    <w:p>
      <w:pPr>
        <w:spacing w:after="0"/>
        <w:ind w:left="0"/>
        <w:jc w:val="both"/>
      </w:pPr>
      <w:r>
        <w:rPr>
          <w:rFonts w:ascii="Times New Roman"/>
          <w:b w:val="false"/>
          <w:i w:val="false"/>
          <w:color w:val="000000"/>
          <w:sz w:val="28"/>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нақты қадағалау субъектісіне қатысты тексеру тағайындауға негіз болған нақты фактілер мен мән-жайлар бойынша уәкілетті орган тағайындайтын тексеру жоспардан тыс тексеру болып табылады.</w:t>
      </w:r>
    </w:p>
    <w:bookmarkEnd w:id="2977"/>
    <w:bookmarkStart w:name="z3285" w:id="2978"/>
    <w:p>
      <w:pPr>
        <w:spacing w:after="0"/>
        <w:ind w:left="0"/>
        <w:jc w:val="both"/>
      </w:pPr>
      <w:r>
        <w:rPr>
          <w:rFonts w:ascii="Times New Roman"/>
          <w:b w:val="false"/>
          <w:i w:val="false"/>
          <w:color w:val="000000"/>
          <w:sz w:val="28"/>
        </w:rPr>
        <w:t>
      2. Мыналар жоспардан тыс тексерудің негіздері болып табылады:</w:t>
      </w:r>
    </w:p>
    <w:bookmarkEnd w:id="2978"/>
    <w:bookmarkStart w:name="z3286" w:id="2979"/>
    <w:p>
      <w:pPr>
        <w:spacing w:after="0"/>
        <w:ind w:left="0"/>
        <w:jc w:val="both"/>
      </w:pPr>
      <w:r>
        <w:rPr>
          <w:rFonts w:ascii="Times New Roman"/>
          <w:b w:val="false"/>
          <w:i w:val="false"/>
          <w:color w:val="000000"/>
          <w:sz w:val="28"/>
        </w:rPr>
        <w:t>
      1) ядролық қондырғы жүйелеріндегі, жабдықтарындағы, құжаттамасындағы ядролық, радиациялық немесе ядролық физикалық қауіпсіздікті қамтамасыз етуге қатысты өзгерістер туралы ақпарат;</w:t>
      </w:r>
    </w:p>
    <w:bookmarkEnd w:id="2979"/>
    <w:bookmarkStart w:name="z3287" w:id="2980"/>
    <w:p>
      <w:pPr>
        <w:spacing w:after="0"/>
        <w:ind w:left="0"/>
        <w:jc w:val="both"/>
      </w:pPr>
      <w:r>
        <w:rPr>
          <w:rFonts w:ascii="Times New Roman"/>
          <w:b w:val="false"/>
          <w:i w:val="false"/>
          <w:color w:val="000000"/>
          <w:sz w:val="28"/>
        </w:rPr>
        <w:t>
      2) ядролық, радиациялық және ядролық физикалық қауіпсіздікпен байланысты авариялар мен оқыс оқиғалар туралы ақпарат;</w:t>
      </w:r>
    </w:p>
    <w:bookmarkEnd w:id="2980"/>
    <w:bookmarkStart w:name="z3288" w:id="2981"/>
    <w:p>
      <w:pPr>
        <w:spacing w:after="0"/>
        <w:ind w:left="0"/>
        <w:jc w:val="both"/>
      </w:pPr>
      <w:r>
        <w:rPr>
          <w:rFonts w:ascii="Times New Roman"/>
          <w:b w:val="false"/>
          <w:i w:val="false"/>
          <w:color w:val="000000"/>
          <w:sz w:val="28"/>
        </w:rPr>
        <w:t xml:space="preserve">
      3) Қазақстан Республикасының атом энергиясын пайдалану саласындағы заңнамасын бұзу мәселелері бойынша жеке және заңды тұлғалардың өтініштері. </w:t>
      </w:r>
    </w:p>
    <w:bookmarkEnd w:id="2981"/>
    <w:bookmarkStart w:name="z3289" w:id="2982"/>
    <w:p>
      <w:pPr>
        <w:spacing w:after="0"/>
        <w:ind w:left="0"/>
        <w:jc w:val="both"/>
      </w:pPr>
      <w:r>
        <w:rPr>
          <w:rFonts w:ascii="Times New Roman"/>
          <w:b w:val="false"/>
          <w:i w:val="false"/>
          <w:color w:val="000000"/>
          <w:sz w:val="28"/>
        </w:rPr>
        <w:t>
      3. Тексеруді тағайындау туралы акт негізінде тексеру жүргізіледі, онда мыналар көрсетіледі:</w:t>
      </w:r>
    </w:p>
    <w:bookmarkEnd w:id="2982"/>
    <w:bookmarkStart w:name="z3290" w:id="2983"/>
    <w:p>
      <w:pPr>
        <w:spacing w:after="0"/>
        <w:ind w:left="0"/>
        <w:jc w:val="both"/>
      </w:pPr>
      <w:r>
        <w:rPr>
          <w:rFonts w:ascii="Times New Roman"/>
          <w:b w:val="false"/>
          <w:i w:val="false"/>
          <w:color w:val="000000"/>
          <w:sz w:val="28"/>
        </w:rPr>
        <w:t>
      1) актінің нөмірі мен күні;</w:t>
      </w:r>
    </w:p>
    <w:bookmarkEnd w:id="2983"/>
    <w:bookmarkStart w:name="z3291" w:id="2984"/>
    <w:p>
      <w:pPr>
        <w:spacing w:after="0"/>
        <w:ind w:left="0"/>
        <w:jc w:val="both"/>
      </w:pPr>
      <w:r>
        <w:rPr>
          <w:rFonts w:ascii="Times New Roman"/>
          <w:b w:val="false"/>
          <w:i w:val="false"/>
          <w:color w:val="000000"/>
          <w:sz w:val="28"/>
        </w:rPr>
        <w:t>
      2) уәкілетті органның атауы;</w:t>
      </w:r>
    </w:p>
    <w:bookmarkEnd w:id="2984"/>
    <w:bookmarkStart w:name="z3292" w:id="2985"/>
    <w:p>
      <w:pPr>
        <w:spacing w:after="0"/>
        <w:ind w:left="0"/>
        <w:jc w:val="both"/>
      </w:pPr>
      <w:r>
        <w:rPr>
          <w:rFonts w:ascii="Times New Roman"/>
          <w:b w:val="false"/>
          <w:i w:val="false"/>
          <w:color w:val="000000"/>
          <w:sz w:val="28"/>
        </w:rPr>
        <w:t>
      3) тексеру жүргізуге уәкілеттік берілген адамның тегі, аты, әкесінің аты (егер ол жеке басын куәландыратын құжатта көрсетілген болса) және лауазымы;</w:t>
      </w:r>
    </w:p>
    <w:bookmarkEnd w:id="2985"/>
    <w:bookmarkStart w:name="z3293" w:id="2986"/>
    <w:p>
      <w:pPr>
        <w:spacing w:after="0"/>
        <w:ind w:left="0"/>
        <w:jc w:val="both"/>
      </w:pPr>
      <w:r>
        <w:rPr>
          <w:rFonts w:ascii="Times New Roman"/>
          <w:b w:val="false"/>
          <w:i w:val="false"/>
          <w:color w:val="000000"/>
          <w:sz w:val="28"/>
        </w:rPr>
        <w:t>
      4) тексеру жүргізу үшін тартылатын мамандар, консультанттар және сарапшылар туралы мәліметтер;</w:t>
      </w:r>
    </w:p>
    <w:bookmarkEnd w:id="2986"/>
    <w:bookmarkStart w:name="z3294" w:id="2987"/>
    <w:p>
      <w:pPr>
        <w:spacing w:after="0"/>
        <w:ind w:left="0"/>
        <w:jc w:val="both"/>
      </w:pPr>
      <w:r>
        <w:rPr>
          <w:rFonts w:ascii="Times New Roman"/>
          <w:b w:val="false"/>
          <w:i w:val="false"/>
          <w:color w:val="000000"/>
          <w:sz w:val="28"/>
        </w:rPr>
        <w:t>
      5) қадағалау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қадағалау объектісі;</w:t>
      </w:r>
    </w:p>
    <w:bookmarkEnd w:id="2987"/>
    <w:bookmarkStart w:name="z3295" w:id="2988"/>
    <w:p>
      <w:pPr>
        <w:spacing w:after="0"/>
        <w:ind w:left="0"/>
        <w:jc w:val="both"/>
      </w:pPr>
      <w:r>
        <w:rPr>
          <w:rFonts w:ascii="Times New Roman"/>
          <w:b w:val="false"/>
          <w:i w:val="false"/>
          <w:color w:val="000000"/>
          <w:sz w:val="28"/>
        </w:rPr>
        <w:t>
      6) тексеру нысанасы;</w:t>
      </w:r>
    </w:p>
    <w:bookmarkEnd w:id="2988"/>
    <w:bookmarkStart w:name="z3296" w:id="2989"/>
    <w:p>
      <w:pPr>
        <w:spacing w:after="0"/>
        <w:ind w:left="0"/>
        <w:jc w:val="both"/>
      </w:pPr>
      <w:r>
        <w:rPr>
          <w:rFonts w:ascii="Times New Roman"/>
          <w:b w:val="false"/>
          <w:i w:val="false"/>
          <w:color w:val="000000"/>
          <w:sz w:val="28"/>
        </w:rPr>
        <w:t>
      7) тексеру жүргізу мерзімі;</w:t>
      </w:r>
    </w:p>
    <w:bookmarkEnd w:id="2989"/>
    <w:bookmarkStart w:name="z3297" w:id="2990"/>
    <w:p>
      <w:pPr>
        <w:spacing w:after="0"/>
        <w:ind w:left="0"/>
        <w:jc w:val="both"/>
      </w:pPr>
      <w:r>
        <w:rPr>
          <w:rFonts w:ascii="Times New Roman"/>
          <w:b w:val="false"/>
          <w:i w:val="false"/>
          <w:color w:val="000000"/>
          <w:sz w:val="28"/>
        </w:rPr>
        <w:t>
      8) тексеру жүргізу негіздері;</w:t>
      </w:r>
    </w:p>
    <w:bookmarkEnd w:id="2990"/>
    <w:bookmarkStart w:name="z3298" w:id="2991"/>
    <w:p>
      <w:pPr>
        <w:spacing w:after="0"/>
        <w:ind w:left="0"/>
        <w:jc w:val="both"/>
      </w:pPr>
      <w:r>
        <w:rPr>
          <w:rFonts w:ascii="Times New Roman"/>
          <w:b w:val="false"/>
          <w:i w:val="false"/>
          <w:color w:val="000000"/>
          <w:sz w:val="28"/>
        </w:rPr>
        <w:t>
      9) актіге қол қоюға уәкілеттік берілген адамның қолтаңбасы және уәкілетті органның мөрі;</w:t>
      </w:r>
    </w:p>
    <w:bookmarkEnd w:id="2991"/>
    <w:bookmarkStart w:name="z3299" w:id="2992"/>
    <w:p>
      <w:pPr>
        <w:spacing w:after="0"/>
        <w:ind w:left="0"/>
        <w:jc w:val="both"/>
      </w:pPr>
      <w:r>
        <w:rPr>
          <w:rFonts w:ascii="Times New Roman"/>
          <w:b w:val="false"/>
          <w:i w:val="false"/>
          <w:color w:val="000000"/>
          <w:sz w:val="28"/>
        </w:rPr>
        <w:t>
      10) қадағалау субъектісі басшысының не оның уәкілетті адамының тексеруді тағайындау туралы актіні алғаны немесе алудан бас тартқаны туралы қолтаңбасы.</w:t>
      </w:r>
    </w:p>
    <w:bookmarkEnd w:id="2992"/>
    <w:bookmarkStart w:name="z3300" w:id="2993"/>
    <w:p>
      <w:pPr>
        <w:spacing w:after="0"/>
        <w:ind w:left="0"/>
        <w:jc w:val="both"/>
      </w:pPr>
      <w:r>
        <w:rPr>
          <w:rFonts w:ascii="Times New Roman"/>
          <w:b w:val="false"/>
          <w:i w:val="false"/>
          <w:color w:val="000000"/>
          <w:sz w:val="28"/>
        </w:rPr>
        <w:t>
      4. Тексеру қадағалау субъектісін алдын ала хабардар етпестен, бірақ тексеруді тағайындау туралы актіні құқықтық статистика және арнайы есепке алу саласындағы уәкілетті органда міндетті түрде тіркей отырып жүргізіледі.</w:t>
      </w:r>
    </w:p>
    <w:bookmarkEnd w:id="2993"/>
    <w:bookmarkStart w:name="z3301" w:id="2994"/>
    <w:p>
      <w:pPr>
        <w:spacing w:after="0"/>
        <w:ind w:left="0"/>
        <w:jc w:val="both"/>
      </w:pPr>
      <w:r>
        <w:rPr>
          <w:rFonts w:ascii="Times New Roman"/>
          <w:b w:val="false"/>
          <w:i w:val="false"/>
          <w:color w:val="000000"/>
          <w:sz w:val="28"/>
        </w:rPr>
        <w:t>
      5. Уәкілетті органның лауазымды адамдарының тексеру жүргізу кезінде:</w:t>
      </w:r>
    </w:p>
    <w:bookmarkEnd w:id="2994"/>
    <w:bookmarkStart w:name="z3302" w:id="2995"/>
    <w:p>
      <w:pPr>
        <w:spacing w:after="0"/>
        <w:ind w:left="0"/>
        <w:jc w:val="both"/>
      </w:pPr>
      <w:r>
        <w:rPr>
          <w:rFonts w:ascii="Times New Roman"/>
          <w:b w:val="false"/>
          <w:i w:val="false"/>
          <w:color w:val="000000"/>
          <w:sz w:val="28"/>
        </w:rPr>
        <w:t>
      1) осы баптың 6-тармағында көрсетілген құжаттарды көрсеткен кезде қадағалау субъектісінің аумағына және үй-жайына кедергісіз кіруге;</w:t>
      </w:r>
    </w:p>
    <w:bookmarkEnd w:id="2995"/>
    <w:bookmarkStart w:name="z3303" w:id="2996"/>
    <w:p>
      <w:pPr>
        <w:spacing w:after="0"/>
        <w:ind w:left="0"/>
        <w:jc w:val="both"/>
      </w:pPr>
      <w:r>
        <w:rPr>
          <w:rFonts w:ascii="Times New Roman"/>
          <w:b w:val="false"/>
          <w:i w:val="false"/>
          <w:color w:val="000000"/>
          <w:sz w:val="28"/>
        </w:rPr>
        <w:t>
      2) қағаз және электрондық жеткізгіштерде құжаттарды (мәліметтерді) не олардың көшірмелерін тексеру нәтижелері туралы актіге қосып тіркеу үшін алуға, сондай-ақ тексерудің міндеттері мен нысанасына сәйкес автоматтандырылған дерекқорға (ақпараттық жүйелерге) қолжетімділік алуға;</w:t>
      </w:r>
    </w:p>
    <w:bookmarkEnd w:id="2996"/>
    <w:bookmarkStart w:name="z3304" w:id="2997"/>
    <w:p>
      <w:pPr>
        <w:spacing w:after="0"/>
        <w:ind w:left="0"/>
        <w:jc w:val="both"/>
      </w:pPr>
      <w:r>
        <w:rPr>
          <w:rFonts w:ascii="Times New Roman"/>
          <w:b w:val="false"/>
          <w:i w:val="false"/>
          <w:color w:val="000000"/>
          <w:sz w:val="28"/>
        </w:rPr>
        <w:t>
      3) мемлекеттік органдардың және ведомстволық бағынысты ұйымдардың мамандарын, консультанттарын және сарапшыларын тартуға құқығы бар.</w:t>
      </w:r>
    </w:p>
    <w:bookmarkEnd w:id="2997"/>
    <w:bookmarkStart w:name="z3305" w:id="2998"/>
    <w:p>
      <w:pPr>
        <w:spacing w:after="0"/>
        <w:ind w:left="0"/>
        <w:jc w:val="both"/>
      </w:pPr>
      <w:r>
        <w:rPr>
          <w:rFonts w:ascii="Times New Roman"/>
          <w:b w:val="false"/>
          <w:i w:val="false"/>
          <w:color w:val="000000"/>
          <w:sz w:val="28"/>
        </w:rPr>
        <w:t>
      6. Лауазымды адамдар тексеру кезінде қызметтік куәлігін және тексеруді тағайындау туралы актіні көрсетуге міндетті.</w:t>
      </w:r>
    </w:p>
    <w:bookmarkEnd w:id="2998"/>
    <w:bookmarkStart w:name="z3306" w:id="2999"/>
    <w:p>
      <w:pPr>
        <w:spacing w:after="0"/>
        <w:ind w:left="0"/>
        <w:jc w:val="both"/>
      </w:pPr>
      <w:r>
        <w:rPr>
          <w:rFonts w:ascii="Times New Roman"/>
          <w:b w:val="false"/>
          <w:i w:val="false"/>
          <w:color w:val="000000"/>
          <w:sz w:val="28"/>
        </w:rPr>
        <w:t>
      7. Тексеруді тағайындау туралы акт қадағалау субъектісіне табыс етілген кез тексеру жүргізудің басталғаны деп есептеледі.</w:t>
      </w:r>
    </w:p>
    <w:bookmarkEnd w:id="2999"/>
    <w:bookmarkStart w:name="z3307" w:id="3000"/>
    <w:p>
      <w:pPr>
        <w:spacing w:after="0"/>
        <w:ind w:left="0"/>
        <w:jc w:val="both"/>
      </w:pPr>
      <w:r>
        <w:rPr>
          <w:rFonts w:ascii="Times New Roman"/>
          <w:b w:val="false"/>
          <w:i w:val="false"/>
          <w:color w:val="000000"/>
          <w:sz w:val="28"/>
        </w:rPr>
        <w:t>
      8. Тексеру жүргізу мерзімі алдағы жұмыстардың көлемі, сондай-ақ қойылған міндеттер ескеріле отырып белгіленеді және он бес жұмыс күнінен аспауға тиіс.</w:t>
      </w:r>
    </w:p>
    <w:bookmarkEnd w:id="3000"/>
    <w:bookmarkStart w:name="z3308" w:id="3001"/>
    <w:p>
      <w:pPr>
        <w:spacing w:after="0"/>
        <w:ind w:left="0"/>
        <w:jc w:val="both"/>
      </w:pPr>
      <w:r>
        <w:rPr>
          <w:rFonts w:ascii="Times New Roman"/>
          <w:b w:val="false"/>
          <w:i w:val="false"/>
          <w:color w:val="000000"/>
          <w:sz w:val="28"/>
        </w:rPr>
        <w:t>
      9. Тексеру жүргізу мерзімін уәкілетті органның басшысы (не оны алмастыратын адам):</w:t>
      </w:r>
    </w:p>
    <w:bookmarkEnd w:id="3001"/>
    <w:bookmarkStart w:name="z3309" w:id="3002"/>
    <w:p>
      <w:pPr>
        <w:spacing w:after="0"/>
        <w:ind w:left="0"/>
        <w:jc w:val="both"/>
      </w:pPr>
      <w:r>
        <w:rPr>
          <w:rFonts w:ascii="Times New Roman"/>
          <w:b w:val="false"/>
          <w:i w:val="false"/>
          <w:color w:val="000000"/>
          <w:sz w:val="28"/>
        </w:rPr>
        <w:t>
      1) Қазақстан Республикасының халықаралық шарттары шеңберінде шетелдік мемлекеттік органдардан ақпарат алу;</w:t>
      </w:r>
    </w:p>
    <w:bookmarkEnd w:id="3002"/>
    <w:bookmarkStart w:name="z3310" w:id="3003"/>
    <w:p>
      <w:pPr>
        <w:spacing w:after="0"/>
        <w:ind w:left="0"/>
        <w:jc w:val="both"/>
      </w:pPr>
      <w:r>
        <w:rPr>
          <w:rFonts w:ascii="Times New Roman"/>
          <w:b w:val="false"/>
          <w:i w:val="false"/>
          <w:color w:val="000000"/>
          <w:sz w:val="28"/>
        </w:rPr>
        <w:t>
      2) күрделі және (немесе) ұзаққа созылатын сараптамалар (талдаулар, сынақтар) жүргізу;</w:t>
      </w:r>
    </w:p>
    <w:bookmarkEnd w:id="3003"/>
    <w:bookmarkStart w:name="z3311" w:id="3004"/>
    <w:p>
      <w:pPr>
        <w:spacing w:after="0"/>
        <w:ind w:left="0"/>
        <w:jc w:val="both"/>
      </w:pPr>
      <w:r>
        <w:rPr>
          <w:rFonts w:ascii="Times New Roman"/>
          <w:b w:val="false"/>
          <w:i w:val="false"/>
          <w:color w:val="000000"/>
          <w:sz w:val="28"/>
        </w:rPr>
        <w:t>
      3) өзіне қатысты тексеру жүргізілетін тұлғаның тұрған жерін анықтау қажет болған жағдайларда ғана осы баптың 8-тармағында айқындалған мерзімдерге бір рет қана ұзарта алады.</w:t>
      </w:r>
    </w:p>
    <w:bookmarkEnd w:id="3004"/>
    <w:bookmarkStart w:name="z3312" w:id="3005"/>
    <w:p>
      <w:pPr>
        <w:spacing w:after="0"/>
        <w:ind w:left="0"/>
        <w:jc w:val="both"/>
      </w:pPr>
      <w:r>
        <w:rPr>
          <w:rFonts w:ascii="Times New Roman"/>
          <w:b w:val="false"/>
          <w:i w:val="false"/>
          <w:color w:val="000000"/>
          <w:sz w:val="28"/>
        </w:rPr>
        <w:t>
      Тексеру жүргізу мерзімдерін ұзарту қадағалау субъектісін хабардар етіп және құқықтық статистика және арнайы есепке алу саласындағы уәкілетті органда тіркете отырып, тексеруді ұзарту туралы қосымша актімен ресімделеді, онда тексеруді тағайындау туралы алдыңғы актінің тіркеу нөмірі мен күні және ұзарту себебі көрсетіледі.</w:t>
      </w:r>
    </w:p>
    <w:bookmarkEnd w:id="3005"/>
    <w:bookmarkStart w:name="z3313" w:id="3006"/>
    <w:p>
      <w:pPr>
        <w:spacing w:after="0"/>
        <w:ind w:left="0"/>
        <w:jc w:val="both"/>
      </w:pPr>
      <w:r>
        <w:rPr>
          <w:rFonts w:ascii="Times New Roman"/>
          <w:b w:val="false"/>
          <w:i w:val="false"/>
          <w:color w:val="000000"/>
          <w:sz w:val="28"/>
        </w:rPr>
        <w:t>
      10. Тексеруді тағайындау туралы актіні қабылдаудан бас тартылған немесе тексеруді жүзеге асыратын лауазымды адамдардың тексеру жүргізу үшін қажет субъектілерге (объектілерге) және (немесе) материалдарға қол жеткізуіне кедергі келтірілген жағдайларда хаттама жасалады, оған тексеруді жүзеге асырған лауазымды адамдар және қадағалау субъектісі не оның уәкілетті өкілі қол қояды.</w:t>
      </w:r>
    </w:p>
    <w:bookmarkEnd w:id="3006"/>
    <w:bookmarkStart w:name="z3314" w:id="3007"/>
    <w:p>
      <w:pPr>
        <w:spacing w:after="0"/>
        <w:ind w:left="0"/>
        <w:jc w:val="both"/>
      </w:pPr>
      <w:r>
        <w:rPr>
          <w:rFonts w:ascii="Times New Roman"/>
          <w:b w:val="false"/>
          <w:i w:val="false"/>
          <w:color w:val="000000"/>
          <w:sz w:val="28"/>
        </w:rPr>
        <w:t>
      11. Қадағалау субъектісі бас тарту себебі туралы жазбаша түсініктеме бере отырып, хаттамаға қол қоюдан бас тартуға құқылы. Тексеруді тағайындау туралы актіні алудан бас тарту тексеруді жүргізбеу үшін негіз болып табылмайды.</w:t>
      </w:r>
    </w:p>
    <w:bookmarkEnd w:id="3007"/>
    <w:bookmarkStart w:name="z3315" w:id="3008"/>
    <w:p>
      <w:pPr>
        <w:spacing w:after="0"/>
        <w:ind w:left="0"/>
        <w:jc w:val="both"/>
      </w:pPr>
      <w:r>
        <w:rPr>
          <w:rFonts w:ascii="Times New Roman"/>
          <w:b w:val="false"/>
          <w:i w:val="false"/>
          <w:color w:val="000000"/>
          <w:sz w:val="28"/>
        </w:rPr>
        <w:t>
      12. Тексеруді жүзеге асыратын лауазымды адамдар тексеру нәтижелері бойынша екі данада тексеру нәтижелері туралы акт жасайды.</w:t>
      </w:r>
    </w:p>
    <w:bookmarkEnd w:id="3008"/>
    <w:bookmarkStart w:name="z3316" w:id="3009"/>
    <w:p>
      <w:pPr>
        <w:spacing w:after="0"/>
        <w:ind w:left="0"/>
        <w:jc w:val="both"/>
      </w:pPr>
      <w:r>
        <w:rPr>
          <w:rFonts w:ascii="Times New Roman"/>
          <w:b w:val="false"/>
          <w:i w:val="false"/>
          <w:color w:val="000000"/>
          <w:sz w:val="28"/>
        </w:rPr>
        <w:t>
      Тексеру нәтижелері туралы актіде:</w:t>
      </w:r>
    </w:p>
    <w:bookmarkEnd w:id="3009"/>
    <w:bookmarkStart w:name="z3317" w:id="3010"/>
    <w:p>
      <w:pPr>
        <w:spacing w:after="0"/>
        <w:ind w:left="0"/>
        <w:jc w:val="both"/>
      </w:pPr>
      <w:r>
        <w:rPr>
          <w:rFonts w:ascii="Times New Roman"/>
          <w:b w:val="false"/>
          <w:i w:val="false"/>
          <w:color w:val="000000"/>
          <w:sz w:val="28"/>
        </w:rPr>
        <w:t>
      1) актінің нөмірі, жасалған күні, уақыты мен орны;</w:t>
      </w:r>
    </w:p>
    <w:bookmarkEnd w:id="3010"/>
    <w:bookmarkStart w:name="z3318" w:id="3011"/>
    <w:p>
      <w:pPr>
        <w:spacing w:after="0"/>
        <w:ind w:left="0"/>
        <w:jc w:val="both"/>
      </w:pPr>
      <w:r>
        <w:rPr>
          <w:rFonts w:ascii="Times New Roman"/>
          <w:b w:val="false"/>
          <w:i w:val="false"/>
          <w:color w:val="000000"/>
          <w:sz w:val="28"/>
        </w:rPr>
        <w:t>
      2) уәкілетті органның атауы;</w:t>
      </w:r>
    </w:p>
    <w:bookmarkEnd w:id="3011"/>
    <w:bookmarkStart w:name="z3319" w:id="3012"/>
    <w:p>
      <w:pPr>
        <w:spacing w:after="0"/>
        <w:ind w:left="0"/>
        <w:jc w:val="both"/>
      </w:pPr>
      <w:r>
        <w:rPr>
          <w:rFonts w:ascii="Times New Roman"/>
          <w:b w:val="false"/>
          <w:i w:val="false"/>
          <w:color w:val="000000"/>
          <w:sz w:val="28"/>
        </w:rPr>
        <w:t>
      3) тексеру жүргізуге негіз болған тексеруді тағайындау туралы актінің күні мен нөмірі;</w:t>
      </w:r>
    </w:p>
    <w:bookmarkEnd w:id="3012"/>
    <w:bookmarkStart w:name="z3320" w:id="3013"/>
    <w:p>
      <w:pPr>
        <w:spacing w:after="0"/>
        <w:ind w:left="0"/>
        <w:jc w:val="both"/>
      </w:pPr>
      <w:r>
        <w:rPr>
          <w:rFonts w:ascii="Times New Roman"/>
          <w:b w:val="false"/>
          <w:i w:val="false"/>
          <w:color w:val="000000"/>
          <w:sz w:val="28"/>
        </w:rPr>
        <w:t>
      4) тексеру жүргізген адамдардың тегі, аты, әкесінің аты (егер ол жеке басын куәландыратын құжатта көрсетілген болса) және лауазымы;</w:t>
      </w:r>
    </w:p>
    <w:bookmarkEnd w:id="3013"/>
    <w:bookmarkStart w:name="z3321" w:id="3014"/>
    <w:p>
      <w:pPr>
        <w:spacing w:after="0"/>
        <w:ind w:left="0"/>
        <w:jc w:val="both"/>
      </w:pPr>
      <w:r>
        <w:rPr>
          <w:rFonts w:ascii="Times New Roman"/>
          <w:b w:val="false"/>
          <w:i w:val="false"/>
          <w:color w:val="000000"/>
          <w:sz w:val="28"/>
        </w:rPr>
        <w:t>
      5) тексеру жүргізу үшін тартылатын мамандар, консультанттар және сарапшылар туралы мәліметтер;</w:t>
      </w:r>
    </w:p>
    <w:bookmarkEnd w:id="3014"/>
    <w:bookmarkStart w:name="z3322" w:id="3015"/>
    <w:p>
      <w:pPr>
        <w:spacing w:after="0"/>
        <w:ind w:left="0"/>
        <w:jc w:val="both"/>
      </w:pPr>
      <w:r>
        <w:rPr>
          <w:rFonts w:ascii="Times New Roman"/>
          <w:b w:val="false"/>
          <w:i w:val="false"/>
          <w:color w:val="000000"/>
          <w:sz w:val="28"/>
        </w:rPr>
        <w:t>
      6) қадағалау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қадағалау объектісі;</w:t>
      </w:r>
    </w:p>
    <w:bookmarkEnd w:id="3015"/>
    <w:bookmarkStart w:name="z3323" w:id="3016"/>
    <w:p>
      <w:pPr>
        <w:spacing w:after="0"/>
        <w:ind w:left="0"/>
        <w:jc w:val="both"/>
      </w:pPr>
      <w:r>
        <w:rPr>
          <w:rFonts w:ascii="Times New Roman"/>
          <w:b w:val="false"/>
          <w:i w:val="false"/>
          <w:color w:val="000000"/>
          <w:sz w:val="28"/>
        </w:rPr>
        <w:t>
      7) тексеру жүргізілген күн, орын және кезең;</w:t>
      </w:r>
    </w:p>
    <w:bookmarkEnd w:id="3016"/>
    <w:bookmarkStart w:name="z3324" w:id="3017"/>
    <w:p>
      <w:pPr>
        <w:spacing w:after="0"/>
        <w:ind w:left="0"/>
        <w:jc w:val="both"/>
      </w:pPr>
      <w:r>
        <w:rPr>
          <w:rFonts w:ascii="Times New Roman"/>
          <w:b w:val="false"/>
          <w:i w:val="false"/>
          <w:color w:val="000000"/>
          <w:sz w:val="28"/>
        </w:rPr>
        <w:t>
      8) тексеру нәтижелері туралы, оның ішінде анықталған бұзушылықтар туралы мәліметтер;</w:t>
      </w:r>
    </w:p>
    <w:bookmarkEnd w:id="3017"/>
    <w:bookmarkStart w:name="z3325" w:id="3018"/>
    <w:p>
      <w:pPr>
        <w:spacing w:after="0"/>
        <w:ind w:left="0"/>
        <w:jc w:val="both"/>
      </w:pPr>
      <w:r>
        <w:rPr>
          <w:rFonts w:ascii="Times New Roman"/>
          <w:b w:val="false"/>
          <w:i w:val="false"/>
          <w:color w:val="000000"/>
          <w:sz w:val="28"/>
        </w:rPr>
        <w:t>
      9) қадағалау субъектісінің, сондай-ақ тексеру жүргізу кезінде қатысқан адамдардың тексеру нәтижелері туралы актімен танысуы немесе танысудан бас тартуы туралы мәліметтер, олардың қолтаңбалары немесе қол қоюдан бас тартуы туралы жазба;</w:t>
      </w:r>
    </w:p>
    <w:bookmarkEnd w:id="3018"/>
    <w:bookmarkStart w:name="z3326" w:id="3019"/>
    <w:p>
      <w:pPr>
        <w:spacing w:after="0"/>
        <w:ind w:left="0"/>
        <w:jc w:val="both"/>
      </w:pPr>
      <w:r>
        <w:rPr>
          <w:rFonts w:ascii="Times New Roman"/>
          <w:b w:val="false"/>
          <w:i w:val="false"/>
          <w:color w:val="000000"/>
          <w:sz w:val="28"/>
        </w:rPr>
        <w:t>
      10) тексеру жүргізген лауазымды адамның қолтаңбасы көрсетіледі.</w:t>
      </w:r>
    </w:p>
    <w:bookmarkEnd w:id="3019"/>
    <w:bookmarkStart w:name="z3327" w:id="3020"/>
    <w:p>
      <w:pPr>
        <w:spacing w:after="0"/>
        <w:ind w:left="0"/>
        <w:jc w:val="both"/>
      </w:pPr>
      <w:r>
        <w:rPr>
          <w:rFonts w:ascii="Times New Roman"/>
          <w:b w:val="false"/>
          <w:i w:val="false"/>
          <w:color w:val="000000"/>
          <w:sz w:val="28"/>
        </w:rPr>
        <w:t>
      13. Қадағалау субъектісі тексеру нәтижелеріне жоғары тұрған лауазымды адамға немесе сотқа Қазақстан Республикасының заңдарында көзделген тәртіппен шағым жасауға құқылы.</w:t>
      </w:r>
    </w:p>
    <w:bookmarkEnd w:id="3020"/>
    <w:bookmarkStart w:name="z3328" w:id="3021"/>
    <w:p>
      <w:pPr>
        <w:spacing w:after="0"/>
        <w:ind w:left="0"/>
        <w:jc w:val="both"/>
      </w:pPr>
      <w:r>
        <w:rPr>
          <w:rFonts w:ascii="Times New Roman"/>
          <w:b w:val="false"/>
          <w:i w:val="false"/>
          <w:color w:val="000000"/>
          <w:sz w:val="28"/>
        </w:rPr>
        <w:t>
      14. Тексеру нәтижелері туралы актіге жүргізілген зерттеулердің (сынақтардың), сараптамалардың қорытындылары және тексеру нәтижелерімен байланысты басқа да құжаттар немесе олардың көшірмелері (олар болған кезде) қоса беріледі.</w:t>
      </w:r>
    </w:p>
    <w:bookmarkEnd w:id="3021"/>
    <w:bookmarkStart w:name="z3329" w:id="3022"/>
    <w:p>
      <w:pPr>
        <w:spacing w:after="0"/>
        <w:ind w:left="0"/>
        <w:jc w:val="both"/>
      </w:pPr>
      <w:r>
        <w:rPr>
          <w:rFonts w:ascii="Times New Roman"/>
          <w:b w:val="false"/>
          <w:i w:val="false"/>
          <w:color w:val="000000"/>
          <w:sz w:val="28"/>
        </w:rPr>
        <w:t>
      15. Тексеру нәтижелері бойынша ескертулер және (немесе) қарсылықтар болған жағдайда, қадағалау субъектісі оларды жазбаша түрде баяндайды.</w:t>
      </w:r>
    </w:p>
    <w:bookmarkEnd w:id="3022"/>
    <w:bookmarkStart w:name="z3330" w:id="3023"/>
    <w:p>
      <w:pPr>
        <w:spacing w:after="0"/>
        <w:ind w:left="0"/>
        <w:jc w:val="both"/>
      </w:pPr>
      <w:r>
        <w:rPr>
          <w:rFonts w:ascii="Times New Roman"/>
          <w:b w:val="false"/>
          <w:i w:val="false"/>
          <w:color w:val="000000"/>
          <w:sz w:val="28"/>
        </w:rPr>
        <w:t>
      Ескертулер және (немесе) қарсылықтар тексеру нәтижелері туралы актіге қоса тіркелуі мүмкін, бұл жөнінде тиісті белгі жасалады.</w:t>
      </w:r>
    </w:p>
    <w:bookmarkEnd w:id="3023"/>
    <w:bookmarkStart w:name="z3331" w:id="3024"/>
    <w:p>
      <w:pPr>
        <w:spacing w:after="0"/>
        <w:ind w:left="0"/>
        <w:jc w:val="both"/>
      </w:pPr>
      <w:r>
        <w:rPr>
          <w:rFonts w:ascii="Times New Roman"/>
          <w:b w:val="false"/>
          <w:i w:val="false"/>
          <w:color w:val="000000"/>
          <w:sz w:val="28"/>
        </w:rPr>
        <w:t>
      Қадағалау субъектісінде түпнұсқа түрінде болатын құжаттардың көшірмелерін қоспағанда, қосымшалардың көшірмелерімен бірге тексеру нәтижелері туралы актінің бір данасы танысу және анықталған бұзушылықтарды жою жөнінде шаралар қабылдау және басқа да әрекеттер үшін қадағалау субъектісіне не оның уәкілетті өкіліне табыс етіледі.</w:t>
      </w:r>
    </w:p>
    <w:bookmarkEnd w:id="3024"/>
    <w:bookmarkStart w:name="z3332" w:id="3025"/>
    <w:p>
      <w:pPr>
        <w:spacing w:after="0"/>
        <w:ind w:left="0"/>
        <w:jc w:val="both"/>
      </w:pPr>
      <w:r>
        <w:rPr>
          <w:rFonts w:ascii="Times New Roman"/>
          <w:b w:val="false"/>
          <w:i w:val="false"/>
          <w:color w:val="000000"/>
          <w:sz w:val="28"/>
        </w:rPr>
        <w:t>
      16. Тексеруді тағайындау туралы актіде көрсетілген тексеруді аяқтау мерзімінен кешіктірілмей тексеру нәтижелері туралы акт қадағалау субъектісіне табыс етілген күн тексеру мерзімінің аяқталуы деп есептеледі.</w:t>
      </w:r>
    </w:p>
    <w:bookmarkEnd w:id="3025"/>
    <w:bookmarkStart w:name="z3333" w:id="3026"/>
    <w:p>
      <w:pPr>
        <w:spacing w:after="0"/>
        <w:ind w:left="0"/>
        <w:jc w:val="both"/>
      </w:pPr>
      <w:r>
        <w:rPr>
          <w:rFonts w:ascii="Times New Roman"/>
          <w:b w:val="false"/>
          <w:i w:val="false"/>
          <w:color w:val="000000"/>
          <w:sz w:val="28"/>
        </w:rPr>
        <w:t>
      17. Тексеру нәтижелері туралы акт мынадай тәсілдермен:</w:t>
      </w:r>
    </w:p>
    <w:bookmarkEnd w:id="3026"/>
    <w:bookmarkStart w:name="z3334" w:id="3027"/>
    <w:p>
      <w:pPr>
        <w:spacing w:after="0"/>
        <w:ind w:left="0"/>
        <w:jc w:val="both"/>
      </w:pPr>
      <w:r>
        <w:rPr>
          <w:rFonts w:ascii="Times New Roman"/>
          <w:b w:val="false"/>
          <w:i w:val="false"/>
          <w:color w:val="000000"/>
          <w:sz w:val="28"/>
        </w:rPr>
        <w:t>
      1) қолма-қол – алғаны туралы белгі қойылғаннан бастап;</w:t>
      </w:r>
    </w:p>
    <w:bookmarkEnd w:id="3027"/>
    <w:bookmarkStart w:name="z3335" w:id="3028"/>
    <w:p>
      <w:pPr>
        <w:spacing w:after="0"/>
        <w:ind w:left="0"/>
        <w:jc w:val="both"/>
      </w:pPr>
      <w:r>
        <w:rPr>
          <w:rFonts w:ascii="Times New Roman"/>
          <w:b w:val="false"/>
          <w:i w:val="false"/>
          <w:color w:val="000000"/>
          <w:sz w:val="28"/>
        </w:rPr>
        <w:t>
      2) поштамен – хабарламасы бар тапсырысты хат жіберу арқылы табыс етіледі.</w:t>
      </w:r>
    </w:p>
    <w:bookmarkEnd w:id="3028"/>
    <w:bookmarkStart w:name="z3336" w:id="3029"/>
    <w:p>
      <w:pPr>
        <w:spacing w:after="0"/>
        <w:ind w:left="0"/>
        <w:jc w:val="both"/>
      </w:pPr>
      <w:r>
        <w:rPr>
          <w:rFonts w:ascii="Times New Roman"/>
          <w:b w:val="false"/>
          <w:i w:val="false"/>
          <w:color w:val="000000"/>
          <w:sz w:val="28"/>
        </w:rPr>
        <w:t xml:space="preserve">
      18. Тексеру жүргізілген кезде Қазақстан Республикасының атом энергиясын пайдалану саласындағы заңнамасының талаптарын бұзушылықтар болмаған жағдайда, тексеру нәтижелері туралы актіге тиісті жазба жасалады. </w:t>
      </w:r>
    </w:p>
    <w:bookmarkEnd w:id="3029"/>
    <w:bookmarkStart w:name="z3337" w:id="3030"/>
    <w:p>
      <w:pPr>
        <w:spacing w:after="0"/>
        <w:ind w:left="0"/>
        <w:jc w:val="both"/>
      </w:pPr>
      <w:r>
        <w:rPr>
          <w:rFonts w:ascii="Times New Roman"/>
          <w:b w:val="false"/>
          <w:i w:val="false"/>
          <w:color w:val="000000"/>
          <w:sz w:val="28"/>
        </w:rPr>
        <w:t>
      19. Тексеру қорытындысы бойынша Қазақстан Республикасының атом энергиясын пайдалану саласындағы заңнамасының талаптарын бұзушылықтар анықталған жағдайда, лауазымды адамдар анықталған бұзушылықтарды жою туралы нұсқама береді, сондай-ақ қадағалау субъектісінің жекелеген қызмет түрлерін тоқтата тұру немесе оларға тыйым салу түрінде жедел ден қою шараларын қабылдайды.</w:t>
      </w:r>
    </w:p>
    <w:bookmarkEnd w:id="3030"/>
    <w:bookmarkStart w:name="z3338" w:id="3031"/>
    <w:p>
      <w:pPr>
        <w:spacing w:after="0"/>
        <w:ind w:left="0"/>
        <w:jc w:val="both"/>
      </w:pPr>
      <w:r>
        <w:rPr>
          <w:rFonts w:ascii="Times New Roman"/>
          <w:b w:val="false"/>
          <w:i w:val="false"/>
          <w:color w:val="000000"/>
          <w:sz w:val="28"/>
        </w:rPr>
        <w:t>
      20. Анықталған бұзушылықтарды жою туралы нұсқамада мыналар көрсетіледі:</w:t>
      </w:r>
    </w:p>
    <w:bookmarkEnd w:id="3031"/>
    <w:bookmarkStart w:name="z3339" w:id="3032"/>
    <w:p>
      <w:pPr>
        <w:spacing w:after="0"/>
        <w:ind w:left="0"/>
        <w:jc w:val="both"/>
      </w:pPr>
      <w:r>
        <w:rPr>
          <w:rFonts w:ascii="Times New Roman"/>
          <w:b w:val="false"/>
          <w:i w:val="false"/>
          <w:color w:val="000000"/>
          <w:sz w:val="28"/>
        </w:rPr>
        <w:t>
      1) нөмірі мен күні;</w:t>
      </w:r>
    </w:p>
    <w:bookmarkEnd w:id="3032"/>
    <w:bookmarkStart w:name="z3340" w:id="3033"/>
    <w:p>
      <w:pPr>
        <w:spacing w:after="0"/>
        <w:ind w:left="0"/>
        <w:jc w:val="both"/>
      </w:pPr>
      <w:r>
        <w:rPr>
          <w:rFonts w:ascii="Times New Roman"/>
          <w:b w:val="false"/>
          <w:i w:val="false"/>
          <w:color w:val="000000"/>
          <w:sz w:val="28"/>
        </w:rPr>
        <w:t>
      2) тексеру жүргізген адамдардың тегі, аты, әкесінің аты (егер ол жеке басын куәландыратын құжатта көрсетілген болса) және лауазымы;</w:t>
      </w:r>
    </w:p>
    <w:bookmarkEnd w:id="3033"/>
    <w:bookmarkStart w:name="z3341" w:id="3034"/>
    <w:p>
      <w:pPr>
        <w:spacing w:after="0"/>
        <w:ind w:left="0"/>
        <w:jc w:val="both"/>
      </w:pPr>
      <w:r>
        <w:rPr>
          <w:rFonts w:ascii="Times New Roman"/>
          <w:b w:val="false"/>
          <w:i w:val="false"/>
          <w:color w:val="000000"/>
          <w:sz w:val="28"/>
        </w:rPr>
        <w:t xml:space="preserve">
      3) қадағалау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қадағалау объектісі; </w:t>
      </w:r>
    </w:p>
    <w:bookmarkEnd w:id="3034"/>
    <w:bookmarkStart w:name="z3342" w:id="3035"/>
    <w:p>
      <w:pPr>
        <w:spacing w:after="0"/>
        <w:ind w:left="0"/>
        <w:jc w:val="both"/>
      </w:pPr>
      <w:r>
        <w:rPr>
          <w:rFonts w:ascii="Times New Roman"/>
          <w:b w:val="false"/>
          <w:i w:val="false"/>
          <w:color w:val="000000"/>
          <w:sz w:val="28"/>
        </w:rPr>
        <w:t>
      4) тексеру нәтижелері туралы актінің нөмірі мен күні;</w:t>
      </w:r>
    </w:p>
    <w:bookmarkEnd w:id="3035"/>
    <w:bookmarkStart w:name="z3343" w:id="3036"/>
    <w:p>
      <w:pPr>
        <w:spacing w:after="0"/>
        <w:ind w:left="0"/>
        <w:jc w:val="both"/>
      </w:pPr>
      <w:r>
        <w:rPr>
          <w:rFonts w:ascii="Times New Roman"/>
          <w:b w:val="false"/>
          <w:i w:val="false"/>
          <w:color w:val="000000"/>
          <w:sz w:val="28"/>
        </w:rPr>
        <w:t>
      5) анықталған бұзушылықтар және оларды жою туралы талап;</w:t>
      </w:r>
    </w:p>
    <w:bookmarkEnd w:id="3036"/>
    <w:bookmarkStart w:name="z3344" w:id="3037"/>
    <w:p>
      <w:pPr>
        <w:spacing w:after="0"/>
        <w:ind w:left="0"/>
        <w:jc w:val="both"/>
      </w:pPr>
      <w:r>
        <w:rPr>
          <w:rFonts w:ascii="Times New Roman"/>
          <w:b w:val="false"/>
          <w:i w:val="false"/>
          <w:color w:val="000000"/>
          <w:sz w:val="28"/>
        </w:rPr>
        <w:t>
      6) нұсқаманы орындау мерзімдері;</w:t>
      </w:r>
    </w:p>
    <w:bookmarkEnd w:id="3037"/>
    <w:bookmarkStart w:name="z3345" w:id="3038"/>
    <w:p>
      <w:pPr>
        <w:spacing w:after="0"/>
        <w:ind w:left="0"/>
        <w:jc w:val="both"/>
      </w:pPr>
      <w:r>
        <w:rPr>
          <w:rFonts w:ascii="Times New Roman"/>
          <w:b w:val="false"/>
          <w:i w:val="false"/>
          <w:color w:val="000000"/>
          <w:sz w:val="28"/>
        </w:rPr>
        <w:t>
      7) шағым жасау тәртібі.</w:t>
      </w:r>
    </w:p>
    <w:bookmarkEnd w:id="3038"/>
    <w:bookmarkStart w:name="z3346" w:id="3039"/>
    <w:p>
      <w:pPr>
        <w:spacing w:after="0"/>
        <w:ind w:left="0"/>
        <w:jc w:val="both"/>
      </w:pPr>
      <w:r>
        <w:rPr>
          <w:rFonts w:ascii="Times New Roman"/>
          <w:b w:val="false"/>
          <w:i w:val="false"/>
          <w:color w:val="000000"/>
          <w:sz w:val="28"/>
        </w:rPr>
        <w:t>
      21. Адамдардың өмірі мен денсаулығына қатер төндіретін айрықша жағдайларда лауазымды адамның қадағалау субъектісінің жекелеген қызмет түрлерін соттың шешімінсіз үш тәуліктен аспайтын мерзімге тоқтата тұруға немесе оларға тыйым салуға құқығы бар. Көрсетілген мерзімде уәкілетті орган (лауазымды адам) әкімшілік құқық бұзушылық туралы материалдарды сотқа жіберуге міндетті.</w:t>
      </w:r>
    </w:p>
    <w:bookmarkEnd w:id="3039"/>
    <w:bookmarkStart w:name="z3347" w:id="3040"/>
    <w:p>
      <w:pPr>
        <w:spacing w:after="0"/>
        <w:ind w:left="0"/>
        <w:jc w:val="both"/>
      </w:pPr>
      <w:r>
        <w:rPr>
          <w:rFonts w:ascii="Times New Roman"/>
          <w:b w:val="false"/>
          <w:i w:val="false"/>
          <w:color w:val="000000"/>
          <w:sz w:val="28"/>
        </w:rPr>
        <w:t>
      Қадағалау субъектісінің жекелеген қызмет түрлерін тоқтата тұру немесе оларға тыйым салу туралы нұсқама сот қаулысы шығарылғанға дейін қолданылады.</w:t>
      </w:r>
    </w:p>
    <w:bookmarkEnd w:id="3040"/>
    <w:bookmarkStart w:name="z3348" w:id="3041"/>
    <w:p>
      <w:pPr>
        <w:spacing w:after="0"/>
        <w:ind w:left="0"/>
        <w:jc w:val="both"/>
      </w:pPr>
      <w:r>
        <w:rPr>
          <w:rFonts w:ascii="Times New Roman"/>
          <w:b w:val="false"/>
          <w:i w:val="false"/>
          <w:color w:val="000000"/>
          <w:sz w:val="28"/>
        </w:rPr>
        <w:t>
      22. Қадағалау субъектісінің жекелеген қызмет түрлерін тоқтата тұру немесе оларға тыйым салу туралы нұсқамада мыналар көрсетіледі:</w:t>
      </w:r>
    </w:p>
    <w:bookmarkEnd w:id="3041"/>
    <w:bookmarkStart w:name="z3349" w:id="3042"/>
    <w:p>
      <w:pPr>
        <w:spacing w:after="0"/>
        <w:ind w:left="0"/>
        <w:jc w:val="both"/>
      </w:pPr>
      <w:r>
        <w:rPr>
          <w:rFonts w:ascii="Times New Roman"/>
          <w:b w:val="false"/>
          <w:i w:val="false"/>
          <w:color w:val="000000"/>
          <w:sz w:val="28"/>
        </w:rPr>
        <w:t>
      1) нөмірі, жасалу күні мен орны;</w:t>
      </w:r>
    </w:p>
    <w:bookmarkEnd w:id="3042"/>
    <w:bookmarkStart w:name="z3350" w:id="3043"/>
    <w:p>
      <w:pPr>
        <w:spacing w:after="0"/>
        <w:ind w:left="0"/>
        <w:jc w:val="both"/>
      </w:pPr>
      <w:r>
        <w:rPr>
          <w:rFonts w:ascii="Times New Roman"/>
          <w:b w:val="false"/>
          <w:i w:val="false"/>
          <w:color w:val="000000"/>
          <w:sz w:val="28"/>
        </w:rPr>
        <w:t>
      2) осы нұсқаманы берген адамдардың тегі, аты, әкесінің аты (егер ол жеке басын куәландыратын құжатта көрсетілген болса) және лауазымы;</w:t>
      </w:r>
    </w:p>
    <w:bookmarkEnd w:id="3043"/>
    <w:bookmarkStart w:name="z3351" w:id="3044"/>
    <w:p>
      <w:pPr>
        <w:spacing w:after="0"/>
        <w:ind w:left="0"/>
        <w:jc w:val="both"/>
      </w:pPr>
      <w:r>
        <w:rPr>
          <w:rFonts w:ascii="Times New Roman"/>
          <w:b w:val="false"/>
          <w:i w:val="false"/>
          <w:color w:val="000000"/>
          <w:sz w:val="28"/>
        </w:rPr>
        <w:t xml:space="preserve">
      3) қадағалау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қадағалау объектісі; </w:t>
      </w:r>
    </w:p>
    <w:bookmarkEnd w:id="3044"/>
    <w:bookmarkStart w:name="z3352" w:id="3045"/>
    <w:p>
      <w:pPr>
        <w:spacing w:after="0"/>
        <w:ind w:left="0"/>
        <w:jc w:val="both"/>
      </w:pPr>
      <w:r>
        <w:rPr>
          <w:rFonts w:ascii="Times New Roman"/>
          <w:b w:val="false"/>
          <w:i w:val="false"/>
          <w:color w:val="000000"/>
          <w:sz w:val="28"/>
        </w:rPr>
        <w:t>
      4) тексеру нәтижелері туралы актінің нөмірі мен күні;</w:t>
      </w:r>
    </w:p>
    <w:bookmarkEnd w:id="3045"/>
    <w:bookmarkStart w:name="z3353" w:id="3046"/>
    <w:p>
      <w:pPr>
        <w:spacing w:after="0"/>
        <w:ind w:left="0"/>
        <w:jc w:val="both"/>
      </w:pPr>
      <w:r>
        <w:rPr>
          <w:rFonts w:ascii="Times New Roman"/>
          <w:b w:val="false"/>
          <w:i w:val="false"/>
          <w:color w:val="000000"/>
          <w:sz w:val="28"/>
        </w:rPr>
        <w:t>
      5) осы шараны қолдану негізі;</w:t>
      </w:r>
    </w:p>
    <w:bookmarkEnd w:id="3046"/>
    <w:bookmarkStart w:name="z3354" w:id="3047"/>
    <w:p>
      <w:pPr>
        <w:spacing w:after="0"/>
        <w:ind w:left="0"/>
        <w:jc w:val="both"/>
      </w:pPr>
      <w:r>
        <w:rPr>
          <w:rFonts w:ascii="Times New Roman"/>
          <w:b w:val="false"/>
          <w:i w:val="false"/>
          <w:color w:val="000000"/>
          <w:sz w:val="28"/>
        </w:rPr>
        <w:t>
      6) қызметті жүзеге асыруы уақытша тоқтата тұруға немесе оған тыйым салуға жататын объект;</w:t>
      </w:r>
    </w:p>
    <w:bookmarkEnd w:id="3047"/>
    <w:bookmarkStart w:name="z3355" w:id="3048"/>
    <w:p>
      <w:pPr>
        <w:spacing w:after="0"/>
        <w:ind w:left="0"/>
        <w:jc w:val="both"/>
      </w:pPr>
      <w:r>
        <w:rPr>
          <w:rFonts w:ascii="Times New Roman"/>
          <w:b w:val="false"/>
          <w:i w:val="false"/>
          <w:color w:val="000000"/>
          <w:sz w:val="28"/>
        </w:rPr>
        <w:t>
      7) қызметтің іс жүзінде тоқтатыла тұру уақыты;</w:t>
      </w:r>
    </w:p>
    <w:bookmarkEnd w:id="3048"/>
    <w:bookmarkStart w:name="z3356" w:id="3049"/>
    <w:p>
      <w:pPr>
        <w:spacing w:after="0"/>
        <w:ind w:left="0"/>
        <w:jc w:val="both"/>
      </w:pPr>
      <w:r>
        <w:rPr>
          <w:rFonts w:ascii="Times New Roman"/>
          <w:b w:val="false"/>
          <w:i w:val="false"/>
          <w:color w:val="000000"/>
          <w:sz w:val="28"/>
        </w:rPr>
        <w:t>
      8) тұлғаның түсініктемелері;</w:t>
      </w:r>
    </w:p>
    <w:bookmarkEnd w:id="3049"/>
    <w:bookmarkStart w:name="z3357" w:id="3050"/>
    <w:p>
      <w:pPr>
        <w:spacing w:after="0"/>
        <w:ind w:left="0"/>
        <w:jc w:val="both"/>
      </w:pPr>
      <w:r>
        <w:rPr>
          <w:rFonts w:ascii="Times New Roman"/>
          <w:b w:val="false"/>
          <w:i w:val="false"/>
          <w:color w:val="000000"/>
          <w:sz w:val="28"/>
        </w:rPr>
        <w:t xml:space="preserve">
      9) істі дұрыс шешу үшін қажет өзге де деректер. </w:t>
      </w:r>
    </w:p>
    <w:bookmarkEnd w:id="3050"/>
    <w:bookmarkStart w:name="z3358" w:id="3051"/>
    <w:p>
      <w:pPr>
        <w:spacing w:after="0"/>
        <w:ind w:left="0"/>
        <w:jc w:val="both"/>
      </w:pPr>
      <w:r>
        <w:rPr>
          <w:rFonts w:ascii="Times New Roman"/>
          <w:b w:val="false"/>
          <w:i w:val="false"/>
          <w:color w:val="000000"/>
          <w:sz w:val="28"/>
        </w:rPr>
        <w:t xml:space="preserve">
      23. Анықталған бұзушылықтарды жою туралы нұсқама және қадағалау субъектісінің жекелеген қызмет түрлерін тоқтата тұру немесе оларға тыйым салу туралы нұсқама қадағалау субъектісіне немесе оның өкіліне осы баптың 17-тармағында көрсетілген тәсілдердің бірімен табыс етіледі. </w:t>
      </w:r>
    </w:p>
    <w:bookmarkEnd w:id="3051"/>
    <w:bookmarkStart w:name="z3359" w:id="3052"/>
    <w:p>
      <w:pPr>
        <w:spacing w:after="0"/>
        <w:ind w:left="0"/>
        <w:jc w:val="both"/>
      </w:pPr>
      <w:r>
        <w:rPr>
          <w:rFonts w:ascii="Times New Roman"/>
          <w:b w:val="false"/>
          <w:i w:val="false"/>
          <w:color w:val="000000"/>
          <w:sz w:val="28"/>
        </w:rPr>
        <w:t>
      24. Нұсқамалар қадағалау субъектілерінің орындауы үшін міндетті болып табылады.</w:t>
      </w:r>
    </w:p>
    <w:bookmarkEnd w:id="3052"/>
    <w:bookmarkStart w:name="z3360" w:id="3053"/>
    <w:p>
      <w:pPr>
        <w:spacing w:after="0"/>
        <w:ind w:left="0"/>
        <w:jc w:val="both"/>
      </w:pPr>
      <w:r>
        <w:rPr>
          <w:rFonts w:ascii="Times New Roman"/>
          <w:b w:val="false"/>
          <w:i w:val="false"/>
          <w:color w:val="000000"/>
          <w:sz w:val="28"/>
        </w:rPr>
        <w:t>
      25. Лауазымды адамдар беретін нұсқамаларға жоғары тұрған лауазымды адамға немесе сотқа Қазақстан Республикасының заңдарында белгіленген тәртіппен шағым жасалуы мүмкін.".</w:t>
      </w:r>
    </w:p>
    <w:bookmarkEnd w:id="3053"/>
    <w:bookmarkStart w:name="z3361" w:id="3054"/>
    <w:p>
      <w:pPr>
        <w:spacing w:after="0"/>
        <w:ind w:left="0"/>
        <w:jc w:val="both"/>
      </w:pPr>
      <w:r>
        <w:rPr>
          <w:rFonts w:ascii="Times New Roman"/>
          <w:b w:val="false"/>
          <w:i w:val="false"/>
          <w:color w:val="000000"/>
          <w:sz w:val="28"/>
        </w:rPr>
        <w:t xml:space="preserve">
      115.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3-құжат):</w:t>
      </w:r>
    </w:p>
    <w:bookmarkEnd w:id="3054"/>
    <w:bookmarkStart w:name="z3362" w:id="30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30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364" w:id="3056"/>
    <w:p>
      <w:pPr>
        <w:spacing w:after="0"/>
        <w:ind w:left="0"/>
        <w:jc w:val="both"/>
      </w:pPr>
      <w:r>
        <w:rPr>
          <w:rFonts w:ascii="Times New Roman"/>
          <w:b w:val="false"/>
          <w:i w:val="false"/>
          <w:color w:val="000000"/>
          <w:sz w:val="28"/>
        </w:rPr>
        <w:t xml:space="preserve">
      "5. Осы баптың 1-тармағының 4) тармақшасында көзделген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және Қазақстан Республикасының Кәсіпкерлік кодексіне және осы Заңға сәйкес бақылау субъектісіне (объектісіне) бармай профилактикалық бақылау нысанында жүзеге асырылады.";</w:t>
      </w:r>
    </w:p>
    <w:bookmarkEnd w:id="3056"/>
    <w:bookmarkStart w:name="z3365" w:id="3057"/>
    <w:p>
      <w:pPr>
        <w:spacing w:after="0"/>
        <w:ind w:left="0"/>
        <w:jc w:val="both"/>
      </w:pPr>
      <w:r>
        <w:rPr>
          <w:rFonts w:ascii="Times New Roman"/>
          <w:b w:val="false"/>
          <w:i w:val="false"/>
          <w:color w:val="000000"/>
          <w:sz w:val="28"/>
        </w:rPr>
        <w:t>
      мынадай мазмұндағы 5-1, 5-2, 5-3, 5-4, 5-5, 5-6, 5-7, 5-8 және 5-9-тармақтармен толықтырылсын:</w:t>
      </w:r>
    </w:p>
    <w:bookmarkEnd w:id="3057"/>
    <w:bookmarkStart w:name="z3366" w:id="3058"/>
    <w:p>
      <w:pPr>
        <w:spacing w:after="0"/>
        <w:ind w:left="0"/>
        <w:jc w:val="both"/>
      </w:pPr>
      <w:r>
        <w:rPr>
          <w:rFonts w:ascii="Times New Roman"/>
          <w:b w:val="false"/>
          <w:i w:val="false"/>
          <w:color w:val="000000"/>
          <w:sz w:val="28"/>
        </w:rPr>
        <w:t>
      "5-1. Бақылау субъектісіне (объектісіне) бармай профилактикалық бақылаудың мақсаттары бұзушылықтардың дер кезінде жолын кесу және оларға жол бермеу, зергерлік және басқа да бұйымдарды өндірушіге және (немесе) өткізушіге уәкілетті орган субъектіге (объектіге) бармай профилактикалық бақылау нәтижелері бойынша анықтаған бұзушылықтарды өз бетінше жою құқығын беру, және зергерлік және басқа да бұйымдарды өндірушіге және (немесе) өткізушіге әкімшілік жүктемені азайту болып табылады.</w:t>
      </w:r>
    </w:p>
    <w:bookmarkEnd w:id="3058"/>
    <w:bookmarkStart w:name="z3367" w:id="3059"/>
    <w:p>
      <w:pPr>
        <w:spacing w:after="0"/>
        <w:ind w:left="0"/>
        <w:jc w:val="both"/>
      </w:pPr>
      <w:r>
        <w:rPr>
          <w:rFonts w:ascii="Times New Roman"/>
          <w:b w:val="false"/>
          <w:i w:val="false"/>
          <w:color w:val="000000"/>
          <w:sz w:val="28"/>
        </w:rPr>
        <w:t>
      5-2. Бақылау субъектісіне (объектісіне) бармай профилактикалық бақылау уәкілетті органда бар деректерді:</w:t>
      </w:r>
    </w:p>
    <w:bookmarkEnd w:id="3059"/>
    <w:bookmarkStart w:name="z3368" w:id="3060"/>
    <w:p>
      <w:pPr>
        <w:spacing w:after="0"/>
        <w:ind w:left="0"/>
        <w:jc w:val="both"/>
      </w:pPr>
      <w:r>
        <w:rPr>
          <w:rFonts w:ascii="Times New Roman"/>
          <w:b w:val="false"/>
          <w:i w:val="false"/>
          <w:color w:val="000000"/>
          <w:sz w:val="28"/>
        </w:rPr>
        <w:t>
      1) уәкілетті органдардан алынған мәліметтерді;</w:t>
      </w:r>
    </w:p>
    <w:bookmarkEnd w:id="3060"/>
    <w:bookmarkStart w:name="z3369" w:id="3061"/>
    <w:p>
      <w:pPr>
        <w:spacing w:after="0"/>
        <w:ind w:left="0"/>
        <w:jc w:val="both"/>
      </w:pPr>
      <w:r>
        <w:rPr>
          <w:rFonts w:ascii="Times New Roman"/>
          <w:b w:val="false"/>
          <w:i w:val="false"/>
          <w:color w:val="000000"/>
          <w:sz w:val="28"/>
        </w:rPr>
        <w:t>
      2) өзге де уәкілетті мемлекеттік органдардың мәліметтерін;</w:t>
      </w:r>
    </w:p>
    <w:bookmarkEnd w:id="3061"/>
    <w:bookmarkStart w:name="z3370" w:id="3062"/>
    <w:p>
      <w:pPr>
        <w:spacing w:after="0"/>
        <w:ind w:left="0"/>
        <w:jc w:val="both"/>
      </w:pPr>
      <w:r>
        <w:rPr>
          <w:rFonts w:ascii="Times New Roman"/>
          <w:b w:val="false"/>
          <w:i w:val="false"/>
          <w:color w:val="000000"/>
          <w:sz w:val="28"/>
        </w:rPr>
        <w:t>
      3) зергерлік және басқа да бұйымдарды өндірушінің және (немесе) өткізушінің қызметі бойынша түрлі ақпарат көздерінен алынған мәліметтерді өзара салыстыру жолымен жүргізіледі.</w:t>
      </w:r>
    </w:p>
    <w:bookmarkEnd w:id="3062"/>
    <w:bookmarkStart w:name="z3371" w:id="3063"/>
    <w:p>
      <w:pPr>
        <w:spacing w:after="0"/>
        <w:ind w:left="0"/>
        <w:jc w:val="both"/>
      </w:pPr>
      <w:r>
        <w:rPr>
          <w:rFonts w:ascii="Times New Roman"/>
          <w:b w:val="false"/>
          <w:i w:val="false"/>
          <w:color w:val="000000"/>
          <w:sz w:val="28"/>
        </w:rPr>
        <w:t>
      5-3. Бақылау субъектісіне (объектісіне) бармай профилактикалық бақылауды уәкілетті орган тоқсан сайын есепті кезеңнен кейінгі айдың 25-күнінен кешіктірмей жүзеге асырады.</w:t>
      </w:r>
    </w:p>
    <w:bookmarkEnd w:id="3063"/>
    <w:bookmarkStart w:name="z3372" w:id="3064"/>
    <w:p>
      <w:pPr>
        <w:spacing w:after="0"/>
        <w:ind w:left="0"/>
        <w:jc w:val="both"/>
      </w:pPr>
      <w:r>
        <w:rPr>
          <w:rFonts w:ascii="Times New Roman"/>
          <w:b w:val="false"/>
          <w:i w:val="false"/>
          <w:color w:val="000000"/>
          <w:sz w:val="28"/>
        </w:rPr>
        <w:t>
      5-4. Бақылау субъектісіне (объектісіне) бармай профилактикалық бақылау нәтижелері бойынша зергерлік және басқа да бұйымдарды өндірушінің және (немесе) өткізушінің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анықталған бұзушылықтардың сипаттамасын қоса тіркей отырып, хабарлама ресімдейді және жібереді.</w:t>
      </w:r>
    </w:p>
    <w:bookmarkEnd w:id="3064"/>
    <w:bookmarkStart w:name="z3373" w:id="3065"/>
    <w:p>
      <w:pPr>
        <w:spacing w:after="0"/>
        <w:ind w:left="0"/>
        <w:jc w:val="both"/>
      </w:pPr>
      <w:r>
        <w:rPr>
          <w:rFonts w:ascii="Times New Roman"/>
          <w:b w:val="false"/>
          <w:i w:val="false"/>
          <w:color w:val="000000"/>
          <w:sz w:val="28"/>
        </w:rPr>
        <w:t>
      5-5. Хабарлама зергерлік және басқа да бұйымдарды өндірушіге және (немесе) өткізушіге қол қойғызып, жеке өзіне немесе жөнелту және алу фактілерін растайтын өзге тәсілмен табыс етілуге тиіс.</w:t>
      </w:r>
    </w:p>
    <w:bookmarkEnd w:id="3065"/>
    <w:bookmarkStart w:name="z3374" w:id="3066"/>
    <w:p>
      <w:pPr>
        <w:spacing w:after="0"/>
        <w:ind w:left="0"/>
        <w:jc w:val="both"/>
      </w:pPr>
      <w:r>
        <w:rPr>
          <w:rFonts w:ascii="Times New Roman"/>
          <w:b w:val="false"/>
          <w:i w:val="false"/>
          <w:color w:val="000000"/>
          <w:sz w:val="28"/>
        </w:rPr>
        <w:t xml:space="preserve">
      Бұл ретте төменде санамаланған тәсілдердің бірімен жіберілген хабарлама зергерлік және басқа да бұйымдарды өндірушіге және (немесе) өткізушіге мынадай жағдайларда: </w:t>
      </w:r>
    </w:p>
    <w:bookmarkEnd w:id="3066"/>
    <w:bookmarkStart w:name="z3375" w:id="3067"/>
    <w:p>
      <w:pPr>
        <w:spacing w:after="0"/>
        <w:ind w:left="0"/>
        <w:jc w:val="both"/>
      </w:pPr>
      <w:r>
        <w:rPr>
          <w:rFonts w:ascii="Times New Roman"/>
          <w:b w:val="false"/>
          <w:i w:val="false"/>
          <w:color w:val="000000"/>
          <w:sz w:val="28"/>
        </w:rPr>
        <w:t>
      1) қолма-қол – зергерлік және басқа да бұйымдарды өндіруші және (немесе) өткізуші хабарламаға алғаны туралы белгі қойған күннен бастап;</w:t>
      </w:r>
    </w:p>
    <w:bookmarkEnd w:id="3067"/>
    <w:bookmarkStart w:name="z3376" w:id="3068"/>
    <w:p>
      <w:pPr>
        <w:spacing w:after="0"/>
        <w:ind w:left="0"/>
        <w:jc w:val="both"/>
      </w:pPr>
      <w:r>
        <w:rPr>
          <w:rFonts w:ascii="Times New Roman"/>
          <w:b w:val="false"/>
          <w:i w:val="false"/>
          <w:color w:val="000000"/>
          <w:sz w:val="28"/>
        </w:rPr>
        <w:t xml:space="preserve">
      2) электрондық тәсілмен –зергерлік және басқа да бұйымды өндірушінің атаулы таңбасын уәкілетті ұйымда тіркеу кезінде өтініште көрсетілген зергерлік және басқа да бұйымдарды өндірушінің және (немесе) өткізушінің электрондық мекенжайына уәкілетті орган жөнелткен күннен бастап; </w:t>
      </w:r>
    </w:p>
    <w:bookmarkEnd w:id="3068"/>
    <w:bookmarkStart w:name="z3377" w:id="3069"/>
    <w:p>
      <w:pPr>
        <w:spacing w:after="0"/>
        <w:ind w:left="0"/>
        <w:jc w:val="both"/>
      </w:pPr>
      <w:r>
        <w:rPr>
          <w:rFonts w:ascii="Times New Roman"/>
          <w:b w:val="false"/>
          <w:i w:val="false"/>
          <w:color w:val="000000"/>
          <w:sz w:val="28"/>
        </w:rPr>
        <w:t xml:space="preserve">
      3) поштамен – тапсырысты хатпен табыс етілді деп есептеледі. </w:t>
      </w:r>
    </w:p>
    <w:bookmarkEnd w:id="3069"/>
    <w:bookmarkStart w:name="z3378" w:id="3070"/>
    <w:p>
      <w:pPr>
        <w:spacing w:after="0"/>
        <w:ind w:left="0"/>
        <w:jc w:val="both"/>
      </w:pPr>
      <w:r>
        <w:rPr>
          <w:rFonts w:ascii="Times New Roman"/>
          <w:b w:val="false"/>
          <w:i w:val="false"/>
          <w:color w:val="000000"/>
          <w:sz w:val="28"/>
        </w:rPr>
        <w:t>
      5-6. Бақылау субъектісіне (объектісіне) бармай профилактикалық бақылау нәтижелері бойынша анықталған бұзушылықтарды жою туралы хабарламаны зергерлік және басқа да бұйымдарды өндіруші және (немесе) өткізуші, сұрау салудың өзінде орындаудың неғұрлым ұзақ мерзімі көрсетілген жағдайларды қоспағанда, ол табыс етілген (алынған) күннен кейінгі күннен бастап он жұмыс күні ішінде орындауға тиіс.</w:t>
      </w:r>
    </w:p>
    <w:bookmarkEnd w:id="3070"/>
    <w:bookmarkStart w:name="z3379" w:id="3071"/>
    <w:p>
      <w:pPr>
        <w:spacing w:after="0"/>
        <w:ind w:left="0"/>
        <w:jc w:val="both"/>
      </w:pPr>
      <w:r>
        <w:rPr>
          <w:rFonts w:ascii="Times New Roman"/>
          <w:b w:val="false"/>
          <w:i w:val="false"/>
          <w:color w:val="000000"/>
          <w:sz w:val="28"/>
        </w:rPr>
        <w:t xml:space="preserve">
      5-7. Зергерлік және басқа да бұйымдарды өндіруші және (немесе) өткізуші хабарламада көрсетілген бұзушылықтармен келіспеген жағдайда, хабарламаны жіберген уәкілетті органға хабарлама табыс етілген (алынған) күннен кейінгі күннен бастап бес жұмыс күні ішінде қарсылық жіберуге құқылы. </w:t>
      </w:r>
    </w:p>
    <w:bookmarkEnd w:id="3071"/>
    <w:bookmarkStart w:name="z3380" w:id="3072"/>
    <w:p>
      <w:pPr>
        <w:spacing w:after="0"/>
        <w:ind w:left="0"/>
        <w:jc w:val="both"/>
      </w:pPr>
      <w:r>
        <w:rPr>
          <w:rFonts w:ascii="Times New Roman"/>
          <w:b w:val="false"/>
          <w:i w:val="false"/>
          <w:color w:val="000000"/>
          <w:sz w:val="28"/>
        </w:rPr>
        <w:t>
      5-8. Уәкілетті орган зергерлік және басқа да бұйымдарды өндіруші және (немесе) өткізуші ұсынған хабарламаның орындалуы туралы есепке талдау жүргізеді және уәкілетті орган бекіткен нысан бойынша бақылау субъектісіне (объектісіне) бармай профилактикалық бақылау нәтижелері бойынша анықталған бұзушылықтарды растау және (немесе) растамау туралы қорытынды жасайды.</w:t>
      </w:r>
    </w:p>
    <w:bookmarkEnd w:id="3072"/>
    <w:bookmarkStart w:name="z3381" w:id="3073"/>
    <w:p>
      <w:pPr>
        <w:spacing w:after="0"/>
        <w:ind w:left="0"/>
        <w:jc w:val="both"/>
      </w:pPr>
      <w:r>
        <w:rPr>
          <w:rFonts w:ascii="Times New Roman"/>
          <w:b w:val="false"/>
          <w:i w:val="false"/>
          <w:color w:val="000000"/>
          <w:sz w:val="28"/>
        </w:rPr>
        <w:t>
      Осы тармақта көрсетілген қорытынды зергерлік және басқа да бұйымдарды өндіруші және (немесе) өткізуші хабарламаның орындалуы туралы есепті ұсынған күннен кейінгі күннен бастап бес жұмыс күні ішінде жасалады.</w:t>
      </w:r>
    </w:p>
    <w:bookmarkEnd w:id="3073"/>
    <w:bookmarkStart w:name="z3382" w:id="3074"/>
    <w:p>
      <w:pPr>
        <w:spacing w:after="0"/>
        <w:ind w:left="0"/>
        <w:jc w:val="both"/>
      </w:pPr>
      <w:r>
        <w:rPr>
          <w:rFonts w:ascii="Times New Roman"/>
          <w:b w:val="false"/>
          <w:i w:val="false"/>
          <w:color w:val="000000"/>
          <w:sz w:val="28"/>
        </w:rPr>
        <w:t>
      5-9. Бақылау субъектісіне (объектісіне) бармай профилактикалық бақылау нәтижелері бойынша анықталған бұзушылықтарды жою туралы хабарламаны белгіленген мерзімде орындамау зергерлік және басқа да бұйымдарды өндірушіге және (немесе) өткізушіге қатысты бақылау субъектісіне (объектісіне) бару арқылы профилактикалық бақылауды тағайындауға алып келеді.";</w:t>
      </w:r>
    </w:p>
    <w:bookmarkEnd w:id="3074"/>
    <w:bookmarkStart w:name="z3383" w:id="3075"/>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алып тасталсын.</w:t>
      </w:r>
    </w:p>
    <w:bookmarkEnd w:id="3075"/>
    <w:bookmarkStart w:name="z3384" w:id="3076"/>
    <w:p>
      <w:pPr>
        <w:spacing w:after="0"/>
        <w:ind w:left="0"/>
        <w:jc w:val="both"/>
      </w:pPr>
      <w:r>
        <w:rPr>
          <w:rFonts w:ascii="Times New Roman"/>
          <w:b w:val="false"/>
          <w:i w:val="false"/>
          <w:color w:val="000000"/>
          <w:sz w:val="28"/>
        </w:rPr>
        <w:t xml:space="preserve">
      116.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w:t>
      </w:r>
    </w:p>
    <w:bookmarkEnd w:id="3076"/>
    <w:bookmarkStart w:name="z3385" w:id="307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26) тармақшасы</w:t>
      </w:r>
      <w:r>
        <w:rPr>
          <w:rFonts w:ascii="Times New Roman"/>
          <w:b w:val="false"/>
          <w:i w:val="false"/>
          <w:color w:val="000000"/>
          <w:sz w:val="28"/>
        </w:rPr>
        <w:t xml:space="preserve"> алып тасталсын;</w:t>
      </w:r>
    </w:p>
    <w:bookmarkEnd w:id="3077"/>
    <w:bookmarkStart w:name="z3386" w:id="3078"/>
    <w:p>
      <w:pPr>
        <w:spacing w:after="0"/>
        <w:ind w:left="0"/>
        <w:jc w:val="both"/>
      </w:pPr>
      <w:r>
        <w:rPr>
          <w:rFonts w:ascii="Times New Roman"/>
          <w:b w:val="false"/>
          <w:i w:val="false"/>
          <w:color w:val="000000"/>
          <w:sz w:val="28"/>
        </w:rPr>
        <w:t xml:space="preserve">
      2) 18-баптың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 мынадай редакцияда жазылсын:</w:t>
      </w:r>
    </w:p>
    <w:bookmarkEnd w:id="3078"/>
    <w:bookmarkStart w:name="z3387" w:id="3079"/>
    <w:p>
      <w:pPr>
        <w:spacing w:after="0"/>
        <w:ind w:left="0"/>
        <w:jc w:val="both"/>
      </w:pPr>
      <w:r>
        <w:rPr>
          <w:rFonts w:ascii="Times New Roman"/>
          <w:b w:val="false"/>
          <w:i w:val="false"/>
          <w:color w:val="000000"/>
          <w:sz w:val="28"/>
        </w:rPr>
        <w:t xml:space="preserve">
      "Жеке кәсіпкерлік субъектілерінің мүдделерін қозғайтын заң жобасының тұжырымдамасы осы Заңның </w:t>
      </w:r>
      <w:r>
        <w:rPr>
          <w:rFonts w:ascii="Times New Roman"/>
          <w:b w:val="false"/>
          <w:i w:val="false"/>
          <w:color w:val="000000"/>
          <w:sz w:val="28"/>
        </w:rPr>
        <w:t>19-бабында</w:t>
      </w:r>
      <w:r>
        <w:rPr>
          <w:rFonts w:ascii="Times New Roman"/>
          <w:b w:val="false"/>
          <w:i w:val="false"/>
          <w:color w:val="000000"/>
          <w:sz w:val="28"/>
        </w:rPr>
        <w:t xml:space="preserve"> көзделген тәртіппен сараптама қорытындысын алу үшін заң жобасының тұжырымдамасына сәйкес келетін, әзірлеуші мемлекеттік органның жанынан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құрылған сараптама кеңесіне және Қазақстан Республикасының Ұлттық кәсіпкерлер палатасына жіберілуге тиіс.";</w:t>
      </w:r>
    </w:p>
    <w:bookmarkEnd w:id="3079"/>
    <w:bookmarkStart w:name="z3388" w:id="30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3080"/>
    <w:bookmarkStart w:name="z3389" w:id="3081"/>
    <w:p>
      <w:pPr>
        <w:spacing w:after="0"/>
        <w:ind w:left="0"/>
        <w:jc w:val="both"/>
      </w:pPr>
      <w:r>
        <w:rPr>
          <w:rFonts w:ascii="Times New Roman"/>
          <w:b w:val="false"/>
          <w:i w:val="false"/>
          <w:color w:val="000000"/>
          <w:sz w:val="28"/>
        </w:rPr>
        <w:t>
      "19-бап. Жеке кәсіпкерлік субъектілерінің мүдделерін қозғайтын нормативтік құқықтық актілерді әзірлеу және қабылдау ерекшеліктері</w:t>
      </w:r>
    </w:p>
    <w:bookmarkEnd w:id="3081"/>
    <w:bookmarkStart w:name="z3390" w:id="3082"/>
    <w:p>
      <w:pPr>
        <w:spacing w:after="0"/>
        <w:ind w:left="0"/>
        <w:jc w:val="both"/>
      </w:pPr>
      <w:r>
        <w:rPr>
          <w:rFonts w:ascii="Times New Roman"/>
          <w:b w:val="false"/>
          <w:i w:val="false"/>
          <w:color w:val="000000"/>
          <w:sz w:val="28"/>
        </w:rPr>
        <w:t>
      1. Әзірлеуші органдар кәсіпкерлік субъектілерінің мүдделерін қозғайтын нормативтік құқықтық актінің тиісті жобасын сараптама қорытындыларын алу үшін, оның ішінде осы жобаны мүдделі мемлекеттік органдармен әрбір келесі келісу кезінде ашық нормативтік құқықтық актілер интернет-порталында орналастырғаны туралы хабарламаны сараптама кеңестеріне және Қазақстан Республикасының Ұлттық кәсіпкерлер палатасына жібереді.</w:t>
      </w:r>
    </w:p>
    <w:bookmarkEnd w:id="3082"/>
    <w:bookmarkStart w:name="z3391" w:id="3083"/>
    <w:p>
      <w:pPr>
        <w:spacing w:after="0"/>
        <w:ind w:left="0"/>
        <w:jc w:val="both"/>
      </w:pPr>
      <w:r>
        <w:rPr>
          <w:rFonts w:ascii="Times New Roman"/>
          <w:b w:val="false"/>
          <w:i w:val="false"/>
          <w:color w:val="000000"/>
          <w:sz w:val="28"/>
        </w:rPr>
        <w:t>
      Сараптама кеңестерінің мүшелері және Қазақстан Республикасының Ұлттық кәсіпкерлер палатасы сараптама қорытындысын белгіленген мерзімде ұсынбаған жағдайда, нормативтік құқықтық актінің жобасы ескертусіз келісілді деп есептеледі.</w:t>
      </w:r>
    </w:p>
    <w:bookmarkEnd w:id="3083"/>
    <w:bookmarkStart w:name="z3392" w:id="3084"/>
    <w:p>
      <w:pPr>
        <w:spacing w:after="0"/>
        <w:ind w:left="0"/>
        <w:jc w:val="both"/>
      </w:pPr>
      <w:r>
        <w:rPr>
          <w:rFonts w:ascii="Times New Roman"/>
          <w:b w:val="false"/>
          <w:i w:val="false"/>
          <w:color w:val="000000"/>
          <w:sz w:val="28"/>
        </w:rPr>
        <w:t xml:space="preserve">
      Бұл ретте тиісті жобаларды келісу кезінде мемлекеттік органдарға әзірлеуші мемлекеттік органдардан тиісті мемлекеттік орган айқындаған, бірақ сараптама кеңесінің мүшесі және Қазақстан Республикасының Ұлттық кәсіпкерлер палатасы хабарламаларды алған күннен бастап он жұмыс күнінен аз емес мерзімдерде сараптама қорытындысын ұсынбаған сараптама кеңестерінің мүшелерінен және Қазақстан Республикасының Ұлттық кәсіпкерлер палатасынан сараптама қорытындыларын алуды талап етуге тыйым салынады. </w:t>
      </w:r>
    </w:p>
    <w:bookmarkEnd w:id="3084"/>
    <w:bookmarkStart w:name="z3393" w:id="3085"/>
    <w:p>
      <w:pPr>
        <w:spacing w:after="0"/>
        <w:ind w:left="0"/>
        <w:jc w:val="both"/>
      </w:pPr>
      <w:r>
        <w:rPr>
          <w:rFonts w:ascii="Times New Roman"/>
          <w:b w:val="false"/>
          <w:i w:val="false"/>
          <w:color w:val="000000"/>
          <w:sz w:val="28"/>
        </w:rPr>
        <w:t xml:space="preserve">
      2. Жеке кәсіпкерлік субъектілерінің мүдделерін қозғайтын нормативтік құқықтық актілердің жобаларына қатысты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жағдайларда және тәртіппен реттеушілік әсерге талдау жүргізіледі. </w:t>
      </w:r>
    </w:p>
    <w:bookmarkEnd w:id="3085"/>
    <w:bookmarkStart w:name="z3394" w:id="3086"/>
    <w:p>
      <w:pPr>
        <w:spacing w:after="0"/>
        <w:ind w:left="0"/>
        <w:jc w:val="both"/>
      </w:pPr>
      <w:r>
        <w:rPr>
          <w:rFonts w:ascii="Times New Roman"/>
          <w:b w:val="false"/>
          <w:i w:val="false"/>
          <w:color w:val="000000"/>
          <w:sz w:val="28"/>
        </w:rPr>
        <w:t>
      3. Сараптама қорытындылары сараптама кеңесі мүшесінің немесе Қазақстан Республикасының Ұлттық кәсіпкерлер палатасының жазбаша ұстанымын білдіреді, ұсынымдық сипатта болады және заң жобасының тұжырымдамасына, нормативтік құқықтық актінің жобасына ол қабылданғанға дейін, оның ішінде осы жобаны мүдделі мемлекеттік органдармен әрбір келесі келісу кезінде міндетті қосымшалар болып табылады.</w:t>
      </w:r>
    </w:p>
    <w:bookmarkEnd w:id="3086"/>
    <w:bookmarkStart w:name="z3395" w:id="3087"/>
    <w:p>
      <w:pPr>
        <w:spacing w:after="0"/>
        <w:ind w:left="0"/>
        <w:jc w:val="both"/>
      </w:pPr>
      <w:r>
        <w:rPr>
          <w:rFonts w:ascii="Times New Roman"/>
          <w:b w:val="false"/>
          <w:i w:val="false"/>
          <w:color w:val="000000"/>
          <w:sz w:val="28"/>
        </w:rPr>
        <w:t>
      Сараптама қорытындылары қазақ және орыс тілдерінде ұсынылады.</w:t>
      </w:r>
    </w:p>
    <w:bookmarkEnd w:id="3087"/>
    <w:bookmarkStart w:name="z3396" w:id="3088"/>
    <w:p>
      <w:pPr>
        <w:spacing w:after="0"/>
        <w:ind w:left="0"/>
        <w:jc w:val="both"/>
      </w:pPr>
      <w:r>
        <w:rPr>
          <w:rFonts w:ascii="Times New Roman"/>
          <w:b w:val="false"/>
          <w:i w:val="false"/>
          <w:color w:val="000000"/>
          <w:sz w:val="28"/>
        </w:rPr>
        <w:t xml:space="preserve">
      4. Әзірлеуші органдар сараптама қорытындыларын қарауды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асырады.</w:t>
      </w:r>
    </w:p>
    <w:bookmarkEnd w:id="3088"/>
    <w:bookmarkStart w:name="z3397" w:id="3089"/>
    <w:p>
      <w:pPr>
        <w:spacing w:after="0"/>
        <w:ind w:left="0"/>
        <w:jc w:val="both"/>
      </w:pPr>
      <w:r>
        <w:rPr>
          <w:rFonts w:ascii="Times New Roman"/>
          <w:b w:val="false"/>
          <w:i w:val="false"/>
          <w:color w:val="000000"/>
          <w:sz w:val="28"/>
        </w:rPr>
        <w:t>
      5. Жеке кәсіпкерлік субъектілерінің мүдделерін қозғайтын нормативтік құқықтық актіні қолданысқа енгізу мерзімдері Қазақстан Республикасының заңдарында белгіленетін талаптарға сәйкес қызметін жүзеге асыруға дайындалу үшін жеке кәсіпкерлік субъектілеріне қажетті мерзімдер негізге алынып белгіленуге тиіс.</w:t>
      </w:r>
    </w:p>
    <w:bookmarkEnd w:id="3089"/>
    <w:bookmarkStart w:name="z3398" w:id="3090"/>
    <w:p>
      <w:pPr>
        <w:spacing w:after="0"/>
        <w:ind w:left="0"/>
        <w:jc w:val="both"/>
      </w:pPr>
      <w:r>
        <w:rPr>
          <w:rFonts w:ascii="Times New Roman"/>
          <w:b w:val="false"/>
          <w:i w:val="false"/>
          <w:color w:val="000000"/>
          <w:sz w:val="28"/>
        </w:rPr>
        <w:t>
      Нормативтік құқықтық актілерді қолданысқа енгізу тәртібі мен мерзімдері жеке кәсіпкерлік субъектілеріне нұқсан келтірмеуге тиіс.</w:t>
      </w:r>
    </w:p>
    <w:bookmarkEnd w:id="3090"/>
    <w:bookmarkStart w:name="z3399" w:id="3091"/>
    <w:p>
      <w:pPr>
        <w:spacing w:after="0"/>
        <w:ind w:left="0"/>
        <w:jc w:val="both"/>
      </w:pPr>
      <w:r>
        <w:rPr>
          <w:rFonts w:ascii="Times New Roman"/>
          <w:b w:val="false"/>
          <w:i w:val="false"/>
          <w:color w:val="000000"/>
          <w:sz w:val="28"/>
        </w:rPr>
        <w:t>
      6. Осы бапта көзделген рәсімдер жеке кәсіпкерлік субъектілерінің мүдделерін қозғайтын нормативтік құқықтық актілерді қабылдаудың міндетті шарттары болып табылады.</w:t>
      </w:r>
    </w:p>
    <w:bookmarkEnd w:id="3091"/>
    <w:bookmarkStart w:name="z3400" w:id="3092"/>
    <w:p>
      <w:pPr>
        <w:spacing w:after="0"/>
        <w:ind w:left="0"/>
        <w:jc w:val="both"/>
      </w:pPr>
      <w:r>
        <w:rPr>
          <w:rFonts w:ascii="Times New Roman"/>
          <w:b w:val="false"/>
          <w:i w:val="false"/>
          <w:color w:val="000000"/>
          <w:sz w:val="28"/>
        </w:rPr>
        <w:t>
      7. Жеке кәсіпкерлік субъектілерінің мүдделерін қозғайтын нормативтік құқықтық актілердің жобалары оларды сараптама кеңесі және Қазақстан Республикасының Ұлттық кәсіпкерлер палатасы қарағанға дейін, интернет-ресурстарда орналастыруды қоса алғанда, бұқаралық ақпарат құралдарында міндетті түрде жариялануға (таратылуға) жатады.";</w:t>
      </w:r>
    </w:p>
    <w:bookmarkEnd w:id="3092"/>
    <w:bookmarkStart w:name="z3401" w:id="3093"/>
    <w:p>
      <w:pPr>
        <w:spacing w:after="0"/>
        <w:ind w:left="0"/>
        <w:jc w:val="both"/>
      </w:pPr>
      <w:r>
        <w:rPr>
          <w:rFonts w:ascii="Times New Roman"/>
          <w:b w:val="false"/>
          <w:i w:val="false"/>
          <w:color w:val="000000"/>
          <w:sz w:val="28"/>
        </w:rPr>
        <w:t xml:space="preserve">
      4) 29-баптың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3093"/>
    <w:bookmarkStart w:name="z3402" w:id="3094"/>
    <w:p>
      <w:pPr>
        <w:spacing w:after="0"/>
        <w:ind w:left="0"/>
        <w:jc w:val="both"/>
      </w:pPr>
      <w:r>
        <w:rPr>
          <w:rFonts w:ascii="Times New Roman"/>
          <w:b w:val="false"/>
          <w:i w:val="false"/>
          <w:color w:val="000000"/>
          <w:sz w:val="28"/>
        </w:rPr>
        <w:t xml:space="preserve">
      4) тармақша мынадай редакцияда жазылсын: </w:t>
      </w:r>
    </w:p>
    <w:bookmarkEnd w:id="3094"/>
    <w:bookmarkStart w:name="z3403" w:id="3095"/>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30-бабына</w:t>
      </w:r>
      <w:r>
        <w:rPr>
          <w:rFonts w:ascii="Times New Roman"/>
          <w:b w:val="false"/>
          <w:i w:val="false"/>
          <w:color w:val="000000"/>
          <w:sz w:val="28"/>
        </w:rPr>
        <w:t xml:space="preserve"> сәйкес ғылыми сараптама қорытындысы және олар болған кезде сараптама кеңесінің мүшелері мен Қазақстан Республикасының Ұлттық кәсіпкерлер палатасының өзге де сараптама қорытындылары;";</w:t>
      </w:r>
    </w:p>
    <w:bookmarkEnd w:id="3095"/>
    <w:bookmarkStart w:name="z3404" w:id="3096"/>
    <w:p>
      <w:pPr>
        <w:spacing w:after="0"/>
        <w:ind w:left="0"/>
        <w:jc w:val="both"/>
      </w:pPr>
      <w:r>
        <w:rPr>
          <w:rFonts w:ascii="Times New Roman"/>
          <w:b w:val="false"/>
          <w:i w:val="false"/>
          <w:color w:val="000000"/>
          <w:sz w:val="28"/>
        </w:rPr>
        <w:t>
      мынадай мазмұндағы 6) тармақшамен толықтырылсын:</w:t>
      </w:r>
    </w:p>
    <w:bookmarkEnd w:id="3096"/>
    <w:bookmarkStart w:name="z3405" w:id="3097"/>
    <w:p>
      <w:pPr>
        <w:spacing w:after="0"/>
        <w:ind w:left="0"/>
        <w:jc w:val="both"/>
      </w:pPr>
      <w:r>
        <w:rPr>
          <w:rFonts w:ascii="Times New Roman"/>
          <w:b w:val="false"/>
          <w:i w:val="false"/>
          <w:color w:val="000000"/>
          <w:sz w:val="28"/>
        </w:rPr>
        <w:t xml:space="preserve">
      "6) жеке кәсіпкерлік субъектілерінің мүдделерін қозғайтын нормативтік құқықтық актілердің жобаларына қатысты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жағдайларда реттеушілік әсерді талдау.";</w:t>
      </w:r>
    </w:p>
    <w:bookmarkEnd w:id="3097"/>
    <w:bookmarkStart w:name="z3406" w:id="3098"/>
    <w:p>
      <w:pPr>
        <w:spacing w:after="0"/>
        <w:ind w:left="0"/>
        <w:jc w:val="both"/>
      </w:pPr>
      <w:r>
        <w:rPr>
          <w:rFonts w:ascii="Times New Roman"/>
          <w:b w:val="false"/>
          <w:i w:val="false"/>
          <w:color w:val="000000"/>
          <w:sz w:val="28"/>
        </w:rPr>
        <w:t xml:space="preserve">
      5) 37-баптың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3098"/>
    <w:bookmarkStart w:name="z3407" w:id="3099"/>
    <w:p>
      <w:pPr>
        <w:spacing w:after="0"/>
        <w:ind w:left="0"/>
        <w:jc w:val="both"/>
      </w:pPr>
      <w:r>
        <w:rPr>
          <w:rFonts w:ascii="Times New Roman"/>
          <w:b w:val="false"/>
          <w:i w:val="false"/>
          <w:color w:val="000000"/>
          <w:sz w:val="28"/>
        </w:rPr>
        <w:t xml:space="preserve">
      6) 44-баптың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6) тармақшасы мынадай редакцияда жазылсын:</w:t>
      </w:r>
    </w:p>
    <w:bookmarkEnd w:id="3099"/>
    <w:bookmarkStart w:name="z3408" w:id="3100"/>
    <w:p>
      <w:pPr>
        <w:spacing w:after="0"/>
        <w:ind w:left="0"/>
        <w:jc w:val="both"/>
      </w:pPr>
      <w:r>
        <w:rPr>
          <w:rFonts w:ascii="Times New Roman"/>
          <w:b w:val="false"/>
          <w:i w:val="false"/>
          <w:color w:val="000000"/>
          <w:sz w:val="28"/>
        </w:rPr>
        <w:t xml:space="preserve">
      "6) жеке кәсіпкерлік субъектілерінің мүдделерін қозғаса және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тиісті мемлекеттік органның сараптама кеңесімен және Қазақстан Республикасының Ұлттық кәсіпкерлер палатасымен келісу рәсімі сақталмай қабылданса;". </w:t>
      </w:r>
    </w:p>
    <w:bookmarkEnd w:id="3100"/>
    <w:bookmarkStart w:name="z3409" w:id="3101"/>
    <w:p>
      <w:pPr>
        <w:spacing w:after="0"/>
        <w:ind w:left="0"/>
        <w:jc w:val="both"/>
      </w:pPr>
      <w:r>
        <w:rPr>
          <w:rFonts w:ascii="Times New Roman"/>
          <w:b w:val="false"/>
          <w:i w:val="false"/>
          <w:color w:val="000000"/>
          <w:sz w:val="28"/>
        </w:rPr>
        <w:t xml:space="preserve">
      117.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48-құжат; 2017 ж., № 13, 45-құжат; № 22-III, 109-құжат;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 мәселелері бойынша өзгерістер мен толықтырулар енгізу туралы" 2018 жылғы 16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01"/>
    <w:bookmarkStart w:name="z3410" w:id="310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35) тармақшасы</w:t>
      </w:r>
      <w:r>
        <w:rPr>
          <w:rFonts w:ascii="Times New Roman"/>
          <w:b w:val="false"/>
          <w:i w:val="false"/>
          <w:color w:val="000000"/>
          <w:sz w:val="28"/>
        </w:rPr>
        <w:t xml:space="preserve"> мынадай редакцияда жазылсын:</w:t>
      </w:r>
    </w:p>
    <w:bookmarkEnd w:id="3102"/>
    <w:bookmarkStart w:name="z3411" w:id="3103"/>
    <w:p>
      <w:pPr>
        <w:spacing w:after="0"/>
        <w:ind w:left="0"/>
        <w:jc w:val="both"/>
      </w:pPr>
      <w:r>
        <w:rPr>
          <w:rFonts w:ascii="Times New Roman"/>
          <w:b w:val="false"/>
          <w:i w:val="false"/>
          <w:color w:val="000000"/>
          <w:sz w:val="28"/>
        </w:rPr>
        <w:t xml:space="preserve">
      "35)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bookmarkEnd w:id="3103"/>
    <w:bookmarkStart w:name="z3412" w:id="3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8-тараудың</w:t>
      </w:r>
      <w:r>
        <w:rPr>
          <w:rFonts w:ascii="Times New Roman"/>
          <w:b w:val="false"/>
          <w:i w:val="false"/>
          <w:color w:val="000000"/>
          <w:sz w:val="28"/>
        </w:rPr>
        <w:t xml:space="preserve"> тақырыбы "саласындағы" деген сөзден кейін "Қазақстан Республикасының халықты жұмыспен қамту туралы заңнамасының сақталуын" деген сөздермен толықтырылсын;</w:t>
      </w:r>
    </w:p>
    <w:bookmarkEnd w:id="3104"/>
    <w:bookmarkStart w:name="z3413" w:id="31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w:t>
      </w:r>
      <w:r>
        <w:rPr>
          <w:rFonts w:ascii="Times New Roman"/>
          <w:b w:val="false"/>
          <w:i w:val="false"/>
          <w:color w:val="000000"/>
          <w:sz w:val="28"/>
        </w:rPr>
        <w:t xml:space="preserve"> мынадай редакцияда жазылсын: </w:t>
      </w:r>
    </w:p>
    <w:bookmarkEnd w:id="3105"/>
    <w:bookmarkStart w:name="z3414" w:id="3106"/>
    <w:p>
      <w:pPr>
        <w:spacing w:after="0"/>
        <w:ind w:left="0"/>
        <w:jc w:val="both"/>
      </w:pPr>
      <w:r>
        <w:rPr>
          <w:rFonts w:ascii="Times New Roman"/>
          <w:b w:val="false"/>
          <w:i w:val="false"/>
          <w:color w:val="000000"/>
          <w:sz w:val="28"/>
        </w:rPr>
        <w:t>
      "36-бап. Қазақстан Республикасының халықты жұмыспен қамту туралы заңнамасының сақталуын мемлекеттік бақылау</w:t>
      </w:r>
    </w:p>
    <w:bookmarkEnd w:id="3106"/>
    <w:bookmarkStart w:name="z3415" w:id="3107"/>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заңнамасының сақталуын мемлекеттік бақылауды халықты жұмыспен қамту мәселелері жөніндегі уәкілетті орган және жергілікті атқарушы органдар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асырады.".</w:t>
      </w:r>
    </w:p>
    <w:bookmarkEnd w:id="3107"/>
    <w:bookmarkStart w:name="z3416" w:id="3108"/>
    <w:p>
      <w:pPr>
        <w:spacing w:after="0"/>
        <w:ind w:left="0"/>
        <w:jc w:val="both"/>
      </w:pPr>
      <w:r>
        <w:rPr>
          <w:rFonts w:ascii="Times New Roman"/>
          <w:b w:val="false"/>
          <w:i w:val="false"/>
          <w:color w:val="000000"/>
          <w:sz w:val="28"/>
        </w:rPr>
        <w:t xml:space="preserve">
      118.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Парламентің Жаршысы, 2016 ж., № 8-І, 64-құжат; № 24, 124, 126-құжаттар; 2017 ж., № 24, 115-құжат):</w:t>
      </w:r>
    </w:p>
    <w:bookmarkEnd w:id="3108"/>
    <w:bookmarkStart w:name="z3417" w:id="3109"/>
    <w:p>
      <w:pPr>
        <w:spacing w:after="0"/>
        <w:ind w:left="0"/>
        <w:jc w:val="both"/>
      </w:pPr>
      <w:r>
        <w:rPr>
          <w:rFonts w:ascii="Times New Roman"/>
          <w:b w:val="false"/>
          <w:i w:val="false"/>
          <w:color w:val="000000"/>
          <w:sz w:val="28"/>
        </w:rPr>
        <w:t xml:space="preserve">
      23-баптың </w:t>
      </w:r>
      <w:r>
        <w:rPr>
          <w:rFonts w:ascii="Times New Roman"/>
          <w:b w:val="false"/>
          <w:i w:val="false"/>
          <w:color w:val="000000"/>
          <w:sz w:val="28"/>
        </w:rPr>
        <w:t>2-тармағы</w:t>
      </w:r>
      <w:r>
        <w:rPr>
          <w:rFonts w:ascii="Times New Roman"/>
          <w:b w:val="false"/>
          <w:i w:val="false"/>
          <w:color w:val="000000"/>
          <w:sz w:val="28"/>
        </w:rPr>
        <w:t xml:space="preserve"> 3) тармақшасының алтыншы абзацы мынадай редакцияда жазылсын: </w:t>
      </w:r>
    </w:p>
    <w:bookmarkEnd w:id="3109"/>
    <w:bookmarkStart w:name="z3418" w:id="3110"/>
    <w:p>
      <w:pPr>
        <w:spacing w:after="0"/>
        <w:ind w:left="0"/>
        <w:jc w:val="both"/>
      </w:pPr>
      <w:r>
        <w:rPr>
          <w:rFonts w:ascii="Times New Roman"/>
          <w:b w:val="false"/>
          <w:i w:val="false"/>
          <w:color w:val="000000"/>
          <w:sz w:val="28"/>
        </w:rPr>
        <w:t>
      "банкноттарды, монеталарды және құндылықтарды, оның ішінде бағалы металдарды, асыл тастарды және олардан жасалған бұйымдарды инкассациялауды;".</w:t>
      </w:r>
    </w:p>
    <w:bookmarkEnd w:id="3110"/>
    <w:bookmarkStart w:name="z3419" w:id="3111"/>
    <w:p>
      <w:pPr>
        <w:spacing w:after="0"/>
        <w:ind w:left="0"/>
        <w:jc w:val="both"/>
      </w:pPr>
      <w:r>
        <w:rPr>
          <w:rFonts w:ascii="Times New Roman"/>
          <w:b w:val="false"/>
          <w:i w:val="false"/>
          <w:color w:val="000000"/>
          <w:sz w:val="28"/>
        </w:rPr>
        <w:t xml:space="preserve">
      119.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w:t>
      </w:r>
    </w:p>
    <w:bookmarkEnd w:id="3111"/>
    <w:bookmarkStart w:name="z3420" w:id="3112"/>
    <w:p>
      <w:pPr>
        <w:spacing w:after="0"/>
        <w:ind w:left="0"/>
        <w:jc w:val="both"/>
      </w:pPr>
      <w:r>
        <w:rPr>
          <w:rFonts w:ascii="Times New Roman"/>
          <w:b w:val="false"/>
          <w:i w:val="false"/>
          <w:color w:val="000000"/>
          <w:sz w:val="28"/>
        </w:rPr>
        <w:t xml:space="preserve">
      1) 42-баптың </w:t>
      </w:r>
      <w:r>
        <w:rPr>
          <w:rFonts w:ascii="Times New Roman"/>
          <w:b w:val="false"/>
          <w:i w:val="false"/>
          <w:color w:val="000000"/>
          <w:sz w:val="28"/>
        </w:rPr>
        <w:t>5-тармағының</w:t>
      </w:r>
      <w:r>
        <w:rPr>
          <w:rFonts w:ascii="Times New Roman"/>
          <w:b w:val="false"/>
          <w:i w:val="false"/>
          <w:color w:val="000000"/>
          <w:sz w:val="28"/>
        </w:rPr>
        <w:t xml:space="preserve"> үшінші бөлігі мынадай редакцияда жазылсын:</w:t>
      </w:r>
    </w:p>
    <w:bookmarkEnd w:id="3112"/>
    <w:bookmarkStart w:name="z3421" w:id="3113"/>
    <w:p>
      <w:pPr>
        <w:spacing w:after="0"/>
        <w:ind w:left="0"/>
        <w:jc w:val="both"/>
      </w:pPr>
      <w:r>
        <w:rPr>
          <w:rFonts w:ascii="Times New Roman"/>
          <w:b w:val="false"/>
          <w:i w:val="false"/>
          <w:color w:val="000000"/>
          <w:sz w:val="28"/>
        </w:rPr>
        <w:t>
      "Электрондық ақшаның иесін сәйкестендіруді электрондық ақша эмитенті электрондық ақша иесінің өзі қатысқан және жеке басын куәландыратын құжатын көрсеткен кезде не банкаралық ақша аударымдары жүйесінің операциялық орталығынан қолжетімді дереккөздерден алынған мәліметтер негізінде қашықтан сәйкестендіру арқылы, сондай-ақ Қазақстан Республикасы заңнамасының талаптарына қайшы келмейтін өзге де тәсілмен жүргізеді.";</w:t>
      </w:r>
    </w:p>
    <w:bookmarkEnd w:id="3113"/>
    <w:bookmarkStart w:name="z3422" w:id="3114"/>
    <w:p>
      <w:pPr>
        <w:spacing w:after="0"/>
        <w:ind w:left="0"/>
        <w:jc w:val="both"/>
      </w:pPr>
      <w:r>
        <w:rPr>
          <w:rFonts w:ascii="Times New Roman"/>
          <w:b w:val="false"/>
          <w:i w:val="false"/>
          <w:color w:val="000000"/>
          <w:sz w:val="28"/>
        </w:rPr>
        <w:t xml:space="preserve">
      2) 45-баптың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2) тармақшасы мынадай редакцияда жазылсын:</w:t>
      </w:r>
    </w:p>
    <w:bookmarkEnd w:id="3114"/>
    <w:bookmarkStart w:name="z3423" w:id="3115"/>
    <w:p>
      <w:pPr>
        <w:spacing w:after="0"/>
        <w:ind w:left="0"/>
        <w:jc w:val="both"/>
      </w:pPr>
      <w:r>
        <w:rPr>
          <w:rFonts w:ascii="Times New Roman"/>
          <w:b w:val="false"/>
          <w:i w:val="false"/>
          <w:color w:val="000000"/>
          <w:sz w:val="28"/>
        </w:rPr>
        <w:t>
      "2) бастамашының қолтаңбасы және Қазақстан Республикасының жеке кәсіпкерлік субъектілерін және заңды тұлғалар шыққан елдің заңнамасына сәйкес мөрі жоқ бейрезидент – заңды тұлғаларын қоспағанда, мөрінің бедері қамтылуға тиіс.".</w:t>
      </w:r>
    </w:p>
    <w:bookmarkEnd w:id="3115"/>
    <w:bookmarkStart w:name="z3424" w:id="3116"/>
    <w:p>
      <w:pPr>
        <w:spacing w:after="0"/>
        <w:ind w:left="0"/>
        <w:jc w:val="both"/>
      </w:pPr>
      <w:r>
        <w:rPr>
          <w:rFonts w:ascii="Times New Roman"/>
          <w:b w:val="false"/>
          <w:i w:val="false"/>
          <w:color w:val="000000"/>
          <w:sz w:val="28"/>
        </w:rPr>
        <w:t xml:space="preserve">
      120.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22-III, 108-құжат):</w:t>
      </w:r>
    </w:p>
    <w:bookmarkEnd w:id="3116"/>
    <w:bookmarkStart w:name="z3425" w:id="3117"/>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6) тармақшасындағы</w:t>
      </w:r>
      <w:r>
        <w:rPr>
          <w:rFonts w:ascii="Times New Roman"/>
          <w:b w:val="false"/>
          <w:i w:val="false"/>
          <w:color w:val="000000"/>
          <w:sz w:val="28"/>
        </w:rPr>
        <w:t xml:space="preserve"> "553-бабы 3-тармағы кестесінің 2-бағаны 14-жолының үшінші және алтыншы абзацтары," деген сөздер алып тасталсын;</w:t>
      </w:r>
    </w:p>
    <w:bookmarkEnd w:id="3117"/>
    <w:bookmarkStart w:name="z3426" w:id="31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он төртінші абзацы мынадай редакцияда жазылсын: </w:t>
      </w:r>
    </w:p>
    <w:bookmarkEnd w:id="3118"/>
    <w:bookmarkStart w:name="z3427" w:id="3119"/>
    <w:p>
      <w:pPr>
        <w:spacing w:after="0"/>
        <w:ind w:left="0"/>
        <w:jc w:val="both"/>
      </w:pPr>
      <w:r>
        <w:rPr>
          <w:rFonts w:ascii="Times New Roman"/>
          <w:b w:val="false"/>
          <w:i w:val="false"/>
          <w:color w:val="000000"/>
          <w:sz w:val="28"/>
        </w:rPr>
        <w:t>
      "4) жүктерді халықаралық тасымалдау қызметтері бойынша қосылған құн салығын төлеушілер.";</w:t>
      </w:r>
    </w:p>
    <w:bookmarkEnd w:id="3119"/>
    <w:bookmarkStart w:name="z3428" w:id="3120"/>
    <w:p>
      <w:pPr>
        <w:spacing w:after="0"/>
        <w:ind w:left="0"/>
        <w:jc w:val="both"/>
      </w:pPr>
      <w:r>
        <w:rPr>
          <w:rFonts w:ascii="Times New Roman"/>
          <w:b w:val="false"/>
          <w:i w:val="false"/>
          <w:color w:val="000000"/>
          <w:sz w:val="28"/>
        </w:rPr>
        <w:t xml:space="preserve">
      3) мынадай мазмұндағы 43-1 және 43-2-баптармен толықтырылсын: </w:t>
      </w:r>
    </w:p>
    <w:bookmarkEnd w:id="3120"/>
    <w:bookmarkStart w:name="z3429" w:id="3121"/>
    <w:p>
      <w:pPr>
        <w:spacing w:after="0"/>
        <w:ind w:left="0"/>
        <w:jc w:val="both"/>
      </w:pPr>
      <w:r>
        <w:rPr>
          <w:rFonts w:ascii="Times New Roman"/>
          <w:b w:val="false"/>
          <w:i w:val="false"/>
          <w:color w:val="000000"/>
          <w:sz w:val="28"/>
        </w:rPr>
        <w:t>
      "43-1-бап. Салық кодексінің 510-бабы 1-тармағы үшінші бөлігінің қолданысы 2018 жылғы 1 маусымға дейін тоқтатыла тұрсын, тоқтатыла тұру кезеңінде осы бөлік мынадай редакцияда қолданылады деп белгіленсін:</w:t>
      </w:r>
    </w:p>
    <w:bookmarkEnd w:id="3121"/>
    <w:bookmarkStart w:name="z3430" w:id="3122"/>
    <w:p>
      <w:pPr>
        <w:spacing w:after="0"/>
        <w:ind w:left="0"/>
        <w:jc w:val="both"/>
      </w:pPr>
      <w:r>
        <w:rPr>
          <w:rFonts w:ascii="Times New Roman"/>
          <w:b w:val="false"/>
          <w:i w:val="false"/>
          <w:color w:val="000000"/>
          <w:sz w:val="28"/>
        </w:rPr>
        <w:t>
      "Жер салығының мөлшерлемелерін төмендету немесе жоғарылату туралы мұндай шешімді жергілікті өкілді орган 1 маусымнан кешіктірмей қабылдайды және ол қабылданған жылдың 1 қаңтарынан бастап қолданысқа енгізіледі.".</w:t>
      </w:r>
    </w:p>
    <w:bookmarkEnd w:id="3122"/>
    <w:bookmarkStart w:name="z3431" w:id="3123"/>
    <w:p>
      <w:pPr>
        <w:spacing w:after="0"/>
        <w:ind w:left="0"/>
        <w:jc w:val="both"/>
      </w:pPr>
      <w:r>
        <w:rPr>
          <w:rFonts w:ascii="Times New Roman"/>
          <w:b w:val="false"/>
          <w:i w:val="false"/>
          <w:color w:val="000000"/>
          <w:sz w:val="28"/>
        </w:rPr>
        <w:t>
      43-2-бап. Салық кодексінің 529-бабы 6-тармағы бірінші бөлігінің қолданысы 2018 жылға 1 маусымға дейін тоқтатыла тұрсын, тоқтатыла тұру кезеңінде осы бөлік мынадай редакцияда қолданылады деп белгіленсін:</w:t>
      </w:r>
    </w:p>
    <w:bookmarkEnd w:id="3123"/>
    <w:bookmarkStart w:name="z3432" w:id="3124"/>
    <w:p>
      <w:pPr>
        <w:spacing w:after="0"/>
        <w:ind w:left="0"/>
        <w:jc w:val="both"/>
      </w:pPr>
      <w:r>
        <w:rPr>
          <w:rFonts w:ascii="Times New Roman"/>
          <w:b w:val="false"/>
          <w:i w:val="false"/>
          <w:color w:val="000000"/>
          <w:sz w:val="28"/>
        </w:rPr>
        <w:t xml:space="preserve">
      "6. Салық салу объектісінің елдi мекенде орналасқан жерін ескеретін аймаққа бөлу коэффициентiн (К айм.) аймаққа бөлу коэффициентін есептеу әдістемесіне сәйкес жергіліктi атқарушы органдар 1 маусымнан кешіктірілмейтін мерзімде бекітеді және ол бекітілген жылдың 1 қаңтарынан бастап қолданысқа енгізіледі.". </w:t>
      </w:r>
    </w:p>
    <w:bookmarkEnd w:id="3124"/>
    <w:bookmarkStart w:name="z3433" w:id="3125"/>
    <w:p>
      <w:pPr>
        <w:spacing w:after="0"/>
        <w:ind w:left="0"/>
        <w:jc w:val="both"/>
      </w:pPr>
      <w:r>
        <w:rPr>
          <w:rFonts w:ascii="Times New Roman"/>
          <w:b w:val="false"/>
          <w:i w:val="false"/>
          <w:color w:val="000000"/>
          <w:sz w:val="28"/>
        </w:rPr>
        <w:t xml:space="preserve">
      121. "Қазақстан Республикасының кейбір заңнамалық актілеріне жер қойнауын пайдалану мәселелері бойынша өзгерістер мен толықтырулар енгізу туралы" 2017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23-V, 113-құжат):</w:t>
      </w:r>
    </w:p>
    <w:bookmarkEnd w:id="3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тармақшаның</w:t>
      </w:r>
      <w:r>
        <w:rPr>
          <w:rFonts w:ascii="Times New Roman"/>
          <w:b w:val="false"/>
          <w:i w:val="false"/>
          <w:color w:val="000000"/>
          <w:sz w:val="28"/>
        </w:rPr>
        <w:t xml:space="preserve"> үшінші абзацында:</w:t>
      </w:r>
    </w:p>
    <w:bookmarkStart w:name="z3437" w:id="3126"/>
    <w:p>
      <w:pPr>
        <w:spacing w:after="0"/>
        <w:ind w:left="0"/>
        <w:jc w:val="both"/>
      </w:pPr>
      <w:r>
        <w:rPr>
          <w:rFonts w:ascii="Times New Roman"/>
          <w:b w:val="false"/>
          <w:i w:val="false"/>
          <w:color w:val="000000"/>
          <w:sz w:val="28"/>
        </w:rPr>
        <w:t>
      "344," деген цифрлар алып тасталсын;</w:t>
      </w:r>
    </w:p>
    <w:bookmarkEnd w:id="3126"/>
    <w:bookmarkStart w:name="z3438" w:id="3127"/>
    <w:p>
      <w:pPr>
        <w:spacing w:after="0"/>
        <w:ind w:left="0"/>
        <w:jc w:val="both"/>
      </w:pPr>
      <w:r>
        <w:rPr>
          <w:rFonts w:ascii="Times New Roman"/>
          <w:b w:val="false"/>
          <w:i w:val="false"/>
          <w:color w:val="000000"/>
          <w:sz w:val="28"/>
        </w:rPr>
        <w:t>
      ", 392 (бірінші және екінші бөліктерінде), 393, 394, 395 (бірінші бөлігінде), 396 (бірінші бөлігінде)" деген сөздер алып тасталсын;</w:t>
      </w:r>
    </w:p>
    <w:bookmarkEnd w:id="3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тармақшаның</w:t>
      </w:r>
      <w:r>
        <w:rPr>
          <w:rFonts w:ascii="Times New Roman"/>
          <w:b w:val="false"/>
          <w:i w:val="false"/>
          <w:color w:val="000000"/>
          <w:sz w:val="28"/>
        </w:rPr>
        <w:t xml:space="preserve"> екінші абзацындағы "374, 377, 379, 391, 392 (бірінші бөлігінде), 393 (бірінші бөлігінде), 394, 395 (бірінші бөлігінде), 396 (бірінші бөлігінде)," деген сөздер "377 (бірінші бөлігінде)," деген сөздермен ауыстырылсын;</w:t>
      </w:r>
    </w:p>
    <w:bookmarkStart w:name="z3440" w:id="3128"/>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bookmarkEnd w:id="3128"/>
    <w:bookmarkStart w:name="z3441" w:id="3129"/>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129"/>
    <w:bookmarkStart w:name="z3442" w:id="31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1-қосымшаның</w:t>
      </w:r>
      <w:r>
        <w:rPr>
          <w:rFonts w:ascii="Times New Roman"/>
          <w:b w:val="false"/>
          <w:i w:val="false"/>
          <w:color w:val="000000"/>
          <w:sz w:val="28"/>
        </w:rPr>
        <w:t xml:space="preserve"> тақырыбы мен 8-жолы мынадай редакцияда жазылсын:</w:t>
      </w:r>
    </w:p>
    <w:bookmarkEnd w:id="31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газды, мұнай-газ конденсатын өндiру.</w:t>
            </w:r>
          </w:p>
          <w:p>
            <w:pPr>
              <w:spacing w:after="20"/>
              <w:ind w:left="20"/>
              <w:jc w:val="both"/>
            </w:pPr>
            <w:r>
              <w:rPr>
                <w:rFonts w:ascii="Times New Roman"/>
                <w:b w:val="false"/>
                <w:i w:val="false"/>
                <w:color w:val="000000"/>
                <w:sz w:val="20"/>
              </w:rPr>
              <w:t>2. Көмірсутектер кен орындарында технологиялық жұмыстарды жүргізу (кәсіпшілік зерттеулер; сейсмикалық барлау жұмыстары; геофизикалық жұмыстар).</w:t>
            </w:r>
          </w:p>
          <w:p>
            <w:pPr>
              <w:spacing w:after="20"/>
              <w:ind w:left="20"/>
              <w:jc w:val="both"/>
            </w:pPr>
            <w:r>
              <w:rPr>
                <w:rFonts w:ascii="Times New Roman"/>
                <w:b w:val="false"/>
                <w:i w:val="false"/>
                <w:color w:val="000000"/>
                <w:sz w:val="20"/>
              </w:rPr>
              <w:t>3. Мұнай; газ; газ конденсаты; қысыммен айдау ұңғымаларындағы атқылау-жару жұмыстары.</w:t>
            </w:r>
          </w:p>
          <w:p>
            <w:pPr>
              <w:spacing w:after="20"/>
              <w:ind w:left="20"/>
              <w:jc w:val="both"/>
            </w:pPr>
            <w:r>
              <w:rPr>
                <w:rFonts w:ascii="Times New Roman"/>
                <w:b w:val="false"/>
                <w:i w:val="false"/>
                <w:color w:val="000000"/>
                <w:sz w:val="20"/>
              </w:rPr>
              <w:t>4. Құрлықтағы; теңiздегі; iшкi су айдындарындағы көмірсутектер кен орындарында ұңғымаларды бұрғылау.</w:t>
            </w:r>
          </w:p>
          <w:p>
            <w:pPr>
              <w:spacing w:after="20"/>
              <w:ind w:left="20"/>
              <w:jc w:val="both"/>
            </w:pPr>
            <w:r>
              <w:rPr>
                <w:rFonts w:ascii="Times New Roman"/>
                <w:b w:val="false"/>
                <w:i w:val="false"/>
                <w:color w:val="000000"/>
                <w:sz w:val="20"/>
              </w:rPr>
              <w:t>5. Кен орындарында ұңғымаларды жерасты жөндеу (ағымдағы; күрделі).</w:t>
            </w:r>
          </w:p>
          <w:p>
            <w:pPr>
              <w:spacing w:after="20"/>
              <w:ind w:left="20"/>
              <w:jc w:val="both"/>
            </w:pPr>
            <w:r>
              <w:rPr>
                <w:rFonts w:ascii="Times New Roman"/>
                <w:b w:val="false"/>
                <w:i w:val="false"/>
                <w:color w:val="000000"/>
                <w:sz w:val="20"/>
              </w:rPr>
              <w:t>6. Көмірсутектер кен орындарында ұңғымаларды цементтеу; сынау; игеру; сынамалау.</w:t>
            </w:r>
          </w:p>
          <w:p>
            <w:pPr>
              <w:spacing w:after="20"/>
              <w:ind w:left="20"/>
              <w:jc w:val="both"/>
            </w:pPr>
            <w:r>
              <w:rPr>
                <w:rFonts w:ascii="Times New Roman"/>
                <w:b w:val="false"/>
                <w:i w:val="false"/>
                <w:color w:val="000000"/>
                <w:sz w:val="20"/>
              </w:rPr>
              <w:t>7. Көмірсутектер кен орындарында ұңғымаларды консервациялау; жою.</w:t>
            </w:r>
          </w:p>
          <w:p>
            <w:pPr>
              <w:spacing w:after="20"/>
              <w:ind w:left="20"/>
              <w:jc w:val="both"/>
            </w:pPr>
            <w:r>
              <w:rPr>
                <w:rFonts w:ascii="Times New Roman"/>
                <w:b w:val="false"/>
                <w:i w:val="false"/>
                <w:color w:val="000000"/>
                <w:sz w:val="20"/>
              </w:rPr>
              <w:t>8. Мұнай қабаттарының мұнай беруiн арттыру және ұңғымалардың өнiмдiлiгiн ұлғайту.</w:t>
            </w:r>
          </w:p>
          <w:p>
            <w:pPr>
              <w:spacing w:after="20"/>
              <w:ind w:left="20"/>
              <w:jc w:val="both"/>
            </w:pPr>
            <w:r>
              <w:rPr>
                <w:rFonts w:ascii="Times New Roman"/>
                <w:b w:val="false"/>
                <w:i w:val="false"/>
                <w:color w:val="000000"/>
                <w:sz w:val="20"/>
              </w:rPr>
              <w:t>9. Құрлықтағы; теңiздегі көмірсутектер кен орындарында төгiлудi болғызбау және жою жөнiндегi жұмыстар.</w:t>
            </w:r>
          </w:p>
          <w:p>
            <w:pPr>
              <w:spacing w:after="20"/>
              <w:ind w:left="20"/>
              <w:jc w:val="both"/>
            </w:pPr>
            <w:r>
              <w:rPr>
                <w:rFonts w:ascii="Times New Roman"/>
                <w:b w:val="false"/>
                <w:i w:val="false"/>
                <w:color w:val="000000"/>
                <w:sz w:val="20"/>
              </w:rPr>
              <w:t>
10. Мұнай-химия өндiрiстерiн пайдалану.</w:t>
            </w:r>
          </w:p>
          <w:p>
            <w:pPr>
              <w:spacing w:after="20"/>
              <w:ind w:left="20"/>
              <w:jc w:val="both"/>
            </w:pPr>
            <w:r>
              <w:rPr>
                <w:rFonts w:ascii="Times New Roman"/>
                <w:b w:val="false"/>
                <w:i w:val="false"/>
                <w:color w:val="000000"/>
                <w:sz w:val="20"/>
              </w:rPr>
              <w:t>11. Көмірсутектер кен орындарына арналған жобалау құжаттарын; технологиялық регламенттерді; жобалардың техникалық-экономикалық негiздемесiн жасау.</w:t>
            </w:r>
          </w:p>
          <w:p>
            <w:pPr>
              <w:spacing w:after="20"/>
              <w:ind w:left="20"/>
              <w:jc w:val="both"/>
            </w:pPr>
            <w:r>
              <w:rPr>
                <w:rFonts w:ascii="Times New Roman"/>
                <w:b w:val="false"/>
                <w:i w:val="false"/>
                <w:color w:val="000000"/>
                <w:sz w:val="20"/>
              </w:rPr>
              <w:t>12. Магистральдық газ құбырларын, мұнай құбырларын, мұнай өнiмдерi құбырларын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bookmarkStart w:name="z3445" w:id="3131"/>
    <w:p>
      <w:pPr>
        <w:spacing w:after="0"/>
        <w:ind w:left="0"/>
        <w:jc w:val="both"/>
      </w:pPr>
      <w:r>
        <w:rPr>
          <w:rFonts w:ascii="Times New Roman"/>
          <w:b w:val="false"/>
          <w:i w:val="false"/>
          <w:color w:val="000000"/>
          <w:sz w:val="28"/>
        </w:rPr>
        <w:t xml:space="preserve">
      122. "Қазақстан Республикасының кейбір заңнамалық актілеріне ақпарат және коммуникациялар мәселелері бойынша өзгерістер мен толықтырулар енгізу туралы" 2017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24, 115-құжат):</w:t>
      </w:r>
    </w:p>
    <w:bookmarkEnd w:id="3131"/>
    <w:bookmarkStart w:name="z3446" w:id="3132"/>
    <w:p>
      <w:pPr>
        <w:spacing w:after="0"/>
        <w:ind w:left="0"/>
        <w:jc w:val="both"/>
      </w:pPr>
      <w:r>
        <w:rPr>
          <w:rFonts w:ascii="Times New Roman"/>
          <w:b w:val="false"/>
          <w:i w:val="false"/>
          <w:color w:val="000000"/>
          <w:sz w:val="28"/>
        </w:rPr>
        <w:t xml:space="preserve">
      1) 1-баптың 14-тармағы </w:t>
      </w:r>
      <w:r>
        <w:rPr>
          <w:rFonts w:ascii="Times New Roman"/>
          <w:b w:val="false"/>
          <w:i w:val="false"/>
          <w:color w:val="000000"/>
          <w:sz w:val="28"/>
        </w:rPr>
        <w:t>3) тармақшасының</w:t>
      </w:r>
      <w:r>
        <w:rPr>
          <w:rFonts w:ascii="Times New Roman"/>
          <w:b w:val="false"/>
          <w:i w:val="false"/>
          <w:color w:val="000000"/>
          <w:sz w:val="28"/>
        </w:rPr>
        <w:t xml:space="preserve"> он төртінші және он бесінші абзацтары алып тасталсын; </w:t>
      </w:r>
    </w:p>
    <w:bookmarkEnd w:id="3132"/>
    <w:bookmarkStart w:name="z3447" w:id="31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екінші абзацындағы "3) тармақшасының он төртінші және он бесінші абзацтарын," деген сөздер алып тасталсын.</w:t>
      </w:r>
    </w:p>
    <w:bookmarkEnd w:id="3133"/>
    <w:bookmarkStart w:name="z3448" w:id="3134"/>
    <w:p>
      <w:pPr>
        <w:spacing w:after="0"/>
        <w:ind w:left="0"/>
        <w:jc w:val="both"/>
      </w:pPr>
      <w:r>
        <w:rPr>
          <w:rFonts w:ascii="Times New Roman"/>
          <w:b w:val="false"/>
          <w:i w:val="false"/>
          <w:color w:val="000000"/>
          <w:sz w:val="28"/>
        </w:rPr>
        <w:t xml:space="preserve">
      123. "Қазақстан Республикасындағы бағалау қызметі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 3-құжат):</w:t>
      </w:r>
    </w:p>
    <w:bookmarkEnd w:id="3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29-бапта</w:t>
      </w:r>
      <w:r>
        <w:rPr>
          <w:rFonts w:ascii="Times New Roman"/>
          <w:b w:val="false"/>
          <w:i w:val="false"/>
          <w:color w:val="000000"/>
          <w:sz w:val="28"/>
        </w:rPr>
        <w:t>:</w:t>
      </w:r>
    </w:p>
    <w:bookmarkStart w:name="z3450" w:id="3135"/>
    <w:p>
      <w:pPr>
        <w:spacing w:after="0"/>
        <w:ind w:left="0"/>
        <w:jc w:val="both"/>
      </w:pPr>
      <w:r>
        <w:rPr>
          <w:rFonts w:ascii="Times New Roman"/>
          <w:b w:val="false"/>
          <w:i w:val="false"/>
          <w:color w:val="000000"/>
          <w:sz w:val="28"/>
        </w:rPr>
        <w:t xml:space="preserve">
      тақырыптағы "бақылау" деген сөз "мемлекеттік бақылау" деген сөздермен ауыстырылсын; </w:t>
      </w:r>
    </w:p>
    <w:bookmarkEnd w:id="3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"бақылауды" деген сөз "мемлекеттік бақылауды"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453" w:id="3136"/>
    <w:p>
      <w:pPr>
        <w:spacing w:after="0"/>
        <w:ind w:left="0"/>
        <w:jc w:val="both"/>
      </w:pPr>
      <w:r>
        <w:rPr>
          <w:rFonts w:ascii="Times New Roman"/>
          <w:b w:val="false"/>
          <w:i w:val="false"/>
          <w:color w:val="000000"/>
          <w:sz w:val="28"/>
        </w:rPr>
        <w:t>
      бірінші бөлікте:</w:t>
      </w:r>
    </w:p>
    <w:bookmarkEnd w:id="3136"/>
    <w:bookmarkStart w:name="z3454" w:id="3137"/>
    <w:p>
      <w:pPr>
        <w:spacing w:after="0"/>
        <w:ind w:left="0"/>
        <w:jc w:val="both"/>
      </w:pPr>
      <w:r>
        <w:rPr>
          <w:rFonts w:ascii="Times New Roman"/>
          <w:b w:val="false"/>
          <w:i w:val="false"/>
          <w:color w:val="000000"/>
          <w:sz w:val="28"/>
        </w:rPr>
        <w:t>
      "бақылау" деген сөз "мемлекеттік бақылау" деген сөздермен ауыстырылсын;</w:t>
      </w:r>
    </w:p>
    <w:bookmarkEnd w:id="3137"/>
    <w:bookmarkStart w:name="z3455" w:id="3138"/>
    <w:p>
      <w:pPr>
        <w:spacing w:after="0"/>
        <w:ind w:left="0"/>
        <w:jc w:val="both"/>
      </w:pPr>
      <w:r>
        <w:rPr>
          <w:rFonts w:ascii="Times New Roman"/>
          <w:b w:val="false"/>
          <w:i w:val="false"/>
          <w:color w:val="000000"/>
          <w:sz w:val="28"/>
        </w:rPr>
        <w:t xml:space="preserve">
      "тексерулер және бақылаудың өзге нысандарын" деген сөздер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және профилактикалық бақылау" деген сөздермен ауыстырылсын;</w:t>
      </w:r>
    </w:p>
    <w:bookmarkEnd w:id="3138"/>
    <w:bookmarkStart w:name="z3456" w:id="3139"/>
    <w:p>
      <w:pPr>
        <w:spacing w:after="0"/>
        <w:ind w:left="0"/>
        <w:jc w:val="both"/>
      </w:pPr>
      <w:r>
        <w:rPr>
          <w:rFonts w:ascii="Times New Roman"/>
          <w:b w:val="false"/>
          <w:i w:val="false"/>
          <w:color w:val="000000"/>
          <w:sz w:val="28"/>
        </w:rPr>
        <w:t>
      екінші бөлік алып тасталсын.</w:t>
      </w:r>
    </w:p>
    <w:bookmarkEnd w:id="3139"/>
    <w:p>
      <w:pPr>
        <w:spacing w:after="0"/>
        <w:ind w:left="0"/>
        <w:jc w:val="both"/>
      </w:pPr>
      <w:r>
        <w:rPr>
          <w:rFonts w:ascii="Times New Roman"/>
          <w:b/>
          <w:i w:val="false"/>
          <w:color w:val="000000"/>
          <w:sz w:val="28"/>
        </w:rPr>
        <w:t>2-бап.</w:t>
      </w:r>
    </w:p>
    <w:bookmarkStart w:name="z3458" w:id="3140"/>
    <w:p>
      <w:pPr>
        <w:spacing w:after="0"/>
        <w:ind w:left="0"/>
        <w:jc w:val="both"/>
      </w:pPr>
      <w:r>
        <w:rPr>
          <w:rFonts w:ascii="Times New Roman"/>
          <w:b w:val="false"/>
          <w:i w:val="false"/>
          <w:color w:val="000000"/>
          <w:sz w:val="28"/>
        </w:rPr>
        <w:t>
      1. Осы Заң:</w:t>
      </w:r>
    </w:p>
    <w:bookmarkEnd w:id="3140"/>
    <w:bookmarkStart w:name="z3459" w:id="3141"/>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13-тармағының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22) тармақшаларын</w:t>
      </w:r>
      <w:r>
        <w:rPr>
          <w:rFonts w:ascii="Times New Roman"/>
          <w:b w:val="false"/>
          <w:i w:val="false"/>
          <w:color w:val="000000"/>
          <w:sz w:val="28"/>
        </w:rPr>
        <w:t xml:space="preserve">, </w:t>
      </w:r>
      <w:r>
        <w:rPr>
          <w:rFonts w:ascii="Times New Roman"/>
          <w:b w:val="false"/>
          <w:i w:val="false"/>
          <w:color w:val="000000"/>
          <w:sz w:val="28"/>
        </w:rPr>
        <w:t>120-тармағын</w:t>
      </w:r>
      <w:r>
        <w:rPr>
          <w:rFonts w:ascii="Times New Roman"/>
          <w:b w:val="false"/>
          <w:i w:val="false"/>
          <w:color w:val="000000"/>
          <w:sz w:val="28"/>
        </w:rPr>
        <w:t>;</w:t>
      </w:r>
    </w:p>
    <w:bookmarkEnd w:id="3141"/>
    <w:bookmarkStart w:name="z3460" w:id="3142"/>
    <w:p>
      <w:pPr>
        <w:spacing w:after="0"/>
        <w:ind w:left="0"/>
        <w:jc w:val="both"/>
      </w:pPr>
      <w:r>
        <w:rPr>
          <w:rFonts w:ascii="Times New Roman"/>
          <w:b w:val="false"/>
          <w:i w:val="false"/>
          <w:color w:val="000000"/>
          <w:sz w:val="28"/>
        </w:rPr>
        <w:t xml:space="preserve">
      2) 2018 жылғы 1 шілдеден бастап қолданысқа енгізілетін 1-баптың 13-тармағының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тармақшаларын</w:t>
      </w:r>
      <w:r>
        <w:rPr>
          <w:rFonts w:ascii="Times New Roman"/>
          <w:b w:val="false"/>
          <w:i w:val="false"/>
          <w:color w:val="000000"/>
          <w:sz w:val="28"/>
        </w:rPr>
        <w:t>;</w:t>
      </w:r>
    </w:p>
    <w:bookmarkEnd w:id="3142"/>
    <w:bookmarkStart w:name="z3461" w:id="3143"/>
    <w:p>
      <w:pPr>
        <w:spacing w:after="0"/>
        <w:ind w:left="0"/>
        <w:jc w:val="both"/>
      </w:pPr>
      <w:r>
        <w:rPr>
          <w:rFonts w:ascii="Times New Roman"/>
          <w:b w:val="false"/>
          <w:i w:val="false"/>
          <w:color w:val="000000"/>
          <w:sz w:val="28"/>
        </w:rPr>
        <w:t xml:space="preserve">
      3) "Жер қойнауы және жер қойнауын пайдалану туралы" Қазақстан Республикасының Кодексі және "Қазақстан Республикасының кейбір заңнамалық актілеріне жер қойнауын пайдалану мәселелері бойынша өзгерістер мен толықтырулар енгізу туралы" 2017 жылғы 27 желтоқсандағы Қазақстан Республикасының Заңы қолданысқа енгізілген күннен бастап қолданысқа енгізілетін 1-баптың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121-тармақтарын</w:t>
      </w:r>
      <w:r>
        <w:rPr>
          <w:rFonts w:ascii="Times New Roman"/>
          <w:b w:val="false"/>
          <w:i w:val="false"/>
          <w:color w:val="000000"/>
          <w:sz w:val="28"/>
        </w:rPr>
        <w:t>;</w:t>
      </w:r>
    </w:p>
    <w:bookmarkEnd w:id="3143"/>
    <w:bookmarkStart w:name="z3462" w:id="3144"/>
    <w:p>
      <w:pPr>
        <w:spacing w:after="0"/>
        <w:ind w:left="0"/>
        <w:jc w:val="both"/>
      </w:pPr>
      <w:r>
        <w:rPr>
          <w:rFonts w:ascii="Times New Roman"/>
          <w:b w:val="false"/>
          <w:i w:val="false"/>
          <w:color w:val="000000"/>
          <w:sz w:val="28"/>
        </w:rPr>
        <w:t xml:space="preserve">
      4) "Қазақстан Республикасындағы бағалау қызметі туралы" 2018 жылғы 10 қаңтардағы Қазақстан Республикасының Заңы қолданысқа енгізілген күннен бастап қолданысқа енгізілетін 1-баптың </w:t>
      </w:r>
      <w:r>
        <w:rPr>
          <w:rFonts w:ascii="Times New Roman"/>
          <w:b w:val="false"/>
          <w:i w:val="false"/>
          <w:color w:val="000000"/>
          <w:sz w:val="28"/>
        </w:rPr>
        <w:t>123-тармағын</w:t>
      </w:r>
      <w:r>
        <w:rPr>
          <w:rFonts w:ascii="Times New Roman"/>
          <w:b w:val="false"/>
          <w:i w:val="false"/>
          <w:color w:val="000000"/>
          <w:sz w:val="28"/>
        </w:rPr>
        <w:t>;</w:t>
      </w:r>
    </w:p>
    <w:bookmarkEnd w:id="3144"/>
    <w:bookmarkStart w:name="z3463" w:id="3145"/>
    <w:p>
      <w:pPr>
        <w:spacing w:after="0"/>
        <w:ind w:left="0"/>
        <w:jc w:val="both"/>
      </w:pPr>
      <w:r>
        <w:rPr>
          <w:rFonts w:ascii="Times New Roman"/>
          <w:b w:val="false"/>
          <w:i w:val="false"/>
          <w:color w:val="000000"/>
          <w:sz w:val="28"/>
        </w:rPr>
        <w:t xml:space="preserve">
      5) алғашқы ресми жарияланған күнінен кейін алты ай өткен соң қолданысқа енгізілетін 1-баптың 10-тармағы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 сегізінші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оныншы абзацын, 26) тармақшасын;</w:t>
      </w:r>
    </w:p>
    <w:bookmarkEnd w:id="3145"/>
    <w:bookmarkStart w:name="z3464" w:id="3146"/>
    <w:p>
      <w:pPr>
        <w:spacing w:after="0"/>
        <w:ind w:left="0"/>
        <w:jc w:val="both"/>
      </w:pPr>
      <w:r>
        <w:rPr>
          <w:rFonts w:ascii="Times New Roman"/>
          <w:b w:val="false"/>
          <w:i w:val="false"/>
          <w:color w:val="000000"/>
          <w:sz w:val="28"/>
        </w:rPr>
        <w:t xml:space="preserve">
      6) 2019 жылғы 1 қаңтардан бастап қолданысқа енгізілетін 1-баптың 10-тармағы </w:t>
      </w:r>
      <w:r>
        <w:rPr>
          <w:rFonts w:ascii="Times New Roman"/>
          <w:b w:val="false"/>
          <w:i w:val="false"/>
          <w:color w:val="000000"/>
          <w:sz w:val="28"/>
        </w:rPr>
        <w:t>1) тармақшасының</w:t>
      </w:r>
      <w:r>
        <w:rPr>
          <w:rFonts w:ascii="Times New Roman"/>
          <w:b w:val="false"/>
          <w:i w:val="false"/>
          <w:color w:val="000000"/>
          <w:sz w:val="28"/>
        </w:rPr>
        <w:t xml:space="preserve"> жиырма сегізінші абзацын, </w:t>
      </w:r>
      <w:r>
        <w:rPr>
          <w:rFonts w:ascii="Times New Roman"/>
          <w:b w:val="false"/>
          <w:i w:val="false"/>
          <w:color w:val="000000"/>
          <w:sz w:val="28"/>
        </w:rPr>
        <w:t>10)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15)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50) тармақшасын</w:t>
      </w:r>
      <w:r>
        <w:rPr>
          <w:rFonts w:ascii="Times New Roman"/>
          <w:b w:val="false"/>
          <w:i w:val="false"/>
          <w:color w:val="000000"/>
          <w:sz w:val="28"/>
        </w:rPr>
        <w:t xml:space="preserve"> және 13-тармағының </w:t>
      </w:r>
      <w:r>
        <w:rPr>
          <w:rFonts w:ascii="Times New Roman"/>
          <w:b w:val="false"/>
          <w:i w:val="false"/>
          <w:color w:val="000000"/>
          <w:sz w:val="28"/>
        </w:rPr>
        <w:t>14)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146"/>
    <w:bookmarkStart w:name="z3465" w:id="3147"/>
    <w:p>
      <w:pPr>
        <w:spacing w:after="0"/>
        <w:ind w:left="0"/>
        <w:jc w:val="both"/>
      </w:pPr>
      <w:r>
        <w:rPr>
          <w:rFonts w:ascii="Times New Roman"/>
          <w:b w:val="false"/>
          <w:i w:val="false"/>
          <w:color w:val="000000"/>
          <w:sz w:val="28"/>
        </w:rPr>
        <w:t>
      2. Мыналар:</w:t>
      </w:r>
    </w:p>
    <w:bookmarkEnd w:id="3147"/>
    <w:bookmarkStart w:name="z3466" w:id="3148"/>
    <w:p>
      <w:pPr>
        <w:spacing w:after="0"/>
        <w:ind w:left="0"/>
        <w:jc w:val="both"/>
      </w:pPr>
      <w:r>
        <w:rPr>
          <w:rFonts w:ascii="Times New Roman"/>
          <w:b w:val="false"/>
          <w:i w:val="false"/>
          <w:color w:val="000000"/>
          <w:sz w:val="28"/>
        </w:rPr>
        <w:t xml:space="preserve">
      1) осы Заңның 1-бабының </w:t>
      </w:r>
      <w:r>
        <w:rPr>
          <w:rFonts w:ascii="Times New Roman"/>
          <w:b w:val="false"/>
          <w:i w:val="false"/>
          <w:color w:val="000000"/>
          <w:sz w:val="28"/>
        </w:rPr>
        <w:t>87-тармағы</w:t>
      </w:r>
      <w:r>
        <w:rPr>
          <w:rFonts w:ascii="Times New Roman"/>
          <w:b w:val="false"/>
          <w:i w:val="false"/>
          <w:color w:val="000000"/>
          <w:sz w:val="28"/>
        </w:rPr>
        <w:t xml:space="preserve"> "Жер қойнауы және жер қойнауын пайдалану туралы" Қазақстан Республикасының Кодексі қолданысқа енгізілген кезге дейін қолданылады;</w:t>
      </w:r>
    </w:p>
    <w:bookmarkEnd w:id="3148"/>
    <w:bookmarkStart w:name="z3467" w:id="3149"/>
    <w:p>
      <w:pPr>
        <w:spacing w:after="0"/>
        <w:ind w:left="0"/>
        <w:jc w:val="both"/>
      </w:pPr>
      <w:r>
        <w:rPr>
          <w:rFonts w:ascii="Times New Roman"/>
          <w:b w:val="false"/>
          <w:i w:val="false"/>
          <w:color w:val="000000"/>
          <w:sz w:val="28"/>
        </w:rPr>
        <w:t xml:space="preserve">
      2) осы Заңның 1-бабының </w:t>
      </w:r>
      <w:r>
        <w:rPr>
          <w:rFonts w:ascii="Times New Roman"/>
          <w:b w:val="false"/>
          <w:i w:val="false"/>
          <w:color w:val="000000"/>
          <w:sz w:val="28"/>
        </w:rPr>
        <w:t>36-тармағы</w:t>
      </w:r>
      <w:r>
        <w:rPr>
          <w:rFonts w:ascii="Times New Roman"/>
          <w:b w:val="false"/>
          <w:i w:val="false"/>
          <w:color w:val="000000"/>
          <w:sz w:val="28"/>
        </w:rPr>
        <w:t xml:space="preserve"> "Қазақстан Республикасындағы бағалау қызметі туралы" 2018 жылғы 10 қаңтардағы Қазақстан Республикасының Заңы қолданысқа енгізілген кезге дейін қолданылады деп белгіленсін. </w:t>
      </w:r>
    </w:p>
    <w:bookmarkEnd w:id="3149"/>
    <w:bookmarkStart w:name="z3468" w:id="3150"/>
    <w:p>
      <w:pPr>
        <w:spacing w:after="0"/>
        <w:ind w:left="0"/>
        <w:jc w:val="both"/>
      </w:pPr>
      <w:r>
        <w:rPr>
          <w:rFonts w:ascii="Times New Roman"/>
          <w:b w:val="false"/>
          <w:i w:val="false"/>
          <w:color w:val="000000"/>
          <w:sz w:val="28"/>
        </w:rPr>
        <w:t xml:space="preserve">
      3. Осы Заңның 1-бабы 97-тармағы </w:t>
      </w:r>
      <w:r>
        <w:rPr>
          <w:rFonts w:ascii="Times New Roman"/>
          <w:b w:val="false"/>
          <w:i w:val="false"/>
          <w:color w:val="000000"/>
          <w:sz w:val="28"/>
        </w:rPr>
        <w:t>4) тармақшасының</w:t>
      </w:r>
      <w:r>
        <w:rPr>
          <w:rFonts w:ascii="Times New Roman"/>
          <w:b w:val="false"/>
          <w:i w:val="false"/>
          <w:color w:val="000000"/>
          <w:sz w:val="28"/>
        </w:rPr>
        <w:t xml:space="preserve"> төртінші – тоғызыншы абзацтарының қолданысы 2020 жылғы 1 қаңтарға дейін тоқтатыла тұрсын, тоқтатыла тұру кезеңінде осы абзацтар мынадай редакцияда қолданылады деп белгіленсін:</w:t>
      </w:r>
    </w:p>
    <w:bookmarkEnd w:id="3150"/>
    <w:bookmarkStart w:name="z3469" w:id="3151"/>
    <w:p>
      <w:pPr>
        <w:spacing w:after="0"/>
        <w:ind w:left="0"/>
        <w:jc w:val="both"/>
      </w:pPr>
      <w:r>
        <w:rPr>
          <w:rFonts w:ascii="Times New Roman"/>
          <w:b w:val="false"/>
          <w:i w:val="false"/>
          <w:color w:val="000000"/>
          <w:sz w:val="28"/>
        </w:rPr>
        <w:t xml:space="preserve">
      "2. Қазақстан Республикасының Премьер-Министрі лауазымы бойынша Қордың директорлар кеңесінің төрағасы болып табылады. </w:t>
      </w:r>
    </w:p>
    <w:bookmarkEnd w:id="3151"/>
    <w:bookmarkStart w:name="z3470" w:id="3152"/>
    <w:p>
      <w:pPr>
        <w:spacing w:after="0"/>
        <w:ind w:left="0"/>
        <w:jc w:val="both"/>
      </w:pPr>
      <w:r>
        <w:rPr>
          <w:rFonts w:ascii="Times New Roman"/>
          <w:b w:val="false"/>
          <w:i w:val="false"/>
          <w:color w:val="000000"/>
          <w:sz w:val="28"/>
        </w:rPr>
        <w:t>
      Қордың директорлар кеңесінің құрамы мынадай адамдар қатарынан қалыптастырылады:</w:t>
      </w:r>
    </w:p>
    <w:bookmarkEnd w:id="3152"/>
    <w:bookmarkStart w:name="z3471" w:id="3153"/>
    <w:p>
      <w:pPr>
        <w:spacing w:after="0"/>
        <w:ind w:left="0"/>
        <w:jc w:val="both"/>
      </w:pPr>
      <w:r>
        <w:rPr>
          <w:rFonts w:ascii="Times New Roman"/>
          <w:b w:val="false"/>
          <w:i w:val="false"/>
          <w:color w:val="000000"/>
          <w:sz w:val="28"/>
        </w:rPr>
        <w:t>
      Қазақстан Республикасының Премьер-Министрі – Қордың жалғыз акционерінің өкілі;</w:t>
      </w:r>
    </w:p>
    <w:bookmarkEnd w:id="3153"/>
    <w:bookmarkStart w:name="z3472" w:id="3154"/>
    <w:p>
      <w:pPr>
        <w:spacing w:after="0"/>
        <w:ind w:left="0"/>
        <w:jc w:val="both"/>
      </w:pPr>
      <w:r>
        <w:rPr>
          <w:rFonts w:ascii="Times New Roman"/>
          <w:b w:val="false"/>
          <w:i w:val="false"/>
          <w:color w:val="000000"/>
          <w:sz w:val="28"/>
        </w:rPr>
        <w:t xml:space="preserve">
      мемлекеттік жоспарлау жөніндегі орталық уәкілетті органның бірінші басшысы; </w:t>
      </w:r>
    </w:p>
    <w:bookmarkEnd w:id="3154"/>
    <w:bookmarkStart w:name="z3473" w:id="3155"/>
    <w:p>
      <w:pPr>
        <w:spacing w:after="0"/>
        <w:ind w:left="0"/>
        <w:jc w:val="both"/>
      </w:pPr>
      <w:r>
        <w:rPr>
          <w:rFonts w:ascii="Times New Roman"/>
          <w:b w:val="false"/>
          <w:i w:val="false"/>
          <w:color w:val="000000"/>
          <w:sz w:val="28"/>
        </w:rPr>
        <w:t>
      Қазақстан Республикасы Президентінің көмекшісі;</w:t>
      </w:r>
    </w:p>
    <w:bookmarkEnd w:id="3155"/>
    <w:bookmarkStart w:name="z3474" w:id="3156"/>
    <w:p>
      <w:pPr>
        <w:spacing w:after="0"/>
        <w:ind w:left="0"/>
        <w:jc w:val="both"/>
      </w:pPr>
      <w:r>
        <w:rPr>
          <w:rFonts w:ascii="Times New Roman"/>
          <w:b w:val="false"/>
          <w:i w:val="false"/>
          <w:color w:val="000000"/>
          <w:sz w:val="28"/>
        </w:rPr>
        <w:t>
      төрт тәуелсіз директор;</w:t>
      </w:r>
    </w:p>
    <w:bookmarkEnd w:id="3156"/>
    <w:bookmarkStart w:name="z3475" w:id="3157"/>
    <w:p>
      <w:pPr>
        <w:spacing w:after="0"/>
        <w:ind w:left="0"/>
        <w:jc w:val="both"/>
      </w:pPr>
      <w:r>
        <w:rPr>
          <w:rFonts w:ascii="Times New Roman"/>
          <w:b w:val="false"/>
          <w:i w:val="false"/>
          <w:color w:val="000000"/>
          <w:sz w:val="28"/>
        </w:rPr>
        <w:t>
      Қордың басқарма төрағасы.".</w:t>
      </w:r>
    </w:p>
    <w:bookmarkEnd w:id="3157"/>
    <w:bookmarkStart w:name="z3476" w:id="3158"/>
    <w:p>
      <w:pPr>
        <w:spacing w:after="0"/>
        <w:ind w:left="0"/>
        <w:jc w:val="both"/>
      </w:pPr>
      <w:r>
        <w:rPr>
          <w:rFonts w:ascii="Times New Roman"/>
          <w:b w:val="false"/>
          <w:i w:val="false"/>
          <w:color w:val="000000"/>
          <w:sz w:val="28"/>
        </w:rPr>
        <w:t xml:space="preserve">
      4. Осы Заң қолданысқа енгізілген күннен бастап алты ай ішінде мемлекеттік органдар осы Заңның 1-бабы 10-тармағы </w:t>
      </w:r>
      <w:r>
        <w:rPr>
          <w:rFonts w:ascii="Times New Roman"/>
          <w:b w:val="false"/>
          <w:i w:val="false"/>
          <w:color w:val="000000"/>
          <w:sz w:val="28"/>
        </w:rPr>
        <w:t>39) тармақшасының</w:t>
      </w:r>
      <w:r>
        <w:rPr>
          <w:rFonts w:ascii="Times New Roman"/>
          <w:b w:val="false"/>
          <w:i w:val="false"/>
          <w:color w:val="000000"/>
          <w:sz w:val="28"/>
        </w:rPr>
        <w:t xml:space="preserve"> он сегізінші, жиырма тоғызыншы және елуінші абзацтарында, </w:t>
      </w:r>
      <w:r>
        <w:rPr>
          <w:rFonts w:ascii="Times New Roman"/>
          <w:b w:val="false"/>
          <w:i w:val="false"/>
          <w:color w:val="000000"/>
          <w:sz w:val="28"/>
        </w:rPr>
        <w:t>41) тармақшасында</w:t>
      </w:r>
      <w:r>
        <w:rPr>
          <w:rFonts w:ascii="Times New Roman"/>
          <w:b w:val="false"/>
          <w:i w:val="false"/>
          <w:color w:val="000000"/>
          <w:sz w:val="28"/>
        </w:rPr>
        <w:t xml:space="preserve"> көрсетілген тәуекел дәрежесін бағалау өлшемшарттарын, тексеру парақтарын әзірлеуге және бекітуге міндетті.</w:t>
      </w:r>
    </w:p>
    <w:bookmarkEnd w:id="3158"/>
    <w:bookmarkStart w:name="z3477" w:id="3159"/>
    <w:p>
      <w:pPr>
        <w:spacing w:after="0"/>
        <w:ind w:left="0"/>
        <w:jc w:val="both"/>
      </w:pPr>
      <w:r>
        <w:rPr>
          <w:rFonts w:ascii="Times New Roman"/>
          <w:b w:val="false"/>
          <w:i w:val="false"/>
          <w:color w:val="000000"/>
          <w:sz w:val="28"/>
        </w:rPr>
        <w:t xml:space="preserve">
      Мемлекеттік бақылау мен қадағалау органдарының осы Заң қолданысқа енгізілгенге дейін реттеуші мемлекеттік органдар бекіткен ішінара тексерулері тексеру аяқталғанға дейін жүргізілуі мүмкін. </w:t>
      </w:r>
    </w:p>
    <w:bookmarkEnd w:id="3159"/>
    <w:bookmarkStart w:name="z3478" w:id="3160"/>
    <w:p>
      <w:pPr>
        <w:spacing w:after="0"/>
        <w:ind w:left="0"/>
        <w:jc w:val="both"/>
      </w:pPr>
      <w:r>
        <w:rPr>
          <w:rFonts w:ascii="Times New Roman"/>
          <w:b w:val="false"/>
          <w:i w:val="false"/>
          <w:color w:val="000000"/>
          <w:sz w:val="28"/>
        </w:rPr>
        <w:t>
      Тексерілетін субъектілерге қатысты жоспардан тыс тексерулер осы тармақтың талаптары орындалғанға дейін жүргізілуі мүмкін.</w:t>
      </w:r>
    </w:p>
    <w:bookmarkEnd w:id="3160"/>
    <w:bookmarkStart w:name="z3479" w:id="3161"/>
    <w:p>
      <w:pPr>
        <w:spacing w:after="0"/>
        <w:ind w:left="0"/>
        <w:jc w:val="both"/>
      </w:pPr>
      <w:r>
        <w:rPr>
          <w:rFonts w:ascii="Times New Roman"/>
          <w:b w:val="false"/>
          <w:i w:val="false"/>
          <w:color w:val="000000"/>
          <w:sz w:val="28"/>
        </w:rPr>
        <w:t xml:space="preserve">
      5. Осы Заңның 1-бабы 10-тармағы </w:t>
      </w:r>
      <w:r>
        <w:rPr>
          <w:rFonts w:ascii="Times New Roman"/>
          <w:b w:val="false"/>
          <w:i w:val="false"/>
          <w:color w:val="000000"/>
          <w:sz w:val="28"/>
        </w:rPr>
        <w:t>6) тармақшасы</w:t>
      </w:r>
      <w:r>
        <w:rPr>
          <w:rFonts w:ascii="Times New Roman"/>
          <w:b w:val="false"/>
          <w:i w:val="false"/>
          <w:color w:val="000000"/>
          <w:sz w:val="28"/>
        </w:rPr>
        <w:t xml:space="preserve"> бірінші – он тоғызыншы абзацтарының нормалары осы Заң қолданысқа енгізілгенге дейін Қазақстан Республикасы Кәсіпкерлік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берілген орталық мемлекеттік және (немесе) жергілікті атқарушы органдарда аккредиттелгені туралы қолданыстағы куәліктері бар жеке кәсіпкерлік субъектілерінің бірлестіктеріне қолданылады деп белгіленсін. </w:t>
      </w:r>
    </w:p>
    <w:bookmarkEnd w:id="3161"/>
    <w:bookmarkStart w:name="z3480" w:id="3162"/>
    <w:p>
      <w:pPr>
        <w:spacing w:after="0"/>
        <w:ind w:left="0"/>
        <w:jc w:val="both"/>
      </w:pPr>
      <w:r>
        <w:rPr>
          <w:rFonts w:ascii="Times New Roman"/>
          <w:b w:val="false"/>
          <w:i w:val="false"/>
          <w:color w:val="000000"/>
          <w:sz w:val="28"/>
        </w:rPr>
        <w:t xml:space="preserve">
      6. Осы Заң қолданысқа енгізілген күннен бастап 2020 жылғы 1 қаңтарға дейін "Сауда қызметін реттеу туралы" Қазақстан Республикасы Заңының 10-бабы </w:t>
      </w:r>
      <w:r>
        <w:rPr>
          <w:rFonts w:ascii="Times New Roman"/>
          <w:b w:val="false"/>
          <w:i w:val="false"/>
          <w:color w:val="000000"/>
          <w:sz w:val="28"/>
        </w:rPr>
        <w:t>2-3-тармағының</w:t>
      </w:r>
      <w:r>
        <w:rPr>
          <w:rFonts w:ascii="Times New Roman"/>
          <w:b w:val="false"/>
          <w:i w:val="false"/>
          <w:color w:val="000000"/>
          <w:sz w:val="28"/>
        </w:rPr>
        <w:t xml:space="preserve"> қолданысы тоқтатыла тұрсын.</w:t>
      </w:r>
    </w:p>
    <w:bookmarkEnd w:id="31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