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05c4" w14:textId="2920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cаласындағы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20 маусымдағы № 161-VI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w:t>
      </w:r>
    </w:p>
    <w:bookmarkEnd w:id="0"/>
    <w:bookmarkStart w:name="z3" w:id="1"/>
    <w:p>
      <w:pPr>
        <w:spacing w:after="0"/>
        <w:ind w:left="0"/>
        <w:jc w:val="both"/>
      </w:pPr>
      <w:r>
        <w:rPr>
          <w:rFonts w:ascii="Times New Roman"/>
          <w:b w:val="false"/>
          <w:i w:val="false"/>
          <w:color w:val="000000"/>
          <w:sz w:val="28"/>
        </w:rPr>
        <w:t>
      1) мазмұнында: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897-1</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 xml:space="preserve">, </w:t>
      </w:r>
      <w:r>
        <w:rPr>
          <w:rFonts w:ascii="Times New Roman"/>
          <w:b w:val="false"/>
          <w:i w:val="false"/>
          <w:color w:val="000000"/>
          <w:sz w:val="28"/>
        </w:rPr>
        <w:t>1001</w:t>
      </w:r>
      <w:r>
        <w:rPr>
          <w:rFonts w:ascii="Times New Roman"/>
          <w:b w:val="false"/>
          <w:i w:val="false"/>
          <w:color w:val="000000"/>
          <w:sz w:val="28"/>
        </w:rPr>
        <w:t xml:space="preserve">, </w:t>
      </w:r>
      <w:r>
        <w:rPr>
          <w:rFonts w:ascii="Times New Roman"/>
          <w:b w:val="false"/>
          <w:i w:val="false"/>
          <w:color w:val="000000"/>
          <w:sz w:val="28"/>
        </w:rPr>
        <w:t>1031</w:t>
      </w:r>
      <w:r>
        <w:rPr>
          <w:rFonts w:ascii="Times New Roman"/>
          <w:b w:val="false"/>
          <w:i w:val="false"/>
          <w:color w:val="000000"/>
          <w:sz w:val="28"/>
        </w:rPr>
        <w:t xml:space="preserve"> және </w:t>
      </w:r>
      <w:r>
        <w:rPr>
          <w:rFonts w:ascii="Times New Roman"/>
          <w:b w:val="false"/>
          <w:i w:val="false"/>
          <w:color w:val="000000"/>
          <w:sz w:val="28"/>
        </w:rPr>
        <w:t>1036-баптардың</w:t>
      </w:r>
      <w:r>
        <w:rPr>
          <w:rFonts w:ascii="Times New Roman"/>
          <w:b w:val="false"/>
          <w:i w:val="false"/>
          <w:color w:val="000000"/>
          <w:sz w:val="28"/>
        </w:rPr>
        <w:t xml:space="preserve"> тақырыптары мынадай редакцияда жазылсын:</w:t>
      </w:r>
    </w:p>
    <w:bookmarkStart w:name="z5" w:id="2"/>
    <w:p>
      <w:pPr>
        <w:spacing w:after="0"/>
        <w:ind w:left="0"/>
        <w:jc w:val="both"/>
      </w:pPr>
      <w:r>
        <w:rPr>
          <w:rFonts w:ascii="Times New Roman"/>
          <w:b w:val="false"/>
          <w:i w:val="false"/>
          <w:color w:val="000000"/>
          <w:sz w:val="28"/>
        </w:rPr>
        <w:t>
      "897-1-бап. Кешенді кәсіпкерлік лицензия шарты бойынша зияткерлік меншік объектісін пайдалануға құқықты табыстауды тіркеу";</w:t>
      </w:r>
    </w:p>
    <w:bookmarkEnd w:id="2"/>
    <w:bookmarkStart w:name="z6" w:id="3"/>
    <w:p>
      <w:pPr>
        <w:spacing w:after="0"/>
        <w:ind w:left="0"/>
        <w:jc w:val="both"/>
      </w:pPr>
      <w:r>
        <w:rPr>
          <w:rFonts w:ascii="Times New Roman"/>
          <w:b w:val="false"/>
          <w:i w:val="false"/>
          <w:color w:val="000000"/>
          <w:sz w:val="28"/>
        </w:rPr>
        <w:t>
      "1000-бап. Өнертабысқа, пайдалы модельге, өнеркәсiптiк үлгiге айрықша құқық беру</w:t>
      </w:r>
    </w:p>
    <w:bookmarkEnd w:id="3"/>
    <w:bookmarkStart w:name="z7" w:id="4"/>
    <w:p>
      <w:pPr>
        <w:spacing w:after="0"/>
        <w:ind w:left="0"/>
        <w:jc w:val="both"/>
      </w:pPr>
      <w:r>
        <w:rPr>
          <w:rFonts w:ascii="Times New Roman"/>
          <w:b w:val="false"/>
          <w:i w:val="false"/>
          <w:color w:val="000000"/>
          <w:sz w:val="28"/>
        </w:rPr>
        <w:t>
      1001-бап. Өнертабысты, пайдалы модельдi, өнеркәсiптiк үлгiнi пайдалануға құқықты табыстау";</w:t>
      </w:r>
    </w:p>
    <w:bookmarkEnd w:id="4"/>
    <w:bookmarkStart w:name="z8" w:id="5"/>
    <w:p>
      <w:pPr>
        <w:spacing w:after="0"/>
        <w:ind w:left="0"/>
        <w:jc w:val="both"/>
      </w:pPr>
      <w:r>
        <w:rPr>
          <w:rFonts w:ascii="Times New Roman"/>
          <w:b w:val="false"/>
          <w:i w:val="false"/>
          <w:color w:val="000000"/>
          <w:sz w:val="28"/>
        </w:rPr>
        <w:t>
      "1031-бап. Тауар белгiсiне құқық беру және тауар белгісін пайдалануға құқықты табыстау";</w:t>
      </w:r>
    </w:p>
    <w:bookmarkEnd w:id="5"/>
    <w:bookmarkStart w:name="z9" w:id="6"/>
    <w:p>
      <w:pPr>
        <w:spacing w:after="0"/>
        <w:ind w:left="0"/>
        <w:jc w:val="both"/>
      </w:pPr>
      <w:r>
        <w:rPr>
          <w:rFonts w:ascii="Times New Roman"/>
          <w:b w:val="false"/>
          <w:i w:val="false"/>
          <w:color w:val="000000"/>
          <w:sz w:val="28"/>
        </w:rPr>
        <w:t>
      "1036-бап. Тауар шығарылған жердiң атауын пайдалану құқығының қолданылу мерзiмi";</w:t>
      </w:r>
    </w:p>
    <w:bookmarkEnd w:id="6"/>
    <w:bookmarkStart w:name="z10" w:id="7"/>
    <w:p>
      <w:pPr>
        <w:spacing w:after="0"/>
        <w:ind w:left="0"/>
        <w:jc w:val="both"/>
      </w:pPr>
      <w:r>
        <w:rPr>
          <w:rFonts w:ascii="Times New Roman"/>
          <w:b w:val="false"/>
          <w:i w:val="false"/>
          <w:color w:val="000000"/>
          <w:sz w:val="28"/>
        </w:rPr>
        <w:t>
      2) 897-1-бап мынадай редакцияда жазылсын:</w:t>
      </w:r>
    </w:p>
    <w:bookmarkEnd w:id="7"/>
    <w:bookmarkStart w:name="z11" w:id="8"/>
    <w:p>
      <w:pPr>
        <w:spacing w:after="0"/>
        <w:ind w:left="0"/>
        <w:jc w:val="both"/>
      </w:pPr>
      <w:r>
        <w:rPr>
          <w:rFonts w:ascii="Times New Roman"/>
          <w:b w:val="false"/>
          <w:i w:val="false"/>
          <w:color w:val="000000"/>
          <w:sz w:val="28"/>
        </w:rPr>
        <w:t>
      "897-1-бап. Кешенді кәсіпкерлік лицензия шарты бойынша зияткерлік меншік объектісін пайдалануға құқықты табыстауды тіркеу</w:t>
      </w:r>
    </w:p>
    <w:bookmarkEnd w:id="8"/>
    <w:bookmarkStart w:name="z12" w:id="9"/>
    <w:p>
      <w:pPr>
        <w:spacing w:after="0"/>
        <w:ind w:left="0"/>
        <w:jc w:val="both"/>
      </w:pPr>
      <w:r>
        <w:rPr>
          <w:rFonts w:ascii="Times New Roman"/>
          <w:b w:val="false"/>
          <w:i w:val="false"/>
          <w:color w:val="000000"/>
          <w:sz w:val="28"/>
        </w:rPr>
        <w:t>
      Кешенді кәсіпкерлік лицензия шарты бойынша Қазақстан Республикасының заңнамасына сәйкес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топологияларын, тауар белгілерін (қызмет көрсету белгілерін) пайдалануға құқықты табыстау сараптама ұйымында тіркелуге жатады.";</w:t>
      </w:r>
    </w:p>
    <w:bookmarkEnd w:id="9"/>
    <w:bookmarkStart w:name="z13"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966-баптың</w:t>
      </w:r>
      <w:r>
        <w:rPr>
          <w:rFonts w:ascii="Times New Roman"/>
          <w:b w:val="false"/>
          <w:i w:val="false"/>
          <w:color w:val="000000"/>
          <w:sz w:val="28"/>
        </w:rPr>
        <w:t xml:space="preserve"> 2-тармағының 2) тармақшасында: </w:t>
      </w:r>
    </w:p>
    <w:bookmarkEnd w:id="10"/>
    <w:bookmarkStart w:name="z14" w:id="11"/>
    <w:p>
      <w:pPr>
        <w:spacing w:after="0"/>
        <w:ind w:left="0"/>
        <w:jc w:val="both"/>
      </w:pPr>
      <w:r>
        <w:rPr>
          <w:rFonts w:ascii="Times New Roman"/>
          <w:b w:val="false"/>
          <w:i w:val="false"/>
          <w:color w:val="000000"/>
          <w:sz w:val="28"/>
        </w:rPr>
        <w:t>
      "сақтай отырып" деген сөздер "сақтамай" деген сөзбен ауыстырылсын;</w:t>
      </w:r>
    </w:p>
    <w:bookmarkEnd w:id="11"/>
    <w:bookmarkStart w:name="z15" w:id="12"/>
    <w:p>
      <w:pPr>
        <w:spacing w:after="0"/>
        <w:ind w:left="0"/>
        <w:jc w:val="both"/>
      </w:pPr>
      <w:r>
        <w:rPr>
          <w:rFonts w:ascii="Times New Roman"/>
          <w:b w:val="false"/>
          <w:i w:val="false"/>
          <w:color w:val="000000"/>
          <w:sz w:val="28"/>
        </w:rPr>
        <w:t>
      ", бірақ" деген сөз "және" деген сөзбен ауыстырылсын;</w:t>
      </w:r>
    </w:p>
    <w:bookmarkEnd w:id="12"/>
    <w:bookmarkStart w:name="z16" w:id="13"/>
    <w:p>
      <w:pPr>
        <w:spacing w:after="0"/>
        <w:ind w:left="0"/>
        <w:jc w:val="both"/>
      </w:pPr>
      <w:r>
        <w:rPr>
          <w:rFonts w:ascii="Times New Roman"/>
          <w:b w:val="false"/>
          <w:i w:val="false"/>
          <w:color w:val="000000"/>
          <w:sz w:val="28"/>
        </w:rPr>
        <w:t xml:space="preserve">
      4) 991-баптың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"5. Патент алуға құқық туындайтын өнертабыстың, пайдалы модельдің, өнеркәсiптiк үлгiнің патентке қабілеттілік шарттарына қойылатын талаптар "Қазақстан Республикасының Патент Заңы" Қазақстан Республикасының Заңында айқындалады.";</w:t>
      </w:r>
    </w:p>
    <w:bookmarkEnd w:id="14"/>
    <w:bookmarkStart w:name="z18"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998-баптың</w:t>
      </w:r>
      <w:r>
        <w:rPr>
          <w:rFonts w:ascii="Times New Roman"/>
          <w:b w:val="false"/>
          <w:i w:val="false"/>
          <w:color w:val="000000"/>
          <w:sz w:val="28"/>
        </w:rPr>
        <w:t xml:space="preserve"> 1-тармағындағы "уәкілетті орган" деген сөздер "сараптама ұйымы" деген сөздермен ауыстырылсын;</w:t>
      </w:r>
    </w:p>
    <w:bookmarkEnd w:id="15"/>
    <w:bookmarkStart w:name="z19"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999-бапта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1" w:id="17"/>
    <w:p>
      <w:pPr>
        <w:spacing w:after="0"/>
        <w:ind w:left="0"/>
        <w:jc w:val="both"/>
      </w:pPr>
      <w:r>
        <w:rPr>
          <w:rFonts w:ascii="Times New Roman"/>
          <w:b w:val="false"/>
          <w:i w:val="false"/>
          <w:color w:val="000000"/>
          <w:sz w:val="28"/>
        </w:rPr>
        <w:t>
      бірінші абзацта:</w:t>
      </w:r>
    </w:p>
    <w:bookmarkEnd w:id="17"/>
    <w:bookmarkStart w:name="z22" w:id="18"/>
    <w:p>
      <w:pPr>
        <w:spacing w:after="0"/>
        <w:ind w:left="0"/>
        <w:jc w:val="both"/>
      </w:pPr>
      <w:r>
        <w:rPr>
          <w:rFonts w:ascii="Times New Roman"/>
          <w:b w:val="false"/>
          <w:i w:val="false"/>
          <w:color w:val="000000"/>
          <w:sz w:val="28"/>
        </w:rPr>
        <w:t>
      "патенттік органға (ұйымға)" деген сөздер "сараптама ұйымына" деген сөздермен ауыстырылсын;</w:t>
      </w:r>
    </w:p>
    <w:bookmarkEnd w:id="18"/>
    <w:bookmarkStart w:name="z23" w:id="19"/>
    <w:p>
      <w:pPr>
        <w:spacing w:after="0"/>
        <w:ind w:left="0"/>
        <w:jc w:val="both"/>
      </w:pPr>
      <w:r>
        <w:rPr>
          <w:rFonts w:ascii="Times New Roman"/>
          <w:b w:val="false"/>
          <w:i w:val="false"/>
          <w:color w:val="000000"/>
          <w:sz w:val="28"/>
        </w:rPr>
        <w:t>
      2) және 3) тармақшалардағы "патенттік орган (ұйым)" деген сөздер "сараптама ұйымы" деген сөздермен ауыстырылсын;</w:t>
      </w:r>
    </w:p>
    <w:bookmarkEnd w:id="19"/>
    <w:bookmarkStart w:name="z24" w:id="20"/>
    <w:p>
      <w:pPr>
        <w:spacing w:after="0"/>
        <w:ind w:left="0"/>
        <w:jc w:val="both"/>
      </w:pPr>
      <w:r>
        <w:rPr>
          <w:rFonts w:ascii="Times New Roman"/>
          <w:b w:val="false"/>
          <w:i w:val="false"/>
          <w:color w:val="000000"/>
          <w:sz w:val="28"/>
        </w:rPr>
        <w:t>
      2-тармақтағы "патенттік органға (ұйымға)" деген сөздер "сараптама ұйымына" деген сөздермен ауыстырылсын;</w:t>
      </w:r>
    </w:p>
    <w:bookmarkEnd w:id="20"/>
    <w:bookmarkStart w:name="z25" w:id="21"/>
    <w:p>
      <w:pPr>
        <w:spacing w:after="0"/>
        <w:ind w:left="0"/>
        <w:jc w:val="both"/>
      </w:pPr>
      <w:r>
        <w:rPr>
          <w:rFonts w:ascii="Times New Roman"/>
          <w:b w:val="false"/>
          <w:i w:val="false"/>
          <w:color w:val="000000"/>
          <w:sz w:val="28"/>
        </w:rPr>
        <w:t>
      7) 1000-бап мынадай редакцияда жазылсын:</w:t>
      </w:r>
    </w:p>
    <w:bookmarkEnd w:id="21"/>
    <w:bookmarkStart w:name="z26" w:id="22"/>
    <w:p>
      <w:pPr>
        <w:spacing w:after="0"/>
        <w:ind w:left="0"/>
        <w:jc w:val="both"/>
      </w:pPr>
      <w:r>
        <w:rPr>
          <w:rFonts w:ascii="Times New Roman"/>
          <w:b w:val="false"/>
          <w:i w:val="false"/>
          <w:color w:val="000000"/>
          <w:sz w:val="28"/>
        </w:rPr>
        <w:t>
      "1000-бап. Өнертабысқа, пайдалы модельге, өнеркәсiптiк үлгiге айрықша құқық беру</w:t>
      </w:r>
    </w:p>
    <w:bookmarkEnd w:id="22"/>
    <w:bookmarkStart w:name="z27" w:id="23"/>
    <w:p>
      <w:pPr>
        <w:spacing w:after="0"/>
        <w:ind w:left="0"/>
        <w:jc w:val="both"/>
      </w:pPr>
      <w:r>
        <w:rPr>
          <w:rFonts w:ascii="Times New Roman"/>
          <w:b w:val="false"/>
          <w:i w:val="false"/>
          <w:color w:val="000000"/>
          <w:sz w:val="28"/>
        </w:rPr>
        <w:t xml:space="preserve">
      Өнертабысқа, пайдалы модельге, өнеркәсiптiк үлгiге айрықша құқық беру туралы шарт жазбаша нысанда жасалады. Айрықша құқық беру уәкілетті мемлекеттік орган айқындайтын тәртіппен тіркелуге жатады. </w:t>
      </w:r>
    </w:p>
    <w:bookmarkEnd w:id="23"/>
    <w:bookmarkStart w:name="z28" w:id="24"/>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bookmarkEnd w:id="24"/>
    <w:bookmarkStart w:name="z29" w:id="25"/>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bookmarkEnd w:id="25"/>
    <w:bookmarkStart w:name="z30" w:id="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1001-баптың</w:t>
      </w:r>
      <w:r>
        <w:rPr>
          <w:rFonts w:ascii="Times New Roman"/>
          <w:b w:val="false"/>
          <w:i w:val="false"/>
          <w:color w:val="000000"/>
          <w:sz w:val="28"/>
        </w:rPr>
        <w:t xml:space="preserve"> тақырыбы және 1-тармағы мынадай редакцияда жазылсын:</w:t>
      </w:r>
    </w:p>
    <w:bookmarkEnd w:id="26"/>
    <w:bookmarkStart w:name="z31" w:id="27"/>
    <w:p>
      <w:pPr>
        <w:spacing w:after="0"/>
        <w:ind w:left="0"/>
        <w:jc w:val="both"/>
      </w:pPr>
      <w:r>
        <w:rPr>
          <w:rFonts w:ascii="Times New Roman"/>
          <w:b w:val="false"/>
          <w:i w:val="false"/>
          <w:color w:val="000000"/>
          <w:sz w:val="28"/>
        </w:rPr>
        <w:t xml:space="preserve">
      "1001-бап. Өнертабысты, пайдалы модельдi, өнеркәсiптiк үлгiнi пайдалануға құқықты табыстау </w:t>
      </w:r>
    </w:p>
    <w:bookmarkEnd w:id="27"/>
    <w:bookmarkStart w:name="z32" w:id="28"/>
    <w:p>
      <w:pPr>
        <w:spacing w:after="0"/>
        <w:ind w:left="0"/>
        <w:jc w:val="both"/>
      </w:pPr>
      <w:r>
        <w:rPr>
          <w:rFonts w:ascii="Times New Roman"/>
          <w:b w:val="false"/>
          <w:i w:val="false"/>
          <w:color w:val="000000"/>
          <w:sz w:val="28"/>
        </w:rPr>
        <w:t xml:space="preserve">
      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модельдi, өнеркәсiптік үлгiнi пайдалануға құқықты табыстау уәкілетті мемлекеттік орган айқындайтын тәртіппен тіркелуге жатады. </w:t>
      </w:r>
    </w:p>
    <w:bookmarkEnd w:id="28"/>
    <w:bookmarkStart w:name="z33" w:id="29"/>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bookmarkEnd w:id="29"/>
    <w:bookmarkStart w:name="z34" w:id="30"/>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bookmarkEnd w:id="30"/>
    <w:bookmarkStart w:name="z35" w:id="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1002-баптың</w:t>
      </w:r>
      <w:r>
        <w:rPr>
          <w:rFonts w:ascii="Times New Roman"/>
          <w:b w:val="false"/>
          <w:i w:val="false"/>
          <w:color w:val="000000"/>
          <w:sz w:val="28"/>
        </w:rPr>
        <w:t xml:space="preserve"> 1-тармағындағы "патенттік органына (ұйымына)" деген сөздер "сараптама ұйымына" деген сөздермен ауыстырылсын;</w:t>
      </w:r>
    </w:p>
    <w:bookmarkEnd w:id="31"/>
    <w:bookmarkStart w:name="z36"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1011-бапта</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бірінші бөліктегі "патенттік органға (ұйымға)" деген сөздер "сараптама ұйымына" деген сөздермен ауыстырылсын;</w:t>
      </w:r>
    </w:p>
    <w:bookmarkEnd w:id="33"/>
    <w:bookmarkStart w:name="z38" w:id="34"/>
    <w:p>
      <w:pPr>
        <w:spacing w:after="0"/>
        <w:ind w:left="0"/>
        <w:jc w:val="both"/>
      </w:pPr>
      <w:r>
        <w:rPr>
          <w:rFonts w:ascii="Times New Roman"/>
          <w:b w:val="false"/>
          <w:i w:val="false"/>
          <w:color w:val="000000"/>
          <w:sz w:val="28"/>
        </w:rPr>
        <w:t>
      екінші бөлік мынадай редакцияда жазылсын:</w:t>
      </w:r>
    </w:p>
    <w:bookmarkEnd w:id="34"/>
    <w:bookmarkStart w:name="z39" w:id="35"/>
    <w:p>
      <w:pPr>
        <w:spacing w:after="0"/>
        <w:ind w:left="0"/>
        <w:jc w:val="both"/>
      </w:pPr>
      <w:r>
        <w:rPr>
          <w:rFonts w:ascii="Times New Roman"/>
          <w:b w:val="false"/>
          <w:i w:val="false"/>
          <w:color w:val="000000"/>
          <w:sz w:val="28"/>
        </w:rPr>
        <w:t>
      "Селекциялық 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p>
    <w:bookmarkEnd w:id="35"/>
    <w:bookmarkStart w:name="z40" w:id="3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1015-баптың</w:t>
      </w:r>
      <w:r>
        <w:rPr>
          <w:rFonts w:ascii="Times New Roman"/>
          <w:b w:val="false"/>
          <w:i w:val="false"/>
          <w:color w:val="000000"/>
          <w:sz w:val="28"/>
        </w:rPr>
        <w:t xml:space="preserve"> 1-тармағындағы "уәкілетті мемлекеттік органға" деген сөздер "сараптама ұйымына" деген сөздермен ауыстырылсын;</w:t>
      </w:r>
    </w:p>
    <w:bookmarkEnd w:id="36"/>
    <w:bookmarkStart w:name="z41" w:id="37"/>
    <w:p>
      <w:pPr>
        <w:spacing w:after="0"/>
        <w:ind w:left="0"/>
        <w:jc w:val="both"/>
      </w:pPr>
      <w:r>
        <w:rPr>
          <w:rFonts w:ascii="Times New Roman"/>
          <w:b w:val="false"/>
          <w:i w:val="false"/>
          <w:color w:val="000000"/>
          <w:sz w:val="28"/>
        </w:rPr>
        <w:t>
      12) 1020-баптың 4-тармағында:</w:t>
      </w:r>
    </w:p>
    <w:bookmarkEnd w:id="37"/>
    <w:bookmarkStart w:name="z42" w:id="38"/>
    <w:p>
      <w:pPr>
        <w:spacing w:after="0"/>
        <w:ind w:left="0"/>
        <w:jc w:val="both"/>
      </w:pPr>
      <w:r>
        <w:rPr>
          <w:rFonts w:ascii="Times New Roman"/>
          <w:b w:val="false"/>
          <w:i w:val="false"/>
          <w:color w:val="000000"/>
          <w:sz w:val="28"/>
        </w:rPr>
        <w:t>
      "кәсiпкерлiк қызметті жүзеге асыратын басқа заңды тұлғаның немесе жеке тұлғаның тауар таңбасына (қызмет көрсету таңбасына) ұқсас немесе онымен араласып кету дәрежесiне дейiн бiрдей және осындай ұқсастық пен бiрдейлiктiң" деген сөздер "басқа жеке немесе заңды тұлғаның тауар белгісімен (қызмет көрсету белгісімен) бiрдей немесе айырғысыз дәрежеге дейiн ұқсас болса және осындай бiрдейлiктің немесе ұқсастықтың" деген сөздермен ауыстырылсын;</w:t>
      </w:r>
    </w:p>
    <w:bookmarkEnd w:id="38"/>
    <w:bookmarkStart w:name="z43" w:id="39"/>
    <w:p>
      <w:pPr>
        <w:spacing w:after="0"/>
        <w:ind w:left="0"/>
        <w:jc w:val="both"/>
      </w:pPr>
      <w:r>
        <w:rPr>
          <w:rFonts w:ascii="Times New Roman"/>
          <w:b w:val="false"/>
          <w:i w:val="false"/>
          <w:color w:val="000000"/>
          <w:sz w:val="28"/>
        </w:rPr>
        <w:t>
      "(фирмалық атау, тауар таңбасы, қызмет көрсету таңбасы)" деген сөздер "(фирмалық атау, тауар белгісі, қызмет көрсету белгісі)" деген сөздермен ауыстырылсын;</w:t>
      </w:r>
    </w:p>
    <w:bookmarkEnd w:id="39"/>
    <w:bookmarkStart w:name="z44" w:id="40"/>
    <w:p>
      <w:pPr>
        <w:spacing w:after="0"/>
        <w:ind w:left="0"/>
        <w:jc w:val="both"/>
      </w:pPr>
      <w:r>
        <w:rPr>
          <w:rFonts w:ascii="Times New Roman"/>
          <w:b w:val="false"/>
          <w:i w:val="false"/>
          <w:color w:val="000000"/>
          <w:sz w:val="28"/>
        </w:rPr>
        <w:t>
      "тауар таңбасына (қызмет көрсету таңбасына) құқықтық қорғау берудi жарамсыз" деген сөздер "тауар белгісіне (қызмет көрсету белгісіне) берілген құқықтық қорғауды жарамсыз" деген сөздермен ауыстырылсын;</w:t>
      </w:r>
    </w:p>
    <w:bookmarkEnd w:id="40"/>
    <w:bookmarkStart w:name="z45" w:id="4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1024-баптың</w:t>
      </w:r>
      <w:r>
        <w:rPr>
          <w:rFonts w:ascii="Times New Roman"/>
          <w:b w:val="false"/>
          <w:i w:val="false"/>
          <w:color w:val="000000"/>
          <w:sz w:val="28"/>
        </w:rPr>
        <w:t xml:space="preserve"> 1-тармағының үшінші бөлігіндегі "кәсiпкерлiк қызметті жүзеге асыратын бiр заңды тұлғаның немесе жеке тұлғаның тауар таңбасы (қызмет көрсету таңбасы) басқа заңды тұлғаның фирмалық атауына ұқсас немесе онымен араласып кету дәрежесiне дейiн бiрдей және осындай ұқсастық пен бiрдейлiктiң" деген сөздер "бiр жеке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деген сөздермен ауыстырылсын;</w:t>
      </w:r>
    </w:p>
    <w:bookmarkEnd w:id="41"/>
    <w:bookmarkStart w:name="z46" w:id="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1025-баптың</w:t>
      </w:r>
      <w:r>
        <w:rPr>
          <w:rFonts w:ascii="Times New Roman"/>
          <w:b w:val="false"/>
          <w:i w:val="false"/>
          <w:color w:val="000000"/>
          <w:sz w:val="28"/>
        </w:rPr>
        <w:t xml:space="preserve"> 1-тармағы мынадай мазмұндағы екінші бөлікпен толықтырылсын:</w:t>
      </w:r>
    </w:p>
    <w:bookmarkEnd w:id="42"/>
    <w:bookmarkStart w:name="z47" w:id="43"/>
    <w:p>
      <w:pPr>
        <w:spacing w:after="0"/>
        <w:ind w:left="0"/>
        <w:jc w:val="both"/>
      </w:pPr>
      <w:r>
        <w:rPr>
          <w:rFonts w:ascii="Times New Roman"/>
          <w:b w:val="false"/>
          <w:i w:val="false"/>
          <w:color w:val="000000"/>
          <w:sz w:val="28"/>
        </w:rPr>
        <w:t>
      "Тауар белгісі иелерінің оны пайдалануға құқықтарын тауар белгісінің ерекшелену қабілетіне нұқсан келтіруі мүмкін талаптармен шектеуге жол берілмейді.";</w:t>
      </w:r>
    </w:p>
    <w:bookmarkEnd w:id="43"/>
    <w:bookmarkStart w:name="z48" w:id="4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1026-бап</w:t>
      </w:r>
      <w:r>
        <w:rPr>
          <w:rFonts w:ascii="Times New Roman"/>
          <w:b w:val="false"/>
          <w:i w:val="false"/>
          <w:color w:val="000000"/>
          <w:sz w:val="28"/>
        </w:rPr>
        <w:t xml:space="preserve"> мынадай редакцияда жазылсын:</w:t>
      </w:r>
    </w:p>
    <w:bookmarkEnd w:id="44"/>
    <w:bookmarkStart w:name="z49" w:id="45"/>
    <w:p>
      <w:pPr>
        <w:spacing w:after="0"/>
        <w:ind w:left="0"/>
        <w:jc w:val="both"/>
      </w:pPr>
      <w:r>
        <w:rPr>
          <w:rFonts w:ascii="Times New Roman"/>
          <w:b w:val="false"/>
          <w:i w:val="false"/>
          <w:color w:val="000000"/>
          <w:sz w:val="28"/>
        </w:rPr>
        <w:t xml:space="preserve">
      "1026-бап. Қазақстан Республикасының аумағында тауар белгiсiн құқықтық қорғау </w:t>
      </w:r>
    </w:p>
    <w:bookmarkEnd w:id="45"/>
    <w:bookmarkStart w:name="z50" w:id="46"/>
    <w:p>
      <w:pPr>
        <w:spacing w:after="0"/>
        <w:ind w:left="0"/>
        <w:jc w:val="both"/>
      </w:pPr>
      <w:r>
        <w:rPr>
          <w:rFonts w:ascii="Times New Roman"/>
          <w:b w:val="false"/>
          <w:i w:val="false"/>
          <w:color w:val="000000"/>
          <w:sz w:val="28"/>
        </w:rPr>
        <w:t>
      Қазақстан Республикасының аумағында 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bookmarkEnd w:id="46"/>
    <w:bookmarkStart w:name="z51" w:id="4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1027-бапта</w:t>
      </w:r>
      <w:r>
        <w:rPr>
          <w:rFonts w:ascii="Times New Roman"/>
          <w:b w:val="false"/>
          <w:i w:val="false"/>
          <w:color w:val="000000"/>
          <w:sz w:val="28"/>
        </w:rPr>
        <w:t>:</w:t>
      </w:r>
    </w:p>
    <w:bookmarkEnd w:id="47"/>
    <w:bookmarkStart w:name="z52" w:id="48"/>
    <w:p>
      <w:pPr>
        <w:spacing w:after="0"/>
        <w:ind w:left="0"/>
        <w:jc w:val="both"/>
      </w:pPr>
      <w:r>
        <w:rPr>
          <w:rFonts w:ascii="Times New Roman"/>
          <w:b w:val="false"/>
          <w:i w:val="false"/>
          <w:color w:val="000000"/>
          <w:sz w:val="28"/>
        </w:rPr>
        <w:t>
      1-тармақ мынадай редакцияда жазылсын:</w:t>
      </w:r>
    </w:p>
    <w:bookmarkEnd w:id="48"/>
    <w:bookmarkStart w:name="z53" w:id="49"/>
    <w:p>
      <w:pPr>
        <w:spacing w:after="0"/>
        <w:ind w:left="0"/>
        <w:jc w:val="both"/>
      </w:pPr>
      <w:r>
        <w:rPr>
          <w:rFonts w:ascii="Times New Roman"/>
          <w:b w:val="false"/>
          <w:i w:val="false"/>
          <w:color w:val="000000"/>
          <w:sz w:val="28"/>
        </w:rPr>
        <w:t>
      "1. Тауар белгiсiнiң басымдығы "Тауар таңбалары, қызмет көрсету таңбалары және тауар шығарылған жерлердің атаулары туралы" Қазақстан Республикасының Заңына сәйкес немесе Қазақстан Республикасы ратификациялаған халықаралық шартқа орай белгiленедi.";</w:t>
      </w:r>
    </w:p>
    <w:bookmarkEnd w:id="49"/>
    <w:bookmarkStart w:name="z54" w:id="50"/>
    <w:p>
      <w:pPr>
        <w:spacing w:after="0"/>
        <w:ind w:left="0"/>
        <w:jc w:val="both"/>
      </w:pPr>
      <w:r>
        <w:rPr>
          <w:rFonts w:ascii="Times New Roman"/>
          <w:b w:val="false"/>
          <w:i w:val="false"/>
          <w:color w:val="000000"/>
          <w:sz w:val="28"/>
        </w:rPr>
        <w:t>
      2-тармақтың екінші бөлігіндегі "патенттік органға (ұйымға)" деген сөздер "сараптама ұйымына" деген сөздермен ауыстырылсын;</w:t>
      </w:r>
    </w:p>
    <w:bookmarkEnd w:id="50"/>
    <w:bookmarkStart w:name="z55" w:id="5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1029-бапта</w:t>
      </w:r>
      <w:r>
        <w:rPr>
          <w:rFonts w:ascii="Times New Roman"/>
          <w:b w:val="false"/>
          <w:i w:val="false"/>
          <w:color w:val="000000"/>
          <w:sz w:val="28"/>
        </w:rPr>
        <w:t>:</w:t>
      </w:r>
    </w:p>
    <w:bookmarkEnd w:id="51"/>
    <w:bookmarkStart w:name="z56" w:id="52"/>
    <w:p>
      <w:pPr>
        <w:spacing w:after="0"/>
        <w:ind w:left="0"/>
        <w:jc w:val="both"/>
      </w:pPr>
      <w:r>
        <w:rPr>
          <w:rFonts w:ascii="Times New Roman"/>
          <w:b w:val="false"/>
          <w:i w:val="false"/>
          <w:color w:val="000000"/>
          <w:sz w:val="28"/>
        </w:rPr>
        <w:t>
      1-тармақтағы "куәлiкте көрсетiлген барлық тауарлар мен қызмет көрсетулер сыныптарына" деген сөздер "барлық тауарлар мен көрсетілетін қызметтерге" деген сөздермен ауыстырылсын;</w:t>
      </w:r>
    </w:p>
    <w:bookmarkEnd w:id="52"/>
    <w:bookmarkStart w:name="z57" w:id="53"/>
    <w:p>
      <w:pPr>
        <w:spacing w:after="0"/>
        <w:ind w:left="0"/>
        <w:jc w:val="both"/>
      </w:pPr>
      <w:r>
        <w:rPr>
          <w:rFonts w:ascii="Times New Roman"/>
          <w:b w:val="false"/>
          <w:i w:val="false"/>
          <w:color w:val="000000"/>
          <w:sz w:val="28"/>
        </w:rPr>
        <w:t>
      3-тармақтағы "патенттік органда (ұйымда)" деген сөздер "сараптама ұйымында" деген сөздермен ауыстырылсын;</w:t>
      </w:r>
    </w:p>
    <w:bookmarkEnd w:id="53"/>
    <w:bookmarkStart w:name="z58" w:id="5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1030-баптың</w:t>
      </w:r>
      <w:r>
        <w:rPr>
          <w:rFonts w:ascii="Times New Roman"/>
          <w:b w:val="false"/>
          <w:i w:val="false"/>
          <w:color w:val="000000"/>
          <w:sz w:val="28"/>
        </w:rPr>
        <w:t xml:space="preserve"> 1-тармағындағы "куәлiкте көрсетiлген тауарлар мен қызмет көрсетулердiң барлық сыныптарына" деген сөздер "тіркелген тауарлар мен көрсетілетін қызметтерге" деген сөздермен ауыстырылсын;</w:t>
      </w:r>
    </w:p>
    <w:bookmarkEnd w:id="54"/>
    <w:bookmarkStart w:name="z59" w:id="5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1031</w:t>
      </w:r>
      <w:r>
        <w:rPr>
          <w:rFonts w:ascii="Times New Roman"/>
          <w:b w:val="false"/>
          <w:i w:val="false"/>
          <w:color w:val="000000"/>
          <w:sz w:val="28"/>
        </w:rPr>
        <w:t xml:space="preserve"> және </w:t>
      </w:r>
      <w:r>
        <w:rPr>
          <w:rFonts w:ascii="Times New Roman"/>
          <w:b w:val="false"/>
          <w:i w:val="false"/>
          <w:color w:val="000000"/>
          <w:sz w:val="28"/>
        </w:rPr>
        <w:t>1032-баптар</w:t>
      </w:r>
      <w:r>
        <w:rPr>
          <w:rFonts w:ascii="Times New Roman"/>
          <w:b w:val="false"/>
          <w:i w:val="false"/>
          <w:color w:val="000000"/>
          <w:sz w:val="28"/>
        </w:rPr>
        <w:t xml:space="preserve"> мынадай редакцияда жазылсын:</w:t>
      </w:r>
    </w:p>
    <w:bookmarkEnd w:id="55"/>
    <w:bookmarkStart w:name="z60" w:id="56"/>
    <w:p>
      <w:pPr>
        <w:spacing w:after="0"/>
        <w:ind w:left="0"/>
        <w:jc w:val="both"/>
      </w:pPr>
      <w:r>
        <w:rPr>
          <w:rFonts w:ascii="Times New Roman"/>
          <w:b w:val="false"/>
          <w:i w:val="false"/>
          <w:color w:val="000000"/>
          <w:sz w:val="28"/>
        </w:rPr>
        <w:t>
      "1031-бап. Тауар белгiсiне құқық беру және тауар белгісін пайдалануға құқықты табыстау</w:t>
      </w:r>
    </w:p>
    <w:bookmarkEnd w:id="56"/>
    <w:bookmarkStart w:name="z61" w:id="57"/>
    <w:p>
      <w:pPr>
        <w:spacing w:after="0"/>
        <w:ind w:left="0"/>
        <w:jc w:val="both"/>
      </w:pPr>
      <w:r>
        <w:rPr>
          <w:rFonts w:ascii="Times New Roman"/>
          <w:b w:val="false"/>
          <w:i w:val="false"/>
          <w:color w:val="000000"/>
          <w:sz w:val="28"/>
        </w:rPr>
        <w:t xml:space="preserve">
      Тауар белгiсiне құқық беру туралы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мемлекеттік орган айқындайтын тәртіппен тіркелуге жатады. </w:t>
      </w:r>
    </w:p>
    <w:bookmarkEnd w:id="57"/>
    <w:bookmarkStart w:name="z62" w:id="58"/>
    <w:p>
      <w:pPr>
        <w:spacing w:after="0"/>
        <w:ind w:left="0"/>
        <w:jc w:val="both"/>
      </w:pPr>
      <w:r>
        <w:rPr>
          <w:rFonts w:ascii="Times New Roman"/>
          <w:b w:val="false"/>
          <w:i w:val="false"/>
          <w:color w:val="000000"/>
          <w:sz w:val="28"/>
        </w:rPr>
        <w:t>
      Шарттың жазбаша нысанының және (немесе) тіркеу туралы талаптың сақталмауы шарттың маңызсыздығына алып келеді.</w:t>
      </w:r>
    </w:p>
    <w:bookmarkEnd w:id="58"/>
    <w:bookmarkStart w:name="z63" w:id="59"/>
    <w:p>
      <w:pPr>
        <w:spacing w:after="0"/>
        <w:ind w:left="0"/>
        <w:jc w:val="both"/>
      </w:pPr>
      <w:r>
        <w:rPr>
          <w:rFonts w:ascii="Times New Roman"/>
          <w:b w:val="false"/>
          <w:i w:val="false"/>
          <w:color w:val="000000"/>
          <w:sz w:val="28"/>
        </w:rPr>
        <w:t>
      Тіркеудің күшін жою "Тауар таңбалары, қызмет көрсету таңбалары және тауар шығарылған жерлердің атаулары туралы" Қазақстан Республикасының Заңына сәйкес жүзеге асырылады.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1032-бап</w:t>
      </w:r>
      <w:r>
        <w:rPr>
          <w:rFonts w:ascii="Times New Roman"/>
          <w:b w:val="false"/>
          <w:i w:val="false"/>
          <w:color w:val="000000"/>
          <w:sz w:val="28"/>
        </w:rPr>
        <w:t xml:space="preserve">. Тауар белгiсiне құқықты бұзғаны үшін жауаптылық </w:t>
      </w:r>
    </w:p>
    <w:bookmarkStart w:name="z65" w:id="60"/>
    <w:p>
      <w:pPr>
        <w:spacing w:after="0"/>
        <w:ind w:left="0"/>
        <w:jc w:val="both"/>
      </w:pPr>
      <w:r>
        <w:rPr>
          <w:rFonts w:ascii="Times New Roman"/>
          <w:b w:val="false"/>
          <w:i w:val="false"/>
          <w:color w:val="000000"/>
          <w:sz w:val="28"/>
        </w:rPr>
        <w:t>
      1. Тауар белгiсi иесінің құқығын бұзған тұлға бұзушылықты дереу тоқтатуға және тауар белгісі иесінің шеккен залалдарын өтеуге міндетті.</w:t>
      </w:r>
    </w:p>
    <w:bookmarkEnd w:id="60"/>
    <w:bookmarkStart w:name="z66" w:id="61"/>
    <w:p>
      <w:pPr>
        <w:spacing w:after="0"/>
        <w:ind w:left="0"/>
        <w:jc w:val="both"/>
      </w:pPr>
      <w:r>
        <w:rPr>
          <w:rFonts w:ascii="Times New Roman"/>
          <w:b w:val="false"/>
          <w:i w:val="false"/>
          <w:color w:val="000000"/>
          <w:sz w:val="28"/>
        </w:rPr>
        <w:t xml:space="preserve">
      2. Тауар белгісін немесе оған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bookmarkEnd w:id="61"/>
    <w:bookmarkStart w:name="z67" w:id="62"/>
    <w:p>
      <w:pPr>
        <w:spacing w:after="0"/>
        <w:ind w:left="0"/>
        <w:jc w:val="both"/>
      </w:pPr>
      <w:r>
        <w:rPr>
          <w:rFonts w:ascii="Times New Roman"/>
          <w:b w:val="false"/>
          <w:i w:val="false"/>
          <w:color w:val="000000"/>
          <w:sz w:val="28"/>
        </w:rPr>
        <w:t xml:space="preserve">
      3. Тауар белгісі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тәртіп бұзушының есебінен жойылуға жатады. </w:t>
      </w:r>
    </w:p>
    <w:bookmarkEnd w:id="62"/>
    <w:bookmarkStart w:name="z68" w:id="63"/>
    <w:p>
      <w:pPr>
        <w:spacing w:after="0"/>
        <w:ind w:left="0"/>
        <w:jc w:val="both"/>
      </w:pPr>
      <w:r>
        <w:rPr>
          <w:rFonts w:ascii="Times New Roman"/>
          <w:b w:val="false"/>
          <w:i w:val="false"/>
          <w:color w:val="000000"/>
          <w:sz w:val="28"/>
        </w:rPr>
        <w:t xml:space="preserve">
      4. Құқық иеленуші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оған айырғысыз дәрежеге дейін ұқсас белгілемені алып тастауды талап етуге құқылы. </w:t>
      </w:r>
    </w:p>
    <w:bookmarkEnd w:id="63"/>
    <w:bookmarkStart w:name="z69" w:id="64"/>
    <w:p>
      <w:pPr>
        <w:spacing w:after="0"/>
        <w:ind w:left="0"/>
        <w:jc w:val="both"/>
      </w:pPr>
      <w:r>
        <w:rPr>
          <w:rFonts w:ascii="Times New Roman"/>
          <w:b w:val="false"/>
          <w:i w:val="false"/>
          <w:color w:val="000000"/>
          <w:sz w:val="28"/>
        </w:rPr>
        <w:t xml:space="preserve">
      5. Тауар белгісі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белгісін немесе оған айырғысыз дәрежеге дейін ұқсас белгілемені алып тастауға міндетті. </w:t>
      </w:r>
    </w:p>
    <w:bookmarkEnd w:id="64"/>
    <w:bookmarkStart w:name="z70" w:id="65"/>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бұзушылықтың сипатын, тауар белгісі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bookmarkEnd w:id="65"/>
    <w:bookmarkStart w:name="z71" w:id="6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1033-баптың</w:t>
      </w:r>
      <w:r>
        <w:rPr>
          <w:rFonts w:ascii="Times New Roman"/>
          <w:b w:val="false"/>
          <w:i w:val="false"/>
          <w:color w:val="000000"/>
          <w:sz w:val="28"/>
        </w:rPr>
        <w:t xml:space="preserve"> 3-тармағы мынадай редакцияда жазылсын:</w:t>
      </w:r>
    </w:p>
    <w:bookmarkEnd w:id="66"/>
    <w:bookmarkStart w:name="z72" w:id="67"/>
    <w:p>
      <w:pPr>
        <w:spacing w:after="0"/>
        <w:ind w:left="0"/>
        <w:jc w:val="both"/>
      </w:pPr>
      <w:r>
        <w:rPr>
          <w:rFonts w:ascii="Times New Roman"/>
          <w:b w:val="false"/>
          <w:i w:val="false"/>
          <w:color w:val="000000"/>
          <w:sz w:val="28"/>
        </w:rPr>
        <w:t>
      "3. Тауар шығарылған жердің атауын құқықтық қорғау оны тіркеген кезде немесе Қазақстан Республикасы ратификациялаған халықаралық шартқа орай беріледі.";</w:t>
      </w:r>
    </w:p>
    <w:bookmarkEnd w:id="67"/>
    <w:bookmarkStart w:name="z73" w:id="6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1034-баптың</w:t>
      </w:r>
      <w:r>
        <w:rPr>
          <w:rFonts w:ascii="Times New Roman"/>
          <w:b w:val="false"/>
          <w:i w:val="false"/>
          <w:color w:val="000000"/>
          <w:sz w:val="28"/>
        </w:rPr>
        <w:t xml:space="preserve"> 3-тармағындағы "атауына бара-бар немесе ұқсас географиялық белгiлеудi ол алғаш тiркелген күнге дейiн кемiнде алты ай бұрын адал ниетпен пайдаланған тұлға патенттiк орган (ұйым) белгiлеген мерзiм iшiнде, бiрақ аталған тiркеу күнiнен бастап санағанда кемiнде жетi жыл бойы" деген сөздер "атауымен бірдей немесе ұқсас географиялық белгiлеудi алғаш тiркелген күніне дейiн кемiнде алты ай бұрын адал ниетпен пайдаланған тұлға тауар шығарылған жердiң көрсетілген атауы тіркелген күннен бастап жетi жыл бойы" деген сөздермен ауыстырылсын; </w:t>
      </w:r>
    </w:p>
    <w:bookmarkEnd w:id="68"/>
    <w:bookmarkStart w:name="z74" w:id="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1036</w:t>
      </w:r>
      <w:r>
        <w:rPr>
          <w:rFonts w:ascii="Times New Roman"/>
          <w:b w:val="false"/>
          <w:i w:val="false"/>
          <w:color w:val="000000"/>
          <w:sz w:val="28"/>
        </w:rPr>
        <w:t xml:space="preserve"> және </w:t>
      </w:r>
      <w:r>
        <w:rPr>
          <w:rFonts w:ascii="Times New Roman"/>
          <w:b w:val="false"/>
          <w:i w:val="false"/>
          <w:color w:val="000000"/>
          <w:sz w:val="28"/>
        </w:rPr>
        <w:t>1037-баптар</w:t>
      </w:r>
      <w:r>
        <w:rPr>
          <w:rFonts w:ascii="Times New Roman"/>
          <w:b w:val="false"/>
          <w:i w:val="false"/>
          <w:color w:val="000000"/>
          <w:sz w:val="28"/>
        </w:rPr>
        <w:t xml:space="preserve"> мынадай редакцияда жазылсын:</w:t>
      </w:r>
    </w:p>
    <w:bookmarkEnd w:id="69"/>
    <w:bookmarkStart w:name="z75" w:id="70"/>
    <w:p>
      <w:pPr>
        <w:spacing w:after="0"/>
        <w:ind w:left="0"/>
        <w:jc w:val="both"/>
      </w:pPr>
      <w:r>
        <w:rPr>
          <w:rFonts w:ascii="Times New Roman"/>
          <w:b w:val="false"/>
          <w:i w:val="false"/>
          <w:color w:val="000000"/>
          <w:sz w:val="28"/>
        </w:rPr>
        <w:t>
      "1036-бап. Тауар шығарылған жердiң атауын пайдалану құқығының қолданылу мерзімі</w:t>
      </w:r>
    </w:p>
    <w:bookmarkEnd w:id="70"/>
    <w:bookmarkStart w:name="z76" w:id="71"/>
    <w:p>
      <w:pPr>
        <w:spacing w:after="0"/>
        <w:ind w:left="0"/>
        <w:jc w:val="both"/>
      </w:pPr>
      <w:r>
        <w:rPr>
          <w:rFonts w:ascii="Times New Roman"/>
          <w:b w:val="false"/>
          <w:i w:val="false"/>
          <w:color w:val="000000"/>
          <w:sz w:val="28"/>
        </w:rPr>
        <w:t>
      Тауар шығарылған жердiң атауын пайдалану құқығы сараптама ұйымына өтiнiм берілген күннен бастап есептегенде он жыл бойы қолданылады. </w:t>
      </w:r>
    </w:p>
    <w:bookmarkEnd w:id="71"/>
    <w:bookmarkStart w:name="z77" w:id="72"/>
    <w:p>
      <w:pPr>
        <w:spacing w:after="0"/>
        <w:ind w:left="0"/>
        <w:jc w:val="both"/>
      </w:pPr>
      <w:r>
        <w:rPr>
          <w:rFonts w:ascii="Times New Roman"/>
          <w:b w:val="false"/>
          <w:i w:val="false"/>
          <w:color w:val="000000"/>
          <w:sz w:val="28"/>
        </w:rPr>
        <w:t>
      Тауар шығарылған жердiң атауын пайдалану құқығының қолданылу мерзiмi оның иесiнің соңғы қолданылу жылы iшiнде берген өтiнiші бойынша, тауар шығарылған жердiң атауын пайдалану құқығын беретiн шарттар сақталған кезде он жылға ұзартылуы мүмкiн. Ұзартылу шектеусiз сан мәрте жүргiзiлуi мүмкiн.</w:t>
      </w:r>
    </w:p>
    <w:bookmarkEnd w:id="72"/>
    <w:bookmarkStart w:name="z78" w:id="73"/>
    <w:p>
      <w:pPr>
        <w:spacing w:after="0"/>
        <w:ind w:left="0"/>
        <w:jc w:val="both"/>
      </w:pPr>
      <w:r>
        <w:rPr>
          <w:rFonts w:ascii="Times New Roman"/>
          <w:b w:val="false"/>
          <w:i w:val="false"/>
          <w:color w:val="000000"/>
          <w:sz w:val="28"/>
        </w:rPr>
        <w:t xml:space="preserve">
      1037-бап. Тауар шығарылған жердiң атауын құқыққа сыйымсыз пайдаланғаны үшін жауаптылық </w:t>
      </w:r>
    </w:p>
    <w:bookmarkEnd w:id="73"/>
    <w:bookmarkStart w:name="z79" w:id="74"/>
    <w:p>
      <w:pPr>
        <w:spacing w:after="0"/>
        <w:ind w:left="0"/>
        <w:jc w:val="both"/>
      </w:pPr>
      <w:r>
        <w:rPr>
          <w:rFonts w:ascii="Times New Roman"/>
          <w:b w:val="false"/>
          <w:i w:val="false"/>
          <w:color w:val="000000"/>
          <w:sz w:val="28"/>
        </w:rPr>
        <w:t>
      1. Тауар шығарылған жердiң атауын пайдалану құқығын бұзған тұлға бұзушылықты дереу тоқтатуға және тауар шығарылған жердiң атауын пайдалану құқығы иесінің шеккен залалдарын өтеуге міндетті.</w:t>
      </w:r>
    </w:p>
    <w:bookmarkEnd w:id="74"/>
    <w:bookmarkStart w:name="z80" w:id="75"/>
    <w:p>
      <w:pPr>
        <w:spacing w:after="0"/>
        <w:ind w:left="0"/>
        <w:jc w:val="both"/>
      </w:pPr>
      <w:r>
        <w:rPr>
          <w:rFonts w:ascii="Times New Roman"/>
          <w:b w:val="false"/>
          <w:i w:val="false"/>
          <w:color w:val="000000"/>
          <w:sz w:val="28"/>
        </w:rPr>
        <w:t xml:space="preserve">
      2. Тауар шығарылған жердiң атауын немесе оған айырғысыз дәрежеге дейін ұқсас белгілемені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bookmarkEnd w:id="75"/>
    <w:bookmarkStart w:name="z81" w:id="76"/>
    <w:p>
      <w:pPr>
        <w:spacing w:after="0"/>
        <w:ind w:left="0"/>
        <w:jc w:val="both"/>
      </w:pPr>
      <w:r>
        <w:rPr>
          <w:rFonts w:ascii="Times New Roman"/>
          <w:b w:val="false"/>
          <w:i w:val="false"/>
          <w:color w:val="000000"/>
          <w:sz w:val="28"/>
        </w:rPr>
        <w:t xml:space="preserve">
      3. Тауар шығарылған жердiң атауы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бұзушының есебінен жойылуға жатады. </w:t>
      </w:r>
    </w:p>
    <w:bookmarkEnd w:id="76"/>
    <w:bookmarkStart w:name="z82" w:id="77"/>
    <w:p>
      <w:pPr>
        <w:spacing w:after="0"/>
        <w:ind w:left="0"/>
        <w:jc w:val="both"/>
      </w:pPr>
      <w:r>
        <w:rPr>
          <w:rFonts w:ascii="Times New Roman"/>
          <w:b w:val="false"/>
          <w:i w:val="false"/>
          <w:color w:val="000000"/>
          <w:sz w:val="28"/>
        </w:rPr>
        <w:t xml:space="preserve">
      4. Құқық иеленуші осы баптың 3-тармағында көрсетілген жағдайларда контрафактілік тауарлардан және олардың қаптамаларынан заңсыз орналастырылған тауар шығарылған жердiң атауын немесе оған айырғысыз дәрежеге дейін ұқсас белгілемені алып тастауды талап етуге құқылы. </w:t>
      </w:r>
    </w:p>
    <w:bookmarkEnd w:id="77"/>
    <w:bookmarkStart w:name="z83" w:id="78"/>
    <w:p>
      <w:pPr>
        <w:spacing w:after="0"/>
        <w:ind w:left="0"/>
        <w:jc w:val="both"/>
      </w:pPr>
      <w:r>
        <w:rPr>
          <w:rFonts w:ascii="Times New Roman"/>
          <w:b w:val="false"/>
          <w:i w:val="false"/>
          <w:color w:val="000000"/>
          <w:sz w:val="28"/>
        </w:rPr>
        <w:t xml:space="preserve">
      5. Тауар шығарылған жердiң атауын пайдалану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шығарылған жердiң атауын немесе оған айырғысыз дәрежеге дейін ұқсас белгілемені алып тастауға міндетті. </w:t>
      </w:r>
    </w:p>
    <w:bookmarkEnd w:id="78"/>
    <w:bookmarkStart w:name="z84" w:id="79"/>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бұзушылықтың сипатын, тауар шығарылған жердiң атауы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bookmarkEnd w:id="79"/>
    <w:bookmarkStart w:name="z85" w:id="80"/>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2018 жылғы 10 мамырда "Егемен Қазақстан" және "Казахстанская правда" газеттерінде жарияланған "Қазақстан Республикасының кейбір заңнамалық актілеріне жер қатынастарын реттеу мәселелері бойынша өзгерiстер мен толықтырулар енгізу туралы" 2018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158-бапта</w:t>
      </w:r>
      <w:r>
        <w:rPr>
          <w:rFonts w:ascii="Times New Roman"/>
          <w:b w:val="false"/>
          <w:i w:val="false"/>
          <w:color w:val="000000"/>
          <w:sz w:val="28"/>
        </w:rPr>
        <w:t>:</w:t>
      </w:r>
    </w:p>
    <w:bookmarkStart w:name="z87" w:id="81"/>
    <w:p>
      <w:pPr>
        <w:spacing w:after="0"/>
        <w:ind w:left="0"/>
        <w:jc w:val="both"/>
      </w:pPr>
      <w:r>
        <w:rPr>
          <w:rFonts w:ascii="Times New Roman"/>
          <w:b w:val="false"/>
          <w:i w:val="false"/>
          <w:color w:val="000000"/>
          <w:sz w:val="28"/>
        </w:rPr>
        <w:t>
      бірінші абзацта:</w:t>
      </w:r>
    </w:p>
    <w:bookmarkEnd w:id="81"/>
    <w:bookmarkStart w:name="z88" w:id="82"/>
    <w:p>
      <w:pPr>
        <w:spacing w:after="0"/>
        <w:ind w:left="0"/>
        <w:jc w:val="both"/>
      </w:pPr>
      <w:r>
        <w:rPr>
          <w:rFonts w:ascii="Times New Roman"/>
          <w:b w:val="false"/>
          <w:i w:val="false"/>
          <w:color w:val="000000"/>
          <w:sz w:val="28"/>
        </w:rPr>
        <w:t>
      "Бөтен тауар белгісін," деген сөздер "Тауар белгісіне айрықша құқықты түбегейлі пайдалануға байланысты жағдайларды қоспағанда, бөтен тауар белгісін," деген сөздермен ауыстырылсын;</w:t>
      </w:r>
    </w:p>
    <w:bookmarkEnd w:id="82"/>
    <w:bookmarkStart w:name="z89" w:id="83"/>
    <w:p>
      <w:pPr>
        <w:spacing w:after="0"/>
        <w:ind w:left="0"/>
        <w:jc w:val="both"/>
      </w:pPr>
      <w:r>
        <w:rPr>
          <w:rFonts w:ascii="Times New Roman"/>
          <w:b w:val="false"/>
          <w:i w:val="false"/>
          <w:color w:val="000000"/>
          <w:sz w:val="28"/>
        </w:rPr>
        <w:t>
      "онымен" деген сөз "оларға" деген сөзбен ауыстырылсын;</w:t>
      </w:r>
    </w:p>
    <w:bookmarkEnd w:id="83"/>
    <w:bookmarkStart w:name="z90" w:id="84"/>
    <w:p>
      <w:pPr>
        <w:spacing w:after="0"/>
        <w:ind w:left="0"/>
        <w:jc w:val="both"/>
      </w:pPr>
      <w:r>
        <w:rPr>
          <w:rFonts w:ascii="Times New Roman"/>
          <w:b w:val="false"/>
          <w:i w:val="false"/>
          <w:color w:val="000000"/>
          <w:sz w:val="28"/>
        </w:rPr>
        <w:t>
      ескертпе мынадай редакцияда жазылсын:</w:t>
      </w:r>
    </w:p>
    <w:bookmarkEnd w:id="84"/>
    <w:bookmarkStart w:name="z91" w:id="85"/>
    <w:p>
      <w:pPr>
        <w:spacing w:after="0"/>
        <w:ind w:left="0"/>
        <w:jc w:val="both"/>
      </w:pPr>
      <w:r>
        <w:rPr>
          <w:rFonts w:ascii="Times New Roman"/>
          <w:b w:val="false"/>
          <w:i w:val="false"/>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ұқсас белгілемені алып тастаған кезде) жағдайларды қоспағанда, осы Кодекстің </w:t>
      </w:r>
      <w:r>
        <w:rPr>
          <w:rFonts w:ascii="Times New Roman"/>
          <w:b w:val="false"/>
          <w:i w:val="false"/>
          <w:color w:val="000000"/>
          <w:sz w:val="28"/>
        </w:rPr>
        <w:t>795-бабында</w:t>
      </w:r>
      <w:r>
        <w:rPr>
          <w:rFonts w:ascii="Times New Roman"/>
          <w:b w:val="false"/>
          <w:i w:val="false"/>
          <w:color w:val="000000"/>
          <w:sz w:val="28"/>
        </w:rPr>
        <w:t xml:space="preserve"> көзделген тәртіппен жойылуға жатады.".</w:t>
      </w:r>
    </w:p>
    <w:bookmarkEnd w:id="85"/>
    <w:bookmarkStart w:name="z92" w:id="86"/>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178-баптағы</w:t>
      </w:r>
      <w:r>
        <w:rPr>
          <w:rFonts w:ascii="Times New Roman"/>
          <w:b w:val="false"/>
          <w:i w:val="false"/>
          <w:color w:val="000000"/>
          <w:sz w:val="28"/>
        </w:rPr>
        <w:t xml:space="preserve"> "буманы" деген сөз "оларды қаптамада" деген сөздермен ауыстырылсын.</w:t>
      </w:r>
    </w:p>
    <w:bookmarkStart w:name="z94" w:id="87"/>
    <w:p>
      <w:pPr>
        <w:spacing w:after="0"/>
        <w:ind w:left="0"/>
        <w:jc w:val="both"/>
      </w:pPr>
      <w:r>
        <w:rPr>
          <w:rFonts w:ascii="Times New Roman"/>
          <w:b w:val="false"/>
          <w:i w:val="false"/>
          <w:color w:val="000000"/>
          <w:sz w:val="28"/>
        </w:rPr>
        <w:t xml:space="preserve">
      4.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87"/>
    <w:bookmarkStart w:name="z95" w:id="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288-баптың</w:t>
      </w:r>
      <w:r>
        <w:rPr>
          <w:rFonts w:ascii="Times New Roman"/>
          <w:b w:val="false"/>
          <w:i w:val="false"/>
          <w:color w:val="000000"/>
          <w:sz w:val="28"/>
        </w:rPr>
        <w:t xml:space="preserve"> 1-тармағы бірінші бөлігі 6) тармақшасының бірінші бөлігіндегі "өнертабыстарды, пайдалы модельдерді, өнеркәсіптік үлгілерді қорғау саласындағы уәкілетті мемлекеттік орган берген өнеркәсіптік меншік объектілеріне" деген сөздер "берілген" деген сөзбен ауыстырылсын;</w:t>
      </w:r>
    </w:p>
    <w:bookmarkEnd w:id="88"/>
    <w:bookmarkStart w:name="z96" w:id="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550-баптың</w:t>
      </w:r>
      <w:r>
        <w:rPr>
          <w:rFonts w:ascii="Times New Roman"/>
          <w:b w:val="false"/>
          <w:i w:val="false"/>
          <w:color w:val="000000"/>
          <w:sz w:val="28"/>
        </w:rPr>
        <w:t xml:space="preserve"> 2-тармағының 7) тармақшасы алып тасталсын;</w:t>
      </w:r>
    </w:p>
    <w:bookmarkEnd w:id="89"/>
    <w:bookmarkStart w:name="z97" w:id="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553-баптың</w:t>
      </w:r>
      <w:r>
        <w:rPr>
          <w:rFonts w:ascii="Times New Roman"/>
          <w:b w:val="false"/>
          <w:i w:val="false"/>
          <w:color w:val="000000"/>
          <w:sz w:val="28"/>
        </w:rPr>
        <w:t xml:space="preserve"> 6-тармағы алып тасталсын;</w:t>
      </w:r>
    </w:p>
    <w:bookmarkEnd w:id="90"/>
    <w:bookmarkStart w:name="z98" w:id="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614-бап</w:t>
      </w:r>
      <w:r>
        <w:rPr>
          <w:rFonts w:ascii="Times New Roman"/>
          <w:b w:val="false"/>
          <w:i w:val="false"/>
          <w:color w:val="000000"/>
          <w:sz w:val="28"/>
        </w:rPr>
        <w:t xml:space="preserve"> мынадай редакцияда жазылсын:</w:t>
      </w:r>
    </w:p>
    <w:bookmarkEnd w:id="91"/>
    <w:bookmarkStart w:name="z99" w:id="92"/>
    <w:p>
      <w:pPr>
        <w:spacing w:after="0"/>
        <w:ind w:left="0"/>
        <w:jc w:val="both"/>
      </w:pPr>
      <w:r>
        <w:rPr>
          <w:rFonts w:ascii="Times New Roman"/>
          <w:b w:val="false"/>
          <w:i w:val="false"/>
          <w:color w:val="000000"/>
          <w:sz w:val="28"/>
        </w:rPr>
        <w:t>
      "614-бап. Зияткерлiк меншiк саласындағы уәкiлеттi мемлекеттік органның заңдық мәні бар әрекеттер жасағаны үшiн мемлекеттiк баж мөлшерлемелері</w:t>
      </w:r>
    </w:p>
    <w:bookmarkEnd w:id="92"/>
    <w:bookmarkStart w:name="z100" w:id="93"/>
    <w:p>
      <w:pPr>
        <w:spacing w:after="0"/>
        <w:ind w:left="0"/>
        <w:jc w:val="both"/>
      </w:pPr>
      <w:r>
        <w:rPr>
          <w:rFonts w:ascii="Times New Roman"/>
          <w:b w:val="false"/>
          <w:i w:val="false"/>
          <w:color w:val="000000"/>
          <w:sz w:val="28"/>
        </w:rPr>
        <w:t>
      Зияткерлiк меншiк саласындағы уәкiлеттi мемлекеттік органның заңдық мәні бар әрекеттер жасағаны үшiн мемлекеттiк баж мынадай мөлшерлерде алынады: </w:t>
      </w:r>
    </w:p>
    <w:bookmarkEnd w:id="93"/>
    <w:bookmarkStart w:name="z101" w:id="94"/>
    <w:p>
      <w:pPr>
        <w:spacing w:after="0"/>
        <w:ind w:left="0"/>
        <w:jc w:val="both"/>
      </w:pPr>
      <w:r>
        <w:rPr>
          <w:rFonts w:ascii="Times New Roman"/>
          <w:b w:val="false"/>
          <w:i w:val="false"/>
          <w:color w:val="000000"/>
          <w:sz w:val="28"/>
        </w:rPr>
        <w:t>
      1) тауар белгісін жалпыға бірдей белгілі деп танығаны үшiн – 1 АЕК;</w:t>
      </w:r>
    </w:p>
    <w:bookmarkEnd w:id="94"/>
    <w:bookmarkStart w:name="z102" w:id="95"/>
    <w:p>
      <w:pPr>
        <w:spacing w:after="0"/>
        <w:ind w:left="0"/>
        <w:jc w:val="both"/>
      </w:pPr>
      <w:r>
        <w:rPr>
          <w:rFonts w:ascii="Times New Roman"/>
          <w:b w:val="false"/>
          <w:i w:val="false"/>
          <w:color w:val="000000"/>
          <w:sz w:val="28"/>
        </w:rPr>
        <w:t>
      2) патенттiк сенiм бiлдiрiлген өкiлдердi аттестаттағаны үшiн – 15 АЕК;</w:t>
      </w:r>
    </w:p>
    <w:bookmarkEnd w:id="95"/>
    <w:bookmarkStart w:name="z103" w:id="96"/>
    <w:p>
      <w:pPr>
        <w:spacing w:after="0"/>
        <w:ind w:left="0"/>
        <w:jc w:val="both"/>
      </w:pPr>
      <w:r>
        <w:rPr>
          <w:rFonts w:ascii="Times New Roman"/>
          <w:b w:val="false"/>
          <w:i w:val="false"/>
          <w:color w:val="000000"/>
          <w:sz w:val="28"/>
        </w:rPr>
        <w:t>
      3) патенттiк сенiм бiлдiрiлген өкiл ретінде тiркегені үшiн – 1 АЕК.";</w:t>
      </w:r>
    </w:p>
    <w:bookmarkEnd w:id="96"/>
    <w:bookmarkStart w:name="z104" w:id="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623-баптың</w:t>
      </w:r>
      <w:r>
        <w:rPr>
          <w:rFonts w:ascii="Times New Roman"/>
          <w:b w:val="false"/>
          <w:i w:val="false"/>
          <w:color w:val="000000"/>
          <w:sz w:val="28"/>
        </w:rPr>
        <w:t xml:space="preserve"> 1-тармағы 5) тармақшасының оныншы абзацы мынадай редакцияда жазылсын:</w:t>
      </w:r>
    </w:p>
    <w:bookmarkEnd w:id="97"/>
    <w:bookmarkStart w:name="z105" w:id="98"/>
    <w:p>
      <w:pPr>
        <w:spacing w:after="0"/>
        <w:ind w:left="0"/>
        <w:jc w:val="both"/>
      </w:pPr>
      <w:r>
        <w:rPr>
          <w:rFonts w:ascii="Times New Roman"/>
          <w:b w:val="false"/>
          <w:i w:val="false"/>
          <w:color w:val="000000"/>
          <w:sz w:val="28"/>
        </w:rPr>
        <w:t>
      "зияткерлiк меншiк саласындағы уәкiлеттi мемлекеттік органның тауар белгісін жалпыға бірдей белгiлi деп тануға, патенттiк сенiм бiлдiрiлген өкілдердi аттестаттауға және патенттік сенiм бiлдiрiлген өкіл ретінде тiркеуге байланысты заңдық мәні бар әрекеттер жасағаны үшiн;".</w:t>
      </w:r>
    </w:p>
    <w:bookmarkEnd w:id="98"/>
    <w:bookmarkStart w:name="z106" w:id="99"/>
    <w:p>
      <w:pPr>
        <w:spacing w:after="0"/>
        <w:ind w:left="0"/>
        <w:jc w:val="both"/>
      </w:pPr>
      <w:r>
        <w:rPr>
          <w:rFonts w:ascii="Times New Roman"/>
          <w:b w:val="false"/>
          <w:i w:val="false"/>
          <w:color w:val="000000"/>
          <w:sz w:val="28"/>
        </w:rPr>
        <w:t xml:space="preserve">
      5.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 20-VII, 115-құжат; № 22-V, 156-құжат;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9"/>
    <w:bookmarkStart w:name="z107" w:id="1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 xml:space="preserve">: </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09" w:id="101"/>
    <w:p>
      <w:pPr>
        <w:spacing w:after="0"/>
        <w:ind w:left="0"/>
        <w:jc w:val="both"/>
      </w:pPr>
      <w:r>
        <w:rPr>
          <w:rFonts w:ascii="Times New Roman"/>
          <w:b w:val="false"/>
          <w:i w:val="false"/>
          <w:color w:val="000000"/>
          <w:sz w:val="28"/>
        </w:rPr>
        <w:t>
      "18) көшірмелеу (репрографиялық қайта шығару) – туындыларды кез келген техникалық құралдардың көмегімен, баспа мақсатынсыз жүзеге асырылатын факсимильдік қайта шығару. Техникалық құралдардың көмегімен көшірмелеуді жүзеге асыруға арналған уақытша көшірмелерді жасау жағдайларынан басқа, көшірмелеуге туындыны қайта шығару немесе оның көшірмелерін электрондық (оның ішінде цифрлық), оптикалық немесе машинамен оқылатын өзге де нысанда сақтау кірмейді;"; </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"даналарын дайындау," деген сөздерден кейін "көшірмелеу (репрографиялық қайта шығару)," деген сөздермен толықтырылсын;</w:t>
      </w:r>
    </w:p>
    <w:bookmarkStart w:name="z111" w:id="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102"/>
    <w:bookmarkStart w:name="z112" w:id="103"/>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103"/>
    <w:bookmarkStart w:name="z113" w:id="104"/>
    <w:p>
      <w:pPr>
        <w:spacing w:after="0"/>
        <w:ind w:left="0"/>
        <w:jc w:val="both"/>
      </w:pPr>
      <w:r>
        <w:rPr>
          <w:rFonts w:ascii="Times New Roman"/>
          <w:b w:val="false"/>
          <w:i w:val="false"/>
          <w:color w:val="000000"/>
          <w:sz w:val="28"/>
        </w:rPr>
        <w:t>
      "Автор жарияланбаған туындыға жеке мүлiктiк емес құқықтарын куәландыру үшiн авторлық құқықтың қорғалатын мерзiмi iшiнде кез келген уақытта қажетті мәліметтерді осы Заңға сәйкес Авторлық құқықпен қорғалатын объектілерге құқықтардың мемлекеттік тiзiлiміне (бұдан әрі – Тізілім) енгізуге құқылы.";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 </w:t>
      </w:r>
    </w:p>
    <w:bookmarkStart w:name="z115" w:id="105"/>
    <w:p>
      <w:pPr>
        <w:spacing w:after="0"/>
        <w:ind w:left="0"/>
        <w:jc w:val="both"/>
      </w:pPr>
      <w:r>
        <w:rPr>
          <w:rFonts w:ascii="Times New Roman"/>
          <w:b w:val="false"/>
          <w:i w:val="false"/>
          <w:color w:val="000000"/>
          <w:sz w:val="28"/>
        </w:rPr>
        <w:t>
      3) 9-1-бап мынадай редакцияда жазылсын:</w:t>
      </w:r>
    </w:p>
    <w:bookmarkEnd w:id="105"/>
    <w:bookmarkStart w:name="z116" w:id="106"/>
    <w:p>
      <w:pPr>
        <w:spacing w:after="0"/>
        <w:ind w:left="0"/>
        <w:jc w:val="both"/>
      </w:pPr>
      <w:r>
        <w:rPr>
          <w:rFonts w:ascii="Times New Roman"/>
          <w:b w:val="false"/>
          <w:i w:val="false"/>
          <w:color w:val="000000"/>
          <w:sz w:val="28"/>
        </w:rPr>
        <w:t xml:space="preserve">
      "9-1-бап. Мәліметтерді Тізілімге енгізу </w:t>
      </w:r>
    </w:p>
    <w:bookmarkEnd w:id="106"/>
    <w:bookmarkStart w:name="z117" w:id="107"/>
    <w:p>
      <w:pPr>
        <w:spacing w:after="0"/>
        <w:ind w:left="0"/>
        <w:jc w:val="both"/>
      </w:pPr>
      <w:r>
        <w:rPr>
          <w:rFonts w:ascii="Times New Roman"/>
          <w:b w:val="false"/>
          <w:i w:val="false"/>
          <w:color w:val="000000"/>
          <w:sz w:val="28"/>
        </w:rPr>
        <w:t>
      1. Мәліметтерді және олардың өзгерістерін Тізілімге енгізу уәкілетті орган айқындайтын тәртіппен, автордың өтініші алынған күннен кейінгі бір жұмыс күні ішінде немесе соттың заңды күшіне енген шешімі негізінде жүргізіледі.</w:t>
      </w:r>
    </w:p>
    <w:bookmarkEnd w:id="107"/>
    <w:bookmarkStart w:name="z118" w:id="108"/>
    <w:p>
      <w:pPr>
        <w:spacing w:after="0"/>
        <w:ind w:left="0"/>
        <w:jc w:val="both"/>
      </w:pPr>
      <w:r>
        <w:rPr>
          <w:rFonts w:ascii="Times New Roman"/>
          <w:b w:val="false"/>
          <w:i w:val="false"/>
          <w:color w:val="000000"/>
          <w:sz w:val="28"/>
        </w:rPr>
        <w:t>
      Тізілімде автордың өтініші алынған күннен бастап бір жұмыс күні ішінде енгізілген мәліметтердің тиесілілігін, сипатын немесе мазмұнын өзгертпейтін техникалық сипаттағы қателер түзетілуі мүмкін.</w:t>
      </w:r>
    </w:p>
    <w:bookmarkEnd w:id="108"/>
    <w:bookmarkStart w:name="z119" w:id="109"/>
    <w:p>
      <w:pPr>
        <w:spacing w:after="0"/>
        <w:ind w:left="0"/>
        <w:jc w:val="both"/>
      </w:pPr>
      <w:r>
        <w:rPr>
          <w:rFonts w:ascii="Times New Roman"/>
          <w:b w:val="false"/>
          <w:i w:val="false"/>
          <w:color w:val="000000"/>
          <w:sz w:val="28"/>
        </w:rPr>
        <w:t>
      2. Мәліметтерді Тізілімге енгізу туралы өтінішке туындының бір данасы және осы көрсетілген қызметке ақы төленгендігін растайтын құжаттың көшірмесі және қажет болған жағдайда ақы төлеу мөлшерін азайту негізін растайтын құжаттың көшірмесі қоса беріледі.</w:t>
      </w:r>
    </w:p>
    <w:bookmarkEnd w:id="109"/>
    <w:bookmarkStart w:name="z120" w:id="110"/>
    <w:p>
      <w:pPr>
        <w:spacing w:after="0"/>
        <w:ind w:left="0"/>
        <w:jc w:val="both"/>
      </w:pPr>
      <w:r>
        <w:rPr>
          <w:rFonts w:ascii="Times New Roman"/>
          <w:b w:val="false"/>
          <w:i w:val="false"/>
          <w:color w:val="000000"/>
          <w:sz w:val="28"/>
        </w:rPr>
        <w:t>
      Туындының бір данасының орнына өтінішке – эскиздер, сызбалар, суреттер немесе фотосуреттер, ал ЭЕМ-ге немесе дерекқорға арналған бағдарламаларға қатысты бағдарламаның немесе дерекқордың атауын, автордың тегін, атын, әкесінің атын (егер ол жеке басын куәландыратын құжатта көрсетілсе), жасалған күнін, қолдану саласын, мақсатын, функционалдық мүмкіндіктерін, бастапқы кодын (бастапқы мәтінді), негізгі техникалық сипаттамаларын, бағдарламалау тілін, іске асырушы ЭЕМ-нің типін қамтитын реферат қоса берілуі мүмкін.</w:t>
      </w:r>
    </w:p>
    <w:bookmarkEnd w:id="110"/>
    <w:bookmarkStart w:name="z121" w:id="111"/>
    <w:p>
      <w:pPr>
        <w:spacing w:after="0"/>
        <w:ind w:left="0"/>
        <w:jc w:val="both"/>
      </w:pPr>
      <w:r>
        <w:rPr>
          <w:rFonts w:ascii="Times New Roman"/>
          <w:b w:val="false"/>
          <w:i w:val="false"/>
          <w:color w:val="000000"/>
          <w:sz w:val="28"/>
        </w:rPr>
        <w:t>
      Діни мазмұндағы туындыларға қатысты дінтану сараптамасының оң қорытындысының көшірмесі қосымша ұсынылады.</w:t>
      </w:r>
    </w:p>
    <w:bookmarkEnd w:id="111"/>
    <w:bookmarkStart w:name="z122" w:id="112"/>
    <w:p>
      <w:pPr>
        <w:spacing w:after="0"/>
        <w:ind w:left="0"/>
        <w:jc w:val="both"/>
      </w:pPr>
      <w:r>
        <w:rPr>
          <w:rFonts w:ascii="Times New Roman"/>
          <w:b w:val="false"/>
          <w:i w:val="false"/>
          <w:color w:val="000000"/>
          <w:sz w:val="28"/>
        </w:rPr>
        <w:t>
      Құрамдас туындыға немесе туынды шығармаға қатысты төл туындының авторымен немесе құқық иеленушісімен жасалған авторлық шарттың көшірмесі қосымша ұсынылады.</w:t>
      </w:r>
    </w:p>
    <w:bookmarkEnd w:id="112"/>
    <w:bookmarkStart w:name="z123" w:id="113"/>
    <w:p>
      <w:pPr>
        <w:spacing w:after="0"/>
        <w:ind w:left="0"/>
        <w:jc w:val="both"/>
      </w:pPr>
      <w:r>
        <w:rPr>
          <w:rFonts w:ascii="Times New Roman"/>
          <w:b w:val="false"/>
          <w:i w:val="false"/>
          <w:color w:val="000000"/>
          <w:sz w:val="28"/>
        </w:rPr>
        <w:t xml:space="preserve">
      3. Бөлек тең авторлықпен шығарылған туындыларға авторлық құқықтар туралы мәліметтер тең авторлардың кез келгені оны өзінің өтінішінде көрсеткен жағдайда Тізілімге бөлек енгізілуі мүмкін. </w:t>
      </w:r>
    </w:p>
    <w:bookmarkEnd w:id="113"/>
    <w:bookmarkStart w:name="z124" w:id="114"/>
    <w:p>
      <w:pPr>
        <w:spacing w:after="0"/>
        <w:ind w:left="0"/>
        <w:jc w:val="both"/>
      </w:pPr>
      <w:r>
        <w:rPr>
          <w:rFonts w:ascii="Times New Roman"/>
          <w:b w:val="false"/>
          <w:i w:val="false"/>
          <w:color w:val="000000"/>
          <w:sz w:val="28"/>
        </w:rPr>
        <w:t xml:space="preserve">
      4. Тізілімге бір жеке немесе заңды тұлғалардың тауарларын (көрсететін қызметтерін) басқа жеке немесе заңды тұлғалардың біртектес тауарларынан (көрсететін қызметтерінен) ажыратуға қызмет ететін (арналған) туындыларға құқықтар туралы мәліметтер енгізілмейді. </w:t>
      </w:r>
    </w:p>
    <w:bookmarkEnd w:id="114"/>
    <w:bookmarkStart w:name="z125" w:id="115"/>
    <w:p>
      <w:pPr>
        <w:spacing w:after="0"/>
        <w:ind w:left="0"/>
        <w:jc w:val="both"/>
      </w:pPr>
      <w:r>
        <w:rPr>
          <w:rFonts w:ascii="Times New Roman"/>
          <w:b w:val="false"/>
          <w:i w:val="false"/>
          <w:color w:val="000000"/>
          <w:sz w:val="28"/>
        </w:rPr>
        <w:t xml:space="preserve">
      5. Автор құжаттар топтамасын толық ұсынбаған жағдайда сараптама ұйымы өтінішті қабылдаудан бас тартады. </w:t>
      </w:r>
    </w:p>
    <w:bookmarkEnd w:id="115"/>
    <w:bookmarkStart w:name="z126" w:id="116"/>
    <w:p>
      <w:pPr>
        <w:spacing w:after="0"/>
        <w:ind w:left="0"/>
        <w:jc w:val="both"/>
      </w:pPr>
      <w:r>
        <w:rPr>
          <w:rFonts w:ascii="Times New Roman"/>
          <w:b w:val="false"/>
          <w:i w:val="false"/>
          <w:color w:val="000000"/>
          <w:sz w:val="28"/>
        </w:rPr>
        <w:t xml:space="preserve">
      Сараптама ұйымы осы баптың талаптары сақталмаған жағдайда қызметтерді көрсетуден бас тартады. </w:t>
      </w:r>
    </w:p>
    <w:bookmarkEnd w:id="116"/>
    <w:bookmarkStart w:name="z127" w:id="117"/>
    <w:p>
      <w:pPr>
        <w:spacing w:after="0"/>
        <w:ind w:left="0"/>
        <w:jc w:val="both"/>
      </w:pPr>
      <w:r>
        <w:rPr>
          <w:rFonts w:ascii="Times New Roman"/>
          <w:b w:val="false"/>
          <w:i w:val="false"/>
          <w:color w:val="000000"/>
          <w:sz w:val="28"/>
        </w:rPr>
        <w:t>
      6. Уәкілетті орган бекіткен нысан бойынша куәлік беру тиісті мәліметтерді Тізілімге енгізуді растау болып табылады.</w:t>
      </w:r>
    </w:p>
    <w:bookmarkEnd w:id="117"/>
    <w:bookmarkStart w:name="z128" w:id="118"/>
    <w:p>
      <w:pPr>
        <w:spacing w:after="0"/>
        <w:ind w:left="0"/>
        <w:jc w:val="both"/>
      </w:pPr>
      <w:r>
        <w:rPr>
          <w:rFonts w:ascii="Times New Roman"/>
          <w:b w:val="false"/>
          <w:i w:val="false"/>
          <w:color w:val="000000"/>
          <w:sz w:val="28"/>
        </w:rPr>
        <w:t xml:space="preserve">
      7. Тізілімнен алынған мәліметтердің күшін жою автордың өтініші бойынша, сондай-ақ соттың заңды күшіне енген шешімі негізінде жүргізіледі. </w:t>
      </w:r>
    </w:p>
    <w:bookmarkEnd w:id="118"/>
    <w:bookmarkStart w:name="z129" w:id="119"/>
    <w:p>
      <w:pPr>
        <w:spacing w:after="0"/>
        <w:ind w:left="0"/>
        <w:jc w:val="both"/>
      </w:pPr>
      <w:r>
        <w:rPr>
          <w:rFonts w:ascii="Times New Roman"/>
          <w:b w:val="false"/>
          <w:i w:val="false"/>
          <w:color w:val="000000"/>
          <w:sz w:val="28"/>
        </w:rPr>
        <w:t>
      8. Құжаттардың көшірмелері, тиісті туындының бір данасы және (немесе) оның сипаттамасы Қазақстан Республикасының заңдарында белгіленген жағдайларды қоспағанда, үшінші тұлғаларға автордың келісімімен беріледі.";</w:t>
      </w:r>
    </w:p>
    <w:bookmarkEnd w:id="119"/>
    <w:bookmarkStart w:name="z130" w:id="120"/>
    <w:p>
      <w:pPr>
        <w:spacing w:after="0"/>
        <w:ind w:left="0"/>
        <w:jc w:val="both"/>
      </w:pPr>
      <w:r>
        <w:rPr>
          <w:rFonts w:ascii="Times New Roman"/>
          <w:b w:val="false"/>
          <w:i w:val="false"/>
          <w:color w:val="000000"/>
          <w:sz w:val="28"/>
        </w:rPr>
        <w:t>
      4) мынадай мазмұндағы 9-2-баппен толықтырылсын:</w:t>
      </w:r>
    </w:p>
    <w:bookmarkEnd w:id="120"/>
    <w:bookmarkStart w:name="z131" w:id="121"/>
    <w:p>
      <w:pPr>
        <w:spacing w:after="0"/>
        <w:ind w:left="0"/>
        <w:jc w:val="both"/>
      </w:pPr>
      <w:r>
        <w:rPr>
          <w:rFonts w:ascii="Times New Roman"/>
          <w:b w:val="false"/>
          <w:i w:val="false"/>
          <w:color w:val="000000"/>
          <w:sz w:val="28"/>
        </w:rPr>
        <w:t>
      "9-2-бап. Сараптама ұйымы</w:t>
      </w:r>
    </w:p>
    <w:bookmarkEnd w:id="121"/>
    <w:bookmarkStart w:name="z132" w:id="122"/>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122"/>
    <w:bookmarkStart w:name="z133" w:id="123"/>
    <w:p>
      <w:pPr>
        <w:spacing w:after="0"/>
        <w:ind w:left="0"/>
        <w:jc w:val="both"/>
      </w:pPr>
      <w:r>
        <w:rPr>
          <w:rFonts w:ascii="Times New Roman"/>
          <w:b w:val="false"/>
          <w:i w:val="false"/>
          <w:color w:val="000000"/>
          <w:sz w:val="28"/>
        </w:rPr>
        <w:t>
      1) мәліметтерді және олардың өзгерістерін Тізілімге енгізеді;</w:t>
      </w:r>
    </w:p>
    <w:bookmarkEnd w:id="123"/>
    <w:bookmarkStart w:name="z134" w:id="124"/>
    <w:p>
      <w:pPr>
        <w:spacing w:after="0"/>
        <w:ind w:left="0"/>
        <w:jc w:val="both"/>
      </w:pPr>
      <w:r>
        <w:rPr>
          <w:rFonts w:ascii="Times New Roman"/>
          <w:b w:val="false"/>
          <w:i w:val="false"/>
          <w:color w:val="000000"/>
          <w:sz w:val="28"/>
        </w:rPr>
        <w:t>
      2) өз қызметі шеңберінде мемлекеттік органдармен және өзге де ұйымдармен өзара іс-қимыл жасайды;</w:t>
      </w:r>
    </w:p>
    <w:bookmarkEnd w:id="124"/>
    <w:bookmarkStart w:name="z135" w:id="125"/>
    <w:p>
      <w:pPr>
        <w:spacing w:after="0"/>
        <w:ind w:left="0"/>
        <w:jc w:val="both"/>
      </w:pPr>
      <w:r>
        <w:rPr>
          <w:rFonts w:ascii="Times New Roman"/>
          <w:b w:val="false"/>
          <w:i w:val="false"/>
          <w:color w:val="000000"/>
          <w:sz w:val="28"/>
        </w:rPr>
        <w:t>
      3) Тізілімді жүргізеді және оған қолжетімділікті қамтамасыз етеді;</w:t>
      </w:r>
    </w:p>
    <w:bookmarkEnd w:id="125"/>
    <w:bookmarkStart w:name="z136" w:id="126"/>
    <w:p>
      <w:pPr>
        <w:spacing w:after="0"/>
        <w:ind w:left="0"/>
        <w:jc w:val="both"/>
      </w:pPr>
      <w:r>
        <w:rPr>
          <w:rFonts w:ascii="Times New Roman"/>
          <w:b w:val="false"/>
          <w:i w:val="false"/>
          <w:color w:val="000000"/>
          <w:sz w:val="28"/>
        </w:rPr>
        <w:t>
      4) Қазақстан Республикасының заңнамасында тыйым салынбаған өзге де қызмет түрлерін жүзеге асырады.</w:t>
      </w:r>
    </w:p>
    <w:bookmarkEnd w:id="126"/>
    <w:bookmarkStart w:name="z137" w:id="127"/>
    <w:p>
      <w:pPr>
        <w:spacing w:after="0"/>
        <w:ind w:left="0"/>
        <w:jc w:val="both"/>
      </w:pPr>
      <w:r>
        <w:rPr>
          <w:rFonts w:ascii="Times New Roman"/>
          <w:b w:val="false"/>
          <w:i w:val="false"/>
          <w:color w:val="000000"/>
          <w:sz w:val="28"/>
        </w:rPr>
        <w:t>
      2. Сараптама ұйымы мәліметтерді Тізілімге енгізгені үшін көрсетілген қызметтерге ақы төлеу кезінде:</w:t>
      </w:r>
    </w:p>
    <w:bookmarkEnd w:id="127"/>
    <w:bookmarkStart w:name="z138" w:id="128"/>
    <w:p>
      <w:pPr>
        <w:spacing w:after="0"/>
        <w:ind w:left="0"/>
        <w:jc w:val="both"/>
      </w:pPr>
      <w:r>
        <w:rPr>
          <w:rFonts w:ascii="Times New Roman"/>
          <w:b w:val="false"/>
          <w:i w:val="false"/>
          <w:color w:val="000000"/>
          <w:sz w:val="28"/>
        </w:rPr>
        <w:t>
      Ұлы Отан соғысының қатысушылары мен оларға теңестірілген адамдарға;</w:t>
      </w:r>
    </w:p>
    <w:bookmarkEnd w:id="128"/>
    <w:bookmarkStart w:name="z139" w:id="12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129"/>
    <w:bookmarkStart w:name="z140" w:id="130"/>
    <w:p>
      <w:pPr>
        <w:spacing w:after="0"/>
        <w:ind w:left="0"/>
        <w:jc w:val="both"/>
      </w:pPr>
      <w:r>
        <w:rPr>
          <w:rFonts w:ascii="Times New Roman"/>
          <w:b w:val="false"/>
          <w:i w:val="false"/>
          <w:color w:val="000000"/>
          <w:sz w:val="28"/>
        </w:rPr>
        <w:t>
      1941 жылғы 22 маусым мен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w:t>
      </w:r>
    </w:p>
    <w:bookmarkEnd w:id="130"/>
    <w:bookmarkStart w:name="z141" w:id="131"/>
    <w:p>
      <w:pPr>
        <w:spacing w:after="0"/>
        <w:ind w:left="0"/>
        <w:jc w:val="both"/>
      </w:pPr>
      <w:r>
        <w:rPr>
          <w:rFonts w:ascii="Times New Roman"/>
          <w:b w:val="false"/>
          <w:i w:val="false"/>
          <w:color w:val="000000"/>
          <w:sz w:val="28"/>
        </w:rPr>
        <w:t>
      мүгедектерге, сондай-ақ бала кезінен мүгедектің ата-анасының біреуіне;</w:t>
      </w:r>
    </w:p>
    <w:bookmarkEnd w:id="131"/>
    <w:bookmarkStart w:name="z142" w:id="132"/>
    <w:p>
      <w:pPr>
        <w:spacing w:after="0"/>
        <w:ind w:left="0"/>
        <w:jc w:val="both"/>
      </w:pPr>
      <w:r>
        <w:rPr>
          <w:rFonts w:ascii="Times New Roman"/>
          <w:b w:val="false"/>
          <w:i w:val="false"/>
          <w:color w:val="000000"/>
          <w:sz w:val="28"/>
        </w:rPr>
        <w:t>
      оралмандарға;</w:t>
      </w:r>
    </w:p>
    <w:bookmarkEnd w:id="132"/>
    <w:bookmarkStart w:name="z143" w:id="133"/>
    <w:p>
      <w:pPr>
        <w:spacing w:after="0"/>
        <w:ind w:left="0"/>
        <w:jc w:val="both"/>
      </w:pPr>
      <w:r>
        <w:rPr>
          <w:rFonts w:ascii="Times New Roman"/>
          <w:b w:val="false"/>
          <w:i w:val="false"/>
          <w:color w:val="000000"/>
          <w:sz w:val="28"/>
        </w:rPr>
        <w:t xml:space="preserve">
      кәмелетке толмағандарға жеңілдіктер береді. </w:t>
      </w:r>
    </w:p>
    <w:bookmarkEnd w:id="133"/>
    <w:bookmarkStart w:name="z144" w:id="134"/>
    <w:p>
      <w:pPr>
        <w:spacing w:after="0"/>
        <w:ind w:left="0"/>
        <w:jc w:val="both"/>
      </w:pPr>
      <w:r>
        <w:rPr>
          <w:rFonts w:ascii="Times New Roman"/>
          <w:b w:val="false"/>
          <w:i w:val="false"/>
          <w:color w:val="000000"/>
          <w:sz w:val="28"/>
        </w:rPr>
        <w:t xml:space="preserve">
      Жеңілдіктер жоғарыда санамаланған адамдар санаттарының кез келгеніне жататындығы туралы растайтын құжаттар ұсынылған кезде мәліметтерді Тізілімге енгізу жөнінде көрсетілген қызмет үшін бағаның 95 пайызы мөлшерінде беріледі. </w:t>
      </w:r>
    </w:p>
    <w:bookmarkEnd w:id="134"/>
    <w:bookmarkStart w:name="z145" w:id="135"/>
    <w:p>
      <w:pPr>
        <w:spacing w:after="0"/>
        <w:ind w:left="0"/>
        <w:jc w:val="both"/>
      </w:pPr>
      <w:r>
        <w:rPr>
          <w:rFonts w:ascii="Times New Roman"/>
          <w:b w:val="false"/>
          <w:i w:val="false"/>
          <w:color w:val="000000"/>
          <w:sz w:val="28"/>
        </w:rPr>
        <w:t>
      3. Уәкілетті органмен келісу бойынша сараптама ұйымы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135"/>
    <w:bookmarkStart w:name="z146" w:id="136"/>
    <w:p>
      <w:pPr>
        <w:spacing w:after="0"/>
        <w:ind w:left="0"/>
        <w:jc w:val="both"/>
      </w:pPr>
      <w:r>
        <w:rPr>
          <w:rFonts w:ascii="Times New Roman"/>
          <w:b w:val="false"/>
          <w:i w:val="false"/>
          <w:color w:val="000000"/>
          <w:sz w:val="28"/>
        </w:rPr>
        <w:t>
      5) 16-1-бап мынадай мазмұндағы екінші бөлікпен толықтырылсын:</w:t>
      </w:r>
    </w:p>
    <w:bookmarkEnd w:id="136"/>
    <w:bookmarkStart w:name="z147" w:id="137"/>
    <w:p>
      <w:pPr>
        <w:spacing w:after="0"/>
        <w:ind w:left="0"/>
        <w:jc w:val="both"/>
      </w:pPr>
      <w:r>
        <w:rPr>
          <w:rFonts w:ascii="Times New Roman"/>
          <w:b w:val="false"/>
          <w:i w:val="false"/>
          <w:color w:val="000000"/>
          <w:sz w:val="28"/>
        </w:rPr>
        <w:t>
      "Мүліктік құқықтарды ұжымдық негізде басқаратын ұйым пайдаланушылармен шарттар жасасқан кезде авторлық сыйақы мөлшерлемелерінің мөлшерін Қазақстан Республикасының Үкіметі белгілеген сыйақының ең төменгі мөлшерлемелерінен төмен етіп белгілеуге құқылы емес.";</w:t>
      </w:r>
    </w:p>
    <w:bookmarkEnd w:id="137"/>
    <w:bookmarkStart w:name="z148" w:id="138"/>
    <w:p>
      <w:pPr>
        <w:spacing w:after="0"/>
        <w:ind w:left="0"/>
        <w:jc w:val="both"/>
      </w:pPr>
      <w:r>
        <w:rPr>
          <w:rFonts w:ascii="Times New Roman"/>
          <w:b w:val="false"/>
          <w:i w:val="false"/>
          <w:color w:val="000000"/>
          <w:sz w:val="28"/>
        </w:rPr>
        <w:t xml:space="preserve">
      6) 19-баптың </w:t>
      </w:r>
      <w:r>
        <w:rPr>
          <w:rFonts w:ascii="Times New Roman"/>
          <w:b w:val="false"/>
          <w:i w:val="false"/>
          <w:color w:val="000000"/>
          <w:sz w:val="28"/>
        </w:rPr>
        <w:t>2) тармақшасы</w:t>
      </w:r>
      <w:r>
        <w:rPr>
          <w:rFonts w:ascii="Times New Roman"/>
          <w:b w:val="false"/>
          <w:i w:val="false"/>
          <w:color w:val="000000"/>
          <w:sz w:val="28"/>
        </w:rPr>
        <w:t xml:space="preserve"> "көлемде" деген сөзден кейін "кіріс алмастан" деген сөздермен толықтырылсын;</w:t>
      </w:r>
    </w:p>
    <w:bookmarkEnd w:id="138"/>
    <w:bookmarkStart w:name="z149" w:id="139"/>
    <w:p>
      <w:pPr>
        <w:spacing w:after="0"/>
        <w:ind w:left="0"/>
        <w:jc w:val="both"/>
      </w:pPr>
      <w:r>
        <w:rPr>
          <w:rFonts w:ascii="Times New Roman"/>
          <w:b w:val="false"/>
          <w:i w:val="false"/>
          <w:color w:val="000000"/>
          <w:sz w:val="28"/>
        </w:rPr>
        <w:t xml:space="preserve">
      7) 32-баптың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10-тармақтарындағы</w:t>
      </w:r>
      <w:r>
        <w:rPr>
          <w:rFonts w:ascii="Times New Roman"/>
          <w:b w:val="false"/>
          <w:i w:val="false"/>
          <w:color w:val="000000"/>
          <w:sz w:val="28"/>
        </w:rPr>
        <w:t xml:space="preserve"> "жарамсыз" деген сөз "маңызсыз" деген сөзбен ауыстырылсын;</w:t>
      </w:r>
    </w:p>
    <w:bookmarkEnd w:id="139"/>
    <w:bookmarkStart w:name="z150" w:id="14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40-2-бап</w:t>
      </w:r>
      <w:r>
        <w:rPr>
          <w:rFonts w:ascii="Times New Roman"/>
          <w:b w:val="false"/>
          <w:i w:val="false"/>
          <w:color w:val="000000"/>
          <w:sz w:val="28"/>
        </w:rPr>
        <w:t xml:space="preserve"> мынадай мазмұндағы екінші бөлікпен толықтырылсын:</w:t>
      </w:r>
    </w:p>
    <w:bookmarkEnd w:id="140"/>
    <w:bookmarkStart w:name="z151" w:id="141"/>
    <w:p>
      <w:pPr>
        <w:spacing w:after="0"/>
        <w:ind w:left="0"/>
        <w:jc w:val="both"/>
      </w:pPr>
      <w:r>
        <w:rPr>
          <w:rFonts w:ascii="Times New Roman"/>
          <w:b w:val="false"/>
          <w:i w:val="false"/>
          <w:color w:val="000000"/>
          <w:sz w:val="28"/>
        </w:rPr>
        <w:t>
      "Мүліктік құқықтарды ұжымдық негізде басқаратын ұйым пайдаланушылармен шарттар жасасқан кезде фонограммаларды орындаушылар мен шығарушыларға сыйақы мөлшерлемелерінің мөлшерін Қазақстан Республикасының Үкіметі белгілеген сыйақының ең төменгі мөлшерлемелерінен төмен етіп белгілеуге құқылы емес.";</w:t>
      </w:r>
    </w:p>
    <w:bookmarkEnd w:id="141"/>
    <w:bookmarkStart w:name="z152" w:id="1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46-баптың</w:t>
      </w:r>
      <w:r>
        <w:rPr>
          <w:rFonts w:ascii="Times New Roman"/>
          <w:b w:val="false"/>
          <w:i w:val="false"/>
          <w:color w:val="000000"/>
          <w:sz w:val="28"/>
        </w:rPr>
        <w:t xml:space="preserve"> 2-тармағы мынадай мазмұндағы үшінші бөлікпен толықтырылсын:</w:t>
      </w:r>
    </w:p>
    <w:bookmarkEnd w:id="142"/>
    <w:bookmarkStart w:name="z153" w:id="143"/>
    <w:p>
      <w:pPr>
        <w:spacing w:after="0"/>
        <w:ind w:left="0"/>
        <w:jc w:val="both"/>
      </w:pPr>
      <w:r>
        <w:rPr>
          <w:rFonts w:ascii="Times New Roman"/>
          <w:b w:val="false"/>
          <w:i w:val="false"/>
          <w:color w:val="000000"/>
          <w:sz w:val="28"/>
        </w:rPr>
        <w:t>
      "Мүліктік құқықтарды ұжымдық негізде басқаратын, авторлық және сабақтас құқықтардың иелері оның репертуарынан туындылар мен сабақтас құқықтардың объектілерін алып тастаған ұйым көрсетілген мерзім өткен соң пайдаланушыларға оларды пайдалануға рұқсат беруге құқылы емес.";</w:t>
      </w:r>
    </w:p>
    <w:bookmarkEnd w:id="143"/>
    <w:bookmarkStart w:name="z154" w:id="144"/>
    <w:p>
      <w:pPr>
        <w:spacing w:after="0"/>
        <w:ind w:left="0"/>
        <w:jc w:val="both"/>
      </w:pPr>
      <w:r>
        <w:rPr>
          <w:rFonts w:ascii="Times New Roman"/>
          <w:b w:val="false"/>
          <w:i w:val="false"/>
          <w:color w:val="000000"/>
          <w:sz w:val="28"/>
        </w:rPr>
        <w:t xml:space="preserve">
      10) 46-2-баптың </w:t>
      </w:r>
      <w:r>
        <w:rPr>
          <w:rFonts w:ascii="Times New Roman"/>
          <w:b w:val="false"/>
          <w:i w:val="false"/>
          <w:color w:val="000000"/>
          <w:sz w:val="28"/>
        </w:rPr>
        <w:t>7-тармағында</w:t>
      </w:r>
      <w:r>
        <w:rPr>
          <w:rFonts w:ascii="Times New Roman"/>
          <w:b w:val="false"/>
          <w:i w:val="false"/>
          <w:color w:val="000000"/>
          <w:sz w:val="28"/>
        </w:rPr>
        <w:t>:</w:t>
      </w:r>
    </w:p>
    <w:bookmarkEnd w:id="144"/>
    <w:bookmarkStart w:name="z155" w:id="145"/>
    <w:p>
      <w:pPr>
        <w:spacing w:after="0"/>
        <w:ind w:left="0"/>
        <w:jc w:val="both"/>
      </w:pPr>
      <w:r>
        <w:rPr>
          <w:rFonts w:ascii="Times New Roman"/>
          <w:b w:val="false"/>
          <w:i w:val="false"/>
          <w:color w:val="000000"/>
          <w:sz w:val="28"/>
        </w:rPr>
        <w:t>
      бірінші бөліктегі "шешім қабылдайды және өтініш берушіге бес жыл мерзімге аккредиттеу туралы куәлік береді" деген сөздер "не аккредиттеуден бас тарту туралы шешім қабылдайды" деген сөздермен ауыстырылсын;</w:t>
      </w:r>
    </w:p>
    <w:bookmarkEnd w:id="145"/>
    <w:bookmarkStart w:name="z156" w:id="146"/>
    <w:p>
      <w:pPr>
        <w:spacing w:after="0"/>
        <w:ind w:left="0"/>
        <w:jc w:val="both"/>
      </w:pPr>
      <w:r>
        <w:rPr>
          <w:rFonts w:ascii="Times New Roman"/>
          <w:b w:val="false"/>
          <w:i w:val="false"/>
          <w:color w:val="000000"/>
          <w:sz w:val="28"/>
        </w:rPr>
        <w:t>
      мынадай мазмұндағы екінші бөлікпен толықтырылсын:</w:t>
      </w:r>
    </w:p>
    <w:bookmarkEnd w:id="146"/>
    <w:bookmarkStart w:name="z157" w:id="147"/>
    <w:p>
      <w:pPr>
        <w:spacing w:after="0"/>
        <w:ind w:left="0"/>
        <w:jc w:val="both"/>
      </w:pPr>
      <w:r>
        <w:rPr>
          <w:rFonts w:ascii="Times New Roman"/>
          <w:b w:val="false"/>
          <w:i w:val="false"/>
          <w:color w:val="000000"/>
          <w:sz w:val="28"/>
        </w:rPr>
        <w:t>
      "Аккредиттеу туралы куәлiк өтініш берушіге бес жыл мерзімге беріледi.";</w:t>
      </w:r>
    </w:p>
    <w:bookmarkEnd w:id="147"/>
    <w:bookmarkStart w:name="z158" w:id="1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47-баптың</w:t>
      </w:r>
      <w:r>
        <w:rPr>
          <w:rFonts w:ascii="Times New Roman"/>
          <w:b w:val="false"/>
          <w:i w:val="false"/>
          <w:color w:val="000000"/>
          <w:sz w:val="28"/>
        </w:rPr>
        <w:t xml:space="preserve"> 1-тармағы мынадай редакцияда жазылсын:</w:t>
      </w:r>
    </w:p>
    <w:bookmarkEnd w:id="148"/>
    <w:bookmarkStart w:name="z159" w:id="149"/>
    <w:p>
      <w:pPr>
        <w:spacing w:after="0"/>
        <w:ind w:left="0"/>
        <w:jc w:val="both"/>
      </w:pPr>
      <w:r>
        <w:rPr>
          <w:rFonts w:ascii="Times New Roman"/>
          <w:b w:val="false"/>
          <w:i w:val="false"/>
          <w:color w:val="000000"/>
          <w:sz w:val="28"/>
        </w:rPr>
        <w:t>
      "1. Авторлардың, орындаушылардың, фонограмма шығарушылардың немесе өзге де авторлық және (немесе) сабақтас құқықтарды иеленушілердің мүлiктiк құқықтарын ұжымдық негiзде басқаратын ұйым жыл сайын есепті жылдан кейінгі жылдың 15 сәуірінен кешіктірмей уәкiлетті органға:</w:t>
      </w:r>
    </w:p>
    <w:bookmarkEnd w:id="149"/>
    <w:bookmarkStart w:name="z160" w:id="150"/>
    <w:p>
      <w:pPr>
        <w:spacing w:after="0"/>
        <w:ind w:left="0"/>
        <w:jc w:val="both"/>
      </w:pPr>
      <w:r>
        <w:rPr>
          <w:rFonts w:ascii="Times New Roman"/>
          <w:b w:val="false"/>
          <w:i w:val="false"/>
          <w:color w:val="000000"/>
          <w:sz w:val="28"/>
        </w:rPr>
        <w:t>
      1) мұндай ұйымның жарғысына және өзге де құрылтай құжаттарына енгiзiлген өзгерiстерді;</w:t>
      </w:r>
    </w:p>
    <w:bookmarkEnd w:id="150"/>
    <w:bookmarkStart w:name="z161" w:id="151"/>
    <w:p>
      <w:pPr>
        <w:spacing w:after="0"/>
        <w:ind w:left="0"/>
        <w:jc w:val="both"/>
      </w:pPr>
      <w:r>
        <w:rPr>
          <w:rFonts w:ascii="Times New Roman"/>
          <w:b w:val="false"/>
          <w:i w:val="false"/>
          <w:color w:val="000000"/>
          <w:sz w:val="28"/>
        </w:rPr>
        <w:t>
      2) мұндай ұйым осыған ұқсас құқықтарды басқаратын шетелдiк ұйымдармен жасасатын екiжақты және көпжақты келiсiмдердің көшірмелерін;</w:t>
      </w:r>
    </w:p>
    <w:bookmarkEnd w:id="151"/>
    <w:bookmarkStart w:name="z162" w:id="152"/>
    <w:p>
      <w:pPr>
        <w:spacing w:after="0"/>
        <w:ind w:left="0"/>
        <w:jc w:val="both"/>
      </w:pPr>
      <w:r>
        <w:rPr>
          <w:rFonts w:ascii="Times New Roman"/>
          <w:b w:val="false"/>
          <w:i w:val="false"/>
          <w:color w:val="000000"/>
          <w:sz w:val="28"/>
        </w:rPr>
        <w:t>
      3) жалпы жиналыстың шешiмдерiнің көшірмелерін;</w:t>
      </w:r>
    </w:p>
    <w:bookmarkEnd w:id="152"/>
    <w:bookmarkStart w:name="z163" w:id="153"/>
    <w:p>
      <w:pPr>
        <w:spacing w:after="0"/>
        <w:ind w:left="0"/>
        <w:jc w:val="both"/>
      </w:pPr>
      <w:r>
        <w:rPr>
          <w:rFonts w:ascii="Times New Roman"/>
          <w:b w:val="false"/>
          <w:i w:val="false"/>
          <w:color w:val="000000"/>
          <w:sz w:val="28"/>
        </w:rPr>
        <w:t>
      4) жиналған, бөлінген, бөлінбеген, төленген, төленбеген, талап етiлмеген сыйақылар туралы мәлiметтердi қоса алғанда, жылдық балансты, жылдық есепті;</w:t>
      </w:r>
    </w:p>
    <w:bookmarkEnd w:id="153"/>
    <w:bookmarkStart w:name="z164" w:id="154"/>
    <w:p>
      <w:pPr>
        <w:spacing w:after="0"/>
        <w:ind w:left="0"/>
        <w:jc w:val="both"/>
      </w:pPr>
      <w:r>
        <w:rPr>
          <w:rFonts w:ascii="Times New Roman"/>
          <w:b w:val="false"/>
          <w:i w:val="false"/>
          <w:color w:val="000000"/>
          <w:sz w:val="28"/>
        </w:rPr>
        <w:t>
      5) авторлық құқық немесе сабақтас құқықтар объектілерін пайдаланғаны үшін сыйақыны жинау, бөлу және төлеу жөніндегі функцияларды жүзеге асыратын жергілікті жерлердегі филиалдар мен өкілдіктер туралы ақпаратты беруге міндетті.</w:t>
      </w:r>
    </w:p>
    <w:bookmarkEnd w:id="154"/>
    <w:bookmarkStart w:name="z165" w:id="155"/>
    <w:p>
      <w:pPr>
        <w:spacing w:after="0"/>
        <w:ind w:left="0"/>
        <w:jc w:val="both"/>
      </w:pPr>
      <w:r>
        <w:rPr>
          <w:rFonts w:ascii="Times New Roman"/>
          <w:b w:val="false"/>
          <w:i w:val="false"/>
          <w:color w:val="000000"/>
          <w:sz w:val="28"/>
        </w:rPr>
        <w:t>
      Мүліктік құқықтарды ұжымдық негізде басқаратын ұйым екі жылда бір реттен сиретпей уәкілетті органға 15 сәуірден кешіктірілмейтін мерзімде аудиторлық есепті де ұсынады.</w:t>
      </w:r>
    </w:p>
    <w:bookmarkEnd w:id="155"/>
    <w:bookmarkStart w:name="z166" w:id="156"/>
    <w:p>
      <w:pPr>
        <w:spacing w:after="0"/>
        <w:ind w:left="0"/>
        <w:jc w:val="both"/>
      </w:pPr>
      <w:r>
        <w:rPr>
          <w:rFonts w:ascii="Times New Roman"/>
          <w:b w:val="false"/>
          <w:i w:val="false"/>
          <w:color w:val="000000"/>
          <w:sz w:val="28"/>
        </w:rPr>
        <w:t>
      Мүліктік құқықтарды ұжымдық негізде басқаратын ұйым ұсынатын құжаттарды нотариат куәландырады немесе олар осындай ұйымның мөрімен куәландырылады.";</w:t>
      </w:r>
    </w:p>
    <w:bookmarkEnd w:id="156"/>
    <w:bookmarkStart w:name="z167" w:id="15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49-баптың</w:t>
      </w:r>
      <w:r>
        <w:rPr>
          <w:rFonts w:ascii="Times New Roman"/>
          <w:b w:val="false"/>
          <w:i w:val="false"/>
          <w:color w:val="000000"/>
          <w:sz w:val="28"/>
        </w:rPr>
        <w:t xml:space="preserve"> 1-1-тармағы алып тасталсын.</w:t>
      </w:r>
    </w:p>
    <w:bookmarkEnd w:id="157"/>
    <w:bookmarkStart w:name="z168" w:id="158"/>
    <w:p>
      <w:pPr>
        <w:spacing w:after="0"/>
        <w:ind w:left="0"/>
        <w:jc w:val="both"/>
      </w:pPr>
      <w:r>
        <w:rPr>
          <w:rFonts w:ascii="Times New Roman"/>
          <w:b w:val="false"/>
          <w:i w:val="false"/>
          <w:color w:val="000000"/>
          <w:sz w:val="28"/>
        </w:rPr>
        <w:t xml:space="preserve">
      6.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 № 20-VII, 115, 119-құжаттар; № 22-VII, 161-құжат):</w:t>
      </w:r>
    </w:p>
    <w:bookmarkEnd w:id="158"/>
    <w:bookmarkStart w:name="z169" w:id="159"/>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159"/>
    <w:bookmarkStart w:name="z170"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72" w:id="161"/>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161"/>
    <w:bookmarkStart w:name="z173" w:id="162"/>
    <w:p>
      <w:pPr>
        <w:spacing w:after="0"/>
        <w:ind w:left="0"/>
        <w:jc w:val="both"/>
      </w:pPr>
      <w:r>
        <w:rPr>
          <w:rFonts w:ascii="Times New Roman"/>
          <w:b w:val="false"/>
          <w:i w:val="false"/>
          <w:color w:val="000000"/>
          <w:sz w:val="28"/>
        </w:rPr>
        <w:t>
      "Патенттiң қолданылу мерзiмi патент иеленушiнiң өтiнiшхаты бойынша әрбір ұзарту жылы үшін жүргізілген төлем ескеріле отырып, бiрақ он жылдан аспайтындай етіп ұзартылуы мүмкін.";</w:t>
      </w:r>
    </w:p>
    <w:bookmarkEnd w:id="162"/>
    <w:bookmarkStart w:name="z174" w:id="1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3-1-баптың</w:t>
      </w:r>
      <w:r>
        <w:rPr>
          <w:rFonts w:ascii="Times New Roman"/>
          <w:b w:val="false"/>
          <w:i w:val="false"/>
          <w:color w:val="000000"/>
          <w:sz w:val="28"/>
        </w:rPr>
        <w:t xml:space="preserve"> 2-тармағы мынадай редакцияда жазылсын:</w:t>
      </w:r>
    </w:p>
    <w:bookmarkEnd w:id="163"/>
    <w:bookmarkStart w:name="z175" w:id="164"/>
    <w:p>
      <w:pPr>
        <w:spacing w:after="0"/>
        <w:ind w:left="0"/>
        <w:jc w:val="both"/>
      </w:pPr>
      <w:r>
        <w:rPr>
          <w:rFonts w:ascii="Times New Roman"/>
          <w:b w:val="false"/>
          <w:i w:val="false"/>
          <w:color w:val="000000"/>
          <w:sz w:val="28"/>
        </w:rPr>
        <w:t>
      "2. Уәкілетті органның құзыретіне мыналар жатады:</w:t>
      </w:r>
    </w:p>
    <w:bookmarkEnd w:id="164"/>
    <w:bookmarkStart w:name="z176" w:id="165"/>
    <w:p>
      <w:pPr>
        <w:spacing w:after="0"/>
        <w:ind w:left="0"/>
        <w:jc w:val="both"/>
      </w:pPr>
      <w:r>
        <w:rPr>
          <w:rFonts w:ascii="Times New Roman"/>
          <w:b w:val="false"/>
          <w:i w:val="false"/>
          <w:color w:val="000000"/>
          <w:sz w:val="28"/>
        </w:rPr>
        <w:t>
      1) селекциялық жетiстiктерді құқықтық қорғау саласындағы мемлекеттік саясатты іске асыруға қатысу;</w:t>
      </w:r>
    </w:p>
    <w:bookmarkEnd w:id="165"/>
    <w:bookmarkStart w:name="z177" w:id="166"/>
    <w:p>
      <w:pPr>
        <w:spacing w:after="0"/>
        <w:ind w:left="0"/>
        <w:jc w:val="both"/>
      </w:pPr>
      <w:r>
        <w:rPr>
          <w:rFonts w:ascii="Times New Roman"/>
          <w:b w:val="false"/>
          <w:i w:val="false"/>
          <w:color w:val="000000"/>
          <w:sz w:val="28"/>
        </w:rPr>
        <w:t>
      2) мыналарды:</w:t>
      </w:r>
    </w:p>
    <w:bookmarkEnd w:id="166"/>
    <w:bookmarkStart w:name="z178" w:id="167"/>
    <w:p>
      <w:pPr>
        <w:spacing w:after="0"/>
        <w:ind w:left="0"/>
        <w:jc w:val="both"/>
      </w:pPr>
      <w:r>
        <w:rPr>
          <w:rFonts w:ascii="Times New Roman"/>
          <w:b w:val="false"/>
          <w:i w:val="false"/>
          <w:color w:val="000000"/>
          <w:sz w:val="28"/>
        </w:rPr>
        <w:t>
      селекциялық жетiстiктерге арналған өтінімдерге алдын ала сараптама жүргізу қағидаларын;</w:t>
      </w:r>
    </w:p>
    <w:bookmarkEnd w:id="167"/>
    <w:bookmarkStart w:name="z179" w:id="168"/>
    <w:p>
      <w:pPr>
        <w:spacing w:after="0"/>
        <w:ind w:left="0"/>
        <w:jc w:val="both"/>
      </w:pPr>
      <w:r>
        <w:rPr>
          <w:rFonts w:ascii="Times New Roman"/>
          <w:b w:val="false"/>
          <w:i w:val="false"/>
          <w:color w:val="000000"/>
          <w:sz w:val="28"/>
        </w:rPr>
        <w:t>
      Селекциялық жетiстiктердің мемлекеттік тізілімінде селекциялық жетiстiктерді тіркеу және қорғау құжаттары мен олардың телнұсқаларын беру, патенттердің күшін жою және қолданысын мерзімінен бұрын тоқтату қағидаларын;</w:t>
      </w:r>
    </w:p>
    <w:bookmarkEnd w:id="168"/>
    <w:bookmarkStart w:name="z180" w:id="169"/>
    <w:p>
      <w:pPr>
        <w:spacing w:after="0"/>
        <w:ind w:left="0"/>
        <w:jc w:val="both"/>
      </w:pPr>
      <w:r>
        <w:rPr>
          <w:rFonts w:ascii="Times New Roman"/>
          <w:b w:val="false"/>
          <w:i w:val="false"/>
          <w:color w:val="000000"/>
          <w:sz w:val="28"/>
        </w:rPr>
        <w:t>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w:t>
      </w:r>
    </w:p>
    <w:bookmarkEnd w:id="169"/>
    <w:bookmarkStart w:name="z181" w:id="170"/>
    <w:p>
      <w:pPr>
        <w:spacing w:after="0"/>
        <w:ind w:left="0"/>
        <w:jc w:val="both"/>
      </w:pPr>
      <w:r>
        <w:rPr>
          <w:rFonts w:ascii="Times New Roman"/>
          <w:b w:val="false"/>
          <w:i w:val="false"/>
          <w:color w:val="000000"/>
          <w:sz w:val="28"/>
        </w:rPr>
        <w:t>
      Селекциялық жетістіктердің мемлекеттік тізілімінен үзінді көшірмелер беру қағидаларын;</w:t>
      </w:r>
    </w:p>
    <w:bookmarkEnd w:id="170"/>
    <w:bookmarkStart w:name="z182" w:id="171"/>
    <w:p>
      <w:pPr>
        <w:spacing w:after="0"/>
        <w:ind w:left="0"/>
        <w:jc w:val="both"/>
      </w:pPr>
      <w:r>
        <w:rPr>
          <w:rFonts w:ascii="Times New Roman"/>
          <w:b w:val="false"/>
          <w:i w:val="false"/>
          <w:color w:val="000000"/>
          <w:sz w:val="28"/>
        </w:rPr>
        <w:t>
      апелляциялық кеңестің қарсылықтарды қарау қағидаларын;</w:t>
      </w:r>
    </w:p>
    <w:bookmarkEnd w:id="171"/>
    <w:bookmarkStart w:name="z183" w:id="172"/>
    <w:p>
      <w:pPr>
        <w:spacing w:after="0"/>
        <w:ind w:left="0"/>
        <w:jc w:val="both"/>
      </w:pPr>
      <w:r>
        <w:rPr>
          <w:rFonts w:ascii="Times New Roman"/>
          <w:b w:val="false"/>
          <w:i w:val="false"/>
          <w:color w:val="000000"/>
          <w:sz w:val="28"/>
        </w:rPr>
        <w:t xml:space="preserve">
      Қазақстан Республикасы ратификациялаған халықаралық шарттарға сәйкес селекциялық жетістіктерге арналған өтінімдерді қарау қағидаларын; </w:t>
      </w:r>
    </w:p>
    <w:bookmarkEnd w:id="172"/>
    <w:bookmarkStart w:name="z184" w:id="173"/>
    <w:p>
      <w:pPr>
        <w:spacing w:after="0"/>
        <w:ind w:left="0"/>
        <w:jc w:val="both"/>
      </w:pPr>
      <w:r>
        <w:rPr>
          <w:rFonts w:ascii="Times New Roman"/>
          <w:b w:val="false"/>
          <w:i w:val="false"/>
          <w:color w:val="000000"/>
          <w:sz w:val="28"/>
        </w:rPr>
        <w:t>
      аттестаттау комиссиясы туралы ережені;</w:t>
      </w:r>
    </w:p>
    <w:bookmarkEnd w:id="173"/>
    <w:bookmarkStart w:name="z185" w:id="174"/>
    <w:p>
      <w:pPr>
        <w:spacing w:after="0"/>
        <w:ind w:left="0"/>
        <w:jc w:val="both"/>
      </w:pPr>
      <w:r>
        <w:rPr>
          <w:rFonts w:ascii="Times New Roman"/>
          <w:b w:val="false"/>
          <w:i w:val="false"/>
          <w:color w:val="000000"/>
          <w:sz w:val="28"/>
        </w:rPr>
        <w:t>
      апелляциялық кеңес туралы ережені;</w:t>
      </w:r>
    </w:p>
    <w:bookmarkEnd w:id="174"/>
    <w:bookmarkStart w:name="z186" w:id="175"/>
    <w:p>
      <w:pPr>
        <w:spacing w:after="0"/>
        <w:ind w:left="0"/>
        <w:jc w:val="both"/>
      </w:pPr>
      <w:r>
        <w:rPr>
          <w:rFonts w:ascii="Times New Roman"/>
          <w:b w:val="false"/>
          <w:i w:val="false"/>
          <w:color w:val="000000"/>
          <w:sz w:val="28"/>
        </w:rPr>
        <w:t>
      апелляциялық комиссия туралы ережені әзірлеу және бекіту;</w:t>
      </w:r>
    </w:p>
    <w:bookmarkEnd w:id="175"/>
    <w:bookmarkStart w:name="z187" w:id="176"/>
    <w:p>
      <w:pPr>
        <w:spacing w:after="0"/>
        <w:ind w:left="0"/>
        <w:jc w:val="both"/>
      </w:pPr>
      <w:r>
        <w:rPr>
          <w:rFonts w:ascii="Times New Roman"/>
          <w:b w:val="false"/>
          <w:i w:val="false"/>
          <w:color w:val="000000"/>
          <w:sz w:val="28"/>
        </w:rPr>
        <w:t>
      3) селекциялық жетістіктерді тіркеуге жататын мәліметтерді бюллетеньде жариялау тәртібін айқындау;</w:t>
      </w:r>
    </w:p>
    <w:bookmarkEnd w:id="176"/>
    <w:bookmarkStart w:name="z188" w:id="177"/>
    <w:p>
      <w:pPr>
        <w:spacing w:after="0"/>
        <w:ind w:left="0"/>
        <w:jc w:val="both"/>
      </w:pPr>
      <w:r>
        <w:rPr>
          <w:rFonts w:ascii="Times New Roman"/>
          <w:b w:val="false"/>
          <w:i w:val="false"/>
          <w:color w:val="000000"/>
          <w:sz w:val="28"/>
        </w:rPr>
        <w:t>
      4) патенттік сенім білдірілген өкілдерге кандидаттарды аттестаттаудан өткізу және оларды патенттік сенім білдірілген өкілдердің тізілімінде тіркеу;</w:t>
      </w:r>
    </w:p>
    <w:bookmarkEnd w:id="177"/>
    <w:bookmarkStart w:name="z189" w:id="178"/>
    <w:p>
      <w:pPr>
        <w:spacing w:after="0"/>
        <w:ind w:left="0"/>
        <w:jc w:val="both"/>
      </w:pPr>
      <w:r>
        <w:rPr>
          <w:rFonts w:ascii="Times New Roman"/>
          <w:b w:val="false"/>
          <w:i w:val="false"/>
          <w:color w:val="000000"/>
          <w:sz w:val="28"/>
        </w:rPr>
        <w:t>
      5) аттестаттау комиссиясының, апелляциялық кеңестің және апелляциялық комиссияның қызметін ұйымдастыру;</w:t>
      </w:r>
    </w:p>
    <w:bookmarkEnd w:id="178"/>
    <w:bookmarkStart w:name="z190" w:id="179"/>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79"/>
    <w:bookmarkStart w:name="z191" w:id="1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3-2-бап</w:t>
      </w:r>
      <w:r>
        <w:rPr>
          <w:rFonts w:ascii="Times New Roman"/>
          <w:b w:val="false"/>
          <w:i w:val="false"/>
          <w:color w:val="000000"/>
          <w:sz w:val="28"/>
        </w:rPr>
        <w:t xml:space="preserve"> мынадай редакцияда жазылсын: </w:t>
      </w:r>
    </w:p>
    <w:bookmarkEnd w:id="180"/>
    <w:bookmarkStart w:name="z192" w:id="181"/>
    <w:p>
      <w:pPr>
        <w:spacing w:after="0"/>
        <w:ind w:left="0"/>
        <w:jc w:val="both"/>
      </w:pPr>
      <w:r>
        <w:rPr>
          <w:rFonts w:ascii="Times New Roman"/>
          <w:b w:val="false"/>
          <w:i w:val="false"/>
          <w:color w:val="000000"/>
          <w:sz w:val="28"/>
        </w:rPr>
        <w:t>
      "3-2-бап. Сараптама ұйымы</w:t>
      </w:r>
    </w:p>
    <w:bookmarkEnd w:id="181"/>
    <w:bookmarkStart w:name="z193" w:id="182"/>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182"/>
    <w:bookmarkStart w:name="z194" w:id="183"/>
    <w:p>
      <w:pPr>
        <w:spacing w:after="0"/>
        <w:ind w:left="0"/>
        <w:jc w:val="both"/>
      </w:pPr>
      <w:r>
        <w:rPr>
          <w:rFonts w:ascii="Times New Roman"/>
          <w:b w:val="false"/>
          <w:i w:val="false"/>
          <w:color w:val="000000"/>
          <w:sz w:val="28"/>
        </w:rPr>
        <w:t>
      1) селекциялық жетiстiктерге арналған өтінімдерге алдын ала сараптама жүргiзеді;</w:t>
      </w:r>
    </w:p>
    <w:bookmarkEnd w:id="183"/>
    <w:bookmarkStart w:name="z195" w:id="184"/>
    <w:p>
      <w:pPr>
        <w:spacing w:after="0"/>
        <w:ind w:left="0"/>
        <w:jc w:val="both"/>
      </w:pPr>
      <w:r>
        <w:rPr>
          <w:rFonts w:ascii="Times New Roman"/>
          <w:b w:val="false"/>
          <w:i w:val="false"/>
          <w:color w:val="000000"/>
          <w:sz w:val="28"/>
        </w:rPr>
        <w:t xml:space="preserve">
      2) Селекциялық жетiстiктердiң мемлекеттiк тiзiлiмiнде селекциялық жетiстiктердi тіркейді және қорғау құжаттары мен олардың телнұсқаларын береді, патенттердің күшін жоюды және қолданысын мерзімінен бұрын тоқтатуды жүзеге асырады; </w:t>
      </w:r>
    </w:p>
    <w:bookmarkEnd w:id="184"/>
    <w:bookmarkStart w:name="z196" w:id="185"/>
    <w:p>
      <w:pPr>
        <w:spacing w:after="0"/>
        <w:ind w:left="0"/>
        <w:jc w:val="both"/>
      </w:pPr>
      <w:r>
        <w:rPr>
          <w:rFonts w:ascii="Times New Roman"/>
          <w:b w:val="false"/>
          <w:i w:val="false"/>
          <w:color w:val="000000"/>
          <w:sz w:val="28"/>
        </w:rPr>
        <w:t>
      3) селекциялық жетiстiкке айрықша құқық беруді, оны пайдалануға, ашық немесе мәжбүрлі лицензияға құқықты табыстауды Селекциялық жетiстiктердiң мемлекеттiк тiзiлiмiнде тіркейді;</w:t>
      </w:r>
    </w:p>
    <w:bookmarkEnd w:id="185"/>
    <w:bookmarkStart w:name="z197" w:id="186"/>
    <w:p>
      <w:pPr>
        <w:spacing w:after="0"/>
        <w:ind w:left="0"/>
        <w:jc w:val="both"/>
      </w:pPr>
      <w:r>
        <w:rPr>
          <w:rFonts w:ascii="Times New Roman"/>
          <w:b w:val="false"/>
          <w:i w:val="false"/>
          <w:color w:val="000000"/>
          <w:sz w:val="28"/>
        </w:rPr>
        <w:t>
      4) Селекциялық жетiстiктердiң мемлекеттiк тiзiлiмiн, бюллетеньді жүргізеді және оларды өзінің интернет-ресурсына орналастырады;</w:t>
      </w:r>
    </w:p>
    <w:bookmarkEnd w:id="186"/>
    <w:bookmarkStart w:name="z198" w:id="187"/>
    <w:p>
      <w:pPr>
        <w:spacing w:after="0"/>
        <w:ind w:left="0"/>
        <w:jc w:val="both"/>
      </w:pPr>
      <w:r>
        <w:rPr>
          <w:rFonts w:ascii="Times New Roman"/>
          <w:b w:val="false"/>
          <w:i w:val="false"/>
          <w:color w:val="000000"/>
          <w:sz w:val="28"/>
        </w:rPr>
        <w:t>
      5) Селекциялық жетiстiктердiң мемлекеттiк тiзiлiмiнен үзінді көшірмелер береді;</w:t>
      </w:r>
    </w:p>
    <w:bookmarkEnd w:id="187"/>
    <w:bookmarkStart w:name="z199" w:id="188"/>
    <w:p>
      <w:pPr>
        <w:spacing w:after="0"/>
        <w:ind w:left="0"/>
        <w:jc w:val="both"/>
      </w:pPr>
      <w:r>
        <w:rPr>
          <w:rFonts w:ascii="Times New Roman"/>
          <w:b w:val="false"/>
          <w:i w:val="false"/>
          <w:color w:val="000000"/>
          <w:sz w:val="28"/>
        </w:rPr>
        <w:t>
      6) селекциялық жетiстiктердi тіркеуге жататын мәліметтерді бюллетеньде жариялайды;</w:t>
      </w:r>
    </w:p>
    <w:bookmarkEnd w:id="188"/>
    <w:bookmarkStart w:name="z200" w:id="189"/>
    <w:p>
      <w:pPr>
        <w:spacing w:after="0"/>
        <w:ind w:left="0"/>
        <w:jc w:val="both"/>
      </w:pPr>
      <w:r>
        <w:rPr>
          <w:rFonts w:ascii="Times New Roman"/>
          <w:b w:val="false"/>
          <w:i w:val="false"/>
          <w:color w:val="000000"/>
          <w:sz w:val="28"/>
        </w:rPr>
        <w:t>
      7) тіркелген селекциялық жетiстiктер туралы мәліметтерді мүдделі тұлғалардың өтініштері негізінде іздеуді жүзеге асырады;</w:t>
      </w:r>
    </w:p>
    <w:bookmarkEnd w:id="189"/>
    <w:bookmarkStart w:name="z201" w:id="190"/>
    <w:p>
      <w:pPr>
        <w:spacing w:after="0"/>
        <w:ind w:left="0"/>
        <w:jc w:val="both"/>
      </w:pPr>
      <w:r>
        <w:rPr>
          <w:rFonts w:ascii="Times New Roman"/>
          <w:b w:val="false"/>
          <w:i w:val="false"/>
          <w:color w:val="000000"/>
          <w:sz w:val="28"/>
        </w:rPr>
        <w:t>
      8) Қазақстан Республикасы ратификациялаған халықаралық шарттарға сәйкес селекциялық жетістіктерге арналған өтінімдерді қарайды;</w:t>
      </w:r>
    </w:p>
    <w:bookmarkEnd w:id="190"/>
    <w:bookmarkStart w:name="z202" w:id="191"/>
    <w:p>
      <w:pPr>
        <w:spacing w:after="0"/>
        <w:ind w:left="0"/>
        <w:jc w:val="both"/>
      </w:pPr>
      <w:r>
        <w:rPr>
          <w:rFonts w:ascii="Times New Roman"/>
          <w:b w:val="false"/>
          <w:i w:val="false"/>
          <w:color w:val="000000"/>
          <w:sz w:val="28"/>
        </w:rPr>
        <w:t xml:space="preserve">
      9) Қазақстан Республикасының заңнамасында тыйым салынбаған өзге де қызмет түрлерін жүзеге асырады. </w:t>
      </w:r>
    </w:p>
    <w:bookmarkEnd w:id="191"/>
    <w:bookmarkStart w:name="z203" w:id="192"/>
    <w:p>
      <w:pPr>
        <w:spacing w:after="0"/>
        <w:ind w:left="0"/>
        <w:jc w:val="both"/>
      </w:pPr>
      <w:r>
        <w:rPr>
          <w:rFonts w:ascii="Times New Roman"/>
          <w:b w:val="false"/>
          <w:i w:val="false"/>
          <w:color w:val="000000"/>
          <w:sz w:val="28"/>
        </w:rPr>
        <w:t>
      2. Уәкілетті органмен келісу бойынша сараптама ұйымы селекциялық жетiстiктердi қорғау саласында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192"/>
    <w:bookmarkStart w:name="z204" w:id="1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p>
    <w:bookmarkEnd w:id="193"/>
    <w:bookmarkStart w:name="z205" w:id="194"/>
    <w:p>
      <w:pPr>
        <w:spacing w:after="0"/>
        <w:ind w:left="0"/>
        <w:jc w:val="both"/>
      </w:pPr>
      <w:r>
        <w:rPr>
          <w:rFonts w:ascii="Times New Roman"/>
          <w:b w:val="false"/>
          <w:i w:val="false"/>
          <w:color w:val="000000"/>
          <w:sz w:val="28"/>
        </w:rPr>
        <w:t>
      1-тармақтың екінші бөлігі алып тасталсын;</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"Сараптама жүргiзуге арналған өтiнiмдi мәнi бойынша" деген сөздер "Патентке қабілеттілікке сараптама жүргізуге арналған өтінімді" деген сөздермен ауыстырылсын;</w:t>
      </w:r>
    </w:p>
    <w:bookmarkStart w:name="z207" w:id="195"/>
    <w:p>
      <w:pPr>
        <w:spacing w:after="0"/>
        <w:ind w:left="0"/>
        <w:jc w:val="both"/>
      </w:pPr>
      <w:r>
        <w:rPr>
          <w:rFonts w:ascii="Times New Roman"/>
          <w:b w:val="false"/>
          <w:i w:val="false"/>
          <w:color w:val="000000"/>
          <w:sz w:val="28"/>
        </w:rPr>
        <w:t>
      мынадай мазмұндағы 6-тармақпен толықтырылсын:</w:t>
      </w:r>
    </w:p>
    <w:bookmarkEnd w:id="195"/>
    <w:bookmarkStart w:name="z208" w:id="196"/>
    <w:p>
      <w:pPr>
        <w:spacing w:after="0"/>
        <w:ind w:left="0"/>
        <w:jc w:val="both"/>
      </w:pPr>
      <w:r>
        <w:rPr>
          <w:rFonts w:ascii="Times New Roman"/>
          <w:b w:val="false"/>
          <w:i w:val="false"/>
          <w:color w:val="000000"/>
          <w:sz w:val="28"/>
        </w:rPr>
        <w:t>
      "6. Өтінім және оны қараудың барысы туралы ақпарат Қазақстан Республикасының заңдарында көзделген жағдайларды қоспағанда, үшінші тұлғаларға берілмейді.";</w:t>
      </w:r>
    </w:p>
    <w:bookmarkEnd w:id="196"/>
    <w:bookmarkStart w:name="z209" w:id="1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6-баптың</w:t>
      </w:r>
      <w:r>
        <w:rPr>
          <w:rFonts w:ascii="Times New Roman"/>
          <w:b w:val="false"/>
          <w:i w:val="false"/>
          <w:color w:val="000000"/>
          <w:sz w:val="28"/>
        </w:rPr>
        <w:t xml:space="preserve"> 3-тармағының екінші бөлігіндегі "уәкілетті орган" деген сөздер "сараптама ұйымы" деген сөздермен ауыстырылсын;</w:t>
      </w:r>
    </w:p>
    <w:bookmarkEnd w:id="197"/>
    <w:bookmarkStart w:name="z210" w:id="1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7-баптың</w:t>
      </w:r>
      <w:r>
        <w:rPr>
          <w:rFonts w:ascii="Times New Roman"/>
          <w:b w:val="false"/>
          <w:i w:val="false"/>
          <w:color w:val="000000"/>
          <w:sz w:val="28"/>
        </w:rPr>
        <w:t xml:space="preserve"> 1-тармағы мынадай мазмұндағы үшінші бөлікпен толықтырылсын: </w:t>
      </w:r>
    </w:p>
    <w:bookmarkEnd w:id="198"/>
    <w:bookmarkStart w:name="z211" w:id="199"/>
    <w:p>
      <w:pPr>
        <w:spacing w:after="0"/>
        <w:ind w:left="0"/>
        <w:jc w:val="both"/>
      </w:pPr>
      <w:r>
        <w:rPr>
          <w:rFonts w:ascii="Times New Roman"/>
          <w:b w:val="false"/>
          <w:i w:val="false"/>
          <w:color w:val="000000"/>
          <w:sz w:val="28"/>
        </w:rPr>
        <w:t>
      "Осы Заңның 5-бабының 3-тармағы бірінші бөлігінің 1) және 2) тармақшаларында көрсетілген құжаттар келіп түскен күн, ал егер құжаттар бір мезгілде ұсынылмаса – олардың соңғысы келіп түскен күн сараптама ұйымына өтінім берілген күн болып табылады.";</w:t>
      </w:r>
    </w:p>
    <w:bookmarkEnd w:id="199"/>
    <w:bookmarkStart w:name="z212" w:id="20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200"/>
    <w:bookmarkStart w:name="z213" w:id="201"/>
    <w:p>
      <w:pPr>
        <w:spacing w:after="0"/>
        <w:ind w:left="0"/>
        <w:jc w:val="both"/>
      </w:pPr>
      <w:r>
        <w:rPr>
          <w:rFonts w:ascii="Times New Roman"/>
          <w:b w:val="false"/>
          <w:i w:val="false"/>
          <w:color w:val="000000"/>
          <w:sz w:val="28"/>
        </w:rPr>
        <w:t xml:space="preserve">
      1-тармақ мынадай мазмұндағы алтыншы бөлікпен толықтырылсын: </w:t>
      </w:r>
    </w:p>
    <w:bookmarkEnd w:id="201"/>
    <w:bookmarkStart w:name="z214" w:id="202"/>
    <w:p>
      <w:pPr>
        <w:spacing w:after="0"/>
        <w:ind w:left="0"/>
        <w:jc w:val="both"/>
      </w:pPr>
      <w:r>
        <w:rPr>
          <w:rFonts w:ascii="Times New Roman"/>
          <w:b w:val="false"/>
          <w:i w:val="false"/>
          <w:color w:val="000000"/>
          <w:sz w:val="28"/>
        </w:rPr>
        <w:t>
      "Өтінім беруші Селекциялық жетістіктердің мемлекеттік тізілімінде селекциялық жетістік тіркелгенге дейін өтінімді кері қайтарып ала алады.";</w:t>
      </w:r>
    </w:p>
    <w:bookmarkEnd w:id="202"/>
    <w:bookmarkStart w:name="z215" w:id="203"/>
    <w:p>
      <w:pPr>
        <w:spacing w:after="0"/>
        <w:ind w:left="0"/>
        <w:jc w:val="both"/>
      </w:pPr>
      <w:r>
        <w:rPr>
          <w:rFonts w:ascii="Times New Roman"/>
          <w:b w:val="false"/>
          <w:i w:val="false"/>
          <w:color w:val="000000"/>
          <w:sz w:val="28"/>
        </w:rPr>
        <w:t>
      3-тармақтағы "уәкілетті орган" деген сөздер "сараптама ұйымы" деген сөздермен ауыстырылсын;</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18" w:id="204"/>
    <w:p>
      <w:pPr>
        <w:spacing w:after="0"/>
        <w:ind w:left="0"/>
        <w:jc w:val="both"/>
      </w:pPr>
      <w:r>
        <w:rPr>
          <w:rFonts w:ascii="Times New Roman"/>
          <w:b w:val="false"/>
          <w:i w:val="false"/>
          <w:color w:val="000000"/>
          <w:sz w:val="28"/>
        </w:rPr>
        <w:t>
      "6. Алдын ала сараптама нәтижесiнде оң шешiм шығарылған өтiнiмдер туралы мәлiметтер шешім қабылданған күннен бастап бір ай ішінде бюллетеньде жарияланады.";</w:t>
      </w:r>
    </w:p>
    <w:bookmarkEnd w:id="204"/>
    <w:bookmarkStart w:name="z219" w:id="2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w:t>
      </w:r>
      <w:r>
        <w:rPr>
          <w:rFonts w:ascii="Times New Roman"/>
          <w:b w:val="false"/>
          <w:i w:val="false"/>
          <w:color w:val="000000"/>
          <w:sz w:val="28"/>
        </w:rPr>
        <w:t>:</w:t>
      </w:r>
    </w:p>
    <w:bookmarkEnd w:id="205"/>
    <w:bookmarkStart w:name="z220" w:id="206"/>
    <w:p>
      <w:pPr>
        <w:spacing w:after="0"/>
        <w:ind w:left="0"/>
        <w:jc w:val="both"/>
      </w:pPr>
      <w:r>
        <w:rPr>
          <w:rFonts w:ascii="Times New Roman"/>
          <w:b w:val="false"/>
          <w:i w:val="false"/>
          <w:color w:val="000000"/>
          <w:sz w:val="28"/>
        </w:rPr>
        <w:t>
      1-тармақтың үшінші бөлігіндегі "Уәкілетті орган" деген сөздер "Сараптама ұйымы" деген сөздермен ауыстырылсын;</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22" w:id="207"/>
    <w:p>
      <w:pPr>
        <w:spacing w:after="0"/>
        <w:ind w:left="0"/>
        <w:jc w:val="both"/>
      </w:pPr>
      <w:r>
        <w:rPr>
          <w:rFonts w:ascii="Times New Roman"/>
          <w:b w:val="false"/>
          <w:i w:val="false"/>
          <w:color w:val="000000"/>
          <w:sz w:val="28"/>
        </w:rPr>
        <w:t>
      екінші бөліктегі "уәкілетті орган" деген сөздер "сараптама ұйымы" деген сөздермен ауыстырылсын;</w:t>
      </w:r>
    </w:p>
    <w:bookmarkEnd w:id="207"/>
    <w:bookmarkStart w:name="z223" w:id="208"/>
    <w:p>
      <w:pPr>
        <w:spacing w:after="0"/>
        <w:ind w:left="0"/>
        <w:jc w:val="both"/>
      </w:pPr>
      <w:r>
        <w:rPr>
          <w:rFonts w:ascii="Times New Roman"/>
          <w:b w:val="false"/>
          <w:i w:val="false"/>
          <w:color w:val="000000"/>
          <w:sz w:val="28"/>
        </w:rPr>
        <w:t>
      үшінші бөлікте:</w:t>
      </w:r>
    </w:p>
    <w:bookmarkEnd w:id="208"/>
    <w:bookmarkStart w:name="z224" w:id="209"/>
    <w:p>
      <w:pPr>
        <w:spacing w:after="0"/>
        <w:ind w:left="0"/>
        <w:jc w:val="both"/>
      </w:pPr>
      <w:r>
        <w:rPr>
          <w:rFonts w:ascii="Times New Roman"/>
          <w:b w:val="false"/>
          <w:i w:val="false"/>
          <w:color w:val="000000"/>
          <w:sz w:val="28"/>
        </w:rPr>
        <w:t>
      "Уәкiлеттi органның патент беру туралы шешiм қабылдағаны" деген сөздер "Патент беру туралы шешiмнің қабылданғаны" деген сөздермен ауыстырылсын;</w:t>
      </w:r>
    </w:p>
    <w:bookmarkEnd w:id="209"/>
    <w:bookmarkStart w:name="z225" w:id="210"/>
    <w:p>
      <w:pPr>
        <w:spacing w:after="0"/>
        <w:ind w:left="0"/>
        <w:jc w:val="both"/>
      </w:pPr>
      <w:r>
        <w:rPr>
          <w:rFonts w:ascii="Times New Roman"/>
          <w:b w:val="false"/>
          <w:i w:val="false"/>
          <w:color w:val="000000"/>
          <w:sz w:val="28"/>
        </w:rPr>
        <w:t>
      ", сондай-ақ мемлекеттік баж төлемін" деген сөздер алып тасталсын;</w:t>
      </w:r>
    </w:p>
    <w:bookmarkEnd w:id="210"/>
    <w:bookmarkStart w:name="z226" w:id="211"/>
    <w:p>
      <w:pPr>
        <w:spacing w:after="0"/>
        <w:ind w:left="0"/>
        <w:jc w:val="both"/>
      </w:pPr>
      <w:r>
        <w:rPr>
          <w:rFonts w:ascii="Times New Roman"/>
          <w:b w:val="false"/>
          <w:i w:val="false"/>
          <w:color w:val="000000"/>
          <w:sz w:val="28"/>
        </w:rPr>
        <w:t>
      "Көрсетiлген құжаттар" деген сөздер "Көрсетiлген құжат" деген сөздермен ауыстырылсын;</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28" w:id="212"/>
    <w:p>
      <w:pPr>
        <w:spacing w:after="0"/>
        <w:ind w:left="0"/>
        <w:jc w:val="both"/>
      </w:pPr>
      <w:r>
        <w:rPr>
          <w:rFonts w:ascii="Times New Roman"/>
          <w:b w:val="false"/>
          <w:i w:val="false"/>
          <w:color w:val="000000"/>
          <w:sz w:val="28"/>
        </w:rPr>
        <w:t>
      бірінші бөліктегі "уәкілетті орган" деген сөздер "сараптама ұйымы" деген сөздермен ауыстырылсын;</w:t>
      </w:r>
    </w:p>
    <w:bookmarkEnd w:id="212"/>
    <w:bookmarkStart w:name="z229" w:id="213"/>
    <w:p>
      <w:pPr>
        <w:spacing w:after="0"/>
        <w:ind w:left="0"/>
        <w:jc w:val="both"/>
      </w:pPr>
      <w:r>
        <w:rPr>
          <w:rFonts w:ascii="Times New Roman"/>
          <w:b w:val="false"/>
          <w:i w:val="false"/>
          <w:color w:val="000000"/>
          <w:sz w:val="28"/>
        </w:rPr>
        <w:t>
      үшінші бөлік алып тасталсын;</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"уәкілетті орган" деген сөздер "сараптама ұйымы" деген сөздермен ауыстырылсын;</w:t>
      </w:r>
    </w:p>
    <w:bookmarkStart w:name="z231" w:id="2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12-баптың</w:t>
      </w:r>
      <w:r>
        <w:rPr>
          <w:rFonts w:ascii="Times New Roman"/>
          <w:b w:val="false"/>
          <w:i w:val="false"/>
          <w:color w:val="000000"/>
          <w:sz w:val="28"/>
        </w:rPr>
        <w:t xml:space="preserve"> 2-тармағындағы "уәкілетті орган" деген сөздер "сараптама ұйымы" деген сөздермен ауыстырылсын;</w:t>
      </w:r>
    </w:p>
    <w:bookmarkEnd w:id="214"/>
    <w:bookmarkStart w:name="z232" w:id="2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13-баптың</w:t>
      </w:r>
      <w:r>
        <w:rPr>
          <w:rFonts w:ascii="Times New Roman"/>
          <w:b w:val="false"/>
          <w:i w:val="false"/>
          <w:color w:val="000000"/>
          <w:sz w:val="28"/>
        </w:rPr>
        <w:t xml:space="preserve"> бірінші бөлігінің 3) тармақшасындағы "уәкілетті органға" деген сөздер "сараптама ұйымына" деген сөздермен ауыстырылсын;</w:t>
      </w:r>
    </w:p>
    <w:bookmarkEnd w:id="215"/>
    <w:bookmarkStart w:name="z233" w:id="21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216"/>
    <w:bookmarkStart w:name="z234" w:id="217"/>
    <w:p>
      <w:pPr>
        <w:spacing w:after="0"/>
        <w:ind w:left="0"/>
        <w:jc w:val="both"/>
      </w:pPr>
      <w:r>
        <w:rPr>
          <w:rFonts w:ascii="Times New Roman"/>
          <w:b w:val="false"/>
          <w:i w:val="false"/>
          <w:color w:val="000000"/>
          <w:sz w:val="28"/>
        </w:rPr>
        <w:t>
      "18-бап. Селекциялық жетістікті пайдалануға құқықты табыстау</w:t>
      </w:r>
    </w:p>
    <w:bookmarkEnd w:id="217"/>
    <w:bookmarkStart w:name="z235" w:id="218"/>
    <w:p>
      <w:pPr>
        <w:spacing w:after="0"/>
        <w:ind w:left="0"/>
        <w:jc w:val="both"/>
      </w:pPr>
      <w:r>
        <w:rPr>
          <w:rFonts w:ascii="Times New Roman"/>
          <w:b w:val="false"/>
          <w:i w:val="false"/>
          <w:color w:val="000000"/>
          <w:sz w:val="28"/>
        </w:rPr>
        <w:t>
      1. Патент иеленуші болып табылмайтын кез келген тұлға (лицензиат) қорғалатын селекциялық жетiстiктi патент иеленушiнiң (лицензиар) рұқсатымен лицензиялық шарт, кешенді кәсіпкерлік лицензия шарты немесе лицензиармен жасалатын, лицензиялық шарттың талаптарын қамтитын өзге де шарт (лицензиялық шарт) негiзiнде пайдалануға құқылы.</w:t>
      </w:r>
    </w:p>
    <w:bookmarkEnd w:id="218"/>
    <w:bookmarkStart w:name="z236" w:id="219"/>
    <w:p>
      <w:pPr>
        <w:spacing w:after="0"/>
        <w:ind w:left="0"/>
        <w:jc w:val="both"/>
      </w:pPr>
      <w:r>
        <w:rPr>
          <w:rFonts w:ascii="Times New Roman"/>
          <w:b w:val="false"/>
          <w:i w:val="false"/>
          <w:color w:val="000000"/>
          <w:sz w:val="28"/>
        </w:rPr>
        <w:t>
      2. Лицензиялық шартта лицензиардың лицензиатқа:</w:t>
      </w:r>
    </w:p>
    <w:bookmarkEnd w:id="219"/>
    <w:bookmarkStart w:name="z237" w:id="220"/>
    <w:p>
      <w:pPr>
        <w:spacing w:after="0"/>
        <w:ind w:left="0"/>
        <w:jc w:val="both"/>
      </w:pPr>
      <w:r>
        <w:rPr>
          <w:rFonts w:ascii="Times New Roman"/>
          <w:b w:val="false"/>
          <w:i w:val="false"/>
          <w:color w:val="000000"/>
          <w:sz w:val="28"/>
        </w:rPr>
        <w:t>
      1) лицензиардың оны пайдалану мүмкiндiгiн және басқа тұлғаларға лицензия (қарапайым, ерекше емес лицензия) беру құқығын сақтап;</w:t>
      </w:r>
    </w:p>
    <w:bookmarkEnd w:id="220"/>
    <w:bookmarkStart w:name="z238" w:id="221"/>
    <w:p>
      <w:pPr>
        <w:spacing w:after="0"/>
        <w:ind w:left="0"/>
        <w:jc w:val="both"/>
      </w:pPr>
      <w:r>
        <w:rPr>
          <w:rFonts w:ascii="Times New Roman"/>
          <w:b w:val="false"/>
          <w:i w:val="false"/>
          <w:color w:val="000000"/>
          <w:sz w:val="28"/>
        </w:rPr>
        <w:t>
      2) лицензиардың оны пайдалану мүмкiндiгiн сақтап, бiрақ басқа тұлғаларға лицензия (жалғыз лицензия) беру құқығынсыз;</w:t>
      </w:r>
    </w:p>
    <w:bookmarkEnd w:id="221"/>
    <w:bookmarkStart w:name="z239" w:id="222"/>
    <w:p>
      <w:pPr>
        <w:spacing w:after="0"/>
        <w:ind w:left="0"/>
        <w:jc w:val="both"/>
      </w:pPr>
      <w:r>
        <w:rPr>
          <w:rFonts w:ascii="Times New Roman"/>
          <w:b w:val="false"/>
          <w:i w:val="false"/>
          <w:color w:val="000000"/>
          <w:sz w:val="28"/>
        </w:rPr>
        <w:t>
      3) лицензиардың оны пайдалану мүмкiндiгiн сақтамай және басқа тұлғаларға лицензия (ерекше лицензия) беру құқығынсыз селекциялық жетістікті пайдалану құқығын табыстау көзделуi мүмкiн.</w:t>
      </w:r>
    </w:p>
    <w:bookmarkEnd w:id="222"/>
    <w:bookmarkStart w:name="z240" w:id="223"/>
    <w:p>
      <w:pPr>
        <w:spacing w:after="0"/>
        <w:ind w:left="0"/>
        <w:jc w:val="both"/>
      </w:pPr>
      <w:r>
        <w:rPr>
          <w:rFonts w:ascii="Times New Roman"/>
          <w:b w:val="false"/>
          <w:i w:val="false"/>
          <w:color w:val="000000"/>
          <w:sz w:val="28"/>
        </w:rPr>
        <w:t>
      Лицензиялық шартта пайдалану талаптары көрсетілмеген жағдайда, селекциялық жетістікті пайдалануға құқық қарапайым, ерекше емес лицензия талаптарымен табысталады.</w:t>
      </w:r>
    </w:p>
    <w:bookmarkEnd w:id="223"/>
    <w:bookmarkStart w:name="z241" w:id="224"/>
    <w:p>
      <w:pPr>
        <w:spacing w:after="0"/>
        <w:ind w:left="0"/>
        <w:jc w:val="both"/>
      </w:pPr>
      <w:r>
        <w:rPr>
          <w:rFonts w:ascii="Times New Roman"/>
          <w:b w:val="false"/>
          <w:i w:val="false"/>
          <w:color w:val="000000"/>
          <w:sz w:val="28"/>
        </w:rPr>
        <w:t>
      Егер лицензиялық шартта өзгеше көзделмесе, лицензиат селекциялық жетістікті пайдалануды Қазақстан Республикасының бүкіл аумағында жүзеге асыруға құқылы.</w:t>
      </w:r>
    </w:p>
    <w:bookmarkEnd w:id="224"/>
    <w:bookmarkStart w:name="z242" w:id="225"/>
    <w:p>
      <w:pPr>
        <w:spacing w:after="0"/>
        <w:ind w:left="0"/>
        <w:jc w:val="both"/>
      </w:pPr>
      <w:r>
        <w:rPr>
          <w:rFonts w:ascii="Times New Roman"/>
          <w:b w:val="false"/>
          <w:i w:val="false"/>
          <w:color w:val="000000"/>
          <w:sz w:val="28"/>
        </w:rPr>
        <w:t>
      Селекциялық жетістікті пайдалануға құқықтың қолданылу мерзімі лицензиялық шартта айқындалады және тараптардың өзара келісуі бойынша ұзартылуы мүмкін.</w:t>
      </w:r>
    </w:p>
    <w:bookmarkEnd w:id="225"/>
    <w:bookmarkStart w:name="z243" w:id="226"/>
    <w:p>
      <w:pPr>
        <w:spacing w:after="0"/>
        <w:ind w:left="0"/>
        <w:jc w:val="both"/>
      </w:pPr>
      <w:r>
        <w:rPr>
          <w:rFonts w:ascii="Times New Roman"/>
          <w:b w:val="false"/>
          <w:i w:val="false"/>
          <w:color w:val="000000"/>
          <w:sz w:val="28"/>
        </w:rPr>
        <w:t xml:space="preserve">
      Лицензиялық шартта мерзім көрсетілмеген жағдайда, селекциялық жетістікті пайдалануға құқықтың қолданылу мерзімі осы шарт тіркелген күннен бастап бес жылға тең болады. </w:t>
      </w:r>
    </w:p>
    <w:bookmarkEnd w:id="226"/>
    <w:bookmarkStart w:name="z244" w:id="227"/>
    <w:p>
      <w:pPr>
        <w:spacing w:after="0"/>
        <w:ind w:left="0"/>
        <w:jc w:val="both"/>
      </w:pPr>
      <w:r>
        <w:rPr>
          <w:rFonts w:ascii="Times New Roman"/>
          <w:b w:val="false"/>
          <w:i w:val="false"/>
          <w:color w:val="000000"/>
          <w:sz w:val="28"/>
        </w:rPr>
        <w:t xml:space="preserve">
      Селекциялық жетістікке айрықша құқықтың қолданысын тоқтату лицензиялық шарттың қолданысын тоқтатуға алып келеді. </w:t>
      </w:r>
    </w:p>
    <w:bookmarkEnd w:id="227"/>
    <w:bookmarkStart w:name="z245" w:id="228"/>
    <w:p>
      <w:pPr>
        <w:spacing w:after="0"/>
        <w:ind w:left="0"/>
        <w:jc w:val="both"/>
      </w:pPr>
      <w:r>
        <w:rPr>
          <w:rFonts w:ascii="Times New Roman"/>
          <w:b w:val="false"/>
          <w:i w:val="false"/>
          <w:color w:val="000000"/>
          <w:sz w:val="28"/>
        </w:rPr>
        <w:t>
      Лицензиат селекциялық жетiстiктi пайдалануға құқықты лицензиялық шарттың талаптарын ескере отырып, қосалқы лицензиялық шарттың немесе кешенді кәсіпкерлік қосалқы лицензия шартының негізінде басқа тұлғаға (қосалқы лицензиат) беруге құқылы. Егер лицензиялық шартта өзгеше көзделмесе, қосалқы лицензиаттың әрекеттерi үшiн лицензиат лицензиар алдында жауапты болады.</w:t>
      </w:r>
    </w:p>
    <w:bookmarkEnd w:id="228"/>
    <w:bookmarkStart w:name="z246" w:id="229"/>
    <w:p>
      <w:pPr>
        <w:spacing w:after="0"/>
        <w:ind w:left="0"/>
        <w:jc w:val="both"/>
      </w:pPr>
      <w:r>
        <w:rPr>
          <w:rFonts w:ascii="Times New Roman"/>
          <w:b w:val="false"/>
          <w:i w:val="false"/>
          <w:color w:val="000000"/>
          <w:sz w:val="28"/>
        </w:rPr>
        <w:t xml:space="preserve">
      Селекциялық жетістікке айрықша құқықты басқа тұлғаға беру лицензиялық шарттың тоқтатылуына алып келмейді. </w:t>
      </w:r>
    </w:p>
    <w:bookmarkEnd w:id="229"/>
    <w:bookmarkStart w:name="z247" w:id="230"/>
    <w:p>
      <w:pPr>
        <w:spacing w:after="0"/>
        <w:ind w:left="0"/>
        <w:jc w:val="both"/>
      </w:pPr>
      <w:r>
        <w:rPr>
          <w:rFonts w:ascii="Times New Roman"/>
          <w:b w:val="false"/>
          <w:i w:val="false"/>
          <w:color w:val="000000"/>
          <w:sz w:val="28"/>
        </w:rPr>
        <w:t>
      3. Селекциялық жетістікті пайдалануға құқықты табыстау туралы шарттар мен қосымша келісімдер жазбаша нысанда жасалады және Селекциялық жетістіктердің мемлекеттік тізілімінде тіркелуге жатады.";</w:t>
      </w:r>
    </w:p>
    <w:bookmarkEnd w:id="230"/>
    <w:bookmarkStart w:name="z248" w:id="23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19-бапта</w:t>
      </w:r>
      <w:r>
        <w:rPr>
          <w:rFonts w:ascii="Times New Roman"/>
          <w:b w:val="false"/>
          <w:i w:val="false"/>
          <w:color w:val="000000"/>
          <w:sz w:val="28"/>
        </w:rPr>
        <w:t>:</w:t>
      </w:r>
    </w:p>
    <w:bookmarkEnd w:id="231"/>
    <w:bookmarkStart w:name="z249" w:id="232"/>
    <w:p>
      <w:pPr>
        <w:spacing w:after="0"/>
        <w:ind w:left="0"/>
        <w:jc w:val="both"/>
      </w:pPr>
      <w:r>
        <w:rPr>
          <w:rFonts w:ascii="Times New Roman"/>
          <w:b w:val="false"/>
          <w:i w:val="false"/>
          <w:color w:val="000000"/>
          <w:sz w:val="28"/>
        </w:rPr>
        <w:t xml:space="preserve">
      бірінші бөліктегі "уәкілетті органға" деген сөздер "сараптама ұйымына" деген сөздермен ауыстырылсын; </w:t>
      </w:r>
    </w:p>
    <w:bookmarkEnd w:id="232"/>
    <w:bookmarkStart w:name="z250" w:id="233"/>
    <w:p>
      <w:pPr>
        <w:spacing w:after="0"/>
        <w:ind w:left="0"/>
        <w:jc w:val="both"/>
      </w:pPr>
      <w:r>
        <w:rPr>
          <w:rFonts w:ascii="Times New Roman"/>
          <w:b w:val="false"/>
          <w:i w:val="false"/>
          <w:color w:val="000000"/>
          <w:sz w:val="28"/>
        </w:rPr>
        <w:t>
      екінші бөліктегі "төлемдер туралы шарт жасасып, оны мiндеттi түрде уәкiлеттi органда" деген сөздер "шарт жасасып, оны осы Заңға сәйкес міндетті түрде" деген сөздермен ауыстырылсын;</w:t>
      </w:r>
    </w:p>
    <w:bookmarkEnd w:id="233"/>
    <w:bookmarkStart w:name="z251" w:id="23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20-1-бап</w:t>
      </w:r>
      <w:r>
        <w:rPr>
          <w:rFonts w:ascii="Times New Roman"/>
          <w:b w:val="false"/>
          <w:i w:val="false"/>
          <w:color w:val="000000"/>
          <w:sz w:val="28"/>
        </w:rPr>
        <w:t xml:space="preserve"> мынадай редакцияда жазылсын: </w:t>
      </w:r>
    </w:p>
    <w:bookmarkEnd w:id="234"/>
    <w:bookmarkStart w:name="z252" w:id="235"/>
    <w:p>
      <w:pPr>
        <w:spacing w:after="0"/>
        <w:ind w:left="0"/>
        <w:jc w:val="both"/>
      </w:pPr>
      <w:r>
        <w:rPr>
          <w:rFonts w:ascii="Times New Roman"/>
          <w:b w:val="false"/>
          <w:i w:val="false"/>
          <w:color w:val="000000"/>
          <w:sz w:val="28"/>
        </w:rPr>
        <w:t>
      "20-1-бап. Селекциялық жетiстiкке айрықша құқық беру</w:t>
      </w:r>
    </w:p>
    <w:bookmarkEnd w:id="235"/>
    <w:bookmarkStart w:name="z253" w:id="236"/>
    <w:p>
      <w:pPr>
        <w:spacing w:after="0"/>
        <w:ind w:left="0"/>
        <w:jc w:val="both"/>
      </w:pPr>
      <w:r>
        <w:rPr>
          <w:rFonts w:ascii="Times New Roman"/>
          <w:b w:val="false"/>
          <w:i w:val="false"/>
          <w:color w:val="000000"/>
          <w:sz w:val="28"/>
        </w:rPr>
        <w:t xml:space="preserve">
      1. Патент иеленуші өзіне тиесілі селекциялық жетiстiкке айрықша құқықты өзгеге беру шарты бойынша басқа жеке немесе заңды тұлғаға беруге құқылы. </w:t>
      </w:r>
    </w:p>
    <w:bookmarkEnd w:id="236"/>
    <w:bookmarkStart w:name="z254" w:id="237"/>
    <w:p>
      <w:pPr>
        <w:spacing w:after="0"/>
        <w:ind w:left="0"/>
        <w:jc w:val="both"/>
      </w:pPr>
      <w:r>
        <w:rPr>
          <w:rFonts w:ascii="Times New Roman"/>
          <w:b w:val="false"/>
          <w:i w:val="false"/>
          <w:color w:val="000000"/>
          <w:sz w:val="28"/>
        </w:rPr>
        <w:t xml:space="preserve">
      Селекциялық жетiстiкке айрықша құқық беру туралы шарт осы айрықша құқықтың қолданылу мерзімі ішінде жазбаша нысанда жасалады. </w:t>
      </w:r>
    </w:p>
    <w:bookmarkEnd w:id="237"/>
    <w:bookmarkStart w:name="z255" w:id="238"/>
    <w:p>
      <w:pPr>
        <w:spacing w:after="0"/>
        <w:ind w:left="0"/>
        <w:jc w:val="both"/>
      </w:pPr>
      <w:r>
        <w:rPr>
          <w:rFonts w:ascii="Times New Roman"/>
          <w:b w:val="false"/>
          <w:i w:val="false"/>
          <w:color w:val="000000"/>
          <w:sz w:val="28"/>
        </w:rPr>
        <w:t>
      2. Селекциялық жетiстiкке айрықша құқық беру Селекциялық жетiстiктердің мемлекеттік тізілімінде тіркелуге жатады.";</w:t>
      </w:r>
    </w:p>
    <w:bookmarkEnd w:id="238"/>
    <w:bookmarkStart w:name="z256" w:id="239"/>
    <w:p>
      <w:pPr>
        <w:spacing w:after="0"/>
        <w:ind w:left="0"/>
        <w:jc w:val="both"/>
      </w:pPr>
      <w:r>
        <w:rPr>
          <w:rFonts w:ascii="Times New Roman"/>
          <w:b w:val="false"/>
          <w:i w:val="false"/>
          <w:color w:val="000000"/>
          <w:sz w:val="28"/>
        </w:rPr>
        <w:t xml:space="preserve">
      15) 5-тарау мынадай мазмұндағы 20-2-баппен толықтырылсын: </w:t>
      </w:r>
    </w:p>
    <w:bookmarkEnd w:id="239"/>
    <w:bookmarkStart w:name="z257" w:id="240"/>
    <w:p>
      <w:pPr>
        <w:spacing w:after="0"/>
        <w:ind w:left="0"/>
        <w:jc w:val="both"/>
      </w:pPr>
      <w:r>
        <w:rPr>
          <w:rFonts w:ascii="Times New Roman"/>
          <w:b w:val="false"/>
          <w:i w:val="false"/>
          <w:color w:val="000000"/>
          <w:sz w:val="28"/>
        </w:rPr>
        <w:t>
      "20-2-бап. Селекциялық жетiстiкке айрықша құқық беруді және оны пайдалануға құқықты табыстауды тіркеу шарттары</w:t>
      </w:r>
    </w:p>
    <w:bookmarkEnd w:id="240"/>
    <w:bookmarkStart w:name="z258" w:id="241"/>
    <w:p>
      <w:pPr>
        <w:spacing w:after="0"/>
        <w:ind w:left="0"/>
        <w:jc w:val="both"/>
      </w:pPr>
      <w:r>
        <w:rPr>
          <w:rFonts w:ascii="Times New Roman"/>
          <w:b w:val="false"/>
          <w:i w:val="false"/>
          <w:color w:val="000000"/>
          <w:sz w:val="28"/>
        </w:rPr>
        <w:t>
      1. Селекциялық жетiстiкке айрықша құқық беруді және оны пайдалануға құқықты табыстауды тіркеу шарттың мүдделі тарапының өтініші алынған күннен кейінгі он жұмыс күні ішінде мәліметтерді Селекциялық жетiстiктердің мемлекеттік тізіліміне енгізу жолымен жүзеге асырылады.</w:t>
      </w:r>
    </w:p>
    <w:bookmarkEnd w:id="241"/>
    <w:bookmarkStart w:name="z259" w:id="242"/>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bookmarkEnd w:id="242"/>
    <w:bookmarkStart w:name="z260" w:id="243"/>
    <w:p>
      <w:pPr>
        <w:spacing w:after="0"/>
        <w:ind w:left="0"/>
        <w:jc w:val="both"/>
      </w:pPr>
      <w:r>
        <w:rPr>
          <w:rFonts w:ascii="Times New Roman"/>
          <w:b w:val="false"/>
          <w:i w:val="false"/>
          <w:color w:val="000000"/>
          <w:sz w:val="28"/>
        </w:rPr>
        <w:t>
      2. Шарттың тоқтатылуына байланысты Селекциялық жетiстiктердің мемлекеттік тізіліміне өзгерістер енгізу немесе соттың заңды күшіне енген шешімі негізінде тіркеудің күшін жою шарттың мүдделі тарапының өтініші келіп түскен күннен кейінгі бір жұмыс күні ішінде жүзеге асырылады.</w:t>
      </w:r>
    </w:p>
    <w:bookmarkEnd w:id="243"/>
    <w:bookmarkStart w:name="z261" w:id="244"/>
    <w:p>
      <w:pPr>
        <w:spacing w:after="0"/>
        <w:ind w:left="0"/>
        <w:jc w:val="both"/>
      </w:pPr>
      <w:r>
        <w:rPr>
          <w:rFonts w:ascii="Times New Roman"/>
          <w:b w:val="false"/>
          <w:i w:val="false"/>
          <w:color w:val="000000"/>
          <w:sz w:val="28"/>
        </w:rPr>
        <w:t xml:space="preserve">
      Тіркеу туралы мәліметтерде мүдделі тұлғаның өтініші алынған күннен бастап бір жұмыс күні ішінде және шарттың басқа мүдделі тараптарына жазбаша хабарлама жіберілген жағдайда, олардың тиесілілігін, сипатын немесе мазмұнын өзгертпейтін техникалық сипаттағы қателер түзетілуі мүмкін. </w:t>
      </w:r>
    </w:p>
    <w:bookmarkEnd w:id="244"/>
    <w:bookmarkStart w:name="z262" w:id="245"/>
    <w:p>
      <w:pPr>
        <w:spacing w:after="0"/>
        <w:ind w:left="0"/>
        <w:jc w:val="both"/>
      </w:pPr>
      <w:r>
        <w:rPr>
          <w:rFonts w:ascii="Times New Roman"/>
          <w:b w:val="false"/>
          <w:i w:val="false"/>
          <w:color w:val="000000"/>
          <w:sz w:val="28"/>
        </w:rPr>
        <w:t>
      3. Мыналар:</w:t>
      </w:r>
    </w:p>
    <w:bookmarkEnd w:id="245"/>
    <w:bookmarkStart w:name="z263" w:id="246"/>
    <w:p>
      <w:pPr>
        <w:spacing w:after="0"/>
        <w:ind w:left="0"/>
        <w:jc w:val="both"/>
      </w:pPr>
      <w:r>
        <w:rPr>
          <w:rFonts w:ascii="Times New Roman"/>
          <w:b w:val="false"/>
          <w:i w:val="false"/>
          <w:color w:val="000000"/>
          <w:sz w:val="28"/>
        </w:rPr>
        <w:t xml:space="preserve">
      1) селекциялық жетістікке айрықша құқықтың тоқтатылған қолданысын қалпына келтіруге арналған мерзімнің болуы; </w:t>
      </w:r>
    </w:p>
    <w:bookmarkEnd w:id="246"/>
    <w:bookmarkStart w:name="z264" w:id="247"/>
    <w:p>
      <w:pPr>
        <w:spacing w:after="0"/>
        <w:ind w:left="0"/>
        <w:jc w:val="both"/>
      </w:pPr>
      <w:r>
        <w:rPr>
          <w:rFonts w:ascii="Times New Roman"/>
          <w:b w:val="false"/>
          <w:i w:val="false"/>
          <w:color w:val="000000"/>
          <w:sz w:val="28"/>
        </w:rPr>
        <w:t>
      2) құжаттар топтамасын толық ұсынбау не ұсынылған құжаттардағы мәліметтердің сәйкес келмеуі;</w:t>
      </w:r>
    </w:p>
    <w:bookmarkEnd w:id="247"/>
    <w:bookmarkStart w:name="z265" w:id="248"/>
    <w:p>
      <w:pPr>
        <w:spacing w:after="0"/>
        <w:ind w:left="0"/>
        <w:jc w:val="both"/>
      </w:pPr>
      <w:r>
        <w:rPr>
          <w:rFonts w:ascii="Times New Roman"/>
          <w:b w:val="false"/>
          <w:i w:val="false"/>
          <w:color w:val="000000"/>
          <w:sz w:val="28"/>
        </w:rPr>
        <w:t>
      3) ұсынылған құжаттардағы мәліметтердің Селекциялық жетістіктердің мемлекеттік тізіліміндегі мәліметтерге сәйкес келмеуі тіркеуге уақытша кедергі келтіретін негіздер болып табылады.</w:t>
      </w:r>
    </w:p>
    <w:bookmarkEnd w:id="248"/>
    <w:bookmarkStart w:name="z266" w:id="249"/>
    <w:p>
      <w:pPr>
        <w:spacing w:after="0"/>
        <w:ind w:left="0"/>
        <w:jc w:val="both"/>
      </w:pPr>
      <w:r>
        <w:rPr>
          <w:rFonts w:ascii="Times New Roman"/>
          <w:b w:val="false"/>
          <w:i w:val="false"/>
          <w:color w:val="000000"/>
          <w:sz w:val="28"/>
        </w:rPr>
        <w:t xml:space="preserve">
      4. Осы баптың 3-тармағында көрсетілген негіздер анықталған жағдайда, өтініш берушіге оларды жою туралы сұрау салу жіберіледі. Тіркеу мерзімі сұрау салу жіберілген күннен бастап үш айға тоқтатыла тұрады. </w:t>
      </w:r>
    </w:p>
    <w:bookmarkEnd w:id="249"/>
    <w:bookmarkStart w:name="z267" w:id="250"/>
    <w:p>
      <w:pPr>
        <w:spacing w:after="0"/>
        <w:ind w:left="0"/>
        <w:jc w:val="both"/>
      </w:pPr>
      <w:r>
        <w:rPr>
          <w:rFonts w:ascii="Times New Roman"/>
          <w:b w:val="false"/>
          <w:i w:val="false"/>
          <w:color w:val="000000"/>
          <w:sz w:val="28"/>
        </w:rPr>
        <w:t>
      5. Мыналар:</w:t>
      </w:r>
    </w:p>
    <w:bookmarkEnd w:id="250"/>
    <w:bookmarkStart w:name="z268" w:id="251"/>
    <w:p>
      <w:pPr>
        <w:spacing w:after="0"/>
        <w:ind w:left="0"/>
        <w:jc w:val="both"/>
      </w:pPr>
      <w:r>
        <w:rPr>
          <w:rFonts w:ascii="Times New Roman"/>
          <w:b w:val="false"/>
          <w:i w:val="false"/>
          <w:color w:val="000000"/>
          <w:sz w:val="28"/>
        </w:rPr>
        <w:t xml:space="preserve">
      1) селекциялық жетістікке айрықша құқықтың тоқтатылған қолданысын қалпына келтіруге арналған мерзімнің өтуі; </w:t>
      </w:r>
    </w:p>
    <w:bookmarkEnd w:id="251"/>
    <w:bookmarkStart w:name="z269" w:id="252"/>
    <w:p>
      <w:pPr>
        <w:spacing w:after="0"/>
        <w:ind w:left="0"/>
        <w:jc w:val="both"/>
      </w:pPr>
      <w:r>
        <w:rPr>
          <w:rFonts w:ascii="Times New Roman"/>
          <w:b w:val="false"/>
          <w:i w:val="false"/>
          <w:color w:val="000000"/>
          <w:sz w:val="28"/>
        </w:rPr>
        <w:t>
      2) тіркеуге уақытша кедергі келтіретін негіздерді жоюға арналған мерзімнің өтуі;</w:t>
      </w:r>
    </w:p>
    <w:bookmarkEnd w:id="252"/>
    <w:bookmarkStart w:name="z270" w:id="253"/>
    <w:p>
      <w:pPr>
        <w:spacing w:after="0"/>
        <w:ind w:left="0"/>
        <w:jc w:val="both"/>
      </w:pPr>
      <w:r>
        <w:rPr>
          <w:rFonts w:ascii="Times New Roman"/>
          <w:b w:val="false"/>
          <w:i w:val="false"/>
          <w:color w:val="000000"/>
          <w:sz w:val="28"/>
        </w:rPr>
        <w:t>
      3) шарттың тарапы болып табылмайтын тұлғадан тіркеу туралы өтінішті алу;</w:t>
      </w:r>
    </w:p>
    <w:bookmarkEnd w:id="253"/>
    <w:bookmarkStart w:name="z271" w:id="254"/>
    <w:p>
      <w:pPr>
        <w:spacing w:after="0"/>
        <w:ind w:left="0"/>
        <w:jc w:val="both"/>
      </w:pPr>
      <w:r>
        <w:rPr>
          <w:rFonts w:ascii="Times New Roman"/>
          <w:b w:val="false"/>
          <w:i w:val="false"/>
          <w:color w:val="000000"/>
          <w:sz w:val="28"/>
        </w:rPr>
        <w:t>
      4) лицензиялық шартты немесе оған қосымша келісімді тіркеудің болмауы;</w:t>
      </w:r>
    </w:p>
    <w:bookmarkEnd w:id="254"/>
    <w:bookmarkStart w:name="z272" w:id="255"/>
    <w:p>
      <w:pPr>
        <w:spacing w:after="0"/>
        <w:ind w:left="0"/>
        <w:jc w:val="both"/>
      </w:pPr>
      <w:r>
        <w:rPr>
          <w:rFonts w:ascii="Times New Roman"/>
          <w:b w:val="false"/>
          <w:i w:val="false"/>
          <w:color w:val="000000"/>
          <w:sz w:val="28"/>
        </w:rPr>
        <w:t>
      5) тарапта селекциялық жетістікті пайдалануға құқықты табыстауға кедергі келтіретін қабылданған міндеттемелердің болуы тіркеуден бас тартуға негіз болып табылады.";</w:t>
      </w:r>
    </w:p>
    <w:bookmarkEnd w:id="255"/>
    <w:bookmarkStart w:name="z273" w:id="25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21-баптың</w:t>
      </w:r>
      <w:r>
        <w:rPr>
          <w:rFonts w:ascii="Times New Roman"/>
          <w:b w:val="false"/>
          <w:i w:val="false"/>
          <w:color w:val="000000"/>
          <w:sz w:val="28"/>
        </w:rPr>
        <w:t xml:space="preserve"> 2-тармағы алып тасталсын;</w:t>
      </w:r>
    </w:p>
    <w:bookmarkEnd w:id="256"/>
    <w:bookmarkStart w:name="z274" w:id="25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22-бапта</w:t>
      </w:r>
      <w:r>
        <w:rPr>
          <w:rFonts w:ascii="Times New Roman"/>
          <w:b w:val="false"/>
          <w:i w:val="false"/>
          <w:color w:val="000000"/>
          <w:sz w:val="28"/>
        </w:rPr>
        <w:t>:</w:t>
      </w:r>
    </w:p>
    <w:bookmarkEnd w:id="257"/>
    <w:bookmarkStart w:name="z275" w:id="258"/>
    <w:p>
      <w:pPr>
        <w:spacing w:after="0"/>
        <w:ind w:left="0"/>
        <w:jc w:val="both"/>
      </w:pPr>
      <w:r>
        <w:rPr>
          <w:rFonts w:ascii="Times New Roman"/>
          <w:b w:val="false"/>
          <w:i w:val="false"/>
          <w:color w:val="000000"/>
          <w:sz w:val="28"/>
        </w:rPr>
        <w:t>
      1-тармақтың бірінші абзацындағы "уәкілетті орган" деген сөздер "сараптама ұйымы" деген сөздермен ауыстырылсын;</w:t>
      </w:r>
    </w:p>
    <w:bookmarkEnd w:id="258"/>
    <w:bookmarkStart w:name="z276" w:id="259"/>
    <w:p>
      <w:pPr>
        <w:spacing w:after="0"/>
        <w:ind w:left="0"/>
        <w:jc w:val="both"/>
      </w:pPr>
      <w:r>
        <w:rPr>
          <w:rFonts w:ascii="Times New Roman"/>
          <w:b w:val="false"/>
          <w:i w:val="false"/>
          <w:color w:val="000000"/>
          <w:sz w:val="28"/>
        </w:rPr>
        <w:t xml:space="preserve">
      2-тармақтың 1) тармақшасындағы "уәкілетті органға" деген сөздер "сараптама ұйымына" деген сөздермен ауыстырылсын; </w:t>
      </w:r>
    </w:p>
    <w:bookmarkEnd w:id="259"/>
    <w:bookmarkStart w:name="z277" w:id="2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22-1</w:t>
      </w:r>
      <w:r>
        <w:rPr>
          <w:rFonts w:ascii="Times New Roman"/>
          <w:b w:val="false"/>
          <w:i w:val="false"/>
          <w:color w:val="000000"/>
          <w:sz w:val="28"/>
        </w:rPr>
        <w:t xml:space="preserve"> және </w:t>
      </w:r>
      <w:r>
        <w:rPr>
          <w:rFonts w:ascii="Times New Roman"/>
          <w:b w:val="false"/>
          <w:i w:val="false"/>
          <w:color w:val="000000"/>
          <w:sz w:val="28"/>
        </w:rPr>
        <w:t>22-3-баптар</w:t>
      </w:r>
      <w:r>
        <w:rPr>
          <w:rFonts w:ascii="Times New Roman"/>
          <w:b w:val="false"/>
          <w:i w:val="false"/>
          <w:color w:val="000000"/>
          <w:sz w:val="28"/>
        </w:rPr>
        <w:t xml:space="preserve"> мынадай редакцияда жазылсын: </w:t>
      </w:r>
    </w:p>
    <w:bookmarkEnd w:id="260"/>
    <w:bookmarkStart w:name="z278" w:id="261"/>
    <w:p>
      <w:pPr>
        <w:spacing w:after="0"/>
        <w:ind w:left="0"/>
        <w:jc w:val="both"/>
      </w:pPr>
      <w:r>
        <w:rPr>
          <w:rFonts w:ascii="Times New Roman"/>
          <w:b w:val="false"/>
          <w:i w:val="false"/>
          <w:color w:val="000000"/>
          <w:sz w:val="28"/>
        </w:rPr>
        <w:t>
      "22-1-бап. Апелляциялық кеңес</w:t>
      </w:r>
    </w:p>
    <w:bookmarkEnd w:id="261"/>
    <w:bookmarkStart w:name="z279" w:id="262"/>
    <w:p>
      <w:pPr>
        <w:spacing w:after="0"/>
        <w:ind w:left="0"/>
        <w:jc w:val="both"/>
      </w:pPr>
      <w:r>
        <w:rPr>
          <w:rFonts w:ascii="Times New Roman"/>
          <w:b w:val="false"/>
          <w:i w:val="false"/>
          <w:color w:val="000000"/>
          <w:sz w:val="28"/>
        </w:rPr>
        <w:t xml:space="preserve">
      1. Апелляциялық кеңес уәкiлеттi орган жанындағы, өтініш берушілердің қарсылықтарын сотқа дейiн қарау жөнiндегi алқалы орган болып табылады. </w:t>
      </w:r>
    </w:p>
    <w:bookmarkEnd w:id="262"/>
    <w:bookmarkStart w:name="z280" w:id="263"/>
    <w:p>
      <w:pPr>
        <w:spacing w:after="0"/>
        <w:ind w:left="0"/>
        <w:jc w:val="both"/>
      </w:pPr>
      <w:r>
        <w:rPr>
          <w:rFonts w:ascii="Times New Roman"/>
          <w:b w:val="false"/>
          <w:i w:val="false"/>
          <w:color w:val="000000"/>
          <w:sz w:val="28"/>
        </w:rPr>
        <w:t>
      2. Апелляциялық кеңеске сараптама ұйымының:</w:t>
      </w:r>
    </w:p>
    <w:bookmarkEnd w:id="263"/>
    <w:bookmarkStart w:name="z281" w:id="264"/>
    <w:p>
      <w:pPr>
        <w:spacing w:after="0"/>
        <w:ind w:left="0"/>
        <w:jc w:val="both"/>
      </w:pPr>
      <w:r>
        <w:rPr>
          <w:rFonts w:ascii="Times New Roman"/>
          <w:b w:val="false"/>
          <w:i w:val="false"/>
          <w:color w:val="000000"/>
          <w:sz w:val="28"/>
        </w:rPr>
        <w:t>
      1) селекциялық жетiстiкке патент беруге арналған өтінімді қараудан;</w:t>
      </w:r>
    </w:p>
    <w:bookmarkEnd w:id="264"/>
    <w:bookmarkStart w:name="z282" w:id="265"/>
    <w:p>
      <w:pPr>
        <w:spacing w:after="0"/>
        <w:ind w:left="0"/>
        <w:jc w:val="both"/>
      </w:pPr>
      <w:r>
        <w:rPr>
          <w:rFonts w:ascii="Times New Roman"/>
          <w:b w:val="false"/>
          <w:i w:val="false"/>
          <w:color w:val="000000"/>
          <w:sz w:val="28"/>
        </w:rPr>
        <w:t>
      2) селекциялық жетiстiкке патент беруден бас тарту туралы шешімдеріне қарсылық берілуі мүмкін.</w:t>
      </w:r>
    </w:p>
    <w:bookmarkEnd w:id="265"/>
    <w:bookmarkStart w:name="z283" w:id="266"/>
    <w:p>
      <w:pPr>
        <w:spacing w:after="0"/>
        <w:ind w:left="0"/>
        <w:jc w:val="both"/>
      </w:pPr>
      <w:r>
        <w:rPr>
          <w:rFonts w:ascii="Times New Roman"/>
          <w:b w:val="false"/>
          <w:i w:val="false"/>
          <w:color w:val="000000"/>
          <w:sz w:val="28"/>
        </w:rPr>
        <w:t>
      Көрсетілген қарсылықтарды сотқа дейін қарау міндетті болып табылады.</w:t>
      </w:r>
    </w:p>
    <w:bookmarkEnd w:id="266"/>
    <w:bookmarkStart w:name="z284" w:id="267"/>
    <w:p>
      <w:pPr>
        <w:spacing w:after="0"/>
        <w:ind w:left="0"/>
        <w:jc w:val="both"/>
      </w:pPr>
      <w:r>
        <w:rPr>
          <w:rFonts w:ascii="Times New Roman"/>
          <w:b w:val="false"/>
          <w:i w:val="false"/>
          <w:color w:val="000000"/>
          <w:sz w:val="28"/>
        </w:rPr>
        <w:t xml:space="preserve">
      3. Апелляциялық кеңестің құрамына агроөнеркәсіптік кешенді дамыту саласындағы және селекциялық жетістіктерді қорғау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 </w:t>
      </w:r>
    </w:p>
    <w:bookmarkEnd w:id="267"/>
    <w:bookmarkStart w:name="z285" w:id="268"/>
    <w:p>
      <w:pPr>
        <w:spacing w:after="0"/>
        <w:ind w:left="0"/>
        <w:jc w:val="both"/>
      </w:pPr>
      <w:r>
        <w:rPr>
          <w:rFonts w:ascii="Times New Roman"/>
          <w:b w:val="false"/>
          <w:i w:val="false"/>
          <w:color w:val="000000"/>
          <w:sz w:val="28"/>
        </w:rPr>
        <w:t>
      4. Апелляциялық кеңестің құрамына мыналар кіре алмайды:</w:t>
      </w:r>
    </w:p>
    <w:bookmarkEnd w:id="268"/>
    <w:bookmarkStart w:name="z286" w:id="269"/>
    <w:p>
      <w:pPr>
        <w:spacing w:after="0"/>
        <w:ind w:left="0"/>
        <w:jc w:val="both"/>
      </w:pPr>
      <w:r>
        <w:rPr>
          <w:rFonts w:ascii="Times New Roman"/>
          <w:b w:val="false"/>
          <w:i w:val="false"/>
          <w:color w:val="000000"/>
          <w:sz w:val="28"/>
        </w:rPr>
        <w:t>
      1) патенттiк сенiм бiлдiрiлген өкiлдер;</w:t>
      </w:r>
    </w:p>
    <w:bookmarkEnd w:id="269"/>
    <w:bookmarkStart w:name="z287" w:id="270"/>
    <w:p>
      <w:pPr>
        <w:spacing w:after="0"/>
        <w:ind w:left="0"/>
        <w:jc w:val="both"/>
      </w:pPr>
      <w:r>
        <w:rPr>
          <w:rFonts w:ascii="Times New Roman"/>
          <w:b w:val="false"/>
          <w:i w:val="false"/>
          <w:color w:val="000000"/>
          <w:sz w:val="28"/>
        </w:rPr>
        <w:t>
      2) жұбайлары, жақын туыстары немесе жекжаттары;</w:t>
      </w:r>
    </w:p>
    <w:bookmarkEnd w:id="270"/>
    <w:bookmarkStart w:name="z288" w:id="271"/>
    <w:p>
      <w:pPr>
        <w:spacing w:after="0"/>
        <w:ind w:left="0"/>
        <w:jc w:val="both"/>
      </w:pPr>
      <w:r>
        <w:rPr>
          <w:rFonts w:ascii="Times New Roman"/>
          <w:b w:val="false"/>
          <w:i w:val="false"/>
          <w:color w:val="000000"/>
          <w:sz w:val="28"/>
        </w:rPr>
        <w:t xml:space="preserve">
      3) сараптама ұйымының қызметкерлері. </w:t>
      </w:r>
    </w:p>
    <w:bookmarkEnd w:id="271"/>
    <w:bookmarkStart w:name="z289" w:id="272"/>
    <w:p>
      <w:pPr>
        <w:spacing w:after="0"/>
        <w:ind w:left="0"/>
        <w:jc w:val="both"/>
      </w:pPr>
      <w:r>
        <w:rPr>
          <w:rFonts w:ascii="Times New Roman"/>
          <w:b w:val="false"/>
          <w:i w:val="false"/>
          <w:color w:val="000000"/>
          <w:sz w:val="28"/>
        </w:rPr>
        <w:t>
      5. Апелляциялық кеңестің кез келген мүшесі:</w:t>
      </w:r>
    </w:p>
    <w:bookmarkEnd w:id="272"/>
    <w:bookmarkStart w:name="z290" w:id="273"/>
    <w:p>
      <w:pPr>
        <w:spacing w:after="0"/>
        <w:ind w:left="0"/>
        <w:jc w:val="both"/>
      </w:pPr>
      <w:r>
        <w:rPr>
          <w:rFonts w:ascii="Times New Roman"/>
          <w:b w:val="false"/>
          <w:i w:val="false"/>
          <w:color w:val="000000"/>
          <w:sz w:val="28"/>
        </w:rPr>
        <w:t>
      1) осы баптың 4-тармағының негізінде апелляциялық кеңестің отырысына қатысушылар мәлімдеген өздігінен бас тарту немесе қарсылық білдіру жағдайында;</w:t>
      </w:r>
    </w:p>
    <w:bookmarkEnd w:id="273"/>
    <w:bookmarkStart w:name="z291" w:id="274"/>
    <w:p>
      <w:pPr>
        <w:spacing w:after="0"/>
        <w:ind w:left="0"/>
        <w:jc w:val="both"/>
      </w:pPr>
      <w:r>
        <w:rPr>
          <w:rFonts w:ascii="Times New Roman"/>
          <w:b w:val="false"/>
          <w:i w:val="false"/>
          <w:color w:val="000000"/>
          <w:sz w:val="28"/>
        </w:rPr>
        <w:t xml:space="preserve">
      2) еңбекке уақытша жарамсыздығына, демалыста немесе іссапарда болуына байланысты болмаған жағдайда ауыстырылуы мүмкін. </w:t>
      </w:r>
    </w:p>
    <w:bookmarkEnd w:id="274"/>
    <w:bookmarkStart w:name="z292" w:id="275"/>
    <w:p>
      <w:pPr>
        <w:spacing w:after="0"/>
        <w:ind w:left="0"/>
        <w:jc w:val="both"/>
      </w:pPr>
      <w:r>
        <w:rPr>
          <w:rFonts w:ascii="Times New Roman"/>
          <w:b w:val="false"/>
          <w:i w:val="false"/>
          <w:color w:val="000000"/>
          <w:sz w:val="28"/>
        </w:rPr>
        <w:t>
      6. Апелляциялық кеңестің әрбір отырысы уәкілетті орган айқындайтын тәртіппен бейнетүсіру қолданылып жүргізіледі.";</w:t>
      </w:r>
    </w:p>
    <w:bookmarkEnd w:id="275"/>
    <w:bookmarkStart w:name="z293" w:id="276"/>
    <w:p>
      <w:pPr>
        <w:spacing w:after="0"/>
        <w:ind w:left="0"/>
        <w:jc w:val="both"/>
      </w:pPr>
      <w:r>
        <w:rPr>
          <w:rFonts w:ascii="Times New Roman"/>
          <w:b w:val="false"/>
          <w:i w:val="false"/>
          <w:color w:val="000000"/>
          <w:sz w:val="28"/>
        </w:rPr>
        <w:t>
      "22-3-бап. Қарсылықты қарау</w:t>
      </w:r>
    </w:p>
    <w:bookmarkEnd w:id="276"/>
    <w:bookmarkStart w:name="z294" w:id="277"/>
    <w:p>
      <w:pPr>
        <w:spacing w:after="0"/>
        <w:ind w:left="0"/>
        <w:jc w:val="both"/>
      </w:pPr>
      <w:r>
        <w:rPr>
          <w:rFonts w:ascii="Times New Roman"/>
          <w:b w:val="false"/>
          <w:i w:val="false"/>
          <w:color w:val="000000"/>
          <w:sz w:val="28"/>
        </w:rPr>
        <w:t xml:space="preserve">
      1. Қарсылықты қарауды апелляциялық кеңес уәкілетті орган айқындайтын тәртіппен және осы Заңда көзделген мерзімдерде жүзеге асырады. </w:t>
      </w:r>
    </w:p>
    <w:bookmarkEnd w:id="277"/>
    <w:bookmarkStart w:name="z295" w:id="278"/>
    <w:p>
      <w:pPr>
        <w:spacing w:after="0"/>
        <w:ind w:left="0"/>
        <w:jc w:val="both"/>
      </w:pPr>
      <w:r>
        <w:rPr>
          <w:rFonts w:ascii="Times New Roman"/>
          <w:b w:val="false"/>
          <w:i w:val="false"/>
          <w:color w:val="000000"/>
          <w:sz w:val="28"/>
        </w:rPr>
        <w:t xml:space="preserve">
      2. Қарсылық беруге арналған мерзім өткізіп алынған кезде апелляциялық кеңес ұсынылған құжаттардың негізінде мерзімді өткізіп алу себептерін дәлелді деп таныған жағдайда, оны қарауға қабылдай алады. </w:t>
      </w:r>
    </w:p>
    <w:bookmarkEnd w:id="278"/>
    <w:bookmarkStart w:name="z296" w:id="279"/>
    <w:p>
      <w:pPr>
        <w:spacing w:after="0"/>
        <w:ind w:left="0"/>
        <w:jc w:val="both"/>
      </w:pPr>
      <w:r>
        <w:rPr>
          <w:rFonts w:ascii="Times New Roman"/>
          <w:b w:val="false"/>
          <w:i w:val="false"/>
          <w:color w:val="000000"/>
          <w:sz w:val="28"/>
        </w:rPr>
        <w:t xml:space="preserve">
      3. Қарсылықты қарау мерзімі өтініш берушінің жазбаша өтінішхаты бойынша үш айға дейін ұзартылуы мүмкін. </w:t>
      </w:r>
    </w:p>
    <w:bookmarkEnd w:id="279"/>
    <w:bookmarkStart w:name="z297" w:id="280"/>
    <w:p>
      <w:pPr>
        <w:spacing w:after="0"/>
        <w:ind w:left="0"/>
        <w:jc w:val="both"/>
      </w:pPr>
      <w:r>
        <w:rPr>
          <w:rFonts w:ascii="Times New Roman"/>
          <w:b w:val="false"/>
          <w:i w:val="false"/>
          <w:color w:val="000000"/>
          <w:sz w:val="28"/>
        </w:rPr>
        <w:t>
      4. Апелляциялық кеңес:</w:t>
      </w:r>
    </w:p>
    <w:bookmarkEnd w:id="280"/>
    <w:bookmarkStart w:name="z298" w:id="281"/>
    <w:p>
      <w:pPr>
        <w:spacing w:after="0"/>
        <w:ind w:left="0"/>
        <w:jc w:val="both"/>
      </w:pPr>
      <w:r>
        <w:rPr>
          <w:rFonts w:ascii="Times New Roman"/>
          <w:b w:val="false"/>
          <w:i w:val="false"/>
          <w:color w:val="000000"/>
          <w:sz w:val="28"/>
        </w:rPr>
        <w:t>
      1) қарсылықты мәлімдеуші қарсылықты өзінің қатысуынсыз қарау туралы өтінішхат берген жағдайды қоспағанда, өзі келмеген;</w:t>
      </w:r>
    </w:p>
    <w:bookmarkEnd w:id="281"/>
    <w:bookmarkStart w:name="z299" w:id="282"/>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 жағдайда, отырыс өткізілетін күнді ауыстыруға құқылы.</w:t>
      </w:r>
    </w:p>
    <w:bookmarkEnd w:id="282"/>
    <w:bookmarkStart w:name="z300" w:id="283"/>
    <w:p>
      <w:pPr>
        <w:spacing w:after="0"/>
        <w:ind w:left="0"/>
        <w:jc w:val="both"/>
      </w:pPr>
      <w:r>
        <w:rPr>
          <w:rFonts w:ascii="Times New Roman"/>
          <w:b w:val="false"/>
          <w:i w:val="false"/>
          <w:color w:val="000000"/>
          <w:sz w:val="28"/>
        </w:rPr>
        <w:t>
      5. Апелляциялық кеңес мынадай шешімдердің бірін шығарады:</w:t>
      </w:r>
    </w:p>
    <w:bookmarkEnd w:id="283"/>
    <w:bookmarkStart w:name="z301" w:id="284"/>
    <w:p>
      <w:pPr>
        <w:spacing w:after="0"/>
        <w:ind w:left="0"/>
        <w:jc w:val="both"/>
      </w:pPr>
      <w:r>
        <w:rPr>
          <w:rFonts w:ascii="Times New Roman"/>
          <w:b w:val="false"/>
          <w:i w:val="false"/>
          <w:color w:val="000000"/>
          <w:sz w:val="28"/>
        </w:rPr>
        <w:t>
      1) қарсылықты қанағаттандыру туралы;</w:t>
      </w:r>
    </w:p>
    <w:bookmarkEnd w:id="284"/>
    <w:bookmarkStart w:name="z302" w:id="285"/>
    <w:p>
      <w:pPr>
        <w:spacing w:after="0"/>
        <w:ind w:left="0"/>
        <w:jc w:val="both"/>
      </w:pPr>
      <w:r>
        <w:rPr>
          <w:rFonts w:ascii="Times New Roman"/>
          <w:b w:val="false"/>
          <w:i w:val="false"/>
          <w:color w:val="000000"/>
          <w:sz w:val="28"/>
        </w:rPr>
        <w:t>
      2) қарсылықты iшiнара қанағаттандыру туралы;</w:t>
      </w:r>
    </w:p>
    <w:bookmarkEnd w:id="285"/>
    <w:bookmarkStart w:name="z303" w:id="286"/>
    <w:p>
      <w:pPr>
        <w:spacing w:after="0"/>
        <w:ind w:left="0"/>
        <w:jc w:val="both"/>
      </w:pPr>
      <w:r>
        <w:rPr>
          <w:rFonts w:ascii="Times New Roman"/>
          <w:b w:val="false"/>
          <w:i w:val="false"/>
          <w:color w:val="000000"/>
          <w:sz w:val="28"/>
        </w:rPr>
        <w:t>
      3) қарсылықты қараудан бас тарту туралы;</w:t>
      </w:r>
    </w:p>
    <w:bookmarkEnd w:id="286"/>
    <w:bookmarkStart w:name="z304" w:id="287"/>
    <w:p>
      <w:pPr>
        <w:spacing w:after="0"/>
        <w:ind w:left="0"/>
        <w:jc w:val="both"/>
      </w:pPr>
      <w:r>
        <w:rPr>
          <w:rFonts w:ascii="Times New Roman"/>
          <w:b w:val="false"/>
          <w:i w:val="false"/>
          <w:color w:val="000000"/>
          <w:sz w:val="28"/>
        </w:rPr>
        <w:t>
      4) қарсылықты қанағаттандырудан бас тарту туралы.</w:t>
      </w:r>
    </w:p>
    <w:bookmarkEnd w:id="287"/>
    <w:bookmarkStart w:name="z305" w:id="288"/>
    <w:p>
      <w:pPr>
        <w:spacing w:after="0"/>
        <w:ind w:left="0"/>
        <w:jc w:val="both"/>
      </w:pPr>
      <w:r>
        <w:rPr>
          <w:rFonts w:ascii="Times New Roman"/>
          <w:b w:val="false"/>
          <w:i w:val="false"/>
          <w:color w:val="000000"/>
          <w:sz w:val="28"/>
        </w:rPr>
        <w:t xml:space="preserve">
      Апелляциялық кеңес өзінің бастамасы бойынша қарсылықтың нысанасын немесе негізін өзгертуге құқылы емес. </w:t>
      </w:r>
    </w:p>
    <w:bookmarkEnd w:id="288"/>
    <w:bookmarkStart w:name="z306" w:id="289"/>
    <w:p>
      <w:pPr>
        <w:spacing w:after="0"/>
        <w:ind w:left="0"/>
        <w:jc w:val="both"/>
      </w:pPr>
      <w:r>
        <w:rPr>
          <w:rFonts w:ascii="Times New Roman"/>
          <w:b w:val="false"/>
          <w:i w:val="false"/>
          <w:color w:val="000000"/>
          <w:sz w:val="28"/>
        </w:rPr>
        <w:t xml:space="preserve">
      6. Апелляциялық кеңестiң барлық мүшелері қарсылықты қараған кезде тең құқықтарды пайдаланады. Апелляциялық кеңестің шешімі оның мүшелерінің жалпы санының көпшілік даусымен қабылданады. </w:t>
      </w:r>
    </w:p>
    <w:bookmarkEnd w:id="289"/>
    <w:bookmarkStart w:name="z307" w:id="290"/>
    <w:p>
      <w:pPr>
        <w:spacing w:after="0"/>
        <w:ind w:left="0"/>
        <w:jc w:val="both"/>
      </w:pPr>
      <w:r>
        <w:rPr>
          <w:rFonts w:ascii="Times New Roman"/>
          <w:b w:val="false"/>
          <w:i w:val="false"/>
          <w:color w:val="000000"/>
          <w:sz w:val="28"/>
        </w:rPr>
        <w:t xml:space="preserve">
      7. Қабылданған шешім шығарылған күнінен бастап он жұмыс күні ішінде қарсылықты мәлімдеушіге жіберіледі. </w:t>
      </w:r>
    </w:p>
    <w:bookmarkEnd w:id="290"/>
    <w:bookmarkStart w:name="z308" w:id="291"/>
    <w:p>
      <w:pPr>
        <w:spacing w:after="0"/>
        <w:ind w:left="0"/>
        <w:jc w:val="both"/>
      </w:pPr>
      <w:r>
        <w:rPr>
          <w:rFonts w:ascii="Times New Roman"/>
          <w:b w:val="false"/>
          <w:i w:val="false"/>
          <w:color w:val="000000"/>
          <w:sz w:val="28"/>
        </w:rPr>
        <w:t xml:space="preserve">
      8. Апелляциялық кеңес қабылданған шешімде жіберілген қате жазуларды немесе айқын техникалық қателерді өз бетінше немесе отырысқа қатысушылардың өтінішхаты бойынша түзете алады. </w:t>
      </w:r>
    </w:p>
    <w:bookmarkEnd w:id="291"/>
    <w:bookmarkStart w:name="z309" w:id="292"/>
    <w:p>
      <w:pPr>
        <w:spacing w:after="0"/>
        <w:ind w:left="0"/>
        <w:jc w:val="both"/>
      </w:pPr>
      <w:r>
        <w:rPr>
          <w:rFonts w:ascii="Times New Roman"/>
          <w:b w:val="false"/>
          <w:i w:val="false"/>
          <w:color w:val="000000"/>
          <w:sz w:val="28"/>
        </w:rPr>
        <w:t xml:space="preserve">
      Апелляциялық кеңестің шешіміне түзетулер енгізу апелляциялық кеңестің қосымша шешімімен ресімделеді. </w:t>
      </w:r>
    </w:p>
    <w:bookmarkEnd w:id="292"/>
    <w:bookmarkStart w:name="z310" w:id="293"/>
    <w:p>
      <w:pPr>
        <w:spacing w:after="0"/>
        <w:ind w:left="0"/>
        <w:jc w:val="both"/>
      </w:pPr>
      <w:r>
        <w:rPr>
          <w:rFonts w:ascii="Times New Roman"/>
          <w:b w:val="false"/>
          <w:i w:val="false"/>
          <w:color w:val="000000"/>
          <w:sz w:val="28"/>
        </w:rPr>
        <w:t>
      9. Апелляциялық кеңес қарсылықты мәлімдеушінің өтінішхаты бойынша қарсылықты қараусыз қалдыра алады. Қарсылықты қараусыз қалдыру туралы шешім апелляциялық кеңес отырысының хаттамасымен ресімделеді.</w:t>
      </w:r>
    </w:p>
    <w:bookmarkEnd w:id="293"/>
    <w:bookmarkStart w:name="z311" w:id="294"/>
    <w:p>
      <w:pPr>
        <w:spacing w:after="0"/>
        <w:ind w:left="0"/>
        <w:jc w:val="both"/>
      </w:pPr>
      <w:r>
        <w:rPr>
          <w:rFonts w:ascii="Times New Roman"/>
          <w:b w:val="false"/>
          <w:i w:val="false"/>
          <w:color w:val="000000"/>
          <w:sz w:val="28"/>
        </w:rPr>
        <w:t>
      10. Қабылданған шешімге сотқа шағым жасалуы мүмкін.";</w:t>
      </w:r>
    </w:p>
    <w:bookmarkEnd w:id="294"/>
    <w:bookmarkStart w:name="z312" w:id="29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22-4-баптың</w:t>
      </w:r>
      <w:r>
        <w:rPr>
          <w:rFonts w:ascii="Times New Roman"/>
          <w:b w:val="false"/>
          <w:i w:val="false"/>
          <w:color w:val="000000"/>
          <w:sz w:val="28"/>
        </w:rPr>
        <w:t xml:space="preserve"> 1-тармағы мынадай редакцияда жазылсын:</w:t>
      </w:r>
    </w:p>
    <w:bookmarkEnd w:id="295"/>
    <w:bookmarkStart w:name="z313" w:id="296"/>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кемінде төрт жыл еңбек өтілі бар, аттестаттаудан өткен және патенттік сенім білдірілген өкілдердің тізілімінде тiркелген Қазақстан Республикасының әрекетке қабiлеттi азаматы патенттiк сенiм білдірілген өкiл болуға құқылы.</w:t>
      </w:r>
    </w:p>
    <w:bookmarkEnd w:id="296"/>
    <w:bookmarkStart w:name="z314" w:id="297"/>
    <w:p>
      <w:pPr>
        <w:spacing w:after="0"/>
        <w:ind w:left="0"/>
        <w:jc w:val="both"/>
      </w:pPr>
      <w:r>
        <w:rPr>
          <w:rFonts w:ascii="Times New Roman"/>
          <w:b w:val="false"/>
          <w:i w:val="false"/>
          <w:color w:val="000000"/>
          <w:sz w:val="28"/>
        </w:rPr>
        <w:t>
      Патенттік сенім білдірілген өкілдердің тізілімінде тіркеу кандидат берілген патенттік сенім білдірілген өкіл куәлігімен расталатын аттестаттаудан өткен кезде жүзеге асырылады.</w:t>
      </w:r>
    </w:p>
    <w:bookmarkEnd w:id="297"/>
    <w:bookmarkStart w:name="z315" w:id="298"/>
    <w:p>
      <w:pPr>
        <w:spacing w:after="0"/>
        <w:ind w:left="0"/>
        <w:jc w:val="both"/>
      </w:pPr>
      <w:r>
        <w:rPr>
          <w:rFonts w:ascii="Times New Roman"/>
          <w:b w:val="false"/>
          <w:i w:val="false"/>
          <w:color w:val="000000"/>
          <w:sz w:val="28"/>
        </w:rPr>
        <w:t>
      Патенттік сенім білдірілген өкілдерге кандидаттарды аттестаттау Қазақстан Республикасының зияткерлік меншік объектілерін қорғау саласындағы заңнамасын білуіне тестілеу нысанында жүзеге асырылады.</w:t>
      </w:r>
    </w:p>
    <w:bookmarkEnd w:id="298"/>
    <w:bookmarkStart w:name="z316" w:id="299"/>
    <w:p>
      <w:pPr>
        <w:spacing w:after="0"/>
        <w:ind w:left="0"/>
        <w:jc w:val="both"/>
      </w:pPr>
      <w:r>
        <w:rPr>
          <w:rFonts w:ascii="Times New Roman"/>
          <w:b w:val="false"/>
          <w:i w:val="false"/>
          <w:color w:val="000000"/>
          <w:sz w:val="28"/>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bookmarkEnd w:id="299"/>
    <w:bookmarkStart w:name="z317" w:id="300"/>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интернет-ресурсына орналастырылады.";</w:t>
      </w:r>
    </w:p>
    <w:bookmarkEnd w:id="300"/>
    <w:bookmarkStart w:name="z318" w:id="30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22-6-бапта</w:t>
      </w:r>
      <w:r>
        <w:rPr>
          <w:rFonts w:ascii="Times New Roman"/>
          <w:b w:val="false"/>
          <w:i w:val="false"/>
          <w:color w:val="000000"/>
          <w:sz w:val="28"/>
        </w:rPr>
        <w:t>:</w:t>
      </w:r>
    </w:p>
    <w:bookmarkEnd w:id="301"/>
    <w:bookmarkStart w:name="z319" w:id="302"/>
    <w:p>
      <w:pPr>
        <w:spacing w:after="0"/>
        <w:ind w:left="0"/>
        <w:jc w:val="both"/>
      </w:pPr>
      <w:r>
        <w:rPr>
          <w:rFonts w:ascii="Times New Roman"/>
          <w:b w:val="false"/>
          <w:i w:val="false"/>
          <w:color w:val="000000"/>
          <w:sz w:val="28"/>
        </w:rPr>
        <w:t>
      тақырып мынадай редакцияда жазылсын:</w:t>
      </w:r>
    </w:p>
    <w:bookmarkEnd w:id="302"/>
    <w:bookmarkStart w:name="z320" w:id="303"/>
    <w:p>
      <w:pPr>
        <w:spacing w:after="0"/>
        <w:ind w:left="0"/>
        <w:jc w:val="both"/>
      </w:pPr>
      <w:r>
        <w:rPr>
          <w:rFonts w:ascii="Times New Roman"/>
          <w:b w:val="false"/>
          <w:i w:val="false"/>
          <w:color w:val="000000"/>
          <w:sz w:val="28"/>
        </w:rPr>
        <w:t>
      "22-6-бап. Патенттік сенім білдірілген өкілдің куәлігін жарамсыз деп тану және патенттік сенім білдірілген өкілдердің тізіліміндегі мәліметтердің күшін жою";</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22" w:id="304"/>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негізінде патенттік сенім білдірілген өкілдің куәлігі жарамсыз деп танылады және күшін жою туралы тиісті мәліметтер патенттік сенiм білдірілген өкілдердің тізіліміне енгізіледі.";</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325" w:id="305"/>
    <w:p>
      <w:pPr>
        <w:spacing w:after="0"/>
        <w:ind w:left="0"/>
        <w:jc w:val="both"/>
      </w:pPr>
      <w:r>
        <w:rPr>
          <w:rFonts w:ascii="Times New Roman"/>
          <w:b w:val="false"/>
          <w:i w:val="false"/>
          <w:color w:val="000000"/>
          <w:sz w:val="28"/>
        </w:rPr>
        <w:t xml:space="preserve">
      "5. Уәкілетті орган патенттік сенiм білдірілген өкілдің әрекетіне жеке немесе заңды тұлғаның шағымы келіп түскен жағдайда, уәкілетті орган қызметкерлерінің тақ санынан тұратын апелляциялық комиссияны құрады. Апелляциялық комиссия келіп түскен шағымды қараған кезеңде патенттік сенім білдірілген өкіл куәлігінің қолданысы тоқтатыла тұрады, бұл туралы патенттік сенім білдірілген өкілдердің тізілімінде белгі жасалады. </w:t>
      </w:r>
    </w:p>
    <w:bookmarkEnd w:id="305"/>
    <w:bookmarkStart w:name="z326" w:id="306"/>
    <w:p>
      <w:pPr>
        <w:spacing w:after="0"/>
        <w:ind w:left="0"/>
        <w:jc w:val="both"/>
      </w:pPr>
      <w:r>
        <w:rPr>
          <w:rFonts w:ascii="Times New Roman"/>
          <w:b w:val="false"/>
          <w:i w:val="false"/>
          <w:color w:val="000000"/>
          <w:sz w:val="28"/>
        </w:rPr>
        <w:t>
      Шағымды қарау нәтижелері бойынша апелляциялық комиссия мынадай шешімдердің бірін қабылдайды:</w:t>
      </w:r>
    </w:p>
    <w:bookmarkEnd w:id="306"/>
    <w:bookmarkStart w:name="z327" w:id="307"/>
    <w:p>
      <w:pPr>
        <w:spacing w:after="0"/>
        <w:ind w:left="0"/>
        <w:jc w:val="both"/>
      </w:pPr>
      <w:r>
        <w:rPr>
          <w:rFonts w:ascii="Times New Roman"/>
          <w:b w:val="false"/>
          <w:i w:val="false"/>
          <w:color w:val="000000"/>
          <w:sz w:val="28"/>
        </w:rPr>
        <w:t>
      1) уәкілетті органға патенттік сенім білдірілген өкіл куәлігінің қолданысын тоқтату туралы талап қою арызын сотқа жіберуге ұсыным жасау;</w:t>
      </w:r>
    </w:p>
    <w:bookmarkEnd w:id="307"/>
    <w:bookmarkStart w:name="z328" w:id="308"/>
    <w:p>
      <w:pPr>
        <w:spacing w:after="0"/>
        <w:ind w:left="0"/>
        <w:jc w:val="both"/>
      </w:pPr>
      <w:r>
        <w:rPr>
          <w:rFonts w:ascii="Times New Roman"/>
          <w:b w:val="false"/>
          <w:i w:val="false"/>
          <w:color w:val="000000"/>
          <w:sz w:val="28"/>
        </w:rPr>
        <w:t>
      2) шағымды қанағаттандырудан бас тарту.</w:t>
      </w:r>
    </w:p>
    <w:bookmarkEnd w:id="308"/>
    <w:bookmarkStart w:name="z329" w:id="309"/>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және хаттамамен ресімделеді. Апелляциялық комиссияның шешіміне сотқа шағым жасалуы мүмкін.";</w:t>
      </w:r>
    </w:p>
    <w:bookmarkEnd w:id="309"/>
    <w:bookmarkStart w:name="z330" w:id="31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23-бапта</w:t>
      </w:r>
      <w:r>
        <w:rPr>
          <w:rFonts w:ascii="Times New Roman"/>
          <w:b w:val="false"/>
          <w:i w:val="false"/>
          <w:color w:val="000000"/>
          <w:sz w:val="28"/>
        </w:rPr>
        <w:t>:</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32" w:id="311"/>
    <w:p>
      <w:pPr>
        <w:spacing w:after="0"/>
        <w:ind w:left="0"/>
        <w:jc w:val="both"/>
      </w:pPr>
      <w:r>
        <w:rPr>
          <w:rFonts w:ascii="Times New Roman"/>
          <w:b w:val="false"/>
          <w:i w:val="false"/>
          <w:color w:val="000000"/>
          <w:sz w:val="28"/>
        </w:rPr>
        <w:t>
      бірінші абзац мынадай редакцияда жазылсын:</w:t>
      </w:r>
    </w:p>
    <w:bookmarkEnd w:id="311"/>
    <w:bookmarkStart w:name="z333" w:id="312"/>
    <w:p>
      <w:pPr>
        <w:spacing w:after="0"/>
        <w:ind w:left="0"/>
        <w:jc w:val="both"/>
      </w:pPr>
      <w:r>
        <w:rPr>
          <w:rFonts w:ascii="Times New Roman"/>
          <w:b w:val="false"/>
          <w:i w:val="false"/>
          <w:color w:val="000000"/>
          <w:sz w:val="28"/>
        </w:rPr>
        <w:t xml:space="preserve">
      "1. Мынадай даулар:"; </w:t>
      </w:r>
    </w:p>
    <w:bookmarkEnd w:id="312"/>
    <w:bookmarkStart w:name="z334" w:id="313"/>
    <w:p>
      <w:pPr>
        <w:spacing w:after="0"/>
        <w:ind w:left="0"/>
        <w:jc w:val="both"/>
      </w:pPr>
      <w:r>
        <w:rPr>
          <w:rFonts w:ascii="Times New Roman"/>
          <w:b w:val="false"/>
          <w:i w:val="false"/>
          <w:color w:val="000000"/>
          <w:sz w:val="28"/>
        </w:rPr>
        <w:t>
      мынадай мазмұндағы 7-1) тармақшамен толықтырылсын:</w:t>
      </w:r>
    </w:p>
    <w:bookmarkEnd w:id="313"/>
    <w:bookmarkStart w:name="z335" w:id="314"/>
    <w:p>
      <w:pPr>
        <w:spacing w:after="0"/>
        <w:ind w:left="0"/>
        <w:jc w:val="both"/>
      </w:pPr>
      <w:r>
        <w:rPr>
          <w:rFonts w:ascii="Times New Roman"/>
          <w:b w:val="false"/>
          <w:i w:val="false"/>
          <w:color w:val="000000"/>
          <w:sz w:val="28"/>
        </w:rPr>
        <w:t>
      "7-1) патентті жарамсыз деп тану туралы;";</w:t>
      </w:r>
    </w:p>
    <w:bookmarkEnd w:id="314"/>
    <w:bookmarkStart w:name="z336" w:id="315"/>
    <w:p>
      <w:pPr>
        <w:spacing w:after="0"/>
        <w:ind w:left="0"/>
        <w:jc w:val="both"/>
      </w:pPr>
      <w:r>
        <w:rPr>
          <w:rFonts w:ascii="Times New Roman"/>
          <w:b w:val="false"/>
          <w:i w:val="false"/>
          <w:color w:val="000000"/>
          <w:sz w:val="28"/>
        </w:rPr>
        <w:t>
      мынадай мазмұндағы екінші бөлікпен толықтырылсын:</w:t>
      </w:r>
    </w:p>
    <w:bookmarkEnd w:id="315"/>
    <w:bookmarkStart w:name="z337" w:id="316"/>
    <w:p>
      <w:pPr>
        <w:spacing w:after="0"/>
        <w:ind w:left="0"/>
        <w:jc w:val="both"/>
      </w:pPr>
      <w:r>
        <w:rPr>
          <w:rFonts w:ascii="Times New Roman"/>
          <w:b w:val="false"/>
          <w:i w:val="false"/>
          <w:color w:val="000000"/>
          <w:sz w:val="28"/>
        </w:rPr>
        <w:t>
      "Даулар осы тармақтың бірінші бөлігінің 1), 2), 7), 8) және 9) тармақшаларында көрсетілгендерді қоспағанда, тараптардың жазбаша келісімі бойынша медиация тәртібімен шешілуі немесе төреліктің қарауына берілуі мүмкін.";</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9" w:id="317"/>
    <w:p>
      <w:pPr>
        <w:spacing w:after="0"/>
        <w:ind w:left="0"/>
        <w:jc w:val="both"/>
      </w:pPr>
      <w:r>
        <w:rPr>
          <w:rFonts w:ascii="Times New Roman"/>
          <w:b w:val="false"/>
          <w:i w:val="false"/>
          <w:color w:val="000000"/>
          <w:sz w:val="28"/>
        </w:rPr>
        <w:t>
      "2. Осы Заңның 22-1-бабының 2-тармағында көрсетілген сараптама ұйымының шешімдеріне қарсылықтар апелляциялық кеңесте қаралғаннан кейін сотқа беріледі.";</w:t>
      </w:r>
    </w:p>
    <w:bookmarkEnd w:id="317"/>
    <w:bookmarkStart w:name="z340" w:id="31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25-баптың</w:t>
      </w:r>
      <w:r>
        <w:rPr>
          <w:rFonts w:ascii="Times New Roman"/>
          <w:b w:val="false"/>
          <w:i w:val="false"/>
          <w:color w:val="000000"/>
          <w:sz w:val="28"/>
        </w:rPr>
        <w:t xml:space="preserve"> бірінші бөлігі алып тасталсын;</w:t>
      </w:r>
    </w:p>
    <w:bookmarkEnd w:id="318"/>
    <w:bookmarkStart w:name="z341" w:id="31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28-баптың</w:t>
      </w:r>
      <w:r>
        <w:rPr>
          <w:rFonts w:ascii="Times New Roman"/>
          <w:b w:val="false"/>
          <w:i w:val="false"/>
          <w:color w:val="000000"/>
          <w:sz w:val="28"/>
        </w:rPr>
        <w:t xml:space="preserve"> 2-тармағындағы "және өзге де нормативтiк құқықтық актiлерден" деген сөздер алып тасталсын.</w:t>
      </w:r>
    </w:p>
    <w:bookmarkEnd w:id="319"/>
    <w:bookmarkStart w:name="z342" w:id="320"/>
    <w:p>
      <w:pPr>
        <w:spacing w:after="0"/>
        <w:ind w:left="0"/>
        <w:jc w:val="both"/>
      </w:pPr>
      <w:r>
        <w:rPr>
          <w:rFonts w:ascii="Times New Roman"/>
          <w:b w:val="false"/>
          <w:i w:val="false"/>
          <w:color w:val="000000"/>
          <w:sz w:val="28"/>
        </w:rPr>
        <w:t xml:space="preserve">
      7.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 № 19-II, 102-құжат; № 20-VII, 115, 119-құжаттар):</w:t>
      </w:r>
    </w:p>
    <w:bookmarkEnd w:id="320"/>
    <w:bookmarkStart w:name="z343" w:id="3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2-тармағы мынадай редакцияда жазылсын:</w:t>
      </w:r>
    </w:p>
    <w:bookmarkEnd w:id="321"/>
    <w:bookmarkStart w:name="z344" w:id="322"/>
    <w:p>
      <w:pPr>
        <w:spacing w:after="0"/>
        <w:ind w:left="0"/>
        <w:jc w:val="both"/>
      </w:pPr>
      <w:r>
        <w:rPr>
          <w:rFonts w:ascii="Times New Roman"/>
          <w:b w:val="false"/>
          <w:i w:val="false"/>
          <w:color w:val="000000"/>
          <w:sz w:val="28"/>
        </w:rPr>
        <w:t>
      "2. Уәкілетті органның құзыретіне мыналар жатады:</w:t>
      </w:r>
    </w:p>
    <w:bookmarkEnd w:id="322"/>
    <w:bookmarkStart w:name="z345" w:id="323"/>
    <w:p>
      <w:pPr>
        <w:spacing w:after="0"/>
        <w:ind w:left="0"/>
        <w:jc w:val="both"/>
      </w:pPr>
      <w:r>
        <w:rPr>
          <w:rFonts w:ascii="Times New Roman"/>
          <w:b w:val="false"/>
          <w:i w:val="false"/>
          <w:color w:val="000000"/>
          <w:sz w:val="28"/>
        </w:rPr>
        <w:t>
      1) өнеркәсіптік меншік объектілерін құқықтық қорғау саласындағы мемлекеттік саясатты іске асыруға қатысу;</w:t>
      </w:r>
    </w:p>
    <w:bookmarkEnd w:id="323"/>
    <w:bookmarkStart w:name="z346" w:id="324"/>
    <w:p>
      <w:pPr>
        <w:spacing w:after="0"/>
        <w:ind w:left="0"/>
        <w:jc w:val="both"/>
      </w:pPr>
      <w:r>
        <w:rPr>
          <w:rFonts w:ascii="Times New Roman"/>
          <w:b w:val="false"/>
          <w:i w:val="false"/>
          <w:color w:val="000000"/>
          <w:sz w:val="28"/>
        </w:rPr>
        <w:t>
      2) мыналарды:</w:t>
      </w:r>
    </w:p>
    <w:bookmarkEnd w:id="324"/>
    <w:bookmarkStart w:name="z347" w:id="325"/>
    <w:p>
      <w:pPr>
        <w:spacing w:after="0"/>
        <w:ind w:left="0"/>
        <w:jc w:val="both"/>
      </w:pPr>
      <w:r>
        <w:rPr>
          <w:rFonts w:ascii="Times New Roman"/>
          <w:b w:val="false"/>
          <w:i w:val="false"/>
          <w:color w:val="000000"/>
          <w:sz w:val="28"/>
        </w:rPr>
        <w:t>
      өнеркәсіптік меншік объектілеріне арналған өтінімдерге сараптама жүргізу қағидаларын;</w:t>
      </w:r>
    </w:p>
    <w:bookmarkEnd w:id="325"/>
    <w:bookmarkStart w:name="z348" w:id="326"/>
    <w:p>
      <w:pPr>
        <w:spacing w:after="0"/>
        <w:ind w:left="0"/>
        <w:jc w:val="both"/>
      </w:pPr>
      <w:r>
        <w:rPr>
          <w:rFonts w:ascii="Times New Roman"/>
          <w:b w:val="false"/>
          <w:i w:val="false"/>
          <w:color w:val="000000"/>
          <w:sz w:val="28"/>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 жарамсыз деп тану және олардың қолданысын мерзімінен бұрын тоқтату қағидаларын;</w:t>
      </w:r>
    </w:p>
    <w:bookmarkEnd w:id="326"/>
    <w:bookmarkStart w:name="z349" w:id="327"/>
    <w:p>
      <w:pPr>
        <w:spacing w:after="0"/>
        <w:ind w:left="0"/>
        <w:jc w:val="both"/>
      </w:pPr>
      <w:r>
        <w:rPr>
          <w:rFonts w:ascii="Times New Roman"/>
          <w:b w:val="false"/>
          <w:i w:val="false"/>
          <w:color w:val="000000"/>
          <w:sz w:val="28"/>
        </w:rPr>
        <w:t>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w:t>
      </w:r>
    </w:p>
    <w:bookmarkEnd w:id="327"/>
    <w:bookmarkStart w:name="z350" w:id="328"/>
    <w:p>
      <w:pPr>
        <w:spacing w:after="0"/>
        <w:ind w:left="0"/>
        <w:jc w:val="both"/>
      </w:pPr>
      <w:r>
        <w:rPr>
          <w:rFonts w:ascii="Times New Roman"/>
          <w:b w:val="false"/>
          <w:i w:val="false"/>
          <w:color w:val="000000"/>
          <w:sz w:val="28"/>
        </w:rPr>
        <w:t>
      тиісті мемлекеттік тізілімдерден үзінді көшірмелер беру қағидаларын;</w:t>
      </w:r>
    </w:p>
    <w:bookmarkEnd w:id="328"/>
    <w:bookmarkStart w:name="z351" w:id="329"/>
    <w:p>
      <w:pPr>
        <w:spacing w:after="0"/>
        <w:ind w:left="0"/>
        <w:jc w:val="both"/>
      </w:pPr>
      <w:r>
        <w:rPr>
          <w:rFonts w:ascii="Times New Roman"/>
          <w:b w:val="false"/>
          <w:i w:val="false"/>
          <w:color w:val="000000"/>
          <w:sz w:val="28"/>
        </w:rPr>
        <w:t>
      апелляциялық кеңестің қарсылықтарды қарау қағидаларын;</w:t>
      </w:r>
    </w:p>
    <w:bookmarkEnd w:id="329"/>
    <w:bookmarkStart w:name="z352" w:id="330"/>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өнеркәсіптік меншік объектілеріне арналған өтінімдерді қарау қағидаларын;</w:t>
      </w:r>
    </w:p>
    <w:bookmarkEnd w:id="330"/>
    <w:bookmarkStart w:name="z353" w:id="331"/>
    <w:p>
      <w:pPr>
        <w:spacing w:after="0"/>
        <w:ind w:left="0"/>
        <w:jc w:val="both"/>
      </w:pPr>
      <w:r>
        <w:rPr>
          <w:rFonts w:ascii="Times New Roman"/>
          <w:b w:val="false"/>
          <w:i w:val="false"/>
          <w:color w:val="000000"/>
          <w:sz w:val="28"/>
        </w:rPr>
        <w:t>
      аттестаттау комиссиясы туралы ережені;</w:t>
      </w:r>
    </w:p>
    <w:bookmarkEnd w:id="331"/>
    <w:bookmarkStart w:name="z354" w:id="332"/>
    <w:p>
      <w:pPr>
        <w:spacing w:after="0"/>
        <w:ind w:left="0"/>
        <w:jc w:val="both"/>
      </w:pPr>
      <w:r>
        <w:rPr>
          <w:rFonts w:ascii="Times New Roman"/>
          <w:b w:val="false"/>
          <w:i w:val="false"/>
          <w:color w:val="000000"/>
          <w:sz w:val="28"/>
        </w:rPr>
        <w:t>
      апелляциялық кеңес туралы ережені;</w:t>
      </w:r>
    </w:p>
    <w:bookmarkEnd w:id="332"/>
    <w:bookmarkStart w:name="z355" w:id="333"/>
    <w:p>
      <w:pPr>
        <w:spacing w:after="0"/>
        <w:ind w:left="0"/>
        <w:jc w:val="both"/>
      </w:pPr>
      <w:r>
        <w:rPr>
          <w:rFonts w:ascii="Times New Roman"/>
          <w:b w:val="false"/>
          <w:i w:val="false"/>
          <w:color w:val="000000"/>
          <w:sz w:val="28"/>
        </w:rPr>
        <w:t>
      апелляциялық комиссия туралы ережені әзірлеу және бекіту;</w:t>
      </w:r>
    </w:p>
    <w:bookmarkEnd w:id="333"/>
    <w:bookmarkStart w:name="z356" w:id="334"/>
    <w:p>
      <w:pPr>
        <w:spacing w:after="0"/>
        <w:ind w:left="0"/>
        <w:jc w:val="both"/>
      </w:pPr>
      <w:r>
        <w:rPr>
          <w:rFonts w:ascii="Times New Roman"/>
          <w:b w:val="false"/>
          <w:i w:val="false"/>
          <w:color w:val="000000"/>
          <w:sz w:val="28"/>
        </w:rPr>
        <w:t>
      3) өнеркәсіптік меншік объектілерін тіркеуге жататын мәліметтерді бюллетеньде жариялау тәртібін айқындау;</w:t>
      </w:r>
    </w:p>
    <w:bookmarkEnd w:id="334"/>
    <w:bookmarkStart w:name="z357" w:id="335"/>
    <w:p>
      <w:pPr>
        <w:spacing w:after="0"/>
        <w:ind w:left="0"/>
        <w:jc w:val="both"/>
      </w:pPr>
      <w:r>
        <w:rPr>
          <w:rFonts w:ascii="Times New Roman"/>
          <w:b w:val="false"/>
          <w:i w:val="false"/>
          <w:color w:val="000000"/>
          <w:sz w:val="28"/>
        </w:rPr>
        <w:t>
      4) патенттік сенім білдірілген өкілдерге кандидаттарды аттестаттаудан өткізу және оларды патенттік сенім білдірілген өкілдердің тізілімінде тіркеу;</w:t>
      </w:r>
    </w:p>
    <w:bookmarkEnd w:id="335"/>
    <w:bookmarkStart w:name="z358" w:id="336"/>
    <w:p>
      <w:pPr>
        <w:spacing w:after="0"/>
        <w:ind w:left="0"/>
        <w:jc w:val="both"/>
      </w:pPr>
      <w:r>
        <w:rPr>
          <w:rFonts w:ascii="Times New Roman"/>
          <w:b w:val="false"/>
          <w:i w:val="false"/>
          <w:color w:val="000000"/>
          <w:sz w:val="28"/>
        </w:rPr>
        <w:t>
      5) аттестаттау комиссиясының, апелляциялық кеңестің және апелляциялық комиссияның қызметін ұйымдастыру;</w:t>
      </w:r>
    </w:p>
    <w:bookmarkEnd w:id="336"/>
    <w:bookmarkStart w:name="z359" w:id="337"/>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337"/>
    <w:bookmarkStart w:name="z360" w:id="3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338"/>
    <w:bookmarkStart w:name="z361" w:id="339"/>
    <w:p>
      <w:pPr>
        <w:spacing w:after="0"/>
        <w:ind w:left="0"/>
        <w:jc w:val="both"/>
      </w:pPr>
      <w:r>
        <w:rPr>
          <w:rFonts w:ascii="Times New Roman"/>
          <w:b w:val="false"/>
          <w:i w:val="false"/>
          <w:color w:val="000000"/>
          <w:sz w:val="28"/>
        </w:rPr>
        <w:t>
      "4-1-бап. Сараптама ұйымы</w:t>
      </w:r>
    </w:p>
    <w:bookmarkEnd w:id="339"/>
    <w:bookmarkStart w:name="z362" w:id="340"/>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340"/>
    <w:bookmarkStart w:name="z363" w:id="341"/>
    <w:p>
      <w:pPr>
        <w:spacing w:after="0"/>
        <w:ind w:left="0"/>
        <w:jc w:val="both"/>
      </w:pPr>
      <w:r>
        <w:rPr>
          <w:rFonts w:ascii="Times New Roman"/>
          <w:b w:val="false"/>
          <w:i w:val="false"/>
          <w:color w:val="000000"/>
          <w:sz w:val="28"/>
        </w:rPr>
        <w:t>
      1) өнеркәсіптік меншік объектілеріне арналған өтінімдерге сараптама жүргізеді;</w:t>
      </w:r>
    </w:p>
    <w:bookmarkEnd w:id="341"/>
    <w:bookmarkStart w:name="z364" w:id="342"/>
    <w:p>
      <w:pPr>
        <w:spacing w:after="0"/>
        <w:ind w:left="0"/>
        <w:jc w:val="both"/>
      </w:pPr>
      <w:r>
        <w:rPr>
          <w:rFonts w:ascii="Times New Roman"/>
          <w:b w:val="false"/>
          <w:i w:val="false"/>
          <w:color w:val="000000"/>
          <w:sz w:val="28"/>
        </w:rPr>
        <w:t xml:space="preserve">
      2) өнеркәсіптік меншік объектілерін тиісті мемлекеттiк тiзiлiмдерде тіркейді және қорғау құжаттары мен олардың телнұсқаларын береді, патенттерді жарамсыз деп таниды және олардың қолданысын мерзімінен бұрын тоқтатады; </w:t>
      </w:r>
    </w:p>
    <w:bookmarkEnd w:id="342"/>
    <w:bookmarkStart w:name="z365" w:id="343"/>
    <w:p>
      <w:pPr>
        <w:spacing w:after="0"/>
        <w:ind w:left="0"/>
        <w:jc w:val="both"/>
      </w:pPr>
      <w:r>
        <w:rPr>
          <w:rFonts w:ascii="Times New Roman"/>
          <w:b w:val="false"/>
          <w:i w:val="false"/>
          <w:color w:val="000000"/>
          <w:sz w:val="28"/>
        </w:rPr>
        <w:t>
      3) өнеркәсіптік меншік объектісіне айрықша құқық беруді, оны пайдалануға, ашық немесе мәжбүрлі лицензияға құқықты табыстауды тиісті мемлекеттiк тiзiлiмдерде тіркейді;</w:t>
      </w:r>
    </w:p>
    <w:bookmarkEnd w:id="343"/>
    <w:bookmarkStart w:name="z366" w:id="344"/>
    <w:p>
      <w:pPr>
        <w:spacing w:after="0"/>
        <w:ind w:left="0"/>
        <w:jc w:val="both"/>
      </w:pPr>
      <w:r>
        <w:rPr>
          <w:rFonts w:ascii="Times New Roman"/>
          <w:b w:val="false"/>
          <w:i w:val="false"/>
          <w:color w:val="000000"/>
          <w:sz w:val="28"/>
        </w:rPr>
        <w:t>
      4) тиісті мемлекеттiк тiзiлiмдердi, бюллетеньді жүргізеді және оларды өзінің интернет-ресурсына орналастырады;</w:t>
      </w:r>
    </w:p>
    <w:bookmarkEnd w:id="344"/>
    <w:bookmarkStart w:name="z367" w:id="345"/>
    <w:p>
      <w:pPr>
        <w:spacing w:after="0"/>
        <w:ind w:left="0"/>
        <w:jc w:val="both"/>
      </w:pPr>
      <w:r>
        <w:rPr>
          <w:rFonts w:ascii="Times New Roman"/>
          <w:b w:val="false"/>
          <w:i w:val="false"/>
          <w:color w:val="000000"/>
          <w:sz w:val="28"/>
        </w:rPr>
        <w:t>
      5) тиісті мемлекеттiк тiзiлiмдерден үзінді көшірмелер береді;</w:t>
      </w:r>
    </w:p>
    <w:bookmarkEnd w:id="345"/>
    <w:bookmarkStart w:name="z368" w:id="346"/>
    <w:p>
      <w:pPr>
        <w:spacing w:after="0"/>
        <w:ind w:left="0"/>
        <w:jc w:val="both"/>
      </w:pPr>
      <w:r>
        <w:rPr>
          <w:rFonts w:ascii="Times New Roman"/>
          <w:b w:val="false"/>
          <w:i w:val="false"/>
          <w:color w:val="000000"/>
          <w:sz w:val="28"/>
        </w:rPr>
        <w:t>
      6) өнеркәсіптік меншік объектілерін тіркеуге жататын мәліметті бюллетеньде жариялайды;</w:t>
      </w:r>
    </w:p>
    <w:bookmarkEnd w:id="346"/>
    <w:bookmarkStart w:name="z369" w:id="347"/>
    <w:p>
      <w:pPr>
        <w:spacing w:after="0"/>
        <w:ind w:left="0"/>
        <w:jc w:val="both"/>
      </w:pPr>
      <w:r>
        <w:rPr>
          <w:rFonts w:ascii="Times New Roman"/>
          <w:b w:val="false"/>
          <w:i w:val="false"/>
          <w:color w:val="000000"/>
          <w:sz w:val="28"/>
        </w:rPr>
        <w:t>
      7) тіркелген өнеркәсіптік меншік объектілері туралы мәліметтерді мүдделі тұлғалардың өтініштері негізінде іздеуді жүзеге асырады;</w:t>
      </w:r>
    </w:p>
    <w:bookmarkEnd w:id="347"/>
    <w:bookmarkStart w:name="z370" w:id="348"/>
    <w:p>
      <w:pPr>
        <w:spacing w:after="0"/>
        <w:ind w:left="0"/>
        <w:jc w:val="both"/>
      </w:pPr>
      <w:r>
        <w:rPr>
          <w:rFonts w:ascii="Times New Roman"/>
          <w:b w:val="false"/>
          <w:i w:val="false"/>
          <w:color w:val="000000"/>
          <w:sz w:val="28"/>
        </w:rPr>
        <w:t>
      8) Қазақстан Республикасы ратификациялаған халықаралық шарттарға сәйкес өнеркәсіптік меншік объектілеріне арналған өтінімдерді қарайды;</w:t>
      </w:r>
    </w:p>
    <w:bookmarkEnd w:id="348"/>
    <w:bookmarkStart w:name="z371" w:id="349"/>
    <w:p>
      <w:pPr>
        <w:spacing w:after="0"/>
        <w:ind w:left="0"/>
        <w:jc w:val="both"/>
      </w:pPr>
      <w:r>
        <w:rPr>
          <w:rFonts w:ascii="Times New Roman"/>
          <w:b w:val="false"/>
          <w:i w:val="false"/>
          <w:color w:val="000000"/>
          <w:sz w:val="28"/>
        </w:rPr>
        <w:t xml:space="preserve">
      9) Қазақстан Республикасының заңнамасында тыйым салынбаған өзге де қызмет түрлерін жүзеге асырады. </w:t>
      </w:r>
    </w:p>
    <w:bookmarkEnd w:id="349"/>
    <w:bookmarkStart w:name="z372" w:id="350"/>
    <w:p>
      <w:pPr>
        <w:spacing w:after="0"/>
        <w:ind w:left="0"/>
        <w:jc w:val="both"/>
      </w:pPr>
      <w:r>
        <w:rPr>
          <w:rFonts w:ascii="Times New Roman"/>
          <w:b w:val="false"/>
          <w:i w:val="false"/>
          <w:color w:val="000000"/>
          <w:sz w:val="28"/>
        </w:rPr>
        <w:t>
      2. Уәкілетті органмен келісу бойынша сараптама ұйымы өнеркәсіптік меншік объектілерін қорғау саласында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350"/>
    <w:bookmarkStart w:name="z373" w:id="3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алтыншы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376" w:id="352"/>
    <w:p>
      <w:pPr>
        <w:spacing w:after="0"/>
        <w:ind w:left="0"/>
        <w:jc w:val="both"/>
      </w:pPr>
      <w:r>
        <w:rPr>
          <w:rFonts w:ascii="Times New Roman"/>
          <w:b w:val="false"/>
          <w:i w:val="false"/>
          <w:color w:val="000000"/>
          <w:sz w:val="28"/>
        </w:rPr>
        <w:t>
      "4. Өнертабыс пен пайдалы модельге патентпен берiлетiн құқықтық қорғау көлемi – олардың формуласымен, ал өнеркәсiптiк үлгiге патентпен берiлетiн құқықтық қорғау көлемi бұйымның сыртқы түрінің кескiндерiнде көрсетілген оның елеулi белгiлерiнiң жиынтығымен айқындалады. Өнертабыстың, пайдалы модельдің формуласына түсiнiк беру үшiн сипаттама мен сызбалар пайдаланылуы мүмкiн.";</w:t>
      </w:r>
    </w:p>
    <w:bookmarkEnd w:id="352"/>
    <w:bookmarkStart w:name="z377" w:id="3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1-тармағындағы "және өнеркәсіптік үлгінің маңызды белгілерінің тізбесінде келтірілген" деген сөздер алып тасталсын;</w:t>
      </w:r>
    </w:p>
    <w:bookmarkEnd w:id="353"/>
    <w:bookmarkStart w:name="z378" w:id="35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9-баптың</w:t>
      </w:r>
      <w:r>
        <w:rPr>
          <w:rFonts w:ascii="Times New Roman"/>
          <w:b w:val="false"/>
          <w:i w:val="false"/>
          <w:color w:val="000000"/>
          <w:sz w:val="28"/>
        </w:rPr>
        <w:t xml:space="preserve"> 5-тармағы мынадай редакцияда жазылсын:</w:t>
      </w:r>
    </w:p>
    <w:bookmarkEnd w:id="354"/>
    <w:bookmarkStart w:name="z379" w:id="355"/>
    <w:p>
      <w:pPr>
        <w:spacing w:after="0"/>
        <w:ind w:left="0"/>
        <w:jc w:val="both"/>
      </w:pPr>
      <w:r>
        <w:rPr>
          <w:rFonts w:ascii="Times New Roman"/>
          <w:b w:val="false"/>
          <w:i w:val="false"/>
          <w:color w:val="000000"/>
          <w:sz w:val="28"/>
        </w:rPr>
        <w:t>
      "5. Қазақстан Республикасындағы өнертапқыштық қызметті насихаттау және ол туралы хабардар болуды арттыруды қолдау мақсатында уәкілетті орган ғылым, индустриялық-инновациялық қызметті мемлекеттік қолдау саласындағы уәкілетті органдармен және басқа да мүдделі органдармен бірлесіп, әлеуметтік және экономикалық маңызы бар, бәсекеге қабілетті, экологиялық қауіпсіз өнертабыстарды іріктеу бойынша жыл сайынғы "Шапағат" конкурсын өткізу, сондай-ақ неғұрлым маңызды және кеңінен пайдаланылатын өнертабыстардың авторлары үшін "Еңбек сіңірген өнертапқыш" атағын беру тәртібін әзірлейді және айқындайды.";</w:t>
      </w:r>
    </w:p>
    <w:bookmarkEnd w:id="355"/>
    <w:bookmarkStart w:name="z380" w:id="35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 xml:space="preserve">: </w:t>
      </w:r>
    </w:p>
    <w:bookmarkEnd w:id="356"/>
    <w:bookmarkStart w:name="z381" w:id="357"/>
    <w:p>
      <w:pPr>
        <w:spacing w:after="0"/>
        <w:ind w:left="0"/>
        <w:jc w:val="both"/>
      </w:pPr>
      <w:r>
        <w:rPr>
          <w:rFonts w:ascii="Times New Roman"/>
          <w:b w:val="false"/>
          <w:i w:val="false"/>
          <w:color w:val="000000"/>
          <w:sz w:val="28"/>
        </w:rPr>
        <w:t>
      тақырып мынадай редакцияда жазылсын:</w:t>
      </w:r>
    </w:p>
    <w:bookmarkEnd w:id="357"/>
    <w:bookmarkStart w:name="z382" w:id="358"/>
    <w:p>
      <w:pPr>
        <w:spacing w:after="0"/>
        <w:ind w:left="0"/>
        <w:jc w:val="both"/>
      </w:pPr>
      <w:r>
        <w:rPr>
          <w:rFonts w:ascii="Times New Roman"/>
          <w:b w:val="false"/>
          <w:i w:val="false"/>
          <w:color w:val="000000"/>
          <w:sz w:val="28"/>
        </w:rPr>
        <w:t>
      "11-бап. Өнеркәсіптік меншік объектісін пайдалануға айрықша құқық және мәжбүрлі ерекше емес лицензияны беру шарттары";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төртінші бөлігіндегі "бұйымның ұсынылған кескiндерiнде (макетiнде) көрсетiлген және негiзгi белгiлерiнiң тiзбесiнде келтiрiлген" деген сөздер "сыртқы түрдің кескiндерiнде көрсетілген оның"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алып тасталсын;</w:t>
      </w:r>
    </w:p>
    <w:bookmarkStart w:name="z385" w:id="359"/>
    <w:p>
      <w:pPr>
        <w:spacing w:after="0"/>
        <w:ind w:left="0"/>
        <w:jc w:val="both"/>
      </w:pPr>
      <w:r>
        <w:rPr>
          <w:rFonts w:ascii="Times New Roman"/>
          <w:b w:val="false"/>
          <w:i w:val="false"/>
          <w:color w:val="000000"/>
          <w:sz w:val="28"/>
        </w:rPr>
        <w:t>
      7) мынадай мазмұндағы 11-1-баппен толықтырылсын:</w:t>
      </w:r>
    </w:p>
    <w:bookmarkEnd w:id="359"/>
    <w:bookmarkStart w:name="z386" w:id="360"/>
    <w:p>
      <w:pPr>
        <w:spacing w:after="0"/>
        <w:ind w:left="0"/>
        <w:jc w:val="both"/>
      </w:pPr>
      <w:r>
        <w:rPr>
          <w:rFonts w:ascii="Times New Roman"/>
          <w:b w:val="false"/>
          <w:i w:val="false"/>
          <w:color w:val="000000"/>
          <w:sz w:val="28"/>
        </w:rPr>
        <w:t>
      "11-1-бап. Өнеркәсіптік меншік объектісіне айрықша құқық беру</w:t>
      </w:r>
    </w:p>
    <w:bookmarkEnd w:id="360"/>
    <w:bookmarkStart w:name="z387" w:id="361"/>
    <w:p>
      <w:pPr>
        <w:spacing w:after="0"/>
        <w:ind w:left="0"/>
        <w:jc w:val="both"/>
      </w:pPr>
      <w:r>
        <w:rPr>
          <w:rFonts w:ascii="Times New Roman"/>
          <w:b w:val="false"/>
          <w:i w:val="false"/>
          <w:color w:val="000000"/>
          <w:sz w:val="28"/>
        </w:rPr>
        <w:t>
      1. Патент иеленушi өзіне тиесілі өнеркәсіптік меншік объектісіне айрықша құқықты өзгеге беру шарты бойынша басқа жеке немесе заңды тұлғаға беруге құқылы.</w:t>
      </w:r>
    </w:p>
    <w:bookmarkEnd w:id="361"/>
    <w:bookmarkStart w:name="z388" w:id="362"/>
    <w:p>
      <w:pPr>
        <w:spacing w:after="0"/>
        <w:ind w:left="0"/>
        <w:jc w:val="both"/>
      </w:pPr>
      <w:r>
        <w:rPr>
          <w:rFonts w:ascii="Times New Roman"/>
          <w:b w:val="false"/>
          <w:i w:val="false"/>
          <w:color w:val="000000"/>
          <w:sz w:val="28"/>
        </w:rPr>
        <w:t xml:space="preserve">
      Өнеркәсіптік меншік объектісіне айрықша құқық беру туралы шарт осы айрықша құқықтың қолданылу мерзімі шегінде жазбаша нысанда жасалады. </w:t>
      </w:r>
    </w:p>
    <w:bookmarkEnd w:id="362"/>
    <w:bookmarkStart w:name="z389" w:id="363"/>
    <w:p>
      <w:pPr>
        <w:spacing w:after="0"/>
        <w:ind w:left="0"/>
        <w:jc w:val="both"/>
      </w:pPr>
      <w:r>
        <w:rPr>
          <w:rFonts w:ascii="Times New Roman"/>
          <w:b w:val="false"/>
          <w:i w:val="false"/>
          <w:color w:val="000000"/>
          <w:sz w:val="28"/>
        </w:rPr>
        <w:t>
      2. Өнеркәсіптік меншік объектісіне айрықша құқық беру тиісті мемлекеттік тізілімде тіркелуге жатады.";</w:t>
      </w:r>
    </w:p>
    <w:bookmarkEnd w:id="363"/>
    <w:bookmarkStart w:name="z390" w:id="3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w:t>
      </w:r>
      <w:r>
        <w:rPr>
          <w:rFonts w:ascii="Times New Roman"/>
          <w:b w:val="false"/>
          <w:i w:val="false"/>
          <w:color w:val="000000"/>
          <w:sz w:val="28"/>
        </w:rPr>
        <w:t xml:space="preserve"> мынадай редакцияда жазылсын:</w:t>
      </w:r>
    </w:p>
    <w:bookmarkEnd w:id="364"/>
    <w:bookmarkStart w:name="z391" w:id="365"/>
    <w:p>
      <w:pPr>
        <w:spacing w:after="0"/>
        <w:ind w:left="0"/>
        <w:jc w:val="both"/>
      </w:pPr>
      <w:r>
        <w:rPr>
          <w:rFonts w:ascii="Times New Roman"/>
          <w:b w:val="false"/>
          <w:i w:val="false"/>
          <w:color w:val="000000"/>
          <w:sz w:val="28"/>
        </w:rPr>
        <w:t xml:space="preserve">
      "14-бап. Өнеркәсiптiк меншік объектiсiн пайдалануға құқықты табыстау </w:t>
      </w:r>
    </w:p>
    <w:bookmarkEnd w:id="365"/>
    <w:bookmarkStart w:name="z392" w:id="366"/>
    <w:p>
      <w:pPr>
        <w:spacing w:after="0"/>
        <w:ind w:left="0"/>
        <w:jc w:val="both"/>
      </w:pPr>
      <w:r>
        <w:rPr>
          <w:rFonts w:ascii="Times New Roman"/>
          <w:b w:val="false"/>
          <w:i w:val="false"/>
          <w:color w:val="000000"/>
          <w:sz w:val="28"/>
        </w:rPr>
        <w:t xml:space="preserve">
      1. Патент иеленушi болып табылмайтын кез келген тұлға (лицензиат) қорғалатын өнеркәсiптiк меншiк объектiсiн патент иеленушiнiң (лицензиардың) рұқсатымен лицензиялық шарт, кешенді кәсіпкерлік лицензия шарты немесе лицензиармен жасалатын, лицензиялық шарттың талаптарын қамтитын өзге де шарт (лицензиялық шарт) негiзiнде пайдалануға құқылы. </w:t>
      </w:r>
    </w:p>
    <w:bookmarkEnd w:id="366"/>
    <w:bookmarkStart w:name="z393" w:id="367"/>
    <w:p>
      <w:pPr>
        <w:spacing w:after="0"/>
        <w:ind w:left="0"/>
        <w:jc w:val="both"/>
      </w:pPr>
      <w:r>
        <w:rPr>
          <w:rFonts w:ascii="Times New Roman"/>
          <w:b w:val="false"/>
          <w:i w:val="false"/>
          <w:color w:val="000000"/>
          <w:sz w:val="28"/>
        </w:rPr>
        <w:t xml:space="preserve">
      2. Лицензиялық шартта лицензиардың лицензиатқа: </w:t>
      </w:r>
    </w:p>
    <w:bookmarkEnd w:id="367"/>
    <w:bookmarkStart w:name="z394" w:id="368"/>
    <w:p>
      <w:pPr>
        <w:spacing w:after="0"/>
        <w:ind w:left="0"/>
        <w:jc w:val="both"/>
      </w:pPr>
      <w:r>
        <w:rPr>
          <w:rFonts w:ascii="Times New Roman"/>
          <w:b w:val="false"/>
          <w:i w:val="false"/>
          <w:color w:val="000000"/>
          <w:sz w:val="28"/>
        </w:rPr>
        <w:t>
      1) лицензиардың оны пайдалану мүмкiндiгiн және басқа тұлғаларға лицензия (қарапайым, ерекше емес лицензия) беру құқығын сақтап;</w:t>
      </w:r>
    </w:p>
    <w:bookmarkEnd w:id="368"/>
    <w:bookmarkStart w:name="z395" w:id="369"/>
    <w:p>
      <w:pPr>
        <w:spacing w:after="0"/>
        <w:ind w:left="0"/>
        <w:jc w:val="both"/>
      </w:pPr>
      <w:r>
        <w:rPr>
          <w:rFonts w:ascii="Times New Roman"/>
          <w:b w:val="false"/>
          <w:i w:val="false"/>
          <w:color w:val="000000"/>
          <w:sz w:val="28"/>
        </w:rPr>
        <w:t>
      2) лицензиардың оны пайдалану мүмкiндiгiн сақтап, бiрақ басқа тұлғаларға лицензия (жалғыз лицензия) беру құқығынсыз;</w:t>
      </w:r>
    </w:p>
    <w:bookmarkEnd w:id="369"/>
    <w:bookmarkStart w:name="z396" w:id="370"/>
    <w:p>
      <w:pPr>
        <w:spacing w:after="0"/>
        <w:ind w:left="0"/>
        <w:jc w:val="both"/>
      </w:pPr>
      <w:r>
        <w:rPr>
          <w:rFonts w:ascii="Times New Roman"/>
          <w:b w:val="false"/>
          <w:i w:val="false"/>
          <w:color w:val="000000"/>
          <w:sz w:val="28"/>
        </w:rPr>
        <w:t>
      3) лицензиардың оны пайдалану мүмкiндiгiн сақтамай және басқа тұлғаларға лицензия (ерекше лицензия) беру құқығынсыз өнеркәсіптік меншік объектісін пайдалану құқығын табыстау көзделуi мүмкiн.</w:t>
      </w:r>
    </w:p>
    <w:bookmarkEnd w:id="370"/>
    <w:bookmarkStart w:name="z397" w:id="371"/>
    <w:p>
      <w:pPr>
        <w:spacing w:after="0"/>
        <w:ind w:left="0"/>
        <w:jc w:val="both"/>
      </w:pPr>
      <w:r>
        <w:rPr>
          <w:rFonts w:ascii="Times New Roman"/>
          <w:b w:val="false"/>
          <w:i w:val="false"/>
          <w:color w:val="000000"/>
          <w:sz w:val="28"/>
        </w:rPr>
        <w:t>
      Лицензиялық шартта пайдалану талаптары көрсетілмеген жағдайда, өнеркәсіптік меншік объектісін пайдалануға құқық қарапайым, ерекше емес лицензия талаптарымен табысталады.</w:t>
      </w:r>
    </w:p>
    <w:bookmarkEnd w:id="371"/>
    <w:bookmarkStart w:name="z398" w:id="372"/>
    <w:p>
      <w:pPr>
        <w:spacing w:after="0"/>
        <w:ind w:left="0"/>
        <w:jc w:val="both"/>
      </w:pPr>
      <w:r>
        <w:rPr>
          <w:rFonts w:ascii="Times New Roman"/>
          <w:b w:val="false"/>
          <w:i w:val="false"/>
          <w:color w:val="000000"/>
          <w:sz w:val="28"/>
        </w:rPr>
        <w:t>
      Егер лицензиялық шартта өзгеше көзделмесе, лицензиат өнеркәсіптік меншік объектісін пайдалануды Қазақстан Республикасының бүкіл аумағында жүзеге асыруға құқылы.</w:t>
      </w:r>
    </w:p>
    <w:bookmarkEnd w:id="372"/>
    <w:bookmarkStart w:name="z399" w:id="373"/>
    <w:p>
      <w:pPr>
        <w:spacing w:after="0"/>
        <w:ind w:left="0"/>
        <w:jc w:val="both"/>
      </w:pPr>
      <w:r>
        <w:rPr>
          <w:rFonts w:ascii="Times New Roman"/>
          <w:b w:val="false"/>
          <w:i w:val="false"/>
          <w:color w:val="000000"/>
          <w:sz w:val="28"/>
        </w:rPr>
        <w:t xml:space="preserve">
      Өнеркәсіптік меншік объектісін пайдалануға құқықтың қолданылу мерзімі лицензиялық шартта айқындалады және тараптардың өзара келісуі бойынша ұзартылуы мүмкін. </w:t>
      </w:r>
    </w:p>
    <w:bookmarkEnd w:id="373"/>
    <w:bookmarkStart w:name="z400" w:id="374"/>
    <w:p>
      <w:pPr>
        <w:spacing w:after="0"/>
        <w:ind w:left="0"/>
        <w:jc w:val="both"/>
      </w:pPr>
      <w:r>
        <w:rPr>
          <w:rFonts w:ascii="Times New Roman"/>
          <w:b w:val="false"/>
          <w:i w:val="false"/>
          <w:color w:val="000000"/>
          <w:sz w:val="28"/>
        </w:rPr>
        <w:t xml:space="preserve">
      Лицензиялық шартта мерзім көрсетілмеген жағдайда, өнеркәсіптік меншік объектісін пайдалануға құқықтың қолданылу мерзімі осы шарт тіркелген күннен бастап бес жылға тең болады. </w:t>
      </w:r>
    </w:p>
    <w:bookmarkEnd w:id="374"/>
    <w:bookmarkStart w:name="z401" w:id="375"/>
    <w:p>
      <w:pPr>
        <w:spacing w:after="0"/>
        <w:ind w:left="0"/>
        <w:jc w:val="both"/>
      </w:pPr>
      <w:r>
        <w:rPr>
          <w:rFonts w:ascii="Times New Roman"/>
          <w:b w:val="false"/>
          <w:i w:val="false"/>
          <w:color w:val="000000"/>
          <w:sz w:val="28"/>
        </w:rPr>
        <w:t xml:space="preserve">
      Өнеркәсіптік меншік объектісіне айрықша құқықтың қолданысын тоқтату лицензиялық шарттың қолданысын тоқтатуға алып келеді. </w:t>
      </w:r>
    </w:p>
    <w:bookmarkEnd w:id="375"/>
    <w:bookmarkStart w:name="z402" w:id="376"/>
    <w:p>
      <w:pPr>
        <w:spacing w:after="0"/>
        <w:ind w:left="0"/>
        <w:jc w:val="both"/>
      </w:pPr>
      <w:r>
        <w:rPr>
          <w:rFonts w:ascii="Times New Roman"/>
          <w:b w:val="false"/>
          <w:i w:val="false"/>
          <w:color w:val="000000"/>
          <w:sz w:val="28"/>
        </w:rPr>
        <w:t>
      Лицензиат өнеркәсіптік меншік объектісін пайдалануға құқықты лицензиялық шарттың талаптарын ескере отырып, қосалқы лицензиялық шарттың немесе кешенді кәсіпкерлік қосалқы лицензия шартының негізінде басқа тұлғаға (қосалқы лицензиатқа) беруге құқылы. Егер лицензиялық шартта өзгеше көзделмесе, қосалқы лицензиаттың әрекеттерi үшiн лицензиат лицензиар алдында жауапты болады.</w:t>
      </w:r>
    </w:p>
    <w:bookmarkEnd w:id="376"/>
    <w:bookmarkStart w:name="z403" w:id="377"/>
    <w:p>
      <w:pPr>
        <w:spacing w:after="0"/>
        <w:ind w:left="0"/>
        <w:jc w:val="both"/>
      </w:pPr>
      <w:r>
        <w:rPr>
          <w:rFonts w:ascii="Times New Roman"/>
          <w:b w:val="false"/>
          <w:i w:val="false"/>
          <w:color w:val="000000"/>
          <w:sz w:val="28"/>
        </w:rPr>
        <w:t xml:space="preserve">
      Өнеркәсіптік меншік объектісіне айрықша құқықты басқа тұлғаға беру лицензиялық шарттың тоқтатылуына алып келмейді. </w:t>
      </w:r>
    </w:p>
    <w:bookmarkEnd w:id="377"/>
    <w:bookmarkStart w:name="z404" w:id="378"/>
    <w:p>
      <w:pPr>
        <w:spacing w:after="0"/>
        <w:ind w:left="0"/>
        <w:jc w:val="both"/>
      </w:pPr>
      <w:r>
        <w:rPr>
          <w:rFonts w:ascii="Times New Roman"/>
          <w:b w:val="false"/>
          <w:i w:val="false"/>
          <w:color w:val="000000"/>
          <w:sz w:val="28"/>
        </w:rPr>
        <w:t>
      3. Өнеркәсіптік меншік объектісін пайдалануға құқықты табыстау туралы шарттар мен қосымша келісімдер жазбаша нысанда жасалады және тиісті мемлекеттік тізілімде тіркелуге жатады.";</w:t>
      </w:r>
    </w:p>
    <w:bookmarkEnd w:id="378"/>
    <w:bookmarkStart w:name="z405" w:id="379"/>
    <w:p>
      <w:pPr>
        <w:spacing w:after="0"/>
        <w:ind w:left="0"/>
        <w:jc w:val="both"/>
      </w:pPr>
      <w:r>
        <w:rPr>
          <w:rFonts w:ascii="Times New Roman"/>
          <w:b w:val="false"/>
          <w:i w:val="false"/>
          <w:color w:val="000000"/>
          <w:sz w:val="28"/>
        </w:rPr>
        <w:t>
      9) мынадай мазмұндағы 14-1 және 14-2-баптармен толықтырылсын:</w:t>
      </w:r>
    </w:p>
    <w:bookmarkEnd w:id="379"/>
    <w:bookmarkStart w:name="z406" w:id="380"/>
    <w:p>
      <w:pPr>
        <w:spacing w:after="0"/>
        <w:ind w:left="0"/>
        <w:jc w:val="both"/>
      </w:pPr>
      <w:r>
        <w:rPr>
          <w:rFonts w:ascii="Times New Roman"/>
          <w:b w:val="false"/>
          <w:i w:val="false"/>
          <w:color w:val="000000"/>
          <w:sz w:val="28"/>
        </w:rPr>
        <w:t>
      "14-1-бап. Өнеркәсіптік меншік объектісіне айрықша құқық беруді және оны пайдалануға құқықты табыстауды тіркеу шарттары</w:t>
      </w:r>
    </w:p>
    <w:bookmarkEnd w:id="380"/>
    <w:bookmarkStart w:name="z407" w:id="381"/>
    <w:p>
      <w:pPr>
        <w:spacing w:after="0"/>
        <w:ind w:left="0"/>
        <w:jc w:val="both"/>
      </w:pPr>
      <w:r>
        <w:rPr>
          <w:rFonts w:ascii="Times New Roman"/>
          <w:b w:val="false"/>
          <w:i w:val="false"/>
          <w:color w:val="000000"/>
          <w:sz w:val="28"/>
        </w:rPr>
        <w:t>
      1. Өнеркәсіптік меншік объектісіне айрықша құқық беруді және оны пайдалануға құқықты табыстауды тіркеу шарттың мүдделі тарапының өтініші алынған күннен кейінгі он жұмыс күні ішінде мәліметтерді тиісті мемлекеттік тізілімдерге енгізу жолымен жүзеге асырылады.</w:t>
      </w:r>
    </w:p>
    <w:bookmarkEnd w:id="381"/>
    <w:bookmarkStart w:name="z408" w:id="382"/>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bookmarkEnd w:id="382"/>
    <w:bookmarkStart w:name="z409" w:id="383"/>
    <w:p>
      <w:pPr>
        <w:spacing w:after="0"/>
        <w:ind w:left="0"/>
        <w:jc w:val="both"/>
      </w:pPr>
      <w:r>
        <w:rPr>
          <w:rFonts w:ascii="Times New Roman"/>
          <w:b w:val="false"/>
          <w:i w:val="false"/>
          <w:color w:val="000000"/>
          <w:sz w:val="28"/>
        </w:rPr>
        <w:t>
      2. Шарттың тоқтатылуына байланысты тиісті мемлекеттік тізілімдерге өзгерістер енгізу немесе соттың заңды күшіне енген шешімі негізінде тіркеудің күшін жою шарттың мүдделі тарапының өтініші келіп түскен күннен кейінгі бір жұмыс күні ішінде жүзеге асырылады.</w:t>
      </w:r>
    </w:p>
    <w:bookmarkEnd w:id="383"/>
    <w:bookmarkStart w:name="z410" w:id="384"/>
    <w:p>
      <w:pPr>
        <w:spacing w:after="0"/>
        <w:ind w:left="0"/>
        <w:jc w:val="both"/>
      </w:pPr>
      <w:r>
        <w:rPr>
          <w:rFonts w:ascii="Times New Roman"/>
          <w:b w:val="false"/>
          <w:i w:val="false"/>
          <w:color w:val="000000"/>
          <w:sz w:val="28"/>
        </w:rPr>
        <w:t xml:space="preserve">
      Тіркеу туралы мәліметтерде мүдделі тұлғаның өтініші алынған күннен бастап бір жұмыс күні ішінде және шарттың басқа мүдделі тараптарына жазбаша хабарлама жіберілген жағдайда, олардың тиесілілігін, сипатын немесе мазмұнын өзгертпейтін техникалық сипаттағы қателер түзетілуі мүмкін. </w:t>
      </w:r>
    </w:p>
    <w:bookmarkEnd w:id="384"/>
    <w:bookmarkStart w:name="z411" w:id="385"/>
    <w:p>
      <w:pPr>
        <w:spacing w:after="0"/>
        <w:ind w:left="0"/>
        <w:jc w:val="both"/>
      </w:pPr>
      <w:r>
        <w:rPr>
          <w:rFonts w:ascii="Times New Roman"/>
          <w:b w:val="false"/>
          <w:i w:val="false"/>
          <w:color w:val="000000"/>
          <w:sz w:val="28"/>
        </w:rPr>
        <w:t>
      3. Мыналар:</w:t>
      </w:r>
    </w:p>
    <w:bookmarkEnd w:id="385"/>
    <w:bookmarkStart w:name="z412" w:id="386"/>
    <w:p>
      <w:pPr>
        <w:spacing w:after="0"/>
        <w:ind w:left="0"/>
        <w:jc w:val="both"/>
      </w:pPr>
      <w:r>
        <w:rPr>
          <w:rFonts w:ascii="Times New Roman"/>
          <w:b w:val="false"/>
          <w:i w:val="false"/>
          <w:color w:val="000000"/>
          <w:sz w:val="28"/>
        </w:rPr>
        <w:t xml:space="preserve">
      1) өнеркәсіптік меншік объектісіне айрықша құқықтың тоқтатылған қолданысын қалпына келтіруге арналған мерзімнің болуы; </w:t>
      </w:r>
    </w:p>
    <w:bookmarkEnd w:id="386"/>
    <w:bookmarkStart w:name="z413" w:id="387"/>
    <w:p>
      <w:pPr>
        <w:spacing w:after="0"/>
        <w:ind w:left="0"/>
        <w:jc w:val="both"/>
      </w:pPr>
      <w:r>
        <w:rPr>
          <w:rFonts w:ascii="Times New Roman"/>
          <w:b w:val="false"/>
          <w:i w:val="false"/>
          <w:color w:val="000000"/>
          <w:sz w:val="28"/>
        </w:rPr>
        <w:t>
      2) құжаттар топтамасын толық ұсынбау не ұсынылған құжаттардағы мәліметтердің сәйкес келмеуі;</w:t>
      </w:r>
    </w:p>
    <w:bookmarkEnd w:id="387"/>
    <w:bookmarkStart w:name="z414" w:id="388"/>
    <w:p>
      <w:pPr>
        <w:spacing w:after="0"/>
        <w:ind w:left="0"/>
        <w:jc w:val="both"/>
      </w:pPr>
      <w:r>
        <w:rPr>
          <w:rFonts w:ascii="Times New Roman"/>
          <w:b w:val="false"/>
          <w:i w:val="false"/>
          <w:color w:val="000000"/>
          <w:sz w:val="28"/>
        </w:rPr>
        <w:t>
      3) ұсынылған құжаттардағы мәліметтердің тиісті мемлекеттік тізілімдердегі немесе Қазақстан Республикасы ратификациялаған халықаралық шартқа сәйкес жүргізілетін тізілімдегі мәліметтерге сәйкес келмеуі тіркеуге уақытша кедергі келтіретін негіздер болып табылады.</w:t>
      </w:r>
    </w:p>
    <w:bookmarkEnd w:id="388"/>
    <w:bookmarkStart w:name="z415" w:id="389"/>
    <w:p>
      <w:pPr>
        <w:spacing w:after="0"/>
        <w:ind w:left="0"/>
        <w:jc w:val="both"/>
      </w:pPr>
      <w:r>
        <w:rPr>
          <w:rFonts w:ascii="Times New Roman"/>
          <w:b w:val="false"/>
          <w:i w:val="false"/>
          <w:color w:val="000000"/>
          <w:sz w:val="28"/>
        </w:rPr>
        <w:t xml:space="preserve">
      4. Осы баптың 3-тармағында көрсетілген негіздер анықталған жағдайда, өтініш берушіге оларды жою туралы сұрау салу жіберіледі. Тіркеу мерзімі сұрау салу жіберілген күннен бастап үш айға тоқтатыла тұрады. </w:t>
      </w:r>
    </w:p>
    <w:bookmarkEnd w:id="389"/>
    <w:bookmarkStart w:name="z416" w:id="390"/>
    <w:p>
      <w:pPr>
        <w:spacing w:after="0"/>
        <w:ind w:left="0"/>
        <w:jc w:val="both"/>
      </w:pPr>
      <w:r>
        <w:rPr>
          <w:rFonts w:ascii="Times New Roman"/>
          <w:b w:val="false"/>
          <w:i w:val="false"/>
          <w:color w:val="000000"/>
          <w:sz w:val="28"/>
        </w:rPr>
        <w:t>
      5. Мыналар:</w:t>
      </w:r>
    </w:p>
    <w:bookmarkEnd w:id="390"/>
    <w:bookmarkStart w:name="z417" w:id="391"/>
    <w:p>
      <w:pPr>
        <w:spacing w:after="0"/>
        <w:ind w:left="0"/>
        <w:jc w:val="both"/>
      </w:pPr>
      <w:r>
        <w:rPr>
          <w:rFonts w:ascii="Times New Roman"/>
          <w:b w:val="false"/>
          <w:i w:val="false"/>
          <w:color w:val="000000"/>
          <w:sz w:val="28"/>
        </w:rPr>
        <w:t xml:space="preserve">
      1) өнеркәсіптік меншік объектісіне айрықша құқықтың тоқтатылған қолданысын қалпына келтіруге арналған мерзімнің өтуі; </w:t>
      </w:r>
    </w:p>
    <w:bookmarkEnd w:id="391"/>
    <w:bookmarkStart w:name="z418" w:id="392"/>
    <w:p>
      <w:pPr>
        <w:spacing w:after="0"/>
        <w:ind w:left="0"/>
        <w:jc w:val="both"/>
      </w:pPr>
      <w:r>
        <w:rPr>
          <w:rFonts w:ascii="Times New Roman"/>
          <w:b w:val="false"/>
          <w:i w:val="false"/>
          <w:color w:val="000000"/>
          <w:sz w:val="28"/>
        </w:rPr>
        <w:t>
      2) тіркеуге уақытша кедергі келтіретін негіздерді жоюға арналған мерзімнің өтуі;</w:t>
      </w:r>
    </w:p>
    <w:bookmarkEnd w:id="392"/>
    <w:bookmarkStart w:name="z419" w:id="393"/>
    <w:p>
      <w:pPr>
        <w:spacing w:after="0"/>
        <w:ind w:left="0"/>
        <w:jc w:val="both"/>
      </w:pPr>
      <w:r>
        <w:rPr>
          <w:rFonts w:ascii="Times New Roman"/>
          <w:b w:val="false"/>
          <w:i w:val="false"/>
          <w:color w:val="000000"/>
          <w:sz w:val="28"/>
        </w:rPr>
        <w:t>
      3) шарттың тарапы болып табылмайтын тұлғадан тіркеу туралы өтінішті алу;</w:t>
      </w:r>
    </w:p>
    <w:bookmarkEnd w:id="393"/>
    <w:bookmarkStart w:name="z420" w:id="394"/>
    <w:p>
      <w:pPr>
        <w:spacing w:after="0"/>
        <w:ind w:left="0"/>
        <w:jc w:val="both"/>
      </w:pPr>
      <w:r>
        <w:rPr>
          <w:rFonts w:ascii="Times New Roman"/>
          <w:b w:val="false"/>
          <w:i w:val="false"/>
          <w:color w:val="000000"/>
          <w:sz w:val="28"/>
        </w:rPr>
        <w:t>
      4) лицензиялық шартты немесе оған қосымша келісімді тіркеудің болмауы;</w:t>
      </w:r>
    </w:p>
    <w:bookmarkEnd w:id="394"/>
    <w:bookmarkStart w:name="z421" w:id="395"/>
    <w:p>
      <w:pPr>
        <w:spacing w:after="0"/>
        <w:ind w:left="0"/>
        <w:jc w:val="both"/>
      </w:pPr>
      <w:r>
        <w:rPr>
          <w:rFonts w:ascii="Times New Roman"/>
          <w:b w:val="false"/>
          <w:i w:val="false"/>
          <w:color w:val="000000"/>
          <w:sz w:val="28"/>
        </w:rPr>
        <w:t>
      5) тарапта өнеркәсіптік меншік объектісін пайдалануға құқықты табыстауға кедергі келтіретін қабылданған міндеттемелердің болуы тіркеуден бас тартуға негіз болып табылады.</w:t>
      </w:r>
    </w:p>
    <w:bookmarkEnd w:id="395"/>
    <w:bookmarkStart w:name="z422" w:id="396"/>
    <w:p>
      <w:pPr>
        <w:spacing w:after="0"/>
        <w:ind w:left="0"/>
        <w:jc w:val="both"/>
      </w:pPr>
      <w:r>
        <w:rPr>
          <w:rFonts w:ascii="Times New Roman"/>
          <w:b w:val="false"/>
          <w:i w:val="false"/>
          <w:color w:val="000000"/>
          <w:sz w:val="28"/>
        </w:rPr>
        <w:t>
      14-2-бап. Ашық лицензия</w:t>
      </w:r>
    </w:p>
    <w:bookmarkEnd w:id="396"/>
    <w:bookmarkStart w:name="z423" w:id="397"/>
    <w:p>
      <w:pPr>
        <w:spacing w:after="0"/>
        <w:ind w:left="0"/>
        <w:jc w:val="both"/>
      </w:pPr>
      <w:r>
        <w:rPr>
          <w:rFonts w:ascii="Times New Roman"/>
          <w:b w:val="false"/>
          <w:i w:val="false"/>
          <w:color w:val="000000"/>
          <w:sz w:val="28"/>
        </w:rPr>
        <w:t>
      1. Патент иеленуші сараптама ұйымына өнеркәсіптік меншік объектісін пайдалануға құқықты (ашық лицензия) кез келген тұлғаға табыстау туралы өтініш бере алады.</w:t>
      </w:r>
    </w:p>
    <w:bookmarkEnd w:id="397"/>
    <w:bookmarkStart w:name="z424" w:id="398"/>
    <w:p>
      <w:pPr>
        <w:spacing w:after="0"/>
        <w:ind w:left="0"/>
        <w:jc w:val="both"/>
      </w:pPr>
      <w:r>
        <w:rPr>
          <w:rFonts w:ascii="Times New Roman"/>
          <w:b w:val="false"/>
          <w:i w:val="false"/>
          <w:color w:val="000000"/>
          <w:sz w:val="28"/>
        </w:rPr>
        <w:t>
      2. Патент иеленушінің ашық лицензияға құқықты табыстау туралы өтініші кері қайтарып алуға жатпайды және оны тіркеген күнінен бастап үш жыл бойы өз күшін сақтайды. Көрсетілген мерзім шегінде қорғау құжатын күшінде сақтағаны үшін ақы төлеу тиісті мемлекеттік тізілімде тіркелген жылдан кейінгі жылдан бастап 50 пайызға төмендетіледі.</w:t>
      </w:r>
    </w:p>
    <w:bookmarkEnd w:id="398"/>
    <w:bookmarkStart w:name="z425" w:id="399"/>
    <w:p>
      <w:pPr>
        <w:spacing w:after="0"/>
        <w:ind w:left="0"/>
        <w:jc w:val="both"/>
      </w:pPr>
      <w:r>
        <w:rPr>
          <w:rFonts w:ascii="Times New Roman"/>
          <w:b w:val="false"/>
          <w:i w:val="false"/>
          <w:color w:val="000000"/>
          <w:sz w:val="28"/>
        </w:rPr>
        <w:t xml:space="preserve">
      3. Ашық лицензияны сатып алуға ниет білдірген тұлға патент иеленушімен жазбаша нысанда тиісті шарт жасасуға міндетті. </w:t>
      </w:r>
    </w:p>
    <w:bookmarkEnd w:id="399"/>
    <w:bookmarkStart w:name="z426" w:id="400"/>
    <w:p>
      <w:pPr>
        <w:spacing w:after="0"/>
        <w:ind w:left="0"/>
        <w:jc w:val="both"/>
      </w:pPr>
      <w:r>
        <w:rPr>
          <w:rFonts w:ascii="Times New Roman"/>
          <w:b w:val="false"/>
          <w:i w:val="false"/>
          <w:color w:val="000000"/>
          <w:sz w:val="28"/>
        </w:rPr>
        <w:t xml:space="preserve">
      Шарт жасасу талаптары бойынша дауларды сот қарайды. </w:t>
      </w:r>
    </w:p>
    <w:bookmarkEnd w:id="400"/>
    <w:bookmarkStart w:name="z427" w:id="401"/>
    <w:p>
      <w:pPr>
        <w:spacing w:after="0"/>
        <w:ind w:left="0"/>
        <w:jc w:val="both"/>
      </w:pPr>
      <w:r>
        <w:rPr>
          <w:rFonts w:ascii="Times New Roman"/>
          <w:b w:val="false"/>
          <w:i w:val="false"/>
          <w:color w:val="000000"/>
          <w:sz w:val="28"/>
        </w:rPr>
        <w:t>
      4. Ашық лицензияға құқықты табыстау патент иеленушінің немесе мүдделі тұлғаның өтініші қажетті құжаттармен қоса алынған күннен бастап бір жұмыс күні ішінде тіркелуге жатады.";</w:t>
      </w:r>
    </w:p>
    <w:bookmarkEnd w:id="401"/>
    <w:bookmarkStart w:name="z428" w:id="40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16-бапта</w:t>
      </w:r>
      <w:r>
        <w:rPr>
          <w:rFonts w:ascii="Times New Roman"/>
          <w:b w:val="false"/>
          <w:i w:val="false"/>
          <w:color w:val="000000"/>
          <w:sz w:val="28"/>
        </w:rPr>
        <w:t>:</w:t>
      </w:r>
    </w:p>
    <w:bookmarkEnd w:id="402"/>
    <w:bookmarkStart w:name="z429" w:id="403"/>
    <w:p>
      <w:pPr>
        <w:spacing w:after="0"/>
        <w:ind w:left="0"/>
        <w:jc w:val="both"/>
      </w:pPr>
      <w:r>
        <w:rPr>
          <w:rFonts w:ascii="Times New Roman"/>
          <w:b w:val="false"/>
          <w:i w:val="false"/>
          <w:color w:val="000000"/>
          <w:sz w:val="28"/>
        </w:rPr>
        <w:t>
      1-тармақтың екінші бөлігі алып тасталсын;</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31" w:id="404"/>
    <w:p>
      <w:pPr>
        <w:spacing w:after="0"/>
        <w:ind w:left="0"/>
        <w:jc w:val="both"/>
      </w:pPr>
      <w:r>
        <w:rPr>
          <w:rFonts w:ascii="Times New Roman"/>
          <w:b w:val="false"/>
          <w:i w:val="false"/>
          <w:color w:val="000000"/>
          <w:sz w:val="28"/>
        </w:rPr>
        <w:t>
      "3. Өтінім және оны қараудың барысы туралы ақпарат Қазақстан Республикасының заңдарында көзделген жағдайларды қоспағанда, үшінші тұлғаларға берілмейді.";</w:t>
      </w:r>
    </w:p>
    <w:bookmarkEnd w:id="404"/>
    <w:bookmarkStart w:name="z432" w:id="40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17-бапта</w:t>
      </w:r>
      <w:r>
        <w:rPr>
          <w:rFonts w:ascii="Times New Roman"/>
          <w:b w:val="false"/>
          <w:i w:val="false"/>
          <w:color w:val="000000"/>
          <w:sz w:val="28"/>
        </w:rPr>
        <w:t>:</w:t>
      </w:r>
    </w:p>
    <w:bookmarkEnd w:id="405"/>
    <w:bookmarkStart w:name="z433" w:id="406"/>
    <w:p>
      <w:pPr>
        <w:spacing w:after="0"/>
        <w:ind w:left="0"/>
        <w:jc w:val="both"/>
      </w:pPr>
      <w:r>
        <w:rPr>
          <w:rFonts w:ascii="Times New Roman"/>
          <w:b w:val="false"/>
          <w:i w:val="false"/>
          <w:color w:val="000000"/>
          <w:sz w:val="28"/>
        </w:rPr>
        <w:t>
      2-тармақтың екінші бөлігі мынадай редакцияда жазылсын:</w:t>
      </w:r>
    </w:p>
    <w:bookmarkEnd w:id="406"/>
    <w:bookmarkStart w:name="z434" w:id="407"/>
    <w:p>
      <w:pPr>
        <w:spacing w:after="0"/>
        <w:ind w:left="0"/>
        <w:jc w:val="both"/>
      </w:pPr>
      <w:r>
        <w:rPr>
          <w:rFonts w:ascii="Times New Roman"/>
          <w:b w:val="false"/>
          <w:i w:val="false"/>
          <w:color w:val="000000"/>
          <w:sz w:val="28"/>
        </w:rPr>
        <w:t>
      "Өнертабысқа өтiнiмге:</w:t>
      </w:r>
    </w:p>
    <w:bookmarkEnd w:id="407"/>
    <w:bookmarkStart w:name="z435" w:id="408"/>
    <w:p>
      <w:pPr>
        <w:spacing w:after="0"/>
        <w:ind w:left="0"/>
        <w:jc w:val="both"/>
      </w:pPr>
      <w:r>
        <w:rPr>
          <w:rFonts w:ascii="Times New Roman"/>
          <w:b w:val="false"/>
          <w:i w:val="false"/>
          <w:color w:val="000000"/>
          <w:sz w:val="28"/>
        </w:rPr>
        <w:t>
      1) формальды сараптама жүргiзгені үшін ақы төлеуді қоса алғанда, өтiнiм беруге ақы төленгенiн;</w:t>
      </w:r>
    </w:p>
    <w:bookmarkEnd w:id="408"/>
    <w:bookmarkStart w:name="z436" w:id="409"/>
    <w:p>
      <w:pPr>
        <w:spacing w:after="0"/>
        <w:ind w:left="0"/>
        <w:jc w:val="both"/>
      </w:pPr>
      <w:r>
        <w:rPr>
          <w:rFonts w:ascii="Times New Roman"/>
          <w:b w:val="false"/>
          <w:i w:val="false"/>
          <w:color w:val="000000"/>
          <w:sz w:val="28"/>
        </w:rPr>
        <w:t>
      2) ақы төлеу мөлшерін азайту негізін растайтын құжаттар қоса беріледі.</w:t>
      </w:r>
    </w:p>
    <w:bookmarkEnd w:id="409"/>
    <w:bookmarkStart w:name="z437" w:id="410"/>
    <w:p>
      <w:pPr>
        <w:spacing w:after="0"/>
        <w:ind w:left="0"/>
        <w:jc w:val="both"/>
      </w:pPr>
      <w:r>
        <w:rPr>
          <w:rFonts w:ascii="Times New Roman"/>
          <w:b w:val="false"/>
          <w:i w:val="false"/>
          <w:color w:val="000000"/>
          <w:sz w:val="28"/>
        </w:rPr>
        <w:t>
      Тиісті ақы төленген жағдайда бұл мерзiм екi айға ұзартылады.";</w:t>
      </w:r>
    </w:p>
    <w:bookmarkEnd w:id="410"/>
    <w:bookmarkStart w:name="z438" w:id="411"/>
    <w:p>
      <w:pPr>
        <w:spacing w:after="0"/>
        <w:ind w:left="0"/>
        <w:jc w:val="both"/>
      </w:pPr>
      <w:r>
        <w:rPr>
          <w:rFonts w:ascii="Times New Roman"/>
          <w:b w:val="false"/>
          <w:i w:val="false"/>
          <w:color w:val="000000"/>
          <w:sz w:val="28"/>
        </w:rPr>
        <w:t>
      4-тармақ алып тасталсын;</w:t>
      </w:r>
    </w:p>
    <w:bookmarkEnd w:id="411"/>
    <w:bookmarkStart w:name="z439" w:id="4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18-баптың</w:t>
      </w:r>
      <w:r>
        <w:rPr>
          <w:rFonts w:ascii="Times New Roman"/>
          <w:b w:val="false"/>
          <w:i w:val="false"/>
          <w:color w:val="000000"/>
          <w:sz w:val="28"/>
        </w:rPr>
        <w:t xml:space="preserve"> 4-тармағы алып тасталсын;</w:t>
      </w:r>
    </w:p>
    <w:bookmarkEnd w:id="412"/>
    <w:bookmarkStart w:name="z440" w:id="4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19-бапта</w:t>
      </w:r>
      <w:r>
        <w:rPr>
          <w:rFonts w:ascii="Times New Roman"/>
          <w:b w:val="false"/>
          <w:i w:val="false"/>
          <w:color w:val="000000"/>
          <w:sz w:val="28"/>
        </w:rPr>
        <w:t>:</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2) және 4) тармақшалары мынадай редакцияда жазылсын:</w:t>
      </w:r>
    </w:p>
    <w:bookmarkStart w:name="z442" w:id="414"/>
    <w:p>
      <w:pPr>
        <w:spacing w:after="0"/>
        <w:ind w:left="0"/>
        <w:jc w:val="both"/>
      </w:pPr>
      <w:r>
        <w:rPr>
          <w:rFonts w:ascii="Times New Roman"/>
          <w:b w:val="false"/>
          <w:i w:val="false"/>
          <w:color w:val="000000"/>
          <w:sz w:val="28"/>
        </w:rPr>
        <w:t>
      "2) өнеркәсіптік үлгінің елеулі белгілері туралы толық егжей-тегжейлi түсiнiк беретiн бұйымның сыртқы түрінің кескіндерін көшірмелеу үшін жарамды жиынтығы;";</w:t>
      </w:r>
    </w:p>
    <w:bookmarkEnd w:id="414"/>
    <w:bookmarkStart w:name="z443" w:id="415"/>
    <w:p>
      <w:pPr>
        <w:spacing w:after="0"/>
        <w:ind w:left="0"/>
        <w:jc w:val="both"/>
      </w:pPr>
      <w:r>
        <w:rPr>
          <w:rFonts w:ascii="Times New Roman"/>
          <w:b w:val="false"/>
          <w:i w:val="false"/>
          <w:color w:val="000000"/>
          <w:sz w:val="28"/>
        </w:rPr>
        <w:t>
      "4) өнеркәсiптік үлгiнің сипаттамасы;";</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445" w:id="4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22-бапта</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447" w:id="417"/>
    <w:p>
      <w:pPr>
        <w:spacing w:after="0"/>
        <w:ind w:left="0"/>
        <w:jc w:val="both"/>
      </w:pPr>
      <w:r>
        <w:rPr>
          <w:rFonts w:ascii="Times New Roman"/>
          <w:b w:val="false"/>
          <w:i w:val="false"/>
          <w:color w:val="000000"/>
          <w:sz w:val="28"/>
        </w:rPr>
        <w:t>
      бірінші бөлік мынадай редакцияда жазылсын:</w:t>
      </w:r>
    </w:p>
    <w:bookmarkEnd w:id="417"/>
    <w:bookmarkStart w:name="z448" w:id="418"/>
    <w:p>
      <w:pPr>
        <w:spacing w:after="0"/>
        <w:ind w:left="0"/>
        <w:jc w:val="both"/>
      </w:pPr>
      <w:r>
        <w:rPr>
          <w:rFonts w:ascii="Times New Roman"/>
          <w:b w:val="false"/>
          <w:i w:val="false"/>
          <w:color w:val="000000"/>
          <w:sz w:val="28"/>
        </w:rPr>
        <w:t>
      "9. Егер өтiнiмге мәнi бойынша сараптама жасау нәтижесiнде сараптама ұйымы өтiнiм берушi сұрап отырған құқықтық қорғау көлемiндегі мәлімделген ұсыныс осы Заңның 6-бабында айқындалған өнертабыстың патентке қабiлеттiлiк шарттарына сәйкес келетiнiн анықтаса, онда өнертабысқа патент беру туралы шешім шығарылады.";</w:t>
      </w:r>
    </w:p>
    <w:bookmarkEnd w:id="418"/>
    <w:bookmarkStart w:name="z449" w:id="419"/>
    <w:p>
      <w:pPr>
        <w:spacing w:after="0"/>
        <w:ind w:left="0"/>
        <w:jc w:val="both"/>
      </w:pPr>
      <w:r>
        <w:rPr>
          <w:rFonts w:ascii="Times New Roman"/>
          <w:b w:val="false"/>
          <w:i w:val="false"/>
          <w:color w:val="000000"/>
          <w:sz w:val="28"/>
        </w:rPr>
        <w:t>
      екінші және үшінші бөліктер алып тасталсын;</w:t>
      </w:r>
    </w:p>
    <w:bookmarkEnd w:id="419"/>
    <w:bookmarkStart w:name="z450" w:id="420"/>
    <w:p>
      <w:pPr>
        <w:spacing w:after="0"/>
        <w:ind w:left="0"/>
        <w:jc w:val="both"/>
      </w:pPr>
      <w:r>
        <w:rPr>
          <w:rFonts w:ascii="Times New Roman"/>
          <w:b w:val="false"/>
          <w:i w:val="false"/>
          <w:color w:val="000000"/>
          <w:sz w:val="28"/>
        </w:rPr>
        <w:t xml:space="preserve">
      төртінші бөлікте: </w:t>
      </w:r>
    </w:p>
    <w:bookmarkEnd w:id="420"/>
    <w:bookmarkStart w:name="z451" w:id="421"/>
    <w:p>
      <w:pPr>
        <w:spacing w:after="0"/>
        <w:ind w:left="0"/>
        <w:jc w:val="both"/>
      </w:pPr>
      <w:r>
        <w:rPr>
          <w:rFonts w:ascii="Times New Roman"/>
          <w:b w:val="false"/>
          <w:i w:val="false"/>
          <w:color w:val="000000"/>
          <w:sz w:val="28"/>
        </w:rPr>
        <w:t>
      "уәкілетті органның" деген сөздер "сараптама ұйымының" деген сөздермен ауыстырылсын;</w:t>
      </w:r>
    </w:p>
    <w:bookmarkEnd w:id="421"/>
    <w:bookmarkStart w:name="z452" w:id="422"/>
    <w:p>
      <w:pPr>
        <w:spacing w:after="0"/>
        <w:ind w:left="0"/>
        <w:jc w:val="both"/>
      </w:pPr>
      <w:r>
        <w:rPr>
          <w:rFonts w:ascii="Times New Roman"/>
          <w:b w:val="false"/>
          <w:i w:val="false"/>
          <w:color w:val="000000"/>
          <w:sz w:val="28"/>
        </w:rPr>
        <w:t xml:space="preserve">
      ", сондай-ақ мемлекеттік баж төленгенін" деген сөздер алып тасталсын; </w:t>
      </w:r>
    </w:p>
    <w:bookmarkEnd w:id="422"/>
    <w:bookmarkStart w:name="z453" w:id="423"/>
    <w:p>
      <w:pPr>
        <w:spacing w:after="0"/>
        <w:ind w:left="0"/>
        <w:jc w:val="both"/>
      </w:pPr>
      <w:r>
        <w:rPr>
          <w:rFonts w:ascii="Times New Roman"/>
          <w:b w:val="false"/>
          <w:i w:val="false"/>
          <w:color w:val="000000"/>
          <w:sz w:val="28"/>
        </w:rPr>
        <w:t>
      "Көрсетілген құжаттар" деген сөздер "Көрсетілген құжат" деген сөздермен ауыстырылсын;</w:t>
      </w:r>
    </w:p>
    <w:bookmarkEnd w:id="423"/>
    <w:bookmarkStart w:name="z454" w:id="424"/>
    <w:p>
      <w:pPr>
        <w:spacing w:after="0"/>
        <w:ind w:left="0"/>
        <w:jc w:val="both"/>
      </w:pPr>
      <w:r>
        <w:rPr>
          <w:rFonts w:ascii="Times New Roman"/>
          <w:b w:val="false"/>
          <w:i w:val="false"/>
          <w:color w:val="000000"/>
          <w:sz w:val="28"/>
        </w:rPr>
        <w:t>
      10-тармақта:</w:t>
      </w:r>
    </w:p>
    <w:bookmarkEnd w:id="424"/>
    <w:bookmarkStart w:name="z455" w:id="425"/>
    <w:p>
      <w:pPr>
        <w:spacing w:after="0"/>
        <w:ind w:left="0"/>
        <w:jc w:val="both"/>
      </w:pPr>
      <w:r>
        <w:rPr>
          <w:rFonts w:ascii="Times New Roman"/>
          <w:b w:val="false"/>
          <w:i w:val="false"/>
          <w:color w:val="000000"/>
          <w:sz w:val="28"/>
        </w:rPr>
        <w:t>
      бірінші бөліктегі "сараптама жасау ұйымының терiс қорытындысы берiледi" деген сөздер "өнертабысқа патент беруден бас тарту туралы шешім шығарылады" деген сөздермен ауыстырылсын;</w:t>
      </w:r>
    </w:p>
    <w:bookmarkEnd w:id="425"/>
    <w:bookmarkStart w:name="z456" w:id="426"/>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426"/>
    <w:bookmarkStart w:name="z457" w:id="427"/>
    <w:p>
      <w:pPr>
        <w:spacing w:after="0"/>
        <w:ind w:left="0"/>
        <w:jc w:val="both"/>
      </w:pPr>
      <w:r>
        <w:rPr>
          <w:rFonts w:ascii="Times New Roman"/>
          <w:b w:val="false"/>
          <w:i w:val="false"/>
          <w:color w:val="000000"/>
          <w:sz w:val="28"/>
        </w:rPr>
        <w:t>
      "Патент беруден бас тарту туралы шешім мынадай жағдайларда:";</w:t>
      </w:r>
    </w:p>
    <w:bookmarkEnd w:id="427"/>
    <w:bookmarkStart w:name="z458" w:id="428"/>
    <w:p>
      <w:pPr>
        <w:spacing w:after="0"/>
        <w:ind w:left="0"/>
        <w:jc w:val="both"/>
      </w:pPr>
      <w:r>
        <w:rPr>
          <w:rFonts w:ascii="Times New Roman"/>
          <w:b w:val="false"/>
          <w:i w:val="false"/>
          <w:color w:val="000000"/>
          <w:sz w:val="28"/>
        </w:rPr>
        <w:t>
      үшінші бөліктегі "терiс қорытындысы" деген сөздер "патент беруден бас тарту туралы шешімі" деген сөздермен ауыстырылсын;</w:t>
      </w:r>
    </w:p>
    <w:bookmarkEnd w:id="428"/>
    <w:bookmarkStart w:name="z459" w:id="4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23-бапта</w:t>
      </w:r>
      <w:r>
        <w:rPr>
          <w:rFonts w:ascii="Times New Roman"/>
          <w:b w:val="false"/>
          <w:i w:val="false"/>
          <w:color w:val="000000"/>
          <w:sz w:val="28"/>
        </w:rPr>
        <w:t>:</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61" w:id="430"/>
    <w:p>
      <w:pPr>
        <w:spacing w:after="0"/>
        <w:ind w:left="0"/>
        <w:jc w:val="both"/>
      </w:pPr>
      <w:r>
        <w:rPr>
          <w:rFonts w:ascii="Times New Roman"/>
          <w:b w:val="false"/>
          <w:i w:val="false"/>
          <w:color w:val="000000"/>
          <w:sz w:val="28"/>
        </w:rPr>
        <w:t xml:space="preserve">
      екінші бөліктегі "пайдалы модельге патент беруге сараптама жасау ұйымының оң қорытындысы берiледi" деген сөздер "сараптама ұйымы пайдалы модельге патент беру туралы шешім қабылдайды" деген сөздермен ауыстырылсын; </w:t>
      </w:r>
    </w:p>
    <w:bookmarkEnd w:id="430"/>
    <w:bookmarkStart w:name="z462" w:id="431"/>
    <w:p>
      <w:pPr>
        <w:spacing w:after="0"/>
        <w:ind w:left="0"/>
        <w:jc w:val="both"/>
      </w:pPr>
      <w:r>
        <w:rPr>
          <w:rFonts w:ascii="Times New Roman"/>
          <w:b w:val="false"/>
          <w:i w:val="false"/>
          <w:color w:val="000000"/>
          <w:sz w:val="28"/>
        </w:rPr>
        <w:t>
      үшінші, төртінші және бесінші бөліктер алып тасталсын;</w:t>
      </w:r>
    </w:p>
    <w:bookmarkEnd w:id="431"/>
    <w:bookmarkStart w:name="z463" w:id="432"/>
    <w:p>
      <w:pPr>
        <w:spacing w:after="0"/>
        <w:ind w:left="0"/>
        <w:jc w:val="both"/>
      </w:pPr>
      <w:r>
        <w:rPr>
          <w:rFonts w:ascii="Times New Roman"/>
          <w:b w:val="false"/>
          <w:i w:val="false"/>
          <w:color w:val="000000"/>
          <w:sz w:val="28"/>
        </w:rPr>
        <w:t>
      алтыншы бөлікте:</w:t>
      </w:r>
    </w:p>
    <w:bookmarkEnd w:id="432"/>
    <w:bookmarkStart w:name="z464" w:id="433"/>
    <w:p>
      <w:pPr>
        <w:spacing w:after="0"/>
        <w:ind w:left="0"/>
        <w:jc w:val="both"/>
      </w:pPr>
      <w:r>
        <w:rPr>
          <w:rFonts w:ascii="Times New Roman"/>
          <w:b w:val="false"/>
          <w:i w:val="false"/>
          <w:color w:val="000000"/>
          <w:sz w:val="28"/>
        </w:rPr>
        <w:t>
      "Уәкілетті органның" деген сөздер "Сараптама ұйымының" деген сөздермен ауыстырылсын;</w:t>
      </w:r>
    </w:p>
    <w:bookmarkEnd w:id="433"/>
    <w:bookmarkStart w:name="z465" w:id="434"/>
    <w:p>
      <w:pPr>
        <w:spacing w:after="0"/>
        <w:ind w:left="0"/>
        <w:jc w:val="both"/>
      </w:pPr>
      <w:r>
        <w:rPr>
          <w:rFonts w:ascii="Times New Roman"/>
          <w:b w:val="false"/>
          <w:i w:val="false"/>
          <w:color w:val="000000"/>
          <w:sz w:val="28"/>
        </w:rPr>
        <w:t xml:space="preserve">
      ", сондай-ақ мемлекеттік бажды төлегенін" деген сөздер алып тасталсын; </w:t>
      </w:r>
    </w:p>
    <w:bookmarkEnd w:id="434"/>
    <w:bookmarkStart w:name="z466" w:id="435"/>
    <w:p>
      <w:pPr>
        <w:spacing w:after="0"/>
        <w:ind w:left="0"/>
        <w:jc w:val="both"/>
      </w:pPr>
      <w:r>
        <w:rPr>
          <w:rFonts w:ascii="Times New Roman"/>
          <w:b w:val="false"/>
          <w:i w:val="false"/>
          <w:color w:val="000000"/>
          <w:sz w:val="28"/>
        </w:rPr>
        <w:t>
      "Көрсетілген құжаттар" деген сөздер "Көрсетілген құжат" деген сөздермен ауыстырылсын;</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468" w:id="436"/>
    <w:p>
      <w:pPr>
        <w:spacing w:after="0"/>
        <w:ind w:left="0"/>
        <w:jc w:val="both"/>
      </w:pPr>
      <w:r>
        <w:rPr>
          <w:rFonts w:ascii="Times New Roman"/>
          <w:b w:val="false"/>
          <w:i w:val="false"/>
          <w:color w:val="000000"/>
          <w:sz w:val="28"/>
        </w:rPr>
        <w:t>
      бірінші бөлікте:</w:t>
      </w:r>
    </w:p>
    <w:bookmarkEnd w:id="436"/>
    <w:bookmarkStart w:name="z469" w:id="437"/>
    <w:p>
      <w:pPr>
        <w:spacing w:after="0"/>
        <w:ind w:left="0"/>
        <w:jc w:val="both"/>
      </w:pPr>
      <w:r>
        <w:rPr>
          <w:rFonts w:ascii="Times New Roman"/>
          <w:b w:val="false"/>
          <w:i w:val="false"/>
          <w:color w:val="000000"/>
          <w:sz w:val="28"/>
        </w:rPr>
        <w:t>
      бірінші сөйлемдегі "сараптама жасау ұйымының терiс қорытындысы берiледi" деген сөздер "пайдалы модельге патент беруден бас тарту туралы шешім шығарылады" деген сөздермен ауыстырылсын;</w:t>
      </w:r>
    </w:p>
    <w:bookmarkEnd w:id="437"/>
    <w:bookmarkStart w:name="z470" w:id="438"/>
    <w:p>
      <w:pPr>
        <w:spacing w:after="0"/>
        <w:ind w:left="0"/>
        <w:jc w:val="both"/>
      </w:pPr>
      <w:r>
        <w:rPr>
          <w:rFonts w:ascii="Times New Roman"/>
          <w:b w:val="false"/>
          <w:i w:val="false"/>
          <w:color w:val="000000"/>
          <w:sz w:val="28"/>
        </w:rPr>
        <w:t>
      екінші сөйлемдегі "сараптама жасау ұйымының терiс қорытындысы берiледi" деген сөздер "патент беруден бас тарту туралы шешім шығарылады" деген сөздермен ауыстырылсын;</w:t>
      </w:r>
    </w:p>
    <w:bookmarkEnd w:id="438"/>
    <w:bookmarkStart w:name="z471" w:id="439"/>
    <w:p>
      <w:pPr>
        <w:spacing w:after="0"/>
        <w:ind w:left="0"/>
        <w:jc w:val="both"/>
      </w:pPr>
      <w:r>
        <w:rPr>
          <w:rFonts w:ascii="Times New Roman"/>
          <w:b w:val="false"/>
          <w:i w:val="false"/>
          <w:color w:val="000000"/>
          <w:sz w:val="28"/>
        </w:rPr>
        <w:t>
      екінші бөліктегі "терiс қорытындысына" деген сөздер "патент беруден бас тарту туралы шешіміне" деген сөздермен ауыстырылсын;</w:t>
      </w:r>
    </w:p>
    <w:bookmarkEnd w:id="439"/>
    <w:bookmarkStart w:name="z472" w:id="44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24-бапта</w:t>
      </w:r>
      <w:r>
        <w:rPr>
          <w:rFonts w:ascii="Times New Roman"/>
          <w:b w:val="false"/>
          <w:i w:val="false"/>
          <w:color w:val="000000"/>
          <w:sz w:val="28"/>
        </w:rPr>
        <w:t>:</w:t>
      </w:r>
    </w:p>
    <w:bookmarkEnd w:id="440"/>
    <w:bookmarkStart w:name="z473" w:id="441"/>
    <w:p>
      <w:pPr>
        <w:spacing w:after="0"/>
        <w:ind w:left="0"/>
        <w:jc w:val="both"/>
      </w:pPr>
      <w:r>
        <w:rPr>
          <w:rFonts w:ascii="Times New Roman"/>
          <w:b w:val="false"/>
          <w:i w:val="false"/>
          <w:color w:val="000000"/>
          <w:sz w:val="28"/>
        </w:rPr>
        <w:t>
      4-тармақтың бірінші бөлігіндегі ", оның iшiнде елеулi белгiлердiң өзгертiлген тiзбесiн" деген сөздер алып тасталсын;</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75" w:id="442"/>
    <w:p>
      <w:pPr>
        <w:spacing w:after="0"/>
        <w:ind w:left="0"/>
        <w:jc w:val="both"/>
      </w:pPr>
      <w:r>
        <w:rPr>
          <w:rFonts w:ascii="Times New Roman"/>
          <w:b w:val="false"/>
          <w:i w:val="false"/>
          <w:color w:val="000000"/>
          <w:sz w:val="28"/>
        </w:rPr>
        <w:t>
      бірінші бөліктегі "онда сараптама жасау ұйымы белгiленген басымдықты көрсете отырып, өтiнiм берушiмен келiсiлген елеулi белгiлер жиынтығымен бiрге патентке оң қорытынды бередi" деген сөздер "белгiленген басымдықты көрсете отырып, патент беру туралы шешім беріледi" деген сөздермен ауыстырылсын;</w:t>
      </w:r>
    </w:p>
    <w:bookmarkEnd w:id="442"/>
    <w:bookmarkStart w:name="z476" w:id="443"/>
    <w:p>
      <w:pPr>
        <w:spacing w:after="0"/>
        <w:ind w:left="0"/>
        <w:jc w:val="both"/>
      </w:pPr>
      <w:r>
        <w:rPr>
          <w:rFonts w:ascii="Times New Roman"/>
          <w:b w:val="false"/>
          <w:i w:val="false"/>
          <w:color w:val="000000"/>
          <w:sz w:val="28"/>
        </w:rPr>
        <w:t>
      екінші және үшінші бөліктер алып тасталсын;</w:t>
      </w:r>
    </w:p>
    <w:bookmarkEnd w:id="443"/>
    <w:bookmarkStart w:name="z477" w:id="444"/>
    <w:p>
      <w:pPr>
        <w:spacing w:after="0"/>
        <w:ind w:left="0"/>
        <w:jc w:val="both"/>
      </w:pPr>
      <w:r>
        <w:rPr>
          <w:rFonts w:ascii="Times New Roman"/>
          <w:b w:val="false"/>
          <w:i w:val="false"/>
          <w:color w:val="000000"/>
          <w:sz w:val="28"/>
        </w:rPr>
        <w:t>
      төртінші бөлікте:</w:t>
      </w:r>
    </w:p>
    <w:bookmarkEnd w:id="444"/>
    <w:bookmarkStart w:name="z478" w:id="445"/>
    <w:p>
      <w:pPr>
        <w:spacing w:after="0"/>
        <w:ind w:left="0"/>
        <w:jc w:val="both"/>
      </w:pPr>
      <w:r>
        <w:rPr>
          <w:rFonts w:ascii="Times New Roman"/>
          <w:b w:val="false"/>
          <w:i w:val="false"/>
          <w:color w:val="000000"/>
          <w:sz w:val="28"/>
        </w:rPr>
        <w:t>
      "Уәкiлеттi органның патент беру туралы шешiм қабылдағаны туралы хабарлама" деген сөздер "Патент беру туралы шешiм" деген сөздермен ауыстырылсын, ", сондай-ақ мемлекеттік баж төлемін" деген сөздер алып тасталсын;</w:t>
      </w:r>
    </w:p>
    <w:bookmarkEnd w:id="445"/>
    <w:bookmarkStart w:name="z479" w:id="446"/>
    <w:p>
      <w:pPr>
        <w:spacing w:after="0"/>
        <w:ind w:left="0"/>
        <w:jc w:val="both"/>
      </w:pPr>
      <w:r>
        <w:rPr>
          <w:rFonts w:ascii="Times New Roman"/>
          <w:b w:val="false"/>
          <w:i w:val="false"/>
          <w:color w:val="000000"/>
          <w:sz w:val="28"/>
        </w:rPr>
        <w:t>
      "Көрсетілген құжаттар" деген сөздер "Көрсетілген құжат" деген сөздермен ауыстырылсын;</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81" w:id="447"/>
    <w:p>
      <w:pPr>
        <w:spacing w:after="0"/>
        <w:ind w:left="0"/>
        <w:jc w:val="both"/>
      </w:pPr>
      <w:r>
        <w:rPr>
          <w:rFonts w:ascii="Times New Roman"/>
          <w:b w:val="false"/>
          <w:i w:val="false"/>
          <w:color w:val="000000"/>
          <w:sz w:val="28"/>
        </w:rPr>
        <w:t xml:space="preserve">
      "6. Мәлімделген өнеркәсіптік үлгінің өтiнiм берушi сұрап отырған құқықтық қорғау көлемiнде өнеркәсіптік үлгінің патентке қабiлеттiлiк шарттарына сәйкес келмейтiнi анықталған кезде өнеркәсіптік үлгіге патент беруден бас тарту туралы шешім шығарылады. </w:t>
      </w:r>
    </w:p>
    <w:bookmarkEnd w:id="447"/>
    <w:bookmarkStart w:name="z482" w:id="448"/>
    <w:p>
      <w:pPr>
        <w:spacing w:after="0"/>
        <w:ind w:left="0"/>
        <w:jc w:val="both"/>
      </w:pPr>
      <w:r>
        <w:rPr>
          <w:rFonts w:ascii="Times New Roman"/>
          <w:b w:val="false"/>
          <w:i w:val="false"/>
          <w:color w:val="000000"/>
          <w:sz w:val="28"/>
        </w:rPr>
        <w:t>
      Егер өтінім өнеркәсіптік үлгілер ретінде қорғалмайтын объектілерге жататын болса немесе өнеркәсiптiк үлгiнің бiрлiгi талаптарының бұзылуына байланысты оларға қатысты қарау өткiзiлмесе де, патент беруден бас тарту туралы шешім шығарылады.</w:t>
      </w:r>
    </w:p>
    <w:bookmarkEnd w:id="448"/>
    <w:bookmarkStart w:name="z483" w:id="449"/>
    <w:p>
      <w:pPr>
        <w:spacing w:after="0"/>
        <w:ind w:left="0"/>
        <w:jc w:val="both"/>
      </w:pPr>
      <w:r>
        <w:rPr>
          <w:rFonts w:ascii="Times New Roman"/>
          <w:b w:val="false"/>
          <w:i w:val="false"/>
          <w:color w:val="000000"/>
          <w:sz w:val="28"/>
        </w:rPr>
        <w:t>
      Өтiнiм берушi сараптама ұйымының патент беруден бас тарту туралы шешіміне жiберiлген күнінен бастап үш ай мерзiмде уәкiлеттi органға қарсылық беруге құқылы. Апелляциялық кеңес қарсылықты келіп түскен күнінен бастап екі ай мерзiмде қарауға тиiс.";</w:t>
      </w:r>
    </w:p>
    <w:bookmarkEnd w:id="449"/>
    <w:bookmarkStart w:name="z484" w:id="4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p>
    <w:bookmarkEnd w:id="450"/>
    <w:bookmarkStart w:name="z485" w:id="451"/>
    <w:p>
      <w:pPr>
        <w:spacing w:after="0"/>
        <w:ind w:left="0"/>
        <w:jc w:val="both"/>
      </w:pPr>
      <w:r>
        <w:rPr>
          <w:rFonts w:ascii="Times New Roman"/>
          <w:b w:val="false"/>
          <w:i w:val="false"/>
          <w:color w:val="000000"/>
          <w:sz w:val="28"/>
        </w:rPr>
        <w:t xml:space="preserve">
      "25-бап. Өнеркәсiптiк меншiк объектiсiн тiркеу және қорғау құжатын беру </w:t>
      </w:r>
    </w:p>
    <w:bookmarkEnd w:id="451"/>
    <w:bookmarkStart w:name="z486" w:id="452"/>
    <w:p>
      <w:pPr>
        <w:spacing w:after="0"/>
        <w:ind w:left="0"/>
        <w:jc w:val="both"/>
      </w:pPr>
      <w:r>
        <w:rPr>
          <w:rFonts w:ascii="Times New Roman"/>
          <w:b w:val="false"/>
          <w:i w:val="false"/>
          <w:color w:val="000000"/>
          <w:sz w:val="28"/>
        </w:rPr>
        <w:t>
      1. Сараптама ұйымы тиісті мемлекеттiк тiзiлiмдерде:</w:t>
      </w:r>
    </w:p>
    <w:bookmarkEnd w:id="452"/>
    <w:bookmarkStart w:name="z487" w:id="453"/>
    <w:p>
      <w:pPr>
        <w:spacing w:after="0"/>
        <w:ind w:left="0"/>
        <w:jc w:val="both"/>
      </w:pPr>
      <w:r>
        <w:rPr>
          <w:rFonts w:ascii="Times New Roman"/>
          <w:b w:val="false"/>
          <w:i w:val="false"/>
          <w:color w:val="000000"/>
          <w:sz w:val="28"/>
        </w:rPr>
        <w:t xml:space="preserve">
      1) қорғау құжаттарын, ашық немесе мәжбүрлі лицензияны беруді; </w:t>
      </w:r>
    </w:p>
    <w:bookmarkEnd w:id="453"/>
    <w:bookmarkStart w:name="z488" w:id="454"/>
    <w:p>
      <w:pPr>
        <w:spacing w:after="0"/>
        <w:ind w:left="0"/>
        <w:jc w:val="both"/>
      </w:pPr>
      <w:r>
        <w:rPr>
          <w:rFonts w:ascii="Times New Roman"/>
          <w:b w:val="false"/>
          <w:i w:val="false"/>
          <w:color w:val="000000"/>
          <w:sz w:val="28"/>
        </w:rPr>
        <w:t>
      2) өнеркәсіптік меншік объектісіне айрықша құқық беруді;</w:t>
      </w:r>
    </w:p>
    <w:bookmarkEnd w:id="454"/>
    <w:bookmarkStart w:name="z489" w:id="455"/>
    <w:p>
      <w:pPr>
        <w:spacing w:after="0"/>
        <w:ind w:left="0"/>
        <w:jc w:val="both"/>
      </w:pPr>
      <w:r>
        <w:rPr>
          <w:rFonts w:ascii="Times New Roman"/>
          <w:b w:val="false"/>
          <w:i w:val="false"/>
          <w:color w:val="000000"/>
          <w:sz w:val="28"/>
        </w:rPr>
        <w:t>
      3) өнеркәсіптік меншік объектісін пайдалануға құқықты табыстауды;</w:t>
      </w:r>
    </w:p>
    <w:bookmarkEnd w:id="455"/>
    <w:bookmarkStart w:name="z490" w:id="456"/>
    <w:p>
      <w:pPr>
        <w:spacing w:after="0"/>
        <w:ind w:left="0"/>
        <w:jc w:val="both"/>
      </w:pPr>
      <w:r>
        <w:rPr>
          <w:rFonts w:ascii="Times New Roman"/>
          <w:b w:val="false"/>
          <w:i w:val="false"/>
          <w:color w:val="000000"/>
          <w:sz w:val="28"/>
        </w:rPr>
        <w:t>
      4) берілген патентті мерзімінен бұрын тоқтатуды немесе жарамсыз деп тануды тіркеуді жүзеге асырады.</w:t>
      </w:r>
    </w:p>
    <w:bookmarkEnd w:id="456"/>
    <w:bookmarkStart w:name="z491" w:id="457"/>
    <w:p>
      <w:pPr>
        <w:spacing w:after="0"/>
        <w:ind w:left="0"/>
        <w:jc w:val="both"/>
      </w:pPr>
      <w:r>
        <w:rPr>
          <w:rFonts w:ascii="Times New Roman"/>
          <w:b w:val="false"/>
          <w:i w:val="false"/>
          <w:color w:val="000000"/>
          <w:sz w:val="28"/>
        </w:rPr>
        <w:t xml:space="preserve">
      Тиісті мемлекеттiк тiзiлiмдер сараптама ұйымының интернет-ресурсына орналастырылады. </w:t>
      </w:r>
    </w:p>
    <w:bookmarkEnd w:id="457"/>
    <w:bookmarkStart w:name="z492" w:id="458"/>
    <w:p>
      <w:pPr>
        <w:spacing w:after="0"/>
        <w:ind w:left="0"/>
        <w:jc w:val="both"/>
      </w:pPr>
      <w:r>
        <w:rPr>
          <w:rFonts w:ascii="Times New Roman"/>
          <w:b w:val="false"/>
          <w:i w:val="false"/>
          <w:color w:val="000000"/>
          <w:sz w:val="28"/>
        </w:rPr>
        <w:t xml:space="preserve">
      2. Тіркеу туралы мәліметтер апта сайын бюллетеньде жарияланады. </w:t>
      </w:r>
    </w:p>
    <w:bookmarkEnd w:id="458"/>
    <w:bookmarkStart w:name="z493" w:id="459"/>
    <w:p>
      <w:pPr>
        <w:spacing w:after="0"/>
        <w:ind w:left="0"/>
        <w:jc w:val="both"/>
      </w:pPr>
      <w:r>
        <w:rPr>
          <w:rFonts w:ascii="Times New Roman"/>
          <w:b w:val="false"/>
          <w:i w:val="false"/>
          <w:color w:val="000000"/>
          <w:sz w:val="28"/>
        </w:rPr>
        <w:t>
      3. Патент өтінім берушіге мәлімделген авторлар санына қарамастан жалғыз данада беріледі. Автор куәлігі патент беруге арналған өтінімде көрсетілген өнеркәсіптік меншік объектісінің әрбір авторы үшін өтінім берушіге беріледі.";</w:t>
      </w:r>
    </w:p>
    <w:bookmarkEnd w:id="459"/>
    <w:bookmarkStart w:name="z494" w:id="46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29-баптың</w:t>
      </w:r>
      <w:r>
        <w:rPr>
          <w:rFonts w:ascii="Times New Roman"/>
          <w:b w:val="false"/>
          <w:i w:val="false"/>
          <w:color w:val="000000"/>
          <w:sz w:val="28"/>
        </w:rPr>
        <w:t xml:space="preserve"> 2-тармағы алып тасталсын;</w:t>
      </w:r>
    </w:p>
    <w:bookmarkEnd w:id="460"/>
    <w:bookmarkStart w:name="z495" w:id="46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30-баптың</w:t>
      </w:r>
      <w:r>
        <w:rPr>
          <w:rFonts w:ascii="Times New Roman"/>
          <w:b w:val="false"/>
          <w:i w:val="false"/>
          <w:color w:val="000000"/>
          <w:sz w:val="28"/>
        </w:rPr>
        <w:t xml:space="preserve"> 1-тармағында:</w:t>
      </w:r>
    </w:p>
    <w:bookmarkEnd w:id="461"/>
    <w:bookmarkStart w:name="z496" w:id="462"/>
    <w:p>
      <w:pPr>
        <w:spacing w:after="0"/>
        <w:ind w:left="0"/>
        <w:jc w:val="both"/>
      </w:pPr>
      <w:r>
        <w:rPr>
          <w:rFonts w:ascii="Times New Roman"/>
          <w:b w:val="false"/>
          <w:i w:val="false"/>
          <w:color w:val="000000"/>
          <w:sz w:val="28"/>
        </w:rPr>
        <w:t>
      бірінші бөліктегі "Апелляциялық кеңес шешiмiнiң немесе сот" деген сөздер "Сот" деген сөзбен ауыстырылсын;</w:t>
      </w:r>
    </w:p>
    <w:bookmarkEnd w:id="462"/>
    <w:bookmarkStart w:name="z497" w:id="463"/>
    <w:p>
      <w:pPr>
        <w:spacing w:after="0"/>
        <w:ind w:left="0"/>
        <w:jc w:val="both"/>
      </w:pPr>
      <w:r>
        <w:rPr>
          <w:rFonts w:ascii="Times New Roman"/>
          <w:b w:val="false"/>
          <w:i w:val="false"/>
          <w:color w:val="000000"/>
          <w:sz w:val="28"/>
        </w:rPr>
        <w:t>
      бесінші бөліктегі "уәкілетті органның" деген сөздер алып тасталсын, "шешімінің" деген сөз "шешімнің" деген сөзбен ауыстырылсын;</w:t>
      </w:r>
    </w:p>
    <w:bookmarkEnd w:id="463"/>
    <w:bookmarkStart w:name="z498" w:id="4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32-2-баптар</w:t>
      </w:r>
      <w:r>
        <w:rPr>
          <w:rFonts w:ascii="Times New Roman"/>
          <w:b w:val="false"/>
          <w:i w:val="false"/>
          <w:color w:val="000000"/>
          <w:sz w:val="28"/>
        </w:rPr>
        <w:t xml:space="preserve"> мынадай редакцияда жазылсын:</w:t>
      </w:r>
    </w:p>
    <w:bookmarkEnd w:id="464"/>
    <w:bookmarkStart w:name="z499" w:id="465"/>
    <w:p>
      <w:pPr>
        <w:spacing w:after="0"/>
        <w:ind w:left="0"/>
        <w:jc w:val="both"/>
      </w:pPr>
      <w:r>
        <w:rPr>
          <w:rFonts w:ascii="Times New Roman"/>
          <w:b w:val="false"/>
          <w:i w:val="false"/>
          <w:color w:val="000000"/>
          <w:sz w:val="28"/>
        </w:rPr>
        <w:t>
      "32-бап. Апелляциялық кеңес</w:t>
      </w:r>
    </w:p>
    <w:bookmarkEnd w:id="465"/>
    <w:bookmarkStart w:name="z500" w:id="466"/>
    <w:p>
      <w:pPr>
        <w:spacing w:after="0"/>
        <w:ind w:left="0"/>
        <w:jc w:val="both"/>
      </w:pPr>
      <w:r>
        <w:rPr>
          <w:rFonts w:ascii="Times New Roman"/>
          <w:b w:val="false"/>
          <w:i w:val="false"/>
          <w:color w:val="000000"/>
          <w:sz w:val="28"/>
        </w:rPr>
        <w:t xml:space="preserve">
      1. Апелляциялық кеңес уәкiлеттi орган жанындағы, өтініш берушілердің қарсылықтарын сотқа дейiн қарау жөнiндегi алқалы орган болып табылады. </w:t>
      </w:r>
    </w:p>
    <w:bookmarkEnd w:id="466"/>
    <w:bookmarkStart w:name="z501" w:id="467"/>
    <w:p>
      <w:pPr>
        <w:spacing w:after="0"/>
        <w:ind w:left="0"/>
        <w:jc w:val="both"/>
      </w:pPr>
      <w:r>
        <w:rPr>
          <w:rFonts w:ascii="Times New Roman"/>
          <w:b w:val="false"/>
          <w:i w:val="false"/>
          <w:color w:val="000000"/>
          <w:sz w:val="28"/>
        </w:rPr>
        <w:t>
      2. Апелляциялық кеңеске сараптама ұйымының өнеркәсіптік меншік объектісіне патент беруден бас тарту туралы шешіміне қарсылық берілуі мүмкін.</w:t>
      </w:r>
    </w:p>
    <w:bookmarkEnd w:id="467"/>
    <w:bookmarkStart w:name="z502" w:id="468"/>
    <w:p>
      <w:pPr>
        <w:spacing w:after="0"/>
        <w:ind w:left="0"/>
        <w:jc w:val="both"/>
      </w:pPr>
      <w:r>
        <w:rPr>
          <w:rFonts w:ascii="Times New Roman"/>
          <w:b w:val="false"/>
          <w:i w:val="false"/>
          <w:color w:val="000000"/>
          <w:sz w:val="28"/>
        </w:rPr>
        <w:t>
      Көрсетілген қарсылықтарды сотқа дейін қарау міндетті болып табылады.</w:t>
      </w:r>
    </w:p>
    <w:bookmarkEnd w:id="468"/>
    <w:bookmarkStart w:name="z503" w:id="469"/>
    <w:p>
      <w:pPr>
        <w:spacing w:after="0"/>
        <w:ind w:left="0"/>
        <w:jc w:val="both"/>
      </w:pPr>
      <w:r>
        <w:rPr>
          <w:rFonts w:ascii="Times New Roman"/>
          <w:b w:val="false"/>
          <w:i w:val="false"/>
          <w:color w:val="000000"/>
          <w:sz w:val="28"/>
        </w:rPr>
        <w:t xml:space="preserve">
      3. Апелляциялық кеңестің құрамына өнертабыстарды, пайдалы модельдер мен өнеркәсіптік үлгілерді қорғау саласындағы, ғылым, индустриялық-инновациялық қызметті мемлекеттік қолдау, денсаулық сақтау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 </w:t>
      </w:r>
    </w:p>
    <w:bookmarkEnd w:id="469"/>
    <w:bookmarkStart w:name="z504" w:id="470"/>
    <w:p>
      <w:pPr>
        <w:spacing w:after="0"/>
        <w:ind w:left="0"/>
        <w:jc w:val="both"/>
      </w:pPr>
      <w:r>
        <w:rPr>
          <w:rFonts w:ascii="Times New Roman"/>
          <w:b w:val="false"/>
          <w:i w:val="false"/>
          <w:color w:val="000000"/>
          <w:sz w:val="28"/>
        </w:rPr>
        <w:t>
      4. Апелляциялық кеңестің құрамына мыналар кіре алмайды:</w:t>
      </w:r>
    </w:p>
    <w:bookmarkEnd w:id="470"/>
    <w:bookmarkStart w:name="z505" w:id="471"/>
    <w:p>
      <w:pPr>
        <w:spacing w:after="0"/>
        <w:ind w:left="0"/>
        <w:jc w:val="both"/>
      </w:pPr>
      <w:r>
        <w:rPr>
          <w:rFonts w:ascii="Times New Roman"/>
          <w:b w:val="false"/>
          <w:i w:val="false"/>
          <w:color w:val="000000"/>
          <w:sz w:val="28"/>
        </w:rPr>
        <w:t>
      1) патенттiк сенiм бiлдiрiлген өкiлдер;</w:t>
      </w:r>
    </w:p>
    <w:bookmarkEnd w:id="471"/>
    <w:bookmarkStart w:name="z506" w:id="472"/>
    <w:p>
      <w:pPr>
        <w:spacing w:after="0"/>
        <w:ind w:left="0"/>
        <w:jc w:val="both"/>
      </w:pPr>
      <w:r>
        <w:rPr>
          <w:rFonts w:ascii="Times New Roman"/>
          <w:b w:val="false"/>
          <w:i w:val="false"/>
          <w:color w:val="000000"/>
          <w:sz w:val="28"/>
        </w:rPr>
        <w:t>
      2) жұбайлары, жақын туыстары немесе жекжаттары;</w:t>
      </w:r>
    </w:p>
    <w:bookmarkEnd w:id="472"/>
    <w:bookmarkStart w:name="z507" w:id="473"/>
    <w:p>
      <w:pPr>
        <w:spacing w:after="0"/>
        <w:ind w:left="0"/>
        <w:jc w:val="both"/>
      </w:pPr>
      <w:r>
        <w:rPr>
          <w:rFonts w:ascii="Times New Roman"/>
          <w:b w:val="false"/>
          <w:i w:val="false"/>
          <w:color w:val="000000"/>
          <w:sz w:val="28"/>
        </w:rPr>
        <w:t xml:space="preserve">
      3) сараптама ұйымының қызметкерлері. </w:t>
      </w:r>
    </w:p>
    <w:bookmarkEnd w:id="473"/>
    <w:bookmarkStart w:name="z508" w:id="474"/>
    <w:p>
      <w:pPr>
        <w:spacing w:after="0"/>
        <w:ind w:left="0"/>
        <w:jc w:val="both"/>
      </w:pPr>
      <w:r>
        <w:rPr>
          <w:rFonts w:ascii="Times New Roman"/>
          <w:b w:val="false"/>
          <w:i w:val="false"/>
          <w:color w:val="000000"/>
          <w:sz w:val="28"/>
        </w:rPr>
        <w:t>
      5. Апелляциялық кеңестің кез келген мүшесі:</w:t>
      </w:r>
    </w:p>
    <w:bookmarkEnd w:id="474"/>
    <w:bookmarkStart w:name="z509" w:id="475"/>
    <w:p>
      <w:pPr>
        <w:spacing w:after="0"/>
        <w:ind w:left="0"/>
        <w:jc w:val="both"/>
      </w:pPr>
      <w:r>
        <w:rPr>
          <w:rFonts w:ascii="Times New Roman"/>
          <w:b w:val="false"/>
          <w:i w:val="false"/>
          <w:color w:val="000000"/>
          <w:sz w:val="28"/>
        </w:rPr>
        <w:t>
      1) осы баптың 4-тармағының негізінде апелляциялық кеңестің отырысына қатысушылар мәлімдеген өздігінен бас тарту немесе қарсылық білдіру жағдайында;</w:t>
      </w:r>
    </w:p>
    <w:bookmarkEnd w:id="475"/>
    <w:bookmarkStart w:name="z510" w:id="476"/>
    <w:p>
      <w:pPr>
        <w:spacing w:after="0"/>
        <w:ind w:left="0"/>
        <w:jc w:val="both"/>
      </w:pPr>
      <w:r>
        <w:rPr>
          <w:rFonts w:ascii="Times New Roman"/>
          <w:b w:val="false"/>
          <w:i w:val="false"/>
          <w:color w:val="000000"/>
          <w:sz w:val="28"/>
        </w:rPr>
        <w:t xml:space="preserve">
      2) еңбекке уақытша жарамсыздығына, демалыста немесе іссапарда болуына байланысты болмаған жағдайда ауыстырылуы мүмкін. </w:t>
      </w:r>
    </w:p>
    <w:bookmarkEnd w:id="476"/>
    <w:bookmarkStart w:name="z511" w:id="477"/>
    <w:p>
      <w:pPr>
        <w:spacing w:after="0"/>
        <w:ind w:left="0"/>
        <w:jc w:val="both"/>
      </w:pPr>
      <w:r>
        <w:rPr>
          <w:rFonts w:ascii="Times New Roman"/>
          <w:b w:val="false"/>
          <w:i w:val="false"/>
          <w:color w:val="000000"/>
          <w:sz w:val="28"/>
        </w:rPr>
        <w:t>
      6. Апелляциялық кеңестің әрбір отырысы уәкілетті орган айқындайтын тәртіппен бейнетүсіру қолданылып жүргізіледі.";</w:t>
      </w:r>
    </w:p>
    <w:bookmarkEnd w:id="477"/>
    <w:bookmarkStart w:name="z512" w:id="478"/>
    <w:p>
      <w:pPr>
        <w:spacing w:after="0"/>
        <w:ind w:left="0"/>
        <w:jc w:val="both"/>
      </w:pPr>
      <w:r>
        <w:rPr>
          <w:rFonts w:ascii="Times New Roman"/>
          <w:b w:val="false"/>
          <w:i w:val="false"/>
          <w:color w:val="000000"/>
          <w:sz w:val="28"/>
        </w:rPr>
        <w:t>
      "32-2-бап. Қарсылықты қарау</w:t>
      </w:r>
    </w:p>
    <w:bookmarkEnd w:id="478"/>
    <w:bookmarkStart w:name="z513" w:id="479"/>
    <w:p>
      <w:pPr>
        <w:spacing w:after="0"/>
        <w:ind w:left="0"/>
        <w:jc w:val="both"/>
      </w:pPr>
      <w:r>
        <w:rPr>
          <w:rFonts w:ascii="Times New Roman"/>
          <w:b w:val="false"/>
          <w:i w:val="false"/>
          <w:color w:val="000000"/>
          <w:sz w:val="28"/>
        </w:rPr>
        <w:t xml:space="preserve">
      1. Қарсылықты қарауды апелляциялық кеңес уәкілетті орган айқындайтын тәртіппен және осы Заңда көзделген мерзімдерде жүзеге асырады. </w:t>
      </w:r>
    </w:p>
    <w:bookmarkEnd w:id="479"/>
    <w:bookmarkStart w:name="z514" w:id="480"/>
    <w:p>
      <w:pPr>
        <w:spacing w:after="0"/>
        <w:ind w:left="0"/>
        <w:jc w:val="both"/>
      </w:pPr>
      <w:r>
        <w:rPr>
          <w:rFonts w:ascii="Times New Roman"/>
          <w:b w:val="false"/>
          <w:i w:val="false"/>
          <w:color w:val="000000"/>
          <w:sz w:val="28"/>
        </w:rPr>
        <w:t xml:space="preserve">
      2. Қарсылық беруге арналған мерзім өткізіп алынған кезде апелляциялық кеңес ұсынылған құжаттардың негізінде мерзімді өткізіп алу себептері дәлелді деп танылған жағдайда, оны қарауға қабылдай алады. </w:t>
      </w:r>
    </w:p>
    <w:bookmarkEnd w:id="480"/>
    <w:bookmarkStart w:name="z515" w:id="481"/>
    <w:p>
      <w:pPr>
        <w:spacing w:after="0"/>
        <w:ind w:left="0"/>
        <w:jc w:val="both"/>
      </w:pPr>
      <w:r>
        <w:rPr>
          <w:rFonts w:ascii="Times New Roman"/>
          <w:b w:val="false"/>
          <w:i w:val="false"/>
          <w:color w:val="000000"/>
          <w:sz w:val="28"/>
        </w:rPr>
        <w:t xml:space="preserve">
      3. Қарсылықты қарау мерзімі өтініш берушінің жазбаша өтінішхаты бойынша үш айға дейін ұзартылуы мүмкін. </w:t>
      </w:r>
    </w:p>
    <w:bookmarkEnd w:id="481"/>
    <w:bookmarkStart w:name="z516" w:id="482"/>
    <w:p>
      <w:pPr>
        <w:spacing w:after="0"/>
        <w:ind w:left="0"/>
        <w:jc w:val="both"/>
      </w:pPr>
      <w:r>
        <w:rPr>
          <w:rFonts w:ascii="Times New Roman"/>
          <w:b w:val="false"/>
          <w:i w:val="false"/>
          <w:color w:val="000000"/>
          <w:sz w:val="28"/>
        </w:rPr>
        <w:t>
      4. Апелляциялық кеңес:</w:t>
      </w:r>
    </w:p>
    <w:bookmarkEnd w:id="482"/>
    <w:bookmarkStart w:name="z517" w:id="483"/>
    <w:p>
      <w:pPr>
        <w:spacing w:after="0"/>
        <w:ind w:left="0"/>
        <w:jc w:val="both"/>
      </w:pPr>
      <w:r>
        <w:rPr>
          <w:rFonts w:ascii="Times New Roman"/>
          <w:b w:val="false"/>
          <w:i w:val="false"/>
          <w:color w:val="000000"/>
          <w:sz w:val="28"/>
        </w:rPr>
        <w:t>
      1) қарсылықты мәлімдеуші қарсылықты өзінің қатысуынсыз қарау туралы өтінішхат берген жағдайды қоспағанда, өзі келмеген;</w:t>
      </w:r>
    </w:p>
    <w:bookmarkEnd w:id="483"/>
    <w:bookmarkStart w:name="z518" w:id="484"/>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 жағдайда, отырыс өткізілетін күнді ауыстыруға құқылы.</w:t>
      </w:r>
    </w:p>
    <w:bookmarkEnd w:id="484"/>
    <w:bookmarkStart w:name="z519" w:id="485"/>
    <w:p>
      <w:pPr>
        <w:spacing w:after="0"/>
        <w:ind w:left="0"/>
        <w:jc w:val="both"/>
      </w:pPr>
      <w:r>
        <w:rPr>
          <w:rFonts w:ascii="Times New Roman"/>
          <w:b w:val="false"/>
          <w:i w:val="false"/>
          <w:color w:val="000000"/>
          <w:sz w:val="28"/>
        </w:rPr>
        <w:t>
      5. Апелляциялық кеңес мынадай шешімдердің бірін шығарады:</w:t>
      </w:r>
    </w:p>
    <w:bookmarkEnd w:id="485"/>
    <w:bookmarkStart w:name="z520" w:id="486"/>
    <w:p>
      <w:pPr>
        <w:spacing w:after="0"/>
        <w:ind w:left="0"/>
        <w:jc w:val="both"/>
      </w:pPr>
      <w:r>
        <w:rPr>
          <w:rFonts w:ascii="Times New Roman"/>
          <w:b w:val="false"/>
          <w:i w:val="false"/>
          <w:color w:val="000000"/>
          <w:sz w:val="28"/>
        </w:rPr>
        <w:t>
      1) қарсылықты қанағаттандыру туралы;</w:t>
      </w:r>
    </w:p>
    <w:bookmarkEnd w:id="486"/>
    <w:bookmarkStart w:name="z521" w:id="487"/>
    <w:p>
      <w:pPr>
        <w:spacing w:after="0"/>
        <w:ind w:left="0"/>
        <w:jc w:val="both"/>
      </w:pPr>
      <w:r>
        <w:rPr>
          <w:rFonts w:ascii="Times New Roman"/>
          <w:b w:val="false"/>
          <w:i w:val="false"/>
          <w:color w:val="000000"/>
          <w:sz w:val="28"/>
        </w:rPr>
        <w:t>
      2) қарсылықты iшiнара қанағаттандыру туралы;</w:t>
      </w:r>
    </w:p>
    <w:bookmarkEnd w:id="487"/>
    <w:bookmarkStart w:name="z522" w:id="488"/>
    <w:p>
      <w:pPr>
        <w:spacing w:after="0"/>
        <w:ind w:left="0"/>
        <w:jc w:val="both"/>
      </w:pPr>
      <w:r>
        <w:rPr>
          <w:rFonts w:ascii="Times New Roman"/>
          <w:b w:val="false"/>
          <w:i w:val="false"/>
          <w:color w:val="000000"/>
          <w:sz w:val="28"/>
        </w:rPr>
        <w:t>
      3) қарсылықты қараудан бас тарту туралы;</w:t>
      </w:r>
    </w:p>
    <w:bookmarkEnd w:id="488"/>
    <w:p>
      <w:pPr>
        <w:spacing w:after="0"/>
        <w:ind w:left="0"/>
        <w:jc w:val="both"/>
      </w:pPr>
      <w:r>
        <w:rPr>
          <w:rFonts w:ascii="Times New Roman"/>
          <w:b w:val="false"/>
          <w:i w:val="false"/>
          <w:color w:val="000000"/>
          <w:sz w:val="28"/>
        </w:rPr>
        <w:t>
      4) қарсылықты қанағаттандырудан бас тарту туралы.</w:t>
      </w:r>
    </w:p>
    <w:bookmarkStart w:name="z524" w:id="489"/>
    <w:p>
      <w:pPr>
        <w:spacing w:after="0"/>
        <w:ind w:left="0"/>
        <w:jc w:val="both"/>
      </w:pPr>
      <w:r>
        <w:rPr>
          <w:rFonts w:ascii="Times New Roman"/>
          <w:b w:val="false"/>
          <w:i w:val="false"/>
          <w:color w:val="000000"/>
          <w:sz w:val="28"/>
        </w:rPr>
        <w:t xml:space="preserve">
      Апелляциялық кеңес қарсылықтың нысанасын немесе негізін өз бастамасы бойынша өзгертуге құқылы емес. </w:t>
      </w:r>
    </w:p>
    <w:bookmarkEnd w:id="489"/>
    <w:bookmarkStart w:name="z525" w:id="490"/>
    <w:p>
      <w:pPr>
        <w:spacing w:after="0"/>
        <w:ind w:left="0"/>
        <w:jc w:val="both"/>
      </w:pPr>
      <w:r>
        <w:rPr>
          <w:rFonts w:ascii="Times New Roman"/>
          <w:b w:val="false"/>
          <w:i w:val="false"/>
          <w:color w:val="000000"/>
          <w:sz w:val="28"/>
        </w:rPr>
        <w:t xml:space="preserve">
      6. Апелляциялық кеңестiң барлық мүшелері қарсылықты қараған кезде тең құқықтарды пайдаланады. Апелляциялық кеңестің шешімі оның мүшелерінің жалпы санының көпшілік даусымен қабылданады. </w:t>
      </w:r>
    </w:p>
    <w:bookmarkEnd w:id="490"/>
    <w:bookmarkStart w:name="z526" w:id="491"/>
    <w:p>
      <w:pPr>
        <w:spacing w:after="0"/>
        <w:ind w:left="0"/>
        <w:jc w:val="both"/>
      </w:pPr>
      <w:r>
        <w:rPr>
          <w:rFonts w:ascii="Times New Roman"/>
          <w:b w:val="false"/>
          <w:i w:val="false"/>
          <w:color w:val="000000"/>
          <w:sz w:val="28"/>
        </w:rPr>
        <w:t xml:space="preserve">
      7. Қабылданған шешім шығарылған күнінен бастап он жұмыс күні ішінде қарсылықты мәлімдеушіге жіберіледі. </w:t>
      </w:r>
    </w:p>
    <w:bookmarkEnd w:id="491"/>
    <w:bookmarkStart w:name="z527" w:id="492"/>
    <w:p>
      <w:pPr>
        <w:spacing w:after="0"/>
        <w:ind w:left="0"/>
        <w:jc w:val="both"/>
      </w:pPr>
      <w:r>
        <w:rPr>
          <w:rFonts w:ascii="Times New Roman"/>
          <w:b w:val="false"/>
          <w:i w:val="false"/>
          <w:color w:val="000000"/>
          <w:sz w:val="28"/>
        </w:rPr>
        <w:t>
      8. Апелляциялық кеңес қарсылықты мәлімдеушінің өтінішхаты бойынша қарсылықты қараусыз қалдыра алады. Қарсылықты қараусыз қалдыру туралы шешім апелляциялық кеңес отырысының хаттамасымен ресімделеді.</w:t>
      </w:r>
    </w:p>
    <w:bookmarkEnd w:id="492"/>
    <w:bookmarkStart w:name="z528" w:id="493"/>
    <w:p>
      <w:pPr>
        <w:spacing w:after="0"/>
        <w:ind w:left="0"/>
        <w:jc w:val="both"/>
      </w:pPr>
      <w:r>
        <w:rPr>
          <w:rFonts w:ascii="Times New Roman"/>
          <w:b w:val="false"/>
          <w:i w:val="false"/>
          <w:color w:val="000000"/>
          <w:sz w:val="28"/>
        </w:rPr>
        <w:t>
      9. Қабылданған шешімге сотқа шағым жасалуы мүмкін.";</w:t>
      </w:r>
    </w:p>
    <w:bookmarkEnd w:id="493"/>
    <w:bookmarkStart w:name="z529" w:id="494"/>
    <w:p>
      <w:pPr>
        <w:spacing w:after="0"/>
        <w:ind w:left="0"/>
        <w:jc w:val="both"/>
      </w:pPr>
      <w:r>
        <w:rPr>
          <w:rFonts w:ascii="Times New Roman"/>
          <w:b w:val="false"/>
          <w:i w:val="false"/>
          <w:color w:val="000000"/>
          <w:sz w:val="28"/>
        </w:rPr>
        <w:t>
      21) мынадай мазмұндағы 32-3 және 32-4-баптармен толықтырылсын:</w:t>
      </w:r>
    </w:p>
    <w:bookmarkEnd w:id="494"/>
    <w:bookmarkStart w:name="z530" w:id="495"/>
    <w:p>
      <w:pPr>
        <w:spacing w:after="0"/>
        <w:ind w:left="0"/>
        <w:jc w:val="both"/>
      </w:pPr>
      <w:r>
        <w:rPr>
          <w:rFonts w:ascii="Times New Roman"/>
          <w:b w:val="false"/>
          <w:i w:val="false"/>
          <w:color w:val="000000"/>
          <w:sz w:val="28"/>
        </w:rPr>
        <w:t>
      "32-3-бап. Апелляциялық кеңестiң шешiмiндегі қате жазуларды және айқын техникалық қателерді түзету</w:t>
      </w:r>
    </w:p>
    <w:bookmarkEnd w:id="495"/>
    <w:bookmarkStart w:name="z531" w:id="496"/>
    <w:p>
      <w:pPr>
        <w:spacing w:after="0"/>
        <w:ind w:left="0"/>
        <w:jc w:val="both"/>
      </w:pPr>
      <w:r>
        <w:rPr>
          <w:rFonts w:ascii="Times New Roman"/>
          <w:b w:val="false"/>
          <w:i w:val="false"/>
          <w:color w:val="000000"/>
          <w:sz w:val="28"/>
        </w:rPr>
        <w:t xml:space="preserve">
      1. Шешім шығарған апелляциялық кеңес қарсылық бойынша шешім жарияланғаннан кейін оның күшін жоюға немесе оны өзгертуге құқылы емес. </w:t>
      </w:r>
    </w:p>
    <w:bookmarkEnd w:id="496"/>
    <w:bookmarkStart w:name="z532" w:id="497"/>
    <w:p>
      <w:pPr>
        <w:spacing w:after="0"/>
        <w:ind w:left="0"/>
        <w:jc w:val="both"/>
      </w:pPr>
      <w:r>
        <w:rPr>
          <w:rFonts w:ascii="Times New Roman"/>
          <w:b w:val="false"/>
          <w:i w:val="false"/>
          <w:color w:val="000000"/>
          <w:sz w:val="28"/>
        </w:rPr>
        <w:t xml:space="preserve">
      2. Апелляциялық кеңес шешімде жіберілген қате жазуларды немесе айқын техникалық қателерді өз бастамасы бойынша немесе қарсылықты қарауға қатысатын тұлғалардың өтініші бойынша түзете алады. </w:t>
      </w:r>
    </w:p>
    <w:bookmarkEnd w:id="497"/>
    <w:bookmarkStart w:name="z533" w:id="498"/>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 беріледі, алайда олардың келмеуі түзетулер енгізу туралы мәселені қарау үшін кедергі болып табылмайды. </w:t>
      </w:r>
    </w:p>
    <w:bookmarkEnd w:id="498"/>
    <w:bookmarkStart w:name="z534" w:id="499"/>
    <w:p>
      <w:pPr>
        <w:spacing w:after="0"/>
        <w:ind w:left="0"/>
        <w:jc w:val="both"/>
      </w:pPr>
      <w:r>
        <w:rPr>
          <w:rFonts w:ascii="Times New Roman"/>
          <w:b w:val="false"/>
          <w:i w:val="false"/>
          <w:color w:val="000000"/>
          <w:sz w:val="28"/>
        </w:rPr>
        <w:t xml:space="preserve">
      3. Апелляциялық кеңестің шешіміне түзетулер енгізу апелляциялық кеңестің қосымша шешімімен ресімделеді. </w:t>
      </w:r>
    </w:p>
    <w:bookmarkEnd w:id="499"/>
    <w:bookmarkStart w:name="z535" w:id="500"/>
    <w:p>
      <w:pPr>
        <w:spacing w:after="0"/>
        <w:ind w:left="0"/>
        <w:jc w:val="both"/>
      </w:pPr>
      <w:r>
        <w:rPr>
          <w:rFonts w:ascii="Times New Roman"/>
          <w:b w:val="false"/>
          <w:i w:val="false"/>
          <w:color w:val="000000"/>
          <w:sz w:val="28"/>
        </w:rPr>
        <w:t xml:space="preserve">
      32-4-бап. Қарсылықты қараусыз қалдыру </w:t>
      </w:r>
    </w:p>
    <w:bookmarkEnd w:id="500"/>
    <w:bookmarkStart w:name="z536" w:id="501"/>
    <w:p>
      <w:pPr>
        <w:spacing w:after="0"/>
        <w:ind w:left="0"/>
        <w:jc w:val="both"/>
      </w:pPr>
      <w:r>
        <w:rPr>
          <w:rFonts w:ascii="Times New Roman"/>
          <w:b w:val="false"/>
          <w:i w:val="false"/>
          <w:color w:val="000000"/>
          <w:sz w:val="28"/>
        </w:rPr>
        <w:t xml:space="preserve">
      1. Апелляциялық кеңес, егер: </w:t>
      </w:r>
    </w:p>
    <w:bookmarkEnd w:id="501"/>
    <w:bookmarkStart w:name="z537" w:id="502"/>
    <w:p>
      <w:pPr>
        <w:spacing w:after="0"/>
        <w:ind w:left="0"/>
        <w:jc w:val="both"/>
      </w:pPr>
      <w:r>
        <w:rPr>
          <w:rFonts w:ascii="Times New Roman"/>
          <w:b w:val="false"/>
          <w:i w:val="false"/>
          <w:color w:val="000000"/>
          <w:sz w:val="28"/>
        </w:rPr>
        <w:t>
      1) қарсылық берген, апелляциялық кеңес отырысының өткізілетін уақыты мен орны туралы тиісінше хабар берілген, қарсылықты өзі болмағанда қарау туралы мәлімдемеген тұлға апелляциялық кеңестің отырысына екінші рет шақырғанда келмесе;</w:t>
      </w:r>
    </w:p>
    <w:bookmarkEnd w:id="502"/>
    <w:bookmarkStart w:name="z538" w:id="503"/>
    <w:p>
      <w:pPr>
        <w:spacing w:after="0"/>
        <w:ind w:left="0"/>
        <w:jc w:val="both"/>
      </w:pPr>
      <w:r>
        <w:rPr>
          <w:rFonts w:ascii="Times New Roman"/>
          <w:b w:val="false"/>
          <w:i w:val="false"/>
          <w:color w:val="000000"/>
          <w:sz w:val="28"/>
        </w:rPr>
        <w:t xml:space="preserve">
      2) қарсылық берген тұлғаның өзінің қарсылығын кері қайтарып алу туралы өтінішхаты болса, қарсылықты қараусыз қалдырады. </w:t>
      </w:r>
    </w:p>
    <w:bookmarkEnd w:id="503"/>
    <w:bookmarkStart w:name="z539" w:id="504"/>
    <w:p>
      <w:pPr>
        <w:spacing w:after="0"/>
        <w:ind w:left="0"/>
        <w:jc w:val="both"/>
      </w:pPr>
      <w:r>
        <w:rPr>
          <w:rFonts w:ascii="Times New Roman"/>
          <w:b w:val="false"/>
          <w:i w:val="false"/>
          <w:color w:val="000000"/>
          <w:sz w:val="28"/>
        </w:rPr>
        <w:t>
      2. Қарсылықты қараусыз қалдыру туралы шешім апелляциялық кеңес отырысының хаттамасына түсіріледі.";</w:t>
      </w:r>
    </w:p>
    <w:bookmarkEnd w:id="504"/>
    <w:bookmarkStart w:name="z540" w:id="50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33-баптың</w:t>
      </w:r>
      <w:r>
        <w:rPr>
          <w:rFonts w:ascii="Times New Roman"/>
          <w:b w:val="false"/>
          <w:i w:val="false"/>
          <w:color w:val="000000"/>
          <w:sz w:val="28"/>
        </w:rPr>
        <w:t xml:space="preserve"> 1-тармағы:</w:t>
      </w:r>
    </w:p>
    <w:bookmarkEnd w:id="505"/>
    <w:bookmarkStart w:name="z541" w:id="506"/>
    <w:p>
      <w:pPr>
        <w:spacing w:after="0"/>
        <w:ind w:left="0"/>
        <w:jc w:val="both"/>
      </w:pPr>
      <w:r>
        <w:rPr>
          <w:rFonts w:ascii="Times New Roman"/>
          <w:b w:val="false"/>
          <w:i w:val="false"/>
          <w:color w:val="000000"/>
          <w:sz w:val="28"/>
        </w:rPr>
        <w:t>
      мынадай мазмұндағы 2-1) тармақшамен толықтырылсын:</w:t>
      </w:r>
    </w:p>
    <w:bookmarkEnd w:id="506"/>
    <w:bookmarkStart w:name="z542" w:id="507"/>
    <w:p>
      <w:pPr>
        <w:spacing w:after="0"/>
        <w:ind w:left="0"/>
        <w:jc w:val="both"/>
      </w:pPr>
      <w:r>
        <w:rPr>
          <w:rFonts w:ascii="Times New Roman"/>
          <w:b w:val="false"/>
          <w:i w:val="false"/>
          <w:color w:val="000000"/>
          <w:sz w:val="28"/>
        </w:rPr>
        <w:t>
      "2-1) патентті жарамсыз деп тану туралы;";</w:t>
      </w:r>
    </w:p>
    <w:bookmarkEnd w:id="507"/>
    <w:bookmarkStart w:name="z543" w:id="508"/>
    <w:p>
      <w:pPr>
        <w:spacing w:after="0"/>
        <w:ind w:left="0"/>
        <w:jc w:val="both"/>
      </w:pPr>
      <w:r>
        <w:rPr>
          <w:rFonts w:ascii="Times New Roman"/>
          <w:b w:val="false"/>
          <w:i w:val="false"/>
          <w:color w:val="000000"/>
          <w:sz w:val="28"/>
        </w:rPr>
        <w:t>
      мынадай мазмұндағы екінші бөлікпен толықтырылсын:</w:t>
      </w:r>
    </w:p>
    <w:bookmarkEnd w:id="508"/>
    <w:bookmarkStart w:name="z544" w:id="509"/>
    <w:p>
      <w:pPr>
        <w:spacing w:after="0"/>
        <w:ind w:left="0"/>
        <w:jc w:val="both"/>
      </w:pPr>
      <w:r>
        <w:rPr>
          <w:rFonts w:ascii="Times New Roman"/>
          <w:b w:val="false"/>
          <w:i w:val="false"/>
          <w:color w:val="000000"/>
          <w:sz w:val="28"/>
        </w:rPr>
        <w:t>
      "Даулар осы тармақтың 1), 2), 3), 4), 7) және 10) тармақшаларында көрсетілгендерді қоспағанда, тараптардың жазбаша келісімі бойынша медиация тәртібімен шешілуі немесе төреліктің қарауына берілуі мүмкін.";</w:t>
      </w:r>
    </w:p>
    <w:bookmarkEnd w:id="509"/>
    <w:bookmarkStart w:name="z545" w:id="51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w:t>
      </w:r>
    </w:p>
    <w:bookmarkEnd w:id="510"/>
    <w:bookmarkStart w:name="z546" w:id="511"/>
    <w:p>
      <w:pPr>
        <w:spacing w:after="0"/>
        <w:ind w:left="0"/>
        <w:jc w:val="both"/>
      </w:pPr>
      <w:r>
        <w:rPr>
          <w:rFonts w:ascii="Times New Roman"/>
          <w:b w:val="false"/>
          <w:i w:val="false"/>
          <w:color w:val="000000"/>
          <w:sz w:val="28"/>
        </w:rPr>
        <w:t>
      "35-бап. Мемлекеттiк баж</w:t>
      </w:r>
    </w:p>
    <w:bookmarkEnd w:id="511"/>
    <w:bookmarkStart w:name="z547" w:id="512"/>
    <w:p>
      <w:pPr>
        <w:spacing w:after="0"/>
        <w:ind w:left="0"/>
        <w:jc w:val="both"/>
      </w:pPr>
      <w:r>
        <w:rPr>
          <w:rFonts w:ascii="Times New Roman"/>
          <w:b w:val="false"/>
          <w:i w:val="false"/>
          <w:color w:val="000000"/>
          <w:sz w:val="28"/>
        </w:rPr>
        <w:t>
      Уәкiлеттi органның патенттiк сенiм бiлдiрiлген өкiлдердi аттестаттау және патенттiк сенiм бiлдiрiлген өкiл ретінде тiркеу жөніндегі әрекеттерді жасағаны үшiн "Салық және бюджетке төленетін басқа да міндетті төлемдер туралы" Қазақстан Республикасының Кодексіне (Салық кодексі) сәйкес мемлекеттiк баж алынады.";</w:t>
      </w:r>
    </w:p>
    <w:bookmarkEnd w:id="512"/>
    <w:bookmarkStart w:name="z548" w:id="51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36-баптың</w:t>
      </w:r>
      <w:r>
        <w:rPr>
          <w:rFonts w:ascii="Times New Roman"/>
          <w:b w:val="false"/>
          <w:i w:val="false"/>
          <w:color w:val="000000"/>
          <w:sz w:val="28"/>
        </w:rPr>
        <w:t xml:space="preserve"> 1-тармағы мынадай редакцияда жазылсын:</w:t>
      </w:r>
    </w:p>
    <w:bookmarkEnd w:id="513"/>
    <w:bookmarkStart w:name="z549" w:id="514"/>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кемінде төрт жыл еңбек өтілі бар, аттестаттаудан өткен және патенттiк сенiм білдірілген өкілдердің тізілімінде тiркелген Қазақстан Республикасының әрекетке қабiлеттi азаматы патенттiк сенiм білдірілген өкiл болуға құқылы.</w:t>
      </w:r>
    </w:p>
    <w:bookmarkEnd w:id="514"/>
    <w:bookmarkStart w:name="z550" w:id="515"/>
    <w:p>
      <w:pPr>
        <w:spacing w:after="0"/>
        <w:ind w:left="0"/>
        <w:jc w:val="both"/>
      </w:pPr>
      <w:r>
        <w:rPr>
          <w:rFonts w:ascii="Times New Roman"/>
          <w:b w:val="false"/>
          <w:i w:val="false"/>
          <w:color w:val="000000"/>
          <w:sz w:val="28"/>
        </w:rPr>
        <w:t xml:space="preserve">
      Патенттiк сенiм білдірілген өкілдердің тізілімінде тіркеу кандидат берілген патенттiк сенiм білдірілген өкіл куәлігімен расталатын аттестаттаудан өткен кезде жүзеге асырылады. </w:t>
      </w:r>
    </w:p>
    <w:bookmarkEnd w:id="515"/>
    <w:bookmarkStart w:name="z551" w:id="516"/>
    <w:p>
      <w:pPr>
        <w:spacing w:after="0"/>
        <w:ind w:left="0"/>
        <w:jc w:val="both"/>
      </w:pPr>
      <w:r>
        <w:rPr>
          <w:rFonts w:ascii="Times New Roman"/>
          <w:b w:val="false"/>
          <w:i w:val="false"/>
          <w:color w:val="000000"/>
          <w:sz w:val="28"/>
        </w:rPr>
        <w:t xml:space="preserve">
      Патенттік сенім білдірілген өкілдерге кандидаттарды аттестаттау Қазақстан Республикасының зияткерлік меншік объектілерін қорғау саласындағы заңнамасын білуіне тестілеу нысанында жүзеге асырылады. </w:t>
      </w:r>
    </w:p>
    <w:bookmarkEnd w:id="516"/>
    <w:bookmarkStart w:name="z552" w:id="517"/>
    <w:p>
      <w:pPr>
        <w:spacing w:after="0"/>
        <w:ind w:left="0"/>
        <w:jc w:val="both"/>
      </w:pPr>
      <w:r>
        <w:rPr>
          <w:rFonts w:ascii="Times New Roman"/>
          <w:b w:val="false"/>
          <w:i w:val="false"/>
          <w:color w:val="000000"/>
          <w:sz w:val="28"/>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bookmarkEnd w:id="517"/>
    <w:bookmarkStart w:name="z553" w:id="518"/>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интернет-ресурсына орналастырылады.";</w:t>
      </w:r>
    </w:p>
    <w:bookmarkEnd w:id="518"/>
    <w:bookmarkStart w:name="z554" w:id="51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36-2-бапта</w:t>
      </w:r>
      <w:r>
        <w:rPr>
          <w:rFonts w:ascii="Times New Roman"/>
          <w:b w:val="false"/>
          <w:i w:val="false"/>
          <w:color w:val="000000"/>
          <w:sz w:val="28"/>
        </w:rPr>
        <w:t>:</w:t>
      </w:r>
    </w:p>
    <w:bookmarkEnd w:id="519"/>
    <w:bookmarkStart w:name="z555" w:id="520"/>
    <w:p>
      <w:pPr>
        <w:spacing w:after="0"/>
        <w:ind w:left="0"/>
        <w:jc w:val="both"/>
      </w:pPr>
      <w:r>
        <w:rPr>
          <w:rFonts w:ascii="Times New Roman"/>
          <w:b w:val="false"/>
          <w:i w:val="false"/>
          <w:color w:val="000000"/>
          <w:sz w:val="28"/>
        </w:rPr>
        <w:t>
      тақырып мынадай редакцияда жазылсын:</w:t>
      </w:r>
    </w:p>
    <w:bookmarkEnd w:id="520"/>
    <w:bookmarkStart w:name="z556" w:id="521"/>
    <w:p>
      <w:pPr>
        <w:spacing w:after="0"/>
        <w:ind w:left="0"/>
        <w:jc w:val="both"/>
      </w:pPr>
      <w:r>
        <w:rPr>
          <w:rFonts w:ascii="Times New Roman"/>
          <w:b w:val="false"/>
          <w:i w:val="false"/>
          <w:color w:val="000000"/>
          <w:sz w:val="28"/>
        </w:rPr>
        <w:t>
      "36-2-бап. Патенттік сенiм білдірілген өкілдің куәлігін жарамсыз деп тану және патенттiк сенiм білдірілген өкілдердің тізіліміндегі мәліметтердің күшін жою";</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58" w:id="522"/>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негізінде патенттік сенiм білдірілген өкілдің куәлігі жарамсыз деп танылады және күшін жою туралы тиісті мәліметтер патенттік сенiм білдірілген өкілдердің тізіліміне енгізіледі.";</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1" w:id="523"/>
    <w:p>
      <w:pPr>
        <w:spacing w:after="0"/>
        <w:ind w:left="0"/>
        <w:jc w:val="both"/>
      </w:pPr>
      <w:r>
        <w:rPr>
          <w:rFonts w:ascii="Times New Roman"/>
          <w:b w:val="false"/>
          <w:i w:val="false"/>
          <w:color w:val="000000"/>
          <w:sz w:val="28"/>
        </w:rPr>
        <w:t>
      "5. Уәкілетті орган патенттік сенiм білдірілген өкілдің әрекетіне жеке немесе заңды тұлғаның шағымы келіп түскен жағдайда, уәкілетті орган қызметкерлерінің тақ санынан тұратын апелляциялық комиссияны құрады. Апелляциялық комиссия келіп түскен шағымды қараған кезеңде патенттік сенiм білдірілген өкіл куәлігінің қолданысы тоқтатыла тұрады, бұл туралы патенттік сенiм білдірілген өкілдердің тізілімінде белгі жасалады.</w:t>
      </w:r>
    </w:p>
    <w:bookmarkEnd w:id="523"/>
    <w:bookmarkStart w:name="z562" w:id="524"/>
    <w:p>
      <w:pPr>
        <w:spacing w:after="0"/>
        <w:ind w:left="0"/>
        <w:jc w:val="both"/>
      </w:pPr>
      <w:r>
        <w:rPr>
          <w:rFonts w:ascii="Times New Roman"/>
          <w:b w:val="false"/>
          <w:i w:val="false"/>
          <w:color w:val="000000"/>
          <w:sz w:val="28"/>
        </w:rPr>
        <w:t>
      Шағымды қарау нәтижелері бойынша апелляциялық комиссия мынадай шешімдердің бірін қабылдайды:</w:t>
      </w:r>
    </w:p>
    <w:bookmarkEnd w:id="524"/>
    <w:bookmarkStart w:name="z563" w:id="525"/>
    <w:p>
      <w:pPr>
        <w:spacing w:after="0"/>
        <w:ind w:left="0"/>
        <w:jc w:val="both"/>
      </w:pPr>
      <w:r>
        <w:rPr>
          <w:rFonts w:ascii="Times New Roman"/>
          <w:b w:val="false"/>
          <w:i w:val="false"/>
          <w:color w:val="000000"/>
          <w:sz w:val="28"/>
        </w:rPr>
        <w:t>
      1) уәкілетті органға патенттік сенiм білдірілген өкіл куәлігінің қолданысын тоқтату туралы талап қою арызын сотқа жіберуге ұсыным жасау;</w:t>
      </w:r>
    </w:p>
    <w:bookmarkEnd w:id="525"/>
    <w:bookmarkStart w:name="z564" w:id="526"/>
    <w:p>
      <w:pPr>
        <w:spacing w:after="0"/>
        <w:ind w:left="0"/>
        <w:jc w:val="both"/>
      </w:pPr>
      <w:r>
        <w:rPr>
          <w:rFonts w:ascii="Times New Roman"/>
          <w:b w:val="false"/>
          <w:i w:val="false"/>
          <w:color w:val="000000"/>
          <w:sz w:val="28"/>
        </w:rPr>
        <w:t>
      2) шағымды қанағаттандырудан бас тарту.</w:t>
      </w:r>
    </w:p>
    <w:bookmarkEnd w:id="526"/>
    <w:bookmarkStart w:name="z565" w:id="527"/>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және хаттамамен ресімделеді. Апелляциялық комиссияның шешіміне сотқа шағым жасалуы мүмкін.";</w:t>
      </w:r>
    </w:p>
    <w:bookmarkEnd w:id="527"/>
    <w:bookmarkStart w:name="z566" w:id="52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528"/>
    <w:bookmarkStart w:name="z567" w:id="529"/>
    <w:p>
      <w:pPr>
        <w:spacing w:after="0"/>
        <w:ind w:left="0"/>
        <w:jc w:val="both"/>
      </w:pPr>
      <w:r>
        <w:rPr>
          <w:rFonts w:ascii="Times New Roman"/>
          <w:b w:val="false"/>
          <w:i w:val="false"/>
          <w:color w:val="000000"/>
          <w:sz w:val="28"/>
        </w:rPr>
        <w:t>
      "37-бап. Өнеркәсiптiк меншiк объектiлерiн халықаралық тіркеу</w:t>
      </w:r>
    </w:p>
    <w:bookmarkEnd w:id="529"/>
    <w:bookmarkStart w:name="z568" w:id="530"/>
    <w:p>
      <w:pPr>
        <w:spacing w:after="0"/>
        <w:ind w:left="0"/>
        <w:jc w:val="both"/>
      </w:pPr>
      <w:r>
        <w:rPr>
          <w:rFonts w:ascii="Times New Roman"/>
          <w:b w:val="false"/>
          <w:i w:val="false"/>
          <w:color w:val="000000"/>
          <w:sz w:val="28"/>
        </w:rPr>
        <w:t xml:space="preserve">
      Өнеркәсiптiк меншiк объектiлерiн халықаралық тіркеу сараптама ұйымына өтiнiм беру жолымен жүзеге асырылады. </w:t>
      </w:r>
    </w:p>
    <w:bookmarkEnd w:id="530"/>
    <w:bookmarkStart w:name="z569" w:id="531"/>
    <w:p>
      <w:pPr>
        <w:spacing w:after="0"/>
        <w:ind w:left="0"/>
        <w:jc w:val="both"/>
      </w:pPr>
      <w:r>
        <w:rPr>
          <w:rFonts w:ascii="Times New Roman"/>
          <w:b w:val="false"/>
          <w:i w:val="false"/>
          <w:color w:val="000000"/>
          <w:sz w:val="28"/>
        </w:rPr>
        <w:t xml:space="preserve">
      Өтінімдерді қарау қағидаларын уәкілетті орган Қазақстан Республикасы ратификациялаған халықаралық шарттарға сәйкес бекітедi."; </w:t>
      </w:r>
    </w:p>
    <w:bookmarkEnd w:id="531"/>
    <w:bookmarkStart w:name="z570" w:id="532"/>
    <w:p>
      <w:pPr>
        <w:spacing w:after="0"/>
        <w:ind w:left="0"/>
        <w:jc w:val="both"/>
      </w:pPr>
      <w:r>
        <w:rPr>
          <w:rFonts w:ascii="Times New Roman"/>
          <w:b w:val="false"/>
          <w:i w:val="false"/>
          <w:color w:val="000000"/>
          <w:sz w:val="28"/>
        </w:rPr>
        <w:t>
      27) 38-баптың 2-тармағындағы "осы заңнан және басқа да заң актілерінен" деген сөздер "осы Заңнан" деген сөздермен ауыстырылсын.</w:t>
      </w:r>
    </w:p>
    <w:bookmarkEnd w:id="532"/>
    <w:bookmarkStart w:name="z571" w:id="533"/>
    <w:p>
      <w:pPr>
        <w:spacing w:after="0"/>
        <w:ind w:left="0"/>
        <w:jc w:val="both"/>
      </w:pPr>
      <w:r>
        <w:rPr>
          <w:rFonts w:ascii="Times New Roman"/>
          <w:b w:val="false"/>
          <w:i w:val="false"/>
          <w:color w:val="000000"/>
          <w:sz w:val="28"/>
        </w:rPr>
        <w:t xml:space="preserve">
      8.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2015 ж., № 7, 34-құжат; № 19-II, 102-құжат; № 20-VII, 115-құжат):</w:t>
      </w:r>
    </w:p>
    <w:bookmarkEnd w:id="533"/>
    <w:bookmarkStart w:name="z572" w:id="534"/>
    <w:p>
      <w:pPr>
        <w:spacing w:after="0"/>
        <w:ind w:left="0"/>
        <w:jc w:val="both"/>
      </w:pPr>
      <w:r>
        <w:rPr>
          <w:rFonts w:ascii="Times New Roman"/>
          <w:b w:val="false"/>
          <w:i w:val="false"/>
          <w:color w:val="000000"/>
          <w:sz w:val="28"/>
        </w:rPr>
        <w:t>
      1) бүкіл мәтін бойынша "тауар белгісінің немесе тауар шығарылған жердің атауын", "тауар таңбасының немесе тауар шығарылатын жердің атауын" деген сөздер тиісінше "тауар белгісінің иесі (құқық иеленуші) немесе тауар шығарылған жердің атауын", "тауар белгісінің иесі (құқық иеленуші) немесе тауар шығарылған жердің атауын" деген сөздермен ауыстырылсын;</w:t>
      </w:r>
    </w:p>
    <w:bookmarkEnd w:id="534"/>
    <w:bookmarkStart w:name="z573" w:id="535"/>
    <w:p>
      <w:pPr>
        <w:spacing w:after="0"/>
        <w:ind w:left="0"/>
        <w:jc w:val="both"/>
      </w:pPr>
      <w:r>
        <w:rPr>
          <w:rFonts w:ascii="Times New Roman"/>
          <w:b w:val="false"/>
          <w:i w:val="false"/>
          <w:color w:val="000000"/>
          <w:sz w:val="28"/>
        </w:rPr>
        <w:t>
      2) бүкіл мәтін бойынша "араласып кеткен дәрежеге дейiн оларға ұқсас белгiлердi", "олар араласып кеткен дәрежеге дейiн бiрдей немесе ұқсас белгiлер", "айырғысыз дәрежеге дейін бірдей немесе ұқсас", "аумайтындай дәрежеде онымен бiрдей немесе ұқсас", "бiрдей немесе араласып кету дәрежесiне дейiн ұқсас", "араласып кеткен дәрежеге дейiн олармен ұқсас белгiлердi", "араласып кеткен дәрежеге дейiн олармен ұқсас белгiлердi", "араласып кеткен дәрежеге дейiн онымен ұқсас белгiнi", "олармен айырғысыз дәрежеге дейiн ұқсас белгiлеме", "олармен айырғысыз дәрежеге дейiн ұқсас белгiлемені", "онымен айырғысыз дәрежеге дейiн ұқсас белгiлемені" деген сөздер тиісінше "оларға айырғысыз дәрежеге дейін ұқсас белгiлемелердi", "бiрдей немесе олар айырғысыз дәрежеге дейiн ұқсас белгiлемелер", "бірдей немесе айырғысыз дәрежеге дейiн ұқсас", "бірдей немесе айырғысыз дәрежеге дейiн ұқсас", "бірдей немесе айырғысыз дәрежеге дейiн ұқсас", "оларға айырғысыз дәрежеге дейiн ұқсас белгiлемелердi", "оған айырғысыз дәрежеге дейiн ұқсас белгiлеменi", "оларға айырғысыз дәрежеге дейiн ұқсас белгiлеменi", "оларға айырғысыз дәрежеге дейiн ұқсас белгiлеме", "оларға айырғысыз дәрежеге дейiн ұқсас белгiлеменi", "оған айырғысыз дәрежеге дейiн ұқсас белгiлеменi" деген сөздермен ауыстырылсын;</w:t>
      </w:r>
    </w:p>
    <w:bookmarkEnd w:id="535"/>
    <w:bookmarkStart w:name="z574" w:id="5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1-бапта</w:t>
      </w:r>
      <w:r>
        <w:rPr>
          <w:rFonts w:ascii="Times New Roman"/>
          <w:b w:val="false"/>
          <w:i w:val="false"/>
          <w:color w:val="000000"/>
          <w:sz w:val="28"/>
        </w:rPr>
        <w:t>:</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76" w:id="537"/>
    <w:p>
      <w:pPr>
        <w:spacing w:after="0"/>
        <w:ind w:left="0"/>
        <w:jc w:val="both"/>
      </w:pPr>
      <w:r>
        <w:rPr>
          <w:rFonts w:ascii="Times New Roman"/>
          <w:b w:val="false"/>
          <w:i w:val="false"/>
          <w:color w:val="000000"/>
          <w:sz w:val="28"/>
        </w:rPr>
        <w:t>
      "4) жалпыға бiрдей белгiлi тауар белгісі – уәкілетті органның мүдделi тұлғалар дәлелдемелеріне негiзделген шешiмiмен жалпыға бірдей белгілі деп танылған, тауар белгісі ретiнде пайдаланылып жүрген белгiлеме немесе тауар белгісі;";</w:t>
      </w:r>
    </w:p>
    <w:bookmarkEnd w:id="537"/>
    <w:bookmarkStart w:name="z577" w:id="538"/>
    <w:p>
      <w:pPr>
        <w:spacing w:after="0"/>
        <w:ind w:left="0"/>
        <w:jc w:val="both"/>
      </w:pPr>
      <w:r>
        <w:rPr>
          <w:rFonts w:ascii="Times New Roman"/>
          <w:b w:val="false"/>
          <w:i w:val="false"/>
          <w:color w:val="000000"/>
          <w:sz w:val="28"/>
        </w:rPr>
        <w:t>
      мынадай мазмұндағы 4-2) тармақшамен толықтырылсын:</w:t>
      </w:r>
    </w:p>
    <w:bookmarkEnd w:id="538"/>
    <w:bookmarkStart w:name="z578" w:id="539"/>
    <w:p>
      <w:pPr>
        <w:spacing w:after="0"/>
        <w:ind w:left="0"/>
        <w:jc w:val="both"/>
      </w:pPr>
      <w:r>
        <w:rPr>
          <w:rFonts w:ascii="Times New Roman"/>
          <w:b w:val="false"/>
          <w:i w:val="false"/>
          <w:color w:val="000000"/>
          <w:sz w:val="28"/>
        </w:rPr>
        <w:t>
      "4-2) Мадрид келісіміне хаттама – 1989 жылғы 28 маусымдағы Таңбаларды халықаралық тіркеу туралы Мадрид келісіміне хаттама;";</w:t>
      </w:r>
    </w:p>
    <w:bookmarkEnd w:id="5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w:t>
      </w:r>
      <w:r>
        <w:rPr>
          <w:rFonts w:ascii="Times New Roman"/>
          <w:b w:val="false"/>
          <w:i w:val="false"/>
          <w:color w:val="000000"/>
          <w:sz w:val="28"/>
        </w:rPr>
        <w:t>:</w:t>
      </w:r>
    </w:p>
    <w:bookmarkStart w:name="z580" w:id="540"/>
    <w:p>
      <w:pPr>
        <w:spacing w:after="0"/>
        <w:ind w:left="0"/>
        <w:jc w:val="both"/>
      </w:pPr>
      <w:r>
        <w:rPr>
          <w:rFonts w:ascii="Times New Roman"/>
          <w:b w:val="false"/>
          <w:i w:val="false"/>
          <w:color w:val="000000"/>
          <w:sz w:val="28"/>
        </w:rPr>
        <w:t xml:space="preserve">
      "және (немесе) олардың" деген сөздер "олардың" деген сөздермен ауыстырылсын; </w:t>
      </w:r>
    </w:p>
    <w:bookmarkEnd w:id="540"/>
    <w:bookmarkStart w:name="z581" w:id="541"/>
    <w:p>
      <w:pPr>
        <w:spacing w:after="0"/>
        <w:ind w:left="0"/>
        <w:jc w:val="both"/>
      </w:pPr>
      <w:r>
        <w:rPr>
          <w:rFonts w:ascii="Times New Roman"/>
          <w:b w:val="false"/>
          <w:i w:val="false"/>
          <w:color w:val="000000"/>
          <w:sz w:val="28"/>
        </w:rPr>
        <w:t>
      "бумасында қолдану," деген сөздер "қаптамаларында орналастыру," деген сөздермен ауыстырылсын;</w:t>
      </w:r>
    </w:p>
    <w:bookmarkEnd w:id="541"/>
    <w:bookmarkStart w:name="z582" w:id="542"/>
    <w:p>
      <w:pPr>
        <w:spacing w:after="0"/>
        <w:ind w:left="0"/>
        <w:jc w:val="both"/>
      </w:pPr>
      <w:r>
        <w:rPr>
          <w:rFonts w:ascii="Times New Roman"/>
          <w:b w:val="false"/>
          <w:i w:val="false"/>
          <w:color w:val="000000"/>
          <w:sz w:val="28"/>
        </w:rPr>
        <w:t>
      "азаматтық" деген сөз алып тасталсын;</w:t>
      </w:r>
    </w:p>
    <w:bookmarkEnd w:id="542"/>
    <w:bookmarkStart w:name="z583" w:id="5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3-баптың</w:t>
      </w:r>
      <w:r>
        <w:rPr>
          <w:rFonts w:ascii="Times New Roman"/>
          <w:b w:val="false"/>
          <w:i w:val="false"/>
          <w:color w:val="000000"/>
          <w:sz w:val="28"/>
        </w:rPr>
        <w:t xml:space="preserve"> 2-тармағы мынадай редакцияда жазылсын:</w:t>
      </w:r>
    </w:p>
    <w:bookmarkEnd w:id="543"/>
    <w:bookmarkStart w:name="z584" w:id="544"/>
    <w:p>
      <w:pPr>
        <w:spacing w:after="0"/>
        <w:ind w:left="0"/>
        <w:jc w:val="both"/>
      </w:pPr>
      <w:r>
        <w:rPr>
          <w:rFonts w:ascii="Times New Roman"/>
          <w:b w:val="false"/>
          <w:i w:val="false"/>
          <w:color w:val="000000"/>
          <w:sz w:val="28"/>
        </w:rPr>
        <w:t>
      "2. Уәкiлеттi органның құзыретiне мыналар жатады: </w:t>
      </w:r>
    </w:p>
    <w:bookmarkEnd w:id="544"/>
    <w:bookmarkStart w:name="z585" w:id="545"/>
    <w:p>
      <w:pPr>
        <w:spacing w:after="0"/>
        <w:ind w:left="0"/>
        <w:jc w:val="both"/>
      </w:pPr>
      <w:r>
        <w:rPr>
          <w:rFonts w:ascii="Times New Roman"/>
          <w:b w:val="false"/>
          <w:i w:val="false"/>
          <w:color w:val="000000"/>
          <w:sz w:val="28"/>
        </w:rPr>
        <w:t>
      1) тауар белгілерін және тауар шығарылған жерлердiң атауларын құқықтық қорғау саласындағы мемлекеттiк саясатты iске асыруға қатысу;</w:t>
      </w:r>
    </w:p>
    <w:bookmarkEnd w:id="545"/>
    <w:bookmarkStart w:name="z586" w:id="546"/>
    <w:p>
      <w:pPr>
        <w:spacing w:after="0"/>
        <w:ind w:left="0"/>
        <w:jc w:val="both"/>
      </w:pPr>
      <w:r>
        <w:rPr>
          <w:rFonts w:ascii="Times New Roman"/>
          <w:b w:val="false"/>
          <w:i w:val="false"/>
          <w:color w:val="000000"/>
          <w:sz w:val="28"/>
        </w:rPr>
        <w:t>
      2) мыналарды:</w:t>
      </w:r>
    </w:p>
    <w:bookmarkEnd w:id="546"/>
    <w:bookmarkStart w:name="z587" w:id="547"/>
    <w:p>
      <w:pPr>
        <w:spacing w:after="0"/>
        <w:ind w:left="0"/>
        <w:jc w:val="both"/>
      </w:pPr>
      <w:r>
        <w:rPr>
          <w:rFonts w:ascii="Times New Roman"/>
          <w:b w:val="false"/>
          <w:i w:val="false"/>
          <w:color w:val="000000"/>
          <w:sz w:val="28"/>
        </w:rPr>
        <w:t>
      тауар белгілеріне және тауар шығарылған жерлердiң атауларына арналған өтінімдерге сараптама жүргізу қағидаларын;</w:t>
      </w:r>
    </w:p>
    <w:bookmarkEnd w:id="547"/>
    <w:bookmarkStart w:name="z588" w:id="548"/>
    <w:p>
      <w:pPr>
        <w:spacing w:after="0"/>
        <w:ind w:left="0"/>
        <w:jc w:val="both"/>
      </w:pPr>
      <w:r>
        <w:rPr>
          <w:rFonts w:ascii="Times New Roman"/>
          <w:b w:val="false"/>
          <w:i w:val="false"/>
          <w:color w:val="000000"/>
          <w:sz w:val="28"/>
        </w:rPr>
        <w:t>
      тауар белгілерін және тауар шығарылған жерлердiң атауларын Тауар белгілерінің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w:t>
      </w:r>
    </w:p>
    <w:bookmarkEnd w:id="548"/>
    <w:bookmarkStart w:name="z589" w:id="549"/>
    <w:p>
      <w:pPr>
        <w:spacing w:after="0"/>
        <w:ind w:left="0"/>
        <w:jc w:val="both"/>
      </w:pPr>
      <w:r>
        <w:rPr>
          <w:rFonts w:ascii="Times New Roman"/>
          <w:b w:val="false"/>
          <w:i w:val="false"/>
          <w:color w:val="000000"/>
          <w:sz w:val="28"/>
        </w:rPr>
        <w:t>
      тауар белгісіне айрықша құқық беруді, оны пайдалануға құқықты табыстауды Тауар белгілерінің мемлекеттік тізілімінде тіркеу қағидаларын;</w:t>
      </w:r>
    </w:p>
    <w:bookmarkEnd w:id="549"/>
    <w:bookmarkStart w:name="z590" w:id="550"/>
    <w:p>
      <w:pPr>
        <w:spacing w:after="0"/>
        <w:ind w:left="0"/>
        <w:jc w:val="both"/>
      </w:pPr>
      <w:r>
        <w:rPr>
          <w:rFonts w:ascii="Times New Roman"/>
          <w:b w:val="false"/>
          <w:i w:val="false"/>
          <w:color w:val="000000"/>
          <w:sz w:val="28"/>
        </w:rPr>
        <w:t>
      Тауар белгілерінің мемлекеттік тізілімінен және Тауар шығарылған жерлер атауларының мемлекеттік тізілімінен үзінді көшірмелер беру қағидаларын;</w:t>
      </w:r>
    </w:p>
    <w:bookmarkEnd w:id="550"/>
    <w:bookmarkStart w:name="z591" w:id="551"/>
    <w:p>
      <w:pPr>
        <w:spacing w:after="0"/>
        <w:ind w:left="0"/>
        <w:jc w:val="both"/>
      </w:pPr>
      <w:r>
        <w:rPr>
          <w:rFonts w:ascii="Times New Roman"/>
          <w:b w:val="false"/>
          <w:i w:val="false"/>
          <w:color w:val="000000"/>
          <w:sz w:val="28"/>
        </w:rPr>
        <w:t>
      апелляциялық кеңестің қарсылықтарды қарау қағидаларын;</w:t>
      </w:r>
    </w:p>
    <w:bookmarkEnd w:id="551"/>
    <w:bookmarkStart w:name="z592" w:id="552"/>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тауар белгілеріне арналған өтінімдерді қарау қағидаларын;</w:t>
      </w:r>
    </w:p>
    <w:bookmarkEnd w:id="552"/>
    <w:bookmarkStart w:name="z593" w:id="553"/>
    <w:p>
      <w:pPr>
        <w:spacing w:after="0"/>
        <w:ind w:left="0"/>
        <w:jc w:val="both"/>
      </w:pPr>
      <w:r>
        <w:rPr>
          <w:rFonts w:ascii="Times New Roman"/>
          <w:b w:val="false"/>
          <w:i w:val="false"/>
          <w:color w:val="000000"/>
          <w:sz w:val="28"/>
        </w:rPr>
        <w:t>
      аттестаттау комиссиясы туралы ережені;</w:t>
      </w:r>
    </w:p>
    <w:bookmarkEnd w:id="553"/>
    <w:bookmarkStart w:name="z594" w:id="554"/>
    <w:p>
      <w:pPr>
        <w:spacing w:after="0"/>
        <w:ind w:left="0"/>
        <w:jc w:val="both"/>
      </w:pPr>
      <w:r>
        <w:rPr>
          <w:rFonts w:ascii="Times New Roman"/>
          <w:b w:val="false"/>
          <w:i w:val="false"/>
          <w:color w:val="000000"/>
          <w:sz w:val="28"/>
        </w:rPr>
        <w:t>
      апелляциялық кеңес туралы ережені;</w:t>
      </w:r>
    </w:p>
    <w:bookmarkEnd w:id="554"/>
    <w:bookmarkStart w:name="z595" w:id="555"/>
    <w:p>
      <w:pPr>
        <w:spacing w:after="0"/>
        <w:ind w:left="0"/>
        <w:jc w:val="both"/>
      </w:pPr>
      <w:r>
        <w:rPr>
          <w:rFonts w:ascii="Times New Roman"/>
          <w:b w:val="false"/>
          <w:i w:val="false"/>
          <w:color w:val="000000"/>
          <w:sz w:val="28"/>
        </w:rPr>
        <w:t>
      апелляциялық комиссия туралы ережені;</w:t>
      </w:r>
    </w:p>
    <w:bookmarkEnd w:id="555"/>
    <w:bookmarkStart w:name="z596" w:id="556"/>
    <w:p>
      <w:pPr>
        <w:spacing w:after="0"/>
        <w:ind w:left="0"/>
        <w:jc w:val="both"/>
      </w:pPr>
      <w:r>
        <w:rPr>
          <w:rFonts w:ascii="Times New Roman"/>
          <w:b w:val="false"/>
          <w:i w:val="false"/>
          <w:color w:val="000000"/>
          <w:sz w:val="28"/>
        </w:rPr>
        <w:t>
      тауар белгісін Қазақстан Республикасында жалпыға бірдей белгілі деп тану жөніндегі комиссия туралы ережені әзірлеу және бекіту;</w:t>
      </w:r>
    </w:p>
    <w:bookmarkEnd w:id="556"/>
    <w:bookmarkStart w:name="z597" w:id="557"/>
    <w:p>
      <w:pPr>
        <w:spacing w:after="0"/>
        <w:ind w:left="0"/>
        <w:jc w:val="both"/>
      </w:pPr>
      <w:r>
        <w:rPr>
          <w:rFonts w:ascii="Times New Roman"/>
          <w:b w:val="false"/>
          <w:i w:val="false"/>
          <w:color w:val="000000"/>
          <w:sz w:val="28"/>
        </w:rPr>
        <w:t>
      3) тауар белгілерін және тауар шығарылған жерлердiң атауларын тіркеуге жататын мәліметтерді бюллетеньде жариялау тәртібін айқындау;</w:t>
      </w:r>
    </w:p>
    <w:bookmarkEnd w:id="557"/>
    <w:bookmarkStart w:name="z598" w:id="558"/>
    <w:p>
      <w:pPr>
        <w:spacing w:after="0"/>
        <w:ind w:left="0"/>
        <w:jc w:val="both"/>
      </w:pPr>
      <w:r>
        <w:rPr>
          <w:rFonts w:ascii="Times New Roman"/>
          <w:b w:val="false"/>
          <w:i w:val="false"/>
          <w:color w:val="000000"/>
          <w:sz w:val="28"/>
        </w:rPr>
        <w:t>
      4) патенттік сенiм білдірілген өкілдерге кандидаттарды аттестаттаудан өткізу және оларды патенттік сенiм білдірілген өкілдердің тізілімінде тіркеу;</w:t>
      </w:r>
    </w:p>
    <w:bookmarkEnd w:id="558"/>
    <w:bookmarkStart w:name="z599" w:id="559"/>
    <w:p>
      <w:pPr>
        <w:spacing w:after="0"/>
        <w:ind w:left="0"/>
        <w:jc w:val="both"/>
      </w:pPr>
      <w:r>
        <w:rPr>
          <w:rFonts w:ascii="Times New Roman"/>
          <w:b w:val="false"/>
          <w:i w:val="false"/>
          <w:color w:val="000000"/>
          <w:sz w:val="28"/>
        </w:rPr>
        <w:t>
      5) аттестаттау комиссиясының, апелляциялық кеңестің, апелляциялық комиссияның және тауар белгісін Қазақстан Республикасында жалпыға бірдей белгілі деп тану жөніндегі комиссияның қызметін ұйымдастыру;</w:t>
      </w:r>
    </w:p>
    <w:bookmarkEnd w:id="559"/>
    <w:bookmarkStart w:name="z600" w:id="560"/>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560"/>
    <w:bookmarkStart w:name="z601" w:id="5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561"/>
    <w:bookmarkStart w:name="z602" w:id="562"/>
    <w:p>
      <w:pPr>
        <w:spacing w:after="0"/>
        <w:ind w:left="0"/>
        <w:jc w:val="both"/>
      </w:pPr>
      <w:r>
        <w:rPr>
          <w:rFonts w:ascii="Times New Roman"/>
          <w:b w:val="false"/>
          <w:i w:val="false"/>
          <w:color w:val="000000"/>
          <w:sz w:val="28"/>
        </w:rPr>
        <w:t>
      "3-1-бап. Сараптама ұйымы</w:t>
      </w:r>
    </w:p>
    <w:bookmarkEnd w:id="562"/>
    <w:bookmarkStart w:name="z603" w:id="563"/>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563"/>
    <w:bookmarkStart w:name="z604" w:id="564"/>
    <w:p>
      <w:pPr>
        <w:spacing w:after="0"/>
        <w:ind w:left="0"/>
        <w:jc w:val="both"/>
      </w:pPr>
      <w:r>
        <w:rPr>
          <w:rFonts w:ascii="Times New Roman"/>
          <w:b w:val="false"/>
          <w:i w:val="false"/>
          <w:color w:val="000000"/>
          <w:sz w:val="28"/>
        </w:rPr>
        <w:t>
      1) тауар белгілеріне және тауар шығарылған жерлердiң атауларына арналған өтінімдерге сараптама жүргізеді;</w:t>
      </w:r>
    </w:p>
    <w:bookmarkEnd w:id="564"/>
    <w:bookmarkStart w:name="z605" w:id="565"/>
    <w:p>
      <w:pPr>
        <w:spacing w:after="0"/>
        <w:ind w:left="0"/>
        <w:jc w:val="both"/>
      </w:pPr>
      <w:r>
        <w:rPr>
          <w:rFonts w:ascii="Times New Roman"/>
          <w:b w:val="false"/>
          <w:i w:val="false"/>
          <w:color w:val="000000"/>
          <w:sz w:val="28"/>
        </w:rPr>
        <w:t>
      2) тауар белгілерін және тауар шығарылған жерлердiң атауларын Тауар белгілерінің мемлекеттік тізілімінде және Тауар шығарылған жерлердiң атауларының мемлекеттік тізілімінде тіркейді және қорғау құжаттары мен олардың телнұсқаларын береді, тіркеудің қолданысын тоқтатуды және оны жарамсыз деп тануды жүзеге асырады;</w:t>
      </w:r>
    </w:p>
    <w:bookmarkEnd w:id="565"/>
    <w:bookmarkStart w:name="z606" w:id="566"/>
    <w:p>
      <w:pPr>
        <w:spacing w:after="0"/>
        <w:ind w:left="0"/>
        <w:jc w:val="both"/>
      </w:pPr>
      <w:r>
        <w:rPr>
          <w:rFonts w:ascii="Times New Roman"/>
          <w:b w:val="false"/>
          <w:i w:val="false"/>
          <w:color w:val="000000"/>
          <w:sz w:val="28"/>
        </w:rPr>
        <w:t>
      3) тауар белгісіне айрықша құқық беруді, оны пайдалануға құқықты табыстауды Тауар белгілерінің мемлекеттік тiзiлiмінде тіркейді;</w:t>
      </w:r>
    </w:p>
    <w:bookmarkEnd w:id="566"/>
    <w:bookmarkStart w:name="z607" w:id="567"/>
    <w:p>
      <w:pPr>
        <w:spacing w:after="0"/>
        <w:ind w:left="0"/>
        <w:jc w:val="both"/>
      </w:pPr>
      <w:r>
        <w:rPr>
          <w:rFonts w:ascii="Times New Roman"/>
          <w:b w:val="false"/>
          <w:i w:val="false"/>
          <w:color w:val="000000"/>
          <w:sz w:val="28"/>
        </w:rPr>
        <w:t>
      4) Тауар белгілерінің мемлекеттік тiзiлiмін және Тауар шығарылған жерлердiң атауларының мемлекеттік тізілімін, бюллетеньді жүргізеді және оларды өзінің интернет-ресурсына орналастырады;</w:t>
      </w:r>
    </w:p>
    <w:bookmarkEnd w:id="567"/>
    <w:bookmarkStart w:name="z608" w:id="568"/>
    <w:p>
      <w:pPr>
        <w:spacing w:after="0"/>
        <w:ind w:left="0"/>
        <w:jc w:val="both"/>
      </w:pPr>
      <w:r>
        <w:rPr>
          <w:rFonts w:ascii="Times New Roman"/>
          <w:b w:val="false"/>
          <w:i w:val="false"/>
          <w:color w:val="000000"/>
          <w:sz w:val="28"/>
        </w:rPr>
        <w:t>
      5) Тауар белгілерінің мемлекеттік тiзiлiмінен және Тауар шығарылған жерлердiң атауларының мемлекеттік тізілімінен үзінді көшірмелер береді;</w:t>
      </w:r>
    </w:p>
    <w:bookmarkEnd w:id="568"/>
    <w:bookmarkStart w:name="z609" w:id="569"/>
    <w:p>
      <w:pPr>
        <w:spacing w:after="0"/>
        <w:ind w:left="0"/>
        <w:jc w:val="both"/>
      </w:pPr>
      <w:r>
        <w:rPr>
          <w:rFonts w:ascii="Times New Roman"/>
          <w:b w:val="false"/>
          <w:i w:val="false"/>
          <w:color w:val="000000"/>
          <w:sz w:val="28"/>
        </w:rPr>
        <w:t>
      6) тауар белгілерін және тауар шығарылған жерлердiң атауларын тіркеуге жататын мәліметтерді бюллетеньде жариялайды;</w:t>
      </w:r>
    </w:p>
    <w:bookmarkEnd w:id="569"/>
    <w:bookmarkStart w:name="z610" w:id="570"/>
    <w:p>
      <w:pPr>
        <w:spacing w:after="0"/>
        <w:ind w:left="0"/>
        <w:jc w:val="both"/>
      </w:pPr>
      <w:r>
        <w:rPr>
          <w:rFonts w:ascii="Times New Roman"/>
          <w:b w:val="false"/>
          <w:i w:val="false"/>
          <w:color w:val="000000"/>
          <w:sz w:val="28"/>
        </w:rPr>
        <w:t>
      7) тіркелген тауар белгілерінің және тауар шығарылған жерлердің атауларының мәліметтерін мүдделі тұлғалардың өтініштері негізінде іздеуді жүзеге асырады;</w:t>
      </w:r>
    </w:p>
    <w:bookmarkEnd w:id="570"/>
    <w:bookmarkStart w:name="z611" w:id="571"/>
    <w:p>
      <w:pPr>
        <w:spacing w:after="0"/>
        <w:ind w:left="0"/>
        <w:jc w:val="both"/>
      </w:pPr>
      <w:r>
        <w:rPr>
          <w:rFonts w:ascii="Times New Roman"/>
          <w:b w:val="false"/>
          <w:i w:val="false"/>
          <w:color w:val="000000"/>
          <w:sz w:val="28"/>
        </w:rPr>
        <w:t>
      8) Қазақстан Республикасы ратификациялаған халықаралық шарттарға сәйкес тауар белгілеріне және тауар шығарылған жерлердің атауларына арналған өтінімдерді қарайды;</w:t>
      </w:r>
    </w:p>
    <w:bookmarkEnd w:id="571"/>
    <w:bookmarkStart w:name="z612" w:id="572"/>
    <w:p>
      <w:pPr>
        <w:spacing w:after="0"/>
        <w:ind w:left="0"/>
        <w:jc w:val="both"/>
      </w:pPr>
      <w:r>
        <w:rPr>
          <w:rFonts w:ascii="Times New Roman"/>
          <w:b w:val="false"/>
          <w:i w:val="false"/>
          <w:color w:val="000000"/>
          <w:sz w:val="28"/>
        </w:rPr>
        <w:t xml:space="preserve">
      9) Қазақстан Республикасының заңнамасында тыйым салынбаған өзге де қызмет түрлерін жүзеге асырады. </w:t>
      </w:r>
    </w:p>
    <w:bookmarkEnd w:id="572"/>
    <w:bookmarkStart w:name="z613" w:id="573"/>
    <w:p>
      <w:pPr>
        <w:spacing w:after="0"/>
        <w:ind w:left="0"/>
        <w:jc w:val="both"/>
      </w:pPr>
      <w:r>
        <w:rPr>
          <w:rFonts w:ascii="Times New Roman"/>
          <w:b w:val="false"/>
          <w:i w:val="false"/>
          <w:color w:val="000000"/>
          <w:sz w:val="28"/>
        </w:rPr>
        <w:t>
      2. Уәкілетті органмен келісу бойынша сараптама ұйымы тауар белгілерін, тауар шығарылған жерлердің атауларын қорғау саласында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573"/>
    <w:bookmarkStart w:name="z614" w:id="5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4-баптың</w:t>
      </w:r>
      <w:r>
        <w:rPr>
          <w:rFonts w:ascii="Times New Roman"/>
          <w:b w:val="false"/>
          <w:i w:val="false"/>
          <w:color w:val="000000"/>
          <w:sz w:val="28"/>
        </w:rPr>
        <w:t xml:space="preserve"> 2 және 3-тармақтары мынадай редакцияда жазылсын:</w:t>
      </w:r>
    </w:p>
    <w:bookmarkEnd w:id="574"/>
    <w:bookmarkStart w:name="z615" w:id="575"/>
    <w:p>
      <w:pPr>
        <w:spacing w:after="0"/>
        <w:ind w:left="0"/>
        <w:jc w:val="both"/>
      </w:pPr>
      <w:r>
        <w:rPr>
          <w:rFonts w:ascii="Times New Roman"/>
          <w:b w:val="false"/>
          <w:i w:val="false"/>
          <w:color w:val="000000"/>
          <w:sz w:val="28"/>
        </w:rPr>
        <w:t xml:space="preserve">
      "2. Тауар белгілерін құқықтық қорғау жеке немесе заңды тұлғаларға берiледі. </w:t>
      </w:r>
    </w:p>
    <w:bookmarkEnd w:id="575"/>
    <w:bookmarkStart w:name="z616" w:id="576"/>
    <w:p>
      <w:pPr>
        <w:spacing w:after="0"/>
        <w:ind w:left="0"/>
        <w:jc w:val="both"/>
      </w:pPr>
      <w:r>
        <w:rPr>
          <w:rFonts w:ascii="Times New Roman"/>
          <w:b w:val="false"/>
          <w:i w:val="false"/>
          <w:color w:val="000000"/>
          <w:sz w:val="28"/>
        </w:rPr>
        <w:t>
      Тауар белгісіне айрықша құқық тауар белгісі Тауар белгілерінің мемлекеттік тізілімінде тіркелген күннен бастап туындайды.</w:t>
      </w:r>
    </w:p>
    <w:bookmarkEnd w:id="576"/>
    <w:bookmarkStart w:name="z617" w:id="577"/>
    <w:p>
      <w:pPr>
        <w:spacing w:after="0"/>
        <w:ind w:left="0"/>
        <w:jc w:val="both"/>
      </w:pPr>
      <w:r>
        <w:rPr>
          <w:rFonts w:ascii="Times New Roman"/>
          <w:b w:val="false"/>
          <w:i w:val="false"/>
          <w:color w:val="000000"/>
          <w:sz w:val="28"/>
        </w:rPr>
        <w:t>
      3. Тауар белгісіне құқық куәлiкпен куәландырылады және Тауар белгілерінің мемлекеттік тізілімінен үзінді көшірмемен расталады.</w:t>
      </w:r>
    </w:p>
    <w:bookmarkEnd w:id="577"/>
    <w:bookmarkStart w:name="z618" w:id="578"/>
    <w:p>
      <w:pPr>
        <w:spacing w:after="0"/>
        <w:ind w:left="0"/>
        <w:jc w:val="both"/>
      </w:pPr>
      <w:r>
        <w:rPr>
          <w:rFonts w:ascii="Times New Roman"/>
          <w:b w:val="false"/>
          <w:i w:val="false"/>
          <w:color w:val="000000"/>
          <w:sz w:val="28"/>
        </w:rPr>
        <w:t>
      Куәлiктiң нысанын уәкiлеттi орган белгiлейдi.";</w:t>
      </w:r>
    </w:p>
    <w:bookmarkEnd w:id="578"/>
    <w:bookmarkStart w:name="z619" w:id="5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6-бапта</w:t>
      </w:r>
      <w:r>
        <w:rPr>
          <w:rFonts w:ascii="Times New Roman"/>
          <w:b w:val="false"/>
          <w:i w:val="false"/>
          <w:color w:val="000000"/>
          <w:sz w:val="28"/>
        </w:rPr>
        <w:t>:</w:t>
      </w:r>
    </w:p>
    <w:bookmarkEnd w:id="579"/>
    <w:bookmarkStart w:name="z620" w:id="580"/>
    <w:p>
      <w:pPr>
        <w:spacing w:after="0"/>
        <w:ind w:left="0"/>
        <w:jc w:val="both"/>
      </w:pPr>
      <w:r>
        <w:rPr>
          <w:rFonts w:ascii="Times New Roman"/>
          <w:b w:val="false"/>
          <w:i w:val="false"/>
          <w:color w:val="000000"/>
          <w:sz w:val="28"/>
        </w:rPr>
        <w:t>
      1-тармақтың екінші бөлігіндегі "Көрсетілген белгілер тауар таңбасында басымдық" деген сөздер "Егер көрсетілген белгілемелер тауар белгісінде үстем" деген сөздермен ауыстырылсын;</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тармақшасындағы "қатысты жалған болып табылатын немесе жаңылыстыруы мүмкiн белгiлердi, оның iшiнде тауар шығарылған жерге қатысты жаңылыстыруы мүмкiн географиялық объектiнiң атауларын" деген сөздер ", көрсетілетін қызметке немесе көрсетілетін қызметті беретін тұлғаға, сондай-ақ тауар өндірілген жерге қатысты жаңылыстыруы мүмкiн географиялық объектiлердiң атауларына қатысты жалған болып табылатын немесе жаңылыстыруы мүмкiн" деген сөздермен ауыстырылсын;</w:t>
      </w:r>
    </w:p>
    <w:bookmarkStart w:name="z622" w:id="5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7-бапта</w:t>
      </w:r>
      <w:r>
        <w:rPr>
          <w:rFonts w:ascii="Times New Roman"/>
          <w:b w:val="false"/>
          <w:i w:val="false"/>
          <w:color w:val="000000"/>
          <w:sz w:val="28"/>
        </w:rPr>
        <w:t xml:space="preserve">: </w:t>
      </w:r>
    </w:p>
    <w:bookmarkEnd w:id="581"/>
    <w:bookmarkStart w:name="z623" w:id="582"/>
    <w:p>
      <w:pPr>
        <w:spacing w:after="0"/>
        <w:ind w:left="0"/>
        <w:jc w:val="both"/>
      </w:pPr>
      <w:r>
        <w:rPr>
          <w:rFonts w:ascii="Times New Roman"/>
          <w:b w:val="false"/>
          <w:i w:val="false"/>
          <w:color w:val="000000"/>
          <w:sz w:val="28"/>
        </w:rPr>
        <w:t>
      1-тармақта:</w:t>
      </w:r>
    </w:p>
    <w:bookmarkEnd w:id="582"/>
    <w:bookmarkStart w:name="z624" w:id="583"/>
    <w:p>
      <w:pPr>
        <w:spacing w:after="0"/>
        <w:ind w:left="0"/>
        <w:jc w:val="both"/>
      </w:pPr>
      <w:r>
        <w:rPr>
          <w:rFonts w:ascii="Times New Roman"/>
          <w:b w:val="false"/>
          <w:i w:val="false"/>
          <w:color w:val="000000"/>
          <w:sz w:val="28"/>
        </w:rPr>
        <w:t>
      бірінші бөлікте:</w:t>
      </w:r>
    </w:p>
    <w:bookmarkEnd w:id="583"/>
    <w:bookmarkStart w:name="z625" w:id="584"/>
    <w:p>
      <w:pPr>
        <w:spacing w:after="0"/>
        <w:ind w:left="0"/>
        <w:jc w:val="both"/>
      </w:pPr>
      <w:r>
        <w:rPr>
          <w:rFonts w:ascii="Times New Roman"/>
          <w:b w:val="false"/>
          <w:i w:val="false"/>
          <w:color w:val="000000"/>
          <w:sz w:val="28"/>
        </w:rPr>
        <w:t xml:space="preserve">
      1) тармақша "бiртектес тауарларға" деген сөздердің алдынан "осы Заңның 6-тарауына сәйкес тіркелуі жарамсыз деп танылған немесе оның қолданысы тоқтатылған тауар белгілерін қоспағанда," деген сөздермен толықтырылсын; </w:t>
      </w:r>
    </w:p>
    <w:bookmarkEnd w:id="584"/>
    <w:bookmarkStart w:name="z626" w:id="585"/>
    <w:p>
      <w:pPr>
        <w:spacing w:after="0"/>
        <w:ind w:left="0"/>
        <w:jc w:val="both"/>
      </w:pPr>
      <w:r>
        <w:rPr>
          <w:rFonts w:ascii="Times New Roman"/>
          <w:b w:val="false"/>
          <w:i w:val="false"/>
          <w:color w:val="000000"/>
          <w:sz w:val="28"/>
        </w:rPr>
        <w:t>
      3) тармақшадағы "қайтарып алынғандарынан" деген сөздер "кері қайтарып алынғандарынан және тоқтатылғандарынан" деген сөздермен ауыстырылсын;</w:t>
      </w:r>
    </w:p>
    <w:bookmarkEnd w:id="585"/>
    <w:bookmarkStart w:name="z627" w:id="586"/>
    <w:p>
      <w:pPr>
        <w:spacing w:after="0"/>
        <w:ind w:left="0"/>
        <w:jc w:val="both"/>
      </w:pPr>
      <w:r>
        <w:rPr>
          <w:rFonts w:ascii="Times New Roman"/>
          <w:b w:val="false"/>
          <w:i w:val="false"/>
          <w:color w:val="000000"/>
          <w:sz w:val="28"/>
        </w:rPr>
        <w:t>
      екінші бөліктегі "келісімі берілген кезде" деген сөздер "жазбаша келісімі берілген жағдайда" деген сөздермен ауыстырылсын;</w:t>
      </w:r>
    </w:p>
    <w:bookmarkEnd w:id="586"/>
    <w:bookmarkStart w:name="z628" w:id="587"/>
    <w:p>
      <w:pPr>
        <w:spacing w:after="0"/>
        <w:ind w:left="0"/>
        <w:jc w:val="both"/>
      </w:pPr>
      <w:r>
        <w:rPr>
          <w:rFonts w:ascii="Times New Roman"/>
          <w:b w:val="false"/>
          <w:i w:val="false"/>
          <w:color w:val="000000"/>
          <w:sz w:val="28"/>
        </w:rPr>
        <w:t>
      мынадай мазмұндағы үшінші бөлікпен толықтырылсын:</w:t>
      </w:r>
    </w:p>
    <w:bookmarkEnd w:id="587"/>
    <w:bookmarkStart w:name="z629" w:id="588"/>
    <w:p>
      <w:pPr>
        <w:spacing w:after="0"/>
        <w:ind w:left="0"/>
        <w:jc w:val="both"/>
      </w:pPr>
      <w:r>
        <w:rPr>
          <w:rFonts w:ascii="Times New Roman"/>
          <w:b w:val="false"/>
          <w:i w:val="false"/>
          <w:color w:val="000000"/>
          <w:sz w:val="28"/>
        </w:rPr>
        <w:t>
      "Егер иесі заңды тұлға болып табылса, онда жазбаша келісім фирмалық бланкіде ұсынылуға, оған уәкілетті адам қол қоюға және заңды тұлғаның мөрімен (бар болған жағдайда) бекемделуге тиіс, ал егер иесі жеке тұлға болса, онда қолтаңбаны нотариат куәландыруға тиіс.";</w:t>
      </w:r>
    </w:p>
    <w:bookmarkEnd w:id="588"/>
    <w:bookmarkStart w:name="z630" w:id="589"/>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589"/>
    <w:bookmarkStart w:name="z631" w:id="590"/>
    <w:p>
      <w:pPr>
        <w:spacing w:after="0"/>
        <w:ind w:left="0"/>
        <w:jc w:val="both"/>
      </w:pPr>
      <w:r>
        <w:rPr>
          <w:rFonts w:ascii="Times New Roman"/>
          <w:b w:val="false"/>
          <w:i w:val="false"/>
          <w:color w:val="000000"/>
          <w:sz w:val="28"/>
        </w:rPr>
        <w:t>
      "3. Мәдениет саласындағы уәкілетті органмен келісілудің болмауы Қазақстан Республикасының тарихы мен мәдениеті игiлiгiн жаңғыртатын белгілемені тауар белгісі ретінде тіркеуден бас тартуға негіз болып табылады.</w:t>
      </w:r>
    </w:p>
    <w:bookmarkEnd w:id="590"/>
    <w:bookmarkStart w:name="z632" w:id="591"/>
    <w:p>
      <w:pPr>
        <w:spacing w:after="0"/>
        <w:ind w:left="0"/>
        <w:jc w:val="both"/>
      </w:pPr>
      <w:r>
        <w:rPr>
          <w:rFonts w:ascii="Times New Roman"/>
          <w:b w:val="false"/>
          <w:i w:val="false"/>
          <w:color w:val="000000"/>
          <w:sz w:val="28"/>
        </w:rPr>
        <w:t>
      4. Осы бапта көзделген бас тартуға негіздер Қазақстан Республикасы ратификациялаған халықаралық шарттарға сәйкес тауар белгілері ретінде Қазақстан Республикасының аумағында құқықтық қорғау алуға мәлімделген белгілемелерге қатысты да қолданылады.";</w:t>
      </w:r>
    </w:p>
    <w:bookmarkEnd w:id="591"/>
    <w:bookmarkStart w:name="z633" w:id="5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8-баптың </w:t>
      </w:r>
      <w:r>
        <w:rPr>
          <w:rFonts w:ascii="Times New Roman"/>
          <w:b w:val="false"/>
          <w:i w:val="false"/>
          <w:color w:val="000000"/>
          <w:sz w:val="28"/>
        </w:rPr>
        <w:t>3-тармағы алып тасталсын;</w:t>
      </w:r>
    </w:p>
    <w:bookmarkEnd w:id="592"/>
    <w:bookmarkStart w:name="z634" w:id="59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9-бапта</w:t>
      </w:r>
      <w:r>
        <w:rPr>
          <w:rFonts w:ascii="Times New Roman"/>
          <w:b w:val="false"/>
          <w:i w:val="false"/>
          <w:color w:val="000000"/>
          <w:sz w:val="28"/>
        </w:rPr>
        <w:t>:</w:t>
      </w:r>
    </w:p>
    <w:bookmarkEnd w:id="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636" w:id="594"/>
    <w:p>
      <w:pPr>
        <w:spacing w:after="0"/>
        <w:ind w:left="0"/>
        <w:jc w:val="both"/>
      </w:pPr>
      <w:r>
        <w:rPr>
          <w:rFonts w:ascii="Times New Roman"/>
          <w:b w:val="false"/>
          <w:i w:val="false"/>
          <w:color w:val="000000"/>
          <w:sz w:val="28"/>
        </w:rPr>
        <w:t>
      "2. Өтінім:";</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2) тармақшалары мынадай редакцияда жазылсын: </w:t>
      </w:r>
    </w:p>
    <w:bookmarkStart w:name="z638" w:id="595"/>
    <w:p>
      <w:pPr>
        <w:spacing w:after="0"/>
        <w:ind w:left="0"/>
        <w:jc w:val="both"/>
      </w:pPr>
      <w:r>
        <w:rPr>
          <w:rFonts w:ascii="Times New Roman"/>
          <w:b w:val="false"/>
          <w:i w:val="false"/>
          <w:color w:val="000000"/>
          <w:sz w:val="28"/>
        </w:rPr>
        <w:t>
      "1) сараптама жүргізгені үшін көрсетілетін қызметке ақы төленгенін растайтын құжаттың көшірмесі;</w:t>
      </w:r>
    </w:p>
    <w:bookmarkEnd w:id="595"/>
    <w:bookmarkStart w:name="z639" w:id="596"/>
    <w:p>
      <w:pPr>
        <w:spacing w:after="0"/>
        <w:ind w:left="0"/>
        <w:jc w:val="both"/>
      </w:pPr>
      <w:r>
        <w:rPr>
          <w:rFonts w:ascii="Times New Roman"/>
          <w:b w:val="false"/>
          <w:i w:val="false"/>
          <w:color w:val="000000"/>
          <w:sz w:val="28"/>
        </w:rPr>
        <w:t>
      2) іс жүргізу өкіл арқылы жүргізілген жағдайда сенімхаттың көшірмесі;";</w:t>
      </w:r>
    </w:p>
    <w:bookmarkEnd w:id="596"/>
    <w:bookmarkStart w:name="z640" w:id="597"/>
    <w:p>
      <w:pPr>
        <w:spacing w:after="0"/>
        <w:ind w:left="0"/>
        <w:jc w:val="both"/>
      </w:pPr>
      <w:r>
        <w:rPr>
          <w:rFonts w:ascii="Times New Roman"/>
          <w:b w:val="false"/>
          <w:i w:val="false"/>
          <w:color w:val="000000"/>
          <w:sz w:val="28"/>
        </w:rPr>
        <w:t>
      6-тармақ алып тасталсын;</w:t>
      </w:r>
    </w:p>
    <w:bookmarkEnd w:id="597"/>
    <w:bookmarkStart w:name="z641" w:id="59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598"/>
    <w:bookmarkStart w:name="z642" w:id="599"/>
    <w:p>
      <w:pPr>
        <w:spacing w:after="0"/>
        <w:ind w:left="0"/>
        <w:jc w:val="both"/>
      </w:pPr>
      <w:r>
        <w:rPr>
          <w:rFonts w:ascii="Times New Roman"/>
          <w:b w:val="false"/>
          <w:i w:val="false"/>
          <w:color w:val="000000"/>
          <w:sz w:val="28"/>
        </w:rPr>
        <w:t>
      "11-бап. Өтінімге сараптама жүргiзу тәртiбi</w:t>
      </w:r>
    </w:p>
    <w:bookmarkEnd w:id="599"/>
    <w:bookmarkStart w:name="z643" w:id="600"/>
    <w:p>
      <w:pPr>
        <w:spacing w:after="0"/>
        <w:ind w:left="0"/>
        <w:jc w:val="both"/>
      </w:pPr>
      <w:r>
        <w:rPr>
          <w:rFonts w:ascii="Times New Roman"/>
          <w:b w:val="false"/>
          <w:i w:val="false"/>
          <w:color w:val="000000"/>
          <w:sz w:val="28"/>
        </w:rPr>
        <w:t>
      1. Өтiнiмге сараптама кезең-кезеңімен жүргiзіледi:</w:t>
      </w:r>
    </w:p>
    <w:bookmarkEnd w:id="600"/>
    <w:bookmarkStart w:name="z644" w:id="601"/>
    <w:p>
      <w:pPr>
        <w:spacing w:after="0"/>
        <w:ind w:left="0"/>
        <w:jc w:val="both"/>
      </w:pPr>
      <w:r>
        <w:rPr>
          <w:rFonts w:ascii="Times New Roman"/>
          <w:b w:val="false"/>
          <w:i w:val="false"/>
          <w:color w:val="000000"/>
          <w:sz w:val="28"/>
        </w:rPr>
        <w:t xml:space="preserve">
      1) алдын ала сараптама – өтiнiм берiлген күннен бастап он жұмыс күні iшiнде; </w:t>
      </w:r>
    </w:p>
    <w:bookmarkEnd w:id="601"/>
    <w:bookmarkStart w:name="z645" w:id="602"/>
    <w:p>
      <w:pPr>
        <w:spacing w:after="0"/>
        <w:ind w:left="0"/>
        <w:jc w:val="both"/>
      </w:pPr>
      <w:r>
        <w:rPr>
          <w:rFonts w:ascii="Times New Roman"/>
          <w:b w:val="false"/>
          <w:i w:val="false"/>
          <w:color w:val="000000"/>
          <w:sz w:val="28"/>
        </w:rPr>
        <w:t>
      2) толық сараптама – өтiнiм берiлген күннен бастап жеті ай iшiнде.</w:t>
      </w:r>
    </w:p>
    <w:bookmarkEnd w:id="602"/>
    <w:bookmarkStart w:name="z646" w:id="603"/>
    <w:p>
      <w:pPr>
        <w:spacing w:after="0"/>
        <w:ind w:left="0"/>
        <w:jc w:val="both"/>
      </w:pPr>
      <w:r>
        <w:rPr>
          <w:rFonts w:ascii="Times New Roman"/>
          <w:b w:val="false"/>
          <w:i w:val="false"/>
          <w:color w:val="000000"/>
          <w:sz w:val="28"/>
        </w:rPr>
        <w:t xml:space="preserve">
      2. Сараптама ұйымы сараптаманың кез келген кезеңiнде оларсыз сараптама жүргізу мүмкін болмайтын қосымша немесе нақтылаушы мәліметтерді сұратуға құқылы. </w:t>
      </w:r>
    </w:p>
    <w:bookmarkEnd w:id="603"/>
    <w:bookmarkStart w:name="z647" w:id="604"/>
    <w:p>
      <w:pPr>
        <w:spacing w:after="0"/>
        <w:ind w:left="0"/>
        <w:jc w:val="both"/>
      </w:pPr>
      <w:r>
        <w:rPr>
          <w:rFonts w:ascii="Times New Roman"/>
          <w:b w:val="false"/>
          <w:i w:val="false"/>
          <w:color w:val="000000"/>
          <w:sz w:val="28"/>
        </w:rPr>
        <w:t xml:space="preserve">
      Өтiнiм берушi сұратылатын мәліметтерді сараптама жүргізу мерзiмi ішінде ұсынбаған және (немесе) осы мерзімді ұзарту туралы өтінішхат болмаған жағдайларда, өтiнiм керi қайтарып алынған болып есептеледi. </w:t>
      </w:r>
    </w:p>
    <w:bookmarkEnd w:id="604"/>
    <w:bookmarkStart w:name="z648" w:id="605"/>
    <w:p>
      <w:pPr>
        <w:spacing w:after="0"/>
        <w:ind w:left="0"/>
        <w:jc w:val="both"/>
      </w:pPr>
      <w:r>
        <w:rPr>
          <w:rFonts w:ascii="Times New Roman"/>
          <w:b w:val="false"/>
          <w:i w:val="false"/>
          <w:color w:val="000000"/>
          <w:sz w:val="28"/>
        </w:rPr>
        <w:t>
      3. Өтінімді қарау барысы туралы ақпарат Қазақстан Республикасының заңдарында белгіленген жағдайларды қоспағанда, үшінші тұлғаларға берілмейді.";</w:t>
      </w:r>
    </w:p>
    <w:bookmarkEnd w:id="605"/>
    <w:bookmarkStart w:name="z649" w:id="606"/>
    <w:p>
      <w:pPr>
        <w:spacing w:after="0"/>
        <w:ind w:left="0"/>
        <w:jc w:val="both"/>
      </w:pPr>
      <w:r>
        <w:rPr>
          <w:rFonts w:ascii="Times New Roman"/>
          <w:b w:val="false"/>
          <w:i w:val="false"/>
          <w:color w:val="000000"/>
          <w:sz w:val="28"/>
        </w:rPr>
        <w:t>
      12) мынадай мазмұндағы 11-1-баппен толықтырылсын:</w:t>
      </w:r>
    </w:p>
    <w:bookmarkEnd w:id="606"/>
    <w:bookmarkStart w:name="z650" w:id="607"/>
    <w:p>
      <w:pPr>
        <w:spacing w:after="0"/>
        <w:ind w:left="0"/>
        <w:jc w:val="both"/>
      </w:pPr>
      <w:r>
        <w:rPr>
          <w:rFonts w:ascii="Times New Roman"/>
          <w:b w:val="false"/>
          <w:i w:val="false"/>
          <w:color w:val="000000"/>
          <w:sz w:val="28"/>
        </w:rPr>
        <w:t>
      "11-1-бап. Өтінім туралы мәліметтерді жариялау</w:t>
      </w:r>
    </w:p>
    <w:bookmarkEnd w:id="607"/>
    <w:bookmarkStart w:name="z651" w:id="608"/>
    <w:p>
      <w:pPr>
        <w:spacing w:after="0"/>
        <w:ind w:left="0"/>
        <w:jc w:val="both"/>
      </w:pPr>
      <w:r>
        <w:rPr>
          <w:rFonts w:ascii="Times New Roman"/>
          <w:b w:val="false"/>
          <w:i w:val="false"/>
          <w:color w:val="000000"/>
          <w:sz w:val="28"/>
        </w:rPr>
        <w:t>
      1. Алдын ала сараптама аяқталған күннен бастап бес жұмыс күні ішінде өтінім туралы мәліметтер апта сайынғы бюллетеньде жарияланады.</w:t>
      </w:r>
    </w:p>
    <w:bookmarkEnd w:id="608"/>
    <w:bookmarkStart w:name="z652" w:id="609"/>
    <w:p>
      <w:pPr>
        <w:spacing w:after="0"/>
        <w:ind w:left="0"/>
        <w:jc w:val="both"/>
      </w:pPr>
      <w:r>
        <w:rPr>
          <w:rFonts w:ascii="Times New Roman"/>
          <w:b w:val="false"/>
          <w:i w:val="false"/>
          <w:color w:val="000000"/>
          <w:sz w:val="28"/>
        </w:rPr>
        <w:t>
      2. Берілген өтінімдер туралы мәліметтерде мынадай ақпарат қамтылуға тиіс:</w:t>
      </w:r>
    </w:p>
    <w:bookmarkEnd w:id="609"/>
    <w:bookmarkStart w:name="z653" w:id="610"/>
    <w:p>
      <w:pPr>
        <w:spacing w:after="0"/>
        <w:ind w:left="0"/>
        <w:jc w:val="both"/>
      </w:pPr>
      <w:r>
        <w:rPr>
          <w:rFonts w:ascii="Times New Roman"/>
          <w:b w:val="false"/>
          <w:i w:val="false"/>
          <w:color w:val="000000"/>
          <w:sz w:val="28"/>
        </w:rPr>
        <w:t>
      1) мәлімделген белгілеменің кескіні;</w:t>
      </w:r>
    </w:p>
    <w:bookmarkEnd w:id="610"/>
    <w:bookmarkStart w:name="z654" w:id="611"/>
    <w:p>
      <w:pPr>
        <w:spacing w:after="0"/>
        <w:ind w:left="0"/>
        <w:jc w:val="both"/>
      </w:pPr>
      <w:r>
        <w:rPr>
          <w:rFonts w:ascii="Times New Roman"/>
          <w:b w:val="false"/>
          <w:i w:val="false"/>
          <w:color w:val="000000"/>
          <w:sz w:val="28"/>
        </w:rPr>
        <w:t>
      2) өтінім беруші туралы деректер, оның ішінде өтінім берушінің және (немесе) оның өкілінің мекенжайы;</w:t>
      </w:r>
    </w:p>
    <w:bookmarkEnd w:id="611"/>
    <w:bookmarkStart w:name="z655" w:id="612"/>
    <w:p>
      <w:pPr>
        <w:spacing w:after="0"/>
        <w:ind w:left="0"/>
        <w:jc w:val="both"/>
      </w:pPr>
      <w:r>
        <w:rPr>
          <w:rFonts w:ascii="Times New Roman"/>
          <w:b w:val="false"/>
          <w:i w:val="false"/>
          <w:color w:val="000000"/>
          <w:sz w:val="28"/>
        </w:rPr>
        <w:t>
      3) өздеріне қатысты белгіні тiркеу сұралатын тауарлардың (көрсетілетін қызметтердiң) тiзбесi;</w:t>
      </w:r>
    </w:p>
    <w:bookmarkEnd w:id="612"/>
    <w:bookmarkStart w:name="z656" w:id="613"/>
    <w:p>
      <w:pPr>
        <w:spacing w:after="0"/>
        <w:ind w:left="0"/>
        <w:jc w:val="both"/>
      </w:pPr>
      <w:r>
        <w:rPr>
          <w:rFonts w:ascii="Times New Roman"/>
          <w:b w:val="false"/>
          <w:i w:val="false"/>
          <w:color w:val="000000"/>
          <w:sz w:val="28"/>
        </w:rPr>
        <w:t>
      4) өтiнiмнiң нөмiрi мен сараптама ұйымына берiлген күнi;</w:t>
      </w:r>
    </w:p>
    <w:bookmarkEnd w:id="613"/>
    <w:bookmarkStart w:name="z657" w:id="614"/>
    <w:p>
      <w:pPr>
        <w:spacing w:after="0"/>
        <w:ind w:left="0"/>
        <w:jc w:val="both"/>
      </w:pPr>
      <w:r>
        <w:rPr>
          <w:rFonts w:ascii="Times New Roman"/>
          <w:b w:val="false"/>
          <w:i w:val="false"/>
          <w:color w:val="000000"/>
          <w:sz w:val="28"/>
        </w:rPr>
        <w:t>
      5) егер конвенциялық басымдық белгiленген болса, бірінші өтiнiмді берген ел, өтінімнің нөмірі мен берілген күнi;</w:t>
      </w:r>
    </w:p>
    <w:bookmarkEnd w:id="614"/>
    <w:bookmarkStart w:name="z658" w:id="615"/>
    <w:p>
      <w:pPr>
        <w:spacing w:after="0"/>
        <w:ind w:left="0"/>
        <w:jc w:val="both"/>
      </w:pPr>
      <w:r>
        <w:rPr>
          <w:rFonts w:ascii="Times New Roman"/>
          <w:b w:val="false"/>
          <w:i w:val="false"/>
          <w:color w:val="000000"/>
          <w:sz w:val="28"/>
        </w:rPr>
        <w:t>
      6) ұжымдық тауар белгісіне нұсқау.";</w:t>
      </w:r>
    </w:p>
    <w:bookmarkEnd w:id="615"/>
    <w:bookmarkStart w:name="z659" w:id="61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616"/>
    <w:bookmarkStart w:name="z660" w:id="617"/>
    <w:p>
      <w:pPr>
        <w:spacing w:after="0"/>
        <w:ind w:left="0"/>
        <w:jc w:val="both"/>
      </w:pPr>
      <w:r>
        <w:rPr>
          <w:rFonts w:ascii="Times New Roman"/>
          <w:b w:val="false"/>
          <w:i w:val="false"/>
          <w:color w:val="000000"/>
          <w:sz w:val="28"/>
        </w:rPr>
        <w:t>
      "12-бап. Өтінім сараптамасының нәтижелерi бойынша шешiмдер</w:t>
      </w:r>
    </w:p>
    <w:bookmarkEnd w:id="617"/>
    <w:bookmarkStart w:name="z661" w:id="618"/>
    <w:p>
      <w:pPr>
        <w:spacing w:after="0"/>
        <w:ind w:left="0"/>
        <w:jc w:val="both"/>
      </w:pPr>
      <w:r>
        <w:rPr>
          <w:rFonts w:ascii="Times New Roman"/>
          <w:b w:val="false"/>
          <w:i w:val="false"/>
          <w:color w:val="000000"/>
          <w:sz w:val="28"/>
        </w:rPr>
        <w:t xml:space="preserve">
      1. Алдын ала сараптама нәтижелерi бойынша өтiнiм берушiге он жұмыс күні ішінде өтiнiмнiң қарауға қабылданғаны немесе іс жүргізудің тоқтатылғаны туралы хабарлама жіберіледі. </w:t>
      </w:r>
    </w:p>
    <w:bookmarkEnd w:id="618"/>
    <w:bookmarkStart w:name="z662" w:id="619"/>
    <w:p>
      <w:pPr>
        <w:spacing w:after="0"/>
        <w:ind w:left="0"/>
        <w:jc w:val="both"/>
      </w:pPr>
      <w:r>
        <w:rPr>
          <w:rFonts w:ascii="Times New Roman"/>
          <w:b w:val="false"/>
          <w:i w:val="false"/>
          <w:color w:val="000000"/>
          <w:sz w:val="28"/>
        </w:rPr>
        <w:t xml:space="preserve">
      2. Өтiнiм қабылданған жағдайда сараптама ұйымы толық сараптама жүргізеді, оның нәтижелері бойынша өтінім берушіге тауар белгісін тiркеу, алдын ала ішінара тіркеу немесе тiркеуден алдын ала бас тарту туралы сараптама қорытындысы жіберіледі. </w:t>
      </w:r>
    </w:p>
    <w:bookmarkEnd w:id="619"/>
    <w:bookmarkStart w:name="z663" w:id="620"/>
    <w:p>
      <w:pPr>
        <w:spacing w:after="0"/>
        <w:ind w:left="0"/>
        <w:jc w:val="both"/>
      </w:pPr>
      <w:r>
        <w:rPr>
          <w:rFonts w:ascii="Times New Roman"/>
          <w:b w:val="false"/>
          <w:i w:val="false"/>
          <w:color w:val="000000"/>
          <w:sz w:val="28"/>
        </w:rPr>
        <w:t>
      Өтінім беруші өзіне тіркеуден бас тарту немесе ішінара тіркеу туралы алдын ала сараптама қорытындысы жіберілген күннен бастап үш ай мерзімде уәжді қарсылық беруге құқылы, оны қарау нәтижелері бойынша сараптама ұйымы қарсылық келіп түскен күннен бастап үш ай ішінде түпкілікті қорытынды шығарады.</w:t>
      </w:r>
    </w:p>
    <w:bookmarkEnd w:id="620"/>
    <w:bookmarkStart w:name="z664" w:id="621"/>
    <w:p>
      <w:pPr>
        <w:spacing w:after="0"/>
        <w:ind w:left="0"/>
        <w:jc w:val="both"/>
      </w:pPr>
      <w:r>
        <w:rPr>
          <w:rFonts w:ascii="Times New Roman"/>
          <w:b w:val="false"/>
          <w:i w:val="false"/>
          <w:color w:val="000000"/>
          <w:sz w:val="28"/>
        </w:rPr>
        <w:t xml:space="preserve">
      Түпкілікті қорытындының негізінде сараптама ұйымы тауар белгісін тiркеу, ішінара тіркеу немесе тiркеуден бас тарту туралы шешім қабылдайды. </w:t>
      </w:r>
    </w:p>
    <w:bookmarkEnd w:id="621"/>
    <w:bookmarkStart w:name="z665" w:id="622"/>
    <w:p>
      <w:pPr>
        <w:spacing w:after="0"/>
        <w:ind w:left="0"/>
        <w:jc w:val="both"/>
      </w:pPr>
      <w:r>
        <w:rPr>
          <w:rFonts w:ascii="Times New Roman"/>
          <w:b w:val="false"/>
          <w:i w:val="false"/>
          <w:color w:val="000000"/>
          <w:sz w:val="28"/>
        </w:rPr>
        <w:t>
      3. Тауар белгісін тiркеу немесе ішінара тіркеу туралы шешiм Тауар белгілерінің мемлекеттiк тiзiлiмiне оны енгiзгенге дейiн неғұрлым ертерек басымдығы бар өтiнiмнiң анықталуына байланысты қайта қаралуы мүмкiн.</w:t>
      </w:r>
    </w:p>
    <w:bookmarkEnd w:id="622"/>
    <w:bookmarkStart w:name="z666" w:id="623"/>
    <w:p>
      <w:pPr>
        <w:spacing w:after="0"/>
        <w:ind w:left="0"/>
        <w:jc w:val="both"/>
      </w:pPr>
      <w:r>
        <w:rPr>
          <w:rFonts w:ascii="Times New Roman"/>
          <w:b w:val="false"/>
          <w:i w:val="false"/>
          <w:color w:val="000000"/>
          <w:sz w:val="28"/>
        </w:rPr>
        <w:t>
      4. Өтiнiм берушi тіркеу немесе ішінара тіркеу туралы қабылданған шешім туралы хабарлама өзіне жіберілген күннен бастап үш ай iшiнде тауар белгісін тіркегені үшін сараптама ұйымы көрсеткен қызметке ақы төлеуді жүргізеді. Көрсетілген қызметке ақы төлеу туралы құжатты ұсынбаған кезде тауар белгісіне өтiнiм кері қайтарып алынды деп танылады және ол бойынша iс жүргiзу тоқтатылады.</w:t>
      </w:r>
    </w:p>
    <w:bookmarkEnd w:id="623"/>
    <w:bookmarkStart w:name="z667" w:id="624"/>
    <w:p>
      <w:pPr>
        <w:spacing w:after="0"/>
        <w:ind w:left="0"/>
        <w:jc w:val="both"/>
      </w:pPr>
      <w:r>
        <w:rPr>
          <w:rFonts w:ascii="Times New Roman"/>
          <w:b w:val="false"/>
          <w:i w:val="false"/>
          <w:color w:val="000000"/>
          <w:sz w:val="28"/>
        </w:rPr>
        <w:t>
      5. Түпкілікті қорытындымен келiспеген кезде өтiнiш берушi осы қорытынды өзіне жiберiлген күннен бастап үш ай мерзімде уәкiлеттi органға қарсылық бере алады. Апелляциялық кеңес қарсылықты уәкілетті органға келіп түскен күнінен бастап төрт ай мерзiмде қарауға тиiс.";</w:t>
      </w:r>
    </w:p>
    <w:bookmarkEnd w:id="624"/>
    <w:bookmarkStart w:name="z668" w:id="6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13-бапта</w:t>
      </w:r>
      <w:r>
        <w:rPr>
          <w:rFonts w:ascii="Times New Roman"/>
          <w:b w:val="false"/>
          <w:i w:val="false"/>
          <w:color w:val="000000"/>
          <w:sz w:val="28"/>
        </w:rPr>
        <w:t>:</w:t>
      </w:r>
    </w:p>
    <w:bookmarkEnd w:id="6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70" w:id="626"/>
    <w:p>
      <w:pPr>
        <w:spacing w:after="0"/>
        <w:ind w:left="0"/>
        <w:jc w:val="both"/>
      </w:pPr>
      <w:r>
        <w:rPr>
          <w:rFonts w:ascii="Times New Roman"/>
          <w:b w:val="false"/>
          <w:i w:val="false"/>
          <w:color w:val="000000"/>
          <w:sz w:val="28"/>
        </w:rPr>
        <w:t>
      "8) тауар белгісі Тауар белгілерінің мемлекеттік тізілімінде тіркелгенге дейін тауар белгісін алуға құқықты басқа тұлғаға беру туралы өтінішхат беруге;";</w:t>
      </w:r>
    </w:p>
    <w:bookmarkEnd w:id="626"/>
    <w:bookmarkStart w:name="z671" w:id="627"/>
    <w:p>
      <w:pPr>
        <w:spacing w:after="0"/>
        <w:ind w:left="0"/>
        <w:jc w:val="both"/>
      </w:pPr>
      <w:r>
        <w:rPr>
          <w:rFonts w:ascii="Times New Roman"/>
          <w:b w:val="false"/>
          <w:i w:val="false"/>
          <w:color w:val="000000"/>
          <w:sz w:val="28"/>
        </w:rPr>
        <w:t>
      мынадай мазмұндағы 9) тармақшамен толықтырылсын:</w:t>
      </w:r>
    </w:p>
    <w:bookmarkEnd w:id="627"/>
    <w:bookmarkStart w:name="z672" w:id="628"/>
    <w:p>
      <w:pPr>
        <w:spacing w:after="0"/>
        <w:ind w:left="0"/>
        <w:jc w:val="both"/>
      </w:pPr>
      <w:r>
        <w:rPr>
          <w:rFonts w:ascii="Times New Roman"/>
          <w:b w:val="false"/>
          <w:i w:val="false"/>
          <w:color w:val="000000"/>
          <w:sz w:val="28"/>
        </w:rPr>
        <w:t>
      "9) тауар белгісі Тауар белгілерінің мемлекеттік тізілімінде тіркелгенге дейін өтінім берушінің атауына және мекенжайына өзгерістер енгізуге құқығы бар.";</w:t>
      </w:r>
    </w:p>
    <w:bookmarkEnd w:id="628"/>
    <w:bookmarkStart w:name="z673" w:id="62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629"/>
    <w:bookmarkStart w:name="z674" w:id="630"/>
    <w:p>
      <w:pPr>
        <w:spacing w:after="0"/>
        <w:ind w:left="0"/>
        <w:jc w:val="both"/>
      </w:pPr>
      <w:r>
        <w:rPr>
          <w:rFonts w:ascii="Times New Roman"/>
          <w:b w:val="false"/>
          <w:i w:val="false"/>
          <w:color w:val="000000"/>
          <w:sz w:val="28"/>
        </w:rPr>
        <w:t>
      "1. Тауар белгісін тіркеу туралы мәліметтер сараптама ұйымының тауар белгісін тіркегені үшін көрсеткен қызметтеріне ақы төленген кезде Тауар белгілерінің мемлекеттік тізіліміне енгізіледі.</w:t>
      </w:r>
    </w:p>
    <w:bookmarkEnd w:id="630"/>
    <w:bookmarkStart w:name="z675" w:id="631"/>
    <w:p>
      <w:pPr>
        <w:spacing w:after="0"/>
        <w:ind w:left="0"/>
        <w:jc w:val="both"/>
      </w:pPr>
      <w:r>
        <w:rPr>
          <w:rFonts w:ascii="Times New Roman"/>
          <w:b w:val="false"/>
          <w:i w:val="false"/>
          <w:color w:val="000000"/>
          <w:sz w:val="28"/>
        </w:rPr>
        <w:t>
      Тауар белгілерінің мемлекеттік тізіліміне енгізілетін мәліметтерде мыналар қамтылуға тиіс:</w:t>
      </w:r>
    </w:p>
    <w:bookmarkEnd w:id="631"/>
    <w:bookmarkStart w:name="z676" w:id="632"/>
    <w:p>
      <w:pPr>
        <w:spacing w:after="0"/>
        <w:ind w:left="0"/>
        <w:jc w:val="both"/>
      </w:pPr>
      <w:r>
        <w:rPr>
          <w:rFonts w:ascii="Times New Roman"/>
          <w:b w:val="false"/>
          <w:i w:val="false"/>
          <w:color w:val="000000"/>
          <w:sz w:val="28"/>
        </w:rPr>
        <w:t>
      1) тауар белгісінің кескіні;</w:t>
      </w:r>
    </w:p>
    <w:bookmarkEnd w:id="632"/>
    <w:bookmarkStart w:name="z677" w:id="633"/>
    <w:p>
      <w:pPr>
        <w:spacing w:after="0"/>
        <w:ind w:left="0"/>
        <w:jc w:val="both"/>
      </w:pPr>
      <w:r>
        <w:rPr>
          <w:rFonts w:ascii="Times New Roman"/>
          <w:b w:val="false"/>
          <w:i w:val="false"/>
          <w:color w:val="000000"/>
          <w:sz w:val="28"/>
        </w:rPr>
        <w:t>
      2) оның иесi және (немесе) оның өкілі туралы деректер. Ұжымдық тауар белгісіне қатысты иелерінің деректері және ұжымдық тауар белгісін пайдалануға құқығы бар субъектілердің тізбесі көрсетіледі;</w:t>
      </w:r>
    </w:p>
    <w:bookmarkEnd w:id="633"/>
    <w:bookmarkStart w:name="z678" w:id="634"/>
    <w:p>
      <w:pPr>
        <w:spacing w:after="0"/>
        <w:ind w:left="0"/>
        <w:jc w:val="both"/>
      </w:pPr>
      <w:r>
        <w:rPr>
          <w:rFonts w:ascii="Times New Roman"/>
          <w:b w:val="false"/>
          <w:i w:val="false"/>
          <w:color w:val="000000"/>
          <w:sz w:val="28"/>
        </w:rPr>
        <w:t>
      3) тауар белгісін тiркеу нөмiрi мен күнi;</w:t>
      </w:r>
    </w:p>
    <w:bookmarkEnd w:id="634"/>
    <w:bookmarkStart w:name="z679" w:id="635"/>
    <w:p>
      <w:pPr>
        <w:spacing w:after="0"/>
        <w:ind w:left="0"/>
        <w:jc w:val="both"/>
      </w:pPr>
      <w:r>
        <w:rPr>
          <w:rFonts w:ascii="Times New Roman"/>
          <w:b w:val="false"/>
          <w:i w:val="false"/>
          <w:color w:val="000000"/>
          <w:sz w:val="28"/>
        </w:rPr>
        <w:t>
      4) өздеріне қатысты тауар белгісі тiркелген тауарлардың (көрсетілетін қызметтердiң) тiзбесi;</w:t>
      </w:r>
    </w:p>
    <w:bookmarkEnd w:id="635"/>
    <w:bookmarkStart w:name="z680" w:id="636"/>
    <w:p>
      <w:pPr>
        <w:spacing w:after="0"/>
        <w:ind w:left="0"/>
        <w:jc w:val="both"/>
      </w:pPr>
      <w:r>
        <w:rPr>
          <w:rFonts w:ascii="Times New Roman"/>
          <w:b w:val="false"/>
          <w:i w:val="false"/>
          <w:color w:val="000000"/>
          <w:sz w:val="28"/>
        </w:rPr>
        <w:t>
      5) өтiнiмнiң нөмiрi мен сараптама ұйымына берiлген күнi;</w:t>
      </w:r>
    </w:p>
    <w:bookmarkEnd w:id="636"/>
    <w:bookmarkStart w:name="z681" w:id="637"/>
    <w:p>
      <w:pPr>
        <w:spacing w:after="0"/>
        <w:ind w:left="0"/>
        <w:jc w:val="both"/>
      </w:pPr>
      <w:r>
        <w:rPr>
          <w:rFonts w:ascii="Times New Roman"/>
          <w:b w:val="false"/>
          <w:i w:val="false"/>
          <w:color w:val="000000"/>
          <w:sz w:val="28"/>
        </w:rPr>
        <w:t>
      6) егер конвенциялық басымдық белгiленген болса, бірінші өтiнiмді берген ел, өтiнiмнiң нөмiрi мен берiлген күнi;</w:t>
      </w:r>
    </w:p>
    <w:bookmarkEnd w:id="637"/>
    <w:bookmarkStart w:name="z682" w:id="638"/>
    <w:p>
      <w:pPr>
        <w:spacing w:after="0"/>
        <w:ind w:left="0"/>
        <w:jc w:val="both"/>
      </w:pPr>
      <w:r>
        <w:rPr>
          <w:rFonts w:ascii="Times New Roman"/>
          <w:b w:val="false"/>
          <w:i w:val="false"/>
          <w:color w:val="000000"/>
          <w:sz w:val="28"/>
        </w:rPr>
        <w:t>
      7) тауар белгісіне құқыққа билік ету туралы деректерді қоса алғанда, тауар белгісін тiркеуге жататын басқа да ақпарат.";</w:t>
      </w:r>
    </w:p>
    <w:bookmarkEnd w:id="638"/>
    <w:bookmarkStart w:name="z683" w:id="639"/>
    <w:p>
      <w:pPr>
        <w:spacing w:after="0"/>
        <w:ind w:left="0"/>
        <w:jc w:val="both"/>
      </w:pPr>
      <w:r>
        <w:rPr>
          <w:rFonts w:ascii="Times New Roman"/>
          <w:b w:val="false"/>
          <w:i w:val="false"/>
          <w:color w:val="000000"/>
          <w:sz w:val="28"/>
        </w:rPr>
        <w:t>
      16) 15-баптың 2-тармағы мынадай редакцияда жазылсын:</w:t>
      </w:r>
    </w:p>
    <w:bookmarkEnd w:id="639"/>
    <w:bookmarkStart w:name="z684" w:id="640"/>
    <w:p>
      <w:pPr>
        <w:spacing w:after="0"/>
        <w:ind w:left="0"/>
        <w:jc w:val="both"/>
      </w:pPr>
      <w:r>
        <w:rPr>
          <w:rFonts w:ascii="Times New Roman"/>
          <w:b w:val="false"/>
          <w:i w:val="false"/>
          <w:color w:val="000000"/>
          <w:sz w:val="28"/>
        </w:rPr>
        <w:t>
      "2. Тауар белгісін тiркеудiң қолданылу мерзiмi оның қолданылуының соңғы жылы iшiнде иесi берген өтiнiшхат бойынша әр жолы он жылға ұзартылады. Тауар белгісін тiркеудiң қолданылу мерзiмiн ұзарту туралы мәлiметтер сараптама ұйымына өтінішхат келіп түскен күннен бастап он жұмыс күні ішінде Тауар белгілерінің мемлекеттiк тiзiлiмiне және куәлікке енгiзiледi.";</w:t>
      </w:r>
    </w:p>
    <w:bookmarkEnd w:id="640"/>
    <w:bookmarkStart w:name="z685" w:id="64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18-1-баптар</w:t>
      </w:r>
      <w:r>
        <w:rPr>
          <w:rFonts w:ascii="Times New Roman"/>
          <w:b w:val="false"/>
          <w:i w:val="false"/>
          <w:color w:val="000000"/>
          <w:sz w:val="28"/>
        </w:rPr>
        <w:t xml:space="preserve"> мынадай редакцияда жазылсын:</w:t>
      </w:r>
    </w:p>
    <w:bookmarkEnd w:id="641"/>
    <w:bookmarkStart w:name="z686" w:id="642"/>
    <w:p>
      <w:pPr>
        <w:spacing w:after="0"/>
        <w:ind w:left="0"/>
        <w:jc w:val="both"/>
      </w:pPr>
      <w:r>
        <w:rPr>
          <w:rFonts w:ascii="Times New Roman"/>
          <w:b w:val="false"/>
          <w:i w:val="false"/>
          <w:color w:val="000000"/>
          <w:sz w:val="28"/>
        </w:rPr>
        <w:t>
      "16-бап. Тiркеу туралы мәлiметтердi жариялау</w:t>
      </w:r>
    </w:p>
    <w:bookmarkEnd w:id="642"/>
    <w:bookmarkStart w:name="z687" w:id="643"/>
    <w:p>
      <w:pPr>
        <w:spacing w:after="0"/>
        <w:ind w:left="0"/>
        <w:jc w:val="both"/>
      </w:pPr>
      <w:r>
        <w:rPr>
          <w:rFonts w:ascii="Times New Roman"/>
          <w:b w:val="false"/>
          <w:i w:val="false"/>
          <w:color w:val="000000"/>
          <w:sz w:val="28"/>
        </w:rPr>
        <w:t>
      Тауар белгісін тiркеуге қатысты, Тауар белгілерінің мемлекеттiк тiзiлiмiне енгiзілген мәлiметтердi сараптама ұйымы олар Тауар белгілерінің мемлекеттiк тiзiлiмiнде тiкелей жазылғаннан кейін екі ай ішінде бюллетеньде жариялайды және өзінің интернет-ресурсына орналастырады. Тіркелген тауар белгілеріне қатысты өзгерістерді сараптама ұйымы мәліметтер Тауар белгілерінің мемлекеттiк тiзiлiмiне енгізілген күннен бастап үш жұмыс күнінен аспайтын мерзімде өзінің интернет-ресурсына орналастырады және мәліметтер Тауар белгілерінің мемлекеттiк тiзiлiмiне енгізілгеннен кейін келесі айдың бюллетенінде жариялайды.</w:t>
      </w:r>
    </w:p>
    <w:bookmarkEnd w:id="643"/>
    <w:bookmarkStart w:name="z688" w:id="644"/>
    <w:p>
      <w:pPr>
        <w:spacing w:after="0"/>
        <w:ind w:left="0"/>
        <w:jc w:val="both"/>
      </w:pPr>
      <w:r>
        <w:rPr>
          <w:rFonts w:ascii="Times New Roman"/>
          <w:b w:val="false"/>
          <w:i w:val="false"/>
          <w:color w:val="000000"/>
          <w:sz w:val="28"/>
        </w:rPr>
        <w:t>
      Тауар белгілерінің мемлекеттiк тiзiлiміне және куәлікке ұжымдық тауар белгісінің иелері туралы мәліметтер қосымша енгізіледі.";</w:t>
      </w:r>
    </w:p>
    <w:bookmarkEnd w:id="644"/>
    <w:bookmarkStart w:name="z689" w:id="645"/>
    <w:p>
      <w:pPr>
        <w:spacing w:after="0"/>
        <w:ind w:left="0"/>
        <w:jc w:val="both"/>
      </w:pPr>
      <w:r>
        <w:rPr>
          <w:rFonts w:ascii="Times New Roman"/>
          <w:b w:val="false"/>
          <w:i w:val="false"/>
          <w:color w:val="000000"/>
          <w:sz w:val="28"/>
        </w:rPr>
        <w:t xml:space="preserve">
      "18-1-бап. Тауар белгісін жалпыға бірдей белгiлi деп тану </w:t>
      </w:r>
    </w:p>
    <w:bookmarkEnd w:id="645"/>
    <w:bookmarkStart w:name="z690" w:id="646"/>
    <w:p>
      <w:pPr>
        <w:spacing w:after="0"/>
        <w:ind w:left="0"/>
        <w:jc w:val="both"/>
      </w:pPr>
      <w:r>
        <w:rPr>
          <w:rFonts w:ascii="Times New Roman"/>
          <w:b w:val="false"/>
          <w:i w:val="false"/>
          <w:color w:val="000000"/>
          <w:sz w:val="28"/>
        </w:rPr>
        <w:t>
      1. Қазақстан Республикасының аумағында тiркелген немесе халықаралық шарттарға орай қорғалатын тауар белгісі немесе Қазақстан Республикасында құқықтық қорғалмайтын тауар белгісі ретінде пайдаланылатын, белсендi пайдалану нәтижесiнде Қазақстан Республикасында кеңiнен мәлiм болған белгiлеме уәкілетті органның шешімімен Қазақстан Республикасында жалпыға бірдей белгiлi тауар белгісі деп танылуы мүмкiн.</w:t>
      </w:r>
    </w:p>
    <w:bookmarkEnd w:id="646"/>
    <w:bookmarkStart w:name="z691" w:id="647"/>
    <w:p>
      <w:pPr>
        <w:spacing w:after="0"/>
        <w:ind w:left="0"/>
        <w:jc w:val="both"/>
      </w:pPr>
      <w:r>
        <w:rPr>
          <w:rFonts w:ascii="Times New Roman"/>
          <w:b w:val="false"/>
          <w:i w:val="false"/>
          <w:color w:val="000000"/>
          <w:sz w:val="28"/>
        </w:rPr>
        <w:t xml:space="preserve">
      Тауар белгісін Қазақстан Республикасында жалпыға бірдей белгiлi деп тану туралы жеке немесе заңды тұлғалардың өтiнiшi уәкiлеттi органға беріледі. </w:t>
      </w:r>
    </w:p>
    <w:bookmarkEnd w:id="647"/>
    <w:bookmarkStart w:name="z692" w:id="648"/>
    <w:p>
      <w:pPr>
        <w:spacing w:after="0"/>
        <w:ind w:left="0"/>
        <w:jc w:val="both"/>
      </w:pPr>
      <w:r>
        <w:rPr>
          <w:rFonts w:ascii="Times New Roman"/>
          <w:b w:val="false"/>
          <w:i w:val="false"/>
          <w:color w:val="000000"/>
          <w:sz w:val="28"/>
        </w:rPr>
        <w:t>
      Өтініш бір тауар белгісіне немесе белгілемеге қатысты болуға және онда мыналар қамтылуға тиіс:</w:t>
      </w:r>
    </w:p>
    <w:bookmarkEnd w:id="648"/>
    <w:bookmarkStart w:name="z693" w:id="649"/>
    <w:p>
      <w:pPr>
        <w:spacing w:after="0"/>
        <w:ind w:left="0"/>
        <w:jc w:val="both"/>
      </w:pPr>
      <w:r>
        <w:rPr>
          <w:rFonts w:ascii="Times New Roman"/>
          <w:b w:val="false"/>
          <w:i w:val="false"/>
          <w:color w:val="000000"/>
          <w:sz w:val="28"/>
        </w:rPr>
        <w:t>
      1) тұрғылықты жері немесе орналасқан жері көрсетіле отырып, өтініш беруші туралы мәліметтер;</w:t>
      </w:r>
    </w:p>
    <w:bookmarkEnd w:id="649"/>
    <w:bookmarkStart w:name="z694" w:id="650"/>
    <w:p>
      <w:pPr>
        <w:spacing w:after="0"/>
        <w:ind w:left="0"/>
        <w:jc w:val="both"/>
      </w:pPr>
      <w:r>
        <w:rPr>
          <w:rFonts w:ascii="Times New Roman"/>
          <w:b w:val="false"/>
          <w:i w:val="false"/>
          <w:color w:val="000000"/>
          <w:sz w:val="28"/>
        </w:rPr>
        <w:t>
      2) жалпыға бірдей белгiлi белгі ретінде мәлімделген тауар белгісінің немесе белгілеменің кескіні;</w:t>
      </w:r>
    </w:p>
    <w:bookmarkEnd w:id="650"/>
    <w:bookmarkStart w:name="z695" w:id="651"/>
    <w:p>
      <w:pPr>
        <w:spacing w:after="0"/>
        <w:ind w:left="0"/>
        <w:jc w:val="both"/>
      </w:pPr>
      <w:r>
        <w:rPr>
          <w:rFonts w:ascii="Times New Roman"/>
          <w:b w:val="false"/>
          <w:i w:val="false"/>
          <w:color w:val="000000"/>
          <w:sz w:val="28"/>
        </w:rPr>
        <w:t>
      3) өтініш берушінің пікірі бойынша белгі жалпыға бірдей белгiлi болған күн;</w:t>
      </w:r>
    </w:p>
    <w:bookmarkEnd w:id="651"/>
    <w:bookmarkStart w:name="z696" w:id="652"/>
    <w:p>
      <w:pPr>
        <w:spacing w:after="0"/>
        <w:ind w:left="0"/>
        <w:jc w:val="both"/>
      </w:pPr>
      <w:r>
        <w:rPr>
          <w:rFonts w:ascii="Times New Roman"/>
          <w:b w:val="false"/>
          <w:i w:val="false"/>
          <w:color w:val="000000"/>
          <w:sz w:val="28"/>
        </w:rPr>
        <w:t>
      4) өтініш берушінің пікірі бойынша белгі өздеріне қатысты жалпыға бірдей белгiлi болған тауарлардың (көрсетілетін қызметтердің) тізбесі.</w:t>
      </w:r>
    </w:p>
    <w:bookmarkEnd w:id="652"/>
    <w:bookmarkStart w:name="z697" w:id="653"/>
    <w:p>
      <w:pPr>
        <w:spacing w:after="0"/>
        <w:ind w:left="0"/>
        <w:jc w:val="both"/>
      </w:pPr>
      <w:r>
        <w:rPr>
          <w:rFonts w:ascii="Times New Roman"/>
          <w:b w:val="false"/>
          <w:i w:val="false"/>
          <w:color w:val="000000"/>
          <w:sz w:val="28"/>
        </w:rPr>
        <w:t>
      2. Өтінішке мыналар қоса беріледі:</w:t>
      </w:r>
    </w:p>
    <w:bookmarkEnd w:id="653"/>
    <w:bookmarkStart w:name="z698" w:id="654"/>
    <w:p>
      <w:pPr>
        <w:spacing w:after="0"/>
        <w:ind w:left="0"/>
        <w:jc w:val="both"/>
      </w:pPr>
      <w:r>
        <w:rPr>
          <w:rFonts w:ascii="Times New Roman"/>
          <w:b w:val="false"/>
          <w:i w:val="false"/>
          <w:color w:val="000000"/>
          <w:sz w:val="28"/>
        </w:rPr>
        <w:t>
      1) тауар белгісінің немесе белгілеменің жалпыға бірдей белгiлi екенін растайтын мәліметтер;</w:t>
      </w:r>
    </w:p>
    <w:bookmarkEnd w:id="654"/>
    <w:bookmarkStart w:name="z699" w:id="655"/>
    <w:p>
      <w:pPr>
        <w:spacing w:after="0"/>
        <w:ind w:left="0"/>
        <w:jc w:val="both"/>
      </w:pPr>
      <w:r>
        <w:rPr>
          <w:rFonts w:ascii="Times New Roman"/>
          <w:b w:val="false"/>
          <w:i w:val="false"/>
          <w:color w:val="000000"/>
          <w:sz w:val="28"/>
        </w:rPr>
        <w:t>
      2) 8х8 сантиметр форматпен саны бес данадағы тауар белгісінің немесе белгілеменің кескіні;</w:t>
      </w:r>
    </w:p>
    <w:bookmarkEnd w:id="655"/>
    <w:bookmarkStart w:name="z700" w:id="656"/>
    <w:p>
      <w:pPr>
        <w:spacing w:after="0"/>
        <w:ind w:left="0"/>
        <w:jc w:val="both"/>
      </w:pPr>
      <w:r>
        <w:rPr>
          <w:rFonts w:ascii="Times New Roman"/>
          <w:b w:val="false"/>
          <w:i w:val="false"/>
          <w:color w:val="000000"/>
          <w:sz w:val="28"/>
        </w:rPr>
        <w:t xml:space="preserve">
      3) өтінішті өкіл берген жағдайда сенімхаттың көшірмесі; </w:t>
      </w:r>
    </w:p>
    <w:bookmarkEnd w:id="656"/>
    <w:bookmarkStart w:name="z701" w:id="657"/>
    <w:p>
      <w:pPr>
        <w:spacing w:after="0"/>
        <w:ind w:left="0"/>
        <w:jc w:val="both"/>
      </w:pPr>
      <w:r>
        <w:rPr>
          <w:rFonts w:ascii="Times New Roman"/>
          <w:b w:val="false"/>
          <w:i w:val="false"/>
          <w:color w:val="000000"/>
          <w:sz w:val="28"/>
        </w:rPr>
        <w:t xml:space="preserve">
      4) тауар белгісін жалпыға бірдей белгiлi деп тану үшін мемлекеттік баждың төленгенін растайтын құжат. </w:t>
      </w:r>
    </w:p>
    <w:bookmarkEnd w:id="657"/>
    <w:bookmarkStart w:name="z702" w:id="658"/>
    <w:p>
      <w:pPr>
        <w:spacing w:after="0"/>
        <w:ind w:left="0"/>
        <w:jc w:val="both"/>
      </w:pPr>
      <w:r>
        <w:rPr>
          <w:rFonts w:ascii="Times New Roman"/>
          <w:b w:val="false"/>
          <w:i w:val="false"/>
          <w:color w:val="000000"/>
          <w:sz w:val="28"/>
        </w:rPr>
        <w:t xml:space="preserve">
      Тауар белгісін Қазақстан Республикасында жалпыға бірдей белгiлi деп тану туралы өтінішті уәкілетті органның тауар белгісін Қазақстан Республикасында жалпыға бірдей белгiлi деп тану жөніндегі комиссиясы (бұдан әрі – уәкілетті органның комиссиясы) қарайды. </w:t>
      </w:r>
    </w:p>
    <w:bookmarkEnd w:id="658"/>
    <w:bookmarkStart w:name="z703" w:id="659"/>
    <w:p>
      <w:pPr>
        <w:spacing w:after="0"/>
        <w:ind w:left="0"/>
        <w:jc w:val="both"/>
      </w:pPr>
      <w:r>
        <w:rPr>
          <w:rFonts w:ascii="Times New Roman"/>
          <w:b w:val="false"/>
          <w:i w:val="false"/>
          <w:color w:val="000000"/>
          <w:sz w:val="28"/>
        </w:rPr>
        <w:t xml:space="preserve">
      Тауар белгісін жалпыға бірдей белгілі деп тану туралы өтінім алынған күннен бастап бес жұмыс күні ішінде осы өтінімнің және оған қоса берілетін құжаттардың осы баптың талаптарына сәйкестігі тексеріледі. </w:t>
      </w:r>
    </w:p>
    <w:bookmarkEnd w:id="659"/>
    <w:bookmarkStart w:name="z704" w:id="660"/>
    <w:p>
      <w:pPr>
        <w:spacing w:after="0"/>
        <w:ind w:left="0"/>
        <w:jc w:val="both"/>
      </w:pPr>
      <w:r>
        <w:rPr>
          <w:rFonts w:ascii="Times New Roman"/>
          <w:b w:val="false"/>
          <w:i w:val="false"/>
          <w:color w:val="000000"/>
          <w:sz w:val="28"/>
        </w:rPr>
        <w:t xml:space="preserve">
      Тексерудің оң нәтижесі алынған жағдайда, сараптама ұйымы келіп түскен өтінім туралы мәліметтерді бюллетеньде жариялайды. </w:t>
      </w:r>
    </w:p>
    <w:bookmarkEnd w:id="660"/>
    <w:bookmarkStart w:name="z705" w:id="661"/>
    <w:p>
      <w:pPr>
        <w:spacing w:after="0"/>
        <w:ind w:left="0"/>
        <w:jc w:val="both"/>
      </w:pPr>
      <w:r>
        <w:rPr>
          <w:rFonts w:ascii="Times New Roman"/>
          <w:b w:val="false"/>
          <w:i w:val="false"/>
          <w:color w:val="000000"/>
          <w:sz w:val="28"/>
        </w:rPr>
        <w:t>
      Жарияланған күннен бастап үш ай өткен соң уәкілетті органның комиссиясы екі ай ішінде өтінімді және белгінің жалпыға бірдей белгілі екенін растайтын оған қоса берілетін материалдарды қарайды.</w:t>
      </w:r>
    </w:p>
    <w:bookmarkEnd w:id="661"/>
    <w:bookmarkStart w:name="z706" w:id="662"/>
    <w:p>
      <w:pPr>
        <w:spacing w:after="0"/>
        <w:ind w:left="0"/>
        <w:jc w:val="both"/>
      </w:pPr>
      <w:r>
        <w:rPr>
          <w:rFonts w:ascii="Times New Roman"/>
          <w:b w:val="false"/>
          <w:i w:val="false"/>
          <w:color w:val="000000"/>
          <w:sz w:val="28"/>
        </w:rPr>
        <w:t>
      Өтінім беруші өтінім материалдарына оны қарау аяқталғанға дейін түзетулер, толықтырулар мен нақтылаулар енгізуге құқылы.</w:t>
      </w:r>
    </w:p>
    <w:bookmarkEnd w:id="662"/>
    <w:bookmarkStart w:name="z707" w:id="663"/>
    <w:p>
      <w:pPr>
        <w:spacing w:after="0"/>
        <w:ind w:left="0"/>
        <w:jc w:val="both"/>
      </w:pPr>
      <w:r>
        <w:rPr>
          <w:rFonts w:ascii="Times New Roman"/>
          <w:b w:val="false"/>
          <w:i w:val="false"/>
          <w:color w:val="000000"/>
          <w:sz w:val="28"/>
        </w:rPr>
        <w:t>
      Үшінші тұлғалар тарапынан келіспеушілік болған кезде өтінім берушіге тиісті хабарлама жіберіледі, өтінім беруші оған қатысты пікірін өтінімді қарау нәтижелері бойынша қорытынды шығарылғанға дейін ұсынады.</w:t>
      </w:r>
    </w:p>
    <w:bookmarkEnd w:id="663"/>
    <w:bookmarkStart w:name="z708" w:id="664"/>
    <w:p>
      <w:pPr>
        <w:spacing w:after="0"/>
        <w:ind w:left="0"/>
        <w:jc w:val="both"/>
      </w:pPr>
      <w:r>
        <w:rPr>
          <w:rFonts w:ascii="Times New Roman"/>
          <w:b w:val="false"/>
          <w:i w:val="false"/>
          <w:color w:val="000000"/>
          <w:sz w:val="28"/>
        </w:rPr>
        <w:t>
      Өтiнiмдi қарау нәтижелерi бойынша уәкiлеттi органның комиссиясы тауар белгісін жалпыға бірдей белгiлi деп тану не мұндай танудан бас тарту туралы шешiм қабылдайды, ол мұндай шешiм қабылданған кезден бастап он жұмыс күнi iшiнде тауар белгісінің иесiне (құқық иеленушіге) жiберiледi.</w:t>
      </w:r>
    </w:p>
    <w:bookmarkEnd w:id="664"/>
    <w:bookmarkStart w:name="z709" w:id="665"/>
    <w:p>
      <w:pPr>
        <w:spacing w:after="0"/>
        <w:ind w:left="0"/>
        <w:jc w:val="both"/>
      </w:pPr>
      <w:r>
        <w:rPr>
          <w:rFonts w:ascii="Times New Roman"/>
          <w:b w:val="false"/>
          <w:i w:val="false"/>
          <w:color w:val="000000"/>
          <w:sz w:val="28"/>
        </w:rPr>
        <w:t>
      Егер өтiнiм берушi ұсынған нақты мәлiметтер белгінің жалпыға бірдей белгiлi болуы өтiнiмде көрсетiлгеннен өзге күн екенін растаса, тауар белгісі нақты күннен бастап жалпыға бірдей белгілі деп танылуы мүмкiн.</w:t>
      </w:r>
    </w:p>
    <w:bookmarkEnd w:id="665"/>
    <w:bookmarkStart w:name="z710" w:id="666"/>
    <w:p>
      <w:pPr>
        <w:spacing w:after="0"/>
        <w:ind w:left="0"/>
        <w:jc w:val="both"/>
      </w:pPr>
      <w:r>
        <w:rPr>
          <w:rFonts w:ascii="Times New Roman"/>
          <w:b w:val="false"/>
          <w:i w:val="false"/>
          <w:color w:val="000000"/>
          <w:sz w:val="28"/>
        </w:rPr>
        <w:t xml:space="preserve">
      Тауар белгісін жалпыға бірдей белгілі деп іс жүзінде тану туралы мәліметтер тұтынушыларға сауал қою нәтижелерімен расталады, оны Қазақстан Республикасының аумағындағы мамандандырылған тәуелсіз ұйым жүргізеді. Сауал қою республикалық маңызы бар қаланы, астананы және кемінде бес облыстық маңызы бар қаланы қамтуға тиіс. Бір елді мекендегі респонденттердің жалпы саны кемінде бір жүз адамды құрауға тиіс. </w:t>
      </w:r>
    </w:p>
    <w:bookmarkEnd w:id="666"/>
    <w:bookmarkStart w:name="z711" w:id="667"/>
    <w:p>
      <w:pPr>
        <w:spacing w:after="0"/>
        <w:ind w:left="0"/>
        <w:jc w:val="both"/>
      </w:pPr>
      <w:r>
        <w:rPr>
          <w:rFonts w:ascii="Times New Roman"/>
          <w:b w:val="false"/>
          <w:i w:val="false"/>
          <w:color w:val="000000"/>
          <w:sz w:val="28"/>
        </w:rPr>
        <w:t>
      Егер:</w:t>
      </w:r>
    </w:p>
    <w:bookmarkEnd w:id="667"/>
    <w:bookmarkStart w:name="z712" w:id="668"/>
    <w:p>
      <w:pPr>
        <w:spacing w:after="0"/>
        <w:ind w:left="0"/>
        <w:jc w:val="both"/>
      </w:pPr>
      <w:r>
        <w:rPr>
          <w:rFonts w:ascii="Times New Roman"/>
          <w:b w:val="false"/>
          <w:i w:val="false"/>
          <w:color w:val="000000"/>
          <w:sz w:val="28"/>
        </w:rPr>
        <w:t>
      1) тауар белгісін жалпыға бірдей белгiлi деп тану үшiн мәліметтердің жеткiлiксiз екені;</w:t>
      </w:r>
    </w:p>
    <w:bookmarkEnd w:id="668"/>
    <w:bookmarkStart w:name="z713" w:id="669"/>
    <w:p>
      <w:pPr>
        <w:spacing w:after="0"/>
        <w:ind w:left="0"/>
        <w:jc w:val="both"/>
      </w:pPr>
      <w:r>
        <w:rPr>
          <w:rFonts w:ascii="Times New Roman"/>
          <w:b w:val="false"/>
          <w:i w:val="false"/>
          <w:color w:val="000000"/>
          <w:sz w:val="28"/>
        </w:rPr>
        <w:t xml:space="preserve">
      2) өтiнiш берушiнiң тауар белгісімен бiрдей немесе айырғысыз дәрежеге дейін ұқсас, қорғалатын немесе бiртектес тауарларға қатысты өзге тұлғаның атына мәлімделген, өтініш беруші өзiнiң тауар белгісін жалпыға бірдей белгiлi деп тануға өтiнiшхат берген күннен неғұрлым ертерек басымдығы бар тауар белгісінің бар екенi анықталса, тауар белгісін жалпыға бірдей белгiлi деп танудан бас тарту туралы шешiм шығарылады. </w:t>
      </w:r>
    </w:p>
    <w:bookmarkEnd w:id="669"/>
    <w:bookmarkStart w:name="z714" w:id="670"/>
    <w:p>
      <w:pPr>
        <w:spacing w:after="0"/>
        <w:ind w:left="0"/>
        <w:jc w:val="both"/>
      </w:pPr>
      <w:r>
        <w:rPr>
          <w:rFonts w:ascii="Times New Roman"/>
          <w:b w:val="false"/>
          <w:i w:val="false"/>
          <w:color w:val="000000"/>
          <w:sz w:val="28"/>
        </w:rPr>
        <w:t xml:space="preserve">
      Уәкілетті орган комиссиясының шешіміне сотқа шағым жасалуы мүмкін. </w:t>
      </w:r>
    </w:p>
    <w:bookmarkEnd w:id="670"/>
    <w:bookmarkStart w:name="z715" w:id="671"/>
    <w:p>
      <w:pPr>
        <w:spacing w:after="0"/>
        <w:ind w:left="0"/>
        <w:jc w:val="both"/>
      </w:pPr>
      <w:r>
        <w:rPr>
          <w:rFonts w:ascii="Times New Roman"/>
          <w:b w:val="false"/>
          <w:i w:val="false"/>
          <w:color w:val="000000"/>
          <w:sz w:val="28"/>
        </w:rPr>
        <w:t>
      3. Жалпыға бiрдей белгiлi тауар белгісіне осы Заңда көзделген құқықтық қорғау берiледi.</w:t>
      </w:r>
    </w:p>
    <w:bookmarkEnd w:id="671"/>
    <w:bookmarkStart w:name="z716" w:id="672"/>
    <w:p>
      <w:pPr>
        <w:spacing w:after="0"/>
        <w:ind w:left="0"/>
        <w:jc w:val="both"/>
      </w:pPr>
      <w:r>
        <w:rPr>
          <w:rFonts w:ascii="Times New Roman"/>
          <w:b w:val="false"/>
          <w:i w:val="false"/>
          <w:color w:val="000000"/>
          <w:sz w:val="28"/>
        </w:rPr>
        <w:t>
      4. Жалпыға бiрдей белгiлi тауар белгілерін құқықтық қорғау:</w:t>
      </w:r>
    </w:p>
    <w:bookmarkEnd w:id="672"/>
    <w:bookmarkStart w:name="z717" w:id="673"/>
    <w:p>
      <w:pPr>
        <w:spacing w:after="0"/>
        <w:ind w:left="0"/>
        <w:jc w:val="both"/>
      </w:pPr>
      <w:r>
        <w:rPr>
          <w:rFonts w:ascii="Times New Roman"/>
          <w:b w:val="false"/>
          <w:i w:val="false"/>
          <w:color w:val="000000"/>
          <w:sz w:val="28"/>
        </w:rPr>
        <w:t>
      1) тiркеудiң қолданылу мерзiмiнің өтуіне байланысты;</w:t>
      </w:r>
    </w:p>
    <w:bookmarkEnd w:id="673"/>
    <w:bookmarkStart w:name="z718" w:id="674"/>
    <w:p>
      <w:pPr>
        <w:spacing w:after="0"/>
        <w:ind w:left="0"/>
        <w:jc w:val="both"/>
      </w:pPr>
      <w:r>
        <w:rPr>
          <w:rFonts w:ascii="Times New Roman"/>
          <w:b w:val="false"/>
          <w:i w:val="false"/>
          <w:color w:val="000000"/>
          <w:sz w:val="28"/>
        </w:rPr>
        <w:t>
      2) кез келген мүдделі тұлғаның соттың заңды күшіне енген шешімі негізінде жалпыға бiрдей белгiлi мәртебесін жоғалтуына байланысты жалпыға бiрдей белгiлi тауар белгісін құқықтық қорғауды мерзімінен бұрын тоқтату туралы өтініші бойынша;</w:t>
      </w:r>
    </w:p>
    <w:bookmarkEnd w:id="674"/>
    <w:bookmarkStart w:name="z719" w:id="675"/>
    <w:p>
      <w:pPr>
        <w:spacing w:after="0"/>
        <w:ind w:left="0"/>
        <w:jc w:val="both"/>
      </w:pPr>
      <w:r>
        <w:rPr>
          <w:rFonts w:ascii="Times New Roman"/>
          <w:b w:val="false"/>
          <w:i w:val="false"/>
          <w:color w:val="000000"/>
          <w:sz w:val="28"/>
        </w:rPr>
        <w:t>
      3) уәкілетті орган комиссиясы шешiмінiң күшiн жою туралы соттың заңды күшіне енген шешімі негізінде тоқтатылады.</w:t>
      </w:r>
    </w:p>
    <w:bookmarkEnd w:id="675"/>
    <w:bookmarkStart w:name="z720" w:id="676"/>
    <w:p>
      <w:pPr>
        <w:spacing w:after="0"/>
        <w:ind w:left="0"/>
        <w:jc w:val="both"/>
      </w:pPr>
      <w:r>
        <w:rPr>
          <w:rFonts w:ascii="Times New Roman"/>
          <w:b w:val="false"/>
          <w:i w:val="false"/>
          <w:color w:val="000000"/>
          <w:sz w:val="28"/>
        </w:rPr>
        <w:t>
      5. Осы баптың 1-тармағында көрсетiлген, белгiлеменi немесе тауар белгісін жалпыға бiрдей белгiлi деп тану негiзiнде Тауар белгілерінің мемлекеттік тізіліміне тиісті мәліметтер енгізіледі.</w:t>
      </w:r>
    </w:p>
    <w:bookmarkEnd w:id="676"/>
    <w:bookmarkStart w:name="z721" w:id="677"/>
    <w:p>
      <w:pPr>
        <w:spacing w:after="0"/>
        <w:ind w:left="0"/>
        <w:jc w:val="both"/>
      </w:pPr>
      <w:r>
        <w:rPr>
          <w:rFonts w:ascii="Times New Roman"/>
          <w:b w:val="false"/>
          <w:i w:val="false"/>
          <w:color w:val="000000"/>
          <w:sz w:val="28"/>
        </w:rPr>
        <w:t xml:space="preserve">
      Жалпыға бiрдей белгiлi деп танылған тауар белгісінің қолданылу мерзімі белгiлеменi немесе тауар белгісін жалпыға бiрдей белгiлi деп тану туралы өтініш уәкілетті органға берілген күннен бастап есептеледі. </w:t>
      </w:r>
    </w:p>
    <w:bookmarkEnd w:id="677"/>
    <w:bookmarkStart w:name="z722" w:id="678"/>
    <w:p>
      <w:pPr>
        <w:spacing w:after="0"/>
        <w:ind w:left="0"/>
        <w:jc w:val="both"/>
      </w:pPr>
      <w:r>
        <w:rPr>
          <w:rFonts w:ascii="Times New Roman"/>
          <w:b w:val="false"/>
          <w:i w:val="false"/>
          <w:color w:val="000000"/>
          <w:sz w:val="28"/>
        </w:rPr>
        <w:t>
      Жалпыға бiрдей белгiлi деп танылған тауар белгісінің қолданылу мерзімі оның иесiнiң өтінішхаты бойынша және тауар белгісінің жалпыға бiрдей белгiлi екенiн растайтын мәлiметтер ұсынылған кезде келесi он жыл мерзiмге ұзартылады.</w:t>
      </w:r>
    </w:p>
    <w:bookmarkEnd w:id="678"/>
    <w:bookmarkStart w:name="z723" w:id="679"/>
    <w:p>
      <w:pPr>
        <w:spacing w:after="0"/>
        <w:ind w:left="0"/>
        <w:jc w:val="both"/>
      </w:pPr>
      <w:r>
        <w:rPr>
          <w:rFonts w:ascii="Times New Roman"/>
          <w:b w:val="false"/>
          <w:i w:val="false"/>
          <w:color w:val="000000"/>
          <w:sz w:val="28"/>
        </w:rPr>
        <w:t>
      Жалпыға бiрдей белгiлi тауар белгісін тiркеу, оның иесi туралы мәлiметтер және осындай тiркеуге қатысты кейiнгi өзгерiстер Тауар белгілерінің мемлекеттiк тiзiлiмiне енгiзiледi және бюллетеньде жарияланады.</w:t>
      </w:r>
    </w:p>
    <w:bookmarkEnd w:id="679"/>
    <w:bookmarkStart w:name="z724" w:id="680"/>
    <w:p>
      <w:pPr>
        <w:spacing w:after="0"/>
        <w:ind w:left="0"/>
        <w:jc w:val="both"/>
      </w:pPr>
      <w:r>
        <w:rPr>
          <w:rFonts w:ascii="Times New Roman"/>
          <w:b w:val="false"/>
          <w:i w:val="false"/>
          <w:color w:val="000000"/>
          <w:sz w:val="28"/>
        </w:rPr>
        <w:t>
      Жалпыға бiрдей белгiлi тауар белгісіне құқық Тауар белгілерінің мемлекеттiк тiзiлiмiнде тіркелгені туралы жазбамен куәландырылады және Тауар белгілерінің мемлекеттiк тiзiлiмiнен үзінді көшірмемен расталады.</w:t>
      </w:r>
    </w:p>
    <w:bookmarkEnd w:id="680"/>
    <w:bookmarkStart w:name="z725" w:id="681"/>
    <w:p>
      <w:pPr>
        <w:spacing w:after="0"/>
        <w:ind w:left="0"/>
        <w:jc w:val="both"/>
      </w:pPr>
      <w:r>
        <w:rPr>
          <w:rFonts w:ascii="Times New Roman"/>
          <w:b w:val="false"/>
          <w:i w:val="false"/>
          <w:color w:val="000000"/>
          <w:sz w:val="28"/>
        </w:rPr>
        <w:t>
      Жалпыға бiрдей белгiлi тауар белгісін құқықтық қорғаудың тоқтатылғаны туралы мәліметтер Тауар белгілерінің мемлекеттiк тiзiлiмiне енгізіледі, уәкілетті органның интернет-ресурсына орналастырылады және сараптама ұйымының бюллетенінде жарияланады.";</w:t>
      </w:r>
    </w:p>
    <w:bookmarkEnd w:id="681"/>
    <w:bookmarkStart w:name="z726" w:id="68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19-бапта</w:t>
      </w:r>
      <w:r>
        <w:rPr>
          <w:rFonts w:ascii="Times New Roman"/>
          <w:b w:val="false"/>
          <w:i w:val="false"/>
          <w:color w:val="000000"/>
          <w:sz w:val="28"/>
        </w:rPr>
        <w:t>:</w:t>
      </w:r>
    </w:p>
    <w:bookmarkEnd w:id="682"/>
    <w:bookmarkStart w:name="z727" w:id="683"/>
    <w:p>
      <w:pPr>
        <w:spacing w:after="0"/>
        <w:ind w:left="0"/>
        <w:jc w:val="both"/>
      </w:pPr>
      <w:r>
        <w:rPr>
          <w:rFonts w:ascii="Times New Roman"/>
          <w:b w:val="false"/>
          <w:i w:val="false"/>
          <w:color w:val="000000"/>
          <w:sz w:val="28"/>
        </w:rPr>
        <w:t>
      1-тармақ мынадай мазмұндағы екінші бөлікпен толықтырылсын:</w:t>
      </w:r>
    </w:p>
    <w:bookmarkEnd w:id="683"/>
    <w:bookmarkStart w:name="z728" w:id="684"/>
    <w:p>
      <w:pPr>
        <w:spacing w:after="0"/>
        <w:ind w:left="0"/>
        <w:jc w:val="both"/>
      </w:pPr>
      <w:r>
        <w:rPr>
          <w:rFonts w:ascii="Times New Roman"/>
          <w:b w:val="false"/>
          <w:i w:val="false"/>
          <w:color w:val="000000"/>
          <w:sz w:val="28"/>
        </w:rPr>
        <w:t>
      "Тауар белгісін басқа тауар белгісімен қатар пайдалануды шектеуге, тауар белгісін өзгертілген түрде, оның ішінде басқа шрифтіде, басқа түсте орындауда, басқа нысанда пайдалануға немесе тауар белгісінің бір жеке немесе заңды тұлғалардың тауарларын (көрсететін қызметтерін) басқа жеке немесе заңды тұлғалардың біртектес тауарларынан (көрсететін қызметтерінен) айыратын қабілетіне нұқсан келтіретіндей тәсілмен пайдалануға тыйым салынады.";</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30" w:id="685"/>
    <w:p>
      <w:pPr>
        <w:spacing w:after="0"/>
        <w:ind w:left="0"/>
        <w:jc w:val="both"/>
      </w:pPr>
      <w:r>
        <w:rPr>
          <w:rFonts w:ascii="Times New Roman"/>
          <w:b w:val="false"/>
          <w:i w:val="false"/>
          <w:color w:val="000000"/>
          <w:sz w:val="28"/>
        </w:rPr>
        <w:t>
      бірінші бөлік мынадай редакцияда жазылсын:</w:t>
      </w:r>
    </w:p>
    <w:bookmarkEnd w:id="685"/>
    <w:bookmarkStart w:name="z731" w:id="686"/>
    <w:p>
      <w:pPr>
        <w:spacing w:after="0"/>
        <w:ind w:left="0"/>
        <w:jc w:val="both"/>
      </w:pPr>
      <w:r>
        <w:rPr>
          <w:rFonts w:ascii="Times New Roman"/>
          <w:b w:val="false"/>
          <w:i w:val="false"/>
          <w:color w:val="000000"/>
          <w:sz w:val="28"/>
        </w:rPr>
        <w:t>
      "4. Кез келген мүдделi тұлға қарсылық беру күнінің алдындағы үш жыл бойы тауар белгісінің пайдаланылмауына байланысты оның тiркелуіне сотта дау айта алады. Тіркеу әрекетіне қарсы өтініш куәлікте көрсетілген барлық тауарларға не олардың бір бөлiгiне қатысты болуы мүмкін.";</w:t>
      </w:r>
    </w:p>
    <w:bookmarkEnd w:id="686"/>
    <w:bookmarkStart w:name="z732" w:id="687"/>
    <w:p>
      <w:pPr>
        <w:spacing w:after="0"/>
        <w:ind w:left="0"/>
        <w:jc w:val="both"/>
      </w:pPr>
      <w:r>
        <w:rPr>
          <w:rFonts w:ascii="Times New Roman"/>
          <w:b w:val="false"/>
          <w:i w:val="false"/>
          <w:color w:val="000000"/>
          <w:sz w:val="28"/>
        </w:rPr>
        <w:t>
      екінші бөлікте:</w:t>
      </w:r>
    </w:p>
    <w:bookmarkEnd w:id="687"/>
    <w:bookmarkStart w:name="z733" w:id="688"/>
    <w:p>
      <w:pPr>
        <w:spacing w:after="0"/>
        <w:ind w:left="0"/>
        <w:jc w:val="both"/>
      </w:pPr>
      <w:r>
        <w:rPr>
          <w:rFonts w:ascii="Times New Roman"/>
          <w:b w:val="false"/>
          <w:i w:val="false"/>
          <w:color w:val="000000"/>
          <w:sz w:val="28"/>
        </w:rPr>
        <w:t>
      "азаматтық" деген сөз алып тасталсын;</w:t>
      </w:r>
    </w:p>
    <w:bookmarkEnd w:id="688"/>
    <w:bookmarkStart w:name="z734" w:id="689"/>
    <w:p>
      <w:pPr>
        <w:spacing w:after="0"/>
        <w:ind w:left="0"/>
        <w:jc w:val="both"/>
      </w:pPr>
      <w:r>
        <w:rPr>
          <w:rFonts w:ascii="Times New Roman"/>
          <w:b w:val="false"/>
          <w:i w:val="false"/>
          <w:color w:val="000000"/>
          <w:sz w:val="28"/>
        </w:rPr>
        <w:t>
      орыс тіліндегі мәтінге түзету енгізілді, қазақ тіліндегі мәтіні өзгермейді;</w:t>
      </w:r>
    </w:p>
    <w:bookmarkEnd w:id="6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bookmarkStart w:name="z736" w:id="69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20-баптағы</w:t>
      </w:r>
      <w:r>
        <w:rPr>
          <w:rFonts w:ascii="Times New Roman"/>
          <w:b w:val="false"/>
          <w:i w:val="false"/>
          <w:color w:val="000000"/>
          <w:sz w:val="28"/>
        </w:rPr>
        <w:t xml:space="preserve"> "тауар таңбасына", "тауар таңбасы" деген сөздер "тауар белгісіне", "тауар белгісі" деген сөздермен ауыстырылсын;</w:t>
      </w:r>
    </w:p>
    <w:bookmarkEnd w:id="690"/>
    <w:bookmarkStart w:name="z737" w:id="69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23-баптар</w:t>
      </w:r>
      <w:r>
        <w:rPr>
          <w:rFonts w:ascii="Times New Roman"/>
          <w:b w:val="false"/>
          <w:i w:val="false"/>
          <w:color w:val="000000"/>
          <w:sz w:val="28"/>
        </w:rPr>
        <w:t xml:space="preserve"> мынадай редакцияда жазылсын:</w:t>
      </w:r>
    </w:p>
    <w:bookmarkEnd w:id="691"/>
    <w:bookmarkStart w:name="z738" w:id="692"/>
    <w:p>
      <w:pPr>
        <w:spacing w:after="0"/>
        <w:ind w:left="0"/>
        <w:jc w:val="both"/>
      </w:pPr>
      <w:r>
        <w:rPr>
          <w:rFonts w:ascii="Times New Roman"/>
          <w:b w:val="false"/>
          <w:i w:val="false"/>
          <w:color w:val="000000"/>
          <w:sz w:val="28"/>
        </w:rPr>
        <w:t>
      "21-бап. Тауар белгісіне айрықша құқық және оны пайдалануға құқық беру</w:t>
      </w:r>
    </w:p>
    <w:bookmarkEnd w:id="692"/>
    <w:bookmarkStart w:name="z739" w:id="693"/>
    <w:p>
      <w:pPr>
        <w:spacing w:after="0"/>
        <w:ind w:left="0"/>
        <w:jc w:val="both"/>
      </w:pPr>
      <w:r>
        <w:rPr>
          <w:rFonts w:ascii="Times New Roman"/>
          <w:b w:val="false"/>
          <w:i w:val="false"/>
          <w:color w:val="000000"/>
          <w:sz w:val="28"/>
        </w:rPr>
        <w:t>
      1. Барлық тауарларға (көрсетілетін қызметтерге) не олардың бір бөлiгiне қатысты тауар белгісіне айрықша құқық өзгеге беру шарты бойынша берілуi мүмкiн.</w:t>
      </w:r>
    </w:p>
    <w:bookmarkEnd w:id="693"/>
    <w:bookmarkStart w:name="z740" w:id="694"/>
    <w:p>
      <w:pPr>
        <w:spacing w:after="0"/>
        <w:ind w:left="0"/>
        <w:jc w:val="both"/>
      </w:pPr>
      <w:r>
        <w:rPr>
          <w:rFonts w:ascii="Times New Roman"/>
          <w:b w:val="false"/>
          <w:i w:val="false"/>
          <w:color w:val="000000"/>
          <w:sz w:val="28"/>
        </w:rPr>
        <w:t>
      Егер тауар белгісіне айрықша құқық беру тауарға немесе оны жасаушыға қатысты жаңылыстыруға себепшi болса, оған жол берілмейдi.</w:t>
      </w:r>
    </w:p>
    <w:bookmarkEnd w:id="694"/>
    <w:bookmarkStart w:name="z741" w:id="695"/>
    <w:p>
      <w:pPr>
        <w:spacing w:after="0"/>
        <w:ind w:left="0"/>
        <w:jc w:val="both"/>
      </w:pPr>
      <w:r>
        <w:rPr>
          <w:rFonts w:ascii="Times New Roman"/>
          <w:b w:val="false"/>
          <w:i w:val="false"/>
          <w:color w:val="000000"/>
          <w:sz w:val="28"/>
        </w:rPr>
        <w:t xml:space="preserve">
      2. Лицензиялық шарттың, кешенді кәсіпкерлік лицензия шартының немесе өзге де шарттың (лицензиялық шарт) талаптарына сәйкес иесі (лицензиат) болып табылмайтын кез келген тұлға қорғалатын тауар белгісін иесінің (лицензиар) рұқсатымен пайдалануға құқылы. </w:t>
      </w:r>
    </w:p>
    <w:bookmarkEnd w:id="695"/>
    <w:bookmarkStart w:name="z742" w:id="696"/>
    <w:p>
      <w:pPr>
        <w:spacing w:after="0"/>
        <w:ind w:left="0"/>
        <w:jc w:val="both"/>
      </w:pPr>
      <w:r>
        <w:rPr>
          <w:rFonts w:ascii="Times New Roman"/>
          <w:b w:val="false"/>
          <w:i w:val="false"/>
          <w:color w:val="000000"/>
          <w:sz w:val="28"/>
        </w:rPr>
        <w:t>
      Тауар белгісін пайдалануға құқық барлық тауарларға (көрсетілетін қызметтерге) не олардың бір бөлiгiне қатысты табысталуы мүмкін.</w:t>
      </w:r>
    </w:p>
    <w:bookmarkEnd w:id="696"/>
    <w:bookmarkStart w:name="z743" w:id="697"/>
    <w:p>
      <w:pPr>
        <w:spacing w:after="0"/>
        <w:ind w:left="0"/>
        <w:jc w:val="both"/>
      </w:pPr>
      <w:r>
        <w:rPr>
          <w:rFonts w:ascii="Times New Roman"/>
          <w:b w:val="false"/>
          <w:i w:val="false"/>
          <w:color w:val="000000"/>
          <w:sz w:val="28"/>
        </w:rPr>
        <w:t>
      Егер шартта өзгеше көзделмесе, лицензиат Қазақстан Республикасының бүкіл аумағында тауар белгісін пайдалануды жүзеге асыруға құқылы.</w:t>
      </w:r>
    </w:p>
    <w:bookmarkEnd w:id="697"/>
    <w:bookmarkStart w:name="z744" w:id="698"/>
    <w:p>
      <w:pPr>
        <w:spacing w:after="0"/>
        <w:ind w:left="0"/>
        <w:jc w:val="both"/>
      </w:pPr>
      <w:r>
        <w:rPr>
          <w:rFonts w:ascii="Times New Roman"/>
          <w:b w:val="false"/>
          <w:i w:val="false"/>
          <w:color w:val="000000"/>
          <w:sz w:val="28"/>
        </w:rPr>
        <w:t>
      Тауар белгісін пайдалануға құқықтың қолданылу мерзімі шарттың талаптарына сәйкес немесе қосымша келісім жасасу жолымен ұзартылуы мүмкін.</w:t>
      </w:r>
    </w:p>
    <w:bookmarkEnd w:id="698"/>
    <w:bookmarkStart w:name="z745" w:id="699"/>
    <w:p>
      <w:pPr>
        <w:spacing w:after="0"/>
        <w:ind w:left="0"/>
        <w:jc w:val="both"/>
      </w:pPr>
      <w:r>
        <w:rPr>
          <w:rFonts w:ascii="Times New Roman"/>
          <w:b w:val="false"/>
          <w:i w:val="false"/>
          <w:color w:val="000000"/>
          <w:sz w:val="28"/>
        </w:rPr>
        <w:t xml:space="preserve">
      Шартта мерзім көрсетілмеген жағдайда, тауар белгісін пайдалануға құқықтың қолданылу мерзімі осы шарт тіркелген күннен бастап бес жылға тең болады. </w:t>
      </w:r>
    </w:p>
    <w:bookmarkEnd w:id="699"/>
    <w:bookmarkStart w:name="z746" w:id="700"/>
    <w:p>
      <w:pPr>
        <w:spacing w:after="0"/>
        <w:ind w:left="0"/>
        <w:jc w:val="both"/>
      </w:pPr>
      <w:r>
        <w:rPr>
          <w:rFonts w:ascii="Times New Roman"/>
          <w:b w:val="false"/>
          <w:i w:val="false"/>
          <w:color w:val="000000"/>
          <w:sz w:val="28"/>
        </w:rPr>
        <w:t>
      Лицензиялық шартта:</w:t>
      </w:r>
    </w:p>
    <w:bookmarkEnd w:id="700"/>
    <w:bookmarkStart w:name="z747" w:id="701"/>
    <w:p>
      <w:pPr>
        <w:spacing w:after="0"/>
        <w:ind w:left="0"/>
        <w:jc w:val="both"/>
      </w:pPr>
      <w:r>
        <w:rPr>
          <w:rFonts w:ascii="Times New Roman"/>
          <w:b w:val="false"/>
          <w:i w:val="false"/>
          <w:color w:val="000000"/>
          <w:sz w:val="28"/>
        </w:rPr>
        <w:t>
      1) тауарлардың (көрсетілетін қызметтердiң) сапасын тауар белгісі иесінің (құқық иеленушінің) тауарлары (көрсететін қызметтерi) сапасынан төмен болмайтындай етіп сақтау;</w:t>
      </w:r>
    </w:p>
    <w:bookmarkEnd w:id="701"/>
    <w:bookmarkStart w:name="z748" w:id="702"/>
    <w:p>
      <w:pPr>
        <w:spacing w:after="0"/>
        <w:ind w:left="0"/>
        <w:jc w:val="both"/>
      </w:pPr>
      <w:r>
        <w:rPr>
          <w:rFonts w:ascii="Times New Roman"/>
          <w:b w:val="false"/>
          <w:i w:val="false"/>
          <w:color w:val="000000"/>
          <w:sz w:val="28"/>
        </w:rPr>
        <w:t>
      2) тауар белгісі иесінің (құқық иеленушінің) өз тауарлары (көрсететін қызметтері) сапасын бақылауды жүзеге асыру құқығы туралы талаптар қамтылуға тиiс.</w:t>
      </w:r>
    </w:p>
    <w:bookmarkEnd w:id="702"/>
    <w:bookmarkStart w:name="z749" w:id="703"/>
    <w:p>
      <w:pPr>
        <w:spacing w:after="0"/>
        <w:ind w:left="0"/>
        <w:jc w:val="both"/>
      </w:pPr>
      <w:r>
        <w:rPr>
          <w:rFonts w:ascii="Times New Roman"/>
          <w:b w:val="false"/>
          <w:i w:val="false"/>
          <w:color w:val="000000"/>
          <w:sz w:val="28"/>
        </w:rPr>
        <w:t>
      Тауар белгісіне айрықша құқықты басқа тұлғаға беру шарттың тоқтатылуына алып келмейді.</w:t>
      </w:r>
    </w:p>
    <w:bookmarkEnd w:id="703"/>
    <w:bookmarkStart w:name="z750" w:id="704"/>
    <w:p>
      <w:pPr>
        <w:spacing w:after="0"/>
        <w:ind w:left="0"/>
        <w:jc w:val="both"/>
      </w:pPr>
      <w:r>
        <w:rPr>
          <w:rFonts w:ascii="Times New Roman"/>
          <w:b w:val="false"/>
          <w:i w:val="false"/>
          <w:color w:val="000000"/>
          <w:sz w:val="28"/>
        </w:rPr>
        <w:t xml:space="preserve">
      3. Барлық тауарларға (көрсетілетін қызметтерге) қатысты тауар белгісіне айрықша құқық және оны пайдалануға құқық кепіл нысаналары бола алады. </w:t>
      </w:r>
    </w:p>
    <w:bookmarkEnd w:id="704"/>
    <w:bookmarkStart w:name="z751" w:id="705"/>
    <w:p>
      <w:pPr>
        <w:spacing w:after="0"/>
        <w:ind w:left="0"/>
        <w:jc w:val="both"/>
      </w:pPr>
      <w:r>
        <w:rPr>
          <w:rFonts w:ascii="Times New Roman"/>
          <w:b w:val="false"/>
          <w:i w:val="false"/>
          <w:color w:val="000000"/>
          <w:sz w:val="28"/>
        </w:rPr>
        <w:t>
      4. Осы бапта көрсетілген шарттар мен қосымша келісімдер жазбаша нысанда жасалады және Тауар белгілерінің мемлекеттік тізілімінде тіркелуге жатады.</w:t>
      </w:r>
    </w:p>
    <w:bookmarkEnd w:id="705"/>
    <w:bookmarkStart w:name="z752" w:id="706"/>
    <w:p>
      <w:pPr>
        <w:spacing w:after="0"/>
        <w:ind w:left="0"/>
        <w:jc w:val="both"/>
      </w:pPr>
      <w:r>
        <w:rPr>
          <w:rFonts w:ascii="Times New Roman"/>
          <w:b w:val="false"/>
          <w:i w:val="false"/>
          <w:color w:val="000000"/>
          <w:sz w:val="28"/>
        </w:rPr>
        <w:t>
      5. Айрықша құқық беру немесе лицензиялық шарт осы шарттың мүдделі тарапының өтініші алынған күннен кейінгі он жұмыс күні ішінде тіркелуге жатады.</w:t>
      </w:r>
    </w:p>
    <w:bookmarkEnd w:id="706"/>
    <w:bookmarkStart w:name="z753" w:id="707"/>
    <w:p>
      <w:pPr>
        <w:spacing w:after="0"/>
        <w:ind w:left="0"/>
        <w:jc w:val="both"/>
      </w:pPr>
      <w:r>
        <w:rPr>
          <w:rFonts w:ascii="Times New Roman"/>
          <w:b w:val="false"/>
          <w:i w:val="false"/>
          <w:color w:val="000000"/>
          <w:sz w:val="28"/>
        </w:rPr>
        <w:t>
      6. Жазбаша нысанның және (немесе) тіркеу туралы талаптың сақталмауы шарттың маңызсыздығына алып келеді.</w:t>
      </w:r>
    </w:p>
    <w:bookmarkEnd w:id="707"/>
    <w:bookmarkStart w:name="z754" w:id="708"/>
    <w:p>
      <w:pPr>
        <w:spacing w:after="0"/>
        <w:ind w:left="0"/>
        <w:jc w:val="both"/>
      </w:pPr>
      <w:r>
        <w:rPr>
          <w:rFonts w:ascii="Times New Roman"/>
          <w:b w:val="false"/>
          <w:i w:val="false"/>
          <w:color w:val="000000"/>
          <w:sz w:val="28"/>
        </w:rPr>
        <w:t xml:space="preserve">
      Шарттың тоқтатылуына байланысты Тауар белгілерінің мемлекеттік тізіліміне өзгерістер енгізу немесе соттың заңды күшіне енген шешімі негізінде тіркеудің күшін жою шарттың мүдделі тарапының өтініші келіп түскен күннен кейінгі бір жұмыс күні ішінде жүзеге асырылады. </w:t>
      </w:r>
    </w:p>
    <w:bookmarkEnd w:id="708"/>
    <w:bookmarkStart w:name="z755" w:id="709"/>
    <w:p>
      <w:pPr>
        <w:spacing w:after="0"/>
        <w:ind w:left="0"/>
        <w:jc w:val="both"/>
      </w:pPr>
      <w:r>
        <w:rPr>
          <w:rFonts w:ascii="Times New Roman"/>
          <w:b w:val="false"/>
          <w:i w:val="false"/>
          <w:color w:val="000000"/>
          <w:sz w:val="28"/>
        </w:rPr>
        <w:t>
      Тіркеу туралы мәліметтерде мүдделі тұлғаның өтініші алынған күннен бастап бір жұмыс күні ішінде және шарттың басқа мүдделі тараптарына жазбаша хабарлама жіберілген жағдайда, олардың тиесілілігін, сипатын немесе мазмұнын өзгертпейтін техникалық сипаттағы қателер түзетілуі мүмкін.</w:t>
      </w:r>
    </w:p>
    <w:bookmarkEnd w:id="709"/>
    <w:bookmarkStart w:name="z756" w:id="710"/>
    <w:p>
      <w:pPr>
        <w:spacing w:after="0"/>
        <w:ind w:left="0"/>
        <w:jc w:val="both"/>
      </w:pPr>
      <w:r>
        <w:rPr>
          <w:rFonts w:ascii="Times New Roman"/>
          <w:b w:val="false"/>
          <w:i w:val="false"/>
          <w:color w:val="000000"/>
          <w:sz w:val="28"/>
        </w:rPr>
        <w:t>
      7. Тауар белгісіне құқық беру осы Заңда айқындалатын тәртіппен Тауар белгілерінің мемлекеттік тізілімінде тіркеледі.</w:t>
      </w:r>
    </w:p>
    <w:bookmarkEnd w:id="710"/>
    <w:bookmarkStart w:name="z757" w:id="711"/>
    <w:p>
      <w:pPr>
        <w:spacing w:after="0"/>
        <w:ind w:left="0"/>
        <w:jc w:val="both"/>
      </w:pPr>
      <w:r>
        <w:rPr>
          <w:rFonts w:ascii="Times New Roman"/>
          <w:b w:val="false"/>
          <w:i w:val="false"/>
          <w:color w:val="000000"/>
          <w:sz w:val="28"/>
        </w:rPr>
        <w:t>
      8. Мыналар:</w:t>
      </w:r>
    </w:p>
    <w:bookmarkEnd w:id="711"/>
    <w:bookmarkStart w:name="z758" w:id="712"/>
    <w:p>
      <w:pPr>
        <w:spacing w:after="0"/>
        <w:ind w:left="0"/>
        <w:jc w:val="both"/>
      </w:pPr>
      <w:r>
        <w:rPr>
          <w:rFonts w:ascii="Times New Roman"/>
          <w:b w:val="false"/>
          <w:i w:val="false"/>
          <w:color w:val="000000"/>
          <w:sz w:val="28"/>
        </w:rPr>
        <w:t>
      1) тауар белгісіне айрықша құқықтың тоқтатылған қолданысын қалпына келтіруге арналған мерзімнің болуы;</w:t>
      </w:r>
    </w:p>
    <w:bookmarkEnd w:id="712"/>
    <w:bookmarkStart w:name="z759" w:id="713"/>
    <w:p>
      <w:pPr>
        <w:spacing w:after="0"/>
        <w:ind w:left="0"/>
        <w:jc w:val="both"/>
      </w:pPr>
      <w:r>
        <w:rPr>
          <w:rFonts w:ascii="Times New Roman"/>
          <w:b w:val="false"/>
          <w:i w:val="false"/>
          <w:color w:val="000000"/>
          <w:sz w:val="28"/>
        </w:rPr>
        <w:t>
      2) құжаттар топтамасын толық ұсынбау не ұсынылған құжаттардағы мәліметтердің сәйкес келмеуі;</w:t>
      </w:r>
    </w:p>
    <w:bookmarkEnd w:id="713"/>
    <w:bookmarkStart w:name="z760" w:id="714"/>
    <w:p>
      <w:pPr>
        <w:spacing w:after="0"/>
        <w:ind w:left="0"/>
        <w:jc w:val="both"/>
      </w:pPr>
      <w:r>
        <w:rPr>
          <w:rFonts w:ascii="Times New Roman"/>
          <w:b w:val="false"/>
          <w:i w:val="false"/>
          <w:color w:val="000000"/>
          <w:sz w:val="28"/>
        </w:rPr>
        <w:t xml:space="preserve">
      3) ұсынылған құжаттардағы мәліметтердің Тауар белгілерінің мемлекеттік тізіліміндегі немесе Қазақстан Республикасы ратификациялаған халықаралық шартқа сәйкес жүргізілетін тізілімдегі мәліметтерге сәйкес келмеуі тауар белгісіне құқық беруді немесе оны пайдалануға құқықты табыстауды тіркеуге уақытша кедергі келтіретін негіздер болып табылады. </w:t>
      </w:r>
    </w:p>
    <w:bookmarkEnd w:id="714"/>
    <w:bookmarkStart w:name="z761" w:id="715"/>
    <w:p>
      <w:pPr>
        <w:spacing w:after="0"/>
        <w:ind w:left="0"/>
        <w:jc w:val="both"/>
      </w:pPr>
      <w:r>
        <w:rPr>
          <w:rFonts w:ascii="Times New Roman"/>
          <w:b w:val="false"/>
          <w:i w:val="false"/>
          <w:color w:val="000000"/>
          <w:sz w:val="28"/>
        </w:rPr>
        <w:t xml:space="preserve">
      9. Осы баптың 8-тармағында көрсетілген негіздер анықталған жағдайда, өтініш берушіге оларды жою туралы сұрау салу жіберіледі. </w:t>
      </w:r>
    </w:p>
    <w:bookmarkEnd w:id="715"/>
    <w:bookmarkStart w:name="z762" w:id="716"/>
    <w:p>
      <w:pPr>
        <w:spacing w:after="0"/>
        <w:ind w:left="0"/>
        <w:jc w:val="both"/>
      </w:pPr>
      <w:r>
        <w:rPr>
          <w:rFonts w:ascii="Times New Roman"/>
          <w:b w:val="false"/>
          <w:i w:val="false"/>
          <w:color w:val="000000"/>
          <w:sz w:val="28"/>
        </w:rPr>
        <w:t xml:space="preserve">
      Тіркеу мерзімі сұрау салу жіберілген күннен бастап үш айға тоқтатыла тұрады. </w:t>
      </w:r>
    </w:p>
    <w:bookmarkEnd w:id="716"/>
    <w:bookmarkStart w:name="z763" w:id="717"/>
    <w:p>
      <w:pPr>
        <w:spacing w:after="0"/>
        <w:ind w:left="0"/>
        <w:jc w:val="both"/>
      </w:pPr>
      <w:r>
        <w:rPr>
          <w:rFonts w:ascii="Times New Roman"/>
          <w:b w:val="false"/>
          <w:i w:val="false"/>
          <w:color w:val="000000"/>
          <w:sz w:val="28"/>
        </w:rPr>
        <w:t>
      10. Мыналар:</w:t>
      </w:r>
    </w:p>
    <w:bookmarkEnd w:id="717"/>
    <w:bookmarkStart w:name="z764" w:id="718"/>
    <w:p>
      <w:pPr>
        <w:spacing w:after="0"/>
        <w:ind w:left="0"/>
        <w:jc w:val="both"/>
      </w:pPr>
      <w:r>
        <w:rPr>
          <w:rFonts w:ascii="Times New Roman"/>
          <w:b w:val="false"/>
          <w:i w:val="false"/>
          <w:color w:val="000000"/>
          <w:sz w:val="28"/>
        </w:rPr>
        <w:t>
      1) тауар белгісіне айрықша құқықтың тоқтатылған қолданылу мерзімін қалпына келтіруге арналған мерзімнің өтуі;</w:t>
      </w:r>
    </w:p>
    <w:bookmarkEnd w:id="718"/>
    <w:bookmarkStart w:name="z765" w:id="719"/>
    <w:p>
      <w:pPr>
        <w:spacing w:after="0"/>
        <w:ind w:left="0"/>
        <w:jc w:val="both"/>
      </w:pPr>
      <w:r>
        <w:rPr>
          <w:rFonts w:ascii="Times New Roman"/>
          <w:b w:val="false"/>
          <w:i w:val="false"/>
          <w:color w:val="000000"/>
          <w:sz w:val="28"/>
        </w:rPr>
        <w:t>
      2) тіркеуге уақытша кедергі келтіретін негіздерді жоюға арналған мерзімнің өтуі;</w:t>
      </w:r>
    </w:p>
    <w:bookmarkEnd w:id="719"/>
    <w:bookmarkStart w:name="z766" w:id="720"/>
    <w:p>
      <w:pPr>
        <w:spacing w:after="0"/>
        <w:ind w:left="0"/>
        <w:jc w:val="both"/>
      </w:pPr>
      <w:r>
        <w:rPr>
          <w:rFonts w:ascii="Times New Roman"/>
          <w:b w:val="false"/>
          <w:i w:val="false"/>
          <w:color w:val="000000"/>
          <w:sz w:val="28"/>
        </w:rPr>
        <w:t>
      3) шарттың тарапы болып табылмайтын тұлғадан тіркеу туралы өтінішті алу;</w:t>
      </w:r>
    </w:p>
    <w:bookmarkEnd w:id="720"/>
    <w:bookmarkStart w:name="z767" w:id="721"/>
    <w:p>
      <w:pPr>
        <w:spacing w:after="0"/>
        <w:ind w:left="0"/>
        <w:jc w:val="both"/>
      </w:pPr>
      <w:r>
        <w:rPr>
          <w:rFonts w:ascii="Times New Roman"/>
          <w:b w:val="false"/>
          <w:i w:val="false"/>
          <w:color w:val="000000"/>
          <w:sz w:val="28"/>
        </w:rPr>
        <w:t>
      4) тауар белгісіне айрықша құқыққа билік ету құқығын тіркеудің болмауы;</w:t>
      </w:r>
    </w:p>
    <w:bookmarkEnd w:id="721"/>
    <w:bookmarkStart w:name="z768" w:id="722"/>
    <w:p>
      <w:pPr>
        <w:spacing w:after="0"/>
        <w:ind w:left="0"/>
        <w:jc w:val="both"/>
      </w:pPr>
      <w:r>
        <w:rPr>
          <w:rFonts w:ascii="Times New Roman"/>
          <w:b w:val="false"/>
          <w:i w:val="false"/>
          <w:color w:val="000000"/>
          <w:sz w:val="28"/>
        </w:rPr>
        <w:t>
      5) тауар белгісіне құқық берілген жағдайда тауарға немесе оны жасаушыға қатысты жаңылыстыру;</w:t>
      </w:r>
    </w:p>
    <w:bookmarkEnd w:id="722"/>
    <w:bookmarkStart w:name="z769" w:id="723"/>
    <w:p>
      <w:pPr>
        <w:spacing w:after="0"/>
        <w:ind w:left="0"/>
        <w:jc w:val="both"/>
      </w:pPr>
      <w:r>
        <w:rPr>
          <w:rFonts w:ascii="Times New Roman"/>
          <w:b w:val="false"/>
          <w:i w:val="false"/>
          <w:color w:val="000000"/>
          <w:sz w:val="28"/>
        </w:rPr>
        <w:t>
      6) тарапта тауар белгісін пайдалануға құқықты табыстауға кедергі келтіретін қабылданған міндеттемелердің болуы тауар белгісіне құқық беруді немесе оны пайдалануға құқықты табыстауды тіркеуден бас тартуға негіз болып табылады.</w:t>
      </w:r>
    </w:p>
    <w:bookmarkEnd w:id="723"/>
    <w:bookmarkStart w:name="z770" w:id="724"/>
    <w:p>
      <w:pPr>
        <w:spacing w:after="0"/>
        <w:ind w:left="0"/>
        <w:jc w:val="both"/>
      </w:pPr>
      <w:r>
        <w:rPr>
          <w:rFonts w:ascii="Times New Roman"/>
          <w:b w:val="false"/>
          <w:i w:val="false"/>
          <w:color w:val="000000"/>
          <w:sz w:val="28"/>
        </w:rPr>
        <w:t>
      Тауар белгісіне айрықша құқықтың қолданысын тоқтату лицензиялық шарттың қолданылуын тоқтатуға алып келеді.";</w:t>
      </w:r>
    </w:p>
    <w:bookmarkEnd w:id="724"/>
    <w:bookmarkStart w:name="z771" w:id="725"/>
    <w:p>
      <w:pPr>
        <w:spacing w:after="0"/>
        <w:ind w:left="0"/>
        <w:jc w:val="both"/>
      </w:pPr>
      <w:r>
        <w:rPr>
          <w:rFonts w:ascii="Times New Roman"/>
          <w:b w:val="false"/>
          <w:i w:val="false"/>
          <w:color w:val="000000"/>
          <w:sz w:val="28"/>
        </w:rPr>
        <w:t xml:space="preserve">
      "23-бап. Тауар белгісін тiркеуге дау айту және оны жарамсыз деп тану </w:t>
      </w:r>
    </w:p>
    <w:bookmarkEnd w:id="725"/>
    <w:bookmarkStart w:name="z772" w:id="726"/>
    <w:p>
      <w:pPr>
        <w:spacing w:after="0"/>
        <w:ind w:left="0"/>
        <w:jc w:val="both"/>
      </w:pPr>
      <w:r>
        <w:rPr>
          <w:rFonts w:ascii="Times New Roman"/>
          <w:b w:val="false"/>
          <w:i w:val="false"/>
          <w:color w:val="000000"/>
          <w:sz w:val="28"/>
        </w:rPr>
        <w:t>
      1. Тауар белгісін тiркеуге, егер ол осы Заңның 7-бабы 1-тармағының 1), 2) және 3) тармақшаларын қоспағанда, 6 және 7-баптарында белгiленген талаптар бұзыла отырып жүзеге асырылса, бүкiл қолданылу мерзiмi ішінде немесе, егер ол осы Заңның 7-бабы 1-тармағының 1), 2) және 3) тармақшаларында белгiленген талаптар бұзыла отырып жүзеге асырылса, тауар белгісі тiркелген күннен бастап бес жыл iшiнде дау айтылуы және ол толық немесе iшiнара жарамсыз деп танылуы мүмкiн. Осы тармақта көрсетілген негіздер бойынша тауар белгісін тіркеуге қарсылықты уәкілетті органға кез келген мүдделі тұлға беруге құқылы.</w:t>
      </w:r>
    </w:p>
    <w:bookmarkEnd w:id="726"/>
    <w:bookmarkStart w:name="z773" w:id="727"/>
    <w:p>
      <w:pPr>
        <w:spacing w:after="0"/>
        <w:ind w:left="0"/>
        <w:jc w:val="both"/>
      </w:pPr>
      <w:r>
        <w:rPr>
          <w:rFonts w:ascii="Times New Roman"/>
          <w:b w:val="false"/>
          <w:i w:val="false"/>
          <w:color w:val="000000"/>
          <w:sz w:val="28"/>
        </w:rPr>
        <w:t>
      2. Тауар белгісін тiркеуге, егер ол Өнеркәсiптiк меншiктi қорғау жөнiндегi Париж конвенциясына қатысушы елдердің бірінде бірдей немесе айырғысыз дәрежеге дейін ұқсас тауар белгісінің иесі болып табылатын өкілдің атына жүргізілсе, қатысушы елдердің рұқсатынсыз бүкiл қолданылу мерзiмi ішінде дау айтылуы және ол толық немесе iшiнара жарамсыз деп танылуы мүмкiн. Осы тармақта көрсетілген негіз бойынша тауар белгісін тіркеуге қарсылықты уәкілетті органға Өнеркәсiптiк меншiктi қорғау жөнiндегi Париж конвенциясына қатысушы елдердің бірінде тіркелген тауар белгісінің иесі (құқық иеленуші) беруге құқылы.</w:t>
      </w:r>
    </w:p>
    <w:bookmarkEnd w:id="727"/>
    <w:bookmarkStart w:name="z774" w:id="728"/>
    <w:p>
      <w:pPr>
        <w:spacing w:after="0"/>
        <w:ind w:left="0"/>
        <w:jc w:val="both"/>
      </w:pPr>
      <w:r>
        <w:rPr>
          <w:rFonts w:ascii="Times New Roman"/>
          <w:b w:val="false"/>
          <w:i w:val="false"/>
          <w:color w:val="000000"/>
          <w:sz w:val="28"/>
        </w:rPr>
        <w:t xml:space="preserve">
      3. Тауар белгісін тiркеуге, егер тауар белгісі біртектес тауарларға немесе көрсетілетін қызметтерге қатысты айрықша құқығы Қазақстан Республикасында тауар белгісінің басымдығы күнінен ерте туындаған басқа тұлғаның фирмалық атауымен бірдей немесе айырғысыз дәрежеге дейін ұқсас болып табылса, дау айтылуы және ол толық немесе iшiнара жарамсыз деп танылуы мүмкiн. </w:t>
      </w:r>
    </w:p>
    <w:bookmarkEnd w:id="728"/>
    <w:bookmarkStart w:name="z775" w:id="729"/>
    <w:p>
      <w:pPr>
        <w:spacing w:after="0"/>
        <w:ind w:left="0"/>
        <w:jc w:val="both"/>
      </w:pPr>
      <w:r>
        <w:rPr>
          <w:rFonts w:ascii="Times New Roman"/>
          <w:b w:val="false"/>
          <w:i w:val="false"/>
          <w:color w:val="000000"/>
          <w:sz w:val="28"/>
        </w:rPr>
        <w:t>
      Осы тармақта көрсетілген негіз бойынша тауар белгісін тіркеуге қарсылықты уәкілетті органға фирмалық атауы біртектес тауарларға немесе көрсетілетін қызметтерге қатысты тіркелген тауар белгісімен бірдей немесе айырғысыз дәрежеге дейін ұқсас болып табылатын заңды тұлға беруге құқылы.</w:t>
      </w:r>
    </w:p>
    <w:bookmarkEnd w:id="729"/>
    <w:bookmarkStart w:name="z776" w:id="730"/>
    <w:p>
      <w:pPr>
        <w:spacing w:after="0"/>
        <w:ind w:left="0"/>
        <w:jc w:val="both"/>
      </w:pPr>
      <w:r>
        <w:rPr>
          <w:rFonts w:ascii="Times New Roman"/>
          <w:b w:val="false"/>
          <w:i w:val="false"/>
          <w:color w:val="000000"/>
          <w:sz w:val="28"/>
        </w:rPr>
        <w:t xml:space="preserve">
      4. Тауар белгісін тіркеуге қарсылықты апелляциялық кеңес ол келіп түскен күннен бастап алты ай ішінде қарауға тиіс. Қарсылық берген тұлғаның, сондай-ақ тауар белгісі иесінің (құқық иеленушінің) дауды қарауға қатысуға құқығы бар. </w:t>
      </w:r>
    </w:p>
    <w:bookmarkEnd w:id="730"/>
    <w:bookmarkStart w:name="z777" w:id="731"/>
    <w:p>
      <w:pPr>
        <w:spacing w:after="0"/>
        <w:ind w:left="0"/>
        <w:jc w:val="both"/>
      </w:pPr>
      <w:r>
        <w:rPr>
          <w:rFonts w:ascii="Times New Roman"/>
          <w:b w:val="false"/>
          <w:i w:val="false"/>
          <w:color w:val="000000"/>
          <w:sz w:val="28"/>
        </w:rPr>
        <w:t xml:space="preserve">
      5. Сараптама ұйымы тауар белгісін тіркеуді жарамсыз деп тануға байланысты оның күшін жою туралы жазбаны Тауар белгілерінің мемлекеттік тізіліміне енгізеді және бұл туралы мәліметтерді бюллетеньде жариялайды және оларды өзінің интернет-ресурсына орналастырады. </w:t>
      </w:r>
    </w:p>
    <w:bookmarkEnd w:id="731"/>
    <w:bookmarkStart w:name="z778" w:id="732"/>
    <w:p>
      <w:pPr>
        <w:spacing w:after="0"/>
        <w:ind w:left="0"/>
        <w:jc w:val="both"/>
      </w:pPr>
      <w:r>
        <w:rPr>
          <w:rFonts w:ascii="Times New Roman"/>
          <w:b w:val="false"/>
          <w:i w:val="false"/>
          <w:color w:val="000000"/>
          <w:sz w:val="28"/>
        </w:rPr>
        <w:t>
      Тауар белгісін тіркеу жарамсыз деп танылған жағдайда, сараптама ұйымы жекелеген тауарлар немесе көрсетілетін қызметтер үшін ішінара осы тауарлар немесе көрсетілетін қызметтер үшін тауар белгісін тіркеудің күшін жою туралы жазбаны Тауар белгілерінің мемлекеттік тізіліміне енгізеді, күшін жою туралы мәліметтерді бюллетеньде жариялайды және оларды өзінің интернет-ресурсына орналастырады.";</w:t>
      </w:r>
    </w:p>
    <w:bookmarkEnd w:id="732"/>
    <w:bookmarkStart w:name="z779" w:id="73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24-баптың</w:t>
      </w:r>
      <w:r>
        <w:rPr>
          <w:rFonts w:ascii="Times New Roman"/>
          <w:b w:val="false"/>
          <w:i w:val="false"/>
          <w:color w:val="000000"/>
          <w:sz w:val="28"/>
        </w:rPr>
        <w:t xml:space="preserve"> 1-тармағында:</w:t>
      </w:r>
    </w:p>
    <w:bookmarkEnd w:id="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781" w:id="734"/>
    <w:p>
      <w:pPr>
        <w:spacing w:after="0"/>
        <w:ind w:left="0"/>
        <w:jc w:val="both"/>
      </w:pPr>
      <w:r>
        <w:rPr>
          <w:rFonts w:ascii="Times New Roman"/>
          <w:b w:val="false"/>
          <w:i w:val="false"/>
          <w:color w:val="000000"/>
          <w:sz w:val="28"/>
        </w:rPr>
        <w:t>
      "2) тауар белгісі иесінің (құқық иеленушінің) – жеке тұлғаның қайтыс болуына, заңды тұлғаның таратылуына байланысты;";</w:t>
      </w:r>
    </w:p>
    <w:bookmarkEnd w:id="734"/>
    <w:bookmarkStart w:name="z782" w:id="735"/>
    <w:p>
      <w:pPr>
        <w:spacing w:after="0"/>
        <w:ind w:left="0"/>
        <w:jc w:val="both"/>
      </w:pPr>
      <w:r>
        <w:rPr>
          <w:rFonts w:ascii="Times New Roman"/>
          <w:b w:val="false"/>
          <w:i w:val="false"/>
          <w:color w:val="000000"/>
          <w:sz w:val="28"/>
        </w:rPr>
        <w:t>
      мынадай мазмұндағы 6) тармақшамен толықтырылсын:</w:t>
      </w:r>
    </w:p>
    <w:bookmarkEnd w:id="735"/>
    <w:bookmarkStart w:name="z783" w:id="736"/>
    <w:p>
      <w:pPr>
        <w:spacing w:after="0"/>
        <w:ind w:left="0"/>
        <w:jc w:val="both"/>
      </w:pPr>
      <w:r>
        <w:rPr>
          <w:rFonts w:ascii="Times New Roman"/>
          <w:b w:val="false"/>
          <w:i w:val="false"/>
          <w:color w:val="000000"/>
          <w:sz w:val="28"/>
        </w:rPr>
        <w:t>
      "6) Қазақстан Республикасында жалпыға бірдей белгілі деп танылған тауар белгісімен бірдей немесе айырғысыз дәрежеге дейін ұқсас болуына орай, егер осындай тауар белгісін пайдалану тұтынушыны тауарға немесе оны жасаушыға қатысты жаңылыстыруы мүмкін болса, тоқтатылады.";</w:t>
      </w:r>
    </w:p>
    <w:bookmarkEnd w:id="736"/>
    <w:bookmarkStart w:name="z784" w:id="73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29-бапта</w:t>
      </w:r>
      <w:r>
        <w:rPr>
          <w:rFonts w:ascii="Times New Roman"/>
          <w:b w:val="false"/>
          <w:i w:val="false"/>
          <w:color w:val="000000"/>
          <w:sz w:val="28"/>
        </w:rPr>
        <w:t>:</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p>
    <w:bookmarkStart w:name="z786" w:id="738"/>
    <w:p>
      <w:pPr>
        <w:spacing w:after="0"/>
        <w:ind w:left="0"/>
        <w:jc w:val="both"/>
      </w:pPr>
      <w:r>
        <w:rPr>
          <w:rFonts w:ascii="Times New Roman"/>
          <w:b w:val="false"/>
          <w:i w:val="false"/>
          <w:color w:val="000000"/>
          <w:sz w:val="28"/>
        </w:rPr>
        <w:t>
      "4) негізінен осы географиялық объектіге тән табиғи жағдайлармен және (немесе) адами факторлармен айқындалатын тауардың ерекше қасиеттерінің сипаттамасын немесе оның сапасы, репутациясы, басқа да сипаттамалары туралы ақпаратты;";</w:t>
      </w:r>
    </w:p>
    <w:bookmarkEnd w:id="7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88" w:id="739"/>
    <w:p>
      <w:pPr>
        <w:spacing w:after="0"/>
        <w:ind w:left="0"/>
        <w:jc w:val="both"/>
      </w:pPr>
      <w:r>
        <w:rPr>
          <w:rFonts w:ascii="Times New Roman"/>
          <w:b w:val="false"/>
          <w:i w:val="false"/>
          <w:color w:val="000000"/>
          <w:sz w:val="28"/>
        </w:rPr>
        <w:t>
      "3. Егер атауы тауар шығарылған жердің атауы ретінде мәлімделетін географиялық объект Қазақстан Республикасының аумағында орналасса, өтінімге жергілікті атқарушы органның өтінім беруші осы географиялық объектінің шекараларында тауар өндіретіні туралы қорытындысы, сондай-ақ мынадай өлшемшарттардың бірін: мәлімделген тауар өз саласына жатқызылатын уәкілетті орган берген, негізінен осы географиялық объектіге тән табиғи жағдайлармен және (немесе) адами факторлармен айқындалатын ерекше қасиеттерін, сапасын, репутациясын немесе басқа да сипаттамаларын растайтын құжат қоса беріледі.</w:t>
      </w:r>
    </w:p>
    <w:bookmarkEnd w:id="739"/>
    <w:bookmarkStart w:name="z789" w:id="740"/>
    <w:p>
      <w:pPr>
        <w:spacing w:after="0"/>
        <w:ind w:left="0"/>
        <w:jc w:val="both"/>
      </w:pPr>
      <w:r>
        <w:rPr>
          <w:rFonts w:ascii="Times New Roman"/>
          <w:b w:val="false"/>
          <w:i w:val="false"/>
          <w:color w:val="000000"/>
          <w:sz w:val="28"/>
        </w:rPr>
        <w:t>
      Қазақстан Республикасының аумағында орналасқан тауар шығарылған жердiң бұрын тiркелген атауына құқықты табыстауға арналған өтiнiмге жергілікті атқарушы органның өтiнiм берушi осы географиялық объектiнiң шекараларында тауар өндiретiнi туралы қорытындысы, сондай-ақ Тауар шығарылған жерлер атауларының мемлекеттiк тiзiлiмiнде көрсетiлген ерекше қасиеттердің бар екенін растайтын, мәлімделген тауар өз саласына жатқызылатын уәкілетті орган берген құжат қоса берiледi.</w:t>
      </w:r>
    </w:p>
    <w:bookmarkEnd w:id="740"/>
    <w:bookmarkStart w:name="z790" w:id="741"/>
    <w:p>
      <w:pPr>
        <w:spacing w:after="0"/>
        <w:ind w:left="0"/>
        <w:jc w:val="both"/>
      </w:pPr>
      <w:r>
        <w:rPr>
          <w:rFonts w:ascii="Times New Roman"/>
          <w:b w:val="false"/>
          <w:i w:val="false"/>
          <w:color w:val="000000"/>
          <w:sz w:val="28"/>
        </w:rPr>
        <w:t>
      Өтінімге сараптама ұйымының сараптама жүргізу жөніндегі көрсететін қызметтеріне ақы төленгенін растайтын құжат та қоса беріледі. Iс жүргiзу өкiл арқылы жүргiзiлген жағдайда, өтiнiмге сенiмхаттың көшірмесі қоса берiледi.";</w:t>
      </w:r>
    </w:p>
    <w:bookmarkEnd w:id="7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792" w:id="7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30-баптың</w:t>
      </w:r>
      <w:r>
        <w:rPr>
          <w:rFonts w:ascii="Times New Roman"/>
          <w:b w:val="false"/>
          <w:i w:val="false"/>
          <w:color w:val="000000"/>
          <w:sz w:val="28"/>
        </w:rPr>
        <w:t xml:space="preserve"> 1-тармағындағы "алты ай" деген сөздер "отыз жұмыс күні" деген сөздермен ауыстырылсын;</w:t>
      </w:r>
    </w:p>
    <w:bookmarkEnd w:id="742"/>
    <w:bookmarkStart w:name="z793" w:id="74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31-баптың</w:t>
      </w:r>
      <w:r>
        <w:rPr>
          <w:rFonts w:ascii="Times New Roman"/>
          <w:b w:val="false"/>
          <w:i w:val="false"/>
          <w:color w:val="000000"/>
          <w:sz w:val="28"/>
        </w:rPr>
        <w:t xml:space="preserve"> 1-тармағының бірінші абзацындағы "уәкілетті орган" деген сөздер алып тасталып, 3) тармақшасындағы "қабылдайды" деген сөз "қабылданады" деген сөзбен ауыстырылсын; </w:t>
      </w:r>
    </w:p>
    <w:bookmarkEnd w:id="743"/>
    <w:bookmarkStart w:name="z794" w:id="74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33-баптың</w:t>
      </w:r>
      <w:r>
        <w:rPr>
          <w:rFonts w:ascii="Times New Roman"/>
          <w:b w:val="false"/>
          <w:i w:val="false"/>
          <w:color w:val="000000"/>
          <w:sz w:val="28"/>
        </w:rPr>
        <w:t xml:space="preserve"> 2-тармағы "тiзiлiмiне" деген сөзден кейін "және куәлікке" деген сөздермен толықтырылсын;</w:t>
      </w:r>
    </w:p>
    <w:bookmarkEnd w:id="744"/>
    <w:bookmarkStart w:name="z795" w:id="74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35-бап</w:t>
      </w:r>
      <w:r>
        <w:rPr>
          <w:rFonts w:ascii="Times New Roman"/>
          <w:b w:val="false"/>
          <w:i w:val="false"/>
          <w:color w:val="000000"/>
          <w:sz w:val="28"/>
        </w:rPr>
        <w:t xml:space="preserve"> мынадай редакцияда жазылсын:</w:t>
      </w:r>
    </w:p>
    <w:bookmarkEnd w:id="745"/>
    <w:bookmarkStart w:name="z796" w:id="746"/>
    <w:p>
      <w:pPr>
        <w:spacing w:after="0"/>
        <w:ind w:left="0"/>
        <w:jc w:val="both"/>
      </w:pPr>
      <w:r>
        <w:rPr>
          <w:rFonts w:ascii="Times New Roman"/>
          <w:b w:val="false"/>
          <w:i w:val="false"/>
          <w:color w:val="000000"/>
          <w:sz w:val="28"/>
        </w:rPr>
        <w:t xml:space="preserve">
      "35-бап. Тіркеу туралы мәліметтерді жариялау </w:t>
      </w:r>
    </w:p>
    <w:bookmarkEnd w:id="746"/>
    <w:bookmarkStart w:name="z797" w:id="747"/>
    <w:p>
      <w:pPr>
        <w:spacing w:after="0"/>
        <w:ind w:left="0"/>
        <w:jc w:val="both"/>
      </w:pPr>
      <w:r>
        <w:rPr>
          <w:rFonts w:ascii="Times New Roman"/>
          <w:b w:val="false"/>
          <w:i w:val="false"/>
          <w:color w:val="000000"/>
          <w:sz w:val="28"/>
        </w:rPr>
        <w:t>
      Тауар шығарылған жерлердің атауларын тіркеуге жататын, Тауар шығарылған жерлер атауларының мемлекеттiк тiзiлiмiне енгізілген мәліметтерді сараптама ұйымы Тауар шығарылған жерлер атауларының мемлекеттiк тiзiлiмiне олар жазылғаннан кейін екі ай ішінде бюллетеньде жариялайды және өзінің интернет-ресурсына тікелей орналастырады. Тауар шығарылған жердің атауын тіркеуге қатысты өзгерістерді сараптама ұйымы Тауар шығарылған жерлер атауларының мемлекеттiк тiзiлiмiне мәліметтер енгізілген күннен бастап үш жұмыс күнінен аспайтын мерзімде өзінің интернет-ресурсына орналастырады және мәліметтер Тауар шығарылған жерлер атауларының мемлекеттiк тiзiлiмiне енгізілгеннен кейін келесі айдың бюллетенінде жариялайды.";</w:t>
      </w:r>
    </w:p>
    <w:bookmarkEnd w:id="747"/>
    <w:bookmarkStart w:name="z798" w:id="74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37-баптың</w:t>
      </w:r>
      <w:r>
        <w:rPr>
          <w:rFonts w:ascii="Times New Roman"/>
          <w:b w:val="false"/>
          <w:i w:val="false"/>
          <w:color w:val="000000"/>
          <w:sz w:val="28"/>
        </w:rPr>
        <w:t xml:space="preserve"> 1-тармағы мынадай редакцияда жазылсын:</w:t>
      </w:r>
    </w:p>
    <w:bookmarkEnd w:id="748"/>
    <w:bookmarkStart w:name="z799" w:id="749"/>
    <w:p>
      <w:pPr>
        <w:spacing w:after="0"/>
        <w:ind w:left="0"/>
        <w:jc w:val="both"/>
      </w:pPr>
      <w:r>
        <w:rPr>
          <w:rFonts w:ascii="Times New Roman"/>
          <w:b w:val="false"/>
          <w:i w:val="false"/>
          <w:color w:val="000000"/>
          <w:sz w:val="28"/>
        </w:rPr>
        <w:t>
      "1. Тауар шығарылған жердің атауын пайдалану құқығының иесiне оны пайдалану құқығы тиесілі болады. Тауар шығарылған жердің атауын пайдалану құқығы оның иесінде тауар белгісі Тауар шығарылған жерлер атауларының мемлекеттiк тiзiлiмiнде тіркелген күннен бастап туындайды.";</w:t>
      </w:r>
    </w:p>
    <w:bookmarkEnd w:id="749"/>
    <w:bookmarkStart w:name="z800" w:id="75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40-баптың</w:t>
      </w:r>
      <w:r>
        <w:rPr>
          <w:rFonts w:ascii="Times New Roman"/>
          <w:b w:val="false"/>
          <w:i w:val="false"/>
          <w:color w:val="000000"/>
          <w:sz w:val="28"/>
        </w:rPr>
        <w:t xml:space="preserve"> 4-тармағында:</w:t>
      </w:r>
    </w:p>
    <w:bookmarkEnd w:id="750"/>
    <w:bookmarkStart w:name="z801" w:id="751"/>
    <w:p>
      <w:pPr>
        <w:spacing w:after="0"/>
        <w:ind w:left="0"/>
        <w:jc w:val="both"/>
      </w:pPr>
      <w:r>
        <w:rPr>
          <w:rFonts w:ascii="Times New Roman"/>
          <w:b w:val="false"/>
          <w:i w:val="false"/>
          <w:color w:val="000000"/>
          <w:sz w:val="28"/>
        </w:rPr>
        <w:t>
      "Тауар шығарылған жер атауын тіркеу және (немесе) тауар шығарылған жер атауын пайдалану құқығы қолданылуын тоқтатқан немесе олар жарамсыз деп танылған кезде сараптама жасау ұйымы" деген сөздер "Сараптама ұйымы" деген сөздермен ауыстырылсын;</w:t>
      </w:r>
    </w:p>
    <w:bookmarkEnd w:id="751"/>
    <w:bookmarkStart w:name="z802" w:id="752"/>
    <w:p>
      <w:pPr>
        <w:spacing w:after="0"/>
        <w:ind w:left="0"/>
        <w:jc w:val="both"/>
      </w:pPr>
      <w:r>
        <w:rPr>
          <w:rFonts w:ascii="Times New Roman"/>
          <w:b w:val="false"/>
          <w:i w:val="false"/>
          <w:color w:val="000000"/>
          <w:sz w:val="28"/>
        </w:rPr>
        <w:t>
      "оларды жою туралы жазба енгізеді" деген сөздер "тауар шығарылған жердің атауын және (немесе) тауар шығарылған жердің атауын пайдалану құқығын тіркеудің қолданысын тоқтату туралы жазбаны енгiзедi, бұл туралы мәліметтерді бюллетеньде жариялайды және өзінің интернет-ресурсына орналастырады" деген сөздермен ауыстырылсын;</w:t>
      </w:r>
    </w:p>
    <w:bookmarkEnd w:id="752"/>
    <w:bookmarkStart w:name="z803" w:id="75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41-2-баптар</w:t>
      </w:r>
      <w:r>
        <w:rPr>
          <w:rFonts w:ascii="Times New Roman"/>
          <w:b w:val="false"/>
          <w:i w:val="false"/>
          <w:color w:val="000000"/>
          <w:sz w:val="28"/>
        </w:rPr>
        <w:t xml:space="preserve"> мынадай редакцияда жазылсын:</w:t>
      </w:r>
    </w:p>
    <w:bookmarkEnd w:id="753"/>
    <w:bookmarkStart w:name="z804" w:id="754"/>
    <w:p>
      <w:pPr>
        <w:spacing w:after="0"/>
        <w:ind w:left="0"/>
        <w:jc w:val="both"/>
      </w:pPr>
      <w:r>
        <w:rPr>
          <w:rFonts w:ascii="Times New Roman"/>
          <w:b w:val="false"/>
          <w:i w:val="false"/>
          <w:color w:val="000000"/>
          <w:sz w:val="28"/>
        </w:rPr>
        <w:t xml:space="preserve">
      "41-бап. Апелляциялық кеңес </w:t>
      </w:r>
    </w:p>
    <w:bookmarkEnd w:id="754"/>
    <w:bookmarkStart w:name="z805" w:id="755"/>
    <w:p>
      <w:pPr>
        <w:spacing w:after="0"/>
        <w:ind w:left="0"/>
        <w:jc w:val="both"/>
      </w:pPr>
      <w:r>
        <w:rPr>
          <w:rFonts w:ascii="Times New Roman"/>
          <w:b w:val="false"/>
          <w:i w:val="false"/>
          <w:color w:val="000000"/>
          <w:sz w:val="28"/>
        </w:rPr>
        <w:t>
      1. Апелляциялық кеңес уәкiлеттi органның жанындағы, өтініш берушілердің қарсылықтарын сотқа дейiн қарау жөніндегі алқалы орган болып табылады.</w:t>
      </w:r>
    </w:p>
    <w:bookmarkEnd w:id="755"/>
    <w:bookmarkStart w:name="z806" w:id="756"/>
    <w:p>
      <w:pPr>
        <w:spacing w:after="0"/>
        <w:ind w:left="0"/>
        <w:jc w:val="both"/>
      </w:pPr>
      <w:r>
        <w:rPr>
          <w:rFonts w:ascii="Times New Roman"/>
          <w:b w:val="false"/>
          <w:i w:val="false"/>
          <w:color w:val="000000"/>
          <w:sz w:val="28"/>
        </w:rPr>
        <w:t>
      2. Апелляциялық кеңеске:</w:t>
      </w:r>
    </w:p>
    <w:bookmarkEnd w:id="756"/>
    <w:bookmarkStart w:name="z807" w:id="757"/>
    <w:p>
      <w:pPr>
        <w:spacing w:after="0"/>
        <w:ind w:left="0"/>
        <w:jc w:val="both"/>
      </w:pPr>
      <w:r>
        <w:rPr>
          <w:rFonts w:ascii="Times New Roman"/>
          <w:b w:val="false"/>
          <w:i w:val="false"/>
          <w:color w:val="000000"/>
          <w:sz w:val="28"/>
        </w:rPr>
        <w:t>
      1) сараптама ұйымының тауар белгісін тіркеуден бас тарту, оның ішінде Мадрид келісіміне хаттаманың 5-бабының 1 және 2-тармақтарына сәйкес мәлімделген тауар белгісіне құқықтық қорғауды беруден бас тарту туралы шешімдеріне;</w:t>
      </w:r>
    </w:p>
    <w:bookmarkEnd w:id="757"/>
    <w:bookmarkStart w:name="z808" w:id="758"/>
    <w:p>
      <w:pPr>
        <w:spacing w:after="0"/>
        <w:ind w:left="0"/>
        <w:jc w:val="both"/>
      </w:pPr>
      <w:r>
        <w:rPr>
          <w:rFonts w:ascii="Times New Roman"/>
          <w:b w:val="false"/>
          <w:i w:val="false"/>
          <w:color w:val="000000"/>
          <w:sz w:val="28"/>
        </w:rPr>
        <w:t>
      2) сараптама ұйымының тауар шығарылған жердің атауын пайдалану құқығын тіркеуден және (немесе) табыстаудан бас тарту туралы шешімдеріне;</w:t>
      </w:r>
    </w:p>
    <w:bookmarkEnd w:id="758"/>
    <w:bookmarkStart w:name="z809" w:id="759"/>
    <w:p>
      <w:pPr>
        <w:spacing w:after="0"/>
        <w:ind w:left="0"/>
        <w:jc w:val="both"/>
      </w:pPr>
      <w:r>
        <w:rPr>
          <w:rFonts w:ascii="Times New Roman"/>
          <w:b w:val="false"/>
          <w:i w:val="false"/>
          <w:color w:val="000000"/>
          <w:sz w:val="28"/>
        </w:rPr>
        <w:t>
      3) тауар белгісін, оның ішінде Мадрид келісіміне хаттаманың 5-бабының 6-тармағына сәйкес тіркеуге;</w:t>
      </w:r>
    </w:p>
    <w:bookmarkEnd w:id="759"/>
    <w:bookmarkStart w:name="z810" w:id="760"/>
    <w:p>
      <w:pPr>
        <w:spacing w:after="0"/>
        <w:ind w:left="0"/>
        <w:jc w:val="both"/>
      </w:pPr>
      <w:r>
        <w:rPr>
          <w:rFonts w:ascii="Times New Roman"/>
          <w:b w:val="false"/>
          <w:i w:val="false"/>
          <w:color w:val="000000"/>
          <w:sz w:val="28"/>
        </w:rPr>
        <w:t>
      4) тауар шығарылған жердің атауын пайдалану құқығын тіркеуге және (немесе) табыстауға қарсылықтар берілуі мүмкін.</w:t>
      </w:r>
    </w:p>
    <w:bookmarkEnd w:id="760"/>
    <w:bookmarkStart w:name="z811" w:id="761"/>
    <w:p>
      <w:pPr>
        <w:spacing w:after="0"/>
        <w:ind w:left="0"/>
        <w:jc w:val="both"/>
      </w:pPr>
      <w:r>
        <w:rPr>
          <w:rFonts w:ascii="Times New Roman"/>
          <w:b w:val="false"/>
          <w:i w:val="false"/>
          <w:color w:val="000000"/>
          <w:sz w:val="28"/>
        </w:rPr>
        <w:t>
      Көрсетілген қарсылықтарды сотқа дейін қарау міндетті болып табылады.</w:t>
      </w:r>
    </w:p>
    <w:bookmarkEnd w:id="761"/>
    <w:bookmarkStart w:name="z812" w:id="762"/>
    <w:p>
      <w:pPr>
        <w:spacing w:after="0"/>
        <w:ind w:left="0"/>
        <w:jc w:val="both"/>
      </w:pPr>
      <w:r>
        <w:rPr>
          <w:rFonts w:ascii="Times New Roman"/>
          <w:b w:val="false"/>
          <w:i w:val="false"/>
          <w:color w:val="000000"/>
          <w:sz w:val="28"/>
        </w:rPr>
        <w:t xml:space="preserve">
      3. Апелляциялық кеңестің құрамына кәсіпкерлік жөніндегі және тауар белгілерін, тауар шығарылған жерлердің атауларын қорғау саласындағы уәкілетті органдардың, сондай-ақ көрсетілген уәкілетті органдардан қоғамдық кеңестердің өкілдерін қоса алғанда, мүшелердің тақ саны (кемінде бесеуі) кіруге тиіс. </w:t>
      </w:r>
    </w:p>
    <w:bookmarkEnd w:id="762"/>
    <w:bookmarkStart w:name="z813" w:id="763"/>
    <w:p>
      <w:pPr>
        <w:spacing w:after="0"/>
        <w:ind w:left="0"/>
        <w:jc w:val="both"/>
      </w:pPr>
      <w:r>
        <w:rPr>
          <w:rFonts w:ascii="Times New Roman"/>
          <w:b w:val="false"/>
          <w:i w:val="false"/>
          <w:color w:val="000000"/>
          <w:sz w:val="28"/>
        </w:rPr>
        <w:t>
      4. Апелляциялық кеңестің құрамына мыналар кіре алмайды:</w:t>
      </w:r>
    </w:p>
    <w:bookmarkEnd w:id="763"/>
    <w:bookmarkStart w:name="z814" w:id="764"/>
    <w:p>
      <w:pPr>
        <w:spacing w:after="0"/>
        <w:ind w:left="0"/>
        <w:jc w:val="both"/>
      </w:pPr>
      <w:r>
        <w:rPr>
          <w:rFonts w:ascii="Times New Roman"/>
          <w:b w:val="false"/>
          <w:i w:val="false"/>
          <w:color w:val="000000"/>
          <w:sz w:val="28"/>
        </w:rPr>
        <w:t>
      1) патенттік сенім білдірілген өкілдер;</w:t>
      </w:r>
    </w:p>
    <w:bookmarkEnd w:id="764"/>
    <w:bookmarkStart w:name="z815" w:id="765"/>
    <w:p>
      <w:pPr>
        <w:spacing w:after="0"/>
        <w:ind w:left="0"/>
        <w:jc w:val="both"/>
      </w:pPr>
      <w:r>
        <w:rPr>
          <w:rFonts w:ascii="Times New Roman"/>
          <w:b w:val="false"/>
          <w:i w:val="false"/>
          <w:color w:val="000000"/>
          <w:sz w:val="28"/>
        </w:rPr>
        <w:t>
      2) жұбайлары, жақын туыстары немесе жекжаттары;</w:t>
      </w:r>
    </w:p>
    <w:bookmarkEnd w:id="765"/>
    <w:bookmarkStart w:name="z816" w:id="766"/>
    <w:p>
      <w:pPr>
        <w:spacing w:after="0"/>
        <w:ind w:left="0"/>
        <w:jc w:val="both"/>
      </w:pPr>
      <w:r>
        <w:rPr>
          <w:rFonts w:ascii="Times New Roman"/>
          <w:b w:val="false"/>
          <w:i w:val="false"/>
          <w:color w:val="000000"/>
          <w:sz w:val="28"/>
        </w:rPr>
        <w:t>
      3) сараптама ұйымының қызметкерлері.</w:t>
      </w:r>
    </w:p>
    <w:bookmarkEnd w:id="766"/>
    <w:bookmarkStart w:name="z817" w:id="767"/>
    <w:p>
      <w:pPr>
        <w:spacing w:after="0"/>
        <w:ind w:left="0"/>
        <w:jc w:val="both"/>
      </w:pPr>
      <w:r>
        <w:rPr>
          <w:rFonts w:ascii="Times New Roman"/>
          <w:b w:val="false"/>
          <w:i w:val="false"/>
          <w:color w:val="000000"/>
          <w:sz w:val="28"/>
        </w:rPr>
        <w:t>
      5. Апелляциялық кеңестің кез келген мүшесі:</w:t>
      </w:r>
    </w:p>
    <w:bookmarkEnd w:id="767"/>
    <w:bookmarkStart w:name="z818" w:id="768"/>
    <w:p>
      <w:pPr>
        <w:spacing w:after="0"/>
        <w:ind w:left="0"/>
        <w:jc w:val="both"/>
      </w:pPr>
      <w:r>
        <w:rPr>
          <w:rFonts w:ascii="Times New Roman"/>
          <w:b w:val="false"/>
          <w:i w:val="false"/>
          <w:color w:val="000000"/>
          <w:sz w:val="28"/>
        </w:rPr>
        <w:t>
      1) осы баптың 4-тармағының негізінде апелляциялық кеңестің отырысына қатысушылар мәлімдеген өздігінен бас тарту немесе қарсылық білдіру жағдайында;</w:t>
      </w:r>
    </w:p>
    <w:bookmarkEnd w:id="768"/>
    <w:bookmarkStart w:name="z819" w:id="769"/>
    <w:p>
      <w:pPr>
        <w:spacing w:after="0"/>
        <w:ind w:left="0"/>
        <w:jc w:val="both"/>
      </w:pPr>
      <w:r>
        <w:rPr>
          <w:rFonts w:ascii="Times New Roman"/>
          <w:b w:val="false"/>
          <w:i w:val="false"/>
          <w:color w:val="000000"/>
          <w:sz w:val="28"/>
        </w:rPr>
        <w:t xml:space="preserve">
      2) еңбекке уақытша жарамсыздығына, демалыста немесе іссапарда болуына байланысты болмаған жағдайда ауыстырылуы мүмкін. </w:t>
      </w:r>
    </w:p>
    <w:bookmarkEnd w:id="769"/>
    <w:bookmarkStart w:name="z820" w:id="770"/>
    <w:p>
      <w:pPr>
        <w:spacing w:after="0"/>
        <w:ind w:left="0"/>
        <w:jc w:val="both"/>
      </w:pPr>
      <w:r>
        <w:rPr>
          <w:rFonts w:ascii="Times New Roman"/>
          <w:b w:val="false"/>
          <w:i w:val="false"/>
          <w:color w:val="000000"/>
          <w:sz w:val="28"/>
        </w:rPr>
        <w:t>
      6. Апелляциялық кеңестің әрбір отырысы уәкілетті орган айқындайтын тәртіппен бейнетүсіру қолданылып жүргізіледі.";</w:t>
      </w:r>
    </w:p>
    <w:bookmarkEnd w:id="770"/>
    <w:bookmarkStart w:name="z821" w:id="771"/>
    <w:p>
      <w:pPr>
        <w:spacing w:after="0"/>
        <w:ind w:left="0"/>
        <w:jc w:val="both"/>
      </w:pPr>
      <w:r>
        <w:rPr>
          <w:rFonts w:ascii="Times New Roman"/>
          <w:b w:val="false"/>
          <w:i w:val="false"/>
          <w:color w:val="000000"/>
          <w:sz w:val="28"/>
        </w:rPr>
        <w:t>
      "41-2-бап. Қарсылықты қарау</w:t>
      </w:r>
    </w:p>
    <w:bookmarkEnd w:id="771"/>
    <w:bookmarkStart w:name="z822" w:id="772"/>
    <w:p>
      <w:pPr>
        <w:spacing w:after="0"/>
        <w:ind w:left="0"/>
        <w:jc w:val="both"/>
      </w:pPr>
      <w:r>
        <w:rPr>
          <w:rFonts w:ascii="Times New Roman"/>
          <w:b w:val="false"/>
          <w:i w:val="false"/>
          <w:color w:val="000000"/>
          <w:sz w:val="28"/>
        </w:rPr>
        <w:t xml:space="preserve">
      1. Қарсылықты қарауды апелляциялық кеңес уәкілетті орган айқындайтын тәртіппен және осы Заңда көзделген мерзімдерде жүзеге асырады. </w:t>
      </w:r>
    </w:p>
    <w:bookmarkEnd w:id="772"/>
    <w:bookmarkStart w:name="z823" w:id="773"/>
    <w:p>
      <w:pPr>
        <w:spacing w:after="0"/>
        <w:ind w:left="0"/>
        <w:jc w:val="both"/>
      </w:pPr>
      <w:r>
        <w:rPr>
          <w:rFonts w:ascii="Times New Roman"/>
          <w:b w:val="false"/>
          <w:i w:val="false"/>
          <w:color w:val="000000"/>
          <w:sz w:val="28"/>
        </w:rPr>
        <w:t xml:space="preserve">
      2. Қарсылық беруге арналған мерзім өткізіп алынған кезде апелляциялық кеңес ұсынылған құжаттардың негізінде мерзімді өткізіп алу себептері дәлелді деп танылған жағдайда, оны қарауға қабылдай алады. </w:t>
      </w:r>
    </w:p>
    <w:bookmarkEnd w:id="773"/>
    <w:bookmarkStart w:name="z824" w:id="774"/>
    <w:p>
      <w:pPr>
        <w:spacing w:after="0"/>
        <w:ind w:left="0"/>
        <w:jc w:val="both"/>
      </w:pPr>
      <w:r>
        <w:rPr>
          <w:rFonts w:ascii="Times New Roman"/>
          <w:b w:val="false"/>
          <w:i w:val="false"/>
          <w:color w:val="000000"/>
          <w:sz w:val="28"/>
        </w:rPr>
        <w:t xml:space="preserve">
      3. Қарсылықты қарау мерзімі өтініш берушінің жазбаша өтінішхаты бойынша үш айға дейін ұзартылуы мүмкін. </w:t>
      </w:r>
    </w:p>
    <w:bookmarkEnd w:id="774"/>
    <w:bookmarkStart w:name="z825" w:id="775"/>
    <w:p>
      <w:pPr>
        <w:spacing w:after="0"/>
        <w:ind w:left="0"/>
        <w:jc w:val="both"/>
      </w:pPr>
      <w:r>
        <w:rPr>
          <w:rFonts w:ascii="Times New Roman"/>
          <w:b w:val="false"/>
          <w:i w:val="false"/>
          <w:color w:val="000000"/>
          <w:sz w:val="28"/>
        </w:rPr>
        <w:t>
      4. Апелляциялық кеңес:</w:t>
      </w:r>
    </w:p>
    <w:bookmarkEnd w:id="775"/>
    <w:bookmarkStart w:name="z826" w:id="776"/>
    <w:p>
      <w:pPr>
        <w:spacing w:after="0"/>
        <w:ind w:left="0"/>
        <w:jc w:val="both"/>
      </w:pPr>
      <w:r>
        <w:rPr>
          <w:rFonts w:ascii="Times New Roman"/>
          <w:b w:val="false"/>
          <w:i w:val="false"/>
          <w:color w:val="000000"/>
          <w:sz w:val="28"/>
        </w:rPr>
        <w:t>
      1) қарсылықты мәлімдеуші қарсылықты өзінің қатысуынсыз қарау туралы өтінішхат берген жағдайды қоспағанда, өзі келмеген;</w:t>
      </w:r>
    </w:p>
    <w:bookmarkEnd w:id="776"/>
    <w:bookmarkStart w:name="z827" w:id="777"/>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 жағдайда, отырыс өткізілетін күнді ауыстыруға құқылы.</w:t>
      </w:r>
    </w:p>
    <w:bookmarkEnd w:id="777"/>
    <w:bookmarkStart w:name="z828" w:id="778"/>
    <w:p>
      <w:pPr>
        <w:spacing w:after="0"/>
        <w:ind w:left="0"/>
        <w:jc w:val="both"/>
      </w:pPr>
      <w:r>
        <w:rPr>
          <w:rFonts w:ascii="Times New Roman"/>
          <w:b w:val="false"/>
          <w:i w:val="false"/>
          <w:color w:val="000000"/>
          <w:sz w:val="28"/>
        </w:rPr>
        <w:t>
      5. Апелляциялық кеңес мынадай шешімдердің бірін шығарады:</w:t>
      </w:r>
    </w:p>
    <w:bookmarkEnd w:id="778"/>
    <w:bookmarkStart w:name="z829" w:id="779"/>
    <w:p>
      <w:pPr>
        <w:spacing w:after="0"/>
        <w:ind w:left="0"/>
        <w:jc w:val="both"/>
      </w:pPr>
      <w:r>
        <w:rPr>
          <w:rFonts w:ascii="Times New Roman"/>
          <w:b w:val="false"/>
          <w:i w:val="false"/>
          <w:color w:val="000000"/>
          <w:sz w:val="28"/>
        </w:rPr>
        <w:t>
      1) қарсылықты қанағаттандыру туралы;</w:t>
      </w:r>
    </w:p>
    <w:bookmarkEnd w:id="779"/>
    <w:bookmarkStart w:name="z830" w:id="780"/>
    <w:p>
      <w:pPr>
        <w:spacing w:after="0"/>
        <w:ind w:left="0"/>
        <w:jc w:val="both"/>
      </w:pPr>
      <w:r>
        <w:rPr>
          <w:rFonts w:ascii="Times New Roman"/>
          <w:b w:val="false"/>
          <w:i w:val="false"/>
          <w:color w:val="000000"/>
          <w:sz w:val="28"/>
        </w:rPr>
        <w:t>
      2) қарсылықты iшiнара қанағаттандыру туралы;</w:t>
      </w:r>
    </w:p>
    <w:bookmarkEnd w:id="780"/>
    <w:bookmarkStart w:name="z831" w:id="781"/>
    <w:p>
      <w:pPr>
        <w:spacing w:after="0"/>
        <w:ind w:left="0"/>
        <w:jc w:val="both"/>
      </w:pPr>
      <w:r>
        <w:rPr>
          <w:rFonts w:ascii="Times New Roman"/>
          <w:b w:val="false"/>
          <w:i w:val="false"/>
          <w:color w:val="000000"/>
          <w:sz w:val="28"/>
        </w:rPr>
        <w:t>
      3) қарсылықты қараудан бас тарту туралы;</w:t>
      </w:r>
    </w:p>
    <w:bookmarkEnd w:id="781"/>
    <w:bookmarkStart w:name="z832" w:id="782"/>
    <w:p>
      <w:pPr>
        <w:spacing w:after="0"/>
        <w:ind w:left="0"/>
        <w:jc w:val="both"/>
      </w:pPr>
      <w:r>
        <w:rPr>
          <w:rFonts w:ascii="Times New Roman"/>
          <w:b w:val="false"/>
          <w:i w:val="false"/>
          <w:color w:val="000000"/>
          <w:sz w:val="28"/>
        </w:rPr>
        <w:t>
      4) қарсылықты қанағаттандырудан бас тарту туралы.</w:t>
      </w:r>
    </w:p>
    <w:bookmarkEnd w:id="782"/>
    <w:bookmarkStart w:name="z833" w:id="783"/>
    <w:p>
      <w:pPr>
        <w:spacing w:after="0"/>
        <w:ind w:left="0"/>
        <w:jc w:val="both"/>
      </w:pPr>
      <w:r>
        <w:rPr>
          <w:rFonts w:ascii="Times New Roman"/>
          <w:b w:val="false"/>
          <w:i w:val="false"/>
          <w:color w:val="000000"/>
          <w:sz w:val="28"/>
        </w:rPr>
        <w:t xml:space="preserve">
      Апелляциялық кеңес қарсылықтың нысанасын немесе негізін өз бастамасы бойынша өзгертуге құқылы емес. </w:t>
      </w:r>
    </w:p>
    <w:bookmarkEnd w:id="783"/>
    <w:bookmarkStart w:name="z834" w:id="784"/>
    <w:p>
      <w:pPr>
        <w:spacing w:after="0"/>
        <w:ind w:left="0"/>
        <w:jc w:val="both"/>
      </w:pPr>
      <w:r>
        <w:rPr>
          <w:rFonts w:ascii="Times New Roman"/>
          <w:b w:val="false"/>
          <w:i w:val="false"/>
          <w:color w:val="000000"/>
          <w:sz w:val="28"/>
        </w:rPr>
        <w:t xml:space="preserve">
      6. Апелляциялық кеңестiң барлық мүшелері қарсылықты қараған кезде тең құқықтарды пайдаланады. Апелляциялық кеңестің шешімі оның мүшелерінің жалпы санының көпшілік даусымен қабылданады. </w:t>
      </w:r>
    </w:p>
    <w:bookmarkEnd w:id="784"/>
    <w:bookmarkStart w:name="z835" w:id="785"/>
    <w:p>
      <w:pPr>
        <w:spacing w:after="0"/>
        <w:ind w:left="0"/>
        <w:jc w:val="both"/>
      </w:pPr>
      <w:r>
        <w:rPr>
          <w:rFonts w:ascii="Times New Roman"/>
          <w:b w:val="false"/>
          <w:i w:val="false"/>
          <w:color w:val="000000"/>
          <w:sz w:val="28"/>
        </w:rPr>
        <w:t xml:space="preserve">
      7. Қабылданған шешім шығарылған күнінен бастап он жұмыс күні ішінде қарсылықты мәлімдеушіге жіберіледі. </w:t>
      </w:r>
    </w:p>
    <w:bookmarkEnd w:id="785"/>
    <w:bookmarkStart w:name="z836" w:id="786"/>
    <w:p>
      <w:pPr>
        <w:spacing w:after="0"/>
        <w:ind w:left="0"/>
        <w:jc w:val="both"/>
      </w:pPr>
      <w:r>
        <w:rPr>
          <w:rFonts w:ascii="Times New Roman"/>
          <w:b w:val="false"/>
          <w:i w:val="false"/>
          <w:color w:val="000000"/>
          <w:sz w:val="28"/>
        </w:rPr>
        <w:t>
      8. Апелляциялық кеңес қарсылықты мәлімдеушінің өтінішхаты бойынша қарсылықты қараусыз қалдыра алады. Қарсылықты қараусыз қалдыру туралы шешім апелляциялық кеңес отырысының хаттамасымен ресімделеді.</w:t>
      </w:r>
    </w:p>
    <w:bookmarkEnd w:id="786"/>
    <w:bookmarkStart w:name="z837" w:id="787"/>
    <w:p>
      <w:pPr>
        <w:spacing w:after="0"/>
        <w:ind w:left="0"/>
        <w:jc w:val="both"/>
      </w:pPr>
      <w:r>
        <w:rPr>
          <w:rFonts w:ascii="Times New Roman"/>
          <w:b w:val="false"/>
          <w:i w:val="false"/>
          <w:color w:val="000000"/>
          <w:sz w:val="28"/>
        </w:rPr>
        <w:t>
      9. Қабылданған шешімге сотқа шағым жасалуы мүмкін.";</w:t>
      </w:r>
    </w:p>
    <w:bookmarkEnd w:id="787"/>
    <w:bookmarkStart w:name="z838" w:id="788"/>
    <w:p>
      <w:pPr>
        <w:spacing w:after="0"/>
        <w:ind w:left="0"/>
        <w:jc w:val="both"/>
      </w:pPr>
      <w:r>
        <w:rPr>
          <w:rFonts w:ascii="Times New Roman"/>
          <w:b w:val="false"/>
          <w:i w:val="false"/>
          <w:color w:val="000000"/>
          <w:sz w:val="28"/>
        </w:rPr>
        <w:t xml:space="preserve">
      30) мынадай мазмұндағы 41-3 және 41-4-баптармен толықтырылсын: </w:t>
      </w:r>
    </w:p>
    <w:bookmarkEnd w:id="788"/>
    <w:bookmarkStart w:name="z839" w:id="789"/>
    <w:p>
      <w:pPr>
        <w:spacing w:after="0"/>
        <w:ind w:left="0"/>
        <w:jc w:val="both"/>
      </w:pPr>
      <w:r>
        <w:rPr>
          <w:rFonts w:ascii="Times New Roman"/>
          <w:b w:val="false"/>
          <w:i w:val="false"/>
          <w:color w:val="000000"/>
          <w:sz w:val="28"/>
        </w:rPr>
        <w:t>
      "41-3-бап. Апелляциялық кеңестiң шешiмiндегі қате жазуларды және айқын техникалық қателерді түзету</w:t>
      </w:r>
    </w:p>
    <w:bookmarkEnd w:id="789"/>
    <w:bookmarkStart w:name="z840" w:id="790"/>
    <w:p>
      <w:pPr>
        <w:spacing w:after="0"/>
        <w:ind w:left="0"/>
        <w:jc w:val="both"/>
      </w:pPr>
      <w:r>
        <w:rPr>
          <w:rFonts w:ascii="Times New Roman"/>
          <w:b w:val="false"/>
          <w:i w:val="false"/>
          <w:color w:val="000000"/>
          <w:sz w:val="28"/>
        </w:rPr>
        <w:t xml:space="preserve">
      1. Шешім шығарған апелляциялық кеңес қарсылық бойынша шешім жарияланғаннан кейін оның күшін жоюға немесе оны өзгертуге құқылы емес. </w:t>
      </w:r>
    </w:p>
    <w:bookmarkEnd w:id="790"/>
    <w:bookmarkStart w:name="z841" w:id="791"/>
    <w:p>
      <w:pPr>
        <w:spacing w:after="0"/>
        <w:ind w:left="0"/>
        <w:jc w:val="both"/>
      </w:pPr>
      <w:r>
        <w:rPr>
          <w:rFonts w:ascii="Times New Roman"/>
          <w:b w:val="false"/>
          <w:i w:val="false"/>
          <w:color w:val="000000"/>
          <w:sz w:val="28"/>
        </w:rPr>
        <w:t xml:space="preserve">
      2. Апелляциялық кеңес шешімде жіберілген қате жазуларды немесе айқын техникалық қателерді өз бастамасы бойынша немесе қарсылықты қарауға қатысатын тұлғалардың өтініші бойынша түзете алады. </w:t>
      </w:r>
    </w:p>
    <w:bookmarkEnd w:id="791"/>
    <w:bookmarkStart w:name="z842" w:id="792"/>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 беріледі, алайда олардың келмеуі түзетулер енгізу туралы мәселені қарау үшін кедергі болып табылмайды. </w:t>
      </w:r>
    </w:p>
    <w:bookmarkEnd w:id="792"/>
    <w:bookmarkStart w:name="z843" w:id="793"/>
    <w:p>
      <w:pPr>
        <w:spacing w:after="0"/>
        <w:ind w:left="0"/>
        <w:jc w:val="both"/>
      </w:pPr>
      <w:r>
        <w:rPr>
          <w:rFonts w:ascii="Times New Roman"/>
          <w:b w:val="false"/>
          <w:i w:val="false"/>
          <w:color w:val="000000"/>
          <w:sz w:val="28"/>
        </w:rPr>
        <w:t xml:space="preserve">
      3. Апелляциялық кеңестің шешіміне түзетулер енгізу апелляциялық кеңестің қосымша шешімімен ресімделеді. </w:t>
      </w:r>
    </w:p>
    <w:bookmarkEnd w:id="793"/>
    <w:bookmarkStart w:name="z844" w:id="794"/>
    <w:p>
      <w:pPr>
        <w:spacing w:after="0"/>
        <w:ind w:left="0"/>
        <w:jc w:val="both"/>
      </w:pPr>
      <w:r>
        <w:rPr>
          <w:rFonts w:ascii="Times New Roman"/>
          <w:b w:val="false"/>
          <w:i w:val="false"/>
          <w:color w:val="000000"/>
          <w:sz w:val="28"/>
        </w:rPr>
        <w:t xml:space="preserve">
      41-4-бап. Қарсылықты қараусыз қалдыру </w:t>
      </w:r>
    </w:p>
    <w:bookmarkEnd w:id="794"/>
    <w:bookmarkStart w:name="z845" w:id="795"/>
    <w:p>
      <w:pPr>
        <w:spacing w:after="0"/>
        <w:ind w:left="0"/>
        <w:jc w:val="both"/>
      </w:pPr>
      <w:r>
        <w:rPr>
          <w:rFonts w:ascii="Times New Roman"/>
          <w:b w:val="false"/>
          <w:i w:val="false"/>
          <w:color w:val="000000"/>
          <w:sz w:val="28"/>
        </w:rPr>
        <w:t xml:space="preserve">
      1. Апелляциялық кеңес, егер: </w:t>
      </w:r>
    </w:p>
    <w:bookmarkEnd w:id="795"/>
    <w:bookmarkStart w:name="z846" w:id="796"/>
    <w:p>
      <w:pPr>
        <w:spacing w:after="0"/>
        <w:ind w:left="0"/>
        <w:jc w:val="both"/>
      </w:pPr>
      <w:r>
        <w:rPr>
          <w:rFonts w:ascii="Times New Roman"/>
          <w:b w:val="false"/>
          <w:i w:val="false"/>
          <w:color w:val="000000"/>
          <w:sz w:val="28"/>
        </w:rPr>
        <w:t>
      1) қарсылық берген, апелляциялық кеңес отырысының өткізілетін уақыты мен орны туралы тиісінше хабар берілген, қарсылықты өзі болмағанда қарау туралы мәлімдемеген тұлға апелляциялық кеңестің отырысына екінші рет шақырғанда келмесе;</w:t>
      </w:r>
    </w:p>
    <w:bookmarkEnd w:id="796"/>
    <w:bookmarkStart w:name="z847" w:id="797"/>
    <w:p>
      <w:pPr>
        <w:spacing w:after="0"/>
        <w:ind w:left="0"/>
        <w:jc w:val="both"/>
      </w:pPr>
      <w:r>
        <w:rPr>
          <w:rFonts w:ascii="Times New Roman"/>
          <w:b w:val="false"/>
          <w:i w:val="false"/>
          <w:color w:val="000000"/>
          <w:sz w:val="28"/>
        </w:rPr>
        <w:t xml:space="preserve">
      2) қарсылық берген тұлғаның өзінің қарсылығын кері қайтарып алу туралы өтінішхаты болса, қарсылықты қараусыз қалдырады. </w:t>
      </w:r>
    </w:p>
    <w:bookmarkEnd w:id="797"/>
    <w:bookmarkStart w:name="z848" w:id="798"/>
    <w:p>
      <w:pPr>
        <w:spacing w:after="0"/>
        <w:ind w:left="0"/>
        <w:jc w:val="both"/>
      </w:pPr>
      <w:r>
        <w:rPr>
          <w:rFonts w:ascii="Times New Roman"/>
          <w:b w:val="false"/>
          <w:i w:val="false"/>
          <w:color w:val="000000"/>
          <w:sz w:val="28"/>
        </w:rPr>
        <w:t>
      2. Қарсылықты қараусыз қалдыру туралы шешім апелляциялық кеңес отырысының хаттамасына түсіріледі.";</w:t>
      </w:r>
    </w:p>
    <w:bookmarkEnd w:id="798"/>
    <w:bookmarkStart w:name="z849" w:id="799"/>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43-баптар</w:t>
      </w:r>
      <w:r>
        <w:rPr>
          <w:rFonts w:ascii="Times New Roman"/>
          <w:b w:val="false"/>
          <w:i w:val="false"/>
          <w:color w:val="000000"/>
          <w:sz w:val="28"/>
        </w:rPr>
        <w:t xml:space="preserve"> мынадай редакцияда жазылсын: </w:t>
      </w:r>
    </w:p>
    <w:bookmarkEnd w:id="799"/>
    <w:bookmarkStart w:name="z850" w:id="800"/>
    <w:p>
      <w:pPr>
        <w:spacing w:after="0"/>
        <w:ind w:left="0"/>
        <w:jc w:val="both"/>
      </w:pPr>
      <w:r>
        <w:rPr>
          <w:rFonts w:ascii="Times New Roman"/>
          <w:b w:val="false"/>
          <w:i w:val="false"/>
          <w:color w:val="000000"/>
          <w:sz w:val="28"/>
        </w:rPr>
        <w:t>
      "42-бап. Дауларды қарау</w:t>
      </w:r>
    </w:p>
    <w:bookmarkEnd w:id="800"/>
    <w:bookmarkStart w:name="z851" w:id="801"/>
    <w:p>
      <w:pPr>
        <w:spacing w:after="0"/>
        <w:ind w:left="0"/>
        <w:jc w:val="both"/>
      </w:pPr>
      <w:r>
        <w:rPr>
          <w:rFonts w:ascii="Times New Roman"/>
          <w:b w:val="false"/>
          <w:i w:val="false"/>
          <w:color w:val="000000"/>
          <w:sz w:val="28"/>
        </w:rPr>
        <w:t>
      1. Мынадай даулар сот тәртiбiмен қаралады:</w:t>
      </w:r>
    </w:p>
    <w:bookmarkEnd w:id="801"/>
    <w:bookmarkStart w:name="z852" w:id="802"/>
    <w:p>
      <w:pPr>
        <w:spacing w:after="0"/>
        <w:ind w:left="0"/>
        <w:jc w:val="both"/>
      </w:pPr>
      <w:r>
        <w:rPr>
          <w:rFonts w:ascii="Times New Roman"/>
          <w:b w:val="false"/>
          <w:i w:val="false"/>
          <w:color w:val="000000"/>
          <w:sz w:val="28"/>
        </w:rPr>
        <w:t>
      1) тауар белгісіне немесе тауар шығарылған жердің атауына куәлік берудің құқыққа сыйымдылығы туралы;</w:t>
      </w:r>
    </w:p>
    <w:bookmarkEnd w:id="802"/>
    <w:bookmarkStart w:name="z853" w:id="803"/>
    <w:p>
      <w:pPr>
        <w:spacing w:after="0"/>
        <w:ind w:left="0"/>
        <w:jc w:val="both"/>
      </w:pPr>
      <w:r>
        <w:rPr>
          <w:rFonts w:ascii="Times New Roman"/>
          <w:b w:val="false"/>
          <w:i w:val="false"/>
          <w:color w:val="000000"/>
          <w:sz w:val="28"/>
        </w:rPr>
        <w:t>
      2) тауар белгісінің пайдаланылмауына байланысты оны тіркеу әрекетіне қарсы;</w:t>
      </w:r>
    </w:p>
    <w:bookmarkEnd w:id="803"/>
    <w:bookmarkStart w:name="z854" w:id="804"/>
    <w:p>
      <w:pPr>
        <w:spacing w:after="0"/>
        <w:ind w:left="0"/>
        <w:jc w:val="both"/>
      </w:pPr>
      <w:r>
        <w:rPr>
          <w:rFonts w:ascii="Times New Roman"/>
          <w:b w:val="false"/>
          <w:i w:val="false"/>
          <w:color w:val="000000"/>
          <w:sz w:val="28"/>
        </w:rPr>
        <w:t>
      3) тауар белгісі иесiнiң (құқық иеленушінің) айрықша құқығын немесе тауар шығарылған жердің атауын пайдалану құқығын бұзу туралы;</w:t>
      </w:r>
    </w:p>
    <w:bookmarkEnd w:id="804"/>
    <w:bookmarkStart w:name="z855" w:id="805"/>
    <w:p>
      <w:pPr>
        <w:spacing w:after="0"/>
        <w:ind w:left="0"/>
        <w:jc w:val="both"/>
      </w:pPr>
      <w:r>
        <w:rPr>
          <w:rFonts w:ascii="Times New Roman"/>
          <w:b w:val="false"/>
          <w:i w:val="false"/>
          <w:color w:val="000000"/>
          <w:sz w:val="28"/>
        </w:rPr>
        <w:t>
      4) тауар белгісін пайдалануға лицензиялық шарттарды жасасу және орындау туралы;</w:t>
      </w:r>
    </w:p>
    <w:bookmarkEnd w:id="805"/>
    <w:bookmarkStart w:name="z856" w:id="806"/>
    <w:p>
      <w:pPr>
        <w:spacing w:after="0"/>
        <w:ind w:left="0"/>
        <w:jc w:val="both"/>
      </w:pPr>
      <w:r>
        <w:rPr>
          <w:rFonts w:ascii="Times New Roman"/>
          <w:b w:val="false"/>
          <w:i w:val="false"/>
          <w:color w:val="000000"/>
          <w:sz w:val="28"/>
        </w:rPr>
        <w:t>
      5) тауар белгісін жалпыға бірдей белгілі деп танудың құқыққа сыйымдылығы туралы;</w:t>
      </w:r>
    </w:p>
    <w:bookmarkEnd w:id="806"/>
    <w:bookmarkStart w:name="z857" w:id="807"/>
    <w:p>
      <w:pPr>
        <w:spacing w:after="0"/>
        <w:ind w:left="0"/>
        <w:jc w:val="both"/>
      </w:pPr>
      <w:r>
        <w:rPr>
          <w:rFonts w:ascii="Times New Roman"/>
          <w:b w:val="false"/>
          <w:i w:val="false"/>
          <w:color w:val="000000"/>
          <w:sz w:val="28"/>
        </w:rPr>
        <w:t xml:space="preserve">
      6) егер тауар белгісін пайдалану тұтынушыны тауарға немесе оны жасаушыға қатысты жаңылыстыруға қабілетті болған жағдайда, Қазақстан Республикасында жалпыға бірдей белгілі деп танылған тауар белгісімен бірдей немесе айырғысыз дәрежеге дейін ұқсас тауар белгісін тіркеудің қолданысын тоқтату туралы; </w:t>
      </w:r>
    </w:p>
    <w:bookmarkEnd w:id="807"/>
    <w:bookmarkStart w:name="z858" w:id="808"/>
    <w:p>
      <w:pPr>
        <w:spacing w:after="0"/>
        <w:ind w:left="0"/>
        <w:jc w:val="both"/>
      </w:pPr>
      <w:r>
        <w:rPr>
          <w:rFonts w:ascii="Times New Roman"/>
          <w:b w:val="false"/>
          <w:i w:val="false"/>
          <w:color w:val="000000"/>
          <w:sz w:val="28"/>
        </w:rPr>
        <w:t>
      7) куәліктен туындайтын құқықтарды қорғауға байланысты басқа да даулар.</w:t>
      </w:r>
    </w:p>
    <w:bookmarkEnd w:id="808"/>
    <w:bookmarkStart w:name="z859" w:id="809"/>
    <w:p>
      <w:pPr>
        <w:spacing w:after="0"/>
        <w:ind w:left="0"/>
        <w:jc w:val="both"/>
      </w:pPr>
      <w:r>
        <w:rPr>
          <w:rFonts w:ascii="Times New Roman"/>
          <w:b w:val="false"/>
          <w:i w:val="false"/>
          <w:color w:val="000000"/>
          <w:sz w:val="28"/>
        </w:rPr>
        <w:t>
      Даулар осы тармақтың бірінші бөлігінің 1), 5), 6) және 7) тармақшаларында көрсетілгендерін қоспағанда, тараптардың жазбаша келісімі бойынша медиация тәртібімен шешілуі немесе төреліктің қарауына берілуі мүмкін.</w:t>
      </w:r>
    </w:p>
    <w:bookmarkEnd w:id="809"/>
    <w:bookmarkStart w:name="z860" w:id="810"/>
    <w:p>
      <w:pPr>
        <w:spacing w:after="0"/>
        <w:ind w:left="0"/>
        <w:jc w:val="both"/>
      </w:pPr>
      <w:r>
        <w:rPr>
          <w:rFonts w:ascii="Times New Roman"/>
          <w:b w:val="false"/>
          <w:i w:val="false"/>
          <w:color w:val="000000"/>
          <w:sz w:val="28"/>
        </w:rPr>
        <w:t>
      Уәкілетті органның осы Заңның 41-бабының 2-тармағында көрсетілген шешімдеріне өтініштер тиісті қарсылықтар апелляциялық кеңесте қаралғаннан кейін сотқа беріледі.</w:t>
      </w:r>
    </w:p>
    <w:bookmarkEnd w:id="810"/>
    <w:bookmarkStart w:name="z861" w:id="811"/>
    <w:p>
      <w:pPr>
        <w:spacing w:after="0"/>
        <w:ind w:left="0"/>
        <w:jc w:val="both"/>
      </w:pPr>
      <w:r>
        <w:rPr>
          <w:rFonts w:ascii="Times New Roman"/>
          <w:b w:val="false"/>
          <w:i w:val="false"/>
          <w:color w:val="000000"/>
          <w:sz w:val="28"/>
        </w:rPr>
        <w:t>
      2. Сараптама ұйымы соттың заңды күшіне енген шешімі негізінде тауар белгісін, жалпыға бірдей белгілі тауар белгісін немесе тауар шығарылған жердің атауын тіркеудің қолданысын тоқтатуды, тауар белгісін пайдалану құқығын табыстауды немесе тауар белгісінің иесін (құқық иеленушіні) өзгертуді тіркеудің күшін жоюды қоса алғанда, Тауар белгілерінің мемлекеттік тізіліміне және Тауар шығарылған жерлердің атауларының мемлекеттік тізіліміне тиісті өзгерістер енгізеді, тіркеуге қатысты өзгерістер туралы мәліметтерді жариялайды.</w:t>
      </w:r>
    </w:p>
    <w:bookmarkEnd w:id="8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43-бап</w:t>
      </w:r>
      <w:r>
        <w:rPr>
          <w:rFonts w:ascii="Times New Roman"/>
          <w:b w:val="false"/>
          <w:i w:val="false"/>
          <w:color w:val="000000"/>
          <w:sz w:val="28"/>
        </w:rPr>
        <w:t>. Тауар белгілері және тауар шығарылған жерлердiң атаулары туралы заңнаманы бұзғаны үшiн жауаптылық</w:t>
      </w:r>
    </w:p>
    <w:bookmarkStart w:name="z863" w:id="812"/>
    <w:p>
      <w:pPr>
        <w:spacing w:after="0"/>
        <w:ind w:left="0"/>
        <w:jc w:val="both"/>
      </w:pPr>
      <w:r>
        <w:rPr>
          <w:rFonts w:ascii="Times New Roman"/>
          <w:b w:val="false"/>
          <w:i w:val="false"/>
          <w:color w:val="000000"/>
          <w:sz w:val="28"/>
        </w:rPr>
        <w:t>
      1. Бiртектес тауарларға немесе көрсетілетін қызметтерге қатысты, ал жалпыға бірдей белгiлi тауар белгісі жағдайында – барлық тауарларға және көрсетілетін қызметтерге қатысты айналымға тауар белгісі иесінің (құқық иеленушінің) келісімінсіз немесе тауар шығарылған жердің атауы немесе оларға айырғысыз дәрежеге дейiн ұқсас белгiлемелер иесінің келісімінсіз енгiзу тауар белгісіне айрықша құқықты немесе тауар шығарылған жердің атауын пайдалану құқығын бұзу деп танылады.</w:t>
      </w:r>
    </w:p>
    <w:bookmarkEnd w:id="812"/>
    <w:bookmarkStart w:name="z864" w:id="813"/>
    <w:p>
      <w:pPr>
        <w:spacing w:after="0"/>
        <w:ind w:left="0"/>
        <w:jc w:val="both"/>
      </w:pPr>
      <w:r>
        <w:rPr>
          <w:rFonts w:ascii="Times New Roman"/>
          <w:b w:val="false"/>
          <w:i w:val="false"/>
          <w:color w:val="000000"/>
          <w:sz w:val="28"/>
        </w:rPr>
        <w:t>
      Тауар белгісін немесе тауар шығарылған жердің атауын бұқаралық ақпарат құралдарында пайдалану да тауар белгісі иесiнiң (құқық иеленушінің) немесе тауар шығарылған жердің атауын пайдалану құқығы иесінің айрықша құқығын бұзу деп танылады.</w:t>
      </w:r>
    </w:p>
    <w:bookmarkEnd w:id="813"/>
    <w:bookmarkStart w:name="z865" w:id="814"/>
    <w:p>
      <w:pPr>
        <w:spacing w:after="0"/>
        <w:ind w:left="0"/>
        <w:jc w:val="both"/>
      </w:pPr>
      <w:r>
        <w:rPr>
          <w:rFonts w:ascii="Times New Roman"/>
          <w:b w:val="false"/>
          <w:i w:val="false"/>
          <w:color w:val="000000"/>
          <w:sz w:val="28"/>
        </w:rPr>
        <w:t>
      2. Тауар белгісіне айрықша құқықты немесе тауар шығарылған жердің атауын пайдалану құқығын бұзғаны үшін, оның ішінде оларды орналастырғаны не оларға айырғысыз дәрежеге дейiн ұқсас белгiлемелердi тауарға немесе оның қаптамасына орналастырғаны үшін кiнәлi тұлғалар Қазақстан Республикасының заңдарына сәйкес жауапты болады.";</w:t>
      </w:r>
    </w:p>
    <w:bookmarkEnd w:id="814"/>
    <w:bookmarkStart w:name="z866" w:id="815"/>
    <w:p>
      <w:pPr>
        <w:spacing w:after="0"/>
        <w:ind w:left="0"/>
        <w:jc w:val="both"/>
      </w:pPr>
      <w:r>
        <w:rPr>
          <w:rFonts w:ascii="Times New Roman"/>
          <w:b w:val="false"/>
          <w:i w:val="false"/>
          <w:color w:val="000000"/>
          <w:sz w:val="28"/>
        </w:rPr>
        <w:t>
      32) мынадай мазмұндағы 43-1-баппен толықтырылсын:</w:t>
      </w:r>
    </w:p>
    <w:bookmarkEnd w:id="815"/>
    <w:bookmarkStart w:name="z867" w:id="816"/>
    <w:p>
      <w:pPr>
        <w:spacing w:after="0"/>
        <w:ind w:left="0"/>
        <w:jc w:val="both"/>
      </w:pPr>
      <w:r>
        <w:rPr>
          <w:rFonts w:ascii="Times New Roman"/>
          <w:b w:val="false"/>
          <w:i w:val="false"/>
          <w:color w:val="000000"/>
          <w:sz w:val="28"/>
        </w:rPr>
        <w:t>
      "43-1-бап. Тауар белгісіне айрықша құқықты түбегейлі пайдалану</w:t>
      </w:r>
    </w:p>
    <w:bookmarkEnd w:id="816"/>
    <w:bookmarkStart w:name="z868" w:id="817"/>
    <w:p>
      <w:pPr>
        <w:spacing w:after="0"/>
        <w:ind w:left="0"/>
        <w:jc w:val="both"/>
      </w:pPr>
      <w:r>
        <w:rPr>
          <w:rFonts w:ascii="Times New Roman"/>
          <w:b w:val="false"/>
          <w:i w:val="false"/>
          <w:color w:val="000000"/>
          <w:sz w:val="28"/>
        </w:rPr>
        <w:t>
      Еуразиялық экономикалық одаққа мүше мемлекеттердің кез келгенінің аумағында айналымға құқыққа сыйымды енгізілген тауарларға қатысты осы тауар белгісін тікелей тауар белгісі иесінің (құқық иеленушінің) немесе оның келісімімен басқа да тұлғалардың пайдалануы тауар белгісіне айрықша құқықты бұзу болып табылмайды.";</w:t>
      </w:r>
    </w:p>
    <w:bookmarkEnd w:id="817"/>
    <w:bookmarkStart w:name="z869" w:id="81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w:t>
      </w:r>
      <w:r>
        <w:rPr>
          <w:rFonts w:ascii="Times New Roman"/>
          <w:b w:val="false"/>
          <w:i w:val="false"/>
          <w:color w:val="000000"/>
          <w:sz w:val="28"/>
        </w:rPr>
        <w:t xml:space="preserve"> мынадай редакцияда жазылсын:</w:t>
      </w:r>
    </w:p>
    <w:bookmarkEnd w:id="818"/>
    <w:bookmarkStart w:name="z870" w:id="819"/>
    <w:p>
      <w:pPr>
        <w:spacing w:after="0"/>
        <w:ind w:left="0"/>
        <w:jc w:val="both"/>
      </w:pPr>
      <w:r>
        <w:rPr>
          <w:rFonts w:ascii="Times New Roman"/>
          <w:b w:val="false"/>
          <w:i w:val="false"/>
          <w:color w:val="000000"/>
          <w:sz w:val="28"/>
        </w:rPr>
        <w:t xml:space="preserve">
      "44-бап. Тауар белгісі иесiнiң (құқық иеленушінің) немесе тауар шығарылған жердің атауын пайдалану құқығы иесінің құқығын қорғау тәсілдері </w:t>
      </w:r>
    </w:p>
    <w:bookmarkEnd w:id="819"/>
    <w:bookmarkStart w:name="z871" w:id="820"/>
    <w:p>
      <w:pPr>
        <w:spacing w:after="0"/>
        <w:ind w:left="0"/>
        <w:jc w:val="both"/>
      </w:pPr>
      <w:r>
        <w:rPr>
          <w:rFonts w:ascii="Times New Roman"/>
          <w:b w:val="false"/>
          <w:i w:val="false"/>
          <w:color w:val="000000"/>
          <w:sz w:val="28"/>
        </w:rPr>
        <w:t xml:space="preserve">
      1. Тауар белгісі иесінің (құқық иеленушінің) немесе тауар шығарылған жердің атауын пайдалану құқығы иесінің құқығын бұзған тұлға бұзушылықты дереу тоқтатуға және тауар белгісінің иесіне (құқық иеленушіге) немесе тауар шығарылған жердің атауын пайдалану құқығының иесіне ол шеккен залалдарды өтеуге міндетті. </w:t>
      </w:r>
    </w:p>
    <w:bookmarkEnd w:id="820"/>
    <w:bookmarkStart w:name="z872" w:id="821"/>
    <w:p>
      <w:pPr>
        <w:spacing w:after="0"/>
        <w:ind w:left="0"/>
        <w:jc w:val="both"/>
      </w:pPr>
      <w:r>
        <w:rPr>
          <w:rFonts w:ascii="Times New Roman"/>
          <w:b w:val="false"/>
          <w:i w:val="false"/>
          <w:color w:val="000000"/>
          <w:sz w:val="28"/>
        </w:rPr>
        <w:t xml:space="preserve">
      2. Тауар белгісін, тауар шығарылған жердің атауын немесе оларға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bookmarkEnd w:id="821"/>
    <w:bookmarkStart w:name="z873" w:id="822"/>
    <w:p>
      <w:pPr>
        <w:spacing w:after="0"/>
        <w:ind w:left="0"/>
        <w:jc w:val="both"/>
      </w:pPr>
      <w:r>
        <w:rPr>
          <w:rFonts w:ascii="Times New Roman"/>
          <w:b w:val="false"/>
          <w:i w:val="false"/>
          <w:color w:val="000000"/>
          <w:sz w:val="28"/>
        </w:rPr>
        <w:t>
      3. Тауар белгісі, тауар шығарылған жердің атауы немесе оларға айырғысыз дәрежеге дейiн ұқсас белгілемелер иесінің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саласындағы заңнамасының талаптарын бұзбайтын жағдайларды қоспағанда, соттың заңды күшіне енген шешімі негізінде айналымнан шығарылуға және бұзушының есебінен жойылуға жатады.</w:t>
      </w:r>
    </w:p>
    <w:bookmarkEnd w:id="822"/>
    <w:bookmarkStart w:name="z874" w:id="823"/>
    <w:p>
      <w:pPr>
        <w:spacing w:after="0"/>
        <w:ind w:left="0"/>
        <w:jc w:val="both"/>
      </w:pPr>
      <w:r>
        <w:rPr>
          <w:rFonts w:ascii="Times New Roman"/>
          <w:b w:val="false"/>
          <w:i w:val="false"/>
          <w:color w:val="000000"/>
          <w:sz w:val="28"/>
        </w:rPr>
        <w:t xml:space="preserve">
      4. Тауар иесі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тауар шығарылған жердің атауын, оларға айырғысыз дәрежеге дейін ұқсас белгілемелерді алып тастауды талап етуге құқылы. </w:t>
      </w:r>
    </w:p>
    <w:bookmarkEnd w:id="823"/>
    <w:bookmarkStart w:name="z875" w:id="824"/>
    <w:p>
      <w:pPr>
        <w:spacing w:after="0"/>
        <w:ind w:left="0"/>
        <w:jc w:val="both"/>
      </w:pPr>
      <w:r>
        <w:rPr>
          <w:rFonts w:ascii="Times New Roman"/>
          <w:b w:val="false"/>
          <w:i w:val="false"/>
          <w:color w:val="000000"/>
          <w:sz w:val="28"/>
        </w:rPr>
        <w:t xml:space="preserve">
      5. Тауар белгісі иесінің (құқық иеленушінің) немесе тауар шығарылған жердің атауын пайдалану құқығы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белгісін немесе тауар шығарылған жердің атауын немесе оларға айырғысыз дәрежеге дейін ұқсас белгілемені алып тастауға міндетті. </w:t>
      </w:r>
    </w:p>
    <w:bookmarkEnd w:id="824"/>
    <w:bookmarkStart w:name="z876" w:id="825"/>
    <w:p>
      <w:pPr>
        <w:spacing w:after="0"/>
        <w:ind w:left="0"/>
        <w:jc w:val="both"/>
      </w:pPr>
      <w:r>
        <w:rPr>
          <w:rFonts w:ascii="Times New Roman"/>
          <w:b w:val="false"/>
          <w:i w:val="false"/>
          <w:color w:val="000000"/>
          <w:sz w:val="28"/>
        </w:rPr>
        <w:t>
      6. Тауар иесі құқық бұзу фактісі дәлелденген кезде залалдарды өтеудің орнына бұзушылықтың сипатын, тауар белгісі, тауар шығарылған жердің атауы немесе оларға айырғысыз дәрежеге дейін ұқсас белгілеме тауар иесінің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45-бап</w:t>
      </w:r>
      <w:r>
        <w:rPr>
          <w:rFonts w:ascii="Times New Roman"/>
          <w:b w:val="false"/>
          <w:i w:val="false"/>
          <w:color w:val="000000"/>
          <w:sz w:val="28"/>
        </w:rPr>
        <w:t xml:space="preserve">. Сараптама ұйымы көрсететін қызметтерге ақы төлеу </w:t>
      </w:r>
    </w:p>
    <w:bookmarkStart w:name="z878" w:id="826"/>
    <w:p>
      <w:pPr>
        <w:spacing w:after="0"/>
        <w:ind w:left="0"/>
        <w:jc w:val="both"/>
      </w:pPr>
      <w:r>
        <w:rPr>
          <w:rFonts w:ascii="Times New Roman"/>
          <w:b w:val="false"/>
          <w:i w:val="false"/>
          <w:color w:val="000000"/>
          <w:sz w:val="28"/>
        </w:rPr>
        <w:t>
      Сараптама ұйымы тауар белгілерін, тауар шығарылған жерлердің атауларын қорғау саласында қызметтер көрсеткені үшін осы Заңның 3-1-бабына сәйкес ақы алады.";</w:t>
      </w:r>
    </w:p>
    <w:bookmarkEnd w:id="826"/>
    <w:bookmarkStart w:name="z879" w:id="82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46-баптың</w:t>
      </w:r>
      <w:r>
        <w:rPr>
          <w:rFonts w:ascii="Times New Roman"/>
          <w:b w:val="false"/>
          <w:i w:val="false"/>
          <w:color w:val="000000"/>
          <w:sz w:val="28"/>
        </w:rPr>
        <w:t xml:space="preserve"> 1-тармағы мынадай редакцияда жазылсын:</w:t>
      </w:r>
    </w:p>
    <w:bookmarkEnd w:id="827"/>
    <w:bookmarkStart w:name="z880" w:id="828"/>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кемінде төрт жыл еңбек өтілі бар, аттестаттаудан өткен және патенттiк сенiм білдірілген өкiлдердің тізілімінде тіркелген Қазақстан Республикасының әрекетке қабiлеттi азаматы патенттiк сенiм білдірілген өкiл болуға құқылы.</w:t>
      </w:r>
    </w:p>
    <w:bookmarkEnd w:id="828"/>
    <w:bookmarkStart w:name="z881" w:id="829"/>
    <w:p>
      <w:pPr>
        <w:spacing w:after="0"/>
        <w:ind w:left="0"/>
        <w:jc w:val="both"/>
      </w:pPr>
      <w:r>
        <w:rPr>
          <w:rFonts w:ascii="Times New Roman"/>
          <w:b w:val="false"/>
          <w:i w:val="false"/>
          <w:color w:val="000000"/>
          <w:sz w:val="28"/>
        </w:rPr>
        <w:t xml:space="preserve">
      Патенттiк сенiм білдірілген өкiлдердің тізілімінде тіркеу кандидат берілген патенттiк сенiм білдірілген өкiл куәлігімен расталатын аттестаттаудан өткен кезде жүзеге асырылады. </w:t>
      </w:r>
    </w:p>
    <w:bookmarkEnd w:id="829"/>
    <w:bookmarkStart w:name="z882" w:id="830"/>
    <w:p>
      <w:pPr>
        <w:spacing w:after="0"/>
        <w:ind w:left="0"/>
        <w:jc w:val="both"/>
      </w:pPr>
      <w:r>
        <w:rPr>
          <w:rFonts w:ascii="Times New Roman"/>
          <w:b w:val="false"/>
          <w:i w:val="false"/>
          <w:color w:val="000000"/>
          <w:sz w:val="28"/>
        </w:rPr>
        <w:t xml:space="preserve">
      Патенттік сенім білдірілген өкілдерге кандидаттарды аттестаттау Қазақстан Республикасының зияткерлік меншік объектілерін қорғау саласындағы заңнамасын білуіне тестілеу нысанында жүзеге асырылады. </w:t>
      </w:r>
    </w:p>
    <w:bookmarkEnd w:id="830"/>
    <w:bookmarkStart w:name="z883" w:id="831"/>
    <w:p>
      <w:pPr>
        <w:spacing w:after="0"/>
        <w:ind w:left="0"/>
        <w:jc w:val="both"/>
      </w:pPr>
      <w:r>
        <w:rPr>
          <w:rFonts w:ascii="Times New Roman"/>
          <w:b w:val="false"/>
          <w:i w:val="false"/>
          <w:color w:val="000000"/>
          <w:sz w:val="28"/>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bookmarkEnd w:id="831"/>
    <w:bookmarkStart w:name="z884" w:id="832"/>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интернет-ресурсына орналастырылады.";</w:t>
      </w:r>
    </w:p>
    <w:bookmarkEnd w:id="832"/>
    <w:bookmarkStart w:name="z885" w:id="833"/>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46-2-бапта</w:t>
      </w:r>
      <w:r>
        <w:rPr>
          <w:rFonts w:ascii="Times New Roman"/>
          <w:b w:val="false"/>
          <w:i w:val="false"/>
          <w:color w:val="000000"/>
          <w:sz w:val="28"/>
        </w:rPr>
        <w:t>:</w:t>
      </w:r>
    </w:p>
    <w:bookmarkEnd w:id="833"/>
    <w:bookmarkStart w:name="z886" w:id="834"/>
    <w:p>
      <w:pPr>
        <w:spacing w:after="0"/>
        <w:ind w:left="0"/>
        <w:jc w:val="both"/>
      </w:pPr>
      <w:r>
        <w:rPr>
          <w:rFonts w:ascii="Times New Roman"/>
          <w:b w:val="false"/>
          <w:i w:val="false"/>
          <w:color w:val="000000"/>
          <w:sz w:val="28"/>
        </w:rPr>
        <w:t>
      тақырып мынадай редакцияда жазылсын:</w:t>
      </w:r>
    </w:p>
    <w:bookmarkEnd w:id="834"/>
    <w:bookmarkStart w:name="z887" w:id="835"/>
    <w:p>
      <w:pPr>
        <w:spacing w:after="0"/>
        <w:ind w:left="0"/>
        <w:jc w:val="both"/>
      </w:pPr>
      <w:r>
        <w:rPr>
          <w:rFonts w:ascii="Times New Roman"/>
          <w:b w:val="false"/>
          <w:i w:val="false"/>
          <w:color w:val="000000"/>
          <w:sz w:val="28"/>
        </w:rPr>
        <w:t>
      "46-2-бап. Патенттік сенiм білдірілген өкілдің куәлігін жарамсыз деп тану және патенттік сенiм білдірілген өкілдердің тізіліміндегі мәліметтердің күшін жою";</w:t>
      </w:r>
    </w:p>
    <w:bookmarkEnd w:id="835"/>
    <w:bookmarkStart w:name="z888" w:id="836"/>
    <w:p>
      <w:pPr>
        <w:spacing w:after="0"/>
        <w:ind w:left="0"/>
        <w:jc w:val="both"/>
      </w:pPr>
      <w:r>
        <w:rPr>
          <w:rFonts w:ascii="Times New Roman"/>
          <w:b w:val="false"/>
          <w:i w:val="false"/>
          <w:color w:val="000000"/>
          <w:sz w:val="28"/>
        </w:rPr>
        <w:t>
      2-тармақ мынадай редакцияда жазылсын:</w:t>
      </w:r>
    </w:p>
    <w:bookmarkEnd w:id="836"/>
    <w:bookmarkStart w:name="z889" w:id="837"/>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негізінде уәкілетті органның шешімімен патенттік сенiм білдірілген өкілдің куәлігі жарамсыз деп танылады және патенттік сенiм білдірілген өкілді патенттік сенiм білдірілген өкілдердің тізіліміне енгізу туралы тиісті мәліметтердің күші жойылады.";</w:t>
      </w:r>
    </w:p>
    <w:bookmarkEnd w:id="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92" w:id="838"/>
    <w:p>
      <w:pPr>
        <w:spacing w:after="0"/>
        <w:ind w:left="0"/>
        <w:jc w:val="both"/>
      </w:pPr>
      <w:r>
        <w:rPr>
          <w:rFonts w:ascii="Times New Roman"/>
          <w:b w:val="false"/>
          <w:i w:val="false"/>
          <w:color w:val="000000"/>
          <w:sz w:val="28"/>
        </w:rPr>
        <w:t>
      "5. Уәкілетті орган патенттік сенiм білдірілген өкілдің әрекетіне жеке немесе заңды тұлғаның шағымы келіп түскен жағдайда, уәкілетті орган қызметкерлерінің тақ санынан тұратын апелляциялық комиссияны құрады. Апелляциялық комиссия келіп түскен шағымды қараған кезеңде патенттік сенiм білдірілген өкіл куәлігінің қолданысы тоқтатыла тұрады, бұл туралы патенттік сенiм білдірілген өкілдердің тізілімінде белгі жасалады.</w:t>
      </w:r>
    </w:p>
    <w:bookmarkEnd w:id="838"/>
    <w:bookmarkStart w:name="z893" w:id="839"/>
    <w:p>
      <w:pPr>
        <w:spacing w:after="0"/>
        <w:ind w:left="0"/>
        <w:jc w:val="both"/>
      </w:pPr>
      <w:r>
        <w:rPr>
          <w:rFonts w:ascii="Times New Roman"/>
          <w:b w:val="false"/>
          <w:i w:val="false"/>
          <w:color w:val="000000"/>
          <w:sz w:val="28"/>
        </w:rPr>
        <w:t>
      Шағымды қарау нәтижелері бойынша апелляциялық комиссия мынадай шешімдердің бірін қабылдайды:</w:t>
      </w:r>
    </w:p>
    <w:bookmarkEnd w:id="839"/>
    <w:bookmarkStart w:name="z894" w:id="840"/>
    <w:p>
      <w:pPr>
        <w:spacing w:after="0"/>
        <w:ind w:left="0"/>
        <w:jc w:val="both"/>
      </w:pPr>
      <w:r>
        <w:rPr>
          <w:rFonts w:ascii="Times New Roman"/>
          <w:b w:val="false"/>
          <w:i w:val="false"/>
          <w:color w:val="000000"/>
          <w:sz w:val="28"/>
        </w:rPr>
        <w:t>
      1) уәкілетті органға патенттік сенiм білдірілген өкіл куәлігінің қолданысын тоқтату туралы талап қою арызын сотқа жіберуге ұсыным жасау;</w:t>
      </w:r>
    </w:p>
    <w:bookmarkEnd w:id="840"/>
    <w:bookmarkStart w:name="z895" w:id="841"/>
    <w:p>
      <w:pPr>
        <w:spacing w:after="0"/>
        <w:ind w:left="0"/>
        <w:jc w:val="both"/>
      </w:pPr>
      <w:r>
        <w:rPr>
          <w:rFonts w:ascii="Times New Roman"/>
          <w:b w:val="false"/>
          <w:i w:val="false"/>
          <w:color w:val="000000"/>
          <w:sz w:val="28"/>
        </w:rPr>
        <w:t xml:space="preserve">
      2) шағымды қанағаттандырудан бас тарту. </w:t>
      </w:r>
    </w:p>
    <w:bookmarkEnd w:id="841"/>
    <w:bookmarkStart w:name="z896" w:id="842"/>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және хаттамамен ресімделеді. Апелляциялық комиссияның шешіміне сотқа шағым жасалуы мүмкін.";</w:t>
      </w:r>
    </w:p>
    <w:bookmarkEnd w:id="842"/>
    <w:bookmarkStart w:name="z897" w:id="84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p>
    <w:bookmarkEnd w:id="843"/>
    <w:bookmarkStart w:name="z898" w:id="844"/>
    <w:p>
      <w:pPr>
        <w:spacing w:after="0"/>
        <w:ind w:left="0"/>
        <w:jc w:val="both"/>
      </w:pPr>
      <w:r>
        <w:rPr>
          <w:rFonts w:ascii="Times New Roman"/>
          <w:b w:val="false"/>
          <w:i w:val="false"/>
          <w:color w:val="000000"/>
          <w:sz w:val="28"/>
        </w:rPr>
        <w:t xml:space="preserve">
      "47-бап. Халықаралық тіркеу </w:t>
      </w:r>
    </w:p>
    <w:bookmarkEnd w:id="844"/>
    <w:bookmarkStart w:name="z899" w:id="845"/>
    <w:p>
      <w:pPr>
        <w:spacing w:after="0"/>
        <w:ind w:left="0"/>
        <w:jc w:val="both"/>
      </w:pPr>
      <w:r>
        <w:rPr>
          <w:rFonts w:ascii="Times New Roman"/>
          <w:b w:val="false"/>
          <w:i w:val="false"/>
          <w:color w:val="000000"/>
          <w:sz w:val="28"/>
        </w:rPr>
        <w:t xml:space="preserve">
      Жеке және заңды тұлғалар сараптама ұйымы арқылы тауар белгілерін және тауар шығарылған жерлердің атауларын халықаралық тіркеуге арналған өтінімдер беруге құқылы. </w:t>
      </w:r>
    </w:p>
    <w:bookmarkEnd w:id="845"/>
    <w:bookmarkStart w:name="z900" w:id="846"/>
    <w:p>
      <w:pPr>
        <w:spacing w:after="0"/>
        <w:ind w:left="0"/>
        <w:jc w:val="both"/>
      </w:pPr>
      <w:r>
        <w:rPr>
          <w:rFonts w:ascii="Times New Roman"/>
          <w:b w:val="false"/>
          <w:i w:val="false"/>
          <w:color w:val="000000"/>
          <w:sz w:val="28"/>
        </w:rPr>
        <w:t>
      Халықаралық тіркеуге арналған өтінімдерді қарау тәртібін уәкілетті орган Қазақстан Республикасы ратификациялаған халықаралық шарттарға сәйкес айқындайды.".</w:t>
      </w:r>
    </w:p>
    <w:bookmarkEnd w:id="846"/>
    <w:bookmarkStart w:name="z901" w:id="847"/>
    <w:p>
      <w:pPr>
        <w:spacing w:after="0"/>
        <w:ind w:left="0"/>
        <w:jc w:val="both"/>
      </w:pPr>
      <w:r>
        <w:rPr>
          <w:rFonts w:ascii="Times New Roman"/>
          <w:b w:val="false"/>
          <w:i w:val="false"/>
          <w:color w:val="000000"/>
          <w:sz w:val="28"/>
        </w:rPr>
        <w:t xml:space="preserve">
      9.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 № 14, 95-құжат; 2015 ж., № 20-VII, 119-құжат):</w:t>
      </w:r>
    </w:p>
    <w:bookmarkEnd w:id="847"/>
    <w:bookmarkStart w:name="z902" w:id="8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848"/>
    <w:bookmarkStart w:name="z903" w:id="849"/>
    <w:p>
      <w:pPr>
        <w:spacing w:after="0"/>
        <w:ind w:left="0"/>
        <w:jc w:val="both"/>
      </w:pPr>
      <w:r>
        <w:rPr>
          <w:rFonts w:ascii="Times New Roman"/>
          <w:b w:val="false"/>
          <w:i w:val="false"/>
          <w:color w:val="000000"/>
          <w:sz w:val="28"/>
        </w:rPr>
        <w:t>
      "4-бап. Уәкілетті орган</w:t>
      </w:r>
    </w:p>
    <w:bookmarkEnd w:id="849"/>
    <w:bookmarkStart w:name="z904" w:id="850"/>
    <w:p>
      <w:pPr>
        <w:spacing w:after="0"/>
        <w:ind w:left="0"/>
        <w:jc w:val="both"/>
      </w:pPr>
      <w:r>
        <w:rPr>
          <w:rFonts w:ascii="Times New Roman"/>
          <w:b w:val="false"/>
          <w:i w:val="false"/>
          <w:color w:val="000000"/>
          <w:sz w:val="28"/>
        </w:rPr>
        <w:t>
      Уәкілетті органның құзыретіне мыналар жатады:</w:t>
      </w:r>
    </w:p>
    <w:bookmarkEnd w:id="850"/>
    <w:bookmarkStart w:name="z905" w:id="851"/>
    <w:p>
      <w:pPr>
        <w:spacing w:after="0"/>
        <w:ind w:left="0"/>
        <w:jc w:val="both"/>
      </w:pPr>
      <w:r>
        <w:rPr>
          <w:rFonts w:ascii="Times New Roman"/>
          <w:b w:val="false"/>
          <w:i w:val="false"/>
          <w:color w:val="000000"/>
          <w:sz w:val="28"/>
        </w:rPr>
        <w:t>
      1) топологияларға құқықтарды құқықтық қорғау саласындағы мемлекеттік саясатты іске асыруға қатысу;</w:t>
      </w:r>
    </w:p>
    <w:bookmarkEnd w:id="851"/>
    <w:bookmarkStart w:name="z906" w:id="852"/>
    <w:p>
      <w:pPr>
        <w:spacing w:after="0"/>
        <w:ind w:left="0"/>
        <w:jc w:val="both"/>
      </w:pPr>
      <w:r>
        <w:rPr>
          <w:rFonts w:ascii="Times New Roman"/>
          <w:b w:val="false"/>
          <w:i w:val="false"/>
          <w:color w:val="000000"/>
          <w:sz w:val="28"/>
        </w:rPr>
        <w:t>
      2) мыналарды:</w:t>
      </w:r>
    </w:p>
    <w:bookmarkEnd w:id="852"/>
    <w:bookmarkStart w:name="z907" w:id="853"/>
    <w:p>
      <w:pPr>
        <w:spacing w:after="0"/>
        <w:ind w:left="0"/>
        <w:jc w:val="both"/>
      </w:pPr>
      <w:r>
        <w:rPr>
          <w:rFonts w:ascii="Times New Roman"/>
          <w:b w:val="false"/>
          <w:i w:val="false"/>
          <w:color w:val="000000"/>
          <w:sz w:val="28"/>
        </w:rPr>
        <w:t>
      топологияларды тіркеу туралы өтінімдерге сараптама жүргізу қағидаларын;</w:t>
      </w:r>
    </w:p>
    <w:bookmarkEnd w:id="853"/>
    <w:bookmarkStart w:name="z908" w:id="854"/>
    <w:p>
      <w:pPr>
        <w:spacing w:after="0"/>
        <w:ind w:left="0"/>
        <w:jc w:val="both"/>
      </w:pPr>
      <w:r>
        <w:rPr>
          <w:rFonts w:ascii="Times New Roman"/>
          <w:b w:val="false"/>
          <w:i w:val="false"/>
          <w:color w:val="000000"/>
          <w:sz w:val="28"/>
        </w:rPr>
        <w:t>
      топологияларды Интегралдық микросхемалар топологияларының мемлекеттік тізіліміне енгізу және тіркеу туралы куәліктерді, автор куәліктерін беру қағидаларын;</w:t>
      </w:r>
    </w:p>
    <w:bookmarkEnd w:id="854"/>
    <w:bookmarkStart w:name="z909" w:id="855"/>
    <w:p>
      <w:pPr>
        <w:spacing w:after="0"/>
        <w:ind w:left="0"/>
        <w:jc w:val="both"/>
      </w:pPr>
      <w:r>
        <w:rPr>
          <w:rFonts w:ascii="Times New Roman"/>
          <w:b w:val="false"/>
          <w:i w:val="false"/>
          <w:color w:val="000000"/>
          <w:sz w:val="28"/>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w:t>
      </w:r>
    </w:p>
    <w:bookmarkEnd w:id="855"/>
    <w:bookmarkStart w:name="z910" w:id="856"/>
    <w:p>
      <w:pPr>
        <w:spacing w:after="0"/>
        <w:ind w:left="0"/>
        <w:jc w:val="both"/>
      </w:pPr>
      <w:r>
        <w:rPr>
          <w:rFonts w:ascii="Times New Roman"/>
          <w:b w:val="false"/>
          <w:i w:val="false"/>
          <w:color w:val="000000"/>
          <w:sz w:val="28"/>
        </w:rPr>
        <w:t>
      Интегралдық микросхемалар топологияларының мемлекеттік тізілімінен үзінді көшірмелер беру қағидаларын;</w:t>
      </w:r>
    </w:p>
    <w:bookmarkEnd w:id="856"/>
    <w:bookmarkStart w:name="z911" w:id="857"/>
    <w:p>
      <w:pPr>
        <w:spacing w:after="0"/>
        <w:ind w:left="0"/>
        <w:jc w:val="both"/>
      </w:pPr>
      <w:r>
        <w:rPr>
          <w:rFonts w:ascii="Times New Roman"/>
          <w:b w:val="false"/>
          <w:i w:val="false"/>
          <w:color w:val="000000"/>
          <w:sz w:val="28"/>
        </w:rPr>
        <w:t>
      апелляциялық кеңестің қарсылықтарды қарау қағидаларын;</w:t>
      </w:r>
    </w:p>
    <w:bookmarkEnd w:id="857"/>
    <w:bookmarkStart w:name="z912" w:id="858"/>
    <w:p>
      <w:pPr>
        <w:spacing w:after="0"/>
        <w:ind w:left="0"/>
        <w:jc w:val="both"/>
      </w:pPr>
      <w:r>
        <w:rPr>
          <w:rFonts w:ascii="Times New Roman"/>
          <w:b w:val="false"/>
          <w:i w:val="false"/>
          <w:color w:val="000000"/>
          <w:sz w:val="28"/>
        </w:rPr>
        <w:t>
      аттестаттау комиссиясы туралы ережені;</w:t>
      </w:r>
    </w:p>
    <w:bookmarkEnd w:id="858"/>
    <w:bookmarkStart w:name="z913" w:id="859"/>
    <w:p>
      <w:pPr>
        <w:spacing w:after="0"/>
        <w:ind w:left="0"/>
        <w:jc w:val="both"/>
      </w:pPr>
      <w:r>
        <w:rPr>
          <w:rFonts w:ascii="Times New Roman"/>
          <w:b w:val="false"/>
          <w:i w:val="false"/>
          <w:color w:val="000000"/>
          <w:sz w:val="28"/>
        </w:rPr>
        <w:t>
      апелляциялық кеңес туралы ережені;</w:t>
      </w:r>
    </w:p>
    <w:bookmarkEnd w:id="859"/>
    <w:bookmarkStart w:name="z914" w:id="860"/>
    <w:p>
      <w:pPr>
        <w:spacing w:after="0"/>
        <w:ind w:left="0"/>
        <w:jc w:val="both"/>
      </w:pPr>
      <w:r>
        <w:rPr>
          <w:rFonts w:ascii="Times New Roman"/>
          <w:b w:val="false"/>
          <w:i w:val="false"/>
          <w:color w:val="000000"/>
          <w:sz w:val="28"/>
        </w:rPr>
        <w:t>
      апелляциялық комиссия туралы ережені әзірлеу және бекіту;</w:t>
      </w:r>
    </w:p>
    <w:bookmarkEnd w:id="860"/>
    <w:bookmarkStart w:name="z915" w:id="861"/>
    <w:p>
      <w:pPr>
        <w:spacing w:after="0"/>
        <w:ind w:left="0"/>
        <w:jc w:val="both"/>
      </w:pPr>
      <w:r>
        <w:rPr>
          <w:rFonts w:ascii="Times New Roman"/>
          <w:b w:val="false"/>
          <w:i w:val="false"/>
          <w:color w:val="000000"/>
          <w:sz w:val="28"/>
        </w:rPr>
        <w:t>
      3) тіркелген топологиялар туралы мәліметтерді бюллетеньде жариялау тәртібін айқындау;</w:t>
      </w:r>
    </w:p>
    <w:bookmarkEnd w:id="861"/>
    <w:bookmarkStart w:name="z916" w:id="862"/>
    <w:p>
      <w:pPr>
        <w:spacing w:after="0"/>
        <w:ind w:left="0"/>
        <w:jc w:val="both"/>
      </w:pPr>
      <w:r>
        <w:rPr>
          <w:rFonts w:ascii="Times New Roman"/>
          <w:b w:val="false"/>
          <w:i w:val="false"/>
          <w:color w:val="000000"/>
          <w:sz w:val="28"/>
        </w:rPr>
        <w:t>
      4) патенттік сенім білдірілген өкілдерге кандидаттарды аттестаттаудан өткізу және оларды патенттік сенім білдірілген өкілдердің тізілімінде тіркеу;</w:t>
      </w:r>
    </w:p>
    <w:bookmarkEnd w:id="862"/>
    <w:bookmarkStart w:name="z917" w:id="863"/>
    <w:p>
      <w:pPr>
        <w:spacing w:after="0"/>
        <w:ind w:left="0"/>
        <w:jc w:val="both"/>
      </w:pPr>
      <w:r>
        <w:rPr>
          <w:rFonts w:ascii="Times New Roman"/>
          <w:b w:val="false"/>
          <w:i w:val="false"/>
          <w:color w:val="000000"/>
          <w:sz w:val="28"/>
        </w:rPr>
        <w:t>
      5) аттестаттау комиссиясының, апелляциялық кеңестің және апелляциялық комиссияның қызметін ұйымдастыру;</w:t>
      </w:r>
    </w:p>
    <w:bookmarkEnd w:id="863"/>
    <w:bookmarkStart w:name="z918" w:id="864"/>
    <w:p>
      <w:pPr>
        <w:spacing w:after="0"/>
        <w:ind w:left="0"/>
        <w:jc w:val="both"/>
      </w:pPr>
      <w:r>
        <w:rPr>
          <w:rFonts w:ascii="Times New Roman"/>
          <w:b w:val="false"/>
          <w:i w:val="false"/>
          <w:color w:val="000000"/>
          <w:sz w:val="28"/>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w:t>
      </w:r>
    </w:p>
    <w:bookmarkEnd w:id="864"/>
    <w:bookmarkStart w:name="z919" w:id="865"/>
    <w:p>
      <w:pPr>
        <w:spacing w:after="0"/>
        <w:ind w:left="0"/>
        <w:jc w:val="both"/>
      </w:pPr>
      <w:r>
        <w:rPr>
          <w:rFonts w:ascii="Times New Roman"/>
          <w:b w:val="false"/>
          <w:i w:val="false"/>
          <w:color w:val="000000"/>
          <w:sz w:val="28"/>
        </w:rPr>
        <w:t>
      2) мынадай мазмұндағы 4-1-баппен толықтырылсын:</w:t>
      </w:r>
    </w:p>
    <w:bookmarkEnd w:id="865"/>
    <w:bookmarkStart w:name="z920" w:id="866"/>
    <w:p>
      <w:pPr>
        <w:spacing w:after="0"/>
        <w:ind w:left="0"/>
        <w:jc w:val="both"/>
      </w:pPr>
      <w:r>
        <w:rPr>
          <w:rFonts w:ascii="Times New Roman"/>
          <w:b w:val="false"/>
          <w:i w:val="false"/>
          <w:color w:val="000000"/>
          <w:sz w:val="28"/>
        </w:rPr>
        <w:t>
      "4-1-бап. Сараптама ұйымы</w:t>
      </w:r>
    </w:p>
    <w:bookmarkEnd w:id="866"/>
    <w:bookmarkStart w:name="z921" w:id="867"/>
    <w:p>
      <w:pPr>
        <w:spacing w:after="0"/>
        <w:ind w:left="0"/>
        <w:jc w:val="both"/>
      </w:pPr>
      <w:r>
        <w:rPr>
          <w:rFonts w:ascii="Times New Roman"/>
          <w:b w:val="false"/>
          <w:i w:val="false"/>
          <w:color w:val="000000"/>
          <w:sz w:val="28"/>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867"/>
    <w:bookmarkStart w:name="z922" w:id="868"/>
    <w:p>
      <w:pPr>
        <w:spacing w:after="0"/>
        <w:ind w:left="0"/>
        <w:jc w:val="both"/>
      </w:pPr>
      <w:r>
        <w:rPr>
          <w:rFonts w:ascii="Times New Roman"/>
          <w:b w:val="false"/>
          <w:i w:val="false"/>
          <w:color w:val="000000"/>
          <w:sz w:val="28"/>
        </w:rPr>
        <w:t>
      1) топологияларды тіркеу туралы өтінімдерге сараптама жүргiзеді;</w:t>
      </w:r>
    </w:p>
    <w:bookmarkEnd w:id="868"/>
    <w:bookmarkStart w:name="z923" w:id="869"/>
    <w:p>
      <w:pPr>
        <w:spacing w:after="0"/>
        <w:ind w:left="0"/>
        <w:jc w:val="both"/>
      </w:pPr>
      <w:r>
        <w:rPr>
          <w:rFonts w:ascii="Times New Roman"/>
          <w:b w:val="false"/>
          <w:i w:val="false"/>
          <w:color w:val="000000"/>
          <w:sz w:val="28"/>
        </w:rPr>
        <w:t xml:space="preserve">
      2) топологияны Интегралдық микросхемалар топологияларының мемлекеттік тізіліміне енгізеді және тіркеу туралы куәліктерді, автор куәліктерін береді; </w:t>
      </w:r>
    </w:p>
    <w:bookmarkEnd w:id="869"/>
    <w:bookmarkStart w:name="z924" w:id="870"/>
    <w:p>
      <w:pPr>
        <w:spacing w:after="0"/>
        <w:ind w:left="0"/>
        <w:jc w:val="both"/>
      </w:pPr>
      <w:r>
        <w:rPr>
          <w:rFonts w:ascii="Times New Roman"/>
          <w:b w:val="false"/>
          <w:i w:val="false"/>
          <w:color w:val="000000"/>
          <w:sz w:val="28"/>
        </w:rPr>
        <w:t>
      3) топологияларға айрықша құқық беруді, оларды пайдалануға құқықты табыстауды Интегралдық микросхемалар топологияларының мемлекеттiк тiзiлiмiнде тіркейді;</w:t>
      </w:r>
    </w:p>
    <w:bookmarkEnd w:id="870"/>
    <w:bookmarkStart w:name="z925" w:id="871"/>
    <w:p>
      <w:pPr>
        <w:spacing w:after="0"/>
        <w:ind w:left="0"/>
        <w:jc w:val="both"/>
      </w:pPr>
      <w:r>
        <w:rPr>
          <w:rFonts w:ascii="Times New Roman"/>
          <w:b w:val="false"/>
          <w:i w:val="false"/>
          <w:color w:val="000000"/>
          <w:sz w:val="28"/>
        </w:rPr>
        <w:t>
      4) Интегралдық микросхемалар топологияларының мемлекеттiк тiзiлiмiн, бюллетеньді жүргізеді және оларды өзінің интернет-ресурсына орналастырады;</w:t>
      </w:r>
    </w:p>
    <w:bookmarkEnd w:id="871"/>
    <w:bookmarkStart w:name="z926" w:id="872"/>
    <w:p>
      <w:pPr>
        <w:spacing w:after="0"/>
        <w:ind w:left="0"/>
        <w:jc w:val="both"/>
      </w:pPr>
      <w:r>
        <w:rPr>
          <w:rFonts w:ascii="Times New Roman"/>
          <w:b w:val="false"/>
          <w:i w:val="false"/>
          <w:color w:val="000000"/>
          <w:sz w:val="28"/>
        </w:rPr>
        <w:t>
      5) Интегралдық микросхемалар топологияларының мемлекеттiк тiзiлiмiнен үзінді көшірмелер береді;</w:t>
      </w:r>
    </w:p>
    <w:bookmarkEnd w:id="872"/>
    <w:bookmarkStart w:name="z927" w:id="873"/>
    <w:p>
      <w:pPr>
        <w:spacing w:after="0"/>
        <w:ind w:left="0"/>
        <w:jc w:val="both"/>
      </w:pPr>
      <w:r>
        <w:rPr>
          <w:rFonts w:ascii="Times New Roman"/>
          <w:b w:val="false"/>
          <w:i w:val="false"/>
          <w:color w:val="000000"/>
          <w:sz w:val="28"/>
        </w:rPr>
        <w:t xml:space="preserve">
      6) тіркелген топологиялар туралы мәліметтерді сараптама ұйымының бюллетенінде жариялайды; </w:t>
      </w:r>
    </w:p>
    <w:bookmarkEnd w:id="873"/>
    <w:bookmarkStart w:name="z928" w:id="874"/>
    <w:p>
      <w:pPr>
        <w:spacing w:after="0"/>
        <w:ind w:left="0"/>
        <w:jc w:val="both"/>
      </w:pPr>
      <w:r>
        <w:rPr>
          <w:rFonts w:ascii="Times New Roman"/>
          <w:b w:val="false"/>
          <w:i w:val="false"/>
          <w:color w:val="000000"/>
          <w:sz w:val="28"/>
        </w:rPr>
        <w:t xml:space="preserve">
      7) Қазақстан Республикасының заңнамасында тыйым салынбаған өзге де қызмет түрлерін жүзеге асырады. </w:t>
      </w:r>
    </w:p>
    <w:bookmarkEnd w:id="874"/>
    <w:bookmarkStart w:name="z929" w:id="875"/>
    <w:p>
      <w:pPr>
        <w:spacing w:after="0"/>
        <w:ind w:left="0"/>
        <w:jc w:val="both"/>
      </w:pPr>
      <w:r>
        <w:rPr>
          <w:rFonts w:ascii="Times New Roman"/>
          <w:b w:val="false"/>
          <w:i w:val="false"/>
          <w:color w:val="000000"/>
          <w:sz w:val="28"/>
        </w:rPr>
        <w:t>
      2. Уәкілетті органмен келісу бойынша сараптама ұйымы топологияларды қорғау саласында қызметтер көрсеткені үшін осы ұйым шеккен шығындарды толық өтеу, оның қызметінің шығынсыздығы және өз кірістері есебінен қаржыландыру қамтамасыз етілген жағдайда, көрсетілетін қызметтердің бағаларын бекітеді.";</w:t>
      </w:r>
    </w:p>
    <w:bookmarkEnd w:id="875"/>
    <w:bookmarkStart w:name="z930" w:id="8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5-тармағының екінші, үшінші және төртінші бөліктері мынадай редакцияда жазылсын:</w:t>
      </w:r>
    </w:p>
    <w:bookmarkEnd w:id="876"/>
    <w:bookmarkStart w:name="z931" w:id="877"/>
    <w:p>
      <w:pPr>
        <w:spacing w:after="0"/>
        <w:ind w:left="0"/>
        <w:jc w:val="both"/>
      </w:pPr>
      <w:r>
        <w:rPr>
          <w:rFonts w:ascii="Times New Roman"/>
          <w:b w:val="false"/>
          <w:i w:val="false"/>
          <w:color w:val="000000"/>
          <w:sz w:val="28"/>
        </w:rPr>
        <w:t xml:space="preserve">
      "Тіркелген топологияға айрықша құқықты өзгеге беру туралы шарт, лицензиялық және қосалқы лицензиялық шарттар сараптама ұйымында тіркелуге жатады. </w:t>
      </w:r>
    </w:p>
    <w:bookmarkEnd w:id="877"/>
    <w:bookmarkStart w:name="z932" w:id="878"/>
    <w:p>
      <w:pPr>
        <w:spacing w:after="0"/>
        <w:ind w:left="0"/>
        <w:jc w:val="both"/>
      </w:pPr>
      <w:r>
        <w:rPr>
          <w:rFonts w:ascii="Times New Roman"/>
          <w:b w:val="false"/>
          <w:i w:val="false"/>
          <w:color w:val="000000"/>
          <w:sz w:val="28"/>
        </w:rPr>
        <w:t xml:space="preserve">
      Тiркеу жүргізілмеген, топологияға айрықша құқықты өзгеге беру туралы шарт, лицензиялық және қосалқы лицензиялық шарттар сараптама ұйымында тараптардың келiсiмi бойынша тiркелуi мүмкiн. </w:t>
      </w:r>
    </w:p>
    <w:bookmarkEnd w:id="878"/>
    <w:bookmarkStart w:name="z933" w:id="879"/>
    <w:p>
      <w:pPr>
        <w:spacing w:after="0"/>
        <w:ind w:left="0"/>
        <w:jc w:val="both"/>
      </w:pPr>
      <w:r>
        <w:rPr>
          <w:rFonts w:ascii="Times New Roman"/>
          <w:b w:val="false"/>
          <w:i w:val="false"/>
          <w:color w:val="000000"/>
          <w:sz w:val="28"/>
        </w:rPr>
        <w:t xml:space="preserve">
      Жазбаша нысанның және (немесе) тiркеу туралы талаптың сақталмауы айрықша құқық беру туралы шарттың маңызсыздығына алып келеді. </w:t>
      </w:r>
    </w:p>
    <w:bookmarkEnd w:id="879"/>
    <w:bookmarkStart w:name="z934" w:id="880"/>
    <w:p>
      <w:pPr>
        <w:spacing w:after="0"/>
        <w:ind w:left="0"/>
        <w:jc w:val="both"/>
      </w:pPr>
      <w:r>
        <w:rPr>
          <w:rFonts w:ascii="Times New Roman"/>
          <w:b w:val="false"/>
          <w:i w:val="false"/>
          <w:color w:val="000000"/>
          <w:sz w:val="28"/>
        </w:rPr>
        <w:t xml:space="preserve">
      Интегралдық микросхемалар топологияларының мемлекеттік тізілімінде тіркеу, оған өзгерістер енгізу, техникалық сипаттағы қателерді түзету, сондай-ақ тіркеудің күшін жою осы Заңда белгіленген тәртіппен жүзеге асырылады."; </w:t>
      </w:r>
    </w:p>
    <w:bookmarkEnd w:id="880"/>
    <w:bookmarkStart w:name="z935" w:id="8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11-баптың</w:t>
      </w:r>
      <w:r>
        <w:rPr>
          <w:rFonts w:ascii="Times New Roman"/>
          <w:b w:val="false"/>
          <w:i w:val="false"/>
          <w:color w:val="000000"/>
          <w:sz w:val="28"/>
        </w:rPr>
        <w:t xml:space="preserve"> 1 және 4-тармақтары мынадай редакцияда жазылсын:</w:t>
      </w:r>
    </w:p>
    <w:bookmarkEnd w:id="881"/>
    <w:bookmarkStart w:name="z936" w:id="882"/>
    <w:p>
      <w:pPr>
        <w:spacing w:after="0"/>
        <w:ind w:left="0"/>
        <w:jc w:val="both"/>
      </w:pPr>
      <w:r>
        <w:rPr>
          <w:rFonts w:ascii="Times New Roman"/>
          <w:b w:val="false"/>
          <w:i w:val="false"/>
          <w:color w:val="000000"/>
          <w:sz w:val="28"/>
        </w:rPr>
        <w:t>
      "1. Топология авторы немесе өзге де құқық иеленушi сараптама ұйымына тiркеуге өтiнiм беру жолымен топологияны тiркеуге құқылы.</w:t>
      </w:r>
    </w:p>
    <w:bookmarkEnd w:id="882"/>
    <w:bookmarkStart w:name="z937" w:id="883"/>
    <w:p>
      <w:pPr>
        <w:spacing w:after="0"/>
        <w:ind w:left="0"/>
        <w:jc w:val="both"/>
      </w:pPr>
      <w:r>
        <w:rPr>
          <w:rFonts w:ascii="Times New Roman"/>
          <w:b w:val="false"/>
          <w:i w:val="false"/>
          <w:color w:val="000000"/>
          <w:sz w:val="28"/>
        </w:rPr>
        <w:t>
      Топологияны тiркеу туралы өтiнiм және оған қоса берілетін құжаттар қазақ және орыс тiлдерiнде ұсынылады. Көрсетілген құжаттар басқа тiлде ұсынылған жағдайда, сараптама ұйымы өтінімге қоса берілетін құжаттардағы мәліметтердің аудармасын талап етуге құқылы. Аударма өтiнiммен бiр мезгiлде немесе өтiнiм келiп түскен күннен бастап екi айдан кешiктiрiлмей ұсынылуға тиiс.";</w:t>
      </w:r>
    </w:p>
    <w:bookmarkEnd w:id="883"/>
    <w:bookmarkStart w:name="z938" w:id="884"/>
    <w:p>
      <w:pPr>
        <w:spacing w:after="0"/>
        <w:ind w:left="0"/>
        <w:jc w:val="both"/>
      </w:pPr>
      <w:r>
        <w:rPr>
          <w:rFonts w:ascii="Times New Roman"/>
          <w:b w:val="false"/>
          <w:i w:val="false"/>
          <w:color w:val="000000"/>
          <w:sz w:val="28"/>
        </w:rPr>
        <w:t xml:space="preserve">
      "4. Топологияны тіркеу туралы келіп түскен өтінім бойынша сараптама жүргізіледі. </w:t>
      </w:r>
    </w:p>
    <w:bookmarkEnd w:id="884"/>
    <w:bookmarkStart w:name="z939" w:id="885"/>
    <w:p>
      <w:pPr>
        <w:spacing w:after="0"/>
        <w:ind w:left="0"/>
        <w:jc w:val="both"/>
      </w:pPr>
      <w:r>
        <w:rPr>
          <w:rFonts w:ascii="Times New Roman"/>
          <w:b w:val="false"/>
          <w:i w:val="false"/>
          <w:color w:val="000000"/>
          <w:sz w:val="28"/>
        </w:rPr>
        <w:t>
      Сараптаманың оң нәтижесі болған кезде топологияны Интегралдық микросхемалар топологияларының мемлекеттік тізілімінде тіркеу жүзеге асырылады және тiркеу туралы куәлiк беріледi.</w:t>
      </w:r>
    </w:p>
    <w:bookmarkEnd w:id="885"/>
    <w:bookmarkStart w:name="z940" w:id="886"/>
    <w:p>
      <w:pPr>
        <w:spacing w:after="0"/>
        <w:ind w:left="0"/>
        <w:jc w:val="both"/>
      </w:pPr>
      <w:r>
        <w:rPr>
          <w:rFonts w:ascii="Times New Roman"/>
          <w:b w:val="false"/>
          <w:i w:val="false"/>
          <w:color w:val="000000"/>
          <w:sz w:val="28"/>
        </w:rPr>
        <w:t xml:space="preserve">
      Өтінім беруші тіркеуге дейін өтінім материалдарын толықтыруға, нақтылауға және түзетуге құқылы. </w:t>
      </w:r>
    </w:p>
    <w:bookmarkEnd w:id="886"/>
    <w:bookmarkStart w:name="z941" w:id="887"/>
    <w:p>
      <w:pPr>
        <w:spacing w:after="0"/>
        <w:ind w:left="0"/>
        <w:jc w:val="both"/>
      </w:pPr>
      <w:r>
        <w:rPr>
          <w:rFonts w:ascii="Times New Roman"/>
          <w:b w:val="false"/>
          <w:i w:val="false"/>
          <w:color w:val="000000"/>
          <w:sz w:val="28"/>
        </w:rPr>
        <w:t>
      Құқық иеленушi болып табылмайтын топология авторына сараптама ұйымы автор куәлiгін бередi.";</w:t>
      </w:r>
    </w:p>
    <w:bookmarkEnd w:id="887"/>
    <w:bookmarkStart w:name="z942" w:id="888"/>
    <w:p>
      <w:pPr>
        <w:spacing w:after="0"/>
        <w:ind w:left="0"/>
        <w:jc w:val="both"/>
      </w:pPr>
      <w:r>
        <w:rPr>
          <w:rFonts w:ascii="Times New Roman"/>
          <w:b w:val="false"/>
          <w:i w:val="false"/>
          <w:color w:val="000000"/>
          <w:sz w:val="28"/>
        </w:rPr>
        <w:t>
      6-тармақ алып тасталсын;</w:t>
      </w:r>
    </w:p>
    <w:bookmarkEnd w:id="888"/>
    <w:bookmarkStart w:name="z943" w:id="8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15-баптың</w:t>
      </w:r>
      <w:r>
        <w:rPr>
          <w:rFonts w:ascii="Times New Roman"/>
          <w:b w:val="false"/>
          <w:i w:val="false"/>
          <w:color w:val="000000"/>
          <w:sz w:val="28"/>
        </w:rPr>
        <w:t xml:space="preserve"> 1-тармағы мынадай редакцияда жазылсын:</w:t>
      </w:r>
    </w:p>
    <w:bookmarkEnd w:id="889"/>
    <w:bookmarkStart w:name="z944" w:id="890"/>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кемінде төрт жыл еңбек өтілі бар, аттестаттаудан өткен және патенттiк сенiм білдірілген өкiлдердің тізілімінде тіркелген Қазақстан Республикасының әрекетке қабiлеттi азаматы патенттiк сенiм білдірілген өкiл болуға құқылы.</w:t>
      </w:r>
    </w:p>
    <w:bookmarkEnd w:id="890"/>
    <w:bookmarkStart w:name="z945" w:id="891"/>
    <w:p>
      <w:pPr>
        <w:spacing w:after="0"/>
        <w:ind w:left="0"/>
        <w:jc w:val="both"/>
      </w:pPr>
      <w:r>
        <w:rPr>
          <w:rFonts w:ascii="Times New Roman"/>
          <w:b w:val="false"/>
          <w:i w:val="false"/>
          <w:color w:val="000000"/>
          <w:sz w:val="28"/>
        </w:rPr>
        <w:t xml:space="preserve">
      Патенттiк сенiм білдірілген өкiлдер тізілімінде тіркеу кандидат берілген патенттiк сенiм білдірілген өкiлдің куәлігімен расталатын аттестаттаудан өткен кезде жүзеге асырылады. </w:t>
      </w:r>
    </w:p>
    <w:bookmarkEnd w:id="891"/>
    <w:bookmarkStart w:name="z946" w:id="892"/>
    <w:p>
      <w:pPr>
        <w:spacing w:after="0"/>
        <w:ind w:left="0"/>
        <w:jc w:val="both"/>
      </w:pPr>
      <w:r>
        <w:rPr>
          <w:rFonts w:ascii="Times New Roman"/>
          <w:b w:val="false"/>
          <w:i w:val="false"/>
          <w:color w:val="000000"/>
          <w:sz w:val="28"/>
        </w:rPr>
        <w:t xml:space="preserve">
      Патенттік сенім білдірілген өкілдерге кандидаттарды аттестаттау Қазақстан Республикасының зияткерлік меншік объектілерін қорғау саласындағы заңнамасын білуіне тестілеу нысанында жүзеге асырылады. </w:t>
      </w:r>
    </w:p>
    <w:bookmarkEnd w:id="892"/>
    <w:bookmarkStart w:name="z947" w:id="893"/>
    <w:p>
      <w:pPr>
        <w:spacing w:after="0"/>
        <w:ind w:left="0"/>
        <w:jc w:val="both"/>
      </w:pPr>
      <w:r>
        <w:rPr>
          <w:rFonts w:ascii="Times New Roman"/>
          <w:b w:val="false"/>
          <w:i w:val="false"/>
          <w:color w:val="000000"/>
          <w:sz w:val="28"/>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тәртібін уәкілетті орган айқындайды.</w:t>
      </w:r>
    </w:p>
    <w:bookmarkEnd w:id="893"/>
    <w:bookmarkStart w:name="z948" w:id="894"/>
    <w:p>
      <w:pPr>
        <w:spacing w:after="0"/>
        <w:ind w:left="0"/>
        <w:jc w:val="both"/>
      </w:pPr>
      <w:r>
        <w:rPr>
          <w:rFonts w:ascii="Times New Roman"/>
          <w:b w:val="false"/>
          <w:i w:val="false"/>
          <w:color w:val="000000"/>
          <w:sz w:val="28"/>
        </w:rPr>
        <w:t>
      Патенттік сенім білдірілген өкілдердің тізілімі уәкілетті органның интернет-ресурсына орналастырылады.";</w:t>
      </w:r>
    </w:p>
    <w:bookmarkEnd w:id="894"/>
    <w:bookmarkStart w:name="z949" w:id="8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15-2-бапта</w:t>
      </w:r>
      <w:r>
        <w:rPr>
          <w:rFonts w:ascii="Times New Roman"/>
          <w:b w:val="false"/>
          <w:i w:val="false"/>
          <w:color w:val="000000"/>
          <w:sz w:val="28"/>
        </w:rPr>
        <w:t>:</w:t>
      </w:r>
    </w:p>
    <w:bookmarkEnd w:id="895"/>
    <w:bookmarkStart w:name="z950" w:id="896"/>
    <w:p>
      <w:pPr>
        <w:spacing w:after="0"/>
        <w:ind w:left="0"/>
        <w:jc w:val="both"/>
      </w:pPr>
      <w:r>
        <w:rPr>
          <w:rFonts w:ascii="Times New Roman"/>
          <w:b w:val="false"/>
          <w:i w:val="false"/>
          <w:color w:val="000000"/>
          <w:sz w:val="28"/>
        </w:rPr>
        <w:t>
      тақырып мынадай редакцияда жазылсын:</w:t>
      </w:r>
    </w:p>
    <w:bookmarkEnd w:id="896"/>
    <w:bookmarkStart w:name="z951" w:id="897"/>
    <w:p>
      <w:pPr>
        <w:spacing w:after="0"/>
        <w:ind w:left="0"/>
        <w:jc w:val="both"/>
      </w:pPr>
      <w:r>
        <w:rPr>
          <w:rFonts w:ascii="Times New Roman"/>
          <w:b w:val="false"/>
          <w:i w:val="false"/>
          <w:color w:val="000000"/>
          <w:sz w:val="28"/>
        </w:rPr>
        <w:t>
      "15-2-бап. Патенттік сенiм білдірілген өкілдің куәлігін жарамсыз деп тану және патенттік сенiм білдірілген өкілдердің тізіліміндегі мәліметтердің күшін жою";</w:t>
      </w:r>
    </w:p>
    <w:bookmarkEnd w:id="897"/>
    <w:bookmarkStart w:name="z952" w:id="898"/>
    <w:p>
      <w:pPr>
        <w:spacing w:after="0"/>
        <w:ind w:left="0"/>
        <w:jc w:val="both"/>
      </w:pPr>
      <w:r>
        <w:rPr>
          <w:rFonts w:ascii="Times New Roman"/>
          <w:b w:val="false"/>
          <w:i w:val="false"/>
          <w:color w:val="000000"/>
          <w:sz w:val="28"/>
        </w:rPr>
        <w:t xml:space="preserve">
      2-тармақ мынадай редакцияда жазылсын: </w:t>
      </w:r>
    </w:p>
    <w:bookmarkEnd w:id="898"/>
    <w:bookmarkStart w:name="z953" w:id="899"/>
    <w:p>
      <w:pPr>
        <w:spacing w:after="0"/>
        <w:ind w:left="0"/>
        <w:jc w:val="both"/>
      </w:pPr>
      <w:r>
        <w:rPr>
          <w:rFonts w:ascii="Times New Roman"/>
          <w:b w:val="false"/>
          <w:i w:val="false"/>
          <w:color w:val="000000"/>
          <w:sz w:val="28"/>
        </w:rPr>
        <w:t>
      "2. Аттестаттау комиссиясының шешімі немесе соттың заңды күшіне енген шешімі негізінде уәкілетті органның шешімімен патенттік сенiм білдірілген өкілдің куәлігі жарамсыз деп танылады және патенттік сенiм білдірілген өкілді патенттік сенiм білдірілген өкілдердің тізіліміне енгізу туралы тиісті мәліметтердің күші жойылады.";</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56" w:id="900"/>
    <w:p>
      <w:pPr>
        <w:spacing w:after="0"/>
        <w:ind w:left="0"/>
        <w:jc w:val="both"/>
      </w:pPr>
      <w:r>
        <w:rPr>
          <w:rFonts w:ascii="Times New Roman"/>
          <w:b w:val="false"/>
          <w:i w:val="false"/>
          <w:color w:val="000000"/>
          <w:sz w:val="28"/>
        </w:rPr>
        <w:t>
      "5. Уәкілетті орган патенттік сенiм білдірілген өкілдің әрекетіне жеке немесе заңды тұлғаның шағымы келіп түскен жағдайда, уәкілетті орган қызметкерлерінің тақ санынан тұратын апелляциялық комиссияны құрады. Апелляциялық комиссия келіп түскен шағымды қараған кезеңде патенттік сенiм білдірілген өкілдердің тізілімінде тиісті ақпарат көрсетіле отырып, патенттік сенiм білдірілген өкіл куәлігінің қолданысы тоқтатыла тұрады.</w:t>
      </w:r>
    </w:p>
    <w:bookmarkEnd w:id="900"/>
    <w:bookmarkStart w:name="z957" w:id="901"/>
    <w:p>
      <w:pPr>
        <w:spacing w:after="0"/>
        <w:ind w:left="0"/>
        <w:jc w:val="both"/>
      </w:pPr>
      <w:r>
        <w:rPr>
          <w:rFonts w:ascii="Times New Roman"/>
          <w:b w:val="false"/>
          <w:i w:val="false"/>
          <w:color w:val="000000"/>
          <w:sz w:val="28"/>
        </w:rPr>
        <w:t>
      Шағымды қарау нәтижелері бойынша апелляциялық комиссия мынадай шешімдердің бірін қабылдайды:</w:t>
      </w:r>
    </w:p>
    <w:bookmarkEnd w:id="901"/>
    <w:bookmarkStart w:name="z958" w:id="902"/>
    <w:p>
      <w:pPr>
        <w:spacing w:after="0"/>
        <w:ind w:left="0"/>
        <w:jc w:val="both"/>
      </w:pPr>
      <w:r>
        <w:rPr>
          <w:rFonts w:ascii="Times New Roman"/>
          <w:b w:val="false"/>
          <w:i w:val="false"/>
          <w:color w:val="000000"/>
          <w:sz w:val="28"/>
        </w:rPr>
        <w:t>
      1) уәкілетті органға патенттік сенiм білдірілген өкіл куәлігінің қолданысын тоқтату туралы талап қою арызын сотқа жіберуге ұсыным жасау;</w:t>
      </w:r>
    </w:p>
    <w:bookmarkEnd w:id="902"/>
    <w:bookmarkStart w:name="z959" w:id="903"/>
    <w:p>
      <w:pPr>
        <w:spacing w:after="0"/>
        <w:ind w:left="0"/>
        <w:jc w:val="both"/>
      </w:pPr>
      <w:r>
        <w:rPr>
          <w:rFonts w:ascii="Times New Roman"/>
          <w:b w:val="false"/>
          <w:i w:val="false"/>
          <w:color w:val="000000"/>
          <w:sz w:val="28"/>
        </w:rPr>
        <w:t>
      2) шағымды қанағаттандырудан бас тарту.</w:t>
      </w:r>
    </w:p>
    <w:bookmarkEnd w:id="903"/>
    <w:bookmarkStart w:name="z960" w:id="904"/>
    <w:p>
      <w:pPr>
        <w:spacing w:after="0"/>
        <w:ind w:left="0"/>
        <w:jc w:val="both"/>
      </w:pPr>
      <w:r>
        <w:rPr>
          <w:rFonts w:ascii="Times New Roman"/>
          <w:b w:val="false"/>
          <w:i w:val="false"/>
          <w:color w:val="000000"/>
          <w:sz w:val="28"/>
        </w:rPr>
        <w:t>
      Апелляциялық комиссияның шешімі жай көпшілік дауыспен қабылданады және хаттамамен ресімделеді. Апелляциялық комиссияның шешіміне сотқа шағым жасалуы мүмкін.".</w:t>
      </w:r>
    </w:p>
    <w:bookmarkEnd w:id="904"/>
    <w:bookmarkStart w:name="z961" w:id="905"/>
    <w:p>
      <w:pPr>
        <w:spacing w:after="0"/>
        <w:ind w:left="0"/>
        <w:jc w:val="both"/>
      </w:pPr>
      <w:r>
        <w:rPr>
          <w:rFonts w:ascii="Times New Roman"/>
          <w:b w:val="false"/>
          <w:i w:val="false"/>
          <w:color w:val="000000"/>
          <w:sz w:val="28"/>
        </w:rPr>
        <w:t xml:space="preserve">
      10.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 ж., № 4, 7-құжат; № 16, 56-құжат;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05"/>
    <w:bookmarkStart w:name="z962" w:id="906"/>
    <w:p>
      <w:pPr>
        <w:spacing w:after="0"/>
        <w:ind w:left="0"/>
        <w:jc w:val="both"/>
      </w:pPr>
      <w:r>
        <w:rPr>
          <w:rFonts w:ascii="Times New Roman"/>
          <w:b w:val="false"/>
          <w:i w:val="false"/>
          <w:color w:val="000000"/>
          <w:sz w:val="28"/>
        </w:rPr>
        <w:t xml:space="preserve">
      1) 21-баптың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906"/>
    <w:bookmarkStart w:name="z963" w:id="907"/>
    <w:p>
      <w:pPr>
        <w:spacing w:after="0"/>
        <w:ind w:left="0"/>
        <w:jc w:val="both"/>
      </w:pPr>
      <w:r>
        <w:rPr>
          <w:rFonts w:ascii="Times New Roman"/>
          <w:b w:val="false"/>
          <w:i w:val="false"/>
          <w:color w:val="000000"/>
          <w:sz w:val="28"/>
        </w:rPr>
        <w:t>
      "4) зияткерлiк меншiкті сақтау мен қорғау саласындағы қызметті ведомствоаралық үйлестіру және осы саладағы уәкілетті органдарға, сондай-ақ мүдделі ұйымдарға әдістемелік көмек көрсету;";</w:t>
      </w:r>
    </w:p>
    <w:bookmarkEnd w:id="907"/>
    <w:bookmarkStart w:name="z964" w:id="908"/>
    <w:p>
      <w:pPr>
        <w:spacing w:after="0"/>
        <w:ind w:left="0"/>
        <w:jc w:val="both"/>
      </w:pPr>
      <w:r>
        <w:rPr>
          <w:rFonts w:ascii="Times New Roman"/>
          <w:b w:val="false"/>
          <w:i w:val="false"/>
          <w:color w:val="000000"/>
          <w:sz w:val="28"/>
        </w:rPr>
        <w:t>
      "7) авторлық құқықты ресми тізілімдерде тіркеуді ұйымдастыру;";</w:t>
      </w:r>
    </w:p>
    <w:bookmarkEnd w:id="908"/>
    <w:bookmarkStart w:name="z965" w:id="909"/>
    <w:p>
      <w:pPr>
        <w:spacing w:after="0"/>
        <w:ind w:left="0"/>
        <w:jc w:val="both"/>
      </w:pPr>
      <w:r>
        <w:rPr>
          <w:rFonts w:ascii="Times New Roman"/>
          <w:b w:val="false"/>
          <w:i w:val="false"/>
          <w:color w:val="000000"/>
          <w:sz w:val="28"/>
        </w:rPr>
        <w:t>
      "10) патенттiк iс саласындағы сараптаманы және авторлық құқықты ресми тізілімдерде тіркеуді жүзеге асыратын мемлекеттiк ұйымның қызметiн бақылау;";</w:t>
      </w:r>
    </w:p>
    <w:bookmarkEnd w:id="909"/>
    <w:bookmarkStart w:name="z966" w:id="910"/>
    <w:p>
      <w:pPr>
        <w:spacing w:after="0"/>
        <w:ind w:left="0"/>
        <w:jc w:val="both"/>
      </w:pPr>
      <w:r>
        <w:rPr>
          <w:rFonts w:ascii="Times New Roman"/>
          <w:b w:val="false"/>
          <w:i w:val="false"/>
          <w:color w:val="000000"/>
          <w:sz w:val="28"/>
        </w:rPr>
        <w:t>
      2) 23-баптың 1-тармағының 8) тармақшасы алып тасталсын.</w:t>
      </w:r>
    </w:p>
    <w:bookmarkEnd w:id="910"/>
    <w:bookmarkStart w:name="z967" w:id="911"/>
    <w:p>
      <w:pPr>
        <w:spacing w:after="0"/>
        <w:ind w:left="0"/>
        <w:jc w:val="both"/>
      </w:pPr>
      <w:r>
        <w:rPr>
          <w:rFonts w:ascii="Times New Roman"/>
          <w:b w:val="false"/>
          <w:i w:val="false"/>
          <w:color w:val="000000"/>
          <w:sz w:val="28"/>
        </w:rPr>
        <w:t xml:space="preserve">
      11.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11"/>
    <w:bookmarkStart w:name="z968" w:id="9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134-баптың</w:t>
      </w:r>
      <w:r>
        <w:rPr>
          <w:rFonts w:ascii="Times New Roman"/>
          <w:b w:val="false"/>
          <w:i w:val="false"/>
          <w:color w:val="000000"/>
          <w:sz w:val="28"/>
        </w:rPr>
        <w:t xml:space="preserve"> 2-тармағы 27) тармақшадағы "орындау саласында жүзеге асырады." деген сөздер "орындау;" деген сөзбен ауыстырылып, мынадай мазмұндағы 28) тармақшамен толықтырылсын:</w:t>
      </w:r>
    </w:p>
    <w:bookmarkEnd w:id="912"/>
    <w:bookmarkStart w:name="z969" w:id="913"/>
    <w:p>
      <w:pPr>
        <w:spacing w:after="0"/>
        <w:ind w:left="0"/>
        <w:jc w:val="both"/>
      </w:pPr>
      <w:r>
        <w:rPr>
          <w:rFonts w:ascii="Times New Roman"/>
          <w:b w:val="false"/>
          <w:i w:val="false"/>
          <w:color w:val="000000"/>
          <w:sz w:val="28"/>
        </w:rPr>
        <w:t>
      "28) зияткерлік меншік құқықтарын қорғау саласында жүзеге асырады.".</w:t>
      </w:r>
    </w:p>
    <w:bookmarkEnd w:id="913"/>
    <w:bookmarkStart w:name="z970" w:id="914"/>
    <w:p>
      <w:pPr>
        <w:spacing w:after="0"/>
        <w:ind w:left="0"/>
        <w:jc w:val="both"/>
      </w:pPr>
      <w:r>
        <w:rPr>
          <w:rFonts w:ascii="Times New Roman"/>
          <w:b w:val="false"/>
          <w:i w:val="false"/>
          <w:color w:val="000000"/>
          <w:sz w:val="28"/>
        </w:rPr>
        <w:t xml:space="preserve">
      12.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өзгерiстер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14"/>
    <w:bookmarkStart w:name="z971" w:id="915"/>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28) тармақшасындағы</w:t>
      </w:r>
      <w:r>
        <w:rPr>
          <w:rFonts w:ascii="Times New Roman"/>
          <w:b w:val="false"/>
          <w:i w:val="false"/>
          <w:color w:val="000000"/>
          <w:sz w:val="28"/>
        </w:rPr>
        <w:t xml:space="preserve"> "шығармашылық зияткерлiк қызметтiң объектiленген нәтижелерi" деген сөздер "зияткерлiк меншік құқығының объектілері" деген сөздермен ауыстырылсын;</w:t>
      </w:r>
    </w:p>
    <w:bookmarkEnd w:id="915"/>
    <w:bookmarkStart w:name="z972" w:id="9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8) тармақшадағы "сатып алу қағидаттарына негізделеді." деген сөздер "сатып алу;" деген сөздермен ауыстырылып, мынадай мазмұндағы 9) тармақшамен толықтырылсын:</w:t>
      </w:r>
    </w:p>
    <w:bookmarkEnd w:id="916"/>
    <w:bookmarkStart w:name="z973" w:id="917"/>
    <w:p>
      <w:pPr>
        <w:spacing w:after="0"/>
        <w:ind w:left="0"/>
        <w:jc w:val="both"/>
      </w:pPr>
      <w:r>
        <w:rPr>
          <w:rFonts w:ascii="Times New Roman"/>
          <w:b w:val="false"/>
          <w:i w:val="false"/>
          <w:color w:val="000000"/>
          <w:sz w:val="28"/>
        </w:rPr>
        <w:t>
      "9) сатып алынатын тауарлар құрамындағы зияткерлік меншік объектілеріне құқықтарды сақтау қағидаттарына негізделеді.";</w:t>
      </w:r>
    </w:p>
    <w:bookmarkEnd w:id="917"/>
    <w:bookmarkStart w:name="z974" w:id="9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4-тармағы 2) тармақшадағы "шығыстарды көздеуге міндетті." деген сөздер "шығыстарды;" деген сөзбен ауыстырылып, мынадай мазмұндағы 3) тармақшамен толықтырылсын:</w:t>
      </w:r>
    </w:p>
    <w:bookmarkEnd w:id="918"/>
    <w:bookmarkStart w:name="z975" w:id="919"/>
    <w:p>
      <w:pPr>
        <w:spacing w:after="0"/>
        <w:ind w:left="0"/>
        <w:jc w:val="both"/>
      </w:pPr>
      <w:r>
        <w:rPr>
          <w:rFonts w:ascii="Times New Roman"/>
          <w:b w:val="false"/>
          <w:i w:val="false"/>
          <w:color w:val="000000"/>
          <w:sz w:val="28"/>
        </w:rPr>
        <w:t>
      "3) егер қатысушының пікірі бойынша зияткерлік меншік объектісіне айрықша құқықтардың сатып алынатын тауарға қатысы болған жағдайда, осындай құқықтарды растауды беруді көздеуге міндетті.";</w:t>
      </w:r>
    </w:p>
    <w:bookmarkEnd w:id="919"/>
    <w:bookmarkStart w:name="z976" w:id="9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39-баптың</w:t>
      </w:r>
      <w:r>
        <w:rPr>
          <w:rFonts w:ascii="Times New Roman"/>
          <w:b w:val="false"/>
          <w:i w:val="false"/>
          <w:color w:val="000000"/>
          <w:sz w:val="28"/>
        </w:rPr>
        <w:t xml:space="preserve"> 3-тармағының 3) тармақшасындағы "ерекше құқықтарға ие тұлғадан" деген сөздер "айрықша құқықтар расталған жағдайда, осындай құқықтарға ие тұлғадан" деген сөздермен ауыстырылсын.</w:t>
      </w:r>
    </w:p>
    <w:bookmarkEnd w:id="920"/>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үш ай өткен соң қолданысқа енгізілетін осы Заңның 1-бабы 4</w:t>
      </w:r>
      <w:r>
        <w:rPr>
          <w:rFonts w:ascii="Times New Roman"/>
          <w:b/>
          <w:i w:val="false"/>
          <w:color w:val="000000"/>
          <w:sz w:val="28"/>
        </w:rPr>
        <w:t xml:space="preserve">-тармағының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 xml:space="preserve">және </w:t>
      </w:r>
      <w:r>
        <w:rPr>
          <w:rFonts w:ascii="Times New Roman"/>
          <w:b/>
          <w:i w:val="false"/>
          <w:color w:val="000000"/>
          <w:sz w:val="28"/>
        </w:rPr>
        <w:t>3) тармақшаларын</w:t>
      </w:r>
      <w:r>
        <w:rPr>
          <w:rFonts w:ascii="Times New Roman"/>
          <w:b/>
          <w:i w:val="false"/>
          <w:color w:val="000000"/>
          <w:sz w:val="28"/>
        </w:rPr>
        <w:t xml:space="preserve">, </w:t>
      </w:r>
      <w:r>
        <w:rPr>
          <w:rFonts w:ascii="Times New Roman"/>
          <w:b/>
          <w:i w:val="false"/>
          <w:color w:val="000000"/>
          <w:sz w:val="28"/>
        </w:rPr>
        <w:t xml:space="preserve">5-тармағының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3)</w:t>
      </w:r>
      <w:r>
        <w:rPr>
          <w:rFonts w:ascii="Times New Roman"/>
          <w:b/>
          <w:i w:val="false"/>
          <w:color w:val="000000"/>
          <w:sz w:val="28"/>
        </w:rPr>
        <w:t xml:space="preserve"> және </w:t>
      </w:r>
      <w:r>
        <w:rPr>
          <w:rFonts w:ascii="Times New Roman"/>
          <w:b/>
          <w:i w:val="false"/>
          <w:color w:val="000000"/>
          <w:sz w:val="28"/>
        </w:rPr>
        <w:t>4) тармақшаларын</w:t>
      </w:r>
      <w:r>
        <w:rPr>
          <w:rFonts w:ascii="Times New Roman"/>
          <w:b/>
          <w:i w:val="false"/>
          <w:color w:val="000000"/>
          <w:sz w:val="28"/>
        </w:rPr>
        <w:t xml:space="preserve"> </w:t>
      </w:r>
      <w:r>
        <w:rPr>
          <w:rFonts w:ascii="Times New Roman"/>
          <w:b/>
          <w:i w:val="false"/>
          <w:color w:val="000000"/>
          <w:sz w:val="28"/>
        </w:rPr>
        <w:t xml:space="preserve">қоспағанда, </w:t>
      </w:r>
      <w:r>
        <w:rPr>
          <w:rFonts w:ascii="Times New Roman"/>
          <w:b/>
          <w:i w:val="false"/>
          <w:color w:val="000000"/>
          <w:sz w:val="28"/>
        </w:rPr>
        <w:t>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