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c6e4" w14:textId="092c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3 шілдедегі № 262-VІ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2323" w:id="0"/>
    <w:p>
      <w:pPr>
        <w:spacing w:after="0"/>
        <w:ind w:left="0"/>
        <w:jc w:val="both"/>
      </w:pPr>
      <w:r>
        <w:rPr>
          <w:rFonts w:ascii="Times New Roman"/>
          <w:b w:val="false"/>
          <w:i w:val="false"/>
          <w:color w:val="000000"/>
          <w:sz w:val="28"/>
        </w:rPr>
        <w:t xml:space="preserve">
      1-бап. Қазақстан Республикасының мына заңнамалық актілеріне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Жоғарғы Кеңесі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 № 7, 37-құжат):</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59-баптың</w:t>
      </w:r>
      <w:r>
        <w:rPr>
          <w:rFonts w:ascii="Times New Roman"/>
          <w:b w:val="false"/>
          <w:i w:val="false"/>
          <w:color w:val="000000"/>
          <w:sz w:val="28"/>
        </w:rPr>
        <w:t xml:space="preserve"> 1-тармағының бірінші бөлігінде:</w:t>
      </w:r>
    </w:p>
    <w:bookmarkEnd w:id="2"/>
    <w:bookmarkStart w:name="z4" w:id="3"/>
    <w:p>
      <w:pPr>
        <w:spacing w:after="0"/>
        <w:ind w:left="0"/>
        <w:jc w:val="both"/>
      </w:pPr>
      <w:r>
        <w:rPr>
          <w:rFonts w:ascii="Times New Roman"/>
          <w:b w:val="false"/>
          <w:i w:val="false"/>
          <w:color w:val="000000"/>
          <w:sz w:val="28"/>
        </w:rPr>
        <w:t>
      "микроқаржы ұйымдары" деген сөздер "микроқаржылық қызмет"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"микроқаржы ұйымдарын" деген сөздер ", микроқаржылық қызметті жүзеге асыратын ұйымдарды"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64-баптың</w:t>
      </w:r>
      <w:r>
        <w:rPr>
          <w:rFonts w:ascii="Times New Roman"/>
          <w:b w:val="false"/>
          <w:i w:val="false"/>
          <w:color w:val="000000"/>
          <w:sz w:val="28"/>
        </w:rPr>
        <w:t xml:space="preserve"> екінші бөлігінде:</w:t>
      </w:r>
    </w:p>
    <w:bookmarkEnd w:id="5"/>
    <w:bookmarkStart w:name="z7" w:id="6"/>
    <w:p>
      <w:pPr>
        <w:spacing w:after="0"/>
        <w:ind w:left="0"/>
        <w:jc w:val="both"/>
      </w:pPr>
      <w:r>
        <w:rPr>
          <w:rFonts w:ascii="Times New Roman"/>
          <w:b w:val="false"/>
          <w:i w:val="false"/>
          <w:color w:val="000000"/>
          <w:sz w:val="28"/>
        </w:rPr>
        <w:t>
      "микроқаржы ұйымдарының" деген сөздер ", микроқаржылық қызметті жүзеге асыратын ұйымдардың" деген сөздермен ауыстырылсын;</w:t>
      </w:r>
    </w:p>
    <w:bookmarkEnd w:id="6"/>
    <w:bookmarkStart w:name="z8" w:id="7"/>
    <w:p>
      <w:pPr>
        <w:spacing w:after="0"/>
        <w:ind w:left="0"/>
        <w:jc w:val="both"/>
      </w:pPr>
      <w:r>
        <w:rPr>
          <w:rFonts w:ascii="Times New Roman"/>
          <w:b w:val="false"/>
          <w:i w:val="false"/>
          <w:color w:val="000000"/>
          <w:sz w:val="28"/>
        </w:rPr>
        <w:t>
      "микроқаржы ұйымдары" деген сөздер "микроқаржылық қызмет" деген сөздермен ауыстырылсын;</w:t>
      </w:r>
    </w:p>
    <w:bookmarkEnd w:id="7"/>
    <w:bookmarkStart w:name="z9"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74-баптың</w:t>
      </w:r>
      <w:r>
        <w:rPr>
          <w:rFonts w:ascii="Times New Roman"/>
          <w:b w:val="false"/>
          <w:i w:val="false"/>
          <w:color w:val="000000"/>
          <w:sz w:val="28"/>
        </w:rPr>
        <w:t xml:space="preserve"> 2-тармағының екінші бөлігінде:</w:t>
      </w:r>
    </w:p>
    <w:bookmarkEnd w:id="8"/>
    <w:bookmarkStart w:name="z10" w:id="9"/>
    <w:p>
      <w:pPr>
        <w:spacing w:after="0"/>
        <w:ind w:left="0"/>
        <w:jc w:val="both"/>
      </w:pPr>
      <w:r>
        <w:rPr>
          <w:rFonts w:ascii="Times New Roman"/>
          <w:b w:val="false"/>
          <w:i w:val="false"/>
          <w:color w:val="000000"/>
          <w:sz w:val="28"/>
        </w:rPr>
        <w:t>
      "микроқаржы ұйымдарының" деген сөздер ", микроқаржылық қызметті жүзеге асыратын ұйымдардың" деген сөздермен ауыстырылсын;</w:t>
      </w:r>
    </w:p>
    <w:bookmarkEnd w:id="9"/>
    <w:bookmarkStart w:name="z11" w:id="10"/>
    <w:p>
      <w:pPr>
        <w:spacing w:after="0"/>
        <w:ind w:left="0"/>
        <w:jc w:val="both"/>
      </w:pPr>
      <w:r>
        <w:rPr>
          <w:rFonts w:ascii="Times New Roman"/>
          <w:b w:val="false"/>
          <w:i w:val="false"/>
          <w:color w:val="000000"/>
          <w:sz w:val="28"/>
        </w:rPr>
        <w:t>
      "микроқаржы ұйымдары" деген сөздер "микроқаржылық қызмет" деген сөздермен ауыстырылсын;</w:t>
      </w:r>
    </w:p>
    <w:bookmarkEnd w:id="10"/>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78-баптың</w:t>
      </w:r>
      <w:r>
        <w:rPr>
          <w:rFonts w:ascii="Times New Roman"/>
          <w:b w:val="false"/>
          <w:i w:val="false"/>
          <w:color w:val="000000"/>
          <w:sz w:val="28"/>
        </w:rPr>
        <w:t xml:space="preserve"> екінші бөлігінде:</w:t>
      </w:r>
    </w:p>
    <w:bookmarkEnd w:id="11"/>
    <w:bookmarkStart w:name="z13" w:id="12"/>
    <w:p>
      <w:pPr>
        <w:spacing w:after="0"/>
        <w:ind w:left="0"/>
        <w:jc w:val="both"/>
      </w:pPr>
      <w:r>
        <w:rPr>
          <w:rFonts w:ascii="Times New Roman"/>
          <w:b w:val="false"/>
          <w:i w:val="false"/>
          <w:color w:val="000000"/>
          <w:sz w:val="28"/>
        </w:rPr>
        <w:t>
      "микроқаржы ұйымдарының" деген сөздер ", микроқаржылық қызметті жүзеге асыратын ұйымдардың" деген сөздермен ауыстырылсын;</w:t>
      </w:r>
    </w:p>
    <w:bookmarkEnd w:id="12"/>
    <w:bookmarkStart w:name="z14" w:id="13"/>
    <w:p>
      <w:pPr>
        <w:spacing w:after="0"/>
        <w:ind w:left="0"/>
        <w:jc w:val="both"/>
      </w:pPr>
      <w:r>
        <w:rPr>
          <w:rFonts w:ascii="Times New Roman"/>
          <w:b w:val="false"/>
          <w:i w:val="false"/>
          <w:color w:val="000000"/>
          <w:sz w:val="28"/>
        </w:rPr>
        <w:t>
      "микроқаржы ұйымдары" деген сөздер "микроқаржылық қызмет" деген сөздермен ауыстырылсын;</w:t>
      </w:r>
    </w:p>
    <w:bookmarkEnd w:id="13"/>
    <w:bookmarkStart w:name="z15"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282-баптың</w:t>
      </w:r>
      <w:r>
        <w:rPr>
          <w:rFonts w:ascii="Times New Roman"/>
          <w:b w:val="false"/>
          <w:i w:val="false"/>
          <w:color w:val="000000"/>
          <w:sz w:val="28"/>
        </w:rPr>
        <w:t xml:space="preserve"> 2-тармағының екінші бөлігіндегі "микроқаржы ұйымдары" деген сөздер "микроқаржылық қызмет" деген сөздермен ауыстырылсын;</w:t>
      </w:r>
    </w:p>
    <w:bookmarkEnd w:id="14"/>
    <w:bookmarkStart w:name="z16"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328-бапта</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1-тармақ мынадай редакцияда жазылсын:</w:t>
      </w:r>
    </w:p>
    <w:bookmarkEnd w:id="16"/>
    <w:bookmarkStart w:name="z18" w:id="17"/>
    <w:p>
      <w:pPr>
        <w:spacing w:after="0"/>
        <w:ind w:left="0"/>
        <w:jc w:val="both"/>
      </w:pPr>
      <w:r>
        <w:rPr>
          <w:rFonts w:ascii="Times New Roman"/>
          <w:b w:val="false"/>
          <w:i w:val="false"/>
          <w:color w:val="000000"/>
          <w:sz w:val="28"/>
        </w:rPr>
        <w:t xml:space="preserve">
      "1. Қысқа мерзімді микрокредиттерді қамтамасыз ету үшін азаматтардан жеке пайдалануға арналған жылжымалы мүлікті кепілге қабылдауды қызметі Қазақстан Республикасының микроқаржылық қызмет туралы заңнамасымен реттелетін, ломбардтар ретінде тіркелген заңды тұлғалар кәсіпкерлік қызмет ретінде жүзеге асыра алады."; </w:t>
      </w:r>
    </w:p>
    <w:bookmarkEnd w:id="17"/>
    <w:bookmarkStart w:name="z19" w:id="18"/>
    <w:p>
      <w:pPr>
        <w:spacing w:after="0"/>
        <w:ind w:left="0"/>
        <w:jc w:val="both"/>
      </w:pPr>
      <w:r>
        <w:rPr>
          <w:rFonts w:ascii="Times New Roman"/>
          <w:b w:val="false"/>
          <w:i w:val="false"/>
          <w:color w:val="000000"/>
          <w:sz w:val="28"/>
        </w:rPr>
        <w:t>
      2-тармақтағы "талап" деген сөз "талап, сондай-ақ кепіл нысанасының соттан тыс өткізілуіне кепіл берушінің келісімі" деген сөздермен ауыстырылсын;</w:t>
      </w:r>
    </w:p>
    <w:bookmarkEnd w:id="18"/>
    <w:bookmarkStart w:name="z20" w:id="19"/>
    <w:p>
      <w:pPr>
        <w:spacing w:after="0"/>
        <w:ind w:left="0"/>
        <w:jc w:val="both"/>
      </w:pPr>
      <w:r>
        <w:rPr>
          <w:rFonts w:ascii="Times New Roman"/>
          <w:b w:val="false"/>
          <w:i w:val="false"/>
          <w:color w:val="000000"/>
          <w:sz w:val="28"/>
        </w:rPr>
        <w:t>
      2-1-тармақ мынадай редакцияда жазылсын:</w:t>
      </w:r>
    </w:p>
    <w:bookmarkEnd w:id="19"/>
    <w:bookmarkStart w:name="z21" w:id="20"/>
    <w:p>
      <w:pPr>
        <w:spacing w:after="0"/>
        <w:ind w:left="0"/>
        <w:jc w:val="both"/>
      </w:pPr>
      <w:r>
        <w:rPr>
          <w:rFonts w:ascii="Times New Roman"/>
          <w:b w:val="false"/>
          <w:i w:val="false"/>
          <w:color w:val="000000"/>
          <w:sz w:val="28"/>
        </w:rPr>
        <w:t>
      "2-1. Ломбардта заттарды кепілге салу туралы шарт кепіл нысанасының өткізілуіне немесе мұндай мүліктің кепіл ұстаушының меншігіне өтуіне байланысты тоқтатылады.</w:t>
      </w:r>
    </w:p>
    <w:bookmarkEnd w:id="20"/>
    <w:bookmarkStart w:name="z22" w:id="21"/>
    <w:p>
      <w:pPr>
        <w:spacing w:after="0"/>
        <w:ind w:left="0"/>
        <w:jc w:val="both"/>
      </w:pPr>
      <w:r>
        <w:rPr>
          <w:rFonts w:ascii="Times New Roman"/>
          <w:b w:val="false"/>
          <w:i w:val="false"/>
          <w:color w:val="000000"/>
          <w:sz w:val="28"/>
        </w:rPr>
        <w:t>
      Кепілге салынған мүлікті өткізу кезінде, сондай-ақ мұндай мүлік кепіл ұстаушының меншігіне өткен кезде ломбардта заттарды кепілге салу туралы шарттың тоқтатылуымен бірге бір мезгілде кепіл беруші болып табылатын қарыз алушының міндеттемесі және микрокредит беру туралы шарт тоқтатылады.</w:t>
      </w:r>
    </w:p>
    <w:bookmarkEnd w:id="21"/>
    <w:bookmarkStart w:name="z23" w:id="22"/>
    <w:p>
      <w:pPr>
        <w:spacing w:after="0"/>
        <w:ind w:left="0"/>
        <w:jc w:val="both"/>
      </w:pPr>
      <w:r>
        <w:rPr>
          <w:rFonts w:ascii="Times New Roman"/>
          <w:b w:val="false"/>
          <w:i w:val="false"/>
          <w:color w:val="000000"/>
          <w:sz w:val="28"/>
        </w:rPr>
        <w:t>
      Микрокредит беру туралы шарттың орындалуын қамтамасыз ету үшін жасалған, ломбардта заттарды кепілге салу туралы шарт бойынша кепіл нысанасын өткізу ломбардта заттарды кепілге салу туралы шартта осындай талап болған кезде микрокредитті өтеу мерзімі өткен соң бір айдан кейін сауда-саттық өткізілместен жүзеге асырылуы мүмкін.";</w:t>
      </w:r>
    </w:p>
    <w:bookmarkEnd w:id="22"/>
    <w:bookmarkStart w:name="z24" w:id="23"/>
    <w:p>
      <w:pPr>
        <w:spacing w:after="0"/>
        <w:ind w:left="0"/>
        <w:jc w:val="both"/>
      </w:pPr>
      <w:r>
        <w:rPr>
          <w:rFonts w:ascii="Times New Roman"/>
          <w:b w:val="false"/>
          <w:i w:val="false"/>
          <w:color w:val="000000"/>
          <w:sz w:val="28"/>
        </w:rPr>
        <w:t>
      5 және 7-тармақтар алып тасталсын.</w:t>
      </w:r>
    </w:p>
    <w:bookmarkEnd w:id="23"/>
    <w:bookmarkStart w:name="z25" w:id="24"/>
    <w:p>
      <w:pPr>
        <w:spacing w:after="0"/>
        <w:ind w:left="0"/>
        <w:jc w:val="both"/>
      </w:pPr>
      <w:r>
        <w:rPr>
          <w:rFonts w:ascii="Times New Roman"/>
          <w:b w:val="false"/>
          <w:i w:val="false"/>
          <w:color w:val="000000"/>
          <w:sz w:val="28"/>
        </w:rPr>
        <w:t xml:space="preserve">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 № 19, 62-құжат; 2019 ж., № 2, 6-құжат; № 7, 37-құжат):</w:t>
      </w:r>
    </w:p>
    <w:bookmarkEnd w:id="24"/>
    <w:bookmarkStart w:name="z26" w:id="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715-бап</w:t>
      </w:r>
      <w:r>
        <w:rPr>
          <w:rFonts w:ascii="Times New Roman"/>
          <w:b w:val="false"/>
          <w:i w:val="false"/>
          <w:color w:val="000000"/>
          <w:sz w:val="28"/>
        </w:rPr>
        <w:t xml:space="preserve"> мынадай мазмұндағы 2-1-тармақпен толықтырылсын:</w:t>
      </w:r>
    </w:p>
    <w:bookmarkEnd w:id="25"/>
    <w:bookmarkStart w:name="z27" w:id="26"/>
    <w:p>
      <w:pPr>
        <w:spacing w:after="0"/>
        <w:ind w:left="0"/>
        <w:jc w:val="both"/>
      </w:pPr>
      <w:r>
        <w:rPr>
          <w:rFonts w:ascii="Times New Roman"/>
          <w:b w:val="false"/>
          <w:i w:val="false"/>
          <w:color w:val="000000"/>
          <w:sz w:val="28"/>
        </w:rPr>
        <w:t>
      "2-1. Дара кәсіпкерлер мен заңды тұлғалардың азаматтарға қарыз түрінде ақша беруіне тыйым салынады және мұндай шарттар маңызсыз болып табылады.</w:t>
      </w:r>
    </w:p>
    <w:bookmarkEnd w:id="26"/>
    <w:bookmarkStart w:name="z28" w:id="27"/>
    <w:p>
      <w:pPr>
        <w:spacing w:after="0"/>
        <w:ind w:left="0"/>
        <w:jc w:val="both"/>
      </w:pPr>
      <w:r>
        <w:rPr>
          <w:rFonts w:ascii="Times New Roman"/>
          <w:b w:val="false"/>
          <w:i w:val="false"/>
          <w:color w:val="000000"/>
          <w:sz w:val="28"/>
        </w:rPr>
        <w:t xml:space="preserve">
      Бұл тыйым салу осы баптың 2-тармағында көзделген жағдайларға, сондай-ақ Қазақстан Республикасының заңдарына сәйкес банктік қарыздар мен микрокредиттер, жұмыс берушінің өз жұмыскеріне, бұрын осы жұмыс берушімен еңбек қатынастарында тұрған зейнеткерге қарыз, сондай-ақ заңды тұлғаның өз құрылтайшысына (акционеріне, қатысушысына) қарыз түрінде ақша беру жағдайларына қолданылмайды."; </w:t>
      </w:r>
    </w:p>
    <w:bookmarkEnd w:id="27"/>
    <w:bookmarkStart w:name="z29" w:id="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718-баптың</w:t>
      </w:r>
      <w:r>
        <w:rPr>
          <w:rFonts w:ascii="Times New Roman"/>
          <w:b w:val="false"/>
          <w:i w:val="false"/>
          <w:color w:val="000000"/>
          <w:sz w:val="28"/>
        </w:rPr>
        <w:t xml:space="preserve"> 2-тармағында:</w:t>
      </w:r>
    </w:p>
    <w:bookmarkEnd w:id="28"/>
    <w:bookmarkStart w:name="z30" w:id="29"/>
    <w:p>
      <w:pPr>
        <w:spacing w:after="0"/>
        <w:ind w:left="0"/>
        <w:jc w:val="both"/>
      </w:pPr>
      <w:r>
        <w:rPr>
          <w:rFonts w:ascii="Times New Roman"/>
          <w:b w:val="false"/>
          <w:i w:val="false"/>
          <w:color w:val="000000"/>
          <w:sz w:val="28"/>
        </w:rPr>
        <w:t>
      бірінші бөліктегі ", микроқаржы ұйымдарының және кредиттік серіктестіктердің" және "қарыз беруші" деген сөздер алып тасталып, "алатын" деген сөз "алынатын" деген сөзбен ауыстырылсын;</w:t>
      </w:r>
    </w:p>
    <w:bookmarkEnd w:id="29"/>
    <w:bookmarkStart w:name="z31" w:id="30"/>
    <w:p>
      <w:pPr>
        <w:spacing w:after="0"/>
        <w:ind w:left="0"/>
        <w:jc w:val="both"/>
      </w:pPr>
      <w:r>
        <w:rPr>
          <w:rFonts w:ascii="Times New Roman"/>
          <w:b w:val="false"/>
          <w:i w:val="false"/>
          <w:color w:val="000000"/>
          <w:sz w:val="28"/>
        </w:rPr>
        <w:t>
      мынадай мазмұндағы екінші бөлікпен толықтырылсын:</w:t>
      </w:r>
    </w:p>
    <w:bookmarkEnd w:id="30"/>
    <w:bookmarkStart w:name="z32" w:id="31"/>
    <w:p>
      <w:pPr>
        <w:spacing w:after="0"/>
        <w:ind w:left="0"/>
        <w:jc w:val="both"/>
      </w:pPr>
      <w:r>
        <w:rPr>
          <w:rFonts w:ascii="Times New Roman"/>
          <w:b w:val="false"/>
          <w:i w:val="false"/>
          <w:color w:val="000000"/>
          <w:sz w:val="28"/>
        </w:rPr>
        <w:t>
      "Микроқаржылық қызметті жүзеге асыратын ұйымдардың қарыз алушыларының құқықтарын қорғау Қазақстан Республикасының микроқаржылық қызмет туралы заңнамасында көзделген шаралармен қамтамасыз етіледі.";</w:t>
      </w:r>
    </w:p>
    <w:bookmarkEnd w:id="31"/>
    <w:bookmarkStart w:name="z33" w:id="32"/>
    <w:p>
      <w:pPr>
        <w:spacing w:after="0"/>
        <w:ind w:left="0"/>
        <w:jc w:val="both"/>
      </w:pPr>
      <w:r>
        <w:rPr>
          <w:rFonts w:ascii="Times New Roman"/>
          <w:b w:val="false"/>
          <w:i w:val="false"/>
          <w:color w:val="000000"/>
          <w:sz w:val="28"/>
        </w:rPr>
        <w:t>
      екінші бөліктегі "Қазақстан Республикасы Ұлттық Банкінің нормативтік құқықтық актісімен" деген сөздер "қаржы нарығы мен қаржы ұйымдарын реттеу, бақылау және қадағалау жөніндегі уәкілетті органның нормативтік құқықтық актісінде" деген сөздермен ауыстырылсын;</w:t>
      </w:r>
    </w:p>
    <w:bookmarkEnd w:id="32"/>
    <w:bookmarkStart w:name="z34" w:id="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725-1-бапта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5) тармақшасындағы "берілген қарыз сомасының жүз пайызынан" деген сөздер "жүз пайыздан"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Start w:name="z37" w:id="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728-баптың</w:t>
      </w:r>
      <w:r>
        <w:rPr>
          <w:rFonts w:ascii="Times New Roman"/>
          <w:b w:val="false"/>
          <w:i w:val="false"/>
          <w:color w:val="000000"/>
          <w:sz w:val="28"/>
        </w:rPr>
        <w:t xml:space="preserve"> бірінші бөлігінде: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"микроқаржы ұйымы" деген сөздер "микроқаржылық қызметті жүзеге асыратын ұйым"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"микроқаржы ұйымының" деген сөздер "микроқаржылық қызметті жүзеге асыратын ұйымның"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"микроқаржы ұйымдары" деген сөздер "микроқаржылық қызмет" деген сөздермен ауыстырылсын;</w:t>
      </w:r>
    </w:p>
    <w:bookmarkStart w:name="z41" w:id="35"/>
    <w:p>
      <w:pPr>
        <w:spacing w:after="0"/>
        <w:ind w:left="0"/>
        <w:jc w:val="both"/>
      </w:pPr>
      <w:r>
        <w:rPr>
          <w:rFonts w:ascii="Times New Roman"/>
          <w:b w:val="false"/>
          <w:i w:val="false"/>
          <w:color w:val="000000"/>
          <w:sz w:val="28"/>
        </w:rPr>
        <w:t>
      мынадай мазмұндағы 8) тармақшамен толықтырылсын:</w:t>
      </w:r>
    </w:p>
    <w:bookmarkEnd w:id="35"/>
    <w:bookmarkStart w:name="z42" w:id="36"/>
    <w:p>
      <w:pPr>
        <w:spacing w:after="0"/>
        <w:ind w:left="0"/>
        <w:jc w:val="both"/>
      </w:pPr>
      <w:r>
        <w:rPr>
          <w:rFonts w:ascii="Times New Roman"/>
          <w:b w:val="false"/>
          <w:i w:val="false"/>
          <w:color w:val="000000"/>
          <w:sz w:val="28"/>
        </w:rPr>
        <w:t>
      "8) ломбардтың кепілге салу билетін беруі микрокредит беру туралы шарт жасасуға теңестіріледі.";</w:t>
      </w:r>
    </w:p>
    <w:bookmarkEnd w:id="36"/>
    <w:bookmarkStart w:name="z43" w:id="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760-баптың</w:t>
      </w:r>
      <w:r>
        <w:rPr>
          <w:rFonts w:ascii="Times New Roman"/>
          <w:b w:val="false"/>
          <w:i w:val="false"/>
          <w:color w:val="000000"/>
          <w:sz w:val="28"/>
        </w:rPr>
        <w:t xml:space="preserve"> 1-2-тармағының төртінші бөлігіндегі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37"/>
    <w:bookmarkStart w:name="z44" w:id="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765-бапта</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2-1-тармақтың бірінші бөлігі "мерзімді" деген сөзден кейін "немесе шартты" деген сөздермен толықтырылсын;</w:t>
      </w:r>
    </w:p>
    <w:bookmarkEnd w:id="39"/>
    <w:bookmarkStart w:name="z46" w:id="40"/>
    <w:p>
      <w:pPr>
        <w:spacing w:after="0"/>
        <w:ind w:left="0"/>
        <w:jc w:val="both"/>
      </w:pPr>
      <w:r>
        <w:rPr>
          <w:rFonts w:ascii="Times New Roman"/>
          <w:b w:val="false"/>
          <w:i w:val="false"/>
          <w:color w:val="000000"/>
          <w:sz w:val="28"/>
        </w:rPr>
        <w:t>
      3-тармақтағы "2-тармағында" деген сөздер "2-1-тармағының бірінші бөлігінде" деген сөздермен ауыстырылсын;</w:t>
      </w:r>
    </w:p>
    <w:bookmarkEnd w:id="40"/>
    <w:bookmarkStart w:name="z47" w:id="41"/>
    <w:p>
      <w:pPr>
        <w:spacing w:after="0"/>
        <w:ind w:left="0"/>
        <w:jc w:val="both"/>
      </w:pPr>
      <w:r>
        <w:rPr>
          <w:rFonts w:ascii="Times New Roman"/>
          <w:b w:val="false"/>
          <w:i w:val="false"/>
          <w:color w:val="000000"/>
          <w:sz w:val="28"/>
        </w:rPr>
        <w:t>
      6-тармақтағы "2-3-тармақтарында" деген сөздер "2-1-тармағында" деген сөздермен ауыстырылсын;</w:t>
      </w:r>
    </w:p>
    <w:bookmarkEnd w:id="41"/>
    <w:bookmarkStart w:name="z48" w:id="4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766-баптағы</w:t>
      </w:r>
      <w:r>
        <w:rPr>
          <w:rFonts w:ascii="Times New Roman"/>
          <w:b w:val="false"/>
          <w:i w:val="false"/>
          <w:color w:val="000000"/>
          <w:sz w:val="28"/>
        </w:rPr>
        <w:t xml:space="preserve"> "заң актiлерiмен, Қазақстан Республикасы Ұлттық Банкiнiң нормативтiк құқықтық актiлерiмен" деген сөздер "Қазақстан Республикасының заңдарында" деген сөздермен ауыстырылсын;</w:t>
      </w:r>
    </w:p>
    <w:bookmarkEnd w:id="42"/>
    <w:bookmarkStart w:name="z49" w:id="4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830-бапта</w:t>
      </w:r>
      <w:r>
        <w:rPr>
          <w:rFonts w:ascii="Times New Roman"/>
          <w:b w:val="false"/>
          <w:i w:val="false"/>
          <w:color w:val="000000"/>
          <w:sz w:val="28"/>
        </w:rPr>
        <w:t>:</w:t>
      </w:r>
    </w:p>
    <w:bookmarkEnd w:id="43"/>
    <w:bookmarkStart w:name="z50" w:id="44"/>
    <w:p>
      <w:pPr>
        <w:spacing w:after="0"/>
        <w:ind w:left="0"/>
        <w:jc w:val="both"/>
      </w:pPr>
      <w:r>
        <w:rPr>
          <w:rFonts w:ascii="Times New Roman"/>
          <w:b w:val="false"/>
          <w:i w:val="false"/>
          <w:color w:val="000000"/>
          <w:sz w:val="28"/>
        </w:rPr>
        <w:t>
      3-тармақ мынадай мазмұндағы екінші және үшінші бөліктермен толықтырылсын:</w:t>
      </w:r>
    </w:p>
    <w:bookmarkEnd w:id="44"/>
    <w:bookmarkStart w:name="z51" w:id="45"/>
    <w:p>
      <w:pPr>
        <w:spacing w:after="0"/>
        <w:ind w:left="0"/>
        <w:jc w:val="both"/>
      </w:pPr>
      <w:r>
        <w:rPr>
          <w:rFonts w:ascii="Times New Roman"/>
          <w:b w:val="false"/>
          <w:i w:val="false"/>
          <w:color w:val="000000"/>
          <w:sz w:val="28"/>
        </w:rPr>
        <w:t xml:space="preserve">
      "Қазақстан Республикасының Ұлттық Банкі және қаржы нарығы мен қаржы ұйымдарын реттеу, бақылау және қадағалау жөніндегі уәкілетті орган арасында ақпарат, оның ішінде сақтандыру құпиясын құрайтын мәліметтер алмасуды жүзеге асыру сақтандыру құпиясын жария ету болып табылмайды. </w:t>
      </w:r>
    </w:p>
    <w:bookmarkEnd w:id="45"/>
    <w:bookmarkStart w:name="z52" w:id="46"/>
    <w:p>
      <w:pPr>
        <w:spacing w:after="0"/>
        <w:ind w:left="0"/>
        <w:jc w:val="both"/>
      </w:pPr>
      <w:r>
        <w:rPr>
          <w:rFonts w:ascii="Times New Roman"/>
          <w:b w:val="false"/>
          <w:i w:val="false"/>
          <w:color w:val="000000"/>
          <w:sz w:val="28"/>
        </w:rPr>
        <w:t>
      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орындайтын адамның сақтандыру құпиясын құрайтын құжаттар мен мәліметтерді растаушы құжаттар мен материалдар ретінде ұсынуы сақтандыру құпиясын жария ету болып табылмайды.";</w:t>
      </w:r>
    </w:p>
    <w:bookmarkEnd w:id="46"/>
    <w:bookmarkStart w:name="z53" w:id="47"/>
    <w:p>
      <w:pPr>
        <w:spacing w:after="0"/>
        <w:ind w:left="0"/>
        <w:jc w:val="both"/>
      </w:pPr>
      <w:r>
        <w:rPr>
          <w:rFonts w:ascii="Times New Roman"/>
          <w:b w:val="false"/>
          <w:i w:val="false"/>
          <w:color w:val="000000"/>
          <w:sz w:val="28"/>
        </w:rPr>
        <w:t>
      5-тармақта:</w:t>
      </w:r>
    </w:p>
    <w:bookmarkEnd w:id="47"/>
    <w:bookmarkStart w:name="z54" w:id="48"/>
    <w:p>
      <w:pPr>
        <w:spacing w:after="0"/>
        <w:ind w:left="0"/>
        <w:jc w:val="both"/>
      </w:pPr>
      <w:r>
        <w:rPr>
          <w:rFonts w:ascii="Times New Roman"/>
          <w:b w:val="false"/>
          <w:i w:val="false"/>
          <w:color w:val="000000"/>
          <w:sz w:val="28"/>
        </w:rPr>
        <w:t>
      бірінші бөліктің 5) тармақшасындағы "уәкiлеттi мемлекеттiк органға" деген сөздер "қаржы нарығы мен қаржы ұйымдарын реттеу, бақылау және қадағалау жөніндегі уәкілетті органға және Қазақстан Республикасының Ұлттық Банкіне" деген сөздермен ауыстырылсын;</w:t>
      </w:r>
    </w:p>
    <w:bookmarkEnd w:id="48"/>
    <w:bookmarkStart w:name="z55" w:id="49"/>
    <w:p>
      <w:pPr>
        <w:spacing w:after="0"/>
        <w:ind w:left="0"/>
        <w:jc w:val="both"/>
      </w:pPr>
      <w:r>
        <w:rPr>
          <w:rFonts w:ascii="Times New Roman"/>
          <w:b w:val="false"/>
          <w:i w:val="false"/>
          <w:color w:val="000000"/>
          <w:sz w:val="28"/>
        </w:rPr>
        <w:t xml:space="preserve">
      екінші бөліктегі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bookmarkEnd w:id="49"/>
    <w:bookmarkStart w:name="z56" w:id="50"/>
    <w:p>
      <w:pPr>
        <w:spacing w:after="0"/>
        <w:ind w:left="0"/>
        <w:jc w:val="both"/>
      </w:pPr>
      <w:r>
        <w:rPr>
          <w:rFonts w:ascii="Times New Roman"/>
          <w:b w:val="false"/>
          <w:i w:val="false"/>
          <w:color w:val="000000"/>
          <w:sz w:val="28"/>
        </w:rPr>
        <w:t xml:space="preserve">
      3.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w:t>
      </w:r>
    </w:p>
    <w:bookmarkEnd w:id="50"/>
    <w:bookmarkStart w:name="z57"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49-баптың</w:t>
      </w:r>
      <w:r>
        <w:rPr>
          <w:rFonts w:ascii="Times New Roman"/>
          <w:b w:val="false"/>
          <w:i w:val="false"/>
          <w:color w:val="000000"/>
          <w:sz w:val="28"/>
        </w:rPr>
        <w:t xml:space="preserve"> 1-тармағының 40) тармақшасы мынадай редакцияда жазылсын:</w:t>
      </w:r>
    </w:p>
    <w:bookmarkEnd w:id="51"/>
    <w:bookmarkStart w:name="z58" w:id="52"/>
    <w:p>
      <w:pPr>
        <w:spacing w:after="0"/>
        <w:ind w:left="0"/>
        <w:jc w:val="both"/>
      </w:pPr>
      <w:r>
        <w:rPr>
          <w:rFonts w:ascii="Times New Roman"/>
          <w:b w:val="false"/>
          <w:i w:val="false"/>
          <w:color w:val="000000"/>
          <w:sz w:val="28"/>
        </w:rPr>
        <w:t xml:space="preserve">
      "40) микроқаржылық қызметті жүзеге асыратын ұйымдарды есептік тіркеуден өткізгені және оларды микроқаржылық қызметті жүзеге асыратын ұйымдардың тізіліміне енгізгені үшін алым;"; </w:t>
      </w:r>
    </w:p>
    <w:bookmarkEnd w:id="52"/>
    <w:bookmarkStart w:name="z59"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53-баптың</w:t>
      </w:r>
      <w:r>
        <w:rPr>
          <w:rFonts w:ascii="Times New Roman"/>
          <w:b w:val="false"/>
          <w:i w:val="false"/>
          <w:color w:val="000000"/>
          <w:sz w:val="28"/>
        </w:rPr>
        <w:t xml:space="preserve"> 1-тармағының 1) тармақшасы мынадай мазмұндағы он тоғызыншы абзацпен толықтырылсын:</w:t>
      </w:r>
    </w:p>
    <w:bookmarkEnd w:id="53"/>
    <w:bookmarkStart w:name="z60" w:id="54"/>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органның қызметі;";</w:t>
      </w:r>
    </w:p>
    <w:bookmarkEnd w:id="54"/>
    <w:bookmarkStart w:name="z61" w:id="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67-баптың</w:t>
      </w:r>
      <w:r>
        <w:rPr>
          <w:rFonts w:ascii="Times New Roman"/>
          <w:b w:val="false"/>
          <w:i w:val="false"/>
          <w:color w:val="000000"/>
          <w:sz w:val="28"/>
        </w:rPr>
        <w:t xml:space="preserve"> 12-2-тармағындағы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55"/>
    <w:bookmarkStart w:name="z62" w:id="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216-баптың</w:t>
      </w:r>
      <w:r>
        <w:rPr>
          <w:rFonts w:ascii="Times New Roman"/>
          <w:b w:val="false"/>
          <w:i w:val="false"/>
          <w:color w:val="000000"/>
          <w:sz w:val="28"/>
        </w:rPr>
        <w:t xml:space="preserve"> 3) тармақшасының бірінші бөлігіндегі "Қазақстан Республикасы Ұлттық Банкінің келісімі" деген сөздер "қаржы нарығы мен қаржы ұйымдарын реттеу, бақылау және қадағалау жөніндегі уәкілетті органмен келісу" деген сөздермен ауыстырылсын;</w:t>
      </w:r>
    </w:p>
    <w:bookmarkEnd w:id="56"/>
    <w:bookmarkStart w:name="z63" w:id="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229-баптың</w:t>
      </w:r>
      <w:r>
        <w:rPr>
          <w:rFonts w:ascii="Times New Roman"/>
          <w:b w:val="false"/>
          <w:i w:val="false"/>
          <w:color w:val="000000"/>
          <w:sz w:val="28"/>
        </w:rPr>
        <w:t xml:space="preserve"> 2) тармақшасындағы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End w:id="57"/>
    <w:bookmarkStart w:name="z64" w:id="58"/>
    <w:p>
      <w:pPr>
        <w:spacing w:after="0"/>
        <w:ind w:left="0"/>
        <w:jc w:val="both"/>
      </w:pPr>
      <w:r>
        <w:rPr>
          <w:rFonts w:ascii="Times New Roman"/>
          <w:b w:val="false"/>
          <w:i w:val="false"/>
          <w:color w:val="000000"/>
          <w:sz w:val="28"/>
        </w:rPr>
        <w:t xml:space="preserve">
      4.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 № 7, 36-құжат; № 8, 45-құжат):</w:t>
      </w:r>
    </w:p>
    <w:bookmarkEnd w:id="58"/>
    <w:bookmarkStart w:name="z65" w:id="59"/>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214-баптың</w:t>
      </w:r>
      <w:r>
        <w:rPr>
          <w:rFonts w:ascii="Times New Roman"/>
          <w:b w:val="false"/>
          <w:i w:val="false"/>
          <w:color w:val="000000"/>
          <w:sz w:val="28"/>
        </w:rPr>
        <w:t xml:space="preserve"> тақырыбы "банктік" деген сөзден кейін ", микроқаржылық" деген сөзбен толықтырылсын;</w:t>
      </w:r>
    </w:p>
    <w:bookmarkEnd w:id="59"/>
    <w:bookmarkStart w:name="z66" w:id="60"/>
    <w:p>
      <w:pPr>
        <w:spacing w:after="0"/>
        <w:ind w:left="0"/>
        <w:jc w:val="both"/>
      </w:pPr>
      <w:r>
        <w:rPr>
          <w:rFonts w:ascii="Times New Roman"/>
          <w:b w:val="false"/>
          <w:i w:val="false"/>
          <w:color w:val="000000"/>
          <w:sz w:val="28"/>
        </w:rPr>
        <w:t>
      2) 3-баптың 28) тармағы "қаржы нарығы мен қаржы ұйымдарын реттеу, бақылау және қадағалау жөніндегі уәкілетті органның қызметшілері;" деген сөздермен толықтырылсын;</w:t>
      </w:r>
    </w:p>
    <w:bookmarkEnd w:id="60"/>
    <w:bookmarkStart w:name="z67" w:id="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50-баптың</w:t>
      </w:r>
      <w:r>
        <w:rPr>
          <w:rFonts w:ascii="Times New Roman"/>
          <w:b w:val="false"/>
          <w:i w:val="false"/>
          <w:color w:val="000000"/>
          <w:sz w:val="28"/>
        </w:rPr>
        <w:t xml:space="preserve"> екінші бөлігінің төртінші абзацы "ведомстволарында," деген сөзден кейін "қаржы нарығы мен қаржы ұйымдарын реттеу, бақылау және қадағалау жөніндегі уәкілетті органда," деген сөздермен толықтырылсын;</w:t>
      </w:r>
    </w:p>
    <w:bookmarkEnd w:id="61"/>
    <w:bookmarkStart w:name="z68" w:id="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214-бапта</w:t>
      </w:r>
      <w:r>
        <w:rPr>
          <w:rFonts w:ascii="Times New Roman"/>
          <w:b w:val="false"/>
          <w:i w:val="false"/>
          <w:color w:val="000000"/>
          <w:sz w:val="28"/>
        </w:rPr>
        <w:t>:</w:t>
      </w:r>
    </w:p>
    <w:bookmarkEnd w:id="62"/>
    <w:bookmarkStart w:name="z69" w:id="63"/>
    <w:p>
      <w:pPr>
        <w:spacing w:after="0"/>
        <w:ind w:left="0"/>
        <w:jc w:val="both"/>
      </w:pPr>
      <w:r>
        <w:rPr>
          <w:rFonts w:ascii="Times New Roman"/>
          <w:b w:val="false"/>
          <w:i w:val="false"/>
          <w:color w:val="000000"/>
          <w:sz w:val="28"/>
        </w:rPr>
        <w:t>
      тақырып "банктік" деген сөзден кейін ", микроқаржылық" деген сөзбен толықтырылсын;</w:t>
      </w:r>
    </w:p>
    <w:bookmarkEnd w:id="63"/>
    <w:bookmarkStart w:name="z70" w:id="64"/>
    <w:p>
      <w:pPr>
        <w:spacing w:after="0"/>
        <w:ind w:left="0"/>
        <w:jc w:val="both"/>
      </w:pPr>
      <w:r>
        <w:rPr>
          <w:rFonts w:ascii="Times New Roman"/>
          <w:b w:val="false"/>
          <w:i w:val="false"/>
          <w:color w:val="000000"/>
          <w:sz w:val="28"/>
        </w:rPr>
        <w:t xml:space="preserve">
      бірінші бөліктің бірінші абзацы "(банк операцияларын)" деген сөздерден кейін ", микроқаржылық" деген сөзбен толықтырылсын. </w:t>
      </w:r>
    </w:p>
    <w:bookmarkEnd w:id="64"/>
    <w:bookmarkStart w:name="z71" w:id="65"/>
    <w:p>
      <w:pPr>
        <w:spacing w:after="0"/>
        <w:ind w:left="0"/>
        <w:jc w:val="both"/>
      </w:pPr>
      <w:r>
        <w:rPr>
          <w:rFonts w:ascii="Times New Roman"/>
          <w:b w:val="false"/>
          <w:i w:val="false"/>
          <w:color w:val="000000"/>
          <w:sz w:val="28"/>
        </w:rPr>
        <w:t xml:space="preserve">
      5.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 46-құжаттар): </w:t>
      </w:r>
    </w:p>
    <w:bookmarkEnd w:id="65"/>
    <w:bookmarkStart w:name="z72" w:id="66"/>
    <w:p>
      <w:pPr>
        <w:spacing w:after="0"/>
        <w:ind w:left="0"/>
        <w:jc w:val="both"/>
      </w:pPr>
      <w:r>
        <w:rPr>
          <w:rFonts w:ascii="Times New Roman"/>
          <w:b w:val="false"/>
          <w:i w:val="false"/>
          <w:color w:val="000000"/>
          <w:sz w:val="28"/>
        </w:rPr>
        <w:t xml:space="preserve">
      1) мазмұнында: </w:t>
      </w:r>
    </w:p>
    <w:bookmarkEnd w:id="66"/>
    <w:bookmarkStart w:name="z73" w:id="67"/>
    <w:p>
      <w:pPr>
        <w:spacing w:after="0"/>
        <w:ind w:left="0"/>
        <w:jc w:val="both"/>
      </w:pPr>
      <w:r>
        <w:rPr>
          <w:rFonts w:ascii="Times New Roman"/>
          <w:b w:val="false"/>
          <w:i w:val="false"/>
          <w:color w:val="000000"/>
          <w:sz w:val="28"/>
        </w:rPr>
        <w:t>
      мынадай мазмұндағы 210-1-баптың тақырыбымен толықтырылсын:</w:t>
      </w:r>
    </w:p>
    <w:bookmarkEnd w:id="67"/>
    <w:bookmarkStart w:name="z74" w:id="68"/>
    <w:p>
      <w:pPr>
        <w:spacing w:after="0"/>
        <w:ind w:left="0"/>
        <w:jc w:val="both"/>
      </w:pPr>
      <w:r>
        <w:rPr>
          <w:rFonts w:ascii="Times New Roman"/>
          <w:b w:val="false"/>
          <w:i w:val="false"/>
          <w:color w:val="000000"/>
          <w:sz w:val="28"/>
        </w:rPr>
        <w:t>
      "210-1-бап.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211-баптың</w:t>
      </w:r>
      <w:r>
        <w:rPr>
          <w:rFonts w:ascii="Times New Roman"/>
          <w:b w:val="false"/>
          <w:i w:val="false"/>
          <w:color w:val="000000"/>
          <w:sz w:val="28"/>
        </w:rPr>
        <w:t xml:space="preserve"> тақырыбындағы "микроқаржы ұйымдары" деген сөздер "микроқаржылық қызмет"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212-баптың</w:t>
      </w:r>
      <w:r>
        <w:rPr>
          <w:rFonts w:ascii="Times New Roman"/>
          <w:b w:val="false"/>
          <w:i w:val="false"/>
          <w:color w:val="000000"/>
          <w:sz w:val="28"/>
        </w:rPr>
        <w:t xml:space="preserve"> тақырыбындағы "қаржылық және" деген сөздер "қаржылық немесе"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215-баптың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223-баптың</w:t>
      </w:r>
      <w:r>
        <w:rPr>
          <w:rFonts w:ascii="Times New Roman"/>
          <w:b w:val="false"/>
          <w:i w:val="false"/>
          <w:color w:val="000000"/>
          <w:sz w:val="28"/>
        </w:rPr>
        <w:t xml:space="preserve"> тақырыбындағы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232-баптың</w:t>
      </w:r>
      <w:r>
        <w:rPr>
          <w:rFonts w:ascii="Times New Roman"/>
          <w:b w:val="false"/>
          <w:i w:val="false"/>
          <w:color w:val="000000"/>
          <w:sz w:val="28"/>
        </w:rPr>
        <w:t xml:space="preserve"> тақырыбындағы "Қазақстан Республикасының Ұлттық Банкін" деген сөздер "Қаржы нарығы мен қаржы ұйымдарын реттеу, бақылау және қадағалау жөніндегі уәкілетті органды"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239-баптың</w:t>
      </w:r>
      <w:r>
        <w:rPr>
          <w:rFonts w:ascii="Times New Roman"/>
          <w:b w:val="false"/>
          <w:i w:val="false"/>
          <w:color w:val="000000"/>
          <w:sz w:val="28"/>
        </w:rPr>
        <w:t xml:space="preserve"> тақырыбындағы "Заңды тұлғаның" деген сөздер алып тасталып, "бұзуы" деген сөз "бұзу" деген сөзбен ауыстырылсын;</w:t>
      </w:r>
    </w:p>
    <w:bookmarkStart w:name="z81" w:id="69"/>
    <w:p>
      <w:pPr>
        <w:spacing w:after="0"/>
        <w:ind w:left="0"/>
        <w:jc w:val="both"/>
      </w:pPr>
      <w:r>
        <w:rPr>
          <w:rFonts w:ascii="Times New Roman"/>
          <w:b w:val="false"/>
          <w:i w:val="false"/>
          <w:color w:val="000000"/>
          <w:sz w:val="28"/>
        </w:rPr>
        <w:t>
      мынадай мазмұндағы 724-1-баптың тақырыбымен толықтырылсын:</w:t>
      </w:r>
    </w:p>
    <w:bookmarkEnd w:id="69"/>
    <w:bookmarkStart w:name="z82" w:id="70"/>
    <w:p>
      <w:pPr>
        <w:spacing w:after="0"/>
        <w:ind w:left="0"/>
        <w:jc w:val="both"/>
      </w:pPr>
      <w:r>
        <w:rPr>
          <w:rFonts w:ascii="Times New Roman"/>
          <w:b w:val="false"/>
          <w:i w:val="false"/>
          <w:color w:val="000000"/>
          <w:sz w:val="28"/>
        </w:rPr>
        <w:t>
      "724-1-бап. Қаржы нарығы мен қаржы ұйымдарын реттеу, бақылау және қадағалау жөніндегі уәкілетті орган";</w:t>
      </w:r>
    </w:p>
    <w:bookmarkEnd w:id="70"/>
    <w:bookmarkStart w:name="z83"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47-бапта</w:t>
      </w:r>
      <w:r>
        <w:rPr>
          <w:rFonts w:ascii="Times New Roman"/>
          <w:b w:val="false"/>
          <w:i w:val="false"/>
          <w:color w:val="000000"/>
          <w:sz w:val="28"/>
        </w:rPr>
        <w:t>:</w:t>
      </w:r>
    </w:p>
    <w:bookmarkEnd w:id="71"/>
    <w:bookmarkStart w:name="z84" w:id="72"/>
    <w:p>
      <w:pPr>
        <w:spacing w:after="0"/>
        <w:ind w:left="0"/>
        <w:jc w:val="both"/>
      </w:pPr>
      <w:r>
        <w:rPr>
          <w:rFonts w:ascii="Times New Roman"/>
          <w:b w:val="false"/>
          <w:i w:val="false"/>
          <w:color w:val="000000"/>
          <w:sz w:val="28"/>
        </w:rPr>
        <w:t>
      үшінші бөліктегі "Қазақстан Республикасының Ұлттық Банкі" деген сөздер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деген сөздермен ауыстырылсын;</w:t>
      </w:r>
    </w:p>
    <w:bookmarkEnd w:id="72"/>
    <w:bookmarkStart w:name="z85" w:id="73"/>
    <w:p>
      <w:pPr>
        <w:spacing w:after="0"/>
        <w:ind w:left="0"/>
        <w:jc w:val="both"/>
      </w:pPr>
      <w:r>
        <w:rPr>
          <w:rFonts w:ascii="Times New Roman"/>
          <w:b w:val="false"/>
          <w:i w:val="false"/>
          <w:color w:val="000000"/>
          <w:sz w:val="28"/>
        </w:rPr>
        <w:t>
      бесінші бөлік мынадай редакцияда жазылсын:</w:t>
      </w:r>
    </w:p>
    <w:bookmarkEnd w:id="73"/>
    <w:bookmarkStart w:name="z86" w:id="74"/>
    <w:p>
      <w:pPr>
        <w:spacing w:after="0"/>
        <w:ind w:left="0"/>
        <w:jc w:val="both"/>
      </w:pPr>
      <w:r>
        <w:rPr>
          <w:rFonts w:ascii="Times New Roman"/>
          <w:b w:val="false"/>
          <w:i w:val="false"/>
          <w:color w:val="000000"/>
          <w:sz w:val="28"/>
        </w:rPr>
        <w:t>
      "5. Микроқаржылық қызметті жүзеге асыратын ұйымдардың тiзiлiмiнен алып тастауды қаржы нарығы мен қаржы ұйымдарын реттеу, бақылау және қадағалау жөніндегі уәкілетті орган Қазақстан Республикасының микроқаржылық қызмет туралы заңнамасында белгiленген негiздер бойынша және тәртiппен жүзеге асырады.";</w:t>
      </w:r>
    </w:p>
    <w:bookmarkEnd w:id="74"/>
    <w:bookmarkStart w:name="z87" w:id="75"/>
    <w:p>
      <w:pPr>
        <w:spacing w:after="0"/>
        <w:ind w:left="0"/>
        <w:jc w:val="both"/>
      </w:pPr>
      <w:r>
        <w:rPr>
          <w:rFonts w:ascii="Times New Roman"/>
          <w:b w:val="false"/>
          <w:i w:val="false"/>
          <w:color w:val="000000"/>
          <w:sz w:val="28"/>
        </w:rPr>
        <w:t xml:space="preserve">
      алтыншы бөліктегі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bookmarkEnd w:id="75"/>
    <w:bookmarkStart w:name="z88" w:id="76"/>
    <w:p>
      <w:pPr>
        <w:spacing w:after="0"/>
        <w:ind w:left="0"/>
        <w:jc w:val="both"/>
      </w:pPr>
      <w:r>
        <w:rPr>
          <w:rFonts w:ascii="Times New Roman"/>
          <w:b w:val="false"/>
          <w:i w:val="false"/>
          <w:color w:val="000000"/>
          <w:sz w:val="28"/>
        </w:rPr>
        <w:t>
      мынадай мазмұндағы 6-1-бөлікпен толықтырылсын:</w:t>
      </w:r>
    </w:p>
    <w:bookmarkEnd w:id="76"/>
    <w:bookmarkStart w:name="z89" w:id="77"/>
    <w:p>
      <w:pPr>
        <w:spacing w:after="0"/>
        <w:ind w:left="0"/>
        <w:jc w:val="both"/>
      </w:pPr>
      <w:r>
        <w:rPr>
          <w:rFonts w:ascii="Times New Roman"/>
          <w:b w:val="false"/>
          <w:i w:val="false"/>
          <w:color w:val="000000"/>
          <w:sz w:val="28"/>
        </w:rPr>
        <w:t>
      "6-1. Төлем ұйымдарының тізілімінен алып тастауды Қазақстан Республикасының Ұлттық Банкі "Төлемдер және төлем жүйелері туралы" Қазақстан Республикасының Заңында белгіленген негіздер бойынша және тәртіппен жүзеге асырады.";</w:t>
      </w:r>
    </w:p>
    <w:bookmarkEnd w:id="77"/>
    <w:bookmarkStart w:name="z90" w:id="78"/>
    <w:p>
      <w:pPr>
        <w:spacing w:after="0"/>
        <w:ind w:left="0"/>
        <w:jc w:val="both"/>
      </w:pPr>
      <w:r>
        <w:rPr>
          <w:rFonts w:ascii="Times New Roman"/>
          <w:b w:val="false"/>
          <w:i w:val="false"/>
          <w:color w:val="000000"/>
          <w:sz w:val="28"/>
        </w:rPr>
        <w:t xml:space="preserve">
      3) мынадай мазмұндағы 210-1-баппен толықтырылсын: </w:t>
      </w:r>
    </w:p>
    <w:bookmarkEnd w:id="78"/>
    <w:bookmarkStart w:name="z91" w:id="79"/>
    <w:p>
      <w:pPr>
        <w:spacing w:after="0"/>
        <w:ind w:left="0"/>
        <w:jc w:val="both"/>
      </w:pPr>
      <w:r>
        <w:rPr>
          <w:rFonts w:ascii="Times New Roman"/>
          <w:b w:val="false"/>
          <w:i w:val="false"/>
          <w:color w:val="000000"/>
          <w:sz w:val="28"/>
        </w:rPr>
        <w:t xml:space="preserve">
      "210-1-бап. Уәкілетті банктің Қазақстан Республикасы Ұлттық </w:t>
      </w:r>
    </w:p>
    <w:bookmarkEnd w:id="79"/>
    <w:bookmarkStart w:name="z92" w:id="80"/>
    <w:p>
      <w:pPr>
        <w:spacing w:after="0"/>
        <w:ind w:left="0"/>
        <w:jc w:val="both"/>
      </w:pPr>
      <w:r>
        <w:rPr>
          <w:rFonts w:ascii="Times New Roman"/>
          <w:b w:val="false"/>
          <w:i w:val="false"/>
          <w:color w:val="000000"/>
          <w:sz w:val="28"/>
        </w:rPr>
        <w:t>
      Банкінің Қазақстан Республикасы валюта заңнамасын анықталған бұзушылықтарды жою туралы талабын орындамауы</w:t>
      </w:r>
    </w:p>
    <w:bookmarkEnd w:id="80"/>
    <w:bookmarkStart w:name="z93" w:id="81"/>
    <w:p>
      <w:pPr>
        <w:spacing w:after="0"/>
        <w:ind w:left="0"/>
        <w:jc w:val="both"/>
      </w:pPr>
      <w:r>
        <w:rPr>
          <w:rFonts w:ascii="Times New Roman"/>
          <w:b w:val="false"/>
          <w:i w:val="false"/>
          <w:color w:val="000000"/>
          <w:sz w:val="28"/>
        </w:rPr>
        <w:t>
      1.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 –</w:t>
      </w:r>
    </w:p>
    <w:bookmarkEnd w:id="81"/>
    <w:bookmarkStart w:name="z94" w:id="82"/>
    <w:p>
      <w:pPr>
        <w:spacing w:after="0"/>
        <w:ind w:left="0"/>
        <w:jc w:val="both"/>
      </w:pPr>
      <w:r>
        <w:rPr>
          <w:rFonts w:ascii="Times New Roman"/>
          <w:b w:val="false"/>
          <w:i w:val="false"/>
          <w:color w:val="000000"/>
          <w:sz w:val="28"/>
        </w:rPr>
        <w:t>
      ескерту жасауға алып келеді.</w:t>
      </w:r>
    </w:p>
    <w:bookmarkEnd w:id="82"/>
    <w:bookmarkStart w:name="z95" w:id="83"/>
    <w:p>
      <w:pPr>
        <w:spacing w:after="0"/>
        <w:ind w:left="0"/>
        <w:jc w:val="both"/>
      </w:pPr>
      <w:r>
        <w:rPr>
          <w:rFonts w:ascii="Times New Roman"/>
          <w:b w:val="false"/>
          <w:i w:val="false"/>
          <w:color w:val="000000"/>
          <w:sz w:val="28"/>
        </w:rPr>
        <w:t>
      2. Осы баптың бірiншi бөлiгiнде көзделген, әкiмшiлiк жаза қолданылғаннан кейiн бiр жыл iшiнде қайталап жасалған іс-әрекет –</w:t>
      </w:r>
    </w:p>
    <w:bookmarkEnd w:id="83"/>
    <w:bookmarkStart w:name="z96" w:id="84"/>
    <w:p>
      <w:pPr>
        <w:spacing w:after="0"/>
        <w:ind w:left="0"/>
        <w:jc w:val="both"/>
      </w:pPr>
      <w:r>
        <w:rPr>
          <w:rFonts w:ascii="Times New Roman"/>
          <w:b w:val="false"/>
          <w:i w:val="false"/>
          <w:color w:val="000000"/>
          <w:sz w:val="28"/>
        </w:rPr>
        <w:t>
      төрт жүз елу айлық есептік көрсеткіш мөлшерінде айыппұл салуға алып келеді.</w:t>
      </w:r>
    </w:p>
    <w:bookmarkEnd w:id="84"/>
    <w:bookmarkStart w:name="z97" w:id="85"/>
    <w:p>
      <w:pPr>
        <w:spacing w:after="0"/>
        <w:ind w:left="0"/>
        <w:jc w:val="both"/>
      </w:pPr>
      <w:r>
        <w:rPr>
          <w:rFonts w:ascii="Times New Roman"/>
          <w:b w:val="false"/>
          <w:i w:val="false"/>
          <w:color w:val="000000"/>
          <w:sz w:val="28"/>
        </w:rPr>
        <w:t>
      Ескертпе. Осы баптың екінші бөлігінде көзделген құқық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басталады.";</w:t>
      </w:r>
    </w:p>
    <w:bookmarkEnd w:id="85"/>
    <w:bookmarkStart w:name="z98" w:id="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211-бапта</w:t>
      </w:r>
      <w:r>
        <w:rPr>
          <w:rFonts w:ascii="Times New Roman"/>
          <w:b w:val="false"/>
          <w:i w:val="false"/>
          <w:color w:val="000000"/>
          <w:sz w:val="28"/>
        </w:rPr>
        <w:t>:</w:t>
      </w:r>
    </w:p>
    <w:bookmarkEnd w:id="86"/>
    <w:bookmarkStart w:name="z99" w:id="87"/>
    <w:p>
      <w:pPr>
        <w:spacing w:after="0"/>
        <w:ind w:left="0"/>
        <w:jc w:val="both"/>
      </w:pPr>
      <w:r>
        <w:rPr>
          <w:rFonts w:ascii="Times New Roman"/>
          <w:b w:val="false"/>
          <w:i w:val="false"/>
          <w:color w:val="000000"/>
          <w:sz w:val="28"/>
        </w:rPr>
        <w:t>
      тақырыптағы "микроқаржы ұйымдары" деген сөздер "микроқаржылық қызмет" деген сөздермен ауыстырылсын;</w:t>
      </w:r>
    </w:p>
    <w:bookmarkEnd w:id="87"/>
    <w:bookmarkStart w:name="z100" w:id="88"/>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88"/>
    <w:bookmarkStart w:name="z101" w:id="89"/>
    <w:p>
      <w:pPr>
        <w:spacing w:after="0"/>
        <w:ind w:left="0"/>
        <w:jc w:val="both"/>
      </w:pPr>
      <w:r>
        <w:rPr>
          <w:rFonts w:ascii="Times New Roman"/>
          <w:b w:val="false"/>
          <w:i w:val="false"/>
          <w:color w:val="000000"/>
          <w:sz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bookmarkEnd w:id="89"/>
    <w:bookmarkStart w:name="z102" w:id="90"/>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90"/>
    <w:bookmarkStart w:name="z103" w:id="91"/>
    <w:p>
      <w:pPr>
        <w:spacing w:after="0"/>
        <w:ind w:left="0"/>
        <w:jc w:val="both"/>
      </w:pPr>
      <w:r>
        <w:rPr>
          <w:rFonts w:ascii="Times New Roman"/>
          <w:b w:val="false"/>
          <w:i w:val="false"/>
          <w:color w:val="000000"/>
          <w:sz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bookmarkEnd w:id="91"/>
    <w:bookmarkStart w:name="z104" w:id="92"/>
    <w:p>
      <w:pPr>
        <w:spacing w:after="0"/>
        <w:ind w:left="0"/>
        <w:jc w:val="both"/>
      </w:pPr>
      <w:r>
        <w:rPr>
          <w:rFonts w:ascii="Times New Roman"/>
          <w:b w:val="false"/>
          <w:i w:val="false"/>
          <w:color w:val="000000"/>
          <w:sz w:val="28"/>
        </w:rPr>
        <w:t>
      үшінші бөлік мынадай редакцияда жазылсын:</w:t>
      </w:r>
    </w:p>
    <w:bookmarkEnd w:id="92"/>
    <w:bookmarkStart w:name="z105" w:id="93"/>
    <w:p>
      <w:pPr>
        <w:spacing w:after="0"/>
        <w:ind w:left="0"/>
        <w:jc w:val="both"/>
      </w:pPr>
      <w:r>
        <w:rPr>
          <w:rFonts w:ascii="Times New Roman"/>
          <w:b w:val="false"/>
          <w:i w:val="false"/>
          <w:color w:val="000000"/>
          <w:sz w:val="28"/>
        </w:rPr>
        <w:t xml:space="preserve">
      "3. Микроқаржылық қызметті жүзеге асыратын ұйымдардың анық емес қаржылық немесе өзге де есептілікті ұсынуы – </w:t>
      </w:r>
    </w:p>
    <w:bookmarkEnd w:id="93"/>
    <w:bookmarkStart w:name="z106" w:id="94"/>
    <w:p>
      <w:pPr>
        <w:spacing w:after="0"/>
        <w:ind w:left="0"/>
        <w:jc w:val="both"/>
      </w:pPr>
      <w:r>
        <w:rPr>
          <w:rFonts w:ascii="Times New Roman"/>
          <w:b w:val="false"/>
          <w:i w:val="false"/>
          <w:color w:val="000000"/>
          <w:sz w:val="28"/>
        </w:rPr>
        <w:t>
      ескерту жасауға алып келеді.";</w:t>
      </w:r>
    </w:p>
    <w:bookmarkEnd w:id="94"/>
    <w:bookmarkStart w:name="z107" w:id="95"/>
    <w:p>
      <w:pPr>
        <w:spacing w:after="0"/>
        <w:ind w:left="0"/>
        <w:jc w:val="both"/>
      </w:pPr>
      <w:r>
        <w:rPr>
          <w:rFonts w:ascii="Times New Roman"/>
          <w:b w:val="false"/>
          <w:i w:val="false"/>
          <w:color w:val="000000"/>
          <w:sz w:val="28"/>
        </w:rPr>
        <w:t>
      мынадай мазмұндағы 3-1-бөлікпен толықтырылсын:</w:t>
      </w:r>
    </w:p>
    <w:bookmarkEnd w:id="95"/>
    <w:bookmarkStart w:name="z108" w:id="96"/>
    <w:p>
      <w:pPr>
        <w:spacing w:after="0"/>
        <w:ind w:left="0"/>
        <w:jc w:val="both"/>
      </w:pPr>
      <w:r>
        <w:rPr>
          <w:rFonts w:ascii="Times New Roman"/>
          <w:b w:val="false"/>
          <w:i w:val="false"/>
          <w:color w:val="000000"/>
          <w:sz w:val="28"/>
        </w:rPr>
        <w:t>
      "3-1. Осы баптың үшiншi бөлiгiнде көзделген, әкiмшiлiк жаза қолданылғаннан кейiн бiр жыл iшiнде қайталап жасалған іс-әрекет –</w:t>
      </w:r>
    </w:p>
    <w:bookmarkEnd w:id="96"/>
    <w:bookmarkStart w:name="z109" w:id="97"/>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End w:id="97"/>
    <w:bookmarkStart w:name="z110" w:id="98"/>
    <w:p>
      <w:pPr>
        <w:spacing w:after="0"/>
        <w:ind w:left="0"/>
        <w:jc w:val="both"/>
      </w:pPr>
      <w:r>
        <w:rPr>
          <w:rFonts w:ascii="Times New Roman"/>
          <w:b w:val="false"/>
          <w:i w:val="false"/>
          <w:color w:val="000000"/>
          <w:sz w:val="28"/>
        </w:rPr>
        <w:t>
      төртінші бөліктің бірінші абзацындағы "Микроқаржы ұйымдарының Қазақстан Республикасының Ұлттық Банкi белгiлеген" деген сөздер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деген сөздермен ауыстырылсын;</w:t>
      </w:r>
    </w:p>
    <w:bookmarkEnd w:id="98"/>
    <w:bookmarkStart w:name="z111" w:id="99"/>
    <w:p>
      <w:pPr>
        <w:spacing w:after="0"/>
        <w:ind w:left="0"/>
        <w:jc w:val="both"/>
      </w:pPr>
      <w:r>
        <w:rPr>
          <w:rFonts w:ascii="Times New Roman"/>
          <w:b w:val="false"/>
          <w:i w:val="false"/>
          <w:color w:val="000000"/>
          <w:sz w:val="28"/>
        </w:rPr>
        <w:t>
      бесінші бөліктің бірінші абзацы мынадай редакцияда жазылсын:</w:t>
      </w:r>
    </w:p>
    <w:bookmarkEnd w:id="99"/>
    <w:bookmarkStart w:name="z112" w:id="100"/>
    <w:p>
      <w:pPr>
        <w:spacing w:after="0"/>
        <w:ind w:left="0"/>
        <w:jc w:val="both"/>
      </w:pPr>
      <w:r>
        <w:rPr>
          <w:rFonts w:ascii="Times New Roman"/>
          <w:b w:val="false"/>
          <w:i w:val="false"/>
          <w:color w:val="000000"/>
          <w:sz w:val="28"/>
        </w:rPr>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 –";</w:t>
      </w:r>
    </w:p>
    <w:bookmarkEnd w:id="100"/>
    <w:bookmarkStart w:name="z113" w:id="101"/>
    <w:p>
      <w:pPr>
        <w:spacing w:after="0"/>
        <w:ind w:left="0"/>
        <w:jc w:val="both"/>
      </w:pPr>
      <w:r>
        <w:rPr>
          <w:rFonts w:ascii="Times New Roman"/>
          <w:b w:val="false"/>
          <w:i w:val="false"/>
          <w:color w:val="000000"/>
          <w:sz w:val="28"/>
        </w:rPr>
        <w:t xml:space="preserve">
      алтыншы бөліктің бірінші абзацындағы "Микроқаржы ұйымдарының" деген сөздер "Микроқаржылық қызметті жүзеге асыратын ұйымдардың" деген сөздермен ауыстырылсын; </w:t>
      </w:r>
    </w:p>
    <w:bookmarkEnd w:id="101"/>
    <w:bookmarkStart w:name="z114" w:id="102"/>
    <w:p>
      <w:pPr>
        <w:spacing w:after="0"/>
        <w:ind w:left="0"/>
        <w:jc w:val="both"/>
      </w:pPr>
      <w:r>
        <w:rPr>
          <w:rFonts w:ascii="Times New Roman"/>
          <w:b w:val="false"/>
          <w:i w:val="false"/>
          <w:color w:val="000000"/>
          <w:sz w:val="28"/>
        </w:rPr>
        <w:t>
      жетінші бөліктің бірінші абзацындағы "Микроқаржы ұйымының" деген сөздер "Микроқаржылық қызметті жүзеге асыратын ұйымның" деген сөздермен ауыстырылсын;</w:t>
      </w:r>
    </w:p>
    <w:bookmarkEnd w:id="102"/>
    <w:bookmarkStart w:name="z115" w:id="103"/>
    <w:p>
      <w:pPr>
        <w:spacing w:after="0"/>
        <w:ind w:left="0"/>
        <w:jc w:val="both"/>
      </w:pPr>
      <w:r>
        <w:rPr>
          <w:rFonts w:ascii="Times New Roman"/>
          <w:b w:val="false"/>
          <w:i w:val="false"/>
          <w:color w:val="000000"/>
          <w:sz w:val="28"/>
        </w:rPr>
        <w:t>
      ескертпе мынадай редакцияда жазылсын:</w:t>
      </w:r>
    </w:p>
    <w:bookmarkEnd w:id="103"/>
    <w:bookmarkStart w:name="z116" w:id="104"/>
    <w:p>
      <w:pPr>
        <w:spacing w:after="0"/>
        <w:ind w:left="0"/>
        <w:jc w:val="both"/>
      </w:pPr>
      <w:r>
        <w:rPr>
          <w:rFonts w:ascii="Times New Roman"/>
          <w:b w:val="false"/>
          <w:i w:val="false"/>
          <w:color w:val="000000"/>
          <w:sz w:val="28"/>
        </w:rPr>
        <w:t>
      "Ескертпелер.</w:t>
      </w:r>
    </w:p>
    <w:bookmarkEnd w:id="104"/>
    <w:bookmarkStart w:name="z117" w:id="105"/>
    <w:p>
      <w:pPr>
        <w:spacing w:after="0"/>
        <w:ind w:left="0"/>
        <w:jc w:val="both"/>
      </w:pPr>
      <w:r>
        <w:rPr>
          <w:rFonts w:ascii="Times New Roman"/>
          <w:b w:val="false"/>
          <w:i w:val="false"/>
          <w:color w:val="000000"/>
          <w:sz w:val="28"/>
        </w:rPr>
        <w:t>
      1. Осы баптың 3-1-бөлігінде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bookmarkEnd w:id="105"/>
    <w:bookmarkStart w:name="z118" w:id="106"/>
    <w:p>
      <w:pPr>
        <w:spacing w:after="0"/>
        <w:ind w:left="0"/>
        <w:jc w:val="both"/>
      </w:pPr>
      <w:r>
        <w:rPr>
          <w:rFonts w:ascii="Times New Roman"/>
          <w:b w:val="false"/>
          <w:i w:val="false"/>
          <w:color w:val="000000"/>
          <w:sz w:val="28"/>
        </w:rPr>
        <w:t>
      2. Осы баптың бесінші және жетінші бөліктерінің мақсаттары үшін микрокредит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bookmarkEnd w:id="106"/>
    <w:bookmarkStart w:name="z119" w:id="1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211-1-бапта</w:t>
      </w:r>
      <w:r>
        <w:rPr>
          <w:rFonts w:ascii="Times New Roman"/>
          <w:b w:val="false"/>
          <w:i w:val="false"/>
          <w:color w:val="000000"/>
          <w:sz w:val="28"/>
        </w:rPr>
        <w:t>:</w:t>
      </w:r>
    </w:p>
    <w:bookmarkEnd w:id="107"/>
    <w:bookmarkStart w:name="z120" w:id="108"/>
    <w:p>
      <w:pPr>
        <w:spacing w:after="0"/>
        <w:ind w:left="0"/>
        <w:jc w:val="both"/>
      </w:pPr>
      <w:r>
        <w:rPr>
          <w:rFonts w:ascii="Times New Roman"/>
          <w:b w:val="false"/>
          <w:i w:val="false"/>
          <w:color w:val="000000"/>
          <w:sz w:val="28"/>
        </w:rPr>
        <w:t>
      үшінші бөлік мынадай редакцияда жазылсын:</w:t>
      </w:r>
    </w:p>
    <w:bookmarkEnd w:id="108"/>
    <w:bookmarkStart w:name="z121" w:id="109"/>
    <w:p>
      <w:pPr>
        <w:spacing w:after="0"/>
        <w:ind w:left="0"/>
        <w:jc w:val="both"/>
      </w:pPr>
      <w:r>
        <w:rPr>
          <w:rFonts w:ascii="Times New Roman"/>
          <w:b w:val="false"/>
          <w:i w:val="false"/>
          <w:color w:val="000000"/>
          <w:sz w:val="28"/>
        </w:rPr>
        <w:t>
      "3.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уақтылы бермеуі –</w:t>
      </w:r>
    </w:p>
    <w:bookmarkEnd w:id="109"/>
    <w:bookmarkStart w:name="z122" w:id="110"/>
    <w:p>
      <w:pPr>
        <w:spacing w:after="0"/>
        <w:ind w:left="0"/>
        <w:jc w:val="both"/>
      </w:pPr>
      <w:r>
        <w:rPr>
          <w:rFonts w:ascii="Times New Roman"/>
          <w:b w:val="false"/>
          <w:i w:val="false"/>
          <w:color w:val="000000"/>
          <w:sz w:val="28"/>
        </w:rPr>
        <w:t>
      ескерту жасауға алып келеді.";</w:t>
      </w:r>
    </w:p>
    <w:bookmarkEnd w:id="110"/>
    <w:bookmarkStart w:name="z123" w:id="111"/>
    <w:p>
      <w:pPr>
        <w:spacing w:after="0"/>
        <w:ind w:left="0"/>
        <w:jc w:val="both"/>
      </w:pPr>
      <w:r>
        <w:rPr>
          <w:rFonts w:ascii="Times New Roman"/>
          <w:b w:val="false"/>
          <w:i w:val="false"/>
          <w:color w:val="000000"/>
          <w:sz w:val="28"/>
        </w:rPr>
        <w:t>
      мынадай мазмұндағы 3-1, 3-2 және 3-3-бөліктермен толықтырылсын:</w:t>
      </w:r>
    </w:p>
    <w:bookmarkEnd w:id="111"/>
    <w:bookmarkStart w:name="z124" w:id="112"/>
    <w:p>
      <w:pPr>
        <w:spacing w:after="0"/>
        <w:ind w:left="0"/>
        <w:jc w:val="both"/>
      </w:pPr>
      <w:r>
        <w:rPr>
          <w:rFonts w:ascii="Times New Roman"/>
          <w:b w:val="false"/>
          <w:i w:val="false"/>
          <w:color w:val="000000"/>
          <w:sz w:val="28"/>
        </w:rPr>
        <w:t>
      "3-1. Осы баптың үшінші бөлігінде көзделген, әкiмшiлiк жаза қолданылғаннан кейiн бiр жыл iшiнде қайталап жасалған әрекет –</w:t>
      </w:r>
    </w:p>
    <w:bookmarkEnd w:id="112"/>
    <w:bookmarkStart w:name="z125" w:id="113"/>
    <w:p>
      <w:pPr>
        <w:spacing w:after="0"/>
        <w:ind w:left="0"/>
        <w:jc w:val="both"/>
      </w:pPr>
      <w:r>
        <w:rPr>
          <w:rFonts w:ascii="Times New Roman"/>
          <w:b w:val="false"/>
          <w:i w:val="false"/>
          <w:color w:val="000000"/>
          <w:sz w:val="28"/>
        </w:rPr>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bookmarkEnd w:id="113"/>
    <w:bookmarkStart w:name="z126" w:id="114"/>
    <w:p>
      <w:pPr>
        <w:spacing w:after="0"/>
        <w:ind w:left="0"/>
        <w:jc w:val="both"/>
      </w:pPr>
      <w:r>
        <w:rPr>
          <w:rFonts w:ascii="Times New Roman"/>
          <w:b w:val="false"/>
          <w:i w:val="false"/>
          <w:color w:val="000000"/>
          <w:sz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bookmarkEnd w:id="114"/>
    <w:bookmarkStart w:name="z127" w:id="115"/>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End w:id="115"/>
    <w:bookmarkStart w:name="z128" w:id="116"/>
    <w:p>
      <w:pPr>
        <w:spacing w:after="0"/>
        <w:ind w:left="0"/>
        <w:jc w:val="both"/>
      </w:pPr>
      <w:r>
        <w:rPr>
          <w:rFonts w:ascii="Times New Roman"/>
          <w:b w:val="false"/>
          <w:i w:val="false"/>
          <w:color w:val="000000"/>
          <w:sz w:val="28"/>
        </w:rPr>
        <w:t>
      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мәліметтерді беруі –</w:t>
      </w:r>
    </w:p>
    <w:bookmarkEnd w:id="116"/>
    <w:bookmarkStart w:name="z129" w:id="117"/>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End w:id="117"/>
    <w:bookmarkStart w:name="z130" w:id="118"/>
    <w:p>
      <w:pPr>
        <w:spacing w:after="0"/>
        <w:ind w:left="0"/>
        <w:jc w:val="both"/>
      </w:pPr>
      <w:r>
        <w:rPr>
          <w:rFonts w:ascii="Times New Roman"/>
          <w:b w:val="false"/>
          <w:i w:val="false"/>
          <w:color w:val="000000"/>
          <w:sz w:val="28"/>
        </w:rPr>
        <w:t>
      төртінші бөліктің бірінші абзацындағы "Қазақстан Республикасының Ұлттық Банкіне" деген сөздер алып тасталсын;</w:t>
      </w:r>
    </w:p>
    <w:bookmarkEnd w:id="118"/>
    <w:bookmarkStart w:name="z131" w:id="1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211-2-бапта</w:t>
      </w:r>
      <w:r>
        <w:rPr>
          <w:rFonts w:ascii="Times New Roman"/>
          <w:b w:val="false"/>
          <w:i w:val="false"/>
          <w:color w:val="000000"/>
          <w:sz w:val="28"/>
        </w:rPr>
        <w:t>:</w:t>
      </w:r>
    </w:p>
    <w:bookmarkEnd w:id="119"/>
    <w:bookmarkStart w:name="z132" w:id="120"/>
    <w:p>
      <w:pPr>
        <w:spacing w:after="0"/>
        <w:ind w:left="0"/>
        <w:jc w:val="both"/>
      </w:pPr>
      <w:r>
        <w:rPr>
          <w:rFonts w:ascii="Times New Roman"/>
          <w:b w:val="false"/>
          <w:i w:val="false"/>
          <w:color w:val="000000"/>
          <w:sz w:val="28"/>
        </w:rPr>
        <w:t xml:space="preserve">
      бірінші бөліктің бірінші абзацындағы және екінші бөліктің бірінші абзацындағы "микроқаржы ұйымдары", "Микроқаржы ұйымдары" деген сөздер тиісінше "микроқаржылық қызмет", "Микроқаржылық қызмет" деген сөздермен ауыстырылсын; </w:t>
      </w:r>
    </w:p>
    <w:bookmarkEnd w:id="120"/>
    <w:bookmarkStart w:name="z133" w:id="121"/>
    <w:p>
      <w:pPr>
        <w:spacing w:after="0"/>
        <w:ind w:left="0"/>
        <w:jc w:val="both"/>
      </w:pPr>
      <w:r>
        <w:rPr>
          <w:rFonts w:ascii="Times New Roman"/>
          <w:b w:val="false"/>
          <w:i w:val="false"/>
          <w:color w:val="000000"/>
          <w:sz w:val="28"/>
        </w:rPr>
        <w:t>
      ескертпелердің 2-тармағындағы "микроқаржы ұйымы" деген сөздер "микроқаржылық қызметті жүзеге асыратын ұйым" деген сөздермен ауыстырылсын;</w:t>
      </w:r>
    </w:p>
    <w:bookmarkEnd w:id="121"/>
    <w:bookmarkStart w:name="z134" w:id="1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212-бапта</w:t>
      </w:r>
      <w:r>
        <w:rPr>
          <w:rFonts w:ascii="Times New Roman"/>
          <w:b w:val="false"/>
          <w:i w:val="false"/>
          <w:color w:val="000000"/>
          <w:sz w:val="28"/>
        </w:rPr>
        <w:t>:</w:t>
      </w:r>
    </w:p>
    <w:bookmarkEnd w:id="122"/>
    <w:bookmarkStart w:name="z135" w:id="123"/>
    <w:p>
      <w:pPr>
        <w:spacing w:after="0"/>
        <w:ind w:left="0"/>
        <w:jc w:val="both"/>
      </w:pPr>
      <w:r>
        <w:rPr>
          <w:rFonts w:ascii="Times New Roman"/>
          <w:b w:val="false"/>
          <w:i w:val="false"/>
          <w:color w:val="000000"/>
          <w:sz w:val="28"/>
        </w:rPr>
        <w:t>
      тақырыптағы "қаржылық және" деген сөздер "қаржылық немесе" деген сөздермен ауыстырылсын;</w:t>
      </w:r>
    </w:p>
    <w:bookmarkEnd w:id="123"/>
    <w:bookmarkStart w:name="z136" w:id="124"/>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24"/>
    <w:bookmarkStart w:name="z137" w:id="125"/>
    <w:p>
      <w:pPr>
        <w:spacing w:after="0"/>
        <w:ind w:left="0"/>
        <w:jc w:val="both"/>
      </w:pPr>
      <w:r>
        <w:rPr>
          <w:rFonts w:ascii="Times New Roman"/>
          <w:b w:val="false"/>
          <w:i w:val="false"/>
          <w:color w:val="000000"/>
          <w:sz w:val="28"/>
        </w:rPr>
        <w:t>
      "1. Қаржы ұйымдарының,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bookmarkEnd w:id="125"/>
    <w:bookmarkStart w:name="z138" w:id="126"/>
    <w:p>
      <w:pPr>
        <w:spacing w:after="0"/>
        <w:ind w:left="0"/>
        <w:jc w:val="both"/>
      </w:pPr>
      <w:r>
        <w:rPr>
          <w:rFonts w:ascii="Times New Roman"/>
          <w:b w:val="false"/>
          <w:i w:val="false"/>
          <w:color w:val="000000"/>
          <w:sz w:val="28"/>
        </w:rPr>
        <w:t>
      екінші бөліктің бірінші абзацындағы "әрекет" деген сөз "іс-әрекет" деген сөзбен ауыстырылсын;</w:t>
      </w:r>
    </w:p>
    <w:bookmarkEnd w:id="126"/>
    <w:bookmarkStart w:name="z139" w:id="127"/>
    <w:p>
      <w:pPr>
        <w:spacing w:after="0"/>
        <w:ind w:left="0"/>
        <w:jc w:val="both"/>
      </w:pPr>
      <w:r>
        <w:rPr>
          <w:rFonts w:ascii="Times New Roman"/>
          <w:b w:val="false"/>
          <w:i w:val="false"/>
          <w:color w:val="000000"/>
          <w:sz w:val="28"/>
        </w:rPr>
        <w:t xml:space="preserve">
      үшінші бөлік алып тасталсын; </w:t>
      </w:r>
    </w:p>
    <w:bookmarkEnd w:id="127"/>
    <w:bookmarkStart w:name="z140" w:id="128"/>
    <w:p>
      <w:pPr>
        <w:spacing w:after="0"/>
        <w:ind w:left="0"/>
        <w:jc w:val="both"/>
      </w:pPr>
      <w:r>
        <w:rPr>
          <w:rFonts w:ascii="Times New Roman"/>
          <w:b w:val="false"/>
          <w:i w:val="false"/>
          <w:color w:val="000000"/>
          <w:sz w:val="28"/>
        </w:rPr>
        <w:t>
      ескертпедегі "нысаны уақтылы ұсынылмаған" деген сөздер "нысанын ұсынудың Қазақстан Республикасы Ұлттық Банкінің нормативтік құқықтық актілерінде көзделген мерзімі бұзылған" деген сөздермен ауыстырылсын;</w:t>
      </w:r>
    </w:p>
    <w:bookmarkEnd w:id="128"/>
    <w:bookmarkStart w:name="z141" w:id="129"/>
    <w:p>
      <w:pPr>
        <w:spacing w:after="0"/>
        <w:ind w:left="0"/>
        <w:jc w:val="both"/>
      </w:pPr>
      <w:r>
        <w:rPr>
          <w:rFonts w:ascii="Times New Roman"/>
          <w:b w:val="false"/>
          <w:i w:val="false"/>
          <w:color w:val="000000"/>
          <w:sz w:val="28"/>
        </w:rPr>
        <w:t>
      8) 213-бапта:</w:t>
      </w:r>
    </w:p>
    <w:bookmarkEnd w:id="129"/>
    <w:bookmarkStart w:name="z142" w:id="130"/>
    <w:p>
      <w:pPr>
        <w:spacing w:after="0"/>
        <w:ind w:left="0"/>
        <w:jc w:val="both"/>
      </w:pPr>
      <w:r>
        <w:rPr>
          <w:rFonts w:ascii="Times New Roman"/>
          <w:b w:val="false"/>
          <w:i w:val="false"/>
          <w:color w:val="000000"/>
          <w:sz w:val="28"/>
        </w:rPr>
        <w:t>
      төртінші бөліктің бірінші абзацындағы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130"/>
    <w:bookmarkStart w:name="z143" w:id="131"/>
    <w:p>
      <w:pPr>
        <w:spacing w:after="0"/>
        <w:ind w:left="0"/>
        <w:jc w:val="both"/>
      </w:pPr>
      <w:r>
        <w:rPr>
          <w:rFonts w:ascii="Times New Roman"/>
          <w:b w:val="false"/>
          <w:i w:val="false"/>
          <w:color w:val="000000"/>
          <w:sz w:val="28"/>
        </w:rPr>
        <w:t>
      бесінші бөліктің бірінші абзацындағы "талаптардың нормативтерiн" деген сөздер "талаптарды" деген сөзбен ауыстырылсын;</w:t>
      </w:r>
    </w:p>
    <w:bookmarkEnd w:id="131"/>
    <w:bookmarkStart w:name="z144" w:id="132"/>
    <w:p>
      <w:pPr>
        <w:spacing w:after="0"/>
        <w:ind w:left="0"/>
        <w:jc w:val="both"/>
      </w:pPr>
      <w:r>
        <w:rPr>
          <w:rFonts w:ascii="Times New Roman"/>
          <w:b w:val="false"/>
          <w:i w:val="false"/>
          <w:color w:val="000000"/>
          <w:sz w:val="28"/>
        </w:rPr>
        <w:t>
      он екінші бөліктің бірінші абзацындағы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132"/>
    <w:bookmarkStart w:name="z145" w:id="133"/>
    <w:p>
      <w:pPr>
        <w:spacing w:after="0"/>
        <w:ind w:left="0"/>
        <w:jc w:val="both"/>
      </w:pPr>
      <w:r>
        <w:rPr>
          <w:rFonts w:ascii="Times New Roman"/>
          <w:b w:val="false"/>
          <w:i w:val="false"/>
          <w:color w:val="000000"/>
          <w:sz w:val="28"/>
        </w:rPr>
        <w:t>
      ескертпелердің 1-тармағы мынадай редакцияда жазылсын:</w:t>
      </w:r>
    </w:p>
    <w:bookmarkEnd w:id="133"/>
    <w:bookmarkStart w:name="z146" w:id="134"/>
    <w:p>
      <w:pPr>
        <w:spacing w:after="0"/>
        <w:ind w:left="0"/>
        <w:jc w:val="both"/>
      </w:pPr>
      <w:r>
        <w:rPr>
          <w:rFonts w:ascii="Times New Roman"/>
          <w:b w:val="false"/>
          <w:i w:val="false"/>
          <w:color w:val="000000"/>
          <w:sz w:val="28"/>
        </w:rPr>
        <w:t>
      "1. Бұрмаланған мәліметтерді түзету нәтижесінде банктің, Қазақстан Республикасы бейрезидент-банкі филиалының,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bookmarkEnd w:id="134"/>
    <w:bookmarkStart w:name="z147" w:id="13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214-баптың</w:t>
      </w:r>
      <w:r>
        <w:rPr>
          <w:rFonts w:ascii="Times New Roman"/>
          <w:b w:val="false"/>
          <w:i w:val="false"/>
          <w:color w:val="000000"/>
          <w:sz w:val="28"/>
        </w:rPr>
        <w:t xml:space="preserve"> бесінші бөлігінің екінші абзацындағы "микроқаржы ұйымдарына" деген сөздер "микроқаржылық қызметті жүзеге асыратын ұйымдарға" деген сөздермен ауыстырылсын;</w:t>
      </w:r>
    </w:p>
    <w:bookmarkEnd w:id="135"/>
    <w:bookmarkStart w:name="z148" w:id="13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215-бап</w:t>
      </w:r>
      <w:r>
        <w:rPr>
          <w:rFonts w:ascii="Times New Roman"/>
          <w:b w:val="false"/>
          <w:i w:val="false"/>
          <w:color w:val="000000"/>
          <w:sz w:val="28"/>
        </w:rPr>
        <w:t xml:space="preserve"> алып тасталсын;</w:t>
      </w:r>
    </w:p>
    <w:bookmarkEnd w:id="136"/>
    <w:bookmarkStart w:name="z149" w:id="137"/>
    <w:p>
      <w:pPr>
        <w:spacing w:after="0"/>
        <w:ind w:left="0"/>
        <w:jc w:val="both"/>
      </w:pPr>
      <w:r>
        <w:rPr>
          <w:rFonts w:ascii="Times New Roman"/>
          <w:b w:val="false"/>
          <w:i w:val="false"/>
          <w:color w:val="000000"/>
          <w:sz w:val="28"/>
        </w:rPr>
        <w:t>
      11) 220-бапта:</w:t>
      </w:r>
    </w:p>
    <w:bookmarkEnd w:id="137"/>
    <w:bookmarkStart w:name="z150" w:id="138"/>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38"/>
    <w:bookmarkStart w:name="z151" w:id="139"/>
    <w:p>
      <w:pPr>
        <w:spacing w:after="0"/>
        <w:ind w:left="0"/>
        <w:jc w:val="both"/>
      </w:pPr>
      <w:r>
        <w:rPr>
          <w:rFonts w:ascii="Times New Roman"/>
          <w:b w:val="false"/>
          <w:i w:val="false"/>
          <w:color w:val="000000"/>
          <w:sz w:val="28"/>
        </w:rPr>
        <w:t>
      "1. Банктердің, банк операцияларының жекелеген түрлерін жүзеге асыратын ұйымдардың "Төлемдер және төлем жүйелері туралы" Қазақстан Республикасының Заңында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bookmarkEnd w:id="139"/>
    <w:bookmarkStart w:name="z152" w:id="140"/>
    <w:p>
      <w:pPr>
        <w:spacing w:after="0"/>
        <w:ind w:left="0"/>
        <w:jc w:val="both"/>
      </w:pPr>
      <w:r>
        <w:rPr>
          <w:rFonts w:ascii="Times New Roman"/>
          <w:b w:val="false"/>
          <w:i w:val="false"/>
          <w:color w:val="000000"/>
          <w:sz w:val="28"/>
        </w:rPr>
        <w:t>
      ескертпелердің 2-тармағы мынадай редакцияда жазылсын:</w:t>
      </w:r>
    </w:p>
    <w:bookmarkEnd w:id="140"/>
    <w:bookmarkStart w:name="z153" w:id="141"/>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 бейрезидент-банктерінің филиалдары,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bookmarkEnd w:id="141"/>
    <w:bookmarkStart w:name="z154" w:id="142"/>
    <w:p>
      <w:pPr>
        <w:spacing w:after="0"/>
        <w:ind w:left="0"/>
        <w:jc w:val="both"/>
      </w:pPr>
      <w:r>
        <w:rPr>
          <w:rFonts w:ascii="Times New Roman"/>
          <w:b w:val="false"/>
          <w:i w:val="false"/>
          <w:color w:val="000000"/>
          <w:sz w:val="28"/>
        </w:rPr>
        <w:t>
      12) 223-баптың тақырыбындағы және бірінші абзацындағы "Қазақстан Республикасы Ұлттық Банкінің" деген сөздер тиісінше "Қаржы нарығы мен қаржы ұйымдарын реттеу, бақылау және қадағалау жөніндегі уәкілетті органның", "қаржы нарығы мен қаржы ұйымдарын реттеу, бақылау және қадағалау жөніндегі уәкілетті органның" деген сөздермен ауыстырылсын;</w:t>
      </w:r>
    </w:p>
    <w:bookmarkEnd w:id="142"/>
    <w:bookmarkStart w:name="z155" w:id="143"/>
    <w:p>
      <w:pPr>
        <w:spacing w:after="0"/>
        <w:ind w:left="0"/>
        <w:jc w:val="both"/>
      </w:pPr>
      <w:r>
        <w:rPr>
          <w:rFonts w:ascii="Times New Roman"/>
          <w:b w:val="false"/>
          <w:i w:val="false"/>
          <w:color w:val="000000"/>
          <w:sz w:val="28"/>
        </w:rPr>
        <w:t>
      13) 224-баптың үшінші бөлігінің бірінші абзацындағы "Банктiң, сақтандыру (қайта сақтандыру) ұйымының, банк холдингінің, сақтандыру холдингінің Қазақстан Республикасы Ұлттық Банкінің алдын ала рұқсатынсыз" деген сөздер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сақтандыру холдингінің" деген сөздермен ауыстырылсын;</w:t>
      </w:r>
    </w:p>
    <w:bookmarkEnd w:id="143"/>
    <w:bookmarkStart w:name="z156" w:id="14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226-бапта:</w:t>
      </w:r>
      <w:r>
        <w:rPr>
          <w:rFonts w:ascii="Times New Roman"/>
          <w:b w:val="false"/>
          <w:i w:val="false"/>
          <w:color w:val="000000"/>
          <w:sz w:val="28"/>
        </w:rPr>
        <w:t>:</w:t>
      </w:r>
    </w:p>
    <w:bookmarkEnd w:id="144"/>
    <w:bookmarkStart w:name="z157" w:id="145"/>
    <w:p>
      <w:pPr>
        <w:spacing w:after="0"/>
        <w:ind w:left="0"/>
        <w:jc w:val="both"/>
      </w:pPr>
      <w:r>
        <w:rPr>
          <w:rFonts w:ascii="Times New Roman"/>
          <w:b w:val="false"/>
          <w:i w:val="false"/>
          <w:color w:val="000000"/>
          <w:sz w:val="28"/>
        </w:rPr>
        <w:t>
      бірінші бөліктің бірінші абзацындағы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145"/>
    <w:bookmarkStart w:name="z158" w:id="146"/>
    <w:p>
      <w:pPr>
        <w:spacing w:after="0"/>
        <w:ind w:left="0"/>
        <w:jc w:val="both"/>
      </w:pPr>
      <w:r>
        <w:rPr>
          <w:rFonts w:ascii="Times New Roman"/>
          <w:b w:val="false"/>
          <w:i w:val="false"/>
          <w:color w:val="000000"/>
          <w:sz w:val="28"/>
        </w:rPr>
        <w:t>
      екінші бөліктің бірінші абзацындағы "Қазақстан Республикасының Ұлттық Банкіне" деген сөздер "қаржы нарығы мен қаржы ұйымдарын реттеу, бақылау және қадағалау жөніндегі уәкілетті органға" деген сөздермен ауыстырылсын;</w:t>
      </w:r>
    </w:p>
    <w:bookmarkEnd w:id="146"/>
    <w:bookmarkStart w:name="z159" w:id="14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227-бапта</w:t>
      </w:r>
      <w:r>
        <w:rPr>
          <w:rFonts w:ascii="Times New Roman"/>
          <w:b w:val="false"/>
          <w:i w:val="false"/>
          <w:color w:val="000000"/>
          <w:sz w:val="28"/>
        </w:rPr>
        <w:t>:</w:t>
      </w:r>
    </w:p>
    <w:bookmarkEnd w:id="147"/>
    <w:bookmarkStart w:name="z160" w:id="148"/>
    <w:p>
      <w:pPr>
        <w:spacing w:after="0"/>
        <w:ind w:left="0"/>
        <w:jc w:val="both"/>
      </w:pPr>
      <w:r>
        <w:rPr>
          <w:rFonts w:ascii="Times New Roman"/>
          <w:b w:val="false"/>
          <w:i w:val="false"/>
          <w:color w:val="000000"/>
          <w:sz w:val="28"/>
        </w:rPr>
        <w:t>
      бірінші бөліктің бірінші абзацындағы және екінші бөліктің бірінші абзацындағы "Қазақстан Республикасының Ұлттық Банкі" деген сөздер алып тасталып, "жүктеген" деген сөз "жүктелген" деген сөзбен ауыстырылсын;</w:t>
      </w:r>
    </w:p>
    <w:bookmarkEnd w:id="148"/>
    <w:bookmarkStart w:name="z161" w:id="149"/>
    <w:p>
      <w:pPr>
        <w:spacing w:after="0"/>
        <w:ind w:left="0"/>
        <w:jc w:val="both"/>
      </w:pPr>
      <w:r>
        <w:rPr>
          <w:rFonts w:ascii="Times New Roman"/>
          <w:b w:val="false"/>
          <w:i w:val="false"/>
          <w:color w:val="000000"/>
          <w:sz w:val="28"/>
        </w:rPr>
        <w:t>
      үшінші бөліктің бірінші абзацында:</w:t>
      </w:r>
    </w:p>
    <w:bookmarkEnd w:id="149"/>
    <w:bookmarkStart w:name="z162" w:id="150"/>
    <w:p>
      <w:pPr>
        <w:spacing w:after="0"/>
        <w:ind w:left="0"/>
        <w:jc w:val="both"/>
      </w:pPr>
      <w:r>
        <w:rPr>
          <w:rFonts w:ascii="Times New Roman"/>
          <w:b w:val="false"/>
          <w:i w:val="false"/>
          <w:color w:val="000000"/>
          <w:sz w:val="28"/>
        </w:rPr>
        <w:t>
      "микроқаржы ұйымдарының, төлем жүйелерінің операторлары мен" деген сөздер "микроқаржылық қызметті жүзеге асыратын ұйымдардың, төлем жүйелері операторларының, төлем жүйелері операциялық орталықтарының және" деген сөздермен ауыстырылсын;</w:t>
      </w:r>
    </w:p>
    <w:bookmarkEnd w:id="150"/>
    <w:bookmarkStart w:name="z163" w:id="151"/>
    <w:p>
      <w:pPr>
        <w:spacing w:after="0"/>
        <w:ind w:left="0"/>
        <w:jc w:val="both"/>
      </w:pPr>
      <w:r>
        <w:rPr>
          <w:rFonts w:ascii="Times New Roman"/>
          <w:b w:val="false"/>
          <w:i w:val="false"/>
          <w:color w:val="000000"/>
          <w:sz w:val="28"/>
        </w:rPr>
        <w:t>
      "Қазақстан Республикасының Ұлттық Банкі" деген сөздер алып тасталып, "жүктеген" деген сөз "жүктелген" деген сөзбен ауыстырылсын;</w:t>
      </w:r>
    </w:p>
    <w:bookmarkEnd w:id="151"/>
    <w:bookmarkStart w:name="z164" w:id="152"/>
    <w:p>
      <w:pPr>
        <w:spacing w:after="0"/>
        <w:ind w:left="0"/>
        <w:jc w:val="both"/>
      </w:pPr>
      <w:r>
        <w:rPr>
          <w:rFonts w:ascii="Times New Roman"/>
          <w:b w:val="false"/>
          <w:i w:val="false"/>
          <w:color w:val="000000"/>
          <w:sz w:val="28"/>
        </w:rPr>
        <w:t>
      төртінші бөліктің бірінші абзацындағы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152"/>
    <w:bookmarkStart w:name="z165" w:id="153"/>
    <w:p>
      <w:pPr>
        <w:spacing w:after="0"/>
        <w:ind w:left="0"/>
        <w:jc w:val="both"/>
      </w:pPr>
      <w:r>
        <w:rPr>
          <w:rFonts w:ascii="Times New Roman"/>
          <w:b w:val="false"/>
          <w:i w:val="false"/>
          <w:color w:val="000000"/>
          <w:sz w:val="28"/>
        </w:rPr>
        <w:t>
      бесінші бөліктің бірінші абзацындағы "Қазақстан Республикасының Ұлттық Банкі" деген сөздер алып тасталып, "жүктеген" деген сөз "жүктелген" деген сөзбен ауыстырылсын;</w:t>
      </w:r>
    </w:p>
    <w:bookmarkEnd w:id="153"/>
    <w:bookmarkStart w:name="z166" w:id="154"/>
    <w:p>
      <w:pPr>
        <w:spacing w:after="0"/>
        <w:ind w:left="0"/>
        <w:jc w:val="both"/>
      </w:pPr>
      <w:r>
        <w:rPr>
          <w:rFonts w:ascii="Times New Roman"/>
          <w:b w:val="false"/>
          <w:i w:val="false"/>
          <w:color w:val="000000"/>
          <w:sz w:val="28"/>
        </w:rPr>
        <w:t>
      ескертпе мынадай редакцияда жазылсын:</w:t>
      </w:r>
    </w:p>
    <w:bookmarkEnd w:id="154"/>
    <w:bookmarkStart w:name="z167" w:id="155"/>
    <w:p>
      <w:pPr>
        <w:spacing w:after="0"/>
        <w:ind w:left="0"/>
        <w:jc w:val="both"/>
      </w:pPr>
      <w:r>
        <w:rPr>
          <w:rFonts w:ascii="Times New Roman"/>
          <w:b w:val="false"/>
          <w:i w:val="false"/>
          <w:color w:val="000000"/>
          <w:sz w:val="28"/>
        </w:rPr>
        <w:t>
      "Ескертпе. Осы баптың үшінші бөлігінің мақсаттары үшін төлем жүйелерінің операторлары, төлем жүйелерінің операциялық орталықтары және көрсетілетін төлем қызметтерін берушілер деп төлем жүйелерінің операторлары, төлем жүйелерінің операциялық орталықтары және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 түсініледі.";</w:t>
      </w:r>
    </w:p>
    <w:bookmarkEnd w:id="155"/>
    <w:bookmarkStart w:name="z168" w:id="156"/>
    <w:p>
      <w:pPr>
        <w:spacing w:after="0"/>
        <w:ind w:left="0"/>
        <w:jc w:val="both"/>
      </w:pPr>
      <w:r>
        <w:rPr>
          <w:rFonts w:ascii="Times New Roman"/>
          <w:b w:val="false"/>
          <w:i w:val="false"/>
          <w:color w:val="000000"/>
          <w:sz w:val="28"/>
        </w:rPr>
        <w:t>
      16) 228-бапта:</w:t>
      </w:r>
    </w:p>
    <w:bookmarkEnd w:id="156"/>
    <w:bookmarkStart w:name="z169" w:id="157"/>
    <w:p>
      <w:pPr>
        <w:spacing w:after="0"/>
        <w:ind w:left="0"/>
        <w:jc w:val="both"/>
      </w:pPr>
      <w:r>
        <w:rPr>
          <w:rFonts w:ascii="Times New Roman"/>
          <w:b w:val="false"/>
          <w:i w:val="false"/>
          <w:color w:val="000000"/>
          <w:sz w:val="28"/>
        </w:rPr>
        <w:t xml:space="preserve">
      бесінші бөліктің бірінші абзацындағы және он екінші бөліктің бірінші абзацындағы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bookmarkEnd w:id="157"/>
    <w:bookmarkStart w:name="z170" w:id="158"/>
    <w:p>
      <w:pPr>
        <w:spacing w:after="0"/>
        <w:ind w:left="0"/>
        <w:jc w:val="both"/>
      </w:pPr>
      <w:r>
        <w:rPr>
          <w:rFonts w:ascii="Times New Roman"/>
          <w:b w:val="false"/>
          <w:i w:val="false"/>
          <w:color w:val="000000"/>
          <w:sz w:val="28"/>
        </w:rPr>
        <w:t>
      ескертпе мынадай редакцияда жазылсын:</w:t>
      </w:r>
    </w:p>
    <w:bookmarkEnd w:id="158"/>
    <w:bookmarkStart w:name="z171" w:id="159"/>
    <w:p>
      <w:pPr>
        <w:spacing w:after="0"/>
        <w:ind w:left="0"/>
        <w:jc w:val="both"/>
      </w:pPr>
      <w:r>
        <w:rPr>
          <w:rFonts w:ascii="Times New Roman"/>
          <w:b w:val="false"/>
          <w:i w:val="false"/>
          <w:color w:val="000000"/>
          <w:sz w:val="28"/>
        </w:rPr>
        <w:t>
      "Ескертпе. Бұрмаланған мәліметтерді түзету нәтижесінде сақтандыру (қайта сақтандыру) ұйымының, Қазақстан Республикасының бейрезидент-сақтандыру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басталады.";</w:t>
      </w:r>
    </w:p>
    <w:bookmarkEnd w:id="159"/>
    <w:bookmarkStart w:name="z172" w:id="16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232-баптың</w:t>
      </w:r>
      <w:r>
        <w:rPr>
          <w:rFonts w:ascii="Times New Roman"/>
          <w:b w:val="false"/>
          <w:i w:val="false"/>
          <w:color w:val="000000"/>
          <w:sz w:val="28"/>
        </w:rPr>
        <w:t xml:space="preserve"> тақырыбындағы және бірінші абзацындағы "Қазақстан Республикасының Ұлттық Банкін" деген сөздер "Қаржы нарығы мен қаржы ұйымдарын реттеу, бақылау және қадағалау жөніндегі уәкілетті органды" деген сөздермен ауыстырылсын;</w:t>
      </w:r>
    </w:p>
    <w:bookmarkEnd w:id="160"/>
    <w:bookmarkStart w:name="z173" w:id="16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239-бапта</w:t>
      </w:r>
      <w:r>
        <w:rPr>
          <w:rFonts w:ascii="Times New Roman"/>
          <w:b w:val="false"/>
          <w:i w:val="false"/>
          <w:color w:val="000000"/>
          <w:sz w:val="28"/>
        </w:rPr>
        <w:t>:</w:t>
      </w:r>
    </w:p>
    <w:bookmarkEnd w:id="161"/>
    <w:bookmarkStart w:name="z174" w:id="162"/>
    <w:p>
      <w:pPr>
        <w:spacing w:after="0"/>
        <w:ind w:left="0"/>
        <w:jc w:val="both"/>
      </w:pPr>
      <w:r>
        <w:rPr>
          <w:rFonts w:ascii="Times New Roman"/>
          <w:b w:val="false"/>
          <w:i w:val="false"/>
          <w:color w:val="000000"/>
          <w:sz w:val="28"/>
        </w:rPr>
        <w:t>
      тақырыптағы "Заңды тұлғаның" деген сөздер алып тасталып, "бұзуы" деген сөз "бұзу" деген сөзбен ауыстырылсын;</w:t>
      </w:r>
    </w:p>
    <w:bookmarkEnd w:id="162"/>
    <w:bookmarkStart w:name="z175" w:id="163"/>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163"/>
    <w:bookmarkStart w:name="z176" w:id="164"/>
    <w:p>
      <w:pPr>
        <w:spacing w:after="0"/>
        <w:ind w:left="0"/>
        <w:jc w:val="both"/>
      </w:pPr>
      <w:r>
        <w:rPr>
          <w:rFonts w:ascii="Times New Roman"/>
          <w:b w:val="false"/>
          <w:i w:val="false"/>
          <w:color w:val="000000"/>
          <w:sz w:val="28"/>
        </w:rPr>
        <w:t>
      "3.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bookmarkEnd w:id="164"/>
    <w:bookmarkStart w:name="z177" w:id="165"/>
    <w:p>
      <w:pPr>
        <w:spacing w:after="0"/>
        <w:ind w:left="0"/>
        <w:jc w:val="both"/>
      </w:pPr>
      <w:r>
        <w:rPr>
          <w:rFonts w:ascii="Times New Roman"/>
          <w:b w:val="false"/>
          <w:i w:val="false"/>
          <w:color w:val="000000"/>
          <w:sz w:val="28"/>
        </w:rPr>
        <w:t>
      есепке алынбаған соманың жиырма пайызы, бірақ бір жүзден кем емес және төрт мыңнан аспайтын айлық есептік көрсеткіш мөлшерінде айыппұл салуға алып келеді.</w:t>
      </w:r>
    </w:p>
    <w:bookmarkEnd w:id="165"/>
    <w:bookmarkStart w:name="z178" w:id="166"/>
    <w:p>
      <w:pPr>
        <w:spacing w:after="0"/>
        <w:ind w:left="0"/>
        <w:jc w:val="both"/>
      </w:pPr>
      <w:r>
        <w:rPr>
          <w:rFonts w:ascii="Times New Roman"/>
          <w:b w:val="false"/>
          <w:i w:val="false"/>
          <w:color w:val="000000"/>
          <w:sz w:val="28"/>
        </w:rPr>
        <w:t xml:space="preserve">
      4. Қаржы ұйымдарының, микроқаржылық қызметті жүзеге асыратын ұйымдардың,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бухгалтерлiк есепке алуды бухгалтерлік есепке алу деректері бойынша қаржы ұйымдарының, микроқаржылық қызметті жүзеге асыратын ұйымдардың қаржылық есептілігін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есептілігін бұрмалауға алып келген,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 </w:t>
      </w:r>
    </w:p>
    <w:bookmarkEnd w:id="166"/>
    <w:bookmarkStart w:name="z179" w:id="167"/>
    <w:p>
      <w:pPr>
        <w:spacing w:after="0"/>
        <w:ind w:left="0"/>
        <w:jc w:val="both"/>
      </w:pPr>
      <w:r>
        <w:rPr>
          <w:rFonts w:ascii="Times New Roman"/>
          <w:b w:val="false"/>
          <w:i w:val="false"/>
          <w:color w:val="000000"/>
          <w:sz w:val="28"/>
        </w:rPr>
        <w:t>
      тиісті түрде есепке алынбаған соманың бес пайызына дейінгі, бірақ бір жүзден кем емес және төрт мыңнан аспайтын айлық есептік көрсеткіш мөлшерінде айыппұл салуға алып келеді.";</w:t>
      </w:r>
    </w:p>
    <w:bookmarkEnd w:id="167"/>
    <w:bookmarkStart w:name="z180" w:id="168"/>
    <w:p>
      <w:pPr>
        <w:spacing w:after="0"/>
        <w:ind w:left="0"/>
        <w:jc w:val="both"/>
      </w:pPr>
      <w:r>
        <w:rPr>
          <w:rFonts w:ascii="Times New Roman"/>
          <w:b w:val="false"/>
          <w:i w:val="false"/>
          <w:color w:val="000000"/>
          <w:sz w:val="28"/>
        </w:rPr>
        <w:t>
      ескертпе "есептілікті" деген сөзден кейін ", бухгалтерлік есепке алу деректері бойынша есептілікті" деген сөздермен толықтырылсын;</w:t>
      </w:r>
    </w:p>
    <w:bookmarkEnd w:id="168"/>
    <w:bookmarkStart w:name="z181" w:id="16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247-бапта</w:t>
      </w:r>
      <w:r>
        <w:rPr>
          <w:rFonts w:ascii="Times New Roman"/>
          <w:b w:val="false"/>
          <w:i w:val="false"/>
          <w:color w:val="000000"/>
          <w:sz w:val="28"/>
        </w:rPr>
        <w:t>:</w:t>
      </w:r>
    </w:p>
    <w:bookmarkEnd w:id="169"/>
    <w:bookmarkStart w:name="z182" w:id="170"/>
    <w:p>
      <w:pPr>
        <w:spacing w:after="0"/>
        <w:ind w:left="0"/>
        <w:jc w:val="both"/>
      </w:pPr>
      <w:r>
        <w:rPr>
          <w:rFonts w:ascii="Times New Roman"/>
          <w:b w:val="false"/>
          <w:i w:val="false"/>
          <w:color w:val="000000"/>
          <w:sz w:val="28"/>
        </w:rPr>
        <w:t>
      төртінші бөліктің бірінші абзацындағы "Қазақстан Республикасының Ұлттық Банкіне" деген сөздер "қаржы нарығы мен қаржы ұйымдарын реттеу, бақылау және қадағалау жөніндегі уәкілетті органға" деген сөздермен ауыстырылсын;</w:t>
      </w:r>
    </w:p>
    <w:bookmarkEnd w:id="170"/>
    <w:bookmarkStart w:name="z183" w:id="171"/>
    <w:p>
      <w:pPr>
        <w:spacing w:after="0"/>
        <w:ind w:left="0"/>
        <w:jc w:val="both"/>
      </w:pPr>
      <w:r>
        <w:rPr>
          <w:rFonts w:ascii="Times New Roman"/>
          <w:b w:val="false"/>
          <w:i w:val="false"/>
          <w:color w:val="000000"/>
          <w:sz w:val="28"/>
        </w:rPr>
        <w:t>
      сегізінші бөліктің бірінші абзацындағы "Қазақстан Республикасының Ұлттық Банкіне" деген сөздер "қаржы нарығы мен қаржы ұйымдарын реттеу, бақылау және қадағалау жөніндегі уәкілетті органға" деген сөздермен ауыстырылсын;</w:t>
      </w:r>
    </w:p>
    <w:bookmarkEnd w:id="171"/>
    <w:bookmarkStart w:name="z184" w:id="17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252-бапта</w:t>
      </w:r>
      <w:r>
        <w:rPr>
          <w:rFonts w:ascii="Times New Roman"/>
          <w:b w:val="false"/>
          <w:i w:val="false"/>
          <w:color w:val="000000"/>
          <w:sz w:val="28"/>
        </w:rPr>
        <w:t>:</w:t>
      </w:r>
    </w:p>
    <w:bookmarkEnd w:id="172"/>
    <w:bookmarkStart w:name="z185" w:id="173"/>
    <w:p>
      <w:pPr>
        <w:spacing w:after="0"/>
        <w:ind w:left="0"/>
        <w:jc w:val="both"/>
      </w:pPr>
      <w:r>
        <w:rPr>
          <w:rFonts w:ascii="Times New Roman"/>
          <w:b w:val="false"/>
          <w:i w:val="false"/>
          <w:color w:val="000000"/>
          <w:sz w:val="28"/>
        </w:rPr>
        <w:t>
      бірінші бөліктің бірінші абзацындағы ", Қазақстан Республикасында шетел валютасын сатып алу және (немесе) сату тәртібін бұзу" деген сөздер алып тасталсын;</w:t>
      </w:r>
    </w:p>
    <w:bookmarkEnd w:id="173"/>
    <w:bookmarkStart w:name="z186" w:id="174"/>
    <w:p>
      <w:pPr>
        <w:spacing w:after="0"/>
        <w:ind w:left="0"/>
        <w:jc w:val="both"/>
      </w:pPr>
      <w:r>
        <w:rPr>
          <w:rFonts w:ascii="Times New Roman"/>
          <w:b w:val="false"/>
          <w:i w:val="false"/>
          <w:color w:val="000000"/>
          <w:sz w:val="28"/>
        </w:rPr>
        <w:t>
      мынадай мазмұндағы 1-1-бөлікпен толықтырылсын:</w:t>
      </w:r>
    </w:p>
    <w:bookmarkEnd w:id="174"/>
    <w:bookmarkStart w:name="z187" w:id="175"/>
    <w:p>
      <w:pPr>
        <w:spacing w:after="0"/>
        <w:ind w:left="0"/>
        <w:jc w:val="both"/>
      </w:pPr>
      <w:r>
        <w:rPr>
          <w:rFonts w:ascii="Times New Roman"/>
          <w:b w:val="false"/>
          <w:i w:val="false"/>
          <w:color w:val="000000"/>
          <w:sz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 сатып алу және (немесе) сату тәртібін бұзу –</w:t>
      </w:r>
    </w:p>
    <w:bookmarkEnd w:id="175"/>
    <w:bookmarkStart w:name="z188" w:id="176"/>
    <w:p>
      <w:pPr>
        <w:spacing w:after="0"/>
        <w:ind w:left="0"/>
        <w:jc w:val="both"/>
      </w:pPr>
      <w:r>
        <w:rPr>
          <w:rFonts w:ascii="Times New Roman"/>
          <w:b w:val="false"/>
          <w:i w:val="false"/>
          <w:color w:val="000000"/>
          <w:sz w:val="28"/>
        </w:rPr>
        <w:t>
      ескерту жасауға алып келеді.";</w:t>
      </w:r>
    </w:p>
    <w:bookmarkEnd w:id="176"/>
    <w:bookmarkStart w:name="z189" w:id="177"/>
    <w:p>
      <w:pPr>
        <w:spacing w:after="0"/>
        <w:ind w:left="0"/>
        <w:jc w:val="both"/>
      </w:pPr>
      <w:r>
        <w:rPr>
          <w:rFonts w:ascii="Times New Roman"/>
          <w:b w:val="false"/>
          <w:i w:val="false"/>
          <w:color w:val="000000"/>
          <w:sz w:val="28"/>
        </w:rPr>
        <w:t>
      екінші бөліктің бірінші абзацындағы "бірінші бөлігінде" деген сөздер "бірінші және 1-1-бөліктерінде" деген сөздермен ауыстырылсын;</w:t>
      </w:r>
    </w:p>
    <w:bookmarkEnd w:id="177"/>
    <w:bookmarkStart w:name="z190" w:id="178"/>
    <w:p>
      <w:pPr>
        <w:spacing w:after="0"/>
        <w:ind w:left="0"/>
        <w:jc w:val="both"/>
      </w:pPr>
      <w:r>
        <w:rPr>
          <w:rFonts w:ascii="Times New Roman"/>
          <w:b w:val="false"/>
          <w:i w:val="false"/>
          <w:color w:val="000000"/>
          <w:sz w:val="28"/>
        </w:rPr>
        <w:t>
      21) 724-баптың бірінші бөлігі мынадай редакцияда жазылсын:</w:t>
      </w:r>
    </w:p>
    <w:bookmarkEnd w:id="178"/>
    <w:bookmarkStart w:name="z191" w:id="179"/>
    <w:p>
      <w:pPr>
        <w:spacing w:after="0"/>
        <w:ind w:left="0"/>
        <w:jc w:val="both"/>
      </w:pPr>
      <w:r>
        <w:rPr>
          <w:rFonts w:ascii="Times New Roman"/>
          <w:b w:val="false"/>
          <w:i w:val="false"/>
          <w:color w:val="000000"/>
          <w:sz w:val="28"/>
        </w:rPr>
        <w:t>
      "1. Қазақстан Республикасының Ұлттық Банкi осы Кодекстiң 206, 210, 210-1, 212, 213 (бесінші бөлігінде), 217, 218, 220 (жетінші және сегізінші (төлем ұйымдарына қатысты) бөліктерінде), 227 (бірінші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қатысты) 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239 (үшінші және төртінші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243, 244, 252 (бірінші және 1-1-бөліктерінде), 253, 464 (бірінші бөлігінде), 497 (өзінің құзыретiне алғашқы статистикалық деректерді жинау кіретін бөлiгiнде)-баптарында көзделген әкiмшiлiк құқық бұзушылық туралы iстердi қарайды.";</w:t>
      </w:r>
    </w:p>
    <w:bookmarkEnd w:id="179"/>
    <w:bookmarkStart w:name="z192" w:id="180"/>
    <w:p>
      <w:pPr>
        <w:spacing w:after="0"/>
        <w:ind w:left="0"/>
        <w:jc w:val="both"/>
      </w:pPr>
      <w:r>
        <w:rPr>
          <w:rFonts w:ascii="Times New Roman"/>
          <w:b w:val="false"/>
          <w:i w:val="false"/>
          <w:color w:val="000000"/>
          <w:sz w:val="28"/>
        </w:rPr>
        <w:t>
      22) мынадай мазмұндағы 724-1-баппен толықтырылсын:</w:t>
      </w:r>
    </w:p>
    <w:bookmarkEnd w:id="180"/>
    <w:bookmarkStart w:name="z193" w:id="181"/>
    <w:p>
      <w:pPr>
        <w:spacing w:after="0"/>
        <w:ind w:left="0"/>
        <w:jc w:val="both"/>
      </w:pPr>
      <w:r>
        <w:rPr>
          <w:rFonts w:ascii="Times New Roman"/>
          <w:b w:val="false"/>
          <w:i w:val="false"/>
          <w:color w:val="000000"/>
          <w:sz w:val="28"/>
        </w:rPr>
        <w:t>
      "724-1-бап. Қаржы нарығы мен қаржы ұйымдарын реттеу, бақылау және қадағалау жөніндегі уәкілетті орган</w:t>
      </w:r>
    </w:p>
    <w:bookmarkEnd w:id="181"/>
    <w:bookmarkStart w:name="z194" w:id="182"/>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осы Кодекстiң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(төртінші, алтыншы, жетінші, сегізінші, тоғызыншы,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Қазақстан Республикасы бейрезидент-банктерінің филиалдарына, банк операцияларының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бейрезидент-банктерінің филиалдарына және микроқаржылық қызметті жүзеге асыратын ұйымдарға қатысты), 247 (төртінші және сегізінші бөліктерінде), 255, 256, 257, 259, 260, 261, 262, 264, 265, 286, 464 (бірінші бөлігінде)-баптарында көзделген әкiмшiлiк құқық бұзушылық туралы iстердi қарайды.</w:t>
      </w:r>
    </w:p>
    <w:bookmarkEnd w:id="182"/>
    <w:bookmarkStart w:name="z195" w:id="183"/>
    <w:p>
      <w:pPr>
        <w:spacing w:after="0"/>
        <w:ind w:left="0"/>
        <w:jc w:val="both"/>
      </w:pPr>
      <w:r>
        <w:rPr>
          <w:rFonts w:ascii="Times New Roman"/>
          <w:b w:val="false"/>
          <w:i w:val="false"/>
          <w:color w:val="000000"/>
          <w:sz w:val="28"/>
        </w:rPr>
        <w:t>
      2. Әкiмшiлiк құқық бұзушылық туралы iстердi қарауға және әкiмшiлiк жазалар қолдануға қаржы нарығы мен қаржы ұйымдарын реттеу, бақылау және қадағалау жөніндегі уәкілетті органның бірінші басшысы, оның орынбасарлары және уәкілетті жұмыскерлері құқылы.</w:t>
      </w:r>
    </w:p>
    <w:bookmarkEnd w:id="183"/>
    <w:bookmarkStart w:name="z196" w:id="184"/>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сондай-ақ оның әкiмшiлiк құқық бұзушылық жасалғаны туралы хаттама жасауға құқығы бар жұмыскерлерiнiң өкiлеттiктерi осы Кодекске сәйкес айқындалады.";</w:t>
      </w:r>
    </w:p>
    <w:bookmarkEnd w:id="184"/>
    <w:bookmarkStart w:name="z197" w:id="18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804-бапта</w:t>
      </w:r>
      <w:r>
        <w:rPr>
          <w:rFonts w:ascii="Times New Roman"/>
          <w:b w:val="false"/>
          <w:i w:val="false"/>
          <w:color w:val="000000"/>
          <w:sz w:val="28"/>
        </w:rPr>
        <w:t>:</w:t>
      </w:r>
    </w:p>
    <w:bookmarkEnd w:id="185"/>
    <w:bookmarkStart w:name="z198" w:id="186"/>
    <w:p>
      <w:pPr>
        <w:spacing w:after="0"/>
        <w:ind w:left="0"/>
        <w:jc w:val="both"/>
      </w:pPr>
      <w:r>
        <w:rPr>
          <w:rFonts w:ascii="Times New Roman"/>
          <w:b w:val="false"/>
          <w:i w:val="false"/>
          <w:color w:val="000000"/>
          <w:sz w:val="28"/>
        </w:rPr>
        <w:t>
      екінші бөліктегі "(86 (төртінші бөлігі), 185, 211 (бірінші бөлігі), 214 (бірінші, екінші, үшінші және төртінші бөліктері), 245," деген сөздер "214 (бірінші, екінші, үшінші және төртінші бөліктері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төлем ұйымдарына қатысты)," деген сөздермен ауыстырылсын;</w:t>
      </w:r>
    </w:p>
    <w:bookmarkEnd w:id="186"/>
    <w:bookmarkStart w:name="z199" w:id="187"/>
    <w:p>
      <w:pPr>
        <w:spacing w:after="0"/>
        <w:ind w:left="0"/>
        <w:jc w:val="both"/>
      </w:pPr>
      <w:r>
        <w:rPr>
          <w:rFonts w:ascii="Times New Roman"/>
          <w:b w:val="false"/>
          <w:i w:val="false"/>
          <w:color w:val="000000"/>
          <w:sz w:val="28"/>
        </w:rPr>
        <w:t>
      мынадай мазмұндағы 2-1-бөлікпен толықтырылсын:</w:t>
      </w:r>
    </w:p>
    <w:bookmarkEnd w:id="187"/>
    <w:bookmarkStart w:name="z200" w:id="188"/>
    <w:p>
      <w:pPr>
        <w:spacing w:after="0"/>
        <w:ind w:left="0"/>
        <w:jc w:val="both"/>
      </w:pPr>
      <w:r>
        <w:rPr>
          <w:rFonts w:ascii="Times New Roman"/>
          <w:b w:val="false"/>
          <w:i w:val="false"/>
          <w:color w:val="000000"/>
          <w:sz w:val="28"/>
        </w:rPr>
        <w:t>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жұмыскерлерінің де құқығы бар (185, 211 (бірінші бөлігі), 214 (бірінші, екінші, үшінші және төртінші бөліктері (Ұлттық пошта операторына, микроқаржылық қызметті жүзеге асыратын ұйымдарға және қаржы ұйымдарына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төлем ұйымдарын қоспағанда), 245, 462, 463, 464 (екінші бөлігі).";</w:t>
      </w:r>
    </w:p>
    <w:bookmarkEnd w:id="188"/>
    <w:bookmarkStart w:name="z201" w:id="18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810-баптың</w:t>
      </w:r>
      <w:r>
        <w:rPr>
          <w:rFonts w:ascii="Times New Roman"/>
          <w:b w:val="false"/>
          <w:i w:val="false"/>
          <w:color w:val="000000"/>
          <w:sz w:val="28"/>
        </w:rPr>
        <w:t xml:space="preserve"> екінші бөлігінің 6) тармақшасы мынадай редакцияда жазылсын:</w:t>
      </w:r>
    </w:p>
    <w:bookmarkEnd w:id="189"/>
    <w:bookmarkStart w:name="z202" w:id="190"/>
    <w:p>
      <w:pPr>
        <w:spacing w:after="0"/>
        <w:ind w:left="0"/>
        <w:jc w:val="both"/>
      </w:pPr>
      <w:r>
        <w:rPr>
          <w:rFonts w:ascii="Times New Roman"/>
          <w:b w:val="false"/>
          <w:i w:val="false"/>
          <w:color w:val="000000"/>
          <w:sz w:val="28"/>
        </w:rPr>
        <w:t>
      "6)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бұзушылықтар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 жұмыскерлері осы Кодекстің 804-бабының екінші және 2-1-бөліктерінде көрсетілген баптар бойынша әкімшілік құқық бұзушылықтар туралы хаттамалар жасаған жағдайда қолданылмайды.".</w:t>
      </w:r>
    </w:p>
    <w:bookmarkEnd w:id="190"/>
    <w:bookmarkStart w:name="z203" w:id="191"/>
    <w:p>
      <w:pPr>
        <w:spacing w:after="0"/>
        <w:ind w:left="0"/>
        <w:jc w:val="both"/>
      </w:pPr>
      <w:r>
        <w:rPr>
          <w:rFonts w:ascii="Times New Roman"/>
          <w:b w:val="false"/>
          <w:i w:val="false"/>
          <w:color w:val="000000"/>
          <w:sz w:val="28"/>
        </w:rPr>
        <w:t xml:space="preserve">
      6.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w:t>
      </w:r>
    </w:p>
    <w:bookmarkEnd w:id="191"/>
    <w:bookmarkStart w:name="z204" w:id="1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80-баптың </w:t>
      </w:r>
      <w:r>
        <w:rPr>
          <w:rFonts w:ascii="Times New Roman"/>
          <w:b w:val="false"/>
          <w:i w:val="false"/>
          <w:color w:val="000000"/>
          <w:sz w:val="28"/>
        </w:rPr>
        <w:t>2-тармағы бірінші бөлігінің 5) тармақшасы "Банкінің" деген сөзден кейін "және қаржы нарығы мен қаржы ұйымдарын реттеу, бақылау және қадағалау жөніндегі уәкілетті органның" деген сөздермен толықтырылсын;</w:t>
      </w:r>
    </w:p>
    <w:bookmarkEnd w:id="192"/>
    <w:bookmarkStart w:name="z205" w:id="1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82-баптың</w:t>
      </w:r>
      <w:r>
        <w:rPr>
          <w:rFonts w:ascii="Times New Roman"/>
          <w:b w:val="false"/>
          <w:i w:val="false"/>
          <w:color w:val="000000"/>
          <w:sz w:val="28"/>
        </w:rPr>
        <w:t xml:space="preserve"> 2-тармағы екінші бөлігінің 3) тармақшасы "Банкінің" деген сөзден кейін "және қаржы нарығы мен қаржы ұйымдарын реттеу, бақылау және қадағалау жөніндегі уәкілетті органның" деген сөздермен толықтырылсын;</w:t>
      </w:r>
    </w:p>
    <w:bookmarkEnd w:id="193"/>
    <w:bookmarkStart w:name="z206" w:id="1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90-6-баптың</w:t>
      </w:r>
      <w:r>
        <w:rPr>
          <w:rFonts w:ascii="Times New Roman"/>
          <w:b w:val="false"/>
          <w:i w:val="false"/>
          <w:color w:val="000000"/>
          <w:sz w:val="28"/>
        </w:rPr>
        <w:t xml:space="preserve"> 13) және 17) тармақшаларындағы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 </w:t>
      </w:r>
    </w:p>
    <w:bookmarkEnd w:id="194"/>
    <w:bookmarkStart w:name="z207" w:id="1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112-1-баптың</w:t>
      </w:r>
      <w:r>
        <w:rPr>
          <w:rFonts w:ascii="Times New Roman"/>
          <w:b w:val="false"/>
          <w:i w:val="false"/>
          <w:color w:val="000000"/>
          <w:sz w:val="28"/>
        </w:rPr>
        <w:t xml:space="preserve"> 2-тармағының екінші бөлігіндегі "микроқаржы ұйымдарының" деген сөздер "микроқаржылық қызметті жүзеге асыратын ұйымдардың" деген сөздермен ауыстырылсын; </w:t>
      </w:r>
    </w:p>
    <w:bookmarkEnd w:id="195"/>
    <w:bookmarkStart w:name="z208" w:id="196"/>
    <w:p>
      <w:pPr>
        <w:spacing w:after="0"/>
        <w:ind w:left="0"/>
        <w:jc w:val="both"/>
      </w:pPr>
      <w:r>
        <w:rPr>
          <w:rFonts w:ascii="Times New Roman"/>
          <w:b w:val="false"/>
          <w:i w:val="false"/>
          <w:color w:val="000000"/>
          <w:sz w:val="28"/>
        </w:rPr>
        <w:t xml:space="preserve">
      5) 154-баптың 3-тармағының 7) тармақшасындағы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 </w:t>
      </w:r>
    </w:p>
    <w:bookmarkEnd w:id="196"/>
    <w:bookmarkStart w:name="z209" w:id="19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196-баптың</w:t>
      </w:r>
      <w:r>
        <w:rPr>
          <w:rFonts w:ascii="Times New Roman"/>
          <w:b w:val="false"/>
          <w:i w:val="false"/>
          <w:color w:val="000000"/>
          <w:sz w:val="28"/>
        </w:rPr>
        <w:t xml:space="preserve"> 2-тармағының бірінші бөлігіндегі "Қазақстан Республикасы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 </w:t>
      </w:r>
    </w:p>
    <w:bookmarkEnd w:id="197"/>
    <w:bookmarkStart w:name="z210" w:id="19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201-баптың</w:t>
      </w:r>
      <w:r>
        <w:rPr>
          <w:rFonts w:ascii="Times New Roman"/>
          <w:b w:val="false"/>
          <w:i w:val="false"/>
          <w:color w:val="000000"/>
          <w:sz w:val="28"/>
        </w:rPr>
        <w:t xml:space="preserve"> 5-тармағының бірінші бөлігіндегі "Қазақстан Республикасының Ұлттық Банкiмен" деген сөздер "қаржы нарығы мен қаржы ұйымдарын реттеу, бақылау және қадағалау жөніндегі уәкілетті органмен" деген сөздермен ауыстырылсын;</w:t>
      </w:r>
    </w:p>
    <w:bookmarkEnd w:id="198"/>
    <w:bookmarkStart w:name="z211" w:id="19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208-баптың</w:t>
      </w:r>
      <w:r>
        <w:rPr>
          <w:rFonts w:ascii="Times New Roman"/>
          <w:b w:val="false"/>
          <w:i w:val="false"/>
          <w:color w:val="000000"/>
          <w:sz w:val="28"/>
        </w:rPr>
        <w:t xml:space="preserve"> 2-тармағындағы "Қазақстан Республикасының Ұлттық Банкіне де" деген сөздер "қаржы нарығы мен қаржы ұйымдарын реттеу, бақылау және қадағалау жөніндегі уәкілетті органға да" деген сөздермен ауыстырылсын.</w:t>
      </w:r>
    </w:p>
    <w:bookmarkEnd w:id="199"/>
    <w:bookmarkStart w:name="z212" w:id="200"/>
    <w:p>
      <w:pPr>
        <w:spacing w:after="0"/>
        <w:ind w:left="0"/>
        <w:jc w:val="both"/>
      </w:pPr>
      <w:r>
        <w:rPr>
          <w:rFonts w:ascii="Times New Roman"/>
          <w:b w:val="false"/>
          <w:i w:val="false"/>
          <w:color w:val="000000"/>
          <w:sz w:val="28"/>
        </w:rPr>
        <w:t xml:space="preserve">
      7.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w:t>
      </w:r>
    </w:p>
    <w:bookmarkEnd w:id="200"/>
    <w:bookmarkStart w:name="z213" w:id="201"/>
    <w:p>
      <w:pPr>
        <w:spacing w:after="0"/>
        <w:ind w:left="0"/>
        <w:jc w:val="both"/>
      </w:pPr>
      <w:r>
        <w:rPr>
          <w:rFonts w:ascii="Times New Roman"/>
          <w:b w:val="false"/>
          <w:i w:val="false"/>
          <w:color w:val="000000"/>
          <w:sz w:val="28"/>
        </w:rPr>
        <w:t>
      1) 155-баптың екінші бөлігінің екінші абзацындағы "Қазақстан Республикасы Ұлттық Банкінің қаржы", "Қазақстан Республикасы Ұлттық Банкінің қадағалап", "актісінің" деген сөздер тиісінше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қадағалап", "актінің" деген сөздермен ауыстырылсын;</w:t>
      </w:r>
    </w:p>
    <w:bookmarkEnd w:id="201"/>
    <w:bookmarkStart w:name="z214" w:id="2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156-баптың</w:t>
      </w:r>
      <w:r>
        <w:rPr>
          <w:rFonts w:ascii="Times New Roman"/>
          <w:b w:val="false"/>
          <w:i w:val="false"/>
          <w:color w:val="000000"/>
          <w:sz w:val="28"/>
        </w:rPr>
        <w:t xml:space="preserve"> бірінші бөлігінің 5) тармақшасындағы "Қазақстан Республикасы Ұлттық Банкінің", "актісін" деген сөздер тиісінше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"актіні" деген сөздермен ауыстырылсын;</w:t>
      </w:r>
    </w:p>
    <w:bookmarkEnd w:id="202"/>
    <w:bookmarkStart w:name="z215" w:id="2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350-баптың</w:t>
      </w:r>
      <w:r>
        <w:rPr>
          <w:rFonts w:ascii="Times New Roman"/>
          <w:b w:val="false"/>
          <w:i w:val="false"/>
          <w:color w:val="000000"/>
          <w:sz w:val="28"/>
        </w:rPr>
        <w:t xml:space="preserve"> екінші бөлігінің 2) тармақшасындағы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End w:id="203"/>
    <w:bookmarkStart w:name="z216" w:id="20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352-баптың</w:t>
      </w:r>
      <w:r>
        <w:rPr>
          <w:rFonts w:ascii="Times New Roman"/>
          <w:b w:val="false"/>
          <w:i w:val="false"/>
          <w:color w:val="000000"/>
          <w:sz w:val="28"/>
        </w:rPr>
        <w:t xml:space="preserve"> үшінші бөлігіндегі "Қазақстан Республикасының Ұлттық Банкіне" деген сөздер "қаржы нарығы мен қаржы ұйымдарын реттеу, бақылау және қадағалау жөніндегі уәкілетті органға" деген сөздермен ауыстырылсын;</w:t>
      </w:r>
    </w:p>
    <w:bookmarkEnd w:id="204"/>
    <w:bookmarkStart w:name="z217" w:id="20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354-бапта</w:t>
      </w:r>
      <w:r>
        <w:rPr>
          <w:rFonts w:ascii="Times New Roman"/>
          <w:b w:val="false"/>
          <w:i w:val="false"/>
          <w:color w:val="000000"/>
          <w:sz w:val="28"/>
        </w:rPr>
        <w:t>:</w:t>
      </w:r>
    </w:p>
    <w:bookmarkEnd w:id="205"/>
    <w:bookmarkStart w:name="z218" w:id="206"/>
    <w:p>
      <w:pPr>
        <w:spacing w:after="0"/>
        <w:ind w:left="0"/>
        <w:jc w:val="both"/>
      </w:pPr>
      <w:r>
        <w:rPr>
          <w:rFonts w:ascii="Times New Roman"/>
          <w:b w:val="false"/>
          <w:i w:val="false"/>
          <w:color w:val="000000"/>
          <w:sz w:val="28"/>
        </w:rPr>
        <w:t>
      бірінші бөлікте:</w:t>
      </w:r>
    </w:p>
    <w:bookmarkEnd w:id="206"/>
    <w:bookmarkStart w:name="z219" w:id="207"/>
    <w:p>
      <w:pPr>
        <w:spacing w:after="0"/>
        <w:ind w:left="0"/>
        <w:jc w:val="both"/>
      </w:pPr>
      <w:r>
        <w:rPr>
          <w:rFonts w:ascii="Times New Roman"/>
          <w:b w:val="false"/>
          <w:i w:val="false"/>
          <w:color w:val="000000"/>
          <w:sz w:val="28"/>
        </w:rPr>
        <w:t>
      бірінші абзацтағы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207"/>
    <w:bookmarkStart w:name="z220" w:id="208"/>
    <w:p>
      <w:pPr>
        <w:spacing w:after="0"/>
        <w:ind w:left="0"/>
        <w:jc w:val="both"/>
      </w:pPr>
      <w:r>
        <w:rPr>
          <w:rFonts w:ascii="Times New Roman"/>
          <w:b w:val="false"/>
          <w:i w:val="false"/>
          <w:color w:val="000000"/>
          <w:sz w:val="28"/>
        </w:rPr>
        <w:t>
      3) тармақшаның бесінші абзацындағы "қайта құрылымдау кезеңінде қолданылған уәкілетті органның" деген сөздер "қаржы нарығы мен қаржы ұйымдарын реттеу, бақылау және қадағалау жөніндегі уәкілетті органның қайта құрылымдау кезеңінде қолданылған" деген сөздермен ауыстырылсын;</w:t>
      </w:r>
    </w:p>
    <w:bookmarkEnd w:id="208"/>
    <w:bookmarkStart w:name="z221" w:id="209"/>
    <w:p>
      <w:pPr>
        <w:spacing w:after="0"/>
        <w:ind w:left="0"/>
        <w:jc w:val="both"/>
      </w:pPr>
      <w:r>
        <w:rPr>
          <w:rFonts w:ascii="Times New Roman"/>
          <w:b w:val="false"/>
          <w:i w:val="false"/>
          <w:color w:val="000000"/>
          <w:sz w:val="28"/>
        </w:rPr>
        <w:t>
      екінші бөліктегі "осы баптың бірінші бөлігінде көрсетілген Қазақстан Республикасы Ұлттық Банкінің" деген сөздер "қаржы нарығы мен қаржы ұйымдарын реттеу, бақылау және қадағалау жөніндегі уәкілетті органның осы баптың бірінші бөлігінде көрсетілген" деген сөздермен ауыстырылсын.</w:t>
      </w:r>
    </w:p>
    <w:bookmarkEnd w:id="209"/>
    <w:bookmarkStart w:name="z222" w:id="210"/>
    <w:p>
      <w:pPr>
        <w:spacing w:after="0"/>
        <w:ind w:left="0"/>
        <w:jc w:val="both"/>
      </w:pPr>
      <w:r>
        <w:rPr>
          <w:rFonts w:ascii="Times New Roman"/>
          <w:b w:val="false"/>
          <w:i w:val="false"/>
          <w:color w:val="000000"/>
          <w:sz w:val="28"/>
        </w:rPr>
        <w:t xml:space="preserve">
      8.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22-IV, 151-құжат; 2016 ж., № 7-І, 49-құжат; 2017 ж., № 11, 29-құжат; № 12, 34-құжат; № 13, 45-құжат; № 20, 96-құжат; 2018 ж., № 1, 4-құжат; № 7-8, 22-құжат; № 10, 32-құжат; № 14, 42-құжат; № 15, 47, 48-құжаттар):</w:t>
      </w:r>
    </w:p>
    <w:bookmarkEnd w:id="210"/>
    <w:bookmarkStart w:name="z223" w:id="211"/>
    <w:p>
      <w:pPr>
        <w:spacing w:after="0"/>
        <w:ind w:left="0"/>
        <w:jc w:val="both"/>
      </w:pPr>
      <w:r>
        <w:rPr>
          <w:rFonts w:ascii="Times New Roman"/>
          <w:b w:val="false"/>
          <w:i w:val="false"/>
          <w:color w:val="000000"/>
          <w:sz w:val="28"/>
        </w:rPr>
        <w:t xml:space="preserve">
      1) мазмұны мынадай мазмұндағы 145-1-баптың тақырыбымен толықтырылсын: </w:t>
      </w:r>
    </w:p>
    <w:bookmarkEnd w:id="211"/>
    <w:bookmarkStart w:name="z224" w:id="212"/>
    <w:p>
      <w:pPr>
        <w:spacing w:after="0"/>
        <w:ind w:left="0"/>
        <w:jc w:val="both"/>
      </w:pPr>
      <w:r>
        <w:rPr>
          <w:rFonts w:ascii="Times New Roman"/>
          <w:b w:val="false"/>
          <w:i w:val="false"/>
          <w:color w:val="000000"/>
          <w:sz w:val="28"/>
        </w:rPr>
        <w:t>
      "145-1-бап. Қаржы нарығы мен қаржы ұйымдарын реттеу, бақылау және қадағалау жөніндегі уәкілетті орган жұмыскерлерінің еңбегін реттеу";</w:t>
      </w:r>
    </w:p>
    <w:bookmarkEnd w:id="212"/>
    <w:bookmarkStart w:name="z225" w:id="213"/>
    <w:p>
      <w:pPr>
        <w:spacing w:after="0"/>
        <w:ind w:left="0"/>
        <w:jc w:val="both"/>
      </w:pPr>
      <w:r>
        <w:rPr>
          <w:rFonts w:ascii="Times New Roman"/>
          <w:b w:val="false"/>
          <w:i w:val="false"/>
          <w:color w:val="000000"/>
          <w:sz w:val="28"/>
        </w:rPr>
        <w:t>
      2) мынадай мазмұндағы 145-1-баппен толықтырылсын:</w:t>
      </w:r>
    </w:p>
    <w:bookmarkEnd w:id="213"/>
    <w:bookmarkStart w:name="z226" w:id="214"/>
    <w:p>
      <w:pPr>
        <w:spacing w:after="0"/>
        <w:ind w:left="0"/>
        <w:jc w:val="both"/>
      </w:pPr>
      <w:r>
        <w:rPr>
          <w:rFonts w:ascii="Times New Roman"/>
          <w:b w:val="false"/>
          <w:i w:val="false"/>
          <w:color w:val="000000"/>
          <w:sz w:val="28"/>
        </w:rPr>
        <w:t>
      "145-1-бап. Қаржы нарығы мен қаржы ұйымдарын реттеу, бақылау және қадағалау жөніндегі уәкілетті орган жұмыскерлерінің еңбегін реттеу</w:t>
      </w:r>
    </w:p>
    <w:bookmarkEnd w:id="214"/>
    <w:bookmarkStart w:name="z227" w:id="215"/>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bookmarkEnd w:id="215"/>
    <w:bookmarkStart w:name="z228" w:id="216"/>
    <w:p>
      <w:pPr>
        <w:spacing w:after="0"/>
        <w:ind w:left="0"/>
        <w:jc w:val="both"/>
      </w:pPr>
      <w:r>
        <w:rPr>
          <w:rFonts w:ascii="Times New Roman"/>
          <w:b w:val="false"/>
          <w:i w:val="false"/>
          <w:color w:val="000000"/>
          <w:sz w:val="28"/>
        </w:rPr>
        <w:t xml:space="preserve">
      9.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22-І,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w:t>
      </w:r>
    </w:p>
    <w:bookmarkEnd w:id="216"/>
    <w:bookmarkStart w:name="z229" w:id="217"/>
    <w:p>
      <w:pPr>
        <w:spacing w:after="0"/>
        <w:ind w:left="0"/>
        <w:jc w:val="both"/>
      </w:pPr>
      <w:r>
        <w:rPr>
          <w:rFonts w:ascii="Times New Roman"/>
          <w:b w:val="false"/>
          <w:i w:val="false"/>
          <w:color w:val="000000"/>
          <w:sz w:val="28"/>
        </w:rPr>
        <w:t xml:space="preserve">
      1) мазмұнындағы 26-баптың тақырыбы "Банкінің," деген сөзден кейін "қаржы нарығы мен қаржы ұйымдарын реттеу, бақылау және қадағалау жөніндегі уәкілетті органның," деген сөздермен толықтырылсын; </w:t>
      </w:r>
    </w:p>
    <w:bookmarkEnd w:id="217"/>
    <w:bookmarkStart w:name="z230" w:id="2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1-тармағының 62) тармақшасы бірінші бөлігінің үшінші абзацындағы "Микроқаржы ұйымдары туралы" деген сөздер "Микроқаржылық қызмет туралы" деген сөздермен ауыстырылсын;</w:t>
      </w:r>
    </w:p>
    <w:bookmarkEnd w:id="218"/>
    <w:bookmarkStart w:name="z231" w:id="2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22-бапта</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33" w:id="220"/>
    <w:p>
      <w:pPr>
        <w:spacing w:after="0"/>
        <w:ind w:left="0"/>
        <w:jc w:val="both"/>
      </w:pPr>
      <w:r>
        <w:rPr>
          <w:rFonts w:ascii="Times New Roman"/>
          <w:b w:val="false"/>
          <w:i w:val="false"/>
          <w:color w:val="000000"/>
          <w:sz w:val="28"/>
        </w:rPr>
        <w:t>
      бірінші бөліктегі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End w:id="220"/>
    <w:bookmarkStart w:name="z234" w:id="221"/>
    <w:p>
      <w:pPr>
        <w:spacing w:after="0"/>
        <w:ind w:left="0"/>
        <w:jc w:val="both"/>
      </w:pPr>
      <w:r>
        <w:rPr>
          <w:rFonts w:ascii="Times New Roman"/>
          <w:b w:val="false"/>
          <w:i w:val="false"/>
          <w:color w:val="000000"/>
          <w:sz w:val="28"/>
        </w:rPr>
        <w:t xml:space="preserve">
      екінші бөлікте: </w:t>
      </w:r>
    </w:p>
    <w:bookmarkEnd w:id="221"/>
    <w:bookmarkStart w:name="z235" w:id="222"/>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222"/>
    <w:bookmarkStart w:name="z236" w:id="223"/>
    <w:p>
      <w:pPr>
        <w:spacing w:after="0"/>
        <w:ind w:left="0"/>
        <w:jc w:val="both"/>
      </w:pPr>
      <w:r>
        <w:rPr>
          <w:rFonts w:ascii="Times New Roman"/>
          <w:b w:val="false"/>
          <w:i w:val="false"/>
          <w:color w:val="000000"/>
          <w:sz w:val="28"/>
        </w:rPr>
        <w:t xml:space="preserve">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 </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238" w:id="224"/>
    <w:p>
      <w:pPr>
        <w:spacing w:after="0"/>
        <w:ind w:left="0"/>
        <w:jc w:val="both"/>
      </w:pPr>
      <w:r>
        <w:rPr>
          <w:rFonts w:ascii="Times New Roman"/>
          <w:b w:val="false"/>
          <w:i w:val="false"/>
          <w:color w:val="000000"/>
          <w:sz w:val="28"/>
        </w:rPr>
        <w:t>
      бірінші бөліктегі "мен Қазақстан Республикасының Ұлттық Банкі" деген сөздер ", Қазақстан Республикасының Ұлттық Банкі және қаржы нарығы мен қаржы ұйымдарын реттеу, бақылау және қадағалау жөніндегі уәкілетті орган" деген сөздермен ауыстырылсын;</w:t>
      </w:r>
    </w:p>
    <w:bookmarkEnd w:id="224"/>
    <w:bookmarkStart w:name="z239" w:id="225"/>
    <w:p>
      <w:pPr>
        <w:spacing w:after="0"/>
        <w:ind w:left="0"/>
        <w:jc w:val="both"/>
      </w:pPr>
      <w:r>
        <w:rPr>
          <w:rFonts w:ascii="Times New Roman"/>
          <w:b w:val="false"/>
          <w:i w:val="false"/>
          <w:color w:val="000000"/>
          <w:sz w:val="28"/>
        </w:rPr>
        <w:t xml:space="preserve">
      үшінші бөлік мынадай редакцияда жазылсын: </w:t>
      </w:r>
    </w:p>
    <w:bookmarkEnd w:id="225"/>
    <w:bookmarkStart w:name="z240" w:id="226"/>
    <w:p>
      <w:pPr>
        <w:spacing w:after="0"/>
        <w:ind w:left="0"/>
        <w:jc w:val="both"/>
      </w:pPr>
      <w:r>
        <w:rPr>
          <w:rFonts w:ascii="Times New Roman"/>
          <w:b w:val="false"/>
          <w:i w:val="false"/>
          <w:color w:val="000000"/>
          <w:sz w:val="28"/>
        </w:rPr>
        <w:t>
      "Уәкілетті орган Қазақстан Республикасының Ұлттық Банкімен және қаржы нарығы мен қаржы ұйымдарын реттеу, бақылау және қадағалау жөніндегі уәкілетті органмен ақпараттық өзара іс-қимыл жасауды электрондық тәсілмен жүзеге асыруға құқылы. Уәкілетті органның Қазақстан Республикасының Ұлттық Банкімен және қаржы нарығы мен қаржы ұйымдарын реттеу, бақылау және қадағалау жөніндегі уәкілетті органмен өзара іс-қимыл жасау тәртібі бірлескен актілерде айқындалады.";</w:t>
      </w:r>
    </w:p>
    <w:bookmarkEnd w:id="226"/>
    <w:bookmarkStart w:name="z241" w:id="2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24-баптың</w:t>
      </w:r>
      <w:r>
        <w:rPr>
          <w:rFonts w:ascii="Times New Roman"/>
          <w:b w:val="false"/>
          <w:i w:val="false"/>
          <w:color w:val="000000"/>
          <w:sz w:val="28"/>
        </w:rPr>
        <w:t xml:space="preserve"> бірінші бөлігінде:</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тармақшаның</w:t>
      </w:r>
      <w:r>
        <w:rPr>
          <w:rFonts w:ascii="Times New Roman"/>
          <w:b w:val="false"/>
          <w:i w:val="false"/>
          <w:color w:val="000000"/>
          <w:sz w:val="28"/>
        </w:rPr>
        <w:t xml:space="preserve"> екінші бөлігі мынадай редакцияда жазылсын: </w:t>
      </w:r>
    </w:p>
    <w:bookmarkStart w:name="z243" w:id="228"/>
    <w:p>
      <w:pPr>
        <w:spacing w:after="0"/>
        <w:ind w:left="0"/>
        <w:jc w:val="both"/>
      </w:pPr>
      <w:r>
        <w:rPr>
          <w:rFonts w:ascii="Times New Roman"/>
          <w:b w:val="false"/>
          <w:i w:val="false"/>
          <w:color w:val="000000"/>
          <w:sz w:val="28"/>
        </w:rPr>
        <w:t>
      "Сегізінші абзацын қоспағанда, осы баптың бірінші бөлігінің 13) тармақшасында көзделген мәліметтер Қазақстан Республикасының Ұлттық Банкімен келісу бойынша уәкілетті орган белгілеген нысан бойынша ұсынылады. Осы тармақшаның бірінші бөлігінде көзделген мәліметтер қаржы нарығы мен қаржы ұйымдарын реттеу, бақылау және қадағалау жөніндегі уәкілетті органмен келісу бойынша уәкілетті орган белгілеген нысан бойынша ұсынылады;";</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Start w:name="z245" w:id="2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26-бапта</w:t>
      </w:r>
      <w:r>
        <w:rPr>
          <w:rFonts w:ascii="Times New Roman"/>
          <w:b w:val="false"/>
          <w:i w:val="false"/>
          <w:color w:val="000000"/>
          <w:sz w:val="28"/>
        </w:rPr>
        <w:t>:</w:t>
      </w:r>
    </w:p>
    <w:bookmarkEnd w:id="229"/>
    <w:bookmarkStart w:name="z246" w:id="230"/>
    <w:p>
      <w:pPr>
        <w:spacing w:after="0"/>
        <w:ind w:left="0"/>
        <w:jc w:val="both"/>
      </w:pPr>
      <w:r>
        <w:rPr>
          <w:rFonts w:ascii="Times New Roman"/>
          <w:b w:val="false"/>
          <w:i w:val="false"/>
          <w:color w:val="000000"/>
          <w:sz w:val="28"/>
        </w:rPr>
        <w:t>
      тақырып "Банкінің," деген сөзден кейін "қаржы нарығы мен қаржы ұйымдарын реттеу, бақылау және қадағалау жөніндегі уәкілетті органның," деген сөздермен толықтырылсын;</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248" w:id="231"/>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231"/>
    <w:bookmarkStart w:name="z249" w:id="232"/>
    <w:p>
      <w:pPr>
        <w:spacing w:after="0"/>
        <w:ind w:left="0"/>
        <w:jc w:val="both"/>
      </w:pPr>
      <w:r>
        <w:rPr>
          <w:rFonts w:ascii="Times New Roman"/>
          <w:b w:val="false"/>
          <w:i w:val="false"/>
          <w:color w:val="000000"/>
          <w:sz w:val="28"/>
        </w:rPr>
        <w:t>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"Қазақстан Республикасының Ұлттық Банкімен" деген сөздерден кейін "және қаржы нарығы мен қаржы ұйымдарын реттеу, бақылау және қадағалау жөніндегі уәкілетті органмен"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"қолма-қол шетелдік валютамен айырбастау операцияларын ұйымдастыру жөніндегі қызметті жүзеге асыруға лицензиясы бар уәкілетті ұйымдардың" деген сөздер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14-тармақтағы</w:t>
      </w:r>
      <w:r>
        <w:rPr>
          <w:rFonts w:ascii="Times New Roman"/>
          <w:b w:val="false"/>
          <w:i w:val="false"/>
          <w:color w:val="000000"/>
          <w:sz w:val="28"/>
        </w:rPr>
        <w:t xml:space="preserve">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254" w:id="233"/>
    <w:p>
      <w:pPr>
        <w:spacing w:after="0"/>
        <w:ind w:left="0"/>
        <w:jc w:val="both"/>
      </w:pPr>
      <w:r>
        <w:rPr>
          <w:rFonts w:ascii="Times New Roman"/>
          <w:b w:val="false"/>
          <w:i w:val="false"/>
          <w:color w:val="000000"/>
          <w:sz w:val="28"/>
        </w:rPr>
        <w:t>
      "немесе тауар биржасында өткізілген биржалық тауарлармен" деген сөздер "жасаған мәмілелері туралы мәліметтерді, ал тауар биржалары жеке тұлғалардың тауар биржасында өткізілген биржалық тауарлармен жасаған" деген сөздермен ауыстырылсын;</w:t>
      </w:r>
    </w:p>
    <w:bookmarkEnd w:id="233"/>
    <w:bookmarkStart w:name="z255" w:id="234"/>
    <w:p>
      <w:pPr>
        <w:spacing w:after="0"/>
        <w:ind w:left="0"/>
        <w:jc w:val="both"/>
      </w:pPr>
      <w:r>
        <w:rPr>
          <w:rFonts w:ascii="Times New Roman"/>
          <w:b w:val="false"/>
          <w:i w:val="false"/>
          <w:color w:val="000000"/>
          <w:sz w:val="28"/>
        </w:rPr>
        <w:t>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17-тармақтағы</w:t>
      </w:r>
      <w:r>
        <w:rPr>
          <w:rFonts w:ascii="Times New Roman"/>
          <w:b w:val="false"/>
          <w:i w:val="false"/>
          <w:color w:val="000000"/>
          <w:sz w:val="28"/>
        </w:rPr>
        <w:t xml:space="preserve">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Start w:name="z257" w:id="2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27-баптың</w:t>
      </w:r>
      <w:r>
        <w:rPr>
          <w:rFonts w:ascii="Times New Roman"/>
          <w:b w:val="false"/>
          <w:i w:val="false"/>
          <w:color w:val="000000"/>
          <w:sz w:val="28"/>
        </w:rPr>
        <w:t xml:space="preserve"> 4-тармағындағы және 28-баптың 1-тармағындағы "Қазақстан Республикасының Ұлттық Банкімен", "Қазақстан Республикасы Ұлттық Банкімен" деген сөздер тиісінше "қаржы нарығы мен қаржы ұйымдарын реттеу, бақылау және қадағалау жөніндегі уәкілетті органмен", "қаржы нарығы мен қаржы ұйымдарын реттеу, бақылау және қадағалау жөніндегі уәкілетті органмен" деген сөздермен ауыстырылсын;</w:t>
      </w:r>
    </w:p>
    <w:bookmarkEnd w:id="235"/>
    <w:bookmarkStart w:name="z258" w:id="236"/>
    <w:p>
      <w:pPr>
        <w:spacing w:after="0"/>
        <w:ind w:left="0"/>
        <w:jc w:val="both"/>
      </w:pPr>
      <w:r>
        <w:rPr>
          <w:rFonts w:ascii="Times New Roman"/>
          <w:b w:val="false"/>
          <w:i w:val="false"/>
          <w:color w:val="000000"/>
          <w:sz w:val="28"/>
        </w:rPr>
        <w:t xml:space="preserve">
      7) 166-баптың 6-тармағының үшінші бөлігі "банктер" деген сөзден кейін ", Қазақстан Республикасы бейрезидент-банктерінің филиалдары" деген сөздермен толықтырылсын; </w:t>
      </w:r>
    </w:p>
    <w:bookmarkEnd w:id="236"/>
    <w:bookmarkStart w:name="z259" w:id="2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232-баптың</w:t>
      </w:r>
      <w:r>
        <w:rPr>
          <w:rFonts w:ascii="Times New Roman"/>
          <w:b w:val="false"/>
          <w:i w:val="false"/>
          <w:color w:val="000000"/>
          <w:sz w:val="28"/>
        </w:rPr>
        <w:t xml:space="preserve"> 5-тармағының 7) тармақшасында:</w:t>
      </w:r>
    </w:p>
    <w:bookmarkEnd w:id="237"/>
    <w:bookmarkStart w:name="z260" w:id="238"/>
    <w:p>
      <w:pPr>
        <w:spacing w:after="0"/>
        <w:ind w:left="0"/>
        <w:jc w:val="both"/>
      </w:pPr>
      <w:r>
        <w:rPr>
          <w:rFonts w:ascii="Times New Roman"/>
          <w:b w:val="false"/>
          <w:i w:val="false"/>
          <w:color w:val="000000"/>
          <w:sz w:val="28"/>
        </w:rPr>
        <w:t>
      "микроқаржы ұйымының" деген сөздер "микроқаржылық қызметті жүзеге асыратын ұйымның (кредиттік серіктестікті және ломбардты қоспағанда)" деген сөздермен ауыстырылсын;</w:t>
      </w:r>
    </w:p>
    <w:bookmarkEnd w:id="238"/>
    <w:bookmarkStart w:name="z261" w:id="239"/>
    <w:p>
      <w:pPr>
        <w:spacing w:after="0"/>
        <w:ind w:left="0"/>
        <w:jc w:val="both"/>
      </w:pPr>
      <w:r>
        <w:rPr>
          <w:rFonts w:ascii="Times New Roman"/>
          <w:b w:val="false"/>
          <w:i w:val="false"/>
          <w:color w:val="000000"/>
          <w:sz w:val="28"/>
        </w:rPr>
        <w:t>
      "микроқаржы ұйымы" деген сөздер "микроқаржылық қызметті жүзеге асыратын ұйым (кредиттік серіктестікті және ломбардты қоспағанда)" деген сөздермен ауыстырылсын;</w:t>
      </w:r>
    </w:p>
    <w:bookmarkEnd w:id="239"/>
    <w:bookmarkStart w:name="z262" w:id="240"/>
    <w:p>
      <w:pPr>
        <w:spacing w:after="0"/>
        <w:ind w:left="0"/>
        <w:jc w:val="both"/>
      </w:pPr>
      <w:r>
        <w:rPr>
          <w:rFonts w:ascii="Times New Roman"/>
          <w:b w:val="false"/>
          <w:i w:val="false"/>
          <w:color w:val="000000"/>
          <w:sz w:val="28"/>
        </w:rPr>
        <w:t>
       "Микроқаржы ұйымдары туралы" деген сөздер "Микроқаржылық қызмет туралы" деген сөздермен ауыстырылсын;</w:t>
      </w:r>
    </w:p>
    <w:bookmarkEnd w:id="240"/>
    <w:bookmarkStart w:name="z263" w:id="2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233-баптың</w:t>
      </w:r>
      <w:r>
        <w:rPr>
          <w:rFonts w:ascii="Times New Roman"/>
          <w:b w:val="false"/>
          <w:i w:val="false"/>
          <w:color w:val="000000"/>
          <w:sz w:val="28"/>
        </w:rPr>
        <w:t xml:space="preserve"> 2-тармағының бірінші бөлігіндегі "Микроқаржы ұйымдары туралы" деген сөздер "Микроқаржылық қызмет туралы" деген сөздермен ауыстырылсын;</w:t>
      </w:r>
    </w:p>
    <w:bookmarkEnd w:id="241"/>
    <w:bookmarkStart w:name="z264" w:id="24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241-баптың</w:t>
      </w:r>
      <w:r>
        <w:rPr>
          <w:rFonts w:ascii="Times New Roman"/>
          <w:b w:val="false"/>
          <w:i w:val="false"/>
          <w:color w:val="000000"/>
          <w:sz w:val="28"/>
        </w:rPr>
        <w:t xml:space="preserve"> 1-тармағының үшінші бөлігіндегі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242"/>
    <w:bookmarkStart w:name="z265" w:id="24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250-бапта</w:t>
      </w:r>
      <w:r>
        <w:rPr>
          <w:rFonts w:ascii="Times New Roman"/>
          <w:b w:val="false"/>
          <w:i w:val="false"/>
          <w:color w:val="000000"/>
          <w:sz w:val="28"/>
        </w:rPr>
        <w:t xml:space="preserve">: </w:t>
      </w:r>
    </w:p>
    <w:bookmarkEnd w:id="243"/>
    <w:bookmarkStart w:name="z266" w:id="244"/>
    <w:p>
      <w:pPr>
        <w:spacing w:after="0"/>
        <w:ind w:left="0"/>
        <w:jc w:val="both"/>
      </w:pPr>
      <w:r>
        <w:rPr>
          <w:rFonts w:ascii="Times New Roman"/>
          <w:b w:val="false"/>
          <w:i w:val="false"/>
          <w:color w:val="000000"/>
          <w:sz w:val="28"/>
        </w:rPr>
        <w:t>
      1-тармақтың бірінші бөлігіндегі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244"/>
    <w:bookmarkStart w:name="z267" w:id="245"/>
    <w:p>
      <w:pPr>
        <w:spacing w:after="0"/>
        <w:ind w:left="0"/>
        <w:jc w:val="both"/>
      </w:pPr>
      <w:r>
        <w:rPr>
          <w:rFonts w:ascii="Times New Roman"/>
          <w:b w:val="false"/>
          <w:i w:val="false"/>
          <w:color w:val="000000"/>
          <w:sz w:val="28"/>
        </w:rPr>
        <w:t>
      2-тармақта:</w:t>
      </w:r>
    </w:p>
    <w:bookmarkEnd w:id="245"/>
    <w:bookmarkStart w:name="z268" w:id="246"/>
    <w:p>
      <w:pPr>
        <w:spacing w:after="0"/>
        <w:ind w:left="0"/>
        <w:jc w:val="both"/>
      </w:pPr>
      <w:r>
        <w:rPr>
          <w:rFonts w:ascii="Times New Roman"/>
          <w:b w:val="false"/>
          <w:i w:val="false"/>
          <w:color w:val="000000"/>
          <w:sz w:val="28"/>
        </w:rPr>
        <w:t>
      екінші бөліктегі "Қазақстан Республикасы Ұлттық Банкiнiң" деген сөздер "қаржы нарығы мен қаржы ұйымдарын реттеу, бақылау және қадағалау жөніндегі уәкілетті органның" деген сөздермен ауыстырылсын;</w:t>
      </w:r>
    </w:p>
    <w:bookmarkEnd w:id="246"/>
    <w:bookmarkStart w:name="z269" w:id="247"/>
    <w:p>
      <w:pPr>
        <w:spacing w:after="0"/>
        <w:ind w:left="0"/>
        <w:jc w:val="both"/>
      </w:pPr>
      <w:r>
        <w:rPr>
          <w:rFonts w:ascii="Times New Roman"/>
          <w:b w:val="false"/>
          <w:i w:val="false"/>
          <w:color w:val="000000"/>
          <w:sz w:val="28"/>
        </w:rPr>
        <w:t>
      төртінші бөліктегі "Қазақстан Республикасының Ұлттық Банкi" деген сөздер "қаржы нарығы мен қаржы ұйымдарын реттеу, бақылау және қадағалау жөніндегі уәкілетті орган" деген сөздермен ауыстырылсын;</w:t>
      </w:r>
    </w:p>
    <w:bookmarkEnd w:id="247"/>
    <w:bookmarkStart w:name="z270" w:id="248"/>
    <w:p>
      <w:pPr>
        <w:spacing w:after="0"/>
        <w:ind w:left="0"/>
        <w:jc w:val="both"/>
      </w:pPr>
      <w:r>
        <w:rPr>
          <w:rFonts w:ascii="Times New Roman"/>
          <w:b w:val="false"/>
          <w:i w:val="false"/>
          <w:color w:val="000000"/>
          <w:sz w:val="28"/>
        </w:rPr>
        <w:t>
      3-тармақтың бірінші бөлігінің 2) тармақшасындағы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72" w:id="249"/>
    <w:p>
      <w:pPr>
        <w:spacing w:after="0"/>
        <w:ind w:left="0"/>
        <w:jc w:val="both"/>
      </w:pPr>
      <w:r>
        <w:rPr>
          <w:rFonts w:ascii="Times New Roman"/>
          <w:b w:val="false"/>
          <w:i w:val="false"/>
          <w:color w:val="000000"/>
          <w:sz w:val="28"/>
        </w:rPr>
        <w:t>
      бірінші бөліктегі "Микроқаржы ұйымдарының" деген сөздер "Микроқаржылық қызметті жүзеге асыратын ұйымдардың (кредиттік серіктестікті және ломбардты қоспағанда)" деген сөздермен ауыстырылсын;</w:t>
      </w:r>
    </w:p>
    <w:bookmarkEnd w:id="249"/>
    <w:bookmarkStart w:name="z273" w:id="250"/>
    <w:p>
      <w:pPr>
        <w:spacing w:after="0"/>
        <w:ind w:left="0"/>
        <w:jc w:val="both"/>
      </w:pPr>
      <w:r>
        <w:rPr>
          <w:rFonts w:ascii="Times New Roman"/>
          <w:b w:val="false"/>
          <w:i w:val="false"/>
          <w:color w:val="000000"/>
          <w:sz w:val="28"/>
        </w:rPr>
        <w:t>
      екінші бөліктегі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250"/>
    <w:bookmarkStart w:name="z274" w:id="25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307-баптың</w:t>
      </w:r>
      <w:r>
        <w:rPr>
          <w:rFonts w:ascii="Times New Roman"/>
          <w:b w:val="false"/>
          <w:i w:val="false"/>
          <w:color w:val="000000"/>
          <w:sz w:val="28"/>
        </w:rPr>
        <w:t xml:space="preserve"> 2-тармағында:</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"микроқаржы ұйымдарына" деген сөздер "микроқаржылық қызметті жүзеге асыратын ұйымдарға (ломбардтарды қоспағанда)"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тармақшадағы</w:t>
      </w:r>
      <w:r>
        <w:rPr>
          <w:rFonts w:ascii="Times New Roman"/>
          <w:b w:val="false"/>
          <w:i w:val="false"/>
          <w:color w:val="000000"/>
          <w:sz w:val="28"/>
        </w:rPr>
        <w:t xml:space="preserve"> "Микроқаржы ұйымдары туралы" деген сөздер "Микроқаржылық қызмет туралы" деген сөздермен ауыстырылсын;</w:t>
      </w:r>
    </w:p>
    <w:bookmarkStart w:name="z278" w:id="252"/>
    <w:p>
      <w:pPr>
        <w:spacing w:after="0"/>
        <w:ind w:left="0"/>
        <w:jc w:val="both"/>
      </w:pPr>
      <w:r>
        <w:rPr>
          <w:rFonts w:ascii="Times New Roman"/>
          <w:b w:val="false"/>
          <w:i w:val="false"/>
          <w:color w:val="000000"/>
          <w:sz w:val="28"/>
        </w:rPr>
        <w:t>
      13) 319-баптың 2-тармағында:</w:t>
      </w:r>
    </w:p>
    <w:bookmarkEnd w:id="252"/>
    <w:bookmarkStart w:name="z279" w:id="253"/>
    <w:p>
      <w:pPr>
        <w:spacing w:after="0"/>
        <w:ind w:left="0"/>
        <w:jc w:val="both"/>
      </w:pPr>
      <w:r>
        <w:rPr>
          <w:rFonts w:ascii="Times New Roman"/>
          <w:b w:val="false"/>
          <w:i w:val="false"/>
          <w:color w:val="000000"/>
          <w:sz w:val="28"/>
        </w:rPr>
        <w:t xml:space="preserve">
      18) тармақшада: </w:t>
      </w:r>
    </w:p>
    <w:bookmarkEnd w:id="253"/>
    <w:bookmarkStart w:name="z280" w:id="254"/>
    <w:p>
      <w:pPr>
        <w:spacing w:after="0"/>
        <w:ind w:left="0"/>
        <w:jc w:val="both"/>
      </w:pPr>
      <w:r>
        <w:rPr>
          <w:rFonts w:ascii="Times New Roman"/>
          <w:b w:val="false"/>
          <w:i w:val="false"/>
          <w:color w:val="000000"/>
          <w:sz w:val="28"/>
        </w:rPr>
        <w:t>
      бірінші бөліктің бесінші абзацында:</w:t>
      </w:r>
    </w:p>
    <w:bookmarkEnd w:id="254"/>
    <w:bookmarkStart w:name="z281" w:id="255"/>
    <w:p>
      <w:pPr>
        <w:spacing w:after="0"/>
        <w:ind w:left="0"/>
        <w:jc w:val="both"/>
      </w:pPr>
      <w:r>
        <w:rPr>
          <w:rFonts w:ascii="Times New Roman"/>
          <w:b w:val="false"/>
          <w:i w:val="false"/>
          <w:color w:val="000000"/>
          <w:sz w:val="28"/>
        </w:rPr>
        <w:t>
      "(микроқаржы ұйымы)" деген сөздер "(микроқаржылық қызметті жүзеге асыратын ұйым (кредиттік серіктестікті және ломбардты қоспағанда)" деген сөздермен ауыстырылсын;</w:t>
      </w:r>
    </w:p>
    <w:bookmarkEnd w:id="255"/>
    <w:bookmarkStart w:name="z282" w:id="256"/>
    <w:p>
      <w:pPr>
        <w:spacing w:after="0"/>
        <w:ind w:left="0"/>
        <w:jc w:val="both"/>
      </w:pPr>
      <w:r>
        <w:rPr>
          <w:rFonts w:ascii="Times New Roman"/>
          <w:b w:val="false"/>
          <w:i w:val="false"/>
          <w:color w:val="000000"/>
          <w:sz w:val="28"/>
        </w:rPr>
        <w:t>
      "(микроқаржы ұйымына)" деген сөздер "(микроқаржылық қызметті жүзеге асыратын ұйымға (кредиттік серіктестікті және ломбардты қоспағанда)" деген сөздермен ауыстырылсын;</w:t>
      </w:r>
    </w:p>
    <w:bookmarkEnd w:id="256"/>
    <w:bookmarkStart w:name="z283" w:id="257"/>
    <w:p>
      <w:pPr>
        <w:spacing w:after="0"/>
        <w:ind w:left="0"/>
        <w:jc w:val="both"/>
      </w:pPr>
      <w:r>
        <w:rPr>
          <w:rFonts w:ascii="Times New Roman"/>
          <w:b w:val="false"/>
          <w:i w:val="false"/>
          <w:color w:val="000000"/>
          <w:sz w:val="28"/>
        </w:rPr>
        <w:t>
      екінші бөліктің екінші абзацындағы "(микроқаржы ұйымының)", "(микроқаржы ұйымы)", "(микроқаржы ұйымымен)" деген сөздер тиісінше "(микроқаржылық қызметті жүзеге асыратын ұйымның (кредиттік серіктестікті және ломбардты қоспағанда)", "(микроқаржылық қызметті жүзеге асыратын ұйым (кредиттік серіктестікті және ломбардты қоспағанда)", "(микроқаржылық қызметті жүзеге асыратын ұйыммен (кредиттік серіктестікті және ломбардты қоспағанда)" деген сөздермен ауыстырылсын;</w:t>
      </w:r>
    </w:p>
    <w:bookmarkEnd w:id="257"/>
    <w:bookmarkStart w:name="z284" w:id="258"/>
    <w:p>
      <w:pPr>
        <w:spacing w:after="0"/>
        <w:ind w:left="0"/>
        <w:jc w:val="both"/>
      </w:pPr>
      <w:r>
        <w:rPr>
          <w:rFonts w:ascii="Times New Roman"/>
          <w:b w:val="false"/>
          <w:i w:val="false"/>
          <w:color w:val="000000"/>
          <w:sz w:val="28"/>
        </w:rPr>
        <w:t>
      19) тармақшаның бірінші абзацындағы "(микроқаржы ұйымы)" деген сөздер "(микроқаржылық қызметті жүзеге асыратын ұйым (кредиттік серіктестікті және ломбардты қоспағанда)" деген сөздермен ауыстырылсын;</w:t>
      </w:r>
    </w:p>
    <w:bookmarkEnd w:id="258"/>
    <w:bookmarkStart w:name="z285" w:id="25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397-баптың</w:t>
      </w:r>
      <w:r>
        <w:rPr>
          <w:rFonts w:ascii="Times New Roman"/>
          <w:b w:val="false"/>
          <w:i w:val="false"/>
          <w:color w:val="000000"/>
          <w:sz w:val="28"/>
        </w:rPr>
        <w:t xml:space="preserve"> 2-тармағында:</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тоғызыншы абзацы мынадай редакцияда жазылсын:</w:t>
      </w:r>
    </w:p>
    <w:bookmarkStart w:name="z287" w:id="260"/>
    <w:p>
      <w:pPr>
        <w:spacing w:after="0"/>
        <w:ind w:left="0"/>
        <w:jc w:val="both"/>
      </w:pPr>
      <w:r>
        <w:rPr>
          <w:rFonts w:ascii="Times New Roman"/>
          <w:b w:val="false"/>
          <w:i w:val="false"/>
          <w:color w:val="000000"/>
          <w:sz w:val="28"/>
        </w:rPr>
        <w:t>
      "қолма-қол шетел валютасымен айырбастау операцияларын қоса алғанда, шетел валютасымен айырбастау операцияларын;";</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290" w:id="261"/>
    <w:p>
      <w:pPr>
        <w:spacing w:after="0"/>
        <w:ind w:left="0"/>
        <w:jc w:val="both"/>
      </w:pPr>
      <w:r>
        <w:rPr>
          <w:rFonts w:ascii="Times New Roman"/>
          <w:b w:val="false"/>
          <w:i w:val="false"/>
          <w:color w:val="000000"/>
          <w:sz w:val="28"/>
        </w:rPr>
        <w:t>
      "16) кредиттік серіктестіктің өз қатысушыларына кредиттік серіктестікке қатысушылар үшін ақшалай нысанда орындауды көздейтін кепілдіктерді, кепілгерліктерді және өзге де міндеттемелерді беруі;";</w:t>
      </w:r>
    </w:p>
    <w:bookmarkEnd w:id="261"/>
    <w:bookmarkStart w:name="z291" w:id="26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407-баптың</w:t>
      </w:r>
      <w:r>
        <w:rPr>
          <w:rFonts w:ascii="Times New Roman"/>
          <w:b w:val="false"/>
          <w:i w:val="false"/>
          <w:color w:val="000000"/>
          <w:sz w:val="28"/>
        </w:rPr>
        <w:t xml:space="preserve"> 2-тармағының 1) тармақшасындағы "микроқаржы ұйымдары" деген сөздер "микроқаржылық қызметті жүзеге асыратын ұйымдар (кредиттік серіктестіктерді және ломбардтарды қоспағанда)" деген сөздермен ауыстырылсын;</w:t>
      </w:r>
    </w:p>
    <w:bookmarkEnd w:id="262"/>
    <w:bookmarkStart w:name="z292" w:id="26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543-баптың</w:t>
      </w:r>
      <w:r>
        <w:rPr>
          <w:rFonts w:ascii="Times New Roman"/>
          <w:b w:val="false"/>
          <w:i w:val="false"/>
          <w:color w:val="000000"/>
          <w:sz w:val="28"/>
        </w:rPr>
        <w:t xml:space="preserve"> 5) тармақшасы мынадай редакцияда жазылсын:</w:t>
      </w:r>
    </w:p>
    <w:bookmarkEnd w:id="263"/>
    <w:bookmarkStart w:name="z293" w:id="264"/>
    <w:p>
      <w:pPr>
        <w:spacing w:after="0"/>
        <w:ind w:left="0"/>
        <w:jc w:val="both"/>
      </w:pPr>
      <w:r>
        <w:rPr>
          <w:rFonts w:ascii="Times New Roman"/>
          <w:b w:val="false"/>
          <w:i w:val="false"/>
          <w:color w:val="000000"/>
          <w:sz w:val="28"/>
        </w:rPr>
        <w:t>
      "5) уәкілетті ұйым – банк болып табылмайтын,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Қазақстан Республикасының қаржы ұйымы;";</w:t>
      </w:r>
    </w:p>
    <w:bookmarkEnd w:id="264"/>
    <w:bookmarkStart w:name="z294" w:id="26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550-баптың</w:t>
      </w:r>
      <w:r>
        <w:rPr>
          <w:rFonts w:ascii="Times New Roman"/>
          <w:b w:val="false"/>
          <w:i w:val="false"/>
          <w:color w:val="000000"/>
          <w:sz w:val="28"/>
        </w:rPr>
        <w:t xml:space="preserve"> 2-тармағының 9) тармақшасындағы "микроқаржы ұйымдарын" деген сөздер "микроқаржылық қызметті жүзеге асыратын ұйымдарды" деген сөздермен ауыстырылсын;</w:t>
      </w:r>
    </w:p>
    <w:bookmarkEnd w:id="265"/>
    <w:bookmarkStart w:name="z295" w:id="26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553-баптың</w:t>
      </w:r>
      <w:r>
        <w:rPr>
          <w:rFonts w:ascii="Times New Roman"/>
          <w:b w:val="false"/>
          <w:i w:val="false"/>
          <w:color w:val="000000"/>
          <w:sz w:val="28"/>
        </w:rPr>
        <w:t xml:space="preserve"> 8-тармағында:</w:t>
      </w:r>
    </w:p>
    <w:bookmarkEnd w:id="266"/>
    <w:bookmarkStart w:name="z296" w:id="267"/>
    <w:p>
      <w:pPr>
        <w:spacing w:after="0"/>
        <w:ind w:left="0"/>
        <w:jc w:val="both"/>
      </w:pPr>
      <w:r>
        <w:rPr>
          <w:rFonts w:ascii="Times New Roman"/>
          <w:b w:val="false"/>
          <w:i w:val="false"/>
          <w:color w:val="000000"/>
          <w:sz w:val="28"/>
        </w:rPr>
        <w:t>
      бірінші абзацтағы "Микроқаржы ұйымдарын", "микроқаржы ұйымдарының" деген сөздер тиісінше "Микроқаржылық қызметті жүзеге асыратын ұйымдарды", "микроқаржылық қызметті жүзеге асыратын ұйымдардың" деген сөздермен ауыстырылсын;</w:t>
      </w:r>
    </w:p>
    <w:bookmarkEnd w:id="267"/>
    <w:bookmarkStart w:name="z297" w:id="268"/>
    <w:p>
      <w:pPr>
        <w:spacing w:after="0"/>
        <w:ind w:left="0"/>
        <w:jc w:val="both"/>
      </w:pPr>
      <w:r>
        <w:rPr>
          <w:rFonts w:ascii="Times New Roman"/>
          <w:b w:val="false"/>
          <w:i w:val="false"/>
          <w:color w:val="000000"/>
          <w:sz w:val="28"/>
        </w:rPr>
        <w:t>
      кестенің 2-бағанындағы "Микроқаржы ұйымын" деген сөздер "Микроқаржылық қызметті жүзеге асыратын ұйымды" деген сөздермен ауыстырылсын;</w:t>
      </w:r>
    </w:p>
    <w:bookmarkEnd w:id="268"/>
    <w:bookmarkStart w:name="z298" w:id="269"/>
    <w:p>
      <w:pPr>
        <w:spacing w:after="0"/>
        <w:ind w:left="0"/>
        <w:jc w:val="both"/>
      </w:pPr>
      <w:r>
        <w:rPr>
          <w:rFonts w:ascii="Times New Roman"/>
          <w:b w:val="false"/>
          <w:i w:val="false"/>
          <w:color w:val="000000"/>
          <w:sz w:val="28"/>
        </w:rPr>
        <w:t xml:space="preserve">
      19) 554-баптың 4-тармағы кестесінің 1.54-жолындағы "Қызметінің ерекше түрі шетелдік қолма-қол валютамен айырбастау операцияларын ұйымдастыру болып табылатын" деген сөздер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деген сөздермен ауыстырылсын; </w:t>
      </w:r>
    </w:p>
    <w:bookmarkEnd w:id="269"/>
    <w:bookmarkStart w:name="z299" w:id="27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644-баптың</w:t>
      </w:r>
      <w:r>
        <w:rPr>
          <w:rFonts w:ascii="Times New Roman"/>
          <w:b w:val="false"/>
          <w:i w:val="false"/>
          <w:color w:val="000000"/>
          <w:sz w:val="28"/>
        </w:rPr>
        <w:t xml:space="preserve"> 1-тармағы бірінші бөлігінің 3) тармақшасы екінші бөлігінің төртінші абзацындағы "шетел валютасымен айырбастау операцияларын ұйымдастыру" деген сөздер "қолма-қол шетел валютасымен айырбастау операцияларын қоса алғанда, шетел валютасымен айырбастау операциялары" деген сөздермен ауыстырылсын.</w:t>
      </w:r>
    </w:p>
    <w:bookmarkEnd w:id="270"/>
    <w:bookmarkStart w:name="z300" w:id="271"/>
    <w:p>
      <w:pPr>
        <w:spacing w:after="0"/>
        <w:ind w:left="0"/>
        <w:jc w:val="both"/>
      </w:pPr>
      <w:r>
        <w:rPr>
          <w:rFonts w:ascii="Times New Roman"/>
          <w:b w:val="false"/>
          <w:i w:val="false"/>
          <w:color w:val="000000"/>
          <w:sz w:val="28"/>
        </w:rPr>
        <w:t xml:space="preserve">
      10.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23-І, 23-II, 110-құжат; 2018 ж., № 15, 50-құжат; № 19, 62-құжат; № 24, 93-құжат; 2019 ж., № 7, 37, 39-құжаттар):</w:t>
      </w:r>
    </w:p>
    <w:bookmarkEnd w:id="271"/>
    <w:bookmarkStart w:name="z301" w:id="272"/>
    <w:p>
      <w:pPr>
        <w:spacing w:after="0"/>
        <w:ind w:left="0"/>
        <w:jc w:val="both"/>
      </w:pPr>
      <w:r>
        <w:rPr>
          <w:rFonts w:ascii="Times New Roman"/>
          <w:b w:val="false"/>
          <w:i w:val="false"/>
          <w:color w:val="000000"/>
          <w:sz w:val="28"/>
        </w:rPr>
        <w:t>
      102-баптың 1-тармағының екінші бөлігіндегі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End w:id="272"/>
    <w:bookmarkStart w:name="z302" w:id="273"/>
    <w:p>
      <w:pPr>
        <w:spacing w:after="0"/>
        <w:ind w:left="0"/>
        <w:jc w:val="both"/>
      </w:pPr>
      <w:r>
        <w:rPr>
          <w:rFonts w:ascii="Times New Roman"/>
          <w:b w:val="false"/>
          <w:i w:val="false"/>
          <w:color w:val="000000"/>
          <w:sz w:val="28"/>
        </w:rPr>
        <w:t xml:space="preserve">
      11.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 № 24, 115-құжат; 2018 ж., № 10, 32-құжат; № 13, 41-құжат; № 14, 44-құжат; 2019 ж., № 2, 6-құжат):</w:t>
      </w:r>
    </w:p>
    <w:bookmarkEnd w:id="273"/>
    <w:bookmarkStart w:name="z303" w:id="2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бірінші бөлігінде: </w:t>
      </w:r>
    </w:p>
    <w:bookmarkEnd w:id="274"/>
    <w:bookmarkStart w:name="z304" w:id="275"/>
    <w:p>
      <w:pPr>
        <w:spacing w:after="0"/>
        <w:ind w:left="0"/>
        <w:jc w:val="both"/>
      </w:pPr>
      <w:r>
        <w:rPr>
          <w:rFonts w:ascii="Times New Roman"/>
          <w:b w:val="false"/>
          <w:i w:val="false"/>
          <w:color w:val="000000"/>
          <w:sz w:val="28"/>
        </w:rPr>
        <w:t xml:space="preserve">
      "бақылауды, қаржы нарығы мен қаржы ұйымдарын мемлекеттік реттеуді, бақылауды және қадағалауды" деген сөздер "валюталық бақылауды" деген сөздермен ауыстырылсын; </w:t>
      </w:r>
    </w:p>
    <w:bookmarkEnd w:id="275"/>
    <w:bookmarkStart w:name="z305" w:id="276"/>
    <w:p>
      <w:pPr>
        <w:spacing w:after="0"/>
        <w:ind w:left="0"/>
        <w:jc w:val="both"/>
      </w:pPr>
      <w:r>
        <w:rPr>
          <w:rFonts w:ascii="Times New Roman"/>
          <w:b w:val="false"/>
          <w:i w:val="false"/>
          <w:color w:val="000000"/>
          <w:sz w:val="28"/>
        </w:rPr>
        <w:t>
      "статистиканы жүргізетін" деген сөздерден кейін ", сондай-ақ өз құзыреті шегінде қаржы нарығын, қаржы ұйымдары мен өзге де тұлғаларды және Қазақстан Республикасының қаржы заңнамасы саласында мемлекеттік реттеуді, бақылау мен қадағалауды жүзеге асыратын" деген сөздермен толықтырылсын;</w:t>
      </w:r>
    </w:p>
    <w:bookmarkEnd w:id="276"/>
    <w:bookmarkStart w:name="z306" w:id="2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бірінші бөлігі мынадай редакцияда жазылсын: </w:t>
      </w:r>
    </w:p>
    <w:bookmarkEnd w:id="277"/>
    <w:bookmarkStart w:name="z307" w:id="278"/>
    <w:p>
      <w:pPr>
        <w:spacing w:after="0"/>
        <w:ind w:left="0"/>
        <w:jc w:val="both"/>
      </w:pPr>
      <w:r>
        <w:rPr>
          <w:rFonts w:ascii="Times New Roman"/>
          <w:b w:val="false"/>
          <w:i w:val="false"/>
          <w:color w:val="000000"/>
          <w:sz w:val="28"/>
        </w:rPr>
        <w:t>
      "Қазақстан Ұлттық Банкi Қазақстан Республикасы заңдарының негiзiнде және оларды орындау үшін өз құзыретіне жатқызылған мәселелер бойынша Қазақстан Республикасының аумағында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басқа да жеке және заңды тұлғалардың орындауы үшін мiндеттi нормативтiк құқықтық актiлер шығарады.";</w:t>
      </w:r>
    </w:p>
    <w:bookmarkEnd w:id="278"/>
    <w:bookmarkStart w:name="z308" w:id="2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үшінші бөлігі мынадай редакцияда жазылсын:</w:t>
      </w:r>
    </w:p>
    <w:bookmarkEnd w:id="279"/>
    <w:bookmarkStart w:name="z309" w:id="280"/>
    <w:p>
      <w:pPr>
        <w:spacing w:after="0"/>
        <w:ind w:left="0"/>
        <w:jc w:val="both"/>
      </w:pPr>
      <w:r>
        <w:rPr>
          <w:rFonts w:ascii="Times New Roman"/>
          <w:b w:val="false"/>
          <w:i w:val="false"/>
          <w:color w:val="000000"/>
          <w:sz w:val="28"/>
        </w:rPr>
        <w:t>
      "Қазақстан Ұлттық Банкi Қазақстан Республикасында және оның шегінен тыс жерлерде өз филиалдары мен өкiлдiктерiн аша алады.";</w:t>
      </w:r>
    </w:p>
    <w:bookmarkEnd w:id="280"/>
    <w:bookmarkStart w:name="z310" w:id="2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екінші бөлігінде:</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"ақша-кредит статистикасы" деген сөздерден кейін ", қаржы нарығы статистикасы" деген сөздермен толықтырылсын;</w:t>
      </w:r>
    </w:p>
    <w:bookmarkStart w:name="z313" w:id="2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8-бапта</w:t>
      </w:r>
      <w:r>
        <w:rPr>
          <w:rFonts w:ascii="Times New Roman"/>
          <w:b w:val="false"/>
          <w:i w:val="false"/>
          <w:color w:val="000000"/>
          <w:sz w:val="28"/>
        </w:rPr>
        <w:t>:</w:t>
      </w:r>
    </w:p>
    <w:bookmarkEnd w:id="282"/>
    <w:bookmarkStart w:name="z314" w:id="283"/>
    <w:p>
      <w:pPr>
        <w:spacing w:after="0"/>
        <w:ind w:left="0"/>
        <w:jc w:val="both"/>
      </w:pPr>
      <w:r>
        <w:rPr>
          <w:rFonts w:ascii="Times New Roman"/>
          <w:b w:val="false"/>
          <w:i w:val="false"/>
          <w:color w:val="000000"/>
          <w:sz w:val="28"/>
        </w:rPr>
        <w:t xml:space="preserve">
      5) және </w:t>
      </w:r>
      <w:r>
        <w:rPr>
          <w:rFonts w:ascii="Times New Roman"/>
          <w:b w:val="false"/>
          <w:i w:val="false"/>
          <w:color w:val="000000"/>
          <w:sz w:val="28"/>
        </w:rPr>
        <w:t>14)</w:t>
      </w:r>
      <w:r>
        <w:rPr>
          <w:rFonts w:ascii="Times New Roman"/>
          <w:b w:val="false"/>
          <w:i w:val="false"/>
          <w:color w:val="000000"/>
          <w:sz w:val="28"/>
        </w:rPr>
        <w:t xml:space="preserve"> мынадай редакцияда жазылсын:</w:t>
      </w:r>
    </w:p>
    <w:bookmarkEnd w:id="283"/>
    <w:bookmarkStart w:name="z315" w:id="284"/>
    <w:p>
      <w:pPr>
        <w:spacing w:after="0"/>
        <w:ind w:left="0"/>
        <w:jc w:val="both"/>
      </w:pPr>
      <w:r>
        <w:rPr>
          <w:rFonts w:ascii="Times New Roman"/>
          <w:b w:val="false"/>
          <w:i w:val="false"/>
          <w:color w:val="000000"/>
          <w:sz w:val="28"/>
        </w:rPr>
        <w:t xml:space="preserve">
      "5)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және банкноттарды, монеталарды және құндылықтарды инкассациялау айрықша қызметі болып табылатын заңды тұлғалардың үй-жайларды жайластыруға қойылатын талаптарды сақтауын бақылауды және қадағалауды жүзеге асырады;"; </w:t>
      </w:r>
    </w:p>
    <w:bookmarkEnd w:id="284"/>
    <w:bookmarkStart w:name="z316" w:id="285"/>
    <w:p>
      <w:pPr>
        <w:spacing w:after="0"/>
        <w:ind w:left="0"/>
        <w:jc w:val="both"/>
      </w:pPr>
      <w:r>
        <w:rPr>
          <w:rFonts w:ascii="Times New Roman"/>
          <w:b w:val="false"/>
          <w:i w:val="false"/>
          <w:color w:val="000000"/>
          <w:sz w:val="28"/>
        </w:rPr>
        <w:t>
      "14) осы Заңда және Қазақстан Ұлттық Банкінің құқықтық актілерінде көзделген тәртіппен және шарттарда қарыздарды,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шарттарда соңғы сатыдағы қарыздарды береді;";</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 тармақшалардағы</w:t>
      </w:r>
      <w:r>
        <w:rPr>
          <w:rFonts w:ascii="Times New Roman"/>
          <w:b w:val="false"/>
          <w:i w:val="false"/>
          <w:color w:val="000000"/>
          <w:sz w:val="28"/>
        </w:rPr>
        <w:t xml:space="preserve"> "және банк статистикасы" деген сөздер "статистикасы және қаржы нарығы статистикасы" деген сөздермен ауыстырылсын;</w:t>
      </w:r>
    </w:p>
    <w:bookmarkStart w:name="z318" w:id="286"/>
    <w:p>
      <w:pPr>
        <w:spacing w:after="0"/>
        <w:ind w:left="0"/>
        <w:jc w:val="both"/>
      </w:pPr>
      <w:r>
        <w:rPr>
          <w:rFonts w:ascii="Times New Roman"/>
          <w:b w:val="false"/>
          <w:i w:val="false"/>
          <w:color w:val="000000"/>
          <w:sz w:val="28"/>
        </w:rPr>
        <w:t xml:space="preserve">
      мынадай мазмұндағы 18-1) тармақшамен толықтырылсын: </w:t>
      </w:r>
    </w:p>
    <w:bookmarkEnd w:id="286"/>
    <w:bookmarkStart w:name="z319" w:id="287"/>
    <w:p>
      <w:pPr>
        <w:spacing w:after="0"/>
        <w:ind w:left="0"/>
        <w:jc w:val="both"/>
      </w:pPr>
      <w:r>
        <w:rPr>
          <w:rFonts w:ascii="Times New Roman"/>
          <w:b w:val="false"/>
          <w:i w:val="false"/>
          <w:color w:val="000000"/>
          <w:sz w:val="28"/>
        </w:rPr>
        <w:t>
      "18-1) валюталық реттеу, ақша-кредит статистикасы және қаржы нарығы статистикасы, қолма-қол ақша айналысы, төлемдер және төлем жүйелері, қаржылық тұрақтылық, қаржы ұйымдары мен олардың үлестес тұлғаларын,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сақтандыру төлемдерін жүзеге асыруға кепілдік беретін ұйымды, кредиттік бюроларды, микроқаржылық қызметті жүзеге асыратын ұйымдарды және коллекторлық агенттіктерді реттеу, бақылау және қадағалау мәселелері бойынша әкімшілік деректерді жинауды және өңдеуді жүзеге асырады;";</w:t>
      </w:r>
    </w:p>
    <w:bookmarkEnd w:id="287"/>
    <w:bookmarkStart w:name="z320" w:id="288"/>
    <w:p>
      <w:pPr>
        <w:spacing w:after="0"/>
        <w:ind w:left="0"/>
        <w:jc w:val="both"/>
      </w:pPr>
      <w:r>
        <w:rPr>
          <w:rFonts w:ascii="Times New Roman"/>
          <w:b w:val="false"/>
          <w:i w:val="false"/>
          <w:color w:val="000000"/>
          <w:sz w:val="28"/>
        </w:rPr>
        <w:t>
      19) және 20) тармақшалар мынадай редакцияда жазылсын:</w:t>
      </w:r>
    </w:p>
    <w:bookmarkEnd w:id="288"/>
    <w:bookmarkStart w:name="z321" w:id="289"/>
    <w:p>
      <w:pPr>
        <w:spacing w:after="0"/>
        <w:ind w:left="0"/>
        <w:jc w:val="both"/>
      </w:pPr>
      <w:r>
        <w:rPr>
          <w:rFonts w:ascii="Times New Roman"/>
          <w:b w:val="false"/>
          <w:i w:val="false"/>
          <w:color w:val="000000"/>
          <w:sz w:val="28"/>
        </w:rPr>
        <w:t>
      "19) осы Заңға, "Қаржы нарығы мен қаржы ұйымдарын мемлекеттiк реттеу, бақылау және қадағалау туралы" Қазақстан Республикасының Заңына және Қазақстан Республикасының өзге де заңдарына сәйкес құзыреті шегінде қаржы нарығы мен қаржы ұйымдарын,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және өзге де тұлғаларды реттеуді, сондай-ақ қаржы нарығы мен қаржы ұйымдарын,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және Қазақстан Республикасының қаржы заңнамасы саласында бақылауды және қадағалауды жүзеге асырады;</w:t>
      </w:r>
    </w:p>
    <w:bookmarkEnd w:id="289"/>
    <w:bookmarkStart w:name="z322" w:id="290"/>
    <w:p>
      <w:pPr>
        <w:spacing w:after="0"/>
        <w:ind w:left="0"/>
        <w:jc w:val="both"/>
      </w:pPr>
      <w:r>
        <w:rPr>
          <w:rFonts w:ascii="Times New Roman"/>
          <w:b w:val="false"/>
          <w:i w:val="false"/>
          <w:color w:val="000000"/>
          <w:sz w:val="28"/>
        </w:rPr>
        <w:t xml:space="preserve">
      20) мыналарға: </w:t>
      </w:r>
    </w:p>
    <w:bookmarkEnd w:id="290"/>
    <w:bookmarkStart w:name="z323" w:id="291"/>
    <w:p>
      <w:pPr>
        <w:spacing w:after="0"/>
        <w:ind w:left="0"/>
        <w:jc w:val="both"/>
      </w:pPr>
      <w:r>
        <w:rPr>
          <w:rFonts w:ascii="Times New Roman"/>
          <w:b w:val="false"/>
          <w:i w:val="false"/>
          <w:color w:val="000000"/>
          <w:sz w:val="28"/>
        </w:rPr>
        <w:t>
      өз қызметін тек қана айырбастау пункттері арқылы жүзеге асыратын заңды тұлғаларға – қолма-қол шетел валютасымен айырбастау операцияларына арналған;</w:t>
      </w:r>
    </w:p>
    <w:bookmarkEnd w:id="291"/>
    <w:bookmarkStart w:name="z324" w:id="292"/>
    <w:p>
      <w:pPr>
        <w:spacing w:after="0"/>
        <w:ind w:left="0"/>
        <w:jc w:val="both"/>
      </w:pPr>
      <w:r>
        <w:rPr>
          <w:rFonts w:ascii="Times New Roman"/>
          <w:b w:val="false"/>
          <w:i w:val="false"/>
          <w:color w:val="000000"/>
          <w:sz w:val="28"/>
        </w:rPr>
        <w:t>
      банкноттарды, монеталарды және құндылықтарды инкассациялау айрықша қызметі болып табылатын заңды тұлғаларға – банкноттарды, монеталарды және құндылықтарды инкассациялауға арналған лицензияны береді (беруден бас тартады), қайта ресімдейді, тоқтата тұрады, одан айырады;";</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22-1) тармақшалар</w:t>
      </w:r>
      <w:r>
        <w:rPr>
          <w:rFonts w:ascii="Times New Roman"/>
          <w:b w:val="false"/>
          <w:i w:val="false"/>
          <w:color w:val="000000"/>
          <w:sz w:val="28"/>
        </w:rPr>
        <w:t xml:space="preserve"> алып тасталсын;</w:t>
      </w:r>
    </w:p>
    <w:bookmarkStart w:name="z326" w:id="293"/>
    <w:p>
      <w:pPr>
        <w:spacing w:after="0"/>
        <w:ind w:left="0"/>
        <w:jc w:val="both"/>
      </w:pPr>
      <w:r>
        <w:rPr>
          <w:rFonts w:ascii="Times New Roman"/>
          <w:b w:val="false"/>
          <w:i w:val="false"/>
          <w:color w:val="000000"/>
          <w:sz w:val="28"/>
        </w:rPr>
        <w:t>
      24) тармақша мынадай редакцияда жазылсын:</w:t>
      </w:r>
    </w:p>
    <w:bookmarkEnd w:id="293"/>
    <w:bookmarkStart w:name="z327" w:id="294"/>
    <w:p>
      <w:pPr>
        <w:spacing w:after="0"/>
        <w:ind w:left="0"/>
        <w:jc w:val="both"/>
      </w:pPr>
      <w:r>
        <w:rPr>
          <w:rFonts w:ascii="Times New Roman"/>
          <w:b w:val="false"/>
          <w:i w:val="false"/>
          <w:color w:val="000000"/>
          <w:sz w:val="28"/>
        </w:rPr>
        <w:t>
      "24)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Қазақстан Республикасының бухгалтерлік есеп пен қаржылық есептілік туралы заңнамасының, бухгалтерлік есепті жүргізуді автоматтандыру қағидаларының талаптарын, сондай-ақ Қазақстан Республикасының валюталық реттеу және валюталық бақылау туралы заңнамасының талаптарын сақтауын бақылауды және қадағалауды жүзеге асырады;";</w:t>
      </w:r>
    </w:p>
    <w:bookmarkEnd w:id="294"/>
    <w:bookmarkStart w:name="z328" w:id="295"/>
    <w:p>
      <w:pPr>
        <w:spacing w:after="0"/>
        <w:ind w:left="0"/>
        <w:jc w:val="both"/>
      </w:pPr>
      <w:r>
        <w:rPr>
          <w:rFonts w:ascii="Times New Roman"/>
          <w:b w:val="false"/>
          <w:i w:val="false"/>
          <w:color w:val="000000"/>
          <w:sz w:val="28"/>
        </w:rPr>
        <w:t>
      мынадай мазмұндағы 24-1) және 24-2) тармақшалармен толықтырылсын:</w:t>
      </w:r>
    </w:p>
    <w:bookmarkEnd w:id="295"/>
    <w:bookmarkStart w:name="z329" w:id="296"/>
    <w:p>
      <w:pPr>
        <w:spacing w:after="0"/>
        <w:ind w:left="0"/>
        <w:jc w:val="both"/>
      </w:pPr>
      <w:r>
        <w:rPr>
          <w:rFonts w:ascii="Times New Roman"/>
          <w:b w:val="false"/>
          <w:i w:val="false"/>
          <w:color w:val="000000"/>
          <w:sz w:val="28"/>
        </w:rPr>
        <w:t>
      "24-1) қаржы нарығы мен қаржы ұйымдарын реттеу, бақылау және қадағалау жөніндегі уәкілетті орган жүргізетін, тексерілетін субъектілердің қызметін құзыреті шегінде тексеруге қатысады;</w:t>
      </w:r>
    </w:p>
    <w:bookmarkEnd w:id="296"/>
    <w:bookmarkStart w:name="z330" w:id="297"/>
    <w:p>
      <w:pPr>
        <w:spacing w:after="0"/>
        <w:ind w:left="0"/>
        <w:jc w:val="both"/>
      </w:pPr>
      <w:r>
        <w:rPr>
          <w:rFonts w:ascii="Times New Roman"/>
          <w:b w:val="false"/>
          <w:i w:val="false"/>
          <w:color w:val="000000"/>
          <w:sz w:val="28"/>
        </w:rPr>
        <w:t>
      24-2)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банкноттарды, монеталарды және құндылықтарды инкассациялау айрықша қызметі болып табылатын заңды тұлғалардың және төлем ұйымдарының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қаржы мониторингіне жататын ақшамен және (немесе) өзге де мүлікпен операциялар туралы ақпаратты тіркеу, сақтау және беру, клиенттерді (олардың өкілдерін) және бенефициарлық меншік иелерін тиісінше тексеру, қаржы мониторингіне жататын операцияларды тоқтата тұру және жүргізуден бас тарту, өз қызметi процесінде алынған құжаттарды қорғау бөлігінде сақтауын, сондай-ақ Қазақстан Республикасының заңнамасына сәйкес ішкі бақылаудың ұйымдастырылуы мен іске асырылуын бақылауды жүзеге асырады;";</w:t>
      </w:r>
    </w:p>
    <w:bookmarkEnd w:id="297"/>
    <w:bookmarkStart w:name="z331" w:id="298"/>
    <w:p>
      <w:pPr>
        <w:spacing w:after="0"/>
        <w:ind w:left="0"/>
        <w:jc w:val="both"/>
      </w:pPr>
      <w:r>
        <w:rPr>
          <w:rFonts w:ascii="Times New Roman"/>
          <w:b w:val="false"/>
          <w:i w:val="false"/>
          <w:color w:val="000000"/>
          <w:sz w:val="28"/>
        </w:rPr>
        <w:t>
      35) және 35-1) тармақшалар мынадай редакцияда жазылсын:</w:t>
      </w:r>
    </w:p>
    <w:bookmarkEnd w:id="298"/>
    <w:bookmarkStart w:name="z332" w:id="299"/>
    <w:p>
      <w:pPr>
        <w:spacing w:after="0"/>
        <w:ind w:left="0"/>
        <w:jc w:val="both"/>
      </w:pPr>
      <w:r>
        <w:rPr>
          <w:rFonts w:ascii="Times New Roman"/>
          <w:b w:val="false"/>
          <w:i w:val="false"/>
          <w:color w:val="000000"/>
          <w:sz w:val="28"/>
        </w:rPr>
        <w:t>
      "35) өз құзыретіне кіретін мәселелер бойынша валюталық операцияларды жүзеге асыратын және қаржы ұйымдары болып табылмайтын резиденттерге және бейрезиденттерге, төлем жүйелерінің операторларына, төлем жүйелерінің операциялық орталықтарына, сондай-ақ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берушілерге шектеулі ықпал ету шараларын,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сондай-ақ Қазақстан Республикасының заңдарында көзделген санкцияларды және өзге де шараларды қолданады;</w:t>
      </w:r>
    </w:p>
    <w:bookmarkEnd w:id="299"/>
    <w:bookmarkStart w:name="z333" w:id="300"/>
    <w:p>
      <w:pPr>
        <w:spacing w:after="0"/>
        <w:ind w:left="0"/>
        <w:jc w:val="both"/>
      </w:pPr>
      <w:r>
        <w:rPr>
          <w:rFonts w:ascii="Times New Roman"/>
          <w:b w:val="false"/>
          <w:i w:val="false"/>
          <w:color w:val="000000"/>
          <w:sz w:val="28"/>
        </w:rPr>
        <w:t>
      35-1) көрсетілетін төлем қызметтеріне байланысты қызметті жүзеге асыру мақсатында, қаржы ұйымдары болып табылмайтын төлем ұйымдарына және (немесе) өзге заңды тұлғаларға қатысты ерекше реттеу режимін енгізеді және құзыреті шегінде олардың қызметін реттейді;";</w:t>
      </w:r>
    </w:p>
    <w:bookmarkEnd w:id="300"/>
    <w:bookmarkStart w:name="z334" w:id="301"/>
    <w:p>
      <w:pPr>
        <w:spacing w:after="0"/>
        <w:ind w:left="0"/>
        <w:jc w:val="both"/>
      </w:pPr>
      <w:r>
        <w:rPr>
          <w:rFonts w:ascii="Times New Roman"/>
          <w:b w:val="false"/>
          <w:i w:val="false"/>
          <w:color w:val="000000"/>
          <w:sz w:val="28"/>
        </w:rPr>
        <w:t>
      мынадай мазмұндағы 38-2) тармақшамен толықтырылсын:</w:t>
      </w:r>
    </w:p>
    <w:bookmarkEnd w:id="301"/>
    <w:bookmarkStart w:name="z335" w:id="302"/>
    <w:p>
      <w:pPr>
        <w:spacing w:after="0"/>
        <w:ind w:left="0"/>
        <w:jc w:val="both"/>
      </w:pPr>
      <w:r>
        <w:rPr>
          <w:rFonts w:ascii="Times New Roman"/>
          <w:b w:val="false"/>
          <w:i w:val="false"/>
          <w:color w:val="000000"/>
          <w:sz w:val="28"/>
        </w:rPr>
        <w:t>
      "38-2) Қазақстан Республикасының халықаралық шарты, құпия ақпарат алмасуды көздейтін шарт негізінде және соларға сәйкес құзыреті шегінде басқа мемлекеттердің орталық банктерімен,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асыруға қажетті ақпарат алмасуға құқылы.</w:t>
      </w:r>
    </w:p>
    <w:bookmarkEnd w:id="302"/>
    <w:bookmarkStart w:name="z336" w:id="303"/>
    <w:p>
      <w:pPr>
        <w:spacing w:after="0"/>
        <w:ind w:left="0"/>
        <w:jc w:val="both"/>
      </w:pPr>
      <w:r>
        <w:rPr>
          <w:rFonts w:ascii="Times New Roman"/>
          <w:b w:val="false"/>
          <w:i w:val="false"/>
          <w:color w:val="000000"/>
          <w:sz w:val="28"/>
        </w:rPr>
        <w:t>
      Осы тармақшаның бірінші бөлігінде көрсетілген өзге де ұйымдар деп банктік сектордың, бағалы қағаздар нарығының және сақтандыру нарығының қызметін реттеудің бірыңғай стандарттарын тұжырымдау мақсатында құрылған, басқа мемлекеттердің орталық банктерінің, бақылау және қадағалау органдарының бірлестіктері түсініледі;";</w:t>
      </w:r>
    </w:p>
    <w:bookmarkEnd w:id="303"/>
    <w:bookmarkStart w:name="z337" w:id="3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15-бапта</w:t>
      </w:r>
      <w:r>
        <w:rPr>
          <w:rFonts w:ascii="Times New Roman"/>
          <w:b w:val="false"/>
          <w:i w:val="false"/>
          <w:color w:val="000000"/>
          <w:sz w:val="28"/>
        </w:rPr>
        <w:t>:</w:t>
      </w:r>
    </w:p>
    <w:bookmarkEnd w:id="304"/>
    <w:bookmarkStart w:name="z338" w:id="305"/>
    <w:p>
      <w:pPr>
        <w:spacing w:after="0"/>
        <w:ind w:left="0"/>
        <w:jc w:val="both"/>
      </w:pPr>
      <w:r>
        <w:rPr>
          <w:rFonts w:ascii="Times New Roman"/>
          <w:b w:val="false"/>
          <w:i w:val="false"/>
          <w:color w:val="000000"/>
          <w:sz w:val="28"/>
        </w:rPr>
        <w:t>
      екінші бөлікте:</w:t>
      </w:r>
    </w:p>
    <w:bookmarkEnd w:id="305"/>
    <w:bookmarkStart w:name="z339" w:id="306"/>
    <w:p>
      <w:pPr>
        <w:spacing w:after="0"/>
        <w:ind w:left="0"/>
        <w:jc w:val="both"/>
      </w:pPr>
      <w:r>
        <w:rPr>
          <w:rFonts w:ascii="Times New Roman"/>
          <w:b w:val="false"/>
          <w:i w:val="false"/>
          <w:color w:val="000000"/>
          <w:sz w:val="28"/>
        </w:rPr>
        <w:t>
      1) тармақша мынадай редакцияда жазылсын:</w:t>
      </w:r>
    </w:p>
    <w:bookmarkEnd w:id="306"/>
    <w:bookmarkStart w:name="z340" w:id="307"/>
    <w:p>
      <w:pPr>
        <w:spacing w:after="0"/>
        <w:ind w:left="0"/>
        <w:jc w:val="both"/>
      </w:pPr>
      <w:r>
        <w:rPr>
          <w:rFonts w:ascii="Times New Roman"/>
          <w:b w:val="false"/>
          <w:i w:val="false"/>
          <w:color w:val="000000"/>
          <w:sz w:val="28"/>
        </w:rPr>
        <w:t xml:space="preserve">
      "1) банктердің ең төмен резервтік талаптарды есептеу үшін қабылданатын міндеттемелерінің құрылымын айқындайтын ең төмен резервтік талаптар туралы қағидаларды, ең төмен резервтік талаптарды есептеу, ең төмен резервтік талаптарды орындау, ең төмен резервтік талаптарды резервтеу және олардың орындалуын бақылауды жүзеге асыру тәртібін;"; </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bookmarkStart w:name="z343" w:id="308"/>
    <w:p>
      <w:pPr>
        <w:spacing w:after="0"/>
        <w:ind w:left="0"/>
        <w:jc w:val="both"/>
      </w:pPr>
      <w:r>
        <w:rPr>
          <w:rFonts w:ascii="Times New Roman"/>
          <w:b w:val="false"/>
          <w:i w:val="false"/>
          <w:color w:val="000000"/>
          <w:sz w:val="28"/>
        </w:rPr>
        <w:t xml:space="preserve">
      "10) қаржы нарығы мен қаржы ұйымдарын реттеу, бақылау және қадағалау жөніндегі уәкілетті органмен келісу бойынша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w:t>
      </w:r>
    </w:p>
    <w:bookmarkEnd w:id="308"/>
    <w:bookmarkStart w:name="z344" w:id="309"/>
    <w:p>
      <w:pPr>
        <w:spacing w:after="0"/>
        <w:ind w:left="0"/>
        <w:jc w:val="both"/>
      </w:pPr>
      <w:r>
        <w:rPr>
          <w:rFonts w:ascii="Times New Roman"/>
          <w:b w:val="false"/>
          <w:i w:val="false"/>
          <w:color w:val="000000"/>
          <w:sz w:val="28"/>
        </w:rPr>
        <w:t>
      11) тиiстi уәкiлеттi органдармен келiсу бойынша екінші деңгейдегі банктердің,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w:t>
      </w:r>
    </w:p>
    <w:bookmarkEnd w:id="309"/>
    <w:bookmarkStart w:name="z345" w:id="310"/>
    <w:p>
      <w:pPr>
        <w:spacing w:after="0"/>
        <w:ind w:left="0"/>
        <w:jc w:val="both"/>
      </w:pPr>
      <w:r>
        <w:rPr>
          <w:rFonts w:ascii="Times New Roman"/>
          <w:b w:val="false"/>
          <w:i w:val="false"/>
          <w:color w:val="000000"/>
          <w:sz w:val="28"/>
        </w:rPr>
        <w:t>
      12) банкноттарды, монеталарды және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қаптау, сақтау, сондай-ақ оларды екінші деңгейдегі банктерге және екінші деңгейдегі банктердiң тапсырмасы бойынша олардың клиенттерiне беру жөнiндегi қызметке қойылатын талаптарды;</w:t>
      </w:r>
    </w:p>
    <w:bookmarkEnd w:id="310"/>
    <w:bookmarkStart w:name="z346" w:id="311"/>
    <w:p>
      <w:pPr>
        <w:spacing w:after="0"/>
        <w:ind w:left="0"/>
        <w:jc w:val="both"/>
      </w:pPr>
      <w:r>
        <w:rPr>
          <w:rFonts w:ascii="Times New Roman"/>
          <w:b w:val="false"/>
          <w:i w:val="false"/>
          <w:color w:val="000000"/>
          <w:sz w:val="28"/>
        </w:rPr>
        <w:t>
      13) банкноттарды, монеталарды және құндылықтарды инкассациялау айрықша қызметі болып табылатын заңды тұлғаларға лицензия беру қағидаларын;";</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349" w:id="312"/>
    <w:p>
      <w:pPr>
        <w:spacing w:after="0"/>
        <w:ind w:left="0"/>
        <w:jc w:val="both"/>
      </w:pPr>
      <w:r>
        <w:rPr>
          <w:rFonts w:ascii="Times New Roman"/>
          <w:b w:val="false"/>
          <w:i w:val="false"/>
          <w:color w:val="000000"/>
          <w:sz w:val="28"/>
        </w:rPr>
        <w:t>
      "48) қаржы нарығы мен қаржы ұйымдарын реттеу, бақылау және қадағалау жөніндегі уәкілетті органмен бірлесіп, Қазақстан Ұлттық Банкі беретін соңғы сатыдағы қарыздар туралы қағидаларды;";</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"банктердің" деген сөзден кейін ", Қазақстан Республикасы бейрезидент-банктері филиалдарының"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52-4) тармақша</w:t>
      </w:r>
      <w:r>
        <w:rPr>
          <w:rFonts w:ascii="Times New Roman"/>
          <w:b w:val="false"/>
          <w:i w:val="false"/>
          <w:color w:val="000000"/>
          <w:sz w:val="28"/>
        </w:rPr>
        <w:t xml:space="preserve"> "банктердің" деген сөзден кейін ", Қазақстан Республикасы бейрезидент-банктері филиалдарының"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тармақша</w:t>
      </w:r>
      <w:r>
        <w:rPr>
          <w:rFonts w:ascii="Times New Roman"/>
          <w:b w:val="false"/>
          <w:i w:val="false"/>
          <w:color w:val="000000"/>
          <w:sz w:val="28"/>
        </w:rPr>
        <w:t xml:space="preserve"> мынадай редакцияда жазылсын:</w:t>
      </w:r>
    </w:p>
    <w:bookmarkStart w:name="z353" w:id="313"/>
    <w:p>
      <w:pPr>
        <w:spacing w:after="0"/>
        <w:ind w:left="0"/>
        <w:jc w:val="both"/>
      </w:pPr>
      <w:r>
        <w:rPr>
          <w:rFonts w:ascii="Times New Roman"/>
          <w:b w:val="false"/>
          <w:i w:val="false"/>
          <w:color w:val="000000"/>
          <w:sz w:val="28"/>
        </w:rPr>
        <w:t>
      "53) қаржы нарығы мен қаржы ұйымдарын реттеу, бақылау және қадағалау жөніндегі уәкілетті органмен келісу бойынша қаржы ұйымдарын жүйелік маңызы бар ұйымдар қатарына жатқызу қағидаларын;";</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тармақшадағы</w:t>
      </w:r>
      <w:r>
        <w:rPr>
          <w:rFonts w:ascii="Times New Roman"/>
          <w:b w:val="false"/>
          <w:i w:val="false"/>
          <w:color w:val="000000"/>
          <w:sz w:val="28"/>
        </w:rPr>
        <w:t xml:space="preserve"> "ұйымдастыру" деген сөз "жүзеге асыру"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тармақшадағы</w:t>
      </w:r>
      <w:r>
        <w:rPr>
          <w:rFonts w:ascii="Times New Roman"/>
          <w:b w:val="false"/>
          <w:i w:val="false"/>
          <w:color w:val="000000"/>
          <w:sz w:val="28"/>
        </w:rPr>
        <w:t xml:space="preserve"> "микроқаржы ұйымдары" деген сөздер "микроқаржылық қызметті жүзеге асыратын ұйымдар"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тармақша</w:t>
      </w:r>
      <w:r>
        <w:rPr>
          <w:rFonts w:ascii="Times New Roman"/>
          <w:b w:val="false"/>
          <w:i w:val="false"/>
          <w:color w:val="000000"/>
          <w:sz w:val="28"/>
        </w:rPr>
        <w:t xml:space="preserve"> мынадай редакцияда жазылсын:</w:t>
      </w:r>
    </w:p>
    <w:bookmarkStart w:name="z358" w:id="314"/>
    <w:p>
      <w:pPr>
        <w:spacing w:after="0"/>
        <w:ind w:left="0"/>
        <w:jc w:val="both"/>
      </w:pPr>
      <w:r>
        <w:rPr>
          <w:rFonts w:ascii="Times New Roman"/>
          <w:b w:val="false"/>
          <w:i w:val="false"/>
          <w:color w:val="000000"/>
          <w:sz w:val="28"/>
        </w:rPr>
        <w:t>
      "65) қаржы нарығы мен қаржы ұйымдарын реттеу, бақылау және қадағалау жөніндегі уәкілетті органмен келісу бойынша қаржы ұйымдарының, микроқаржылық қызметті жүзеге асыратын ұйымдардың қаржылық есептiлiктi ұсыну қағидаларын бекітеді, оларда есептіліктің нысандарын, тiзбесiн, оны ұсыну кезеңділігі мен мерзімдерін қоса алғанда, оны ұсыну тәртібі айқындалады;";</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 тармақша</w:t>
      </w:r>
      <w:r>
        <w:rPr>
          <w:rFonts w:ascii="Times New Roman"/>
          <w:b w:val="false"/>
          <w:i w:val="false"/>
          <w:color w:val="000000"/>
          <w:sz w:val="28"/>
        </w:rPr>
        <w:t xml:space="preserve"> "банктер" деген сөзден кейін ", Қазақстан Республикасы бейрезидент-банктерінің филиалдары" деген сөздермен толықтырылсын; </w:t>
      </w:r>
    </w:p>
    <w:bookmarkStart w:name="z361" w:id="315"/>
    <w:p>
      <w:pPr>
        <w:spacing w:after="0"/>
        <w:ind w:left="0"/>
        <w:jc w:val="both"/>
      </w:pPr>
      <w:r>
        <w:rPr>
          <w:rFonts w:ascii="Times New Roman"/>
          <w:b w:val="false"/>
          <w:i w:val="false"/>
          <w:color w:val="000000"/>
          <w:sz w:val="28"/>
        </w:rPr>
        <w:t>
      68-1) тармақша алып тасталсын;</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69) </w:t>
      </w:r>
      <w:r>
        <w:rPr>
          <w:rFonts w:ascii="Times New Roman"/>
          <w:b w:val="false"/>
          <w:i w:val="false"/>
          <w:color w:val="000000"/>
          <w:sz w:val="28"/>
        </w:rPr>
        <w:t>және 69-1) тармақшалар мынадай редакцияда жазылсын:</w:t>
      </w:r>
    </w:p>
    <w:bookmarkStart w:name="z363" w:id="316"/>
    <w:p>
      <w:pPr>
        <w:spacing w:after="0"/>
        <w:ind w:left="0"/>
        <w:jc w:val="both"/>
      </w:pPr>
      <w:r>
        <w:rPr>
          <w:rFonts w:ascii="Times New Roman"/>
          <w:b w:val="false"/>
          <w:i w:val="false"/>
          <w:color w:val="000000"/>
          <w:sz w:val="28"/>
        </w:rPr>
        <w:t>
      "69) валюталық реттеу, қолма-қол ақша айналысы, төлемдер және төлем жүйелері, қаржылық тұрақтылық, қаржы ұйымдары мен олардың үлестес тұлғаларын, сақтандыру төлемдерін жүзеге асыруға кепілдік беретін ұйымды, кредиттік бюроларды, микроқаржылық қызметті жүзеге асыратын ұйымдарды және коллекторлық агенттіктерді реттеу, бақылау және қадағалау, ақша-кредит статистикасын және қаржы нарығы статистикасын қалыптастыру мәселелері бойынша әкімшілік деректерді жинау жөніндегі нормативтік құқықтық актілерді, оның ішінде екінші деңгейдегі банктердің, Қазақстанның Даму Банкінің және ипотекалық ұйымдардың Қазақстан Ұлттық Банкіне қаржы секторына шолуды қалыптастыруға арналған мәліметтерді ұсынуы жөніндегі нұсқаулықты;</w:t>
      </w:r>
    </w:p>
    <w:bookmarkEnd w:id="316"/>
    <w:bookmarkStart w:name="z364" w:id="317"/>
    <w:p>
      <w:pPr>
        <w:spacing w:after="0"/>
        <w:ind w:left="0"/>
        <w:jc w:val="both"/>
      </w:pPr>
      <w:r>
        <w:rPr>
          <w:rFonts w:ascii="Times New Roman"/>
          <w:b w:val="false"/>
          <w:i w:val="false"/>
          <w:color w:val="000000"/>
          <w:sz w:val="28"/>
        </w:rPr>
        <w:t>
      69-1) Қазақстан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қағидаларын;";</w:t>
      </w:r>
    </w:p>
    <w:bookmarkEnd w:id="317"/>
    <w:bookmarkStart w:name="z365" w:id="318"/>
    <w:p>
      <w:pPr>
        <w:spacing w:after="0"/>
        <w:ind w:left="0"/>
        <w:jc w:val="both"/>
      </w:pPr>
      <w:r>
        <w:rPr>
          <w:rFonts w:ascii="Times New Roman"/>
          <w:b w:val="false"/>
          <w:i w:val="false"/>
          <w:color w:val="000000"/>
          <w:sz w:val="28"/>
        </w:rPr>
        <w:t>
      69-2) тармақша "үшін құжаттарды іріктеу өлшемшарттарын және" деген сөздер "үшін Қазақстан Ұлттық Банкінің құжаттарды іріктеуі өлшемшарттарын және оларды" деген сөздермен ауыстырылсын;</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 тармақша</w:t>
      </w:r>
      <w:r>
        <w:rPr>
          <w:rFonts w:ascii="Times New Roman"/>
          <w:b w:val="false"/>
          <w:i w:val="false"/>
          <w:color w:val="000000"/>
          <w:sz w:val="28"/>
        </w:rPr>
        <w:t xml:space="preserve"> алып тасталсын;</w:t>
      </w:r>
    </w:p>
    <w:bookmarkStart w:name="z367" w:id="319"/>
    <w:p>
      <w:pPr>
        <w:spacing w:after="0"/>
        <w:ind w:left="0"/>
        <w:jc w:val="both"/>
      </w:pPr>
      <w:r>
        <w:rPr>
          <w:rFonts w:ascii="Times New Roman"/>
          <w:b w:val="false"/>
          <w:i w:val="false"/>
          <w:color w:val="000000"/>
          <w:sz w:val="28"/>
        </w:rPr>
        <w:t>
      79) тармақшадағы "Қазақстан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319"/>
    <w:bookmarkStart w:name="z368" w:id="320"/>
    <w:p>
      <w:pPr>
        <w:spacing w:after="0"/>
        <w:ind w:left="0"/>
        <w:jc w:val="both"/>
      </w:pPr>
      <w:r>
        <w:rPr>
          <w:rFonts w:ascii="Times New Roman"/>
          <w:b w:val="false"/>
          <w:i w:val="false"/>
          <w:color w:val="000000"/>
          <w:sz w:val="28"/>
        </w:rPr>
        <w:t>
      81), 83), 84), 86), 86-1), 86-2) және 86-3) тармақшалар алып тасталсын;</w:t>
      </w:r>
    </w:p>
    <w:bookmarkEnd w:id="320"/>
    <w:bookmarkStart w:name="z369" w:id="321"/>
    <w:p>
      <w:pPr>
        <w:spacing w:after="0"/>
        <w:ind w:left="0"/>
        <w:jc w:val="both"/>
      </w:pPr>
      <w:r>
        <w:rPr>
          <w:rFonts w:ascii="Times New Roman"/>
          <w:b w:val="false"/>
          <w:i w:val="false"/>
          <w:color w:val="000000"/>
          <w:sz w:val="28"/>
        </w:rPr>
        <w:t>
      үшінші бөлікте:</w:t>
      </w:r>
    </w:p>
    <w:bookmarkEnd w:id="321"/>
    <w:bookmarkStart w:name="z370" w:id="322"/>
    <w:p>
      <w:pPr>
        <w:spacing w:after="0"/>
        <w:ind w:left="0"/>
        <w:jc w:val="both"/>
      </w:pPr>
      <w:r>
        <w:rPr>
          <w:rFonts w:ascii="Times New Roman"/>
          <w:b w:val="false"/>
          <w:i w:val="false"/>
          <w:color w:val="000000"/>
          <w:sz w:val="28"/>
        </w:rPr>
        <w:t>
      8) тармақшадағы "уәкілетті ұйымдар" деген сөздер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деген сөздермен ауыстырылсын;</w:t>
      </w:r>
    </w:p>
    <w:bookmarkEnd w:id="322"/>
    <w:bookmarkStart w:name="z371" w:id="323"/>
    <w:p>
      <w:pPr>
        <w:spacing w:after="0"/>
        <w:ind w:left="0"/>
        <w:jc w:val="both"/>
      </w:pPr>
      <w:r>
        <w:rPr>
          <w:rFonts w:ascii="Times New Roman"/>
          <w:b w:val="false"/>
          <w:i w:val="false"/>
          <w:color w:val="000000"/>
          <w:sz w:val="28"/>
        </w:rPr>
        <w:t>
      18) және 19) тармақшалар мынадай редакцияда жазылсын:</w:t>
      </w:r>
    </w:p>
    <w:bookmarkEnd w:id="323"/>
    <w:bookmarkStart w:name="z372" w:id="324"/>
    <w:p>
      <w:pPr>
        <w:spacing w:after="0"/>
        <w:ind w:left="0"/>
        <w:jc w:val="both"/>
      </w:pPr>
      <w:r>
        <w:rPr>
          <w:rFonts w:ascii="Times New Roman"/>
          <w:b w:val="false"/>
          <w:i w:val="false"/>
          <w:color w:val="000000"/>
          <w:sz w:val="28"/>
        </w:rPr>
        <w:t>
      "18) төлем жүйелерінің операторларына, төлем жүйелерінің операциялық орталықтарына, банктер,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берушілерге шектеулi ықпал ету шараларын,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тәртібін айқындайды;</w:t>
      </w:r>
    </w:p>
    <w:bookmarkEnd w:id="324"/>
    <w:bookmarkStart w:name="z373" w:id="325"/>
    <w:p>
      <w:pPr>
        <w:spacing w:after="0"/>
        <w:ind w:left="0"/>
        <w:jc w:val="both"/>
      </w:pPr>
      <w:r>
        <w:rPr>
          <w:rFonts w:ascii="Times New Roman"/>
          <w:b w:val="false"/>
          <w:i w:val="false"/>
          <w:color w:val="000000"/>
          <w:sz w:val="28"/>
        </w:rPr>
        <w:t>
      19)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шарттарда соңғы сатыдағы қарыздарды беру туралы мәселені қарайды;";</w:t>
      </w:r>
    </w:p>
    <w:bookmarkEnd w:id="325"/>
    <w:bookmarkStart w:name="z374" w:id="326"/>
    <w:p>
      <w:pPr>
        <w:spacing w:after="0"/>
        <w:ind w:left="0"/>
        <w:jc w:val="both"/>
      </w:pPr>
      <w:r>
        <w:rPr>
          <w:rFonts w:ascii="Times New Roman"/>
          <w:b w:val="false"/>
          <w:i w:val="false"/>
          <w:color w:val="000000"/>
          <w:sz w:val="28"/>
        </w:rPr>
        <w:t>
      мынадай мазмұндағы 19-1) тармақшамен толықтырылсын:</w:t>
      </w:r>
    </w:p>
    <w:bookmarkEnd w:id="326"/>
    <w:bookmarkStart w:name="z375" w:id="327"/>
    <w:p>
      <w:pPr>
        <w:spacing w:after="0"/>
        <w:ind w:left="0"/>
        <w:jc w:val="both"/>
      </w:pPr>
      <w:r>
        <w:rPr>
          <w:rFonts w:ascii="Times New Roman"/>
          <w:b w:val="false"/>
          <w:i w:val="false"/>
          <w:color w:val="000000"/>
          <w:sz w:val="28"/>
        </w:rPr>
        <w:t xml:space="preserve">
      "19-1) дербес өзі не қаржы нарығы мен қаржы ұйымдарын реттеу, бақылау және қадағалау жөніндегі уәкілетті органмен бірлесіп, қаржылық көрсетілетін қызметтерді тұтынушылардың мүдделерін қорғауға бағытталған бағдарламаларды бекітеді;"; </w:t>
      </w:r>
    </w:p>
    <w:bookmarkEnd w:id="327"/>
    <w:bookmarkStart w:name="z376" w:id="328"/>
    <w:p>
      <w:pPr>
        <w:spacing w:after="0"/>
        <w:ind w:left="0"/>
        <w:jc w:val="both"/>
      </w:pPr>
      <w:r>
        <w:rPr>
          <w:rFonts w:ascii="Times New Roman"/>
          <w:b w:val="false"/>
          <w:i w:val="false"/>
          <w:color w:val="000000"/>
          <w:sz w:val="28"/>
        </w:rPr>
        <w:t>
      21-1), 21-2) және 21-3) тармақшалар "ерекше" деген сөздің алдынан "құзыреті шегінде" деген сөздермен толықтырылсын;</w:t>
      </w:r>
    </w:p>
    <w:bookmarkEnd w:id="328"/>
    <w:bookmarkStart w:name="z377" w:id="329"/>
    <w:p>
      <w:pPr>
        <w:spacing w:after="0"/>
        <w:ind w:left="0"/>
        <w:jc w:val="both"/>
      </w:pPr>
      <w:r>
        <w:rPr>
          <w:rFonts w:ascii="Times New Roman"/>
          <w:b w:val="false"/>
          <w:i w:val="false"/>
          <w:color w:val="000000"/>
          <w:sz w:val="28"/>
        </w:rPr>
        <w:t>
      мынадай мазмұндағы 23-2), 23-3), 23-4), 23-5), 23-6), 23-7) және 23-8) тармақшалармен толықтырылсын:</w:t>
      </w:r>
    </w:p>
    <w:bookmarkEnd w:id="329"/>
    <w:bookmarkStart w:name="z378" w:id="330"/>
    <w:p>
      <w:pPr>
        <w:spacing w:after="0"/>
        <w:ind w:left="0"/>
        <w:jc w:val="both"/>
      </w:pPr>
      <w:r>
        <w:rPr>
          <w:rFonts w:ascii="Times New Roman"/>
          <w:b w:val="false"/>
          <w:i w:val="false"/>
          <w:color w:val="000000"/>
          <w:sz w:val="28"/>
        </w:rPr>
        <w:t>
      "23-2) Қазақстан Ұлттық Банкінің клиенттер активтерін сенімгерлік басқару жөніндегі қызметті жүзеге асыруы тәртібін айқындайды;</w:t>
      </w:r>
    </w:p>
    <w:bookmarkEnd w:id="330"/>
    <w:bookmarkStart w:name="z379" w:id="331"/>
    <w:p>
      <w:pPr>
        <w:spacing w:after="0"/>
        <w:ind w:left="0"/>
        <w:jc w:val="both"/>
      </w:pPr>
      <w:r>
        <w:rPr>
          <w:rFonts w:ascii="Times New Roman"/>
          <w:b w:val="false"/>
          <w:i w:val="false"/>
          <w:color w:val="000000"/>
          <w:sz w:val="28"/>
        </w:rPr>
        <w:t>
      23-3) Қазақстан Ұлттық Банкінің брокерлік қызметті жүзеге асыруы тәртібін айқындайды;</w:t>
      </w:r>
    </w:p>
    <w:bookmarkEnd w:id="331"/>
    <w:bookmarkStart w:name="z380" w:id="332"/>
    <w:p>
      <w:pPr>
        <w:spacing w:after="0"/>
        <w:ind w:left="0"/>
        <w:jc w:val="both"/>
      </w:pPr>
      <w:r>
        <w:rPr>
          <w:rFonts w:ascii="Times New Roman"/>
          <w:b w:val="false"/>
          <w:i w:val="false"/>
          <w:color w:val="000000"/>
          <w:sz w:val="28"/>
        </w:rPr>
        <w:t>
      23-4) Қазақстан Ұлттық Банкінің дилерлік қызметті жүзеге асыруы тәртібін айқындайды;</w:t>
      </w:r>
    </w:p>
    <w:bookmarkEnd w:id="332"/>
    <w:bookmarkStart w:name="z381" w:id="333"/>
    <w:p>
      <w:pPr>
        <w:spacing w:after="0"/>
        <w:ind w:left="0"/>
        <w:jc w:val="both"/>
      </w:pPr>
      <w:r>
        <w:rPr>
          <w:rFonts w:ascii="Times New Roman"/>
          <w:b w:val="false"/>
          <w:i w:val="false"/>
          <w:color w:val="000000"/>
          <w:sz w:val="28"/>
        </w:rPr>
        <w:t>
      23-5) Қазақстан Ұлттық Банкінің туынды қаржы құралдарымен операциялар жүргізуі тәртібін айқындайды;</w:t>
      </w:r>
    </w:p>
    <w:bookmarkEnd w:id="333"/>
    <w:bookmarkStart w:name="z382" w:id="334"/>
    <w:p>
      <w:pPr>
        <w:spacing w:after="0"/>
        <w:ind w:left="0"/>
        <w:jc w:val="both"/>
      </w:pPr>
      <w:r>
        <w:rPr>
          <w:rFonts w:ascii="Times New Roman"/>
          <w:b w:val="false"/>
          <w:i w:val="false"/>
          <w:color w:val="000000"/>
          <w:sz w:val="28"/>
        </w:rPr>
        <w:t>
      23-6) Қазақстан Ұлттық Банкінің қолма-қол шетел валютасымен операциялар жүргізуі тәртібін айқындайды;</w:t>
      </w:r>
    </w:p>
    <w:bookmarkEnd w:id="334"/>
    <w:bookmarkStart w:name="z383" w:id="335"/>
    <w:p>
      <w:pPr>
        <w:spacing w:after="0"/>
        <w:ind w:left="0"/>
        <w:jc w:val="both"/>
      </w:pPr>
      <w:r>
        <w:rPr>
          <w:rFonts w:ascii="Times New Roman"/>
          <w:b w:val="false"/>
          <w:i w:val="false"/>
          <w:color w:val="000000"/>
          <w:sz w:val="28"/>
        </w:rPr>
        <w:t xml:space="preserve">
      23-7) бірыңғай жинақтаушы зейнетақы қорының инвестициялық декларациясын бекітеді; </w:t>
      </w:r>
    </w:p>
    <w:bookmarkEnd w:id="335"/>
    <w:bookmarkStart w:name="z384" w:id="336"/>
    <w:p>
      <w:pPr>
        <w:spacing w:after="0"/>
        <w:ind w:left="0"/>
        <w:jc w:val="both"/>
      </w:pPr>
      <w:r>
        <w:rPr>
          <w:rFonts w:ascii="Times New Roman"/>
          <w:b w:val="false"/>
          <w:i w:val="false"/>
          <w:color w:val="000000"/>
          <w:sz w:val="28"/>
        </w:rPr>
        <w:t>
      23-8) Қазақстан Республикасы Ұлттық қорының активтерін сенімгерлік басқару жөніндегі операцияларды есепке алу бойынша есепке алу саясатын бекітеді;";</w:t>
      </w:r>
    </w:p>
    <w:bookmarkEnd w:id="336"/>
    <w:bookmarkStart w:name="z385" w:id="3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16-бапта</w:t>
      </w:r>
      <w:r>
        <w:rPr>
          <w:rFonts w:ascii="Times New Roman"/>
          <w:b w:val="false"/>
          <w:i w:val="false"/>
          <w:color w:val="000000"/>
          <w:sz w:val="28"/>
        </w:rPr>
        <w:t>:</w:t>
      </w:r>
    </w:p>
    <w:bookmarkEnd w:id="337"/>
    <w:bookmarkStart w:name="z386" w:id="338"/>
    <w:p>
      <w:pPr>
        <w:spacing w:after="0"/>
        <w:ind w:left="0"/>
        <w:jc w:val="both"/>
      </w:pPr>
      <w:r>
        <w:rPr>
          <w:rFonts w:ascii="Times New Roman"/>
          <w:b w:val="false"/>
          <w:i w:val="false"/>
          <w:color w:val="000000"/>
          <w:sz w:val="28"/>
        </w:rPr>
        <w:t>
      екінші бөлікте:</w:t>
      </w:r>
    </w:p>
    <w:bookmarkEnd w:id="338"/>
    <w:bookmarkStart w:name="z387" w:id="339"/>
    <w:p>
      <w:pPr>
        <w:spacing w:after="0"/>
        <w:ind w:left="0"/>
        <w:jc w:val="both"/>
      </w:pPr>
      <w:r>
        <w:rPr>
          <w:rFonts w:ascii="Times New Roman"/>
          <w:b w:val="false"/>
          <w:i w:val="false"/>
          <w:color w:val="000000"/>
          <w:sz w:val="28"/>
        </w:rPr>
        <w:t>
      "бес" деген сөз "төрт" деген сөзбен ауыстырылсын;</w:t>
      </w:r>
    </w:p>
    <w:bookmarkEnd w:id="339"/>
    <w:bookmarkStart w:name="z388" w:id="340"/>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340"/>
    <w:bookmarkStart w:name="z389" w:id="341"/>
    <w:p>
      <w:pPr>
        <w:spacing w:after="0"/>
        <w:ind w:left="0"/>
        <w:jc w:val="both"/>
      </w:pPr>
      <w:r>
        <w:rPr>
          <w:rFonts w:ascii="Times New Roman"/>
          <w:b w:val="false"/>
          <w:i w:val="false"/>
          <w:color w:val="000000"/>
          <w:sz w:val="28"/>
        </w:rPr>
        <w:t xml:space="preserve">
      "және Қазақстан Республикасының Үкіметінен екi өкiл" деген сөздер ", Қазақстан Республикасының Үкіметінен екi өкiл және қаржы нарығы мен қаржы ұйымдарын реттеу, бақылау және қадағалау жөніндегі уәкілетті органнан бір өкіл" деген сөздермен ауыстырылсын; </w:t>
      </w:r>
    </w:p>
    <w:bookmarkEnd w:id="341"/>
    <w:bookmarkStart w:name="z390" w:id="342"/>
    <w:p>
      <w:pPr>
        <w:spacing w:after="0"/>
        <w:ind w:left="0"/>
        <w:jc w:val="both"/>
      </w:pPr>
      <w:r>
        <w:rPr>
          <w:rFonts w:ascii="Times New Roman"/>
          <w:b w:val="false"/>
          <w:i w:val="false"/>
          <w:color w:val="000000"/>
          <w:sz w:val="28"/>
        </w:rPr>
        <w:t>
      үшінші бөлікте:</w:t>
      </w:r>
    </w:p>
    <w:bookmarkEnd w:id="342"/>
    <w:bookmarkStart w:name="z391" w:id="343"/>
    <w:p>
      <w:pPr>
        <w:spacing w:after="0"/>
        <w:ind w:left="0"/>
        <w:jc w:val="both"/>
      </w:pPr>
      <w:r>
        <w:rPr>
          <w:rFonts w:ascii="Times New Roman"/>
          <w:b w:val="false"/>
          <w:i w:val="false"/>
          <w:color w:val="000000"/>
          <w:sz w:val="28"/>
        </w:rPr>
        <w:t>
      "Қазақстан Республикасының Үкіметі мен Қазақстан Ұлттық Банкiнен" деген сөздер "Қазақстан Республикасының Үкіметінен, Қазақстан Ұлттық Банкiнен және қаржы нарығы мен қаржы ұйымдарын реттеу, бақылау және қадағалау жөніндегі уәкілетті органнан" деген сөздермен ауыстырылсын;</w:t>
      </w:r>
    </w:p>
    <w:bookmarkEnd w:id="343"/>
    <w:bookmarkStart w:name="z392" w:id="344"/>
    <w:p>
      <w:pPr>
        <w:spacing w:after="0"/>
        <w:ind w:left="0"/>
        <w:jc w:val="both"/>
      </w:pPr>
      <w:r>
        <w:rPr>
          <w:rFonts w:ascii="Times New Roman"/>
          <w:b w:val="false"/>
          <w:i w:val="false"/>
          <w:color w:val="000000"/>
          <w:sz w:val="28"/>
        </w:rPr>
        <w:t>
      "мен Қазақстан Ұлттық Банкiнің Төрағасы" деген сөздер ", Қазақстан Ұлттық Банкінің Төрағасы, қаржы нарығы мен қаржы ұйымдарын реттеу, бақылау және қадағалау жөніндегі уәкілетті органның Төрағасы" деген сөздермен ауыстырылсын;</w:t>
      </w:r>
    </w:p>
    <w:bookmarkEnd w:id="344"/>
    <w:bookmarkStart w:name="z393" w:id="3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17-бапта</w:t>
      </w:r>
      <w:r>
        <w:rPr>
          <w:rFonts w:ascii="Times New Roman"/>
          <w:b w:val="false"/>
          <w:i w:val="false"/>
          <w:color w:val="000000"/>
          <w:sz w:val="28"/>
        </w:rPr>
        <w:t>:</w:t>
      </w:r>
    </w:p>
    <w:bookmarkEnd w:id="345"/>
    <w:bookmarkStart w:name="z394" w:id="346"/>
    <w:p>
      <w:pPr>
        <w:spacing w:after="0"/>
        <w:ind w:left="0"/>
        <w:jc w:val="both"/>
      </w:pPr>
      <w:r>
        <w:rPr>
          <w:rFonts w:ascii="Times New Roman"/>
          <w:b w:val="false"/>
          <w:i w:val="false"/>
          <w:color w:val="000000"/>
          <w:sz w:val="28"/>
        </w:rPr>
        <w:t>
      бірінші бөліктегі "бірақ айына кемiнде бір рет" деген сөздер "Қазақстан Ұлттық Банкінің Төрағасы бекіткен жұмыс жоспарына сәйкес" деген сөздермен ауыстырылсын;</w:t>
      </w:r>
    </w:p>
    <w:bookmarkEnd w:id="346"/>
    <w:bookmarkStart w:name="z395" w:id="347"/>
    <w:p>
      <w:pPr>
        <w:spacing w:after="0"/>
        <w:ind w:left="0"/>
        <w:jc w:val="both"/>
      </w:pPr>
      <w:r>
        <w:rPr>
          <w:rFonts w:ascii="Times New Roman"/>
          <w:b w:val="false"/>
          <w:i w:val="false"/>
          <w:color w:val="000000"/>
          <w:sz w:val="28"/>
        </w:rPr>
        <w:t>
      екінші бөліктегі "кезектен тыс" деген сөздер "жоспардан тыс" деген сөздермен ауыстырылсын;</w:t>
      </w:r>
    </w:p>
    <w:bookmarkEnd w:id="347"/>
    <w:bookmarkStart w:name="z396" w:id="34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20-1-баптың</w:t>
      </w:r>
      <w:r>
        <w:rPr>
          <w:rFonts w:ascii="Times New Roman"/>
          <w:b w:val="false"/>
          <w:i w:val="false"/>
          <w:color w:val="000000"/>
          <w:sz w:val="28"/>
        </w:rPr>
        <w:t xml:space="preserve"> сегізінші бөлігінде:</w:t>
      </w:r>
    </w:p>
    <w:bookmarkEnd w:id="348"/>
    <w:bookmarkStart w:name="z397" w:id="349"/>
    <w:p>
      <w:pPr>
        <w:spacing w:after="0"/>
        <w:ind w:left="0"/>
        <w:jc w:val="both"/>
      </w:pPr>
      <w:r>
        <w:rPr>
          <w:rFonts w:ascii="Times New Roman"/>
          <w:b w:val="false"/>
          <w:i w:val="false"/>
          <w:color w:val="000000"/>
          <w:sz w:val="28"/>
        </w:rPr>
        <w:t>
      "сондай-ақ" деген сөз алып тасталсын;</w:t>
      </w:r>
    </w:p>
    <w:bookmarkEnd w:id="349"/>
    <w:bookmarkStart w:name="z398" w:id="350"/>
    <w:p>
      <w:pPr>
        <w:spacing w:after="0"/>
        <w:ind w:left="0"/>
        <w:jc w:val="both"/>
      </w:pPr>
      <w:r>
        <w:rPr>
          <w:rFonts w:ascii="Times New Roman"/>
          <w:b w:val="false"/>
          <w:i w:val="false"/>
          <w:color w:val="000000"/>
          <w:sz w:val="28"/>
        </w:rPr>
        <w:t>
      "актілерінде" деген сөзден кейін ", сондай-ақ Қазақстан Ұлттық Банкінің актілерінде" деген сөздермен толықтырылсын;</w:t>
      </w:r>
    </w:p>
    <w:bookmarkEnd w:id="350"/>
    <w:bookmarkStart w:name="z399" w:id="35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20-3-бап</w:t>
      </w:r>
      <w:r>
        <w:rPr>
          <w:rFonts w:ascii="Times New Roman"/>
          <w:b w:val="false"/>
          <w:i w:val="false"/>
          <w:color w:val="000000"/>
          <w:sz w:val="28"/>
        </w:rPr>
        <w:t>:</w:t>
      </w:r>
    </w:p>
    <w:bookmarkEnd w:id="351"/>
    <w:bookmarkStart w:name="z400" w:id="352"/>
    <w:p>
      <w:pPr>
        <w:spacing w:after="0"/>
        <w:ind w:left="0"/>
        <w:jc w:val="both"/>
      </w:pPr>
      <w:r>
        <w:rPr>
          <w:rFonts w:ascii="Times New Roman"/>
          <w:b w:val="false"/>
          <w:i w:val="false"/>
          <w:color w:val="000000"/>
          <w:sz w:val="28"/>
        </w:rPr>
        <w:t>
      мынадай мазмұндағы 8-1) және 8-2) тармақшалармен толықтырылсын:</w:t>
      </w:r>
    </w:p>
    <w:bookmarkEnd w:id="352"/>
    <w:bookmarkStart w:name="z401" w:id="353"/>
    <w:p>
      <w:pPr>
        <w:spacing w:after="0"/>
        <w:ind w:left="0"/>
        <w:jc w:val="both"/>
      </w:pPr>
      <w:r>
        <w:rPr>
          <w:rFonts w:ascii="Times New Roman"/>
          <w:b w:val="false"/>
          <w:i w:val="false"/>
          <w:color w:val="000000"/>
          <w:sz w:val="28"/>
        </w:rPr>
        <w:t>
      "8-1) Қазақстан Ұлттық Банкінің функцияларын, өкілеттіктерін және (немесе) штат бірліктерін, оның ішінде оны жою (тарату) немесе қайта ұйымдастыру кезінде басқа мемлекеттік органға беруге байланысты басқа мемлекеттік органға ауыстыру;</w:t>
      </w:r>
    </w:p>
    <w:bookmarkEnd w:id="353"/>
    <w:bookmarkStart w:name="z402" w:id="354"/>
    <w:p>
      <w:pPr>
        <w:spacing w:after="0"/>
        <w:ind w:left="0"/>
        <w:jc w:val="both"/>
      </w:pPr>
      <w:r>
        <w:rPr>
          <w:rFonts w:ascii="Times New Roman"/>
          <w:b w:val="false"/>
          <w:i w:val="false"/>
          <w:color w:val="000000"/>
          <w:sz w:val="28"/>
        </w:rPr>
        <w:t>
      8-2) Қазақстан Ұлттық Банкінің функциялары, өкілеттіктері және (немесе) штат бірліктері, оның ішінде оны жою (тарату) немесе қайта ұйымдастыру кезінде берілген басқа мемлекеттік органға ауысудан бас тарту;";</w:t>
      </w:r>
    </w:p>
    <w:bookmarkEnd w:id="354"/>
    <w:bookmarkStart w:name="z403" w:id="355"/>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355"/>
    <w:bookmarkStart w:name="z404" w:id="356"/>
    <w:p>
      <w:pPr>
        <w:spacing w:after="0"/>
        <w:ind w:left="0"/>
        <w:jc w:val="both"/>
      </w:pPr>
      <w:r>
        <w:rPr>
          <w:rFonts w:ascii="Times New Roman"/>
          <w:b w:val="false"/>
          <w:i w:val="false"/>
          <w:color w:val="000000"/>
          <w:sz w:val="28"/>
        </w:rPr>
        <w:t>
      "Қазақстан Ұлттық Банкінің функциялары, өкілеттіктері және (немесе) штат бірліктері, оның ішінде оны жою (тарату) немесе қайта ұйымдастыру кезінде берілген мемлекеттік орган Қазақстан Ұлттық Банкінің берілген функцияларды, өкілеттіктерді орындап жүрген және (немесе) сол штат бірліктерін атқарып жүрген қызметшілеріне олардың біліктілігіне сәйкес лауазымдарды ұсынады. Тең дәрежелі лауазым болмаған жағдайда, Қазақстан Ұлттық Банкі қызметшісінің келісуімен оған мемлекеттік органның штат кестесінде көзделген төмен тұрған лауазым ұсынылуы мүмкін.</w:t>
      </w:r>
    </w:p>
    <w:bookmarkEnd w:id="356"/>
    <w:bookmarkStart w:name="z405" w:id="357"/>
    <w:p>
      <w:pPr>
        <w:spacing w:after="0"/>
        <w:ind w:left="0"/>
        <w:jc w:val="both"/>
      </w:pPr>
      <w:r>
        <w:rPr>
          <w:rFonts w:ascii="Times New Roman"/>
          <w:b w:val="false"/>
          <w:i w:val="false"/>
          <w:color w:val="000000"/>
          <w:sz w:val="28"/>
        </w:rPr>
        <w:t>
      Қазақстан Ұлттық Банкі жұмыскерлерінің санын немесе штатын қысқарту негізінде еңбек шартын бұзу кезінде Қазақстан Ұлттық Банкінің қысқартылатын лауазымды атқарып жүрген қызметшісіне кемінде үш жыл жұмыс өтілі болған кезде төрт орташа айлық жалақысы мөлшерінде жұмыстан шығу жәрдемақысы төленеді.";</w:t>
      </w:r>
    </w:p>
    <w:bookmarkEnd w:id="357"/>
    <w:bookmarkStart w:name="z406" w:id="3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20-4-бапта</w:t>
      </w:r>
      <w:r>
        <w:rPr>
          <w:rFonts w:ascii="Times New Roman"/>
          <w:b w:val="false"/>
          <w:i w:val="false"/>
          <w:color w:val="000000"/>
          <w:sz w:val="28"/>
        </w:rPr>
        <w:t>:</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10) тармақшасындағы "және өзге де" деген сөздер "және заңмен қорғалатын өзге де құпияны, сондай-ақ басқа да" деген сөздермен ауыстырылсын;</w:t>
      </w:r>
    </w:p>
    <w:bookmarkStart w:name="z408" w:id="359"/>
    <w:p>
      <w:pPr>
        <w:spacing w:after="0"/>
        <w:ind w:left="0"/>
        <w:jc w:val="both"/>
      </w:pPr>
      <w:r>
        <w:rPr>
          <w:rFonts w:ascii="Times New Roman"/>
          <w:b w:val="false"/>
          <w:i w:val="false"/>
          <w:color w:val="000000"/>
          <w:sz w:val="28"/>
        </w:rPr>
        <w:t>
      4-тармақтың бірінші абзацы мынадай редакцияда жазылсын:</w:t>
      </w:r>
    </w:p>
    <w:bookmarkEnd w:id="359"/>
    <w:bookmarkStart w:name="z409" w:id="360"/>
    <w:p>
      <w:pPr>
        <w:spacing w:after="0"/>
        <w:ind w:left="0"/>
        <w:jc w:val="both"/>
      </w:pPr>
      <w:r>
        <w:rPr>
          <w:rFonts w:ascii="Times New Roman"/>
          <w:b w:val="false"/>
          <w:i w:val="false"/>
          <w:color w:val="000000"/>
          <w:sz w:val="28"/>
        </w:rPr>
        <w:t>
      "4. Қазақстан Ұлттық Банкінің және оның ведомстволарының қызметшілері өздерінің лауазымдық өкілеттіктеріне қарай Қазақстан Ұлттық Банкінің құзыретіне кіретін мәселелер бойынша тексерілетін субъектілердің қызметіне тексерулерді жүзеге асырған жағдайда, лауазымдық өкілеттіктерін нақты және бейтарап орындауына кедергі келтіруі мүмкін барлық мән-жай туралы, оның ішінде:";</w:t>
      </w:r>
    </w:p>
    <w:bookmarkEnd w:id="360"/>
    <w:bookmarkStart w:name="z410" w:id="361"/>
    <w:p>
      <w:pPr>
        <w:spacing w:after="0"/>
        <w:ind w:left="0"/>
        <w:jc w:val="both"/>
      </w:pPr>
      <w:r>
        <w:rPr>
          <w:rFonts w:ascii="Times New Roman"/>
          <w:b w:val="false"/>
          <w:i w:val="false"/>
          <w:color w:val="000000"/>
          <w:sz w:val="28"/>
        </w:rPr>
        <w:t>
      12) 4-1-тарау мынадай мазмұндағы 20-6 және 20-7-баптармен толықтырылсын:</w:t>
      </w:r>
    </w:p>
    <w:bookmarkEnd w:id="361"/>
    <w:bookmarkStart w:name="z411" w:id="362"/>
    <w:p>
      <w:pPr>
        <w:spacing w:after="0"/>
        <w:ind w:left="0"/>
        <w:jc w:val="both"/>
      </w:pPr>
      <w:r>
        <w:rPr>
          <w:rFonts w:ascii="Times New Roman"/>
          <w:b w:val="false"/>
          <w:i w:val="false"/>
          <w:color w:val="000000"/>
          <w:sz w:val="28"/>
        </w:rPr>
        <w:t xml:space="preserve">
      "20-6-бап. Қазақстан Ұлттық Банкi және оның </w:t>
      </w:r>
    </w:p>
    <w:bookmarkEnd w:id="362"/>
    <w:bookmarkStart w:name="z412" w:id="363"/>
    <w:p>
      <w:pPr>
        <w:spacing w:after="0"/>
        <w:ind w:left="0"/>
        <w:jc w:val="both"/>
      </w:pPr>
      <w:r>
        <w:rPr>
          <w:rFonts w:ascii="Times New Roman"/>
          <w:b w:val="false"/>
          <w:i w:val="false"/>
          <w:color w:val="000000"/>
          <w:sz w:val="28"/>
        </w:rPr>
        <w:t>
       ведомстволары жұмыскерлерінің демалысы</w:t>
      </w:r>
    </w:p>
    <w:bookmarkEnd w:id="363"/>
    <w:bookmarkStart w:name="z413" w:id="364"/>
    <w:p>
      <w:pPr>
        <w:spacing w:after="0"/>
        <w:ind w:left="0"/>
        <w:jc w:val="both"/>
      </w:pPr>
      <w:r>
        <w:rPr>
          <w:rFonts w:ascii="Times New Roman"/>
          <w:b w:val="false"/>
          <w:i w:val="false"/>
          <w:color w:val="000000"/>
          <w:sz w:val="28"/>
        </w:rPr>
        <w:t>
      1. Қазақстан Ұлттық Банкiнің және оның ведомстволарының жұмыскерлеріне екi лауазымдық айлықақы мөлшерiнде сауықтыру жәрдемақысы төлене отырып, ұзақтығы күнтiзбелiк отыз күндік жыл сайынғы ақы төленетiн еңбек демалысы берiледi.</w:t>
      </w:r>
    </w:p>
    <w:bookmarkEnd w:id="364"/>
    <w:bookmarkStart w:name="z414" w:id="365"/>
    <w:p>
      <w:pPr>
        <w:spacing w:after="0"/>
        <w:ind w:left="0"/>
        <w:jc w:val="both"/>
      </w:pPr>
      <w:r>
        <w:rPr>
          <w:rFonts w:ascii="Times New Roman"/>
          <w:b w:val="false"/>
          <w:i w:val="false"/>
          <w:color w:val="000000"/>
          <w:sz w:val="28"/>
        </w:rPr>
        <w:t>
      Қазақстан Ұлттық Банкiнің және оның ведомстволарының жұмыскерлеріне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bookmarkEnd w:id="365"/>
    <w:bookmarkStart w:name="z415" w:id="366"/>
    <w:p>
      <w:pPr>
        <w:spacing w:after="0"/>
        <w:ind w:left="0"/>
        <w:jc w:val="both"/>
      </w:pPr>
      <w:r>
        <w:rPr>
          <w:rFonts w:ascii="Times New Roman"/>
          <w:b w:val="false"/>
          <w:i w:val="false"/>
          <w:color w:val="000000"/>
          <w:sz w:val="28"/>
        </w:rPr>
        <w:t>
      2. Қазақстан Ұлттық Банкi және оның ведомстволары жұмыскерлерінің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p>
    <w:bookmarkEnd w:id="366"/>
    <w:bookmarkStart w:name="z416" w:id="367"/>
    <w:p>
      <w:pPr>
        <w:spacing w:after="0"/>
        <w:ind w:left="0"/>
        <w:jc w:val="both"/>
      </w:pPr>
      <w:r>
        <w:rPr>
          <w:rFonts w:ascii="Times New Roman"/>
          <w:b w:val="false"/>
          <w:i w:val="false"/>
          <w:color w:val="000000"/>
          <w:sz w:val="28"/>
        </w:rPr>
        <w:t>
      3. Қазақстан Ұлттық Банкiнің және оның ведомстволарының жұмыскерлеріне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bookmarkEnd w:id="367"/>
    <w:bookmarkStart w:name="z417" w:id="368"/>
    <w:p>
      <w:pPr>
        <w:spacing w:after="0"/>
        <w:ind w:left="0"/>
        <w:jc w:val="both"/>
      </w:pPr>
      <w:r>
        <w:rPr>
          <w:rFonts w:ascii="Times New Roman"/>
          <w:b w:val="false"/>
          <w:i w:val="false"/>
          <w:color w:val="000000"/>
          <w:sz w:val="28"/>
        </w:rPr>
        <w:t>
      20-7-бап. Қазақстан Ұлттық Банкi және оның ведомстволары</w:t>
      </w:r>
    </w:p>
    <w:bookmarkEnd w:id="368"/>
    <w:bookmarkStart w:name="z418" w:id="369"/>
    <w:p>
      <w:pPr>
        <w:spacing w:after="0"/>
        <w:ind w:left="0"/>
        <w:jc w:val="both"/>
      </w:pPr>
      <w:r>
        <w:rPr>
          <w:rFonts w:ascii="Times New Roman"/>
          <w:b w:val="false"/>
          <w:i w:val="false"/>
          <w:color w:val="000000"/>
          <w:sz w:val="28"/>
        </w:rPr>
        <w:t xml:space="preserve">
       жұмыскерлерінің іссапарлар кезіндегі кепілдіктері </w:t>
      </w:r>
    </w:p>
    <w:bookmarkEnd w:id="369"/>
    <w:bookmarkStart w:name="z419" w:id="370"/>
    <w:p>
      <w:pPr>
        <w:spacing w:after="0"/>
        <w:ind w:left="0"/>
        <w:jc w:val="both"/>
      </w:pPr>
      <w:r>
        <w:rPr>
          <w:rFonts w:ascii="Times New Roman"/>
          <w:b w:val="false"/>
          <w:i w:val="false"/>
          <w:color w:val="000000"/>
          <w:sz w:val="28"/>
        </w:rPr>
        <w:t>
       мен өтемақылары</w:t>
      </w:r>
    </w:p>
    <w:bookmarkEnd w:id="370"/>
    <w:bookmarkStart w:name="z420" w:id="371"/>
    <w:p>
      <w:pPr>
        <w:spacing w:after="0"/>
        <w:ind w:left="0"/>
        <w:jc w:val="both"/>
      </w:pPr>
      <w:r>
        <w:rPr>
          <w:rFonts w:ascii="Times New Roman"/>
          <w:b w:val="false"/>
          <w:i w:val="false"/>
          <w:color w:val="000000"/>
          <w:sz w:val="28"/>
        </w:rPr>
        <w:t>
      1. Қазақстан Ұлттық Банкiнің және оның ведомстволарының жұмыскерлеріне қызметтiк iссапарларға, оның iшiнде шет мемлекеттерге iссапарға баруға арналған шығыстар Қазақстан Ұлттық Банкi айқындайтын тәртiппен өтеледi.</w:t>
      </w:r>
    </w:p>
    <w:bookmarkEnd w:id="371"/>
    <w:bookmarkStart w:name="z421" w:id="372"/>
    <w:p>
      <w:pPr>
        <w:spacing w:after="0"/>
        <w:ind w:left="0"/>
        <w:jc w:val="both"/>
      </w:pPr>
      <w:r>
        <w:rPr>
          <w:rFonts w:ascii="Times New Roman"/>
          <w:b w:val="false"/>
          <w:i w:val="false"/>
          <w:color w:val="000000"/>
          <w:sz w:val="28"/>
        </w:rPr>
        <w:t>
      2. Қазақстан Ұлттық Банкiнің және ведомстволарының іссапарға жiберiлген жұмыскерлерінің бүкіл іссапар уақыты ішінде жұмыс орны (лауазымы) мен орташа жалақысы сақталады.";</w:t>
      </w:r>
    </w:p>
    <w:bookmarkEnd w:id="372"/>
    <w:bookmarkStart w:name="z422" w:id="37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22-баптың</w:t>
      </w:r>
      <w:r>
        <w:rPr>
          <w:rFonts w:ascii="Times New Roman"/>
          <w:b w:val="false"/>
          <w:i w:val="false"/>
          <w:color w:val="000000"/>
          <w:sz w:val="28"/>
        </w:rPr>
        <w:t xml:space="preserve"> бесінші бөлігі алып тасталсын;</w:t>
      </w:r>
    </w:p>
    <w:bookmarkEnd w:id="373"/>
    <w:bookmarkStart w:name="z423" w:id="37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p>
    <w:bookmarkEnd w:id="374"/>
    <w:bookmarkStart w:name="z424" w:id="375"/>
    <w:p>
      <w:pPr>
        <w:spacing w:after="0"/>
        <w:ind w:left="0"/>
        <w:jc w:val="both"/>
      </w:pPr>
      <w:r>
        <w:rPr>
          <w:rFonts w:ascii="Times New Roman"/>
          <w:b w:val="false"/>
          <w:i w:val="false"/>
          <w:color w:val="000000"/>
          <w:sz w:val="28"/>
        </w:rPr>
        <w:t>
      "32-бап. Резервтiк талаптар</w:t>
      </w:r>
    </w:p>
    <w:bookmarkEnd w:id="375"/>
    <w:bookmarkStart w:name="z425" w:id="376"/>
    <w:p>
      <w:pPr>
        <w:spacing w:after="0"/>
        <w:ind w:left="0"/>
        <w:jc w:val="both"/>
      </w:pPr>
      <w:r>
        <w:rPr>
          <w:rFonts w:ascii="Times New Roman"/>
          <w:b w:val="false"/>
          <w:i w:val="false"/>
          <w:color w:val="000000"/>
          <w:sz w:val="28"/>
        </w:rPr>
        <w:t>
      Қазақстан Ұлттық Банкi ақша-кредит саясатын жүзеге асыру мақсатында ең төмен резервтік талаптардың нормативтерiн белгілейді.</w:t>
      </w:r>
    </w:p>
    <w:bookmarkEnd w:id="376"/>
    <w:bookmarkStart w:name="z426" w:id="377"/>
    <w:p>
      <w:pPr>
        <w:spacing w:after="0"/>
        <w:ind w:left="0"/>
        <w:jc w:val="both"/>
      </w:pPr>
      <w:r>
        <w:rPr>
          <w:rFonts w:ascii="Times New Roman"/>
          <w:b w:val="false"/>
          <w:i w:val="false"/>
          <w:color w:val="000000"/>
          <w:sz w:val="28"/>
        </w:rPr>
        <w:t xml:space="preserve">
      Қазақстан Ұлттық Банкi банктердің, Қазақстан Республикасы бейрезидент-банктері филиалдарының ең төмен резервтік талаптарды есептеу үшін қабылданатын міндеттемелерінің құрылымын айқындайтын ең төмен резервтік талаптар туралы қағидаларды, ең төмен резервтік талаптарды есептеу, ең төмен резервтік талаптарды орындау, ең төмен резервтік талаптарды резервтеу және олардың орындалуын бақылауды жүзеге асыру тәртібін бекітеді. </w:t>
      </w:r>
    </w:p>
    <w:bookmarkEnd w:id="377"/>
    <w:bookmarkStart w:name="z427" w:id="378"/>
    <w:p>
      <w:pPr>
        <w:spacing w:after="0"/>
        <w:ind w:left="0"/>
        <w:jc w:val="both"/>
      </w:pPr>
      <w:r>
        <w:rPr>
          <w:rFonts w:ascii="Times New Roman"/>
          <w:b w:val="false"/>
          <w:i w:val="false"/>
          <w:color w:val="000000"/>
          <w:sz w:val="28"/>
        </w:rPr>
        <w:t>
      Ең төмен резервтік талаптардың нормативтерiн өзгерту осындай шешiм қабылданған күннен бастап кемінде бір ай өткен соң қолданысқа енгiзiледi.</w:t>
      </w:r>
    </w:p>
    <w:bookmarkEnd w:id="378"/>
    <w:bookmarkStart w:name="z428" w:id="379"/>
    <w:p>
      <w:pPr>
        <w:spacing w:after="0"/>
        <w:ind w:left="0"/>
        <w:jc w:val="both"/>
      </w:pPr>
      <w:r>
        <w:rPr>
          <w:rFonts w:ascii="Times New Roman"/>
          <w:b w:val="false"/>
          <w:i w:val="false"/>
          <w:color w:val="000000"/>
          <w:sz w:val="28"/>
        </w:rPr>
        <w:t>
      Ең төмен резервтік талаптарды бұзған кезде банктер, Қазақстан Республикасы бейрезидент-банкінің филиалдары Қазақстан Республикасының заңдарында белгіленген жауаптылықта болады.</w:t>
      </w:r>
    </w:p>
    <w:bookmarkEnd w:id="379"/>
    <w:bookmarkStart w:name="z429" w:id="380"/>
    <w:p>
      <w:pPr>
        <w:spacing w:after="0"/>
        <w:ind w:left="0"/>
        <w:jc w:val="both"/>
      </w:pPr>
      <w:r>
        <w:rPr>
          <w:rFonts w:ascii="Times New Roman"/>
          <w:b w:val="false"/>
          <w:i w:val="false"/>
          <w:color w:val="000000"/>
          <w:sz w:val="28"/>
        </w:rPr>
        <w:t>
      Тарату комиссиясының төрағасы тағайындалған күннен бастап он күндiк мерзiмде Қазақстан Ұлттық Банкi банктің, Қазақстан Республикасы бейрезидент-банкі филиалының тарату комиссиясына өзiнде резервтелген қаражатты қайтарады.";</w:t>
      </w:r>
    </w:p>
    <w:bookmarkEnd w:id="380"/>
    <w:bookmarkStart w:name="z430" w:id="38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48-бапта</w:t>
      </w:r>
      <w:r>
        <w:rPr>
          <w:rFonts w:ascii="Times New Roman"/>
          <w:b w:val="false"/>
          <w:i w:val="false"/>
          <w:color w:val="000000"/>
          <w:sz w:val="28"/>
        </w:rPr>
        <w:t>:</w:t>
      </w:r>
    </w:p>
    <w:bookmarkEnd w:id="381"/>
    <w:bookmarkStart w:name="z431" w:id="382"/>
    <w:p>
      <w:pPr>
        <w:spacing w:after="0"/>
        <w:ind w:left="0"/>
        <w:jc w:val="both"/>
      </w:pPr>
      <w:r>
        <w:rPr>
          <w:rFonts w:ascii="Times New Roman"/>
          <w:b w:val="false"/>
          <w:i w:val="false"/>
          <w:color w:val="000000"/>
          <w:sz w:val="28"/>
        </w:rPr>
        <w:t>
      "бақылауды" деген сөз "бақылау мен қадағалауды" деген сөздермен ауыстырылсын;</w:t>
      </w:r>
    </w:p>
    <w:bookmarkEnd w:id="382"/>
    <w:bookmarkStart w:name="z432" w:id="383"/>
    <w:p>
      <w:pPr>
        <w:spacing w:after="0"/>
        <w:ind w:left="0"/>
        <w:jc w:val="both"/>
      </w:pPr>
      <w:r>
        <w:rPr>
          <w:rFonts w:ascii="Times New Roman"/>
          <w:b w:val="false"/>
          <w:i w:val="false"/>
          <w:color w:val="000000"/>
          <w:sz w:val="28"/>
        </w:rPr>
        <w:t>
      "Заңына" деген сөзден кейін "және Қазақстан Республикасының өзге де заңдарына" деген сөздермен толықтырылсын;</w:t>
      </w:r>
    </w:p>
    <w:bookmarkEnd w:id="383"/>
    <w:bookmarkStart w:name="z433" w:id="38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51-1-бапта</w:t>
      </w:r>
      <w:r>
        <w:rPr>
          <w:rFonts w:ascii="Times New Roman"/>
          <w:b w:val="false"/>
          <w:i w:val="false"/>
          <w:color w:val="000000"/>
          <w:sz w:val="28"/>
        </w:rPr>
        <w:t>:</w:t>
      </w:r>
    </w:p>
    <w:bookmarkEnd w:id="384"/>
    <w:bookmarkStart w:name="z434" w:id="385"/>
    <w:p>
      <w:pPr>
        <w:spacing w:after="0"/>
        <w:ind w:left="0"/>
        <w:jc w:val="both"/>
      </w:pPr>
      <w:r>
        <w:rPr>
          <w:rFonts w:ascii="Times New Roman"/>
          <w:b w:val="false"/>
          <w:i w:val="false"/>
          <w:color w:val="000000"/>
          <w:sz w:val="28"/>
        </w:rPr>
        <w:t>
      мынадай мазмұндағы екінші, үшінші, төртінші және бесінші бөліктермен толықтырылсын:</w:t>
      </w:r>
    </w:p>
    <w:bookmarkEnd w:id="385"/>
    <w:bookmarkStart w:name="z435" w:id="386"/>
    <w:p>
      <w:pPr>
        <w:spacing w:after="0"/>
        <w:ind w:left="0"/>
        <w:jc w:val="both"/>
      </w:pPr>
      <w:r>
        <w:rPr>
          <w:rFonts w:ascii="Times New Roman"/>
          <w:b w:val="false"/>
          <w:i w:val="false"/>
          <w:color w:val="000000"/>
          <w:sz w:val="28"/>
        </w:rPr>
        <w:t>
      "Қазақстан Ұлттық Банкi, Қазақстан Республикасының Үкіметі және қаржы нарығы мен қаржы ұйымдарын реттеу, бақылау және қадағалау жөніндегі уәкілетті орган қаржы жүйесінің тұрақтылығы мәселелері бойынша:</w:t>
      </w:r>
    </w:p>
    <w:bookmarkEnd w:id="386"/>
    <w:bookmarkStart w:name="z436" w:id="387"/>
    <w:p>
      <w:pPr>
        <w:spacing w:after="0"/>
        <w:ind w:left="0"/>
        <w:jc w:val="both"/>
      </w:pPr>
      <w:r>
        <w:rPr>
          <w:rFonts w:ascii="Times New Roman"/>
          <w:b w:val="false"/>
          <w:i w:val="false"/>
          <w:color w:val="000000"/>
          <w:sz w:val="28"/>
        </w:rPr>
        <w:t xml:space="preserve">
      бір-біріне жалпы мемлекеттік маңызы бар, болжанатын әрекеттер және қол жеткізілген нәтижелер туралы ақпарат беру; </w:t>
      </w:r>
    </w:p>
    <w:bookmarkEnd w:id="387"/>
    <w:bookmarkStart w:name="z437" w:id="388"/>
    <w:p>
      <w:pPr>
        <w:spacing w:after="0"/>
        <w:ind w:left="0"/>
        <w:jc w:val="both"/>
      </w:pPr>
      <w:r>
        <w:rPr>
          <w:rFonts w:ascii="Times New Roman"/>
          <w:b w:val="false"/>
          <w:i w:val="false"/>
          <w:color w:val="000000"/>
          <w:sz w:val="28"/>
        </w:rPr>
        <w:t>
      қаржылық тұрақтылық үшін тәуекел факторларын бірлесіп бағалау;</w:t>
      </w:r>
    </w:p>
    <w:bookmarkEnd w:id="388"/>
    <w:bookmarkStart w:name="z438" w:id="389"/>
    <w:p>
      <w:pPr>
        <w:spacing w:after="0"/>
        <w:ind w:left="0"/>
        <w:jc w:val="both"/>
      </w:pPr>
      <w:r>
        <w:rPr>
          <w:rFonts w:ascii="Times New Roman"/>
          <w:b w:val="false"/>
          <w:i w:val="false"/>
          <w:color w:val="000000"/>
          <w:sz w:val="28"/>
        </w:rPr>
        <w:t>
      жүйелік тәуекелді барынша азайту, қаржы дағдарысының туындауын болғызбау және оның салдарларын барынша азайту мақсатында келісілген шешімдер кешенін әзірлеу, қабылдау және іске асыру;</w:t>
      </w:r>
    </w:p>
    <w:bookmarkEnd w:id="389"/>
    <w:bookmarkStart w:name="z439" w:id="390"/>
    <w:p>
      <w:pPr>
        <w:spacing w:after="0"/>
        <w:ind w:left="0"/>
        <w:jc w:val="both"/>
      </w:pPr>
      <w:r>
        <w:rPr>
          <w:rFonts w:ascii="Times New Roman"/>
          <w:b w:val="false"/>
          <w:i w:val="false"/>
          <w:color w:val="000000"/>
          <w:sz w:val="28"/>
        </w:rPr>
        <w:t>
      қаржылық тұрақтылық мәселелері бойынша келісім жасасу арқылы өзара іс-қимыл жасайды.</w:t>
      </w:r>
    </w:p>
    <w:bookmarkEnd w:id="390"/>
    <w:bookmarkStart w:name="z440" w:id="391"/>
    <w:p>
      <w:pPr>
        <w:spacing w:after="0"/>
        <w:ind w:left="0"/>
        <w:jc w:val="both"/>
      </w:pPr>
      <w:r>
        <w:rPr>
          <w:rFonts w:ascii="Times New Roman"/>
          <w:b w:val="false"/>
          <w:i w:val="false"/>
          <w:color w:val="000000"/>
          <w:sz w:val="28"/>
        </w:rPr>
        <w:t>
      Қаржылық тұрақтылықты қамтамасыз ету мәселелері бойынша ведомствоаралық үйлестіруді Қазақстан Республикасының Президенті жанындағы консультативтік-кеңесші орган болып табылатын Қазақстан Республикасының қаржылық тұрақтылығы жөніндегі кеңес жүзеге асырады.</w:t>
      </w:r>
    </w:p>
    <w:bookmarkEnd w:id="391"/>
    <w:bookmarkStart w:name="z441" w:id="392"/>
    <w:p>
      <w:pPr>
        <w:spacing w:after="0"/>
        <w:ind w:left="0"/>
        <w:jc w:val="both"/>
      </w:pPr>
      <w:r>
        <w:rPr>
          <w:rFonts w:ascii="Times New Roman"/>
          <w:b w:val="false"/>
          <w:i w:val="false"/>
          <w:color w:val="000000"/>
          <w:sz w:val="28"/>
        </w:rPr>
        <w:t xml:space="preserve">
      Қаржылық тұрақтылықты қамтамасыз етуге бағытталған мынадай шараларды қабылдауға байланысты: </w:t>
      </w:r>
    </w:p>
    <w:bookmarkEnd w:id="392"/>
    <w:bookmarkStart w:name="z442" w:id="393"/>
    <w:p>
      <w:pPr>
        <w:spacing w:after="0"/>
        <w:ind w:left="0"/>
        <w:jc w:val="both"/>
      </w:pPr>
      <w:r>
        <w:rPr>
          <w:rFonts w:ascii="Times New Roman"/>
          <w:b w:val="false"/>
          <w:i w:val="false"/>
          <w:color w:val="000000"/>
          <w:sz w:val="28"/>
        </w:rPr>
        <w:t xml:space="preserve">
      қаржы жүйесінің жүйелік тәуекелдерін төмендетуге бағытталған макропруденциялық саясатты іске асыру шаралары жөніндегі; </w:t>
      </w:r>
    </w:p>
    <w:bookmarkEnd w:id="393"/>
    <w:bookmarkStart w:name="z443" w:id="394"/>
    <w:p>
      <w:pPr>
        <w:spacing w:after="0"/>
        <w:ind w:left="0"/>
        <w:jc w:val="both"/>
      </w:pPr>
      <w:r>
        <w:rPr>
          <w:rFonts w:ascii="Times New Roman"/>
          <w:b w:val="false"/>
          <w:i w:val="false"/>
          <w:color w:val="000000"/>
          <w:sz w:val="28"/>
        </w:rPr>
        <w:t>
      Қазақстан Ұлттық Банкінің, Қазақстан Республикасы Үкіметінің және қаржы нарығы мен қаржы ұйымдарын реттеу, бақылау және қадағалау жөніндегі уәкілетті органның қаржы дағдарысының туындауын болғызбау және оның салдарларын барынша азайту бойынша шаралар кешені жөніндегі;</w:t>
      </w:r>
    </w:p>
    <w:bookmarkEnd w:id="394"/>
    <w:bookmarkStart w:name="z444" w:id="395"/>
    <w:p>
      <w:pPr>
        <w:spacing w:after="0"/>
        <w:ind w:left="0"/>
        <w:jc w:val="both"/>
      </w:pPr>
      <w:r>
        <w:rPr>
          <w:rFonts w:ascii="Times New Roman"/>
          <w:b w:val="false"/>
          <w:i w:val="false"/>
          <w:color w:val="000000"/>
          <w:sz w:val="28"/>
        </w:rPr>
        <w:t>
      мәжбүрлеп таратылуы қаржы жүйесінің жүйелік тәуекелдеріне әкеп соғатын төлемге қабілетсіз банкті реттеу шаралары жөніндегі, оның ішінде оны реттеу кезінде мемлекеттің қатысуы жөніндегі;</w:t>
      </w:r>
    </w:p>
    <w:bookmarkEnd w:id="395"/>
    <w:bookmarkStart w:name="z445" w:id="396"/>
    <w:p>
      <w:pPr>
        <w:spacing w:after="0"/>
        <w:ind w:left="0"/>
        <w:jc w:val="both"/>
      </w:pPr>
      <w:r>
        <w:rPr>
          <w:rFonts w:ascii="Times New Roman"/>
          <w:b w:val="false"/>
          <w:i w:val="false"/>
          <w:color w:val="000000"/>
          <w:sz w:val="28"/>
        </w:rPr>
        <w:t xml:space="preserve">
      екінші деңгейдегі банктерді, оның ішінде Қазақстан Ұлттық Банкінің және (немесе) оның еншілес ұйымдарының қаражаты есебінен сауықтыру бойынша шараларды қаржыландыру жөніндегі мәселелер міндетті түрде Қазақстан Республикасының қаржылық тұрақтылығы жөніндегі кеңестің алдын ала қарауына жатады. </w:t>
      </w:r>
    </w:p>
    <w:bookmarkEnd w:id="396"/>
    <w:bookmarkStart w:name="z446" w:id="397"/>
    <w:p>
      <w:pPr>
        <w:spacing w:after="0"/>
        <w:ind w:left="0"/>
        <w:jc w:val="both"/>
      </w:pPr>
      <w:r>
        <w:rPr>
          <w:rFonts w:ascii="Times New Roman"/>
          <w:b w:val="false"/>
          <w:i w:val="false"/>
          <w:color w:val="000000"/>
          <w:sz w:val="28"/>
        </w:rPr>
        <w:t>
      Қазақстан Республикасының қаржылық тұрақтылығы жөніндегі кеңесті құру туралы шешімді, оның құрамын және ол туралы ережені Қазақстан Республикасының Президенті бекітеді.";</w:t>
      </w:r>
    </w:p>
    <w:bookmarkEnd w:id="397"/>
    <w:bookmarkStart w:name="z447" w:id="398"/>
    <w:p>
      <w:pPr>
        <w:spacing w:after="0"/>
        <w:ind w:left="0"/>
        <w:jc w:val="both"/>
      </w:pPr>
      <w:r>
        <w:rPr>
          <w:rFonts w:ascii="Times New Roman"/>
          <w:b w:val="false"/>
          <w:i w:val="false"/>
          <w:color w:val="000000"/>
          <w:sz w:val="28"/>
        </w:rPr>
        <w:t>
      екінші бөлікте:</w:t>
      </w:r>
    </w:p>
    <w:bookmarkEnd w:id="398"/>
    <w:bookmarkStart w:name="z448" w:id="399"/>
    <w:p>
      <w:pPr>
        <w:spacing w:after="0"/>
        <w:ind w:left="0"/>
        <w:jc w:val="both"/>
      </w:pPr>
      <w:r>
        <w:rPr>
          <w:rFonts w:ascii="Times New Roman"/>
          <w:b w:val="false"/>
          <w:i w:val="false"/>
          <w:color w:val="000000"/>
          <w:sz w:val="28"/>
        </w:rPr>
        <w:t>
      2) және 3) тармақшалар мынадай редакцияда жазылсын:</w:t>
      </w:r>
    </w:p>
    <w:bookmarkEnd w:id="399"/>
    <w:bookmarkStart w:name="z449" w:id="400"/>
    <w:p>
      <w:pPr>
        <w:spacing w:after="0"/>
        <w:ind w:left="0"/>
        <w:jc w:val="both"/>
      </w:pPr>
      <w:r>
        <w:rPr>
          <w:rFonts w:ascii="Times New Roman"/>
          <w:b w:val="false"/>
          <w:i w:val="false"/>
          <w:color w:val="000000"/>
          <w:sz w:val="28"/>
        </w:rPr>
        <w:t>
      "2) макропруденциялық саясатты қалыптастырады;</w:t>
      </w:r>
    </w:p>
    <w:bookmarkEnd w:id="400"/>
    <w:bookmarkStart w:name="z450" w:id="401"/>
    <w:p>
      <w:pPr>
        <w:spacing w:after="0"/>
        <w:ind w:left="0"/>
        <w:jc w:val="both"/>
      </w:pPr>
      <w:r>
        <w:rPr>
          <w:rFonts w:ascii="Times New Roman"/>
          <w:b w:val="false"/>
          <w:i w:val="false"/>
          <w:color w:val="000000"/>
          <w:sz w:val="28"/>
        </w:rPr>
        <w:t>
      3)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шарттарда соңғы сатыдағы қарыздарды береді;";</w:t>
      </w:r>
    </w:p>
    <w:bookmarkEnd w:id="401"/>
    <w:bookmarkStart w:name="z451" w:id="402"/>
    <w:p>
      <w:pPr>
        <w:spacing w:after="0"/>
        <w:ind w:left="0"/>
        <w:jc w:val="both"/>
      </w:pPr>
      <w:r>
        <w:rPr>
          <w:rFonts w:ascii="Times New Roman"/>
          <w:b w:val="false"/>
          <w:i w:val="false"/>
          <w:color w:val="000000"/>
          <w:sz w:val="28"/>
        </w:rPr>
        <w:t>
      5) және 6) тармақшалар алып тасталсын;</w:t>
      </w:r>
    </w:p>
    <w:bookmarkEnd w:id="402"/>
    <w:bookmarkStart w:name="z452" w:id="403"/>
    <w:p>
      <w:pPr>
        <w:spacing w:after="0"/>
        <w:ind w:left="0"/>
        <w:jc w:val="both"/>
      </w:pPr>
      <w:r>
        <w:rPr>
          <w:rFonts w:ascii="Times New Roman"/>
          <w:b w:val="false"/>
          <w:i w:val="false"/>
          <w:color w:val="000000"/>
          <w:sz w:val="28"/>
        </w:rPr>
        <w:t>
      7) тармақшадағы ", халықаралық қаржы ұйымдарымен, оның ішінде өзінің еншілес ұйымдары арқылы" деген сөздер алып тасталсын;</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454" w:id="40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51-2-бапта</w:t>
      </w:r>
      <w:r>
        <w:rPr>
          <w:rFonts w:ascii="Times New Roman"/>
          <w:b w:val="false"/>
          <w:i w:val="false"/>
          <w:color w:val="000000"/>
          <w:sz w:val="28"/>
        </w:rPr>
        <w:t>:</w:t>
      </w:r>
    </w:p>
    <w:bookmarkEnd w:id="404"/>
    <w:bookmarkStart w:name="z455" w:id="405"/>
    <w:p>
      <w:pPr>
        <w:spacing w:after="0"/>
        <w:ind w:left="0"/>
        <w:jc w:val="both"/>
      </w:pPr>
      <w:r>
        <w:rPr>
          <w:rFonts w:ascii="Times New Roman"/>
          <w:b w:val="false"/>
          <w:i w:val="false"/>
          <w:color w:val="000000"/>
          <w:sz w:val="28"/>
        </w:rPr>
        <w:t>
      тақырып мынадай редакцияда жазылсын:</w:t>
      </w:r>
    </w:p>
    <w:bookmarkEnd w:id="405"/>
    <w:bookmarkStart w:name="z456" w:id="406"/>
    <w:p>
      <w:pPr>
        <w:spacing w:after="0"/>
        <w:ind w:left="0"/>
        <w:jc w:val="both"/>
      </w:pPr>
      <w:r>
        <w:rPr>
          <w:rFonts w:ascii="Times New Roman"/>
          <w:b w:val="false"/>
          <w:i w:val="false"/>
          <w:color w:val="000000"/>
          <w:sz w:val="28"/>
        </w:rPr>
        <w:t>
      "51-2-бап. Макропруденциялық саясат";</w:t>
      </w:r>
    </w:p>
    <w:bookmarkEnd w:id="406"/>
    <w:bookmarkStart w:name="z457" w:id="407"/>
    <w:p>
      <w:pPr>
        <w:spacing w:after="0"/>
        <w:ind w:left="0"/>
        <w:jc w:val="both"/>
      </w:pPr>
      <w:r>
        <w:rPr>
          <w:rFonts w:ascii="Times New Roman"/>
          <w:b w:val="false"/>
          <w:i w:val="false"/>
          <w:color w:val="000000"/>
          <w:sz w:val="28"/>
        </w:rPr>
        <w:t>
      бірінші бөлік мынадай редакцияда жазылсын:</w:t>
      </w:r>
    </w:p>
    <w:bookmarkEnd w:id="407"/>
    <w:bookmarkStart w:name="z458" w:id="408"/>
    <w:p>
      <w:pPr>
        <w:spacing w:after="0"/>
        <w:ind w:left="0"/>
        <w:jc w:val="both"/>
      </w:pPr>
      <w:r>
        <w:rPr>
          <w:rFonts w:ascii="Times New Roman"/>
          <w:b w:val="false"/>
          <w:i w:val="false"/>
          <w:color w:val="000000"/>
          <w:sz w:val="28"/>
        </w:rPr>
        <w:t>
      "Макропруденциялық саясат деп қаржы жүйесінің жүйелік тәуекелдерін төмендетуге бағытталған шаралар кешені түсініледі.";</w:t>
      </w:r>
    </w:p>
    <w:bookmarkEnd w:id="408"/>
    <w:bookmarkStart w:name="z459" w:id="409"/>
    <w:p>
      <w:pPr>
        <w:spacing w:after="0"/>
        <w:ind w:left="0"/>
        <w:jc w:val="both"/>
      </w:pPr>
      <w:r>
        <w:rPr>
          <w:rFonts w:ascii="Times New Roman"/>
          <w:b w:val="false"/>
          <w:i w:val="false"/>
          <w:color w:val="000000"/>
          <w:sz w:val="28"/>
        </w:rPr>
        <w:t>
      екінші бөліктегі "жүйе құраушы" деген сөздер "жүйелік маңызы бар" деген сөздермен ауыстырылсын;</w:t>
      </w:r>
    </w:p>
    <w:bookmarkEnd w:id="409"/>
    <w:bookmarkStart w:name="z460" w:id="410"/>
    <w:p>
      <w:pPr>
        <w:spacing w:after="0"/>
        <w:ind w:left="0"/>
        <w:jc w:val="both"/>
      </w:pPr>
      <w:r>
        <w:rPr>
          <w:rFonts w:ascii="Times New Roman"/>
          <w:b w:val="false"/>
          <w:i w:val="false"/>
          <w:color w:val="000000"/>
          <w:sz w:val="28"/>
        </w:rPr>
        <w:t>
      үшінші бөліктегі "Жүйе құраушы" деген сөздер "Жүйелік маңызы бар" деген сөздермен ауыстырылсын;</w:t>
      </w:r>
    </w:p>
    <w:bookmarkEnd w:id="410"/>
    <w:bookmarkStart w:name="z461" w:id="411"/>
    <w:p>
      <w:pPr>
        <w:spacing w:after="0"/>
        <w:ind w:left="0"/>
        <w:jc w:val="both"/>
      </w:pPr>
      <w:r>
        <w:rPr>
          <w:rFonts w:ascii="Times New Roman"/>
          <w:b w:val="false"/>
          <w:i w:val="false"/>
          <w:color w:val="000000"/>
          <w:sz w:val="28"/>
        </w:rPr>
        <w:t>
      төртінші бөлікте:</w:t>
      </w:r>
    </w:p>
    <w:bookmarkEnd w:id="411"/>
    <w:bookmarkStart w:name="z462" w:id="412"/>
    <w:p>
      <w:pPr>
        <w:spacing w:after="0"/>
        <w:ind w:left="0"/>
        <w:jc w:val="both"/>
      </w:pPr>
      <w:r>
        <w:rPr>
          <w:rFonts w:ascii="Times New Roman"/>
          <w:b w:val="false"/>
          <w:i w:val="false"/>
          <w:color w:val="000000"/>
          <w:sz w:val="28"/>
        </w:rPr>
        <w:t>
      бірінші абзацтағы "макропруденциалдық реттеуді жүзеге асыру" деген сөздер "макропруденциялық саясатты қалыптастыру" деген сөздермен ауыстырылсын;</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464" w:id="413"/>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органмен келісу бойынша қаржы ұйымдарын жүйелік маңызы бар ұйымдар қатарына жатқызу тәртібін айқындайды;";</w:t>
      </w:r>
    </w:p>
    <w:bookmarkEnd w:id="413"/>
    <w:bookmarkStart w:name="z465" w:id="414"/>
    <w:p>
      <w:pPr>
        <w:spacing w:after="0"/>
        <w:ind w:left="0"/>
        <w:jc w:val="both"/>
      </w:pPr>
      <w:r>
        <w:rPr>
          <w:rFonts w:ascii="Times New Roman"/>
          <w:b w:val="false"/>
          <w:i w:val="false"/>
          <w:color w:val="000000"/>
          <w:sz w:val="28"/>
        </w:rPr>
        <w:t>
      2-1) тармақшадағы "жүйе құраушы" деген сөздер "жүйелік маңызы бар" деген сөздермен ауыстырылсын;</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67" w:id="415"/>
    <w:p>
      <w:pPr>
        <w:spacing w:after="0"/>
        <w:ind w:left="0"/>
        <w:jc w:val="both"/>
      </w:pPr>
      <w:r>
        <w:rPr>
          <w:rFonts w:ascii="Times New Roman"/>
          <w:b w:val="false"/>
          <w:i w:val="false"/>
          <w:color w:val="000000"/>
          <w:sz w:val="28"/>
        </w:rPr>
        <w:t>
      "3) дербес өзі немесе өзге де мемлекеттік органдардың құзыреттері шегінде олармен бірлесіп Қазақстан Республикасының қаржылық тұрақтылығы жөніндегі кеңестің қарауына қаржылық тұрақтылықты қамтамасыз етуге бағытталған шараларды шығарады;";</w:t>
      </w:r>
    </w:p>
    <w:bookmarkEnd w:id="415"/>
    <w:bookmarkStart w:name="z468" w:id="41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51-3-бапта</w:t>
      </w:r>
      <w:r>
        <w:rPr>
          <w:rFonts w:ascii="Times New Roman"/>
          <w:b w:val="false"/>
          <w:i w:val="false"/>
          <w:color w:val="000000"/>
          <w:sz w:val="28"/>
        </w:rPr>
        <w:t>:</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"жүйе құраушы" деген сөздер "жүйелік маңызы бар"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71" w:id="417"/>
    <w:p>
      <w:pPr>
        <w:spacing w:after="0"/>
        <w:ind w:left="0"/>
        <w:jc w:val="both"/>
      </w:pPr>
      <w:r>
        <w:rPr>
          <w:rFonts w:ascii="Times New Roman"/>
          <w:b w:val="false"/>
          <w:i w:val="false"/>
          <w:color w:val="000000"/>
          <w:sz w:val="28"/>
        </w:rPr>
        <w:t>
      бірінші бөлік мынадай редакцияда жазылсын:</w:t>
      </w:r>
    </w:p>
    <w:bookmarkEnd w:id="417"/>
    <w:bookmarkStart w:name="z472" w:id="418"/>
    <w:p>
      <w:pPr>
        <w:spacing w:after="0"/>
        <w:ind w:left="0"/>
        <w:jc w:val="both"/>
      </w:pPr>
      <w:r>
        <w:rPr>
          <w:rFonts w:ascii="Times New Roman"/>
          <w:b w:val="false"/>
          <w:i w:val="false"/>
          <w:color w:val="000000"/>
          <w:sz w:val="28"/>
        </w:rPr>
        <w:t xml:space="preserve">
      "3. Банк соңғы сатыдағы қарыз бойынша міндеттемелерді орындамаған (тиісінше орындамаған) жағдайда, Қазақстан Ұлттық Банкінің талаптарын қанағаттандыру Қазақстан Ұлттық Банкінің кепілге салынған активтерді өз меншігіне айналдыруы және (немесе) банктің оларды Қазақстан Ұлттық Банкінің талаптарын қанағаттандыру мақсатында қаржы нарығы мен қаржы ұйымдарын реттеу, бақылау және қадағалау жөніндегі уәкілетті органмен келісу бойынша Қазақстан Ұлттық Банкі айқындаған үшінші тұлғаға өткізуі арқылы соттан тыс тәртіппен жүргізіледі."; </w:t>
      </w:r>
    </w:p>
    <w:bookmarkEnd w:id="418"/>
    <w:bookmarkStart w:name="z473" w:id="419"/>
    <w:p>
      <w:pPr>
        <w:spacing w:after="0"/>
        <w:ind w:left="0"/>
        <w:jc w:val="both"/>
      </w:pPr>
      <w:r>
        <w:rPr>
          <w:rFonts w:ascii="Times New Roman"/>
          <w:b w:val="false"/>
          <w:i w:val="false"/>
          <w:color w:val="000000"/>
          <w:sz w:val="28"/>
        </w:rPr>
        <w:t xml:space="preserve">
      екінші бөлік алып тасталсын; </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"Банкі" деген сөзден кейін "қаржы нарығы мен қаржы ұйымдарын реттеу, бақылау және қадағалау жөніндегі уәкілетті органмен бірлесіп" деген сөздермен толықтырылсын; </w:t>
      </w:r>
    </w:p>
    <w:bookmarkStart w:name="z475" w:id="42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51-4-бапта</w:t>
      </w:r>
      <w:r>
        <w:rPr>
          <w:rFonts w:ascii="Times New Roman"/>
          <w:b w:val="false"/>
          <w:i w:val="false"/>
          <w:color w:val="000000"/>
          <w:sz w:val="28"/>
        </w:rPr>
        <w:t>:</w:t>
      </w:r>
    </w:p>
    <w:bookmarkEnd w:id="420"/>
    <w:bookmarkStart w:name="z476" w:id="421"/>
    <w:p>
      <w:pPr>
        <w:spacing w:after="0"/>
        <w:ind w:left="0"/>
        <w:jc w:val="both"/>
      </w:pPr>
      <w:r>
        <w:rPr>
          <w:rFonts w:ascii="Times New Roman"/>
          <w:b w:val="false"/>
          <w:i w:val="false"/>
          <w:color w:val="000000"/>
          <w:sz w:val="28"/>
        </w:rPr>
        <w:t>
      1-тармақ мынадай редакцияда жазылсын:</w:t>
      </w:r>
    </w:p>
    <w:bookmarkEnd w:id="421"/>
    <w:bookmarkStart w:name="z477" w:id="422"/>
    <w:p>
      <w:pPr>
        <w:spacing w:after="0"/>
        <w:ind w:left="0"/>
        <w:jc w:val="both"/>
      </w:pPr>
      <w:r>
        <w:rPr>
          <w:rFonts w:ascii="Times New Roman"/>
          <w:b w:val="false"/>
          <w:i w:val="false"/>
          <w:color w:val="000000"/>
          <w:sz w:val="28"/>
        </w:rPr>
        <w:t>
      "1. Қазақстан Ұлттық Банкінің ерекше реттеу режимі көрсетілетін төлем қызметтеріне байланысты қызметті жүзеге асырудың арнайы шарттарының жиынтығын білдіреді.";</w:t>
      </w:r>
    </w:p>
    <w:bookmarkEnd w:id="422"/>
    <w:bookmarkStart w:name="z478" w:id="423"/>
    <w:p>
      <w:pPr>
        <w:spacing w:after="0"/>
        <w:ind w:left="0"/>
        <w:jc w:val="both"/>
      </w:pPr>
      <w:r>
        <w:rPr>
          <w:rFonts w:ascii="Times New Roman"/>
          <w:b w:val="false"/>
          <w:i w:val="false"/>
          <w:color w:val="000000"/>
          <w:sz w:val="28"/>
        </w:rPr>
        <w:t xml:space="preserve">
      2-тармақта: </w:t>
      </w:r>
    </w:p>
    <w:bookmarkEnd w:id="423"/>
    <w:bookmarkStart w:name="z479" w:id="424"/>
    <w:p>
      <w:pPr>
        <w:spacing w:after="0"/>
        <w:ind w:left="0"/>
        <w:jc w:val="both"/>
      </w:pPr>
      <w:r>
        <w:rPr>
          <w:rFonts w:ascii="Times New Roman"/>
          <w:b w:val="false"/>
          <w:i w:val="false"/>
          <w:color w:val="000000"/>
          <w:sz w:val="28"/>
        </w:rPr>
        <w:t xml:space="preserve">
      1) тармақша мынадай редакцияда жазылсын: </w:t>
      </w:r>
    </w:p>
    <w:bookmarkEnd w:id="424"/>
    <w:bookmarkStart w:name="z480" w:id="425"/>
    <w:p>
      <w:pPr>
        <w:spacing w:after="0"/>
        <w:ind w:left="0"/>
        <w:jc w:val="both"/>
      </w:pPr>
      <w:r>
        <w:rPr>
          <w:rFonts w:ascii="Times New Roman"/>
          <w:b w:val="false"/>
          <w:i w:val="false"/>
          <w:color w:val="000000"/>
          <w:sz w:val="28"/>
        </w:rPr>
        <w:t>
      "1) көрсетілетін төлем қызметтері нарығында бәсекелестікті арттыруға;";</w:t>
      </w:r>
    </w:p>
    <w:bookmarkEnd w:id="425"/>
    <w:bookmarkStart w:name="z481" w:id="426"/>
    <w:p>
      <w:pPr>
        <w:spacing w:after="0"/>
        <w:ind w:left="0"/>
        <w:jc w:val="both"/>
      </w:pPr>
      <w:r>
        <w:rPr>
          <w:rFonts w:ascii="Times New Roman"/>
          <w:b w:val="false"/>
          <w:i w:val="false"/>
          <w:color w:val="000000"/>
          <w:sz w:val="28"/>
        </w:rPr>
        <w:t xml:space="preserve">
      3) тармақшадағы "қаржы нарығын және қаржы ұйымдарын оңтайлы реттеу мен қадағалауды қалыптастыруға, қаржылық тұрақтылықты және" деген сөздер "көрсетілетін төлем қызметтері нарығын оңтайлы реттеуді, бақылауды және қадағалауды қалыптастыруға," деген сөздермен ауыстырылсын; </w:t>
      </w:r>
    </w:p>
    <w:bookmarkEnd w:id="426"/>
    <w:bookmarkStart w:name="z482" w:id="427"/>
    <w:p>
      <w:pPr>
        <w:spacing w:after="0"/>
        <w:ind w:left="0"/>
        <w:jc w:val="both"/>
      </w:pPr>
      <w:r>
        <w:rPr>
          <w:rFonts w:ascii="Times New Roman"/>
          <w:b w:val="false"/>
          <w:i w:val="false"/>
          <w:color w:val="000000"/>
          <w:sz w:val="28"/>
        </w:rPr>
        <w:t>
      4-тармақтың бірінші бөлігінде:</w:t>
      </w:r>
    </w:p>
    <w:bookmarkEnd w:id="427"/>
    <w:bookmarkStart w:name="z483" w:id="428"/>
    <w:p>
      <w:pPr>
        <w:spacing w:after="0"/>
        <w:ind w:left="0"/>
        <w:jc w:val="both"/>
      </w:pPr>
      <w:r>
        <w:rPr>
          <w:rFonts w:ascii="Times New Roman"/>
          <w:b w:val="false"/>
          <w:i w:val="false"/>
          <w:color w:val="000000"/>
          <w:sz w:val="28"/>
        </w:rPr>
        <w:t xml:space="preserve">
      "қаржы саласындағы қызметтің, қаржы ресурстарын шоғырландыруға және (немесе) көрсетілетін төлем қызметтеріне байланысты қызметтің түрлері (көрсетілетін қызметтер, өнімдер)" деген сөздер "көрсетілетін төлем қызметінің түрлері және (немесе) көрсетілетін төлем қызметтеріне байланысты қызмет" деген сөздермен ауыстырылсын; </w:t>
      </w:r>
    </w:p>
    <w:bookmarkEnd w:id="428"/>
    <w:bookmarkStart w:name="z484" w:id="429"/>
    <w:p>
      <w:pPr>
        <w:spacing w:after="0"/>
        <w:ind w:left="0"/>
        <w:jc w:val="both"/>
      </w:pPr>
      <w:r>
        <w:rPr>
          <w:rFonts w:ascii="Times New Roman"/>
          <w:b w:val="false"/>
          <w:i w:val="false"/>
          <w:color w:val="000000"/>
          <w:sz w:val="28"/>
        </w:rPr>
        <w:t xml:space="preserve">
      "жүзеге асырудың" деген сөздер "көрсетудің (жүзеге асырудың)" деген сөздермен ауыстырылсын; </w:t>
      </w:r>
    </w:p>
    <w:bookmarkEnd w:id="429"/>
    <w:bookmarkStart w:name="z485" w:id="43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51-5-бапта</w:t>
      </w:r>
      <w:r>
        <w:rPr>
          <w:rFonts w:ascii="Times New Roman"/>
          <w:b w:val="false"/>
          <w:i w:val="false"/>
          <w:color w:val="000000"/>
          <w:sz w:val="28"/>
        </w:rPr>
        <w:t>:</w:t>
      </w:r>
    </w:p>
    <w:bookmarkEnd w:id="430"/>
    <w:bookmarkStart w:name="z486" w:id="431"/>
    <w:p>
      <w:pPr>
        <w:spacing w:after="0"/>
        <w:ind w:left="0"/>
        <w:jc w:val="both"/>
      </w:pPr>
      <w:r>
        <w:rPr>
          <w:rFonts w:ascii="Times New Roman"/>
          <w:b w:val="false"/>
          <w:i w:val="false"/>
          <w:color w:val="000000"/>
          <w:sz w:val="28"/>
        </w:rPr>
        <w:t>
      1-тармақтағы "Қаржы саласындағы қызметті, қаржы ресурстарын шоғырландыруға және (немесе) көрсетілетін төлем қызметтеріне байланысты қызметті жүзеге асыратын қаржы ұйымдары және (немесе) өзге де заңды тұлғалар" деген сөздер "Көрсетілетін төлем қызметтеріне байланысты қызметті жүзеге асыру мақсатында қаржы ұйымдары болып табылмайтын төлем ұйымдары және (немесе) өзге заңды тұлғалар" деген сөздермен ауыстырылсын;</w:t>
      </w:r>
    </w:p>
    <w:bookmarkEnd w:id="431"/>
    <w:bookmarkStart w:name="z487" w:id="432"/>
    <w:p>
      <w:pPr>
        <w:spacing w:after="0"/>
        <w:ind w:left="0"/>
        <w:jc w:val="both"/>
      </w:pPr>
      <w:r>
        <w:rPr>
          <w:rFonts w:ascii="Times New Roman"/>
          <w:b w:val="false"/>
          <w:i w:val="false"/>
          <w:color w:val="000000"/>
          <w:sz w:val="28"/>
        </w:rPr>
        <w:t xml:space="preserve">
      2-тармақтың үшінші бөлігіндегі "Үлгілік шартта" деген сөздер "Ерекше реттеу режимі шеңберінде қызметті жүзеге асыру туралы үлгілік шартта" деген сөздермен ауыстырылсын; </w:t>
      </w:r>
    </w:p>
    <w:bookmarkEnd w:id="432"/>
    <w:bookmarkStart w:name="z488" w:id="433"/>
    <w:p>
      <w:pPr>
        <w:spacing w:after="0"/>
        <w:ind w:left="0"/>
        <w:jc w:val="both"/>
      </w:pPr>
      <w:r>
        <w:rPr>
          <w:rFonts w:ascii="Times New Roman"/>
          <w:b w:val="false"/>
          <w:i w:val="false"/>
          <w:color w:val="000000"/>
          <w:sz w:val="28"/>
        </w:rPr>
        <w:t>
      6-тармақтың үшінші бөлігіндегі "уәкілетті органның" деген сөздер "Қазақстан Ұлттық Банкінің" деген сөздермен ауыстырылсын;</w:t>
      </w:r>
    </w:p>
    <w:bookmarkEnd w:id="433"/>
    <w:bookmarkStart w:name="z489" w:id="434"/>
    <w:p>
      <w:pPr>
        <w:spacing w:after="0"/>
        <w:ind w:left="0"/>
        <w:jc w:val="both"/>
      </w:pPr>
      <w:r>
        <w:rPr>
          <w:rFonts w:ascii="Times New Roman"/>
          <w:b w:val="false"/>
          <w:i w:val="false"/>
          <w:color w:val="000000"/>
          <w:sz w:val="28"/>
        </w:rPr>
        <w:t>
      7-тармақ мынадай редакцияда жазылсын:</w:t>
      </w:r>
    </w:p>
    <w:bookmarkEnd w:id="434"/>
    <w:bookmarkStart w:name="z490" w:id="435"/>
    <w:p>
      <w:pPr>
        <w:spacing w:after="0"/>
        <w:ind w:left="0"/>
        <w:jc w:val="both"/>
      </w:pPr>
      <w:r>
        <w:rPr>
          <w:rFonts w:ascii="Times New Roman"/>
          <w:b w:val="false"/>
          <w:i w:val="false"/>
          <w:color w:val="000000"/>
          <w:sz w:val="28"/>
        </w:rPr>
        <w:t>
      "7. Ерекше реттеу режимі шеңберінде қызметті жүзеге асыру туралы шарттың қолданысы тоқтатылғаннан кейін бұрын ерекше реттеу режимінің қатысушысы болып табылған тұлға ерекше реттеу режимі шеңберінде жүзеге асырылатын, Қазақстан Республикасының заңдарына сәйкес соған қатысты рұқсат беру тәртібі қолданылатын қызметті дереу тоқтатуға, сондай-ақ өзінің клиенттері алдындағы міндеттемелерін Қазақстан Ұлттық Банкінің нормативтік құқықтық актілерінде белгіленген тәртіппен және мерзімдерде орындауға міндетті.";</w:t>
      </w:r>
    </w:p>
    <w:bookmarkEnd w:id="435"/>
    <w:bookmarkStart w:name="z491" w:id="436"/>
    <w:p>
      <w:pPr>
        <w:spacing w:after="0"/>
        <w:ind w:left="0"/>
        <w:jc w:val="both"/>
      </w:pPr>
      <w:r>
        <w:rPr>
          <w:rFonts w:ascii="Times New Roman"/>
          <w:b w:val="false"/>
          <w:i w:val="false"/>
          <w:color w:val="000000"/>
          <w:sz w:val="28"/>
        </w:rPr>
        <w:t>
      8-тармақтағы "лицензиялануға жататын немесе" деген сөздер алып тасталсын;</w:t>
      </w:r>
    </w:p>
    <w:bookmarkEnd w:id="436"/>
    <w:bookmarkStart w:name="z492" w:id="437"/>
    <w:p>
      <w:pPr>
        <w:spacing w:after="0"/>
        <w:ind w:left="0"/>
        <w:jc w:val="both"/>
      </w:pPr>
      <w:r>
        <w:rPr>
          <w:rFonts w:ascii="Times New Roman"/>
          <w:b w:val="false"/>
          <w:i w:val="false"/>
          <w:color w:val="000000"/>
          <w:sz w:val="28"/>
        </w:rPr>
        <w:t>
      21) 52-1-бап мынадай мазмұндағы 7-1) тармақшамен толықтырылсын:</w:t>
      </w:r>
    </w:p>
    <w:bookmarkEnd w:id="437"/>
    <w:bookmarkStart w:name="z493" w:id="438"/>
    <w:p>
      <w:pPr>
        <w:spacing w:after="0"/>
        <w:ind w:left="0"/>
        <w:jc w:val="both"/>
      </w:pPr>
      <w:r>
        <w:rPr>
          <w:rFonts w:ascii="Times New Roman"/>
          <w:b w:val="false"/>
          <w:i w:val="false"/>
          <w:color w:val="000000"/>
          <w:sz w:val="28"/>
        </w:rPr>
        <w:t>
      "7-1) жеке тұлғалардың ипотекалық тұрғын үй қарыздарын және ипотекалық қарыздарын Қазақстан Ұлттық Банкінің Басқармасы айқындаған тәртіппен қайта қаржыландыру үшін екінші деңгейдегі банктерге, оның ішінде өздерінің еншілес ұйымдары арқылы депозиттер орналастырады;";</w:t>
      </w:r>
    </w:p>
    <w:bookmarkEnd w:id="438"/>
    <w:bookmarkStart w:name="z494" w:id="43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56-баптың</w:t>
      </w:r>
      <w:r>
        <w:rPr>
          <w:rFonts w:ascii="Times New Roman"/>
          <w:b w:val="false"/>
          <w:i w:val="false"/>
          <w:color w:val="000000"/>
          <w:sz w:val="28"/>
        </w:rPr>
        <w:t xml:space="preserve"> бірінші бөлігінде:</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 xml:space="preserve">: </w:t>
      </w:r>
    </w:p>
    <w:bookmarkStart w:name="z496" w:id="440"/>
    <w:p>
      <w:pPr>
        <w:spacing w:after="0"/>
        <w:ind w:left="0"/>
        <w:jc w:val="both"/>
      </w:pPr>
      <w:r>
        <w:rPr>
          <w:rFonts w:ascii="Times New Roman"/>
          <w:b w:val="false"/>
          <w:i w:val="false"/>
          <w:color w:val="000000"/>
          <w:sz w:val="28"/>
        </w:rPr>
        <w:t xml:space="preserve">
      "операцияларын" деген сөзден кейін "тек қана айырбастау пункттері арқылы" деген сөздермен толықтырылсын; </w:t>
      </w:r>
    </w:p>
    <w:bookmarkEnd w:id="440"/>
    <w:bookmarkStart w:name="z497" w:id="441"/>
    <w:p>
      <w:pPr>
        <w:spacing w:after="0"/>
        <w:ind w:left="0"/>
        <w:jc w:val="both"/>
      </w:pPr>
      <w:r>
        <w:rPr>
          <w:rFonts w:ascii="Times New Roman"/>
          <w:b w:val="false"/>
          <w:i w:val="false"/>
          <w:color w:val="000000"/>
          <w:sz w:val="28"/>
        </w:rPr>
        <w:t xml:space="preserve">
      "ұйымдастыру жөніндегі қызметті жүзеге асыруға" деген сөздер "жүзеге асыру жөніндегі қызметке" деген сөздермен ауыстырылсын; </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"қолма-қол шетел валютасымен айырбастау операцияларын ұйымдастыру жөніндегі қызметті лицензиялау тәртібін айқындайды және оны жүзеге асыруға" деген сөздер "қызметін тек қана айырбастау пункттері арқылы жүзеге асыратын заңды тұлғаларды лицензиялау тәртібін айқындайды және осындай заңды тұлғаларға қолма-қол шетел валютасымен айырбастау операцияларына"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 xml:space="preserve">: </w:t>
      </w:r>
    </w:p>
    <w:bookmarkStart w:name="z500" w:id="442"/>
    <w:p>
      <w:pPr>
        <w:spacing w:after="0"/>
        <w:ind w:left="0"/>
        <w:jc w:val="both"/>
      </w:pPr>
      <w:r>
        <w:rPr>
          <w:rFonts w:ascii="Times New Roman"/>
          <w:b w:val="false"/>
          <w:i w:val="false"/>
          <w:color w:val="000000"/>
          <w:sz w:val="28"/>
        </w:rPr>
        <w:t xml:space="preserve">
      "уәкілетті банктердің және (немесе) уәкілетті ұйымдардың айырбастау пункттері арқылы жүргізілетін операциялар бойынша" деген сөздер алып тасталсын; </w:t>
      </w:r>
    </w:p>
    <w:bookmarkEnd w:id="442"/>
    <w:bookmarkStart w:name="z501" w:id="443"/>
    <w:p>
      <w:pPr>
        <w:spacing w:after="0"/>
        <w:ind w:left="0"/>
        <w:jc w:val="both"/>
      </w:pPr>
      <w:r>
        <w:rPr>
          <w:rFonts w:ascii="Times New Roman"/>
          <w:b w:val="false"/>
          <w:i w:val="false"/>
          <w:color w:val="000000"/>
          <w:sz w:val="28"/>
        </w:rPr>
        <w:t xml:space="preserve">
      "ұйымдастыру" деген сөз "жүзеге асыру" деген сөздермен ауыстырылсын; </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 </w:t>
      </w:r>
    </w:p>
    <w:bookmarkStart w:name="z503" w:id="444"/>
    <w:p>
      <w:pPr>
        <w:spacing w:after="0"/>
        <w:ind w:left="0"/>
        <w:jc w:val="both"/>
      </w:pPr>
      <w:r>
        <w:rPr>
          <w:rFonts w:ascii="Times New Roman"/>
          <w:b w:val="false"/>
          <w:i w:val="false"/>
          <w:color w:val="000000"/>
          <w:sz w:val="28"/>
        </w:rPr>
        <w:t>
      "10) уәкілетті банктердің және өзге тұлғалардың Қазақстан Республикасының валюта заңнамасын бұзу фактілері анықталған жағдайларда Қазақстан Республикасының валюта заңнамасына сәйкес шектеулі ықпал ету шараларын, қадағалап ден қою шаралары мен санкцияларды қолданады;";</w:t>
      </w:r>
    </w:p>
    <w:bookmarkEnd w:id="444"/>
    <w:bookmarkStart w:name="z504" w:id="44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11-тарау</w:t>
      </w:r>
      <w:r>
        <w:rPr>
          <w:rFonts w:ascii="Times New Roman"/>
          <w:b w:val="false"/>
          <w:i w:val="false"/>
          <w:color w:val="000000"/>
          <w:sz w:val="28"/>
        </w:rPr>
        <w:t xml:space="preserve"> алып тасталсын;</w:t>
      </w:r>
    </w:p>
    <w:bookmarkEnd w:id="445"/>
    <w:bookmarkStart w:name="z505" w:id="44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70-бапта</w:t>
      </w:r>
      <w:r>
        <w:rPr>
          <w:rFonts w:ascii="Times New Roman"/>
          <w:b w:val="false"/>
          <w:i w:val="false"/>
          <w:color w:val="000000"/>
          <w:sz w:val="28"/>
        </w:rPr>
        <w:t>:</w:t>
      </w:r>
    </w:p>
    <w:bookmarkEnd w:id="446"/>
    <w:bookmarkStart w:name="z506" w:id="447"/>
    <w:p>
      <w:pPr>
        <w:spacing w:after="0"/>
        <w:ind w:left="0"/>
        <w:jc w:val="both"/>
      </w:pPr>
      <w:r>
        <w:rPr>
          <w:rFonts w:ascii="Times New Roman"/>
          <w:b w:val="false"/>
          <w:i w:val="false"/>
          <w:color w:val="000000"/>
          <w:sz w:val="28"/>
        </w:rPr>
        <w:t>
      бірінші бөлікте:</w:t>
      </w:r>
    </w:p>
    <w:bookmarkEnd w:id="447"/>
    <w:bookmarkStart w:name="z507" w:id="448"/>
    <w:p>
      <w:pPr>
        <w:spacing w:after="0"/>
        <w:ind w:left="0"/>
        <w:jc w:val="both"/>
      </w:pPr>
      <w:r>
        <w:rPr>
          <w:rFonts w:ascii="Times New Roman"/>
          <w:b w:val="false"/>
          <w:i w:val="false"/>
          <w:color w:val="000000"/>
          <w:sz w:val="28"/>
        </w:rPr>
        <w:t>
      "орындалуын" деген сөзден кейін ", осы Заң мен Қазақстан Республикасының өзге де заңдары талаптарының іске асырылуын" деген сөздермен толықтырылсын;</w:t>
      </w:r>
    </w:p>
    <w:bookmarkEnd w:id="448"/>
    <w:bookmarkStart w:name="z508" w:id="449"/>
    <w:p>
      <w:pPr>
        <w:spacing w:after="0"/>
        <w:ind w:left="0"/>
        <w:jc w:val="both"/>
      </w:pPr>
      <w:r>
        <w:rPr>
          <w:rFonts w:ascii="Times New Roman"/>
          <w:b w:val="false"/>
          <w:i w:val="false"/>
          <w:color w:val="000000"/>
          <w:sz w:val="28"/>
        </w:rPr>
        <w:t xml:space="preserve">
      "алынған мәлiметтер жария етiлмеуге тиiс" деген сөздер "алынған ақпарат жария етiлуге жатпайды" деген сөздермен ауыстырылсын; </w:t>
      </w:r>
    </w:p>
    <w:bookmarkEnd w:id="449"/>
    <w:bookmarkStart w:name="z509" w:id="450"/>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450"/>
    <w:bookmarkStart w:name="z510" w:id="451"/>
    <w:p>
      <w:pPr>
        <w:spacing w:after="0"/>
        <w:ind w:left="0"/>
        <w:jc w:val="both"/>
      </w:pPr>
      <w:r>
        <w:rPr>
          <w:rFonts w:ascii="Times New Roman"/>
          <w:b w:val="false"/>
          <w:i w:val="false"/>
          <w:color w:val="000000"/>
          <w:sz w:val="28"/>
        </w:rPr>
        <w:t>
      "Қазақстан Ұлттық Банкi осы баптың бірінші бөлігінде көрсетілген, алынған ақпаратты қаржы нарығы мен қаржы ұйымдарын реттеу, бақылау және қадағалау жөніндегі уәкілетті органға, соның ішінде оның Қазақстан Ұлттық Банкiнің ақпараттық жүйелеріне қол жеткізе алуын қамтамасыз ету арқылы береді.".</w:t>
      </w:r>
    </w:p>
    <w:bookmarkEnd w:id="451"/>
    <w:bookmarkStart w:name="z511" w:id="452"/>
    <w:p>
      <w:pPr>
        <w:spacing w:after="0"/>
        <w:ind w:left="0"/>
        <w:jc w:val="both"/>
      </w:pPr>
      <w:r>
        <w:rPr>
          <w:rFonts w:ascii="Times New Roman"/>
          <w:b w:val="false"/>
          <w:i w:val="false"/>
          <w:color w:val="000000"/>
          <w:sz w:val="28"/>
        </w:rPr>
        <w:t xml:space="preserve">
      12.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19-І, 19-II, 96-құжат; № 21, 122-құжат; № 23, 143-құжат; 2015 ж., № 8, 42-құжат; № 15, 78-құжат; № 16, 79-құжат; № 20-IV, 113-құжат; № 22-VI, 159-құжат; № 23-І, 169-құжат; 2016 ж., № 24, 124-құжат; 2017 ж., № 4, 7-құжат; № 22-III, 109-құжат; 2018 ж., № 13, 41-құжат; 2019 ж., № 2, 6-құжат; № 7, 37-құжат): </w:t>
      </w:r>
    </w:p>
    <w:bookmarkEnd w:id="452"/>
    <w:bookmarkStart w:name="z512" w:id="4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453"/>
    <w:bookmarkStart w:name="z513" w:id="454"/>
    <w:p>
      <w:pPr>
        <w:spacing w:after="0"/>
        <w:ind w:left="0"/>
        <w:jc w:val="both"/>
      </w:pPr>
      <w:r>
        <w:rPr>
          <w:rFonts w:ascii="Times New Roman"/>
          <w:b w:val="false"/>
          <w:i w:val="false"/>
          <w:color w:val="000000"/>
          <w:sz w:val="28"/>
        </w:rPr>
        <w:t>
      төртінші бөліктегі "Қазақстан Республикасы Ұлттық Банкінің (бұдан әрі – Ұлттық Банк)" деген сөздер "қаржы нарығы мен қаржы ұйымдарын реттеу, бақылау және қадағалау жөніндегі уәкілетті органның" деген сөздермен ауыстырылсын;</w:t>
      </w:r>
    </w:p>
    <w:bookmarkEnd w:id="454"/>
    <w:bookmarkStart w:name="z514" w:id="455"/>
    <w:p>
      <w:pPr>
        <w:spacing w:after="0"/>
        <w:ind w:left="0"/>
        <w:jc w:val="both"/>
      </w:pPr>
      <w:r>
        <w:rPr>
          <w:rFonts w:ascii="Times New Roman"/>
          <w:b w:val="false"/>
          <w:i w:val="false"/>
          <w:color w:val="000000"/>
          <w:sz w:val="28"/>
        </w:rPr>
        <w:t>
      он үшінші бөліктегі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455"/>
    <w:bookmarkStart w:name="z515" w:id="4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алтыншы бөлігіндегі "Ұлттық Банктің" деген сөздер "Қазақстан Республикасы Ұлттық Банкінің" деген сөздермен ауыстырылсын;</w:t>
      </w:r>
    </w:p>
    <w:bookmarkEnd w:id="456"/>
    <w:bookmarkStart w:name="z516" w:id="4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бірінші бөлігінің 4) тармақшасында:</w:t>
      </w:r>
    </w:p>
    <w:bookmarkEnd w:id="457"/>
    <w:bookmarkStart w:name="z517" w:id="458"/>
    <w:p>
      <w:pPr>
        <w:spacing w:after="0"/>
        <w:ind w:left="0"/>
        <w:jc w:val="both"/>
      </w:pPr>
      <w:r>
        <w:rPr>
          <w:rFonts w:ascii="Times New Roman"/>
          <w:b w:val="false"/>
          <w:i w:val="false"/>
          <w:color w:val="000000"/>
          <w:sz w:val="28"/>
        </w:rPr>
        <w:t>
      "Қазақстан Республикасының Ұлттық Банкінде" деген сөздер "қаржы нарығы мен қаржы ұйымдарын реттеу, бақылау және қадағалау жөніндегі уәкілетті органда" деген сөздермен ауыстырылсын;</w:t>
      </w:r>
    </w:p>
    <w:bookmarkEnd w:id="458"/>
    <w:bookmarkStart w:name="z518" w:id="459"/>
    <w:p>
      <w:pPr>
        <w:spacing w:after="0"/>
        <w:ind w:left="0"/>
        <w:jc w:val="both"/>
      </w:pPr>
      <w:r>
        <w:rPr>
          <w:rFonts w:ascii="Times New Roman"/>
          <w:b w:val="false"/>
          <w:i w:val="false"/>
          <w:color w:val="000000"/>
          <w:sz w:val="28"/>
        </w:rPr>
        <w:t xml:space="preserve">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 </w:t>
      </w:r>
    </w:p>
    <w:bookmarkEnd w:id="459"/>
    <w:bookmarkStart w:name="z519" w:id="4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18-баптың</w:t>
      </w:r>
      <w:r>
        <w:rPr>
          <w:rFonts w:ascii="Times New Roman"/>
          <w:b w:val="false"/>
          <w:i w:val="false"/>
          <w:color w:val="000000"/>
          <w:sz w:val="28"/>
        </w:rPr>
        <w:t xml:space="preserve"> төртінші бөлігіндегі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bookmarkEnd w:id="460"/>
    <w:bookmarkStart w:name="z520" w:id="461"/>
    <w:p>
      <w:pPr>
        <w:spacing w:after="0"/>
        <w:ind w:left="0"/>
        <w:jc w:val="both"/>
      </w:pPr>
      <w:r>
        <w:rPr>
          <w:rFonts w:ascii="Times New Roman"/>
          <w:b w:val="false"/>
          <w:i w:val="false"/>
          <w:color w:val="000000"/>
          <w:sz w:val="28"/>
        </w:rPr>
        <w:t xml:space="preserve">
      13.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19-І, 19-II, 94, 96-құжаттар; № 21, 122-құжат; № 22, 131-құжат; № 23, 143-құжат; 2015 ж., № 8, 45-құжат; № 13, 68-құжат; № 15, 78-құжат; № 16, 79-құжат; № 20-IV, 113-құжат; № 20-VII, 115-құжат; № 21-II, 130-құжат; № 21-III, 137-құжат; № 22-І, 140, 143-құжаттар; № 22-III, 149-құжат; № 22-V, 156-құжат; № 22-VI, 159-құжат; 2016 ж., № 6, 45-құжат; № 7-II, 55-құжат; № 8-І,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w:t>
      </w:r>
    </w:p>
    <w:bookmarkEnd w:id="461"/>
    <w:bookmarkStart w:name="z521" w:id="4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2-тармағындағы "Қазақстан Республикасы Ұлттық Банкі" деген сөздер "қаржы нарығы мен қаржы ұйымдарын реттеу, бақылау және қадағалау жөніндегі уәкілетті орган (бұдан әрі – уәкілетті орган)" деген сөздермен ауыстырылсын;</w:t>
      </w:r>
    </w:p>
    <w:bookmarkEnd w:id="462"/>
    <w:bookmarkStart w:name="z522" w:id="4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2-тармағында:</w:t>
      </w:r>
    </w:p>
    <w:bookmarkEnd w:id="463"/>
    <w:bookmarkStart w:name="z523" w:id="464"/>
    <w:p>
      <w:pPr>
        <w:spacing w:after="0"/>
        <w:ind w:left="0"/>
        <w:jc w:val="both"/>
      </w:pPr>
      <w:r>
        <w:rPr>
          <w:rFonts w:ascii="Times New Roman"/>
          <w:b w:val="false"/>
          <w:i w:val="false"/>
          <w:color w:val="000000"/>
          <w:sz w:val="28"/>
        </w:rPr>
        <w:t>
      екінші бөліктегі "(уәкілетті орган)" деген сөздер алып тасталсын;</w:t>
      </w:r>
    </w:p>
    <w:bookmarkEnd w:id="464"/>
    <w:bookmarkStart w:name="z524" w:id="465"/>
    <w:p>
      <w:pPr>
        <w:spacing w:after="0"/>
        <w:ind w:left="0"/>
        <w:jc w:val="both"/>
      </w:pPr>
      <w:r>
        <w:rPr>
          <w:rFonts w:ascii="Times New Roman"/>
          <w:b w:val="false"/>
          <w:i w:val="false"/>
          <w:color w:val="000000"/>
          <w:sz w:val="28"/>
        </w:rPr>
        <w:t>
      үшінші бөлікте:</w:t>
      </w:r>
    </w:p>
    <w:bookmarkEnd w:id="465"/>
    <w:bookmarkStart w:name="z525" w:id="466"/>
    <w:p>
      <w:pPr>
        <w:spacing w:after="0"/>
        <w:ind w:left="0"/>
        <w:jc w:val="both"/>
      </w:pPr>
      <w:r>
        <w:rPr>
          <w:rFonts w:ascii="Times New Roman"/>
          <w:b w:val="false"/>
          <w:i w:val="false"/>
          <w:color w:val="000000"/>
          <w:sz w:val="28"/>
        </w:rPr>
        <w:t>
      "Уәкілетті орган" деген сөздер "Қазақстан Республикасының Ұлттық Банкi" деген сөздермен ауыстырылсын;</w:t>
      </w:r>
    </w:p>
    <w:bookmarkEnd w:id="466"/>
    <w:bookmarkStart w:name="z526" w:id="467"/>
    <w:p>
      <w:pPr>
        <w:spacing w:after="0"/>
        <w:ind w:left="0"/>
        <w:jc w:val="both"/>
      </w:pPr>
      <w:r>
        <w:rPr>
          <w:rFonts w:ascii="Times New Roman"/>
          <w:b w:val="false"/>
          <w:i w:val="false"/>
          <w:color w:val="000000"/>
          <w:sz w:val="28"/>
        </w:rPr>
        <w:t>
      "мәселелерi бойынша" деген сөздер "жекелеген мәселелерi бойынша" деген сөздермен ауыстырылсын;</w:t>
      </w:r>
    </w:p>
    <w:bookmarkEnd w:id="467"/>
    <w:bookmarkStart w:name="z527" w:id="468"/>
    <w:p>
      <w:pPr>
        <w:spacing w:after="0"/>
        <w:ind w:left="0"/>
        <w:jc w:val="both"/>
      </w:pPr>
      <w:r>
        <w:rPr>
          <w:rFonts w:ascii="Times New Roman"/>
          <w:b w:val="false"/>
          <w:i w:val="false"/>
          <w:color w:val="000000"/>
          <w:sz w:val="28"/>
        </w:rPr>
        <w:t>
      төртінші бөліктегі "Уәкілетті органның", "реттеу функциялары" деген сөздер тиісінше "Қазақстан Республикасы Ұлттық Банкiнiң құзыреті шегінде", "реттеу, бақылау және қадағалау функциялары" деген сөздермен ауыстырылсын;</w:t>
      </w:r>
    </w:p>
    <w:bookmarkEnd w:id="468"/>
    <w:bookmarkStart w:name="z528" w:id="4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"уәкiлеттi органның" деген сөздерден кейін "немесе Қазақстан Республикасы Ұлттық Банкiнiң" деген сөздермен толықтырылсын;</w:t>
      </w:r>
    </w:p>
    <w:bookmarkEnd w:id="469"/>
    <w:bookmarkStart w:name="z529" w:id="4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5-1-баптың</w:t>
      </w:r>
      <w:r>
        <w:rPr>
          <w:rFonts w:ascii="Times New Roman"/>
          <w:b w:val="false"/>
          <w:i w:val="false"/>
          <w:color w:val="000000"/>
          <w:sz w:val="28"/>
        </w:rPr>
        <w:t xml:space="preserve"> 2-тармағының бірінші бөлігінде: </w:t>
      </w:r>
    </w:p>
    <w:bookmarkEnd w:id="470"/>
    <w:bookmarkStart w:name="z530" w:id="471"/>
    <w:p>
      <w:pPr>
        <w:spacing w:after="0"/>
        <w:ind w:left="0"/>
        <w:jc w:val="both"/>
      </w:pPr>
      <w:r>
        <w:rPr>
          <w:rFonts w:ascii="Times New Roman"/>
          <w:b w:val="false"/>
          <w:i w:val="false"/>
          <w:color w:val="000000"/>
          <w:sz w:val="28"/>
        </w:rPr>
        <w:t>
      4) тармақшаның бірінші және екінші бөліктеріндегі "уәкілетті органнан" деген сөздер "Қазақстан Республикасының Ұлттық Банкiнен" деген сөздермен ауыстырылсын;</w:t>
      </w:r>
    </w:p>
    <w:bookmarkEnd w:id="471"/>
    <w:bookmarkStart w:name="z531" w:id="472"/>
    <w:p>
      <w:pPr>
        <w:spacing w:after="0"/>
        <w:ind w:left="0"/>
        <w:jc w:val="both"/>
      </w:pPr>
      <w:r>
        <w:rPr>
          <w:rFonts w:ascii="Times New Roman"/>
          <w:b w:val="false"/>
          <w:i w:val="false"/>
          <w:color w:val="000000"/>
          <w:sz w:val="28"/>
        </w:rPr>
        <w:t xml:space="preserve">
      12) тармақшадағы "уәкілетті органға" деген сөздер "Қазақстан Республикасының Ұлттық Банкiне" деген сөздермен ауыстырылсын; </w:t>
      </w:r>
    </w:p>
    <w:bookmarkEnd w:id="472"/>
    <w:bookmarkStart w:name="z532" w:id="4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34" w:id="474"/>
    <w:p>
      <w:pPr>
        <w:spacing w:after="0"/>
        <w:ind w:left="0"/>
        <w:jc w:val="both"/>
      </w:pPr>
      <w:r>
        <w:rPr>
          <w:rFonts w:ascii="Times New Roman"/>
          <w:b w:val="false"/>
          <w:i w:val="false"/>
          <w:color w:val="000000"/>
          <w:sz w:val="28"/>
        </w:rPr>
        <w:t>
      бірінші абзац "органның" деген сөзден кейін "немесе Қазақстан Республикасы Ұлттық Банкiнiң" деген сөздермен толықтырылсын;</w:t>
      </w:r>
    </w:p>
    <w:bookmarkEnd w:id="474"/>
    <w:bookmarkStart w:name="z535" w:id="475"/>
    <w:p>
      <w:pPr>
        <w:spacing w:after="0"/>
        <w:ind w:left="0"/>
        <w:jc w:val="both"/>
      </w:pPr>
      <w:r>
        <w:rPr>
          <w:rFonts w:ascii="Times New Roman"/>
          <w:b w:val="false"/>
          <w:i w:val="false"/>
          <w:color w:val="000000"/>
          <w:sz w:val="28"/>
        </w:rPr>
        <w:t xml:space="preserve">
      2) тармақшадағы "уәкілетті органға" деген сөздер "Қазақстан Республикасының Ұлттық Банкiне" деген сөздермен ауыстырылсын; </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37" w:id="476"/>
    <w:p>
      <w:pPr>
        <w:spacing w:after="0"/>
        <w:ind w:left="0"/>
        <w:jc w:val="both"/>
      </w:pPr>
      <w:r>
        <w:rPr>
          <w:rFonts w:ascii="Times New Roman"/>
          <w:b w:val="false"/>
          <w:i w:val="false"/>
          <w:color w:val="000000"/>
          <w:sz w:val="28"/>
        </w:rPr>
        <w:t xml:space="preserve">
      "органның" деген сөзден кейін "немесе Қазақстан Республикасы Ұлттық Банкiнiң" деген сөздермен толықтырылсын; </w:t>
      </w:r>
    </w:p>
    <w:bookmarkEnd w:id="476"/>
    <w:bookmarkStart w:name="z538" w:id="477"/>
    <w:p>
      <w:pPr>
        <w:spacing w:after="0"/>
        <w:ind w:left="0"/>
        <w:jc w:val="both"/>
      </w:pPr>
      <w:r>
        <w:rPr>
          <w:rFonts w:ascii="Times New Roman"/>
          <w:b w:val="false"/>
          <w:i w:val="false"/>
          <w:color w:val="000000"/>
          <w:sz w:val="28"/>
        </w:rPr>
        <w:t>
      "кредиттік серіктестіктер," деген сөздер алып тасталсын;</w:t>
      </w:r>
    </w:p>
    <w:bookmarkEnd w:id="477"/>
    <w:bookmarkStart w:name="z539" w:id="47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9-баптың</w:t>
      </w:r>
      <w:r>
        <w:rPr>
          <w:rFonts w:ascii="Times New Roman"/>
          <w:b w:val="false"/>
          <w:i w:val="false"/>
          <w:color w:val="000000"/>
          <w:sz w:val="28"/>
        </w:rPr>
        <w:t xml:space="preserve"> 3-тармағы "органның" деген сөзден кейін "немесе Қазақстан Республикасы Ұлттық Банкiнiң" деген сөздермен толықтырылсын;</w:t>
      </w:r>
    </w:p>
    <w:bookmarkEnd w:id="478"/>
    <w:bookmarkStart w:name="z540" w:id="47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15-баптың</w:t>
      </w:r>
      <w:r>
        <w:rPr>
          <w:rFonts w:ascii="Times New Roman"/>
          <w:b w:val="false"/>
          <w:i w:val="false"/>
          <w:color w:val="000000"/>
          <w:sz w:val="28"/>
        </w:rPr>
        <w:t xml:space="preserve"> 2-тармағындағы "Уәкілетті органнан" деген сөздер "Қазақстан Республикасының Ұлттық Банкiнен" деген сөздермен ауыстырылсын;</w:t>
      </w:r>
    </w:p>
    <w:bookmarkEnd w:id="479"/>
    <w:bookmarkStart w:name="z541" w:id="48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20-баптың</w:t>
      </w:r>
      <w:r>
        <w:rPr>
          <w:rFonts w:ascii="Times New Roman"/>
          <w:b w:val="false"/>
          <w:i w:val="false"/>
          <w:color w:val="000000"/>
          <w:sz w:val="28"/>
        </w:rPr>
        <w:t xml:space="preserve"> 2-тармағының бірінші бөлігінде:</w:t>
      </w:r>
    </w:p>
    <w:bookmarkEnd w:id="480"/>
    <w:bookmarkStart w:name="z542" w:id="481"/>
    <w:p>
      <w:pPr>
        <w:spacing w:after="0"/>
        <w:ind w:left="0"/>
        <w:jc w:val="both"/>
      </w:pPr>
      <w:r>
        <w:rPr>
          <w:rFonts w:ascii="Times New Roman"/>
          <w:b w:val="false"/>
          <w:i w:val="false"/>
          <w:color w:val="000000"/>
          <w:sz w:val="28"/>
        </w:rPr>
        <w:t>
      "уәкілетті органға" деген сөздер "Қазақстан Республикасының Ұлттық Банкiне" деген сөздермен ауыстырылсын;</w:t>
      </w:r>
    </w:p>
    <w:bookmarkEnd w:id="481"/>
    <w:bookmarkStart w:name="z543" w:id="482"/>
    <w:p>
      <w:pPr>
        <w:spacing w:after="0"/>
        <w:ind w:left="0"/>
        <w:jc w:val="both"/>
      </w:pPr>
      <w:r>
        <w:rPr>
          <w:rFonts w:ascii="Times New Roman"/>
          <w:b w:val="false"/>
          <w:i w:val="false"/>
          <w:color w:val="000000"/>
          <w:sz w:val="28"/>
        </w:rPr>
        <w:t>
      "уәкілетті органның" деген сөздер "уәкілетті органмен келісу бойынша Қазақстан Республикасы Ұлттық Банкiнің" деген сөздермен ауыстырылсын;</w:t>
      </w:r>
    </w:p>
    <w:bookmarkEnd w:id="482"/>
    <w:bookmarkStart w:name="z544" w:id="48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26-бапта</w:t>
      </w:r>
      <w:r>
        <w:rPr>
          <w:rFonts w:ascii="Times New Roman"/>
          <w:b w:val="false"/>
          <w:i w:val="false"/>
          <w:color w:val="000000"/>
          <w:sz w:val="28"/>
        </w:rPr>
        <w:t>:</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"Уәкілетті орган" деген сөздерден кейін "немесе Қазақстан Республикасының Ұлттық Банкі" деген сөздермен толықтырылып, "уәкілетті орган белгілеген" деген сөздер "өз құзыреті шегінде және уәкілетті орган немесе Қазақстан Республикасының Ұлттық Банкi айқындайтын"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"органның" деген сөзден кейін "және Қазақстан Республикасы Ұлттық Банкiнің"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"орган" деген сөзден кейін "немесе Қазақстан Республикасының Ұлттық Банкi"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"органның" деген сөзден кейін "немесе Қазақстан Республикасы Ұлттық Банкiнің" деген сөздермен толықтырылсын; </w:t>
      </w:r>
    </w:p>
    <w:bookmarkStart w:name="z549" w:id="48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30-бапта</w:t>
      </w:r>
      <w:r>
        <w:rPr>
          <w:rFonts w:ascii="Times New Roman"/>
          <w:b w:val="false"/>
          <w:i w:val="false"/>
          <w:color w:val="000000"/>
          <w:sz w:val="28"/>
        </w:rPr>
        <w:t>:</w:t>
      </w:r>
    </w:p>
    <w:bookmarkEnd w:id="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мынадай редакцияда жазылсын: </w:t>
      </w:r>
    </w:p>
    <w:bookmarkStart w:name="z551" w:id="485"/>
    <w:p>
      <w:pPr>
        <w:spacing w:after="0"/>
        <w:ind w:left="0"/>
        <w:jc w:val="both"/>
      </w:pPr>
      <w:r>
        <w:rPr>
          <w:rFonts w:ascii="Times New Roman"/>
          <w:b w:val="false"/>
          <w:i w:val="false"/>
          <w:color w:val="000000"/>
          <w:sz w:val="28"/>
        </w:rPr>
        <w:t>
      "9) қолма-қол шетел валютасымен айырбастау операцияларын қоса алғанда, шетел валютасымен айырбастау операциялары;";</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53" w:id="486"/>
    <w:p>
      <w:pPr>
        <w:spacing w:after="0"/>
        <w:ind w:left="0"/>
        <w:jc w:val="both"/>
      </w:pPr>
      <w:r>
        <w:rPr>
          <w:rFonts w:ascii="Times New Roman"/>
          <w:b w:val="false"/>
          <w:i w:val="false"/>
          <w:color w:val="000000"/>
          <w:sz w:val="28"/>
        </w:rPr>
        <w:t>
      "3. Қазақстан Республикасының микроқаржылық қызмет туралы заңнамасына сәйкес микроқаржылық қызметті жүзеге асыратын ұйымдардың микрокредиттер беруі жөніндегі қызмет банк операцияларына жатпайды.";</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555" w:id="487"/>
    <w:p>
      <w:pPr>
        <w:spacing w:after="0"/>
        <w:ind w:left="0"/>
        <w:jc w:val="both"/>
      </w:pPr>
      <w:r>
        <w:rPr>
          <w:rFonts w:ascii="Times New Roman"/>
          <w:b w:val="false"/>
          <w:i w:val="false"/>
          <w:color w:val="000000"/>
          <w:sz w:val="28"/>
        </w:rPr>
        <w:t>
      6-тармақта:</w:t>
      </w:r>
    </w:p>
    <w:bookmarkEnd w:id="487"/>
    <w:bookmarkStart w:name="z556" w:id="488"/>
    <w:p>
      <w:pPr>
        <w:spacing w:after="0"/>
        <w:ind w:left="0"/>
        <w:jc w:val="both"/>
      </w:pPr>
      <w:r>
        <w:rPr>
          <w:rFonts w:ascii="Times New Roman"/>
          <w:b w:val="false"/>
          <w:i w:val="false"/>
          <w:color w:val="000000"/>
          <w:sz w:val="28"/>
        </w:rPr>
        <w:t>
      бірінші бөліктің бірінші абзацы "органның" деген сөзден кейін "немесе Қазақстан Республикасы Ұлттық Банкiнің" деген сөздермен толықтырылсын;</w:t>
      </w:r>
    </w:p>
    <w:bookmarkEnd w:id="488"/>
    <w:bookmarkStart w:name="z557" w:id="489"/>
    <w:p>
      <w:pPr>
        <w:spacing w:after="0"/>
        <w:ind w:left="0"/>
        <w:jc w:val="both"/>
      </w:pPr>
      <w:r>
        <w:rPr>
          <w:rFonts w:ascii="Times New Roman"/>
          <w:b w:val="false"/>
          <w:i w:val="false"/>
          <w:color w:val="000000"/>
          <w:sz w:val="28"/>
        </w:rPr>
        <w:t>
      екінші бөлік "орган" деген сөзден кейін "немесе Қазақстан Республикасының Ұлттық Банкi" деген сөздермен толықтырылсын;</w:t>
      </w:r>
    </w:p>
    <w:bookmarkEnd w:id="489"/>
    <w:bookmarkStart w:name="z558" w:id="490"/>
    <w:p>
      <w:pPr>
        <w:spacing w:after="0"/>
        <w:ind w:left="0"/>
        <w:jc w:val="both"/>
      </w:pPr>
      <w:r>
        <w:rPr>
          <w:rFonts w:ascii="Times New Roman"/>
          <w:b w:val="false"/>
          <w:i w:val="false"/>
          <w:color w:val="000000"/>
          <w:sz w:val="28"/>
        </w:rPr>
        <w:t>
      үшінші бөлікте:</w:t>
      </w:r>
    </w:p>
    <w:bookmarkEnd w:id="490"/>
    <w:bookmarkStart w:name="z559" w:id="491"/>
    <w:p>
      <w:pPr>
        <w:spacing w:after="0"/>
        <w:ind w:left="0"/>
        <w:jc w:val="both"/>
      </w:pPr>
      <w:r>
        <w:rPr>
          <w:rFonts w:ascii="Times New Roman"/>
          <w:b w:val="false"/>
          <w:i w:val="false"/>
          <w:color w:val="000000"/>
          <w:sz w:val="28"/>
        </w:rPr>
        <w:t xml:space="preserve">
      екінші абзац мынадай редакцияда жазылсын: </w:t>
      </w:r>
    </w:p>
    <w:bookmarkEnd w:id="491"/>
    <w:bookmarkStart w:name="z560" w:id="492"/>
    <w:p>
      <w:pPr>
        <w:spacing w:after="0"/>
        <w:ind w:left="0"/>
        <w:jc w:val="both"/>
      </w:pPr>
      <w:r>
        <w:rPr>
          <w:rFonts w:ascii="Times New Roman"/>
          <w:b w:val="false"/>
          <w:i w:val="false"/>
          <w:color w:val="000000"/>
          <w:sz w:val="28"/>
        </w:rPr>
        <w:t xml:space="preserve">
      "қолма-қол шетел валютасымен айырбастау операциялары </w:t>
      </w:r>
      <w:r>
        <w:br/>
      </w:r>
      <w:r>
        <w:rPr>
          <w:rFonts w:ascii="Times New Roman"/>
          <w:b w:val="false"/>
          <w:i w:val="false"/>
          <w:color w:val="000000"/>
          <w:sz w:val="28"/>
        </w:rPr>
        <w:t>бөлігінде – қызметін тек қана айырбастау пункттері арқылы жүзеге асыратын заңды тұлғаларға;";</w:t>
      </w:r>
    </w:p>
    <w:bookmarkEnd w:id="492"/>
    <w:bookmarkStart w:name="z561" w:id="493"/>
    <w:p>
      <w:pPr>
        <w:spacing w:after="0"/>
        <w:ind w:left="0"/>
        <w:jc w:val="both"/>
      </w:pPr>
      <w:r>
        <w:rPr>
          <w:rFonts w:ascii="Times New Roman"/>
          <w:b w:val="false"/>
          <w:i w:val="false"/>
          <w:color w:val="000000"/>
          <w:sz w:val="28"/>
        </w:rPr>
        <w:t xml:space="preserve">
      үшінші абзацтағы "операцияларын ұйымдастыру" деген сөздер "операциялары" деген сөзбен ауыстырылсын; </w:t>
      </w:r>
    </w:p>
    <w:bookmarkEnd w:id="493"/>
    <w:bookmarkStart w:name="z562" w:id="494"/>
    <w:p>
      <w:pPr>
        <w:spacing w:after="0"/>
        <w:ind w:left="0"/>
        <w:jc w:val="both"/>
      </w:pPr>
      <w:r>
        <w:rPr>
          <w:rFonts w:ascii="Times New Roman"/>
          <w:b w:val="false"/>
          <w:i w:val="false"/>
          <w:color w:val="000000"/>
          <w:sz w:val="28"/>
        </w:rPr>
        <w:t>
      7-тармақта:</w:t>
      </w:r>
    </w:p>
    <w:bookmarkEnd w:id="494"/>
    <w:bookmarkStart w:name="z563" w:id="495"/>
    <w:p>
      <w:pPr>
        <w:spacing w:after="0"/>
        <w:ind w:left="0"/>
        <w:jc w:val="both"/>
      </w:pPr>
      <w:r>
        <w:rPr>
          <w:rFonts w:ascii="Times New Roman"/>
          <w:b w:val="false"/>
          <w:i w:val="false"/>
          <w:color w:val="000000"/>
          <w:sz w:val="28"/>
        </w:rPr>
        <w:t>
      "кредиттік серіктестіктер," деген сөздер алып тасталсын;</w:t>
      </w:r>
    </w:p>
    <w:bookmarkEnd w:id="495"/>
    <w:bookmarkStart w:name="z564" w:id="496"/>
    <w:p>
      <w:pPr>
        <w:spacing w:after="0"/>
        <w:ind w:left="0"/>
        <w:jc w:val="both"/>
      </w:pPr>
      <w:r>
        <w:rPr>
          <w:rFonts w:ascii="Times New Roman"/>
          <w:b w:val="false"/>
          <w:i w:val="false"/>
          <w:color w:val="000000"/>
          <w:sz w:val="28"/>
        </w:rPr>
        <w:t>
      мынадай мазмұндағы екінші бөлікпен толықтырылсын:</w:t>
      </w:r>
    </w:p>
    <w:bookmarkEnd w:id="496"/>
    <w:bookmarkStart w:name="z565" w:id="497"/>
    <w:p>
      <w:pPr>
        <w:spacing w:after="0"/>
        <w:ind w:left="0"/>
        <w:jc w:val="both"/>
      </w:pPr>
      <w:r>
        <w:rPr>
          <w:rFonts w:ascii="Times New Roman"/>
          <w:b w:val="false"/>
          <w:i w:val="false"/>
          <w:color w:val="000000"/>
          <w:sz w:val="28"/>
        </w:rPr>
        <w:t>
      "Осы баптың 2-тармағының 6) тармақшасында көзделген банк операциясын "Астана" халықаралық қаржы орталығының қор биржасында жасалған қаржы құралдарымен жасалатын мәмілелер бойынша есеп айырысуларды жүзеге асыру үшін "Астана" халықаралық қаржы орталығының аумағында бағалы қағаздармен жасалатын мәмілелерді тіркеуді жүзеге асыратын ұйым уәкілетті органның лицензиясынсыз жүзеге асырады.";</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w:t>
      </w:r>
      <w:r>
        <w:rPr>
          <w:rFonts w:ascii="Times New Roman"/>
          <w:b w:val="false"/>
          <w:i w:val="false"/>
          <w:color w:val="000000"/>
          <w:sz w:val="28"/>
        </w:rPr>
        <w:t xml:space="preserve"> "Уәкілетті органның лицензиясы негізінде банкноттарды, монеталарды және құндылықтарды инкассациялау жөніндегі операцияларды жүзеге асыратын ұйымдарға" деген сөздер "Айрықша қызметі Қазақстан Республикасы Ұлттық Банкiнің лицензиясы негізінде банкноттарды, монеталарды және құндылықтарды инкассациялау болып табылатын заңды тұлғаларға" деген сөздермен ауыстырылсын;</w:t>
      </w:r>
    </w:p>
    <w:bookmarkStart w:name="z567" w:id="498"/>
    <w:p>
      <w:pPr>
        <w:spacing w:after="0"/>
        <w:ind w:left="0"/>
        <w:jc w:val="both"/>
      </w:pPr>
      <w:r>
        <w:rPr>
          <w:rFonts w:ascii="Times New Roman"/>
          <w:b w:val="false"/>
          <w:i w:val="false"/>
          <w:color w:val="000000"/>
          <w:sz w:val="28"/>
        </w:rPr>
        <w:t>
      9-тармақтағы "уәкілетті органның нормативтік құқықтық актісімен" деген сөздер "өздерінің құзыреті шегінде уәкілетті органның және Қазақстан Республикасы Ұлттық Банкінің нормативтік құқықтық актілерінде" деген сөздермен ауыстырылсын;</w:t>
      </w:r>
    </w:p>
    <w:bookmarkEnd w:id="498"/>
    <w:bookmarkStart w:name="z568" w:id="499"/>
    <w:p>
      <w:pPr>
        <w:spacing w:after="0"/>
        <w:ind w:left="0"/>
        <w:jc w:val="both"/>
      </w:pPr>
      <w:r>
        <w:rPr>
          <w:rFonts w:ascii="Times New Roman"/>
          <w:b w:val="false"/>
          <w:i w:val="false"/>
          <w:color w:val="000000"/>
          <w:sz w:val="28"/>
        </w:rPr>
        <w:t>
      10-тармақ "органның" деген сөзден кейін "және Қазақстан Республикасы Ұлттық Банкінің" деген сөздермен толықтырылсын;</w:t>
      </w:r>
    </w:p>
    <w:bookmarkEnd w:id="499"/>
    <w:bookmarkStart w:name="z569" w:id="500"/>
    <w:p>
      <w:pPr>
        <w:spacing w:after="0"/>
        <w:ind w:left="0"/>
        <w:jc w:val="both"/>
      </w:pPr>
      <w:r>
        <w:rPr>
          <w:rFonts w:ascii="Times New Roman"/>
          <w:b w:val="false"/>
          <w:i w:val="false"/>
          <w:color w:val="000000"/>
          <w:sz w:val="28"/>
        </w:rPr>
        <w:t>
      11-тармақтың 8) тармақшасындағы "ипотекалық" деген сөз "банктік" деген сөзбен ауыстырылсын;</w:t>
      </w:r>
    </w:p>
    <w:bookmarkEnd w:id="500"/>
    <w:bookmarkStart w:name="z570" w:id="50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34-бапта</w:t>
      </w:r>
      <w:r>
        <w:rPr>
          <w:rFonts w:ascii="Times New Roman"/>
          <w:b w:val="false"/>
          <w:i w:val="false"/>
          <w:color w:val="000000"/>
          <w:sz w:val="28"/>
        </w:rPr>
        <w:t>:</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72" w:id="502"/>
    <w:p>
      <w:pPr>
        <w:spacing w:after="0"/>
        <w:ind w:left="0"/>
        <w:jc w:val="both"/>
      </w:pPr>
      <w:r>
        <w:rPr>
          <w:rFonts w:ascii="Times New Roman"/>
          <w:b w:val="false"/>
          <w:i w:val="false"/>
          <w:color w:val="000000"/>
          <w:sz w:val="28"/>
        </w:rPr>
        <w:t>
      "2. 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алушыға-жеке тұлғаға арналған жадынамалар Қазақстан Республикасының азаматтық заңнамасында белгіленген талаптар ескеріле отырып, уәкілетті органның нормативтік құқықтық актісімен бекітіледі.";</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Start w:name="z574" w:id="50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36-бапта</w:t>
      </w:r>
      <w:r>
        <w:rPr>
          <w:rFonts w:ascii="Times New Roman"/>
          <w:b w:val="false"/>
          <w:i w:val="false"/>
          <w:color w:val="000000"/>
          <w:sz w:val="28"/>
        </w:rPr>
        <w:t>:</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тармақшасының бірінші бөлігінде:</w:t>
      </w:r>
    </w:p>
    <w:bookmarkStart w:name="z576" w:id="504"/>
    <w:p>
      <w:pPr>
        <w:spacing w:after="0"/>
        <w:ind w:left="0"/>
        <w:jc w:val="both"/>
      </w:pPr>
      <w:r>
        <w:rPr>
          <w:rFonts w:ascii="Times New Roman"/>
          <w:b w:val="false"/>
          <w:i w:val="false"/>
          <w:color w:val="000000"/>
          <w:sz w:val="28"/>
        </w:rPr>
        <w:t>
      "уәкілетті органның" деген сөздер "Қазақстан Республикасы Ұлттық Банкінің" деген сөздермен ауыстырылсын;</w:t>
      </w:r>
    </w:p>
    <w:bookmarkEnd w:id="504"/>
    <w:bookmarkStart w:name="z577" w:id="505"/>
    <w:p>
      <w:pPr>
        <w:spacing w:after="0"/>
        <w:ind w:left="0"/>
        <w:jc w:val="both"/>
      </w:pPr>
      <w:r>
        <w:rPr>
          <w:rFonts w:ascii="Times New Roman"/>
          <w:b w:val="false"/>
          <w:i w:val="false"/>
          <w:color w:val="000000"/>
          <w:sz w:val="28"/>
        </w:rPr>
        <w:t>
      "(акцептсіз)" деген сөз алып тасталсын;</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1) тармақшасы үшінші бөлігінің үшінші абзацындағы "кезеңде есепке жазылған сыйақыны" деген сөздер "кезеңдегі сыйақыны, комиссиялар мен қарыз беруге және оған қызмет көрсетуге байланысты өзге де төлемдерді" деген сөздермен ауыстырылсын;</w:t>
      </w:r>
    </w:p>
    <w:bookmarkStart w:name="z579" w:id="50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36-1-бапта</w:t>
      </w:r>
      <w:r>
        <w:rPr>
          <w:rFonts w:ascii="Times New Roman"/>
          <w:b w:val="false"/>
          <w:i w:val="false"/>
          <w:color w:val="000000"/>
          <w:sz w:val="28"/>
        </w:rPr>
        <w:t>:</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81" w:id="507"/>
    <w:p>
      <w:pPr>
        <w:spacing w:after="0"/>
        <w:ind w:left="0"/>
        <w:jc w:val="both"/>
      </w:pPr>
      <w:r>
        <w:rPr>
          <w:rFonts w:ascii="Times New Roman"/>
          <w:b w:val="false"/>
          <w:i w:val="false"/>
          <w:color w:val="000000"/>
          <w:sz w:val="28"/>
        </w:rPr>
        <w:t>
      бірінші бөлік жетінші абзацтағы "компаниясына беруін қоспағанда, оның банктік қарыз шарты бойынша құқықты (талап етуді) үшінші тұлғаға беруді жүргізуіне тыйым салынады." деген сөздер "компаниясына;" деген сөздермен ауыстырылып, мынадай мазмұндағы сегізінші абзацпен толықтырылсын:</w:t>
      </w:r>
    </w:p>
    <w:bookmarkEnd w:id="507"/>
    <w:bookmarkStart w:name="z582" w:id="508"/>
    <w:p>
      <w:pPr>
        <w:spacing w:after="0"/>
        <w:ind w:left="0"/>
        <w:jc w:val="both"/>
      </w:pPr>
      <w:r>
        <w:rPr>
          <w:rFonts w:ascii="Times New Roman"/>
          <w:b w:val="false"/>
          <w:i w:val="false"/>
          <w:color w:val="000000"/>
          <w:sz w:val="28"/>
        </w:rPr>
        <w:t>
      "акцияларының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 беруін қоспағанда, оның банктік қарыз шарты бойынша құқықты (талап етуді) үшінші тұлғаға беруді жүргізуіне тыйым салынады.";</w:t>
      </w:r>
    </w:p>
    <w:bookmarkEnd w:id="508"/>
    <w:bookmarkStart w:name="z583" w:id="509"/>
    <w:p>
      <w:pPr>
        <w:spacing w:after="0"/>
        <w:ind w:left="0"/>
        <w:jc w:val="both"/>
      </w:pPr>
      <w:r>
        <w:rPr>
          <w:rFonts w:ascii="Times New Roman"/>
          <w:b w:val="false"/>
          <w:i w:val="false"/>
          <w:color w:val="000000"/>
          <w:sz w:val="28"/>
        </w:rPr>
        <w:t>
      екінші бөліктегі "уәкілетті органға" деген сөздер "Қазақстан Республикасының Ұлттық Банкіне" деген сөздермен ауыстырылсын;</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алып тасталсын;</w:t>
      </w:r>
    </w:p>
    <w:bookmarkStart w:name="z585" w:id="51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39-бапта</w:t>
      </w:r>
      <w:r>
        <w:rPr>
          <w:rFonts w:ascii="Times New Roman"/>
          <w:b w:val="false"/>
          <w:i w:val="false"/>
          <w:color w:val="000000"/>
          <w:sz w:val="28"/>
        </w:rPr>
        <w:t>:</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87" w:id="511"/>
    <w:p>
      <w:pPr>
        <w:spacing w:after="0"/>
        <w:ind w:left="0"/>
        <w:jc w:val="both"/>
      </w:pPr>
      <w:r>
        <w:rPr>
          <w:rFonts w:ascii="Times New Roman"/>
          <w:b w:val="false"/>
          <w:i w:val="false"/>
          <w:color w:val="000000"/>
          <w:sz w:val="28"/>
        </w:rPr>
        <w:t>
      бірінші бөліктегі "уәкілетті органның нормативтік-құқықтық актісінде белгіленген тәртіпке сәйкес қарыз бойынша жылдық тиімді сыйақы мөлшерлемесін есептеу кезінде ескерілетін комиссиялар мен өзге де төлемдерді алу көзделетін" деген сөздер "комиссиялар мен банктік қарыз беруге және оған қызмет көрсетуге байланысты өзге де төлемдерді алу көзделмейтін" деген сөздермен ауыстырылсын;</w:t>
      </w:r>
    </w:p>
    <w:bookmarkEnd w:id="511"/>
    <w:bookmarkStart w:name="z588" w:id="512"/>
    <w:p>
      <w:pPr>
        <w:spacing w:after="0"/>
        <w:ind w:left="0"/>
        <w:jc w:val="both"/>
      </w:pPr>
      <w:r>
        <w:rPr>
          <w:rFonts w:ascii="Times New Roman"/>
          <w:b w:val="false"/>
          <w:i w:val="false"/>
          <w:color w:val="000000"/>
          <w:sz w:val="28"/>
        </w:rPr>
        <w:t>
      екінші бөліктегі "комиссиялар мен өзге де төлемдердің толық тізбесін" деген сөздер "барлық комиссиялар мен өзге де төлемдерді" деген сөздермен ауыстырылсын;</w:t>
      </w:r>
    </w:p>
    <w:bookmarkEnd w:id="512"/>
    <w:bookmarkStart w:name="z589" w:id="513"/>
    <w:p>
      <w:pPr>
        <w:spacing w:after="0"/>
        <w:ind w:left="0"/>
        <w:jc w:val="both"/>
      </w:pPr>
      <w:r>
        <w:rPr>
          <w:rFonts w:ascii="Times New Roman"/>
          <w:b w:val="false"/>
          <w:i w:val="false"/>
          <w:color w:val="000000"/>
          <w:sz w:val="28"/>
        </w:rPr>
        <w:t>
      мынадай мазмұндағы үшінші бөлікпен толықтырылсын:</w:t>
      </w:r>
    </w:p>
    <w:bookmarkEnd w:id="513"/>
    <w:bookmarkStart w:name="z590" w:id="514"/>
    <w:p>
      <w:pPr>
        <w:spacing w:after="0"/>
        <w:ind w:left="0"/>
        <w:jc w:val="both"/>
      </w:pPr>
      <w:r>
        <w:rPr>
          <w:rFonts w:ascii="Times New Roman"/>
          <w:b w:val="false"/>
          <w:i w:val="false"/>
          <w:color w:val="000000"/>
          <w:sz w:val="28"/>
        </w:rPr>
        <w:t>
      "Жеке тұлғаға берілген банктік қарыз беруге және оған қызмет көрсетуге байланысты комиссиялар мен өзге де төлемдердің тізбесі уәкілетті органның нормативтік құқықтық актісімен бекітіледі</w:t>
      </w:r>
      <w:r>
        <w:rPr>
          <w:rFonts w:ascii="Times New Roman"/>
          <w:b/>
          <w:i w:val="false"/>
          <w:color w:val="000000"/>
          <w:sz w:val="28"/>
        </w:rPr>
        <w:t>.</w:t>
      </w:r>
      <w:r>
        <w:rPr>
          <w:rFonts w:ascii="Times New Roman"/>
          <w:b w:val="false"/>
          <w:i w:val="false"/>
          <w:color w:val="000000"/>
          <w:sz w:val="28"/>
        </w:rPr>
        <w:t>";</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592" w:id="515"/>
    <w:p>
      <w:pPr>
        <w:spacing w:after="0"/>
        <w:ind w:left="0"/>
        <w:jc w:val="both"/>
      </w:pPr>
      <w:r>
        <w:rPr>
          <w:rFonts w:ascii="Times New Roman"/>
          <w:b w:val="false"/>
          <w:i w:val="false"/>
          <w:color w:val="000000"/>
          <w:sz w:val="28"/>
        </w:rPr>
        <w:t>
      бірінші бөліктегі "дәйекті, жылдық, тиімді, салыстырмалы түрде есептелген сыйақы мөлшерлемелерін (нақты құнын) көрсетуге міндетті, оның тәртібін уәкілетті орган клиенттермен жасалатын шарттарда, сондай-ақ қарыздар мен салымдар (банкаралықты қоспағанда) бойынша сыйақы шамасы туралы ақпаратты таратқанда, оның ішінде оны жариялағанда белгілейді" деген сөздер "анық, жылдық, тиімді, салыстырмалы есептеудегі сыйақы мөлшерлемелерін (нақты құнды) клиенттермен жасалатын шарттарда, сондай-ақ қарыздар мен салымдар бойынша (банкаралықты қоспағанда) сыйақы шамалары туралы ақпаратты таратқанда, оның ішінде оны жариялағанда көрсетуге міндетті" деген сөздермен ауыстырылсын;</w:t>
      </w:r>
    </w:p>
    <w:bookmarkEnd w:id="515"/>
    <w:bookmarkStart w:name="z593" w:id="516"/>
    <w:p>
      <w:pPr>
        <w:spacing w:after="0"/>
        <w:ind w:left="0"/>
        <w:jc w:val="both"/>
      </w:pPr>
      <w:r>
        <w:rPr>
          <w:rFonts w:ascii="Times New Roman"/>
          <w:b w:val="false"/>
          <w:i w:val="false"/>
          <w:color w:val="000000"/>
          <w:sz w:val="28"/>
        </w:rPr>
        <w:t>
      екінші бөлік мынадай редакцияда жазылсын:</w:t>
      </w:r>
    </w:p>
    <w:bookmarkEnd w:id="516"/>
    <w:bookmarkStart w:name="z594" w:id="517"/>
    <w:p>
      <w:pPr>
        <w:spacing w:after="0"/>
        <w:ind w:left="0"/>
        <w:jc w:val="both"/>
      </w:pPr>
      <w:r>
        <w:rPr>
          <w:rFonts w:ascii="Times New Roman"/>
          <w:b w:val="false"/>
          <w:i w:val="false"/>
          <w:color w:val="000000"/>
          <w:sz w:val="28"/>
        </w:rPr>
        <w:t>
      "Қарыздар мен салымдар бойынша анық, жылдық, тиімді, салыстырмалы есептеудегі сыйақы мөлшерлемелерін (нақты құнды) есептеу тәртібі уәкілетті органның нормативтік құқықтық актісімен бекітіледі</w:t>
      </w:r>
      <w:r>
        <w:rPr>
          <w:rFonts w:ascii="Times New Roman"/>
          <w:b/>
          <w:i w:val="false"/>
          <w:color w:val="000000"/>
          <w:sz w:val="28"/>
        </w:rPr>
        <w:t>.";</w:t>
      </w:r>
    </w:p>
    <w:bookmarkEnd w:id="517"/>
    <w:bookmarkStart w:name="z595" w:id="51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40-бапта</w:t>
      </w:r>
      <w:r>
        <w:rPr>
          <w:rFonts w:ascii="Times New Roman"/>
          <w:b w:val="false"/>
          <w:i w:val="false"/>
          <w:color w:val="000000"/>
          <w:sz w:val="28"/>
        </w:rPr>
        <w:t>:</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бөлігіндегі "уәкілетті орган" деген сөздер "Қазақстан Республикасының Ұлттық Банкі"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598" w:id="519"/>
    <w:p>
      <w:pPr>
        <w:spacing w:after="0"/>
        <w:ind w:left="0"/>
        <w:jc w:val="both"/>
      </w:pPr>
      <w:r>
        <w:rPr>
          <w:rFonts w:ascii="Times New Roman"/>
          <w:b w:val="false"/>
          <w:i w:val="false"/>
          <w:color w:val="000000"/>
          <w:sz w:val="28"/>
        </w:rPr>
        <w:t>
      "уәкілетті органның" деген сөздер "уәкілетті органмен келісу бойынша Қазақстан Республикасы Ұлттық Банкінің" деген сөздермен ауыстырылсын;</w:t>
      </w:r>
    </w:p>
    <w:bookmarkEnd w:id="519"/>
    <w:bookmarkStart w:name="z599" w:id="520"/>
    <w:p>
      <w:pPr>
        <w:spacing w:after="0"/>
        <w:ind w:left="0"/>
        <w:jc w:val="both"/>
      </w:pPr>
      <w:r>
        <w:rPr>
          <w:rFonts w:ascii="Times New Roman"/>
          <w:b w:val="false"/>
          <w:i w:val="false"/>
          <w:color w:val="000000"/>
          <w:sz w:val="28"/>
        </w:rPr>
        <w:t>
      "уәкілетті органға ұсынуға" деген сөздер "Қазақстан Республикасының Ұлттық Банкіне беруге" деген сөздермен ауыстырылсын;</w:t>
      </w:r>
    </w:p>
    <w:bookmarkEnd w:id="520"/>
    <w:bookmarkStart w:name="z600" w:id="52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40-2-баптың</w:t>
      </w:r>
      <w:r>
        <w:rPr>
          <w:rFonts w:ascii="Times New Roman"/>
          <w:b w:val="false"/>
          <w:i w:val="false"/>
          <w:color w:val="000000"/>
          <w:sz w:val="28"/>
        </w:rPr>
        <w:t xml:space="preserve"> 2-тармағындағы</w:t>
      </w:r>
      <w:r>
        <w:rPr>
          <w:rFonts w:ascii="Times New Roman"/>
          <w:b/>
          <w:i w:val="false"/>
          <w:color w:val="000000"/>
          <w:sz w:val="28"/>
        </w:rPr>
        <w:t xml:space="preserve"> "</w:t>
      </w:r>
      <w:r>
        <w:rPr>
          <w:rFonts w:ascii="Times New Roman"/>
          <w:b w:val="false"/>
          <w:i w:val="false"/>
          <w:color w:val="000000"/>
          <w:sz w:val="28"/>
        </w:rPr>
        <w:t>микроқаржы ұйымдарында</w:t>
      </w:r>
      <w:r>
        <w:rPr>
          <w:rFonts w:ascii="Times New Roman"/>
          <w:b/>
          <w:i w:val="false"/>
          <w:color w:val="000000"/>
          <w:sz w:val="28"/>
        </w:rPr>
        <w:t xml:space="preserve">" </w:t>
      </w:r>
      <w:r>
        <w:rPr>
          <w:rFonts w:ascii="Times New Roman"/>
          <w:b w:val="false"/>
          <w:i w:val="false"/>
          <w:color w:val="000000"/>
          <w:sz w:val="28"/>
        </w:rPr>
        <w:t>деген сөздер "микроқаржылық қызметті жүзеге асыратын ұйымдарда" деген сөздермен ауыстырылсын;</w:t>
      </w:r>
    </w:p>
    <w:bookmarkEnd w:id="521"/>
    <w:bookmarkStart w:name="z601" w:id="52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42-бапта</w:t>
      </w:r>
      <w:r>
        <w:rPr>
          <w:rFonts w:ascii="Times New Roman"/>
          <w:b w:val="false"/>
          <w:i w:val="false"/>
          <w:color w:val="000000"/>
          <w:sz w:val="28"/>
        </w:rPr>
        <w:t>:</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603" w:id="523"/>
    <w:p>
      <w:pPr>
        <w:spacing w:after="0"/>
        <w:ind w:left="0"/>
        <w:jc w:val="both"/>
      </w:pPr>
      <w:r>
        <w:rPr>
          <w:rFonts w:ascii="Times New Roman"/>
          <w:b w:val="false"/>
          <w:i w:val="false"/>
          <w:color w:val="000000"/>
          <w:sz w:val="28"/>
        </w:rPr>
        <w:t>
      "нормативтерді және өзге де сақтауға міндетті нормалар мен лимиттерді, олардың нормативтік мәнін және есеп айырысу әдістемесін, тиісті есептілік нысандары мен оны табыс ету мерзімдерін уәкілетті орган ислам банктерінің осы Заңда көзделген банктік қызметті жүзеге асыру ерекшеліктерін ескере отырып белгілейді" деген сөздер "нормативтер және сақталуға міндетті өзге де нормалар мен лимиттер, олардың нормативтік мәндері және оларды есептеу әдістемесі ислам банктерінің банктік қызметті жүзеге асыруының осы Заңда көзделген ерекшеліктері ескеріле отырып, уәкілетті органның нормативтік құқықтық актісінде белгіленеді" деген сөздермен ауыстырылсын;</w:t>
      </w:r>
    </w:p>
    <w:bookmarkEnd w:id="523"/>
    <w:bookmarkStart w:name="z604" w:id="524"/>
    <w:p>
      <w:pPr>
        <w:spacing w:after="0"/>
        <w:ind w:left="0"/>
        <w:jc w:val="both"/>
      </w:pPr>
      <w:r>
        <w:rPr>
          <w:rFonts w:ascii="Times New Roman"/>
          <w:b w:val="false"/>
          <w:i w:val="false"/>
          <w:color w:val="000000"/>
          <w:sz w:val="28"/>
        </w:rPr>
        <w:t>
      мынадай мазмұндағы екінші бөлікпен толықтырылсын:</w:t>
      </w:r>
    </w:p>
    <w:bookmarkEnd w:id="524"/>
    <w:bookmarkStart w:name="z605" w:id="525"/>
    <w:p>
      <w:pPr>
        <w:spacing w:after="0"/>
        <w:ind w:left="0"/>
        <w:jc w:val="both"/>
      </w:pPr>
      <w:r>
        <w:rPr>
          <w:rFonts w:ascii="Times New Roman"/>
          <w:b w:val="false"/>
          <w:i w:val="false"/>
          <w:color w:val="000000"/>
          <w:sz w:val="28"/>
        </w:rPr>
        <w:t>
      "Ислам банктерінің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bookmarkEnd w:id="5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07" w:id="526"/>
    <w:p>
      <w:pPr>
        <w:spacing w:after="0"/>
        <w:ind w:left="0"/>
        <w:jc w:val="both"/>
      </w:pPr>
      <w:r>
        <w:rPr>
          <w:rFonts w:ascii="Times New Roman"/>
          <w:b w:val="false"/>
          <w:i w:val="false"/>
          <w:color w:val="000000"/>
          <w:sz w:val="28"/>
        </w:rPr>
        <w:t xml:space="preserve">
      "3. Банктің және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ашық валюталық позицияны есептеу тәртібі мен оның лимиттері уәкiлеттi органның нормативтік құқықтық актілерінде белгiленедi. </w:t>
      </w:r>
    </w:p>
    <w:bookmarkEnd w:id="526"/>
    <w:bookmarkStart w:name="z608" w:id="527"/>
    <w:p>
      <w:pPr>
        <w:spacing w:after="0"/>
        <w:ind w:left="0"/>
        <w:jc w:val="both"/>
      </w:pPr>
      <w:r>
        <w:rPr>
          <w:rFonts w:ascii="Times New Roman"/>
          <w:b w:val="false"/>
          <w:i w:val="false"/>
          <w:color w:val="000000"/>
          <w:sz w:val="28"/>
        </w:rPr>
        <w:t>
      Банктердің және банк конгломераттарының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bookmarkEnd w:id="527"/>
    <w:bookmarkStart w:name="z609" w:id="52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45-баптың</w:t>
      </w:r>
      <w:r>
        <w:rPr>
          <w:rFonts w:ascii="Times New Roman"/>
          <w:b w:val="false"/>
          <w:i w:val="false"/>
          <w:color w:val="000000"/>
          <w:sz w:val="28"/>
        </w:rPr>
        <w:t xml:space="preserve"> 5-тармағындағы "немесе осы жоспардың іс-шаралары уақтылы орындалмаған, сондай-ақ ертерек ден қою шаралары уәкілетті органның талаптарына сәйкес орындалмаған немесе уақтылы орындалмаған" деген сөздер ", осы жоспардың іс-шаралары орындалмаған немесе уақтылы орындалмаған" деген сөздермен ауыстырылсын;</w:t>
      </w:r>
    </w:p>
    <w:bookmarkEnd w:id="528"/>
    <w:bookmarkStart w:name="z610" w:id="52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45-1-бапта</w:t>
      </w:r>
      <w:r>
        <w:rPr>
          <w:rFonts w:ascii="Times New Roman"/>
          <w:b w:val="false"/>
          <w:i w:val="false"/>
          <w:color w:val="000000"/>
          <w:sz w:val="28"/>
        </w:rPr>
        <w:t>:</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w:t>
      </w:r>
    </w:p>
    <w:bookmarkStart w:name="z612" w:id="530"/>
    <w:p>
      <w:pPr>
        <w:spacing w:after="0"/>
        <w:ind w:left="0"/>
        <w:jc w:val="both"/>
      </w:pPr>
      <w:r>
        <w:rPr>
          <w:rFonts w:ascii="Times New Roman"/>
          <w:b w:val="false"/>
          <w:i w:val="false"/>
          <w:color w:val="000000"/>
          <w:sz w:val="28"/>
        </w:rPr>
        <w:t>
      "органға" деген сөзден кейін "немесе Қазақстан Республикасының Ұлттық Банкіне" деген сөздермен толықтырылсын;</w:t>
      </w:r>
    </w:p>
    <w:bookmarkEnd w:id="530"/>
    <w:bookmarkStart w:name="z613" w:id="531"/>
    <w:p>
      <w:pPr>
        <w:spacing w:after="0"/>
        <w:ind w:left="0"/>
        <w:jc w:val="both"/>
      </w:pPr>
      <w:r>
        <w:rPr>
          <w:rFonts w:ascii="Times New Roman"/>
          <w:b w:val="false"/>
          <w:i w:val="false"/>
          <w:color w:val="000000"/>
          <w:sz w:val="28"/>
        </w:rPr>
        <w:t>
      "орган" деген сөзден кейін "немесе Қазақстан Республикасының Ұлттық Банкі" деген сөздермен толықтырылсын;</w:t>
      </w:r>
    </w:p>
    <w:bookmarkEnd w:id="531"/>
    <w:bookmarkStart w:name="z614" w:id="532"/>
    <w:p>
      <w:pPr>
        <w:spacing w:after="0"/>
        <w:ind w:left="0"/>
        <w:jc w:val="both"/>
      </w:pPr>
      <w:r>
        <w:rPr>
          <w:rFonts w:ascii="Times New Roman"/>
          <w:b w:val="false"/>
          <w:i w:val="false"/>
          <w:color w:val="000000"/>
          <w:sz w:val="28"/>
        </w:rPr>
        <w:t xml:space="preserve">
      мынадай мазмұндағы 4-1-тармақпен толықтырылсын: </w:t>
      </w:r>
    </w:p>
    <w:bookmarkEnd w:id="532"/>
    <w:bookmarkStart w:name="z615" w:id="533"/>
    <w:p>
      <w:pPr>
        <w:spacing w:after="0"/>
        <w:ind w:left="0"/>
        <w:jc w:val="both"/>
      </w:pPr>
      <w:r>
        <w:rPr>
          <w:rFonts w:ascii="Times New Roman"/>
          <w:b w:val="false"/>
          <w:i w:val="false"/>
          <w:color w:val="000000"/>
          <w:sz w:val="28"/>
        </w:rPr>
        <w:t>
      "4-1. Қазақстан Республикасының Ұлттық Банкі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осы баптың 4-тармағының 1) және 2) тармақшаларында айқындалған қадағалап ден қою шараларын қолданады.";</w:t>
      </w:r>
    </w:p>
    <w:bookmarkEnd w:id="533"/>
    <w:bookmarkStart w:name="z616" w:id="53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47-2-бапта</w:t>
      </w:r>
      <w:r>
        <w:rPr>
          <w:rFonts w:ascii="Times New Roman"/>
          <w:b w:val="false"/>
          <w:i w:val="false"/>
          <w:color w:val="000000"/>
          <w:sz w:val="28"/>
        </w:rPr>
        <w:t>:</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"орган" деген сөзден кейін ", Қазақстан Республикасының Ұлттық Банкі өздерінің құзыреті шегінде"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"органның" деген сөзден кейін ", Қазақстан Республикасы Ұлттық Банкінің" деген сөздермен толықтырылсын;</w:t>
      </w:r>
    </w:p>
    <w:bookmarkStart w:name="z619" w:id="53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48-баптың</w:t>
      </w:r>
      <w:r>
        <w:rPr>
          <w:rFonts w:ascii="Times New Roman"/>
          <w:b w:val="false"/>
          <w:i w:val="false"/>
          <w:color w:val="000000"/>
          <w:sz w:val="28"/>
        </w:rPr>
        <w:t xml:space="preserve"> 1-тармағы мынадай редакцияда жазылсын:</w:t>
      </w:r>
    </w:p>
    <w:bookmarkEnd w:id="535"/>
    <w:bookmarkStart w:name="z620" w:id="536"/>
    <w:p>
      <w:pPr>
        <w:spacing w:after="0"/>
        <w:ind w:left="0"/>
        <w:jc w:val="both"/>
      </w:pPr>
      <w:r>
        <w:rPr>
          <w:rFonts w:ascii="Times New Roman"/>
          <w:b w:val="false"/>
          <w:i w:val="false"/>
          <w:color w:val="000000"/>
          <w:sz w:val="28"/>
        </w:rPr>
        <w:t>
      "1. Барлық немесе жекелеген банк операцияларын жүргiзуге арналған лицензияның және (немесе) оған қосымшаның қолданысын тоқтата тұру не олардан айыру мынадай негiздердің кез келгені бойынша жүргiзiледi:</w:t>
      </w:r>
    </w:p>
    <w:bookmarkEnd w:id="536"/>
    <w:bookmarkStart w:name="z621" w:id="537"/>
    <w:p>
      <w:pPr>
        <w:spacing w:after="0"/>
        <w:ind w:left="0"/>
        <w:jc w:val="both"/>
      </w:pPr>
      <w:r>
        <w:rPr>
          <w:rFonts w:ascii="Times New Roman"/>
          <w:b w:val="false"/>
          <w:i w:val="false"/>
          <w:color w:val="000000"/>
          <w:sz w:val="28"/>
        </w:rPr>
        <w:t>
      1) банктің және банк операцияларының жекелеген түрлерін жүзеге асыратын ұйымның қызметi процесінде осы Заңның 20-бабының, 26-бабы 2 және 7-тармақтарының талаптарын сақтамау;</w:t>
      </w:r>
    </w:p>
    <w:bookmarkEnd w:id="537"/>
    <w:bookmarkStart w:name="z622" w:id="538"/>
    <w:p>
      <w:pPr>
        <w:spacing w:after="0"/>
        <w:ind w:left="0"/>
        <w:jc w:val="both"/>
      </w:pPr>
      <w:r>
        <w:rPr>
          <w:rFonts w:ascii="Times New Roman"/>
          <w:b w:val="false"/>
          <w:i w:val="false"/>
          <w:color w:val="000000"/>
          <w:sz w:val="28"/>
        </w:rPr>
        <w:t>
      2) банкте өзге банк холдингі немесе банк акцияларының жиырма бес немесе одан көп пайызын иеленетін ірі қатысушы-жеке тұлға болмағанда, банк холдингі, банктің орналастырылған (артықшылықты және банк сатып алған акциялар шегеріле отырып) акцияларының жиырма бес немесе одан көп пайызын иеленетін банктің ірі қатысушысы-жеке тұлға мәртебесін кері қайтарып алу;</w:t>
      </w:r>
    </w:p>
    <w:bookmarkEnd w:id="538"/>
    <w:bookmarkStart w:name="z623" w:id="539"/>
    <w:p>
      <w:pPr>
        <w:spacing w:after="0"/>
        <w:ind w:left="0"/>
        <w:jc w:val="both"/>
      </w:pPr>
      <w:r>
        <w:rPr>
          <w:rFonts w:ascii="Times New Roman"/>
          <w:b w:val="false"/>
          <w:i w:val="false"/>
          <w:color w:val="000000"/>
          <w:sz w:val="28"/>
        </w:rPr>
        <w:t>
      3) депозиттерді қабылдауға, жеке тұлғалардың банктік шоттарын ашуға және жүргізуге лицензиясы бар банкте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тізбесі уәкілетті органның нормативтік құқықтық актісінде белгіленетін рейтингтік агенттіктердің бірінің талап етілетін ең төмен рейтингі бар бас банктің не банк холдингінің не ірі қатысушының-жеке тұлғаның болмауы;</w:t>
      </w:r>
    </w:p>
    <w:bookmarkEnd w:id="539"/>
    <w:bookmarkStart w:name="z624" w:id="540"/>
    <w:p>
      <w:pPr>
        <w:spacing w:after="0"/>
        <w:ind w:left="0"/>
        <w:jc w:val="both"/>
      </w:pPr>
      <w:r>
        <w:rPr>
          <w:rFonts w:ascii="Times New Roman"/>
          <w:b w:val="false"/>
          <w:i w:val="false"/>
          <w:color w:val="000000"/>
          <w:sz w:val="28"/>
        </w:rPr>
        <w:t>
      4) банк операцияларын қолданыстағы заңнама нормаларын үнемі (қатарынан күнтiзбелiк он екi ай iшiнде үш және одан көп рет) бұза отырып жүзеге асыру;</w:t>
      </w:r>
    </w:p>
    <w:bookmarkEnd w:id="540"/>
    <w:bookmarkStart w:name="z625" w:id="541"/>
    <w:p>
      <w:pPr>
        <w:spacing w:after="0"/>
        <w:ind w:left="0"/>
        <w:jc w:val="both"/>
      </w:pPr>
      <w:r>
        <w:rPr>
          <w:rFonts w:ascii="Times New Roman"/>
          <w:b w:val="false"/>
          <w:i w:val="false"/>
          <w:color w:val="000000"/>
          <w:sz w:val="28"/>
        </w:rPr>
        <w:t>
      5) осы Заңның 32-бабында белгiленген банк операцияларын жүргiзудiң жалпы шарттарын ашып көрсету жөнiндегi мiндеттi сақтамау;</w:t>
      </w:r>
    </w:p>
    <w:bookmarkEnd w:id="541"/>
    <w:bookmarkStart w:name="z626" w:id="542"/>
    <w:p>
      <w:pPr>
        <w:spacing w:after="0"/>
        <w:ind w:left="0"/>
        <w:jc w:val="both"/>
      </w:pPr>
      <w:r>
        <w:rPr>
          <w:rFonts w:ascii="Times New Roman"/>
          <w:b w:val="false"/>
          <w:i w:val="false"/>
          <w:color w:val="000000"/>
          <w:sz w:val="28"/>
        </w:rPr>
        <w:t>
      6) банкпен ерекше қатынастар арқылы байланысты тұлғаларға жеңiлдiкті жағдайлар жасауға осы Заңның 40-бабында белгiленген тыйым салуды бұзу;</w:t>
      </w:r>
    </w:p>
    <w:bookmarkEnd w:id="542"/>
    <w:bookmarkStart w:name="z627" w:id="543"/>
    <w:p>
      <w:pPr>
        <w:spacing w:after="0"/>
        <w:ind w:left="0"/>
        <w:jc w:val="both"/>
      </w:pPr>
      <w:r>
        <w:rPr>
          <w:rFonts w:ascii="Times New Roman"/>
          <w:b w:val="false"/>
          <w:i w:val="false"/>
          <w:color w:val="000000"/>
          <w:sz w:val="28"/>
        </w:rPr>
        <w:t>
      7) уәкілетті органның немесе Қазақстан Республикасы Ұлттық Банкінің құзыретіне кіретін мәселелер бойынша Қазақстан Республикасының заңнамасын үнемі (қатарынан күнтізбелік он екі ай ішінде үш және одан көп рет) бұзу не уәкілетті орган, Қазақстан Республикасының Ұлттық Банкі қолданған қадағалап ден қою шараларын үнемі (қатарынан күнтізбелік он екі ай ішінде үш және одан көп рет) орындамау;</w:t>
      </w:r>
    </w:p>
    <w:bookmarkEnd w:id="543"/>
    <w:bookmarkStart w:name="z628" w:id="544"/>
    <w:p>
      <w:pPr>
        <w:spacing w:after="0"/>
        <w:ind w:left="0"/>
        <w:jc w:val="both"/>
      </w:pPr>
      <w:r>
        <w:rPr>
          <w:rFonts w:ascii="Times New Roman"/>
          <w:b w:val="false"/>
          <w:i w:val="false"/>
          <w:color w:val="000000"/>
          <w:sz w:val="28"/>
        </w:rPr>
        <w:t>
      8) тәуекелдерді басқару және ішкі бақылау жүйесінің уәкілетті органның талаптарына сәйкес келмеуі;</w:t>
      </w:r>
    </w:p>
    <w:bookmarkEnd w:id="544"/>
    <w:bookmarkStart w:name="z629" w:id="545"/>
    <w:p>
      <w:pPr>
        <w:spacing w:after="0"/>
        <w:ind w:left="0"/>
        <w:jc w:val="both"/>
      </w:pPr>
      <w:r>
        <w:rPr>
          <w:rFonts w:ascii="Times New Roman"/>
          <w:b w:val="false"/>
          <w:i w:val="false"/>
          <w:color w:val="000000"/>
          <w:sz w:val="28"/>
        </w:rPr>
        <w:t>
      9) осы Заңның 8-бабының шарттарына сәйкес банктер үшiн тыйым салынған және шектелген қызметтi жүзеге асыру;</w:t>
      </w:r>
    </w:p>
    <w:bookmarkEnd w:id="545"/>
    <w:bookmarkStart w:name="z630" w:id="546"/>
    <w:p>
      <w:pPr>
        <w:spacing w:after="0"/>
        <w:ind w:left="0"/>
        <w:jc w:val="both"/>
      </w:pPr>
      <w:r>
        <w:rPr>
          <w:rFonts w:ascii="Times New Roman"/>
          <w:b w:val="false"/>
          <w:i w:val="false"/>
          <w:color w:val="000000"/>
          <w:sz w:val="28"/>
        </w:rPr>
        <w:t>
      10) банктің осы Заңда, банк жарғысында және банк операцияларын жүргiзуге арналған лицензияда белгiленген өзiнiң құқық қабiлетi шегiнен шығатын операцияларды жүзеге асыруы;</w:t>
      </w:r>
    </w:p>
    <w:bookmarkEnd w:id="546"/>
    <w:bookmarkStart w:name="z631" w:id="547"/>
    <w:p>
      <w:pPr>
        <w:spacing w:after="0"/>
        <w:ind w:left="0"/>
        <w:jc w:val="both"/>
      </w:pPr>
      <w:r>
        <w:rPr>
          <w:rFonts w:ascii="Times New Roman"/>
          <w:b w:val="false"/>
          <w:i w:val="false"/>
          <w:color w:val="000000"/>
          <w:sz w:val="28"/>
        </w:rPr>
        <w:t>
      11) банктiң, банк операцияларының жекелеген түрлерiн жүзеге асыратын ұйымның қызметтi өздерiне берiлген лицензияға және (немесе) оған қосымшаға сәйкес ол берiлген күннен бастап қатарынан күнтiзбелiк он екi ай бойы жүзеге асырмауы;</w:t>
      </w:r>
    </w:p>
    <w:bookmarkEnd w:id="547"/>
    <w:bookmarkStart w:name="z632" w:id="548"/>
    <w:p>
      <w:pPr>
        <w:spacing w:after="0"/>
        <w:ind w:left="0"/>
        <w:jc w:val="both"/>
      </w:pPr>
      <w:r>
        <w:rPr>
          <w:rFonts w:ascii="Times New Roman"/>
          <w:b w:val="false"/>
          <w:i w:val="false"/>
          <w:color w:val="000000"/>
          <w:sz w:val="28"/>
        </w:rPr>
        <w:t>
      12)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қызметті берілген лицензияға және (немесе) оған қосымшаға сәйкес қатарынан күнтiзбелiк он екі ай бойы жүзеге асырмауы;</w:t>
      </w:r>
    </w:p>
    <w:bookmarkEnd w:id="548"/>
    <w:bookmarkStart w:name="z633" w:id="549"/>
    <w:p>
      <w:pPr>
        <w:spacing w:after="0"/>
        <w:ind w:left="0"/>
        <w:jc w:val="both"/>
      </w:pPr>
      <w:r>
        <w:rPr>
          <w:rFonts w:ascii="Times New Roman"/>
          <w:b w:val="false"/>
          <w:i w:val="false"/>
          <w:color w:val="000000"/>
          <w:sz w:val="28"/>
        </w:rPr>
        <w:t>
      13)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қолма-қол шетел валютасымен айырбастау операцияларын тек қана айырбастау пунктері арқылы жүзеге асыру жөніндегі қызметке қойылатын біліктілік талаптарына сәйкес келмеуі;</w:t>
      </w:r>
    </w:p>
    <w:bookmarkEnd w:id="549"/>
    <w:bookmarkStart w:name="z634" w:id="550"/>
    <w:p>
      <w:pPr>
        <w:spacing w:after="0"/>
        <w:ind w:left="0"/>
        <w:jc w:val="both"/>
      </w:pPr>
      <w:r>
        <w:rPr>
          <w:rFonts w:ascii="Times New Roman"/>
          <w:b w:val="false"/>
          <w:i w:val="false"/>
          <w:color w:val="000000"/>
          <w:sz w:val="28"/>
        </w:rPr>
        <w:t>
      14) соттың банк қызметiн тоқтату туралы шешiмді қабылдауы;</w:t>
      </w:r>
    </w:p>
    <w:bookmarkEnd w:id="550"/>
    <w:bookmarkStart w:name="z635" w:id="551"/>
    <w:p>
      <w:pPr>
        <w:spacing w:after="0"/>
        <w:ind w:left="0"/>
        <w:jc w:val="both"/>
      </w:pPr>
      <w:r>
        <w:rPr>
          <w:rFonts w:ascii="Times New Roman"/>
          <w:b w:val="false"/>
          <w:i w:val="false"/>
          <w:color w:val="000000"/>
          <w:sz w:val="28"/>
        </w:rPr>
        <w:t>
      15) уәкілетті органның банктің меншікті капиталын ұлғайту жөніндегі талаптарын, сондай-ақ осы Заңның 47-1-бабының 2-тармағына сәйкес қойылатын талаптарды банк холдингінің, банктің ірі қатысушысының орындамауы;</w:t>
      </w:r>
    </w:p>
    <w:bookmarkEnd w:id="551"/>
    <w:bookmarkStart w:name="z636" w:id="552"/>
    <w:p>
      <w:pPr>
        <w:spacing w:after="0"/>
        <w:ind w:left="0"/>
        <w:jc w:val="both"/>
      </w:pPr>
      <w:r>
        <w:rPr>
          <w:rFonts w:ascii="Times New Roman"/>
          <w:b w:val="false"/>
          <w:i w:val="false"/>
          <w:color w:val="000000"/>
          <w:sz w:val="28"/>
        </w:rPr>
        <w:t>
      16) банкті осы Заңға сәйкес төлемге қабілетсіз банк санатына жатқызу.";</w:t>
      </w:r>
    </w:p>
    <w:bookmarkEnd w:id="552"/>
    <w:bookmarkStart w:name="z637" w:id="553"/>
    <w:p>
      <w:pPr>
        <w:spacing w:after="0"/>
        <w:ind w:left="0"/>
        <w:jc w:val="both"/>
      </w:pPr>
      <w:r>
        <w:rPr>
          <w:rFonts w:ascii="Times New Roman"/>
          <w:b w:val="false"/>
          <w:i w:val="false"/>
          <w:color w:val="000000"/>
          <w:sz w:val="28"/>
        </w:rPr>
        <w:t>
      22) 48-1-баптың 1-тармағының екінші бөлігі 1) тармақшасының төртінші абзацы мынадай редакцияда жазылсын:</w:t>
      </w:r>
    </w:p>
    <w:bookmarkEnd w:id="553"/>
    <w:bookmarkStart w:name="z638" w:id="554"/>
    <w:p>
      <w:pPr>
        <w:spacing w:after="0"/>
        <w:ind w:left="0"/>
        <w:jc w:val="both"/>
      </w:pPr>
      <w:r>
        <w:rPr>
          <w:rFonts w:ascii="Times New Roman"/>
          <w:b w:val="false"/>
          <w:i w:val="false"/>
          <w:color w:val="000000"/>
          <w:sz w:val="28"/>
        </w:rPr>
        <w:t>
      "банктік шоттары жабылған тұлғалардың пайдасына келіп түскен және түсетін ақшаны, сондай-ақ қате көрсетулер бойынша келіп түскен және түсетін ақшаны қайтаруға;";</w:t>
      </w:r>
    </w:p>
    <w:bookmarkEnd w:id="554"/>
    <w:bookmarkStart w:name="z639" w:id="55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50-бапта</w:t>
      </w:r>
      <w:r>
        <w:rPr>
          <w:rFonts w:ascii="Times New Roman"/>
          <w:b w:val="false"/>
          <w:i w:val="false"/>
          <w:color w:val="000000"/>
          <w:sz w:val="28"/>
        </w:rPr>
        <w:t>:</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w:t>
      </w:r>
    </w:p>
    <w:bookmarkStart w:name="z641" w:id="556"/>
    <w:p>
      <w:pPr>
        <w:spacing w:after="0"/>
        <w:ind w:left="0"/>
        <w:jc w:val="both"/>
      </w:pPr>
      <w:r>
        <w:rPr>
          <w:rFonts w:ascii="Times New Roman"/>
          <w:b w:val="false"/>
          <w:i w:val="false"/>
          <w:color w:val="000000"/>
          <w:sz w:val="28"/>
        </w:rPr>
        <w:t>
      мынадай мазмұндағы 1-7) тармақшамен толықтырылсын:</w:t>
      </w:r>
    </w:p>
    <w:bookmarkEnd w:id="556"/>
    <w:bookmarkStart w:name="z642" w:id="557"/>
    <w:p>
      <w:pPr>
        <w:spacing w:after="0"/>
        <w:ind w:left="0"/>
        <w:jc w:val="both"/>
      </w:pPr>
      <w:r>
        <w:rPr>
          <w:rFonts w:ascii="Times New Roman"/>
          <w:b w:val="false"/>
          <w:i w:val="false"/>
          <w:color w:val="000000"/>
          <w:sz w:val="28"/>
        </w:rPr>
        <w:t>
      "1-7) уәкілетті орган мен Қазақстан Республикасының Ұлттық Банкі арасында ақпарат, оның ішінде банк құпиясын құрайтын мәліметтер алмасу;";</w:t>
      </w:r>
    </w:p>
    <w:bookmarkEnd w:id="557"/>
    <w:bookmarkStart w:name="z643" w:id="558"/>
    <w:p>
      <w:pPr>
        <w:spacing w:after="0"/>
        <w:ind w:left="0"/>
        <w:jc w:val="both"/>
      </w:pPr>
      <w:r>
        <w:rPr>
          <w:rFonts w:ascii="Times New Roman"/>
          <w:b w:val="false"/>
          <w:i w:val="false"/>
          <w:color w:val="000000"/>
          <w:sz w:val="28"/>
        </w:rPr>
        <w:t>
      3) тармақшадағы "депозиттерге міндетті кепілдік беруді жүзеге асыратын ұйымға және" деген сөздер алып тасталсын;</w:t>
      </w:r>
    </w:p>
    <w:bookmarkEnd w:id="558"/>
    <w:bookmarkStart w:name="z644" w:id="559"/>
    <w:p>
      <w:pPr>
        <w:spacing w:after="0"/>
        <w:ind w:left="0"/>
        <w:jc w:val="both"/>
      </w:pPr>
      <w:r>
        <w:rPr>
          <w:rFonts w:ascii="Times New Roman"/>
          <w:b w:val="false"/>
          <w:i w:val="false"/>
          <w:color w:val="000000"/>
          <w:sz w:val="28"/>
        </w:rPr>
        <w:t>
      мынадай мазмұндағы 3-2) тармақшамен толықтырылсын:</w:t>
      </w:r>
    </w:p>
    <w:bookmarkEnd w:id="559"/>
    <w:bookmarkStart w:name="z645" w:id="560"/>
    <w:p>
      <w:pPr>
        <w:spacing w:after="0"/>
        <w:ind w:left="0"/>
        <w:jc w:val="both"/>
      </w:pPr>
      <w:r>
        <w:rPr>
          <w:rFonts w:ascii="Times New Roman"/>
          <w:b w:val="false"/>
          <w:i w:val="false"/>
          <w:color w:val="000000"/>
          <w:sz w:val="28"/>
        </w:rPr>
        <w:t>
      "3-2) банктің, барлық банк операцияларын жүргізуге арналған лицензиядан айыруға байланысты енгізілген уақытша әкімшіліктің, банктің тарату комиссиясының депозиттерге міндетті кепілдік беруді жүзеге асыратын ұйымға жеке тұлғалардың банктік шоттарындағы ақша қалдықтары және олар бойынша есепке жазылған сыйақы туралы мәліметтерді, сондай-ақ салымшы мен борышкер бір тұлға болған жағдайда – олардың міндеттемелері бойынша мәліметтерді ұсынуы;";</w:t>
      </w:r>
    </w:p>
    <w:bookmarkEnd w:id="560"/>
    <w:bookmarkStart w:name="z646" w:id="561"/>
    <w:p>
      <w:pPr>
        <w:spacing w:after="0"/>
        <w:ind w:left="0"/>
        <w:jc w:val="both"/>
      </w:pPr>
      <w:r>
        <w:rPr>
          <w:rFonts w:ascii="Times New Roman"/>
          <w:b w:val="false"/>
          <w:i w:val="false"/>
          <w:color w:val="000000"/>
          <w:sz w:val="28"/>
        </w:rPr>
        <w:t>
      5-2) тармақшадағы "уәкілетті орган" деген сөздер "Қазақстан Республикасының Ұлттық Банкі" деген сөздермен ауыстырылсын;</w:t>
      </w:r>
    </w:p>
    <w:bookmarkEnd w:id="561"/>
    <w:bookmarkStart w:name="z647" w:id="562"/>
    <w:p>
      <w:pPr>
        <w:spacing w:after="0"/>
        <w:ind w:left="0"/>
        <w:jc w:val="both"/>
      </w:pPr>
      <w:r>
        <w:rPr>
          <w:rFonts w:ascii="Times New Roman"/>
          <w:b w:val="false"/>
          <w:i w:val="false"/>
          <w:color w:val="000000"/>
          <w:sz w:val="28"/>
        </w:rPr>
        <w:t>
      12) тармақшадағы "беруі банк құпиясын ашу болып табылмайды." деген сөздер "беруі;" деген сөзбен ауыстырылып, мынадай мазмұндағы 13) тармақшамен толықтырылсын:</w:t>
      </w:r>
    </w:p>
    <w:bookmarkEnd w:id="562"/>
    <w:bookmarkStart w:name="z648" w:id="563"/>
    <w:p>
      <w:pPr>
        <w:spacing w:after="0"/>
        <w:ind w:left="0"/>
        <w:jc w:val="both"/>
      </w:pPr>
      <w:r>
        <w:rPr>
          <w:rFonts w:ascii="Times New Roman"/>
          <w:b w:val="false"/>
          <w:i w:val="false"/>
          <w:color w:val="000000"/>
          <w:sz w:val="28"/>
        </w:rPr>
        <w:t>
      "13) қылмыстық қудалау органына қылмыстық құқық бұзушылық туралы хабарлама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банк құпиясын құрайтын құжаттар мен мәліметтерді ұсынуы банк құпиясын жария ету болып табылмайды.";</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бөлігіндегі "уәкілетті органның" деген сөздер "Қазақстан Республикасы Ұлттық Банкінің"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6-1-тармақтың</w:t>
      </w:r>
      <w:r>
        <w:rPr>
          <w:rFonts w:ascii="Times New Roman"/>
          <w:b w:val="false"/>
          <w:i w:val="false"/>
          <w:color w:val="000000"/>
          <w:sz w:val="28"/>
        </w:rPr>
        <w:t xml:space="preserve"> екінші бөлігіндегі "уәкілетті органмен" деген сөздер "Қазақстан Республикасының Ұлттық Банкімен" деген сөздермен ауыстырылсын;</w:t>
      </w:r>
    </w:p>
    <w:bookmarkStart w:name="z651" w:id="564"/>
    <w:p>
      <w:pPr>
        <w:spacing w:after="0"/>
        <w:ind w:left="0"/>
        <w:jc w:val="both"/>
      </w:pPr>
      <w:r>
        <w:rPr>
          <w:rFonts w:ascii="Times New Roman"/>
          <w:b w:val="false"/>
          <w:i w:val="false"/>
          <w:color w:val="000000"/>
          <w:sz w:val="28"/>
        </w:rPr>
        <w:t>
      6-5-тармақтың екінші бөлігіндегі "органмен келісім" деген сөздер "органмен және Қазақстан Республикасының Ұлттық Банкімен келісу" деген сөздермен ауыстырылсын;</w:t>
      </w:r>
    </w:p>
    <w:bookmarkEnd w:id="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7-1-тармақта</w:t>
      </w:r>
      <w:r>
        <w:rPr>
          <w:rFonts w:ascii="Times New Roman"/>
          <w:b w:val="false"/>
          <w:i w:val="false"/>
          <w:color w:val="000000"/>
          <w:sz w:val="28"/>
        </w:rPr>
        <w:t>:</w:t>
      </w:r>
    </w:p>
    <w:bookmarkStart w:name="z653" w:id="565"/>
    <w:p>
      <w:pPr>
        <w:spacing w:after="0"/>
        <w:ind w:left="0"/>
        <w:jc w:val="both"/>
      </w:pPr>
      <w:r>
        <w:rPr>
          <w:rFonts w:ascii="Times New Roman"/>
          <w:b w:val="false"/>
          <w:i w:val="false"/>
          <w:color w:val="000000"/>
          <w:sz w:val="28"/>
        </w:rPr>
        <w:t>
      бірінші бөлік "органның сұратуды алған" деген сөздер "органның, Қазақстан Республикасы Ұлттық Банкінің сұратуы алынған" деген сөздермен ауыстырылсын;</w:t>
      </w:r>
    </w:p>
    <w:bookmarkEnd w:id="565"/>
    <w:bookmarkStart w:name="z654" w:id="566"/>
    <w:p>
      <w:pPr>
        <w:spacing w:after="0"/>
        <w:ind w:left="0"/>
        <w:jc w:val="both"/>
      </w:pPr>
      <w:r>
        <w:rPr>
          <w:rFonts w:ascii="Times New Roman"/>
          <w:b w:val="false"/>
          <w:i w:val="false"/>
          <w:color w:val="000000"/>
          <w:sz w:val="28"/>
        </w:rPr>
        <w:t>
      үшінші бөліктегі "уәкілетті органның" деген сөздер "Қазақстан Республикасы Ұлттық Банкінің" деген сөздермен ауыстырылсын;</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56" w:id="567"/>
    <w:p>
      <w:pPr>
        <w:spacing w:after="0"/>
        <w:ind w:left="0"/>
        <w:jc w:val="both"/>
      </w:pPr>
      <w:r>
        <w:rPr>
          <w:rFonts w:ascii="Times New Roman"/>
          <w:b w:val="false"/>
          <w:i w:val="false"/>
          <w:color w:val="000000"/>
          <w:sz w:val="28"/>
        </w:rPr>
        <w:t>
      "8. Жеке тұлғаның банктік шоттарының бар-жоғы және нөмiрлерi және олардағы ақшаның қалдығы туралы анықтамалар, сондай-ақ банктiң сейф жәшiктерiнде, шкафтары мен үй-жайларында сақтаулы жатқан оның мүлкiнiң бар-жоғы, сипаты мен құны туралы қолда бар мәлiметтер, иесi қайтыс болған жағдайда мыналарға:</w:t>
      </w:r>
    </w:p>
    <w:bookmarkEnd w:id="567"/>
    <w:bookmarkStart w:name="z657" w:id="568"/>
    <w:p>
      <w:pPr>
        <w:spacing w:after="0"/>
        <w:ind w:left="0"/>
        <w:jc w:val="both"/>
      </w:pPr>
      <w:r>
        <w:rPr>
          <w:rFonts w:ascii="Times New Roman"/>
          <w:b w:val="false"/>
          <w:i w:val="false"/>
          <w:color w:val="000000"/>
          <w:sz w:val="28"/>
        </w:rPr>
        <w:t>
      1) мұра өкiмiнде шот (мүлiк) иесi деп көрсетiлген адамдарға;</w:t>
      </w:r>
    </w:p>
    <w:bookmarkEnd w:id="568"/>
    <w:bookmarkStart w:name="z658" w:id="569"/>
    <w:p>
      <w:pPr>
        <w:spacing w:after="0"/>
        <w:ind w:left="0"/>
        <w:jc w:val="both"/>
      </w:pPr>
      <w:r>
        <w:rPr>
          <w:rFonts w:ascii="Times New Roman"/>
          <w:b w:val="false"/>
          <w:i w:val="false"/>
          <w:color w:val="000000"/>
          <w:sz w:val="28"/>
        </w:rPr>
        <w:t>
      2) соттар мен нотариустарға: соттың ұйғарымы, қаулысы немесе нотариустың өз мөрiн қойып куәландырған жазбаша сұратуы негiзiнде олар жүргiзіп жатқан мұрагерлiк iстер бойынша берiледi. Нотариустың жазбаша сұратуына шот иесiнiң қайтыс болғаны туралы куәлiктiң көшiрмесi қоса берiлуге тиiс;</w:t>
      </w:r>
    </w:p>
    <w:bookmarkEnd w:id="569"/>
    <w:bookmarkStart w:name="z659" w:id="570"/>
    <w:p>
      <w:pPr>
        <w:spacing w:after="0"/>
        <w:ind w:left="0"/>
        <w:jc w:val="both"/>
      </w:pPr>
      <w:r>
        <w:rPr>
          <w:rFonts w:ascii="Times New Roman"/>
          <w:b w:val="false"/>
          <w:i w:val="false"/>
          <w:color w:val="000000"/>
          <w:sz w:val="28"/>
        </w:rPr>
        <w:t>
      3) шетелдiк консулдық мекемелерге: олар жүргізіп жатқан мұрагерлiк iстер бойынша;</w:t>
      </w:r>
    </w:p>
    <w:bookmarkEnd w:id="570"/>
    <w:bookmarkStart w:name="z660" w:id="571"/>
    <w:p>
      <w:pPr>
        <w:spacing w:after="0"/>
        <w:ind w:left="0"/>
        <w:jc w:val="both"/>
      </w:pPr>
      <w:r>
        <w:rPr>
          <w:rFonts w:ascii="Times New Roman"/>
          <w:b w:val="false"/>
          <w:i w:val="false"/>
          <w:color w:val="000000"/>
          <w:sz w:val="28"/>
        </w:rPr>
        <w:t>
      4) мұрагерлерге беріледі.";</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662" w:id="572"/>
    <w:p>
      <w:pPr>
        <w:spacing w:after="0"/>
        <w:ind w:left="0"/>
        <w:jc w:val="both"/>
      </w:pPr>
      <w:r>
        <w:rPr>
          <w:rFonts w:ascii="Times New Roman"/>
          <w:b w:val="false"/>
          <w:i w:val="false"/>
          <w:color w:val="000000"/>
          <w:sz w:val="28"/>
        </w:rPr>
        <w:t>
      бірінші бөліктегі "Қазақстан Республикасының Ұлттық Банкі туралы" Қазақстан Республикасы Заңының 61-бабының" деген сөздер "Қаржы нарығы мен қаржы ұйымдарын мемлекеттік реттеу, бақылау және қадағалау туралы" Қазақстан Республикасы Заңының 15-бабының" деген сөздермен ауыстырылсын;</w:t>
      </w:r>
    </w:p>
    <w:bookmarkEnd w:id="572"/>
    <w:bookmarkStart w:name="z663" w:id="573"/>
    <w:p>
      <w:pPr>
        <w:spacing w:after="0"/>
        <w:ind w:left="0"/>
        <w:jc w:val="both"/>
      </w:pPr>
      <w:r>
        <w:rPr>
          <w:rFonts w:ascii="Times New Roman"/>
          <w:b w:val="false"/>
          <w:i w:val="false"/>
          <w:color w:val="000000"/>
          <w:sz w:val="28"/>
        </w:rPr>
        <w:t>
      мынадай мазмұндағы екінші бөлікпен толықтырылсын:</w:t>
      </w:r>
    </w:p>
    <w:bookmarkEnd w:id="573"/>
    <w:bookmarkStart w:name="z664" w:id="574"/>
    <w:p>
      <w:pPr>
        <w:spacing w:after="0"/>
        <w:ind w:left="0"/>
        <w:jc w:val="both"/>
      </w:pPr>
      <w:r>
        <w:rPr>
          <w:rFonts w:ascii="Times New Roman"/>
          <w:b w:val="false"/>
          <w:i w:val="false"/>
          <w:color w:val="000000"/>
          <w:sz w:val="28"/>
        </w:rPr>
        <w:t>
      "Қазақстан Республикасының Ұлттық Банкі "Қазақстан Республикасының Ұлттық Банкі туралы" Қазақстан Республикасы Заңының 8-бабының 38-2) тармақшасында көрсетілген ұйымдарға банк құпиясын қамтитын ақпаратты аталған бапта көзделген шарттармен береді.";</w:t>
      </w:r>
    </w:p>
    <w:bookmarkEnd w:id="574"/>
    <w:bookmarkStart w:name="z665" w:id="575"/>
    <w:p>
      <w:pPr>
        <w:spacing w:after="0"/>
        <w:ind w:left="0"/>
        <w:jc w:val="both"/>
      </w:pPr>
      <w:r>
        <w:rPr>
          <w:rFonts w:ascii="Times New Roman"/>
          <w:b w:val="false"/>
          <w:i w:val="false"/>
          <w:color w:val="000000"/>
          <w:sz w:val="28"/>
        </w:rPr>
        <w:t>
      екінші бөліктегі "орган" деген сөзден кейін ", Қазақстан Республикасының Ұлттық Банкі" деген сөздермен толықтырылсын;</w:t>
      </w:r>
    </w:p>
    <w:bookmarkEnd w:id="575"/>
    <w:bookmarkStart w:name="z666" w:id="57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51-баптың</w:t>
      </w:r>
      <w:r>
        <w:rPr>
          <w:rFonts w:ascii="Times New Roman"/>
          <w:b w:val="false"/>
          <w:i w:val="false"/>
          <w:color w:val="000000"/>
          <w:sz w:val="28"/>
        </w:rPr>
        <w:t xml:space="preserve"> 1-тармағының он бірінші бөлігіндегі "мемлекеттік кіріс органы белгілеген форматтарға сәйкес уәкілетті органмен келісу бойынша" деген сөздер "Қазақстан Республикасының Ұлттық Банкімен келісу бойынша мемлекеттік кіріс органы белгілеген форматтарға сәйкес" деген сөздермен ауыстырылсын;</w:t>
      </w:r>
    </w:p>
    <w:bookmarkEnd w:id="576"/>
    <w:bookmarkStart w:name="z667" w:id="57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54-бапта</w:t>
      </w:r>
      <w:r>
        <w:rPr>
          <w:rFonts w:ascii="Times New Roman"/>
          <w:b w:val="false"/>
          <w:i w:val="false"/>
          <w:color w:val="000000"/>
          <w:sz w:val="28"/>
        </w:rPr>
        <w:t>:</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669" w:id="578"/>
    <w:p>
      <w:pPr>
        <w:spacing w:after="0"/>
        <w:ind w:left="0"/>
        <w:jc w:val="both"/>
      </w:pPr>
      <w:r>
        <w:rPr>
          <w:rFonts w:ascii="Times New Roman"/>
          <w:b w:val="false"/>
          <w:i w:val="false"/>
          <w:color w:val="000000"/>
          <w:sz w:val="28"/>
        </w:rPr>
        <w:t>
      "1. Шоғырландырылған негiздегі қаржылық және өзге де есептілiктi қоса алғанда, банктердің қаржылық және өзге де есептiлiгінiң тізбесі, нысандары, оны Қазақстан Республикасының Ұлттық Банкіне ұсыну мерзiмдерi мен тәртiбi уәкiлеттi органмен келісу бойынша Қазақстан Республикасы Ұлттық Банкінің нормативтік құқықтық актілерінде белгіленеді.";</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"уәкiлеттi органның сұрау салуы" деген сөздер "уәкілетті органның және Қазақстан Республикасы Ұлттық Банкінің сұратулары"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672" w:id="579"/>
    <w:p>
      <w:pPr>
        <w:spacing w:after="0"/>
        <w:ind w:left="0"/>
        <w:jc w:val="both"/>
      </w:pPr>
      <w:r>
        <w:rPr>
          <w:rFonts w:ascii="Times New Roman"/>
          <w:b w:val="false"/>
          <w:i w:val="false"/>
          <w:color w:val="000000"/>
          <w:sz w:val="28"/>
        </w:rPr>
        <w:t>
      "уәкiлеттi орган белгілеген" деген сөздер "уәкілетті органмен келісу бойынша Қазақстан Республикасы Ұлттық Банкінің нормативтік құқықтық актісінде белгіленген" деген сөздермен ауыстырылсын;</w:t>
      </w:r>
    </w:p>
    <w:bookmarkEnd w:id="579"/>
    <w:bookmarkStart w:name="z673" w:id="580"/>
    <w:p>
      <w:pPr>
        <w:spacing w:after="0"/>
        <w:ind w:left="0"/>
        <w:jc w:val="both"/>
      </w:pPr>
      <w:r>
        <w:rPr>
          <w:rFonts w:ascii="Times New Roman"/>
          <w:b w:val="false"/>
          <w:i w:val="false"/>
          <w:color w:val="000000"/>
          <w:sz w:val="28"/>
        </w:rPr>
        <w:t>
      "уәкілетті орган сұратқан" деген сөздер "уәкілетті орган және Қазақстан Республикасының Ұлттық Банкі сұратқан" деген сөздермен ауыстырылсын;</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675" w:id="58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54-1-бапта</w:t>
      </w:r>
      <w:r>
        <w:rPr>
          <w:rFonts w:ascii="Times New Roman"/>
          <w:b w:val="false"/>
          <w:i w:val="false"/>
          <w:color w:val="000000"/>
          <w:sz w:val="28"/>
        </w:rPr>
        <w:t>:</w:t>
      </w:r>
    </w:p>
    <w:bookmarkEnd w:id="581"/>
    <w:bookmarkStart w:name="z676" w:id="582"/>
    <w:p>
      <w:pPr>
        <w:spacing w:after="0"/>
        <w:ind w:left="0"/>
        <w:jc w:val="both"/>
      </w:pPr>
      <w:r>
        <w:rPr>
          <w:rFonts w:ascii="Times New Roman"/>
          <w:b w:val="false"/>
          <w:i w:val="false"/>
          <w:color w:val="000000"/>
          <w:sz w:val="28"/>
        </w:rPr>
        <w:t>
      1-тармақ мынадай редакцияда жазылсын:</w:t>
      </w:r>
    </w:p>
    <w:bookmarkEnd w:id="582"/>
    <w:bookmarkStart w:name="z677" w:id="583"/>
    <w:p>
      <w:pPr>
        <w:spacing w:after="0"/>
        <w:ind w:left="0"/>
        <w:jc w:val="both"/>
      </w:pPr>
      <w:r>
        <w:rPr>
          <w:rFonts w:ascii="Times New Roman"/>
          <w:b w:val="false"/>
          <w:i w:val="false"/>
          <w:color w:val="000000"/>
          <w:sz w:val="28"/>
        </w:rPr>
        <w:t xml:space="preserve">
      "1. Банктің ірі қатысушыларының және банк холдингтерінің қаржылық және өзге де есептiлiгінiң тізбесі, нысандары, оны Қазақстан Республикасының Ұлттық Банкіне ұсыну мерзiмдерi мен тәртiбi уәкілетті органмен келісу бойынша Қазақстан Республикасы Ұлттық Банкінің нормативтік құқықтық актілерінде белгіленедi."; </w:t>
      </w:r>
    </w:p>
    <w:bookmarkEnd w:id="583"/>
    <w:bookmarkStart w:name="z678" w:id="584"/>
    <w:p>
      <w:pPr>
        <w:spacing w:after="0"/>
        <w:ind w:left="0"/>
        <w:jc w:val="both"/>
      </w:pPr>
      <w:r>
        <w:rPr>
          <w:rFonts w:ascii="Times New Roman"/>
          <w:b w:val="false"/>
          <w:i w:val="false"/>
          <w:color w:val="000000"/>
          <w:sz w:val="28"/>
        </w:rPr>
        <w:t>
      2-тармақтағы "салық органының салық декларациясының қабылданғанын растайтын хабарламасымен қоса жеке табыс салығы" деген сөздер "салық органына салық декларациясының ұсынылғанын растай отырып, жеке табыс салығы және мүлік (ол болған кезде)" деген сөздермен ауыстырылсын;</w:t>
      </w:r>
    </w:p>
    <w:bookmarkEnd w:id="584"/>
    <w:bookmarkStart w:name="z679" w:id="58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61-6-баптың</w:t>
      </w:r>
      <w:r>
        <w:rPr>
          <w:rFonts w:ascii="Times New Roman"/>
          <w:b w:val="false"/>
          <w:i w:val="false"/>
          <w:color w:val="000000"/>
          <w:sz w:val="28"/>
        </w:rPr>
        <w:t xml:space="preserve"> 2-тармағындағы "назарына жеткізіледі және таратылуға жатпайды" деген сөздер ", Қазақстан Республикасы Ұлттық Банкінің және депозиттерге міндетті кепілдік беруді жүзеге асыратын ұйымның назарына жеткізіледі және аталған тұлғалардың таратуына жатпайды" деген сөздермен ауыстырылсын;</w:t>
      </w:r>
    </w:p>
    <w:bookmarkEnd w:id="585"/>
    <w:bookmarkStart w:name="z680" w:id="58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61-8-бап</w:t>
      </w:r>
      <w:r>
        <w:rPr>
          <w:rFonts w:ascii="Times New Roman"/>
          <w:b w:val="false"/>
          <w:i w:val="false"/>
          <w:color w:val="000000"/>
          <w:sz w:val="28"/>
        </w:rPr>
        <w:t xml:space="preserve"> мынадай мазмұндағы 6-1-тармақпен толықтырылсын:</w:t>
      </w:r>
    </w:p>
    <w:bookmarkEnd w:id="586"/>
    <w:bookmarkStart w:name="z681" w:id="587"/>
    <w:p>
      <w:pPr>
        <w:spacing w:after="0"/>
        <w:ind w:left="0"/>
        <w:jc w:val="both"/>
      </w:pPr>
      <w:r>
        <w:rPr>
          <w:rFonts w:ascii="Times New Roman"/>
          <w:b w:val="false"/>
          <w:i w:val="false"/>
          <w:color w:val="000000"/>
          <w:sz w:val="28"/>
        </w:rPr>
        <w:t>
      "6-1. Мәжбүрлеп таратылуы қаржы жүйесінің жүйелік тәуекелдеріне әкелетін төлемге қабілетсіз банкті реттеу бойынша шаралар қабылдау туралы, сондай-ақ осындай банкті реттеу кезінде мемлекеттің қатысуы туралы мәселелерді уәкілетті орган Қазақстан Республикасының Президенті құратын Қазақстан Республикасының қаржылық тұрақтылығы жөніндегі кеңестің қарауына алдын ала шығарады.";</w:t>
      </w:r>
    </w:p>
    <w:bookmarkEnd w:id="587"/>
    <w:bookmarkStart w:name="z682" w:id="58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61-12-баптың</w:t>
      </w:r>
      <w:r>
        <w:rPr>
          <w:rFonts w:ascii="Times New Roman"/>
          <w:b w:val="false"/>
          <w:i w:val="false"/>
          <w:color w:val="000000"/>
          <w:sz w:val="28"/>
        </w:rPr>
        <w:t xml:space="preserve"> 4-тармағындағы "уәкілетті органның" деген сөздер "Қазақстан Республикасы Ұлттық Банкінің" деген сөздермен ауыстырылсын;</w:t>
      </w:r>
    </w:p>
    <w:bookmarkEnd w:id="588"/>
    <w:bookmarkStart w:name="z683" w:id="58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74-2-баптың</w:t>
      </w:r>
      <w:r>
        <w:rPr>
          <w:rFonts w:ascii="Times New Roman"/>
          <w:b w:val="false"/>
          <w:i w:val="false"/>
          <w:color w:val="000000"/>
          <w:sz w:val="28"/>
        </w:rPr>
        <w:t xml:space="preserve"> 3-тармағында:</w:t>
      </w:r>
    </w:p>
    <w:bookmarkEnd w:id="589"/>
    <w:bookmarkStart w:name="z684" w:id="590"/>
    <w:p>
      <w:pPr>
        <w:spacing w:after="0"/>
        <w:ind w:left="0"/>
        <w:jc w:val="both"/>
      </w:pPr>
      <w:r>
        <w:rPr>
          <w:rFonts w:ascii="Times New Roman"/>
          <w:b w:val="false"/>
          <w:i w:val="false"/>
          <w:color w:val="000000"/>
          <w:sz w:val="28"/>
        </w:rPr>
        <w:t>
      1) тармақшаның үшінші абзацындағы "міндетті кәсіптік зейнетақы жарналарын" деген сөздер "жұмыс берушінің міндетті зейнетақы жарналарын, міндетті кәсіптік зейнетақы жарналарын" деген сөздермен ауыстырылсын;</w:t>
      </w:r>
    </w:p>
    <w:bookmarkEnd w:id="590"/>
    <w:bookmarkStart w:name="z685" w:id="591"/>
    <w:p>
      <w:pPr>
        <w:spacing w:after="0"/>
        <w:ind w:left="0"/>
        <w:jc w:val="both"/>
      </w:pPr>
      <w:r>
        <w:rPr>
          <w:rFonts w:ascii="Times New Roman"/>
          <w:b w:val="false"/>
          <w:i w:val="false"/>
          <w:color w:val="000000"/>
          <w:sz w:val="28"/>
        </w:rPr>
        <w:t>
      2) тармақшадағы "мәжбүрлеп таратылатын банк ұсынған есеп-қисапқа сәйкес, оның" деген сөздер алып тасталып, "сомасы бойынша," деген сөздер "сомасы бойынша және" деген сөздермен ауыстырылсын;</w:t>
      </w:r>
    </w:p>
    <w:bookmarkEnd w:id="591"/>
    <w:bookmarkStart w:name="z686" w:id="592"/>
    <w:p>
      <w:pPr>
        <w:spacing w:after="0"/>
        <w:ind w:left="0"/>
        <w:jc w:val="both"/>
      </w:pPr>
      <w:r>
        <w:rPr>
          <w:rFonts w:ascii="Times New Roman"/>
          <w:b w:val="false"/>
          <w:i w:val="false"/>
          <w:color w:val="000000"/>
          <w:sz w:val="28"/>
        </w:rPr>
        <w:t>
      6) тармақшадағы "депозиторлардың - заңды тұлғалардың талаптары" деген сөздер "заңды тұлғалардың депозиттері бойынша талаптар" деген сөздермен ауыстырылсын;</w:t>
      </w:r>
    </w:p>
    <w:bookmarkEnd w:id="592"/>
    <w:bookmarkStart w:name="z687" w:id="59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75-бапта</w:t>
      </w:r>
      <w:r>
        <w:rPr>
          <w:rFonts w:ascii="Times New Roman"/>
          <w:b w:val="false"/>
          <w:i w:val="false"/>
          <w:color w:val="000000"/>
          <w:sz w:val="28"/>
        </w:rPr>
        <w:t>:</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"органның" деген сөзден кейін "және Қазақстан Республикасы Ұлттық Банкінің" деген сөздермен толықтырылсын;</w:t>
      </w:r>
    </w:p>
    <w:bookmarkStart w:name="z689" w:id="594"/>
    <w:p>
      <w:pPr>
        <w:spacing w:after="0"/>
        <w:ind w:left="0"/>
        <w:jc w:val="both"/>
      </w:pPr>
      <w:r>
        <w:rPr>
          <w:rFonts w:ascii="Times New Roman"/>
          <w:b w:val="false"/>
          <w:i w:val="false"/>
          <w:color w:val="000000"/>
          <w:sz w:val="28"/>
        </w:rPr>
        <w:t>
      2-1-тармақта:</w:t>
      </w:r>
    </w:p>
    <w:bookmarkEnd w:id="594"/>
    <w:bookmarkStart w:name="z690" w:id="595"/>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мемлекеттiк реттеу, бақылау және қадағалау туралы" деген сөздермен ауыстырылсын;</w:t>
      </w:r>
    </w:p>
    <w:bookmarkEnd w:id="595"/>
    <w:bookmarkStart w:name="z691" w:id="596"/>
    <w:p>
      <w:pPr>
        <w:spacing w:after="0"/>
        <w:ind w:left="0"/>
        <w:jc w:val="both"/>
      </w:pPr>
      <w:r>
        <w:rPr>
          <w:rFonts w:ascii="Times New Roman"/>
          <w:b w:val="false"/>
          <w:i w:val="false"/>
          <w:color w:val="000000"/>
          <w:sz w:val="28"/>
        </w:rPr>
        <w:t>
      "осы Заңға сәйкес қабылданатын уәкілетті органның" деген сөздер "уәкілетті органның, Қазақстан Республикасы Ұлттық Банкінің осы Заңға сәйкес қабылданатын" деген сөздермен ауыстырылсын;</w:t>
      </w:r>
    </w:p>
    <w:bookmarkEnd w:id="596"/>
    <w:bookmarkStart w:name="z692" w:id="59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77-бапта</w:t>
      </w:r>
      <w:r>
        <w:rPr>
          <w:rFonts w:ascii="Times New Roman"/>
          <w:b w:val="false"/>
          <w:i w:val="false"/>
          <w:color w:val="000000"/>
          <w:sz w:val="28"/>
        </w:rPr>
        <w:t>:</w:t>
      </w:r>
    </w:p>
    <w:bookmarkEnd w:id="597"/>
    <w:bookmarkStart w:name="z693" w:id="598"/>
    <w:p>
      <w:pPr>
        <w:spacing w:after="0"/>
        <w:ind w:left="0"/>
        <w:jc w:val="both"/>
      </w:pPr>
      <w:r>
        <w:rPr>
          <w:rFonts w:ascii="Times New Roman"/>
          <w:b w:val="false"/>
          <w:i w:val="false"/>
          <w:color w:val="000000"/>
          <w:sz w:val="28"/>
        </w:rPr>
        <w:t>
      тақырып және бірінші бөлік "Уәкілетті органның" деген сөздерден кейін "және Қазақстан Республикасы Ұлттық Банкінің" деген сөздермен толықтырылсын;</w:t>
      </w:r>
    </w:p>
    <w:bookmarkEnd w:id="598"/>
    <w:bookmarkStart w:name="z694" w:id="599"/>
    <w:p>
      <w:pPr>
        <w:spacing w:after="0"/>
        <w:ind w:left="0"/>
        <w:jc w:val="both"/>
      </w:pPr>
      <w:r>
        <w:rPr>
          <w:rFonts w:ascii="Times New Roman"/>
          <w:b w:val="false"/>
          <w:i w:val="false"/>
          <w:color w:val="000000"/>
          <w:sz w:val="28"/>
        </w:rPr>
        <w:t>
      екінші бөлік "органның" деген сөзден кейін "немесе Қазақстан Республикасы Ұлттық Банкінің" деген сөздермен толықтырылсын;</w:t>
      </w:r>
    </w:p>
    <w:bookmarkEnd w:id="599"/>
    <w:bookmarkStart w:name="z695" w:id="600"/>
    <w:p>
      <w:pPr>
        <w:spacing w:after="0"/>
        <w:ind w:left="0"/>
        <w:jc w:val="both"/>
      </w:pPr>
      <w:r>
        <w:rPr>
          <w:rFonts w:ascii="Times New Roman"/>
          <w:b w:val="false"/>
          <w:i w:val="false"/>
          <w:color w:val="000000"/>
          <w:sz w:val="28"/>
        </w:rPr>
        <w:t>
      мынадай мазмұндағы үшінші бөлікпен толықтырылсын:</w:t>
      </w:r>
    </w:p>
    <w:bookmarkEnd w:id="600"/>
    <w:bookmarkStart w:name="z696" w:id="601"/>
    <w:p>
      <w:pPr>
        <w:spacing w:after="0"/>
        <w:ind w:left="0"/>
        <w:jc w:val="both"/>
      </w:pPr>
      <w:r>
        <w:rPr>
          <w:rFonts w:ascii="Times New Roman"/>
          <w:b w:val="false"/>
          <w:i w:val="false"/>
          <w:color w:val="000000"/>
          <w:sz w:val="28"/>
        </w:rPr>
        <w:t>
      "Уәкілетті органның шешімі негізінде жасалған және (немесе) консервациялау сатысында банкті басқару жөніндегі уақытша әкімшілік (банкті уақытша басқарушы), банктің уақытша әкімшілігі (уақытша әкімшісі) тарапы болып табылатын мәміле жарамсыз деп танылған жағдайда, соттың банкті мәжбүрлеп тарату туралы шешімі заңды күшіне енгенге дейін тараптардың осы мәміле бойынша алғандарының барлығын қайтаруына жол берілмейді.".</w:t>
      </w:r>
    </w:p>
    <w:bookmarkEnd w:id="601"/>
    <w:bookmarkStart w:name="z697" w:id="602"/>
    <w:p>
      <w:pPr>
        <w:spacing w:after="0"/>
        <w:ind w:left="0"/>
        <w:jc w:val="both"/>
      </w:pPr>
      <w:r>
        <w:rPr>
          <w:rFonts w:ascii="Times New Roman"/>
          <w:b w:val="false"/>
          <w:i w:val="false"/>
          <w:color w:val="000000"/>
          <w:sz w:val="28"/>
        </w:rPr>
        <w:t xml:space="preserve">
      14.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 2018 ж., № 24, 93-құжат; 2019 ж., № 5-6, 27-құжат):</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20) тармақшасы "ведомстволарының қызметшісі" деген сөздерден кейін ", қаржы нарығы мен қаржы ұйымдарын реттеу, бақылау және қадағалау жөніндегі уәкілетті органның қызметшісі" деген сөздермен толықтырылсын.</w:t>
      </w:r>
    </w:p>
    <w:bookmarkStart w:name="z699" w:id="603"/>
    <w:p>
      <w:pPr>
        <w:spacing w:after="0"/>
        <w:ind w:left="0"/>
        <w:jc w:val="both"/>
      </w:pPr>
      <w:r>
        <w:rPr>
          <w:rFonts w:ascii="Times New Roman"/>
          <w:b w:val="false"/>
          <w:i w:val="false"/>
          <w:color w:val="000000"/>
          <w:sz w:val="28"/>
        </w:rPr>
        <w:t xml:space="preserve">
      15.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Парламентiнiң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 № 22-VI, 159-құжат; 2016 ж., № 24, 124-құжат; 2017 ж., № 4, 7-құжат; 2018 ж., № 1, 4-құжат; № 10, 32-құжат; № 14, 44-құжат; 2019 ж., № 2, 6-құжат):</w:t>
      </w:r>
    </w:p>
    <w:bookmarkEnd w:id="603"/>
    <w:bookmarkStart w:name="z700" w:id="6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9) тармақшасындағы "Қазақстан Республикасының Ұлттық Банкі" деген сөздер "қаржы нарығы мен қаржы ұйымдарын мемлекеттік реттеуді, бақылауды және қадағалауды жүзеге асыратын мемлекеттік орган" деген сөздермен ауыстырылсын;</w:t>
      </w:r>
    </w:p>
    <w:bookmarkEnd w:id="604"/>
    <w:bookmarkStart w:name="z701" w:id="6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5-тармағында:</w:t>
      </w:r>
    </w:p>
    <w:bookmarkEnd w:id="605"/>
    <w:bookmarkStart w:name="z702" w:id="606"/>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bookmarkEnd w:id="606"/>
    <w:bookmarkStart w:name="z703" w:id="607"/>
    <w:p>
      <w:pPr>
        <w:spacing w:after="0"/>
        <w:ind w:left="0"/>
        <w:jc w:val="both"/>
      </w:pPr>
      <w:r>
        <w:rPr>
          <w:rFonts w:ascii="Times New Roman"/>
          <w:b w:val="false"/>
          <w:i w:val="false"/>
          <w:color w:val="000000"/>
          <w:sz w:val="28"/>
        </w:rPr>
        <w:t>
      "осы Заңға сәйкес қабылданатын уәкілетті органның" деген сөздер "уәкілетті органның, Қазақстан Республикасы Ұлттық Банкінің осы Заңға сәйкес қабылданатын" деген сөздермен ауыстырылсын;</w:t>
      </w:r>
    </w:p>
    <w:bookmarkEnd w:id="607"/>
    <w:bookmarkStart w:name="z704" w:id="6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5-3-бапта</w:t>
      </w:r>
      <w:r>
        <w:rPr>
          <w:rFonts w:ascii="Times New Roman"/>
          <w:b w:val="false"/>
          <w:i w:val="false"/>
          <w:color w:val="000000"/>
          <w:sz w:val="28"/>
        </w:rPr>
        <w:t>:</w:t>
      </w:r>
    </w:p>
    <w:bookmarkEnd w:id="608"/>
    <w:bookmarkStart w:name="z705" w:id="609"/>
    <w:p>
      <w:pPr>
        <w:spacing w:after="0"/>
        <w:ind w:left="0"/>
        <w:jc w:val="both"/>
      </w:pPr>
      <w:r>
        <w:rPr>
          <w:rFonts w:ascii="Times New Roman"/>
          <w:b w:val="false"/>
          <w:i w:val="false"/>
          <w:color w:val="000000"/>
          <w:sz w:val="28"/>
        </w:rPr>
        <w:t>
      тақырып "органның" деген сөзден кейін "және Қазақстан Республикасы Ұлттық Банкінің" деген сөздермен толықтырылсын;</w:t>
      </w:r>
    </w:p>
    <w:bookmarkEnd w:id="609"/>
    <w:bookmarkStart w:name="z706" w:id="610"/>
    <w:p>
      <w:pPr>
        <w:spacing w:after="0"/>
        <w:ind w:left="0"/>
        <w:jc w:val="both"/>
      </w:pPr>
      <w:r>
        <w:rPr>
          <w:rFonts w:ascii="Times New Roman"/>
          <w:b w:val="false"/>
          <w:i w:val="false"/>
          <w:color w:val="000000"/>
          <w:sz w:val="28"/>
        </w:rPr>
        <w:t>
      1-тармақтың 5) тармақшасы алып тасталсын;</w:t>
      </w:r>
    </w:p>
    <w:bookmarkEnd w:id="610"/>
    <w:bookmarkStart w:name="z707" w:id="611"/>
    <w:p>
      <w:pPr>
        <w:spacing w:after="0"/>
        <w:ind w:left="0"/>
        <w:jc w:val="both"/>
      </w:pPr>
      <w:r>
        <w:rPr>
          <w:rFonts w:ascii="Times New Roman"/>
          <w:b w:val="false"/>
          <w:i w:val="false"/>
          <w:color w:val="000000"/>
          <w:sz w:val="28"/>
        </w:rPr>
        <w:t>
      мынадай мазмұндағы 1-1-тармақпен толықтырылсын:</w:t>
      </w:r>
    </w:p>
    <w:bookmarkEnd w:id="611"/>
    <w:bookmarkStart w:name="z708" w:id="612"/>
    <w:p>
      <w:pPr>
        <w:spacing w:after="0"/>
        <w:ind w:left="0"/>
        <w:jc w:val="both"/>
      </w:pPr>
      <w:r>
        <w:rPr>
          <w:rFonts w:ascii="Times New Roman"/>
          <w:b w:val="false"/>
          <w:i w:val="false"/>
          <w:color w:val="000000"/>
          <w:sz w:val="28"/>
        </w:rPr>
        <w:t>
      "1-1. Қазақстан Республикасының Ұлттық Банкі уәкілетті органмен келісу бойынша ипотекалық ұйымдар есептілігінің тізбесін, нысандарын, оны Қазақстан Республикасының Ұлттық Банкіне ұсыну мерзімдері мен тәртібін айқындайды.".</w:t>
      </w:r>
    </w:p>
    <w:bookmarkEnd w:id="612"/>
    <w:bookmarkStart w:name="z709" w:id="613"/>
    <w:p>
      <w:pPr>
        <w:spacing w:after="0"/>
        <w:ind w:left="0"/>
        <w:jc w:val="both"/>
      </w:pPr>
      <w:r>
        <w:rPr>
          <w:rFonts w:ascii="Times New Roman"/>
          <w:b w:val="false"/>
          <w:i w:val="false"/>
          <w:color w:val="000000"/>
          <w:sz w:val="28"/>
        </w:rPr>
        <w:t xml:space="preserve">
      16.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20-IV, 113-құжат; № 21-II, 130-құжат; № 22-I, 143-құжат; 2016 ж., № 7-II, 53-құжат; 2017 ж., № 4, 7-құжат; № 23-III, 111-құжат; № 23-V, 113-құжат; 2018 ж., № 10, 32-құжат; № 14, 44-құжат):</w:t>
      </w:r>
    </w:p>
    <w:bookmarkEnd w:id="613"/>
    <w:bookmarkStart w:name="z710" w:id="6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w:t>
      </w:r>
      <w:r>
        <w:rPr>
          <w:rFonts w:ascii="Times New Roman"/>
          <w:b w:val="false"/>
          <w:i w:val="false"/>
          <w:color w:val="000000"/>
          <w:sz w:val="28"/>
        </w:rPr>
        <w:t>:</w:t>
      </w:r>
    </w:p>
    <w:bookmarkEnd w:id="6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"(бұдан әрі – Ұлттық Банк)" деген сөздер ", қаржы нарығы мен қаржы ұйымдарын реттеу, бақылау және қадағалау жөніндегі уәкілетті органның" деген сөздермен ауыстырылсын;</w:t>
      </w:r>
    </w:p>
    <w:bookmarkStart w:name="z712" w:id="615"/>
    <w:p>
      <w:pPr>
        <w:spacing w:after="0"/>
        <w:ind w:left="0"/>
        <w:jc w:val="both"/>
      </w:pPr>
      <w:r>
        <w:rPr>
          <w:rFonts w:ascii="Times New Roman"/>
          <w:b w:val="false"/>
          <w:i w:val="false"/>
          <w:color w:val="000000"/>
          <w:sz w:val="28"/>
        </w:rPr>
        <w:t>
      5-тармақтағы "Ұлттық Банктің"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615"/>
    <w:bookmarkStart w:name="z713" w:id="616"/>
    <w:p>
      <w:pPr>
        <w:spacing w:after="0"/>
        <w:ind w:left="0"/>
        <w:jc w:val="both"/>
      </w:pPr>
      <w:r>
        <w:rPr>
          <w:rFonts w:ascii="Times New Roman"/>
          <w:b w:val="false"/>
          <w:i w:val="false"/>
          <w:color w:val="000000"/>
          <w:sz w:val="28"/>
        </w:rPr>
        <w:t>
      2) 5-баптың 2-тармағының төртінші бөлігіндегі "Ұлттық Банк" деген сөздер "қаржы нарығы мен қаржы ұйымдарын реттеу, бақылау және қадағалау жөніндегі уәкілетті орган" деген сөздермен ауыстырылсын;</w:t>
      </w:r>
    </w:p>
    <w:bookmarkEnd w:id="616"/>
    <w:bookmarkStart w:name="z714" w:id="6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тармақшадағы</w:t>
      </w:r>
      <w:r>
        <w:rPr>
          <w:rFonts w:ascii="Times New Roman"/>
          <w:b w:val="false"/>
          <w:i w:val="false"/>
          <w:color w:val="000000"/>
          <w:sz w:val="28"/>
        </w:rPr>
        <w:t xml:space="preserve"> "Ұлттық Банкпен" деген сөздер "қаржы нарығы мен қаржы ұйымдарын реттеу, бақылау және қадағалау жөніндегі уәкілетті органмен" деген сөздермен ауыстырылсын;</w:t>
      </w:r>
    </w:p>
    <w:bookmarkStart w:name="z716" w:id="618"/>
    <w:p>
      <w:pPr>
        <w:spacing w:after="0"/>
        <w:ind w:left="0"/>
        <w:jc w:val="both"/>
      </w:pPr>
      <w:r>
        <w:rPr>
          <w:rFonts w:ascii="Times New Roman"/>
          <w:b w:val="false"/>
          <w:i w:val="false"/>
          <w:color w:val="000000"/>
          <w:sz w:val="28"/>
        </w:rPr>
        <w:t>
      1-3) тармақшадағы "Ұлттық Банктің"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618"/>
    <w:bookmarkStart w:name="z717" w:id="6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17-баптың</w:t>
      </w:r>
      <w:r>
        <w:rPr>
          <w:rFonts w:ascii="Times New Roman"/>
          <w:b w:val="false"/>
          <w:i w:val="false"/>
          <w:color w:val="000000"/>
          <w:sz w:val="28"/>
        </w:rPr>
        <w:t xml:space="preserve"> 4-тармағының екінші бөлігіндегі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bookmarkEnd w:id="619"/>
    <w:bookmarkStart w:name="z718" w:id="6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21-баптың</w:t>
      </w:r>
      <w:r>
        <w:rPr>
          <w:rFonts w:ascii="Times New Roman"/>
          <w:b w:val="false"/>
          <w:i w:val="false"/>
          <w:color w:val="000000"/>
          <w:sz w:val="28"/>
        </w:rPr>
        <w:t xml:space="preserve"> 2-тармағында:</w:t>
      </w:r>
    </w:p>
    <w:bookmarkEnd w:id="620"/>
    <w:bookmarkStart w:name="z719" w:id="621"/>
    <w:p>
      <w:pPr>
        <w:spacing w:after="0"/>
        <w:ind w:left="0"/>
        <w:jc w:val="both"/>
      </w:pPr>
      <w:r>
        <w:rPr>
          <w:rFonts w:ascii="Times New Roman"/>
          <w:b w:val="false"/>
          <w:i w:val="false"/>
          <w:color w:val="000000"/>
          <w:sz w:val="28"/>
        </w:rPr>
        <w:t>
      7) тармақшадағы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bookmarkEnd w:id="621"/>
    <w:bookmarkStart w:name="z720" w:id="622"/>
    <w:p>
      <w:pPr>
        <w:spacing w:after="0"/>
        <w:ind w:left="0"/>
        <w:jc w:val="both"/>
      </w:pPr>
      <w:r>
        <w:rPr>
          <w:rFonts w:ascii="Times New Roman"/>
          <w:b w:val="false"/>
          <w:i w:val="false"/>
          <w:color w:val="000000"/>
          <w:sz w:val="28"/>
        </w:rPr>
        <w:t>
      9) тармақшадағы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bookmarkEnd w:id="622"/>
    <w:bookmarkStart w:name="z721" w:id="623"/>
    <w:p>
      <w:pPr>
        <w:spacing w:after="0"/>
        <w:ind w:left="0"/>
        <w:jc w:val="both"/>
      </w:pPr>
      <w:r>
        <w:rPr>
          <w:rFonts w:ascii="Times New Roman"/>
          <w:b w:val="false"/>
          <w:i w:val="false"/>
          <w:color w:val="000000"/>
          <w:sz w:val="28"/>
        </w:rPr>
        <w:t xml:space="preserve">
      17.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247-құжат; 2003 ж., № 15, 139-құжат; 2004 ж., № 5, 25-құжат; 2005 ж., № 23, 104-құжат; 2010 ж., № 15, 71-құжат; 2012 ж., № 13, 91-құжат; 2014 ж., № 4-5, 24-құжат; 2015 ж., № 8, 45-құжат; № 16, 79-құжат; № 20-IV, 113-құжат; 2017 ж., № 4, 7-құжат; № 23-III, 111-құжат; 2018 ж., № 10, 32-құжат; № 19, 62-құжат):</w:t>
      </w:r>
    </w:p>
    <w:bookmarkEnd w:id="623"/>
    <w:bookmarkStart w:name="z722" w:id="6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2-тармағының 5) тармақшасындағы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624"/>
    <w:bookmarkStart w:name="z723" w:id="6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бірінші бөлігіндегі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625"/>
    <w:bookmarkStart w:name="z724" w:id="6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24-2-баптың</w:t>
      </w:r>
      <w:r>
        <w:rPr>
          <w:rFonts w:ascii="Times New Roman"/>
          <w:b w:val="false"/>
          <w:i w:val="false"/>
          <w:color w:val="000000"/>
          <w:sz w:val="28"/>
        </w:rPr>
        <w:t xml:space="preserve"> 1-тармағының бірінші және екінші бөліктеріндегі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626"/>
    <w:bookmarkStart w:name="z725" w:id="627"/>
    <w:p>
      <w:pPr>
        <w:spacing w:after="0"/>
        <w:ind w:left="0"/>
        <w:jc w:val="both"/>
      </w:pPr>
      <w:r>
        <w:rPr>
          <w:rFonts w:ascii="Times New Roman"/>
          <w:b w:val="false"/>
          <w:i w:val="false"/>
          <w:color w:val="000000"/>
          <w:sz w:val="28"/>
        </w:rPr>
        <w:t xml:space="preserve">
      18.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 2011 ж., № 4, 37-құжат; № 16, 128-құжат; 2012 ж., № 12, 87-құжат; № 13, 91-құжат; 2013 ж., № 14, 75-құжат; 2017 ж., № 21, 98-құжат; 2018 ж., № 14, 44-құжат):</w:t>
      </w:r>
    </w:p>
    <w:bookmarkEnd w:id="627"/>
    <w:bookmarkStart w:name="z726" w:id="6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1-тармағының бірінші бөлігіндегі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628"/>
    <w:bookmarkStart w:name="z727" w:id="6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629"/>
    <w:bookmarkStart w:name="z728" w:id="630"/>
    <w:p>
      <w:pPr>
        <w:spacing w:after="0"/>
        <w:ind w:left="0"/>
        <w:jc w:val="both"/>
      </w:pPr>
      <w:r>
        <w:rPr>
          <w:rFonts w:ascii="Times New Roman"/>
          <w:b w:val="false"/>
          <w:i w:val="false"/>
          <w:color w:val="000000"/>
          <w:sz w:val="28"/>
        </w:rPr>
        <w:t>
      1-тармақтың бірінші абзацындағы "Қаржы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630"/>
    <w:bookmarkStart w:name="z729" w:id="631"/>
    <w:p>
      <w:pPr>
        <w:spacing w:after="0"/>
        <w:ind w:left="0"/>
        <w:jc w:val="both"/>
      </w:pPr>
      <w:r>
        <w:rPr>
          <w:rFonts w:ascii="Times New Roman"/>
          <w:b w:val="false"/>
          <w:i w:val="false"/>
          <w:color w:val="000000"/>
          <w:sz w:val="28"/>
        </w:rPr>
        <w:t>
      2-тармақтың бірінші бөлігінде:</w:t>
      </w:r>
    </w:p>
    <w:bookmarkEnd w:id="631"/>
    <w:bookmarkStart w:name="z730" w:id="632"/>
    <w:p>
      <w:pPr>
        <w:spacing w:after="0"/>
        <w:ind w:left="0"/>
        <w:jc w:val="both"/>
      </w:pPr>
      <w:r>
        <w:rPr>
          <w:rFonts w:ascii="Times New Roman"/>
          <w:b w:val="false"/>
          <w:i w:val="false"/>
          <w:color w:val="000000"/>
          <w:sz w:val="28"/>
        </w:rPr>
        <w:t>
      бірінші абзацтағы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632"/>
    <w:bookmarkStart w:name="z731" w:id="633"/>
    <w:p>
      <w:pPr>
        <w:spacing w:after="0"/>
        <w:ind w:left="0"/>
        <w:jc w:val="both"/>
      </w:pPr>
      <w:r>
        <w:rPr>
          <w:rFonts w:ascii="Times New Roman"/>
          <w:b w:val="false"/>
          <w:i w:val="false"/>
          <w:color w:val="000000"/>
          <w:sz w:val="28"/>
        </w:rPr>
        <w:t>
      6) тармақшадағы "шетелдік валютаны айырбастау операцияларын ұйымдастыру" деген сөздер "шетел валютасымен айырбастау операциялары" деген сөздермен ауыстырылсын;</w:t>
      </w:r>
    </w:p>
    <w:bookmarkEnd w:id="633"/>
    <w:bookmarkStart w:name="z732" w:id="6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3-тармағындағы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634"/>
    <w:bookmarkStart w:name="z733" w:id="635"/>
    <w:p>
      <w:pPr>
        <w:spacing w:after="0"/>
        <w:ind w:left="0"/>
        <w:jc w:val="both"/>
      </w:pPr>
      <w:r>
        <w:rPr>
          <w:rFonts w:ascii="Times New Roman"/>
          <w:b w:val="false"/>
          <w:i w:val="false"/>
          <w:color w:val="000000"/>
          <w:sz w:val="28"/>
        </w:rPr>
        <w:t xml:space="preserve">
      19.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20-ІV, 113-құжат; № 22-І, 143-құжат; № 22-ІІІ, 149-құжат; № 22-V, 156-құжат; № 22-VІ, 159-құжат; 2016 ж., № 6, 45-құжат; 2017 ж., № 4, 7-құжат; № 22-ІІІ, 109-құжат; 2018 ж., № 1, 4-құжат; № 13, 41-құжат; № 14, 44-құжат; 2019 ж., № 7, 37, 39-құжаттар):</w:t>
      </w:r>
    </w:p>
    <w:bookmarkEnd w:id="635"/>
    <w:bookmarkStart w:name="z734" w:id="6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 Ұлттық Банкiнiң (бұдан әрi – уәкiлеттi орган)" деген сөздер "Қаржы нарығы мен қаржы ұйымдарын реттеу, бақылау және қадағалау жөніндегі уәкілетті органның (бұдан әрi – уәкiлеттi орган) және Қазақстан Республикасы Ұлттық Банкiнiң (бұдан әрі – Ұлттық Банк)" деген сөздермен ауыстырылсын;</w:t>
      </w:r>
    </w:p>
    <w:bookmarkStart w:name="z736" w:id="637"/>
    <w:p>
      <w:pPr>
        <w:spacing w:after="0"/>
        <w:ind w:left="0"/>
        <w:jc w:val="both"/>
      </w:pPr>
      <w:r>
        <w:rPr>
          <w:rFonts w:ascii="Times New Roman"/>
          <w:b w:val="false"/>
          <w:i w:val="false"/>
          <w:color w:val="000000"/>
          <w:sz w:val="28"/>
        </w:rPr>
        <w:t>
      3-тармақта:</w:t>
      </w:r>
    </w:p>
    <w:bookmarkEnd w:id="637"/>
    <w:bookmarkStart w:name="z737" w:id="638"/>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bookmarkEnd w:id="638"/>
    <w:bookmarkStart w:name="z738" w:id="639"/>
    <w:p>
      <w:pPr>
        <w:spacing w:after="0"/>
        <w:ind w:left="0"/>
        <w:jc w:val="both"/>
      </w:pPr>
      <w:r>
        <w:rPr>
          <w:rFonts w:ascii="Times New Roman"/>
          <w:b w:val="false"/>
          <w:i w:val="false"/>
          <w:color w:val="000000"/>
          <w:sz w:val="28"/>
        </w:rPr>
        <w:t xml:space="preserve">
      "осы Заңға сәйкес қабылданатын уәкілетті органның" деген сөздер "уәкілетті органның, Ұлттық Банктің осы Заңға сәйкес қабылданатын" деген сөздермен ауыстырылсын; </w:t>
      </w:r>
    </w:p>
    <w:bookmarkEnd w:id="639"/>
    <w:bookmarkStart w:name="z739" w:id="6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9 және 10-тармақтарында:</w:t>
      </w:r>
    </w:p>
    <w:bookmarkEnd w:id="640"/>
    <w:bookmarkStart w:name="z740" w:id="641"/>
    <w:p>
      <w:pPr>
        <w:spacing w:after="0"/>
        <w:ind w:left="0"/>
        <w:jc w:val="both"/>
      </w:pPr>
      <w:r>
        <w:rPr>
          <w:rFonts w:ascii="Times New Roman"/>
          <w:b w:val="false"/>
          <w:i w:val="false"/>
          <w:color w:val="000000"/>
          <w:sz w:val="28"/>
        </w:rPr>
        <w:t xml:space="preserve">
      "уәкілетті органның нормативтік" деген сөздер "уәкілетті органмен келісу бойынша Ұлттық Банктің нормативтік" деген сөздермен ауыстырылсын; </w:t>
      </w:r>
    </w:p>
    <w:bookmarkEnd w:id="641"/>
    <w:bookmarkStart w:name="z741" w:id="642"/>
    <w:p>
      <w:pPr>
        <w:spacing w:after="0"/>
        <w:ind w:left="0"/>
        <w:jc w:val="both"/>
      </w:pPr>
      <w:r>
        <w:rPr>
          <w:rFonts w:ascii="Times New Roman"/>
          <w:b w:val="false"/>
          <w:i w:val="false"/>
          <w:color w:val="000000"/>
          <w:sz w:val="28"/>
        </w:rPr>
        <w:t>
      "уәкілетті органға" деген сөздер "Ұлттық Банкке" деген сөздермен ауыстырылсын;</w:t>
      </w:r>
    </w:p>
    <w:bookmarkEnd w:id="642"/>
    <w:bookmarkStart w:name="z742" w:id="6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5-тармағының төртінші бөлігіндегі "уәкілетті органға" деген сөздер "Ұлттық Банкке" деген сөздермен ауыстырылсын;</w:t>
      </w:r>
    </w:p>
    <w:bookmarkEnd w:id="643"/>
    <w:bookmarkStart w:name="z743" w:id="6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15-1-баптың</w:t>
      </w:r>
      <w:r>
        <w:rPr>
          <w:rFonts w:ascii="Times New Roman"/>
          <w:b w:val="false"/>
          <w:i w:val="false"/>
          <w:color w:val="000000"/>
          <w:sz w:val="28"/>
        </w:rPr>
        <w:t xml:space="preserve"> 5-тармағында:</w:t>
      </w:r>
    </w:p>
    <w:bookmarkEnd w:id="644"/>
    <w:bookmarkStart w:name="z744" w:id="645"/>
    <w:p>
      <w:pPr>
        <w:spacing w:after="0"/>
        <w:ind w:left="0"/>
        <w:jc w:val="both"/>
      </w:pPr>
      <w:r>
        <w:rPr>
          <w:rFonts w:ascii="Times New Roman"/>
          <w:b w:val="false"/>
          <w:i w:val="false"/>
          <w:color w:val="000000"/>
          <w:sz w:val="28"/>
        </w:rPr>
        <w:t>
      "уәкілетті органға" деген сөздер "Ұлттық Банкке" деген сөздермен ауыстырылсын;</w:t>
      </w:r>
    </w:p>
    <w:bookmarkEnd w:id="645"/>
    <w:bookmarkStart w:name="z745" w:id="646"/>
    <w:p>
      <w:pPr>
        <w:spacing w:after="0"/>
        <w:ind w:left="0"/>
        <w:jc w:val="both"/>
      </w:pPr>
      <w:r>
        <w:rPr>
          <w:rFonts w:ascii="Times New Roman"/>
          <w:b w:val="false"/>
          <w:i w:val="false"/>
          <w:color w:val="000000"/>
          <w:sz w:val="28"/>
        </w:rPr>
        <w:t>
      "уәкілетті органның" деген сөздер "уәкілетті органмен келісу бойынша Ұлттық Банктің" деген сөздермен ауыстырылсын;</w:t>
      </w:r>
    </w:p>
    <w:bookmarkEnd w:id="646"/>
    <w:bookmarkStart w:name="z746" w:id="64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34-баптың</w:t>
      </w:r>
      <w:r>
        <w:rPr>
          <w:rFonts w:ascii="Times New Roman"/>
          <w:b w:val="false"/>
          <w:i w:val="false"/>
          <w:color w:val="000000"/>
          <w:sz w:val="28"/>
        </w:rPr>
        <w:t xml:space="preserve"> 2-тармағының бірінші бөлігінде: </w:t>
      </w:r>
    </w:p>
    <w:bookmarkEnd w:id="647"/>
    <w:bookmarkStart w:name="z747" w:id="648"/>
    <w:p>
      <w:pPr>
        <w:spacing w:after="0"/>
        <w:ind w:left="0"/>
        <w:jc w:val="both"/>
      </w:pPr>
      <w:r>
        <w:rPr>
          <w:rFonts w:ascii="Times New Roman"/>
          <w:b w:val="false"/>
          <w:i w:val="false"/>
          <w:color w:val="000000"/>
          <w:sz w:val="28"/>
        </w:rPr>
        <w:t xml:space="preserve">
      "уәкілетті органға" деген сөздер "Ұлттық Банкке" деген сөздермен ауыстырылсын; </w:t>
      </w:r>
    </w:p>
    <w:bookmarkEnd w:id="648"/>
    <w:bookmarkStart w:name="z748" w:id="649"/>
    <w:p>
      <w:pPr>
        <w:spacing w:after="0"/>
        <w:ind w:left="0"/>
        <w:jc w:val="both"/>
      </w:pPr>
      <w:r>
        <w:rPr>
          <w:rFonts w:ascii="Times New Roman"/>
          <w:b w:val="false"/>
          <w:i w:val="false"/>
          <w:color w:val="000000"/>
          <w:sz w:val="28"/>
        </w:rPr>
        <w:t xml:space="preserve">
      "уәкілетті органның нормативтік-құқықтық" деген сөздер "уәкілетті органмен келісу бойынша Ұлттық Банктің нормативтік құқықтық" деген сөздермен ауыстырылсын; </w:t>
      </w:r>
    </w:p>
    <w:bookmarkEnd w:id="649"/>
    <w:bookmarkStart w:name="z749" w:id="650"/>
    <w:p>
      <w:pPr>
        <w:spacing w:after="0"/>
        <w:ind w:left="0"/>
        <w:jc w:val="both"/>
      </w:pPr>
      <w:r>
        <w:rPr>
          <w:rFonts w:ascii="Times New Roman"/>
          <w:b w:val="false"/>
          <w:i w:val="false"/>
          <w:color w:val="000000"/>
          <w:sz w:val="28"/>
        </w:rPr>
        <w:t>
      6) 37-баптың 1-тармағы бірінші бөлігінің 1-1) тармақшасындағы "уәкілетті органның" деген сөздер "уәкілетті органның және Ұлттық Банктің" деген сөздермен ауыстырылсын;</w:t>
      </w:r>
    </w:p>
    <w:bookmarkEnd w:id="650"/>
    <w:bookmarkStart w:name="z750" w:id="6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43-баптың</w:t>
      </w:r>
      <w:r>
        <w:rPr>
          <w:rFonts w:ascii="Times New Roman"/>
          <w:b w:val="false"/>
          <w:i w:val="false"/>
          <w:color w:val="000000"/>
          <w:sz w:val="28"/>
        </w:rPr>
        <w:t xml:space="preserve"> 22) тармақшасы алып тасталсын;</w:t>
      </w:r>
    </w:p>
    <w:bookmarkEnd w:id="651"/>
    <w:bookmarkStart w:name="z751" w:id="6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44-1-баптың</w:t>
      </w:r>
      <w:r>
        <w:rPr>
          <w:rFonts w:ascii="Times New Roman"/>
          <w:b w:val="false"/>
          <w:i w:val="false"/>
          <w:color w:val="000000"/>
          <w:sz w:val="28"/>
        </w:rPr>
        <w:t xml:space="preserve"> бірінші бөлігіндегі "Қазақстан Республикасының Ұлттық Банкі туралы" Қазақстан Республикасы Заңының 61-бабының" деген сөздер "Қаржы нарығы мен қаржы ұйымдарын мемлекеттік реттеу, бақылау және қадағалау туралы" Қазақстан Республикасы Заңының 15-бабының" деген сөздермен ауыстырылсын;</w:t>
      </w:r>
    </w:p>
    <w:bookmarkEnd w:id="652"/>
    <w:bookmarkStart w:name="z752" w:id="6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46-бапта</w:t>
      </w:r>
      <w:r>
        <w:rPr>
          <w:rFonts w:ascii="Times New Roman"/>
          <w:b w:val="false"/>
          <w:i w:val="false"/>
          <w:color w:val="000000"/>
          <w:sz w:val="28"/>
        </w:rPr>
        <w:t>:</w:t>
      </w:r>
    </w:p>
    <w:bookmarkEnd w:id="6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бөлікпен толықтырылсын:</w:t>
      </w:r>
    </w:p>
    <w:bookmarkStart w:name="z754" w:id="654"/>
    <w:p>
      <w:pPr>
        <w:spacing w:after="0"/>
        <w:ind w:left="0"/>
        <w:jc w:val="both"/>
      </w:pPr>
      <w:r>
        <w:rPr>
          <w:rFonts w:ascii="Times New Roman"/>
          <w:b w:val="false"/>
          <w:i w:val="false"/>
          <w:color w:val="000000"/>
          <w:sz w:val="28"/>
        </w:rPr>
        <w:t>
      "Сақтандыру (қайта сақтандыру) ұйымдары мен сақтандыру топтарының пруденциялық нормативтерді орындауы туралы есептіліктің тізбесі, нысандары, оны Ұлттық Банкке ұсыну мерзімдері мен тәртібі уәкілетті органмен келісу бойынша Ұлттық Банктің нормативтік құқықтық актілерінде белгіленеді.";</w:t>
      </w:r>
    </w:p>
    <w:bookmarkEnd w:id="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мазмұндағы екінші бөлікпен толықтырылсын:</w:t>
      </w:r>
    </w:p>
    <w:bookmarkStart w:name="z756" w:id="655"/>
    <w:p>
      <w:pPr>
        <w:spacing w:after="0"/>
        <w:ind w:left="0"/>
        <w:jc w:val="both"/>
      </w:pPr>
      <w:r>
        <w:rPr>
          <w:rFonts w:ascii="Times New Roman"/>
          <w:b w:val="false"/>
          <w:i w:val="false"/>
          <w:color w:val="000000"/>
          <w:sz w:val="28"/>
        </w:rPr>
        <w:t>
      "Исламдық сақтандыру (қайта сақтандыру) ұйымдарының пруденциялық нормативтерді орындауы туралы есептіліктің тізбесі, нысандары, оны Ұлттық Банкке ұсыну мерзімдері мен тәртібі уәкілетті органмен келісу бойынша Ұлттық Банктің нормативтік құқықтық актісінде белгіленеді.";</w:t>
      </w:r>
    </w:p>
    <w:bookmarkEnd w:id="655"/>
    <w:bookmarkStart w:name="z757" w:id="656"/>
    <w:p>
      <w:pPr>
        <w:spacing w:after="0"/>
        <w:ind w:left="0"/>
        <w:jc w:val="both"/>
      </w:pPr>
      <w:r>
        <w:rPr>
          <w:rFonts w:ascii="Times New Roman"/>
          <w:b w:val="false"/>
          <w:i w:val="false"/>
          <w:color w:val="000000"/>
          <w:sz w:val="28"/>
        </w:rPr>
        <w:t>
      10) 9-тарау мынадай мазмұндағы 52-3-баппен толықтырылсын:</w:t>
      </w:r>
    </w:p>
    <w:bookmarkEnd w:id="6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"52-3-бап</w:t>
      </w:r>
      <w:r>
        <w:rPr>
          <w:rFonts w:ascii="Times New Roman"/>
          <w:b w:val="false"/>
          <w:i w:val="false"/>
          <w:color w:val="000000"/>
          <w:sz w:val="28"/>
        </w:rPr>
        <w:t xml:space="preserve">. Бухгалтерлік есепке алуды жүргізу және қаржылық есептілікті жасау </w:t>
      </w:r>
    </w:p>
    <w:bookmarkStart w:name="z759" w:id="657"/>
    <w:p>
      <w:pPr>
        <w:spacing w:after="0"/>
        <w:ind w:left="0"/>
        <w:jc w:val="both"/>
      </w:pPr>
      <w:r>
        <w:rPr>
          <w:rFonts w:ascii="Times New Roman"/>
          <w:b w:val="false"/>
          <w:i w:val="false"/>
          <w:color w:val="000000"/>
          <w:sz w:val="28"/>
        </w:rPr>
        <w:t>
      Сақтандыру (қайта сақтандыру) ұйымының, исламдық сақтандыру (қайта сақтандыру) ұйымының және сақтандыру брокерінің бухгалтерлік есепке алуды жүргізуі және қаржылық есептілікті жасауы, бухгалтерлік есепке алуды жүргізуді автоматтандыруы Ұлттық Банктің нормативтік құқықтық актілеріне сәйкес жүзеге асырылады.</w:t>
      </w:r>
    </w:p>
    <w:bookmarkEnd w:id="657"/>
    <w:bookmarkStart w:name="z760" w:id="658"/>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бухгалтерлік есепке алуды жүргізуді және бухгалтерлік есепке алу деректері бойынша есептілік жасауды халықаралық стандарттарға және Ұлттық Банктің нормативтік құқықтық актілеріне сәйкес жүзеге асырады.";</w:t>
      </w:r>
    </w:p>
    <w:bookmarkEnd w:id="658"/>
    <w:bookmarkStart w:name="z761" w:id="65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53-1-бапта</w:t>
      </w:r>
      <w:r>
        <w:rPr>
          <w:rFonts w:ascii="Times New Roman"/>
          <w:b w:val="false"/>
          <w:i w:val="false"/>
          <w:color w:val="000000"/>
          <w:sz w:val="28"/>
        </w:rPr>
        <w:t>:</w:t>
      </w:r>
    </w:p>
    <w:bookmarkEnd w:id="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w:t>
      </w:r>
    </w:p>
    <w:bookmarkStart w:name="z763" w:id="660"/>
    <w:p>
      <w:pPr>
        <w:spacing w:after="0"/>
        <w:ind w:left="0"/>
        <w:jc w:val="both"/>
      </w:pPr>
      <w:r>
        <w:rPr>
          <w:rFonts w:ascii="Times New Roman"/>
          <w:b w:val="false"/>
          <w:i w:val="false"/>
          <w:color w:val="000000"/>
          <w:sz w:val="28"/>
        </w:rPr>
        <w:t>
      "уәкілетті органға" деген сөздерден кейін "немесе Ұлттық Банкке" деген сөздермен толықтырылсын;</w:t>
      </w:r>
    </w:p>
    <w:bookmarkEnd w:id="660"/>
    <w:bookmarkStart w:name="z764" w:id="661"/>
    <w:p>
      <w:pPr>
        <w:spacing w:after="0"/>
        <w:ind w:left="0"/>
        <w:jc w:val="both"/>
      </w:pPr>
      <w:r>
        <w:rPr>
          <w:rFonts w:ascii="Times New Roman"/>
          <w:b w:val="false"/>
          <w:i w:val="false"/>
          <w:color w:val="000000"/>
          <w:sz w:val="28"/>
        </w:rPr>
        <w:t xml:space="preserve">
      "уәкілетті орган" деген сөздерден кейін "немесе Ұлттық Банк" деген сөздермен толықтырылсын; </w:t>
      </w:r>
    </w:p>
    <w:bookmarkEnd w:id="661"/>
    <w:bookmarkStart w:name="z765" w:id="662"/>
    <w:p>
      <w:pPr>
        <w:spacing w:after="0"/>
        <w:ind w:left="0"/>
        <w:jc w:val="both"/>
      </w:pPr>
      <w:r>
        <w:rPr>
          <w:rFonts w:ascii="Times New Roman"/>
          <w:b w:val="false"/>
          <w:i w:val="false"/>
          <w:color w:val="000000"/>
          <w:sz w:val="28"/>
        </w:rPr>
        <w:t>
      5-тармақтағы "олардың басшы қызметкерлеріне, сақтандыру (қайта сақтандыру) ұйымының ірі қатысушысы немесе сақтандыру холдингі белгілері бар тұлғаларға," деген сөздер алып тасталсын;</w:t>
      </w:r>
    </w:p>
    <w:bookmarkEnd w:id="662"/>
    <w:bookmarkStart w:name="z766" w:id="6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53-5-баптың</w:t>
      </w:r>
      <w:r>
        <w:rPr>
          <w:rFonts w:ascii="Times New Roman"/>
          <w:b w:val="false"/>
          <w:i w:val="false"/>
          <w:color w:val="000000"/>
          <w:sz w:val="28"/>
        </w:rPr>
        <w:t xml:space="preserve"> 1-тармағының бірінші абзацындағы ", сақтандыру төлемдерін жүзеге асыруға кепілдік беретін ұйымға" деген сөздер алып тасталсын;</w:t>
      </w:r>
    </w:p>
    <w:bookmarkEnd w:id="663"/>
    <w:bookmarkStart w:name="z767" w:id="66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74-бапта</w:t>
      </w:r>
      <w:r>
        <w:rPr>
          <w:rFonts w:ascii="Times New Roman"/>
          <w:b w:val="false"/>
          <w:i w:val="false"/>
          <w:color w:val="000000"/>
          <w:sz w:val="28"/>
        </w:rPr>
        <w:t>:</w:t>
      </w:r>
    </w:p>
    <w:bookmarkEnd w:id="664"/>
    <w:bookmarkStart w:name="z768" w:id="665"/>
    <w:p>
      <w:pPr>
        <w:spacing w:after="0"/>
        <w:ind w:left="0"/>
        <w:jc w:val="both"/>
      </w:pPr>
      <w:r>
        <w:rPr>
          <w:rFonts w:ascii="Times New Roman"/>
          <w:b w:val="false"/>
          <w:i w:val="false"/>
          <w:color w:val="000000"/>
          <w:sz w:val="28"/>
        </w:rPr>
        <w:t>
      1-1-тармақтағы "уәкілетті органға" деген сөздер "Ұлттық Банкке" деген сөздермен ауыстырылсын:</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770" w:id="666"/>
    <w:p>
      <w:pPr>
        <w:spacing w:after="0"/>
        <w:ind w:left="0"/>
        <w:jc w:val="both"/>
      </w:pPr>
      <w:r>
        <w:rPr>
          <w:rFonts w:ascii="Times New Roman"/>
          <w:b w:val="false"/>
          <w:i w:val="false"/>
          <w:color w:val="000000"/>
          <w:sz w:val="28"/>
        </w:rPr>
        <w:t>
      "2. Шоғырландырылған негiздегі қаржылық және өзге де есептіліктi қоса алғанда, сақтандыру (қайта сақтандыру) ұйымы мен сақтандыру брокерiнiң қаржылық және өзге де есептiлігінің тiзбесі, нысандары, оны Ұлттық Банкке ұсыну мерзiмдерi мен тәртiбi уәкілетті органмен келісу бойынша Ұлттық Банктің нормативтік құқықтық актілерінде белгіленедi.";</w:t>
      </w:r>
    </w:p>
    <w:bookmarkEnd w:id="666"/>
    <w:bookmarkStart w:name="z771" w:id="66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74-1-бапта</w:t>
      </w:r>
      <w:r>
        <w:rPr>
          <w:rFonts w:ascii="Times New Roman"/>
          <w:b w:val="false"/>
          <w:i w:val="false"/>
          <w:color w:val="000000"/>
          <w:sz w:val="28"/>
        </w:rPr>
        <w:t>:</w:t>
      </w:r>
    </w:p>
    <w:bookmarkEnd w:id="667"/>
    <w:bookmarkStart w:name="z772" w:id="668"/>
    <w:p>
      <w:pPr>
        <w:spacing w:after="0"/>
        <w:ind w:left="0"/>
        <w:jc w:val="both"/>
      </w:pPr>
      <w:r>
        <w:rPr>
          <w:rFonts w:ascii="Times New Roman"/>
          <w:b w:val="false"/>
          <w:i w:val="false"/>
          <w:color w:val="000000"/>
          <w:sz w:val="28"/>
        </w:rPr>
        <w:t>
      1-тармақ мынадай редакцияда жазылсын:</w:t>
      </w:r>
    </w:p>
    <w:bookmarkEnd w:id="668"/>
    <w:bookmarkStart w:name="z773" w:id="669"/>
    <w:p>
      <w:pPr>
        <w:spacing w:after="0"/>
        <w:ind w:left="0"/>
        <w:jc w:val="both"/>
      </w:pPr>
      <w:r>
        <w:rPr>
          <w:rFonts w:ascii="Times New Roman"/>
          <w:b w:val="false"/>
          <w:i w:val="false"/>
          <w:color w:val="000000"/>
          <w:sz w:val="28"/>
        </w:rPr>
        <w:t>
      "1. Сақтандыру (қайта сақтандыру) ұйымының ірі қатысушысы мен сақтандыру холдингтерінің қаржылық және өзге де есептілігінің тізбесі, нысандары, оны Ұлттық Банкке ұсыну мерзімдері мен тәртібі уәкілетті органмен келісу бойынша Ұлттық Банктің нормативтік құқықтық актілерінде белгіленеді.";</w:t>
      </w:r>
    </w:p>
    <w:bookmarkEnd w:id="669"/>
    <w:bookmarkStart w:name="z774" w:id="670"/>
    <w:p>
      <w:pPr>
        <w:spacing w:after="0"/>
        <w:ind w:left="0"/>
        <w:jc w:val="both"/>
      </w:pPr>
      <w:r>
        <w:rPr>
          <w:rFonts w:ascii="Times New Roman"/>
          <w:b w:val="false"/>
          <w:i w:val="false"/>
          <w:color w:val="000000"/>
          <w:sz w:val="28"/>
        </w:rPr>
        <w:t xml:space="preserve">
      2-тармақтағы "салық органының салық декларациясын қабылдағанын растайтын хабарламасымен қоса жеке табыс салығы" деген сөздер "салық органына салық декларациясының ұсынылғанын растай отырып, жеке табыс салығы және мүлік (ол болған кезде)" деген сөздермен ауыстырылсын; </w:t>
      </w:r>
    </w:p>
    <w:bookmarkEnd w:id="670"/>
    <w:bookmarkStart w:name="z775" w:id="67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78-баптың</w:t>
      </w:r>
      <w:r>
        <w:rPr>
          <w:rFonts w:ascii="Times New Roman"/>
          <w:b w:val="false"/>
          <w:i w:val="false"/>
          <w:color w:val="000000"/>
          <w:sz w:val="28"/>
        </w:rPr>
        <w:t xml:space="preserve"> 2-тармағы мынадай мазмұндағы екінші бөлікпен толықтырылсын:</w:t>
      </w:r>
    </w:p>
    <w:bookmarkEnd w:id="671"/>
    <w:bookmarkStart w:name="z776" w:id="672"/>
    <w:p>
      <w:pPr>
        <w:spacing w:after="0"/>
        <w:ind w:left="0"/>
        <w:jc w:val="both"/>
      </w:pPr>
      <w:r>
        <w:rPr>
          <w:rFonts w:ascii="Times New Roman"/>
          <w:b w:val="false"/>
          <w:i w:val="false"/>
          <w:color w:val="000000"/>
          <w:sz w:val="28"/>
        </w:rPr>
        <w:t>
      "Уәкілетті органның шешімі негізінде жасалған және (немесе) консервациялау сатысында сақтандыру (қайта сақтандыру) ұйымын басқару жөніндегі уақытша әкімшілік (уақытша басқарушы), сақтандыру (қайта сақтандыру) ұйымының уақытша әкімшілігі (уақытша әкімшісі) тарапы болып табылатын мәміле жарамсыз деп танылған жағдайда, соттың сақтандыру (қайта сақтандыру) ұйымын мәжбүрлеп тарату туралы шешімі заңды күшіне енгенге дейін тараптардың осы мәміле бойынша алғандарының барлығын қайтаруына жол берілмейді.";</w:t>
      </w:r>
    </w:p>
    <w:bookmarkEnd w:id="672"/>
    <w:bookmarkStart w:name="z777" w:id="67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80-баптың</w:t>
      </w:r>
      <w:r>
        <w:rPr>
          <w:rFonts w:ascii="Times New Roman"/>
          <w:b w:val="false"/>
          <w:i w:val="false"/>
          <w:color w:val="000000"/>
          <w:sz w:val="28"/>
        </w:rPr>
        <w:t xml:space="preserve"> 4-тармағы бірінші бөлігінің 9) тармақшасындағы "микроқаржы ұйымдары" деген сөздер "микроқаржылық қызметті жүзеге асыратын ұйымдар" деген сөздермен ауыстырылсын.</w:t>
      </w:r>
    </w:p>
    <w:bookmarkEnd w:id="673"/>
    <w:bookmarkStart w:name="z778" w:id="674"/>
    <w:p>
      <w:pPr>
        <w:spacing w:after="0"/>
        <w:ind w:left="0"/>
        <w:jc w:val="both"/>
      </w:pPr>
      <w:r>
        <w:rPr>
          <w:rFonts w:ascii="Times New Roman"/>
          <w:b w:val="false"/>
          <w:i w:val="false"/>
          <w:color w:val="000000"/>
          <w:sz w:val="28"/>
        </w:rPr>
        <w:t xml:space="preserve">
      20. "Қазақстанның Даму Банкi туралы" 2001 жылғы 25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9, 85-құжат; 2003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 13, 91-құжат; 2013 ж., № 9, 51-құжат; № 10-11, 56-құжат; 2014 ж., № 6, 27-құжат; 2015 ж., № 20-IV, 113-құжат; 2018 ж., № 14, 44-құжат; № 24, 93-құжат): </w:t>
      </w:r>
    </w:p>
    <w:bookmarkEnd w:id="674"/>
    <w:bookmarkStart w:name="z779" w:id="6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End w:id="675"/>
    <w:bookmarkStart w:name="z780" w:id="676"/>
    <w:p>
      <w:pPr>
        <w:spacing w:after="0"/>
        <w:ind w:left="0"/>
        <w:jc w:val="both"/>
      </w:pPr>
      <w:r>
        <w:rPr>
          <w:rFonts w:ascii="Times New Roman"/>
          <w:b w:val="false"/>
          <w:i w:val="false"/>
          <w:color w:val="000000"/>
          <w:sz w:val="28"/>
        </w:rPr>
        <w:t>
      "Қазақстан Республикасының Ұлттық" деген сөздер "Қаржы нарығы мен қаржы ұйымдарын реттеу, бақылау және қадағалау жөніндегі уәкілетті орган және Қазақстан Республикасының Ұлттық" деген сөздермен ауыстырылсын;</w:t>
      </w:r>
    </w:p>
    <w:bookmarkEnd w:id="676"/>
    <w:bookmarkStart w:name="z781" w:id="677"/>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677"/>
    <w:bookmarkStart w:name="z782" w:id="6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24-баптың</w:t>
      </w:r>
      <w:r>
        <w:rPr>
          <w:rFonts w:ascii="Times New Roman"/>
          <w:b w:val="false"/>
          <w:i w:val="false"/>
          <w:color w:val="000000"/>
          <w:sz w:val="28"/>
        </w:rPr>
        <w:t xml:space="preserve"> 1-тармағындағы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678"/>
    <w:bookmarkStart w:name="z783" w:id="6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25-баптың</w:t>
      </w:r>
      <w:r>
        <w:rPr>
          <w:rFonts w:ascii="Times New Roman"/>
          <w:b w:val="false"/>
          <w:i w:val="false"/>
          <w:color w:val="000000"/>
          <w:sz w:val="28"/>
        </w:rPr>
        <w:t xml:space="preserve"> 1-тармағының екінші бөлігіндегі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679"/>
    <w:bookmarkStart w:name="z784" w:id="6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End w:id="680"/>
    <w:bookmarkStart w:name="z785" w:id="681"/>
    <w:p>
      <w:pPr>
        <w:spacing w:after="0"/>
        <w:ind w:left="0"/>
        <w:jc w:val="both"/>
      </w:pPr>
      <w:r>
        <w:rPr>
          <w:rFonts w:ascii="Times New Roman"/>
          <w:b w:val="false"/>
          <w:i w:val="false"/>
          <w:color w:val="000000"/>
          <w:sz w:val="28"/>
        </w:rPr>
        <w:t>
      "28-бап. Қадағалап ден қою шаралары</w:t>
      </w:r>
    </w:p>
    <w:bookmarkEnd w:id="681"/>
    <w:bookmarkStart w:name="z786" w:id="682"/>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құзыретіне реттеу кіретін мәселелер бойынша Қазақстан Республикасы заңнамасының талаптарын бұзушылықтарды анықтаған жағдайда, қаржы нарығы мен қаржы ұйымдарын реттеу, бақылау және қадағалау жөніндегі уәкілетті орган Даму Банкіне "Қазақстан Республикасындағы банктер және банк қызметі туралы" Қазақстан Республикасының Заңында көзделген қадағалап ден қою шараларын қолданады.</w:t>
      </w:r>
    </w:p>
    <w:bookmarkEnd w:id="682"/>
    <w:bookmarkStart w:name="z787" w:id="683"/>
    <w:p>
      <w:pPr>
        <w:spacing w:after="0"/>
        <w:ind w:left="0"/>
        <w:jc w:val="both"/>
      </w:pPr>
      <w:r>
        <w:rPr>
          <w:rFonts w:ascii="Times New Roman"/>
          <w:b w:val="false"/>
          <w:i w:val="false"/>
          <w:color w:val="000000"/>
          <w:sz w:val="28"/>
        </w:rPr>
        <w:t>
      Даму Банкі қаржы нарығы мен қаржы ұйымдарын реттеу, бақылау және қадағалау жөніндегі уәкілетті органды оларда белгіленген мерзімдерде қадағалап ден қою шараларының орындалғаны туралы хабардар етуге міндетті.".</w:t>
      </w:r>
    </w:p>
    <w:bookmarkEnd w:id="683"/>
    <w:bookmarkStart w:name="z788" w:id="684"/>
    <w:p>
      <w:pPr>
        <w:spacing w:after="0"/>
        <w:ind w:left="0"/>
        <w:jc w:val="both"/>
      </w:pPr>
      <w:r>
        <w:rPr>
          <w:rFonts w:ascii="Times New Roman"/>
          <w:b w:val="false"/>
          <w:i w:val="false"/>
          <w:color w:val="000000"/>
          <w:sz w:val="28"/>
        </w:rPr>
        <w:t xml:space="preserve">
      21. "Кредиттiк серiктестiктер туралы" 2003 жылғы 28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5, 32-құжат; 2004 ж., № 23, 142-құжат; 2005 ж., № 14, 55-құжат; № 23, 104-құжат; 2006 ж., № 11, 55-құжат; 2010 ж., № 7, 28-құжат; 2011 ж., № 3, 32-құжат; 2012 ж., № 13, 91-құжат; 2014 ж., № 19-I, 19-II, 96-құжат; 2016 ж., № 12, 87-құжат; № 24, 126-құжат; 2019 ж., № 2, 6-құжат): </w:t>
      </w:r>
    </w:p>
    <w:bookmarkEnd w:id="684"/>
    <w:bookmarkStart w:name="z789" w:id="6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4-тармағындағы "Қазақстан Республикасы Ұлттық Банкінің лицензиясынсыз банк операцияларының жекелеген түрлерiн" деген сөздер "микроқаржылық қызметті" деген сөздермен ауыстырылсын;</w:t>
      </w:r>
    </w:p>
    <w:bookmarkEnd w:id="685"/>
    <w:bookmarkStart w:name="z790" w:id="6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4-тармағы алып тасталсын;</w:t>
      </w:r>
    </w:p>
    <w:bookmarkEnd w:id="686"/>
    <w:bookmarkStart w:name="z791" w:id="6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1-тармағындағы "және уәкiлеттi орган белгiлеген сомадан аз болмауға тиiс" деген сөздер алып тасталсын;</w:t>
      </w:r>
    </w:p>
    <w:bookmarkEnd w:id="687"/>
    <w:bookmarkStart w:name="z792" w:id="6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17-баптың</w:t>
      </w:r>
      <w:r>
        <w:rPr>
          <w:rFonts w:ascii="Times New Roman"/>
          <w:b w:val="false"/>
          <w:i w:val="false"/>
          <w:color w:val="000000"/>
          <w:sz w:val="28"/>
        </w:rPr>
        <w:t xml:space="preserve"> 1-тармағындағы ", осы Заңның 18-бабында көзделген, өз қатысушыларына қызметтер көрсетуді" деген сөздер "Микроқаржылық қызмет туралы" Қазақстан Республикасының Заңында көзделген микроқаржылық қызметті жүзеге асыруды" деген сөздермен ауыстырылсын;</w:t>
      </w:r>
    </w:p>
    <w:bookmarkEnd w:id="688"/>
    <w:bookmarkStart w:name="z793" w:id="6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18-бап</w:t>
      </w:r>
      <w:r>
        <w:rPr>
          <w:rFonts w:ascii="Times New Roman"/>
          <w:b w:val="false"/>
          <w:i w:val="false"/>
          <w:color w:val="000000"/>
          <w:sz w:val="28"/>
        </w:rPr>
        <w:t xml:space="preserve"> алып тасталсын;</w:t>
      </w:r>
    </w:p>
    <w:bookmarkEnd w:id="689"/>
    <w:bookmarkStart w:name="z794" w:id="69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20-бапта</w:t>
      </w:r>
      <w:r>
        <w:rPr>
          <w:rFonts w:ascii="Times New Roman"/>
          <w:b w:val="false"/>
          <w:i w:val="false"/>
          <w:color w:val="000000"/>
          <w:sz w:val="28"/>
        </w:rPr>
        <w:t>:</w:t>
      </w:r>
    </w:p>
    <w:bookmarkEnd w:id="690"/>
    <w:bookmarkStart w:name="z795" w:id="691"/>
    <w:p>
      <w:pPr>
        <w:spacing w:after="0"/>
        <w:ind w:left="0"/>
        <w:jc w:val="both"/>
      </w:pPr>
      <w:r>
        <w:rPr>
          <w:rFonts w:ascii="Times New Roman"/>
          <w:b w:val="false"/>
          <w:i w:val="false"/>
          <w:color w:val="000000"/>
          <w:sz w:val="28"/>
        </w:rPr>
        <w:t xml:space="preserve">
      1-тармақ алып тасталсын; </w:t>
      </w:r>
    </w:p>
    <w:bookmarkEnd w:id="691"/>
    <w:bookmarkStart w:name="z796" w:id="692"/>
    <w:p>
      <w:pPr>
        <w:spacing w:after="0"/>
        <w:ind w:left="0"/>
        <w:jc w:val="both"/>
      </w:pPr>
      <w:r>
        <w:rPr>
          <w:rFonts w:ascii="Times New Roman"/>
          <w:b w:val="false"/>
          <w:i w:val="false"/>
          <w:color w:val="000000"/>
          <w:sz w:val="28"/>
        </w:rPr>
        <w:t>
      2-тармақ мынадай редакцияда жазылсын:</w:t>
      </w:r>
    </w:p>
    <w:bookmarkEnd w:id="692"/>
    <w:bookmarkStart w:name="z797" w:id="693"/>
    <w:p>
      <w:pPr>
        <w:spacing w:after="0"/>
        <w:ind w:left="0"/>
        <w:jc w:val="both"/>
      </w:pPr>
      <w:r>
        <w:rPr>
          <w:rFonts w:ascii="Times New Roman"/>
          <w:b w:val="false"/>
          <w:i w:val="false"/>
          <w:color w:val="000000"/>
          <w:sz w:val="28"/>
        </w:rPr>
        <w:t>
      "2. Кредит кредиттiк серiктестiк жарғысының ережелеріне сәйкес төленген мiндеттi салымды иеленетiн кредиттiк серiктестiктiң қатысушысына ғана берiлуi мүмкiн.";</w:t>
      </w:r>
    </w:p>
    <w:bookmarkEnd w:id="693"/>
    <w:bookmarkStart w:name="z798" w:id="694"/>
    <w:p>
      <w:pPr>
        <w:spacing w:after="0"/>
        <w:ind w:left="0"/>
        <w:jc w:val="both"/>
      </w:pPr>
      <w:r>
        <w:rPr>
          <w:rFonts w:ascii="Times New Roman"/>
          <w:b w:val="false"/>
          <w:i w:val="false"/>
          <w:color w:val="000000"/>
          <w:sz w:val="28"/>
        </w:rPr>
        <w:t xml:space="preserve">
      4 және 4-1-тармақтар алып тасталсын; </w:t>
      </w:r>
    </w:p>
    <w:bookmarkEnd w:id="694"/>
    <w:bookmarkStart w:name="z799" w:id="69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20-1</w:t>
      </w:r>
      <w:r>
        <w:rPr>
          <w:rFonts w:ascii="Times New Roman"/>
          <w:b w:val="false"/>
          <w:i w:val="false"/>
          <w:color w:val="000000"/>
          <w:sz w:val="28"/>
        </w:rPr>
        <w:t xml:space="preserve"> және </w:t>
      </w:r>
      <w:r>
        <w:rPr>
          <w:rFonts w:ascii="Times New Roman"/>
          <w:b w:val="false"/>
          <w:i w:val="false"/>
          <w:color w:val="000000"/>
          <w:sz w:val="28"/>
        </w:rPr>
        <w:t>21-баптар</w:t>
      </w:r>
      <w:r>
        <w:rPr>
          <w:rFonts w:ascii="Times New Roman"/>
          <w:b w:val="false"/>
          <w:i w:val="false"/>
          <w:color w:val="000000"/>
          <w:sz w:val="28"/>
        </w:rPr>
        <w:t xml:space="preserve"> алып тасталсын.</w:t>
      </w:r>
    </w:p>
    <w:bookmarkEnd w:id="695"/>
    <w:bookmarkStart w:name="z800" w:id="696"/>
    <w:p>
      <w:pPr>
        <w:spacing w:after="0"/>
        <w:ind w:left="0"/>
        <w:jc w:val="both"/>
      </w:pPr>
      <w:r>
        <w:rPr>
          <w:rFonts w:ascii="Times New Roman"/>
          <w:b w:val="false"/>
          <w:i w:val="false"/>
          <w:color w:val="000000"/>
          <w:sz w:val="28"/>
        </w:rPr>
        <w:t xml:space="preserve">
      22.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13, 41-құжат; № 14, 44-құжат; № 22, 82-құжат; 2019 ж., № 7, 37, 39-құжаттар):</w:t>
      </w:r>
    </w:p>
    <w:bookmarkEnd w:id="696"/>
    <w:bookmarkStart w:name="z801" w:id="6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22) тармақшасындағы "Қазақстан Республикасының Ұлттық Банкі" деген сөздер "қаржы нарығы мен қаржы ұйымдарын мемлекеттік реттеуді, бақылауды және қадағалауды жүзеге асыратын мемлекеттік орган" деген сөздермен ауыстырылсын;</w:t>
      </w:r>
    </w:p>
    <w:bookmarkEnd w:id="697"/>
    <w:bookmarkStart w:name="z802" w:id="6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2-тармағының бірінші бөлігіндегі "уәкілетті органды" деген сөздер "Қазақстан Республикасының Ұлттық Банкін" деген сөздермен ауыстырылсын;</w:t>
      </w:r>
    </w:p>
    <w:bookmarkEnd w:id="698"/>
    <w:bookmarkStart w:name="z803" w:id="6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22-баптың</w:t>
      </w:r>
      <w:r>
        <w:rPr>
          <w:rFonts w:ascii="Times New Roman"/>
          <w:b w:val="false"/>
          <w:i w:val="false"/>
          <w:color w:val="000000"/>
          <w:sz w:val="28"/>
        </w:rPr>
        <w:t xml:space="preserve"> 6-тармағының екінші бөлігіндегі "уәкілетті органның" деген сөздер "Қазақстан Республикасы Ұлттық Банкінің" деген сөздермен ауыстырылсын.</w:t>
      </w:r>
    </w:p>
    <w:bookmarkEnd w:id="699"/>
    <w:bookmarkStart w:name="z804" w:id="700"/>
    <w:p>
      <w:pPr>
        <w:spacing w:after="0"/>
        <w:ind w:left="0"/>
        <w:jc w:val="both"/>
      </w:pPr>
      <w:r>
        <w:rPr>
          <w:rFonts w:ascii="Times New Roman"/>
          <w:b w:val="false"/>
          <w:i w:val="false"/>
          <w:color w:val="000000"/>
          <w:sz w:val="28"/>
        </w:rPr>
        <w:t xml:space="preserve">
      23.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 2014 ж., № 14, 84-құжат; 2015 ж., № 8, 45-құжат; № 22-VІ, 159-құжат; 2017 ж., № 22-ІІІ, 109-құжат; 2018 ж., № 13, 41-құжат; № 14, 44-құжат):</w:t>
      </w:r>
    </w:p>
    <w:bookmarkEnd w:id="700"/>
    <w:bookmarkStart w:name="z805" w:id="701"/>
    <w:p>
      <w:pPr>
        <w:spacing w:after="0"/>
        <w:ind w:left="0"/>
        <w:jc w:val="both"/>
      </w:pPr>
      <w:r>
        <w:rPr>
          <w:rFonts w:ascii="Times New Roman"/>
          <w:b w:val="false"/>
          <w:i w:val="false"/>
          <w:color w:val="000000"/>
          <w:sz w:val="28"/>
        </w:rPr>
        <w:t>
      1) 2-тараудың тақырыбындағы "реттеу және бақылау" деген сөздер "реттеу, бақылау және қадағалау" деген сөздермен ауыстырылсын;</w:t>
      </w:r>
    </w:p>
    <w:bookmarkEnd w:id="701"/>
    <w:bookmarkStart w:name="z806" w:id="7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702"/>
    <w:bookmarkStart w:name="z807" w:id="703"/>
    <w:p>
      <w:pPr>
        <w:spacing w:after="0"/>
        <w:ind w:left="0"/>
        <w:jc w:val="both"/>
      </w:pPr>
      <w:r>
        <w:rPr>
          <w:rFonts w:ascii="Times New Roman"/>
          <w:b w:val="false"/>
          <w:i w:val="false"/>
          <w:color w:val="000000"/>
          <w:sz w:val="28"/>
        </w:rPr>
        <w:t>
      тақырыптағы "реттеу және бақылау" деген сөздер "реттеу, бақылау және қадағалау" деген сөздермен ауыстырылсын;</w:t>
      </w:r>
    </w:p>
    <w:bookmarkEnd w:id="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09" w:id="704"/>
    <w:p>
      <w:pPr>
        <w:spacing w:after="0"/>
        <w:ind w:left="0"/>
        <w:jc w:val="both"/>
      </w:pPr>
      <w:r>
        <w:rPr>
          <w:rFonts w:ascii="Times New Roman"/>
          <w:b w:val="false"/>
          <w:i w:val="false"/>
          <w:color w:val="000000"/>
          <w:sz w:val="28"/>
        </w:rPr>
        <w:t>
      "реттеу мен бақылауды" деген сөздер "реттеуді, бақылауды және қадағалауды" деген сөздермен ауыстырылсын;</w:t>
      </w:r>
    </w:p>
    <w:bookmarkEnd w:id="704"/>
    <w:bookmarkStart w:name="z810" w:id="705"/>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705"/>
    <w:bookmarkStart w:name="z811" w:id="7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706"/>
    <w:bookmarkStart w:name="z812" w:id="707"/>
    <w:p>
      <w:pPr>
        <w:spacing w:after="0"/>
        <w:ind w:left="0"/>
        <w:jc w:val="both"/>
      </w:pPr>
      <w:r>
        <w:rPr>
          <w:rFonts w:ascii="Times New Roman"/>
          <w:b w:val="false"/>
          <w:i w:val="false"/>
          <w:color w:val="000000"/>
          <w:sz w:val="28"/>
        </w:rPr>
        <w:t>
      тақырып "Уәкілетті органның" деген сөздерден кейін "және Қазақстан Республикасы Ұлттық Банкінің" деген сөздермен толықтырылсын;</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 алып тасталсын;</w:t>
      </w:r>
    </w:p>
    <w:bookmarkStart w:name="z814" w:id="708"/>
    <w:p>
      <w:pPr>
        <w:spacing w:after="0"/>
        <w:ind w:left="0"/>
        <w:jc w:val="both"/>
      </w:pPr>
      <w:r>
        <w:rPr>
          <w:rFonts w:ascii="Times New Roman"/>
          <w:b w:val="false"/>
          <w:i w:val="false"/>
          <w:color w:val="000000"/>
          <w:sz w:val="28"/>
        </w:rPr>
        <w:t>
      мынадай мазмұндағы 1-1-тармақпен толықтырылсын:</w:t>
      </w:r>
    </w:p>
    <w:bookmarkEnd w:id="708"/>
    <w:bookmarkStart w:name="z815" w:id="709"/>
    <w:p>
      <w:pPr>
        <w:spacing w:after="0"/>
        <w:ind w:left="0"/>
        <w:jc w:val="both"/>
      </w:pPr>
      <w:r>
        <w:rPr>
          <w:rFonts w:ascii="Times New Roman"/>
          <w:b w:val="false"/>
          <w:i w:val="false"/>
          <w:color w:val="000000"/>
          <w:sz w:val="28"/>
        </w:rPr>
        <w:t>
      "1-1. Қазақстан Республикасының Ұлттық Банкі уәкілетті органмен келісу бойынша Қордың есептiлiгінің (қаржылық есептілігін қоспағанда) тізбесін, нысандарын, оны Қазақстан Республикасының Ұлттық Банкіне ұсыну мерзiмдерi мен тәртібін айқындайды.";</w:t>
      </w:r>
    </w:p>
    <w:bookmarkEnd w:id="709"/>
    <w:bookmarkStart w:name="z816" w:id="7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4-тармағында:</w:t>
      </w:r>
    </w:p>
    <w:bookmarkEnd w:id="710"/>
    <w:bookmarkStart w:name="z817" w:id="711"/>
    <w:p>
      <w:pPr>
        <w:spacing w:after="0"/>
        <w:ind w:left="0"/>
        <w:jc w:val="both"/>
      </w:pPr>
      <w:r>
        <w:rPr>
          <w:rFonts w:ascii="Times New Roman"/>
          <w:b w:val="false"/>
          <w:i w:val="false"/>
          <w:color w:val="000000"/>
          <w:sz w:val="28"/>
        </w:rPr>
        <w:t>
      бірінші бөлікте:</w:t>
      </w:r>
    </w:p>
    <w:bookmarkEnd w:id="711"/>
    <w:bookmarkStart w:name="z818" w:id="712"/>
    <w:p>
      <w:pPr>
        <w:spacing w:after="0"/>
        <w:ind w:left="0"/>
        <w:jc w:val="both"/>
      </w:pPr>
      <w:r>
        <w:rPr>
          <w:rFonts w:ascii="Times New Roman"/>
          <w:b w:val="false"/>
          <w:i w:val="false"/>
          <w:color w:val="000000"/>
          <w:sz w:val="28"/>
        </w:rPr>
        <w:t>
      "Қазақстан Республикасы Ұлттық Банкінің Қордың акцияларын иеленуіне қарамастан," деген сөздер алып тасталсын;</w:t>
      </w:r>
    </w:p>
    <w:bookmarkEnd w:id="712"/>
    <w:bookmarkStart w:name="z819" w:id="713"/>
    <w:p>
      <w:pPr>
        <w:spacing w:after="0"/>
        <w:ind w:left="0"/>
        <w:jc w:val="both"/>
      </w:pPr>
      <w:r>
        <w:rPr>
          <w:rFonts w:ascii="Times New Roman"/>
          <w:b w:val="false"/>
          <w:i w:val="false"/>
          <w:color w:val="000000"/>
          <w:sz w:val="28"/>
        </w:rPr>
        <w:t>
      "Қазақстан Республикасы Ұлттық Банкінің" деген сөздер "уәкілетті органның" деген сөздермен ауыстырылсын;</w:t>
      </w:r>
    </w:p>
    <w:bookmarkEnd w:id="713"/>
    <w:bookmarkStart w:name="z820" w:id="714"/>
    <w:p>
      <w:pPr>
        <w:spacing w:after="0"/>
        <w:ind w:left="0"/>
        <w:jc w:val="both"/>
      </w:pPr>
      <w:r>
        <w:rPr>
          <w:rFonts w:ascii="Times New Roman"/>
          <w:b w:val="false"/>
          <w:i w:val="false"/>
          <w:color w:val="000000"/>
          <w:sz w:val="28"/>
        </w:rPr>
        <w:t>
      екінші бөліктегі "Қазақстан Республикасы Ұлттық Банкі" деген сөздер "Уәкілетті орган" деген сөздермен ауыстырылсын;</w:t>
      </w:r>
    </w:p>
    <w:bookmarkEnd w:id="714"/>
    <w:bookmarkStart w:name="z821" w:id="7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18-баптың</w:t>
      </w:r>
      <w:r>
        <w:rPr>
          <w:rFonts w:ascii="Times New Roman"/>
          <w:b w:val="false"/>
          <w:i w:val="false"/>
          <w:color w:val="000000"/>
          <w:sz w:val="28"/>
        </w:rPr>
        <w:t xml:space="preserve"> 2-тармағының 3) тармақшасы мынадай редакцияда жазылсын:</w:t>
      </w:r>
    </w:p>
    <w:bookmarkEnd w:id="715"/>
    <w:bookmarkStart w:name="z822" w:id="716"/>
    <w:p>
      <w:pPr>
        <w:spacing w:after="0"/>
        <w:ind w:left="0"/>
        <w:jc w:val="both"/>
      </w:pPr>
      <w:r>
        <w:rPr>
          <w:rFonts w:ascii="Times New Roman"/>
          <w:b w:val="false"/>
          <w:i w:val="false"/>
          <w:color w:val="000000"/>
          <w:sz w:val="28"/>
        </w:rPr>
        <w:t>
      "3) тізбесін, нысандарын, ұсыну мерзімдері мен тәртібін уәкілетті органмен келісу бойынша Қазақстан Республикасының Ұлттық Банкі белгілейтін есептілікті (қаржылық есептілікті қоспағанда) Қазақстан Республикасының Ұлттық Банкіне ұсынуға;".</w:t>
      </w:r>
    </w:p>
    <w:bookmarkEnd w:id="716"/>
    <w:bookmarkStart w:name="z823" w:id="717"/>
    <w:p>
      <w:pPr>
        <w:spacing w:after="0"/>
        <w:ind w:left="0"/>
        <w:jc w:val="both"/>
      </w:pPr>
      <w:r>
        <w:rPr>
          <w:rFonts w:ascii="Times New Roman"/>
          <w:b w:val="false"/>
          <w:i w:val="false"/>
          <w:color w:val="000000"/>
          <w:sz w:val="28"/>
        </w:rPr>
        <w:t xml:space="preserve">
      24.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134-құжат; 2012 ж., № 13, 91-құжат; 2014 ж., № 14, 84-құжат; 2015 ж., № 8, 45-құжат; 2017 ж., № 4, 7-құжат; 2018 ж., № 13, 41-құжат; № 24, 93-құжат):</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1-тармағында:</w:t>
      </w:r>
    </w:p>
    <w:bookmarkStart w:name="z825" w:id="718"/>
    <w:p>
      <w:pPr>
        <w:spacing w:after="0"/>
        <w:ind w:left="0"/>
        <w:jc w:val="both"/>
      </w:pPr>
      <w:r>
        <w:rPr>
          <w:rFonts w:ascii="Times New Roman"/>
          <w:b w:val="false"/>
          <w:i w:val="false"/>
          <w:color w:val="000000"/>
          <w:sz w:val="28"/>
        </w:rPr>
        <w:t>
      "қадағалауды" деген сөзден кейін "және бақылауды" деген сөздермен толықтырылсын;</w:t>
      </w:r>
    </w:p>
    <w:bookmarkEnd w:id="718"/>
    <w:bookmarkStart w:name="z826" w:id="719"/>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(бұдан әрі – уәкілетті орган)" деген сөздермен ауыстырылсын.</w:t>
      </w:r>
    </w:p>
    <w:bookmarkEnd w:id="719"/>
    <w:bookmarkStart w:name="z827" w:id="720"/>
    <w:p>
      <w:pPr>
        <w:spacing w:after="0"/>
        <w:ind w:left="0"/>
        <w:jc w:val="both"/>
      </w:pPr>
      <w:r>
        <w:rPr>
          <w:rFonts w:ascii="Times New Roman"/>
          <w:b w:val="false"/>
          <w:i w:val="false"/>
          <w:color w:val="000000"/>
          <w:sz w:val="28"/>
        </w:rPr>
        <w:t xml:space="preserve">
      25. "Аудиторлық ұйымдардың азаматтық-құқықтық жауапкершілігін міндетті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89-құжат; 2006 ж., № 8, 45-құжат; 2009 ж., № 24, 134-құжат; 2012 ж., № 13, 91-құжат; 2014 ж., № 14, 84-құжат; 2015 ж., № 8, 45-құжат; 2017 ж., № 4, 7-құжат; 2018 ж., № 13, 41-құжат):</w:t>
      </w:r>
    </w:p>
    <w:bookmarkEnd w:id="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1-тармағында:</w:t>
      </w:r>
    </w:p>
    <w:bookmarkStart w:name="z829" w:id="721"/>
    <w:p>
      <w:pPr>
        <w:spacing w:after="0"/>
        <w:ind w:left="0"/>
        <w:jc w:val="both"/>
      </w:pPr>
      <w:r>
        <w:rPr>
          <w:rFonts w:ascii="Times New Roman"/>
          <w:b w:val="false"/>
          <w:i w:val="false"/>
          <w:color w:val="000000"/>
          <w:sz w:val="28"/>
        </w:rPr>
        <w:t>
      "қадағалауды" деген сөзден кейін "және бақылауды" деген сөздермен толықтырылсын;</w:t>
      </w:r>
    </w:p>
    <w:bookmarkEnd w:id="721"/>
    <w:bookmarkStart w:name="z830" w:id="722"/>
    <w:p>
      <w:pPr>
        <w:spacing w:after="0"/>
        <w:ind w:left="0"/>
        <w:jc w:val="both"/>
      </w:pPr>
      <w:r>
        <w:rPr>
          <w:rFonts w:ascii="Times New Roman"/>
          <w:b w:val="false"/>
          <w:i w:val="false"/>
          <w:color w:val="000000"/>
          <w:sz w:val="28"/>
        </w:rPr>
        <w:t xml:space="preserve">
      "Қазақстан Республикасының Ұлттық Банкі" деген сөздер "қаржы нарығы мен қаржы ұйымдарын реттеу, бақылау және қадағалау жөніндегі уәкілетті орган (бұдан әрі – уәкілетті орган)" деген сөздермен ауыстырылсын. </w:t>
      </w:r>
    </w:p>
    <w:bookmarkEnd w:id="722"/>
    <w:bookmarkStart w:name="z831" w:id="723"/>
    <w:p>
      <w:pPr>
        <w:spacing w:after="0"/>
        <w:ind w:left="0"/>
        <w:jc w:val="both"/>
      </w:pPr>
      <w:r>
        <w:rPr>
          <w:rFonts w:ascii="Times New Roman"/>
          <w:b w:val="false"/>
          <w:i w:val="false"/>
          <w:color w:val="000000"/>
          <w:sz w:val="28"/>
        </w:rPr>
        <w:t xml:space="preserve">
      26.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14, 84-құжат; № 21, 122-құжат; № 23, 143-құжат; 2015 ж., № 8, 45-құжат; 2017 ж., № 23-ІІІ, 111-құжат; 2018 ж., № 10, 32-құжат; № 13, 41-құжат):</w:t>
      </w:r>
    </w:p>
    <w:bookmarkEnd w:id="7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Start w:name="z833" w:id="724"/>
    <w:p>
      <w:pPr>
        <w:spacing w:after="0"/>
        <w:ind w:left="0"/>
        <w:jc w:val="both"/>
      </w:pPr>
      <w:r>
        <w:rPr>
          <w:rFonts w:ascii="Times New Roman"/>
          <w:b w:val="false"/>
          <w:i w:val="false"/>
          <w:color w:val="000000"/>
          <w:sz w:val="28"/>
        </w:rPr>
        <w:t>
      "мемлекеттік" деген сөзден кейін "бақылауды және" деген сөздермен толықтырылсын;</w:t>
      </w:r>
    </w:p>
    <w:bookmarkEnd w:id="724"/>
    <w:bookmarkStart w:name="z834" w:id="725"/>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725"/>
    <w:bookmarkStart w:name="z835" w:id="726"/>
    <w:p>
      <w:pPr>
        <w:spacing w:after="0"/>
        <w:ind w:left="0"/>
        <w:jc w:val="both"/>
      </w:pPr>
      <w:r>
        <w:rPr>
          <w:rFonts w:ascii="Times New Roman"/>
          <w:b w:val="false"/>
          <w:i w:val="false"/>
          <w:color w:val="000000"/>
          <w:sz w:val="28"/>
        </w:rPr>
        <w:t xml:space="preserve">
      27.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2018 ж., № 1, 4-құжат; № 10, 32-құжат; № 13, 41-құжат; № 24, 93-құжат; 2019 ж., № 7, 37-құжат):</w:t>
      </w:r>
    </w:p>
    <w:bookmarkEnd w:id="726"/>
    <w:bookmarkStart w:name="z836" w:id="7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End w:id="727"/>
    <w:bookmarkStart w:name="z837" w:id="728"/>
    <w:p>
      <w:pPr>
        <w:spacing w:after="0"/>
        <w:ind w:left="0"/>
        <w:jc w:val="both"/>
      </w:pPr>
      <w:r>
        <w:rPr>
          <w:rFonts w:ascii="Times New Roman"/>
          <w:b w:val="false"/>
          <w:i w:val="false"/>
          <w:color w:val="000000"/>
          <w:sz w:val="28"/>
        </w:rPr>
        <w:t>
      "мемлекеттік" деген сөзден кейін "бақылауды және" деген сөздермен толықтырылсын;</w:t>
      </w:r>
    </w:p>
    <w:bookmarkEnd w:id="728"/>
    <w:bookmarkStart w:name="z838" w:id="729"/>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729"/>
    <w:bookmarkStart w:name="z839" w:id="7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22-баптың</w:t>
      </w:r>
      <w:r>
        <w:rPr>
          <w:rFonts w:ascii="Times New Roman"/>
          <w:b w:val="false"/>
          <w:i w:val="false"/>
          <w:color w:val="000000"/>
          <w:sz w:val="28"/>
        </w:rPr>
        <w:t xml:space="preserve"> 4-тармағындағы "Қазақстан Республикасы Ұлттық Банкінің" деген сөздер "уәкілетті органның" деген сөздермен ауыстырылсын.</w:t>
      </w:r>
    </w:p>
    <w:bookmarkEnd w:id="730"/>
    <w:bookmarkStart w:name="z840" w:id="731"/>
    <w:p>
      <w:pPr>
        <w:spacing w:after="0"/>
        <w:ind w:left="0"/>
        <w:jc w:val="both"/>
      </w:pPr>
      <w:r>
        <w:rPr>
          <w:rFonts w:ascii="Times New Roman"/>
          <w:b w:val="false"/>
          <w:i w:val="false"/>
          <w:color w:val="000000"/>
          <w:sz w:val="28"/>
        </w:rPr>
        <w:t xml:space="preserve">
      28.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19-І, 19-ІІ, 96-құжат; № 22, 131-құжат; № 23, 143-құжат; 2015 ж., № 8, 45-құжат; № 20-ІV, 113-құжат; № 20-VІІ, 117-құжат; № 21-І, 128-құжат; № 22-ІІІ, 149-құжат; № 22-VІ, 159-құжат; № 23-І, 169-құжат; 2016 ж., № 6, 45-құжат; № 12, 87-құжат; № 22, 116-құжат; № 24, 126-құжат; 2017 ж., № 4, 7-құжат; 2018 ж., № 13, 41-құжат; № 14, 44-құжат; № 15, 50-құжат; № 19, 62-құжат; 2019 ж., № 2, 6-құжат; № 7, 37-құжат):</w:t>
      </w:r>
    </w:p>
    <w:bookmarkEnd w:id="731"/>
    <w:bookmarkStart w:name="z841" w:id="7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26-1) тармақшалардағы</w:t>
      </w:r>
      <w:r>
        <w:rPr>
          <w:rFonts w:ascii="Times New Roman"/>
          <w:b w:val="false"/>
          <w:i w:val="false"/>
          <w:color w:val="000000"/>
          <w:sz w:val="28"/>
        </w:rPr>
        <w:t xml:space="preserve"> "уәкiлеттi органның" деген сөздер "қаржы нарығы мен қаржы ұйымдарын реттеу, бақылау және қадағалау жөніндегі уәкiлеттi органның"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39) тармақшалар</w:t>
      </w:r>
      <w:r>
        <w:rPr>
          <w:rFonts w:ascii="Times New Roman"/>
          <w:b w:val="false"/>
          <w:i w:val="false"/>
          <w:color w:val="000000"/>
          <w:sz w:val="28"/>
        </w:rPr>
        <w:t xml:space="preserve"> "уәкiлеттi" деген сөздің алдынан "қаржы нарығы мен қаржы ұйымдарын реттеу, бақылау және қадағалау жөніндегі"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тармақшадағы</w:t>
      </w:r>
      <w:r>
        <w:rPr>
          <w:rFonts w:ascii="Times New Roman"/>
          <w:b w:val="false"/>
          <w:i w:val="false"/>
          <w:color w:val="000000"/>
          <w:sz w:val="28"/>
        </w:rPr>
        <w:t xml:space="preserve"> "уәкілетті органға" деген сөздер "Қазақстан Республикасы Ұлттық Банкiне" деген сөздермен ауыстырылсын;</w:t>
      </w:r>
    </w:p>
    <w:bookmarkStart w:name="z845" w:id="733"/>
    <w:p>
      <w:pPr>
        <w:spacing w:after="0"/>
        <w:ind w:left="0"/>
        <w:jc w:val="both"/>
      </w:pPr>
      <w:r>
        <w:rPr>
          <w:rFonts w:ascii="Times New Roman"/>
          <w:b w:val="false"/>
          <w:i w:val="false"/>
          <w:color w:val="000000"/>
          <w:sz w:val="28"/>
        </w:rPr>
        <w:t xml:space="preserve">
      55-1) тармақшадағы "уәкiлеттi органның" деген сөздер "қаржы нарығы мен қаржы ұйымдарын реттеу, бақылау және қадағалау жөніндегі уәкiлеттi органның" деген сөздермен ауыстырылсын; </w:t>
      </w:r>
    </w:p>
    <w:bookmarkEnd w:id="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65) тармақшалар</w:t>
      </w:r>
      <w:r>
        <w:rPr>
          <w:rFonts w:ascii="Times New Roman"/>
          <w:b w:val="false"/>
          <w:i w:val="false"/>
          <w:color w:val="000000"/>
          <w:sz w:val="28"/>
        </w:rPr>
        <w:t xml:space="preserve"> "уәкiлеттi" деген сөздің алдынан "қаржы нарығы мен қаржы ұйымдарын реттеу, бақылау және қадағалау жөніндегі"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тармақшадағы</w:t>
      </w:r>
      <w:r>
        <w:rPr>
          <w:rFonts w:ascii="Times New Roman"/>
          <w:b w:val="false"/>
          <w:i w:val="false"/>
          <w:color w:val="000000"/>
          <w:sz w:val="28"/>
        </w:rPr>
        <w:t xml:space="preserve"> "Қазақстан Республикасы Ұлттық Банкiнiң"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 тармақшадағы</w:t>
      </w:r>
      <w:r>
        <w:rPr>
          <w:rFonts w:ascii="Times New Roman"/>
          <w:b w:val="false"/>
          <w:i w:val="false"/>
          <w:color w:val="000000"/>
          <w:sz w:val="28"/>
        </w:rPr>
        <w:t xml:space="preserve"> "уәкiлеттi органға" деген сөздер "қаржы нарығы мен қаржы ұйымдарын реттеу, бақылау және қадағалау жөніндегі уәкiлеттi органға"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98) тармақшалардағы</w:t>
      </w:r>
      <w:r>
        <w:rPr>
          <w:rFonts w:ascii="Times New Roman"/>
          <w:b w:val="false"/>
          <w:i w:val="false"/>
          <w:color w:val="000000"/>
          <w:sz w:val="28"/>
        </w:rPr>
        <w:t xml:space="preserve"> "уәкiлеттi орган" деген сөздер "қаржы нарығы мен қаржы ұйымдарын реттеу, бақылау және қадағалау жөніндегі уәкiлеттi орган" деген сөздермен ауыстырылсын; </w:t>
      </w:r>
    </w:p>
    <w:bookmarkStart w:name="z850" w:id="7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4-тармағында:</w:t>
      </w:r>
    </w:p>
    <w:bookmarkEnd w:id="734"/>
    <w:bookmarkStart w:name="z851" w:id="735"/>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bookmarkEnd w:id="735"/>
    <w:bookmarkStart w:name="z852" w:id="736"/>
    <w:p>
      <w:pPr>
        <w:spacing w:after="0"/>
        <w:ind w:left="0"/>
        <w:jc w:val="both"/>
      </w:pPr>
      <w:r>
        <w:rPr>
          <w:rFonts w:ascii="Times New Roman"/>
          <w:b w:val="false"/>
          <w:i w:val="false"/>
          <w:color w:val="000000"/>
          <w:sz w:val="28"/>
        </w:rPr>
        <w:t>
      "осы Заңға сәйкес қабылданатын уәкілетті органның" деген сөздер "қаржы нарығы мен қаржы ұйымдарын реттеу, бақылау және қадағалау жөніндегі уәкілетті органның, Қазақстан Республикасы Ұлттық Банкінің осы Заңға сәйкес қабылданатын" деген сөздермен ауыстырылсын;</w:t>
      </w:r>
    </w:p>
    <w:bookmarkEnd w:id="736"/>
    <w:bookmarkStart w:name="z853" w:id="7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737"/>
    <w:bookmarkStart w:name="z854" w:id="738"/>
    <w:p>
      <w:pPr>
        <w:spacing w:after="0"/>
        <w:ind w:left="0"/>
        <w:jc w:val="both"/>
      </w:pPr>
      <w:r>
        <w:rPr>
          <w:rFonts w:ascii="Times New Roman"/>
          <w:b w:val="false"/>
          <w:i w:val="false"/>
          <w:color w:val="000000"/>
          <w:sz w:val="28"/>
        </w:rPr>
        <w:t xml:space="preserve">
      1-тармақтағы "Қазақстан Республикасының Ұлттық Банкі (уәкілетті орган)" деген сөздер "қаржы нарығы мен қаржы ұйымдарын реттеу, бақылау және қадағалау жөніндегі уәкілетті орган (бұдан әрі – уәкілетті орган)" деген сөздермен ауыстырылсын; </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"және олар бойынша есептілікке" деген сөздер алып тасталсын;</w:t>
      </w:r>
    </w:p>
    <w:bookmarkStart w:name="z857" w:id="739"/>
    <w:p>
      <w:pPr>
        <w:spacing w:after="0"/>
        <w:ind w:left="0"/>
        <w:jc w:val="both"/>
      </w:pPr>
      <w:r>
        <w:rPr>
          <w:rFonts w:ascii="Times New Roman"/>
          <w:b w:val="false"/>
          <w:i w:val="false"/>
          <w:color w:val="000000"/>
          <w:sz w:val="28"/>
        </w:rPr>
        <w:t>
      15) тармақша алып тасталсын:</w:t>
      </w:r>
    </w:p>
    <w:bookmarkEnd w:id="739"/>
    <w:bookmarkStart w:name="z858" w:id="740"/>
    <w:p>
      <w:pPr>
        <w:spacing w:after="0"/>
        <w:ind w:left="0"/>
        <w:jc w:val="both"/>
      </w:pPr>
      <w:r>
        <w:rPr>
          <w:rFonts w:ascii="Times New Roman"/>
          <w:b w:val="false"/>
          <w:i w:val="false"/>
          <w:color w:val="000000"/>
          <w:sz w:val="28"/>
        </w:rPr>
        <w:t>
      мынадай мазмұндағы 3-тармақпен толықтырылсын:</w:t>
      </w:r>
    </w:p>
    <w:bookmarkEnd w:id="740"/>
    <w:bookmarkStart w:name="z859" w:id="741"/>
    <w:p>
      <w:pPr>
        <w:spacing w:after="0"/>
        <w:ind w:left="0"/>
        <w:jc w:val="both"/>
      </w:pPr>
      <w:r>
        <w:rPr>
          <w:rFonts w:ascii="Times New Roman"/>
          <w:b w:val="false"/>
          <w:i w:val="false"/>
          <w:color w:val="000000"/>
          <w:sz w:val="28"/>
        </w:rPr>
        <w:t>
      "3. Қазақстан Республикасының Ұлттық Банкі уәкілетті органмен келісу бойынша орталық депозитарийдің, бірыңғай оператордың, лицензиаттардың және инвестициялық портфельді басқарушылардың ірі қатысушыларының есептілігінің тізбесін, нысандарын, оны Қазақстан Республикасының Ұлттық Банкіне ұсыну мерзімдері мен тәртібін айқындайды.</w:t>
      </w:r>
    </w:p>
    <w:bookmarkEnd w:id="741"/>
    <w:bookmarkStart w:name="z860" w:id="7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3-2-баптың</w:t>
      </w:r>
      <w:r>
        <w:rPr>
          <w:rFonts w:ascii="Times New Roman"/>
          <w:b w:val="false"/>
          <w:i w:val="false"/>
          <w:color w:val="000000"/>
          <w:sz w:val="28"/>
        </w:rPr>
        <w:t xml:space="preserve"> 3-тармағындағы "немесе осы жоспардың іс-шаралары уақтылы орындалмаған, сондай-ақ уәкілетті органның талабына сәйкес ертерек ден қою шаралары" деген сөздер ", осы жоспардың іс-шаралары" деген сөздермен ауыстырылсын;</w:t>
      </w:r>
    </w:p>
    <w:bookmarkEnd w:id="742"/>
    <w:bookmarkStart w:name="z861" w:id="7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3-3-баптың</w:t>
      </w:r>
      <w:r>
        <w:rPr>
          <w:rFonts w:ascii="Times New Roman"/>
          <w:b w:val="false"/>
          <w:i w:val="false"/>
          <w:color w:val="000000"/>
          <w:sz w:val="28"/>
        </w:rPr>
        <w:t xml:space="preserve"> 2-тармағының 8) тармақшасы:</w:t>
      </w:r>
    </w:p>
    <w:bookmarkEnd w:id="743"/>
    <w:bookmarkStart w:name="z862" w:id="744"/>
    <w:p>
      <w:pPr>
        <w:spacing w:after="0"/>
        <w:ind w:left="0"/>
        <w:jc w:val="both"/>
      </w:pPr>
      <w:r>
        <w:rPr>
          <w:rFonts w:ascii="Times New Roman"/>
          <w:b w:val="false"/>
          <w:i w:val="false"/>
          <w:color w:val="000000"/>
          <w:sz w:val="28"/>
        </w:rPr>
        <w:t>
      "уәкілетті органға" деген сөздерден кейін "немесе Қазақстан Республикасының Ұлттық Банкіне" деген сөздермен толықтырылсын;</w:t>
      </w:r>
    </w:p>
    <w:bookmarkEnd w:id="744"/>
    <w:bookmarkStart w:name="z863" w:id="745"/>
    <w:p>
      <w:pPr>
        <w:spacing w:after="0"/>
        <w:ind w:left="0"/>
        <w:jc w:val="both"/>
      </w:pPr>
      <w:r>
        <w:rPr>
          <w:rFonts w:ascii="Times New Roman"/>
          <w:b w:val="false"/>
          <w:i w:val="false"/>
          <w:color w:val="000000"/>
          <w:sz w:val="28"/>
        </w:rPr>
        <w:t>
      "уәкілетті орган" деген сөздерден кейін "немесе Қазақстан Республикасының Ұлттық Банкі" деген сөздермен толықтырылсын;</w:t>
      </w:r>
    </w:p>
    <w:bookmarkEnd w:id="745"/>
    <w:bookmarkStart w:name="z864" w:id="7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12-баптың</w:t>
      </w:r>
      <w:r>
        <w:rPr>
          <w:rFonts w:ascii="Times New Roman"/>
          <w:b w:val="false"/>
          <w:i w:val="false"/>
          <w:color w:val="000000"/>
          <w:sz w:val="28"/>
        </w:rPr>
        <w:t xml:space="preserve"> 4-тармағында:</w:t>
      </w:r>
    </w:p>
    <w:bookmarkEnd w:id="746"/>
    <w:bookmarkStart w:name="z865" w:id="747"/>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Микроқаржы ұйымдарының, кредиттік серіктестіктердің, өзара" деген сөздер "Өзара" деген сөзбен ауыстырылсын;</w:t>
      </w:r>
    </w:p>
    <w:bookmarkEnd w:id="747"/>
    <w:bookmarkStart w:name="z866" w:id="748"/>
    <w:p>
      <w:pPr>
        <w:spacing w:after="0"/>
        <w:ind w:left="0"/>
        <w:jc w:val="both"/>
      </w:pPr>
      <w:r>
        <w:rPr>
          <w:rFonts w:ascii="Times New Roman"/>
          <w:b w:val="false"/>
          <w:i w:val="false"/>
          <w:color w:val="000000"/>
          <w:sz w:val="28"/>
        </w:rPr>
        <w:t>
      "және ломбардтардың" деген сөздер алып тасталсын;</w:t>
      </w:r>
    </w:p>
    <w:bookmarkEnd w:id="748"/>
    <w:bookmarkStart w:name="z867" w:id="7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31-бапта</w:t>
      </w:r>
      <w:r>
        <w:rPr>
          <w:rFonts w:ascii="Times New Roman"/>
          <w:b w:val="false"/>
          <w:i w:val="false"/>
          <w:color w:val="000000"/>
          <w:sz w:val="28"/>
        </w:rPr>
        <w:t>:</w:t>
      </w:r>
    </w:p>
    <w:bookmarkEnd w:id="749"/>
    <w:bookmarkStart w:name="z868" w:id="750"/>
    <w:p>
      <w:pPr>
        <w:spacing w:after="0"/>
        <w:ind w:left="0"/>
        <w:jc w:val="both"/>
      </w:pPr>
      <w:r>
        <w:rPr>
          <w:rFonts w:ascii="Times New Roman"/>
          <w:b w:val="false"/>
          <w:i w:val="false"/>
          <w:color w:val="000000"/>
          <w:sz w:val="28"/>
        </w:rPr>
        <w:t>
      4-тармақтағы "уәкілетті орган" деген сөздер "Қазақстан Республикасының Ұлттық Банкі" деген сөздермен ауыстырылсын;</w:t>
      </w:r>
    </w:p>
    <w:bookmarkEnd w:id="750"/>
    <w:bookmarkStart w:name="z869" w:id="751"/>
    <w:p>
      <w:pPr>
        <w:spacing w:after="0"/>
        <w:ind w:left="0"/>
        <w:jc w:val="both"/>
      </w:pPr>
      <w:r>
        <w:rPr>
          <w:rFonts w:ascii="Times New Roman"/>
          <w:b w:val="false"/>
          <w:i w:val="false"/>
          <w:color w:val="000000"/>
          <w:sz w:val="28"/>
        </w:rPr>
        <w:t>
      8-тармақтағы "уәкілетті органның" деген сөздер "Қазақстан Республикасының Ұлттық Банкінің" деген сөздермен ауыстырылсын;</w:t>
      </w:r>
    </w:p>
    <w:bookmarkEnd w:id="751"/>
    <w:bookmarkStart w:name="z870" w:id="7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43-бапта</w:t>
      </w:r>
      <w:r>
        <w:rPr>
          <w:rFonts w:ascii="Times New Roman"/>
          <w:b w:val="false"/>
          <w:i w:val="false"/>
          <w:color w:val="000000"/>
          <w:sz w:val="28"/>
        </w:rPr>
        <w:t>:</w:t>
      </w:r>
    </w:p>
    <w:bookmarkEnd w:id="752"/>
    <w:bookmarkStart w:name="z871" w:id="753"/>
    <w:p>
      <w:pPr>
        <w:spacing w:after="0"/>
        <w:ind w:left="0"/>
        <w:jc w:val="both"/>
      </w:pPr>
      <w:r>
        <w:rPr>
          <w:rFonts w:ascii="Times New Roman"/>
          <w:b w:val="false"/>
          <w:i w:val="false"/>
          <w:color w:val="000000"/>
          <w:sz w:val="28"/>
        </w:rPr>
        <w:t>
      1-тармақ мынадай мазмұндағы екінші және үшінші бөліктермен толықтырылсын:</w:t>
      </w:r>
    </w:p>
    <w:bookmarkEnd w:id="753"/>
    <w:bookmarkStart w:name="z872" w:id="754"/>
    <w:p>
      <w:pPr>
        <w:spacing w:after="0"/>
        <w:ind w:left="0"/>
        <w:jc w:val="both"/>
      </w:pPr>
      <w:r>
        <w:rPr>
          <w:rFonts w:ascii="Times New Roman"/>
          <w:b w:val="false"/>
          <w:i w:val="false"/>
          <w:color w:val="000000"/>
          <w:sz w:val="28"/>
        </w:rPr>
        <w:t>
      "Қазақстан Республикасының Ұлттық Банкі мен уәкілетті орган арасында ақпарат, оның ішінде бағалы қағаздар нарығында коммерциялық құпияны құрайтын мәліметтер алмасуды жүзеге асыру бағалы қағаздар нарығындағы коммерциялық құпияны жария ету болып табылмайды.</w:t>
      </w:r>
    </w:p>
    <w:bookmarkEnd w:id="754"/>
    <w:bookmarkStart w:name="z873" w:id="755"/>
    <w:p>
      <w:pPr>
        <w:spacing w:after="0"/>
        <w:ind w:left="0"/>
        <w:jc w:val="both"/>
      </w:pPr>
      <w:r>
        <w:rPr>
          <w:rFonts w:ascii="Times New Roman"/>
          <w:b w:val="false"/>
          <w:i w:val="false"/>
          <w:color w:val="000000"/>
          <w:sz w:val="28"/>
        </w:rPr>
        <w:t>
      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бағалы қағаздар нарығындағы коммерциялық құпияны құрайтын құжаттар мен мәліметтерді ұсынуы бағалы қағаздар нарығындағы коммерциялық құпияны жария ету болып табылмайды.";</w:t>
      </w:r>
    </w:p>
    <w:bookmarkEnd w:id="755"/>
    <w:bookmarkStart w:name="z874" w:id="756"/>
    <w:p>
      <w:pPr>
        <w:spacing w:after="0"/>
        <w:ind w:left="0"/>
        <w:jc w:val="both"/>
      </w:pPr>
      <w:r>
        <w:rPr>
          <w:rFonts w:ascii="Times New Roman"/>
          <w:b w:val="false"/>
          <w:i w:val="false"/>
          <w:color w:val="000000"/>
          <w:sz w:val="28"/>
        </w:rPr>
        <w:t>
      3-тармақтың бірінші бөлігінің 6) тармақшасындағы "оның сұратуы бойынша" деген сөздер алып тасталып, "уәкiлеттi органға" деген сөздерден кейін "немесе Қазақстан Республикасының Ұлттық Банкіне олардың сұрау салулары бойынша" деген сөздермен толықтырылсын;</w:t>
      </w:r>
    </w:p>
    <w:bookmarkEnd w:id="756"/>
    <w:bookmarkStart w:name="z875" w:id="7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45-баптың</w:t>
      </w:r>
      <w:r>
        <w:rPr>
          <w:rFonts w:ascii="Times New Roman"/>
          <w:b w:val="false"/>
          <w:i w:val="false"/>
          <w:color w:val="000000"/>
          <w:sz w:val="28"/>
        </w:rPr>
        <w:t xml:space="preserve"> 2-тармағында:</w:t>
      </w:r>
    </w:p>
    <w:bookmarkEnd w:id="757"/>
    <w:bookmarkStart w:name="z876" w:id="758"/>
    <w:p>
      <w:pPr>
        <w:spacing w:after="0"/>
        <w:ind w:left="0"/>
        <w:jc w:val="both"/>
      </w:pPr>
      <w:r>
        <w:rPr>
          <w:rFonts w:ascii="Times New Roman"/>
          <w:b w:val="false"/>
          <w:i w:val="false"/>
          <w:color w:val="000000"/>
          <w:sz w:val="28"/>
        </w:rPr>
        <w:t>
      бірінші бөліктегі "тиесілі немесе өздеріне қатысты мемлекеттің" деген сөздер ", тізбесін мемлекеттік мүлікті басқару жөніндегі уәкілетті орган бекітетін квазимемлекеттік сектор субъектілеріне (бұдан әрі – квазимемлекеттік сектор субъектілері) тиесілі немесе өздеріне қатысты мемлекеттің, квазимемлекеттік сектор субъектілерінің" деген сөздермен ауыстырылсын;</w:t>
      </w:r>
    </w:p>
    <w:bookmarkEnd w:id="758"/>
    <w:bookmarkStart w:name="z877" w:id="759"/>
    <w:p>
      <w:pPr>
        <w:spacing w:after="0"/>
        <w:ind w:left="0"/>
        <w:jc w:val="both"/>
      </w:pPr>
      <w:r>
        <w:rPr>
          <w:rFonts w:ascii="Times New Roman"/>
          <w:b w:val="false"/>
          <w:i w:val="false"/>
          <w:color w:val="000000"/>
          <w:sz w:val="28"/>
        </w:rPr>
        <w:t>
      екінші бөліктегі "тиесілі немесе өздеріне қатысты мемлекеттің" деген сөздер ", квазимемлекеттік сектор субъектілеріне тиесілі немесе өздеріне қатысты мемлекеттің, квазимемлекеттік сектор субъектілерінің" деген сөздермен ауыстырылсын;</w:t>
      </w:r>
    </w:p>
    <w:bookmarkEnd w:id="759"/>
    <w:bookmarkStart w:name="z878" w:id="76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49-баптың</w:t>
      </w:r>
      <w:r>
        <w:rPr>
          <w:rFonts w:ascii="Times New Roman"/>
          <w:b w:val="false"/>
          <w:i w:val="false"/>
          <w:color w:val="000000"/>
          <w:sz w:val="28"/>
        </w:rPr>
        <w:t xml:space="preserve"> 2-тармағында:</w:t>
      </w:r>
    </w:p>
    <w:bookmarkEnd w:id="760"/>
    <w:bookmarkStart w:name="z879" w:id="761"/>
    <w:p>
      <w:pPr>
        <w:spacing w:after="0"/>
        <w:ind w:left="0"/>
        <w:jc w:val="both"/>
      </w:pPr>
      <w:r>
        <w:rPr>
          <w:rFonts w:ascii="Times New Roman"/>
          <w:b w:val="false"/>
          <w:i w:val="false"/>
          <w:color w:val="000000"/>
          <w:sz w:val="28"/>
        </w:rPr>
        <w:t>
      "уәкiлеттi органға" деген сөздер "Қазақстан Республикасының Ұлттық Банкіне" деген сөздермен ауыстырылсын;</w:t>
      </w:r>
    </w:p>
    <w:bookmarkEnd w:id="761"/>
    <w:bookmarkStart w:name="z880" w:id="762"/>
    <w:p>
      <w:pPr>
        <w:spacing w:after="0"/>
        <w:ind w:left="0"/>
        <w:jc w:val="both"/>
      </w:pPr>
      <w:r>
        <w:rPr>
          <w:rFonts w:ascii="Times New Roman"/>
          <w:b w:val="false"/>
          <w:i w:val="false"/>
          <w:color w:val="000000"/>
          <w:sz w:val="28"/>
        </w:rPr>
        <w:t>
      "уәкiлеттi орган" деген сөздер "уәкілетті органмен келісу бойынша Қазақстан Республикасының Ұлттық Банкі" деген сөздермен ауыстырылсын;</w:t>
      </w:r>
    </w:p>
    <w:bookmarkEnd w:id="762"/>
    <w:bookmarkStart w:name="z881" w:id="76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52-бапта</w:t>
      </w:r>
      <w:r>
        <w:rPr>
          <w:rFonts w:ascii="Times New Roman"/>
          <w:b w:val="false"/>
          <w:i w:val="false"/>
          <w:color w:val="000000"/>
          <w:sz w:val="28"/>
        </w:rPr>
        <w:t>:</w:t>
      </w:r>
    </w:p>
    <w:bookmarkEnd w:id="763"/>
    <w:bookmarkStart w:name="z882" w:id="764"/>
    <w:p>
      <w:pPr>
        <w:spacing w:after="0"/>
        <w:ind w:left="0"/>
        <w:jc w:val="both"/>
      </w:pPr>
      <w:r>
        <w:rPr>
          <w:rFonts w:ascii="Times New Roman"/>
          <w:b w:val="false"/>
          <w:i w:val="false"/>
          <w:color w:val="000000"/>
          <w:sz w:val="28"/>
        </w:rPr>
        <w:t>
      1-тармақ "уәкiлеттi органға" деген сөздерден кейін ", Қазақстан Республикасының Ұлттық Банкіне" деген сөздермен толықтырылсын;</w:t>
      </w:r>
    </w:p>
    <w:bookmarkEnd w:id="764"/>
    <w:bookmarkStart w:name="z883" w:id="765"/>
    <w:p>
      <w:pPr>
        <w:spacing w:after="0"/>
        <w:ind w:left="0"/>
        <w:jc w:val="both"/>
      </w:pPr>
      <w:r>
        <w:rPr>
          <w:rFonts w:ascii="Times New Roman"/>
          <w:b w:val="false"/>
          <w:i w:val="false"/>
          <w:color w:val="000000"/>
          <w:sz w:val="28"/>
        </w:rPr>
        <w:t>
      2-тармақ мынадай редакцияда жазылсын:</w:t>
      </w:r>
    </w:p>
    <w:bookmarkEnd w:id="765"/>
    <w:bookmarkStart w:name="z884" w:id="766"/>
    <w:p>
      <w:pPr>
        <w:spacing w:after="0"/>
        <w:ind w:left="0"/>
        <w:jc w:val="both"/>
      </w:pPr>
      <w:r>
        <w:rPr>
          <w:rFonts w:ascii="Times New Roman"/>
          <w:b w:val="false"/>
          <w:i w:val="false"/>
          <w:color w:val="000000"/>
          <w:sz w:val="28"/>
        </w:rPr>
        <w:t>
      "2. Лицензиаттардың, орталық депозитарий мен бірыңғай оператордың есептілігінің тізбесі, нысандары, оларды Қазақстан Республикасының Ұлттық Банкіне ұсыну мерзімдері және тәртібі уәкілетті органмен келісу бойынша Қазақстан Республикасы Ұлттық Банкінің нормативтiк құқықтық актiлерiнде белгiленедi.";</w:t>
      </w:r>
    </w:p>
    <w:bookmarkEnd w:id="766"/>
    <w:bookmarkStart w:name="z885" w:id="767"/>
    <w:p>
      <w:pPr>
        <w:spacing w:after="0"/>
        <w:ind w:left="0"/>
        <w:jc w:val="both"/>
      </w:pPr>
      <w:r>
        <w:rPr>
          <w:rFonts w:ascii="Times New Roman"/>
          <w:b w:val="false"/>
          <w:i w:val="false"/>
          <w:color w:val="000000"/>
          <w:sz w:val="28"/>
        </w:rPr>
        <w:t>
      3-тармақта:</w:t>
      </w:r>
    </w:p>
    <w:bookmarkEnd w:id="767"/>
    <w:bookmarkStart w:name="z886" w:id="768"/>
    <w:p>
      <w:pPr>
        <w:spacing w:after="0"/>
        <w:ind w:left="0"/>
        <w:jc w:val="both"/>
      </w:pPr>
      <w:r>
        <w:rPr>
          <w:rFonts w:ascii="Times New Roman"/>
          <w:b w:val="false"/>
          <w:i w:val="false"/>
          <w:color w:val="000000"/>
          <w:sz w:val="28"/>
        </w:rPr>
        <w:t>
       "уәкiлеттi орган" деген сөздер "Қазақстан Республикасының Ұлттық Банкі" деген сөздермен ауыстырылсын;</w:t>
      </w:r>
    </w:p>
    <w:bookmarkEnd w:id="768"/>
    <w:bookmarkStart w:name="z887" w:id="769"/>
    <w:p>
      <w:pPr>
        <w:spacing w:after="0"/>
        <w:ind w:left="0"/>
        <w:jc w:val="both"/>
      </w:pPr>
      <w:r>
        <w:rPr>
          <w:rFonts w:ascii="Times New Roman"/>
          <w:b w:val="false"/>
          <w:i w:val="false"/>
          <w:color w:val="000000"/>
          <w:sz w:val="28"/>
        </w:rPr>
        <w:t>
      "уәкілетті органға" деген сөздер "Қазақстан Республикасының Ұлттық Банкіне" деген сөздермен ауыстырылсын;</w:t>
      </w:r>
    </w:p>
    <w:bookmarkEnd w:id="769"/>
    <w:bookmarkStart w:name="z888" w:id="77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56-1-баптың</w:t>
      </w:r>
      <w:r>
        <w:rPr>
          <w:rFonts w:ascii="Times New Roman"/>
          <w:b w:val="false"/>
          <w:i w:val="false"/>
          <w:color w:val="000000"/>
          <w:sz w:val="28"/>
        </w:rPr>
        <w:t xml:space="preserve"> 3-тармағының 6) тармақшасы</w:t>
      </w:r>
      <w:r>
        <w:rPr>
          <w:rFonts w:ascii="Times New Roman"/>
          <w:b/>
          <w:i w:val="false"/>
          <w:color w:val="000000"/>
          <w:sz w:val="28"/>
        </w:rPr>
        <w:t xml:space="preserve"> "</w:t>
      </w:r>
      <w:r>
        <w:rPr>
          <w:rFonts w:ascii="Times New Roman"/>
          <w:b w:val="false"/>
          <w:i w:val="false"/>
          <w:color w:val="000000"/>
          <w:sz w:val="28"/>
        </w:rPr>
        <w:t>қолжетімділігі бар" деген сөздерден кейін "уәкілетті органның," деген сөздермен толықтырылсын;</w:t>
      </w:r>
    </w:p>
    <w:bookmarkEnd w:id="770"/>
    <w:bookmarkStart w:name="z889" w:id="7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57-баптың</w:t>
      </w:r>
      <w:r>
        <w:rPr>
          <w:rFonts w:ascii="Times New Roman"/>
          <w:b w:val="false"/>
          <w:i w:val="false"/>
          <w:color w:val="000000"/>
          <w:sz w:val="28"/>
        </w:rPr>
        <w:t xml:space="preserve"> 1-тармағындағы "тиесілі немесе өздеріне қатысты мемлекеттің" деген сөздер ", квазимемлекеттік сектор субъектілеріне тиесілі немесе өздеріне қатысты мемлекеттің, квазимемлекеттік сектор субъектілерінің" деген сөздермен ауыстырылсын;</w:t>
      </w:r>
    </w:p>
    <w:bookmarkEnd w:id="771"/>
    <w:bookmarkStart w:name="z890" w:id="77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63-баптың</w:t>
      </w:r>
      <w:r>
        <w:rPr>
          <w:rFonts w:ascii="Times New Roman"/>
          <w:b w:val="false"/>
          <w:i w:val="false"/>
          <w:color w:val="000000"/>
          <w:sz w:val="28"/>
        </w:rPr>
        <w:t xml:space="preserve"> 1-тармағы төртінші бөлігінің 5) тармақшасында:</w:t>
      </w:r>
    </w:p>
    <w:bookmarkEnd w:id="772"/>
    <w:bookmarkStart w:name="z891" w:id="773"/>
    <w:p>
      <w:pPr>
        <w:spacing w:after="0"/>
        <w:ind w:left="0"/>
        <w:jc w:val="both"/>
      </w:pPr>
      <w:r>
        <w:rPr>
          <w:rFonts w:ascii="Times New Roman"/>
          <w:b w:val="false"/>
          <w:i w:val="false"/>
          <w:color w:val="000000"/>
          <w:sz w:val="28"/>
        </w:rPr>
        <w:t>
      "ұйымдастыруды" деген сөз алып тасталсын;</w:t>
      </w:r>
    </w:p>
    <w:bookmarkEnd w:id="773"/>
    <w:bookmarkStart w:name="z892" w:id="774"/>
    <w:p>
      <w:pPr>
        <w:spacing w:after="0"/>
        <w:ind w:left="0"/>
        <w:jc w:val="both"/>
      </w:pPr>
      <w:r>
        <w:rPr>
          <w:rFonts w:ascii="Times New Roman"/>
          <w:b w:val="false"/>
          <w:i w:val="false"/>
          <w:color w:val="000000"/>
          <w:sz w:val="28"/>
        </w:rPr>
        <w:t>
      "айырбастау операцияларын ұйымдастыру" деген сөздер "айырбастау операциялары" деген сөздермен ауыстырылсын;</w:t>
      </w:r>
    </w:p>
    <w:bookmarkEnd w:id="774"/>
    <w:bookmarkStart w:name="z893" w:id="77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72-4-бапта</w:t>
      </w:r>
      <w:r>
        <w:rPr>
          <w:rFonts w:ascii="Times New Roman"/>
          <w:b w:val="false"/>
          <w:i w:val="false"/>
          <w:color w:val="000000"/>
          <w:sz w:val="28"/>
        </w:rPr>
        <w:t>:</w:t>
      </w:r>
    </w:p>
    <w:bookmarkEnd w:id="775"/>
    <w:bookmarkStart w:name="z894" w:id="776"/>
    <w:p>
      <w:pPr>
        <w:spacing w:after="0"/>
        <w:ind w:left="0"/>
        <w:jc w:val="both"/>
      </w:pPr>
      <w:r>
        <w:rPr>
          <w:rFonts w:ascii="Times New Roman"/>
          <w:b w:val="false"/>
          <w:i w:val="false"/>
          <w:color w:val="000000"/>
          <w:sz w:val="28"/>
        </w:rPr>
        <w:t>
      1-тармақ мынадай редакцияда жазылсын:</w:t>
      </w:r>
    </w:p>
    <w:bookmarkEnd w:id="776"/>
    <w:bookmarkStart w:name="z895" w:id="777"/>
    <w:p>
      <w:pPr>
        <w:spacing w:after="0"/>
        <w:ind w:left="0"/>
        <w:jc w:val="both"/>
      </w:pPr>
      <w:r>
        <w:rPr>
          <w:rFonts w:ascii="Times New Roman"/>
          <w:b w:val="false"/>
          <w:i w:val="false"/>
          <w:color w:val="000000"/>
          <w:sz w:val="28"/>
        </w:rPr>
        <w:t>
      "1. Инвестициялық портфельді басқарушының ірі қатысушысының қаржылық және өзге де есептілігінің тізбесі, нысандары, оларды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bookmarkEnd w:id="777"/>
    <w:bookmarkStart w:name="z896" w:id="778"/>
    <w:p>
      <w:pPr>
        <w:spacing w:after="0"/>
        <w:ind w:left="0"/>
        <w:jc w:val="both"/>
      </w:pPr>
      <w:r>
        <w:rPr>
          <w:rFonts w:ascii="Times New Roman"/>
          <w:b w:val="false"/>
          <w:i w:val="false"/>
          <w:color w:val="000000"/>
          <w:sz w:val="28"/>
        </w:rPr>
        <w:t>
      2-тармақтағы "салық органының салық декларациясын қабылдағанын растайтын хабарламасымен қоса жеке табыс салығы" деген сөздер "салық органына салық декларациясының ұсынылғанын растай отырып, жеке табыс салығы және мүлік (ол болған кезде)" деген сөздермен ауыстырылсын;</w:t>
      </w:r>
    </w:p>
    <w:bookmarkEnd w:id="778"/>
    <w:bookmarkStart w:name="z897" w:id="77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78-баптың</w:t>
      </w:r>
      <w:r>
        <w:rPr>
          <w:rFonts w:ascii="Times New Roman"/>
          <w:b w:val="false"/>
          <w:i w:val="false"/>
          <w:color w:val="000000"/>
          <w:sz w:val="28"/>
        </w:rPr>
        <w:t xml:space="preserve"> 2-тармағында:</w:t>
      </w:r>
    </w:p>
    <w:bookmarkEnd w:id="779"/>
    <w:bookmarkStart w:name="z898" w:id="780"/>
    <w:p>
      <w:pPr>
        <w:spacing w:after="0"/>
        <w:ind w:left="0"/>
        <w:jc w:val="both"/>
      </w:pPr>
      <w:r>
        <w:rPr>
          <w:rFonts w:ascii="Times New Roman"/>
          <w:b w:val="false"/>
          <w:i w:val="false"/>
          <w:color w:val="000000"/>
          <w:sz w:val="28"/>
        </w:rPr>
        <w:t>
      бірінші бөліктегі "Уәкілетті орган" деген сөздер "Қазақстан Республикасының Ұлттық Банкі" деген сөздермен ауыстырылсын;</w:t>
      </w:r>
    </w:p>
    <w:bookmarkEnd w:id="780"/>
    <w:bookmarkStart w:name="z899" w:id="781"/>
    <w:p>
      <w:pPr>
        <w:spacing w:after="0"/>
        <w:ind w:left="0"/>
        <w:jc w:val="both"/>
      </w:pPr>
      <w:r>
        <w:rPr>
          <w:rFonts w:ascii="Times New Roman"/>
          <w:b w:val="false"/>
          <w:i w:val="false"/>
          <w:color w:val="000000"/>
          <w:sz w:val="28"/>
        </w:rPr>
        <w:t>
      екінші бөліктегі "уәкілетті органның" деген сөздер "Қазақстан Республикасы Ұлттық Банкінің" деген сөздермен ауыстырылсын;</w:t>
      </w:r>
    </w:p>
    <w:bookmarkEnd w:id="781"/>
    <w:bookmarkStart w:name="z900" w:id="78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84-бапта</w:t>
      </w:r>
      <w:r>
        <w:rPr>
          <w:rFonts w:ascii="Times New Roman"/>
          <w:b w:val="false"/>
          <w:i w:val="false"/>
          <w:color w:val="000000"/>
          <w:sz w:val="28"/>
        </w:rPr>
        <w:t>:</w:t>
      </w:r>
    </w:p>
    <w:bookmarkEnd w:id="782"/>
    <w:bookmarkStart w:name="z901" w:id="783"/>
    <w:p>
      <w:pPr>
        <w:spacing w:after="0"/>
        <w:ind w:left="0"/>
        <w:jc w:val="both"/>
      </w:pPr>
      <w:r>
        <w:rPr>
          <w:rFonts w:ascii="Times New Roman"/>
          <w:b w:val="false"/>
          <w:i w:val="false"/>
          <w:color w:val="000000"/>
          <w:sz w:val="28"/>
        </w:rPr>
        <w:t>
      2-тармақтағы және 3-тармақтың екінші бөлігіндегі "Уәкілетті орган", "уәкілетті орган" деген сөздер тиісінше "Қазақстан Республикасының Ұлттық Банкі", "Қазақстан Республикасының Ұлттық Банкі" деген сөздермен ауыстырылсын;</w:t>
      </w:r>
    </w:p>
    <w:bookmarkEnd w:id="783"/>
    <w:bookmarkStart w:name="z902" w:id="784"/>
    <w:p>
      <w:pPr>
        <w:spacing w:after="0"/>
        <w:ind w:left="0"/>
        <w:jc w:val="both"/>
      </w:pPr>
      <w:r>
        <w:rPr>
          <w:rFonts w:ascii="Times New Roman"/>
          <w:b w:val="false"/>
          <w:i w:val="false"/>
          <w:color w:val="000000"/>
          <w:sz w:val="28"/>
        </w:rPr>
        <w:t>
      4-тармақтағы "уәкілетті органның екі өкілі" деген сөздер "уәкілетті органнан және Қазақстан Республикасының Ұлттық Банкінен бір-бір өкіл" деген сөздермен ауыстырылсын.</w:t>
      </w:r>
    </w:p>
    <w:bookmarkEnd w:id="784"/>
    <w:bookmarkStart w:name="z903" w:id="785"/>
    <w:p>
      <w:pPr>
        <w:spacing w:after="0"/>
        <w:ind w:left="0"/>
        <w:jc w:val="both"/>
      </w:pPr>
      <w:r>
        <w:rPr>
          <w:rFonts w:ascii="Times New Roman"/>
          <w:b w:val="false"/>
          <w:i w:val="false"/>
          <w:color w:val="000000"/>
          <w:sz w:val="28"/>
        </w:rPr>
        <w:t xml:space="preserve">
      29.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 № 21-І, 128-құжат; № 22-VІ, 159-құжат; 2016 ж., № 6, 45-құжат; 2017 ж., № 4, 7-құжат; 2018 ж., № 13, 41-құжат; № 14, 44-құжат): </w:t>
      </w:r>
    </w:p>
    <w:bookmarkEnd w:id="785"/>
    <w:bookmarkStart w:name="z904" w:id="7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906" w:id="787"/>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уәкiлеттi орган (бұдан әрі – уәкілетті орган) – қаржы нарығы мен қаржы ұйымдарын мемлекеттік реттеуді, бақылауды және қадағалауды жүзеге асыратын мемлекеттік орган;";</w:t>
      </w:r>
    </w:p>
    <w:bookmarkEnd w:id="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төртінші абзацы мынадай редакцияда жазылсын:</w:t>
      </w:r>
    </w:p>
    <w:bookmarkStart w:name="z908" w:id="788"/>
    <w:p>
      <w:pPr>
        <w:spacing w:after="0"/>
        <w:ind w:left="0"/>
        <w:jc w:val="both"/>
      </w:pPr>
      <w:r>
        <w:rPr>
          <w:rFonts w:ascii="Times New Roman"/>
          <w:b w:val="false"/>
          <w:i w:val="false"/>
          <w:color w:val="000000"/>
          <w:sz w:val="28"/>
        </w:rPr>
        <w:t>
      "мемлекетке, тізбесін мемлекеттік мүлікті басқару жөніндегі уәкілетті орган бекітетін квазимемлекеттік сектор субъектілеріне тиесілі немесе өздеріне қатысты мемлекеттің, көрсетілген квазимемлекеттік сектор субъектілерінің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оператордың;";</w:t>
      </w:r>
    </w:p>
    <w:bookmarkEnd w:id="788"/>
    <w:bookmarkStart w:name="z909" w:id="7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3-тармақпен толықтырылсын:</w:t>
      </w:r>
    </w:p>
    <w:bookmarkEnd w:id="789"/>
    <w:bookmarkStart w:name="z910" w:id="790"/>
    <w:p>
      <w:pPr>
        <w:spacing w:after="0"/>
        <w:ind w:left="0"/>
        <w:jc w:val="both"/>
      </w:pPr>
      <w:r>
        <w:rPr>
          <w:rFonts w:ascii="Times New Roman"/>
          <w:b w:val="false"/>
          <w:i w:val="false"/>
          <w:color w:val="000000"/>
          <w:sz w:val="28"/>
        </w:rPr>
        <w:t>
      "3. Қазақстан Республикасының қаржы нарығы мен қаржы ұйымдарын мемлекеттік реттеу, бақылау және қадағалау туралы заңнамасында реттелген құқықтық қатынастарға уәкілетті органның қаржы жүйесінің тұрақтылығын қамтамасыз етуге байланысты көрсетілетін қызметтерді сатып алуы бөлігінде Қазақстан Республикасының мемлекеттік сатып алу туралы заңнамасының күші қолданылмайды.";</w:t>
      </w:r>
    </w:p>
    <w:bookmarkEnd w:id="790"/>
    <w:bookmarkStart w:name="z911" w:id="7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791"/>
    <w:bookmarkStart w:name="z912" w:id="792"/>
    <w:p>
      <w:pPr>
        <w:spacing w:after="0"/>
        <w:ind w:left="0"/>
        <w:jc w:val="both"/>
      </w:pPr>
      <w:r>
        <w:rPr>
          <w:rFonts w:ascii="Times New Roman"/>
          <w:b w:val="false"/>
          <w:i w:val="false"/>
          <w:color w:val="000000"/>
          <w:sz w:val="28"/>
        </w:rPr>
        <w:t>
      1-тармақтың 1) тармақшасындағы "қамтамасыз ету" деген сөздер "қамтамасыз етуге жәрдемдесу" деген сөздермен ауыстырылсын;</w:t>
      </w:r>
    </w:p>
    <w:bookmarkEnd w:id="792"/>
    <w:bookmarkStart w:name="z913" w:id="793"/>
    <w:p>
      <w:pPr>
        <w:spacing w:after="0"/>
        <w:ind w:left="0"/>
        <w:jc w:val="both"/>
      </w:pPr>
      <w:r>
        <w:rPr>
          <w:rFonts w:ascii="Times New Roman"/>
          <w:b w:val="false"/>
          <w:i w:val="false"/>
          <w:color w:val="000000"/>
          <w:sz w:val="28"/>
        </w:rPr>
        <w:t>
      3-тармақтың 4) тармақшасында:</w:t>
      </w:r>
    </w:p>
    <w:bookmarkEnd w:id="793"/>
    <w:bookmarkStart w:name="z914" w:id="794"/>
    <w:p>
      <w:pPr>
        <w:spacing w:after="0"/>
        <w:ind w:left="0"/>
        <w:jc w:val="both"/>
      </w:pPr>
      <w:r>
        <w:rPr>
          <w:rFonts w:ascii="Times New Roman"/>
          <w:b w:val="false"/>
          <w:i w:val="false"/>
          <w:color w:val="000000"/>
          <w:sz w:val="28"/>
        </w:rPr>
        <w:t xml:space="preserve">
      "сондай-ақ" деген сөз алып тасталсын; </w:t>
      </w:r>
    </w:p>
    <w:bookmarkEnd w:id="794"/>
    <w:bookmarkStart w:name="z915" w:id="795"/>
    <w:p>
      <w:pPr>
        <w:spacing w:after="0"/>
        <w:ind w:left="0"/>
        <w:jc w:val="both"/>
      </w:pPr>
      <w:r>
        <w:rPr>
          <w:rFonts w:ascii="Times New Roman"/>
          <w:b w:val="false"/>
          <w:i w:val="false"/>
          <w:color w:val="000000"/>
          <w:sz w:val="28"/>
        </w:rPr>
        <w:t xml:space="preserve">
      "қолжетімділігін" деген сөзден кейін ", сондай-ақ халықтың қаржылық сауаттылығы мен қаржылық қолжетімділік деңгейін арттыруды" деген сөздермен толықтырылсын; </w:t>
      </w:r>
    </w:p>
    <w:bookmarkEnd w:id="795"/>
    <w:bookmarkStart w:name="z916" w:id="7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4-баптың </w:t>
      </w:r>
      <w:r>
        <w:rPr>
          <w:rFonts w:ascii="Times New Roman"/>
          <w:b w:val="false"/>
          <w:i w:val="false"/>
          <w:color w:val="000000"/>
          <w:sz w:val="28"/>
        </w:rPr>
        <w:t xml:space="preserve"> 2-тармағындағы "Уәкiлеттi органның тиісті лицензиясынсыз" деген сөздер "Тиісті лицензиясыз" деген сөздермен ауыстырылсын;</w:t>
      </w:r>
    </w:p>
    <w:bookmarkEnd w:id="796"/>
    <w:bookmarkStart w:name="z917" w:id="797"/>
    <w:p>
      <w:pPr>
        <w:spacing w:after="0"/>
        <w:ind w:left="0"/>
        <w:jc w:val="both"/>
      </w:pPr>
      <w:r>
        <w:rPr>
          <w:rFonts w:ascii="Times New Roman"/>
          <w:b w:val="false"/>
          <w:i w:val="false"/>
          <w:color w:val="000000"/>
          <w:sz w:val="28"/>
        </w:rPr>
        <w:t>
      5) мынадай мазмұндағы 1-1-тараумен толықтырылсын:</w:t>
      </w:r>
    </w:p>
    <w:bookmarkEnd w:id="797"/>
    <w:bookmarkStart w:name="z918" w:id="798"/>
    <w:p>
      <w:pPr>
        <w:spacing w:after="0"/>
        <w:ind w:left="0"/>
        <w:jc w:val="both"/>
      </w:pPr>
      <w:r>
        <w:rPr>
          <w:rFonts w:ascii="Times New Roman"/>
          <w:b w:val="false"/>
          <w:i w:val="false"/>
          <w:color w:val="000000"/>
          <w:sz w:val="28"/>
        </w:rPr>
        <w:t>
      "1-1-тарау. Уәкілетті органның мәртебесі, құрылымы және органдары</w:t>
      </w:r>
    </w:p>
    <w:bookmarkEnd w:id="798"/>
    <w:bookmarkStart w:name="z919" w:id="799"/>
    <w:p>
      <w:pPr>
        <w:spacing w:after="0"/>
        <w:ind w:left="0"/>
        <w:jc w:val="both"/>
      </w:pPr>
      <w:r>
        <w:rPr>
          <w:rFonts w:ascii="Times New Roman"/>
          <w:b w:val="false"/>
          <w:i w:val="false"/>
          <w:color w:val="000000"/>
          <w:sz w:val="28"/>
        </w:rPr>
        <w:t xml:space="preserve">
      6-1-бап. Уәкілетті органның мәртебесі және қызметінің құқықтық негізі </w:t>
      </w:r>
    </w:p>
    <w:bookmarkEnd w:id="799"/>
    <w:bookmarkStart w:name="z920" w:id="800"/>
    <w:p>
      <w:pPr>
        <w:spacing w:after="0"/>
        <w:ind w:left="0"/>
        <w:jc w:val="both"/>
      </w:pPr>
      <w:r>
        <w:rPr>
          <w:rFonts w:ascii="Times New Roman"/>
          <w:b w:val="false"/>
          <w:i w:val="false"/>
          <w:color w:val="000000"/>
          <w:sz w:val="28"/>
        </w:rPr>
        <w:t>
      Уәкілетті орган Қазақстан Республикасының Президентіне тікелей бағынатын және есеп беретін, қаржы нарығы мен қаржы ұйымдарын мемлекеттік реттеуді, бақылауды және қадағалауды жүзеге асыратын мемлекеттік орган болып табылады.</w:t>
      </w:r>
    </w:p>
    <w:bookmarkEnd w:id="800"/>
    <w:bookmarkStart w:name="z921" w:id="801"/>
    <w:p>
      <w:pPr>
        <w:spacing w:after="0"/>
        <w:ind w:left="0"/>
        <w:jc w:val="both"/>
      </w:pPr>
      <w:r>
        <w:rPr>
          <w:rFonts w:ascii="Times New Roman"/>
          <w:b w:val="false"/>
          <w:i w:val="false"/>
          <w:color w:val="000000"/>
          <w:sz w:val="28"/>
        </w:rPr>
        <w:t>
      Уәкілетті орган Қазақстан Республикасының Президенті бекітетін, өзі туралы Ереже негізінде әрекет етеді.</w:t>
      </w:r>
    </w:p>
    <w:bookmarkEnd w:id="801"/>
    <w:bookmarkStart w:name="z922" w:id="802"/>
    <w:p>
      <w:pPr>
        <w:spacing w:after="0"/>
        <w:ind w:left="0"/>
        <w:jc w:val="both"/>
      </w:pPr>
      <w:r>
        <w:rPr>
          <w:rFonts w:ascii="Times New Roman"/>
          <w:b w:val="false"/>
          <w:i w:val="false"/>
          <w:color w:val="000000"/>
          <w:sz w:val="28"/>
        </w:rPr>
        <w:t>
      Уәкілетті орган өз қызметінде Қазақстан Республикасының Конституциясын, осы Заңды, Қазақстан Республикасының басқа да заңдарын, Қазақстан Республикасы Президентінің актілерін және Қазақстан Республикасының халықаралық шарттарын басшылыққа алады.</w:t>
      </w:r>
    </w:p>
    <w:bookmarkEnd w:id="802"/>
    <w:bookmarkStart w:name="z923" w:id="803"/>
    <w:p>
      <w:pPr>
        <w:spacing w:after="0"/>
        <w:ind w:left="0"/>
        <w:jc w:val="both"/>
      </w:pPr>
      <w:r>
        <w:rPr>
          <w:rFonts w:ascii="Times New Roman"/>
          <w:b w:val="false"/>
          <w:i w:val="false"/>
          <w:color w:val="000000"/>
          <w:sz w:val="28"/>
        </w:rPr>
        <w:t>
      Уәкілетті орган бюджет қаражаты есебінен қаржыландырылатын республикалық мемлекеттік мекеменің ұйымдық-құқықтық нысанындағы заңды тұлға болып табылады.</w:t>
      </w:r>
    </w:p>
    <w:bookmarkEnd w:id="803"/>
    <w:bookmarkStart w:name="z924" w:id="804"/>
    <w:p>
      <w:pPr>
        <w:spacing w:after="0"/>
        <w:ind w:left="0"/>
        <w:jc w:val="both"/>
      </w:pPr>
      <w:r>
        <w:rPr>
          <w:rFonts w:ascii="Times New Roman"/>
          <w:b w:val="false"/>
          <w:i w:val="false"/>
          <w:color w:val="000000"/>
          <w:sz w:val="28"/>
        </w:rPr>
        <w:t xml:space="preserve">
      6-2-бап. Уәкілетті органның құрылымы мен жалпы штат саны </w:t>
      </w:r>
    </w:p>
    <w:bookmarkEnd w:id="804"/>
    <w:bookmarkStart w:name="z925" w:id="805"/>
    <w:p>
      <w:pPr>
        <w:spacing w:after="0"/>
        <w:ind w:left="0"/>
        <w:jc w:val="both"/>
      </w:pPr>
      <w:r>
        <w:rPr>
          <w:rFonts w:ascii="Times New Roman"/>
          <w:b w:val="false"/>
          <w:i w:val="false"/>
          <w:color w:val="000000"/>
          <w:sz w:val="28"/>
        </w:rPr>
        <w:t>
      Уәкілетті органның құрылымы мен жалпы штат санын Қазақстан Республикасының Президенті бекітеді.</w:t>
      </w:r>
    </w:p>
    <w:bookmarkEnd w:id="805"/>
    <w:bookmarkStart w:name="z926" w:id="806"/>
    <w:p>
      <w:pPr>
        <w:spacing w:after="0"/>
        <w:ind w:left="0"/>
        <w:jc w:val="both"/>
      </w:pPr>
      <w:r>
        <w:rPr>
          <w:rFonts w:ascii="Times New Roman"/>
          <w:b w:val="false"/>
          <w:i w:val="false"/>
          <w:color w:val="000000"/>
          <w:sz w:val="28"/>
        </w:rPr>
        <w:t>
      6-3-бап. Уәкілетті органның Төрағасы</w:t>
      </w:r>
    </w:p>
    <w:bookmarkEnd w:id="806"/>
    <w:bookmarkStart w:name="z927" w:id="807"/>
    <w:p>
      <w:pPr>
        <w:spacing w:after="0"/>
        <w:ind w:left="0"/>
        <w:jc w:val="both"/>
      </w:pPr>
      <w:r>
        <w:rPr>
          <w:rFonts w:ascii="Times New Roman"/>
          <w:b w:val="false"/>
          <w:i w:val="false"/>
          <w:color w:val="000000"/>
          <w:sz w:val="28"/>
        </w:rPr>
        <w:t xml:space="preserve">
      Қазақстан Республикасының Президенті уәкілетті органның Төрағасын лауазымға алты жыл мерзімге тағайындайды. </w:t>
      </w:r>
    </w:p>
    <w:bookmarkEnd w:id="807"/>
    <w:bookmarkStart w:name="z928" w:id="808"/>
    <w:p>
      <w:pPr>
        <w:spacing w:after="0"/>
        <w:ind w:left="0"/>
        <w:jc w:val="both"/>
      </w:pPr>
      <w:r>
        <w:rPr>
          <w:rFonts w:ascii="Times New Roman"/>
          <w:b w:val="false"/>
          <w:i w:val="false"/>
          <w:color w:val="000000"/>
          <w:sz w:val="28"/>
        </w:rPr>
        <w:t xml:space="preserve">
      Уәкілетті органның Төрағасы уәкілетті органның атынан әрекет етедi және мемлекеттік органдармен, ұйымдармен және өзге де тұлғалармен қарым-қатынастарда оның атынан сенiмхатсыз өкілдік етеді. </w:t>
      </w:r>
    </w:p>
    <w:bookmarkEnd w:id="808"/>
    <w:bookmarkStart w:name="z929" w:id="809"/>
    <w:p>
      <w:pPr>
        <w:spacing w:after="0"/>
        <w:ind w:left="0"/>
        <w:jc w:val="both"/>
      </w:pPr>
      <w:r>
        <w:rPr>
          <w:rFonts w:ascii="Times New Roman"/>
          <w:b w:val="false"/>
          <w:i w:val="false"/>
          <w:color w:val="000000"/>
          <w:sz w:val="28"/>
        </w:rPr>
        <w:t xml:space="preserve">
      Уәкілетті органның Төрағасына осы Заңда уәкілетті органның Басқармасы үшін айтылған өкiлеттiктердi қоспағанда, уәкілетті органның қызметi мәселелері бойынша жедел және атқарушылық-өкiмдік шешiмдер қабылдау, уәкілетті органның атынан шарттар жасасу өкiлеттiктерi берiлген. </w:t>
      </w:r>
    </w:p>
    <w:bookmarkEnd w:id="809"/>
    <w:bookmarkStart w:name="z930" w:id="810"/>
    <w:p>
      <w:pPr>
        <w:spacing w:after="0"/>
        <w:ind w:left="0"/>
        <w:jc w:val="both"/>
      </w:pPr>
      <w:r>
        <w:rPr>
          <w:rFonts w:ascii="Times New Roman"/>
          <w:b w:val="false"/>
          <w:i w:val="false"/>
          <w:color w:val="000000"/>
          <w:sz w:val="28"/>
        </w:rPr>
        <w:t>
      Уәкілетті органның Төрағасы уәкілетті органның қызметi үшiн жауапты.</w:t>
      </w:r>
    </w:p>
    <w:bookmarkEnd w:id="810"/>
    <w:bookmarkStart w:name="z931" w:id="811"/>
    <w:p>
      <w:pPr>
        <w:spacing w:after="0"/>
        <w:ind w:left="0"/>
        <w:jc w:val="both"/>
      </w:pPr>
      <w:r>
        <w:rPr>
          <w:rFonts w:ascii="Times New Roman"/>
          <w:b w:val="false"/>
          <w:i w:val="false"/>
          <w:color w:val="000000"/>
          <w:sz w:val="28"/>
        </w:rPr>
        <w:t xml:space="preserve">
      Уәкілетті органның Төрағасы отставкаға кетерден екi ай бұрын Қазақстан Республикасының Президентiне өзiнiң жазбаша өтiнiшiн беріп, отставкаға кетуге құқылы. </w:t>
      </w:r>
    </w:p>
    <w:bookmarkEnd w:id="811"/>
    <w:bookmarkStart w:name="z932" w:id="812"/>
    <w:p>
      <w:pPr>
        <w:spacing w:after="0"/>
        <w:ind w:left="0"/>
        <w:jc w:val="both"/>
      </w:pPr>
      <w:r>
        <w:rPr>
          <w:rFonts w:ascii="Times New Roman"/>
          <w:b w:val="false"/>
          <w:i w:val="false"/>
          <w:color w:val="000000"/>
          <w:sz w:val="28"/>
        </w:rPr>
        <w:t>
      Қазақстан Республикасының Президентi уәкілетті органның Төрағасын лауазымынан босатады.</w:t>
      </w:r>
    </w:p>
    <w:bookmarkEnd w:id="812"/>
    <w:bookmarkStart w:name="z933" w:id="813"/>
    <w:p>
      <w:pPr>
        <w:spacing w:after="0"/>
        <w:ind w:left="0"/>
        <w:jc w:val="both"/>
      </w:pPr>
      <w:r>
        <w:rPr>
          <w:rFonts w:ascii="Times New Roman"/>
          <w:b w:val="false"/>
          <w:i w:val="false"/>
          <w:color w:val="000000"/>
          <w:sz w:val="28"/>
        </w:rPr>
        <w:t xml:space="preserve">
      6-4-бап. Уәкілетті орган Төрағасының орынбасарлары </w:t>
      </w:r>
    </w:p>
    <w:bookmarkEnd w:id="813"/>
    <w:bookmarkStart w:name="z934" w:id="814"/>
    <w:p>
      <w:pPr>
        <w:spacing w:after="0"/>
        <w:ind w:left="0"/>
        <w:jc w:val="both"/>
      </w:pPr>
      <w:r>
        <w:rPr>
          <w:rFonts w:ascii="Times New Roman"/>
          <w:b w:val="false"/>
          <w:i w:val="false"/>
          <w:color w:val="000000"/>
          <w:sz w:val="28"/>
        </w:rPr>
        <w:t>
      Қазақстан Республикасының Президентi уәкілетті орган Төрағасының орынбасарларын лауазымға уәкілетті орган Төрағасын тағайындау мерзiмдерiне қарамастан, уәкілетті орган Төрағасының ұсынуымен алты жыл мерзiмге тағайындайды.</w:t>
      </w:r>
    </w:p>
    <w:bookmarkEnd w:id="814"/>
    <w:bookmarkStart w:name="z935" w:id="815"/>
    <w:p>
      <w:pPr>
        <w:spacing w:after="0"/>
        <w:ind w:left="0"/>
        <w:jc w:val="both"/>
      </w:pPr>
      <w:r>
        <w:rPr>
          <w:rFonts w:ascii="Times New Roman"/>
          <w:b w:val="false"/>
          <w:i w:val="false"/>
          <w:color w:val="000000"/>
          <w:sz w:val="28"/>
        </w:rPr>
        <w:t>
      Уәкілетті орган Төрағасының орынбасарлары уәкілетті орган атынан сенiмхатсыз өкілдік етеді, өз құзыреті шегiнде құжаттарға қол қояды.</w:t>
      </w:r>
    </w:p>
    <w:bookmarkEnd w:id="815"/>
    <w:bookmarkStart w:name="z936" w:id="816"/>
    <w:p>
      <w:pPr>
        <w:spacing w:after="0"/>
        <w:ind w:left="0"/>
        <w:jc w:val="both"/>
      </w:pPr>
      <w:r>
        <w:rPr>
          <w:rFonts w:ascii="Times New Roman"/>
          <w:b w:val="false"/>
          <w:i w:val="false"/>
          <w:color w:val="000000"/>
          <w:sz w:val="28"/>
        </w:rPr>
        <w:t>
      Уәкілетті орган Төрағасының орынбасарларын уәкілетті орган Төрағасының ұсынуы бойынша Қазақстан Республикасының Президентi лауазымынан босатады.</w:t>
      </w:r>
    </w:p>
    <w:bookmarkEnd w:id="816"/>
    <w:bookmarkStart w:name="z937" w:id="817"/>
    <w:p>
      <w:pPr>
        <w:spacing w:after="0"/>
        <w:ind w:left="0"/>
        <w:jc w:val="both"/>
      </w:pPr>
      <w:r>
        <w:rPr>
          <w:rFonts w:ascii="Times New Roman"/>
          <w:b w:val="false"/>
          <w:i w:val="false"/>
          <w:color w:val="000000"/>
          <w:sz w:val="28"/>
        </w:rPr>
        <w:t>
      Уәкілетті орган Төрағасының орынбасарлары отставкаға кетерден екi ай бұрын уәкілетті органның Төрағасы арқылы Қазақстан Республикасының Президентiне өзiнiң жазбаша өтiнiшiн беріп, отставкаға кете алады.</w:t>
      </w:r>
    </w:p>
    <w:bookmarkEnd w:id="817"/>
    <w:bookmarkStart w:name="z938" w:id="818"/>
    <w:p>
      <w:pPr>
        <w:spacing w:after="0"/>
        <w:ind w:left="0"/>
        <w:jc w:val="both"/>
      </w:pPr>
      <w:r>
        <w:rPr>
          <w:rFonts w:ascii="Times New Roman"/>
          <w:b w:val="false"/>
          <w:i w:val="false"/>
          <w:color w:val="000000"/>
          <w:sz w:val="28"/>
        </w:rPr>
        <w:t>
      6-5-бап. Уәкілетті органның Басқармасы және оның өкiлеттiктерi</w:t>
      </w:r>
    </w:p>
    <w:bookmarkEnd w:id="818"/>
    <w:bookmarkStart w:name="z939" w:id="819"/>
    <w:p>
      <w:pPr>
        <w:spacing w:after="0"/>
        <w:ind w:left="0"/>
        <w:jc w:val="both"/>
      </w:pPr>
      <w:r>
        <w:rPr>
          <w:rFonts w:ascii="Times New Roman"/>
          <w:b w:val="false"/>
          <w:i w:val="false"/>
          <w:color w:val="000000"/>
          <w:sz w:val="28"/>
        </w:rPr>
        <w:t>
      Басқарма уәкілетті органның жоғары органы болып табылады.</w:t>
      </w:r>
    </w:p>
    <w:bookmarkEnd w:id="819"/>
    <w:bookmarkStart w:name="z940" w:id="820"/>
    <w:p>
      <w:pPr>
        <w:spacing w:after="0"/>
        <w:ind w:left="0"/>
        <w:jc w:val="both"/>
      </w:pPr>
      <w:r>
        <w:rPr>
          <w:rFonts w:ascii="Times New Roman"/>
          <w:b w:val="false"/>
          <w:i w:val="false"/>
          <w:color w:val="000000"/>
          <w:sz w:val="28"/>
        </w:rPr>
        <w:t>
      Уәкілетті органның Басқармасы:</w:t>
      </w:r>
    </w:p>
    <w:bookmarkEnd w:id="820"/>
    <w:bookmarkStart w:name="z941" w:id="821"/>
    <w:p>
      <w:pPr>
        <w:spacing w:after="0"/>
        <w:ind w:left="0"/>
        <w:jc w:val="both"/>
      </w:pPr>
      <w:r>
        <w:rPr>
          <w:rFonts w:ascii="Times New Roman"/>
          <w:b w:val="false"/>
          <w:i w:val="false"/>
          <w:color w:val="000000"/>
          <w:sz w:val="28"/>
        </w:rPr>
        <w:t>
      1) қаржы нарығын қалыптастыру және дамыту саласындағы басымдықтарды айқындайды;</w:t>
      </w:r>
    </w:p>
    <w:bookmarkEnd w:id="821"/>
    <w:bookmarkStart w:name="z942" w:id="822"/>
    <w:p>
      <w:pPr>
        <w:spacing w:after="0"/>
        <w:ind w:left="0"/>
        <w:jc w:val="both"/>
      </w:pPr>
      <w:r>
        <w:rPr>
          <w:rFonts w:ascii="Times New Roman"/>
          <w:b w:val="false"/>
          <w:i w:val="false"/>
          <w:color w:val="000000"/>
          <w:sz w:val="28"/>
        </w:rPr>
        <w:t>
      2) осы Заңға, Қазақстан Республикасының өзге де заңдарына және Қазақстан Республикасы Президентінің актілеріне сәйкес қаржы нарығы мен қаржы ұйымдарының, сондай-ақ өзге де тұлғалардың қызметін реттейтін нормативтік құқықтық актілерді қабылдайды;</w:t>
      </w:r>
    </w:p>
    <w:bookmarkEnd w:id="822"/>
    <w:bookmarkStart w:name="z943" w:id="823"/>
    <w:p>
      <w:pPr>
        <w:spacing w:after="0"/>
        <w:ind w:left="0"/>
        <w:jc w:val="both"/>
      </w:pPr>
      <w:r>
        <w:rPr>
          <w:rFonts w:ascii="Times New Roman"/>
          <w:b w:val="false"/>
          <w:i w:val="false"/>
          <w:color w:val="000000"/>
          <w:sz w:val="28"/>
        </w:rPr>
        <w:t>
      3) өзінің құзыретіне кіретін мәселелер бойынша қаржы ұйымдарына және өзге де ұйымдарға Қазақстан Республикасының заңдарында көзделген шектеулі ықпал ету шараларын, қадағалап ден қою шараларын қолдану тәртібін айқындайды;</w:t>
      </w:r>
    </w:p>
    <w:bookmarkEnd w:id="823"/>
    <w:bookmarkStart w:name="z944" w:id="824"/>
    <w:p>
      <w:pPr>
        <w:spacing w:after="0"/>
        <w:ind w:left="0"/>
        <w:jc w:val="both"/>
      </w:pPr>
      <w:r>
        <w:rPr>
          <w:rFonts w:ascii="Times New Roman"/>
          <w:b w:val="false"/>
          <w:i w:val="false"/>
          <w:color w:val="000000"/>
          <w:sz w:val="28"/>
        </w:rPr>
        <w:t>
      4) ерекше реттеу режимін енгізу туралы шешім қабылдайды;</w:t>
      </w:r>
    </w:p>
    <w:bookmarkEnd w:id="824"/>
    <w:bookmarkStart w:name="z945" w:id="825"/>
    <w:p>
      <w:pPr>
        <w:spacing w:after="0"/>
        <w:ind w:left="0"/>
        <w:jc w:val="both"/>
      </w:pPr>
      <w:r>
        <w:rPr>
          <w:rFonts w:ascii="Times New Roman"/>
          <w:b w:val="false"/>
          <w:i w:val="false"/>
          <w:color w:val="000000"/>
          <w:sz w:val="28"/>
        </w:rPr>
        <w:t>
      5) ерекше реттеу режимі шеңберінде қызметті жүзеге асыру туралы шартты қарайды және мақұлдайды;</w:t>
      </w:r>
    </w:p>
    <w:bookmarkEnd w:id="825"/>
    <w:bookmarkStart w:name="z946" w:id="826"/>
    <w:p>
      <w:pPr>
        <w:spacing w:after="0"/>
        <w:ind w:left="0"/>
        <w:jc w:val="both"/>
      </w:pPr>
      <w:r>
        <w:rPr>
          <w:rFonts w:ascii="Times New Roman"/>
          <w:b w:val="false"/>
          <w:i w:val="false"/>
          <w:color w:val="000000"/>
          <w:sz w:val="28"/>
        </w:rPr>
        <w:t>
      6) Қазақстан Республикасының Ұлттық Банкімен бірлесіп қаржылық көрсетілетін қызметтерді тұтынушылардың мүдделерін қорғауға бағытталған бағдарламаларды бекітеді;</w:t>
      </w:r>
    </w:p>
    <w:bookmarkEnd w:id="826"/>
    <w:bookmarkStart w:name="z947" w:id="827"/>
    <w:p>
      <w:pPr>
        <w:spacing w:after="0"/>
        <w:ind w:left="0"/>
        <w:jc w:val="both"/>
      </w:pPr>
      <w:r>
        <w:rPr>
          <w:rFonts w:ascii="Times New Roman"/>
          <w:b w:val="false"/>
          <w:i w:val="false"/>
          <w:color w:val="000000"/>
          <w:sz w:val="28"/>
        </w:rPr>
        <w:t xml:space="preserve">
      7) уәкілетті органның халықаралық және өзге де ұйымдарға қатысуы туралы шешімдер қабылдайды; </w:t>
      </w:r>
    </w:p>
    <w:bookmarkEnd w:id="827"/>
    <w:bookmarkStart w:name="z948" w:id="828"/>
    <w:p>
      <w:pPr>
        <w:spacing w:after="0"/>
        <w:ind w:left="0"/>
        <w:jc w:val="both"/>
      </w:pPr>
      <w:r>
        <w:rPr>
          <w:rFonts w:ascii="Times New Roman"/>
          <w:b w:val="false"/>
          <w:i w:val="false"/>
          <w:color w:val="000000"/>
          <w:sz w:val="28"/>
        </w:rPr>
        <w:t>
      8) уәкілетті органның консультативтік-кеңесші органдарын құру туралы шешім қабылдайды;</w:t>
      </w:r>
    </w:p>
    <w:bookmarkEnd w:id="828"/>
    <w:bookmarkStart w:name="z949" w:id="829"/>
    <w:p>
      <w:pPr>
        <w:spacing w:after="0"/>
        <w:ind w:left="0"/>
        <w:jc w:val="both"/>
      </w:pPr>
      <w:r>
        <w:rPr>
          <w:rFonts w:ascii="Times New Roman"/>
          <w:b w:val="false"/>
          <w:i w:val="false"/>
          <w:color w:val="000000"/>
          <w:sz w:val="28"/>
        </w:rPr>
        <w:t xml:space="preserve">
      9) уәкілетті органның құрылымын, жалпы штат санын және Уәкілетті орган туралы ережені, сондай-ақ оларға өзгерістер мен толықтыруларды қарайды, мақұлдайды және Қазақстан Республикасының Президентіне бекітуге ұсынады; </w:t>
      </w:r>
    </w:p>
    <w:bookmarkEnd w:id="829"/>
    <w:bookmarkStart w:name="z950" w:id="830"/>
    <w:p>
      <w:pPr>
        <w:spacing w:after="0"/>
        <w:ind w:left="0"/>
        <w:jc w:val="both"/>
      </w:pPr>
      <w:r>
        <w:rPr>
          <w:rFonts w:ascii="Times New Roman"/>
          <w:b w:val="false"/>
          <w:i w:val="false"/>
          <w:color w:val="000000"/>
          <w:sz w:val="28"/>
        </w:rPr>
        <w:t>
      10) уәкілетті органның жұмыскерлеріне еңбекақы төлеу және оларды әлеуметтiк-тұрмыстық жағынан қамтамасыз ету шарттарын бекітеді;</w:t>
      </w:r>
    </w:p>
    <w:bookmarkEnd w:id="830"/>
    <w:bookmarkStart w:name="z951" w:id="831"/>
    <w:p>
      <w:pPr>
        <w:spacing w:after="0"/>
        <w:ind w:left="0"/>
        <w:jc w:val="both"/>
      </w:pPr>
      <w:r>
        <w:rPr>
          <w:rFonts w:ascii="Times New Roman"/>
          <w:b w:val="false"/>
          <w:i w:val="false"/>
          <w:color w:val="000000"/>
          <w:sz w:val="28"/>
        </w:rPr>
        <w:t xml:space="preserve">
      11) уәкілетті органның жұмысы туралы жылдық есепті қарайды, қабылдайды және Қазақстан Республикасының Президентінің бекітуіне ұсынады; </w:t>
      </w:r>
    </w:p>
    <w:bookmarkEnd w:id="831"/>
    <w:bookmarkStart w:name="z952" w:id="832"/>
    <w:p>
      <w:pPr>
        <w:spacing w:after="0"/>
        <w:ind w:left="0"/>
        <w:jc w:val="both"/>
      </w:pPr>
      <w:r>
        <w:rPr>
          <w:rFonts w:ascii="Times New Roman"/>
          <w:b w:val="false"/>
          <w:i w:val="false"/>
          <w:color w:val="000000"/>
          <w:sz w:val="28"/>
        </w:rPr>
        <w:t>
      12) уәкілетті органның қызметшілерін лауазымға тағайындау және олармен жасалған еңбек шартын тоқтату қағидаларын бекітеді;</w:t>
      </w:r>
    </w:p>
    <w:bookmarkEnd w:id="832"/>
    <w:bookmarkStart w:name="z953" w:id="833"/>
    <w:p>
      <w:pPr>
        <w:spacing w:after="0"/>
        <w:ind w:left="0"/>
        <w:jc w:val="both"/>
      </w:pPr>
      <w:r>
        <w:rPr>
          <w:rFonts w:ascii="Times New Roman"/>
          <w:b w:val="false"/>
          <w:i w:val="false"/>
          <w:color w:val="000000"/>
          <w:sz w:val="28"/>
        </w:rPr>
        <w:t>
      13) уәкілетті органның регламентін бекітеді;</w:t>
      </w:r>
    </w:p>
    <w:bookmarkEnd w:id="833"/>
    <w:bookmarkStart w:name="z954" w:id="834"/>
    <w:p>
      <w:pPr>
        <w:spacing w:after="0"/>
        <w:ind w:left="0"/>
        <w:jc w:val="both"/>
      </w:pPr>
      <w:r>
        <w:rPr>
          <w:rFonts w:ascii="Times New Roman"/>
          <w:b w:val="false"/>
          <w:i w:val="false"/>
          <w:color w:val="000000"/>
          <w:sz w:val="28"/>
        </w:rPr>
        <w:t>
      14) акционерлік қоғамдар мен қаржы ұйымдарының қаржылық есептілікті жариялауы қағидаларын бекітеді, оларда жариялануға жататын қаржылық есептіліктің тізбесін қоса алғанда, оны жариялау тәртібі және оны жариялау мерзімдері айқындалады;</w:t>
      </w:r>
    </w:p>
    <w:bookmarkEnd w:id="834"/>
    <w:bookmarkStart w:name="z955" w:id="835"/>
    <w:p>
      <w:pPr>
        <w:spacing w:after="0"/>
        <w:ind w:left="0"/>
        <w:jc w:val="both"/>
      </w:pPr>
      <w:r>
        <w:rPr>
          <w:rFonts w:ascii="Times New Roman"/>
          <w:b w:val="false"/>
          <w:i w:val="false"/>
          <w:color w:val="000000"/>
          <w:sz w:val="28"/>
        </w:rPr>
        <w:t xml:space="preserve">
      15)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провизияларды (резервтерді) құру қағидаларын бекітеді; </w:t>
      </w:r>
    </w:p>
    <w:bookmarkEnd w:id="835"/>
    <w:bookmarkStart w:name="z956" w:id="836"/>
    <w:p>
      <w:pPr>
        <w:spacing w:after="0"/>
        <w:ind w:left="0"/>
        <w:jc w:val="both"/>
      </w:pPr>
      <w:r>
        <w:rPr>
          <w:rFonts w:ascii="Times New Roman"/>
          <w:b w:val="false"/>
          <w:i w:val="false"/>
          <w:color w:val="000000"/>
          <w:sz w:val="28"/>
        </w:rPr>
        <w:t>
      16) банктік депозиттік сертификаттарды шығару және олардың айналысы қағидаларын бекітеді;</w:t>
      </w:r>
    </w:p>
    <w:bookmarkEnd w:id="836"/>
    <w:bookmarkStart w:name="z957" w:id="837"/>
    <w:p>
      <w:pPr>
        <w:spacing w:after="0"/>
        <w:ind w:left="0"/>
        <w:jc w:val="both"/>
      </w:pPr>
      <w:r>
        <w:rPr>
          <w:rFonts w:ascii="Times New Roman"/>
          <w:b w:val="false"/>
          <w:i w:val="false"/>
          <w:color w:val="000000"/>
          <w:sz w:val="28"/>
        </w:rPr>
        <w:t>
      17) осы Заңға және Қазақстан Республикасының өзге де заңдарына сәйкес қаржы ұйымдарының ақпараттық қауіпсіздікті қамтамасыз ету жөніндегі қызметін реттейтін нормативтік құқықтық актілерді бекітеді;</w:t>
      </w:r>
    </w:p>
    <w:bookmarkEnd w:id="837"/>
    <w:bookmarkStart w:name="z958" w:id="838"/>
    <w:p>
      <w:pPr>
        <w:spacing w:after="0"/>
        <w:ind w:left="0"/>
        <w:jc w:val="both"/>
      </w:pPr>
      <w:r>
        <w:rPr>
          <w:rFonts w:ascii="Times New Roman"/>
          <w:b w:val="false"/>
          <w:i w:val="false"/>
          <w:color w:val="000000"/>
          <w:sz w:val="28"/>
        </w:rPr>
        <w:t>
      18) уәкілетті органның қаржы жүйесінің тұрақтылығын қамтамасыз етуге байланысты көрсетілетін қызметтерді сатып алуы қағидаларын әзірлейді және бекітеді;</w:t>
      </w:r>
    </w:p>
    <w:bookmarkEnd w:id="838"/>
    <w:bookmarkStart w:name="z959" w:id="839"/>
    <w:p>
      <w:pPr>
        <w:spacing w:after="0"/>
        <w:ind w:left="0"/>
        <w:jc w:val="both"/>
      </w:pPr>
      <w:r>
        <w:rPr>
          <w:rFonts w:ascii="Times New Roman"/>
          <w:b w:val="false"/>
          <w:i w:val="false"/>
          <w:color w:val="000000"/>
          <w:sz w:val="28"/>
        </w:rPr>
        <w:t>
      19) осы Заңда, Қазақстан Республикасының өзге де заңдарында және Қазақстан Республикасы Президентінің актілерінде көзделген өзге де функциялар мен өкiлеттiктерді жүзеге асырады.</w:t>
      </w:r>
    </w:p>
    <w:bookmarkEnd w:id="839"/>
    <w:bookmarkStart w:name="z960" w:id="840"/>
    <w:p>
      <w:pPr>
        <w:spacing w:after="0"/>
        <w:ind w:left="0"/>
        <w:jc w:val="both"/>
      </w:pPr>
      <w:r>
        <w:rPr>
          <w:rFonts w:ascii="Times New Roman"/>
          <w:b w:val="false"/>
          <w:i w:val="false"/>
          <w:color w:val="000000"/>
          <w:sz w:val="28"/>
        </w:rPr>
        <w:t>
      Осы баптың екінші бөлігінің 2), 3), 15) және 17) тармақшаларының талаптары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bookmarkEnd w:id="840"/>
    <w:bookmarkStart w:name="z961" w:id="841"/>
    <w:p>
      <w:pPr>
        <w:spacing w:after="0"/>
        <w:ind w:left="0"/>
        <w:jc w:val="both"/>
      </w:pPr>
      <w:r>
        <w:rPr>
          <w:rFonts w:ascii="Times New Roman"/>
          <w:b w:val="false"/>
          <w:i w:val="false"/>
          <w:color w:val="000000"/>
          <w:sz w:val="28"/>
        </w:rPr>
        <w:t>
      6-6-бап. Уәкілетті орган Басқармасының құрамы</w:t>
      </w:r>
    </w:p>
    <w:bookmarkEnd w:id="841"/>
    <w:bookmarkStart w:name="z962" w:id="842"/>
    <w:p>
      <w:pPr>
        <w:spacing w:after="0"/>
        <w:ind w:left="0"/>
        <w:jc w:val="both"/>
      </w:pPr>
      <w:r>
        <w:rPr>
          <w:rFonts w:ascii="Times New Roman"/>
          <w:b w:val="false"/>
          <w:i w:val="false"/>
          <w:color w:val="000000"/>
          <w:sz w:val="28"/>
        </w:rPr>
        <w:t>
      Уәкілетті органның Басқармасы алты адамнан тұрады.</w:t>
      </w:r>
    </w:p>
    <w:bookmarkEnd w:id="842"/>
    <w:bookmarkStart w:name="z963" w:id="843"/>
    <w:p>
      <w:pPr>
        <w:spacing w:after="0"/>
        <w:ind w:left="0"/>
        <w:jc w:val="both"/>
      </w:pPr>
      <w:r>
        <w:rPr>
          <w:rFonts w:ascii="Times New Roman"/>
          <w:b w:val="false"/>
          <w:i w:val="false"/>
          <w:color w:val="000000"/>
          <w:sz w:val="28"/>
        </w:rPr>
        <w:t>
      Уәкілетті орган Басқармасының құрамына уәкілетті органның Төрағасы, уәкілетті органның үш лауазымды адамы, Қазақстан Республикасының Президентiнен және Қазақстан Республикасының Ұлттық Банкінен бір-бір өкiл кiредi.</w:t>
      </w:r>
    </w:p>
    <w:bookmarkEnd w:id="843"/>
    <w:bookmarkStart w:name="z964" w:id="844"/>
    <w:p>
      <w:pPr>
        <w:spacing w:after="0"/>
        <w:ind w:left="0"/>
        <w:jc w:val="both"/>
      </w:pPr>
      <w:r>
        <w:rPr>
          <w:rFonts w:ascii="Times New Roman"/>
          <w:b w:val="false"/>
          <w:i w:val="false"/>
          <w:color w:val="000000"/>
          <w:sz w:val="28"/>
        </w:rPr>
        <w:t xml:space="preserve">
      Қазақстан Республикасының Президентiнен, Қазақстан Республикасының Ұлттық Банкiнен және уәкілетті органнан уәкілетті орган Басқармасының мүшелерiн тиiсiнше Қазақстан Республикасының Президентi, Қазақстан Республикасы Ұлттық Банкінің Төрағасы және уәкілетті органның Төрағасы тағайындайды және босатады. </w:t>
      </w:r>
    </w:p>
    <w:bookmarkEnd w:id="844"/>
    <w:bookmarkStart w:name="z965" w:id="845"/>
    <w:p>
      <w:pPr>
        <w:spacing w:after="0"/>
        <w:ind w:left="0"/>
        <w:jc w:val="both"/>
      </w:pPr>
      <w:r>
        <w:rPr>
          <w:rFonts w:ascii="Times New Roman"/>
          <w:b w:val="false"/>
          <w:i w:val="false"/>
          <w:color w:val="000000"/>
          <w:sz w:val="28"/>
        </w:rPr>
        <w:t xml:space="preserve">
      6-7-бап. Уәкілетті орган Басқармасының отырыстары </w:t>
      </w:r>
    </w:p>
    <w:bookmarkEnd w:id="845"/>
    <w:bookmarkStart w:name="z966" w:id="846"/>
    <w:p>
      <w:pPr>
        <w:spacing w:after="0"/>
        <w:ind w:left="0"/>
        <w:jc w:val="both"/>
      </w:pPr>
      <w:r>
        <w:rPr>
          <w:rFonts w:ascii="Times New Roman"/>
          <w:b w:val="false"/>
          <w:i w:val="false"/>
          <w:color w:val="000000"/>
          <w:sz w:val="28"/>
        </w:rPr>
        <w:t xml:space="preserve">
      Уәкілетті орган Басқармасының отырыстары уәкілетті органның Төрағасы бекіткен жұмыс жоспарына сәйкес қажеттілігіне қарай өткiзiледi. </w:t>
      </w:r>
    </w:p>
    <w:bookmarkEnd w:id="846"/>
    <w:bookmarkStart w:name="z967" w:id="847"/>
    <w:p>
      <w:pPr>
        <w:spacing w:after="0"/>
        <w:ind w:left="0"/>
        <w:jc w:val="both"/>
      </w:pPr>
      <w:r>
        <w:rPr>
          <w:rFonts w:ascii="Times New Roman"/>
          <w:b w:val="false"/>
          <w:i w:val="false"/>
          <w:color w:val="000000"/>
          <w:sz w:val="28"/>
        </w:rPr>
        <w:t xml:space="preserve">
      Уәкілетті орган Басқармасының кезектен тыс отырыстары уәкілетті орган Төрағасының немесе Басқарманың екі мүшесiнiң талап етуi бойынша өткізіледі. </w:t>
      </w:r>
    </w:p>
    <w:bookmarkEnd w:id="847"/>
    <w:bookmarkStart w:name="z968" w:id="848"/>
    <w:p>
      <w:pPr>
        <w:spacing w:after="0"/>
        <w:ind w:left="0"/>
        <w:jc w:val="both"/>
      </w:pPr>
      <w:r>
        <w:rPr>
          <w:rFonts w:ascii="Times New Roman"/>
          <w:b w:val="false"/>
          <w:i w:val="false"/>
          <w:color w:val="000000"/>
          <w:sz w:val="28"/>
        </w:rPr>
        <w:t xml:space="preserve">
      Уәкілетті орган Басқармасының мүшелерi Басқарма отырыстарының тағайындалғаны туралы уақтылы хабардар етiледi. </w:t>
      </w:r>
    </w:p>
    <w:bookmarkEnd w:id="848"/>
    <w:bookmarkStart w:name="z969" w:id="849"/>
    <w:p>
      <w:pPr>
        <w:spacing w:after="0"/>
        <w:ind w:left="0"/>
        <w:jc w:val="both"/>
      </w:pPr>
      <w:r>
        <w:rPr>
          <w:rFonts w:ascii="Times New Roman"/>
          <w:b w:val="false"/>
          <w:i w:val="false"/>
          <w:color w:val="000000"/>
          <w:sz w:val="28"/>
        </w:rPr>
        <w:t xml:space="preserve">
      Уәкілетті орган Басқармасының отырысын – уәкілетті органның Төрағасы, ал ол болмаған кезде оны алмастыратын адам өткiзедi. </w:t>
      </w:r>
    </w:p>
    <w:bookmarkEnd w:id="849"/>
    <w:bookmarkStart w:name="z970" w:id="850"/>
    <w:p>
      <w:pPr>
        <w:spacing w:after="0"/>
        <w:ind w:left="0"/>
        <w:jc w:val="both"/>
      </w:pPr>
      <w:r>
        <w:rPr>
          <w:rFonts w:ascii="Times New Roman"/>
          <w:b w:val="false"/>
          <w:i w:val="false"/>
          <w:color w:val="000000"/>
          <w:sz w:val="28"/>
        </w:rPr>
        <w:t>
      Басқарма мүшелерiнiң кемiнде үштен екiсi қатысқан кезде уәкілетті органның Басқармасы шешiм қабылдауға құқылы, олардың қатарында уәкілетті органның Төрағасы не оны алмастыратын адам болуға тиiс.</w:t>
      </w:r>
    </w:p>
    <w:bookmarkEnd w:id="850"/>
    <w:bookmarkStart w:name="z971" w:id="851"/>
    <w:p>
      <w:pPr>
        <w:spacing w:after="0"/>
        <w:ind w:left="0"/>
        <w:jc w:val="both"/>
      </w:pPr>
      <w:r>
        <w:rPr>
          <w:rFonts w:ascii="Times New Roman"/>
          <w:b w:val="false"/>
          <w:i w:val="false"/>
          <w:color w:val="000000"/>
          <w:sz w:val="28"/>
        </w:rPr>
        <w:t xml:space="preserve">
      Уәкілетті орган Басқармасының шешiмi Басқарма мүшелерiнiң жай көпшiлiк даусымен қабылданады. Дауыс тең болған жағдайда уәкілетті орган Төрағасының даусы шешушi болып табылады. </w:t>
      </w:r>
    </w:p>
    <w:bookmarkEnd w:id="851"/>
    <w:bookmarkStart w:name="z972" w:id="852"/>
    <w:p>
      <w:pPr>
        <w:spacing w:after="0"/>
        <w:ind w:left="0"/>
        <w:jc w:val="both"/>
      </w:pPr>
      <w:r>
        <w:rPr>
          <w:rFonts w:ascii="Times New Roman"/>
          <w:b w:val="false"/>
          <w:i w:val="false"/>
          <w:color w:val="000000"/>
          <w:sz w:val="28"/>
        </w:rPr>
        <w:t>
      Уәкілетті органның Төрағасы өзi бiлдiрген қарсылығын қосып, Басқарма шешiмiн бір апта мерзiмнен кешiктiрмей қайта талқылау және дауыс беру үшiн қайтаруға құқылы. Егер Басқарма бұрын қабылданған шешiмдi өз мүшелерiнiң жалпы санының үштен екi даусымен растаса, уәкілетті орган Төрағасы шешiмге қол қояды.</w:t>
      </w:r>
    </w:p>
    <w:bookmarkEnd w:id="852"/>
    <w:bookmarkStart w:name="z973" w:id="853"/>
    <w:p>
      <w:pPr>
        <w:spacing w:after="0"/>
        <w:ind w:left="0"/>
        <w:jc w:val="both"/>
      </w:pPr>
      <w:r>
        <w:rPr>
          <w:rFonts w:ascii="Times New Roman"/>
          <w:b w:val="false"/>
          <w:i w:val="false"/>
          <w:color w:val="000000"/>
          <w:sz w:val="28"/>
        </w:rPr>
        <w:t>
      Басқарма өз құзыретіне жатқызылған мәселелер бойынша қаулы қабылдайды.";</w:t>
      </w:r>
    </w:p>
    <w:bookmarkEnd w:id="853"/>
    <w:bookmarkStart w:name="z974" w:id="854"/>
    <w:p>
      <w:pPr>
        <w:spacing w:after="0"/>
        <w:ind w:left="0"/>
        <w:jc w:val="both"/>
      </w:pPr>
      <w:r>
        <w:rPr>
          <w:rFonts w:ascii="Times New Roman"/>
          <w:b w:val="false"/>
          <w:i w:val="false"/>
          <w:color w:val="000000"/>
          <w:sz w:val="28"/>
        </w:rPr>
        <w:t>
      6) 2-тараудың тақырыбындағы "мәртебесі, міндеттері" деген сөздер "міндеттері" деген сөзбен ауыстырылсын;</w:t>
      </w:r>
    </w:p>
    <w:bookmarkEnd w:id="854"/>
    <w:bookmarkStart w:name="z975" w:id="8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9-бапта</w:t>
      </w:r>
      <w:r>
        <w:rPr>
          <w:rFonts w:ascii="Times New Roman"/>
          <w:b w:val="false"/>
          <w:i w:val="false"/>
          <w:color w:val="000000"/>
          <w:sz w:val="28"/>
        </w:rPr>
        <w:t>:</w:t>
      </w:r>
    </w:p>
    <w:bookmarkEnd w:id="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77" w:id="856"/>
    <w:p>
      <w:pPr>
        <w:spacing w:after="0"/>
        <w:ind w:left="0"/>
        <w:jc w:val="both"/>
      </w:pPr>
      <w:r>
        <w:rPr>
          <w:rFonts w:ascii="Times New Roman"/>
          <w:b w:val="false"/>
          <w:i w:val="false"/>
          <w:color w:val="000000"/>
          <w:sz w:val="28"/>
        </w:rPr>
        <w:t>
      бірінші абзацтағы "қаржы ұйымдарының" деген сөздер "осы Заңға және Қазақстан Республикасының өзге заңдарына сәйкес қаржы ұйымдарының, сондай-ақ өзге тұлғалардың" деген сөздермен ауыстырылсын;</w:t>
      </w:r>
    </w:p>
    <w:bookmarkEnd w:id="856"/>
    <w:bookmarkStart w:name="z978" w:id="857"/>
    <w:p>
      <w:pPr>
        <w:spacing w:after="0"/>
        <w:ind w:left="0"/>
        <w:jc w:val="both"/>
      </w:pPr>
      <w:r>
        <w:rPr>
          <w:rFonts w:ascii="Times New Roman"/>
          <w:b w:val="false"/>
          <w:i w:val="false"/>
          <w:color w:val="000000"/>
          <w:sz w:val="28"/>
        </w:rPr>
        <w:t>
      3) тармақша мынадай редакцияда жазылсын:</w:t>
      </w:r>
    </w:p>
    <w:bookmarkEnd w:id="857"/>
    <w:bookmarkStart w:name="z979" w:id="858"/>
    <w:p>
      <w:pPr>
        <w:spacing w:after="0"/>
        <w:ind w:left="0"/>
        <w:jc w:val="both"/>
      </w:pPr>
      <w:r>
        <w:rPr>
          <w:rFonts w:ascii="Times New Roman"/>
          <w:b w:val="false"/>
          <w:i w:val="false"/>
          <w:color w:val="000000"/>
          <w:sz w:val="28"/>
        </w:rPr>
        <w:t>
      "3) Қазақстан Республикасының заңдарында және Қазақстан Республикасы Президентінің актілерінде белгіленген құзыреті шегінде қаржы саласындағы қызметті және қаржы ресурстарын шоғырландыруға байланысты қызметті лицензиялауды жүзеге асырады;";</w:t>
      </w:r>
    </w:p>
    <w:bookmarkEnd w:id="858"/>
    <w:bookmarkStart w:name="z980" w:id="859"/>
    <w:p>
      <w:pPr>
        <w:spacing w:after="0"/>
        <w:ind w:left="0"/>
        <w:jc w:val="both"/>
      </w:pPr>
      <w:r>
        <w:rPr>
          <w:rFonts w:ascii="Times New Roman"/>
          <w:b w:val="false"/>
          <w:i w:val="false"/>
          <w:color w:val="000000"/>
          <w:sz w:val="28"/>
        </w:rPr>
        <w:t>
      мынадай мазмұндағы 3-1), 3-2), 3-3) және 3-4) тармақшалармен толықтырылсын;</w:t>
      </w:r>
    </w:p>
    <w:bookmarkEnd w:id="859"/>
    <w:bookmarkStart w:name="z981" w:id="860"/>
    <w:p>
      <w:pPr>
        <w:spacing w:after="0"/>
        <w:ind w:left="0"/>
        <w:jc w:val="both"/>
      </w:pPr>
      <w:r>
        <w:rPr>
          <w:rFonts w:ascii="Times New Roman"/>
          <w:b w:val="false"/>
          <w:i w:val="false"/>
          <w:color w:val="000000"/>
          <w:sz w:val="28"/>
        </w:rPr>
        <w:t>
      "3-1) микроқаржылық қызметті жүзеге асыратын ұйымдарды есептік тіркеуді және олардың тізілімін жүргізуді жүзеге асырады;</w:t>
      </w:r>
    </w:p>
    <w:bookmarkEnd w:id="860"/>
    <w:bookmarkStart w:name="z982" w:id="861"/>
    <w:p>
      <w:pPr>
        <w:spacing w:after="0"/>
        <w:ind w:left="0"/>
        <w:jc w:val="both"/>
      </w:pPr>
      <w:r>
        <w:rPr>
          <w:rFonts w:ascii="Times New Roman"/>
          <w:b w:val="false"/>
          <w:i w:val="false"/>
          <w:color w:val="000000"/>
          <w:sz w:val="28"/>
        </w:rPr>
        <w:t>
      3-2) коллекторлық агенттіктерді есептік тіркеуді және олардың тізілімін жүргізуді жүзеге асырады;</w:t>
      </w:r>
    </w:p>
    <w:bookmarkEnd w:id="861"/>
    <w:bookmarkStart w:name="z983" w:id="862"/>
    <w:p>
      <w:pPr>
        <w:spacing w:after="0"/>
        <w:ind w:left="0"/>
        <w:jc w:val="both"/>
      </w:pPr>
      <w:r>
        <w:rPr>
          <w:rFonts w:ascii="Times New Roman"/>
          <w:b w:val="false"/>
          <w:i w:val="false"/>
          <w:color w:val="000000"/>
          <w:sz w:val="28"/>
        </w:rPr>
        <w:t>
      3-3) кредиттік бюро қызметін жүзеге асыру құқығына рұқсатты және кредиттік тарихтардың дерекқорын,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береді;</w:t>
      </w:r>
    </w:p>
    <w:bookmarkEnd w:id="862"/>
    <w:bookmarkStart w:name="z984" w:id="863"/>
    <w:p>
      <w:pPr>
        <w:spacing w:after="0"/>
        <w:ind w:left="0"/>
        <w:jc w:val="both"/>
      </w:pPr>
      <w:r>
        <w:rPr>
          <w:rFonts w:ascii="Times New Roman"/>
          <w:b w:val="false"/>
          <w:i w:val="false"/>
          <w:color w:val="000000"/>
          <w:sz w:val="28"/>
        </w:rPr>
        <w:t>
      3-4) екінші деңгейдегі банктердің, Қазақстан Республикасы бейрезидент-банктері филиалдарының және Ұлттық пошта операторының үй-жайларды жайластыруға қойылатын талаптарды сақтауына бақылауды және қадағалауды жүзеге асырады;";</w:t>
      </w:r>
    </w:p>
    <w:bookmarkEnd w:id="863"/>
    <w:bookmarkStart w:name="z985" w:id="864"/>
    <w:p>
      <w:pPr>
        <w:spacing w:after="0"/>
        <w:ind w:left="0"/>
        <w:jc w:val="both"/>
      </w:pPr>
      <w:r>
        <w:rPr>
          <w:rFonts w:ascii="Times New Roman"/>
          <w:b w:val="false"/>
          <w:i w:val="false"/>
          <w:color w:val="000000"/>
          <w:sz w:val="28"/>
        </w:rPr>
        <w:t>
      6) тармақша алып тасталсын;</w:t>
      </w:r>
    </w:p>
    <w:bookmarkEnd w:id="864"/>
    <w:bookmarkStart w:name="z986" w:id="865"/>
    <w:p>
      <w:pPr>
        <w:spacing w:after="0"/>
        <w:ind w:left="0"/>
        <w:jc w:val="both"/>
      </w:pPr>
      <w:r>
        <w:rPr>
          <w:rFonts w:ascii="Times New Roman"/>
          <w:b w:val="false"/>
          <w:i w:val="false"/>
          <w:color w:val="000000"/>
          <w:sz w:val="28"/>
        </w:rPr>
        <w:t>
      мынадай мазмұндағы 6-1) тармақшамен толықтырылсын:</w:t>
      </w:r>
    </w:p>
    <w:bookmarkEnd w:id="865"/>
    <w:bookmarkStart w:name="z987" w:id="866"/>
    <w:p>
      <w:pPr>
        <w:spacing w:after="0"/>
        <w:ind w:left="0"/>
        <w:jc w:val="both"/>
      </w:pPr>
      <w:r>
        <w:rPr>
          <w:rFonts w:ascii="Times New Roman"/>
          <w:b w:val="false"/>
          <w:i w:val="false"/>
          <w:color w:val="000000"/>
          <w:sz w:val="28"/>
        </w:rPr>
        <w:t>
      "6-1) құзыреті шегінде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Қазақстан Даму Банкінің және микроқаржылық қызметті жүзеге асыратын ұйымдардың (кредиттік серіктестіктерді және ломбардтарды қоспағанда) бухгалтерлік есепке алуды жүргізуді автоматтандыру тәртібін сақтауына бақылауды және қадағалауды жүзеге асырады;";</w:t>
      </w:r>
    </w:p>
    <w:bookmarkEnd w:id="866"/>
    <w:bookmarkStart w:name="z988" w:id="867"/>
    <w:p>
      <w:pPr>
        <w:spacing w:after="0"/>
        <w:ind w:left="0"/>
        <w:jc w:val="both"/>
      </w:pPr>
      <w:r>
        <w:rPr>
          <w:rFonts w:ascii="Times New Roman"/>
          <w:b w:val="false"/>
          <w:i w:val="false"/>
          <w:color w:val="000000"/>
          <w:sz w:val="28"/>
        </w:rPr>
        <w:t>
      8), 9), 12) және 13) тармақшалар мынадай редакцияда жазылсын:</w:t>
      </w:r>
    </w:p>
    <w:bookmarkEnd w:id="867"/>
    <w:bookmarkStart w:name="z989" w:id="868"/>
    <w:p>
      <w:pPr>
        <w:spacing w:after="0"/>
        <w:ind w:left="0"/>
        <w:jc w:val="both"/>
      </w:pPr>
      <w:r>
        <w:rPr>
          <w:rFonts w:ascii="Times New Roman"/>
          <w:b w:val="false"/>
          <w:i w:val="false"/>
          <w:color w:val="000000"/>
          <w:sz w:val="28"/>
        </w:rPr>
        <w:t>
      "8) осы Заңда және Қазақстан Республикасының өзге де заңдарында көзделген жағдайларда және шекте, оның iшiнде Қазақстан Республикасының Ұлттық Банкін және аудиторлық ұйымды тарта отырып, осы Заңның 15-1-бабының 1-тармағында аталған қаржы ұйымдарының және өзге де тұлғалардың қызметiн тексередi;";</w:t>
      </w:r>
    </w:p>
    <w:bookmarkEnd w:id="868"/>
    <w:bookmarkStart w:name="z990" w:id="869"/>
    <w:p>
      <w:pPr>
        <w:spacing w:after="0"/>
        <w:ind w:left="0"/>
        <w:jc w:val="both"/>
      </w:pPr>
      <w:r>
        <w:rPr>
          <w:rFonts w:ascii="Times New Roman"/>
          <w:b w:val="false"/>
          <w:i w:val="false"/>
          <w:color w:val="000000"/>
          <w:sz w:val="28"/>
        </w:rPr>
        <w:t>
      "9) қаржы ұйымдарына және өзге де ұйымдарға,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өз құзыретіне кіретін мәселелер бойынша шектеулі ықпал ету шараларын, қадағалап ден қою шараларын, оның ішінде уәжді пайымдауды пайдалана отырып, Қазақстан Республикасының заңдарында көзделген санкцияларды және өзге де шараларды қолданады;";</w:t>
      </w:r>
    </w:p>
    <w:bookmarkEnd w:id="869"/>
    <w:bookmarkStart w:name="z991" w:id="870"/>
    <w:p>
      <w:pPr>
        <w:spacing w:after="0"/>
        <w:ind w:left="0"/>
        <w:jc w:val="both"/>
      </w:pPr>
      <w:r>
        <w:rPr>
          <w:rFonts w:ascii="Times New Roman"/>
          <w:b w:val="false"/>
          <w:i w:val="false"/>
          <w:color w:val="000000"/>
          <w:sz w:val="28"/>
        </w:rPr>
        <w:t>
      "12) бұқаралық ақпарат құралдарында қаржы ұйымдары, коллекторлық агенттіктер, кредиттік бюролар туралы мәлiметтердi (қызметтiк, коммерциялық, банк немесе өзге де заңмен қорғалатын құпияны құрайтын мәлiметтердi қоспағанда), оның iшiнде оларға қолданған шаралар туралы ақпаратты жариялайды;";</w:t>
      </w:r>
    </w:p>
    <w:bookmarkEnd w:id="870"/>
    <w:bookmarkStart w:name="z992" w:id="871"/>
    <w:p>
      <w:pPr>
        <w:spacing w:after="0"/>
        <w:ind w:left="0"/>
        <w:jc w:val="both"/>
      </w:pPr>
      <w:r>
        <w:rPr>
          <w:rFonts w:ascii="Times New Roman"/>
          <w:b w:val="false"/>
          <w:i w:val="false"/>
          <w:color w:val="000000"/>
          <w:sz w:val="28"/>
        </w:rPr>
        <w:t>
      "13)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 оның ішінде осы Заңның 13-5-бабының 2-тармағында көзделген жағдайларда уәжді пайымдауды пайдаланады;";</w:t>
      </w:r>
    </w:p>
    <w:bookmarkEnd w:id="871"/>
    <w:bookmarkStart w:name="z993" w:id="872"/>
    <w:p>
      <w:pPr>
        <w:spacing w:after="0"/>
        <w:ind w:left="0"/>
        <w:jc w:val="both"/>
      </w:pPr>
      <w:r>
        <w:rPr>
          <w:rFonts w:ascii="Times New Roman"/>
          <w:b w:val="false"/>
          <w:i w:val="false"/>
          <w:color w:val="000000"/>
          <w:sz w:val="28"/>
        </w:rPr>
        <w:t>
      мынадай мазмұндағы 14), 15), 16), 17), 18), 19), 20) және 21) тармақшалармен толықтырылсын:</w:t>
      </w:r>
    </w:p>
    <w:bookmarkEnd w:id="872"/>
    <w:bookmarkStart w:name="z994" w:id="873"/>
    <w:p>
      <w:pPr>
        <w:spacing w:after="0"/>
        <w:ind w:left="0"/>
        <w:jc w:val="both"/>
      </w:pPr>
      <w:r>
        <w:rPr>
          <w:rFonts w:ascii="Times New Roman"/>
          <w:b w:val="false"/>
          <w:i w:val="false"/>
          <w:color w:val="000000"/>
          <w:sz w:val="28"/>
        </w:rPr>
        <w:t>
      "14) қаржы ұйымдарына және (немесе) өзге де заңды тұлғаларға қатысты ерекше реттеу режимін енгізеді және құзыреті шегінде олардың қызметін реттейді;</w:t>
      </w:r>
    </w:p>
    <w:bookmarkEnd w:id="873"/>
    <w:bookmarkStart w:name="z995" w:id="874"/>
    <w:p>
      <w:pPr>
        <w:spacing w:after="0"/>
        <w:ind w:left="0"/>
        <w:jc w:val="both"/>
      </w:pPr>
      <w:r>
        <w:rPr>
          <w:rFonts w:ascii="Times New Roman"/>
          <w:b w:val="false"/>
          <w:i w:val="false"/>
          <w:color w:val="000000"/>
          <w:sz w:val="28"/>
        </w:rPr>
        <w:t>
      15) уәкілетті органның Қазақстан Республикасы Ұлттық Банкінің "электрондық үкіметтің" ақпараттық-коммуникациялық инфрақұрылым объектілерімен интеграцияланбайтын ақпараттық жүйелерімен интеграцияланатын ақпараттық жүйелерін құру, пайдалану және ақпараттық қауіпсіздігін қамтамасыз ету жөніндегі талаптарды белгілейді;</w:t>
      </w:r>
    </w:p>
    <w:bookmarkEnd w:id="874"/>
    <w:bookmarkStart w:name="z996" w:id="875"/>
    <w:p>
      <w:pPr>
        <w:spacing w:after="0"/>
        <w:ind w:left="0"/>
        <w:jc w:val="both"/>
      </w:pPr>
      <w:r>
        <w:rPr>
          <w:rFonts w:ascii="Times New Roman"/>
          <w:b w:val="false"/>
          <w:i w:val="false"/>
          <w:color w:val="000000"/>
          <w:sz w:val="28"/>
        </w:rPr>
        <w:t>
      16) қаржы нарығы мен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ақпараттық қауіпсіздігінің салалық орталығының функцияларын жүзеге асырады;</w:t>
      </w:r>
    </w:p>
    <w:bookmarkEnd w:id="875"/>
    <w:bookmarkStart w:name="z997" w:id="876"/>
    <w:p>
      <w:pPr>
        <w:spacing w:after="0"/>
        <w:ind w:left="0"/>
        <w:jc w:val="both"/>
      </w:pPr>
      <w:r>
        <w:rPr>
          <w:rFonts w:ascii="Times New Roman"/>
          <w:b w:val="false"/>
          <w:i w:val="false"/>
          <w:color w:val="000000"/>
          <w:sz w:val="28"/>
        </w:rPr>
        <w:t>
      17) ақпараттық жүйелердегі бұзушылықтар, іркілістер туралы мәліметтерді қоса алғанда, банктердің, Қазақстан Республикасы бейрезидент-банктері филиалдарының және банк операцияларының жекелеген түрлерін жүзеге асыратын ұйымдардың ақпараттық қауіпсіздігінің оқыс оқиғалары туралы ақпаратқа талдау жүргізеді;</w:t>
      </w:r>
    </w:p>
    <w:bookmarkEnd w:id="876"/>
    <w:bookmarkStart w:name="z998" w:id="877"/>
    <w:p>
      <w:pPr>
        <w:spacing w:after="0"/>
        <w:ind w:left="0"/>
        <w:jc w:val="both"/>
      </w:pPr>
      <w:r>
        <w:rPr>
          <w:rFonts w:ascii="Times New Roman"/>
          <w:b w:val="false"/>
          <w:i w:val="false"/>
          <w:color w:val="000000"/>
          <w:sz w:val="28"/>
        </w:rPr>
        <w:t>
      18) өзі дербес және (немесе) олардың құзыреті шеңберінде Қазақстан Республикасының өзге де мемлекеттік органдарымен, сондай-ақ ұйымдармен бірлесіп, исламдық қаржы құралдарының және исламдық қаржылық көрсетілетін қызметтердің халықаралық стандарттарын ескере отырып, исламдық қаржыландыруды дамытуды жүзеге асырады;</w:t>
      </w:r>
    </w:p>
    <w:bookmarkEnd w:id="877"/>
    <w:bookmarkStart w:name="z999" w:id="878"/>
    <w:p>
      <w:pPr>
        <w:spacing w:after="0"/>
        <w:ind w:left="0"/>
        <w:jc w:val="both"/>
      </w:pPr>
      <w:r>
        <w:rPr>
          <w:rFonts w:ascii="Times New Roman"/>
          <w:b w:val="false"/>
          <w:i w:val="false"/>
          <w:color w:val="000000"/>
          <w:sz w:val="28"/>
        </w:rPr>
        <w:t>
      19) екінші деңгейдегі, оның ішінде Қазақстан Республикасы Ұлттық Банкінің және (немесе) оның еншілес ұйымдарының қаражаты есебінен қаржыландырылатын банктерді сауықтыру жөніндегі шараларды іске асыруды, сондай-ақ банктердің осы шаралар шеңберінде қабылданған міндеттемелерді орындауына бақылауды жүзеге асырады;</w:t>
      </w:r>
    </w:p>
    <w:bookmarkEnd w:id="878"/>
    <w:bookmarkStart w:name="z1000" w:id="879"/>
    <w:p>
      <w:pPr>
        <w:spacing w:after="0"/>
        <w:ind w:left="0"/>
        <w:jc w:val="both"/>
      </w:pPr>
      <w:r>
        <w:rPr>
          <w:rFonts w:ascii="Times New Roman"/>
          <w:b w:val="false"/>
          <w:i w:val="false"/>
          <w:color w:val="000000"/>
          <w:sz w:val="28"/>
        </w:rPr>
        <w:t>
      20) Қазақстан Республикасы Ұлттық Банкінің еншілес ұйымдары арқылы жүзеге асырылатын жеке тұлғалардың ипотекалық тұрғын үй қарыздарын және ипотекалық қарыздарын қайта қаржыландыру бағдарламаларын іске асыруды, сондай-ақ банктердің осы бағдарламалар шеңберінде қабылданған міндеттемелерді орындауын бақылауды жүзеге асырады;</w:t>
      </w:r>
    </w:p>
    <w:bookmarkEnd w:id="879"/>
    <w:bookmarkStart w:name="z1001" w:id="880"/>
    <w:p>
      <w:pPr>
        <w:spacing w:after="0"/>
        <w:ind w:left="0"/>
        <w:jc w:val="both"/>
      </w:pPr>
      <w:r>
        <w:rPr>
          <w:rFonts w:ascii="Times New Roman"/>
          <w:b w:val="false"/>
          <w:i w:val="false"/>
          <w:color w:val="000000"/>
          <w:sz w:val="28"/>
        </w:rPr>
        <w:t>
      21) осы Заңда, Қазақстан Республикасының өзге заңдарында және Қазақстан Республикасы Президентінің актілерінде көзделген өзге де функциялар мен өкілеттіктерді жүзеге асырады.";</w:t>
      </w:r>
    </w:p>
    <w:bookmarkEnd w:id="880"/>
    <w:bookmarkStart w:name="z1002" w:id="881"/>
    <w:p>
      <w:pPr>
        <w:spacing w:after="0"/>
        <w:ind w:left="0"/>
        <w:jc w:val="both"/>
      </w:pPr>
      <w:r>
        <w:rPr>
          <w:rFonts w:ascii="Times New Roman"/>
          <w:b w:val="false"/>
          <w:i w:val="false"/>
          <w:color w:val="000000"/>
          <w:sz w:val="28"/>
        </w:rPr>
        <w:t>
      2-1-тармақ мынадай редакцияда жазылсын:</w:t>
      </w:r>
    </w:p>
    <w:bookmarkEnd w:id="881"/>
    <w:bookmarkStart w:name="z1003" w:id="882"/>
    <w:p>
      <w:pPr>
        <w:spacing w:after="0"/>
        <w:ind w:left="0"/>
        <w:jc w:val="both"/>
      </w:pPr>
      <w:r>
        <w:rPr>
          <w:rFonts w:ascii="Times New Roman"/>
          <w:b w:val="false"/>
          <w:i w:val="false"/>
          <w:color w:val="000000"/>
          <w:sz w:val="28"/>
        </w:rPr>
        <w:t>
      "2-1. Уәкiлеттi орган өз құзыреті шегінде қаржы ұйымдарының, Ұлттық пошта операторының және микроқаржылық қызметті жүзеге асыратын ұйымдардың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сақтауына бақылауды және қадағалауды жүзеге асырады.";</w:t>
      </w:r>
    </w:p>
    <w:bookmarkEnd w:id="882"/>
    <w:bookmarkStart w:name="z1004" w:id="883"/>
    <w:p>
      <w:pPr>
        <w:spacing w:after="0"/>
        <w:ind w:left="0"/>
        <w:jc w:val="both"/>
      </w:pPr>
      <w:r>
        <w:rPr>
          <w:rFonts w:ascii="Times New Roman"/>
          <w:b w:val="false"/>
          <w:i w:val="false"/>
          <w:color w:val="000000"/>
          <w:sz w:val="28"/>
        </w:rPr>
        <w:t>
      3-тармақтағы "1 және 2-тармақтарында" деген сөздер " 1, 2, 2-1 және 2-2-тармақтарында" деген сөздермен ауыстырылсын;</w:t>
      </w:r>
    </w:p>
    <w:bookmarkEnd w:id="883"/>
    <w:bookmarkStart w:name="z1005" w:id="884"/>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884"/>
    <w:bookmarkStart w:name="z1006" w:id="885"/>
    <w:p>
      <w:pPr>
        <w:spacing w:after="0"/>
        <w:ind w:left="0"/>
        <w:jc w:val="both"/>
      </w:pPr>
      <w:r>
        <w:rPr>
          <w:rFonts w:ascii="Times New Roman"/>
          <w:b w:val="false"/>
          <w:i w:val="false"/>
          <w:color w:val="000000"/>
          <w:sz w:val="28"/>
        </w:rPr>
        <w:t>
      "5. Уәкілетті орган Қазақстан Республикасы Ұлттық Банкінің соңғы сатыдағы қарызды беруі мақсатында Қазақстан Республикасының Ұлттық Банкіне мынадай мәліметтерді:</w:t>
      </w:r>
    </w:p>
    <w:bookmarkEnd w:id="885"/>
    <w:bookmarkStart w:name="z1007" w:id="886"/>
    <w:p>
      <w:pPr>
        <w:spacing w:after="0"/>
        <w:ind w:left="0"/>
        <w:jc w:val="both"/>
      </w:pPr>
      <w:r>
        <w:rPr>
          <w:rFonts w:ascii="Times New Roman"/>
          <w:b w:val="false"/>
          <w:i w:val="false"/>
          <w:color w:val="000000"/>
          <w:sz w:val="28"/>
        </w:rPr>
        <w:t>
      1) Қазақстан Республикасы Ұлттық Банкі Басқармасының соңғы сатыдағы қарызды ұсыну туралы мәселені қарауы үшін соңғы сатыдағы қарызды берудің орындылығы және банктің "Қазақстан Республикасының Ұлттық Банкі туралы" Қазақстан Республикасы Заңының 51-3-бабы 1-тармағының 1) тармақшасында көзделген талаптарға сәйкестігі туралы қорытындыны;</w:t>
      </w:r>
    </w:p>
    <w:bookmarkEnd w:id="886"/>
    <w:bookmarkStart w:name="z1008" w:id="887"/>
    <w:p>
      <w:pPr>
        <w:spacing w:after="0"/>
        <w:ind w:left="0"/>
        <w:jc w:val="both"/>
      </w:pPr>
      <w:r>
        <w:rPr>
          <w:rFonts w:ascii="Times New Roman"/>
          <w:b w:val="false"/>
          <w:i w:val="false"/>
          <w:color w:val="000000"/>
          <w:sz w:val="28"/>
        </w:rPr>
        <w:t>
      2) соңғы сатыдағы қарыз шарты бойынша қамтамасыз ету ретінде Қазақстан Республикасы Ұлттық Банкінің қабылдауы үшін қолайлы банк активтерін айқындау туралы;</w:t>
      </w:r>
    </w:p>
    <w:bookmarkEnd w:id="887"/>
    <w:bookmarkStart w:name="z1009" w:id="888"/>
    <w:p>
      <w:pPr>
        <w:spacing w:after="0"/>
        <w:ind w:left="0"/>
        <w:jc w:val="both"/>
      </w:pPr>
      <w:r>
        <w:rPr>
          <w:rFonts w:ascii="Times New Roman"/>
          <w:b w:val="false"/>
          <w:i w:val="false"/>
          <w:color w:val="000000"/>
          <w:sz w:val="28"/>
        </w:rPr>
        <w:t>
      3) соңғы сатыдағы қарыз шарты бойынша қамтамасыз ету ретінде қабылданатын және (немесе) қабылданған банк активтерінің ағымдағы жай-күйі туралы мәліметтерді;</w:t>
      </w:r>
    </w:p>
    <w:bookmarkEnd w:id="888"/>
    <w:bookmarkStart w:name="z1010" w:id="889"/>
    <w:p>
      <w:pPr>
        <w:spacing w:after="0"/>
        <w:ind w:left="0"/>
        <w:jc w:val="both"/>
      </w:pPr>
      <w:r>
        <w:rPr>
          <w:rFonts w:ascii="Times New Roman"/>
          <w:b w:val="false"/>
          <w:i w:val="false"/>
          <w:color w:val="000000"/>
          <w:sz w:val="28"/>
        </w:rPr>
        <w:t>
      4) соңғы сатыдағы қарыз шарты бойынша қамтамасыз ету болып табылатын активтерді өткізу туралы шешімді қабылдау үшін екінші деңгейдегі банктердің тізбесін ұсынады.</w:t>
      </w:r>
    </w:p>
    <w:bookmarkEnd w:id="889"/>
    <w:bookmarkStart w:name="z1011" w:id="890"/>
    <w:p>
      <w:pPr>
        <w:spacing w:after="0"/>
        <w:ind w:left="0"/>
        <w:jc w:val="both"/>
      </w:pPr>
      <w:r>
        <w:rPr>
          <w:rFonts w:ascii="Times New Roman"/>
          <w:b w:val="false"/>
          <w:i w:val="false"/>
          <w:color w:val="000000"/>
          <w:sz w:val="28"/>
        </w:rPr>
        <w:t>
      6. Уәкілетті органның қаржы ұйымын операциялардың барлық түрлері мен қызметті жүргізуге арналған лицензиядан айыру туралы, банкті төлемге қабілетсіз банктердің санатына жатқызу туралы, төлемге қабілетсіз банктердің санатына жатқызылған банкті реттеу жөніндегі шараларды қолдану туралы, қаржы ұйымына консервациялау режимін белгілеу туралы шешімдерінің сондай-ақ банктің, сақтандыру (қайта сақтандыру) ұйымының уақытша әкімшілігінің банктің активтері мен міндеттемелерін беру жөніндегі операцияларды жүргізу туралы, сақтандыру портфелін беру туралы шешімдерінің күшін жою көрсетілген шешімдерді қабылдау нәтижесінде туындаған құқықтық салдардың өзгеруіне немесе тоқтатылуына алып келмейді.";</w:t>
      </w:r>
    </w:p>
    <w:bookmarkEnd w:id="890"/>
    <w:bookmarkStart w:name="z1012" w:id="89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 xml:space="preserve">9-3 </w:t>
      </w:r>
      <w:r>
        <w:rPr>
          <w:rFonts w:ascii="Times New Roman"/>
          <w:b w:val="false"/>
          <w:i w:val="false"/>
          <w:color w:val="000000"/>
          <w:sz w:val="28"/>
        </w:rPr>
        <w:t xml:space="preserve"> және </w:t>
      </w:r>
      <w:r>
        <w:rPr>
          <w:rFonts w:ascii="Times New Roman"/>
          <w:b w:val="false"/>
          <w:i w:val="false"/>
          <w:color w:val="000000"/>
          <w:sz w:val="28"/>
        </w:rPr>
        <w:t>12-1-баптар</w:t>
      </w:r>
      <w:r>
        <w:rPr>
          <w:rFonts w:ascii="Times New Roman"/>
          <w:b w:val="false"/>
          <w:i w:val="false"/>
          <w:color w:val="000000"/>
          <w:sz w:val="28"/>
        </w:rPr>
        <w:t xml:space="preserve"> алып тасталсын;</w:t>
      </w:r>
    </w:p>
    <w:bookmarkEnd w:id="891"/>
    <w:bookmarkStart w:name="z1013" w:id="892"/>
    <w:p>
      <w:pPr>
        <w:spacing w:after="0"/>
        <w:ind w:left="0"/>
        <w:jc w:val="both"/>
      </w:pPr>
      <w:r>
        <w:rPr>
          <w:rFonts w:ascii="Times New Roman"/>
          <w:b w:val="false"/>
          <w:i w:val="false"/>
          <w:color w:val="000000"/>
          <w:sz w:val="28"/>
        </w:rPr>
        <w:t>
      9) мынадай мазмұндағы 13-3, 13-4, 13-5 және 13-6-баптармен толықтырылсын:</w:t>
      </w:r>
    </w:p>
    <w:bookmarkEnd w:id="892"/>
    <w:p>
      <w:pPr>
        <w:spacing w:after="0"/>
        <w:ind w:left="0"/>
        <w:jc w:val="both"/>
      </w:pPr>
      <w:r>
        <w:rPr>
          <w:rFonts w:ascii="Times New Roman"/>
          <w:b w:val="false"/>
          <w:i w:val="false"/>
          <w:color w:val="000000"/>
          <w:sz w:val="28"/>
        </w:rPr>
        <w:t>
      "13-3-бап. Ерекше реттеу режимін енгізу мақсаттары және оның шеңберінде қызметті жүзеге асырудың жалпы шарттары</w:t>
      </w:r>
    </w:p>
    <w:bookmarkStart w:name="z1016" w:id="893"/>
    <w:p>
      <w:pPr>
        <w:spacing w:after="0"/>
        <w:ind w:left="0"/>
        <w:jc w:val="both"/>
      </w:pPr>
      <w:r>
        <w:rPr>
          <w:rFonts w:ascii="Times New Roman"/>
          <w:b w:val="false"/>
          <w:i w:val="false"/>
          <w:color w:val="000000"/>
          <w:sz w:val="28"/>
        </w:rPr>
        <w:t xml:space="preserve">
      1. Ерекше реттеу режимі уәкілетті орган белгілейтін, қаржы саласындағы қызметті, қаржы ресурстарын шоғырландыруға және (немесе) көрсетілетін төлем қызметтеріне байланысты қызметті жүзеге асырудың арнайы шарттарының жиынтығын білдіреді. </w:t>
      </w:r>
    </w:p>
    <w:bookmarkEnd w:id="893"/>
    <w:bookmarkStart w:name="z1017" w:id="894"/>
    <w:p>
      <w:pPr>
        <w:spacing w:after="0"/>
        <w:ind w:left="0"/>
        <w:jc w:val="both"/>
      </w:pPr>
      <w:r>
        <w:rPr>
          <w:rFonts w:ascii="Times New Roman"/>
          <w:b w:val="false"/>
          <w:i w:val="false"/>
          <w:color w:val="000000"/>
          <w:sz w:val="28"/>
        </w:rPr>
        <w:t>
      2. Ерекше реттеу режимі мынадай мақсаттарға қол жеткізуге:</w:t>
      </w:r>
    </w:p>
    <w:bookmarkEnd w:id="894"/>
    <w:bookmarkStart w:name="z1018" w:id="895"/>
    <w:p>
      <w:pPr>
        <w:spacing w:after="0"/>
        <w:ind w:left="0"/>
        <w:jc w:val="both"/>
      </w:pPr>
      <w:r>
        <w:rPr>
          <w:rFonts w:ascii="Times New Roman"/>
          <w:b w:val="false"/>
          <w:i w:val="false"/>
          <w:color w:val="000000"/>
          <w:sz w:val="28"/>
        </w:rPr>
        <w:t>
      1) қаржылық көрсетілетін қызметтер нарығындағы бәсекелестікті және қаржы нарығының инвестициялық тартымдылығын арттыруға;</w:t>
      </w:r>
    </w:p>
    <w:bookmarkEnd w:id="895"/>
    <w:bookmarkStart w:name="z1019" w:id="896"/>
    <w:p>
      <w:pPr>
        <w:spacing w:after="0"/>
        <w:ind w:left="0"/>
        <w:jc w:val="both"/>
      </w:pPr>
      <w:r>
        <w:rPr>
          <w:rFonts w:ascii="Times New Roman"/>
          <w:b w:val="false"/>
          <w:i w:val="false"/>
          <w:color w:val="000000"/>
          <w:sz w:val="28"/>
        </w:rPr>
        <w:t>
      2) қанағаттану дәрежесін арттыру және тұтынушылардың, кәсіпкерлік субъектілерінің және мемлекеттің мүдделеріне сәйкес келу үшін жаңа көрсетілетін қызметтерді ендіруге және қаржы нарығын дамытуға;</w:t>
      </w:r>
    </w:p>
    <w:bookmarkEnd w:id="896"/>
    <w:bookmarkStart w:name="z1020" w:id="897"/>
    <w:p>
      <w:pPr>
        <w:spacing w:after="0"/>
        <w:ind w:left="0"/>
        <w:jc w:val="both"/>
      </w:pPr>
      <w:r>
        <w:rPr>
          <w:rFonts w:ascii="Times New Roman"/>
          <w:b w:val="false"/>
          <w:i w:val="false"/>
          <w:color w:val="000000"/>
          <w:sz w:val="28"/>
        </w:rPr>
        <w:t>
      3) қаржы нарығын және қаржы ұйымдарын оңтайлы реттеу мен қадағалауды қалыптастыруға, қаржылық тұрақтылықты және тұтынушылардың мүдделерін қорғауды қамтамасыз етуге бағытталған.</w:t>
      </w:r>
    </w:p>
    <w:bookmarkEnd w:id="897"/>
    <w:bookmarkStart w:name="z1021" w:id="898"/>
    <w:p>
      <w:pPr>
        <w:spacing w:after="0"/>
        <w:ind w:left="0"/>
        <w:jc w:val="both"/>
      </w:pPr>
      <w:r>
        <w:rPr>
          <w:rFonts w:ascii="Times New Roman"/>
          <w:b w:val="false"/>
          <w:i w:val="false"/>
          <w:color w:val="000000"/>
          <w:sz w:val="28"/>
        </w:rPr>
        <w:t>
      3. Мыналар:</w:t>
      </w:r>
    </w:p>
    <w:bookmarkEnd w:id="898"/>
    <w:bookmarkStart w:name="z1022" w:id="899"/>
    <w:p>
      <w:pPr>
        <w:spacing w:after="0"/>
        <w:ind w:left="0"/>
        <w:jc w:val="both"/>
      </w:pPr>
      <w:r>
        <w:rPr>
          <w:rFonts w:ascii="Times New Roman"/>
          <w:b w:val="false"/>
          <w:i w:val="false"/>
          <w:color w:val="000000"/>
          <w:sz w:val="28"/>
        </w:rPr>
        <w:t>
      1) ерекше реттеу режимі шеңберінде қатысу шарттарының теңдігін қамтамасыз ету;</w:t>
      </w:r>
    </w:p>
    <w:bookmarkEnd w:id="899"/>
    <w:bookmarkStart w:name="z1023" w:id="900"/>
    <w:p>
      <w:pPr>
        <w:spacing w:after="0"/>
        <w:ind w:left="0"/>
        <w:jc w:val="both"/>
      </w:pPr>
      <w:r>
        <w:rPr>
          <w:rFonts w:ascii="Times New Roman"/>
          <w:b w:val="false"/>
          <w:i w:val="false"/>
          <w:color w:val="000000"/>
          <w:sz w:val="28"/>
        </w:rPr>
        <w:t>
      2) ерекше реттеу режимі қатысушыларының тұтынушылардың құқықтары мен мүдделерін сақтауы ерекше реттеу режимінің қағидаттары болып табылады.</w:t>
      </w:r>
    </w:p>
    <w:bookmarkEnd w:id="900"/>
    <w:bookmarkStart w:name="z1024" w:id="901"/>
    <w:p>
      <w:pPr>
        <w:spacing w:after="0"/>
        <w:ind w:left="0"/>
        <w:jc w:val="both"/>
      </w:pPr>
      <w:r>
        <w:rPr>
          <w:rFonts w:ascii="Times New Roman"/>
          <w:b w:val="false"/>
          <w:i w:val="false"/>
          <w:color w:val="000000"/>
          <w:sz w:val="28"/>
        </w:rPr>
        <w:t>
      4. Ерекше реттеу режимі уәкілетті орган Басқармасының шешімімен енгізіледі, онда қаржы саласындағы қызметтің (көрсетілетін қызметтің, өнімнің), қаржы ресурстарын шоғырландыруға және (немесе) көрсетілетін төлем қызметтеріне байланысты қызметтің түрлері, оларды ерекше реттеу режимі шеңберінде жүзеге асырудың арнайы шарттары, ерекше реттеу режимінің қатысушыларына Қазақстан Республикасы заңнамасының талаптарын қолданудың тәртібі мен шарттары көрсетіледі.</w:t>
      </w:r>
    </w:p>
    <w:bookmarkEnd w:id="901"/>
    <w:bookmarkStart w:name="z1025" w:id="902"/>
    <w:p>
      <w:pPr>
        <w:spacing w:after="0"/>
        <w:ind w:left="0"/>
        <w:jc w:val="both"/>
      </w:pPr>
      <w:r>
        <w:rPr>
          <w:rFonts w:ascii="Times New Roman"/>
          <w:b w:val="false"/>
          <w:i w:val="false"/>
          <w:color w:val="000000"/>
          <w:sz w:val="28"/>
        </w:rPr>
        <w:t>
      Көрсетілетін төлем қызметтеріне байланысты қызметке қатысты ерекше реттеу режимін енгізу Қазақстан Республикасының Ұлттық Банкімен келісу бойынша уәкілетті орган Басқармасының шешімімен жүзеге асырылады.</w:t>
      </w:r>
    </w:p>
    <w:bookmarkEnd w:id="902"/>
    <w:bookmarkStart w:name="z1026" w:id="903"/>
    <w:p>
      <w:pPr>
        <w:spacing w:after="0"/>
        <w:ind w:left="0"/>
        <w:jc w:val="both"/>
      </w:pPr>
      <w:r>
        <w:rPr>
          <w:rFonts w:ascii="Times New Roman"/>
          <w:b w:val="false"/>
          <w:i w:val="false"/>
          <w:color w:val="000000"/>
          <w:sz w:val="28"/>
        </w:rPr>
        <w:t xml:space="preserve">
      Ерекше реттеу режимінің жалпы мерзімі бес жылдан аспайды. </w:t>
      </w:r>
    </w:p>
    <w:bookmarkEnd w:id="903"/>
    <w:bookmarkStart w:name="z1027" w:id="904"/>
    <w:p>
      <w:pPr>
        <w:spacing w:after="0"/>
        <w:ind w:left="0"/>
        <w:jc w:val="both"/>
      </w:pPr>
      <w:r>
        <w:rPr>
          <w:rFonts w:ascii="Times New Roman"/>
          <w:b w:val="false"/>
          <w:i w:val="false"/>
          <w:color w:val="000000"/>
          <w:sz w:val="28"/>
        </w:rPr>
        <w:t>
      5. Ерекше реттеу режимі енгізілген мерзім өткеннен кейін өз қолданысын тоқтатады.</w:t>
      </w:r>
    </w:p>
    <w:bookmarkEnd w:id="904"/>
    <w:bookmarkStart w:name="z1028" w:id="905"/>
    <w:p>
      <w:pPr>
        <w:spacing w:after="0"/>
        <w:ind w:left="0"/>
        <w:jc w:val="both"/>
      </w:pPr>
      <w:r>
        <w:rPr>
          <w:rFonts w:ascii="Times New Roman"/>
          <w:b w:val="false"/>
          <w:i w:val="false"/>
          <w:color w:val="000000"/>
          <w:sz w:val="28"/>
        </w:rPr>
        <w:t>
      6. Ерекше реттеу режимін енгізу және оның күшін жою, ерекше реттеу режимі шеңберінде қызметті жүзеге асыру тәртібі уәкілетті органның нормативтік құқықтық актісінде бекітіледі.</w:t>
      </w:r>
    </w:p>
    <w:bookmarkEnd w:id="905"/>
    <w:bookmarkStart w:name="z1029" w:id="906"/>
    <w:p>
      <w:pPr>
        <w:spacing w:after="0"/>
        <w:ind w:left="0"/>
        <w:jc w:val="both"/>
      </w:pPr>
      <w:r>
        <w:rPr>
          <w:rFonts w:ascii="Times New Roman"/>
          <w:b w:val="false"/>
          <w:i w:val="false"/>
          <w:color w:val="000000"/>
          <w:sz w:val="28"/>
        </w:rPr>
        <w:t xml:space="preserve">
      13-4-бап. Ерекше реттеу режимі шеңберінде қызметті жүзеге асыру </w:t>
      </w:r>
    </w:p>
    <w:bookmarkEnd w:id="906"/>
    <w:bookmarkStart w:name="z1030" w:id="907"/>
    <w:p>
      <w:pPr>
        <w:spacing w:after="0"/>
        <w:ind w:left="0"/>
        <w:jc w:val="both"/>
      </w:pPr>
      <w:r>
        <w:rPr>
          <w:rFonts w:ascii="Times New Roman"/>
          <w:b w:val="false"/>
          <w:i w:val="false"/>
          <w:color w:val="000000"/>
          <w:sz w:val="28"/>
        </w:rPr>
        <w:t xml:space="preserve">
      1. Қаржы ұйымдары және (немесе) қаржы саласындағы қызметті, қаржы ресурстарын шоғырландыруға және (немесе) көрсетілетін төлем қызметтеріне байланысты қызметті жүзеге асыратын өзге де заңды тұлғалар ерекше реттеу режимінің қатысушылары (бұдан әрі – ерекше реттеу режимінің қатысушылары) бола алады. </w:t>
      </w:r>
    </w:p>
    <w:bookmarkEnd w:id="907"/>
    <w:bookmarkStart w:name="z1031" w:id="908"/>
    <w:p>
      <w:pPr>
        <w:spacing w:after="0"/>
        <w:ind w:left="0"/>
        <w:jc w:val="both"/>
      </w:pPr>
      <w:r>
        <w:rPr>
          <w:rFonts w:ascii="Times New Roman"/>
          <w:b w:val="false"/>
          <w:i w:val="false"/>
          <w:color w:val="000000"/>
          <w:sz w:val="28"/>
        </w:rPr>
        <w:t>
      2. Ерекше реттеу режимі қатысушысының қызметі уәкілетті органмен жасалатын, ерекше реттеу режимі шеңберінде қызметті жүзеге асыру туралы шартқа сәйкес жүзеге асырылады.</w:t>
      </w:r>
    </w:p>
    <w:bookmarkEnd w:id="908"/>
    <w:bookmarkStart w:name="z1032" w:id="909"/>
    <w:p>
      <w:pPr>
        <w:spacing w:after="0"/>
        <w:ind w:left="0"/>
        <w:jc w:val="both"/>
      </w:pPr>
      <w:r>
        <w:rPr>
          <w:rFonts w:ascii="Times New Roman"/>
          <w:b w:val="false"/>
          <w:i w:val="false"/>
          <w:color w:val="000000"/>
          <w:sz w:val="28"/>
        </w:rPr>
        <w:t>
      Ерекше реттеу режимі шеңберінде көрсетілетін төлем қызметтеріне байланысты қызметті жүзеге асыру туралы шарт ерекше реттеу режимінің қатысушысы, уәкілетті орган және Қазақстан Республикасының Ұлттық Банкі арасында жасалады.</w:t>
      </w:r>
    </w:p>
    <w:bookmarkEnd w:id="909"/>
    <w:bookmarkStart w:name="z1033" w:id="910"/>
    <w:p>
      <w:pPr>
        <w:spacing w:after="0"/>
        <w:ind w:left="0"/>
        <w:jc w:val="both"/>
      </w:pPr>
      <w:r>
        <w:rPr>
          <w:rFonts w:ascii="Times New Roman"/>
          <w:b w:val="false"/>
          <w:i w:val="false"/>
          <w:color w:val="000000"/>
          <w:sz w:val="28"/>
        </w:rPr>
        <w:t xml:space="preserve">
      Ерекше реттеу режимі шеңберінде қызметті жүзеге асыру туралы үлгілік шартты уәкілетті орган бекітеді. </w:t>
      </w:r>
    </w:p>
    <w:bookmarkEnd w:id="910"/>
    <w:bookmarkStart w:name="z1034" w:id="911"/>
    <w:p>
      <w:pPr>
        <w:spacing w:after="0"/>
        <w:ind w:left="0"/>
        <w:jc w:val="both"/>
      </w:pPr>
      <w:r>
        <w:rPr>
          <w:rFonts w:ascii="Times New Roman"/>
          <w:b w:val="false"/>
          <w:i w:val="false"/>
          <w:color w:val="000000"/>
          <w:sz w:val="28"/>
        </w:rPr>
        <w:t>
      Ерекше реттеу режимі шеңберінде қызметті жүзеге асыру туралы үлгілік шартта ерекше реттеу режимінің қатысушысы көрсетілетін қызметтерді тұтынушыларды өзінің ерекше реттеу режимі шеңберінде қызметті жүзеге асыратыны туралы хабардар етуі міндетті болатын талап қамтылуға тиіс.</w:t>
      </w:r>
    </w:p>
    <w:bookmarkEnd w:id="911"/>
    <w:bookmarkStart w:name="z1035" w:id="912"/>
    <w:p>
      <w:pPr>
        <w:spacing w:after="0"/>
        <w:ind w:left="0"/>
        <w:jc w:val="both"/>
      </w:pPr>
      <w:r>
        <w:rPr>
          <w:rFonts w:ascii="Times New Roman"/>
          <w:b w:val="false"/>
          <w:i w:val="false"/>
          <w:color w:val="000000"/>
          <w:sz w:val="28"/>
        </w:rPr>
        <w:t xml:space="preserve">
      3. Ерекше реттеу режимі шеңберінде қызметті жүзеге асыру туралы шартты жасасу үшін құжаттарды іріктеу өлшемшарттары және қарау тәртібі уәкілетті органның нормативтік құқықтық актісінде бекітіледі. </w:t>
      </w:r>
    </w:p>
    <w:bookmarkEnd w:id="912"/>
    <w:bookmarkStart w:name="z1036" w:id="913"/>
    <w:p>
      <w:pPr>
        <w:spacing w:after="0"/>
        <w:ind w:left="0"/>
        <w:jc w:val="both"/>
      </w:pPr>
      <w:r>
        <w:rPr>
          <w:rFonts w:ascii="Times New Roman"/>
          <w:b w:val="false"/>
          <w:i w:val="false"/>
          <w:color w:val="000000"/>
          <w:sz w:val="28"/>
        </w:rPr>
        <w:t xml:space="preserve">
      4. Мәлімделген қызмет түрі ерекше реттеу режимін енгізу мақсаттарына сәйкес келмеген, ерекше реттеу режимінің қатысушысы болғысы келетін тұлға іріктеу өлшемшарттарына сәйкес келмеген және (немесе) ұсынылған құжаттар уәкілетті органның нормативтік құқықтық актісінде белгіленген талаптарға сәйкес келмеген жағдайларда, уәкілетті орган ерекше реттеу режимінің қатысушысы болғысы келетін тұлғаға ерекше реттеу режимі шеңберінде қызметті жүзеге асыру туралы шарт жасасудан бас тартады. </w:t>
      </w:r>
    </w:p>
    <w:bookmarkEnd w:id="913"/>
    <w:bookmarkStart w:name="z1037" w:id="914"/>
    <w:p>
      <w:pPr>
        <w:spacing w:after="0"/>
        <w:ind w:left="0"/>
        <w:jc w:val="both"/>
      </w:pPr>
      <w:r>
        <w:rPr>
          <w:rFonts w:ascii="Times New Roman"/>
          <w:b w:val="false"/>
          <w:i w:val="false"/>
          <w:color w:val="000000"/>
          <w:sz w:val="28"/>
        </w:rPr>
        <w:t>
      5. Ерекше реттеу режимі шеңберінде қызметті жүзеге асыру туралы шарттың қолданысы:</w:t>
      </w:r>
    </w:p>
    <w:bookmarkEnd w:id="914"/>
    <w:bookmarkStart w:name="z1038" w:id="915"/>
    <w:p>
      <w:pPr>
        <w:spacing w:after="0"/>
        <w:ind w:left="0"/>
        <w:jc w:val="both"/>
      </w:pPr>
      <w:r>
        <w:rPr>
          <w:rFonts w:ascii="Times New Roman"/>
          <w:b w:val="false"/>
          <w:i w:val="false"/>
          <w:color w:val="000000"/>
          <w:sz w:val="28"/>
        </w:rPr>
        <w:t>
      1) ерекше реттеу режимі енгізілген мерзімнің өтуіне байланысты оның қолданысы тоқтатылған не оның күші жойылған кезде;</w:t>
      </w:r>
    </w:p>
    <w:bookmarkEnd w:id="915"/>
    <w:bookmarkStart w:name="z1039" w:id="916"/>
    <w:p>
      <w:pPr>
        <w:spacing w:after="0"/>
        <w:ind w:left="0"/>
        <w:jc w:val="both"/>
      </w:pPr>
      <w:r>
        <w:rPr>
          <w:rFonts w:ascii="Times New Roman"/>
          <w:b w:val="false"/>
          <w:i w:val="false"/>
          <w:color w:val="000000"/>
          <w:sz w:val="28"/>
        </w:rPr>
        <w:t>
      2) ерекше реттеу режимі шеңберінде қызметті жүзеге асыру туралы шарттың мерзімі өткен немесе ол мерзімінен бұрын бұзылған кезде;</w:t>
      </w:r>
    </w:p>
    <w:bookmarkEnd w:id="916"/>
    <w:bookmarkStart w:name="z1040" w:id="917"/>
    <w:p>
      <w:pPr>
        <w:spacing w:after="0"/>
        <w:ind w:left="0"/>
        <w:jc w:val="both"/>
      </w:pPr>
      <w:r>
        <w:rPr>
          <w:rFonts w:ascii="Times New Roman"/>
          <w:b w:val="false"/>
          <w:i w:val="false"/>
          <w:color w:val="000000"/>
          <w:sz w:val="28"/>
        </w:rPr>
        <w:t>
      3) Қазақстан Республикасының азаматтық заңнамасында немесе ерекше реттеу режимі шеңберінде қызметті жүзеге асыру туралы шартта көзделген өзге де жағдайларда, тоқтатылады.</w:t>
      </w:r>
    </w:p>
    <w:bookmarkEnd w:id="917"/>
    <w:bookmarkStart w:name="z1041" w:id="918"/>
    <w:p>
      <w:pPr>
        <w:spacing w:after="0"/>
        <w:ind w:left="0"/>
        <w:jc w:val="both"/>
      </w:pPr>
      <w:r>
        <w:rPr>
          <w:rFonts w:ascii="Times New Roman"/>
          <w:b w:val="false"/>
          <w:i w:val="false"/>
          <w:color w:val="000000"/>
          <w:sz w:val="28"/>
        </w:rPr>
        <w:t xml:space="preserve">
      6. Ерекше реттеу режимінің қатысушысы шартта көзделген міндеттемелерді орындамаған жағдайда, сондай-ақ, егер ерекше реттеу режимінің қатысушысы уәкілетті органның нормативтік құқықтық актісінде белгіленген талаптарға сәйкес келуді тоқтатқан жағдайда, уәкілетті орган ерекше реттеу режимі шеңберінде қызметті жүзеге асыру туралы шартты біржақты тәртіппен бұзуға құқылы. </w:t>
      </w:r>
    </w:p>
    <w:bookmarkEnd w:id="918"/>
    <w:bookmarkStart w:name="z1042" w:id="919"/>
    <w:p>
      <w:pPr>
        <w:spacing w:after="0"/>
        <w:ind w:left="0"/>
        <w:jc w:val="both"/>
      </w:pPr>
      <w:r>
        <w:rPr>
          <w:rFonts w:ascii="Times New Roman"/>
          <w:b w:val="false"/>
          <w:i w:val="false"/>
          <w:color w:val="000000"/>
          <w:sz w:val="28"/>
        </w:rPr>
        <w:t>
      Уәкілетті орган ерекше реттеу режимінің қатысушысын ерекше реттеу режимі шеңберінде қызметті жүзеге асыру туралы шартта айқындалған міндеттемелердің орындалмағаны және бұзушылықтарды хабардар етілген күннен бастап алпыс жұмыс күнінен аспайтын мерзімде жою қажеттігі туралы хабардар етеді.</w:t>
      </w:r>
    </w:p>
    <w:bookmarkEnd w:id="919"/>
    <w:bookmarkStart w:name="z1043" w:id="920"/>
    <w:p>
      <w:pPr>
        <w:spacing w:after="0"/>
        <w:ind w:left="0"/>
        <w:jc w:val="both"/>
      </w:pPr>
      <w:r>
        <w:rPr>
          <w:rFonts w:ascii="Times New Roman"/>
          <w:b w:val="false"/>
          <w:i w:val="false"/>
          <w:color w:val="000000"/>
          <w:sz w:val="28"/>
        </w:rPr>
        <w:t>
      Ерекше реттеу режимінің қатысушысы анықталған бұзушылықтарды және (немесе) олардың жасалуына ықпал еткен себептерді, сондай-ақ жағдайларды жою жөніндегі іс-шаралар жоспарын уәкілетті органның хабарламасын алған күннен бастап бес жұмыс күнінен аспайтын мерзімде әзірлейді және уәкілетті органға ұсынады. Іс-шаралар жоспарында жоспарланған іс-шаралардың тізбесі, оларды жүзеге асыру мерзімдері, сондай-ақ жауапты лауазымды адамдар көрсетіледі.</w:t>
      </w:r>
    </w:p>
    <w:bookmarkEnd w:id="920"/>
    <w:bookmarkStart w:name="z1044" w:id="921"/>
    <w:p>
      <w:pPr>
        <w:spacing w:after="0"/>
        <w:ind w:left="0"/>
        <w:jc w:val="both"/>
      </w:pPr>
      <w:r>
        <w:rPr>
          <w:rFonts w:ascii="Times New Roman"/>
          <w:b w:val="false"/>
          <w:i w:val="false"/>
          <w:color w:val="000000"/>
          <w:sz w:val="28"/>
        </w:rPr>
        <w:t>
      Уәкілетті орган іс-шаралар жоспарын мақұлдаған жағдайда, ерекше реттеу режимінің қатысушысы оны іске асыруға кіріседі және іс-шараларды орындау туралы есепті уәкілетті орган белгілеген мерзімдерде уәкілетті органға ұсынады.</w:t>
      </w:r>
    </w:p>
    <w:bookmarkEnd w:id="921"/>
    <w:bookmarkStart w:name="z1045" w:id="922"/>
    <w:p>
      <w:pPr>
        <w:spacing w:after="0"/>
        <w:ind w:left="0"/>
        <w:jc w:val="both"/>
      </w:pPr>
      <w:r>
        <w:rPr>
          <w:rFonts w:ascii="Times New Roman"/>
          <w:b w:val="false"/>
          <w:i w:val="false"/>
          <w:color w:val="000000"/>
          <w:sz w:val="28"/>
        </w:rPr>
        <w:t>
      Уәкілетті орган іс-шаралар жоспарымен келіспеген жағдайда, ерекше реттеу режимінің қатысушысы уәкілетті органның ескертулерін жояды.</w:t>
      </w:r>
    </w:p>
    <w:bookmarkEnd w:id="922"/>
    <w:bookmarkStart w:name="z1046" w:id="923"/>
    <w:p>
      <w:pPr>
        <w:spacing w:after="0"/>
        <w:ind w:left="0"/>
        <w:jc w:val="both"/>
      </w:pPr>
      <w:r>
        <w:rPr>
          <w:rFonts w:ascii="Times New Roman"/>
          <w:b w:val="false"/>
          <w:i w:val="false"/>
          <w:color w:val="000000"/>
          <w:sz w:val="28"/>
        </w:rPr>
        <w:t>
      Іс-шаралар жоспары мақұлданбаған және (немесе) ерекше реттеу режимінің қатысушысы көрсетілген ескертулерді жою бойынша шаралар қабылдамаған жағдайда, уәкілетті орган ерекше реттеу режимінің қатысушысын ерекше реттеу режимі шеңберінде қызметті жүзеге асыру туралы шартты біржақты тәртіппен бұзатыны туралы хабардар етеді.</w:t>
      </w:r>
    </w:p>
    <w:bookmarkEnd w:id="923"/>
    <w:bookmarkStart w:name="z1047" w:id="924"/>
    <w:p>
      <w:pPr>
        <w:spacing w:after="0"/>
        <w:ind w:left="0"/>
        <w:jc w:val="both"/>
      </w:pPr>
      <w:r>
        <w:rPr>
          <w:rFonts w:ascii="Times New Roman"/>
          <w:b w:val="false"/>
          <w:i w:val="false"/>
          <w:color w:val="000000"/>
          <w:sz w:val="28"/>
        </w:rPr>
        <w:t>
      7. Ерекше реттеу режимі шеңберінде қызметті жүзеге асыру туралы шарттың қолданысы тоқтатылғаннан кейін бұрын ерекше реттеу режимінің қатысушысы болған тұлға ерекше реттеу режимі шеңберінде жүзеге асырылатын, Қазақстан Республикасының заңдарына сәйкес лицензиялануға жататын немесе өзіне қатысты рұқсат беру тәртібі қолданылатын қызметті дереу тоқтатуға, сондай-ақ өзінің клиенттері алдындағы міндеттемелерді уәкілетті органның нормативтік құқықтық актілерінде белгіленген тәртіппен және мерзімдерде орындауға міндетті.</w:t>
      </w:r>
    </w:p>
    <w:bookmarkEnd w:id="924"/>
    <w:bookmarkStart w:name="z1048" w:id="925"/>
    <w:p>
      <w:pPr>
        <w:spacing w:after="0"/>
        <w:ind w:left="0"/>
        <w:jc w:val="both"/>
      </w:pPr>
      <w:r>
        <w:rPr>
          <w:rFonts w:ascii="Times New Roman"/>
          <w:b w:val="false"/>
          <w:i w:val="false"/>
          <w:color w:val="000000"/>
          <w:sz w:val="28"/>
        </w:rPr>
        <w:t xml:space="preserve">
      8. Қазақстан Республикасының заңдарына сәйкес лицензиялануға жататын немесе өзіне қатысты рұқсат беру тәртібі қолданылатын қызметті ерекше реттеу режимі шеңберінде қызметті жүзеге асыру туралы шарттың қолданысы тоқтатылғаннан кейін жүзеге асыру заңсыз болып табылады және Қазақстан Республикасының заңдарында белгіленген жауаптылыққа алып келеді. </w:t>
      </w:r>
    </w:p>
    <w:bookmarkEnd w:id="925"/>
    <w:bookmarkStart w:name="z1049" w:id="926"/>
    <w:p>
      <w:pPr>
        <w:spacing w:after="0"/>
        <w:ind w:left="0"/>
        <w:jc w:val="both"/>
      </w:pPr>
      <w:r>
        <w:rPr>
          <w:rFonts w:ascii="Times New Roman"/>
          <w:b w:val="false"/>
          <w:i w:val="false"/>
          <w:color w:val="000000"/>
          <w:sz w:val="28"/>
        </w:rPr>
        <w:t>
      9. Уәкілетті органның осы баптың 4 және 6-тармақтарында көзделген көрсетілетін төлем қызметтеріне байланысты қызметке қатысты өкілеттіктері Қазақстан Республикасының Ұлттық Банкімен келісу бойынша жүзеге асырылады.</w:t>
      </w:r>
    </w:p>
    <w:bookmarkEnd w:id="926"/>
    <w:bookmarkStart w:name="z1050" w:id="927"/>
    <w:p>
      <w:pPr>
        <w:spacing w:after="0"/>
        <w:ind w:left="0"/>
        <w:jc w:val="both"/>
      </w:pPr>
      <w:r>
        <w:rPr>
          <w:rFonts w:ascii="Times New Roman"/>
          <w:b w:val="false"/>
          <w:i w:val="false"/>
          <w:color w:val="000000"/>
          <w:sz w:val="28"/>
        </w:rPr>
        <w:t xml:space="preserve">
      13-5-бап. Уәкілетті органның уәжді пайымдауды пайдалану жөніндегі өкілеттіктері </w:t>
      </w:r>
    </w:p>
    <w:bookmarkEnd w:id="927"/>
    <w:bookmarkStart w:name="z1051" w:id="928"/>
    <w:p>
      <w:pPr>
        <w:spacing w:after="0"/>
        <w:ind w:left="0"/>
        <w:jc w:val="both"/>
      </w:pPr>
      <w:r>
        <w:rPr>
          <w:rFonts w:ascii="Times New Roman"/>
          <w:b w:val="false"/>
          <w:i w:val="false"/>
          <w:color w:val="000000"/>
          <w:sz w:val="28"/>
        </w:rPr>
        <w:t>
      1. Уәкілетті орган банктерге, банк операцияларының жекелеген түрлерін жүзеге асыратын ұйымдарға, банк холдингтеріне, банктің ірі қатысушыларына, сақтандыру (қайта) сақтандыру ұйымдарына, сақтандыру холдингтеріне, сақтандыру (қайта) сақтандыру ұйымының ірі қатысушыларына, сақтандыру брокерлеріне, сақтандыру төлемдерін жүзеге асыруға кепілдік беретін ұйымға, бағалы қағаздар нарығының кәсіби қатысушыларына (трансфер-агенттік қызметті жүзеге асыратын ұйымдарды қоспағанда), инвестициялық портфельді басқарушылардың ірі қатысушыларына қатысты уәжді пайымдауды пайдалануға құқылы.</w:t>
      </w:r>
    </w:p>
    <w:bookmarkEnd w:id="928"/>
    <w:bookmarkStart w:name="z1052" w:id="929"/>
    <w:p>
      <w:pPr>
        <w:spacing w:after="0"/>
        <w:ind w:left="0"/>
        <w:jc w:val="both"/>
      </w:pPr>
      <w:r>
        <w:rPr>
          <w:rFonts w:ascii="Times New Roman"/>
          <w:b w:val="false"/>
          <w:i w:val="false"/>
          <w:color w:val="000000"/>
          <w:sz w:val="28"/>
        </w:rPr>
        <w:t xml:space="preserve">
      2. Уәкілетті органның алқалы органының негізделген кәсіби пікірі уәжді пайымдау деп түсініледі, ол Қазақстан Республикасының заңдарында белгіленген қадағалап ден қою шараларын қолдану үшін, сондай-ақ осы Заңда және Қазақстан Республикасының өзге де заңдарында көзделген өзге де жағдайларда шешімдер қабылдау үшін негіз болып табылады. </w:t>
      </w:r>
    </w:p>
    <w:bookmarkEnd w:id="929"/>
    <w:bookmarkStart w:name="z1053" w:id="930"/>
    <w:p>
      <w:pPr>
        <w:spacing w:after="0"/>
        <w:ind w:left="0"/>
        <w:jc w:val="both"/>
      </w:pPr>
      <w:r>
        <w:rPr>
          <w:rFonts w:ascii="Times New Roman"/>
          <w:b w:val="false"/>
          <w:i w:val="false"/>
          <w:color w:val="000000"/>
          <w:sz w:val="28"/>
        </w:rPr>
        <w:t>
      Уәкілетті орган уәжді пайымдауды мынадай:</w:t>
      </w:r>
    </w:p>
    <w:bookmarkEnd w:id="930"/>
    <w:bookmarkStart w:name="z1054" w:id="931"/>
    <w:p>
      <w:pPr>
        <w:spacing w:after="0"/>
        <w:ind w:left="0"/>
        <w:jc w:val="both"/>
      </w:pPr>
      <w:r>
        <w:rPr>
          <w:rFonts w:ascii="Times New Roman"/>
          <w:b w:val="false"/>
          <w:i w:val="false"/>
          <w:color w:val="000000"/>
          <w:sz w:val="28"/>
        </w:rPr>
        <w:t>
      1) банкті, сақтандыру (қайта сақтандыру) ұйымын ашуға рұқсат,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қатысушысы мәртебесін алуға келісім, банктің және (немесе) банк холдингінің, сақтандыру (қайта сақтандыру) ұйымының және (немесе) сақтандыру холдингінің ұйымдар капиталдарына қомақты қатысуына рұқсат, банктің және (немесе) банк холдингінің, сақтандыру (қайта сақтандыру) ұйымының және (немесе) сақтандыру холдингінің еншілес ұйымды құруына немесе сатып алуына рұқсат, сондай-ақ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қызметкері лауазымына тағайындауға (сайлауға) келісім беру (беруден бас тарту) кезінде, банк операцияларының жекелеген түрлерін жүзеге асыратын ұйымның басшы қызметкерлерді тағайындау (сайлау) туралы хабарламасын қарау, банк немесе өзге де операцияларды жүргізуге арналған, сақтандыру (қайта сақтандыру) қызметін жүзеге асыруға арналған, сақтандыру брокерінің қызметін жүзеге асыруға арналған, бағалы қағаздар нарығындағы қызметті жүзеге асыруға арналған лицензияларды беру кезінде мінсіз іскерлік беделінің болуы не болмауы тұрғысынан іскерлік беделін бағалау, сондай-ақ орнықсыз қаржылық жағдайының болуы не болмауы тұрғысынан қаржылық жағдайын бағалау;</w:t>
      </w:r>
    </w:p>
    <w:bookmarkEnd w:id="931"/>
    <w:bookmarkStart w:name="z1055" w:id="932"/>
    <w:p>
      <w:pPr>
        <w:spacing w:after="0"/>
        <w:ind w:left="0"/>
        <w:jc w:val="both"/>
      </w:pPr>
      <w:r>
        <w:rPr>
          <w:rFonts w:ascii="Times New Roman"/>
          <w:b w:val="false"/>
          <w:i w:val="false"/>
          <w:color w:val="000000"/>
          <w:sz w:val="28"/>
        </w:rPr>
        <w:t>
      2) банкпен, сақтандыру (қайта сақтандыру) ұйымымен ерекше қатынастар арқылы байланысты тұлғалар деп танылатын тұлғаларды айқындау, банктің, сақтандыру (қайта сақтандыру) ұйымының өздерімен ерекше қатынастар арқылы байланысты тұлғаларға жеңілдікті шарттар беру фактілерін анықтау, сондай-ақ банк, сақтандыру (қайта сақтандыру) ұйымы жасаған мәмілелерді жеңілдікті шарттары бар мәмілелерге жатқызу;</w:t>
      </w:r>
    </w:p>
    <w:bookmarkEnd w:id="932"/>
    <w:bookmarkStart w:name="z1056" w:id="933"/>
    <w:p>
      <w:pPr>
        <w:spacing w:after="0"/>
        <w:ind w:left="0"/>
        <w:jc w:val="both"/>
      </w:pPr>
      <w:r>
        <w:rPr>
          <w:rFonts w:ascii="Times New Roman"/>
          <w:b w:val="false"/>
          <w:i w:val="false"/>
          <w:color w:val="000000"/>
          <w:sz w:val="28"/>
        </w:rPr>
        <w:t>
      3) банктегі және банк конгломератындағы, сақтандыру (қайта сақтандыру) ұйымындағы және сақтандыру тобындағы, бағалы қағаздар нарығына кәсіби қатысушыдағы (трансфер-агенттік қызметті жүзеге асыратын ұйымдарды қоспағанда) тәуекелдерді басқару және ішкі бақылау жүйесінің сапасын банктің, банк конгломератының, сақтандыру (қайта сақтандыру) ұйымының, сақтандыру тобының, бағалы қағаздар нарығына кәсіби қатысушының қызмет сипатына, ауқымдарына және күрделілігіне, сондай-ақ олардың көлемдеріне сәйкес келетін тиімді ішкі саясат пен рәсімдердің болуы және іске асырылуы тұрғысынан бағалау;</w:t>
      </w:r>
    </w:p>
    <w:bookmarkEnd w:id="933"/>
    <w:bookmarkStart w:name="z1057" w:id="934"/>
    <w:p>
      <w:pPr>
        <w:spacing w:after="0"/>
        <w:ind w:left="0"/>
        <w:jc w:val="both"/>
      </w:pPr>
      <w:r>
        <w:rPr>
          <w:rFonts w:ascii="Times New Roman"/>
          <w:b w:val="false"/>
          <w:i w:val="false"/>
          <w:color w:val="000000"/>
          <w:sz w:val="28"/>
        </w:rPr>
        <w:t xml:space="preserve">
      4) банк, сақтандыру (қайта сақтандыру) ұйымы, бағалы қағаздар нарығына кәсіби қатысушы (трансфер-агенттік қызметті жүзеге асыратын ұйымдарды қоспағанда) провизияларының (резервтерінің), сақтандыру нарығында актуарлық қызметті жүзеге асыруға арналған лицензиясы бар актуарий есептеген сақтандыру резервтерінің барабарлығын, оның ішінде оларды қалыптастыру жөніндегі әдістемелердің банктің, сақтандыру (қайта сақтандыру) ұйымының, бағалы қағаздар нарығына кәсіби қатысушының тәуекелдеріне сәйкес келуі, сондай-ақ оларды қалыптастыру үшін пайдаланылатын ақпараттың анықтығы тұрғысынан бағалау жағдайларында, пайдалануға құқылы. </w:t>
      </w:r>
    </w:p>
    <w:bookmarkEnd w:id="934"/>
    <w:bookmarkStart w:name="z1058" w:id="935"/>
    <w:p>
      <w:pPr>
        <w:spacing w:after="0"/>
        <w:ind w:left="0"/>
        <w:jc w:val="both"/>
      </w:pPr>
      <w:r>
        <w:rPr>
          <w:rFonts w:ascii="Times New Roman"/>
          <w:b w:val="false"/>
          <w:i w:val="false"/>
          <w:color w:val="000000"/>
          <w:sz w:val="28"/>
        </w:rPr>
        <w:t xml:space="preserve">
      3. Осы баптың 2-тармағының бірінші бөлігінде көрсетілген уәкілетті органның алқалы органының құрамын уәкілетті орган Төрағасының орынбасарлары, уәкілетті органның құрылымдық бөлімшелерінің басшылары қатарынан уәкілетті органның Басқармасы бекітеді. Уәкілетті органның алқалы органының отырысын уәкілетті органның Төрағасы орынбасарларының бірі жүргізеді. </w:t>
      </w:r>
    </w:p>
    <w:bookmarkEnd w:id="935"/>
    <w:bookmarkStart w:name="z1059" w:id="936"/>
    <w:p>
      <w:pPr>
        <w:spacing w:after="0"/>
        <w:ind w:left="0"/>
        <w:jc w:val="both"/>
      </w:pPr>
      <w:r>
        <w:rPr>
          <w:rFonts w:ascii="Times New Roman"/>
          <w:b w:val="false"/>
          <w:i w:val="false"/>
          <w:color w:val="000000"/>
          <w:sz w:val="28"/>
        </w:rPr>
        <w:t xml:space="preserve">
      Уәкілетті орган уәжді пайымдауды заңдылық, негізділік, объективтілік және біркелкі тәсіл қағидаттарын сақтай отырып пайдаланады. </w:t>
      </w:r>
    </w:p>
    <w:bookmarkEnd w:id="936"/>
    <w:bookmarkStart w:name="z1060" w:id="937"/>
    <w:p>
      <w:pPr>
        <w:spacing w:after="0"/>
        <w:ind w:left="0"/>
        <w:jc w:val="both"/>
      </w:pPr>
      <w:r>
        <w:rPr>
          <w:rFonts w:ascii="Times New Roman"/>
          <w:b w:val="false"/>
          <w:i w:val="false"/>
          <w:color w:val="000000"/>
          <w:sz w:val="28"/>
        </w:rPr>
        <w:t>
      Уәжді пайымдау уәкілетті органның осы баптың 1-тармағында аталған тұлғалардың қызметіне бақылауды және қадағалауды жүзеге асыруы шеңберінде алынған ақпарат пен жеке және заңды тұлғалардан, халықаралық ұйымдардан, мемлекеттік органдардан, оның ішінде шетелдік қадағалау органдары мен ұйымдарынан, өзге де қолжетімді көздерден алынған және уәжді пайымдауды қалыптастыру үшін елеулі болып табылатын өзге де ақпаратқа негізделеді.</w:t>
      </w:r>
    </w:p>
    <w:bookmarkEnd w:id="937"/>
    <w:bookmarkStart w:name="z1061" w:id="938"/>
    <w:p>
      <w:pPr>
        <w:spacing w:after="0"/>
        <w:ind w:left="0"/>
        <w:jc w:val="both"/>
      </w:pPr>
      <w:r>
        <w:rPr>
          <w:rFonts w:ascii="Times New Roman"/>
          <w:b w:val="false"/>
          <w:i w:val="false"/>
          <w:color w:val="000000"/>
          <w:sz w:val="28"/>
        </w:rPr>
        <w:t>
      Уәкілетті орган уәжді пайымдауды қалыптастыру кезінде осы баптың 1-тармағында аталған тұлғалардың түсініктері болған кезде оларды назарға алады.</w:t>
      </w:r>
    </w:p>
    <w:bookmarkEnd w:id="938"/>
    <w:bookmarkStart w:name="z1062" w:id="939"/>
    <w:p>
      <w:pPr>
        <w:spacing w:after="0"/>
        <w:ind w:left="0"/>
        <w:jc w:val="both"/>
      </w:pPr>
      <w:r>
        <w:rPr>
          <w:rFonts w:ascii="Times New Roman"/>
          <w:b w:val="false"/>
          <w:i w:val="false"/>
          <w:color w:val="000000"/>
          <w:sz w:val="28"/>
        </w:rPr>
        <w:t>
      Уәжді пайымдаудың жобасы осы баптың 1-тармағында аталған тұлғаға жіберіледі. Осы баптың 1-тармағында аталған тұлға бес жұмыс күні ішінде уәкілетті органға уәжді пайымдаудың жобасымен келісетіні не келіспейтіні туралы уәжді жауап ұсынуға тиіс. Осы баптың 1-тармағында аталған тұлғаның белгіленген мерзімде уәжді жауапты ұсынбауы уәжді пайымдаудың жобасымен келісу деп есептеледі.</w:t>
      </w:r>
    </w:p>
    <w:bookmarkEnd w:id="939"/>
    <w:bookmarkStart w:name="z1063" w:id="940"/>
    <w:p>
      <w:pPr>
        <w:spacing w:after="0"/>
        <w:ind w:left="0"/>
        <w:jc w:val="both"/>
      </w:pPr>
      <w:r>
        <w:rPr>
          <w:rFonts w:ascii="Times New Roman"/>
          <w:b w:val="false"/>
          <w:i w:val="false"/>
          <w:color w:val="000000"/>
          <w:sz w:val="28"/>
        </w:rPr>
        <w:t>
      Осы баптың 1-тармағында аталған тұлға уәжді пайымдаудың жобасымен келіспейтіні туралы уәжді жауапты ұсынған жағдайда, оны қарау нәтижелері бойынша уәкілетті орган уәжді пайымдаудың жобасын уәкілетті органның алқалы органының қарауына шығару қажеттігін айқындайды.</w:t>
      </w:r>
    </w:p>
    <w:bookmarkEnd w:id="940"/>
    <w:bookmarkStart w:name="z1064" w:id="941"/>
    <w:p>
      <w:pPr>
        <w:spacing w:after="0"/>
        <w:ind w:left="0"/>
        <w:jc w:val="both"/>
      </w:pPr>
      <w:r>
        <w:rPr>
          <w:rFonts w:ascii="Times New Roman"/>
          <w:b w:val="false"/>
          <w:i w:val="false"/>
          <w:color w:val="000000"/>
          <w:sz w:val="28"/>
        </w:rPr>
        <w:t>
      4. Осы баптың 1-тармағында аталған тұлға уәкілетті орган уәжді пайымдау негізінде қолданған қадағалап ден қою шарасымен келіспеген жағдайда, қадағалап ден қою шарасы қолданылған күннен бастап он жұмыс күні ішінде өз қарсылықтарын уәкілетті органға жазбаша түрде ұсынуға құқылы.</w:t>
      </w:r>
    </w:p>
    <w:bookmarkEnd w:id="941"/>
    <w:bookmarkStart w:name="z1065" w:id="942"/>
    <w:p>
      <w:pPr>
        <w:spacing w:after="0"/>
        <w:ind w:left="0"/>
        <w:jc w:val="both"/>
      </w:pPr>
      <w:r>
        <w:rPr>
          <w:rFonts w:ascii="Times New Roman"/>
          <w:b w:val="false"/>
          <w:i w:val="false"/>
          <w:color w:val="000000"/>
          <w:sz w:val="28"/>
        </w:rPr>
        <w:t xml:space="preserve">
      Қадағалап ден қою шарасын қолдануға қатысты қарсылықтар уәкілетті органның Төрағасы қатысатын кеңесте қаралады не уәкілетті орган Төрағасының ұсынысы бойынша уәкілетті орган Басқармасының қарауына шығарылады. Егер уәжді пайымдау негізінде қолданылған қадағалап ден қою шарасы пруденциялық нормативтердің және сақталуы міндетті өзге де нормалар мен лимиттердің белгіленген мәндерден төмен төмендеуіне алып келуі мүмкін болған жағдайда, алынған қарсылықтарды уәкілетті орган Басқармасы қарайды. Осы баптың 1-тармағында аталған тұлғаның өкілдері қарсылықтарды қарауға қатысуға құқылы. </w:t>
      </w:r>
    </w:p>
    <w:bookmarkEnd w:id="942"/>
    <w:bookmarkStart w:name="z1066" w:id="943"/>
    <w:p>
      <w:pPr>
        <w:spacing w:after="0"/>
        <w:ind w:left="0"/>
        <w:jc w:val="both"/>
      </w:pPr>
      <w:r>
        <w:rPr>
          <w:rFonts w:ascii="Times New Roman"/>
          <w:b w:val="false"/>
          <w:i w:val="false"/>
          <w:color w:val="000000"/>
          <w:sz w:val="28"/>
        </w:rPr>
        <w:t>
      Қарсылықтар келіп түскен күнінен бастап он жұмыс күні ішінде қаралуға тиіс. Қарсылықтарды қарау мерзімі он жұмыс күнінен аспайтын мерзімге бір рет ұзартылуы мүмкін.</w:t>
      </w:r>
    </w:p>
    <w:bookmarkEnd w:id="943"/>
    <w:bookmarkStart w:name="z1067" w:id="944"/>
    <w:p>
      <w:pPr>
        <w:spacing w:after="0"/>
        <w:ind w:left="0"/>
        <w:jc w:val="both"/>
      </w:pPr>
      <w:r>
        <w:rPr>
          <w:rFonts w:ascii="Times New Roman"/>
          <w:b w:val="false"/>
          <w:i w:val="false"/>
          <w:color w:val="000000"/>
          <w:sz w:val="28"/>
        </w:rPr>
        <w:t>
      Осы баптың 1-тармағында аталған тұлғаның қарсылықтарын қарау нәтижелері бойынша уәкілетті орган қарсылықтармен негізді түрде келіспейтіні не уәкілетті орган қолданған қадағалап ден қою шарасының күшін жою туралы жазбаша хабарлама жібереді.</w:t>
      </w:r>
    </w:p>
    <w:bookmarkEnd w:id="944"/>
    <w:bookmarkStart w:name="z1068" w:id="945"/>
    <w:p>
      <w:pPr>
        <w:spacing w:after="0"/>
        <w:ind w:left="0"/>
        <w:jc w:val="both"/>
      </w:pPr>
      <w:r>
        <w:rPr>
          <w:rFonts w:ascii="Times New Roman"/>
          <w:b w:val="false"/>
          <w:i w:val="false"/>
          <w:color w:val="000000"/>
          <w:sz w:val="28"/>
        </w:rPr>
        <w:t>
      Уәжді пайымдау негізінде қолданылған қадағалап ден қою шарасы осы тармақтың бірінші бөлігінде көрсетілген мерзім өткен соң не қарсылықтар ұсынылған жағдайда, осы баптың 1-тармағында аталған тұлғаға қарсылықтармен негізді түрде келіспейтіні туралы жазбаша хабарлама жіберілген күннен бастап күшіне енеді.</w:t>
      </w:r>
    </w:p>
    <w:bookmarkEnd w:id="945"/>
    <w:bookmarkStart w:name="z1069" w:id="946"/>
    <w:p>
      <w:pPr>
        <w:spacing w:after="0"/>
        <w:ind w:left="0"/>
        <w:jc w:val="both"/>
      </w:pPr>
      <w:r>
        <w:rPr>
          <w:rFonts w:ascii="Times New Roman"/>
          <w:b w:val="false"/>
          <w:i w:val="false"/>
          <w:color w:val="000000"/>
          <w:sz w:val="28"/>
        </w:rPr>
        <w:t>
      Осы баптың 1-тармағында аталған тұлға уәжді пайымдау негізінде қолданылған қадағалап ден қою шарасына сот тәртібімен шағым жасауға құқылы.</w:t>
      </w:r>
    </w:p>
    <w:bookmarkEnd w:id="946"/>
    <w:bookmarkStart w:name="z1070" w:id="947"/>
    <w:p>
      <w:pPr>
        <w:spacing w:after="0"/>
        <w:ind w:left="0"/>
        <w:jc w:val="both"/>
      </w:pPr>
      <w:r>
        <w:rPr>
          <w:rFonts w:ascii="Times New Roman"/>
          <w:b w:val="false"/>
          <w:i w:val="false"/>
          <w:color w:val="000000"/>
          <w:sz w:val="28"/>
        </w:rPr>
        <w:t>
      Уәкілетті орган уәжді пайымдау негізінде қабылданған, заңсыз деп танылған шешімдер үшін Қазақстан Республикасының Азаматтық кодексіне сәйкес жауапты болады.</w:t>
      </w:r>
    </w:p>
    <w:bookmarkEnd w:id="947"/>
    <w:bookmarkStart w:name="z1071" w:id="948"/>
    <w:p>
      <w:pPr>
        <w:spacing w:after="0"/>
        <w:ind w:left="0"/>
        <w:jc w:val="both"/>
      </w:pPr>
      <w:r>
        <w:rPr>
          <w:rFonts w:ascii="Times New Roman"/>
          <w:b w:val="false"/>
          <w:i w:val="false"/>
          <w:color w:val="000000"/>
          <w:sz w:val="28"/>
        </w:rPr>
        <w:t>
      5. Уәкілетті орган құпиялылық жөніндегі талаптарды ескере келе, уәжді пайымдауды пайдалана отырып қадағалап ден қою шараларын қолданудың қорытылған практикасын жариялайды.</w:t>
      </w:r>
    </w:p>
    <w:bookmarkEnd w:id="948"/>
    <w:bookmarkStart w:name="z1072" w:id="949"/>
    <w:p>
      <w:pPr>
        <w:spacing w:after="0"/>
        <w:ind w:left="0"/>
        <w:jc w:val="both"/>
      </w:pPr>
      <w:r>
        <w:rPr>
          <w:rFonts w:ascii="Times New Roman"/>
          <w:b w:val="false"/>
          <w:i w:val="false"/>
          <w:color w:val="000000"/>
          <w:sz w:val="28"/>
        </w:rPr>
        <w:t>
      6. Уәжді пайымдауды қалыптастыру және пайдалану тәртібі уәкілетті органның нормативтік құқықтық актісінде айқындалады.</w:t>
      </w:r>
    </w:p>
    <w:bookmarkEnd w:id="949"/>
    <w:bookmarkStart w:name="z1073" w:id="950"/>
    <w:p>
      <w:pPr>
        <w:spacing w:after="0"/>
        <w:ind w:left="0"/>
        <w:jc w:val="both"/>
      </w:pPr>
      <w:r>
        <w:rPr>
          <w:rFonts w:ascii="Times New Roman"/>
          <w:b w:val="false"/>
          <w:i w:val="false"/>
          <w:color w:val="000000"/>
          <w:sz w:val="28"/>
        </w:rPr>
        <w:t xml:space="preserve">
      7. Осы баптың талаптары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 </w:t>
      </w:r>
    </w:p>
    <w:bookmarkEnd w:id="950"/>
    <w:p>
      <w:pPr>
        <w:spacing w:after="0"/>
        <w:ind w:left="0"/>
        <w:jc w:val="both"/>
      </w:pPr>
      <w:r>
        <w:rPr>
          <w:rFonts w:ascii="Times New Roman"/>
          <w:b w:val="false"/>
          <w:i w:val="false"/>
          <w:color w:val="000000"/>
          <w:sz w:val="28"/>
        </w:rPr>
        <w:t>
      13-6-бап. Қаржы ұйымдарының ақпараттық қауіпсіздігін қамтамасыз ету саласындағы өкілеттіктер</w:t>
      </w:r>
    </w:p>
    <w:bookmarkStart w:name="z1076" w:id="951"/>
    <w:p>
      <w:pPr>
        <w:spacing w:after="0"/>
        <w:ind w:left="0"/>
        <w:jc w:val="both"/>
      </w:pPr>
      <w:r>
        <w:rPr>
          <w:rFonts w:ascii="Times New Roman"/>
          <w:b w:val="false"/>
          <w:i w:val="false"/>
          <w:color w:val="000000"/>
          <w:sz w:val="28"/>
        </w:rPr>
        <w:t>
      Қаржы ұйымдарының ақпараттық қауіпсіздігін қамтамасыз ету мақсатында уәкілетті орган тиісті бағыттар бойынша:</w:t>
      </w:r>
    </w:p>
    <w:bookmarkEnd w:id="951"/>
    <w:bookmarkStart w:name="z1077" w:id="952"/>
    <w:p>
      <w:pPr>
        <w:spacing w:after="0"/>
        <w:ind w:left="0"/>
        <w:jc w:val="both"/>
      </w:pPr>
      <w:r>
        <w:rPr>
          <w:rFonts w:ascii="Times New Roman"/>
          <w:b w:val="false"/>
          <w:i w:val="false"/>
          <w:color w:val="000000"/>
          <w:sz w:val="28"/>
        </w:rPr>
        <w:t>
      1) ақпараттық қауіпсіздік қатерлерінен қорғалу деңгейін бағалау тәртібін бекітеді;</w:t>
      </w:r>
    </w:p>
    <w:bookmarkEnd w:id="952"/>
    <w:bookmarkStart w:name="z1078" w:id="953"/>
    <w:p>
      <w:pPr>
        <w:spacing w:after="0"/>
        <w:ind w:left="0"/>
        <w:jc w:val="both"/>
      </w:pPr>
      <w:r>
        <w:rPr>
          <w:rFonts w:ascii="Times New Roman"/>
          <w:b w:val="false"/>
          <w:i w:val="false"/>
          <w:color w:val="000000"/>
          <w:sz w:val="28"/>
        </w:rPr>
        <w:t>
      2)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әдістемесін бекітеді;</w:t>
      </w:r>
    </w:p>
    <w:bookmarkEnd w:id="953"/>
    <w:bookmarkStart w:name="z1079" w:id="954"/>
    <w:p>
      <w:pPr>
        <w:spacing w:after="0"/>
        <w:ind w:left="0"/>
        <w:jc w:val="both"/>
      </w:pPr>
      <w:r>
        <w:rPr>
          <w:rFonts w:ascii="Times New Roman"/>
          <w:b w:val="false"/>
          <w:i w:val="false"/>
          <w:color w:val="000000"/>
          <w:sz w:val="28"/>
        </w:rPr>
        <w:t>
      3)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жұмыскерлерінің құзыретіне қойылатын талаптарды бекітеді;</w:t>
      </w:r>
    </w:p>
    <w:bookmarkEnd w:id="954"/>
    <w:bookmarkStart w:name="z1080" w:id="955"/>
    <w:p>
      <w:pPr>
        <w:spacing w:after="0"/>
        <w:ind w:left="0"/>
        <w:jc w:val="both"/>
      </w:pPr>
      <w:r>
        <w:rPr>
          <w:rFonts w:ascii="Times New Roman"/>
          <w:b w:val="false"/>
          <w:i w:val="false"/>
          <w:color w:val="000000"/>
          <w:sz w:val="28"/>
        </w:rPr>
        <w:t>
      4)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талаптарды бекітеді;</w:t>
      </w:r>
    </w:p>
    <w:bookmarkEnd w:id="955"/>
    <w:bookmarkStart w:name="z1081" w:id="956"/>
    <w:p>
      <w:pPr>
        <w:spacing w:after="0"/>
        <w:ind w:left="0"/>
        <w:jc w:val="both"/>
      </w:pPr>
      <w:r>
        <w:rPr>
          <w:rFonts w:ascii="Times New Roman"/>
          <w:b w:val="false"/>
          <w:i w:val="false"/>
          <w:color w:val="000000"/>
          <w:sz w:val="28"/>
        </w:rPr>
        <w:t>
      5) осы Заңда, Қазақстан Республикасының өзге де заңдарында және Қазақстан Республикасы Президентінің актілерінде көзделген өзге де функциялар мен өкілеттіктерді жүзеге асырады.</w:t>
      </w:r>
    </w:p>
    <w:bookmarkEnd w:id="956"/>
    <w:bookmarkStart w:name="z1082" w:id="957"/>
    <w:p>
      <w:pPr>
        <w:spacing w:after="0"/>
        <w:ind w:left="0"/>
        <w:jc w:val="both"/>
      </w:pPr>
      <w:r>
        <w:rPr>
          <w:rFonts w:ascii="Times New Roman"/>
          <w:b w:val="false"/>
          <w:i w:val="false"/>
          <w:color w:val="000000"/>
          <w:sz w:val="28"/>
        </w:rPr>
        <w:t>
      Осы баптың талаптары Қазақстан Республикасының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bookmarkEnd w:id="957"/>
    <w:bookmarkStart w:name="z1083" w:id="9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958"/>
    <w:bookmarkStart w:name="z1084" w:id="959"/>
    <w:p>
      <w:pPr>
        <w:spacing w:after="0"/>
        <w:ind w:left="0"/>
        <w:jc w:val="both"/>
      </w:pPr>
      <w:r>
        <w:rPr>
          <w:rFonts w:ascii="Times New Roman"/>
          <w:b w:val="false"/>
          <w:i w:val="false"/>
          <w:color w:val="000000"/>
          <w:sz w:val="28"/>
        </w:rPr>
        <w:t>
      "14-бап. Ақпарат алу және беру жөніндегі өкiлеттiктер</w:t>
      </w:r>
    </w:p>
    <w:bookmarkEnd w:id="959"/>
    <w:bookmarkStart w:name="z1085" w:id="960"/>
    <w:p>
      <w:pPr>
        <w:spacing w:after="0"/>
        <w:ind w:left="0"/>
        <w:jc w:val="both"/>
      </w:pPr>
      <w:r>
        <w:rPr>
          <w:rFonts w:ascii="Times New Roman"/>
          <w:b w:val="false"/>
          <w:i w:val="false"/>
          <w:color w:val="000000"/>
          <w:sz w:val="28"/>
        </w:rPr>
        <w:t>
      Уәкiлеттi органға жүктелген, қаржы нарығы мен қаржы ұйымдарын,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мемлекеттік реттеу, бақылау және қадағалау функцияларын сапалы және уақтылы орындауды қамтамасыз ету, осы Заңның және Қазақстан Республикасының өзге де заңдарының талаптарын iске асыру мақсатында уәкiлеттi орган кез келген жеке және заңды тұлғалардан, Қазақстан Республикасы бейрезидент-банктерінің филиалдарынан, Қазақстан Республикасы бейрезидент-сақтандыру (қайта сақтандыру) ұйымдарының филиалдарынан, Қазақстан Республикасы бейрезидент-сақтандыру брокерлерінің филиалдарынан, сондай-ақ мемлекеттiк органдардан қажетті ақпаратты, оның ішінде қызметтiк, коммерциялық, банктік және заңмен қорғалатын өзге де құпияны құрайтын мәлiметтердi өтеусіз алуға құқылы. Бұл ретте алынған ақпарат жария етілуге жатпайды.</w:t>
      </w:r>
    </w:p>
    <w:bookmarkEnd w:id="960"/>
    <w:bookmarkStart w:name="z1086" w:id="961"/>
    <w:p>
      <w:pPr>
        <w:spacing w:after="0"/>
        <w:ind w:left="0"/>
        <w:jc w:val="both"/>
      </w:pPr>
      <w:r>
        <w:rPr>
          <w:rFonts w:ascii="Times New Roman"/>
          <w:b w:val="false"/>
          <w:i w:val="false"/>
          <w:color w:val="000000"/>
          <w:sz w:val="28"/>
        </w:rPr>
        <w:t>
      Уәкілетті орган осы баптың бірінші бөлігінде көрсетілген, алынған ақпаратты Қазақстан Республикасының Ұлттық Банкіне, соның ішінде оның уәкілетті органның ақпараттық жүйелеріне қолжетімділігін қамтамасыз ету арқылы береді.</w:t>
      </w:r>
    </w:p>
    <w:bookmarkEnd w:id="961"/>
    <w:bookmarkStart w:name="z1087" w:id="962"/>
    <w:p>
      <w:pPr>
        <w:spacing w:after="0"/>
        <w:ind w:left="0"/>
        <w:jc w:val="both"/>
      </w:pPr>
      <w:r>
        <w:rPr>
          <w:rFonts w:ascii="Times New Roman"/>
          <w:b w:val="false"/>
          <w:i w:val="false"/>
          <w:color w:val="000000"/>
          <w:sz w:val="28"/>
        </w:rPr>
        <w:t>
      Мемлекеттік органдар, қаржы және өзге де ұйымдар, олардың қауымдастықтары (одақтары), сондай-ақ жеке тұлғалар,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уәкілетті органның сұрау салуы бойынша құжаттарды, қаржылық есептілікті қоса алғанда, есептілікті және қажет болған жағдайда уәкілетті органның өз функцияларын орындауы үшін қажетті өзге де қосымша ақпаратты беруге міндетті.</w:t>
      </w:r>
    </w:p>
    <w:bookmarkEnd w:id="962"/>
    <w:bookmarkStart w:name="z1088" w:id="963"/>
    <w:p>
      <w:pPr>
        <w:spacing w:after="0"/>
        <w:ind w:left="0"/>
        <w:jc w:val="both"/>
      </w:pPr>
      <w:r>
        <w:rPr>
          <w:rFonts w:ascii="Times New Roman"/>
          <w:b w:val="false"/>
          <w:i w:val="false"/>
          <w:color w:val="000000"/>
          <w:sz w:val="28"/>
        </w:rPr>
        <w:t>
      Уәкілетті органның жұмыскерлері бақылау және қадағалау функцияларын жүзеге асыруы барысында алынған, қызметтік, коммерциялық, банктік немесе заңмен қорғалатын өзге де құпияны құрайтын мәліметтерді жария еткені үшін Қазақстан Республикасының заңдарына сәйкес жауапты болады.";</w:t>
      </w:r>
    </w:p>
    <w:bookmarkEnd w:id="963"/>
    <w:bookmarkStart w:name="z1089" w:id="964"/>
    <w:p>
      <w:pPr>
        <w:spacing w:after="0"/>
        <w:ind w:left="0"/>
        <w:jc w:val="both"/>
      </w:pPr>
      <w:r>
        <w:rPr>
          <w:rFonts w:ascii="Times New Roman"/>
          <w:b w:val="false"/>
          <w:i w:val="false"/>
          <w:color w:val="000000"/>
          <w:sz w:val="28"/>
        </w:rPr>
        <w:t>
      11) мынадай мазмұндағы 14-1-баппен толықтырылсын:</w:t>
      </w:r>
    </w:p>
    <w:bookmarkEnd w:id="964"/>
    <w:bookmarkStart w:name="z1090" w:id="965"/>
    <w:p>
      <w:pPr>
        <w:spacing w:after="0"/>
        <w:ind w:left="0"/>
        <w:jc w:val="both"/>
      </w:pPr>
      <w:r>
        <w:rPr>
          <w:rFonts w:ascii="Times New Roman"/>
          <w:b w:val="false"/>
          <w:i w:val="false"/>
          <w:color w:val="000000"/>
          <w:sz w:val="28"/>
        </w:rPr>
        <w:t xml:space="preserve">
      "14-1-бап. Уәкілетті органның Қазақстан Республикасының Ұлттық Банкімен және Қазақстан Республикасының Үкіметімен қаржы жүйесінің тұрақтылығы мәселелері бойынша өзара іс-қимылы </w:t>
      </w:r>
    </w:p>
    <w:bookmarkEnd w:id="965"/>
    <w:bookmarkStart w:name="z1091" w:id="966"/>
    <w:p>
      <w:pPr>
        <w:spacing w:after="0"/>
        <w:ind w:left="0"/>
        <w:jc w:val="both"/>
      </w:pPr>
      <w:r>
        <w:rPr>
          <w:rFonts w:ascii="Times New Roman"/>
          <w:b w:val="false"/>
          <w:i w:val="false"/>
          <w:color w:val="000000"/>
          <w:sz w:val="28"/>
        </w:rPr>
        <w:t>
      Уәкілетті орган Қазақстан Республикасының Ұлттық Банкімен және Қазақстан Республикасының Үкіметімен қаржы жүйесінің тұрақтылығы мәселелері бойынша мыналар:</w:t>
      </w:r>
    </w:p>
    <w:bookmarkEnd w:id="966"/>
    <w:bookmarkStart w:name="z1092" w:id="967"/>
    <w:p>
      <w:pPr>
        <w:spacing w:after="0"/>
        <w:ind w:left="0"/>
        <w:jc w:val="both"/>
      </w:pPr>
      <w:r>
        <w:rPr>
          <w:rFonts w:ascii="Times New Roman"/>
          <w:b w:val="false"/>
          <w:i w:val="false"/>
          <w:color w:val="000000"/>
          <w:sz w:val="28"/>
        </w:rPr>
        <w:t>
      1) жалпымемлекеттік мәні бар болжамды іс-әрекеттер және қол жеткізілген нәтижелер туралы бір-біріне ақпарат беру;</w:t>
      </w:r>
    </w:p>
    <w:bookmarkEnd w:id="967"/>
    <w:bookmarkStart w:name="z1093" w:id="968"/>
    <w:p>
      <w:pPr>
        <w:spacing w:after="0"/>
        <w:ind w:left="0"/>
        <w:jc w:val="both"/>
      </w:pPr>
      <w:r>
        <w:rPr>
          <w:rFonts w:ascii="Times New Roman"/>
          <w:b w:val="false"/>
          <w:i w:val="false"/>
          <w:color w:val="000000"/>
          <w:sz w:val="28"/>
        </w:rPr>
        <w:t>
      2) қаржылық тұрақтылық үшін тәуекел факторларын бірлесіп бағалау;</w:t>
      </w:r>
    </w:p>
    <w:bookmarkEnd w:id="968"/>
    <w:bookmarkStart w:name="z1094" w:id="969"/>
    <w:p>
      <w:pPr>
        <w:spacing w:after="0"/>
        <w:ind w:left="0"/>
        <w:jc w:val="both"/>
      </w:pPr>
      <w:r>
        <w:rPr>
          <w:rFonts w:ascii="Times New Roman"/>
          <w:b w:val="false"/>
          <w:i w:val="false"/>
          <w:color w:val="000000"/>
          <w:sz w:val="28"/>
        </w:rPr>
        <w:t>
      3) жүйелік тәуекелді барынша азайту, қаржылық дағдарыстың туындауын болғызбау және оның салдарын барынша азайту мақсатында келісілген шешімдердің кешенін әзірлеу, қабылдау және іске асыру;</w:t>
      </w:r>
    </w:p>
    <w:bookmarkEnd w:id="969"/>
    <w:bookmarkStart w:name="z1095" w:id="970"/>
    <w:p>
      <w:pPr>
        <w:spacing w:after="0"/>
        <w:ind w:left="0"/>
        <w:jc w:val="both"/>
      </w:pPr>
      <w:r>
        <w:rPr>
          <w:rFonts w:ascii="Times New Roman"/>
          <w:b w:val="false"/>
          <w:i w:val="false"/>
          <w:color w:val="000000"/>
          <w:sz w:val="28"/>
        </w:rPr>
        <w:t>
      4) қаржылық тұрақтылық мәселелері бойынша келісімдер жасасу арқылы өзара іс-қимыл жасайды.";</w:t>
      </w:r>
    </w:p>
    <w:bookmarkEnd w:id="970"/>
    <w:bookmarkStart w:name="z1096" w:id="97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15-бапта</w:t>
      </w:r>
      <w:r>
        <w:rPr>
          <w:rFonts w:ascii="Times New Roman"/>
          <w:b w:val="false"/>
          <w:i w:val="false"/>
          <w:color w:val="000000"/>
          <w:sz w:val="28"/>
        </w:rPr>
        <w:t>:</w:t>
      </w:r>
    </w:p>
    <w:bookmarkEnd w:id="971"/>
    <w:bookmarkStart w:name="z1097" w:id="972"/>
    <w:p>
      <w:pPr>
        <w:spacing w:after="0"/>
        <w:ind w:left="0"/>
        <w:jc w:val="both"/>
      </w:pPr>
      <w:r>
        <w:rPr>
          <w:rFonts w:ascii="Times New Roman"/>
          <w:b w:val="false"/>
          <w:i w:val="false"/>
          <w:color w:val="000000"/>
          <w:sz w:val="28"/>
        </w:rPr>
        <w:t>
      тақырып "реттеуді" деген сөзден кейін ", бақылауды" деген сөзбен толықтырылсын;</w:t>
      </w:r>
    </w:p>
    <w:bookmarkEnd w:id="972"/>
    <w:bookmarkStart w:name="z1098" w:id="973"/>
    <w:p>
      <w:pPr>
        <w:spacing w:after="0"/>
        <w:ind w:left="0"/>
        <w:jc w:val="both"/>
      </w:pPr>
      <w:r>
        <w:rPr>
          <w:rFonts w:ascii="Times New Roman"/>
          <w:b w:val="false"/>
          <w:i w:val="false"/>
          <w:color w:val="000000"/>
          <w:sz w:val="28"/>
        </w:rPr>
        <w:t>
      2-тармақтың екінші бөлігіндегі "Қазақстан Республикасының Ұлттық Банкі туралы" Қазақстан Республикасы Заңының 61-бабының" деген сөздер "осы баптың" деген сөздермен ауыстырылсын;</w:t>
      </w:r>
    </w:p>
    <w:bookmarkEnd w:id="973"/>
    <w:bookmarkStart w:name="z1099" w:id="974"/>
    <w:p>
      <w:pPr>
        <w:spacing w:after="0"/>
        <w:ind w:left="0"/>
        <w:jc w:val="both"/>
      </w:pPr>
      <w:r>
        <w:rPr>
          <w:rFonts w:ascii="Times New Roman"/>
          <w:b w:val="false"/>
          <w:i w:val="false"/>
          <w:color w:val="000000"/>
          <w:sz w:val="28"/>
        </w:rPr>
        <w:t xml:space="preserve">
      мынадай мазмұндағы 4-тармақпен толықтырылсын: </w:t>
      </w:r>
    </w:p>
    <w:bookmarkEnd w:id="974"/>
    <w:bookmarkStart w:name="z1100" w:id="975"/>
    <w:p>
      <w:pPr>
        <w:spacing w:after="0"/>
        <w:ind w:left="0"/>
        <w:jc w:val="both"/>
      </w:pPr>
      <w:r>
        <w:rPr>
          <w:rFonts w:ascii="Times New Roman"/>
          <w:b w:val="false"/>
          <w:i w:val="false"/>
          <w:color w:val="000000"/>
          <w:sz w:val="28"/>
        </w:rPr>
        <w:t>
      "4. Уәкілетті орган Қазақстан Республикасының халықаралық шарты, құпия ақпарат алмасуды көздейтін шарт негізінде және соларға сәйкес басқа мемлекеттердің бақылау және қадағалау органдарымен, халықаралық және өзге де ұйымдармен ынтымақтасады және құпиялылықты сақтай отырып, бағалы қағаздар нарығындағы коммерциялық құпияны, банк құпиясын, сақтандыру құпиясын немесе заңмен қорғалатын өзге де құпияны құрайтын, бақылау және қадағалау функцияларын жүзеге асыру үшін қажетті ақпарат алмасуға құқылы.</w:t>
      </w:r>
    </w:p>
    <w:bookmarkEnd w:id="975"/>
    <w:bookmarkStart w:name="z1101" w:id="976"/>
    <w:p>
      <w:pPr>
        <w:spacing w:after="0"/>
        <w:ind w:left="0"/>
        <w:jc w:val="both"/>
      </w:pPr>
      <w:r>
        <w:rPr>
          <w:rFonts w:ascii="Times New Roman"/>
          <w:b w:val="false"/>
          <w:i w:val="false"/>
          <w:color w:val="000000"/>
          <w:sz w:val="28"/>
        </w:rPr>
        <w:t>
      Осы тармақтың бірінші бөлігінде көрсетілген өзге де ұйымдар деп банктік сектордың, бағалы қағаздар нарығының және сақтандыру нарығының қызметін реттеудің бірыңғай стандарттарын тұжырымдау мақсатында құрылған, басқа мемлекеттердің орталық банктерінің, бақылау және қадағалау органдарының бірлестіктері түсініледі.";</w:t>
      </w:r>
    </w:p>
    <w:bookmarkEnd w:id="976"/>
    <w:bookmarkStart w:name="z1102" w:id="977"/>
    <w:p>
      <w:pPr>
        <w:spacing w:after="0"/>
        <w:ind w:left="0"/>
        <w:jc w:val="both"/>
      </w:pPr>
      <w:r>
        <w:rPr>
          <w:rFonts w:ascii="Times New Roman"/>
          <w:b w:val="false"/>
          <w:i w:val="false"/>
          <w:color w:val="000000"/>
          <w:sz w:val="28"/>
        </w:rPr>
        <w:t>
      13) мынадай мазмұндағы 2-1 және 2-2-тараулармен толықтырылсын:</w:t>
      </w:r>
    </w:p>
    <w:bookmarkEnd w:id="977"/>
    <w:bookmarkStart w:name="z1105" w:id="978"/>
    <w:p>
      <w:pPr>
        <w:spacing w:after="0"/>
        <w:ind w:left="0"/>
        <w:jc w:val="both"/>
      </w:pPr>
      <w:r>
        <w:rPr>
          <w:rFonts w:ascii="Times New Roman"/>
          <w:b w:val="false"/>
          <w:i w:val="false"/>
          <w:color w:val="000000"/>
          <w:sz w:val="28"/>
        </w:rPr>
        <w:t>
      "2-1-тарау. Қаржы нарығы мен қаржы ұйымдарын және Қазақстан Республикасының қаржы заңнамасы саласындағы бақылау мен қадағалауды ұйымдастыру және жүзеге асыру тәртібі</w:t>
      </w:r>
    </w:p>
    <w:bookmarkEnd w:id="978"/>
    <w:bookmarkStart w:name="z1106" w:id="979"/>
    <w:p>
      <w:pPr>
        <w:spacing w:after="0"/>
        <w:ind w:left="0"/>
        <w:jc w:val="both"/>
      </w:pPr>
      <w:r>
        <w:rPr>
          <w:rFonts w:ascii="Times New Roman"/>
          <w:b w:val="false"/>
          <w:i w:val="false"/>
          <w:color w:val="000000"/>
          <w:sz w:val="28"/>
        </w:rPr>
        <w:t>
      15-1-бап. Қаржы нарығы мен қаржы ұйымдарын және Қазақстан Республикасының қаржы заңнамасы саласындағы бақылау мен қадағалау</w:t>
      </w:r>
    </w:p>
    <w:bookmarkEnd w:id="979"/>
    <w:bookmarkStart w:name="z1107" w:id="980"/>
    <w:p>
      <w:pPr>
        <w:spacing w:after="0"/>
        <w:ind w:left="0"/>
        <w:jc w:val="both"/>
      </w:pPr>
      <w:r>
        <w:rPr>
          <w:rFonts w:ascii="Times New Roman"/>
          <w:b w:val="false"/>
          <w:i w:val="false"/>
          <w:color w:val="000000"/>
          <w:sz w:val="28"/>
        </w:rPr>
        <w:t>
      1. Қаржы нарығы мен қаржы ұйымдарын және Қазақстан Республикасының қаржы заңнамасы саласындағы бақылау мен қадағалауды өздерінің құзыреті шегінде уәкілетті орган және Қазақстан Республикасының Ұлттық Банкі (осы тараудың мақсаты үшін бұдан әрі – бақылау және қадағалау органдары) жүзеге асырады.</w:t>
      </w:r>
    </w:p>
    <w:bookmarkEnd w:id="980"/>
    <w:bookmarkStart w:name="z1108" w:id="981"/>
    <w:p>
      <w:pPr>
        <w:spacing w:after="0"/>
        <w:ind w:left="0"/>
        <w:jc w:val="both"/>
      </w:pPr>
      <w:r>
        <w:rPr>
          <w:rFonts w:ascii="Times New Roman"/>
          <w:b w:val="false"/>
          <w:i w:val="false"/>
          <w:color w:val="000000"/>
          <w:sz w:val="28"/>
        </w:rPr>
        <w:t>
      Қазақстан Республикасының қаржы заңнамасы саласындағы бақылау мен қадағалау құзыреті шегінде бақылау және қадағалау органдарының қаржы ұйымдарының, олардың филиалдары мен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басқарушылардың ірі қатысушыларының,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тұлғалардың, кәсіби ұйымдардың, микроқаржылық қызметті жүзеге асыратын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асыратын тұлғалардың, банктердің, сақтандыру (қайта сақтандыру) ұйымдарының уақытша әкімшіліктерінің (уақытша әкімшілерінің), тарату комиссияларының,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рыногы, бухгалтерлік есеп пен қаржылық есептілік, кредиттік бюролар және кредиттік тарихты қалыптастыру, пошта, Қазақстанның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және венчурлік қорлар туралы заңнамасында және Қазақстан Республикасының өзге де заңдарында, сондай-ақ Қазақстан Республикасының Ұлттық Банкі бекіткен бухгалтерлік есеп жүргізуді автоматтандыру қағидаларында белгіленген талаптарды сақтауына бақылауды және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қауіп төндіретін бұзушылықтарды анықтауды, қаржы ұйымдарының, банк конгломераттарының және (немесе) сақтандыру топтарының қызметіндегі кемшіліктерді және (немесе) тәуекелдерді анықтауды көздейді.</w:t>
      </w:r>
    </w:p>
    <w:bookmarkEnd w:id="981"/>
    <w:bookmarkStart w:name="z1109" w:id="982"/>
    <w:p>
      <w:pPr>
        <w:spacing w:after="0"/>
        <w:ind w:left="0"/>
        <w:jc w:val="both"/>
      </w:pPr>
      <w:r>
        <w:rPr>
          <w:rFonts w:ascii="Times New Roman"/>
          <w:b w:val="false"/>
          <w:i w:val="false"/>
          <w:color w:val="000000"/>
          <w:sz w:val="28"/>
        </w:rPr>
        <w:t>
      2. Бақылау нәтижелері бойынша бақылау және қадағалау органы осы Заң мен Қазақстан Республикасының өзге де заңдарына сәйкес және өзінің бақылау функцияларын жүзеге асыру барысында тексерілетін субъектілердің Қазақстан Республикасы заңнамасының талаптарын бұзуын,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анықтаған жағдайда, әкімшілік іс жүргізуді қозғайды не Қазақстан Республикасының заңдарында көзделген өзге де шараларды, оның ішінде құқық шектеу шараларын қолданады.</w:t>
      </w:r>
    </w:p>
    <w:bookmarkEnd w:id="982"/>
    <w:bookmarkStart w:name="z1110" w:id="983"/>
    <w:p>
      <w:pPr>
        <w:spacing w:after="0"/>
        <w:ind w:left="0"/>
        <w:jc w:val="both"/>
      </w:pPr>
      <w:r>
        <w:rPr>
          <w:rFonts w:ascii="Times New Roman"/>
          <w:b w:val="false"/>
          <w:i w:val="false"/>
          <w:color w:val="000000"/>
          <w:sz w:val="28"/>
        </w:rPr>
        <w:t>
      Қадағалау нәтижелері бойынша бақылау және қадағалау органы осы Заң мен Қазақстан Республикасының өзге де заңдарына сәйкес және өзінің қадағалау функцияларын жүзеге асыру барысында тексерілетін субъектілердің Қазақстан Республикасы заңнамасының талаптарын бұзуын,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анықтаған жағдайда, әкімшілік іс жүргізуді қозғамастан, Қазақстан Республикасының заңдарында көзделген шараларды, оның ішінде құқық шектеу шараларын қолданады.</w:t>
      </w:r>
    </w:p>
    <w:bookmarkEnd w:id="983"/>
    <w:bookmarkStart w:name="z1111" w:id="984"/>
    <w:p>
      <w:pPr>
        <w:spacing w:after="0"/>
        <w:ind w:left="0"/>
        <w:jc w:val="both"/>
      </w:pPr>
      <w:r>
        <w:rPr>
          <w:rFonts w:ascii="Times New Roman"/>
          <w:b w:val="false"/>
          <w:i w:val="false"/>
          <w:color w:val="000000"/>
          <w:sz w:val="28"/>
        </w:rPr>
        <w:t xml:space="preserve">
      3. Бақылау және қадағалау органы бақылауды және қадағалауды осы Заңға және Қазақстан Республикасының өзге де заңдарына сәйкес тексеру жүргізу нысандары мен өзге нысандарда жүзеге асырады. </w:t>
      </w:r>
    </w:p>
    <w:bookmarkEnd w:id="984"/>
    <w:bookmarkStart w:name="z1112" w:id="985"/>
    <w:p>
      <w:pPr>
        <w:spacing w:after="0"/>
        <w:ind w:left="0"/>
        <w:jc w:val="both"/>
      </w:pPr>
      <w:r>
        <w:rPr>
          <w:rFonts w:ascii="Times New Roman"/>
          <w:b w:val="false"/>
          <w:i w:val="false"/>
          <w:color w:val="000000"/>
          <w:sz w:val="28"/>
        </w:rPr>
        <w:t>
      15-2-бап. Тексеру түрлері</w:t>
      </w:r>
    </w:p>
    <w:bookmarkEnd w:id="985"/>
    <w:bookmarkStart w:name="z1113" w:id="986"/>
    <w:p>
      <w:pPr>
        <w:spacing w:after="0"/>
        <w:ind w:left="0"/>
        <w:jc w:val="both"/>
      </w:pPr>
      <w:r>
        <w:rPr>
          <w:rFonts w:ascii="Times New Roman"/>
          <w:b w:val="false"/>
          <w:i w:val="false"/>
          <w:color w:val="000000"/>
          <w:sz w:val="28"/>
        </w:rPr>
        <w:t>
      1. Бақылау және қадағалау органы құзыреті шегінде дербес не басқа мемлекеттік органдарды және (немесе) ұйымдарды тарта отырып, тексерілетін субъектілердің қызметіне тәуекел дәрежесін бағалау негізінде тексерулерді, жоспардан тыс және құжаттамалық тексерулерді кешенді түрде не олардың қызметінің жекелеген мәселелері бойынша ішінара жүргізеді.</w:t>
      </w:r>
    </w:p>
    <w:bookmarkEnd w:id="986"/>
    <w:bookmarkStart w:name="z1114" w:id="987"/>
    <w:p>
      <w:pPr>
        <w:spacing w:after="0"/>
        <w:ind w:left="0"/>
        <w:jc w:val="both"/>
      </w:pPr>
      <w:r>
        <w:rPr>
          <w:rFonts w:ascii="Times New Roman"/>
          <w:b w:val="false"/>
          <w:i w:val="false"/>
          <w:color w:val="000000"/>
          <w:sz w:val="28"/>
        </w:rPr>
        <w:t>
      2. Құзыреті шегінде бақылау және қадағалау органы тексерілетін субъектіге барып жүзеге асыратын және тексерілетін субъектіге қатысты тәуекел дәрежесін бағалау негізінде тағайындалатын тексеру тәуекел дәрежесін бағалау негізінде тексеру болып табылады.</w:t>
      </w:r>
    </w:p>
    <w:bookmarkEnd w:id="987"/>
    <w:bookmarkStart w:name="z1115" w:id="988"/>
    <w:p>
      <w:pPr>
        <w:spacing w:after="0"/>
        <w:ind w:left="0"/>
        <w:jc w:val="both"/>
      </w:pPr>
      <w:r>
        <w:rPr>
          <w:rFonts w:ascii="Times New Roman"/>
          <w:b w:val="false"/>
          <w:i w:val="false"/>
          <w:color w:val="000000"/>
          <w:sz w:val="28"/>
        </w:rPr>
        <w:t>
      Субъектіні тәуекел дәрежесін бағалау негізінде тексеруді құзыреті шегінде бақылау және қадағалау органы жылына бір реттен жиілетпей жүзеге асырады.</w:t>
      </w:r>
    </w:p>
    <w:bookmarkEnd w:id="988"/>
    <w:bookmarkStart w:name="z1116" w:id="989"/>
    <w:p>
      <w:pPr>
        <w:spacing w:after="0"/>
        <w:ind w:left="0"/>
        <w:jc w:val="both"/>
      </w:pPr>
      <w:r>
        <w:rPr>
          <w:rFonts w:ascii="Times New Roman"/>
          <w:b w:val="false"/>
          <w:i w:val="false"/>
          <w:color w:val="000000"/>
          <w:sz w:val="28"/>
        </w:rPr>
        <w:t>
      Тексерілуге жататын субъектілердің тізбесін құзыреті шегінде бақылау және қадағалау органы тексерілетін субъектілердің қызметіне байланысты тәуекелдерді бағалауды ескере отырып, жартыжылдық негізде жасайды.</w:t>
      </w:r>
    </w:p>
    <w:bookmarkEnd w:id="989"/>
    <w:bookmarkStart w:name="z1117" w:id="990"/>
    <w:p>
      <w:pPr>
        <w:spacing w:after="0"/>
        <w:ind w:left="0"/>
        <w:jc w:val="both"/>
      </w:pPr>
      <w:r>
        <w:rPr>
          <w:rFonts w:ascii="Times New Roman"/>
          <w:b w:val="false"/>
          <w:i w:val="false"/>
          <w:color w:val="000000"/>
          <w:sz w:val="28"/>
        </w:rPr>
        <w:t>
      Тәуекел дәрежесін бағалау негізінде тексерілуге жататын субъектілердің тізбесін құзыреті шегінде бақылау және қадағалау органының басшысы не өзге де уәкілетті лауазымды адамдар бақылау және қадағалау органы басшысының тиісті бұйрығының негізінде бекітеді.</w:t>
      </w:r>
    </w:p>
    <w:bookmarkEnd w:id="990"/>
    <w:bookmarkStart w:name="z1118" w:id="991"/>
    <w:p>
      <w:pPr>
        <w:spacing w:after="0"/>
        <w:ind w:left="0"/>
        <w:jc w:val="both"/>
      </w:pPr>
      <w:r>
        <w:rPr>
          <w:rFonts w:ascii="Times New Roman"/>
          <w:b w:val="false"/>
          <w:i w:val="false"/>
          <w:color w:val="000000"/>
          <w:sz w:val="28"/>
        </w:rPr>
        <w:t>
      3. Жоспардан тыс тексеруді құзыреті шегінде бақылау және қадағалау органы тексерілетін субъектіге бара отырып, мынадай жағдайларда:</w:t>
      </w:r>
    </w:p>
    <w:bookmarkEnd w:id="991"/>
    <w:bookmarkStart w:name="z1119" w:id="992"/>
    <w:p>
      <w:pPr>
        <w:spacing w:after="0"/>
        <w:ind w:left="0"/>
        <w:jc w:val="both"/>
      </w:pPr>
      <w:r>
        <w:rPr>
          <w:rFonts w:ascii="Times New Roman"/>
          <w:b w:val="false"/>
          <w:i w:val="false"/>
          <w:color w:val="000000"/>
          <w:sz w:val="28"/>
        </w:rPr>
        <w:t>
      1) Қазақстан Республикасының заңнамасында белгіленген тәртіппен берілетін, жеке және заңды тұлғалардың өтініштерінің және мемлекеттік органдардың сұрау салуларының келіп түсуіне, сондай-ақ Қазақстан Республикасының заңнамасын бұзушылықтар туралы өзге де ақпараттың келіп түсуіне байланысты;</w:t>
      </w:r>
    </w:p>
    <w:bookmarkEnd w:id="992"/>
    <w:bookmarkStart w:name="z1120" w:id="993"/>
    <w:p>
      <w:pPr>
        <w:spacing w:after="0"/>
        <w:ind w:left="0"/>
        <w:jc w:val="both"/>
      </w:pPr>
      <w:r>
        <w:rPr>
          <w:rFonts w:ascii="Times New Roman"/>
          <w:b w:val="false"/>
          <w:i w:val="false"/>
          <w:color w:val="000000"/>
          <w:sz w:val="28"/>
        </w:rPr>
        <w:t>
      2) бақылау және қадағалау функцияларын орындау шеңберінде Қазақстан Республикасы заңнамасының талаптарын бұзушылықтар не қаржы ұйымының, банк конгломератының, сақтандыру тобының тұрақты жұмыс істеуіне және (немесе) олардың клиенттерінің мүдделеріне қатер төндіретін жағдайдың жасалуына алып келуі мүмкін кемшіліктер және (немесе) тәуекелдер анықталған жағдайда;</w:t>
      </w:r>
    </w:p>
    <w:bookmarkEnd w:id="993"/>
    <w:bookmarkStart w:name="z1121" w:id="994"/>
    <w:p>
      <w:pPr>
        <w:spacing w:after="0"/>
        <w:ind w:left="0"/>
        <w:jc w:val="both"/>
      </w:pPr>
      <w:r>
        <w:rPr>
          <w:rFonts w:ascii="Times New Roman"/>
          <w:b w:val="false"/>
          <w:i w:val="false"/>
          <w:color w:val="000000"/>
          <w:sz w:val="28"/>
        </w:rPr>
        <w:t>
      3) Қазақстан Республикасының ұлттық және экономикалық қауіпсіздігіне, оның қаржы жүйесінің тұрақтылығына қатер төнген кезде;</w:t>
      </w:r>
    </w:p>
    <w:bookmarkEnd w:id="994"/>
    <w:bookmarkStart w:name="z1122" w:id="995"/>
    <w:p>
      <w:pPr>
        <w:spacing w:after="0"/>
        <w:ind w:left="0"/>
        <w:jc w:val="both"/>
      </w:pPr>
      <w:r>
        <w:rPr>
          <w:rFonts w:ascii="Times New Roman"/>
          <w:b w:val="false"/>
          <w:i w:val="false"/>
          <w:color w:val="000000"/>
          <w:sz w:val="28"/>
        </w:rPr>
        <w:t>
      4) алдыңғы тексеруде анықталған Қазақстан Республикасы заңнамасының талаптарын бұзушылықтардың жойылуын бақылау мақсатында;</w:t>
      </w:r>
    </w:p>
    <w:bookmarkEnd w:id="995"/>
    <w:bookmarkStart w:name="z1123" w:id="996"/>
    <w:p>
      <w:pPr>
        <w:spacing w:after="0"/>
        <w:ind w:left="0"/>
        <w:jc w:val="both"/>
      </w:pPr>
      <w:r>
        <w:rPr>
          <w:rFonts w:ascii="Times New Roman"/>
          <w:b w:val="false"/>
          <w:i w:val="false"/>
          <w:color w:val="000000"/>
          <w:sz w:val="28"/>
        </w:rPr>
        <w:t>
      5)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жатқызған және (немесе) банкті төлемге қабілетсіз банктер санатына жатқызған жағдайда, жүзеге асырады.</w:t>
      </w:r>
    </w:p>
    <w:bookmarkEnd w:id="996"/>
    <w:bookmarkStart w:name="z1124" w:id="997"/>
    <w:p>
      <w:pPr>
        <w:spacing w:after="0"/>
        <w:ind w:left="0"/>
        <w:jc w:val="both"/>
      </w:pPr>
      <w:r>
        <w:rPr>
          <w:rFonts w:ascii="Times New Roman"/>
          <w:b w:val="false"/>
          <w:i w:val="false"/>
          <w:color w:val="000000"/>
          <w:sz w:val="28"/>
        </w:rPr>
        <w:t>
      Жоспардан тыс тексеру бір мезгілде бірнеше субъектінің Қазақстан Республикасы заңнамасының жекелеген талаптарын сақтауы мәселелері бойынша олардың қызметін қамтуы мүмкін.</w:t>
      </w:r>
    </w:p>
    <w:bookmarkEnd w:id="997"/>
    <w:bookmarkStart w:name="z1125" w:id="998"/>
    <w:p>
      <w:pPr>
        <w:spacing w:after="0"/>
        <w:ind w:left="0"/>
        <w:jc w:val="both"/>
      </w:pPr>
      <w:r>
        <w:rPr>
          <w:rFonts w:ascii="Times New Roman"/>
          <w:b w:val="false"/>
          <w:i w:val="false"/>
          <w:color w:val="000000"/>
          <w:sz w:val="28"/>
        </w:rPr>
        <w:t>
      4. Құжаттамалық тексеруді құзыреті шегінде бақылау және қадағалау органы әкімшілік деректерді талдау процесінде не бақылау және қадағалау органының құзыретіне жататын мәселелер бойынша жеке, заңды тұлғалар мен мемлекеттік органдардың өтініштері және Қазақстан Республикасының заңнамасының сақталуын тексеруді талап ететін өзге де ақпараттың келіп түсуіне байланысты Қазақстан Республикасы заңнамасының талаптарын бұзушылық белгілері анықталған кезде тексерілетін субъектіге бармастан құжаттар мен ақпаратқа сұрау салу нысанында жүзеге асырады.</w:t>
      </w:r>
    </w:p>
    <w:bookmarkEnd w:id="998"/>
    <w:bookmarkStart w:name="z1126" w:id="999"/>
    <w:p>
      <w:pPr>
        <w:spacing w:after="0"/>
        <w:ind w:left="0"/>
        <w:jc w:val="both"/>
      </w:pPr>
      <w:r>
        <w:rPr>
          <w:rFonts w:ascii="Times New Roman"/>
          <w:b w:val="false"/>
          <w:i w:val="false"/>
          <w:color w:val="000000"/>
          <w:sz w:val="28"/>
        </w:rPr>
        <w:t>
      15-3-бап. Тәуекел дәрежесін бағалау негізінде тексеруді, жоспардан тыс тексеруді ұйымдастыру мен жүргізудің жалпы тәртібі</w:t>
      </w:r>
    </w:p>
    <w:bookmarkEnd w:id="999"/>
    <w:bookmarkStart w:name="z1127" w:id="1000"/>
    <w:p>
      <w:pPr>
        <w:spacing w:after="0"/>
        <w:ind w:left="0"/>
        <w:jc w:val="both"/>
      </w:pPr>
      <w:r>
        <w:rPr>
          <w:rFonts w:ascii="Times New Roman"/>
          <w:b w:val="false"/>
          <w:i w:val="false"/>
          <w:color w:val="000000"/>
          <w:sz w:val="28"/>
        </w:rPr>
        <w:t>
      1. Тәуекел дәрежесін бағалау негізінде тексеруді және жоспардан тыс тексеруді бақылау және қадағалау органы құзыреті шегінде бақылау және қадағалау органы басшысының орынбасары, бақылау және қадағалау органы аумақтық бөлімшелерінің басшылары не өзге де уәкілетті лауазымды адамдар тиісті бұйрық негізінде бекіткен тексеруді тағайындау туралы актінің негізінде жүргізеді.</w:t>
      </w:r>
    </w:p>
    <w:bookmarkEnd w:id="1000"/>
    <w:bookmarkStart w:name="z1128" w:id="1001"/>
    <w:p>
      <w:pPr>
        <w:spacing w:after="0"/>
        <w:ind w:left="0"/>
        <w:jc w:val="both"/>
      </w:pPr>
      <w:r>
        <w:rPr>
          <w:rFonts w:ascii="Times New Roman"/>
          <w:b w:val="false"/>
          <w:i w:val="false"/>
          <w:color w:val="000000"/>
          <w:sz w:val="28"/>
        </w:rPr>
        <w:t>
      Тәуекел дәрежесін бағалау негізінде тексеру немесе жоспардан тыс тексеру тағайындалған жағдайларда тексеруді тағайындау туралы актілер тексеруді тағайындау туралы актілерді тіркеу журналында тіркеледі. Бақылау және қадағалау органдарының бөлімшелері құзыреті шегінде тексеруді тағайындау туралы актілерді тіркеудің жеке журналдарын жүргізеді.</w:t>
      </w:r>
    </w:p>
    <w:bookmarkEnd w:id="1001"/>
    <w:bookmarkStart w:name="z1129" w:id="1002"/>
    <w:p>
      <w:pPr>
        <w:spacing w:after="0"/>
        <w:ind w:left="0"/>
        <w:jc w:val="both"/>
      </w:pPr>
      <w:r>
        <w:rPr>
          <w:rFonts w:ascii="Times New Roman"/>
          <w:b w:val="false"/>
          <w:i w:val="false"/>
          <w:color w:val="000000"/>
          <w:sz w:val="28"/>
        </w:rPr>
        <w:t>
      Бақылау және қадағалау органы құзыреті шегінде тексеруді тағайындау туралы актіні тексеру басталғаннан кейін екі жұмыс күнінен кешіктірмей құқықтық статистика және арнайы есепке алу жөніндегі уәкілетті органда тіркейді.</w:t>
      </w:r>
    </w:p>
    <w:bookmarkEnd w:id="1002"/>
    <w:bookmarkStart w:name="z1130" w:id="1003"/>
    <w:p>
      <w:pPr>
        <w:spacing w:after="0"/>
        <w:ind w:left="0"/>
        <w:jc w:val="both"/>
      </w:pPr>
      <w:r>
        <w:rPr>
          <w:rFonts w:ascii="Times New Roman"/>
          <w:b w:val="false"/>
          <w:i w:val="false"/>
          <w:color w:val="000000"/>
          <w:sz w:val="28"/>
        </w:rPr>
        <w:t>
      Тексеруді тағайындау туралы актіде:</w:t>
      </w:r>
    </w:p>
    <w:bookmarkEnd w:id="1003"/>
    <w:bookmarkStart w:name="z1131" w:id="1004"/>
    <w:p>
      <w:pPr>
        <w:spacing w:after="0"/>
        <w:ind w:left="0"/>
        <w:jc w:val="both"/>
      </w:pPr>
      <w:r>
        <w:rPr>
          <w:rFonts w:ascii="Times New Roman"/>
          <w:b w:val="false"/>
          <w:i w:val="false"/>
          <w:color w:val="000000"/>
          <w:sz w:val="28"/>
        </w:rPr>
        <w:t>
      1) актінің нөмірі мен күні;</w:t>
      </w:r>
    </w:p>
    <w:bookmarkEnd w:id="1004"/>
    <w:bookmarkStart w:name="z1132" w:id="1005"/>
    <w:p>
      <w:pPr>
        <w:spacing w:after="0"/>
        <w:ind w:left="0"/>
        <w:jc w:val="both"/>
      </w:pPr>
      <w:r>
        <w:rPr>
          <w:rFonts w:ascii="Times New Roman"/>
          <w:b w:val="false"/>
          <w:i w:val="false"/>
          <w:color w:val="000000"/>
          <w:sz w:val="28"/>
        </w:rPr>
        <w:t>
      2) тексеруші жұмыскерлердің, сондай-ақ тексеруге басшылық ету жүктелген адамдардың тегі, аты-жөні және лауазымы;</w:t>
      </w:r>
    </w:p>
    <w:bookmarkEnd w:id="1005"/>
    <w:bookmarkStart w:name="z1133" w:id="1006"/>
    <w:p>
      <w:pPr>
        <w:spacing w:after="0"/>
        <w:ind w:left="0"/>
        <w:jc w:val="both"/>
      </w:pPr>
      <w:r>
        <w:rPr>
          <w:rFonts w:ascii="Times New Roman"/>
          <w:b w:val="false"/>
          <w:i w:val="false"/>
          <w:color w:val="000000"/>
          <w:sz w:val="28"/>
        </w:rPr>
        <w:t>
      3) өзіне қатысты тексеру жүргізу тағайындалған тексерілетін субъектінің атауы, оның орналасқан жері;</w:t>
      </w:r>
    </w:p>
    <w:bookmarkEnd w:id="1006"/>
    <w:bookmarkStart w:name="z1134" w:id="1007"/>
    <w:p>
      <w:pPr>
        <w:spacing w:after="0"/>
        <w:ind w:left="0"/>
        <w:jc w:val="both"/>
      </w:pPr>
      <w:r>
        <w:rPr>
          <w:rFonts w:ascii="Times New Roman"/>
          <w:b w:val="false"/>
          <w:i w:val="false"/>
          <w:color w:val="000000"/>
          <w:sz w:val="28"/>
        </w:rPr>
        <w:t>
      4) тексерудің түрі;</w:t>
      </w:r>
    </w:p>
    <w:bookmarkEnd w:id="1007"/>
    <w:bookmarkStart w:name="z1135" w:id="1008"/>
    <w:p>
      <w:pPr>
        <w:spacing w:after="0"/>
        <w:ind w:left="0"/>
        <w:jc w:val="both"/>
      </w:pPr>
      <w:r>
        <w:rPr>
          <w:rFonts w:ascii="Times New Roman"/>
          <w:b w:val="false"/>
          <w:i w:val="false"/>
          <w:color w:val="000000"/>
          <w:sz w:val="28"/>
        </w:rPr>
        <w:t>
      5) тексеруге жататын мәселелер;</w:t>
      </w:r>
    </w:p>
    <w:bookmarkEnd w:id="1008"/>
    <w:bookmarkStart w:name="z1136" w:id="1009"/>
    <w:p>
      <w:pPr>
        <w:spacing w:after="0"/>
        <w:ind w:left="0"/>
        <w:jc w:val="both"/>
      </w:pPr>
      <w:r>
        <w:rPr>
          <w:rFonts w:ascii="Times New Roman"/>
          <w:b w:val="false"/>
          <w:i w:val="false"/>
          <w:color w:val="000000"/>
          <w:sz w:val="28"/>
        </w:rPr>
        <w:t>
      6) тексеруді жүргізу мерзімі;</w:t>
      </w:r>
    </w:p>
    <w:bookmarkEnd w:id="1009"/>
    <w:bookmarkStart w:name="z1137" w:id="1010"/>
    <w:p>
      <w:pPr>
        <w:spacing w:after="0"/>
        <w:ind w:left="0"/>
        <w:jc w:val="both"/>
      </w:pPr>
      <w:r>
        <w:rPr>
          <w:rFonts w:ascii="Times New Roman"/>
          <w:b w:val="false"/>
          <w:i w:val="false"/>
          <w:color w:val="000000"/>
          <w:sz w:val="28"/>
        </w:rPr>
        <w:t>
      7) тексерілетін кезең көрсетіледі.</w:t>
      </w:r>
    </w:p>
    <w:bookmarkEnd w:id="1010"/>
    <w:bookmarkStart w:name="z1138" w:id="1011"/>
    <w:p>
      <w:pPr>
        <w:spacing w:after="0"/>
        <w:ind w:left="0"/>
        <w:jc w:val="both"/>
      </w:pPr>
      <w:r>
        <w:rPr>
          <w:rFonts w:ascii="Times New Roman"/>
          <w:b w:val="false"/>
          <w:i w:val="false"/>
          <w:color w:val="000000"/>
          <w:sz w:val="28"/>
        </w:rPr>
        <w:t>
      2. Тексерілетін субъектінің басшысына (оның орынбасарына) тексеруді тағайындау туралы актінің көшірмесі табыс етілген күн тәуекел дәрежесін бағалау негізінде тексеру, жоспардан тыс тексеру жүргізудің басталуы деп есептеледі. Тексерілетін субъектіге тексеруді тағайындау туралы актінің көшірмесі табыс етілгеннен кейін оның түпнұсқасына тексеруді тағайындау туралы актіні алғаны және онымен танысқаны туралы белгі қойылады.</w:t>
      </w:r>
    </w:p>
    <w:bookmarkEnd w:id="1011"/>
    <w:bookmarkStart w:name="z1139" w:id="1012"/>
    <w:p>
      <w:pPr>
        <w:spacing w:after="0"/>
        <w:ind w:left="0"/>
        <w:jc w:val="both"/>
      </w:pPr>
      <w:r>
        <w:rPr>
          <w:rFonts w:ascii="Times New Roman"/>
          <w:b w:val="false"/>
          <w:i w:val="false"/>
          <w:color w:val="000000"/>
          <w:sz w:val="28"/>
        </w:rPr>
        <w:t>
      Тексеруді тағайындау туралы актіні қабылдаудан бас тартылған немесе бақылау және қадағалау органының тексеруді жүзеге асыратын лауазымды адамдарының тексеру жүргізу үшін қажетті материалдарға қол жеткізуіне кедергі келтірілген жағдайда тиісті акт жасалады, оған бақылау және қадағалау органының тексеруді жүзеге асыратын лауазымды адамы қол қояды. Тексерілетін субъектінің жұмыскері тексеруді тағайындау туралы актіні қабылдаудан бас тартқан кезде оған тиісті жазба жасалады. Тексеруді тағайындау туралы актіні алудан бас тарту тексеруді жүргізбеу үшін негіз болып табылмайды. Тексерілетін субъект тексеруші топтың сұрау салуларында көрсетілген мерзімдерде құжаттарды, ақпаратты беруден бас тартқан, тексеруді белгіленген мерзімдерде жүргізуге мүмкіндік бермеуге алып келген, осы баптың шарттары орындалмаған жағдайларда, тексеруді тағайындау туралы актіні бекітуге уәкілеттік берілген лауазымды адаммен келісу бойынша тексеру басшысының шешімімен тексеру жүргізілмеді деп есептеледі.</w:t>
      </w:r>
    </w:p>
    <w:bookmarkEnd w:id="1012"/>
    <w:bookmarkStart w:name="z1140" w:id="1013"/>
    <w:p>
      <w:pPr>
        <w:spacing w:after="0"/>
        <w:ind w:left="0"/>
        <w:jc w:val="both"/>
      </w:pPr>
      <w:r>
        <w:rPr>
          <w:rFonts w:ascii="Times New Roman"/>
          <w:b w:val="false"/>
          <w:i w:val="false"/>
          <w:color w:val="000000"/>
          <w:sz w:val="28"/>
        </w:rPr>
        <w:t>
      Тексеруді тағайындау туралы актінің көшірмесі тексерілетін субъектінің жұмыскеріне не оның құрылтайшысына (құрылтайшыларының біріне) табыс етілген кезде тексерілетін субъект басшысының (оның орынбасарының) оны алғаны туралы белгісі бар тексеруді тағайындау туралы актінің көшірмесі тексеруді тағайындау туралы акт табыс етілген күннен бастап екі жұмыс күні ішінде бақылау және қадағалау органының лауазымды адамдарына ұсынылуға тиіс.</w:t>
      </w:r>
    </w:p>
    <w:bookmarkEnd w:id="1013"/>
    <w:bookmarkStart w:name="z1141" w:id="1014"/>
    <w:p>
      <w:pPr>
        <w:spacing w:after="0"/>
        <w:ind w:left="0"/>
        <w:jc w:val="both"/>
      </w:pPr>
      <w:r>
        <w:rPr>
          <w:rFonts w:ascii="Times New Roman"/>
          <w:b w:val="false"/>
          <w:i w:val="false"/>
          <w:color w:val="000000"/>
          <w:sz w:val="28"/>
        </w:rPr>
        <w:t>
      Тексеруді тағайындау туралы актінің көшірмесін тексерілетін субъектінің жұмыскеріне не оның құрылтайшысына (құрылтайшыларының біріне) табыс ету мүмкін болмаған жағдайда ол тексерілетін субъектінің және (немесе) оның басшысының (оның орынбасарының) тіркелген жері бойынша хабарламасы бар тапсырысты хатпен пошта арқылы жіберіледі. Хат кері қайтарылған және тексеруді тағайындау туралы актіні оны жүргізу үшін белгіленген мерзімдерде табыс ету мүмкін болмаған кезде тексеру жүргізілмеді деп есептеледі. Бұл ретте тексеру басшысы бұл туралы тексеруді тағайындау туралы актіні бекітуге уәкілеттік берілген лауазымды адамды жазбаша хабардар етеді.</w:t>
      </w:r>
    </w:p>
    <w:bookmarkEnd w:id="1014"/>
    <w:bookmarkStart w:name="z1142" w:id="1015"/>
    <w:p>
      <w:pPr>
        <w:spacing w:after="0"/>
        <w:ind w:left="0"/>
        <w:jc w:val="both"/>
      </w:pPr>
      <w:r>
        <w:rPr>
          <w:rFonts w:ascii="Times New Roman"/>
          <w:b w:val="false"/>
          <w:i w:val="false"/>
          <w:color w:val="000000"/>
          <w:sz w:val="28"/>
        </w:rPr>
        <w:t>
      3. Тексерілетін субъект тексеру басталғаннан кейінгі келесі күннен кешіктірмей тексеру басшысының немесе бақылау және қадағалау органы тексеруші жұмыскерінің атына:</w:t>
      </w:r>
    </w:p>
    <w:bookmarkEnd w:id="1015"/>
    <w:bookmarkStart w:name="z1143" w:id="1016"/>
    <w:p>
      <w:pPr>
        <w:spacing w:after="0"/>
        <w:ind w:left="0"/>
        <w:jc w:val="both"/>
      </w:pPr>
      <w:r>
        <w:rPr>
          <w:rFonts w:ascii="Times New Roman"/>
          <w:b w:val="false"/>
          <w:i w:val="false"/>
          <w:color w:val="000000"/>
          <w:sz w:val="28"/>
        </w:rPr>
        <w:t>
      1) тексеру жүргізуді қамтамасыз етуге, сондай-ақ тексерудің аяқталғаны туралы актімен, аралық актімен және (немесе) тексерудің нәтижелері туралы актімен танысуға және оларға қол қоюға жауапты басшы және оны алмастыратын адам;</w:t>
      </w:r>
    </w:p>
    <w:bookmarkEnd w:id="1016"/>
    <w:bookmarkStart w:name="z1144" w:id="1017"/>
    <w:p>
      <w:pPr>
        <w:spacing w:after="0"/>
        <w:ind w:left="0"/>
        <w:jc w:val="both"/>
      </w:pPr>
      <w:r>
        <w:rPr>
          <w:rFonts w:ascii="Times New Roman"/>
          <w:b w:val="false"/>
          <w:i w:val="false"/>
          <w:color w:val="000000"/>
          <w:sz w:val="28"/>
        </w:rPr>
        <w:t>
      2) тексерілетін субъектінің қажетті құжаттарды (мәліметтерді) дайындауға, оларды тексеруші жұмыскерлерге уақтылы беруге және (немесе) тексеруші жұмыскерлерден аралық актілерді алуға жауапты мамандары туралы деректерді қамтитын хатты ұсынады.</w:t>
      </w:r>
    </w:p>
    <w:bookmarkEnd w:id="1017"/>
    <w:bookmarkStart w:name="z1145" w:id="1018"/>
    <w:p>
      <w:pPr>
        <w:spacing w:after="0"/>
        <w:ind w:left="0"/>
        <w:jc w:val="both"/>
      </w:pPr>
      <w:r>
        <w:rPr>
          <w:rFonts w:ascii="Times New Roman"/>
          <w:b w:val="false"/>
          <w:i w:val="false"/>
          <w:color w:val="000000"/>
          <w:sz w:val="28"/>
        </w:rPr>
        <w:t>
      4. Тәуекел дәрежесін бағалау негізінде тексеруді, жоспардан тыс тексеруді жүргізу мерзімі отыз жұмыс күнінен аспауға тиіс. Тексеру көлемінің ауқымдылығына байланысты тәуекел дәрежесін бағалау негізінде тексеруді, жоспардан тыс тексеруді жүргізу мерзімі бақылау және қадағалау органы басшысының орынбасары, бақылау және қадағалау органы аумақтық бөлімшелерінің басшылары не өзге де уәкілетті лауазымды адамдар тиісті бұйрық негізінде бекіткен тексеруді ұзарту туралы қосымша актінің негізінде – отыз жұмыс күнінен аспайтын мерзімге бір рет қана, ал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не төлемге қабілетсіз банктер санатына жатқызылған банкке қатысты отыз жұмыс күнінен асатын мерзімге ұзартылуы мүмкін.</w:t>
      </w:r>
    </w:p>
    <w:bookmarkEnd w:id="1018"/>
    <w:bookmarkStart w:name="z1146" w:id="1019"/>
    <w:p>
      <w:pPr>
        <w:spacing w:after="0"/>
        <w:ind w:left="0"/>
        <w:jc w:val="both"/>
      </w:pPr>
      <w:r>
        <w:rPr>
          <w:rFonts w:ascii="Times New Roman"/>
          <w:b w:val="false"/>
          <w:i w:val="false"/>
          <w:color w:val="000000"/>
          <w:sz w:val="28"/>
        </w:rPr>
        <w:t>
      5. Тексерілетін субъект тексеруші жұмыскерлерге өзінің әкімшілік ғимараттарына (оның ішінде мереке және демалыс күндері) кіруге рұқсат беруге, жұмыс істеу үшін ұйымдастыру техникасымен және қалааралық байланыспен жабдықталған жеке үй-жай беруге, тексерілетін субъектінің қызметіне қатысты ақпаратқа, оның ішінде автоматтандырылған жүйелер мен дерекқорға деректерді түзету мүмкіндігінсіз нақты уақыт режимінде (деректерді қағаз жеткізгішке шығару мүмкіндігімен қарау режимінде) қол жеткізуді қамтамасыз етуге, тексеруші жұмыскерлерге қажетті құжаттардың көшірмелерін, оның ішінде электрондық түрде түсіріп алуға мүмкіндік беруге, сондай-ақ тексеруші жұмыскерлердің сұрақтарына түсініктемелер (ауызша және жазбаша) беруді қамтамасыз етуге және тексеруші жұмыскерлерге тексеруді уақтылы аяқтауға жәрдем көрсетуге міндетті.</w:t>
      </w:r>
    </w:p>
    <w:bookmarkEnd w:id="1019"/>
    <w:bookmarkStart w:name="z1147" w:id="1020"/>
    <w:p>
      <w:pPr>
        <w:spacing w:after="0"/>
        <w:ind w:left="0"/>
        <w:jc w:val="both"/>
      </w:pPr>
      <w:r>
        <w:rPr>
          <w:rFonts w:ascii="Times New Roman"/>
          <w:b w:val="false"/>
          <w:i w:val="false"/>
          <w:color w:val="000000"/>
          <w:sz w:val="28"/>
        </w:rPr>
        <w:t>
      Осы тармақтың бірінші бөлігінің жұмыс істеу үшін ұйымдастыру техникасымен және қалааралық байланыспен жабдықталған жеке үй-жай беру міндеті бөлігіндегі талаптары шағын кәсіпкерлік субъектілері болып табылатын тексерілетін субъектілерге қолданылмайды.</w:t>
      </w:r>
    </w:p>
    <w:bookmarkEnd w:id="1020"/>
    <w:bookmarkStart w:name="z1148" w:id="1021"/>
    <w:p>
      <w:pPr>
        <w:spacing w:after="0"/>
        <w:ind w:left="0"/>
        <w:jc w:val="both"/>
      </w:pPr>
      <w:r>
        <w:rPr>
          <w:rFonts w:ascii="Times New Roman"/>
          <w:b w:val="false"/>
          <w:i w:val="false"/>
          <w:color w:val="000000"/>
          <w:sz w:val="28"/>
        </w:rPr>
        <w:t>
      6. Тексеруші жұмыскерлер тексерілетін субъектінің басшысына, тексеру жүргізуді қамтамасыз етуге жауапты басшыға не тексерілетін субъектінің өзге де уәкілетті жұмыскеріне көрсетілген мерзімдерде орындауға жататын жазбаша сұрау салулар жібереді.</w:t>
      </w:r>
    </w:p>
    <w:bookmarkEnd w:id="1021"/>
    <w:bookmarkStart w:name="z1149" w:id="1022"/>
    <w:p>
      <w:pPr>
        <w:spacing w:after="0"/>
        <w:ind w:left="0"/>
        <w:jc w:val="both"/>
      </w:pPr>
      <w:r>
        <w:rPr>
          <w:rFonts w:ascii="Times New Roman"/>
          <w:b w:val="false"/>
          <w:i w:val="false"/>
          <w:color w:val="000000"/>
          <w:sz w:val="28"/>
        </w:rPr>
        <w:t>
      Тексерілетін субъект тексеруші жұмыскерлерден сұрау салуды алған күні не сұрау салуда белгіленген мерзімдерде барлық қажетті мәліметтер мен құжаттарды, оның ішінде олардың көшірмелерін тексеру материалдарына қосып тіркеу үшін ұсынуға міндетті.</w:t>
      </w:r>
    </w:p>
    <w:bookmarkEnd w:id="1022"/>
    <w:bookmarkStart w:name="z1150" w:id="1023"/>
    <w:p>
      <w:pPr>
        <w:spacing w:after="0"/>
        <w:ind w:left="0"/>
        <w:jc w:val="both"/>
      </w:pPr>
      <w:r>
        <w:rPr>
          <w:rFonts w:ascii="Times New Roman"/>
          <w:b w:val="false"/>
          <w:i w:val="false"/>
          <w:color w:val="000000"/>
          <w:sz w:val="28"/>
        </w:rPr>
        <w:t xml:space="preserve">
      7. Тексеруші жұмыскер ауыстырылған (тексеруші топтың құрамы өзгертілген) кезде қосымша акт ресімделеді, онда тексеруді тағайындау туралы бұрын жасалған актінің нөмірі мен күні және тексеруші жұмыскерді ауыстыру (тексеруші топтың құрамын өзгерту) негіздері көрсетіледі. </w:t>
      </w:r>
    </w:p>
    <w:bookmarkEnd w:id="1023"/>
    <w:bookmarkStart w:name="z1151" w:id="1024"/>
    <w:p>
      <w:pPr>
        <w:spacing w:after="0"/>
        <w:ind w:left="0"/>
        <w:jc w:val="both"/>
      </w:pPr>
      <w:r>
        <w:rPr>
          <w:rFonts w:ascii="Times New Roman"/>
          <w:b w:val="false"/>
          <w:i w:val="false"/>
          <w:color w:val="000000"/>
          <w:sz w:val="28"/>
        </w:rPr>
        <w:t>
      8. Тексерілетін субъектіге тексерудің аяқталғаны туралы акт табыс етілген күн тәуекел дәрежесін бағалау негізінде тексерудің, жоспардан тыс тексерудің аяқталған күні деп есептеледі. Тәуекел дәрежесін бағалау негізінде тексерудің, жоспардан тыс тексерудің аяқталғаны туралы актіге тексеру басшысы және оның тікелей басшысы қол қояды және ол тексерілетін субъектіге тексеруді тағайындау туралы актіде көрсетілген тексеру жүргізу мерзімі аяқталуынан кешіктірмей табыс етіледі.</w:t>
      </w:r>
    </w:p>
    <w:bookmarkEnd w:id="1024"/>
    <w:bookmarkStart w:name="z1152" w:id="1025"/>
    <w:p>
      <w:pPr>
        <w:spacing w:after="0"/>
        <w:ind w:left="0"/>
        <w:jc w:val="both"/>
      </w:pPr>
      <w:r>
        <w:rPr>
          <w:rFonts w:ascii="Times New Roman"/>
          <w:b w:val="false"/>
          <w:i w:val="false"/>
          <w:color w:val="000000"/>
          <w:sz w:val="28"/>
        </w:rPr>
        <w:t>
      15-4-бап. Құжаттық тексеруді жүргізу ерекшеліктері</w:t>
      </w:r>
    </w:p>
    <w:bookmarkEnd w:id="1025"/>
    <w:bookmarkStart w:name="z1153" w:id="1026"/>
    <w:p>
      <w:pPr>
        <w:spacing w:after="0"/>
        <w:ind w:left="0"/>
        <w:jc w:val="both"/>
      </w:pPr>
      <w:r>
        <w:rPr>
          <w:rFonts w:ascii="Times New Roman"/>
          <w:b w:val="false"/>
          <w:i w:val="false"/>
          <w:color w:val="000000"/>
          <w:sz w:val="28"/>
        </w:rPr>
        <w:t>
      1. Құжаттық тексеру оны тағайындау туралы актіні ресімдеуді талап етпейді.</w:t>
      </w:r>
    </w:p>
    <w:bookmarkEnd w:id="1026"/>
    <w:bookmarkStart w:name="z1154" w:id="1027"/>
    <w:p>
      <w:pPr>
        <w:spacing w:after="0"/>
        <w:ind w:left="0"/>
        <w:jc w:val="both"/>
      </w:pPr>
      <w:r>
        <w:rPr>
          <w:rFonts w:ascii="Times New Roman"/>
          <w:b w:val="false"/>
          <w:i w:val="false"/>
          <w:color w:val="000000"/>
          <w:sz w:val="28"/>
        </w:rPr>
        <w:t>
      2. Құжаттық тексеру кезінде қосымша мән-жайларды анықтау мақсатында тексерілетін субъектінің атына уәкілетті лауазымды адам қол қойған сұрау салу жіберіледі, онда:</w:t>
      </w:r>
    </w:p>
    <w:bookmarkEnd w:id="1027"/>
    <w:bookmarkStart w:name="z1155" w:id="1028"/>
    <w:p>
      <w:pPr>
        <w:spacing w:after="0"/>
        <w:ind w:left="0"/>
        <w:jc w:val="both"/>
      </w:pPr>
      <w:r>
        <w:rPr>
          <w:rFonts w:ascii="Times New Roman"/>
          <w:b w:val="false"/>
          <w:i w:val="false"/>
          <w:color w:val="000000"/>
          <w:sz w:val="28"/>
        </w:rPr>
        <w:t>
      1) тексерілетін субъектінің атауы, оның орналасқан жері;</w:t>
      </w:r>
    </w:p>
    <w:bookmarkEnd w:id="1028"/>
    <w:bookmarkStart w:name="z1156" w:id="1029"/>
    <w:p>
      <w:pPr>
        <w:spacing w:after="0"/>
        <w:ind w:left="0"/>
        <w:jc w:val="both"/>
      </w:pPr>
      <w:r>
        <w:rPr>
          <w:rFonts w:ascii="Times New Roman"/>
          <w:b w:val="false"/>
          <w:i w:val="false"/>
          <w:color w:val="000000"/>
          <w:sz w:val="28"/>
        </w:rPr>
        <w:t>
      2) құжаттық тексерудің негізі;</w:t>
      </w:r>
    </w:p>
    <w:bookmarkEnd w:id="1029"/>
    <w:bookmarkStart w:name="z1157" w:id="1030"/>
    <w:p>
      <w:pPr>
        <w:spacing w:after="0"/>
        <w:ind w:left="0"/>
        <w:jc w:val="both"/>
      </w:pPr>
      <w:r>
        <w:rPr>
          <w:rFonts w:ascii="Times New Roman"/>
          <w:b w:val="false"/>
          <w:i w:val="false"/>
          <w:color w:val="000000"/>
          <w:sz w:val="28"/>
        </w:rPr>
        <w:t>
      3) тексерілетін субъект бақылау және қадағалау органына ұсынуға міндетті құжаттардың тізбесі;</w:t>
      </w:r>
    </w:p>
    <w:bookmarkEnd w:id="1030"/>
    <w:bookmarkStart w:name="z1158" w:id="1031"/>
    <w:p>
      <w:pPr>
        <w:spacing w:after="0"/>
        <w:ind w:left="0"/>
        <w:jc w:val="both"/>
      </w:pPr>
      <w:r>
        <w:rPr>
          <w:rFonts w:ascii="Times New Roman"/>
          <w:b w:val="false"/>
          <w:i w:val="false"/>
          <w:color w:val="000000"/>
          <w:sz w:val="28"/>
        </w:rPr>
        <w:t>
      4) сұратылып отырған материалдарды ұсыну мерзімі;</w:t>
      </w:r>
    </w:p>
    <w:bookmarkEnd w:id="1031"/>
    <w:bookmarkStart w:name="z1159" w:id="1032"/>
    <w:p>
      <w:pPr>
        <w:spacing w:after="0"/>
        <w:ind w:left="0"/>
        <w:jc w:val="both"/>
      </w:pPr>
      <w:r>
        <w:rPr>
          <w:rFonts w:ascii="Times New Roman"/>
          <w:b w:val="false"/>
          <w:i w:val="false"/>
          <w:color w:val="000000"/>
          <w:sz w:val="28"/>
        </w:rPr>
        <w:t>
      5) қажет болған кезде, тексерілетін субъект тарапынан түсініктер беру талап етілетін мәліметтер көрсетіледі.</w:t>
      </w:r>
    </w:p>
    <w:bookmarkEnd w:id="1032"/>
    <w:bookmarkStart w:name="z1160" w:id="1033"/>
    <w:p>
      <w:pPr>
        <w:spacing w:after="0"/>
        <w:ind w:left="0"/>
        <w:jc w:val="both"/>
      </w:pPr>
      <w:r>
        <w:rPr>
          <w:rFonts w:ascii="Times New Roman"/>
          <w:b w:val="false"/>
          <w:i w:val="false"/>
          <w:color w:val="000000"/>
          <w:sz w:val="28"/>
        </w:rPr>
        <w:t>
      3. Егер сұрау салуда өзгеше белгіленбесе, тексерілетін субъект сұратылған құжаттар мен түсініктерді сұрау салуды алған күннен бастап он бес жұмыс күнінен кешіктірмей ұсынады.</w:t>
      </w:r>
    </w:p>
    <w:bookmarkEnd w:id="1033"/>
    <w:bookmarkStart w:name="z1161" w:id="1034"/>
    <w:p>
      <w:pPr>
        <w:spacing w:after="0"/>
        <w:ind w:left="0"/>
        <w:jc w:val="both"/>
      </w:pPr>
      <w:r>
        <w:rPr>
          <w:rFonts w:ascii="Times New Roman"/>
          <w:b w:val="false"/>
          <w:i w:val="false"/>
          <w:color w:val="000000"/>
          <w:sz w:val="28"/>
        </w:rPr>
        <w:t xml:space="preserve">
      4. Тексерілетін субъект тарапынан қол қоюды талап етпейтін құжаттық тексерудің нәтижелері туралы қорытындыға уәкілетті лауазымды адам қол қойған күн оның аяқталуы болып табылады. </w:t>
      </w:r>
    </w:p>
    <w:bookmarkEnd w:id="1034"/>
    <w:bookmarkStart w:name="z1162" w:id="1035"/>
    <w:p>
      <w:pPr>
        <w:spacing w:after="0"/>
        <w:ind w:left="0"/>
        <w:jc w:val="both"/>
      </w:pPr>
      <w:r>
        <w:rPr>
          <w:rFonts w:ascii="Times New Roman"/>
          <w:b w:val="false"/>
          <w:i w:val="false"/>
          <w:color w:val="000000"/>
          <w:sz w:val="28"/>
        </w:rPr>
        <w:t>
      15-5-бап. Тексерулердің өзге де мәселелері</w:t>
      </w:r>
    </w:p>
    <w:bookmarkEnd w:id="1035"/>
    <w:bookmarkStart w:name="z1163" w:id="1036"/>
    <w:p>
      <w:pPr>
        <w:spacing w:after="0"/>
        <w:ind w:left="0"/>
        <w:jc w:val="both"/>
      </w:pPr>
      <w:r>
        <w:rPr>
          <w:rFonts w:ascii="Times New Roman"/>
          <w:b w:val="false"/>
          <w:i w:val="false"/>
          <w:color w:val="000000"/>
          <w:sz w:val="28"/>
        </w:rPr>
        <w:t>
      1. Бақылау және қадағалау органының тексеруші жұмыскерлері қажет болған кезде аралық актілер жасайды, олар тексерілетін субъектіге танысу үшін ұсынылады.</w:t>
      </w:r>
    </w:p>
    <w:bookmarkEnd w:id="1036"/>
    <w:bookmarkStart w:name="z1164" w:id="1037"/>
    <w:p>
      <w:pPr>
        <w:spacing w:after="0"/>
        <w:ind w:left="0"/>
        <w:jc w:val="both"/>
      </w:pPr>
      <w:r>
        <w:rPr>
          <w:rFonts w:ascii="Times New Roman"/>
          <w:b w:val="false"/>
          <w:i w:val="false"/>
          <w:color w:val="000000"/>
          <w:sz w:val="28"/>
        </w:rPr>
        <w:t>
      2. Тексерілетін субъект аралық актіні алған күннен бастап екі жұмыс күні ішінде басшы (оның орынбасары) не тексеру жүргізуді қамтамасыз етуге жауапты басшы қол қойған аралық актінің бір данасын қайтарады және аралық актінің мазмұнына ескертпелері болған жағдайда тексеру басшысына өзінің жазбаша қарсылықтарын ұсынады.</w:t>
      </w:r>
    </w:p>
    <w:bookmarkEnd w:id="1037"/>
    <w:bookmarkStart w:name="z1165" w:id="1038"/>
    <w:p>
      <w:pPr>
        <w:spacing w:after="0"/>
        <w:ind w:left="0"/>
        <w:jc w:val="both"/>
      </w:pPr>
      <w:r>
        <w:rPr>
          <w:rFonts w:ascii="Times New Roman"/>
          <w:b w:val="false"/>
          <w:i w:val="false"/>
          <w:color w:val="000000"/>
          <w:sz w:val="28"/>
        </w:rPr>
        <w:t>
      Аралық актілерде жазылған қорытындылар алдын ала қорытындылар болып табылады және тексерілетін субъектіден, оның ішінде үшінші тұлғалардан алынған қарсылықтар мен қосымша ақпарат ескеріле отырып, тексеру нәтижелері туралы актіде қайта қаралуы мүмкін.</w:t>
      </w:r>
    </w:p>
    <w:bookmarkEnd w:id="1038"/>
    <w:bookmarkStart w:name="z1166" w:id="1039"/>
    <w:p>
      <w:pPr>
        <w:spacing w:after="0"/>
        <w:ind w:left="0"/>
        <w:jc w:val="both"/>
      </w:pPr>
      <w:r>
        <w:rPr>
          <w:rFonts w:ascii="Times New Roman"/>
          <w:b w:val="false"/>
          <w:i w:val="false"/>
          <w:color w:val="000000"/>
          <w:sz w:val="28"/>
        </w:rPr>
        <w:t>
      3. Тәуекел дәрежесін бағалау негізінде тексеру, жоспардан тыс тексеру аяқталған күннен бастап отыз жұмыс күні ішінде тексерілетін субъект басшысының атына бақылау және қадағалау органының тексеруші жұмыскерлері, тексеру басшысы және оның тікелей басшысы қол қойған тексеру нәтижелері туралы актінің екі данасы жіберіледі.</w:t>
      </w:r>
    </w:p>
    <w:bookmarkEnd w:id="1039"/>
    <w:bookmarkStart w:name="z1167" w:id="1040"/>
    <w:p>
      <w:pPr>
        <w:spacing w:after="0"/>
        <w:ind w:left="0"/>
        <w:jc w:val="both"/>
      </w:pPr>
      <w:r>
        <w:rPr>
          <w:rFonts w:ascii="Times New Roman"/>
          <w:b w:val="false"/>
          <w:i w:val="false"/>
          <w:color w:val="000000"/>
          <w:sz w:val="28"/>
        </w:rPr>
        <w:t>
      Тексеру нәтижелері туралы актіде мынадай мәліметтер көрсетіледі:</w:t>
      </w:r>
    </w:p>
    <w:bookmarkEnd w:id="1040"/>
    <w:bookmarkStart w:name="z1168" w:id="1041"/>
    <w:p>
      <w:pPr>
        <w:spacing w:after="0"/>
        <w:ind w:left="0"/>
        <w:jc w:val="both"/>
      </w:pPr>
      <w:r>
        <w:rPr>
          <w:rFonts w:ascii="Times New Roman"/>
          <w:b w:val="false"/>
          <w:i w:val="false"/>
          <w:color w:val="000000"/>
          <w:sz w:val="28"/>
        </w:rPr>
        <w:t>
      1) актінің жасалған күні мен орны;</w:t>
      </w:r>
    </w:p>
    <w:bookmarkEnd w:id="1041"/>
    <w:bookmarkStart w:name="z1169" w:id="1042"/>
    <w:p>
      <w:pPr>
        <w:spacing w:after="0"/>
        <w:ind w:left="0"/>
        <w:jc w:val="both"/>
      </w:pPr>
      <w:r>
        <w:rPr>
          <w:rFonts w:ascii="Times New Roman"/>
          <w:b w:val="false"/>
          <w:i w:val="false"/>
          <w:color w:val="000000"/>
          <w:sz w:val="28"/>
        </w:rPr>
        <w:t>
      2) тексеруді жүргізген органның атауы;</w:t>
      </w:r>
    </w:p>
    <w:bookmarkEnd w:id="1042"/>
    <w:bookmarkStart w:name="z1170" w:id="1043"/>
    <w:p>
      <w:pPr>
        <w:spacing w:after="0"/>
        <w:ind w:left="0"/>
        <w:jc w:val="both"/>
      </w:pPr>
      <w:r>
        <w:rPr>
          <w:rFonts w:ascii="Times New Roman"/>
          <w:b w:val="false"/>
          <w:i w:val="false"/>
          <w:color w:val="000000"/>
          <w:sz w:val="28"/>
        </w:rPr>
        <w:t>
      3) тексеру жүргізуге негіз болған тексеруді тағайындау туралы актінің күні мен нөмірі;</w:t>
      </w:r>
    </w:p>
    <w:bookmarkEnd w:id="1043"/>
    <w:bookmarkStart w:name="z1171" w:id="1044"/>
    <w:p>
      <w:pPr>
        <w:spacing w:after="0"/>
        <w:ind w:left="0"/>
        <w:jc w:val="both"/>
      </w:pPr>
      <w:r>
        <w:rPr>
          <w:rFonts w:ascii="Times New Roman"/>
          <w:b w:val="false"/>
          <w:i w:val="false"/>
          <w:color w:val="000000"/>
          <w:sz w:val="28"/>
        </w:rPr>
        <w:t>
      4) тексеруді жүргізген адамның (адамдардың) тегі, аты-жөні және лауазымы;</w:t>
      </w:r>
    </w:p>
    <w:bookmarkEnd w:id="1044"/>
    <w:bookmarkStart w:name="z1172" w:id="1045"/>
    <w:p>
      <w:pPr>
        <w:spacing w:after="0"/>
        <w:ind w:left="0"/>
        <w:jc w:val="both"/>
      </w:pPr>
      <w:r>
        <w:rPr>
          <w:rFonts w:ascii="Times New Roman"/>
          <w:b w:val="false"/>
          <w:i w:val="false"/>
          <w:color w:val="000000"/>
          <w:sz w:val="28"/>
        </w:rPr>
        <w:t>
      5) тексерілетін субъектінің атауы, оның орналасқан жері, бизнес-сәйкестендіру нөмірі (болған кезде), тексерілетін субъект басшысының не оның өкілінің тегі, аты, әкесінің аты (болған кезде);</w:t>
      </w:r>
    </w:p>
    <w:bookmarkEnd w:id="1045"/>
    <w:bookmarkStart w:name="z1173" w:id="1046"/>
    <w:p>
      <w:pPr>
        <w:spacing w:after="0"/>
        <w:ind w:left="0"/>
        <w:jc w:val="both"/>
      </w:pPr>
      <w:r>
        <w:rPr>
          <w:rFonts w:ascii="Times New Roman"/>
          <w:b w:val="false"/>
          <w:i w:val="false"/>
          <w:color w:val="000000"/>
          <w:sz w:val="28"/>
        </w:rPr>
        <w:t>
      6) тексеруді жүргізу орны және кезеңі;</w:t>
      </w:r>
    </w:p>
    <w:bookmarkEnd w:id="1046"/>
    <w:bookmarkStart w:name="z1174" w:id="1047"/>
    <w:p>
      <w:pPr>
        <w:spacing w:after="0"/>
        <w:ind w:left="0"/>
        <w:jc w:val="both"/>
      </w:pPr>
      <w:r>
        <w:rPr>
          <w:rFonts w:ascii="Times New Roman"/>
          <w:b w:val="false"/>
          <w:i w:val="false"/>
          <w:color w:val="000000"/>
          <w:sz w:val="28"/>
        </w:rPr>
        <w:t>
      7) тексеру нәтижелері туралы, оның ішінде анықталған бұзушылықтар туралы мәліметтер;</w:t>
      </w:r>
    </w:p>
    <w:bookmarkEnd w:id="1047"/>
    <w:bookmarkStart w:name="z1175" w:id="1048"/>
    <w:p>
      <w:pPr>
        <w:spacing w:after="0"/>
        <w:ind w:left="0"/>
        <w:jc w:val="both"/>
      </w:pPr>
      <w:r>
        <w:rPr>
          <w:rFonts w:ascii="Times New Roman"/>
          <w:b w:val="false"/>
          <w:i w:val="false"/>
          <w:color w:val="000000"/>
          <w:sz w:val="28"/>
        </w:rPr>
        <w:t>
      8) тексерілетін субъект басшысының (оның орынбасарының) не тексеру жүргізуді қамтамасыз етуге жауапты басшысының не осы баптың 7-тармағында аталған өзге де адамның тексеру нәтижелері туралы актімен танысқаны туралы мәліметтер;</w:t>
      </w:r>
    </w:p>
    <w:bookmarkEnd w:id="1048"/>
    <w:bookmarkStart w:name="z1176" w:id="1049"/>
    <w:p>
      <w:pPr>
        <w:spacing w:after="0"/>
        <w:ind w:left="0"/>
        <w:jc w:val="both"/>
      </w:pPr>
      <w:r>
        <w:rPr>
          <w:rFonts w:ascii="Times New Roman"/>
          <w:b w:val="false"/>
          <w:i w:val="false"/>
          <w:color w:val="000000"/>
          <w:sz w:val="28"/>
        </w:rPr>
        <w:t xml:space="preserve">
      9) тексеруді жүргізген лауазымды адамның (адамдардың) қолтаңбасы. </w:t>
      </w:r>
    </w:p>
    <w:bookmarkEnd w:id="1049"/>
    <w:bookmarkStart w:name="z1177" w:id="1050"/>
    <w:p>
      <w:pPr>
        <w:spacing w:after="0"/>
        <w:ind w:left="0"/>
        <w:jc w:val="both"/>
      </w:pPr>
      <w:r>
        <w:rPr>
          <w:rFonts w:ascii="Times New Roman"/>
          <w:b w:val="false"/>
          <w:i w:val="false"/>
          <w:color w:val="000000"/>
          <w:sz w:val="28"/>
        </w:rPr>
        <w:t>
      Тексеру нәтижелері туралы актіге тексеру нәтижелерімен байланысты қажетті құжаттар, мәліметтер немесе олардың көшірмелері қоса берілуі мүмкін.</w:t>
      </w:r>
    </w:p>
    <w:bookmarkEnd w:id="1050"/>
    <w:bookmarkStart w:name="z1178" w:id="1051"/>
    <w:p>
      <w:pPr>
        <w:spacing w:after="0"/>
        <w:ind w:left="0"/>
        <w:jc w:val="both"/>
      </w:pPr>
      <w:r>
        <w:rPr>
          <w:rFonts w:ascii="Times New Roman"/>
          <w:b w:val="false"/>
          <w:i w:val="false"/>
          <w:color w:val="000000"/>
          <w:sz w:val="28"/>
        </w:rPr>
        <w:t>
      4. Тексерілетін субъектінің басшысы (оның орынбасары) не тексеру жүргізуді қамтамасыз етуге жауапты басшысы тексеру нәтижелері туралы актінің бірінші данасын қабылдайды, актінің екінші данасының әрбір парағына қол қояды, оның соңғы парағына лауазымын, тегін, атын, әкесінің атын (болған кезде) көрсете отырып, алған күні туралы белгі қояды және тексеру нәтижелері туралы актіні алғаннан кейінгі келесі күннен кешіктірмей оны бақылау және қадағалау органына жібереді. Тексерілетін субъект тексеру нәтижелері туралы актіде жазылған тексеру нәтижелерін тексерілетін субъектінің атқарушы және басқа да басқарушы органдарының назарына жеткізеді.</w:t>
      </w:r>
    </w:p>
    <w:bookmarkEnd w:id="1051"/>
    <w:bookmarkStart w:name="z1179" w:id="1052"/>
    <w:p>
      <w:pPr>
        <w:spacing w:after="0"/>
        <w:ind w:left="0"/>
        <w:jc w:val="both"/>
      </w:pPr>
      <w:r>
        <w:rPr>
          <w:rFonts w:ascii="Times New Roman"/>
          <w:b w:val="false"/>
          <w:i w:val="false"/>
          <w:color w:val="000000"/>
          <w:sz w:val="28"/>
        </w:rPr>
        <w:t>
      5. Тексеру нәтижелері бойынша қарсылықтары болған кезде оларды тексерілетін субъект тексеру нәтижелері туралы актіні алған күннен бастап он жұмыс күні ішінде бақылау және қадағалау органына жазбаша түрде ұсынады.</w:t>
      </w:r>
    </w:p>
    <w:bookmarkEnd w:id="1052"/>
    <w:bookmarkStart w:name="z1180" w:id="1053"/>
    <w:p>
      <w:pPr>
        <w:spacing w:after="0"/>
        <w:ind w:left="0"/>
        <w:jc w:val="both"/>
      </w:pPr>
      <w:r>
        <w:rPr>
          <w:rFonts w:ascii="Times New Roman"/>
          <w:b w:val="false"/>
          <w:i w:val="false"/>
          <w:color w:val="000000"/>
          <w:sz w:val="28"/>
        </w:rPr>
        <w:t>
      6. Тәуекел дәрежесін бағалау негізінде тексеру, жоспардан тыс тексеру нәтижелері туралы актіде жазылған, тексерілетін субъектіні тексеру нәтижелері, қажет болған кезде, тексерілетін субъектінің басшылары шақырыла отырып, бақылау және қадағалау органы басшысының (оның орынбасарларының), бақылау және қадағалау органы бөлімшелері басшыларының, тексеруге басшылық ету жүктелген адамдардың төрағалық етуімен өтетін кеңесте қаралады.</w:t>
      </w:r>
    </w:p>
    <w:bookmarkEnd w:id="1053"/>
    <w:bookmarkStart w:name="z1181" w:id="1054"/>
    <w:p>
      <w:pPr>
        <w:spacing w:after="0"/>
        <w:ind w:left="0"/>
        <w:jc w:val="both"/>
      </w:pPr>
      <w:r>
        <w:rPr>
          <w:rFonts w:ascii="Times New Roman"/>
          <w:b w:val="false"/>
          <w:i w:val="false"/>
          <w:color w:val="000000"/>
          <w:sz w:val="28"/>
        </w:rPr>
        <w:t>
      Кеңес нәтижелері кеңес төрағасы қол қойған хаттамамен ресімделеді және қол қойылған күннен бастап бес жұмыс күні ішінде тексерілетін субъектінің басшысына танысуға жіберіледі. Қарсылықтары болған жағдайда тексерілетін субъект кеңес хаттамасын алған күннен бастап үш жұмыс күні ішінде оларды жазбаша түрде бақылау және қадағалау органына ұсынады.</w:t>
      </w:r>
    </w:p>
    <w:bookmarkEnd w:id="1054"/>
    <w:bookmarkStart w:name="z1182" w:id="1055"/>
    <w:p>
      <w:pPr>
        <w:spacing w:after="0"/>
        <w:ind w:left="0"/>
        <w:jc w:val="both"/>
      </w:pPr>
      <w:r>
        <w:rPr>
          <w:rFonts w:ascii="Times New Roman"/>
          <w:b w:val="false"/>
          <w:i w:val="false"/>
          <w:color w:val="000000"/>
          <w:sz w:val="28"/>
        </w:rPr>
        <w:t>
      Бақылау және қадағалау органы тексерілетін субъектінің кеңес хаттамасына қарсылықтарымен келіспеген кезде түпкілікті шешімді бақылау және қадағалау органының басшысы не оның орынбасары қабылдайды және ол тексерілетін субъект басшысының назарына жеткізіледі.</w:t>
      </w:r>
    </w:p>
    <w:bookmarkEnd w:id="1055"/>
    <w:bookmarkStart w:name="z1183" w:id="1056"/>
    <w:p>
      <w:pPr>
        <w:spacing w:after="0"/>
        <w:ind w:left="0"/>
        <w:jc w:val="both"/>
      </w:pPr>
      <w:r>
        <w:rPr>
          <w:rFonts w:ascii="Times New Roman"/>
          <w:b w:val="false"/>
          <w:i w:val="false"/>
          <w:color w:val="000000"/>
          <w:sz w:val="28"/>
        </w:rPr>
        <w:t>
      7. Тәуекел дәрежесін бағалау негізінде тексеру, жоспардан тыс тексеру нәтижелері туралы актіге тексерілетін субъект тарапынан басшы, оның орынбасары не тексеру жүргізуді қамтамасыз етуге жауапты басшы қол қояды.</w:t>
      </w:r>
    </w:p>
    <w:bookmarkEnd w:id="1056"/>
    <w:bookmarkStart w:name="z1184" w:id="1057"/>
    <w:p>
      <w:pPr>
        <w:spacing w:after="0"/>
        <w:ind w:left="0"/>
        <w:jc w:val="both"/>
      </w:pPr>
      <w:r>
        <w:rPr>
          <w:rFonts w:ascii="Times New Roman"/>
          <w:b w:val="false"/>
          <w:i w:val="false"/>
          <w:color w:val="000000"/>
          <w:sz w:val="28"/>
        </w:rPr>
        <w:t>
      Тексерілетін субъектінің басшысы, оның орынбасары не тексеру жүргізуді қамтамасыз етуге жауапты басшысы болмаған кезде тәуекел дәрежесін бағалау негізінде тексеру, жоспардан тыс тексеру нәтижелері туралы актіге тексерілетін субъект тарапынан оның құрылтайшысы (құрылтайшыларының бірі) не тексерілетін субъектінің атынан, оның ішінде тиісті бұйрық және (немесе) сенімхат негізінде әрекет ететін өзге де жұмыскер қол қоюы мүмкін.</w:t>
      </w:r>
    </w:p>
    <w:bookmarkEnd w:id="1057"/>
    <w:bookmarkStart w:name="z1185" w:id="1058"/>
    <w:p>
      <w:pPr>
        <w:spacing w:after="0"/>
        <w:ind w:left="0"/>
        <w:jc w:val="both"/>
      </w:pPr>
      <w:r>
        <w:rPr>
          <w:rFonts w:ascii="Times New Roman"/>
          <w:b w:val="false"/>
          <w:i w:val="false"/>
          <w:color w:val="000000"/>
          <w:sz w:val="28"/>
        </w:rPr>
        <w:t>
      8. Осы баптың 7-тармағында аталған адамдар болмаған және оларға тексеру нәтижелері туралы актіні қол қою үшін табыс ету мүмкін болмаған жағдайларда, тексеруші адамдар тексеру нәтижелері туралы актіге қол қойған күннен бастап тексеру нәтижелері туралы акт ресімделді деп есептеледі.</w:t>
      </w:r>
    </w:p>
    <w:bookmarkEnd w:id="1058"/>
    <w:bookmarkStart w:name="z1186" w:id="1059"/>
    <w:p>
      <w:pPr>
        <w:spacing w:after="0"/>
        <w:ind w:left="0"/>
        <w:jc w:val="both"/>
      </w:pPr>
      <w:r>
        <w:rPr>
          <w:rFonts w:ascii="Times New Roman"/>
          <w:b w:val="false"/>
          <w:i w:val="false"/>
          <w:color w:val="000000"/>
          <w:sz w:val="28"/>
        </w:rPr>
        <w:t>
      9. Тексеру нәтижелері бақылау және қадағалау органының құзыреті шегінде өз функцияларын орындауы мақсатында ғана пайдаланылуға тиіс.</w:t>
      </w:r>
    </w:p>
    <w:bookmarkEnd w:id="1059"/>
    <w:bookmarkStart w:name="z1187" w:id="1060"/>
    <w:p>
      <w:pPr>
        <w:spacing w:after="0"/>
        <w:ind w:left="0"/>
        <w:jc w:val="both"/>
      </w:pPr>
      <w:r>
        <w:rPr>
          <w:rFonts w:ascii="Times New Roman"/>
          <w:b w:val="false"/>
          <w:i w:val="false"/>
          <w:color w:val="000000"/>
          <w:sz w:val="28"/>
        </w:rPr>
        <w:t>
      10. Тәуекел дәрежесін бағалау негізінде тексеру, жоспардан тыс тексеру нәтижелері туралы актіні тексерілетін субъект жарнамалық немесе өзге де мақсаттарда өзінің қаржылық дәрменділігін растау үшін пайдалана алмайды, сондай-ақ бұл Қазақстан Республикасының заңдарында көзделген жағдайларды қоспағанда, бақылау және қадағалау органының келісімінсіз үшінші тұлғаларға берілмейді.</w:t>
      </w:r>
    </w:p>
    <w:bookmarkEnd w:id="1060"/>
    <w:bookmarkStart w:name="z1188" w:id="1061"/>
    <w:p>
      <w:pPr>
        <w:spacing w:after="0"/>
        <w:ind w:left="0"/>
        <w:jc w:val="both"/>
      </w:pPr>
      <w:r>
        <w:rPr>
          <w:rFonts w:ascii="Times New Roman"/>
          <w:b w:val="false"/>
          <w:i w:val="false"/>
          <w:color w:val="000000"/>
          <w:sz w:val="28"/>
        </w:rPr>
        <w:t>
      11. Тексерілетін субъект бақылау және қадағалау органына ұсынған қаржылық және өзге де есептіліктің құжаттық деректері тәуекел дәрежесін бағалау негізінде тексеру, жоспардан тыс тексеру нәтижелері туралы актіде келтірілген мәліметтерден алшақ болған кезде тексерілетін субъект бақылау және қадағалау органының нұсқауы бойынша өзінің есептілігін тексеру нәтижелері туралы актіде көрсетілген нақты деректерге, оның ішінде алдыңғы есепті күндерге сәйкес келтіреді.</w:t>
      </w:r>
    </w:p>
    <w:bookmarkEnd w:id="1061"/>
    <w:bookmarkStart w:name="z1189" w:id="1062"/>
    <w:p>
      <w:pPr>
        <w:spacing w:after="0"/>
        <w:ind w:left="0"/>
        <w:jc w:val="both"/>
      </w:pPr>
      <w:r>
        <w:rPr>
          <w:rFonts w:ascii="Times New Roman"/>
          <w:b w:val="false"/>
          <w:i w:val="false"/>
          <w:color w:val="000000"/>
          <w:sz w:val="28"/>
        </w:rPr>
        <w:t>
      12. Тексерілетін субъект бақылау және қадағалау органы белгілеген мерзімде жоспарланған шаралар, жауапты орындаушылар және тексеру кезінде анықталған бұзушылықтар мен кемшіліктерді жою мерзімдері көрсетілген іс-шаралар жоспарын келісуге ұсынады.</w:t>
      </w:r>
    </w:p>
    <w:bookmarkEnd w:id="1062"/>
    <w:bookmarkStart w:name="z1190" w:id="1063"/>
    <w:p>
      <w:pPr>
        <w:spacing w:after="0"/>
        <w:ind w:left="0"/>
        <w:jc w:val="both"/>
      </w:pPr>
      <w:r>
        <w:rPr>
          <w:rFonts w:ascii="Times New Roman"/>
          <w:b w:val="false"/>
          <w:i w:val="false"/>
          <w:color w:val="000000"/>
          <w:sz w:val="28"/>
        </w:rPr>
        <w:t>
      Іс-шаралар жоспарын бақылау және қадағалау органымен келіскеннен кейін тексерілетін субъект бұзушылықтар мен кемшіліктердің жойылғаны туралы есептерді не іс-шаралар жоспары бойынша өзіне қабылдаған міндеттемелерді орындамау себептері туралы түсіндірулерін ұсынады.</w:t>
      </w:r>
    </w:p>
    <w:bookmarkEnd w:id="1063"/>
    <w:bookmarkStart w:name="z1191" w:id="1064"/>
    <w:p>
      <w:pPr>
        <w:spacing w:after="0"/>
        <w:ind w:left="0"/>
        <w:jc w:val="both"/>
      </w:pPr>
      <w:r>
        <w:rPr>
          <w:rFonts w:ascii="Times New Roman"/>
          <w:b w:val="false"/>
          <w:i w:val="false"/>
          <w:color w:val="000000"/>
          <w:sz w:val="28"/>
        </w:rPr>
        <w:t>
      13. Тексерілетін субъектінің осы Заңның 15-3-бабы 2-тармағының төртінші бөлігінде, 3, 5 және 6-тармақтарында, 15-4-бабының 3-тармағында, сондай-ақ осы баптың 2, 4 және 12-тармақтарында көрсетілген талаптарды бұзуы тексерілетін субъектіге не оның басшысына Қазақстан Республикасының заңдарында көзделген шектеулі ықпал ету шараларын, қадағалап ден қою шараларын және санкцияларды қолдану үшін негіз болып табылады.</w:t>
      </w:r>
    </w:p>
    <w:bookmarkEnd w:id="1064"/>
    <w:bookmarkStart w:name="z1192" w:id="1065"/>
    <w:p>
      <w:pPr>
        <w:spacing w:after="0"/>
        <w:ind w:left="0"/>
        <w:jc w:val="both"/>
      </w:pPr>
      <w:r>
        <w:rPr>
          <w:rFonts w:ascii="Times New Roman"/>
          <w:b w:val="false"/>
          <w:i w:val="false"/>
          <w:color w:val="000000"/>
          <w:sz w:val="28"/>
        </w:rPr>
        <w:t>
      14. Бақылау және қадағалау органының жұмыскерлеріне тексерілетін субъектінің қызметін тексеру барысында алынған мәліметтерді жария етуге не үшінші тұлғаларға беруге тыйым салынады.</w:t>
      </w:r>
    </w:p>
    <w:bookmarkEnd w:id="1065"/>
    <w:bookmarkStart w:name="z1193" w:id="1066"/>
    <w:p>
      <w:pPr>
        <w:spacing w:after="0"/>
        <w:ind w:left="0"/>
        <w:jc w:val="both"/>
      </w:pPr>
      <w:r>
        <w:rPr>
          <w:rFonts w:ascii="Times New Roman"/>
          <w:b w:val="false"/>
          <w:i w:val="false"/>
          <w:color w:val="000000"/>
          <w:sz w:val="28"/>
        </w:rPr>
        <w:t xml:space="preserve">
      15. Тексеруді жүзеге асыратын адамдар тексерілетін субъектінің қызметін тексеру барысында алынған және заңмен қорғалатын құпияны құрайтын мәліметтерді жария еткені үшін Қазақстан Республикасының заңдарына сәйкес жауапты болады. </w:t>
      </w:r>
    </w:p>
    <w:bookmarkEnd w:id="1066"/>
    <w:bookmarkStart w:name="z1194" w:id="1067"/>
    <w:p>
      <w:pPr>
        <w:spacing w:after="0"/>
        <w:ind w:left="0"/>
        <w:jc w:val="both"/>
      </w:pPr>
      <w:r>
        <w:rPr>
          <w:rFonts w:ascii="Times New Roman"/>
          <w:b w:val="false"/>
          <w:i w:val="false"/>
          <w:color w:val="000000"/>
          <w:sz w:val="28"/>
        </w:rPr>
        <w:t>
      15-6-бап. Бақылау мен қадағалаудың өзге де нысандары</w:t>
      </w:r>
    </w:p>
    <w:bookmarkEnd w:id="1067"/>
    <w:bookmarkStart w:name="z1195" w:id="1068"/>
    <w:p>
      <w:pPr>
        <w:spacing w:after="0"/>
        <w:ind w:left="0"/>
        <w:jc w:val="both"/>
      </w:pPr>
      <w:r>
        <w:rPr>
          <w:rFonts w:ascii="Times New Roman"/>
          <w:b w:val="false"/>
          <w:i w:val="false"/>
          <w:color w:val="000000"/>
          <w:sz w:val="28"/>
        </w:rPr>
        <w:t>
      1. Уәкілетті орган бақылау мен қадағалаудың өзге де нысандарын:</w:t>
      </w:r>
    </w:p>
    <w:bookmarkEnd w:id="1068"/>
    <w:bookmarkStart w:name="z1196" w:id="1069"/>
    <w:p>
      <w:pPr>
        <w:spacing w:after="0"/>
        <w:ind w:left="0"/>
        <w:jc w:val="both"/>
      </w:pPr>
      <w:r>
        <w:rPr>
          <w:rFonts w:ascii="Times New Roman"/>
          <w:b w:val="false"/>
          <w:i w:val="false"/>
          <w:color w:val="000000"/>
          <w:sz w:val="28"/>
        </w:rPr>
        <w:t>
      1) Қазақстан Республикасы заңнамасының талаптарына сәйкес берілетін ақпарат пен есептілікті талдау;</w:t>
      </w:r>
    </w:p>
    <w:bookmarkEnd w:id="1069"/>
    <w:bookmarkStart w:name="z1197" w:id="1070"/>
    <w:p>
      <w:pPr>
        <w:spacing w:after="0"/>
        <w:ind w:left="0"/>
        <w:jc w:val="both"/>
      </w:pPr>
      <w:r>
        <w:rPr>
          <w:rFonts w:ascii="Times New Roman"/>
          <w:b w:val="false"/>
          <w:i w:val="false"/>
          <w:color w:val="000000"/>
          <w:sz w:val="28"/>
        </w:rPr>
        <w:t>
      2) қаржы ұйымдарына, олардың ірі қатысушыларына, банк және сақтандыру холдингтеріне, банк конгломератына және сақтандыру тобына кіретін ұйымдарға,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сақтандыру төлемдерін жүзеге асыруға кепілдік беретін ұйымға қатысты Қазақстан Республикасының заңдарында белгіленген тәртіппен қашықтықтан қадағалау, оның ішінде шоғырландырылған негізде қашықтықтан қадағалау;</w:t>
      </w:r>
    </w:p>
    <w:bookmarkEnd w:id="1070"/>
    <w:bookmarkStart w:name="z1198" w:id="1071"/>
    <w:p>
      <w:pPr>
        <w:spacing w:after="0"/>
        <w:ind w:left="0"/>
        <w:jc w:val="both"/>
      </w:pPr>
      <w:r>
        <w:rPr>
          <w:rFonts w:ascii="Times New Roman"/>
          <w:b w:val="false"/>
          <w:i w:val="false"/>
          <w:color w:val="000000"/>
          <w:sz w:val="28"/>
        </w:rPr>
        <w:t>
      3) Қазақстан Республикасының заңнамасында белгіленген құзырет шегінде Қазақстан Республикасының заңдарында көзделген рұқсат беру құжаттарын келісу, беру және кері қайтарып алу, келісулер, лицензиялау, бағалы қағаздар шығарылымдарын тіркеу, бағалы қағаздарды орналастыру (өтеу) қорытындысы туралы есептерді бекіту, бағалы қағаздар шығарылымдарының күшін жою мәселелері бойынша құжаттарды, үлестес тұлғалар туралы ақпаратты қарау;</w:t>
      </w:r>
    </w:p>
    <w:bookmarkEnd w:id="1071"/>
    <w:bookmarkStart w:name="z1199" w:id="1072"/>
    <w:p>
      <w:pPr>
        <w:spacing w:after="0"/>
        <w:ind w:left="0"/>
        <w:jc w:val="both"/>
      </w:pPr>
      <w:r>
        <w:rPr>
          <w:rFonts w:ascii="Times New Roman"/>
          <w:b w:val="false"/>
          <w:i w:val="false"/>
          <w:color w:val="000000"/>
          <w:sz w:val="28"/>
        </w:rPr>
        <w:t xml:space="preserve">
      4) Қазақстан Республикасының заңнамасында белгіленген құзырет шегінде қаржы ұйымдарының, Қазақстан Республикасы бейрезидент-банкі филиалдарының, Қазақстан Республикасы бейрезидент-сақтандыру (қайта сақтандыру) ұйымы филиалдарының қаржы өнімдерін бекіткені туралы уәкілетті органды хабардар ету тәртібін, сондай-ақ хабарламаға қоса берілетін құжаттардың тізбесін, микроқаржылық қызметті жүзеге асыратын ұйымдардың микрокредиттер беру жөніндегі көрсетілетін қызметтерді бекіткені туралы уәкілетті органды хабардар ету тәртібін, сондай-ақ хабарламаға қоса берілетін құжаттардың тізбесін реттейтін нормативтік құқықтық актілерде көзделген құжаттарды қарау; </w:t>
      </w:r>
    </w:p>
    <w:bookmarkEnd w:id="1072"/>
    <w:bookmarkStart w:name="z1200" w:id="1073"/>
    <w:p>
      <w:pPr>
        <w:spacing w:after="0"/>
        <w:ind w:left="0"/>
        <w:jc w:val="both"/>
      </w:pPr>
      <w:r>
        <w:rPr>
          <w:rFonts w:ascii="Times New Roman"/>
          <w:b w:val="false"/>
          <w:i w:val="false"/>
          <w:color w:val="000000"/>
          <w:sz w:val="28"/>
        </w:rPr>
        <w:t>
      5) кредиттік тарих жүйесіне және сақтандыру жөніндегі дерекқорға қатысушылардың қауіпсіздік жүйесін және үй-жайларына, электрондық және өзге де жабдықтарына қойылатын талаптарды орындауын қарап-тексеру;</w:t>
      </w:r>
    </w:p>
    <w:bookmarkEnd w:id="1073"/>
    <w:bookmarkStart w:name="z1201" w:id="1074"/>
    <w:p>
      <w:pPr>
        <w:spacing w:after="0"/>
        <w:ind w:left="0"/>
        <w:jc w:val="both"/>
      </w:pPr>
      <w:r>
        <w:rPr>
          <w:rFonts w:ascii="Times New Roman"/>
          <w:b w:val="false"/>
          <w:i w:val="false"/>
          <w:color w:val="000000"/>
          <w:sz w:val="28"/>
        </w:rPr>
        <w:t>
      6) Қазақстан Республикасының заңдарында белгіленген жағдайларда және тәртіппен қаржы ұйымдарына,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өз өкілін жіберу;</w:t>
      </w:r>
    </w:p>
    <w:bookmarkEnd w:id="1074"/>
    <w:bookmarkStart w:name="z1202" w:id="1075"/>
    <w:p>
      <w:pPr>
        <w:spacing w:after="0"/>
        <w:ind w:left="0"/>
        <w:jc w:val="both"/>
      </w:pPr>
      <w:r>
        <w:rPr>
          <w:rFonts w:ascii="Times New Roman"/>
          <w:b w:val="false"/>
          <w:i w:val="false"/>
          <w:color w:val="000000"/>
          <w:sz w:val="28"/>
        </w:rPr>
        <w:t>
      7) Қазақстан Республикасының заңдарында белгіленген тәртіппен Қазақстан Республикасының акционерлік қоғамдар және бағалы қағаздар рыногы туралы заңнамасында белгіленген талаптарды сақтау тұрғысынан эмиссиялық бағалы қағаздар эмитенттерінің мониторингі;</w:t>
      </w:r>
    </w:p>
    <w:bookmarkEnd w:id="1075"/>
    <w:bookmarkStart w:name="z1203" w:id="1076"/>
    <w:p>
      <w:pPr>
        <w:spacing w:after="0"/>
        <w:ind w:left="0"/>
        <w:jc w:val="both"/>
      </w:pPr>
      <w:r>
        <w:rPr>
          <w:rFonts w:ascii="Times New Roman"/>
          <w:b w:val="false"/>
          <w:i w:val="false"/>
          <w:color w:val="000000"/>
          <w:sz w:val="28"/>
        </w:rPr>
        <w:t>
      8) банктердің, сақтандыру (қайта сақтандыру)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уақытша әкімшіліктері (уақытша әкімшілері), тарату комиссиялары беретін есептілік пен өзге де ақпаратты қарау;</w:t>
      </w:r>
    </w:p>
    <w:bookmarkEnd w:id="1076"/>
    <w:bookmarkStart w:name="z1204" w:id="1077"/>
    <w:p>
      <w:pPr>
        <w:spacing w:after="0"/>
        <w:ind w:left="0"/>
        <w:jc w:val="both"/>
      </w:pPr>
      <w:r>
        <w:rPr>
          <w:rFonts w:ascii="Times New Roman"/>
          <w:b w:val="false"/>
          <w:i w:val="false"/>
          <w:color w:val="000000"/>
          <w:sz w:val="28"/>
        </w:rPr>
        <w:t>
      9) мәжбүрлеп таратылатын банктің, сақтандыру (қайта сақтандыру) ұйымының филиалдары мен өкілдіктерін ескере отырып, тарату комиссияларының төрағасы мен мүшелерін тағайындау және босату;</w:t>
      </w:r>
    </w:p>
    <w:bookmarkEnd w:id="1077"/>
    <w:bookmarkStart w:name="z1205" w:id="1078"/>
    <w:p>
      <w:pPr>
        <w:spacing w:after="0"/>
        <w:ind w:left="0"/>
        <w:jc w:val="both"/>
      </w:pPr>
      <w:r>
        <w:rPr>
          <w:rFonts w:ascii="Times New Roman"/>
          <w:b w:val="false"/>
          <w:i w:val="false"/>
          <w:color w:val="000000"/>
          <w:sz w:val="28"/>
        </w:rPr>
        <w:t>
      10) мәжбүрлеп таратылатын банктің, сақтандыру (қайта сақтандыру) ұйымының аралық тарату балансын және кредиторлары талаптарының тізілімін, ерікті түрде немесе мәжбүрлеп таратылатын банктердің, сақтандыру (қайта сақтандыру) ұйымдарының кредиторлар комитетінің құрамын бекіту;</w:t>
      </w:r>
    </w:p>
    <w:bookmarkEnd w:id="1078"/>
    <w:bookmarkStart w:name="z1206" w:id="1079"/>
    <w:p>
      <w:pPr>
        <w:spacing w:after="0"/>
        <w:ind w:left="0"/>
        <w:jc w:val="both"/>
      </w:pPr>
      <w:r>
        <w:rPr>
          <w:rFonts w:ascii="Times New Roman"/>
          <w:b w:val="false"/>
          <w:i w:val="false"/>
          <w:color w:val="000000"/>
          <w:sz w:val="28"/>
        </w:rPr>
        <w:t>
      11) мәжбүрлеп таратылатын банкті, сақтандыру (қайта сақтандыру) ұйымын тарату туралы есепті және олардың тарату балансын келісу;</w:t>
      </w:r>
    </w:p>
    <w:bookmarkEnd w:id="1079"/>
    <w:bookmarkStart w:name="z1207" w:id="1080"/>
    <w:p>
      <w:pPr>
        <w:spacing w:after="0"/>
        <w:ind w:left="0"/>
        <w:jc w:val="both"/>
      </w:pPr>
      <w:r>
        <w:rPr>
          <w:rFonts w:ascii="Times New Roman"/>
          <w:b w:val="false"/>
          <w:i w:val="false"/>
          <w:color w:val="000000"/>
          <w:sz w:val="28"/>
        </w:rPr>
        <w:t xml:space="preserve">
      12) тексерілетін субъектілердің қызметін бақылау және қадағалау нәтижелері бойынша олардың кездесулері мен талқылауларын өткізу; </w:t>
      </w:r>
    </w:p>
    <w:bookmarkEnd w:id="1080"/>
    <w:bookmarkStart w:name="z1208" w:id="1081"/>
    <w:p>
      <w:pPr>
        <w:spacing w:after="0"/>
        <w:ind w:left="0"/>
        <w:jc w:val="both"/>
      </w:pPr>
      <w:r>
        <w:rPr>
          <w:rFonts w:ascii="Times New Roman"/>
          <w:b w:val="false"/>
          <w:i w:val="false"/>
          <w:color w:val="000000"/>
          <w:sz w:val="28"/>
        </w:rPr>
        <w:t>
      13)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төлемге қабілетсіз банктер санатына жатқызылған банктің қаржылық және мүліктік жай-күйін бағалау (талдау), оның ішінде бағалаушыларды, аудиторлық ұйымдарды және басқа да тұлғаларды тарта отырып және (немесе) банкке бара отырып бағалау (талдау);</w:t>
      </w:r>
    </w:p>
    <w:bookmarkEnd w:id="1081"/>
    <w:bookmarkStart w:name="z1209" w:id="1082"/>
    <w:p>
      <w:pPr>
        <w:spacing w:after="0"/>
        <w:ind w:left="0"/>
        <w:jc w:val="both"/>
      </w:pPr>
      <w:r>
        <w:rPr>
          <w:rFonts w:ascii="Times New Roman"/>
          <w:b w:val="false"/>
          <w:i w:val="false"/>
          <w:color w:val="000000"/>
          <w:sz w:val="28"/>
        </w:rPr>
        <w:t>
      14) банктің, сақтандыру (қайта сақтандыру) ұйымының, Қазақстан Республикасы бейрезидент-банкі филиалының, Қазақстан Республикасы бейрезидент-сақтандыру (қайта сақтандыру) ұйымы филиалының уақытша әкімшілігінің (уақытша әкімшісінің) орындалған жұмыс туралы есебін бекіту;</w:t>
      </w:r>
    </w:p>
    <w:bookmarkEnd w:id="1082"/>
    <w:bookmarkStart w:name="z1210" w:id="1083"/>
    <w:p>
      <w:pPr>
        <w:spacing w:after="0"/>
        <w:ind w:left="0"/>
        <w:jc w:val="both"/>
      </w:pPr>
      <w:r>
        <w:rPr>
          <w:rFonts w:ascii="Times New Roman"/>
          <w:b w:val="false"/>
          <w:i w:val="false"/>
          <w:color w:val="000000"/>
          <w:sz w:val="28"/>
        </w:rPr>
        <w:t>
      15) микроқаржылық қызметті жүзеге асыратын ұйымдардың пруденциялық нормативтерді, өзге де көрсеткіштер мен өлшемшарттарды (нормативтерді) сақтауын сипаттайтын көрсеткіштердің есеп-қисаптарын қарау;</w:t>
      </w:r>
    </w:p>
    <w:bookmarkEnd w:id="1083"/>
    <w:bookmarkStart w:name="z1211" w:id="1084"/>
    <w:p>
      <w:pPr>
        <w:spacing w:after="0"/>
        <w:ind w:left="0"/>
        <w:jc w:val="both"/>
      </w:pPr>
      <w:r>
        <w:rPr>
          <w:rFonts w:ascii="Times New Roman"/>
          <w:b w:val="false"/>
          <w:i w:val="false"/>
          <w:color w:val="000000"/>
          <w:sz w:val="28"/>
        </w:rPr>
        <w:t>
      16) Қазақстан Республикасының коллекторлық қызмет туралы заңнамасының талаптарын сақтау тұрғысынан коллекторлық агенттіктердің қызметін талдау, сондай-ақ "Коллекторлық қызмет туралы" Қазақстан Республикасы Заңының 15-бабы 1-тармағының 15) тармақшасына сәйкес коллекторлық агенттік ұсынған мәліметтерді, құжаттар мен аудио- және (немесе) бейнежазба материалдарын (болған кезде) талдау;</w:t>
      </w:r>
    </w:p>
    <w:bookmarkEnd w:id="1084"/>
    <w:bookmarkStart w:name="z1212" w:id="1085"/>
    <w:p>
      <w:pPr>
        <w:spacing w:after="0"/>
        <w:ind w:left="0"/>
        <w:jc w:val="both"/>
      </w:pPr>
      <w:r>
        <w:rPr>
          <w:rFonts w:ascii="Times New Roman"/>
          <w:b w:val="false"/>
          <w:i w:val="false"/>
          <w:color w:val="000000"/>
          <w:sz w:val="28"/>
        </w:rPr>
        <w:t>
      17) микроқаржылық қызметті жүзеге асыратын ұйымдардың, коллекторлық агенттіктердің тізілімдерін жүргізу арқылы жүзеге асырады.</w:t>
      </w:r>
    </w:p>
    <w:bookmarkEnd w:id="1085"/>
    <w:bookmarkStart w:name="z1213" w:id="1086"/>
    <w:p>
      <w:pPr>
        <w:spacing w:after="0"/>
        <w:ind w:left="0"/>
        <w:jc w:val="both"/>
      </w:pPr>
      <w:r>
        <w:rPr>
          <w:rFonts w:ascii="Times New Roman"/>
          <w:b w:val="false"/>
          <w:i w:val="false"/>
          <w:color w:val="000000"/>
          <w:sz w:val="28"/>
        </w:rPr>
        <w:t>
      2. Қазақстан Республикасының Ұлттық Банкі бақылау мен қадағалаудың өзге де нысандарын:</w:t>
      </w:r>
    </w:p>
    <w:bookmarkEnd w:id="1086"/>
    <w:bookmarkStart w:name="z1214" w:id="1087"/>
    <w:p>
      <w:pPr>
        <w:spacing w:after="0"/>
        <w:ind w:left="0"/>
        <w:jc w:val="both"/>
      </w:pPr>
      <w:r>
        <w:rPr>
          <w:rFonts w:ascii="Times New Roman"/>
          <w:b w:val="false"/>
          <w:i w:val="false"/>
          <w:color w:val="000000"/>
          <w:sz w:val="28"/>
        </w:rPr>
        <w:t>
      1) Қазақстан Республикасы заңнамасының талаптарына сәйкес берілетін ақпарат пен есептілікті талдау;</w:t>
      </w:r>
    </w:p>
    <w:bookmarkEnd w:id="1087"/>
    <w:bookmarkStart w:name="z1215" w:id="1088"/>
    <w:p>
      <w:pPr>
        <w:spacing w:after="0"/>
        <w:ind w:left="0"/>
        <w:jc w:val="both"/>
      </w:pPr>
      <w:r>
        <w:rPr>
          <w:rFonts w:ascii="Times New Roman"/>
          <w:b w:val="false"/>
          <w:i w:val="false"/>
          <w:color w:val="000000"/>
          <w:sz w:val="28"/>
        </w:rPr>
        <w:t>
      2) Қазақстан Республикасының заңнамасында белгіленген құзырет шегінде Қазақстан Республикасының заңдарында көзделген рұқсат беру құжаттарын беру және кері қайтарып алу, лицензиялау мәселелері бойынша құжаттарды қарау;</w:t>
      </w:r>
    </w:p>
    <w:bookmarkEnd w:id="1088"/>
    <w:bookmarkStart w:name="z1216" w:id="1089"/>
    <w:p>
      <w:pPr>
        <w:spacing w:after="0"/>
        <w:ind w:left="0"/>
        <w:jc w:val="both"/>
      </w:pPr>
      <w:r>
        <w:rPr>
          <w:rFonts w:ascii="Times New Roman"/>
          <w:b w:val="false"/>
          <w:i w:val="false"/>
          <w:color w:val="000000"/>
          <w:sz w:val="28"/>
        </w:rPr>
        <w:t>
      3) уәкілетті ұйымдардың айырбастау пункттерінің біліктілік талаптарына сәйкестігін қарап-тексеру;</w:t>
      </w:r>
    </w:p>
    <w:bookmarkEnd w:id="1089"/>
    <w:bookmarkStart w:name="z1217" w:id="1090"/>
    <w:p>
      <w:pPr>
        <w:spacing w:after="0"/>
        <w:ind w:left="0"/>
        <w:jc w:val="both"/>
      </w:pPr>
      <w:r>
        <w:rPr>
          <w:rFonts w:ascii="Times New Roman"/>
          <w:b w:val="false"/>
          <w:i w:val="false"/>
          <w:color w:val="000000"/>
          <w:sz w:val="28"/>
        </w:rPr>
        <w:t>
      4) валюталық бақылау агенттеріне валюталық бақылауды тиісінше жүзеге асыру мақсатында олардың орындауы үшін міндетті тапсырмалар беру;</w:t>
      </w:r>
    </w:p>
    <w:bookmarkEnd w:id="1090"/>
    <w:bookmarkStart w:name="z1218" w:id="1091"/>
    <w:p>
      <w:pPr>
        <w:spacing w:after="0"/>
        <w:ind w:left="0"/>
        <w:jc w:val="both"/>
      </w:pPr>
      <w:r>
        <w:rPr>
          <w:rFonts w:ascii="Times New Roman"/>
          <w:b w:val="false"/>
          <w:i w:val="false"/>
          <w:color w:val="000000"/>
          <w:sz w:val="28"/>
        </w:rPr>
        <w:t xml:space="preserve">
      5) тексерілетін субъектілердің қызметін бақылау және қадағалау нәтижелері бойынша олардың кездесулері мен талқылауларын өткізу; </w:t>
      </w:r>
    </w:p>
    <w:bookmarkEnd w:id="1091"/>
    <w:bookmarkStart w:name="z1219" w:id="1092"/>
    <w:p>
      <w:pPr>
        <w:spacing w:after="0"/>
        <w:ind w:left="0"/>
        <w:jc w:val="both"/>
      </w:pPr>
      <w:r>
        <w:rPr>
          <w:rFonts w:ascii="Times New Roman"/>
          <w:b w:val="false"/>
          <w:i w:val="false"/>
          <w:color w:val="000000"/>
          <w:sz w:val="28"/>
        </w:rPr>
        <w:t>
      6) төлем жүйелерінің жұмыс істеуін, сондай-ақ көрсетілетін төлем қызметтерін берушілер көрсететін қызметтерді талдау және бағалау;</w:t>
      </w:r>
    </w:p>
    <w:bookmarkEnd w:id="1092"/>
    <w:bookmarkStart w:name="z1220" w:id="1093"/>
    <w:p>
      <w:pPr>
        <w:spacing w:after="0"/>
        <w:ind w:left="0"/>
        <w:jc w:val="both"/>
      </w:pPr>
      <w:r>
        <w:rPr>
          <w:rFonts w:ascii="Times New Roman"/>
          <w:b w:val="false"/>
          <w:i w:val="false"/>
          <w:color w:val="000000"/>
          <w:sz w:val="28"/>
        </w:rPr>
        <w:t>
      7) жүйелік маңызы бар төлем жүйелерін байқауды жүзеге асыру шеңберінде жүйелік маңызы бар төлем жүйелеріне қатысушылардың төлем жүйелеріне қол жеткізуді қамтамасыз ететін ұйымдастыру шаралары мен бағдарламалық-техникалық құралдарға қойылатын талаптарға сәйкестігін қарап-тексеру;</w:t>
      </w:r>
    </w:p>
    <w:bookmarkEnd w:id="1093"/>
    <w:bookmarkStart w:name="z1221" w:id="1094"/>
    <w:p>
      <w:pPr>
        <w:spacing w:after="0"/>
        <w:ind w:left="0"/>
        <w:jc w:val="both"/>
      </w:pPr>
      <w:r>
        <w:rPr>
          <w:rFonts w:ascii="Times New Roman"/>
          <w:b w:val="false"/>
          <w:i w:val="false"/>
          <w:color w:val="000000"/>
          <w:sz w:val="28"/>
        </w:rPr>
        <w:t>
      8) төлем жүйелерінің, төлем ұйымдарының, көрсетілетін төлем қызметтерін маңызды берушілердің тізілімдерін жүргізу арқылы жүзеге асырады.</w:t>
      </w:r>
    </w:p>
    <w:bookmarkEnd w:id="1094"/>
    <w:bookmarkStart w:name="z1222" w:id="1095"/>
    <w:p>
      <w:pPr>
        <w:spacing w:after="0"/>
        <w:ind w:left="0"/>
        <w:jc w:val="both"/>
      </w:pPr>
      <w:r>
        <w:rPr>
          <w:rFonts w:ascii="Times New Roman"/>
          <w:b w:val="false"/>
          <w:i w:val="false"/>
          <w:color w:val="000000"/>
          <w:sz w:val="28"/>
        </w:rPr>
        <w:t>
      15-7-бап. Қашықтықтан қадағалау</w:t>
      </w:r>
    </w:p>
    <w:bookmarkEnd w:id="1095"/>
    <w:bookmarkStart w:name="z1223" w:id="1096"/>
    <w:p>
      <w:pPr>
        <w:spacing w:after="0"/>
        <w:ind w:left="0"/>
        <w:jc w:val="both"/>
      </w:pPr>
      <w:r>
        <w:rPr>
          <w:rFonts w:ascii="Times New Roman"/>
          <w:b w:val="false"/>
          <w:i w:val="false"/>
          <w:color w:val="000000"/>
          <w:sz w:val="28"/>
        </w:rPr>
        <w:t>
      1. Қашықтықтан қадағалау бақылау мен қадағалаудың өзге де нысандарының бірі болып табылады және оны уәкілетті орган өз құзыреті шегінде қаржы ұйымдарына, олардың ірі қатысушыларына, банк және сақтандыру холдингтеріне, банк конгломератына және сақтандыру тобына кіретін ұйымдарға,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сақтандыру төлемдерін жүзеге асыруға кепілдік беретін ұйымға (бұдан әрі – қашықтықтан қадағалау субъектілері) қатысты жүзеге асырады.</w:t>
      </w:r>
    </w:p>
    <w:bookmarkEnd w:id="1096"/>
    <w:bookmarkStart w:name="z1224" w:id="1097"/>
    <w:p>
      <w:pPr>
        <w:spacing w:after="0"/>
        <w:ind w:left="0"/>
        <w:jc w:val="both"/>
      </w:pPr>
      <w:r>
        <w:rPr>
          <w:rFonts w:ascii="Times New Roman"/>
          <w:b w:val="false"/>
          <w:i w:val="false"/>
          <w:color w:val="000000"/>
          <w:sz w:val="28"/>
        </w:rPr>
        <w:t>
      2. Қашықтықтан қадағалауды уәкілетті орган қашықтықтан қадағалау субъектілерінің қызметін талдау және қашықтықтан қадағалау субъектілерінің органдарымен өзара іс-қимыл жасау арқылы тұрақты негізде:</w:t>
      </w:r>
    </w:p>
    <w:bookmarkEnd w:id="1097"/>
    <w:bookmarkStart w:name="z1225" w:id="1098"/>
    <w:p>
      <w:pPr>
        <w:spacing w:after="0"/>
        <w:ind w:left="0"/>
        <w:jc w:val="both"/>
      </w:pPr>
      <w:r>
        <w:rPr>
          <w:rFonts w:ascii="Times New Roman"/>
          <w:b w:val="false"/>
          <w:i w:val="false"/>
          <w:color w:val="000000"/>
          <w:sz w:val="28"/>
        </w:rPr>
        <w:t>
      1) Қазақстан Республикасының банк заңнамасы, Қазақстан Республикасының сақтандыру ісі және сақтандыру қызметі, зейнетақымен қамсыздандыру, бағалы қағаздар рыногы, бухгалтерлік есеп пен қаржылық есептілік, пошта, Қазақстан Даму Банкі, инвестициялық және венчурлік қорлар туралы заңнамасы талаптарының сақталуын бақылау және қадағалау;</w:t>
      </w:r>
    </w:p>
    <w:bookmarkEnd w:id="1098"/>
    <w:bookmarkStart w:name="z1226" w:id="1099"/>
    <w:p>
      <w:pPr>
        <w:spacing w:after="0"/>
        <w:ind w:left="0"/>
        <w:jc w:val="both"/>
      </w:pPr>
      <w:r>
        <w:rPr>
          <w:rFonts w:ascii="Times New Roman"/>
          <w:b w:val="false"/>
          <w:i w:val="false"/>
          <w:color w:val="000000"/>
          <w:sz w:val="28"/>
        </w:rPr>
        <w:t>
      2) қаржы ұйымдарының қаржылық жағдайының нашарлауына ықпал ететін факторларды анықтау, орын алған және ықтимал тәуекелдерді, олардың қашықтықтан қадағалау субъектілерінің орнықты қызметіне ықпал ету дәрежесін анықтау және бағалау мақсатында жүзеге асырады.</w:t>
      </w:r>
    </w:p>
    <w:bookmarkEnd w:id="1099"/>
    <w:bookmarkStart w:name="z1227" w:id="1100"/>
    <w:p>
      <w:pPr>
        <w:spacing w:after="0"/>
        <w:ind w:left="0"/>
        <w:jc w:val="both"/>
      </w:pPr>
      <w:r>
        <w:rPr>
          <w:rFonts w:ascii="Times New Roman"/>
          <w:b w:val="false"/>
          <w:i w:val="false"/>
          <w:color w:val="000000"/>
          <w:sz w:val="28"/>
        </w:rPr>
        <w:t>
      3. Қашықтықтан қадағалау субъектілерінің қызметін талдауды уәкілетті орган қашықтықтан қадағалау субъектілері ұсынатын есептілік және басқа да ақпарат, оның ішінде ведомствоаралық және халықаралық ынтымақтастық шеңберінде алынған ақпарат негізінде жүзеге асырады.</w:t>
      </w:r>
    </w:p>
    <w:bookmarkEnd w:id="1100"/>
    <w:bookmarkStart w:name="z1228" w:id="1101"/>
    <w:p>
      <w:pPr>
        <w:spacing w:after="0"/>
        <w:ind w:left="0"/>
        <w:jc w:val="both"/>
      </w:pPr>
      <w:r>
        <w:rPr>
          <w:rFonts w:ascii="Times New Roman"/>
          <w:b w:val="false"/>
          <w:i w:val="false"/>
          <w:color w:val="000000"/>
          <w:sz w:val="28"/>
        </w:rPr>
        <w:t>
      4. Қашықтықтан қадағалауды жүргізу шеңберінде уәкілетті орган қашықтықтан қадағалау субъектілерінен және олардың лауазымды адамдарынан мәліметтер мен құжаттарды, оның ішінде қашықтықтан қадағалау субъектілерінің қаржылық есептілігі мен органдары отырыстарының (сырттай өткізілгендерді қоса алғанда) материалдарын жазбаша нысанда сұратуға құқылы.</w:t>
      </w:r>
    </w:p>
    <w:bookmarkEnd w:id="1101"/>
    <w:bookmarkStart w:name="z1229" w:id="1102"/>
    <w:p>
      <w:pPr>
        <w:spacing w:after="0"/>
        <w:ind w:left="0"/>
        <w:jc w:val="both"/>
      </w:pPr>
      <w:r>
        <w:rPr>
          <w:rFonts w:ascii="Times New Roman"/>
          <w:b w:val="false"/>
          <w:i w:val="false"/>
          <w:color w:val="000000"/>
          <w:sz w:val="28"/>
        </w:rPr>
        <w:t>
      Қашықтықтан қадағалау субъектілері уәкілетті органның сұрау салуында көрсетілген мәліметтер мен құжаттарды уәкілетті орган белгілеген мерзімдерде ұсынуға міндетті.</w:t>
      </w:r>
    </w:p>
    <w:bookmarkEnd w:id="1102"/>
    <w:bookmarkStart w:name="z1230" w:id="1103"/>
    <w:p>
      <w:pPr>
        <w:spacing w:after="0"/>
        <w:ind w:left="0"/>
        <w:jc w:val="both"/>
      </w:pPr>
      <w:r>
        <w:rPr>
          <w:rFonts w:ascii="Times New Roman"/>
          <w:b w:val="false"/>
          <w:i w:val="false"/>
          <w:color w:val="000000"/>
          <w:sz w:val="28"/>
        </w:rPr>
        <w:t xml:space="preserve">
      15-8-бап. Бақылау және қадағалау шеңберіндегі тәуекелге </w:t>
      </w:r>
    </w:p>
    <w:bookmarkEnd w:id="1103"/>
    <w:bookmarkStart w:name="z1231" w:id="1104"/>
    <w:p>
      <w:pPr>
        <w:spacing w:after="0"/>
        <w:ind w:left="0"/>
        <w:jc w:val="both"/>
      </w:pPr>
      <w:r>
        <w:rPr>
          <w:rFonts w:ascii="Times New Roman"/>
          <w:b w:val="false"/>
          <w:i w:val="false"/>
          <w:color w:val="000000"/>
          <w:sz w:val="28"/>
        </w:rPr>
        <w:t>
      бағдарланған тәсіл</w:t>
      </w:r>
    </w:p>
    <w:bookmarkEnd w:id="1104"/>
    <w:bookmarkStart w:name="z1232" w:id="1105"/>
    <w:p>
      <w:pPr>
        <w:spacing w:after="0"/>
        <w:ind w:left="0"/>
        <w:jc w:val="both"/>
      </w:pPr>
      <w:r>
        <w:rPr>
          <w:rFonts w:ascii="Times New Roman"/>
          <w:b w:val="false"/>
          <w:i w:val="false"/>
          <w:color w:val="000000"/>
          <w:sz w:val="28"/>
        </w:rPr>
        <w:t>
      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p>
    <w:bookmarkEnd w:id="1105"/>
    <w:bookmarkStart w:name="z1233" w:id="1106"/>
    <w:p>
      <w:pPr>
        <w:spacing w:after="0"/>
        <w:ind w:left="0"/>
        <w:jc w:val="both"/>
      </w:pPr>
      <w:r>
        <w:rPr>
          <w:rFonts w:ascii="Times New Roman"/>
          <w:b w:val="false"/>
          <w:i w:val="false"/>
          <w:color w:val="000000"/>
          <w:sz w:val="28"/>
        </w:rPr>
        <w:t>
      Тәуекелге бағдарланған тәсілдің негізгі міндеттері осы тармақтың бірінші бөлігінде көрсетілген тұлғалардың қаржылық орнықтылығын қамтамасыз ету және олардың қызметіндегі тәуекелдердің ұлғаюына жол бермеу үшін ерте араласу және қадағалау әрекеттерін уақтылы қабылдау мақсатында олардың қызметіндегі тәуекелдер мен кемшіліктерді анықтау және болғызбау болып табылады.</w:t>
      </w:r>
    </w:p>
    <w:bookmarkEnd w:id="1106"/>
    <w:bookmarkStart w:name="z1234" w:id="1107"/>
    <w:p>
      <w:pPr>
        <w:spacing w:after="0"/>
        <w:ind w:left="0"/>
        <w:jc w:val="both"/>
      </w:pPr>
      <w:r>
        <w:rPr>
          <w:rFonts w:ascii="Times New Roman"/>
          <w:b w:val="false"/>
          <w:i w:val="false"/>
          <w:color w:val="000000"/>
          <w:sz w:val="28"/>
        </w:rPr>
        <w:t>
      Тәуекелге бағдарланған тәсіл, оның ішінде бизнес-модельді, корпоративтік басқаруды, қылмыстық жолмен алынған кірістерді заңдастыруға (жылыстатуға) және терроризмді қаржыландыруға қарсы іс-қимылды, тәуекелдерді жабуға арналған капитал мен өтімділік деңгейін талдау мен бағалауды, меншікті капитал мен өтімділіктің қажетті деңгейін айқындаудың ішкі рәсімдерін бағалауды, сондай-ақ осы тармақтың бірінші бөлігінде көрсетілген тұлғалар қызметінің сипаты мен ауқымын ескере отырып талдау мен бағалауды қоса алғанда, осы тармақтың бірінші бөлігінде көрсетілген тұлғалардың қызметін сандық және сапалық талдау, олардың тәуекелдерді басқару және ішкі бақылау жүйелерін талдау негізінде қалыптастырылатын уәжді пайымдауға негізделеді.</w:t>
      </w:r>
    </w:p>
    <w:bookmarkEnd w:id="1107"/>
    <w:bookmarkStart w:name="z1235" w:id="1108"/>
    <w:p>
      <w:pPr>
        <w:spacing w:after="0"/>
        <w:ind w:left="0"/>
        <w:jc w:val="both"/>
      </w:pPr>
      <w:r>
        <w:rPr>
          <w:rFonts w:ascii="Times New Roman"/>
          <w:b w:val="false"/>
          <w:i w:val="false"/>
          <w:color w:val="000000"/>
          <w:sz w:val="28"/>
        </w:rPr>
        <w:t>
      2. Осы баптың 1-тармағының бірінші бөлігінде көрсетілген тұлғалардың қызметін бақылау және қадағалау шеңберіндегі тәуекелге бағдарланған тәсіл пропорционалдық қағидатын ескереді, бұл:</w:t>
      </w:r>
    </w:p>
    <w:bookmarkEnd w:id="1108"/>
    <w:bookmarkStart w:name="z1236" w:id="1109"/>
    <w:p>
      <w:pPr>
        <w:spacing w:after="0"/>
        <w:ind w:left="0"/>
        <w:jc w:val="both"/>
      </w:pPr>
      <w:r>
        <w:rPr>
          <w:rFonts w:ascii="Times New Roman"/>
          <w:b w:val="false"/>
          <w:i w:val="false"/>
          <w:color w:val="000000"/>
          <w:sz w:val="28"/>
        </w:rPr>
        <w:t>
      олардың қызметінің мөлшерін, маңыздылығын, сипатын, ауқымы мен күрделілігін есепке алуды;</w:t>
      </w:r>
    </w:p>
    <w:bookmarkEnd w:id="1109"/>
    <w:bookmarkStart w:name="z1237" w:id="1110"/>
    <w:p>
      <w:pPr>
        <w:spacing w:after="0"/>
        <w:ind w:left="0"/>
        <w:jc w:val="both"/>
      </w:pPr>
      <w:r>
        <w:rPr>
          <w:rFonts w:ascii="Times New Roman"/>
          <w:b w:val="false"/>
          <w:i w:val="false"/>
          <w:color w:val="000000"/>
          <w:sz w:val="28"/>
        </w:rPr>
        <w:t>
      олардың қаржы нарығындағы маңыздылығына сәйкес санатқа бөлуді;</w:t>
      </w:r>
    </w:p>
    <w:bookmarkEnd w:id="1110"/>
    <w:bookmarkStart w:name="z1238" w:id="1111"/>
    <w:p>
      <w:pPr>
        <w:spacing w:after="0"/>
        <w:ind w:left="0"/>
        <w:jc w:val="both"/>
      </w:pPr>
      <w:r>
        <w:rPr>
          <w:rFonts w:ascii="Times New Roman"/>
          <w:b w:val="false"/>
          <w:i w:val="false"/>
          <w:color w:val="000000"/>
          <w:sz w:val="28"/>
        </w:rPr>
        <w:t>
      бақылау мен қадағалаудың жиілігін, тереңдігі мен қарқындылығын айқындауды көздейді.</w:t>
      </w:r>
    </w:p>
    <w:bookmarkEnd w:id="1111"/>
    <w:bookmarkStart w:name="z1239" w:id="1112"/>
    <w:p>
      <w:pPr>
        <w:spacing w:after="0"/>
        <w:ind w:left="0"/>
        <w:jc w:val="both"/>
      </w:pPr>
      <w:r>
        <w:rPr>
          <w:rFonts w:ascii="Times New Roman"/>
          <w:b w:val="false"/>
          <w:i w:val="false"/>
          <w:color w:val="000000"/>
          <w:sz w:val="28"/>
        </w:rPr>
        <w:t>
      3. Тәуекелге бағдарланған тәсіл негізінде бақылау және қадағалау нәтижелері бойынша уәкілетті орган осы баптың 1-тармағының бірінші бөлігінде көрсетілген тұлғалардың назарына анықталған тәуекелдер мен кемшіліктерді жеткізеді және Қазақстан Республикасының заңдарына сәйкес қадағалап ден қою шараларын және (немесе) санкцияларды қолданады.</w:t>
      </w:r>
    </w:p>
    <w:bookmarkEnd w:id="1112"/>
    <w:bookmarkStart w:name="z1240" w:id="1113"/>
    <w:p>
      <w:pPr>
        <w:spacing w:after="0"/>
        <w:ind w:left="0"/>
        <w:jc w:val="both"/>
      </w:pPr>
      <w:r>
        <w:rPr>
          <w:rFonts w:ascii="Times New Roman"/>
          <w:b w:val="false"/>
          <w:i w:val="false"/>
          <w:color w:val="000000"/>
          <w:sz w:val="28"/>
        </w:rPr>
        <w:t>
      4. Осы баптың 1-тармағының бірінші бөлігінде көрсетілген тұлғалардың қызметін бақылау және қадағалау шеңберіндегі тәуекелге бағдарланған тәсілді қолдану тәртібі уәкілетті органның құқықтық актісінде айқындалады, құпия ақпарат болып табылады және бұқаралық ақпарат құралдарында жариялануға жатпайды.</w:t>
      </w:r>
    </w:p>
    <w:bookmarkEnd w:id="1113"/>
    <w:bookmarkStart w:name="z1241" w:id="1114"/>
    <w:p>
      <w:pPr>
        <w:spacing w:after="0"/>
        <w:ind w:left="0"/>
        <w:jc w:val="both"/>
      </w:pPr>
      <w:r>
        <w:rPr>
          <w:rFonts w:ascii="Times New Roman"/>
          <w:b w:val="false"/>
          <w:i w:val="false"/>
          <w:color w:val="000000"/>
          <w:sz w:val="28"/>
        </w:rPr>
        <w:t>
      15-9-бап. Өкілдің міндеті, функциялары, құқықтары мен міндеттері</w:t>
      </w:r>
    </w:p>
    <w:bookmarkEnd w:id="1114"/>
    <w:bookmarkStart w:name="z1242" w:id="1115"/>
    <w:p>
      <w:pPr>
        <w:spacing w:after="0"/>
        <w:ind w:left="0"/>
        <w:jc w:val="both"/>
      </w:pPr>
      <w:r>
        <w:rPr>
          <w:rFonts w:ascii="Times New Roman"/>
          <w:b w:val="false"/>
          <w:i w:val="false"/>
          <w:color w:val="000000"/>
          <w:sz w:val="28"/>
        </w:rPr>
        <w:t>
      1. Бақылау және қадағалау функцияларын жүзеге асыру мақсатында уәкілетті орган банктерге, банк холдингтеріне, бағалы қағаздар нарығында брокерлік және (немесе) дилерлік қызметті, инвестициялық портфельді басқару жөніндегі қызметті жүзеге асыратын ұйымдарға, сақтандыру (қайта сақтандыру) ұйымдарына, сақтандыру холдингтеріне өз өкілін жібереді, оны уәкілетті орган өз жұмыскерлері арасынан тағайындайды.</w:t>
      </w:r>
    </w:p>
    <w:bookmarkEnd w:id="1115"/>
    <w:bookmarkStart w:name="z1243" w:id="1116"/>
    <w:p>
      <w:pPr>
        <w:spacing w:after="0"/>
        <w:ind w:left="0"/>
        <w:jc w:val="both"/>
      </w:pPr>
      <w:r>
        <w:rPr>
          <w:rFonts w:ascii="Times New Roman"/>
          <w:b w:val="false"/>
          <w:i w:val="false"/>
          <w:color w:val="000000"/>
          <w:sz w:val="28"/>
        </w:rPr>
        <w:t>
      Осы тармақтың бірінші бөлігінде көрсетілген ұйымдардағы өкілдердің санын уәкілетті орган айқындайды.</w:t>
      </w:r>
    </w:p>
    <w:bookmarkEnd w:id="1116"/>
    <w:bookmarkStart w:name="z1244" w:id="1117"/>
    <w:p>
      <w:pPr>
        <w:spacing w:after="0"/>
        <w:ind w:left="0"/>
        <w:jc w:val="both"/>
      </w:pPr>
      <w:r>
        <w:rPr>
          <w:rFonts w:ascii="Times New Roman"/>
          <w:b w:val="false"/>
          <w:i w:val="false"/>
          <w:color w:val="000000"/>
          <w:sz w:val="28"/>
        </w:rPr>
        <w:t>
      2. Өкіл өз қызметінде осы Заңды, уәкілетті органның нормативтік құқықтық актілерін және Қазақстан Республикасының өзге де заңнамасын басшылыққа алады.</w:t>
      </w:r>
    </w:p>
    <w:bookmarkEnd w:id="1117"/>
    <w:bookmarkStart w:name="z1245" w:id="1118"/>
    <w:p>
      <w:pPr>
        <w:spacing w:after="0"/>
        <w:ind w:left="0"/>
        <w:jc w:val="both"/>
      </w:pPr>
      <w:r>
        <w:rPr>
          <w:rFonts w:ascii="Times New Roman"/>
          <w:b w:val="false"/>
          <w:i w:val="false"/>
          <w:color w:val="000000"/>
          <w:sz w:val="28"/>
        </w:rPr>
        <w:t>
      3. Уәкілетті орган осы баптың 1-тармағының бірінші бөлігінде көрсетілген ұйымдардағы өз өкілін кез келген кезде ауыстыруға құқылы.</w:t>
      </w:r>
    </w:p>
    <w:bookmarkEnd w:id="1118"/>
    <w:bookmarkStart w:name="z1246" w:id="1119"/>
    <w:p>
      <w:pPr>
        <w:spacing w:after="0"/>
        <w:ind w:left="0"/>
        <w:jc w:val="both"/>
      </w:pPr>
      <w:r>
        <w:rPr>
          <w:rFonts w:ascii="Times New Roman"/>
          <w:b w:val="false"/>
          <w:i w:val="false"/>
          <w:color w:val="000000"/>
          <w:sz w:val="28"/>
        </w:rPr>
        <w:t>
      4. Өкілдің негізгі міндеті уәкілетті органның бақылау және қадағалау функцияларын жүзеге асыруды қамтамасыз ету болып табылады.</w:t>
      </w:r>
    </w:p>
    <w:bookmarkEnd w:id="1119"/>
    <w:bookmarkStart w:name="z1247" w:id="1120"/>
    <w:p>
      <w:pPr>
        <w:spacing w:after="0"/>
        <w:ind w:left="0"/>
        <w:jc w:val="both"/>
      </w:pPr>
      <w:r>
        <w:rPr>
          <w:rFonts w:ascii="Times New Roman"/>
          <w:b w:val="false"/>
          <w:i w:val="false"/>
          <w:color w:val="000000"/>
          <w:sz w:val="28"/>
        </w:rPr>
        <w:t>
      5. Өкіл өзіне жүктелген міндетті іске асыру мақсатында мынадай функцияларды жүзеге асырады:</w:t>
      </w:r>
    </w:p>
    <w:bookmarkEnd w:id="1120"/>
    <w:bookmarkStart w:name="z1248" w:id="1121"/>
    <w:p>
      <w:pPr>
        <w:spacing w:after="0"/>
        <w:ind w:left="0"/>
        <w:jc w:val="both"/>
      </w:pPr>
      <w:r>
        <w:rPr>
          <w:rFonts w:ascii="Times New Roman"/>
          <w:b w:val="false"/>
          <w:i w:val="false"/>
          <w:color w:val="000000"/>
          <w:sz w:val="28"/>
        </w:rPr>
        <w:t>
      1) өзі өкіл болып табылатын ұйымның қаржылық жай-күйін талдайды;</w:t>
      </w:r>
    </w:p>
    <w:bookmarkEnd w:id="1121"/>
    <w:bookmarkStart w:name="z1249" w:id="1122"/>
    <w:p>
      <w:pPr>
        <w:spacing w:after="0"/>
        <w:ind w:left="0"/>
        <w:jc w:val="both"/>
      </w:pPr>
      <w:r>
        <w:rPr>
          <w:rFonts w:ascii="Times New Roman"/>
          <w:b w:val="false"/>
          <w:i w:val="false"/>
          <w:color w:val="000000"/>
          <w:sz w:val="28"/>
        </w:rPr>
        <w:t>
      2) уәкілетті органның нормативтік құқықтық актілерінің, сұрау салуларының, нұсқамаларының, талаптарының сақталуын бақылайды;</w:t>
      </w:r>
    </w:p>
    <w:bookmarkEnd w:id="1122"/>
    <w:bookmarkStart w:name="z1250" w:id="1123"/>
    <w:p>
      <w:pPr>
        <w:spacing w:after="0"/>
        <w:ind w:left="0"/>
        <w:jc w:val="both"/>
      </w:pPr>
      <w:r>
        <w:rPr>
          <w:rFonts w:ascii="Times New Roman"/>
          <w:b w:val="false"/>
          <w:i w:val="false"/>
          <w:color w:val="000000"/>
          <w:sz w:val="28"/>
        </w:rPr>
        <w:t>
      3) өзі өкіл болып табылатын ұйымда тексеру жүргізу жөнінде ұсыныстар енгізеді;</w:t>
      </w:r>
    </w:p>
    <w:bookmarkEnd w:id="1123"/>
    <w:bookmarkStart w:name="z1251" w:id="1124"/>
    <w:p>
      <w:pPr>
        <w:spacing w:after="0"/>
        <w:ind w:left="0"/>
        <w:jc w:val="both"/>
      </w:pPr>
      <w:r>
        <w:rPr>
          <w:rFonts w:ascii="Times New Roman"/>
          <w:b w:val="false"/>
          <w:i w:val="false"/>
          <w:color w:val="000000"/>
          <w:sz w:val="28"/>
        </w:rPr>
        <w:t>
      4) өзі өкіл болып табылатын ұйым басқармасының, директорлар кеңесінің, тұрақты не уақытша жұмыс істейтін комиссияларының (комитеттерінің, жұмыс топтарының) отырыстарына байқаушы ретінде қатысады;</w:t>
      </w:r>
    </w:p>
    <w:bookmarkEnd w:id="1124"/>
    <w:bookmarkStart w:name="z1252" w:id="1125"/>
    <w:p>
      <w:pPr>
        <w:spacing w:after="0"/>
        <w:ind w:left="0"/>
        <w:jc w:val="both"/>
      </w:pPr>
      <w:r>
        <w:rPr>
          <w:rFonts w:ascii="Times New Roman"/>
          <w:b w:val="false"/>
          <w:i w:val="false"/>
          <w:color w:val="000000"/>
          <w:sz w:val="28"/>
        </w:rPr>
        <w:t>
      5) өзі өкіл болып табылатын ұйым акционерлерінің (қатысушыларының) жалпы жиналысына акционерлердің (қатысушылардың) жалпы жиналысының күн тәртібіндегі мәселелер бойынша дауыс беру және пікірін білдіру құқығынсыз байқаушы ретінде қатысады.</w:t>
      </w:r>
    </w:p>
    <w:bookmarkEnd w:id="1125"/>
    <w:bookmarkStart w:name="z1253" w:id="1126"/>
    <w:p>
      <w:pPr>
        <w:spacing w:after="0"/>
        <w:ind w:left="0"/>
        <w:jc w:val="both"/>
      </w:pPr>
      <w:r>
        <w:rPr>
          <w:rFonts w:ascii="Times New Roman"/>
          <w:b w:val="false"/>
          <w:i w:val="false"/>
          <w:color w:val="000000"/>
          <w:sz w:val="28"/>
        </w:rPr>
        <w:t>
      6. Өкілдің:</w:t>
      </w:r>
    </w:p>
    <w:bookmarkEnd w:id="1126"/>
    <w:bookmarkStart w:name="z1254" w:id="1127"/>
    <w:p>
      <w:pPr>
        <w:spacing w:after="0"/>
        <w:ind w:left="0"/>
        <w:jc w:val="both"/>
      </w:pPr>
      <w:r>
        <w:rPr>
          <w:rFonts w:ascii="Times New Roman"/>
          <w:b w:val="false"/>
          <w:i w:val="false"/>
          <w:color w:val="000000"/>
          <w:sz w:val="28"/>
        </w:rPr>
        <w:t>
      1) өзіне жүктелген функцияларды орындау мақсатында өзі өкіл болып табылатын ұйымнан және (немесе) оның лауазымды адамдарынан мәліметтер мен құжаттарды, оның ішінде қаржылық есептілік пен органдары отырыстарының (сырттай өткізілгендерді қоса алғанда) материалдарын ауызша және жазбаша нысанда сұратуға;</w:t>
      </w:r>
    </w:p>
    <w:bookmarkEnd w:id="1127"/>
    <w:bookmarkStart w:name="z1255" w:id="1128"/>
    <w:p>
      <w:pPr>
        <w:spacing w:after="0"/>
        <w:ind w:left="0"/>
        <w:jc w:val="both"/>
      </w:pPr>
      <w:r>
        <w:rPr>
          <w:rFonts w:ascii="Times New Roman"/>
          <w:b w:val="false"/>
          <w:i w:val="false"/>
          <w:color w:val="000000"/>
          <w:sz w:val="28"/>
        </w:rPr>
        <w:t>
      2) автоматтандырылған жүйелер мен дерекқорға деректерді түзету мүмкіндігінсіз (қарау режимінде) қол жеткізуге құқығы бар.</w:t>
      </w:r>
    </w:p>
    <w:bookmarkEnd w:id="1128"/>
    <w:bookmarkStart w:name="z1256" w:id="1129"/>
    <w:p>
      <w:pPr>
        <w:spacing w:after="0"/>
        <w:ind w:left="0"/>
        <w:jc w:val="both"/>
      </w:pPr>
      <w:r>
        <w:rPr>
          <w:rFonts w:ascii="Times New Roman"/>
          <w:b w:val="false"/>
          <w:i w:val="false"/>
          <w:color w:val="000000"/>
          <w:sz w:val="28"/>
        </w:rPr>
        <w:t>
      7. Өкіл:</w:t>
      </w:r>
    </w:p>
    <w:bookmarkEnd w:id="1129"/>
    <w:bookmarkStart w:name="z1257" w:id="1130"/>
    <w:p>
      <w:pPr>
        <w:spacing w:after="0"/>
        <w:ind w:left="0"/>
        <w:jc w:val="both"/>
      </w:pPr>
      <w:r>
        <w:rPr>
          <w:rFonts w:ascii="Times New Roman"/>
          <w:b w:val="false"/>
          <w:i w:val="false"/>
          <w:color w:val="000000"/>
          <w:sz w:val="28"/>
        </w:rPr>
        <w:t>
      1) өзі өкіл болып табылатын ұйымның өзі сұратқан мәліметтер мен құжаттарды ұсынбауы немесе уақтылы ұсынбауы, уәкілетті орган өкілінің өз функцияларын орындауына кедергі келтіру, осы ұйым тарапынан параға сатып алу, қорқыту немесе оған өзге де құқыққа сыйымсыз ықпал ету фактілері туралы уәкілетті органға хабар беруге;</w:t>
      </w:r>
    </w:p>
    <w:bookmarkEnd w:id="1130"/>
    <w:bookmarkStart w:name="z1258" w:id="1131"/>
    <w:p>
      <w:pPr>
        <w:spacing w:after="0"/>
        <w:ind w:left="0"/>
        <w:jc w:val="both"/>
      </w:pPr>
      <w:r>
        <w:rPr>
          <w:rFonts w:ascii="Times New Roman"/>
          <w:b w:val="false"/>
          <w:i w:val="false"/>
          <w:color w:val="000000"/>
          <w:sz w:val="28"/>
        </w:rPr>
        <w:t>
      2) уәкілетті органның осы баптың 1-тармағының бірінші бөлігінде көрсетілген ұйымға өз өкілін жіберу туралы шешімінде көрсетілген мәселелер жөнінде уәкілетті органның тапсырмасы бойынша өзге де функцияларды орындауға міндетті.</w:t>
      </w:r>
    </w:p>
    <w:bookmarkEnd w:id="1131"/>
    <w:bookmarkStart w:name="z1259" w:id="1132"/>
    <w:p>
      <w:pPr>
        <w:spacing w:after="0"/>
        <w:ind w:left="0"/>
        <w:jc w:val="both"/>
      </w:pPr>
      <w:r>
        <w:rPr>
          <w:rFonts w:ascii="Times New Roman"/>
          <w:b w:val="false"/>
          <w:i w:val="false"/>
          <w:color w:val="000000"/>
          <w:sz w:val="28"/>
        </w:rPr>
        <w:t>
      8. Осы баптың 1-тармағының бірінші бөлігінде көрсетілген ұйымдар:</w:t>
      </w:r>
    </w:p>
    <w:bookmarkEnd w:id="1132"/>
    <w:bookmarkStart w:name="z1260" w:id="1133"/>
    <w:p>
      <w:pPr>
        <w:spacing w:after="0"/>
        <w:ind w:left="0"/>
        <w:jc w:val="both"/>
      </w:pPr>
      <w:r>
        <w:rPr>
          <w:rFonts w:ascii="Times New Roman"/>
          <w:b w:val="false"/>
          <w:i w:val="false"/>
          <w:color w:val="000000"/>
          <w:sz w:val="28"/>
        </w:rPr>
        <w:t>
      1) өкілге өз функцияларын орындауда жәрдем көрсетуге;</w:t>
      </w:r>
    </w:p>
    <w:bookmarkEnd w:id="1133"/>
    <w:bookmarkStart w:name="z1261" w:id="1134"/>
    <w:p>
      <w:pPr>
        <w:spacing w:after="0"/>
        <w:ind w:left="0"/>
        <w:jc w:val="both"/>
      </w:pPr>
      <w:r>
        <w:rPr>
          <w:rFonts w:ascii="Times New Roman"/>
          <w:b w:val="false"/>
          <w:i w:val="false"/>
          <w:color w:val="000000"/>
          <w:sz w:val="28"/>
        </w:rPr>
        <w:t>
      2) өкілге осы баптың 1-тармағының бірінші бөлігінде көрсетілген ұйымдардың лауазымды адамдары мен жұмыскерлерінің ақпаратты толық және уақтылы беру мүмкіндігін және барлық ақпарат көздеріне қол жеткізуді қамтамасыз етуге;</w:t>
      </w:r>
    </w:p>
    <w:bookmarkEnd w:id="1134"/>
    <w:bookmarkStart w:name="z1262" w:id="1135"/>
    <w:p>
      <w:pPr>
        <w:spacing w:after="0"/>
        <w:ind w:left="0"/>
        <w:jc w:val="both"/>
      </w:pPr>
      <w:r>
        <w:rPr>
          <w:rFonts w:ascii="Times New Roman"/>
          <w:b w:val="false"/>
          <w:i w:val="false"/>
          <w:color w:val="000000"/>
          <w:sz w:val="28"/>
        </w:rPr>
        <w:t>
      3) өкілден сұрау салуды алған күні не сұрау салуда белгіленген және олармен келісілген мерзімдерде барлық қажетті мәліметтер мен құжаттарды ұсынуға;</w:t>
      </w:r>
    </w:p>
    <w:bookmarkEnd w:id="1135"/>
    <w:bookmarkStart w:name="z1263" w:id="1136"/>
    <w:p>
      <w:pPr>
        <w:spacing w:after="0"/>
        <w:ind w:left="0"/>
        <w:jc w:val="both"/>
      </w:pPr>
      <w:r>
        <w:rPr>
          <w:rFonts w:ascii="Times New Roman"/>
          <w:b w:val="false"/>
          <w:i w:val="false"/>
          <w:color w:val="000000"/>
          <w:sz w:val="28"/>
        </w:rPr>
        <w:t>
      4) өздерінің қызметіне қатысты ақпаратқа, оның ішінде автоматтандырылған жүйелер мен дерекқорға деректерді түзету мүмкіндігінсіз (қарау режимінде) қол жеткізуді қамтамасыз етуге;</w:t>
      </w:r>
    </w:p>
    <w:bookmarkEnd w:id="1136"/>
    <w:bookmarkStart w:name="z1264" w:id="1137"/>
    <w:p>
      <w:pPr>
        <w:spacing w:after="0"/>
        <w:ind w:left="0"/>
        <w:jc w:val="both"/>
      </w:pPr>
      <w:r>
        <w:rPr>
          <w:rFonts w:ascii="Times New Roman"/>
          <w:b w:val="false"/>
          <w:i w:val="false"/>
          <w:color w:val="000000"/>
          <w:sz w:val="28"/>
        </w:rPr>
        <w:t>
      5) өкілді өзіне жүктелген функцияларды орындауы үшін қажетті құжаттардың көшірмелерімен қамтамасыз етуге міндетті.</w:t>
      </w:r>
    </w:p>
    <w:bookmarkEnd w:id="1137"/>
    <w:bookmarkStart w:name="z1265" w:id="1138"/>
    <w:p>
      <w:pPr>
        <w:spacing w:after="0"/>
        <w:ind w:left="0"/>
        <w:jc w:val="both"/>
      </w:pPr>
      <w:r>
        <w:rPr>
          <w:rFonts w:ascii="Times New Roman"/>
          <w:b w:val="false"/>
          <w:i w:val="false"/>
          <w:color w:val="000000"/>
          <w:sz w:val="28"/>
        </w:rPr>
        <w:t>
      9. Өкіл өзі бақылау және қадағалау функцияларын жүзеге асыру барысында алған, қызметтік, коммерциялық, банктік құпияны, зейнетақы жинақтарының, сақтандырудың құпиясын немесе заңмен қорғалатын өзге де құпияны құрайтын мәліметтерді жария еткені үшін Қазақстан Республикасының заңдарына сәйкес, оның ішінде уәкілетті органда жұмысын тоқтатқаннан кейін де жауапты болады.</w:t>
      </w:r>
    </w:p>
    <w:bookmarkEnd w:id="1138"/>
    <w:bookmarkStart w:name="z1266" w:id="1139"/>
    <w:p>
      <w:pPr>
        <w:spacing w:after="0"/>
        <w:ind w:left="0"/>
        <w:jc w:val="both"/>
      </w:pPr>
      <w:r>
        <w:rPr>
          <w:rFonts w:ascii="Times New Roman"/>
          <w:b w:val="false"/>
          <w:i w:val="false"/>
          <w:color w:val="000000"/>
          <w:sz w:val="28"/>
        </w:rPr>
        <w:t>
      Өкіл уәкілетті органда жұмысын тоқтатқаннан кейін бір жыл ішінде өзі өкіл болып табылған ұйымға жұмысқа қабылдана алмайды.</w:t>
      </w:r>
    </w:p>
    <w:bookmarkEnd w:id="1139"/>
    <w:bookmarkStart w:name="z1267" w:id="1140"/>
    <w:p>
      <w:pPr>
        <w:spacing w:after="0"/>
        <w:ind w:left="0"/>
        <w:jc w:val="both"/>
      </w:pPr>
      <w:r>
        <w:rPr>
          <w:rFonts w:ascii="Times New Roman"/>
          <w:b w:val="false"/>
          <w:i w:val="false"/>
          <w:color w:val="000000"/>
          <w:sz w:val="28"/>
        </w:rPr>
        <w:t xml:space="preserve">
      Өкіл өзі өкіл болып табылатын немесе болып табылған ұйым органдарының отырыстары барысында қабылданатын (қабылданған) нәтижелер мен шешімдер үшін жауапты болмайды. </w:t>
      </w:r>
    </w:p>
    <w:bookmarkEnd w:id="1140"/>
    <w:bookmarkStart w:name="z1268" w:id="1141"/>
    <w:p>
      <w:pPr>
        <w:spacing w:after="0"/>
        <w:ind w:left="0"/>
        <w:jc w:val="both"/>
      </w:pPr>
      <w:r>
        <w:rPr>
          <w:rFonts w:ascii="Times New Roman"/>
          <w:b w:val="false"/>
          <w:i w:val="false"/>
          <w:color w:val="000000"/>
          <w:sz w:val="28"/>
        </w:rPr>
        <w:t xml:space="preserve">
      10. Осы баптың талаптары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қолданылады. </w:t>
      </w:r>
    </w:p>
    <w:bookmarkEnd w:id="1141"/>
    <w:bookmarkStart w:name="z1269" w:id="1142"/>
    <w:p>
      <w:pPr>
        <w:spacing w:after="0"/>
        <w:ind w:left="0"/>
        <w:jc w:val="both"/>
      </w:pPr>
      <w:r>
        <w:rPr>
          <w:rFonts w:ascii="Times New Roman"/>
          <w:b w:val="false"/>
          <w:i w:val="false"/>
          <w:color w:val="000000"/>
          <w:sz w:val="28"/>
        </w:rPr>
        <w:t xml:space="preserve">
      15-10-бап. Мемлекеттік емес эмиссиялық бағалы қағаздар эмитенттерінің мониторингі </w:t>
      </w:r>
    </w:p>
    <w:bookmarkEnd w:id="1142"/>
    <w:bookmarkStart w:name="z1270" w:id="1143"/>
    <w:p>
      <w:pPr>
        <w:spacing w:after="0"/>
        <w:ind w:left="0"/>
        <w:jc w:val="both"/>
      </w:pPr>
      <w:r>
        <w:rPr>
          <w:rFonts w:ascii="Times New Roman"/>
          <w:b w:val="false"/>
          <w:i w:val="false"/>
          <w:color w:val="000000"/>
          <w:sz w:val="28"/>
        </w:rPr>
        <w:t>
      1. Мемлекеттік емес эмиссиялық бағалы қағаздар эмитенттерінің мониторингін уәкілетті орган олардың Қазақстан Республикасының бағалы қағаздар рыногы туралы және акционерлік қоғамдар туралы заңнамасының талаптарын сақтауы нысанасына:</w:t>
      </w:r>
    </w:p>
    <w:bookmarkEnd w:id="1143"/>
    <w:bookmarkStart w:name="z1271" w:id="1144"/>
    <w:p>
      <w:pPr>
        <w:spacing w:after="0"/>
        <w:ind w:left="0"/>
        <w:jc w:val="both"/>
      </w:pPr>
      <w:r>
        <w:rPr>
          <w:rFonts w:ascii="Times New Roman"/>
          <w:b w:val="false"/>
          <w:i w:val="false"/>
          <w:color w:val="000000"/>
          <w:sz w:val="28"/>
        </w:rPr>
        <w:t>
      1) мемлекеттік емес эмиссиялық бағалы қағаздар шығарылымын мемлекеттік тіркеуді жүзеге асыру, мемлекеттік емес эмиссиялық бағалы қағаздар шығарылымының проспектісіне өзгерістерді және (немесе) толықтыруларды тіркеу, мемлекеттік емес эмиссиялық бағалы қағаздарды орналастыру немесе өтеу қорытындысы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бекіту кезінде;</w:t>
      </w:r>
    </w:p>
    <w:bookmarkEnd w:id="1144"/>
    <w:bookmarkStart w:name="z1272" w:id="1145"/>
    <w:p>
      <w:pPr>
        <w:spacing w:after="0"/>
        <w:ind w:left="0"/>
        <w:jc w:val="both"/>
      </w:pPr>
      <w:r>
        <w:rPr>
          <w:rFonts w:ascii="Times New Roman"/>
          <w:b w:val="false"/>
          <w:i w:val="false"/>
          <w:color w:val="000000"/>
          <w:sz w:val="28"/>
        </w:rPr>
        <w:t>
      2) мемлекеттік емес эмиссиялық бағалы қағаздар эмитенттерінің өз қызметі туралы ақпаратты ашуы бойынша жүзеге асырады.</w:t>
      </w:r>
    </w:p>
    <w:bookmarkEnd w:id="1145"/>
    <w:bookmarkStart w:name="z1273" w:id="1146"/>
    <w:p>
      <w:pPr>
        <w:spacing w:after="0"/>
        <w:ind w:left="0"/>
        <w:jc w:val="both"/>
      </w:pPr>
      <w:r>
        <w:rPr>
          <w:rFonts w:ascii="Times New Roman"/>
          <w:b w:val="false"/>
          <w:i w:val="false"/>
          <w:color w:val="000000"/>
          <w:sz w:val="28"/>
        </w:rPr>
        <w:t>
      2. Мемлекеттік емес эмиссиялық бағалы қағаздар эмитенттерінің мониторингін уәкілетті орган мемлекеттік емес эмиссиялық бағалы қағаздар эмитенттері ұсынатын ақпарат және өзге де ақпарат, оның ішінде ведомствоаралық және халықаралық ынтымақтастық шеңберінде алынған ақпарат негізінде жүзеге асырады.</w:t>
      </w:r>
    </w:p>
    <w:bookmarkEnd w:id="1146"/>
    <w:bookmarkStart w:name="z1274" w:id="1147"/>
    <w:p>
      <w:pPr>
        <w:spacing w:after="0"/>
        <w:ind w:left="0"/>
        <w:jc w:val="both"/>
      </w:pPr>
      <w:r>
        <w:rPr>
          <w:rFonts w:ascii="Times New Roman"/>
          <w:b w:val="false"/>
          <w:i w:val="false"/>
          <w:color w:val="000000"/>
          <w:sz w:val="28"/>
        </w:rPr>
        <w:t>
      3. Мемлекеттік емес эмиссиялық бағалы қағаздар эмитенттерінің мониторингін жүргізу шеңберінде уәкілетті орган мемлекеттік емес эмиссиялық бағалы қағаздар эмитенттерінен және олардың лауазымды адамдарынан мәліметтер мен құжаттарды, оның ішінде мемлекеттік емес эмиссиялық бағалы қағаздар эмитенттерінің қаржылық есептілігін және органдары отырыстарының (сырттай өткізілгендерді қоса алғанда) материалдарын жазбаша нысанда сұратуға құқылы.</w:t>
      </w:r>
    </w:p>
    <w:bookmarkEnd w:id="1147"/>
    <w:bookmarkStart w:name="z1275" w:id="1148"/>
    <w:p>
      <w:pPr>
        <w:spacing w:after="0"/>
        <w:ind w:left="0"/>
        <w:jc w:val="both"/>
      </w:pPr>
      <w:r>
        <w:rPr>
          <w:rFonts w:ascii="Times New Roman"/>
          <w:b w:val="false"/>
          <w:i w:val="false"/>
          <w:color w:val="000000"/>
          <w:sz w:val="28"/>
        </w:rPr>
        <w:t>
      Мемлекеттік емес эмиссиялық бағалы қағаздар эмитенттері уәкілетті орган сұратып отырған мәліметтер мен құжаттарды ол белгілеген мерзімдерде ұсынуға міндетті.</w:t>
      </w:r>
    </w:p>
    <w:bookmarkEnd w:id="1148"/>
    <w:bookmarkStart w:name="z1276" w:id="1149"/>
    <w:p>
      <w:pPr>
        <w:spacing w:after="0"/>
        <w:ind w:left="0"/>
        <w:jc w:val="both"/>
      </w:pPr>
      <w:r>
        <w:rPr>
          <w:rFonts w:ascii="Times New Roman"/>
          <w:b w:val="false"/>
          <w:i w:val="false"/>
          <w:color w:val="000000"/>
          <w:sz w:val="28"/>
        </w:rPr>
        <w:t>
      2-2-тарау. Уәкілетті органның жұмыскерлері</w:t>
      </w:r>
    </w:p>
    <w:bookmarkEnd w:id="1149"/>
    <w:bookmarkStart w:name="z1277" w:id="1150"/>
    <w:p>
      <w:pPr>
        <w:spacing w:after="0"/>
        <w:ind w:left="0"/>
        <w:jc w:val="both"/>
      </w:pPr>
      <w:r>
        <w:rPr>
          <w:rFonts w:ascii="Times New Roman"/>
          <w:b w:val="false"/>
          <w:i w:val="false"/>
          <w:color w:val="000000"/>
          <w:sz w:val="28"/>
        </w:rPr>
        <w:t xml:space="preserve">
      15-11-бап. Уәкілетті орган жұмыскерлері лауазымдарының құрамы </w:t>
      </w:r>
    </w:p>
    <w:bookmarkEnd w:id="1150"/>
    <w:bookmarkStart w:name="z1278" w:id="1151"/>
    <w:p>
      <w:pPr>
        <w:spacing w:after="0"/>
        <w:ind w:left="0"/>
        <w:jc w:val="both"/>
      </w:pPr>
      <w:r>
        <w:rPr>
          <w:rFonts w:ascii="Times New Roman"/>
          <w:b w:val="false"/>
          <w:i w:val="false"/>
          <w:color w:val="000000"/>
          <w:sz w:val="28"/>
        </w:rPr>
        <w:t xml:space="preserve">
      Мемлекеттік әкімшілік және азаматтық қызметшілерге жатпайтын, уәкілетті органда лауазым атқаратын адамдар уәкілетті органның жұмыскерлері болып табылады. </w:t>
      </w:r>
    </w:p>
    <w:bookmarkEnd w:id="1151"/>
    <w:bookmarkStart w:name="z1279" w:id="1152"/>
    <w:p>
      <w:pPr>
        <w:spacing w:after="0"/>
        <w:ind w:left="0"/>
        <w:jc w:val="both"/>
      </w:pPr>
      <w:r>
        <w:rPr>
          <w:rFonts w:ascii="Times New Roman"/>
          <w:b w:val="false"/>
          <w:i w:val="false"/>
          <w:color w:val="000000"/>
          <w:sz w:val="28"/>
        </w:rPr>
        <w:t>
      Уәкілетті орган жұмыскерлерінің еңбегіне ақы төлеу Қазақстан Республикасының Президентімен келісу бойынша Қазақстан Республикасының Үкіметі бекітетін барлық органдар үшін қызметкерлердің еңбегіне ақы төлеудің бірыңғай жүйесіне сәйкес бюджет қаражаты есебінен жүргізіледі.</w:t>
      </w:r>
    </w:p>
    <w:bookmarkEnd w:id="1152"/>
    <w:bookmarkStart w:name="z1280" w:id="1153"/>
    <w:p>
      <w:pPr>
        <w:spacing w:after="0"/>
        <w:ind w:left="0"/>
        <w:jc w:val="both"/>
      </w:pPr>
      <w:r>
        <w:rPr>
          <w:rFonts w:ascii="Times New Roman"/>
          <w:b w:val="false"/>
          <w:i w:val="false"/>
          <w:color w:val="000000"/>
          <w:sz w:val="28"/>
        </w:rPr>
        <w:t xml:space="preserve">
      Уәкілетті органның жұмыскерлері лауазымдарының құрамына: </w:t>
      </w:r>
    </w:p>
    <w:bookmarkEnd w:id="1153"/>
    <w:bookmarkStart w:name="z1281" w:id="1154"/>
    <w:p>
      <w:pPr>
        <w:spacing w:after="0"/>
        <w:ind w:left="0"/>
        <w:jc w:val="both"/>
      </w:pPr>
      <w:r>
        <w:rPr>
          <w:rFonts w:ascii="Times New Roman"/>
          <w:b w:val="false"/>
          <w:i w:val="false"/>
          <w:color w:val="000000"/>
          <w:sz w:val="28"/>
        </w:rPr>
        <w:t>
      1) мемлекеттік саяси қызметшілердің;</w:t>
      </w:r>
    </w:p>
    <w:bookmarkEnd w:id="1154"/>
    <w:bookmarkStart w:name="z1282" w:id="1155"/>
    <w:p>
      <w:pPr>
        <w:spacing w:after="0"/>
        <w:ind w:left="0"/>
        <w:jc w:val="both"/>
      </w:pPr>
      <w:r>
        <w:rPr>
          <w:rFonts w:ascii="Times New Roman"/>
          <w:b w:val="false"/>
          <w:i w:val="false"/>
          <w:color w:val="000000"/>
          <w:sz w:val="28"/>
        </w:rPr>
        <w:t>
      2) уәкілетті орган қызметшілерінің;</w:t>
      </w:r>
    </w:p>
    <w:bookmarkEnd w:id="1155"/>
    <w:bookmarkStart w:name="z1283" w:id="1156"/>
    <w:p>
      <w:pPr>
        <w:spacing w:after="0"/>
        <w:ind w:left="0"/>
        <w:jc w:val="both"/>
      </w:pPr>
      <w:r>
        <w:rPr>
          <w:rFonts w:ascii="Times New Roman"/>
          <w:b w:val="false"/>
          <w:i w:val="false"/>
          <w:color w:val="000000"/>
          <w:sz w:val="28"/>
        </w:rPr>
        <w:t>
      3) уәкілетті органның техникалық қызметшілерінің лауазымдары кіреді.</w:t>
      </w:r>
    </w:p>
    <w:bookmarkEnd w:id="1156"/>
    <w:bookmarkStart w:name="z1284" w:id="1157"/>
    <w:p>
      <w:pPr>
        <w:spacing w:after="0"/>
        <w:ind w:left="0"/>
        <w:jc w:val="both"/>
      </w:pPr>
      <w:r>
        <w:rPr>
          <w:rFonts w:ascii="Times New Roman"/>
          <w:b w:val="false"/>
          <w:i w:val="false"/>
          <w:color w:val="000000"/>
          <w:sz w:val="28"/>
        </w:rPr>
        <w:t>
      Мемлекеттік қызметшілерге жатпайтын, уәкілетті органда мемлекеттің міндеттері мен функцияларын іске асыруға бағытталған лауазымдық өкілеттіктерді жүзеге асыратын адамдар уәкілетті органның қызметшілері болып табылады.</w:t>
      </w:r>
    </w:p>
    <w:bookmarkEnd w:id="1157"/>
    <w:bookmarkStart w:name="z1285" w:id="1158"/>
    <w:p>
      <w:pPr>
        <w:spacing w:after="0"/>
        <w:ind w:left="0"/>
        <w:jc w:val="both"/>
      </w:pPr>
      <w:r>
        <w:rPr>
          <w:rFonts w:ascii="Times New Roman"/>
          <w:b w:val="false"/>
          <w:i w:val="false"/>
          <w:color w:val="000000"/>
          <w:sz w:val="28"/>
        </w:rPr>
        <w:t>
      Лауазымдық өкілеттіктер деп уәкілетті органның алдында тұрған мақсаттар мен міндеттерге сай келетін уәкілетті орган қызметшілерінің нақты мемлекеттік лауазымында көзделген құқықтар мен міндеттер түсініледі.</w:t>
      </w:r>
    </w:p>
    <w:bookmarkEnd w:id="1158"/>
    <w:bookmarkStart w:name="z1286" w:id="1159"/>
    <w:p>
      <w:pPr>
        <w:spacing w:after="0"/>
        <w:ind w:left="0"/>
        <w:jc w:val="both"/>
      </w:pPr>
      <w:r>
        <w:rPr>
          <w:rFonts w:ascii="Times New Roman"/>
          <w:b w:val="false"/>
          <w:i w:val="false"/>
          <w:color w:val="000000"/>
          <w:sz w:val="28"/>
        </w:rPr>
        <w:t>
      Уәкілетті орган қызметшілері лауазымдарының тізбесін Қазақстан Республикасының Президенті бекітеді.</w:t>
      </w:r>
    </w:p>
    <w:bookmarkEnd w:id="1159"/>
    <w:bookmarkStart w:name="z1287" w:id="1160"/>
    <w:p>
      <w:pPr>
        <w:spacing w:after="0"/>
        <w:ind w:left="0"/>
        <w:jc w:val="both"/>
      </w:pPr>
      <w:r>
        <w:rPr>
          <w:rFonts w:ascii="Times New Roman"/>
          <w:b w:val="false"/>
          <w:i w:val="false"/>
          <w:color w:val="000000"/>
          <w:sz w:val="28"/>
        </w:rPr>
        <w:t>
      Азаматтық қызметшілерге жатпайтын, уәкілетті органға қызмет көрсету және оның жұмыс істеуін қамтамасыз ету жөніндегі еңбек міндеттерін орындайтын адамдар уәкілетті органның техникалық қызметшілері болып табылады.</w:t>
      </w:r>
    </w:p>
    <w:bookmarkEnd w:id="1160"/>
    <w:bookmarkStart w:name="z1288" w:id="1161"/>
    <w:p>
      <w:pPr>
        <w:spacing w:after="0"/>
        <w:ind w:left="0"/>
        <w:jc w:val="both"/>
      </w:pPr>
      <w:r>
        <w:rPr>
          <w:rFonts w:ascii="Times New Roman"/>
          <w:b w:val="false"/>
          <w:i w:val="false"/>
          <w:color w:val="000000"/>
          <w:sz w:val="28"/>
        </w:rPr>
        <w:t>
      Техникалық қызметшілер лауазымдарының тізбесін уәкілетті органның Төрағасы бекітеді.</w:t>
      </w:r>
    </w:p>
    <w:bookmarkEnd w:id="1161"/>
    <w:bookmarkStart w:name="z1289" w:id="1162"/>
    <w:p>
      <w:pPr>
        <w:spacing w:after="0"/>
        <w:ind w:left="0"/>
        <w:jc w:val="both"/>
      </w:pPr>
      <w:r>
        <w:rPr>
          <w:rFonts w:ascii="Times New Roman"/>
          <w:b w:val="false"/>
          <w:i w:val="false"/>
          <w:color w:val="000000"/>
          <w:sz w:val="28"/>
        </w:rPr>
        <w:t>
      Уәкілетті орган жұмыскерлерінің еңбегі осы Заңда, сондай-ақ Қазақстан Республикасының өзге де нормативтік құқықтық актілерінде және уәкілетті органның актілерінде белгіленген ерекшеліктермен бірге Қазақстан Республикасының Еңбек кодексімен реттеледі.</w:t>
      </w:r>
    </w:p>
    <w:bookmarkEnd w:id="1162"/>
    <w:bookmarkStart w:name="z1290" w:id="1163"/>
    <w:p>
      <w:pPr>
        <w:spacing w:after="0"/>
        <w:ind w:left="0"/>
        <w:jc w:val="both"/>
      </w:pPr>
      <w:r>
        <w:rPr>
          <w:rFonts w:ascii="Times New Roman"/>
          <w:b w:val="false"/>
          <w:i w:val="false"/>
          <w:color w:val="000000"/>
          <w:sz w:val="28"/>
        </w:rPr>
        <w:t>
      15-12-бап. Уәкілетті органның қызметшілерімен еңбек шартын тоқтату</w:t>
      </w:r>
    </w:p>
    <w:bookmarkEnd w:id="1163"/>
    <w:bookmarkStart w:name="z1291" w:id="1164"/>
    <w:p>
      <w:pPr>
        <w:spacing w:after="0"/>
        <w:ind w:left="0"/>
        <w:jc w:val="both"/>
      </w:pPr>
      <w:r>
        <w:rPr>
          <w:rFonts w:ascii="Times New Roman"/>
          <w:b w:val="false"/>
          <w:i w:val="false"/>
          <w:color w:val="000000"/>
          <w:sz w:val="28"/>
        </w:rPr>
        <w:t>
      Уәкілетті органның қызметшілерімен еңбек шартын тоқтату мынадай негіздер бойынша жүргізіледі:</w:t>
      </w:r>
    </w:p>
    <w:bookmarkEnd w:id="1164"/>
    <w:bookmarkStart w:name="z1292" w:id="1165"/>
    <w:p>
      <w:pPr>
        <w:spacing w:after="0"/>
        <w:ind w:left="0"/>
        <w:jc w:val="both"/>
      </w:pPr>
      <w:r>
        <w:rPr>
          <w:rFonts w:ascii="Times New Roman"/>
          <w:b w:val="false"/>
          <w:i w:val="false"/>
          <w:color w:val="000000"/>
          <w:sz w:val="28"/>
        </w:rPr>
        <w:t>
      1) Қазақстан Республикасының Еңбек кодексінде көзделген;</w:t>
      </w:r>
    </w:p>
    <w:bookmarkEnd w:id="1165"/>
    <w:bookmarkStart w:name="z1293" w:id="1166"/>
    <w:p>
      <w:pPr>
        <w:spacing w:after="0"/>
        <w:ind w:left="0"/>
        <w:jc w:val="both"/>
      </w:pPr>
      <w:r>
        <w:rPr>
          <w:rFonts w:ascii="Times New Roman"/>
          <w:b w:val="false"/>
          <w:i w:val="false"/>
          <w:color w:val="000000"/>
          <w:sz w:val="28"/>
        </w:rPr>
        <w:t>
      2) олардың уәкілетті органда болу мерзімін жыл сайын ұзарту құқығымен, Қазақстан Республикасының заңында белгіленген зейнеткерлік жасқа толу;</w:t>
      </w:r>
    </w:p>
    <w:bookmarkEnd w:id="1166"/>
    <w:bookmarkStart w:name="z1294" w:id="1167"/>
    <w:p>
      <w:pPr>
        <w:spacing w:after="0"/>
        <w:ind w:left="0"/>
        <w:jc w:val="both"/>
      </w:pPr>
      <w:r>
        <w:rPr>
          <w:rFonts w:ascii="Times New Roman"/>
          <w:b w:val="false"/>
          <w:i w:val="false"/>
          <w:color w:val="000000"/>
          <w:sz w:val="28"/>
        </w:rPr>
        <w:t>
      3) Қазақстан Республикасының сыбайлас жемқорлыққа қарсы іс-қимыл туралы заңнамасын сақтау тұрғысынан арнайы тексерудің теріс нәтижелері;</w:t>
      </w:r>
    </w:p>
    <w:bookmarkEnd w:id="1167"/>
    <w:bookmarkStart w:name="z1295" w:id="1168"/>
    <w:p>
      <w:pPr>
        <w:spacing w:after="0"/>
        <w:ind w:left="0"/>
        <w:jc w:val="both"/>
      </w:pPr>
      <w:r>
        <w:rPr>
          <w:rFonts w:ascii="Times New Roman"/>
          <w:b w:val="false"/>
          <w:i w:val="false"/>
          <w:color w:val="000000"/>
          <w:sz w:val="28"/>
        </w:rPr>
        <w:t xml:space="preserve">
      4) олардың кірістері мен мүлкі туралы көрінеу жалған мәліметтер ұсыну; </w:t>
      </w:r>
    </w:p>
    <w:bookmarkEnd w:id="1168"/>
    <w:bookmarkStart w:name="z1296" w:id="1169"/>
    <w:p>
      <w:pPr>
        <w:spacing w:after="0"/>
        <w:ind w:left="0"/>
        <w:jc w:val="both"/>
      </w:pPr>
      <w:r>
        <w:rPr>
          <w:rFonts w:ascii="Times New Roman"/>
          <w:b w:val="false"/>
          <w:i w:val="false"/>
          <w:color w:val="000000"/>
          <w:sz w:val="28"/>
        </w:rPr>
        <w:t>
      5) осы Заңда және "Сыбайлас жемқорлыққа қарсы іс-қимыл туралы" Қазақстан Республикасының Заңында белгіленген сыбайлас жемқорлыққа қарсы міндеттер мен шектеулерді сақтамау;</w:t>
      </w:r>
    </w:p>
    <w:bookmarkEnd w:id="1169"/>
    <w:bookmarkStart w:name="z1297" w:id="1170"/>
    <w:p>
      <w:pPr>
        <w:spacing w:after="0"/>
        <w:ind w:left="0"/>
        <w:jc w:val="both"/>
      </w:pPr>
      <w:r>
        <w:rPr>
          <w:rFonts w:ascii="Times New Roman"/>
          <w:b w:val="false"/>
          <w:i w:val="false"/>
          <w:color w:val="000000"/>
          <w:sz w:val="28"/>
        </w:rPr>
        <w:t xml:space="preserve">
      6) инвестициялық қорлардың тиесілі пайларын, коммерциялық ұйымдардың облигациялары мен акцияларын сенімгерлік басқаруға бермеу; </w:t>
      </w:r>
    </w:p>
    <w:bookmarkEnd w:id="1170"/>
    <w:bookmarkStart w:name="z1298" w:id="1171"/>
    <w:p>
      <w:pPr>
        <w:spacing w:after="0"/>
        <w:ind w:left="0"/>
        <w:jc w:val="both"/>
      </w:pPr>
      <w:r>
        <w:rPr>
          <w:rFonts w:ascii="Times New Roman"/>
          <w:b w:val="false"/>
          <w:i w:val="false"/>
          <w:color w:val="000000"/>
          <w:sz w:val="28"/>
        </w:rPr>
        <w:t>
      7) уәкілетті органға кірген кезде жұмысқа қабылдаудан бас тартуға негіз болуы мүмкін көрінеу жалған құжаттарды немесе мәліметтерді ұсыну;</w:t>
      </w:r>
    </w:p>
    <w:bookmarkEnd w:id="1171"/>
    <w:bookmarkStart w:name="z1299" w:id="1172"/>
    <w:p>
      <w:pPr>
        <w:spacing w:after="0"/>
        <w:ind w:left="0"/>
        <w:jc w:val="both"/>
      </w:pPr>
      <w:r>
        <w:rPr>
          <w:rFonts w:ascii="Times New Roman"/>
          <w:b w:val="false"/>
          <w:i w:val="false"/>
          <w:color w:val="000000"/>
          <w:sz w:val="28"/>
        </w:rPr>
        <w:t>
      8) аттестаттаудың теріс нәтижелері;</w:t>
      </w:r>
    </w:p>
    <w:bookmarkEnd w:id="1172"/>
    <w:bookmarkStart w:name="z1300" w:id="1173"/>
    <w:p>
      <w:pPr>
        <w:spacing w:after="0"/>
        <w:ind w:left="0"/>
        <w:jc w:val="both"/>
      </w:pPr>
      <w:r>
        <w:rPr>
          <w:rFonts w:ascii="Times New Roman"/>
          <w:b w:val="false"/>
          <w:i w:val="false"/>
          <w:color w:val="000000"/>
          <w:sz w:val="28"/>
        </w:rPr>
        <w:t>
      9) Қазақстан Республикасының заңдарында көзделген өзге де негіздер.</w:t>
      </w:r>
    </w:p>
    <w:bookmarkEnd w:id="1173"/>
    <w:bookmarkStart w:name="z1301" w:id="1174"/>
    <w:p>
      <w:pPr>
        <w:spacing w:after="0"/>
        <w:ind w:left="0"/>
        <w:jc w:val="both"/>
      </w:pPr>
      <w:r>
        <w:rPr>
          <w:rFonts w:ascii="Times New Roman"/>
          <w:b w:val="false"/>
          <w:i w:val="false"/>
          <w:color w:val="000000"/>
          <w:sz w:val="28"/>
        </w:rPr>
        <w:t>
      Уәкілетті орган жұмыскерлерінің санын немесе штатын қысқарту негізі бойынша еңбек шарты бұзылған кезде уәкілетті органның қысқаратын лауазымды атқаратын қызметшісіне кемінде үш жыл жұмыс өтілі болған кезде төрт орташа айлық жалақы мөлшерінде жұмыстан шығу жәрдемақысы төленеді.</w:t>
      </w:r>
    </w:p>
    <w:bookmarkEnd w:id="1174"/>
    <w:bookmarkStart w:name="z1302" w:id="1175"/>
    <w:p>
      <w:pPr>
        <w:spacing w:after="0"/>
        <w:ind w:left="0"/>
        <w:jc w:val="both"/>
      </w:pPr>
      <w:r>
        <w:rPr>
          <w:rFonts w:ascii="Times New Roman"/>
          <w:b w:val="false"/>
          <w:i w:val="false"/>
          <w:color w:val="000000"/>
          <w:sz w:val="28"/>
        </w:rPr>
        <w:t xml:space="preserve">
      15-13-бап. Уәкілетті орган қызметшілерінің құқықтары мен міндеттері </w:t>
      </w:r>
    </w:p>
    <w:bookmarkEnd w:id="1175"/>
    <w:bookmarkStart w:name="z1303" w:id="1176"/>
    <w:p>
      <w:pPr>
        <w:spacing w:after="0"/>
        <w:ind w:left="0"/>
        <w:jc w:val="both"/>
      </w:pPr>
      <w:r>
        <w:rPr>
          <w:rFonts w:ascii="Times New Roman"/>
          <w:b w:val="false"/>
          <w:i w:val="false"/>
          <w:color w:val="000000"/>
          <w:sz w:val="28"/>
        </w:rPr>
        <w:t xml:space="preserve">
      1. Уәкілетті орган қызметшілерінің: </w:t>
      </w:r>
    </w:p>
    <w:bookmarkEnd w:id="1176"/>
    <w:bookmarkStart w:name="z1304" w:id="1177"/>
    <w:p>
      <w:pPr>
        <w:spacing w:after="0"/>
        <w:ind w:left="0"/>
        <w:jc w:val="both"/>
      </w:pPr>
      <w:r>
        <w:rPr>
          <w:rFonts w:ascii="Times New Roman"/>
          <w:b w:val="false"/>
          <w:i w:val="false"/>
          <w:color w:val="000000"/>
          <w:sz w:val="28"/>
        </w:rPr>
        <w:t xml:space="preserve">
      1) Қазақстан Республикасының Конституциясымен және Еңбек кодексімен Қазақстан Республикасының азаматтарына кепілдік берілетін құқықтар мен бостандықтарды пайдалануға; </w:t>
      </w:r>
    </w:p>
    <w:bookmarkEnd w:id="1177"/>
    <w:bookmarkStart w:name="z1305" w:id="1178"/>
    <w:p>
      <w:pPr>
        <w:spacing w:after="0"/>
        <w:ind w:left="0"/>
        <w:jc w:val="both"/>
      </w:pPr>
      <w:r>
        <w:rPr>
          <w:rFonts w:ascii="Times New Roman"/>
          <w:b w:val="false"/>
          <w:i w:val="false"/>
          <w:color w:val="000000"/>
          <w:sz w:val="28"/>
        </w:rPr>
        <w:t xml:space="preserve">
      2) өз өкілеттіктері шегінде мәселелерді қарауға және олар бойынша шешімдер қабылдауға қатысуға, тиісті органдар мен лауазымды адамдардың оларды орындауын талап етуге; </w:t>
      </w:r>
    </w:p>
    <w:bookmarkEnd w:id="1178"/>
    <w:bookmarkStart w:name="z1306" w:id="1179"/>
    <w:p>
      <w:pPr>
        <w:spacing w:after="0"/>
        <w:ind w:left="0"/>
        <w:jc w:val="both"/>
      </w:pPr>
      <w:r>
        <w:rPr>
          <w:rFonts w:ascii="Times New Roman"/>
          <w:b w:val="false"/>
          <w:i w:val="false"/>
          <w:color w:val="000000"/>
          <w:sz w:val="28"/>
        </w:rPr>
        <w:t xml:space="preserve">
      3) лауазымдық міндеттерін орындау үшін қажетті ақпарат пен материалдарды белгіленген тәртіппен алуға; </w:t>
      </w:r>
    </w:p>
    <w:bookmarkEnd w:id="1179"/>
    <w:bookmarkStart w:name="z1307" w:id="1180"/>
    <w:p>
      <w:pPr>
        <w:spacing w:after="0"/>
        <w:ind w:left="0"/>
        <w:jc w:val="both"/>
      </w:pPr>
      <w:r>
        <w:rPr>
          <w:rFonts w:ascii="Times New Roman"/>
          <w:b w:val="false"/>
          <w:i w:val="false"/>
          <w:color w:val="000000"/>
          <w:sz w:val="28"/>
        </w:rPr>
        <w:t>
      4) лауазымдық міндеттерін орындау үшін Қазақстан Республикасының заңдарында белгіленген тәртіппен ұйымдарға баруға;</w:t>
      </w:r>
    </w:p>
    <w:bookmarkEnd w:id="1180"/>
    <w:bookmarkStart w:name="z1308" w:id="1181"/>
    <w:p>
      <w:pPr>
        <w:spacing w:after="0"/>
        <w:ind w:left="0"/>
        <w:jc w:val="both"/>
      </w:pPr>
      <w:r>
        <w:rPr>
          <w:rFonts w:ascii="Times New Roman"/>
          <w:b w:val="false"/>
          <w:i w:val="false"/>
          <w:color w:val="000000"/>
          <w:sz w:val="28"/>
        </w:rPr>
        <w:t xml:space="preserve">
      5) басшыдан уәкілетті орган қызметшілерінің атқаратын лауазымына сәйкес лауазымдық өкілеттік міндеттері мен көлемін дәл айқындауды талап етуге; </w:t>
      </w:r>
    </w:p>
    <w:bookmarkEnd w:id="1181"/>
    <w:bookmarkStart w:name="z1309" w:id="1182"/>
    <w:p>
      <w:pPr>
        <w:spacing w:after="0"/>
        <w:ind w:left="0"/>
        <w:jc w:val="both"/>
      </w:pPr>
      <w:r>
        <w:rPr>
          <w:rFonts w:ascii="Times New Roman"/>
          <w:b w:val="false"/>
          <w:i w:val="false"/>
          <w:color w:val="000000"/>
          <w:sz w:val="28"/>
        </w:rPr>
        <w:t xml:space="preserve">
      6) жеке басының қадір-қасиетінің құрметтелуіне, басшылар, өзге де жеке тұлғалар және лауазымды адамдар тарапынан өзіне әділ және құрметпен қарауына; </w:t>
      </w:r>
    </w:p>
    <w:bookmarkEnd w:id="1182"/>
    <w:bookmarkStart w:name="z1310" w:id="1183"/>
    <w:p>
      <w:pPr>
        <w:spacing w:after="0"/>
        <w:ind w:left="0"/>
        <w:jc w:val="both"/>
      </w:pPr>
      <w:r>
        <w:rPr>
          <w:rFonts w:ascii="Times New Roman"/>
          <w:b w:val="false"/>
          <w:i w:val="false"/>
          <w:color w:val="000000"/>
          <w:sz w:val="28"/>
        </w:rPr>
        <w:t>
      7) бюджет қаражаты есебінен оқуға және біліктілігін арттыруға;</w:t>
      </w:r>
    </w:p>
    <w:bookmarkEnd w:id="1183"/>
    <w:bookmarkStart w:name="z1311" w:id="1184"/>
    <w:p>
      <w:pPr>
        <w:spacing w:after="0"/>
        <w:ind w:left="0"/>
        <w:jc w:val="both"/>
      </w:pPr>
      <w:r>
        <w:rPr>
          <w:rFonts w:ascii="Times New Roman"/>
          <w:b w:val="false"/>
          <w:i w:val="false"/>
          <w:color w:val="000000"/>
          <w:sz w:val="28"/>
        </w:rPr>
        <w:t xml:space="preserve">
      8) өздерінің лауазымдық өкілеттіктеріне қатысты материалдармен кедергісіз танысуға және қажет болған кезде жеке түсініктемелер беруге; </w:t>
      </w:r>
    </w:p>
    <w:bookmarkEnd w:id="1184"/>
    <w:bookmarkStart w:name="z1312" w:id="1185"/>
    <w:p>
      <w:pPr>
        <w:spacing w:after="0"/>
        <w:ind w:left="0"/>
        <w:jc w:val="both"/>
      </w:pPr>
      <w:r>
        <w:rPr>
          <w:rFonts w:ascii="Times New Roman"/>
          <w:b w:val="false"/>
          <w:i w:val="false"/>
          <w:color w:val="000000"/>
          <w:sz w:val="28"/>
        </w:rPr>
        <w:t xml:space="preserve">
      9) біліктілігі, қабілеті, өзінің лауазымдық өкілеттіктерін адал орындауы ескеріле отырып, лауазымы бойынша жоғарылауға; </w:t>
      </w:r>
    </w:p>
    <w:bookmarkEnd w:id="1185"/>
    <w:bookmarkStart w:name="z1313" w:id="1186"/>
    <w:p>
      <w:pPr>
        <w:spacing w:after="0"/>
        <w:ind w:left="0"/>
        <w:jc w:val="both"/>
      </w:pPr>
      <w:r>
        <w:rPr>
          <w:rFonts w:ascii="Times New Roman"/>
          <w:b w:val="false"/>
          <w:i w:val="false"/>
          <w:color w:val="000000"/>
          <w:sz w:val="28"/>
        </w:rPr>
        <w:t>
      10) қызметшінің пікірінше негізсіз айыптаулар болған кезде қызметтік тергеп-тексеруді талап етуге;</w:t>
      </w:r>
    </w:p>
    <w:bookmarkEnd w:id="1186"/>
    <w:bookmarkStart w:name="z1314" w:id="1187"/>
    <w:p>
      <w:pPr>
        <w:spacing w:after="0"/>
        <w:ind w:left="0"/>
        <w:jc w:val="both"/>
      </w:pPr>
      <w:r>
        <w:rPr>
          <w:rFonts w:ascii="Times New Roman"/>
          <w:b w:val="false"/>
          <w:i w:val="false"/>
          <w:color w:val="000000"/>
          <w:sz w:val="28"/>
        </w:rPr>
        <w:t xml:space="preserve">
      11) педагогикалық, ғылыми және өзге де шығармашылық қызметпен айналысуға құқығы бар. </w:t>
      </w:r>
    </w:p>
    <w:bookmarkEnd w:id="1187"/>
    <w:bookmarkStart w:name="z1315" w:id="1188"/>
    <w:p>
      <w:pPr>
        <w:spacing w:after="0"/>
        <w:ind w:left="0"/>
        <w:jc w:val="both"/>
      </w:pPr>
      <w:r>
        <w:rPr>
          <w:rFonts w:ascii="Times New Roman"/>
          <w:b w:val="false"/>
          <w:i w:val="false"/>
          <w:color w:val="000000"/>
          <w:sz w:val="28"/>
        </w:rPr>
        <w:t xml:space="preserve">
      2. Уәкілетті органның қызметшілері: </w:t>
      </w:r>
    </w:p>
    <w:bookmarkEnd w:id="1188"/>
    <w:bookmarkStart w:name="z1316" w:id="1189"/>
    <w:p>
      <w:pPr>
        <w:spacing w:after="0"/>
        <w:ind w:left="0"/>
        <w:jc w:val="both"/>
      </w:pPr>
      <w:r>
        <w:rPr>
          <w:rFonts w:ascii="Times New Roman"/>
          <w:b w:val="false"/>
          <w:i w:val="false"/>
          <w:color w:val="000000"/>
          <w:sz w:val="28"/>
        </w:rPr>
        <w:t>
      1) Қазақстан Республикасының Конституциясы мен заңнамасын сақтауға;</w:t>
      </w:r>
    </w:p>
    <w:bookmarkEnd w:id="1189"/>
    <w:bookmarkStart w:name="z1317" w:id="1190"/>
    <w:p>
      <w:pPr>
        <w:spacing w:after="0"/>
        <w:ind w:left="0"/>
        <w:jc w:val="both"/>
      </w:pPr>
      <w:r>
        <w:rPr>
          <w:rFonts w:ascii="Times New Roman"/>
          <w:b w:val="false"/>
          <w:i w:val="false"/>
          <w:color w:val="000000"/>
          <w:sz w:val="28"/>
        </w:rPr>
        <w:t xml:space="preserve">
      2) уәкілетті органның актісінде айқындалған тәртіппен ант беруге; </w:t>
      </w:r>
    </w:p>
    <w:bookmarkEnd w:id="1190"/>
    <w:bookmarkStart w:name="z1318" w:id="1191"/>
    <w:p>
      <w:pPr>
        <w:spacing w:after="0"/>
        <w:ind w:left="0"/>
        <w:jc w:val="both"/>
      </w:pPr>
      <w:r>
        <w:rPr>
          <w:rFonts w:ascii="Times New Roman"/>
          <w:b w:val="false"/>
          <w:i w:val="false"/>
          <w:color w:val="000000"/>
          <w:sz w:val="28"/>
        </w:rPr>
        <w:t>
      3) жеке және заңды тұлғалар құқықтарының, бостандықтары мен заңды мүдделерінің сақталуын және қорғалуын қамтамасыз етуге, Қазақстан Республикасының заңнамасында белгіленген тәртіппен және мерзімдерде жеке және заңды тұлғалардың өтініштерін қарауға, олар бойынша қажетті шаралар қолдануға;</w:t>
      </w:r>
    </w:p>
    <w:bookmarkEnd w:id="1191"/>
    <w:bookmarkStart w:name="z1319" w:id="1192"/>
    <w:p>
      <w:pPr>
        <w:spacing w:after="0"/>
        <w:ind w:left="0"/>
        <w:jc w:val="both"/>
      </w:pPr>
      <w:r>
        <w:rPr>
          <w:rFonts w:ascii="Times New Roman"/>
          <w:b w:val="false"/>
          <w:i w:val="false"/>
          <w:color w:val="000000"/>
          <w:sz w:val="28"/>
        </w:rPr>
        <w:t xml:space="preserve">
      4) өздеріне берілген құқықтар шегінде және лауазымдық міндеттеріне сәйкес өкілеттіктерді жүзеге асыруға; </w:t>
      </w:r>
    </w:p>
    <w:bookmarkEnd w:id="1192"/>
    <w:bookmarkStart w:name="z1320" w:id="1193"/>
    <w:p>
      <w:pPr>
        <w:spacing w:after="0"/>
        <w:ind w:left="0"/>
        <w:jc w:val="both"/>
      </w:pPr>
      <w:r>
        <w:rPr>
          <w:rFonts w:ascii="Times New Roman"/>
          <w:b w:val="false"/>
          <w:i w:val="false"/>
          <w:color w:val="000000"/>
          <w:sz w:val="28"/>
        </w:rPr>
        <w:t xml:space="preserve">
      5) өз өкілеттіктері шегінде шығарған басшылардың бұйрықтары мен өкімдерін, жоғары тұрған органдар мен лауазымды адамдардың шешімдері мен нұсқауларын орындауға; </w:t>
      </w:r>
    </w:p>
    <w:bookmarkEnd w:id="1193"/>
    <w:bookmarkStart w:name="z1321" w:id="1194"/>
    <w:p>
      <w:pPr>
        <w:spacing w:after="0"/>
        <w:ind w:left="0"/>
        <w:jc w:val="both"/>
      </w:pPr>
      <w:r>
        <w:rPr>
          <w:rFonts w:ascii="Times New Roman"/>
          <w:b w:val="false"/>
          <w:i w:val="false"/>
          <w:color w:val="000000"/>
          <w:sz w:val="28"/>
        </w:rPr>
        <w:t xml:space="preserve">
      6) лауазымдық міндеттерін орындау кезінде алатын, жеке тұлғалардың жеке өмірін, ар-намысы мен қадір-қасиетін қозғайтын мәліметтерді құпия сақтауға және Қазақстан Республикасының заңнамасында көзделген жағдайларды қоспағанда, олардан осындай ақпарат беруді талап етпеуге; </w:t>
      </w:r>
    </w:p>
    <w:bookmarkEnd w:id="1194"/>
    <w:bookmarkStart w:name="z1322" w:id="1195"/>
    <w:p>
      <w:pPr>
        <w:spacing w:after="0"/>
        <w:ind w:left="0"/>
        <w:jc w:val="both"/>
      </w:pPr>
      <w:r>
        <w:rPr>
          <w:rFonts w:ascii="Times New Roman"/>
          <w:b w:val="false"/>
          <w:i w:val="false"/>
          <w:color w:val="000000"/>
          <w:sz w:val="28"/>
        </w:rPr>
        <w:t xml:space="preserve">
      7) мемлекеттік меншіктің сақталуын қамтамасыз етуге; </w:t>
      </w:r>
    </w:p>
    <w:bookmarkEnd w:id="1195"/>
    <w:bookmarkStart w:name="z1323" w:id="1196"/>
    <w:p>
      <w:pPr>
        <w:spacing w:after="0"/>
        <w:ind w:left="0"/>
        <w:jc w:val="both"/>
      </w:pPr>
      <w:r>
        <w:rPr>
          <w:rFonts w:ascii="Times New Roman"/>
          <w:b w:val="false"/>
          <w:i w:val="false"/>
          <w:color w:val="000000"/>
          <w:sz w:val="28"/>
        </w:rPr>
        <w:t>
      8) өздеріне мәлім болған сыбайлас жемқорлық құқық бұзушылық жағдайлары туралы басшылықтың назарына немесе құқық қорғау органдарына дереу жеткізуге;</w:t>
      </w:r>
    </w:p>
    <w:bookmarkEnd w:id="1196"/>
    <w:bookmarkStart w:name="z1324" w:id="1197"/>
    <w:p>
      <w:pPr>
        <w:spacing w:after="0"/>
        <w:ind w:left="0"/>
        <w:jc w:val="both"/>
      </w:pPr>
      <w:r>
        <w:rPr>
          <w:rFonts w:ascii="Times New Roman"/>
          <w:b w:val="false"/>
          <w:i w:val="false"/>
          <w:color w:val="000000"/>
          <w:sz w:val="28"/>
        </w:rPr>
        <w:t>
      9) лауазымдық өкілеттіктерін тиімді орындау үшін өзінің кәсіптік деңгейі мен біліктілігін арттыруға;</w:t>
      </w:r>
    </w:p>
    <w:bookmarkEnd w:id="1197"/>
    <w:bookmarkStart w:name="z1325" w:id="1198"/>
    <w:p>
      <w:pPr>
        <w:spacing w:after="0"/>
        <w:ind w:left="0"/>
        <w:jc w:val="both"/>
      </w:pPr>
      <w:r>
        <w:rPr>
          <w:rFonts w:ascii="Times New Roman"/>
          <w:b w:val="false"/>
          <w:i w:val="false"/>
          <w:color w:val="000000"/>
          <w:sz w:val="28"/>
        </w:rPr>
        <w:t xml:space="preserve">
      10) Қазақстан Республикасының заңдарында көзделген жағдайларды қоспағанда, автоматтандырылған ақпараттық кіші жүйелермен (оларға қолжетімділік болғанда) жұмыс істеген кезде алынған ақпаратты қоса алғанда, өзінің лауазымдық өкілеттіктерін орындау кезінде кез келген жеткізгіш түрінде қабылдау үшін кез келген қолжетімді нысанда алынған қызметтік, коммерциялық, банктік құпияны, сақтандыру, зейнетақы жинақтарының құпиясын және заңмен қорғалатын өзге де құпияны, сондай-ақ басқа да ақпаратты үшінші тұлғаларға жария етпеуге; </w:t>
      </w:r>
    </w:p>
    <w:bookmarkEnd w:id="1198"/>
    <w:bookmarkStart w:name="z1326" w:id="1199"/>
    <w:p>
      <w:pPr>
        <w:spacing w:after="0"/>
        <w:ind w:left="0"/>
        <w:jc w:val="both"/>
      </w:pPr>
      <w:r>
        <w:rPr>
          <w:rFonts w:ascii="Times New Roman"/>
          <w:b w:val="false"/>
          <w:i w:val="false"/>
          <w:color w:val="000000"/>
          <w:sz w:val="28"/>
        </w:rPr>
        <w:t>
      11) уәкілетті орган қызметшісі лауазымына орналасқан күннен бастап бір ай мерзімде инвестициялық қорлардың тиесілі пайларын, коммерциялық ұйымдардың облигациялары мен акцияларын сенімгерлік басқаруға беруге және уәкілетті органның кадр қызметіне нотариат куәландырған сенімгерлік басқару шартының көшірмесін ұсынуға міндетті.</w:t>
      </w:r>
    </w:p>
    <w:bookmarkEnd w:id="1199"/>
    <w:bookmarkStart w:name="z1327" w:id="1200"/>
    <w:p>
      <w:pPr>
        <w:spacing w:after="0"/>
        <w:ind w:left="0"/>
        <w:jc w:val="both"/>
      </w:pPr>
      <w:r>
        <w:rPr>
          <w:rFonts w:ascii="Times New Roman"/>
          <w:b w:val="false"/>
          <w:i w:val="false"/>
          <w:color w:val="000000"/>
          <w:sz w:val="28"/>
        </w:rPr>
        <w:t>
      3. Уәкілетті органның қызметшілері инвестициялық қорлардың пайларын, коммерциялық ұйымдардың облигациялары мен акцияларын сатып алуға құқылы емес.</w:t>
      </w:r>
    </w:p>
    <w:bookmarkEnd w:id="1200"/>
    <w:bookmarkStart w:name="z1328" w:id="1201"/>
    <w:p>
      <w:pPr>
        <w:spacing w:after="0"/>
        <w:ind w:left="0"/>
        <w:jc w:val="both"/>
      </w:pPr>
      <w:r>
        <w:rPr>
          <w:rFonts w:ascii="Times New Roman"/>
          <w:b w:val="false"/>
          <w:i w:val="false"/>
          <w:color w:val="000000"/>
          <w:sz w:val="28"/>
        </w:rPr>
        <w:t>
      4. Уәкілетті органның қызметшілері өздерінің лауазымдық өкілеттіктеріне орай тексерілетін субъектілердің қызметіне тексерулерді жүзеге асырған жағдайда, лауазымдық өкілеттіктерін нақты және бейтарап орындауына кедергі келтіруі мүмкін барлық мән-жайлар туралы, оның ішінде:</w:t>
      </w:r>
    </w:p>
    <w:bookmarkEnd w:id="1201"/>
    <w:bookmarkStart w:name="z1329" w:id="1202"/>
    <w:p>
      <w:pPr>
        <w:spacing w:after="0"/>
        <w:ind w:left="0"/>
        <w:jc w:val="both"/>
      </w:pPr>
      <w:r>
        <w:rPr>
          <w:rFonts w:ascii="Times New Roman"/>
          <w:b w:val="false"/>
          <w:i w:val="false"/>
          <w:color w:val="000000"/>
          <w:sz w:val="28"/>
        </w:rPr>
        <w:t>
      1) тексерілетін субъектілердің басшы қызметкерлері болып табылатын жақын туыстары (жекжаттары), жұбайлары;</w:t>
      </w:r>
    </w:p>
    <w:bookmarkEnd w:id="1202"/>
    <w:bookmarkStart w:name="z1330" w:id="1203"/>
    <w:p>
      <w:pPr>
        <w:spacing w:after="0"/>
        <w:ind w:left="0"/>
        <w:jc w:val="both"/>
      </w:pPr>
      <w:r>
        <w:rPr>
          <w:rFonts w:ascii="Times New Roman"/>
          <w:b w:val="false"/>
          <w:i w:val="false"/>
          <w:color w:val="000000"/>
          <w:sz w:val="28"/>
        </w:rPr>
        <w:t>
      2) тексерілетін субъектілерде жұмыс істейтін жақын туыстары немесе жұбайлары;</w:t>
      </w:r>
    </w:p>
    <w:bookmarkEnd w:id="1203"/>
    <w:bookmarkStart w:name="z1331" w:id="1204"/>
    <w:p>
      <w:pPr>
        <w:spacing w:after="0"/>
        <w:ind w:left="0"/>
        <w:jc w:val="both"/>
      </w:pPr>
      <w:r>
        <w:rPr>
          <w:rFonts w:ascii="Times New Roman"/>
          <w:b w:val="false"/>
          <w:i w:val="false"/>
          <w:color w:val="000000"/>
          <w:sz w:val="28"/>
        </w:rPr>
        <w:t>
      3) тексерілетін субъектілерден алған қарыз және тексерілетін субъектілер алдындағы өзге де мүліктік міндеттемелер туралы жоғары тұрған басшылыққа дереу хабарлауға міндетті.</w:t>
      </w:r>
    </w:p>
    <w:bookmarkEnd w:id="1204"/>
    <w:bookmarkStart w:name="z1332" w:id="1205"/>
    <w:p>
      <w:pPr>
        <w:spacing w:after="0"/>
        <w:ind w:left="0"/>
        <w:jc w:val="both"/>
      </w:pPr>
      <w:r>
        <w:rPr>
          <w:rFonts w:ascii="Times New Roman"/>
          <w:b w:val="false"/>
          <w:i w:val="false"/>
          <w:color w:val="000000"/>
          <w:sz w:val="28"/>
        </w:rPr>
        <w:t xml:space="preserve">
      15-14-бап. Уәкілетті орган жұмыскерлерінің жауаптылығы </w:t>
      </w:r>
    </w:p>
    <w:bookmarkEnd w:id="1205"/>
    <w:bookmarkStart w:name="z1333" w:id="1206"/>
    <w:p>
      <w:pPr>
        <w:spacing w:after="0"/>
        <w:ind w:left="0"/>
        <w:jc w:val="both"/>
      </w:pPr>
      <w:r>
        <w:rPr>
          <w:rFonts w:ascii="Times New Roman"/>
          <w:b w:val="false"/>
          <w:i w:val="false"/>
          <w:color w:val="000000"/>
          <w:sz w:val="28"/>
        </w:rPr>
        <w:t xml:space="preserve">
      1. Уәкілетті органның қызметшілері мен техникалық қызметшілері жүктелген міндеттер мен еңбек тәртібін орындамағаны және тиісінше орындамағаны үшін Қазақстан Республикасының Еңбек кодексіне сәйкес жауапты болады. </w:t>
      </w:r>
    </w:p>
    <w:bookmarkEnd w:id="1206"/>
    <w:bookmarkStart w:name="z1334" w:id="1207"/>
    <w:p>
      <w:pPr>
        <w:spacing w:after="0"/>
        <w:ind w:left="0"/>
        <w:jc w:val="both"/>
      </w:pPr>
      <w:r>
        <w:rPr>
          <w:rFonts w:ascii="Times New Roman"/>
          <w:b w:val="false"/>
          <w:i w:val="false"/>
          <w:color w:val="000000"/>
          <w:sz w:val="28"/>
        </w:rPr>
        <w:t xml:space="preserve">
      2. Тәртіптік жазаны: </w:t>
      </w:r>
    </w:p>
    <w:bookmarkEnd w:id="1207"/>
    <w:bookmarkStart w:name="z1335" w:id="1208"/>
    <w:p>
      <w:pPr>
        <w:spacing w:after="0"/>
        <w:ind w:left="0"/>
        <w:jc w:val="both"/>
      </w:pPr>
      <w:r>
        <w:rPr>
          <w:rFonts w:ascii="Times New Roman"/>
          <w:b w:val="false"/>
          <w:i w:val="false"/>
          <w:color w:val="000000"/>
          <w:sz w:val="28"/>
        </w:rPr>
        <w:t xml:space="preserve">
      1) уәкілетті органның тәртіптік жауаптылыққа тартылатын қызметшісін лауазымға тағайындауға және лауазымынан босатуға құқығы бар лауазымды адам қолданады; </w:t>
      </w:r>
    </w:p>
    <w:bookmarkEnd w:id="1208"/>
    <w:bookmarkStart w:name="z1336" w:id="1209"/>
    <w:p>
      <w:pPr>
        <w:spacing w:after="0"/>
        <w:ind w:left="0"/>
        <w:jc w:val="both"/>
      </w:pPr>
      <w:r>
        <w:rPr>
          <w:rFonts w:ascii="Times New Roman"/>
          <w:b w:val="false"/>
          <w:i w:val="false"/>
          <w:color w:val="000000"/>
          <w:sz w:val="28"/>
        </w:rPr>
        <w:t>
      2) дәл сол бір теріс қылық үшін қайталап қолдануға болмайды;</w:t>
      </w:r>
    </w:p>
    <w:bookmarkEnd w:id="1209"/>
    <w:bookmarkStart w:name="z1337" w:id="1210"/>
    <w:p>
      <w:pPr>
        <w:spacing w:after="0"/>
        <w:ind w:left="0"/>
        <w:jc w:val="both"/>
      </w:pPr>
      <w:r>
        <w:rPr>
          <w:rFonts w:ascii="Times New Roman"/>
          <w:b w:val="false"/>
          <w:i w:val="false"/>
          <w:color w:val="000000"/>
          <w:sz w:val="28"/>
        </w:rPr>
        <w:t xml:space="preserve">
      3) уәкілетті органның актісінде айқындалатын тәртіппен қолданады. </w:t>
      </w:r>
    </w:p>
    <w:bookmarkEnd w:id="1210"/>
    <w:bookmarkStart w:name="z1338" w:id="1211"/>
    <w:p>
      <w:pPr>
        <w:spacing w:after="0"/>
        <w:ind w:left="0"/>
        <w:jc w:val="both"/>
      </w:pPr>
      <w:r>
        <w:rPr>
          <w:rFonts w:ascii="Times New Roman"/>
          <w:b w:val="false"/>
          <w:i w:val="false"/>
          <w:color w:val="000000"/>
          <w:sz w:val="28"/>
        </w:rPr>
        <w:t xml:space="preserve">
      3. Уәкілетті органның тәртіптік теріс қылыққа жол берген қызметшілерін оларды лауазымға тағайындауға және лауазымынан босатуға құқығы бар лауазымды адам белгіленген тәртіппен жауаптылығы туралы мәселе шешілгенге дейін лауазымдық міндеттерін орындаудан уақытша шеттетуі мүмкін. </w:t>
      </w:r>
    </w:p>
    <w:bookmarkEnd w:id="1211"/>
    <w:bookmarkStart w:name="z1339" w:id="1212"/>
    <w:p>
      <w:pPr>
        <w:spacing w:after="0"/>
        <w:ind w:left="0"/>
        <w:jc w:val="both"/>
      </w:pPr>
      <w:r>
        <w:rPr>
          <w:rFonts w:ascii="Times New Roman"/>
          <w:b w:val="false"/>
          <w:i w:val="false"/>
          <w:color w:val="000000"/>
          <w:sz w:val="28"/>
        </w:rPr>
        <w:t>
      4. Уәкілетті органның қызметшілері мен техникалық қызметшілері тәртіптік жауаптылыққа тартылуға байланысты барлық материалдармен міндетті түрде таныстырылуға тиіс, оларға қызметтік тергеп-тексеру рәсіміне жеке өзінің қатысу құқығы беріледі.</w:t>
      </w:r>
    </w:p>
    <w:bookmarkEnd w:id="1212"/>
    <w:bookmarkStart w:name="z1340" w:id="1213"/>
    <w:p>
      <w:pPr>
        <w:spacing w:after="0"/>
        <w:ind w:left="0"/>
        <w:jc w:val="both"/>
      </w:pPr>
      <w:r>
        <w:rPr>
          <w:rFonts w:ascii="Times New Roman"/>
          <w:b w:val="false"/>
          <w:i w:val="false"/>
          <w:color w:val="000000"/>
          <w:sz w:val="28"/>
        </w:rPr>
        <w:t xml:space="preserve">
      5. Уәкілетті органның жауаптылыққа тартылатын қызметшілері мен техникалық қызметшілері уәкілетті органның әрекеттері мен шешімдеріне сотқа шағым жасай алады. </w:t>
      </w:r>
    </w:p>
    <w:bookmarkEnd w:id="1213"/>
    <w:bookmarkStart w:name="z1341" w:id="1214"/>
    <w:p>
      <w:pPr>
        <w:spacing w:after="0"/>
        <w:ind w:left="0"/>
        <w:jc w:val="both"/>
      </w:pPr>
      <w:r>
        <w:rPr>
          <w:rFonts w:ascii="Times New Roman"/>
          <w:b w:val="false"/>
          <w:i w:val="false"/>
          <w:color w:val="000000"/>
          <w:sz w:val="28"/>
        </w:rPr>
        <w:t>
      6. Уәкілетті органның қызметшілері мен техникалық қызметшілері қылмыстық және өзге де құқық бұзушылықтар жасаған жағдайда, олар Қазақстан Республикасының заңдарында белгіленген негіздерде және тәртіппен тиісінше қылмыстық, әкімшілік, материалдық жауаптылықта болады.</w:t>
      </w:r>
    </w:p>
    <w:bookmarkEnd w:id="1214"/>
    <w:bookmarkStart w:name="z1342" w:id="1215"/>
    <w:p>
      <w:pPr>
        <w:spacing w:after="0"/>
        <w:ind w:left="0"/>
        <w:jc w:val="both"/>
      </w:pPr>
      <w:r>
        <w:rPr>
          <w:rFonts w:ascii="Times New Roman"/>
          <w:b w:val="false"/>
          <w:i w:val="false"/>
          <w:color w:val="000000"/>
          <w:sz w:val="28"/>
        </w:rPr>
        <w:t>
      7. Уәкілетті орган, бұрынғы жұмыскерлері мен Басқарма мүшелерін қоса алғанда, өз жұмыскерлерінің, Басқарма мүшелерi мен өзі тартқан тұлғалардың уәкілетті органға жүктелген функцияларды жүзеге асыру мақсатындағы, оның ішінде екінші деңгейдегі банктердің, сақтандыру (қайта сақтандыру) ұйымдарының уақытша әкімшіліктері және тарату комиссиялары мүшелерінің міндеттерін орындауы кезеңіндегі әрекеттеріне (әрекетсіздігіне), шешімдер қабылдауына байланысты оларға қарсы талап қоюлар берілген жағдайда, оларды құқықтық қорғауды қамтамасыз етеді.</w:t>
      </w:r>
    </w:p>
    <w:bookmarkEnd w:id="1215"/>
    <w:bookmarkStart w:name="z1343" w:id="1216"/>
    <w:p>
      <w:pPr>
        <w:spacing w:after="0"/>
        <w:ind w:left="0"/>
        <w:jc w:val="both"/>
      </w:pPr>
      <w:r>
        <w:rPr>
          <w:rFonts w:ascii="Times New Roman"/>
          <w:b w:val="false"/>
          <w:i w:val="false"/>
          <w:color w:val="000000"/>
          <w:sz w:val="28"/>
        </w:rPr>
        <w:t xml:space="preserve">
      15-15-бап. Уәкілетті орган жұмыскерлерінің демалыстары </w:t>
      </w:r>
    </w:p>
    <w:bookmarkEnd w:id="1216"/>
    <w:bookmarkStart w:name="z1344" w:id="1217"/>
    <w:p>
      <w:pPr>
        <w:spacing w:after="0"/>
        <w:ind w:left="0"/>
        <w:jc w:val="both"/>
      </w:pPr>
      <w:r>
        <w:rPr>
          <w:rFonts w:ascii="Times New Roman"/>
          <w:b w:val="false"/>
          <w:i w:val="false"/>
          <w:color w:val="000000"/>
          <w:sz w:val="28"/>
        </w:rPr>
        <w:t>
      1. Уәкілетті органның жұмыскерлеріне екі лауазымдық айлықақы мөлшерінде сауықтыруға арналған жәрдемақы төлене отырып, ұзақтығы күнтізбелік отыз күн жыл сайынғы ақы төленетін еңбек демалысы беріледі.</w:t>
      </w:r>
    </w:p>
    <w:bookmarkEnd w:id="1217"/>
    <w:bookmarkStart w:name="z1345" w:id="1218"/>
    <w:p>
      <w:pPr>
        <w:spacing w:after="0"/>
        <w:ind w:left="0"/>
        <w:jc w:val="both"/>
      </w:pPr>
      <w:r>
        <w:rPr>
          <w:rFonts w:ascii="Times New Roman"/>
          <w:b w:val="false"/>
          <w:i w:val="false"/>
          <w:color w:val="000000"/>
          <w:sz w:val="28"/>
        </w:rPr>
        <w:t>
      Уәкілетті органның жұмыскерлеріне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bookmarkEnd w:id="1218"/>
    <w:bookmarkStart w:name="z1346" w:id="1219"/>
    <w:p>
      <w:pPr>
        <w:spacing w:after="0"/>
        <w:ind w:left="0"/>
        <w:jc w:val="both"/>
      </w:pPr>
      <w:r>
        <w:rPr>
          <w:rFonts w:ascii="Times New Roman"/>
          <w:b w:val="false"/>
          <w:i w:val="false"/>
          <w:color w:val="000000"/>
          <w:sz w:val="28"/>
        </w:rPr>
        <w:t>
      2. Уәкілетті орган жұмыскерлерінің қалауы бойынша жыл сайынғы ақы төленетін еңбек демалыстары оларға бөліп берілуі мүмкін. Бұл ретте жыл сайынғы ақы төленетін еңбек демалысының бір бөлігі демалыс ұзақтығының күнтізбелік екі аптасынан кем болмауға тиіс.</w:t>
      </w:r>
    </w:p>
    <w:bookmarkEnd w:id="1219"/>
    <w:bookmarkStart w:name="z1347" w:id="1220"/>
    <w:p>
      <w:pPr>
        <w:spacing w:after="0"/>
        <w:ind w:left="0"/>
        <w:jc w:val="both"/>
      </w:pPr>
      <w:r>
        <w:rPr>
          <w:rFonts w:ascii="Times New Roman"/>
          <w:b w:val="false"/>
          <w:i w:val="false"/>
          <w:color w:val="000000"/>
          <w:sz w:val="28"/>
        </w:rPr>
        <w:t>
      3. Уәкілетті органның жұмыскерлеріне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bookmarkEnd w:id="1220"/>
    <w:bookmarkStart w:name="z1348" w:id="1221"/>
    <w:p>
      <w:pPr>
        <w:spacing w:after="0"/>
        <w:ind w:left="0"/>
        <w:jc w:val="both"/>
      </w:pPr>
      <w:r>
        <w:rPr>
          <w:rFonts w:ascii="Times New Roman"/>
          <w:b w:val="false"/>
          <w:i w:val="false"/>
          <w:color w:val="000000"/>
          <w:sz w:val="28"/>
        </w:rPr>
        <w:t>
      15-16-бап. Уәкілетті органның жұмыскерлеріне іссапарлар кезіндегі кепілдіктер мен өтемақылар</w:t>
      </w:r>
    </w:p>
    <w:bookmarkEnd w:id="1221"/>
    <w:bookmarkStart w:name="z1349" w:id="1222"/>
    <w:p>
      <w:pPr>
        <w:spacing w:after="0"/>
        <w:ind w:left="0"/>
        <w:jc w:val="both"/>
      </w:pPr>
      <w:r>
        <w:rPr>
          <w:rFonts w:ascii="Times New Roman"/>
          <w:b w:val="false"/>
          <w:i w:val="false"/>
          <w:color w:val="000000"/>
          <w:sz w:val="28"/>
        </w:rPr>
        <w:t>
      1. Уәкілетті органның жұмыскерлеріне қызметтік іссапарларға, оның ішінде шет мемлекеттерге қызметтік іссапарларға арналған шығыстары Қазақстан Республикасының Үкіметі айқындайтын тәртіппен өтеледі.</w:t>
      </w:r>
    </w:p>
    <w:bookmarkEnd w:id="1222"/>
    <w:bookmarkStart w:name="z1350" w:id="1223"/>
    <w:p>
      <w:pPr>
        <w:spacing w:after="0"/>
        <w:ind w:left="0"/>
        <w:jc w:val="both"/>
      </w:pPr>
      <w:r>
        <w:rPr>
          <w:rFonts w:ascii="Times New Roman"/>
          <w:b w:val="false"/>
          <w:i w:val="false"/>
          <w:color w:val="000000"/>
          <w:sz w:val="28"/>
        </w:rPr>
        <w:t>
      2. Іссапардың бүкіл уақыты бойында уәкілетті органның іссапарға жіберілген жұмыскерлерінің жұмыс орны (лауазымы) мен орташа жалақысы сақталады.</w:t>
      </w:r>
    </w:p>
    <w:bookmarkEnd w:id="1223"/>
    <w:bookmarkStart w:name="z1351" w:id="1224"/>
    <w:p>
      <w:pPr>
        <w:spacing w:after="0"/>
        <w:ind w:left="0"/>
        <w:jc w:val="both"/>
      </w:pPr>
      <w:r>
        <w:rPr>
          <w:rFonts w:ascii="Times New Roman"/>
          <w:b w:val="false"/>
          <w:i w:val="false"/>
          <w:color w:val="000000"/>
          <w:sz w:val="28"/>
        </w:rPr>
        <w:t xml:space="preserve">
      15-17-бап. Уәкілетті органның қызметін тексеру </w:t>
      </w:r>
    </w:p>
    <w:bookmarkEnd w:id="1224"/>
    <w:bookmarkStart w:name="z1352" w:id="1225"/>
    <w:p>
      <w:pPr>
        <w:spacing w:after="0"/>
        <w:ind w:left="0"/>
        <w:jc w:val="both"/>
      </w:pPr>
      <w:r>
        <w:rPr>
          <w:rFonts w:ascii="Times New Roman"/>
          <w:b w:val="false"/>
          <w:i w:val="false"/>
          <w:color w:val="000000"/>
          <w:sz w:val="28"/>
        </w:rPr>
        <w:t>
      Уәкілетті органның қызметін мемлекеттік органдардың тексеруі Қазақстан Республикасы Президентінің келісімімен немесе тапсырмасы бойынша жүзеге асырылады.";</w:t>
      </w:r>
    </w:p>
    <w:bookmarkEnd w:id="1225"/>
    <w:bookmarkStart w:name="z1353" w:id="1226"/>
    <w:p>
      <w:pPr>
        <w:spacing w:after="0"/>
        <w:ind w:left="0"/>
        <w:jc w:val="both"/>
      </w:pPr>
      <w:r>
        <w:rPr>
          <w:rFonts w:ascii="Times New Roman"/>
          <w:b w:val="false"/>
          <w:i w:val="false"/>
          <w:color w:val="000000"/>
          <w:sz w:val="28"/>
        </w:rPr>
        <w:t>
      14) мынадай мазмұндағы 16-1-баппен толықтырылсын:</w:t>
      </w:r>
    </w:p>
    <w:bookmarkEnd w:id="1226"/>
    <w:bookmarkStart w:name="z1354" w:id="1227"/>
    <w:p>
      <w:pPr>
        <w:spacing w:after="0"/>
        <w:ind w:left="0"/>
        <w:jc w:val="both"/>
      </w:pPr>
      <w:r>
        <w:rPr>
          <w:rFonts w:ascii="Times New Roman"/>
          <w:b w:val="false"/>
          <w:i w:val="false"/>
          <w:color w:val="000000"/>
          <w:sz w:val="28"/>
        </w:rPr>
        <w:t>
      "16-1-бап. Уәкілетті органды қайта ұйымдастыру және тарату</w:t>
      </w:r>
    </w:p>
    <w:bookmarkEnd w:id="1227"/>
    <w:bookmarkStart w:name="z1355" w:id="1228"/>
    <w:p>
      <w:pPr>
        <w:spacing w:after="0"/>
        <w:ind w:left="0"/>
        <w:jc w:val="both"/>
      </w:pPr>
      <w:r>
        <w:rPr>
          <w:rFonts w:ascii="Times New Roman"/>
          <w:b w:val="false"/>
          <w:i w:val="false"/>
          <w:color w:val="000000"/>
          <w:sz w:val="28"/>
        </w:rPr>
        <w:t>
      Уәкілетті органды қайта ұйымдастыру және тарату Қазақстан Республикасының заңнамасына сәйкес жүзеге асырылады.".</w:t>
      </w:r>
    </w:p>
    <w:bookmarkEnd w:id="1228"/>
    <w:bookmarkStart w:name="z1356" w:id="1229"/>
    <w:p>
      <w:pPr>
        <w:spacing w:after="0"/>
        <w:ind w:left="0"/>
        <w:jc w:val="both"/>
      </w:pPr>
      <w:r>
        <w:rPr>
          <w:rFonts w:ascii="Times New Roman"/>
          <w:b w:val="false"/>
          <w:i w:val="false"/>
          <w:color w:val="000000"/>
          <w:sz w:val="28"/>
        </w:rPr>
        <w:t xml:space="preserve">
      30. "Туристі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2014 ж., № 14, 84-құжат; № 23, 143-құжат; 2015 ж., № 8, 45-құжат; № 20-ІV, 113-құжат; № 22-ІV, 159-құжат; 2016 ж., № 6, 45-құжат; 2018 ж., № 1, 4-құжат; № 13, 41-құжат):</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2-тармағында:</w:t>
      </w:r>
    </w:p>
    <w:bookmarkStart w:name="z1358" w:id="1230"/>
    <w:p>
      <w:pPr>
        <w:spacing w:after="0"/>
        <w:ind w:left="0"/>
        <w:jc w:val="both"/>
      </w:pPr>
      <w:r>
        <w:rPr>
          <w:rFonts w:ascii="Times New Roman"/>
          <w:b w:val="false"/>
          <w:i w:val="false"/>
          <w:color w:val="000000"/>
          <w:sz w:val="28"/>
        </w:rPr>
        <w:t>
      "мемлекеттік" деген сөзден кейін "бақылау мен" деген сөздермен толықтырылсын;</w:t>
      </w:r>
    </w:p>
    <w:bookmarkEnd w:id="1230"/>
    <w:bookmarkStart w:name="z1359" w:id="1231"/>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1231"/>
    <w:bookmarkStart w:name="z1360" w:id="1232"/>
    <w:p>
      <w:pPr>
        <w:spacing w:after="0"/>
        <w:ind w:left="0"/>
        <w:jc w:val="both"/>
      </w:pPr>
      <w:r>
        <w:rPr>
          <w:rFonts w:ascii="Times New Roman"/>
          <w:b w:val="false"/>
          <w:i w:val="false"/>
          <w:color w:val="000000"/>
          <w:sz w:val="28"/>
        </w:rPr>
        <w:t xml:space="preserve">
      31.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19-I, 19-II, 96-құжат; № 23, 143-құжат; 2015 ж., № 8, 45-құжат; № 20-IV, 113-құжат; 2018 ж., № 1, 4-құжат; № 10, 32-құжат; № 13, 41-құжат; № 24, 93-құжат): </w:t>
      </w:r>
    </w:p>
    <w:bookmarkEnd w:id="1232"/>
    <w:bookmarkStart w:name="z1361" w:id="12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1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12) тармақшасы мынадай редакцияда жазылсын:</w:t>
      </w:r>
    </w:p>
    <w:bookmarkStart w:name="z1363" w:id="1234"/>
    <w:p>
      <w:pPr>
        <w:spacing w:after="0"/>
        <w:ind w:left="0"/>
        <w:jc w:val="both"/>
      </w:pPr>
      <w:r>
        <w:rPr>
          <w:rFonts w:ascii="Times New Roman"/>
          <w:b w:val="false"/>
          <w:i w:val="false"/>
          <w:color w:val="000000"/>
          <w:sz w:val="28"/>
        </w:rPr>
        <w:t>
      "12) қаржы нарығы мен қаржы ұйымдарын реттеу, бақылау және қадағалау жөніндегі уәкілетті органға қоғамдардың атауын және орналасқан жерін көрсете отырып, олардың тізілімін ұсынады;";</w:t>
      </w:r>
    </w:p>
    <w:bookmarkEnd w:id="1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365" w:id="1235"/>
    <w:p>
      <w:pPr>
        <w:spacing w:after="0"/>
        <w:ind w:left="0"/>
        <w:jc w:val="both"/>
      </w:pPr>
      <w:r>
        <w:rPr>
          <w:rFonts w:ascii="Times New Roman"/>
          <w:b w:val="false"/>
          <w:i w:val="false"/>
          <w:color w:val="000000"/>
          <w:sz w:val="28"/>
        </w:rPr>
        <w:t>
      "мемлекеттік" деген сөзден кейін "бақылау мен" деген сөздермен толықтырылсын;</w:t>
      </w:r>
    </w:p>
    <w:bookmarkEnd w:id="1235"/>
    <w:bookmarkStart w:name="z1366" w:id="1236"/>
    <w:p>
      <w:pPr>
        <w:spacing w:after="0"/>
        <w:ind w:left="0"/>
        <w:jc w:val="both"/>
      </w:pPr>
      <w:r>
        <w:rPr>
          <w:rFonts w:ascii="Times New Roman"/>
          <w:b w:val="false"/>
          <w:i w:val="false"/>
          <w:color w:val="000000"/>
          <w:sz w:val="28"/>
        </w:rPr>
        <w:t>
      "Ұлттық Банк" деген сөздер "қаржы нарығы мен қаржы ұйымдарын реттеу, бақылау және қадағалау жөніндегі уәкілетті орган" деген сөздермен ауыстырылсын;</w:t>
      </w:r>
    </w:p>
    <w:bookmarkEnd w:id="1236"/>
    <w:bookmarkStart w:name="z1367" w:id="1237"/>
    <w:p>
      <w:pPr>
        <w:spacing w:after="0"/>
        <w:ind w:left="0"/>
        <w:jc w:val="both"/>
      </w:pPr>
      <w:r>
        <w:rPr>
          <w:rFonts w:ascii="Times New Roman"/>
          <w:b w:val="false"/>
          <w:i w:val="false"/>
          <w:color w:val="000000"/>
          <w:sz w:val="28"/>
        </w:rPr>
        <w:t>
      2) 12-баптың 2-тармағының бірінші бөлігіндегі "Ұлттық Банкте" деген сөздер "Қазақстан Республикасының Ұлттық Банкінде (бұдан әрі – Ұлттық Банк)" деген сөздермен ауыстырылсын;</w:t>
      </w:r>
    </w:p>
    <w:bookmarkEnd w:id="1237"/>
    <w:bookmarkStart w:name="z1368" w:id="1238"/>
    <w:p>
      <w:pPr>
        <w:spacing w:after="0"/>
        <w:ind w:left="0"/>
        <w:jc w:val="both"/>
      </w:pPr>
      <w:r>
        <w:rPr>
          <w:rFonts w:ascii="Times New Roman"/>
          <w:b w:val="false"/>
          <w:i w:val="false"/>
          <w:color w:val="000000"/>
          <w:sz w:val="28"/>
        </w:rPr>
        <w:t>
      3) 17-баптың 2-тармағының екінші бөлігіндегі "Ұлттық Банктің нормативтік құқықтық актісімен" деген сөздер "қаржы нарығы мен қаржы ұйымдарын реттеу, бақылау және қадағалау жөніндегі уәкілетті органның нормативтік құқықтық актісінде" деген сөздермен ауыстырылсын.</w:t>
      </w:r>
    </w:p>
    <w:bookmarkEnd w:id="1238"/>
    <w:bookmarkStart w:name="z1369" w:id="1239"/>
    <w:p>
      <w:pPr>
        <w:spacing w:after="0"/>
        <w:ind w:left="0"/>
        <w:jc w:val="both"/>
      </w:pPr>
      <w:r>
        <w:rPr>
          <w:rFonts w:ascii="Times New Roman"/>
          <w:b w:val="false"/>
          <w:i w:val="false"/>
          <w:color w:val="000000"/>
          <w:sz w:val="28"/>
        </w:rPr>
        <w:t xml:space="preserve">
      32.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19-І, 101-құжат; № 20-IV, 113-құжат; 2016 ж., № 8-II, 70-құжат; № 12, 87-құжат; 2017 ж., № 12, 34-құжат; № 22-ІІІ, 109-құжат; № 23-ІІІ, 111-құжат; 2018 ж., № 10, 32-құжат; № 19, 62-құжат; 2019 ж., № 1, 4-құжат; № 7, 37-құжат): </w:t>
      </w:r>
    </w:p>
    <w:bookmarkEnd w:id="1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4-2) тармақшасы алып тасталсын.</w:t>
      </w:r>
    </w:p>
    <w:bookmarkStart w:name="z1371" w:id="1240"/>
    <w:p>
      <w:pPr>
        <w:spacing w:after="0"/>
        <w:ind w:left="0"/>
        <w:jc w:val="both"/>
      </w:pPr>
      <w:r>
        <w:rPr>
          <w:rFonts w:ascii="Times New Roman"/>
          <w:b w:val="false"/>
          <w:i w:val="false"/>
          <w:color w:val="000000"/>
          <w:sz w:val="28"/>
        </w:rPr>
        <w:t xml:space="preserve">
      33.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22-VІ, 159-құжат; 2016 ж., № 6, 45-құжат; 2017 ж., № 4, 7-құжат; № 9, 21-құжат; 2018 ж., № 10, 32-құжат; № 14, 44-құжат):</w:t>
      </w:r>
    </w:p>
    <w:bookmarkEnd w:id="1240"/>
    <w:bookmarkStart w:name="z1372" w:id="12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"микроқаржы ұйымына" деген сөздер "микроқаржылық қызметті жүзеге асыратын ұйымға"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"Қазақстан Республикасының заңнамасында белгіленген талаптарға сәйкес ресімделетін басқа тұлғаларға беруге жазбаша" деген сөздер "басқа тұлғаларға беруге Қазақстан Республикасының заңнамасында белгіленген талаптарға сәйкес ресімделетін"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тармақшадағы</w:t>
      </w:r>
      <w:r>
        <w:rPr>
          <w:rFonts w:ascii="Times New Roman"/>
          <w:b w:val="false"/>
          <w:i w:val="false"/>
          <w:color w:val="000000"/>
          <w:sz w:val="28"/>
        </w:rPr>
        <w:t xml:space="preserve"> "Қазақстан Республикасының Ұлттық Банкі" деген сөздер "қаржы нарығы мен қаржы ұйымдарын мемлекеттік реттеуді, бақылау мен қадағалауды жүзеге асыратын мемлекеттік орган" деген сөздермен ауыстырылсын;</w:t>
      </w:r>
    </w:p>
    <w:bookmarkStart w:name="z1376" w:id="12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2-1-тармағында:</w:t>
      </w:r>
    </w:p>
    <w:bookmarkEnd w:id="1242"/>
    <w:bookmarkStart w:name="z1377" w:id="1243"/>
    <w:p>
      <w:pPr>
        <w:spacing w:after="0"/>
        <w:ind w:left="0"/>
        <w:jc w:val="both"/>
      </w:pPr>
      <w:r>
        <w:rPr>
          <w:rFonts w:ascii="Times New Roman"/>
          <w:b w:val="false"/>
          <w:i w:val="false"/>
          <w:color w:val="000000"/>
          <w:sz w:val="28"/>
        </w:rPr>
        <w:t xml:space="preserve">
      "Кредиттік бюроларға және "Қазақстан Республикасының Ұлттық Банкі туралы" Қазақстан Республикасының Заңына сәйкес енгізілген ерекше реттеу режимі шеңберінде қызметін жүзеге асыратын" деген сөздер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кредиттік бюроларға және" деген сөздермен ауыстырылсын; </w:t>
      </w:r>
    </w:p>
    <w:bookmarkEnd w:id="1243"/>
    <w:bookmarkStart w:name="z1378" w:id="1244"/>
    <w:p>
      <w:pPr>
        <w:spacing w:after="0"/>
        <w:ind w:left="0"/>
        <w:jc w:val="both"/>
      </w:pPr>
      <w:r>
        <w:rPr>
          <w:rFonts w:ascii="Times New Roman"/>
          <w:b w:val="false"/>
          <w:i w:val="false"/>
          <w:color w:val="000000"/>
          <w:sz w:val="28"/>
        </w:rPr>
        <w:t xml:space="preserve">
      "уәкілетті органның" деген сөздерден кейін ", Қазақстан Республикасы Ұлттық Банкінің" деген сөздермен толықтырылсын; </w:t>
      </w:r>
    </w:p>
    <w:bookmarkEnd w:id="1244"/>
    <w:bookmarkStart w:name="z1379" w:id="12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1245"/>
    <w:bookmarkStart w:name="z1380" w:id="1246"/>
    <w:p>
      <w:pPr>
        <w:spacing w:after="0"/>
        <w:ind w:left="0"/>
        <w:jc w:val="both"/>
      </w:pPr>
      <w:r>
        <w:rPr>
          <w:rFonts w:ascii="Times New Roman"/>
          <w:b w:val="false"/>
          <w:i w:val="false"/>
          <w:color w:val="000000"/>
          <w:sz w:val="28"/>
        </w:rPr>
        <w:t xml:space="preserve">
      тақырыптағы "органның", "өкiлеттiгi" деген сөздер тиісінше "органның және Қазақстан Республикасы Ұлттық Банкінің", "өкiлеттiктерi" деген сөздермен ауыстырылсын; </w:t>
      </w:r>
    </w:p>
    <w:bookmarkEnd w:id="1246"/>
    <w:bookmarkStart w:name="z1381" w:id="1247"/>
    <w:p>
      <w:pPr>
        <w:spacing w:after="0"/>
        <w:ind w:left="0"/>
        <w:jc w:val="both"/>
      </w:pPr>
      <w:r>
        <w:rPr>
          <w:rFonts w:ascii="Times New Roman"/>
          <w:b w:val="false"/>
          <w:i w:val="false"/>
          <w:color w:val="000000"/>
          <w:sz w:val="28"/>
        </w:rPr>
        <w:t>
      5) тармақша алып тасталсын;</w:t>
      </w:r>
    </w:p>
    <w:bookmarkEnd w:id="1247"/>
    <w:bookmarkStart w:name="z1382" w:id="1248"/>
    <w:p>
      <w:pPr>
        <w:spacing w:after="0"/>
        <w:ind w:left="0"/>
        <w:jc w:val="both"/>
      </w:pPr>
      <w:r>
        <w:rPr>
          <w:rFonts w:ascii="Times New Roman"/>
          <w:b w:val="false"/>
          <w:i w:val="false"/>
          <w:color w:val="000000"/>
          <w:sz w:val="28"/>
        </w:rPr>
        <w:t>
      мынадай мазмұндағы екінші бөлікпен толықтырылсын:</w:t>
      </w:r>
    </w:p>
    <w:bookmarkEnd w:id="1248"/>
    <w:bookmarkStart w:name="z1383" w:id="1249"/>
    <w:p>
      <w:pPr>
        <w:spacing w:after="0"/>
        <w:ind w:left="0"/>
        <w:jc w:val="both"/>
      </w:pPr>
      <w:r>
        <w:rPr>
          <w:rFonts w:ascii="Times New Roman"/>
          <w:b w:val="false"/>
          <w:i w:val="false"/>
          <w:color w:val="000000"/>
          <w:sz w:val="28"/>
        </w:rPr>
        <w:t>
      "Есептіліктің тізбесі, нысандары, кредиттік бюроның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bookmarkEnd w:id="1249"/>
    <w:bookmarkStart w:name="z1384" w:id="12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1-тармағының екінші бөлігіндегі "уәкілетті органға тиесілі бір ғана" деген сөздер "Қазақстан Республикасының Ұлттық Банкіне тиесілі жалғыз" деген сөздермен ауыстырылсын;</w:t>
      </w:r>
    </w:p>
    <w:bookmarkEnd w:id="1250"/>
    <w:bookmarkStart w:name="z1385" w:id="125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1251"/>
    <w:bookmarkStart w:name="z1386" w:id="1252"/>
    <w:p>
      <w:pPr>
        <w:spacing w:after="0"/>
        <w:ind w:left="0"/>
        <w:jc w:val="both"/>
      </w:pPr>
      <w:r>
        <w:rPr>
          <w:rFonts w:ascii="Times New Roman"/>
          <w:b w:val="false"/>
          <w:i w:val="false"/>
          <w:color w:val="000000"/>
          <w:sz w:val="28"/>
        </w:rPr>
        <w:t>
      1-тармақта:</w:t>
      </w:r>
    </w:p>
    <w:bookmarkEnd w:id="1252"/>
    <w:bookmarkStart w:name="z1387" w:id="1253"/>
    <w:p>
      <w:pPr>
        <w:spacing w:after="0"/>
        <w:ind w:left="0"/>
        <w:jc w:val="both"/>
      </w:pPr>
      <w:r>
        <w:rPr>
          <w:rFonts w:ascii="Times New Roman"/>
          <w:b w:val="false"/>
          <w:i w:val="false"/>
          <w:color w:val="000000"/>
          <w:sz w:val="28"/>
        </w:rPr>
        <w:t>
      бірінші бөліктегі "микроқаржы ұйымына" деген сөздер "микроқаржылық қызметті жүзеге асыратын ұйымға" деген сөздермен ауыстырылсын;</w:t>
      </w:r>
    </w:p>
    <w:bookmarkEnd w:id="1253"/>
    <w:bookmarkStart w:name="z1388" w:id="1254"/>
    <w:p>
      <w:pPr>
        <w:spacing w:after="0"/>
        <w:ind w:left="0"/>
        <w:jc w:val="both"/>
      </w:pPr>
      <w:r>
        <w:rPr>
          <w:rFonts w:ascii="Times New Roman"/>
          <w:b w:val="false"/>
          <w:i w:val="false"/>
          <w:color w:val="000000"/>
          <w:sz w:val="28"/>
        </w:rPr>
        <w:t>
      екінші бөлікте:</w:t>
      </w:r>
    </w:p>
    <w:bookmarkEnd w:id="1254"/>
    <w:bookmarkStart w:name="z1389" w:id="1255"/>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1255"/>
    <w:bookmarkStart w:name="z1390" w:id="1256"/>
    <w:p>
      <w:pPr>
        <w:spacing w:after="0"/>
        <w:ind w:left="0"/>
        <w:jc w:val="both"/>
      </w:pPr>
      <w:r>
        <w:rPr>
          <w:rFonts w:ascii="Times New Roman"/>
          <w:b w:val="false"/>
          <w:i w:val="false"/>
          <w:color w:val="000000"/>
          <w:sz w:val="28"/>
        </w:rPr>
        <w:t xml:space="preserve">
      "микроқаржы ұйымына" деген сөздер "микроқаржылық қызметті жүзеге асыратын ұйымға" деген сөздермен ауыстырылсын; </w:t>
      </w:r>
    </w:p>
    <w:bookmarkEnd w:id="1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1392" w:id="1257"/>
    <w:p>
      <w:pPr>
        <w:spacing w:after="0"/>
        <w:ind w:left="0"/>
        <w:jc w:val="both"/>
      </w:pPr>
      <w:r>
        <w:rPr>
          <w:rFonts w:ascii="Times New Roman"/>
          <w:b w:val="false"/>
          <w:i w:val="false"/>
          <w:color w:val="000000"/>
          <w:sz w:val="28"/>
        </w:rPr>
        <w:t xml:space="preserve">
      бірінші бөліктегі "микроқаржы ұйымы" деген сөздер "микроқаржылық қызметті жүзеге асыратын ұйым" деген сөздермен ауыстырылсын; </w:t>
      </w:r>
    </w:p>
    <w:bookmarkEnd w:id="1257"/>
    <w:bookmarkStart w:name="z1393" w:id="1258"/>
    <w:p>
      <w:pPr>
        <w:spacing w:after="0"/>
        <w:ind w:left="0"/>
        <w:jc w:val="both"/>
      </w:pPr>
      <w:r>
        <w:rPr>
          <w:rFonts w:ascii="Times New Roman"/>
          <w:b w:val="false"/>
          <w:i w:val="false"/>
          <w:color w:val="000000"/>
          <w:sz w:val="28"/>
        </w:rPr>
        <w:t>
      екінші бөліктегі "микроқаржы ұйымына" деген сөздер "микроқаржылық қызметті жүзеге асыратын ұйымға, коллекторлық агенттікке" деген сөздермен ауыстырылсын;</w:t>
      </w:r>
    </w:p>
    <w:bookmarkEnd w:id="1258"/>
    <w:bookmarkStart w:name="z1394" w:id="12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17-баптың</w:t>
      </w:r>
      <w:r>
        <w:rPr>
          <w:rFonts w:ascii="Times New Roman"/>
          <w:b w:val="false"/>
          <w:i w:val="false"/>
          <w:color w:val="000000"/>
          <w:sz w:val="28"/>
        </w:rPr>
        <w:t xml:space="preserve"> 1-тармағының 7) тармақшасы мынадай редакцияда жазылсын: </w:t>
      </w:r>
    </w:p>
    <w:bookmarkEnd w:id="1259"/>
    <w:bookmarkStart w:name="z1395" w:id="1260"/>
    <w:p>
      <w:pPr>
        <w:spacing w:after="0"/>
        <w:ind w:left="0"/>
        <w:jc w:val="both"/>
      </w:pPr>
      <w:r>
        <w:rPr>
          <w:rFonts w:ascii="Times New Roman"/>
          <w:b w:val="false"/>
          <w:i w:val="false"/>
          <w:color w:val="000000"/>
          <w:sz w:val="28"/>
        </w:rPr>
        <w:t xml:space="preserve">
      "7) Қазақстан Республикасының Ұлттық Банкіне тізбесін, нысандарын, ұсыну мерзімдері мен тәртібін уәкілетті органмен келісу бойынша Қазақстан Республикасының Ұлттық Банкі белгілейтін есептілікті ұсынуға;"; </w:t>
      </w:r>
    </w:p>
    <w:bookmarkEnd w:id="1260"/>
    <w:bookmarkStart w:name="z1396" w:id="12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18-баптың</w:t>
      </w:r>
      <w:r>
        <w:rPr>
          <w:rFonts w:ascii="Times New Roman"/>
          <w:b w:val="false"/>
          <w:i w:val="false"/>
          <w:color w:val="000000"/>
          <w:sz w:val="28"/>
        </w:rPr>
        <w:t xml:space="preserve"> 1-тармағының 1) тармақшасындағы "микроқаржы ұйымдары" деген сөздер "микроқаржылық қызметті жүзеге асыратын ұйымдар" деген сөздермен ауыстырылсын; </w:t>
      </w:r>
    </w:p>
    <w:bookmarkEnd w:id="1261"/>
    <w:bookmarkStart w:name="z1397" w:id="12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20-баптың</w:t>
      </w:r>
      <w:r>
        <w:rPr>
          <w:rFonts w:ascii="Times New Roman"/>
          <w:b w:val="false"/>
          <w:i w:val="false"/>
          <w:color w:val="000000"/>
          <w:sz w:val="28"/>
        </w:rPr>
        <w:t xml:space="preserve"> 1-тармағы бірінші бөлігінің 1) тармақшасындағы "микроқаржы ұйымдары" деген сөздер "микроқаржылық қызметті жүзеге асыратын ұйымдар" деген сөздермен ауыстырылсын; </w:t>
      </w:r>
    </w:p>
    <w:bookmarkEnd w:id="1262"/>
    <w:bookmarkStart w:name="z1398" w:id="12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23-баптың</w:t>
      </w:r>
      <w:r>
        <w:rPr>
          <w:rFonts w:ascii="Times New Roman"/>
          <w:b w:val="false"/>
          <w:i w:val="false"/>
          <w:color w:val="000000"/>
          <w:sz w:val="28"/>
        </w:rPr>
        <w:t xml:space="preserve"> 6-тармағындағы "қағаз түрiндегi жеткiзушiмен табыс етуге" деген сөздер "қағаз жеткiзгіште немесе электрондық нысанда ұсынуға" деген сөздермен ауыстырылсын;</w:t>
      </w:r>
    </w:p>
    <w:bookmarkEnd w:id="1263"/>
    <w:bookmarkStart w:name="z1399" w:id="126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24-бапта</w:t>
      </w:r>
      <w:r>
        <w:rPr>
          <w:rFonts w:ascii="Times New Roman"/>
          <w:b w:val="false"/>
          <w:i w:val="false"/>
          <w:color w:val="000000"/>
          <w:sz w:val="28"/>
        </w:rPr>
        <w:t>:</w:t>
      </w:r>
    </w:p>
    <w:bookmarkEnd w:id="1264"/>
    <w:bookmarkStart w:name="z1400" w:id="1265"/>
    <w:p>
      <w:pPr>
        <w:spacing w:after="0"/>
        <w:ind w:left="0"/>
        <w:jc w:val="both"/>
      </w:pPr>
      <w:r>
        <w:rPr>
          <w:rFonts w:ascii="Times New Roman"/>
          <w:b w:val="false"/>
          <w:i w:val="false"/>
          <w:color w:val="000000"/>
          <w:sz w:val="28"/>
        </w:rPr>
        <w:t xml:space="preserve">
      1-тармақтың бірінші бөлігінің бірінші абзацындағы "микроқаржы ұйымдары" деген сөздер "микроқаржылық қызметті жүзеге асыратын ұйымдар" деген сөздермен ауыстырылсын; </w:t>
      </w:r>
    </w:p>
    <w:bookmarkEnd w:id="1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абзацындағы "микроқаржы ұйымдарынан" деген сөздер "микроқаржылық қызметті жүзеге асыратын ұйымдардан" деген сөздермен ауыстырылсын; </w:t>
      </w:r>
    </w:p>
    <w:bookmarkStart w:name="z1402" w:id="126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25-баптың</w:t>
      </w:r>
      <w:r>
        <w:rPr>
          <w:rFonts w:ascii="Times New Roman"/>
          <w:b w:val="false"/>
          <w:i w:val="false"/>
          <w:color w:val="000000"/>
          <w:sz w:val="28"/>
        </w:rPr>
        <w:t xml:space="preserve"> 1-тармағындағы "жазбаша түрде" деген сөздер "Қазақстан Республикасының заңнамасында белгіленген тәртіппен" деген сөздермен ауыстырылсын;</w:t>
      </w:r>
    </w:p>
    <w:bookmarkEnd w:id="1266"/>
    <w:bookmarkStart w:name="z1403" w:id="126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29-баптың</w:t>
      </w:r>
      <w:r>
        <w:rPr>
          <w:rFonts w:ascii="Times New Roman"/>
          <w:b w:val="false"/>
          <w:i w:val="false"/>
          <w:color w:val="000000"/>
          <w:sz w:val="28"/>
        </w:rPr>
        <w:t xml:space="preserve"> 3-1-тармағында:</w:t>
      </w:r>
    </w:p>
    <w:bookmarkEnd w:id="1267"/>
    <w:bookmarkStart w:name="z1404" w:id="1268"/>
    <w:p>
      <w:pPr>
        <w:spacing w:after="0"/>
        <w:ind w:left="0"/>
        <w:jc w:val="both"/>
      </w:pPr>
      <w:r>
        <w:rPr>
          <w:rFonts w:ascii="Times New Roman"/>
          <w:b w:val="false"/>
          <w:i w:val="false"/>
          <w:color w:val="000000"/>
          <w:sz w:val="28"/>
        </w:rPr>
        <w:t xml:space="preserve">
      "3.1. Кредиттік" деген сөздер "3-1. Егер осы тармақтың екінші бөлігінде өзгеше көзделмесе, кредиттік" деген сөздермен ауыстырылсын; </w:t>
      </w:r>
    </w:p>
    <w:bookmarkEnd w:id="1268"/>
    <w:bookmarkStart w:name="z1405" w:id="1269"/>
    <w:p>
      <w:pPr>
        <w:spacing w:after="0"/>
        <w:ind w:left="0"/>
        <w:jc w:val="both"/>
      </w:pPr>
      <w:r>
        <w:rPr>
          <w:rFonts w:ascii="Times New Roman"/>
          <w:b w:val="false"/>
          <w:i w:val="false"/>
          <w:color w:val="000000"/>
          <w:sz w:val="28"/>
        </w:rPr>
        <w:t>
      "жеткізгіште" деген сөзден кейін "немесе электрондық нысанда" деген сөздермен толықтырылсын;</w:t>
      </w:r>
    </w:p>
    <w:bookmarkEnd w:id="1269"/>
    <w:bookmarkStart w:name="z1406" w:id="1270"/>
    <w:p>
      <w:pPr>
        <w:spacing w:after="0"/>
        <w:ind w:left="0"/>
        <w:jc w:val="both"/>
      </w:pPr>
      <w:r>
        <w:rPr>
          <w:rFonts w:ascii="Times New Roman"/>
          <w:b w:val="false"/>
          <w:i w:val="false"/>
          <w:color w:val="000000"/>
          <w:sz w:val="28"/>
        </w:rPr>
        <w:t>
      мынадай мазмұндағы екінші бөлікпен толықтырылсын:</w:t>
      </w:r>
    </w:p>
    <w:bookmarkEnd w:id="1270"/>
    <w:bookmarkStart w:name="z1407" w:id="1271"/>
    <w:p>
      <w:pPr>
        <w:spacing w:after="0"/>
        <w:ind w:left="0"/>
        <w:jc w:val="both"/>
      </w:pPr>
      <w:r>
        <w:rPr>
          <w:rFonts w:ascii="Times New Roman"/>
          <w:b w:val="false"/>
          <w:i w:val="false"/>
          <w:color w:val="000000"/>
          <w:sz w:val="28"/>
        </w:rPr>
        <w:t>
      "Кредиттік тарих субъектісінің банктік қарыз шартын, микрокредит беру туралы шартты жасасу кезінде алынған кредиттік есепті беру туралы келісімін кредиттік есептерді алушылар тиісті шарттың қолданылуы аяқталған күннен бастап кемінде бес жыл, бірақ кредиттік тарих субъектісінің келісімін алған күннен бастап кемінде он жыл сақтауға тиіс.".</w:t>
      </w:r>
    </w:p>
    <w:bookmarkEnd w:id="1271"/>
    <w:bookmarkStart w:name="z1408" w:id="1272"/>
    <w:p>
      <w:pPr>
        <w:spacing w:after="0"/>
        <w:ind w:left="0"/>
        <w:jc w:val="both"/>
      </w:pPr>
      <w:r>
        <w:rPr>
          <w:rFonts w:ascii="Times New Roman"/>
          <w:b w:val="false"/>
          <w:i w:val="false"/>
          <w:color w:val="000000"/>
          <w:sz w:val="28"/>
        </w:rPr>
        <w:t xml:space="preserve">
      34. "Инвестициялық және венчурлік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 № 22-VI, 159-құжат; 2018 ж., № 13, 41-құжат; № 14, 44-құжат; № 15, 50-құжат; 2019 ж., № 2, 6-құжат; № 7, 37-құжат): </w:t>
      </w:r>
    </w:p>
    <w:bookmarkEnd w:id="1272"/>
    <w:bookmarkStart w:name="z1409" w:id="12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20) тармақшасындағы "Қазақстан Республикасының Ұлттық Банкі" деген сөздер "қаржы нарығы мен қаржы ұйымдарын мемлекеттік реттеуді, бақылау мен қадағалауды жүзеге асыратын мемлекеттік орган" деген сөздермен ауыстырылсын; </w:t>
      </w:r>
    </w:p>
    <w:bookmarkEnd w:id="1273"/>
    <w:bookmarkStart w:name="z1410" w:id="12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7-баптың </w:t>
      </w:r>
      <w:r>
        <w:rPr>
          <w:rFonts w:ascii="Times New Roman"/>
          <w:b w:val="false"/>
          <w:i w:val="false"/>
          <w:color w:val="000000"/>
          <w:sz w:val="28"/>
        </w:rPr>
        <w:t xml:space="preserve"> 1-тармағының екінші бөлігі "аудитін" деген сөзден кейін ", егер акционерлік инвестициялық қор және осы басқарушы компания бір-біріне қатысты үлестес болып табылатын болса," деген сөздермен толықтырылсын;</w:t>
      </w:r>
    </w:p>
    <w:bookmarkEnd w:id="1274"/>
    <w:bookmarkStart w:name="z1411" w:id="12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37-баптың </w:t>
      </w:r>
      <w:r>
        <w:rPr>
          <w:rFonts w:ascii="Times New Roman"/>
          <w:b w:val="false"/>
          <w:i w:val="false"/>
          <w:color w:val="000000"/>
          <w:sz w:val="28"/>
        </w:rPr>
        <w:t xml:space="preserve"> 6-тармағының екінші бөлігі "қорларға" деген сөзден кейін "және негізгі қызмет түрі жылжымайтын мүлік қорларының активтері есебінен сатып алынған жылжымайтын мүлікке қызмет көрсету болып табылатын еншілес ұйымдарды құру бөлігінде жылжымайтын мүлік қорларына" деген сөздермен толықтырылсын;</w:t>
      </w:r>
    </w:p>
    <w:bookmarkEnd w:id="1275"/>
    <w:bookmarkStart w:name="z1412" w:id="12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41-баптың</w:t>
      </w:r>
      <w:r>
        <w:rPr>
          <w:rFonts w:ascii="Times New Roman"/>
          <w:b w:val="false"/>
          <w:i w:val="false"/>
          <w:color w:val="000000"/>
          <w:sz w:val="28"/>
        </w:rPr>
        <w:t xml:space="preserve"> 1-тармағы бірінші бөлігінің 4) тармақшасындағы "өзіне" деген сөз "қор биржасының сауда жүйесінде ашық сауда-саттық әдісімен жасалған мәмілелерді қоспағанда, өзiне" деген сөздермен ауыстырылсын.</w:t>
      </w:r>
    </w:p>
    <w:bookmarkEnd w:id="1276"/>
    <w:bookmarkStart w:name="z1413" w:id="1277"/>
    <w:p>
      <w:pPr>
        <w:spacing w:after="0"/>
        <w:ind w:left="0"/>
        <w:jc w:val="both"/>
      </w:pPr>
      <w:r>
        <w:rPr>
          <w:rFonts w:ascii="Times New Roman"/>
          <w:b w:val="false"/>
          <w:i w:val="false"/>
          <w:color w:val="000000"/>
          <w:sz w:val="28"/>
        </w:rPr>
        <w:t xml:space="preserve">
      35. "Қызметі үшінші тұлғаларға зиян келтіру қаупімен байланысты объектілер иелерінің азаматтық-құқықтық жауапкершілігін міндетті сақтандыру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94-құжат; 2009 ж., № 24, 134-құжат; 2010 ж., № 9, 44-құжат; 2012 ж., № 13, 91-құжат; 2014 ж., № 7, 37-құжат; № 14, 84-құжат; № 19-І, 19-ІІ, 96-құжат; 2015 ж., № 8, 45-құжат; 2018 ж., № 10, 32-құжат; № 13, 41-құжат): </w:t>
      </w:r>
    </w:p>
    <w:bookmarkEnd w:id="1277"/>
    <w:bookmarkStart w:name="z1414" w:id="12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1-тармағында:</w:t>
      </w:r>
    </w:p>
    <w:bookmarkEnd w:id="1278"/>
    <w:bookmarkStart w:name="z1415" w:id="1279"/>
    <w:p>
      <w:pPr>
        <w:spacing w:after="0"/>
        <w:ind w:left="0"/>
        <w:jc w:val="both"/>
      </w:pPr>
      <w:r>
        <w:rPr>
          <w:rFonts w:ascii="Times New Roman"/>
          <w:b w:val="false"/>
          <w:i w:val="false"/>
          <w:color w:val="000000"/>
          <w:sz w:val="28"/>
        </w:rPr>
        <w:t xml:space="preserve">
      "қадағалауды" деген сөз "қадағалау мен бақылауды" деген сөздермен ауыстырылсын; </w:t>
      </w:r>
    </w:p>
    <w:bookmarkEnd w:id="1279"/>
    <w:bookmarkStart w:name="z1416" w:id="1280"/>
    <w:p>
      <w:pPr>
        <w:spacing w:after="0"/>
        <w:ind w:left="0"/>
        <w:jc w:val="both"/>
      </w:pPr>
      <w:r>
        <w:rPr>
          <w:rFonts w:ascii="Times New Roman"/>
          <w:b w:val="false"/>
          <w:i w:val="false"/>
          <w:color w:val="000000"/>
          <w:sz w:val="28"/>
        </w:rPr>
        <w:t xml:space="preserve">
      "заңдарына сәйкес Қазақстан Республикасының Ұлттық Банкі" деген сөздер "заңнамасына сәйкес қаржы нарығы мен қаржы ұйымдарын реттеу, бақылау және қадағалау жөніндегі уәкілетті орган" деген сөздермен ауыстырылсын; </w:t>
      </w:r>
    </w:p>
    <w:bookmarkEnd w:id="1280"/>
    <w:bookmarkStart w:name="z1417" w:id="12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8-1-бапта</w:t>
      </w:r>
      <w:r>
        <w:rPr>
          <w:rFonts w:ascii="Times New Roman"/>
          <w:b w:val="false"/>
          <w:i w:val="false"/>
          <w:color w:val="000000"/>
          <w:sz w:val="28"/>
        </w:rPr>
        <w:t>:</w:t>
      </w:r>
    </w:p>
    <w:bookmarkEnd w:id="1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"тәртібі" деген сөзден кейін "қаржы нарығы мен қаржы ұйымдарын реттеу, бақылау және қадағалау жөніндегі"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"талаптарды" деген сөзден кейін "қаржы нарығы мен қаржы ұйымдарын реттеу, бақылау және қадағалау жөніндегі" деген сөздермен толықтырылсын.</w:t>
      </w:r>
    </w:p>
    <w:bookmarkStart w:name="z1420" w:id="1282"/>
    <w:p>
      <w:pPr>
        <w:spacing w:after="0"/>
        <w:ind w:left="0"/>
        <w:jc w:val="both"/>
      </w:pPr>
      <w:r>
        <w:rPr>
          <w:rFonts w:ascii="Times New Roman"/>
          <w:b w:val="false"/>
          <w:i w:val="false"/>
          <w:color w:val="000000"/>
          <w:sz w:val="28"/>
        </w:rPr>
        <w:t xml:space="preserve">
      36.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19-І, 19-ІІ, 96-құжат; № 23, 143-құжат; 2015 ж., № 8, 45-құжат; № 22-V, 152-құжат; № 22-VІ, 159-құжат; 2017 ж., № 4, 7-құжат; № 13, 45-құжат; 2018 ж., № 10, 32-құжат; № 13, 41-құжат): </w:t>
      </w:r>
    </w:p>
    <w:bookmarkEnd w:id="1282"/>
    <w:bookmarkStart w:name="z1421" w:id="12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4-баптың </w:t>
      </w:r>
      <w:r>
        <w:rPr>
          <w:rFonts w:ascii="Times New Roman"/>
          <w:b w:val="false"/>
          <w:i w:val="false"/>
          <w:color w:val="000000"/>
          <w:sz w:val="28"/>
        </w:rPr>
        <w:t xml:space="preserve"> 1-тармағында: </w:t>
      </w:r>
    </w:p>
    <w:bookmarkEnd w:id="1283"/>
    <w:bookmarkStart w:name="z1422" w:id="1284"/>
    <w:p>
      <w:pPr>
        <w:spacing w:after="0"/>
        <w:ind w:left="0"/>
        <w:jc w:val="both"/>
      </w:pPr>
      <w:r>
        <w:rPr>
          <w:rFonts w:ascii="Times New Roman"/>
          <w:b w:val="false"/>
          <w:i w:val="false"/>
          <w:color w:val="000000"/>
          <w:sz w:val="28"/>
        </w:rPr>
        <w:t>
      "мемлекеттік" деген сөзден кейін "бақылау мен" деген сөздермен толықтырылсын;</w:t>
      </w:r>
    </w:p>
    <w:bookmarkEnd w:id="1284"/>
    <w:bookmarkStart w:name="z1423" w:id="1285"/>
    <w:p>
      <w:pPr>
        <w:spacing w:after="0"/>
        <w:ind w:left="0"/>
        <w:jc w:val="both"/>
      </w:pPr>
      <w:r>
        <w:rPr>
          <w:rFonts w:ascii="Times New Roman"/>
          <w:b w:val="false"/>
          <w:i w:val="false"/>
          <w:color w:val="000000"/>
          <w:sz w:val="28"/>
        </w:rPr>
        <w:t xml:space="preserve">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bookmarkEnd w:id="1285"/>
    <w:bookmarkStart w:name="z1424" w:id="12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17-1-баптың</w:t>
      </w:r>
      <w:r>
        <w:rPr>
          <w:rFonts w:ascii="Times New Roman"/>
          <w:b w:val="false"/>
          <w:i w:val="false"/>
          <w:color w:val="000000"/>
          <w:sz w:val="28"/>
        </w:rPr>
        <w:t xml:space="preserve"> 5-тармағындағы, 19-баптың 1-тармағының он бірінші бөлігіндегі және 23-баптың 5-тармағындағы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1286"/>
    <w:bookmarkStart w:name="z1425" w:id="1287"/>
    <w:p>
      <w:pPr>
        <w:spacing w:after="0"/>
        <w:ind w:left="0"/>
        <w:jc w:val="both"/>
      </w:pPr>
      <w:r>
        <w:rPr>
          <w:rFonts w:ascii="Times New Roman"/>
          <w:b w:val="false"/>
          <w:i w:val="false"/>
          <w:color w:val="000000"/>
          <w:sz w:val="28"/>
        </w:rPr>
        <w:t xml:space="preserve">
      37. "Міндетті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 2012 ж., № 13, 91-құжат; 2014 ж., № 14, 84-құжат; 2015 ж., № 8, 45-құжат; 2018 ж., № 10, 32-құжат; № 13, </w:t>
      </w:r>
      <w:r>
        <w:br/>
      </w:r>
      <w:r>
        <w:rPr>
          <w:rFonts w:ascii="Times New Roman"/>
          <w:b w:val="false"/>
          <w:i w:val="false"/>
          <w:color w:val="000000"/>
          <w:sz w:val="28"/>
        </w:rPr>
        <w:t>41-құжат):</w:t>
      </w:r>
    </w:p>
    <w:bookmarkEnd w:id="1287"/>
    <w:bookmarkStart w:name="z1426" w:id="12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2-тармағында:</w:t>
      </w:r>
    </w:p>
    <w:bookmarkEnd w:id="1288"/>
    <w:bookmarkStart w:name="z1427" w:id="1289"/>
    <w:p>
      <w:pPr>
        <w:spacing w:after="0"/>
        <w:ind w:left="0"/>
        <w:jc w:val="both"/>
      </w:pPr>
      <w:r>
        <w:rPr>
          <w:rFonts w:ascii="Times New Roman"/>
          <w:b w:val="false"/>
          <w:i w:val="false"/>
          <w:color w:val="000000"/>
          <w:sz w:val="28"/>
        </w:rPr>
        <w:t>
      "мемлекеттік" деген сөзден кейін "бақылау мен" деген сөздермен толықтырылсын;</w:t>
      </w:r>
    </w:p>
    <w:bookmarkEnd w:id="1289"/>
    <w:bookmarkStart w:name="z1428" w:id="1290"/>
    <w:p>
      <w:pPr>
        <w:spacing w:after="0"/>
        <w:ind w:left="0"/>
        <w:jc w:val="both"/>
      </w:pPr>
      <w:r>
        <w:rPr>
          <w:rFonts w:ascii="Times New Roman"/>
          <w:b w:val="false"/>
          <w:i w:val="false"/>
          <w:color w:val="000000"/>
          <w:sz w:val="28"/>
        </w:rPr>
        <w:t xml:space="preserve">
      "Қазақстан Республикасының Ұлттық Банкі Қазақстан Республикасының заңнамасына сәйкес" деген сөздер "Қазақстан Республикасының заңнамасына сәйкес қаржы нарығы мен қаржы ұйымдарын реттеу, бақылау және қадағалау жөніндегі уәкілетті орган" деген сөздермен ауыстырылсын; </w:t>
      </w:r>
    </w:p>
    <w:bookmarkEnd w:id="1290"/>
    <w:bookmarkStart w:name="z1429" w:id="12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7-1-бапта</w:t>
      </w:r>
      <w:r>
        <w:rPr>
          <w:rFonts w:ascii="Times New Roman"/>
          <w:b w:val="false"/>
          <w:i w:val="false"/>
          <w:color w:val="000000"/>
          <w:sz w:val="28"/>
        </w:rPr>
        <w:t>:</w:t>
      </w:r>
    </w:p>
    <w:bookmarkEnd w:id="1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"тәртібі" деген сөзден кейін "қаржы нарығы мен қаржы ұйымдарын реттеу, бақылау және қадағалау жөніндегі"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"талаптарды" деген сөзден кейін "қаржы нарығы мен қаржы ұйымдарын реттеу, бақылау және қадағалау жөніндегі" деген сөздермен толықтырылсын. </w:t>
      </w:r>
    </w:p>
    <w:bookmarkStart w:name="z1432" w:id="1292"/>
    <w:p>
      <w:pPr>
        <w:spacing w:after="0"/>
        <w:ind w:left="0"/>
        <w:jc w:val="both"/>
      </w:pPr>
      <w:r>
        <w:rPr>
          <w:rFonts w:ascii="Times New Roman"/>
          <w:b w:val="false"/>
          <w:i w:val="false"/>
          <w:color w:val="000000"/>
          <w:sz w:val="28"/>
        </w:rPr>
        <w:t xml:space="preserve">
      38. "Жобалық қаржыландыру және секьюритилендіру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 2012 ж., № 2, 15-құжат; № 13, 91-құжат; 2015 ж., № 20-ІV, 113-құжат; № 20-VІІ, 117-құжат; № 22-VІ, 159-құжат; 2017 ж., № 4, 7-құжат; 2018 ж., № 14, 44-құжат): </w:t>
      </w:r>
    </w:p>
    <w:bookmarkEnd w:id="1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20) тармақшасындағы "Қазақстан Республикасының Ұлттық Банкі" деген сөздер "қаржы нарығы мен қаржы ұйымдарын мемлекеттік реттеуді, бақылау мен қадағалауды жүзеге асыратын мемлекеттік орган" деген сөздермен ауыстырылсын.</w:t>
      </w:r>
    </w:p>
    <w:bookmarkStart w:name="z1434" w:id="1293"/>
    <w:p>
      <w:pPr>
        <w:spacing w:after="0"/>
        <w:ind w:left="0"/>
        <w:jc w:val="both"/>
      </w:pPr>
      <w:r>
        <w:rPr>
          <w:rFonts w:ascii="Times New Roman"/>
          <w:b w:val="false"/>
          <w:i w:val="false"/>
          <w:color w:val="000000"/>
          <w:sz w:val="28"/>
        </w:rPr>
        <w:t xml:space="preserve">
      39.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13, 84-құжат; 2007 ж., № 8, 52-құжат; 2009 ж., № 24, 134-құжат; 2010 ж., № 5, 23-құжат; 2011 ж., № 11, 102-құжат; № 12, 111-құжат; 2012 ж., № 13, 91-құжат; № 21-22, 124-құжат; 2016 ж., № 12, 87-құжат): </w:t>
      </w:r>
    </w:p>
    <w:bookmarkEnd w:id="1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4) тармақшасындағы "Қазақстан Республикасының Ұлттық Банкі" деген сөздер "қаржы нарығы мен қаржы ұйымдарын мемлекеттік реттеуді, бақылау мен қадағалауды жүзеге асыратын мемлекеттік орган" деген сөздермен ауыстырылсын.</w:t>
      </w:r>
    </w:p>
    <w:bookmarkStart w:name="z1436" w:id="1294"/>
    <w:p>
      <w:pPr>
        <w:spacing w:after="0"/>
        <w:ind w:left="0"/>
        <w:jc w:val="both"/>
      </w:pPr>
      <w:r>
        <w:rPr>
          <w:rFonts w:ascii="Times New Roman"/>
          <w:b w:val="false"/>
          <w:i w:val="false"/>
          <w:color w:val="000000"/>
          <w:sz w:val="28"/>
        </w:rPr>
        <w:t xml:space="preserve">
      40.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 2011 ж., № 24, 196-құжат; 2012 ж., № 13, 91-құжат; № 21-22, 124-құжат; 2013 ж., № 21-22, 115-құжат; 2015 ж., № 8, 45-құжат; № 22-VI, 159-құжат; 2018 ж., № 14, 44-құжат):</w:t>
      </w:r>
    </w:p>
    <w:bookmarkEnd w:id="1294"/>
    <w:bookmarkStart w:name="z1437" w:id="1295"/>
    <w:p>
      <w:pPr>
        <w:spacing w:after="0"/>
        <w:ind w:left="0"/>
        <w:jc w:val="both"/>
      </w:pPr>
      <w:r>
        <w:rPr>
          <w:rFonts w:ascii="Times New Roman"/>
          <w:b w:val="false"/>
          <w:i w:val="false"/>
          <w:color w:val="000000"/>
          <w:sz w:val="28"/>
        </w:rPr>
        <w:t>
      1) кіріспе "жеке тұлғалардың" деген сөздерден кейін ", оның ішінде дара кәсіпкерлік субъектілерінің" деген сөздермен толықтырылсын;</w:t>
      </w:r>
    </w:p>
    <w:bookmarkEnd w:id="1295"/>
    <w:bookmarkStart w:name="z1438" w:id="12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10) тармақшасындағы "Қазақстан Республикасының Ұлттық Банкі" деген сөздер "қаржы нарығы мен қаржы ұйымдарын мемлекеттік реттеуді, бақылау мен қадағалауды жүзеге асыратын мемлекеттік орган" деген сөздермен ауыстырылсын; </w:t>
      </w:r>
    </w:p>
    <w:bookmarkEnd w:id="1296"/>
    <w:bookmarkStart w:name="z1439" w:id="12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1297"/>
    <w:bookmarkStart w:name="z1440" w:id="1298"/>
    <w:p>
      <w:pPr>
        <w:spacing w:after="0"/>
        <w:ind w:left="0"/>
        <w:jc w:val="both"/>
      </w:pPr>
      <w:r>
        <w:rPr>
          <w:rFonts w:ascii="Times New Roman"/>
          <w:b w:val="false"/>
          <w:i w:val="false"/>
          <w:color w:val="000000"/>
          <w:sz w:val="28"/>
        </w:rPr>
        <w:t xml:space="preserve">
      тақырыптағы "мақсаттары мен принциптерi" деген сөздер "мақсаты мен қағидаттары" деген сөздермен ауыстырылсын; </w:t>
      </w:r>
    </w:p>
    <w:bookmarkEnd w:id="1298"/>
    <w:bookmarkStart w:name="z1441" w:id="1299"/>
    <w:p>
      <w:pPr>
        <w:spacing w:after="0"/>
        <w:ind w:left="0"/>
        <w:jc w:val="both"/>
      </w:pPr>
      <w:r>
        <w:rPr>
          <w:rFonts w:ascii="Times New Roman"/>
          <w:b w:val="false"/>
          <w:i w:val="false"/>
          <w:color w:val="000000"/>
          <w:sz w:val="28"/>
        </w:rPr>
        <w:t xml:space="preserve">
      1-тармақтағы "мәжбүрлеп таратылған" деген сөздер "барлық банк операцияларын жүргізуге арналған лицензиясынан айырылған" деген сөздермен ауыстырылсын; </w:t>
      </w:r>
    </w:p>
    <w:bookmarkEnd w:id="1299"/>
    <w:bookmarkStart w:name="z1442" w:id="1300"/>
    <w:p>
      <w:pPr>
        <w:spacing w:after="0"/>
        <w:ind w:left="0"/>
        <w:jc w:val="both"/>
      </w:pPr>
      <w:r>
        <w:rPr>
          <w:rFonts w:ascii="Times New Roman"/>
          <w:b w:val="false"/>
          <w:i w:val="false"/>
          <w:color w:val="000000"/>
          <w:sz w:val="28"/>
        </w:rPr>
        <w:t>
      2-тармақтың 4) тармақшасындағы "кепілдік берілген өтемді төлеуге арналған" деген сөздер алып тасталып, "принциптерi" деген сөз "қағидаттары" деген сөзбен ауыстырылсын;</w:t>
      </w:r>
    </w:p>
    <w:bookmarkEnd w:id="1300"/>
    <w:bookmarkStart w:name="z1443" w:id="13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4-баптың</w:t>
      </w:r>
      <w:r>
        <w:rPr>
          <w:rFonts w:ascii="Times New Roman"/>
          <w:b w:val="false"/>
          <w:i w:val="false"/>
          <w:color w:val="000000"/>
          <w:sz w:val="28"/>
        </w:rPr>
        <w:t xml:space="preserve"> 2-тармағындағы "уәкілетті орган" деген сөздер "Қазақстан Республикасының Ұлттық Банкі" деген сөздермен ауыстырылсын;</w:t>
      </w:r>
    </w:p>
    <w:bookmarkEnd w:id="1301"/>
    <w:bookmarkStart w:name="z1444" w:id="13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5-бапта</w:t>
      </w:r>
      <w:r>
        <w:rPr>
          <w:rFonts w:ascii="Times New Roman"/>
          <w:b w:val="false"/>
          <w:i w:val="false"/>
          <w:color w:val="000000"/>
          <w:sz w:val="28"/>
        </w:rPr>
        <w:t>:</w:t>
      </w:r>
    </w:p>
    <w:bookmarkEnd w:id="1302"/>
    <w:bookmarkStart w:name="z1445" w:id="1303"/>
    <w:p>
      <w:pPr>
        <w:spacing w:after="0"/>
        <w:ind w:left="0"/>
        <w:jc w:val="both"/>
      </w:pPr>
      <w:r>
        <w:rPr>
          <w:rFonts w:ascii="Times New Roman"/>
          <w:b w:val="false"/>
          <w:i w:val="false"/>
          <w:color w:val="000000"/>
          <w:sz w:val="28"/>
        </w:rPr>
        <w:t xml:space="preserve">
      1-тармақтың 2) тармақшасындағы "мәжбүрлеп таратылған" деген сөздер "барлық банк операцияларын жүргізуге арналған лицензиясынан айырылған" деген сөздермен ауыстырылсын; </w:t>
      </w:r>
    </w:p>
    <w:bookmarkEnd w:id="1303"/>
    <w:bookmarkStart w:name="z1446" w:id="1304"/>
    <w:p>
      <w:pPr>
        <w:spacing w:after="0"/>
        <w:ind w:left="0"/>
        <w:jc w:val="both"/>
      </w:pPr>
      <w:r>
        <w:rPr>
          <w:rFonts w:ascii="Times New Roman"/>
          <w:b w:val="false"/>
          <w:i w:val="false"/>
          <w:color w:val="000000"/>
          <w:sz w:val="28"/>
        </w:rPr>
        <w:t xml:space="preserve">
      2-тармақтың 3), 4) және 5) тармақшалары мынадай редакцияда жазылсын: </w:t>
      </w:r>
    </w:p>
    <w:bookmarkEnd w:id="1304"/>
    <w:bookmarkStart w:name="z1447" w:id="1305"/>
    <w:p>
      <w:pPr>
        <w:spacing w:after="0"/>
        <w:ind w:left="0"/>
        <w:jc w:val="both"/>
      </w:pPr>
      <w:r>
        <w:rPr>
          <w:rFonts w:ascii="Times New Roman"/>
          <w:b w:val="false"/>
          <w:i w:val="false"/>
          <w:color w:val="000000"/>
          <w:sz w:val="28"/>
        </w:rPr>
        <w:t>
      "3) активтерді инвестициялайды;</w:t>
      </w:r>
    </w:p>
    <w:bookmarkEnd w:id="1305"/>
    <w:bookmarkStart w:name="z1448" w:id="1306"/>
    <w:p>
      <w:pPr>
        <w:spacing w:after="0"/>
        <w:ind w:left="0"/>
        <w:jc w:val="both"/>
      </w:pPr>
      <w:r>
        <w:rPr>
          <w:rFonts w:ascii="Times New Roman"/>
          <w:b w:val="false"/>
          <w:i w:val="false"/>
          <w:color w:val="000000"/>
          <w:sz w:val="28"/>
        </w:rPr>
        <w:t>
      4) арнайы резерв қалыптастырады;</w:t>
      </w:r>
    </w:p>
    <w:bookmarkEnd w:id="1306"/>
    <w:bookmarkStart w:name="z1449" w:id="1307"/>
    <w:p>
      <w:pPr>
        <w:spacing w:after="0"/>
        <w:ind w:left="0"/>
        <w:jc w:val="both"/>
      </w:pPr>
      <w:r>
        <w:rPr>
          <w:rFonts w:ascii="Times New Roman"/>
          <w:b w:val="false"/>
          <w:i w:val="false"/>
          <w:color w:val="000000"/>
          <w:sz w:val="28"/>
        </w:rPr>
        <w:t>
      5) депозиттерге міндетті кепілдік беруді жүзеге асыратын ұйымның басқарушы органы айқындаған тәртіппен конкурстық негізде агент банкті таңдайды;";</w:t>
      </w:r>
    </w:p>
    <w:bookmarkEnd w:id="1307"/>
    <w:bookmarkStart w:name="z1450" w:id="13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6-бапта</w:t>
      </w:r>
      <w:r>
        <w:rPr>
          <w:rFonts w:ascii="Times New Roman"/>
          <w:b w:val="false"/>
          <w:i w:val="false"/>
          <w:color w:val="000000"/>
          <w:sz w:val="28"/>
        </w:rPr>
        <w:t>:</w:t>
      </w:r>
    </w:p>
    <w:bookmarkEnd w:id="1308"/>
    <w:bookmarkStart w:name="z1451" w:id="1309"/>
    <w:p>
      <w:pPr>
        <w:spacing w:after="0"/>
        <w:ind w:left="0"/>
        <w:jc w:val="both"/>
      </w:pPr>
      <w:r>
        <w:rPr>
          <w:rFonts w:ascii="Times New Roman"/>
          <w:b w:val="false"/>
          <w:i w:val="false"/>
          <w:color w:val="000000"/>
          <w:sz w:val="28"/>
        </w:rPr>
        <w:t xml:space="preserve">
      1-тармақтағы "қатысушы банктi мәжбүрлеп тарату туралы сот шешімі заңды күшіне енген" деген сөздер "қатысушы банк барлық банк операцияларын жүргізуге арналған лицензиясынан айырылған" деген сөздермен ауыстырылсын; </w:t>
      </w:r>
    </w:p>
    <w:bookmarkEnd w:id="1309"/>
    <w:bookmarkStart w:name="z1452" w:id="1310"/>
    <w:p>
      <w:pPr>
        <w:spacing w:after="0"/>
        <w:ind w:left="0"/>
        <w:jc w:val="both"/>
      </w:pPr>
      <w:r>
        <w:rPr>
          <w:rFonts w:ascii="Times New Roman"/>
          <w:b w:val="false"/>
          <w:i w:val="false"/>
          <w:color w:val="000000"/>
          <w:sz w:val="28"/>
        </w:rPr>
        <w:t xml:space="preserve">
      2-тармақта: </w:t>
      </w:r>
    </w:p>
    <w:bookmarkEnd w:id="1310"/>
    <w:bookmarkStart w:name="z1453" w:id="1311"/>
    <w:p>
      <w:pPr>
        <w:spacing w:after="0"/>
        <w:ind w:left="0"/>
        <w:jc w:val="both"/>
      </w:pPr>
      <w:r>
        <w:rPr>
          <w:rFonts w:ascii="Times New Roman"/>
          <w:b w:val="false"/>
          <w:i w:val="false"/>
          <w:color w:val="000000"/>
          <w:sz w:val="28"/>
        </w:rPr>
        <w:t xml:space="preserve">
      "қатысушы банктi мәжбүрлеп тарату туралы сот шешiмi заңды күшіне енген" деген сөздер "қатысушы банк барлық банк операцияларын жүргізуге арналған лицензиясынан айырылған" деген сөздермен ауыстырылсын; </w:t>
      </w:r>
    </w:p>
    <w:bookmarkEnd w:id="1311"/>
    <w:bookmarkStart w:name="z1454" w:id="1312"/>
    <w:p>
      <w:pPr>
        <w:spacing w:after="0"/>
        <w:ind w:left="0"/>
        <w:jc w:val="both"/>
      </w:pPr>
      <w:r>
        <w:rPr>
          <w:rFonts w:ascii="Times New Roman"/>
          <w:b w:val="false"/>
          <w:i w:val="false"/>
          <w:color w:val="000000"/>
          <w:sz w:val="28"/>
        </w:rPr>
        <w:t xml:space="preserve">
      мынадай мазмұндағы екінші, үшінші және төртінші бөліктермен толықтырылсын: </w:t>
      </w:r>
    </w:p>
    <w:bookmarkEnd w:id="1312"/>
    <w:bookmarkStart w:name="z1455" w:id="1313"/>
    <w:p>
      <w:pPr>
        <w:spacing w:after="0"/>
        <w:ind w:left="0"/>
        <w:jc w:val="both"/>
      </w:pPr>
      <w:r>
        <w:rPr>
          <w:rFonts w:ascii="Times New Roman"/>
          <w:b w:val="false"/>
          <w:i w:val="false"/>
          <w:color w:val="000000"/>
          <w:sz w:val="28"/>
        </w:rPr>
        <w:t xml:space="preserve">
      "Уәкілетті органның қатысушы банкті барлық банк операцияларын жүргізуге арналған лицензиясынан айыру туралы шешімінің күші жойылған жағдайда депозиттерге міндетті кепілдік беруді жүзеге асыратын ұйымның осындай банктің депозиторларына кепілдік берілген өтемді төлеу жөніндегі міндеттемелері тоқтатылады. </w:t>
      </w:r>
    </w:p>
    <w:bookmarkEnd w:id="1313"/>
    <w:bookmarkStart w:name="z1456" w:id="1314"/>
    <w:p>
      <w:pPr>
        <w:spacing w:after="0"/>
        <w:ind w:left="0"/>
        <w:jc w:val="both"/>
      </w:pPr>
      <w:r>
        <w:rPr>
          <w:rFonts w:ascii="Times New Roman"/>
          <w:b w:val="false"/>
          <w:i w:val="false"/>
          <w:color w:val="000000"/>
          <w:sz w:val="28"/>
        </w:rPr>
        <w:t xml:space="preserve">
      Бұл ретте қатысушы банктің депозиторлар алдындағы міндеттемелері депозиттерге міндетті кепілдік беруді жүзеге асыратын ұйым төлеген кепілдік берілген өтем сомасына азайтылады. </w:t>
      </w:r>
    </w:p>
    <w:bookmarkEnd w:id="1314"/>
    <w:bookmarkStart w:name="z1457" w:id="1315"/>
    <w:p>
      <w:pPr>
        <w:spacing w:after="0"/>
        <w:ind w:left="0"/>
        <w:jc w:val="both"/>
      </w:pPr>
      <w:r>
        <w:rPr>
          <w:rFonts w:ascii="Times New Roman"/>
          <w:b w:val="false"/>
          <w:i w:val="false"/>
          <w:color w:val="000000"/>
          <w:sz w:val="28"/>
        </w:rPr>
        <w:t>
      Уәкілетті органның қатысушы банкті барлық банк операцияларын жүргізуге арналған лицензиясынан айыру туралы шешімінің күші жойылуына байланысты кепілдік берілген өтемді төлеу жүзеге асырылмаған депозиторлар алдындағы қатысушы банктің міндеттемелері осы Заңның 21-бабының 5-тармағына сәйкес жүргізілген кепілдік берілетін депозит сомасы мен қарсы талаптар сомасын есепке жатқызу нәтижелері ескеріле отырып сақталады.";</w:t>
      </w:r>
    </w:p>
    <w:bookmarkEnd w:id="1315"/>
    <w:bookmarkStart w:name="z1458" w:id="13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7-бапта</w:t>
      </w:r>
      <w:r>
        <w:rPr>
          <w:rFonts w:ascii="Times New Roman"/>
          <w:b w:val="false"/>
          <w:i w:val="false"/>
          <w:color w:val="000000"/>
          <w:sz w:val="28"/>
        </w:rPr>
        <w:t>:</w:t>
      </w:r>
    </w:p>
    <w:bookmarkEnd w:id="1316"/>
    <w:bookmarkStart w:name="z1459" w:id="1317"/>
    <w:p>
      <w:pPr>
        <w:spacing w:after="0"/>
        <w:ind w:left="0"/>
        <w:jc w:val="both"/>
      </w:pPr>
      <w:r>
        <w:rPr>
          <w:rFonts w:ascii="Times New Roman"/>
          <w:b w:val="false"/>
          <w:i w:val="false"/>
          <w:color w:val="000000"/>
          <w:sz w:val="28"/>
        </w:rPr>
        <w:t>
      1-тармақта:</w:t>
      </w:r>
    </w:p>
    <w:bookmarkEnd w:id="1317"/>
    <w:bookmarkStart w:name="z1460" w:id="1318"/>
    <w:p>
      <w:pPr>
        <w:spacing w:after="0"/>
        <w:ind w:left="0"/>
        <w:jc w:val="both"/>
      </w:pPr>
      <w:r>
        <w:rPr>
          <w:rFonts w:ascii="Times New Roman"/>
          <w:b w:val="false"/>
          <w:i w:val="false"/>
          <w:color w:val="000000"/>
          <w:sz w:val="28"/>
        </w:rPr>
        <w:t>
      мынадай мазмұндағы 1-1) және 3-1) тармақшалармен толықтырылсын:</w:t>
      </w:r>
    </w:p>
    <w:bookmarkEnd w:id="1318"/>
    <w:bookmarkStart w:name="z1461" w:id="1319"/>
    <w:p>
      <w:pPr>
        <w:spacing w:after="0"/>
        <w:ind w:left="0"/>
        <w:jc w:val="both"/>
      </w:pPr>
      <w:r>
        <w:rPr>
          <w:rFonts w:ascii="Times New Roman"/>
          <w:b w:val="false"/>
          <w:i w:val="false"/>
          <w:color w:val="000000"/>
          <w:sz w:val="28"/>
        </w:rPr>
        <w:t>
      "1-1) қатысушы банктердің қосылу шартының талаптарын тиісінше орындауын талап етуге;";</w:t>
      </w:r>
    </w:p>
    <w:bookmarkEnd w:id="1319"/>
    <w:bookmarkStart w:name="z1462" w:id="1320"/>
    <w:p>
      <w:pPr>
        <w:spacing w:after="0"/>
        <w:ind w:left="0"/>
        <w:jc w:val="both"/>
      </w:pPr>
      <w:r>
        <w:rPr>
          <w:rFonts w:ascii="Times New Roman"/>
          <w:b w:val="false"/>
          <w:i w:val="false"/>
          <w:color w:val="000000"/>
          <w:sz w:val="28"/>
        </w:rPr>
        <w:t>
      "3-1) осы Заңның 8-1-бабына сәйкес Қазақстан Республикасының Ұлттық Банкінен депозиттерге міндетті кепілдік беру жүйесінің жұмыс істеуін қамтамасыз ету үшін қажетті ақпаратты алуға;";</w:t>
      </w:r>
    </w:p>
    <w:bookmarkEnd w:id="1320"/>
    <w:bookmarkStart w:name="z1463" w:id="1321"/>
    <w:p>
      <w:pPr>
        <w:spacing w:after="0"/>
        <w:ind w:left="0"/>
        <w:jc w:val="both"/>
      </w:pPr>
      <w:r>
        <w:rPr>
          <w:rFonts w:ascii="Times New Roman"/>
          <w:b w:val="false"/>
          <w:i w:val="false"/>
          <w:color w:val="000000"/>
          <w:sz w:val="28"/>
        </w:rPr>
        <w:t>
      8) тармақша мынадай редакцияда жазылсын:</w:t>
      </w:r>
    </w:p>
    <w:bookmarkEnd w:id="1321"/>
    <w:bookmarkStart w:name="z1464" w:id="1322"/>
    <w:p>
      <w:pPr>
        <w:spacing w:after="0"/>
        <w:ind w:left="0"/>
        <w:jc w:val="both"/>
      </w:pPr>
      <w:r>
        <w:rPr>
          <w:rFonts w:ascii="Times New Roman"/>
          <w:b w:val="false"/>
          <w:i w:val="false"/>
          <w:color w:val="000000"/>
          <w:sz w:val="28"/>
        </w:rPr>
        <w:t>
      "8) қатысушы банкті барлық банк операцияларын жүргізуге арналған лицензиясынан айыру кезеңінде тағайындалатын уақытша әкімшіліктен, қатысушы банктің тарату комиссиясынан кепiлдiк берiлетiн депозиттер бойынша депозиторлардың тiзiмiн, сондай-ақ кепiлдiк берiлетiн депозиттер бойынша кепiлдiк берілген өтемнің есеп-қисабын уақтылы ұсынуды талап етуге;";</w:t>
      </w:r>
    </w:p>
    <w:bookmarkEnd w:id="1322"/>
    <w:bookmarkStart w:name="z1465" w:id="1323"/>
    <w:p>
      <w:pPr>
        <w:spacing w:after="0"/>
        <w:ind w:left="0"/>
        <w:jc w:val="both"/>
      </w:pPr>
      <w:r>
        <w:rPr>
          <w:rFonts w:ascii="Times New Roman"/>
          <w:b w:val="false"/>
          <w:i w:val="false"/>
          <w:color w:val="000000"/>
          <w:sz w:val="28"/>
        </w:rPr>
        <w:t xml:space="preserve">
      9) тармақшадағы "өтiнiш беруге құқылы." деген сөздер "өтiнiшхат беруге;" деген сөздермен ауыстырылып, мынадай мазмұндағы 10) тармақшамен толықтырылсын: </w:t>
      </w:r>
    </w:p>
    <w:bookmarkEnd w:id="1323"/>
    <w:bookmarkStart w:name="z1466" w:id="1324"/>
    <w:p>
      <w:pPr>
        <w:spacing w:after="0"/>
        <w:ind w:left="0"/>
        <w:jc w:val="both"/>
      </w:pPr>
      <w:r>
        <w:rPr>
          <w:rFonts w:ascii="Times New Roman"/>
          <w:b w:val="false"/>
          <w:i w:val="false"/>
          <w:color w:val="000000"/>
          <w:sz w:val="28"/>
        </w:rPr>
        <w:t>
      "10) уәкілетті органның қатысушы банкті барлық банк операцияларын жүргізуге арналған лицензиясынан айыру туралы шешімінің күші жойылған жағдайда, барлық банк операцияларын жүргізуге арналған лицензиясынан айырылған қатысушы банктен осы банктің депозиторларына төленген кепілдік берілген өтем сомасын қайтаруды талап етуге құқылы.";</w:t>
      </w:r>
    </w:p>
    <w:bookmarkEnd w:id="1324"/>
    <w:bookmarkStart w:name="z1467" w:id="1325"/>
    <w:p>
      <w:pPr>
        <w:spacing w:after="0"/>
        <w:ind w:left="0"/>
        <w:jc w:val="both"/>
      </w:pPr>
      <w:r>
        <w:rPr>
          <w:rFonts w:ascii="Times New Roman"/>
          <w:b w:val="false"/>
          <w:i w:val="false"/>
          <w:color w:val="000000"/>
          <w:sz w:val="28"/>
        </w:rPr>
        <w:t>
      2-тармақта:</w:t>
      </w:r>
    </w:p>
    <w:bookmarkEnd w:id="1325"/>
    <w:bookmarkStart w:name="z1468" w:id="1326"/>
    <w:p>
      <w:pPr>
        <w:spacing w:after="0"/>
        <w:ind w:left="0"/>
        <w:jc w:val="both"/>
      </w:pPr>
      <w:r>
        <w:rPr>
          <w:rFonts w:ascii="Times New Roman"/>
          <w:b w:val="false"/>
          <w:i w:val="false"/>
          <w:color w:val="000000"/>
          <w:sz w:val="28"/>
        </w:rPr>
        <w:t>
      3) тармақшадағы "мәжбүрлеп таратылатын" деген сөздер "барлық банк операцияларын жүргізуге арналған лицензиясынан айырылған" деген сөздермен ауыстырылсын;</w:t>
      </w:r>
    </w:p>
    <w:bookmarkEnd w:id="1326"/>
    <w:bookmarkStart w:name="z1469" w:id="1327"/>
    <w:p>
      <w:pPr>
        <w:spacing w:after="0"/>
        <w:ind w:left="0"/>
        <w:jc w:val="both"/>
      </w:pPr>
      <w:r>
        <w:rPr>
          <w:rFonts w:ascii="Times New Roman"/>
          <w:b w:val="false"/>
          <w:i w:val="false"/>
          <w:color w:val="000000"/>
          <w:sz w:val="28"/>
        </w:rPr>
        <w:t xml:space="preserve">
      мынадай мазмұндағы 5-1) және 5-2) тармақшалармен толықтырылсын: </w:t>
      </w:r>
    </w:p>
    <w:bookmarkEnd w:id="1327"/>
    <w:bookmarkStart w:name="z1470" w:id="1328"/>
    <w:p>
      <w:pPr>
        <w:spacing w:after="0"/>
        <w:ind w:left="0"/>
        <w:jc w:val="both"/>
      </w:pPr>
      <w:r>
        <w:rPr>
          <w:rFonts w:ascii="Times New Roman"/>
          <w:b w:val="false"/>
          <w:i w:val="false"/>
          <w:color w:val="000000"/>
          <w:sz w:val="28"/>
        </w:rPr>
        <w:t>
      "5-1) осы Заңның 8-1-бабына сәйкес Қазақстан Республикасының Ұлттық Банкіне депозиттерге міндетті кепілдік беру жүйесінің жұмыс істеуін қамтамасыз ету үшін қажетті ақпаратты беруге;</w:t>
      </w:r>
    </w:p>
    <w:bookmarkEnd w:id="1328"/>
    <w:bookmarkStart w:name="z1471" w:id="1329"/>
    <w:p>
      <w:pPr>
        <w:spacing w:after="0"/>
        <w:ind w:left="0"/>
        <w:jc w:val="both"/>
      </w:pPr>
      <w:r>
        <w:rPr>
          <w:rFonts w:ascii="Times New Roman"/>
          <w:b w:val="false"/>
          <w:i w:val="false"/>
          <w:color w:val="000000"/>
          <w:sz w:val="28"/>
        </w:rPr>
        <w:t>
      5-2) осы Заңның 9-бабына сәйкес уәкілетті органға депозиттерге міндетті кепілдік беру жүйесінің жұмыс істеуін қамтамасыз ету үшін қажетті ақпаратты беруге;";</w:t>
      </w:r>
    </w:p>
    <w:bookmarkEnd w:id="1329"/>
    <w:bookmarkStart w:name="z1472" w:id="1330"/>
    <w:p>
      <w:pPr>
        <w:spacing w:after="0"/>
        <w:ind w:left="0"/>
        <w:jc w:val="both"/>
      </w:pPr>
      <w:r>
        <w:rPr>
          <w:rFonts w:ascii="Times New Roman"/>
          <w:b w:val="false"/>
          <w:i w:val="false"/>
          <w:color w:val="000000"/>
          <w:sz w:val="28"/>
        </w:rPr>
        <w:t xml:space="preserve">
      6) тармақшадағы "ақпараттарды беруге" деген сөздер "ақпаратты беруге және депозиттерге міндетті кепілдік беру жүйесінің жұмыс істеуі мәселелері бойынша ақпараттық-түсіндіру жұмысын жүргізуге" деген сөздермен ауыстырылсын; </w:t>
      </w:r>
    </w:p>
    <w:bookmarkEnd w:id="1330"/>
    <w:bookmarkStart w:name="z1473" w:id="1331"/>
    <w:p>
      <w:pPr>
        <w:spacing w:after="0"/>
        <w:ind w:left="0"/>
        <w:jc w:val="both"/>
      </w:pPr>
      <w:r>
        <w:rPr>
          <w:rFonts w:ascii="Times New Roman"/>
          <w:b w:val="false"/>
          <w:i w:val="false"/>
          <w:color w:val="000000"/>
          <w:sz w:val="28"/>
        </w:rPr>
        <w:t xml:space="preserve">
      7) тармақшадағы "жүргізуге міндетті." деген сөздер "жүргізуге;" деген сөзбен ауыстырылып, мынадай мазмұндағы 8) тармақшамен толықтырылсын: </w:t>
      </w:r>
    </w:p>
    <w:bookmarkEnd w:id="1331"/>
    <w:bookmarkStart w:name="z1474" w:id="1332"/>
    <w:p>
      <w:pPr>
        <w:spacing w:after="0"/>
        <w:ind w:left="0"/>
        <w:jc w:val="both"/>
      </w:pPr>
      <w:r>
        <w:rPr>
          <w:rFonts w:ascii="Times New Roman"/>
          <w:b w:val="false"/>
          <w:i w:val="false"/>
          <w:color w:val="000000"/>
          <w:sz w:val="28"/>
        </w:rPr>
        <w:t>
      "8) осы баптың 1-тармағының 2) тармақшасына және осы Заңның 13-бабы 2-тармағының 5) және 5-1) тармақшаларына сәйкес алынған мәліметтерді жария етпеуге міндетті.";</w:t>
      </w:r>
    </w:p>
    <w:bookmarkEnd w:id="1332"/>
    <w:bookmarkStart w:name="z1475" w:id="1333"/>
    <w:p>
      <w:pPr>
        <w:spacing w:after="0"/>
        <w:ind w:left="0"/>
        <w:jc w:val="both"/>
      </w:pPr>
      <w:r>
        <w:rPr>
          <w:rFonts w:ascii="Times New Roman"/>
          <w:b w:val="false"/>
          <w:i w:val="false"/>
          <w:color w:val="000000"/>
          <w:sz w:val="28"/>
        </w:rPr>
        <w:t xml:space="preserve">
      8) мынадай мазмұндағы 8-1-баппен толықтырылсын: </w:t>
      </w:r>
    </w:p>
    <w:bookmarkEnd w:id="1333"/>
    <w:bookmarkStart w:name="z1476" w:id="1334"/>
    <w:p>
      <w:pPr>
        <w:spacing w:after="0"/>
        <w:ind w:left="0"/>
        <w:jc w:val="both"/>
      </w:pPr>
      <w:r>
        <w:rPr>
          <w:rFonts w:ascii="Times New Roman"/>
          <w:b w:val="false"/>
          <w:i w:val="false"/>
          <w:color w:val="000000"/>
          <w:sz w:val="28"/>
        </w:rPr>
        <w:t xml:space="preserve">
      "8-1-бап. Қазақстан Республикасының Ұлттық Банкі мен депозиттерге </w:t>
      </w:r>
    </w:p>
    <w:bookmarkEnd w:id="1334"/>
    <w:bookmarkStart w:name="z1477" w:id="1335"/>
    <w:p>
      <w:pPr>
        <w:spacing w:after="0"/>
        <w:ind w:left="0"/>
        <w:jc w:val="both"/>
      </w:pPr>
      <w:r>
        <w:rPr>
          <w:rFonts w:ascii="Times New Roman"/>
          <w:b w:val="false"/>
          <w:i w:val="false"/>
          <w:color w:val="000000"/>
          <w:sz w:val="28"/>
        </w:rPr>
        <w:t>
      міндетті кепілдік беруді жүзеге асыратын ұйымның өзара іс-қимыл жасау негіздері</w:t>
      </w:r>
    </w:p>
    <w:bookmarkEnd w:id="1335"/>
    <w:bookmarkStart w:name="z1478" w:id="1336"/>
    <w:p>
      <w:pPr>
        <w:spacing w:after="0"/>
        <w:ind w:left="0"/>
        <w:jc w:val="both"/>
      </w:pPr>
      <w:r>
        <w:rPr>
          <w:rFonts w:ascii="Times New Roman"/>
          <w:b w:val="false"/>
          <w:i w:val="false"/>
          <w:color w:val="000000"/>
          <w:sz w:val="28"/>
        </w:rPr>
        <w:t xml:space="preserve">
      1. Өз функцияларын тиiсiнше және уақтылы орындау мақсатында депозиттерге міндетті кепілдік беруді жүзеге асыратын ұйым Қазақстан Республикасының Ұлттық Банкінен депозиттерге міндетті кепілдік беру жүйесінің жұмыс істеуін қамтамасыз ету үшін қажетті ақпаратты, оның ішінде банктік және заңмен қорғалатын өзге де құпияны құрайтын мәліметтерді сұратады және Қазақстан Республикасының Ұлттық Банкіне оның сұрау салуы бойынша депозиттерге міндетті кепілдік беру жүйесінің жұмыс істеуін қамтамасыз ету үшін қажетті ақпаратты береді. Бұл ретте депозиттерге міндетті кепілдік беруді жүзеге асыратын ұйым алған мәліметтер жария етуге жатпайды. </w:t>
      </w:r>
    </w:p>
    <w:bookmarkEnd w:id="1336"/>
    <w:bookmarkStart w:name="z1479" w:id="1337"/>
    <w:p>
      <w:pPr>
        <w:spacing w:after="0"/>
        <w:ind w:left="0"/>
        <w:jc w:val="both"/>
      </w:pPr>
      <w:r>
        <w:rPr>
          <w:rFonts w:ascii="Times New Roman"/>
          <w:b w:val="false"/>
          <w:i w:val="false"/>
          <w:color w:val="000000"/>
          <w:sz w:val="28"/>
        </w:rPr>
        <w:t>
      2. Осы Заңда көзделген жағдайда, депозиттерге міндетті кепілдік беруді жүзеге асыратын ұйым Қазақстан Республикасының Ұлттық Банкінен қарыз алуға құқылы.</w:t>
      </w:r>
    </w:p>
    <w:bookmarkEnd w:id="1337"/>
    <w:bookmarkStart w:name="z1480" w:id="1338"/>
    <w:p>
      <w:pPr>
        <w:spacing w:after="0"/>
        <w:ind w:left="0"/>
        <w:jc w:val="both"/>
      </w:pPr>
      <w:r>
        <w:rPr>
          <w:rFonts w:ascii="Times New Roman"/>
          <w:b w:val="false"/>
          <w:i w:val="false"/>
          <w:color w:val="000000"/>
          <w:sz w:val="28"/>
        </w:rPr>
        <w:t>
      3. Қазақстан Республикасының Ұлттық Банкі депозиттерге міндетті кепілдік беруді жүзеге асыратын ұйымның активтерін инвестициялау тәртібін айқындайды.</w:t>
      </w:r>
    </w:p>
    <w:bookmarkEnd w:id="1338"/>
    <w:bookmarkStart w:name="z1481" w:id="1339"/>
    <w:p>
      <w:pPr>
        <w:spacing w:after="0"/>
        <w:ind w:left="0"/>
        <w:jc w:val="both"/>
      </w:pPr>
      <w:r>
        <w:rPr>
          <w:rFonts w:ascii="Times New Roman"/>
          <w:b w:val="false"/>
          <w:i w:val="false"/>
          <w:color w:val="000000"/>
          <w:sz w:val="28"/>
        </w:rPr>
        <w:t>
      4. Қазақстан Республикасының Ұлттық Банкі мен депозиттерге міндетті кепілдік беруді жүзеге асыратын ұйым өз қызметін үйлестіреді, қабылданатын құжаттарды келіседі және депозиттерге міндетті кепілдік беру жөнінде жүргізілетін іс-шаралар туралы бір-біріне хабарлайды.";</w:t>
      </w:r>
    </w:p>
    <w:bookmarkEnd w:id="1339"/>
    <w:bookmarkStart w:name="z1482" w:id="13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9-бапта</w:t>
      </w:r>
      <w:r>
        <w:rPr>
          <w:rFonts w:ascii="Times New Roman"/>
          <w:b w:val="false"/>
          <w:i w:val="false"/>
          <w:color w:val="000000"/>
          <w:sz w:val="28"/>
        </w:rPr>
        <w:t>:</w:t>
      </w:r>
    </w:p>
    <w:bookmarkEnd w:id="1340"/>
    <w:bookmarkStart w:name="z1483" w:id="1341"/>
    <w:p>
      <w:pPr>
        <w:spacing w:after="0"/>
        <w:ind w:left="0"/>
        <w:jc w:val="both"/>
      </w:pPr>
      <w:r>
        <w:rPr>
          <w:rFonts w:ascii="Times New Roman"/>
          <w:b w:val="false"/>
          <w:i w:val="false"/>
          <w:color w:val="000000"/>
          <w:sz w:val="28"/>
        </w:rPr>
        <w:t>
      2-тармақ мынадай редакцияда жазылсын:</w:t>
      </w:r>
    </w:p>
    <w:bookmarkEnd w:id="1341"/>
    <w:bookmarkStart w:name="z1484" w:id="1342"/>
    <w:p>
      <w:pPr>
        <w:spacing w:after="0"/>
        <w:ind w:left="0"/>
        <w:jc w:val="both"/>
      </w:pPr>
      <w:r>
        <w:rPr>
          <w:rFonts w:ascii="Times New Roman"/>
          <w:b w:val="false"/>
          <w:i w:val="false"/>
          <w:color w:val="000000"/>
          <w:sz w:val="28"/>
        </w:rPr>
        <w:t>
      "2. Өз функцияларын тиiсiнше және уақтылы орындау мақсатында депозиттерге мiндеттi кепiлдiк беруді жүзеге асыратын ұйым уәкiлеттi органнан депозиттерге мiндеттi кепiлдiк беру жүйесiнiң жұмыс iстеуiн қамтамасыз ету үшін қажетті ақпаратты, оның ішінде банктік және заңмен қорғалатын өзге де құпияны құрайтын мәліметтерді сұратады және уәкілетті органға оның сұрау салуы бойынша депозиттерге міндетті кепілдік беру жүйесінің жұмыс істеуін қамтамасыз ету үшін қажетті ақпаратты береді. Бұл ретте депозиттерге міндетті кепілдік беруді жүзеге асыратын ұйым алған мәліметтер жария етуге жатпайды.";</w:t>
      </w:r>
    </w:p>
    <w:bookmarkEnd w:id="1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bookmarkStart w:name="z1486" w:id="13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11-баптың </w:t>
      </w:r>
      <w:r>
        <w:rPr>
          <w:rFonts w:ascii="Times New Roman"/>
          <w:b w:val="false"/>
          <w:i w:val="false"/>
          <w:color w:val="000000"/>
          <w:sz w:val="28"/>
        </w:rPr>
        <w:t xml:space="preserve"> 2-тармағында:</w:t>
      </w:r>
    </w:p>
    <w:bookmarkEnd w:id="1343"/>
    <w:bookmarkStart w:name="z1487" w:id="1344"/>
    <w:p>
      <w:pPr>
        <w:spacing w:after="0"/>
        <w:ind w:left="0"/>
        <w:jc w:val="both"/>
      </w:pPr>
      <w:r>
        <w:rPr>
          <w:rFonts w:ascii="Times New Roman"/>
          <w:b w:val="false"/>
          <w:i w:val="false"/>
          <w:color w:val="000000"/>
          <w:sz w:val="28"/>
        </w:rPr>
        <w:t>
      2) және 5) тармақшалар мынадай редакцияда жазылсын:</w:t>
      </w:r>
    </w:p>
    <w:bookmarkEnd w:id="1344"/>
    <w:bookmarkStart w:name="z1488" w:id="1345"/>
    <w:p>
      <w:pPr>
        <w:spacing w:after="0"/>
        <w:ind w:left="0"/>
        <w:jc w:val="both"/>
      </w:pPr>
      <w:r>
        <w:rPr>
          <w:rFonts w:ascii="Times New Roman"/>
          <w:b w:val="false"/>
          <w:i w:val="false"/>
          <w:color w:val="000000"/>
          <w:sz w:val="28"/>
        </w:rPr>
        <w:t>
      "2) шарттың нысанасы;";</w:t>
      </w:r>
    </w:p>
    <w:bookmarkEnd w:id="1345"/>
    <w:bookmarkStart w:name="z1489" w:id="1346"/>
    <w:p>
      <w:pPr>
        <w:spacing w:after="0"/>
        <w:ind w:left="0"/>
        <w:jc w:val="both"/>
      </w:pPr>
      <w:r>
        <w:rPr>
          <w:rFonts w:ascii="Times New Roman"/>
          <w:b w:val="false"/>
          <w:i w:val="false"/>
          <w:color w:val="000000"/>
          <w:sz w:val="28"/>
        </w:rPr>
        <w:t>
      "5) қатысушы банктің депозиттерге міндетті кепілдік беруді жүзеге асыратын ұйымға өз міндеттері мен функцияларын орындау үшін қажетті мәліметтерді, оның ішінде банктік және заңмен қорғалатын өзге де құпияны құрайтын мәліметтерді ұсыну тәртібі, шарттары және мерзімдері, сондай-ақ депозиттерге міндетті кепілдік беруді жүзеге асыратын ұйымның оларды сақтау тәртібі;";</w:t>
      </w:r>
    </w:p>
    <w:bookmarkEnd w:id="1346"/>
    <w:bookmarkStart w:name="z1490" w:id="1347"/>
    <w:p>
      <w:pPr>
        <w:spacing w:after="0"/>
        <w:ind w:left="0"/>
        <w:jc w:val="both"/>
      </w:pPr>
      <w:r>
        <w:rPr>
          <w:rFonts w:ascii="Times New Roman"/>
          <w:b w:val="false"/>
          <w:i w:val="false"/>
          <w:color w:val="000000"/>
          <w:sz w:val="28"/>
        </w:rPr>
        <w:t>
      мынадай мазмұндағы 5-1) тармақшамен толықтырылсын:</w:t>
      </w:r>
    </w:p>
    <w:bookmarkEnd w:id="1347"/>
    <w:bookmarkStart w:name="z1491" w:id="1348"/>
    <w:p>
      <w:pPr>
        <w:spacing w:after="0"/>
        <w:ind w:left="0"/>
        <w:jc w:val="both"/>
      </w:pPr>
      <w:r>
        <w:rPr>
          <w:rFonts w:ascii="Times New Roman"/>
          <w:b w:val="false"/>
          <w:i w:val="false"/>
          <w:color w:val="000000"/>
          <w:sz w:val="28"/>
        </w:rPr>
        <w:t>
      "5-1) депозиттерге міндетті кепілдік беруді жүзеге асыратын ұйымның басқарушы органы айқындайтын, депозиттерге міндетті кепілдік беруді жүзеге асыратын ұйымның қатысушы банктердің шарт талаптарын орындау сәйкестігін анықтау жөніндегі, оның ішінде қатысушы банктің кепiлдiк берiлетiн депозиттер бойынша міндеттемелерін және кепілдік берілген өтем сомаларын автоматтандырылған есепке алу жөніндегі іс-шараларды жүргізу тәртібі;";</w:t>
      </w:r>
    </w:p>
    <w:bookmarkEnd w:id="1348"/>
    <w:bookmarkStart w:name="z1492" w:id="1349"/>
    <w:p>
      <w:pPr>
        <w:spacing w:after="0"/>
        <w:ind w:left="0"/>
        <w:jc w:val="both"/>
      </w:pPr>
      <w:r>
        <w:rPr>
          <w:rFonts w:ascii="Times New Roman"/>
          <w:b w:val="false"/>
          <w:i w:val="false"/>
          <w:color w:val="000000"/>
          <w:sz w:val="28"/>
        </w:rPr>
        <w:t xml:space="preserve">
      6) тармақшадағы "мәжбүрлеп таратылған", "кепiлдiк берiлген депозиттер бойынша және" деген сөздер тиісінше "барлық банк операцияларын жүргізуге арналған лицензиясынан айырылған", "кепiлдiк берiлетін депозиттер және солар бойынша" деген сөздермен ауыстырылсын; </w:t>
      </w:r>
    </w:p>
    <w:bookmarkEnd w:id="1349"/>
    <w:bookmarkStart w:name="z1493" w:id="1350"/>
    <w:p>
      <w:pPr>
        <w:spacing w:after="0"/>
        <w:ind w:left="0"/>
        <w:jc w:val="both"/>
      </w:pPr>
      <w:r>
        <w:rPr>
          <w:rFonts w:ascii="Times New Roman"/>
          <w:b w:val="false"/>
          <w:i w:val="false"/>
          <w:color w:val="000000"/>
          <w:sz w:val="28"/>
        </w:rPr>
        <w:t>
      8) тармақшадағы "банктегi есеп шотынан", "тұрақсыздық төлемін", "талаптар болуға тиiс." деген сөздер тиісінше "банктік шоттарынан", "тұрақсыздық айыбын", "талаптар;" деген сөздермен ауыстырылып, мынадай мазмұндағы 9) тармақшамен толықтырылсын:</w:t>
      </w:r>
    </w:p>
    <w:bookmarkEnd w:id="1350"/>
    <w:bookmarkStart w:name="z1494" w:id="1351"/>
    <w:p>
      <w:pPr>
        <w:spacing w:after="0"/>
        <w:ind w:left="0"/>
        <w:jc w:val="both"/>
      </w:pPr>
      <w:r>
        <w:rPr>
          <w:rFonts w:ascii="Times New Roman"/>
          <w:b w:val="false"/>
          <w:i w:val="false"/>
          <w:color w:val="000000"/>
          <w:sz w:val="28"/>
        </w:rPr>
        <w:t>
      "9) уәкілетті органның қатысушы банкті барлық банк операцияларын жүргізуге арналған лицензиясынан айыру туралы шешімінің күші жойылған жағдайда, депозиттерге міндетті кепілдік беруді жүзеге асыратын ұйым төлеген кепілдік берілген өтем сомасын қайтару тәртібі мен шарттары қамтылуға тиіс.";</w:t>
      </w:r>
    </w:p>
    <w:bookmarkEnd w:id="1351"/>
    <w:bookmarkStart w:name="z1495" w:id="135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12-баптың </w:t>
      </w:r>
      <w:r>
        <w:rPr>
          <w:rFonts w:ascii="Times New Roman"/>
          <w:b w:val="false"/>
          <w:i w:val="false"/>
          <w:color w:val="000000"/>
          <w:sz w:val="28"/>
        </w:rPr>
        <w:t xml:space="preserve"> 3-тармағы мынадай редакцияда жазылсын:</w:t>
      </w:r>
    </w:p>
    <w:bookmarkEnd w:id="1352"/>
    <w:bookmarkStart w:name="z1496" w:id="1353"/>
    <w:p>
      <w:pPr>
        <w:spacing w:after="0"/>
        <w:ind w:left="0"/>
        <w:jc w:val="both"/>
      </w:pPr>
      <w:r>
        <w:rPr>
          <w:rFonts w:ascii="Times New Roman"/>
          <w:b w:val="false"/>
          <w:i w:val="false"/>
          <w:color w:val="000000"/>
          <w:sz w:val="28"/>
        </w:rPr>
        <w:t>
      "3. Қатысушы банк барлық банк операцияларын жүргізуге арналған лицензиясынан айырылған күннен бастап қатысушы банктің жарналарды төлеу жөніндегі міндеттемелері тоқтатылады.";</w:t>
      </w:r>
    </w:p>
    <w:bookmarkEnd w:id="1353"/>
    <w:bookmarkStart w:name="z1497" w:id="135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13-бапта</w:t>
      </w:r>
      <w:r>
        <w:rPr>
          <w:rFonts w:ascii="Times New Roman"/>
          <w:b w:val="false"/>
          <w:i w:val="false"/>
          <w:color w:val="000000"/>
          <w:sz w:val="28"/>
        </w:rPr>
        <w:t>:</w:t>
      </w:r>
    </w:p>
    <w:bookmarkEnd w:id="1354"/>
    <w:bookmarkStart w:name="z1498" w:id="1355"/>
    <w:p>
      <w:pPr>
        <w:spacing w:after="0"/>
        <w:ind w:left="0"/>
        <w:jc w:val="both"/>
      </w:pPr>
      <w:r>
        <w:rPr>
          <w:rFonts w:ascii="Times New Roman"/>
          <w:b w:val="false"/>
          <w:i w:val="false"/>
          <w:color w:val="000000"/>
          <w:sz w:val="28"/>
        </w:rPr>
        <w:t>
      2-тармақта:</w:t>
      </w:r>
    </w:p>
    <w:bookmarkEnd w:id="1355"/>
    <w:bookmarkStart w:name="z1499" w:id="1356"/>
    <w:p>
      <w:pPr>
        <w:spacing w:after="0"/>
        <w:ind w:left="0"/>
        <w:jc w:val="both"/>
      </w:pPr>
      <w:r>
        <w:rPr>
          <w:rFonts w:ascii="Times New Roman"/>
          <w:b w:val="false"/>
          <w:i w:val="false"/>
          <w:color w:val="000000"/>
          <w:sz w:val="28"/>
        </w:rPr>
        <w:t>
      5) тармақша мынадай редакцияда жазылсын:</w:t>
      </w:r>
    </w:p>
    <w:bookmarkEnd w:id="1356"/>
    <w:bookmarkStart w:name="z1500" w:id="1357"/>
    <w:p>
      <w:pPr>
        <w:spacing w:after="0"/>
        <w:ind w:left="0"/>
        <w:jc w:val="both"/>
      </w:pPr>
      <w:r>
        <w:rPr>
          <w:rFonts w:ascii="Times New Roman"/>
          <w:b w:val="false"/>
          <w:i w:val="false"/>
          <w:color w:val="000000"/>
          <w:sz w:val="28"/>
        </w:rPr>
        <w:t>
      "5) депозиттерге міндетті кепілдік беруді жүзеге асыратын ұйымның сұрау салуы бойынша депозиттерге міндетті кепілдік беру жүйесінің жұмыс істеуін қамтамасыз ету үшін қажетті өзге де ақпаратты, оның ішінде банктік және заңмен қорғалатын өзге де құпияны құрайтын мәліметтерді беруге;";</w:t>
      </w:r>
    </w:p>
    <w:bookmarkEnd w:id="1357"/>
    <w:bookmarkStart w:name="z1501" w:id="1358"/>
    <w:p>
      <w:pPr>
        <w:spacing w:after="0"/>
        <w:ind w:left="0"/>
        <w:jc w:val="both"/>
      </w:pPr>
      <w:r>
        <w:rPr>
          <w:rFonts w:ascii="Times New Roman"/>
          <w:b w:val="false"/>
          <w:i w:val="false"/>
          <w:color w:val="000000"/>
          <w:sz w:val="28"/>
        </w:rPr>
        <w:t>
      6) тармақшадағы "сақтауға міндетті." деген сөздер "сақтауға;" деген сөзбен ауыстырылып, мынадай мазмұндағы 7) тармақшамен толықтырылсын:</w:t>
      </w:r>
    </w:p>
    <w:bookmarkEnd w:id="1358"/>
    <w:bookmarkStart w:name="z1502" w:id="1359"/>
    <w:p>
      <w:pPr>
        <w:spacing w:after="0"/>
        <w:ind w:left="0"/>
        <w:jc w:val="both"/>
      </w:pPr>
      <w:r>
        <w:rPr>
          <w:rFonts w:ascii="Times New Roman"/>
          <w:b w:val="false"/>
          <w:i w:val="false"/>
          <w:color w:val="000000"/>
          <w:sz w:val="28"/>
        </w:rPr>
        <w:t>
      "7) уәкілетті органның қатысушы банкті барлық банк операцияларын жүргізуге арналған лицензиясынан айыру туралы шешімінің күші жойылған жағдайда, депозиттерге міндетті кепілдік беруді жүзеге асыратын ұйым төлеген кепілдік берілген өтем сомасын қосылу шартында көзделген тәртіппен қайтаруға міндетті.";</w:t>
      </w:r>
    </w:p>
    <w:bookmarkEnd w:id="1359"/>
    <w:bookmarkStart w:name="z1503" w:id="1360"/>
    <w:p>
      <w:pPr>
        <w:spacing w:after="0"/>
        <w:ind w:left="0"/>
        <w:jc w:val="both"/>
      </w:pPr>
      <w:r>
        <w:rPr>
          <w:rFonts w:ascii="Times New Roman"/>
          <w:b w:val="false"/>
          <w:i w:val="false"/>
          <w:color w:val="000000"/>
          <w:sz w:val="28"/>
        </w:rPr>
        <w:t>
      3-тармақ мынадай редакцияда жазылсын:</w:t>
      </w:r>
    </w:p>
    <w:bookmarkEnd w:id="1360"/>
    <w:bookmarkStart w:name="z1504" w:id="1361"/>
    <w:p>
      <w:pPr>
        <w:spacing w:after="0"/>
        <w:ind w:left="0"/>
        <w:jc w:val="both"/>
      </w:pPr>
      <w:r>
        <w:rPr>
          <w:rFonts w:ascii="Times New Roman"/>
          <w:b w:val="false"/>
          <w:i w:val="false"/>
          <w:color w:val="000000"/>
          <w:sz w:val="28"/>
        </w:rPr>
        <w:t>
      "3. Қатысушы банкті барлық банк операцияларын жүргізуге арналған лицензиясынан айыру кезеңінде тағайындалатын уақытша әкімшілік қатысушы банк барлық банк операцияларын жүргізуге арналған лицензиясынан айырылған күннен бастап жиырма бес жұмыс күні ішінде депозиттерге міндетті кепілдік беруді жүзеге асыратын ұйымға қатысушы банкті барлық банк операцияларын жүргізуге арналған лицензиясынан айыру күніне жасалған кепілдік берілетін депозиттер бойынша депозиторлар тізімін, сондай-ақ кепілдік берілетін депозиттер бойынша кепілдік берілген өтемнің есеп-қисабын ұсынуға міндетті.";</w:t>
      </w:r>
    </w:p>
    <w:bookmarkEnd w:id="1361"/>
    <w:bookmarkStart w:name="z1505" w:id="136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15-бапта</w:t>
      </w:r>
      <w:r>
        <w:rPr>
          <w:rFonts w:ascii="Times New Roman"/>
          <w:b w:val="false"/>
          <w:i w:val="false"/>
          <w:color w:val="000000"/>
          <w:sz w:val="28"/>
        </w:rPr>
        <w:t>:</w:t>
      </w:r>
    </w:p>
    <w:bookmarkEnd w:id="1362"/>
    <w:bookmarkStart w:name="z1506" w:id="1363"/>
    <w:p>
      <w:pPr>
        <w:spacing w:after="0"/>
        <w:ind w:left="0"/>
        <w:jc w:val="both"/>
      </w:pPr>
      <w:r>
        <w:rPr>
          <w:rFonts w:ascii="Times New Roman"/>
          <w:b w:val="false"/>
          <w:i w:val="false"/>
          <w:color w:val="000000"/>
          <w:sz w:val="28"/>
        </w:rPr>
        <w:t>
      1-тармақта:</w:t>
      </w:r>
    </w:p>
    <w:bookmarkEnd w:id="1363"/>
    <w:bookmarkStart w:name="z1507" w:id="1364"/>
    <w:p>
      <w:pPr>
        <w:spacing w:after="0"/>
        <w:ind w:left="0"/>
        <w:jc w:val="both"/>
      </w:pPr>
      <w:r>
        <w:rPr>
          <w:rFonts w:ascii="Times New Roman"/>
          <w:b w:val="false"/>
          <w:i w:val="false"/>
          <w:color w:val="000000"/>
          <w:sz w:val="28"/>
        </w:rPr>
        <w:t xml:space="preserve">
      1) тармақша "лицензиясынан" деген сөзден кейін "не барлық банк операцияларын жүргізуге арналған лицензиясынан" деген сөздермен толықтырылсын; </w:t>
      </w:r>
    </w:p>
    <w:bookmarkEnd w:id="1364"/>
    <w:bookmarkStart w:name="z1508" w:id="1365"/>
    <w:p>
      <w:pPr>
        <w:spacing w:after="0"/>
        <w:ind w:left="0"/>
        <w:jc w:val="both"/>
      </w:pPr>
      <w:r>
        <w:rPr>
          <w:rFonts w:ascii="Times New Roman"/>
          <w:b w:val="false"/>
          <w:i w:val="false"/>
          <w:color w:val="000000"/>
          <w:sz w:val="28"/>
        </w:rPr>
        <w:t>
      3) тармақшадағы "қайтарып беруi негiз болып табылады." деген сөздер "қайтарып беруi;" деген сөздермен ауыстырылып, мынадай мазмұндағы 4) тармақшамен толықтырылсын:</w:t>
      </w:r>
    </w:p>
    <w:bookmarkEnd w:id="1365"/>
    <w:bookmarkStart w:name="z1509" w:id="1366"/>
    <w:p>
      <w:pPr>
        <w:spacing w:after="0"/>
        <w:ind w:left="0"/>
        <w:jc w:val="both"/>
      </w:pPr>
      <w:r>
        <w:rPr>
          <w:rFonts w:ascii="Times New Roman"/>
          <w:b w:val="false"/>
          <w:i w:val="false"/>
          <w:color w:val="000000"/>
          <w:sz w:val="28"/>
        </w:rPr>
        <w:t>
      "4) қатысушы банктің осы Заңның 13-бабы 2-тармағының 7) тармақшасында көзделген міндетті орындамауы негіз болып табылады.";</w:t>
      </w:r>
    </w:p>
    <w:bookmarkEnd w:id="1366"/>
    <w:bookmarkStart w:name="z1510" w:id="1367"/>
    <w:p>
      <w:pPr>
        <w:spacing w:after="0"/>
        <w:ind w:left="0"/>
        <w:jc w:val="both"/>
      </w:pPr>
      <w:r>
        <w:rPr>
          <w:rFonts w:ascii="Times New Roman"/>
          <w:b w:val="false"/>
          <w:i w:val="false"/>
          <w:color w:val="000000"/>
          <w:sz w:val="28"/>
        </w:rPr>
        <w:t>
      2-тармақта:</w:t>
      </w:r>
    </w:p>
    <w:bookmarkEnd w:id="1367"/>
    <w:bookmarkStart w:name="z1511" w:id="1368"/>
    <w:p>
      <w:pPr>
        <w:spacing w:after="0"/>
        <w:ind w:left="0"/>
        <w:jc w:val="both"/>
      </w:pPr>
      <w:r>
        <w:rPr>
          <w:rFonts w:ascii="Times New Roman"/>
          <w:b w:val="false"/>
          <w:i w:val="false"/>
          <w:color w:val="000000"/>
          <w:sz w:val="28"/>
        </w:rPr>
        <w:t xml:space="preserve">
      1) тармақшадағы "айырған", "лицензиясынан айыру" деген сөздер тиісінше "не барлық банк операцияларын жүргізуге арналған лицензиясынан айырған", "лицензиядан айыру" деген сөздермен ауыстырылсын; </w:t>
      </w:r>
    </w:p>
    <w:bookmarkEnd w:id="1368"/>
    <w:bookmarkStart w:name="z1512" w:id="1369"/>
    <w:p>
      <w:pPr>
        <w:spacing w:after="0"/>
        <w:ind w:left="0"/>
        <w:jc w:val="both"/>
      </w:pPr>
      <w:r>
        <w:rPr>
          <w:rFonts w:ascii="Times New Roman"/>
          <w:b w:val="false"/>
          <w:i w:val="false"/>
          <w:color w:val="000000"/>
          <w:sz w:val="28"/>
        </w:rPr>
        <w:t xml:space="preserve">
      2) тармақшадағы "қатысушы банктi мәжбүрлеп қайта ұйымдастыру немесе тарату кезiнде" деген сөздер "қатысушы банк мәжбүрлеп қайта ұйымдастырылған кезде" деген сөздермен ауыстырылсын; </w:t>
      </w:r>
    </w:p>
    <w:bookmarkEnd w:id="1369"/>
    <w:bookmarkStart w:name="z1513" w:id="1370"/>
    <w:p>
      <w:pPr>
        <w:spacing w:after="0"/>
        <w:ind w:left="0"/>
        <w:jc w:val="both"/>
      </w:pPr>
      <w:r>
        <w:rPr>
          <w:rFonts w:ascii="Times New Roman"/>
          <w:b w:val="false"/>
          <w:i w:val="false"/>
          <w:color w:val="000000"/>
          <w:sz w:val="28"/>
        </w:rPr>
        <w:t>
      4) тармақшадағы "күннен бастап депозиттерге мiндеттi кепiлдiк беру жүйесiнен шығарылуға тиiс." деген сөздер "күннен бастап;" деген сөздермен ауыстырылып, мынадай мазмұндағы 5) тармақшамен толықтырылсын:</w:t>
      </w:r>
    </w:p>
    <w:bookmarkEnd w:id="1370"/>
    <w:bookmarkStart w:name="z1514" w:id="1371"/>
    <w:p>
      <w:pPr>
        <w:spacing w:after="0"/>
        <w:ind w:left="0"/>
        <w:jc w:val="both"/>
      </w:pPr>
      <w:r>
        <w:rPr>
          <w:rFonts w:ascii="Times New Roman"/>
          <w:b w:val="false"/>
          <w:i w:val="false"/>
          <w:color w:val="000000"/>
          <w:sz w:val="28"/>
        </w:rPr>
        <w:t>
      "5) қатысушы банк осы Заңның 13-бабы 2-тармағының 7) тармақшасында көзделген міндетті орындамаған кезде – депозиттерге міндетті кепілдік беруді жүзеге асыратын ұйымның басқарушы органы шешім қабылдаған күннен бастап депозиттерге міндетті кепілдік беру жүйесінен шығарылуға жатады.";</w:t>
      </w:r>
    </w:p>
    <w:bookmarkEnd w:id="1371"/>
    <w:bookmarkStart w:name="z1515" w:id="1372"/>
    <w:p>
      <w:pPr>
        <w:spacing w:after="0"/>
        <w:ind w:left="0"/>
        <w:jc w:val="both"/>
      </w:pPr>
      <w:r>
        <w:rPr>
          <w:rFonts w:ascii="Times New Roman"/>
          <w:b w:val="false"/>
          <w:i w:val="false"/>
          <w:color w:val="000000"/>
          <w:sz w:val="28"/>
        </w:rPr>
        <w:t>
      4-тармақта:</w:t>
      </w:r>
    </w:p>
    <w:bookmarkEnd w:id="1372"/>
    <w:bookmarkStart w:name="z1516" w:id="1373"/>
    <w:p>
      <w:pPr>
        <w:spacing w:after="0"/>
        <w:ind w:left="0"/>
        <w:jc w:val="both"/>
      </w:pPr>
      <w:r>
        <w:rPr>
          <w:rFonts w:ascii="Times New Roman"/>
          <w:b w:val="false"/>
          <w:i w:val="false"/>
          <w:color w:val="000000"/>
          <w:sz w:val="28"/>
        </w:rPr>
        <w:t xml:space="preserve">
      екінші бөліктегі "депозиттерді қабылдауға, жеке тұлғалардың", "сондай-ақ ерікті қайта ұйымдастыру негіздері бойынша" деген сөздер тиісінше "жеке тұлғалардың депозиттерін қабылдауға,", "ерікті қайта ұйымдастыру негіздері бойынша, сондай-ақ осы баптың 2-тармағының 5) тармақшасында көзделген негіз бойынша" деген сөздермен ауыстырылсын; </w:t>
      </w:r>
    </w:p>
    <w:bookmarkEnd w:id="1373"/>
    <w:bookmarkStart w:name="z1517" w:id="1374"/>
    <w:p>
      <w:pPr>
        <w:spacing w:after="0"/>
        <w:ind w:left="0"/>
        <w:jc w:val="both"/>
      </w:pPr>
      <w:r>
        <w:rPr>
          <w:rFonts w:ascii="Times New Roman"/>
          <w:b w:val="false"/>
          <w:i w:val="false"/>
          <w:color w:val="000000"/>
          <w:sz w:val="28"/>
        </w:rPr>
        <w:t>
      үшінші бөліктегі "2) тармақшасында (қатысушы банкті мәжбүрлеп тарату жағдайынан басқа) және 4) тармақшасында" деген сөздер "2) және 4) тармақшаларында" деген сөздермен ауыстырылсын;</w:t>
      </w:r>
    </w:p>
    <w:bookmarkEnd w:id="1374"/>
    <w:bookmarkStart w:name="z1518" w:id="137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17-бапта</w:t>
      </w:r>
      <w:r>
        <w:rPr>
          <w:rFonts w:ascii="Times New Roman"/>
          <w:b w:val="false"/>
          <w:i w:val="false"/>
          <w:color w:val="000000"/>
          <w:sz w:val="28"/>
        </w:rPr>
        <w:t>:</w:t>
      </w:r>
    </w:p>
    <w:bookmarkEnd w:id="1375"/>
    <w:bookmarkStart w:name="z1519" w:id="1376"/>
    <w:p>
      <w:pPr>
        <w:spacing w:after="0"/>
        <w:ind w:left="0"/>
        <w:jc w:val="both"/>
      </w:pPr>
      <w:r>
        <w:rPr>
          <w:rFonts w:ascii="Times New Roman"/>
          <w:b w:val="false"/>
          <w:i w:val="false"/>
          <w:color w:val="000000"/>
          <w:sz w:val="28"/>
        </w:rPr>
        <w:t>
      "мәжбүрлеп таратылған" деген сөздер "барлық банк операцияларын жүргізуге арналған лицензиясынан айырылған" деген сөздермен ауыстырылсын;</w:t>
      </w:r>
    </w:p>
    <w:bookmarkEnd w:id="1376"/>
    <w:bookmarkStart w:name="z1520" w:id="1377"/>
    <w:p>
      <w:pPr>
        <w:spacing w:after="0"/>
        <w:ind w:left="0"/>
        <w:jc w:val="both"/>
      </w:pPr>
      <w:r>
        <w:rPr>
          <w:rFonts w:ascii="Times New Roman"/>
          <w:b w:val="false"/>
          <w:i w:val="false"/>
          <w:color w:val="000000"/>
          <w:sz w:val="28"/>
        </w:rPr>
        <w:t xml:space="preserve">
      "және (немесе) салым құжаттарымен" деген сөздер алып тасталып, "теңге және шетел валютасы түрiндегi депозиттерiн" деген сөздер "теңге мен шетел валютасындағы депозиттерiн және қатысушы банк барлық банк операцияларын жүргізуге арналған лицензиясынан айырылған күнге есепке жазылған осындай депозиттер бойынша сыйақыны" деген сөздермен ауыстырылсын; </w:t>
      </w:r>
    </w:p>
    <w:bookmarkEnd w:id="1377"/>
    <w:bookmarkStart w:name="z1521" w:id="1378"/>
    <w:p>
      <w:pPr>
        <w:spacing w:after="0"/>
        <w:ind w:left="0"/>
        <w:jc w:val="both"/>
      </w:pPr>
      <w:r>
        <w:rPr>
          <w:rFonts w:ascii="Times New Roman"/>
          <w:b w:val="false"/>
          <w:i w:val="false"/>
          <w:color w:val="000000"/>
          <w:sz w:val="28"/>
        </w:rPr>
        <w:t>
      "олар бойынша есептелген сыйақысыз" деген сөздер алып тасталсын;</w:t>
      </w:r>
    </w:p>
    <w:bookmarkEnd w:id="1378"/>
    <w:bookmarkStart w:name="z1522" w:id="137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1379"/>
    <w:bookmarkStart w:name="z1523" w:id="1380"/>
    <w:p>
      <w:pPr>
        <w:spacing w:after="0"/>
        <w:ind w:left="0"/>
        <w:jc w:val="both"/>
      </w:pPr>
      <w:r>
        <w:rPr>
          <w:rFonts w:ascii="Times New Roman"/>
          <w:b w:val="false"/>
          <w:i w:val="false"/>
          <w:color w:val="000000"/>
          <w:sz w:val="28"/>
        </w:rPr>
        <w:t>
      "18-бап. Кепілдік берілген өтем</w:t>
      </w:r>
    </w:p>
    <w:bookmarkEnd w:id="1380"/>
    <w:bookmarkStart w:name="z1524" w:id="1381"/>
    <w:p>
      <w:pPr>
        <w:spacing w:after="0"/>
        <w:ind w:left="0"/>
        <w:jc w:val="both"/>
      </w:pPr>
      <w:r>
        <w:rPr>
          <w:rFonts w:ascii="Times New Roman"/>
          <w:b w:val="false"/>
          <w:i w:val="false"/>
          <w:color w:val="000000"/>
          <w:sz w:val="28"/>
        </w:rPr>
        <w:t>
      1. Қатысушы банк барлық банк операцияларын жүргізуге арналған лицензиясынан айырылған жағдайда, депозиттерге міндетті кепілдік беруді жүзеге асыратын ұйым кепілдік берілетін депозиттер бойынша депозиторларға:</w:t>
      </w:r>
    </w:p>
    <w:bookmarkEnd w:id="1381"/>
    <w:bookmarkStart w:name="z1525" w:id="1382"/>
    <w:p>
      <w:pPr>
        <w:spacing w:after="0"/>
        <w:ind w:left="0"/>
        <w:jc w:val="both"/>
      </w:pPr>
      <w:r>
        <w:rPr>
          <w:rFonts w:ascii="Times New Roman"/>
          <w:b w:val="false"/>
          <w:i w:val="false"/>
          <w:color w:val="000000"/>
          <w:sz w:val="28"/>
        </w:rPr>
        <w:t xml:space="preserve">
      ұлттық валютадағы жинақ салымдары (депозиттері) бойынша – он бес миллион теңгеден аспайтын; </w:t>
      </w:r>
    </w:p>
    <w:bookmarkEnd w:id="1382"/>
    <w:bookmarkStart w:name="z1526" w:id="1383"/>
    <w:p>
      <w:pPr>
        <w:spacing w:after="0"/>
        <w:ind w:left="0"/>
        <w:jc w:val="both"/>
      </w:pPr>
      <w:r>
        <w:rPr>
          <w:rFonts w:ascii="Times New Roman"/>
          <w:b w:val="false"/>
          <w:i w:val="false"/>
          <w:color w:val="000000"/>
          <w:sz w:val="28"/>
        </w:rPr>
        <w:t>
      ұлттық валютадағы өзге де депозиттер бойынша – он миллион теңгеден аспайтын;</w:t>
      </w:r>
    </w:p>
    <w:bookmarkEnd w:id="1383"/>
    <w:bookmarkStart w:name="z1527" w:id="1384"/>
    <w:p>
      <w:pPr>
        <w:spacing w:after="0"/>
        <w:ind w:left="0"/>
        <w:jc w:val="both"/>
      </w:pPr>
      <w:r>
        <w:rPr>
          <w:rFonts w:ascii="Times New Roman"/>
          <w:b w:val="false"/>
          <w:i w:val="false"/>
          <w:color w:val="000000"/>
          <w:sz w:val="28"/>
        </w:rPr>
        <w:t>
      шетел валютасындағы депозиттер бойынша – бес миллион теңгеден аспайтын қалдықтар сомасында кепілдік берілген өтем төлейді.</w:t>
      </w:r>
    </w:p>
    <w:bookmarkEnd w:id="1384"/>
    <w:bookmarkStart w:name="z1528" w:id="1385"/>
    <w:p>
      <w:pPr>
        <w:spacing w:after="0"/>
        <w:ind w:left="0"/>
        <w:jc w:val="both"/>
      </w:pPr>
      <w:r>
        <w:rPr>
          <w:rFonts w:ascii="Times New Roman"/>
          <w:b w:val="false"/>
          <w:i w:val="false"/>
          <w:color w:val="000000"/>
          <w:sz w:val="28"/>
        </w:rPr>
        <w:t>
      Депозитордың қатысушы банкте түрі мен валютасы бойынша әртүрлі бірнеше кепілдік берілетін депозиті болған кезде депозиттерге міндетті кепілдік беруді жүзеге асыратын ұйым олар бойынша он бес миллион теңгеден аспайтын сомада жиынтық кепілдік берілген өтем төлейді.</w:t>
      </w:r>
    </w:p>
    <w:bookmarkEnd w:id="1385"/>
    <w:bookmarkStart w:name="z1529" w:id="1386"/>
    <w:p>
      <w:pPr>
        <w:spacing w:after="0"/>
        <w:ind w:left="0"/>
        <w:jc w:val="both"/>
      </w:pPr>
      <w:r>
        <w:rPr>
          <w:rFonts w:ascii="Times New Roman"/>
          <w:b w:val="false"/>
          <w:i w:val="false"/>
          <w:color w:val="000000"/>
          <w:sz w:val="28"/>
        </w:rPr>
        <w:t>
      2. Кепілдік берілетін депозиттер бойынша кепілдік берілген өтемді төлеу Қазақстан Республикасының ұлттық валютасында жүргізіледі. Шетел валютасындағы депозиттер бойынша кепілдік берілген өтемді есептеу үшін валюта айырбастаудың қатысушы банкті барлық банк операцияларын жүргізуге арналған лицензиясынан айыру күніне айқындалған нарықтық бағамы пайдаланылады.";</w:t>
      </w:r>
    </w:p>
    <w:bookmarkEnd w:id="1386"/>
    <w:bookmarkStart w:name="z1530" w:id="138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19-баптың</w:t>
      </w:r>
      <w:r>
        <w:rPr>
          <w:rFonts w:ascii="Times New Roman"/>
          <w:b w:val="false"/>
          <w:i w:val="false"/>
          <w:color w:val="000000"/>
          <w:sz w:val="28"/>
        </w:rPr>
        <w:t xml:space="preserve"> 4-тармағы алып тасталсын;</w:t>
      </w:r>
    </w:p>
    <w:bookmarkEnd w:id="1387"/>
    <w:bookmarkStart w:name="z1531" w:id="138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20-бапта</w:t>
      </w:r>
      <w:r>
        <w:rPr>
          <w:rFonts w:ascii="Times New Roman"/>
          <w:b w:val="false"/>
          <w:i w:val="false"/>
          <w:color w:val="000000"/>
          <w:sz w:val="28"/>
        </w:rPr>
        <w:t>:</w:t>
      </w:r>
    </w:p>
    <w:bookmarkEnd w:id="1388"/>
    <w:bookmarkStart w:name="z1532" w:id="1389"/>
    <w:p>
      <w:pPr>
        <w:spacing w:after="0"/>
        <w:ind w:left="0"/>
        <w:jc w:val="both"/>
      </w:pPr>
      <w:r>
        <w:rPr>
          <w:rFonts w:ascii="Times New Roman"/>
          <w:b w:val="false"/>
          <w:i w:val="false"/>
          <w:color w:val="000000"/>
          <w:sz w:val="28"/>
        </w:rPr>
        <w:t>
      1-тармақтың екінші бөлігіндегі "тәртiбi және агент банкке қойылатын талаптар уәкiлеттi органның нормативтiк құқықтық актiсiнде айқындалады" деген сөздер "тәртiбiн және агент банкке қойылатын талаптарды депозиттерге міндетті кепілдік беруді жүзеге асыратын ұйымның басқарушы органы айқындайды" деген сөздермен ауыстырылсын;</w:t>
      </w:r>
    </w:p>
    <w:bookmarkEnd w:id="1389"/>
    <w:bookmarkStart w:name="z1533" w:id="1390"/>
    <w:p>
      <w:pPr>
        <w:spacing w:after="0"/>
        <w:ind w:left="0"/>
        <w:jc w:val="both"/>
      </w:pPr>
      <w:r>
        <w:rPr>
          <w:rFonts w:ascii="Times New Roman"/>
          <w:b w:val="false"/>
          <w:i w:val="false"/>
          <w:color w:val="000000"/>
          <w:sz w:val="28"/>
        </w:rPr>
        <w:t xml:space="preserve">
      2-тармақтағы "сай келмеген", "почта" деген сөздер тиісінше "сай келмеген немесе конкурсқа қатысуға арналған конкурстық өтінімдер болмаған", "пошта" деген сөздермен ауыстырылсын; </w:t>
      </w:r>
    </w:p>
    <w:bookmarkEnd w:id="1390"/>
    <w:bookmarkStart w:name="z1534" w:id="139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21-бапта</w:t>
      </w:r>
      <w:r>
        <w:rPr>
          <w:rFonts w:ascii="Times New Roman"/>
          <w:b w:val="false"/>
          <w:i w:val="false"/>
          <w:color w:val="000000"/>
          <w:sz w:val="28"/>
        </w:rPr>
        <w:t>:</w:t>
      </w:r>
    </w:p>
    <w:bookmarkEnd w:id="1391"/>
    <w:bookmarkStart w:name="z1535" w:id="1392"/>
    <w:p>
      <w:pPr>
        <w:spacing w:after="0"/>
        <w:ind w:left="0"/>
        <w:jc w:val="both"/>
      </w:pPr>
      <w:r>
        <w:rPr>
          <w:rFonts w:ascii="Times New Roman"/>
          <w:b w:val="false"/>
          <w:i w:val="false"/>
          <w:color w:val="000000"/>
          <w:sz w:val="28"/>
        </w:rPr>
        <w:t xml:space="preserve">
      1-тармақта: </w:t>
      </w:r>
    </w:p>
    <w:bookmarkEnd w:id="1392"/>
    <w:bookmarkStart w:name="z1536" w:id="1393"/>
    <w:p>
      <w:pPr>
        <w:spacing w:after="0"/>
        <w:ind w:left="0"/>
        <w:jc w:val="both"/>
      </w:pPr>
      <w:r>
        <w:rPr>
          <w:rFonts w:ascii="Times New Roman"/>
          <w:b w:val="false"/>
          <w:i w:val="false"/>
          <w:color w:val="000000"/>
          <w:sz w:val="28"/>
        </w:rPr>
        <w:t xml:space="preserve">
      бірінші бөлік мынадай редакцияда жазылсын: </w:t>
      </w:r>
    </w:p>
    <w:bookmarkEnd w:id="1393"/>
    <w:bookmarkStart w:name="z1537" w:id="1394"/>
    <w:p>
      <w:pPr>
        <w:spacing w:after="0"/>
        <w:ind w:left="0"/>
        <w:jc w:val="both"/>
      </w:pPr>
      <w:r>
        <w:rPr>
          <w:rFonts w:ascii="Times New Roman"/>
          <w:b w:val="false"/>
          <w:i w:val="false"/>
          <w:color w:val="000000"/>
          <w:sz w:val="28"/>
        </w:rPr>
        <w:t>
      "1. Депозиттерге міндетті кепілдік беруді жүзеге асыратын ұйым қатысушы банк барлық банк операцияларын жүргізуге арналған лицензиясынан айырылған күннен бастап отыз жұмыс күні ішінде Қазақстан Республикасының бүкіл аумағында таралатын мерзімді баспасөз басылымдарында қазақ және орыс тілдерінде жариялау арқылы кепілдік берілген өтемді төлеуді жүзеге асыратын агент банктің (агент банктердің) не Ұлттық пошта операторының (агент банктi таңдау мүмкiн болмаған жағдайда) атауын көрсете отырып, кепілдік берілген өтемді төлеу басталатын күн, төлеу кезеңі мен орны (орындары) туралы не осы Заңның 23-бабында көзделген жағдайда, кепілдік берілген өтем төлеуді бастауды кейінге қалдыру туралы хабарлайды.";</w:t>
      </w:r>
    </w:p>
    <w:bookmarkEnd w:id="1394"/>
    <w:bookmarkStart w:name="z1538" w:id="1395"/>
    <w:p>
      <w:pPr>
        <w:spacing w:after="0"/>
        <w:ind w:left="0"/>
        <w:jc w:val="both"/>
      </w:pPr>
      <w:r>
        <w:rPr>
          <w:rFonts w:ascii="Times New Roman"/>
          <w:b w:val="false"/>
          <w:i w:val="false"/>
          <w:color w:val="000000"/>
          <w:sz w:val="28"/>
        </w:rPr>
        <w:t>
      мынадай мазмұндағы екінші бөлікпен толықтырылсын:</w:t>
      </w:r>
    </w:p>
    <w:bookmarkEnd w:id="1395"/>
    <w:bookmarkStart w:name="z1539" w:id="1396"/>
    <w:p>
      <w:pPr>
        <w:spacing w:after="0"/>
        <w:ind w:left="0"/>
        <w:jc w:val="both"/>
      </w:pPr>
      <w:r>
        <w:rPr>
          <w:rFonts w:ascii="Times New Roman"/>
          <w:b w:val="false"/>
          <w:i w:val="false"/>
          <w:color w:val="000000"/>
          <w:sz w:val="28"/>
        </w:rPr>
        <w:t>
      "Кепілдік берілген өтемді төлеу басталатын күн депозиттерге міндетті кепілдік беруді жүзеге асыратын ұйым хабарландыруды жариялаған күннен бастап бес жұмыс күнінен аспауға тиіс.";</w:t>
      </w:r>
    </w:p>
    <w:bookmarkEnd w:id="1396"/>
    <w:bookmarkStart w:name="z1540" w:id="1397"/>
    <w:p>
      <w:pPr>
        <w:spacing w:after="0"/>
        <w:ind w:left="0"/>
        <w:jc w:val="both"/>
      </w:pPr>
      <w:r>
        <w:rPr>
          <w:rFonts w:ascii="Times New Roman"/>
          <w:b w:val="false"/>
          <w:i w:val="false"/>
          <w:color w:val="000000"/>
          <w:sz w:val="28"/>
        </w:rPr>
        <w:t>
      2, 3 және 4-тармақтар мынадай редакцияда жазылсын:</w:t>
      </w:r>
    </w:p>
    <w:bookmarkEnd w:id="1397"/>
    <w:bookmarkStart w:name="z1541" w:id="1398"/>
    <w:p>
      <w:pPr>
        <w:spacing w:after="0"/>
        <w:ind w:left="0"/>
        <w:jc w:val="both"/>
      </w:pPr>
      <w:r>
        <w:rPr>
          <w:rFonts w:ascii="Times New Roman"/>
          <w:b w:val="false"/>
          <w:i w:val="false"/>
          <w:color w:val="000000"/>
          <w:sz w:val="28"/>
        </w:rPr>
        <w:t xml:space="preserve">
      "2. Агент банк не Ұлттық пошта операторы кепілдік берілген өтемді төлеуді кепілдік берілген өтемді агент банк не Ұлттық пошта операторы арқылы төлеу туралы келісімнің қолданылу мерзімі ішінде жүзеге асырады. </w:t>
      </w:r>
    </w:p>
    <w:bookmarkEnd w:id="1398"/>
    <w:bookmarkStart w:name="z1542" w:id="1399"/>
    <w:p>
      <w:pPr>
        <w:spacing w:after="0"/>
        <w:ind w:left="0"/>
        <w:jc w:val="both"/>
      </w:pPr>
      <w:r>
        <w:rPr>
          <w:rFonts w:ascii="Times New Roman"/>
          <w:b w:val="false"/>
          <w:i w:val="false"/>
          <w:color w:val="000000"/>
          <w:sz w:val="28"/>
        </w:rPr>
        <w:t>
      Депозитор агент банк не Ұлттық пошта операторы арқылы кепiлдiк берiлген өтемді төлеу туралы келісімнің қолданылу мерзімі ішінде өзiне кепiлдiк берiлген өтемді төлеу туралы жазбаша өтiнiш беруге құқылы. Агент банк не Ұлттық пошта операторы кепiлдiк берiлген өтемді төлеуді депозитор өзінің жеке басын куәландыратын құжатты ұсынған кезде ғана жүргізедi.</w:t>
      </w:r>
    </w:p>
    <w:bookmarkEnd w:id="1399"/>
    <w:bookmarkStart w:name="z1543" w:id="1400"/>
    <w:p>
      <w:pPr>
        <w:spacing w:after="0"/>
        <w:ind w:left="0"/>
        <w:jc w:val="both"/>
      </w:pPr>
      <w:r>
        <w:rPr>
          <w:rFonts w:ascii="Times New Roman"/>
          <w:b w:val="false"/>
          <w:i w:val="false"/>
          <w:color w:val="000000"/>
          <w:sz w:val="28"/>
        </w:rPr>
        <w:t>
      3. Депозитордың барлық банк операцияларын жүргізуге арналған лицензиясынан айырылған қатысушы банкке талап ету құқықтары расталған кезде агент банк не Ұлттық пошта операторы кепiлдiк берiлген өтемдi құжаттар агент банкке не Ұлттық пошта операторына келiп түскен күннен бастап бес жұмыс күнiнен кешiктiрмей төлейдi.</w:t>
      </w:r>
    </w:p>
    <w:bookmarkEnd w:id="1400"/>
    <w:bookmarkStart w:name="z1544" w:id="1401"/>
    <w:p>
      <w:pPr>
        <w:spacing w:after="0"/>
        <w:ind w:left="0"/>
        <w:jc w:val="both"/>
      </w:pPr>
      <w:r>
        <w:rPr>
          <w:rFonts w:ascii="Times New Roman"/>
          <w:b w:val="false"/>
          <w:i w:val="false"/>
          <w:color w:val="000000"/>
          <w:sz w:val="28"/>
        </w:rPr>
        <w:t>
      4. Кепілдік берілген өтемді агент банк не Ұлттық пошта операторы арқылы төлеу туралы келісімнің қолданылу мерзімі өткен соң депозитор кепілдік берілген өтемді алу үшін депозиттерге міндетті кепілдік беруді жүзеге асыратын ұйымға өтініш жасауға құқылы.";</w:t>
      </w:r>
    </w:p>
    <w:bookmarkEnd w:id="1401"/>
    <w:bookmarkStart w:name="z1545" w:id="1402"/>
    <w:p>
      <w:pPr>
        <w:spacing w:after="0"/>
        <w:ind w:left="0"/>
        <w:jc w:val="both"/>
      </w:pPr>
      <w:r>
        <w:rPr>
          <w:rFonts w:ascii="Times New Roman"/>
          <w:b w:val="false"/>
          <w:i w:val="false"/>
          <w:color w:val="000000"/>
          <w:sz w:val="28"/>
        </w:rPr>
        <w:t>
      5-тармақта:</w:t>
      </w:r>
    </w:p>
    <w:bookmarkEnd w:id="1402"/>
    <w:bookmarkStart w:name="z1546" w:id="1403"/>
    <w:p>
      <w:pPr>
        <w:spacing w:after="0"/>
        <w:ind w:left="0"/>
        <w:jc w:val="both"/>
      </w:pPr>
      <w:r>
        <w:rPr>
          <w:rFonts w:ascii="Times New Roman"/>
          <w:b w:val="false"/>
          <w:i w:val="false"/>
          <w:color w:val="000000"/>
          <w:sz w:val="28"/>
        </w:rPr>
        <w:t>
      "мәжбүрлеп таратылатын" деген сөздер "барлық банк операцияларын жүргізуге арналған лицензиясынан айырылған" деген сөздермен ауыстырылсын;</w:t>
      </w:r>
    </w:p>
    <w:bookmarkEnd w:id="1403"/>
    <w:bookmarkStart w:name="z1547" w:id="1404"/>
    <w:p>
      <w:pPr>
        <w:spacing w:after="0"/>
        <w:ind w:left="0"/>
        <w:jc w:val="both"/>
      </w:pPr>
      <w:r>
        <w:rPr>
          <w:rFonts w:ascii="Times New Roman"/>
          <w:b w:val="false"/>
          <w:i w:val="false"/>
          <w:color w:val="000000"/>
          <w:sz w:val="28"/>
        </w:rPr>
        <w:t xml:space="preserve">
      "мөлшерi кепiлдiк берiлген", "есепке алу" деген сөздер тиісінше "мөлшерi қатысушы банк барлық банк операцияларын жүргізуге арналған лицензиясынан айырылған күнге кепiлдiк берiлетін", "есепке жатқызу" деген сөздермен ауыстырылсын; </w:t>
      </w:r>
    </w:p>
    <w:bookmarkEnd w:id="1404"/>
    <w:bookmarkStart w:name="z1548" w:id="140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22-баптың</w:t>
      </w:r>
      <w:r>
        <w:rPr>
          <w:rFonts w:ascii="Times New Roman"/>
          <w:b w:val="false"/>
          <w:i w:val="false"/>
          <w:color w:val="000000"/>
          <w:sz w:val="28"/>
        </w:rPr>
        <w:t xml:space="preserve"> 1-тармағының 6) тармақшасындағы "кiрiс шегiнде және есебiнен арнайы резерв қалыптастырады." деген сөздер "кiрiс;" деген сөзбен ауыстырылып, мынадай мазмұндағы 7) тармақшамен толықтырылсын:</w:t>
      </w:r>
    </w:p>
    <w:bookmarkEnd w:id="1405"/>
    <w:bookmarkStart w:name="z1549" w:id="1406"/>
    <w:p>
      <w:pPr>
        <w:spacing w:after="0"/>
        <w:ind w:left="0"/>
        <w:jc w:val="both"/>
      </w:pPr>
      <w:r>
        <w:rPr>
          <w:rFonts w:ascii="Times New Roman"/>
          <w:b w:val="false"/>
          <w:i w:val="false"/>
          <w:color w:val="000000"/>
          <w:sz w:val="28"/>
        </w:rPr>
        <w:t xml:space="preserve">
      "7) уәкілетті органның қатысушы банкті барлық банк операцияларын жүргізуге арналған лицензиясынан айыру туралы шешімінің күші жойылған жағдайда одан алынған, депозиттерге мiндеттi кепiлдiк берудi жүзеге асыратын ұйым төлеген кепілдік берілген өтем сомасы мөлшеріндегі ақша шегiнде және есебiнен арнайы резерв қалыптастырады."; </w:t>
      </w:r>
    </w:p>
    <w:bookmarkEnd w:id="1406"/>
    <w:bookmarkStart w:name="z1550" w:id="140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23-бапта</w:t>
      </w:r>
      <w:r>
        <w:rPr>
          <w:rFonts w:ascii="Times New Roman"/>
          <w:b w:val="false"/>
          <w:i w:val="false"/>
          <w:color w:val="000000"/>
          <w:sz w:val="28"/>
        </w:rPr>
        <w:t>:</w:t>
      </w:r>
    </w:p>
    <w:bookmarkEnd w:id="1407"/>
    <w:bookmarkStart w:name="z1551" w:id="1408"/>
    <w:p>
      <w:pPr>
        <w:spacing w:after="0"/>
        <w:ind w:left="0"/>
        <w:jc w:val="both"/>
      </w:pPr>
      <w:r>
        <w:rPr>
          <w:rFonts w:ascii="Times New Roman"/>
          <w:b w:val="false"/>
          <w:i w:val="false"/>
          <w:color w:val="000000"/>
          <w:sz w:val="28"/>
        </w:rPr>
        <w:t>
      бірінші бөліктегі "уәкілетті органнан" деген сөздер "Қазақстан Республикасының Ұлттық Банкінен" деген сөздермен ауыстырылсын;</w:t>
      </w:r>
    </w:p>
    <w:bookmarkEnd w:id="1408"/>
    <w:bookmarkStart w:name="z1552" w:id="1409"/>
    <w:p>
      <w:pPr>
        <w:spacing w:after="0"/>
        <w:ind w:left="0"/>
        <w:jc w:val="both"/>
      </w:pPr>
      <w:r>
        <w:rPr>
          <w:rFonts w:ascii="Times New Roman"/>
          <w:b w:val="false"/>
          <w:i w:val="false"/>
          <w:color w:val="000000"/>
          <w:sz w:val="28"/>
        </w:rPr>
        <w:t>
      екінші бөлікте:</w:t>
      </w:r>
    </w:p>
    <w:bookmarkEnd w:id="1409"/>
    <w:bookmarkStart w:name="z1553" w:id="1410"/>
    <w:p>
      <w:pPr>
        <w:spacing w:after="0"/>
        <w:ind w:left="0"/>
        <w:jc w:val="both"/>
      </w:pPr>
      <w:r>
        <w:rPr>
          <w:rFonts w:ascii="Times New Roman"/>
          <w:b w:val="false"/>
          <w:i w:val="false"/>
          <w:color w:val="000000"/>
          <w:sz w:val="28"/>
        </w:rPr>
        <w:t xml:space="preserve">
      "келiсім бойынша" деген сөздер "және Қазақстан Республикасының Ұлттық Банкімен келiсу бойынша" деген сөздермен ауыстырылсын; </w:t>
      </w:r>
    </w:p>
    <w:bookmarkEnd w:id="1410"/>
    <w:bookmarkStart w:name="z1554" w:id="1411"/>
    <w:p>
      <w:pPr>
        <w:spacing w:after="0"/>
        <w:ind w:left="0"/>
        <w:jc w:val="both"/>
      </w:pPr>
      <w:r>
        <w:rPr>
          <w:rFonts w:ascii="Times New Roman"/>
          <w:b w:val="false"/>
          <w:i w:val="false"/>
          <w:color w:val="000000"/>
          <w:sz w:val="28"/>
        </w:rPr>
        <w:t>
      "қатысушы банктi мәжбүрлеп тарату туралы сот шешiмi заңды күшіне енген күннен бастап күнтiзбелiк қырық бес күннен аспайтын мерзiмге ұзартылады" деген сөздер "қатысушы банк барлық банк операцияларын жүргізуге арналған лицензиясынан айырылған күннен бастап қырық бес жұмыс күнінен аспайтын мерзiмге кейінге қалдырылады" деген сөздермен ауыстырылсын.</w:t>
      </w:r>
    </w:p>
    <w:bookmarkEnd w:id="1411"/>
    <w:bookmarkStart w:name="z1555" w:id="1412"/>
    <w:p>
      <w:pPr>
        <w:spacing w:after="0"/>
        <w:ind w:left="0"/>
        <w:jc w:val="both"/>
      </w:pPr>
      <w:r>
        <w:rPr>
          <w:rFonts w:ascii="Times New Roman"/>
          <w:b w:val="false"/>
          <w:i w:val="false"/>
          <w:color w:val="000000"/>
          <w:sz w:val="28"/>
        </w:rPr>
        <w:t xml:space="preserve">
      41.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 № 20-IV, 113-құжат; № 21-II, 130-құжат; № 22-VI, 159-құжат; 2016 ж., № 8-II, 68-құжат; № 24, 124-құжат; 2018 ж., № 10, 32-құжат; № 14, 44-құжат):</w:t>
      </w:r>
    </w:p>
    <w:bookmarkEnd w:id="1412"/>
    <w:bookmarkStart w:name="z1556" w:id="14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7) тармақшасындағы "қызметінің ерекше түрі шетел валютасымен жасалатын айырбастау операцияларын ұйымдастыру болып табылатын" деген сөздер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деген сөздермен ауыстырылсын;</w:t>
      </w:r>
    </w:p>
    <w:bookmarkEnd w:id="1413"/>
    <w:bookmarkStart w:name="z1557" w:id="14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1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"қызметінің ерекше түрі шетел валютасымен жасалатын айырбастау операцияларын ұйымдастыру болып табылатын" деген сөздер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төртінші бөлікпен толықтырылсын:</w:t>
      </w:r>
    </w:p>
    <w:bookmarkStart w:name="z1560" w:id="1415"/>
    <w:p>
      <w:pPr>
        <w:spacing w:after="0"/>
        <w:ind w:left="0"/>
        <w:jc w:val="both"/>
      </w:pPr>
      <w:r>
        <w:rPr>
          <w:rFonts w:ascii="Times New Roman"/>
          <w:b w:val="false"/>
          <w:i w:val="false"/>
          <w:color w:val="000000"/>
          <w:sz w:val="28"/>
        </w:rPr>
        <w:t xml:space="preserve">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бухгалтерлік есепке алуды жүргізуді және бухгалтерлік есепке алу деректері бойынша есептілікті жасауды халықаралық стандарттарға және Қазақстан Республикасы Ұлттық Банкінің нормативтік құқықтық актілеріне сәйкес жүзеге асырады."; </w:t>
      </w:r>
    </w:p>
    <w:bookmarkEnd w:id="1415"/>
    <w:bookmarkStart w:name="z1561" w:id="14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2-тармағының төртінші бөлігі "ұйымдарға" деген сөзден кейін ",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деген сөздермен толықтырылсын;</w:t>
      </w:r>
    </w:p>
    <w:bookmarkEnd w:id="1416"/>
    <w:bookmarkStart w:name="z1562" w:id="14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екінші бөлігі "ұйымның" деген сөзден кейін ",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деген сөздермен толықтырылсын;</w:t>
      </w:r>
    </w:p>
    <w:bookmarkEnd w:id="1417"/>
    <w:bookmarkStart w:name="z1563" w:id="14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19-бапта</w:t>
      </w:r>
      <w:r>
        <w:rPr>
          <w:rFonts w:ascii="Times New Roman"/>
          <w:b w:val="false"/>
          <w:i w:val="false"/>
          <w:color w:val="000000"/>
          <w:sz w:val="28"/>
        </w:rPr>
        <w:t>:</w:t>
      </w:r>
    </w:p>
    <w:bookmarkEnd w:id="1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565" w:id="1419"/>
    <w:p>
      <w:pPr>
        <w:spacing w:after="0"/>
        <w:ind w:left="0"/>
        <w:jc w:val="both"/>
      </w:pPr>
      <w:r>
        <w:rPr>
          <w:rFonts w:ascii="Times New Roman"/>
          <w:b w:val="false"/>
          <w:i w:val="false"/>
          <w:color w:val="000000"/>
          <w:sz w:val="28"/>
        </w:rPr>
        <w:t>
      "3-1. Қаржы ұйымдары (банкноттарды, монеталарды және құндылықтарды инкассациялау айрықша қызметі болып табылатын заңды тұлғаларды қоспағанда), микроқаржылық қызметті жүзеге асыратын ұйымдар жылдық қаржылық есептерін қаржы нарығы мен қаржы ұйымдарын реттеу, бақылау және қадағалау жөніндегі уәкілетті органмен келісу бойынша Қазақстан Республикасының Ұлттық Банкі белгілеген мерзімдерде ұсынады.";</w:t>
      </w:r>
    </w:p>
    <w:bookmarkEnd w:id="1419"/>
    <w:bookmarkStart w:name="z1566" w:id="1420"/>
    <w:p>
      <w:pPr>
        <w:spacing w:after="0"/>
        <w:ind w:left="0"/>
        <w:jc w:val="both"/>
      </w:pPr>
      <w:r>
        <w:rPr>
          <w:rFonts w:ascii="Times New Roman"/>
          <w:b w:val="false"/>
          <w:i w:val="false"/>
          <w:color w:val="000000"/>
          <w:sz w:val="28"/>
        </w:rPr>
        <w:t>
      4-1-тармақтағы ", еншілес ұйымдардың активтерінің құнсыздануы" деген сөздер алып тасталсын;</w:t>
      </w:r>
    </w:p>
    <w:bookmarkEnd w:id="1420"/>
    <w:bookmarkStart w:name="z1567" w:id="1421"/>
    <w:p>
      <w:pPr>
        <w:spacing w:after="0"/>
        <w:ind w:left="0"/>
        <w:jc w:val="both"/>
      </w:pPr>
      <w:r>
        <w:rPr>
          <w:rFonts w:ascii="Times New Roman"/>
          <w:b w:val="false"/>
          <w:i w:val="false"/>
          <w:color w:val="000000"/>
          <w:sz w:val="28"/>
        </w:rPr>
        <w:t>
      6) мынадай мазмұндағы 19-1-баппен толықтырылсын:</w:t>
      </w:r>
    </w:p>
    <w:bookmarkEnd w:id="1421"/>
    <w:bookmarkStart w:name="z1568" w:id="1422"/>
    <w:p>
      <w:pPr>
        <w:spacing w:after="0"/>
        <w:ind w:left="0"/>
        <w:jc w:val="both"/>
      </w:pPr>
      <w:r>
        <w:rPr>
          <w:rFonts w:ascii="Times New Roman"/>
          <w:b w:val="false"/>
          <w:i w:val="false"/>
          <w:color w:val="000000"/>
          <w:sz w:val="28"/>
        </w:rPr>
        <w:t>
      "19-1-бап.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есептілікті ұсынуы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бухгалтерлік есепке алу деректері бойынша есептілікті қаржы нарығы мен қаржы ұйымдарын реттеу, бақылау және қадағалау жөніндегі уәкілетті органмен келісу бойынша Қазақстан Республикасы Ұлттық Банкінің нормативтік құқықтық актілерінде белгіленген мерзімдерде ұсынады.";</w:t>
      </w:r>
    </w:p>
    <w:bookmarkEnd w:id="1422"/>
    <w:bookmarkStart w:name="z1569" w:id="14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20-бапта</w:t>
      </w:r>
      <w:r>
        <w:rPr>
          <w:rFonts w:ascii="Times New Roman"/>
          <w:b w:val="false"/>
          <w:i w:val="false"/>
          <w:color w:val="000000"/>
          <w:sz w:val="28"/>
        </w:rPr>
        <w:t>:</w:t>
      </w:r>
    </w:p>
    <w:bookmarkEnd w:id="1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71" w:id="1424"/>
    <w:p>
      <w:pPr>
        <w:spacing w:after="0"/>
        <w:ind w:left="0"/>
        <w:jc w:val="both"/>
      </w:pPr>
      <w:r>
        <w:rPr>
          <w:rFonts w:ascii="Times New Roman"/>
          <w:b w:val="false"/>
          <w:i w:val="false"/>
          <w:color w:val="000000"/>
          <w:sz w:val="28"/>
        </w:rPr>
        <w:t>
      "4. Қаржы ұйымдарында, микроқаржылық қызметті жүзеге асыратын ұйымдарда,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Қазақстанның Даму Банкінде бухгалтерлік есепке алу және қаржылық есептілік жүйесін мемлекеттік реттеуді Қазақстан Республикасының Ұлттық Банкі нормативтік құқықтық актілер және оларға әдістемелік ұсынымдар қабылдау арқылы жүзеге асырады.";</w:t>
      </w:r>
    </w:p>
    <w:bookmarkEnd w:id="1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573" w:id="1425"/>
    <w:p>
      <w:pPr>
        <w:spacing w:after="0"/>
        <w:ind w:left="0"/>
        <w:jc w:val="both"/>
      </w:pPr>
      <w:r>
        <w:rPr>
          <w:rFonts w:ascii="Times New Roman"/>
          <w:b w:val="false"/>
          <w:i w:val="false"/>
          <w:color w:val="000000"/>
          <w:sz w:val="28"/>
        </w:rPr>
        <w:t>
      1) тармақшаның бірінші абзацы мынадай редакцияда жазылсын:</w:t>
      </w:r>
    </w:p>
    <w:bookmarkEnd w:id="1425"/>
    <w:bookmarkStart w:name="z1574" w:id="1426"/>
    <w:p>
      <w:pPr>
        <w:spacing w:after="0"/>
        <w:ind w:left="0"/>
        <w:jc w:val="both"/>
      </w:pPr>
      <w:r>
        <w:rPr>
          <w:rFonts w:ascii="Times New Roman"/>
          <w:b w:val="false"/>
          <w:i w:val="false"/>
          <w:color w:val="000000"/>
          <w:sz w:val="28"/>
        </w:rPr>
        <w:t>
      "1) қаржы ұйымдары, микроқаржылық қызметті жүзеге асыратын ұйымдар үшін:";</w:t>
      </w:r>
    </w:p>
    <w:bookmarkEnd w:id="1426"/>
    <w:bookmarkStart w:name="z1575" w:id="1427"/>
    <w:p>
      <w:pPr>
        <w:spacing w:after="0"/>
        <w:ind w:left="0"/>
        <w:jc w:val="both"/>
      </w:pPr>
      <w:r>
        <w:rPr>
          <w:rFonts w:ascii="Times New Roman"/>
          <w:b w:val="false"/>
          <w:i w:val="false"/>
          <w:color w:val="000000"/>
          <w:sz w:val="28"/>
        </w:rPr>
        <w:t xml:space="preserve">
      2) тармақшадағы "нормативтік-құқықтық" деген сөздер "құқықтық" деген сөзбен ауыстырылсын; </w:t>
      </w:r>
    </w:p>
    <w:bookmarkEnd w:id="1427"/>
    <w:bookmarkStart w:name="z1576" w:id="1428"/>
    <w:p>
      <w:pPr>
        <w:spacing w:after="0"/>
        <w:ind w:left="0"/>
        <w:jc w:val="both"/>
      </w:pPr>
      <w:r>
        <w:rPr>
          <w:rFonts w:ascii="Times New Roman"/>
          <w:b w:val="false"/>
          <w:i w:val="false"/>
          <w:color w:val="000000"/>
          <w:sz w:val="28"/>
        </w:rPr>
        <w:t>
      мынадай мазмұндағы 3-4) тармақшамен толықтырылсын:</w:t>
      </w:r>
    </w:p>
    <w:bookmarkEnd w:id="1428"/>
    <w:bookmarkStart w:name="z1577" w:id="1429"/>
    <w:p>
      <w:pPr>
        <w:spacing w:after="0"/>
        <w:ind w:left="0"/>
        <w:jc w:val="both"/>
      </w:pPr>
      <w:r>
        <w:rPr>
          <w:rFonts w:ascii="Times New Roman"/>
          <w:b w:val="false"/>
          <w:i w:val="false"/>
          <w:color w:val="000000"/>
          <w:sz w:val="28"/>
        </w:rPr>
        <w:t>
      "3-4) 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үшін осы Заңның талаптарына сәйкес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Қазақстан Республикасының бухгалтерлік есепке алу және есептілік мәселелері бойынша нормативтік құқықтық актілерін, сондай-ақ бухгалтерлік есепке алу шоттарының үлгілік жоспарын әзірлейді және бекітеді;";</w:t>
      </w:r>
    </w:p>
    <w:bookmarkEnd w:id="1429"/>
    <w:bookmarkStart w:name="z1578" w:id="1430"/>
    <w:p>
      <w:pPr>
        <w:spacing w:after="0"/>
        <w:ind w:left="0"/>
        <w:jc w:val="both"/>
      </w:pPr>
      <w:r>
        <w:rPr>
          <w:rFonts w:ascii="Times New Roman"/>
          <w:b w:val="false"/>
          <w:i w:val="false"/>
          <w:color w:val="000000"/>
          <w:sz w:val="28"/>
        </w:rPr>
        <w:t>
      4) тармақшадағы "қаржы ұйымдарының (банкноттарды, монеталарды және құндылықтарды инкассациялау айрықша қызметі болып табылатын заңды тұлғаларды қоспағанда), микроқаржы ұйымдарының", "есепке алу мен" деген сөздер тиісінше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"есеп пен" деген сөздермен ауыстырылсын;</w:t>
      </w:r>
    </w:p>
    <w:bookmarkEnd w:id="1430"/>
    <w:bookmarkStart w:name="z1579" w:id="1431"/>
    <w:p>
      <w:pPr>
        <w:spacing w:after="0"/>
        <w:ind w:left="0"/>
        <w:jc w:val="both"/>
      </w:pPr>
      <w:r>
        <w:rPr>
          <w:rFonts w:ascii="Times New Roman"/>
          <w:b w:val="false"/>
          <w:i w:val="false"/>
          <w:color w:val="000000"/>
          <w:sz w:val="28"/>
        </w:rPr>
        <w:t>
      мынадай мазмұндағы 7-тармақпен толықтырылсын:</w:t>
      </w:r>
    </w:p>
    <w:bookmarkEnd w:id="1431"/>
    <w:bookmarkStart w:name="z1580" w:id="1432"/>
    <w:p>
      <w:pPr>
        <w:spacing w:after="0"/>
        <w:ind w:left="0"/>
        <w:jc w:val="both"/>
      </w:pPr>
      <w:r>
        <w:rPr>
          <w:rFonts w:ascii="Times New Roman"/>
          <w:b w:val="false"/>
          <w:i w:val="false"/>
          <w:color w:val="000000"/>
          <w:sz w:val="28"/>
        </w:rPr>
        <w:t>
      "7. Қаржы ұйымдарының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микроқаржылық қызметті жүзеге асыратын ұйымдардың Қазақстан Республикасының бухгалтерлiк есеп пен қаржылық есептiлiк туралы заңнамасының талаптарын сақтауын бақылауды қаржы нарығы мен қаржы ұйымдарын реттеу, бақылау және қадағалау жөніндегі уәкілетті орган жүзеге асырады.".</w:t>
      </w:r>
    </w:p>
    <w:bookmarkEnd w:id="1432"/>
    <w:bookmarkStart w:name="z1581" w:id="1433"/>
    <w:p>
      <w:pPr>
        <w:spacing w:after="0"/>
        <w:ind w:left="0"/>
        <w:jc w:val="both"/>
      </w:pPr>
      <w:r>
        <w:rPr>
          <w:rFonts w:ascii="Times New Roman"/>
          <w:b w:val="false"/>
          <w:i w:val="false"/>
          <w:color w:val="000000"/>
          <w:sz w:val="28"/>
        </w:rPr>
        <w:t xml:space="preserve">
      42.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19, 87-құжат; 2010 ж., № 7, 32-құжат; 2011 ж., № 11, 102-құжат; 2012 ж., № 10, 77-құжат; № 13, 91-құжат; 2013 ж., № 10-11, 56-құжат; 2014 ж., № 11, 61-құжат; № 14, 84-құжат; № 21, 118, 122-құжаттар; 2015 ж., № 16, 79-құжат; № 22-І, 140-құжат; 2016 ж., № 7-II, 55-құжат; № 12, 87-құжат; № 23, 118-құжат; 2017 ж., № 4, 7-құжат; № 23-III, 111-құжат; 2018 ж., № 10, 32-құжат; № 13, 41-құжат; № 14, 44-құжат; 2019 ж., № 7, 37-құжат):</w:t>
      </w:r>
    </w:p>
    <w:bookmarkEnd w:id="1433"/>
    <w:bookmarkStart w:name="z1582" w:id="14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1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585" w:id="1435"/>
    <w:p>
      <w:pPr>
        <w:spacing w:after="0"/>
        <w:ind w:left="0"/>
        <w:jc w:val="both"/>
      </w:pPr>
      <w:r>
        <w:rPr>
          <w:rFonts w:ascii="Times New Roman"/>
          <w:b w:val="false"/>
          <w:i w:val="false"/>
          <w:color w:val="000000"/>
          <w:sz w:val="28"/>
        </w:rPr>
        <w:t>
      "11) микроқаржылық қызметті жүзеге асыратын ұйымдар;";</w:t>
      </w:r>
    </w:p>
    <w:bookmarkEnd w:id="1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"14)," деген цифрлар алып тасталсын;</w:t>
      </w:r>
    </w:p>
    <w:bookmarkStart w:name="z1588" w:id="14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2-тармағының 21) тармақшасындағы "ақшамен", "ломбард операцияларын жасау" деген сөздер тиісінше "ломбардтардың ақшамен", "операцияларды жасауы" деген сөздермен ауыстырылсын; </w:t>
      </w:r>
    </w:p>
    <w:bookmarkEnd w:id="1436"/>
    <w:bookmarkStart w:name="z1589" w:id="14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1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2) тармақшасындағы "аспаса, қолданылмайды." деген сөздер "аспаса;" деген сөзбен ауыстырылып, мынадай мазмұндағы 3) тармақшамен толықтырылсын:</w:t>
      </w:r>
    </w:p>
    <w:bookmarkStart w:name="z1591" w:id="1438"/>
    <w:p>
      <w:pPr>
        <w:spacing w:after="0"/>
        <w:ind w:left="0"/>
        <w:jc w:val="both"/>
      </w:pPr>
      <w:r>
        <w:rPr>
          <w:rFonts w:ascii="Times New Roman"/>
          <w:b w:val="false"/>
          <w:i w:val="false"/>
          <w:color w:val="000000"/>
          <w:sz w:val="28"/>
        </w:rPr>
        <w:t>
      "3) микроқаржылық қызметті жүзеге асыратын ұйымдар қолма-қол ақшасыз нысанда микрокредиттер берген кезде, егер микрокредиттің сомасы 150 000 теңгеден аспаса, қолданылмайды.";</w:t>
      </w:r>
    </w:p>
    <w:bookmarkEnd w:id="1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93" w:id="1439"/>
    <w:p>
      <w:pPr>
        <w:spacing w:after="0"/>
        <w:ind w:left="0"/>
        <w:jc w:val="both"/>
      </w:pPr>
      <w:r>
        <w:rPr>
          <w:rFonts w:ascii="Times New Roman"/>
          <w:b w:val="false"/>
          <w:i w:val="false"/>
          <w:color w:val="000000"/>
          <w:sz w:val="28"/>
        </w:rPr>
        <w:t>
      "9. Іскерлік қатынастар қашықтықтан орнатылған жағдайда осы Заңның 3-бабы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2) (тауар биржаларын қоспағанда), 3), 4), 5) және 11) тармақшаларында көрсетілген қаржы мониторингі субъектілерінің клиенттерді тиісінше тексеруіне қойылатын талаптарды уәкілетті органмен келісу бойынша қаржы нарығы мен қаржы ұйымдарын реттеу, бақылау және қадағалау жөніндегі уәкілетті орган белгілейді.";</w:t>
      </w:r>
    </w:p>
    <w:bookmarkEnd w:id="1439"/>
    <w:bookmarkStart w:name="z1594" w:id="14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11-баптың</w:t>
      </w:r>
      <w:r>
        <w:rPr>
          <w:rFonts w:ascii="Times New Roman"/>
          <w:b w:val="false"/>
          <w:i w:val="false"/>
          <w:color w:val="000000"/>
          <w:sz w:val="28"/>
        </w:rPr>
        <w:t xml:space="preserve"> 3-2-тармағы мынадай редакцияда жазылсын:</w:t>
      </w:r>
    </w:p>
    <w:bookmarkEnd w:id="1440"/>
    <w:bookmarkStart w:name="z1595" w:id="1441"/>
    <w:p>
      <w:pPr>
        <w:spacing w:after="0"/>
        <w:ind w:left="0"/>
        <w:jc w:val="both"/>
      </w:pPr>
      <w:r>
        <w:rPr>
          <w:rFonts w:ascii="Times New Roman"/>
          <w:b w:val="false"/>
          <w:i w:val="false"/>
          <w:color w:val="000000"/>
          <w:sz w:val="28"/>
        </w:rPr>
        <w:t>
      "3-2.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қаржы мониторингі субъектілерінің түрлері бойынша қойылатын талаптарды:</w:t>
      </w:r>
    </w:p>
    <w:bookmarkEnd w:id="1441"/>
    <w:bookmarkStart w:name="z1596" w:id="1442"/>
    <w:p>
      <w:pPr>
        <w:spacing w:after="0"/>
        <w:ind w:left="0"/>
        <w:jc w:val="both"/>
      </w:pPr>
      <w:r>
        <w:rPr>
          <w:rFonts w:ascii="Times New Roman"/>
          <w:b w:val="false"/>
          <w:i w:val="false"/>
          <w:color w:val="000000"/>
          <w:sz w:val="28"/>
        </w:rPr>
        <w:t xml:space="preserve">
      осы Заңның 3-бабы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2) (тауар биржаларын қоспағанда), 3), 4), 5) және 11) тармақшаларында көзделген қаржы мониторингі субъектілері үшін уәкілетті органмен келісу бойынша қаржы нарығы мен қаржы ұйымдарын реттеу, бақылау және қадағалау жөніндегі уәкілетті орган; </w:t>
      </w:r>
    </w:p>
    <w:bookmarkEnd w:id="1442"/>
    <w:bookmarkStart w:name="z1597" w:id="1443"/>
    <w:p>
      <w:pPr>
        <w:spacing w:after="0"/>
        <w:ind w:left="0"/>
        <w:jc w:val="both"/>
      </w:pPr>
      <w:r>
        <w:rPr>
          <w:rFonts w:ascii="Times New Roman"/>
          <w:b w:val="false"/>
          <w:i w:val="false"/>
          <w:color w:val="000000"/>
          <w:sz w:val="28"/>
        </w:rPr>
        <w:t xml:space="preserve">
      осы Заңның 3-бабы 1-тармағының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бөлігінде), 6), 9), 10) және 12) тармақшаларында көзделген қаржы мониторингі субъектілері, сондай-ақ тауар биржалары үшін уәкілетті орган және тиісті мемлекеттік орган; </w:t>
      </w:r>
    </w:p>
    <w:bookmarkEnd w:id="1443"/>
    <w:bookmarkStart w:name="z1598" w:id="1444"/>
    <w:p>
      <w:pPr>
        <w:spacing w:after="0"/>
        <w:ind w:left="0"/>
        <w:jc w:val="both"/>
      </w:pPr>
      <w:r>
        <w:rPr>
          <w:rFonts w:ascii="Times New Roman"/>
          <w:b w:val="false"/>
          <w:i w:val="false"/>
          <w:color w:val="000000"/>
          <w:sz w:val="28"/>
        </w:rPr>
        <w:t xml:space="preserve">
      осы Заңның 3-бабы 1-тармағының 7), 8), 13), 15), 16) және 18) тармақшаларында көзделген қаржы мониторингі субъектілері үшін уәкілетті орган; </w:t>
      </w:r>
    </w:p>
    <w:bookmarkEnd w:id="1444"/>
    <w:bookmarkStart w:name="z1599" w:id="1445"/>
    <w:p>
      <w:pPr>
        <w:spacing w:after="0"/>
        <w:ind w:left="0"/>
        <w:jc w:val="both"/>
      </w:pPr>
      <w:r>
        <w:rPr>
          <w:rFonts w:ascii="Times New Roman"/>
          <w:b w:val="false"/>
          <w:i w:val="false"/>
          <w:color w:val="000000"/>
          <w:sz w:val="28"/>
        </w:rPr>
        <w:t>
      осы Заңның 3-бабы 1-тармағының 1), 2) (тауар биржаларын қоспағанда), 3), 4), 5), 11) және 12) тармақшаларында көрсетілген қаржы мониторингі субъектілерін қоспағанда, қызметін "Астана" халықаралық қаржы орталығының аумағында жүзеге асыратын қаржы мониторингі субъектілері үшін уәкілетті органмен келісу бойынша "Астана" халықаралық қаржы орталығының Қаржылық қызметтер көрсетуді реттеу жөніндегі комитеті белгілейді.";</w:t>
      </w:r>
    </w:p>
    <w:bookmarkEnd w:id="1445"/>
    <w:bookmarkStart w:name="z1600" w:id="1446"/>
    <w:p>
      <w:pPr>
        <w:spacing w:after="0"/>
        <w:ind w:left="0"/>
        <w:jc w:val="both"/>
      </w:pPr>
      <w:r>
        <w:rPr>
          <w:rFonts w:ascii="Times New Roman"/>
          <w:b w:val="false"/>
          <w:i w:val="false"/>
          <w:color w:val="000000"/>
          <w:sz w:val="28"/>
        </w:rPr>
        <w:t>
      5) 16-баптың 13) тармақшасындағы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End w:id="1446"/>
    <w:bookmarkStart w:name="z1601" w:id="1447"/>
    <w:p>
      <w:pPr>
        <w:spacing w:after="0"/>
        <w:ind w:left="0"/>
        <w:jc w:val="both"/>
      </w:pPr>
      <w:r>
        <w:rPr>
          <w:rFonts w:ascii="Times New Roman"/>
          <w:b w:val="false"/>
          <w:i w:val="false"/>
          <w:color w:val="000000"/>
          <w:sz w:val="28"/>
        </w:rPr>
        <w:t xml:space="preserve">
      43.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2019 ж., № 2, 6-құжат):</w:t>
      </w:r>
    </w:p>
    <w:bookmarkEnd w:id="1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42-баптың</w:t>
      </w:r>
      <w:r>
        <w:rPr>
          <w:rFonts w:ascii="Times New Roman"/>
          <w:b w:val="false"/>
          <w:i w:val="false"/>
          <w:color w:val="000000"/>
          <w:sz w:val="28"/>
        </w:rPr>
        <w:t xml:space="preserve"> бірінші бөлігінің 8) тармақшасындағы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Start w:name="z1603" w:id="1448"/>
    <w:p>
      <w:pPr>
        <w:spacing w:after="0"/>
        <w:ind w:left="0"/>
        <w:jc w:val="both"/>
      </w:pPr>
      <w:r>
        <w:rPr>
          <w:rFonts w:ascii="Times New Roman"/>
          <w:b w:val="false"/>
          <w:i w:val="false"/>
          <w:color w:val="000000"/>
          <w:sz w:val="28"/>
        </w:rPr>
        <w:t xml:space="preserve">
      44.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19-II, 94, 96-құжаттар; № 22, 131-құжат; № 23, 143-құжат; 2015 ж., № 8, 42-құжат; № 11, 57-құжат; № 14, 72-құжат; № 19-І, 99-құжат; № 19-II, 103,105-құжаттар; № 20-IV, 113-құжат; № 20-VII, 117-құжат; № 21-І, 124-құжат; № 21-II, 130-құжат; № 21-III, 135-құжат; № 22-II, 145, 148-құжаттар; № 22-VI, 159-құжат; № 23-II, 170, 172-құжаттар; 2016 ж., № 7-І, 47-құжат; № 7-II,56-құжат; № 8-І, 62-құжат; № 24, 124-құжат; 2017 ж., № 4, 7-құжат; № 9,22-құжат; № 11, 29-құжат; № 13, 45-құжат; № 14, 51, 54-құжаттар; № 15,55-құжат; № 20, 96-құжат; № 22-III, 109-құжат; 2018 ж., № 1, 4-құжат; № 7-8, 22-құжат; № 10, 32-құжат; № 11, 37-құжат; № 15, 47-құжат; № 19, 62-құжат; № 22, 82-құжат; № 23, 91-құжат; 2019 ж., № 2, 6-құжат; № 5-6, 27-құжат; № 7, 37, 39-құжаттар; № 8, 45, 46-құжаттар):</w:t>
      </w:r>
    </w:p>
    <w:bookmarkEnd w:id="1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215-баптың</w:t>
      </w:r>
      <w:r>
        <w:rPr>
          <w:rFonts w:ascii="Times New Roman"/>
          <w:b w:val="false"/>
          <w:i w:val="false"/>
          <w:color w:val="000000"/>
          <w:sz w:val="28"/>
        </w:rPr>
        <w:t xml:space="preserve"> 4-тармағының үшінші бөлігіндегі ", бағалауды" деген сөз алып тасталсын.</w:t>
      </w:r>
    </w:p>
    <w:bookmarkStart w:name="z1605" w:id="1449"/>
    <w:p>
      <w:pPr>
        <w:spacing w:after="0"/>
        <w:ind w:left="0"/>
        <w:jc w:val="both"/>
      </w:pPr>
      <w:r>
        <w:rPr>
          <w:rFonts w:ascii="Times New Roman"/>
          <w:b w:val="false"/>
          <w:i w:val="false"/>
          <w:color w:val="000000"/>
          <w:sz w:val="28"/>
        </w:rPr>
        <w:t xml:space="preserve">
      45.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21-II, 130-құжат; № 22-V, 154, 156-құжаттар; № 23-II, 172-құжат; 2016 ж., № 7-І, 50-құжат; № 12, 87-құжат; № 24, 126-құжат; 2017 ж., № 16, 56-құжат; № 23-V, 113-құжат; 2018 ж., № 16, 55-құжат; № 24, 93-құжат):</w:t>
      </w:r>
    </w:p>
    <w:bookmarkEnd w:id="1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1-тармағы мынадай мазмұндағы 29-1) тармақшамен толықтырылсын: </w:t>
      </w:r>
    </w:p>
    <w:bookmarkStart w:name="z1607" w:id="1450"/>
    <w:p>
      <w:pPr>
        <w:spacing w:after="0"/>
        <w:ind w:left="0"/>
        <w:jc w:val="both"/>
      </w:pPr>
      <w:r>
        <w:rPr>
          <w:rFonts w:ascii="Times New Roman"/>
          <w:b w:val="false"/>
          <w:i w:val="false"/>
          <w:color w:val="000000"/>
          <w:sz w:val="28"/>
        </w:rPr>
        <w:t>
      "29-1) қаржы нарығы мен қаржы ұйымдарын реттеу, бақылау және қадағалау жөніндегі уәкілетті орган – Қазақстан Республикасының Президентіне тікелей бағынатын және есеп беретін, қаржы жүйесінің тұрақтылығын қамтамасыз етуге жәрдемдесетін мемлекеттік орган;".</w:t>
      </w:r>
    </w:p>
    <w:bookmarkEnd w:id="1450"/>
    <w:bookmarkStart w:name="z1608" w:id="1451"/>
    <w:p>
      <w:pPr>
        <w:spacing w:after="0"/>
        <w:ind w:left="0"/>
        <w:jc w:val="both"/>
      </w:pPr>
      <w:r>
        <w:rPr>
          <w:rFonts w:ascii="Times New Roman"/>
          <w:b w:val="false"/>
          <w:i w:val="false"/>
          <w:color w:val="000000"/>
          <w:sz w:val="28"/>
        </w:rPr>
        <w:t xml:space="preserve">
      46.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19-І, 19-II, 96-құжат; № 22, 131-құжат; № 23, 143-құжат; 2015 ж., № 22-VI, 159-құжат; 2016 ж., № 6, 45-құжат; № 24, 126-құжат; 2017 ж., № 9, 21-құжат; № 22-III, 109-құжат; 2018 ж., № 10, 32-құжат; № 14, 44-құжат; 2019 ж., № 2, 6-құжат; № 7, 37-құжат):</w:t>
      </w:r>
    </w:p>
    <w:bookmarkEnd w:id="1451"/>
    <w:bookmarkStart w:name="z1609" w:id="1452"/>
    <w:p>
      <w:pPr>
        <w:spacing w:after="0"/>
        <w:ind w:left="0"/>
        <w:jc w:val="both"/>
      </w:pPr>
      <w:r>
        <w:rPr>
          <w:rFonts w:ascii="Times New Roman"/>
          <w:b w:val="false"/>
          <w:i w:val="false"/>
          <w:color w:val="000000"/>
          <w:sz w:val="28"/>
        </w:rPr>
        <w:t xml:space="preserve">
      1) тақырып мынадай редакцияда жазылсын: </w:t>
      </w:r>
    </w:p>
    <w:bookmarkEnd w:id="1452"/>
    <w:bookmarkStart w:name="z1610" w:id="1453"/>
    <w:p>
      <w:pPr>
        <w:spacing w:after="0"/>
        <w:ind w:left="0"/>
        <w:jc w:val="both"/>
      </w:pPr>
      <w:r>
        <w:rPr>
          <w:rFonts w:ascii="Times New Roman"/>
          <w:b w:val="false"/>
          <w:i w:val="false"/>
          <w:color w:val="000000"/>
          <w:sz w:val="28"/>
        </w:rPr>
        <w:t>
      "Микроқаржылық қызмет туралы";</w:t>
      </w:r>
    </w:p>
    <w:bookmarkEnd w:id="1453"/>
    <w:bookmarkStart w:name="z1611" w:id="1454"/>
    <w:p>
      <w:pPr>
        <w:spacing w:after="0"/>
        <w:ind w:left="0"/>
        <w:jc w:val="both"/>
      </w:pPr>
      <w:r>
        <w:rPr>
          <w:rFonts w:ascii="Times New Roman"/>
          <w:b w:val="false"/>
          <w:i w:val="false"/>
          <w:color w:val="000000"/>
          <w:sz w:val="28"/>
        </w:rPr>
        <w:t>
      2) кіріспеде:</w:t>
      </w:r>
    </w:p>
    <w:bookmarkEnd w:id="1454"/>
    <w:bookmarkStart w:name="z1612" w:id="1455"/>
    <w:p>
      <w:pPr>
        <w:spacing w:after="0"/>
        <w:ind w:left="0"/>
        <w:jc w:val="both"/>
      </w:pPr>
      <w:r>
        <w:rPr>
          <w:rFonts w:ascii="Times New Roman"/>
          <w:b w:val="false"/>
          <w:i w:val="false"/>
          <w:color w:val="000000"/>
          <w:sz w:val="28"/>
        </w:rPr>
        <w:t>
      "микроқаржы ұйымдарының құқықтық жағдайының, құрылуының, қызметiнiң" деген сөздер "микроқаржылық қызметті жүзеге асыратын ұйымдарды құрудың, микроқаржылық қызметті жүзеге асыратын ұйымдардың құқықтық жағдайының, қызметiнiң" деген сөздермен ауыстырылсын;</w:t>
      </w:r>
    </w:p>
    <w:bookmarkEnd w:id="1455"/>
    <w:bookmarkStart w:name="z1613" w:id="1456"/>
    <w:p>
      <w:pPr>
        <w:spacing w:after="0"/>
        <w:ind w:left="0"/>
        <w:jc w:val="both"/>
      </w:pPr>
      <w:r>
        <w:rPr>
          <w:rFonts w:ascii="Times New Roman"/>
          <w:b w:val="false"/>
          <w:i w:val="false"/>
          <w:color w:val="000000"/>
          <w:sz w:val="28"/>
        </w:rPr>
        <w:t xml:space="preserve">
      "микроқаржы ұйымдарын" деген сөздер "микроқаржылық қызметті жүзеге асыратын ұйымдарды" деген сөздермен ауыстырылсын; </w:t>
      </w:r>
    </w:p>
    <w:bookmarkEnd w:id="1456"/>
    <w:bookmarkStart w:name="z1614" w:id="14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1457"/>
    <w:bookmarkStart w:name="z1615" w:id="1458"/>
    <w:p>
      <w:pPr>
        <w:spacing w:after="0"/>
        <w:ind w:left="0"/>
        <w:jc w:val="both"/>
      </w:pPr>
      <w:r>
        <w:rPr>
          <w:rFonts w:ascii="Times New Roman"/>
          <w:b w:val="false"/>
          <w:i w:val="false"/>
          <w:color w:val="000000"/>
          <w:sz w:val="28"/>
        </w:rPr>
        <w:t>
      "1-бап. Осы Заңда пайдаланылатын негiзгi ұғымдар</w:t>
      </w:r>
    </w:p>
    <w:bookmarkEnd w:id="1458"/>
    <w:bookmarkStart w:name="z1616" w:id="1459"/>
    <w:p>
      <w:pPr>
        <w:spacing w:after="0"/>
        <w:ind w:left="0"/>
        <w:jc w:val="both"/>
      </w:pPr>
      <w:r>
        <w:rPr>
          <w:rFonts w:ascii="Times New Roman"/>
          <w:b w:val="false"/>
          <w:i w:val="false"/>
          <w:color w:val="000000"/>
          <w:sz w:val="28"/>
        </w:rPr>
        <w:t>
      Осы Заңның мақсаттары үшін мынадай негiзгi ұғымдар пайдаланылады:</w:t>
      </w:r>
    </w:p>
    <w:bookmarkEnd w:id="1459"/>
    <w:bookmarkStart w:name="z1617" w:id="1460"/>
    <w:p>
      <w:pPr>
        <w:spacing w:after="0"/>
        <w:ind w:left="0"/>
        <w:jc w:val="both"/>
      </w:pPr>
      <w:r>
        <w:rPr>
          <w:rFonts w:ascii="Times New Roman"/>
          <w:b w:val="false"/>
          <w:i w:val="false"/>
          <w:color w:val="000000"/>
          <w:sz w:val="28"/>
        </w:rPr>
        <w:t xml:space="preserve">
      1) есептік тіркеу – микроқаржылық қызметті жүзеге асыратын ұйымды осы Заңның </w:t>
      </w:r>
      <w:r>
        <w:rPr>
          <w:rFonts w:ascii="Times New Roman"/>
          <w:b w:val="false"/>
          <w:i w:val="false"/>
          <w:color w:val="000000"/>
          <w:sz w:val="28"/>
        </w:rPr>
        <w:t>14-бабына</w:t>
      </w:r>
      <w:r>
        <w:rPr>
          <w:rFonts w:ascii="Times New Roman"/>
          <w:b w:val="false"/>
          <w:i w:val="false"/>
          <w:color w:val="000000"/>
          <w:sz w:val="28"/>
        </w:rPr>
        <w:t xml:space="preserve"> сәйкес микроқаржылық қызметті жүзеге асыратын ұйымдардың тізіліміне қосу;</w:t>
      </w:r>
    </w:p>
    <w:bookmarkEnd w:id="1460"/>
    <w:bookmarkStart w:name="z1618" w:id="1461"/>
    <w:p>
      <w:pPr>
        <w:spacing w:after="0"/>
        <w:ind w:left="0"/>
        <w:jc w:val="both"/>
      </w:pPr>
      <w:r>
        <w:rPr>
          <w:rFonts w:ascii="Times New Roman"/>
          <w:b w:val="false"/>
          <w:i w:val="false"/>
          <w:color w:val="000000"/>
          <w:sz w:val="28"/>
        </w:rPr>
        <w:t>
      2) кредиттiк дерекнама – микроқаржылық қызметті жүзеге асыратын ұйым әрбiр қарыз алушыға қалыптастыратын құжаттар мен мәлiметтер;</w:t>
      </w:r>
    </w:p>
    <w:bookmarkEnd w:id="1461"/>
    <w:bookmarkStart w:name="z1619" w:id="1462"/>
    <w:p>
      <w:pPr>
        <w:spacing w:after="0"/>
        <w:ind w:left="0"/>
        <w:jc w:val="both"/>
      </w:pPr>
      <w:r>
        <w:rPr>
          <w:rFonts w:ascii="Times New Roman"/>
          <w:b w:val="false"/>
          <w:i w:val="false"/>
          <w:color w:val="000000"/>
          <w:sz w:val="28"/>
        </w:rPr>
        <w:t>
      3) қарыз алушы – микроқаржылық қызметті жүзеге асыратын ұйыммен микрокредит беру туралы шарт жасасқан жеке немесе заңды тұлға;</w:t>
      </w:r>
    </w:p>
    <w:bookmarkEnd w:id="1462"/>
    <w:bookmarkStart w:name="z1620" w:id="1463"/>
    <w:p>
      <w:pPr>
        <w:spacing w:after="0"/>
        <w:ind w:left="0"/>
        <w:jc w:val="both"/>
      </w:pPr>
      <w:r>
        <w:rPr>
          <w:rFonts w:ascii="Times New Roman"/>
          <w:b w:val="false"/>
          <w:i w:val="false"/>
          <w:color w:val="000000"/>
          <w:sz w:val="28"/>
        </w:rPr>
        <w:t>
      4) микрокредит – микроқаржылық қызметті жүзеге асыратын ұйым қарыз алушыға осы Заңда айқындалған мөлшерде және тәртiппен ақылылық, мерзімділік және қайтарымдылық шарттарымен Қазақстан Республикасының ұлттық валютасында беретiн ақша;</w:t>
      </w:r>
    </w:p>
    <w:bookmarkEnd w:id="1463"/>
    <w:bookmarkStart w:name="z1621" w:id="1464"/>
    <w:p>
      <w:pPr>
        <w:spacing w:after="0"/>
        <w:ind w:left="0"/>
        <w:jc w:val="both"/>
      </w:pPr>
      <w:r>
        <w:rPr>
          <w:rFonts w:ascii="Times New Roman"/>
          <w:b w:val="false"/>
          <w:i w:val="false"/>
          <w:color w:val="000000"/>
          <w:sz w:val="28"/>
        </w:rPr>
        <w:t>
      5) микроқаржылық қызметті жүзеге асыратын ұйым – микрокредиттер беру жөніндегі қызметті жүзеге асыратын микроқаржы ұйымы, кредиттік серіктестік, ломбард;</w:t>
      </w:r>
    </w:p>
    <w:bookmarkEnd w:id="1464"/>
    <w:bookmarkStart w:name="z1622" w:id="1465"/>
    <w:p>
      <w:pPr>
        <w:spacing w:after="0"/>
        <w:ind w:left="0"/>
        <w:jc w:val="both"/>
      </w:pPr>
      <w:r>
        <w:rPr>
          <w:rFonts w:ascii="Times New Roman"/>
          <w:b w:val="false"/>
          <w:i w:val="false"/>
          <w:color w:val="000000"/>
          <w:sz w:val="28"/>
        </w:rPr>
        <w:t>
      6) микроқаржылық қызметті жүзеге асыратын ұйымдардың тізілімі (бұдан әрі – микроқаржы ұйымдарының тізілімі) – микроқаржылық қызметті жүзеге асыратын ұйымдардың бірыңғай тізбесі;</w:t>
      </w:r>
    </w:p>
    <w:bookmarkEnd w:id="1465"/>
    <w:bookmarkStart w:name="z1623" w:id="1466"/>
    <w:p>
      <w:pPr>
        <w:spacing w:after="0"/>
        <w:ind w:left="0"/>
        <w:jc w:val="both"/>
      </w:pPr>
      <w:r>
        <w:rPr>
          <w:rFonts w:ascii="Times New Roman"/>
          <w:b w:val="false"/>
          <w:i w:val="false"/>
          <w:color w:val="000000"/>
          <w:sz w:val="28"/>
        </w:rPr>
        <w:t>
      7) өтініш беруші – микроқаржылық қызметті жүзеге асыратын ұйымға микрокредит алуға өтініш берген жеке немесе заңды тұлға;</w:t>
      </w:r>
    </w:p>
    <w:bookmarkEnd w:id="1466"/>
    <w:bookmarkStart w:name="z1624" w:id="1467"/>
    <w:p>
      <w:pPr>
        <w:spacing w:after="0"/>
        <w:ind w:left="0"/>
        <w:jc w:val="both"/>
      </w:pPr>
      <w:r>
        <w:rPr>
          <w:rFonts w:ascii="Times New Roman"/>
          <w:b w:val="false"/>
          <w:i w:val="false"/>
          <w:color w:val="000000"/>
          <w:sz w:val="28"/>
        </w:rPr>
        <w:t>
      8) уәкілетті орган – қаржы нарығы мен қаржы ұйымдарын мемлекеттік реттеуді, бақылау мен қадағалауды жүзеге асыратын мемлекеттік орган.";</w:t>
      </w:r>
    </w:p>
    <w:bookmarkEnd w:id="1467"/>
    <w:bookmarkStart w:name="z1625" w:id="14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2-бапта</w:t>
      </w:r>
      <w:r>
        <w:rPr>
          <w:rFonts w:ascii="Times New Roman"/>
          <w:b w:val="false"/>
          <w:i w:val="false"/>
          <w:color w:val="000000"/>
          <w:sz w:val="28"/>
        </w:rPr>
        <w:t>:</w:t>
      </w:r>
    </w:p>
    <w:bookmarkEnd w:id="1468"/>
    <w:bookmarkStart w:name="z1626" w:id="1469"/>
    <w:p>
      <w:pPr>
        <w:spacing w:after="0"/>
        <w:ind w:left="0"/>
        <w:jc w:val="both"/>
      </w:pPr>
      <w:r>
        <w:rPr>
          <w:rFonts w:ascii="Times New Roman"/>
          <w:b w:val="false"/>
          <w:i w:val="false"/>
          <w:color w:val="000000"/>
          <w:sz w:val="28"/>
        </w:rPr>
        <w:t>
      тақырыптағы және 1-тармақтағы "микроқаржы ұйымдары" деген сөздер "микроқаржылық қызмет" деген сөздермен ауыстырылсын;</w:t>
      </w:r>
    </w:p>
    <w:bookmarkEnd w:id="1469"/>
    <w:bookmarkStart w:name="z1627" w:id="1470"/>
    <w:p>
      <w:pPr>
        <w:spacing w:after="0"/>
        <w:ind w:left="0"/>
        <w:jc w:val="both"/>
      </w:pPr>
      <w:r>
        <w:rPr>
          <w:rFonts w:ascii="Times New Roman"/>
          <w:b w:val="false"/>
          <w:i w:val="false"/>
          <w:color w:val="000000"/>
          <w:sz w:val="28"/>
        </w:rPr>
        <w:t xml:space="preserve">
      2-тармақ мынадай редакцияда жазылсын: </w:t>
      </w:r>
    </w:p>
    <w:bookmarkEnd w:id="1470"/>
    <w:bookmarkStart w:name="z1628" w:id="1471"/>
    <w:p>
      <w:pPr>
        <w:spacing w:after="0"/>
        <w:ind w:left="0"/>
        <w:jc w:val="both"/>
      </w:pPr>
      <w:r>
        <w:rPr>
          <w:rFonts w:ascii="Times New Roman"/>
          <w:b w:val="false"/>
          <w:i w:val="false"/>
          <w:color w:val="000000"/>
          <w:sz w:val="28"/>
        </w:rPr>
        <w:t>
      "2. "Акционерлік қоғамдар туралы", "Шаруашылық серіктестіктері туралы", "Жауапкершілігі шектеулі және қосымша жауапкершілігі бар серіктестіктер туралы" және "Кредиттік серіктестіктер туралы" Қазақстан Республикасының заңдары микроқаржылық қызметті жүзеге асыратын ұйымдарға осы Заңда реттелмеген бөлiгiнде қолданылады.";</w:t>
      </w:r>
    </w:p>
    <w:bookmarkEnd w:id="1471"/>
    <w:bookmarkStart w:name="z1629" w:id="1472"/>
    <w:p>
      <w:pPr>
        <w:spacing w:after="0"/>
        <w:ind w:left="0"/>
        <w:jc w:val="both"/>
      </w:pPr>
      <w:r>
        <w:rPr>
          <w:rFonts w:ascii="Times New Roman"/>
          <w:b w:val="false"/>
          <w:i w:val="false"/>
          <w:color w:val="000000"/>
          <w:sz w:val="28"/>
        </w:rPr>
        <w:t>
      4-тармақта:</w:t>
      </w:r>
    </w:p>
    <w:bookmarkEnd w:id="1472"/>
    <w:bookmarkStart w:name="z1630" w:id="1473"/>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bookmarkEnd w:id="1473"/>
    <w:bookmarkStart w:name="z1631" w:id="1474"/>
    <w:p>
      <w:pPr>
        <w:spacing w:after="0"/>
        <w:ind w:left="0"/>
        <w:jc w:val="both"/>
      </w:pPr>
      <w:r>
        <w:rPr>
          <w:rFonts w:ascii="Times New Roman"/>
          <w:b w:val="false"/>
          <w:i w:val="false"/>
          <w:color w:val="000000"/>
          <w:sz w:val="28"/>
        </w:rPr>
        <w:t>
      "уәкілетті органның" деген сөздерден кейін ", Қазақстан Республикасы Ұлттық Банкінің" деген сөздермен толықтырылсын;</w:t>
      </w:r>
    </w:p>
    <w:bookmarkEnd w:id="1474"/>
    <w:bookmarkStart w:name="z1632" w:id="1475"/>
    <w:p>
      <w:pPr>
        <w:spacing w:after="0"/>
        <w:ind w:left="0"/>
        <w:jc w:val="both"/>
      </w:pPr>
      <w:r>
        <w:rPr>
          <w:rFonts w:ascii="Times New Roman"/>
          <w:b w:val="false"/>
          <w:i w:val="false"/>
          <w:color w:val="000000"/>
          <w:sz w:val="28"/>
        </w:rPr>
        <w:t xml:space="preserve">
      5) 2-тараудың тақырыбы мынадай редакцияда жазылсын: </w:t>
      </w:r>
    </w:p>
    <w:bookmarkEnd w:id="1475"/>
    <w:bookmarkStart w:name="z1633" w:id="1476"/>
    <w:p>
      <w:pPr>
        <w:spacing w:after="0"/>
        <w:ind w:left="0"/>
        <w:jc w:val="both"/>
      </w:pPr>
      <w:r>
        <w:rPr>
          <w:rFonts w:ascii="Times New Roman"/>
          <w:b w:val="false"/>
          <w:i w:val="false"/>
          <w:color w:val="000000"/>
          <w:sz w:val="28"/>
        </w:rPr>
        <w:t>
      "2-тарау. Микроқаржылық қызмет";</w:t>
      </w:r>
    </w:p>
    <w:bookmarkEnd w:id="1476"/>
    <w:bookmarkStart w:name="z1634" w:id="147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3-бапта</w:t>
      </w:r>
      <w:r>
        <w:rPr>
          <w:rFonts w:ascii="Times New Roman"/>
          <w:b w:val="false"/>
          <w:i w:val="false"/>
          <w:color w:val="000000"/>
          <w:sz w:val="28"/>
        </w:rPr>
        <w:t>:</w:t>
      </w:r>
    </w:p>
    <w:bookmarkEnd w:id="1477"/>
    <w:bookmarkStart w:name="z1635" w:id="1478"/>
    <w:p>
      <w:pPr>
        <w:spacing w:after="0"/>
        <w:ind w:left="0"/>
        <w:jc w:val="both"/>
      </w:pPr>
      <w:r>
        <w:rPr>
          <w:rFonts w:ascii="Times New Roman"/>
          <w:b w:val="false"/>
          <w:i w:val="false"/>
          <w:color w:val="000000"/>
          <w:sz w:val="28"/>
        </w:rPr>
        <w:t xml:space="preserve">
      тақырыптағы "Микрокредиттер" деген сөз "Микроқаржылық қызмет, микрокредиттер" деген сөздермен ауыстырылсын; </w:t>
      </w:r>
    </w:p>
    <w:bookmarkEnd w:id="1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bookmarkStart w:name="z1637" w:id="1479"/>
    <w:p>
      <w:pPr>
        <w:spacing w:after="0"/>
        <w:ind w:left="0"/>
        <w:jc w:val="both"/>
      </w:pPr>
      <w:r>
        <w:rPr>
          <w:rFonts w:ascii="Times New Roman"/>
          <w:b w:val="false"/>
          <w:i w:val="false"/>
          <w:color w:val="000000"/>
          <w:sz w:val="28"/>
        </w:rPr>
        <w:t>
      мынадай мазмұндағы 1-1, 1-2, 1-3, 1-4 және 3-1-тармақтармен толықтырылсын:</w:t>
      </w:r>
    </w:p>
    <w:bookmarkEnd w:id="1479"/>
    <w:bookmarkStart w:name="z1638" w:id="1480"/>
    <w:p>
      <w:pPr>
        <w:spacing w:after="0"/>
        <w:ind w:left="0"/>
        <w:jc w:val="both"/>
      </w:pPr>
      <w:r>
        <w:rPr>
          <w:rFonts w:ascii="Times New Roman"/>
          <w:b w:val="false"/>
          <w:i w:val="false"/>
          <w:color w:val="000000"/>
          <w:sz w:val="28"/>
        </w:rPr>
        <w:t>
      "1.1. Микроқаржылық қызметке:</w:t>
      </w:r>
    </w:p>
    <w:bookmarkEnd w:id="1480"/>
    <w:bookmarkStart w:name="z1639" w:id="1481"/>
    <w:p>
      <w:pPr>
        <w:spacing w:after="0"/>
        <w:ind w:left="0"/>
        <w:jc w:val="both"/>
      </w:pPr>
      <w:r>
        <w:rPr>
          <w:rFonts w:ascii="Times New Roman"/>
          <w:b w:val="false"/>
          <w:i w:val="false"/>
          <w:color w:val="000000"/>
          <w:sz w:val="28"/>
        </w:rPr>
        <w:t>
      1) кредиттік серіктестіктердің өз қатысушыларына микрокредиттер беру жөніндегі қызметі;</w:t>
      </w:r>
    </w:p>
    <w:bookmarkEnd w:id="1481"/>
    <w:bookmarkStart w:name="z1640" w:id="1482"/>
    <w:p>
      <w:pPr>
        <w:spacing w:after="0"/>
        <w:ind w:left="0"/>
        <w:jc w:val="both"/>
      </w:pPr>
      <w:r>
        <w:rPr>
          <w:rFonts w:ascii="Times New Roman"/>
          <w:b w:val="false"/>
          <w:i w:val="false"/>
          <w:color w:val="000000"/>
          <w:sz w:val="28"/>
        </w:rPr>
        <w:t>
      2) ломбардтардың жеке тұлғаларға жеке пайдалануына арналған жылжымалы мүлкін кепілге қойғыза отырып республикалық бюджет туралы заңда тиісті қаржы жылына белгіленген айлық есептік көрсеткіштің сегіз мың еселенген мөлшерінен аспайтын мөлшерде бір жылға дейінгі мерзімге микрокредиттер беру жөніндегі қызметі;</w:t>
      </w:r>
    </w:p>
    <w:bookmarkEnd w:id="1482"/>
    <w:bookmarkStart w:name="z1641" w:id="1483"/>
    <w:p>
      <w:pPr>
        <w:spacing w:after="0"/>
        <w:ind w:left="0"/>
        <w:jc w:val="both"/>
      </w:pPr>
      <w:r>
        <w:rPr>
          <w:rFonts w:ascii="Times New Roman"/>
          <w:b w:val="false"/>
          <w:i w:val="false"/>
          <w:color w:val="000000"/>
          <w:sz w:val="28"/>
        </w:rPr>
        <w:t>
      3) микроқаржы ұйымдарының жеке және (немесе) заңды тұлғаларға республикалық бюджет туралы заңда тиісті қаржы жылына белгіленген айлық есептік көрсеткіштің жиырма мың еселенген мөлшерінен аспайтын мөлшерде қамтамасыз етілетін не қамтамасыз етілмейтін микрокредиттер беру жөніндегі қызметі жатады.</w:t>
      </w:r>
    </w:p>
    <w:bookmarkEnd w:id="1483"/>
    <w:bookmarkStart w:name="z1642" w:id="1484"/>
    <w:p>
      <w:pPr>
        <w:spacing w:after="0"/>
        <w:ind w:left="0"/>
        <w:jc w:val="both"/>
      </w:pPr>
      <w:r>
        <w:rPr>
          <w:rFonts w:ascii="Times New Roman"/>
          <w:b w:val="false"/>
          <w:i w:val="false"/>
          <w:color w:val="000000"/>
          <w:sz w:val="28"/>
        </w:rPr>
        <w:t>
      1-2. Микроқаржылық қызметті жүзеге асыратын ұйымдар (бұдан әрі – микроқаржы ұйымдары) осы баптың 1-1-тармағында көрсетілген қызметтен басқа мынадай операцияларды жүзеге асыруға құқылы:</w:t>
      </w:r>
    </w:p>
    <w:bookmarkEnd w:id="1484"/>
    <w:bookmarkStart w:name="z1643" w:id="1485"/>
    <w:p>
      <w:pPr>
        <w:spacing w:after="0"/>
        <w:ind w:left="0"/>
        <w:jc w:val="both"/>
      </w:pPr>
      <w:r>
        <w:rPr>
          <w:rFonts w:ascii="Times New Roman"/>
          <w:b w:val="false"/>
          <w:i w:val="false"/>
          <w:color w:val="000000"/>
          <w:sz w:val="28"/>
        </w:rPr>
        <w:t>
      1) Қазақстан Республикасының резиденттерінен және бейрезиденттерінен қарыз тарту (кәсіпкерлік қызмет ретінде азаматтардан қарыз түрінде ақша тартуды қоспағанда);</w:t>
      </w:r>
    </w:p>
    <w:bookmarkEnd w:id="1485"/>
    <w:bookmarkStart w:name="z1644" w:id="1486"/>
    <w:p>
      <w:pPr>
        <w:spacing w:after="0"/>
        <w:ind w:left="0"/>
        <w:jc w:val="both"/>
      </w:pPr>
      <w:r>
        <w:rPr>
          <w:rFonts w:ascii="Times New Roman"/>
          <w:b w:val="false"/>
          <w:i w:val="false"/>
          <w:color w:val="000000"/>
          <w:sz w:val="28"/>
        </w:rPr>
        <w:t>
      2) өз активтерін бағалы қағаздарға және өзге де қаржы құралдарына инвестициялау;</w:t>
      </w:r>
    </w:p>
    <w:bookmarkEnd w:id="1486"/>
    <w:bookmarkStart w:name="z1645" w:id="1487"/>
    <w:p>
      <w:pPr>
        <w:spacing w:after="0"/>
        <w:ind w:left="0"/>
        <w:jc w:val="both"/>
      </w:pPr>
      <w:r>
        <w:rPr>
          <w:rFonts w:ascii="Times New Roman"/>
          <w:b w:val="false"/>
          <w:i w:val="false"/>
          <w:color w:val="000000"/>
          <w:sz w:val="28"/>
        </w:rPr>
        <w:t>
      3) микрокредиттер беру жөніндегі қызметке байланысты мәселелер бойынша консультациялық қызметтер көрсету;</w:t>
      </w:r>
    </w:p>
    <w:bookmarkEnd w:id="1487"/>
    <w:bookmarkStart w:name="z1646" w:id="1488"/>
    <w:p>
      <w:pPr>
        <w:spacing w:after="0"/>
        <w:ind w:left="0"/>
        <w:jc w:val="both"/>
      </w:pPr>
      <w:r>
        <w:rPr>
          <w:rFonts w:ascii="Times New Roman"/>
          <w:b w:val="false"/>
          <w:i w:val="false"/>
          <w:color w:val="000000"/>
          <w:sz w:val="28"/>
        </w:rPr>
        <w:t>
      4) өз мүлкін мүліктік жалға (жалдауға) беру;</w:t>
      </w:r>
    </w:p>
    <w:bookmarkEnd w:id="1488"/>
    <w:bookmarkStart w:name="z1647" w:id="1489"/>
    <w:p>
      <w:pPr>
        <w:spacing w:after="0"/>
        <w:ind w:left="0"/>
        <w:jc w:val="both"/>
      </w:pPr>
      <w:r>
        <w:rPr>
          <w:rFonts w:ascii="Times New Roman"/>
          <w:b w:val="false"/>
          <w:i w:val="false"/>
          <w:color w:val="000000"/>
          <w:sz w:val="28"/>
        </w:rPr>
        <w:t>
      5) лизингтік қызметті жүзеге асыру;</w:t>
      </w:r>
    </w:p>
    <w:bookmarkEnd w:id="1489"/>
    <w:bookmarkStart w:name="z1648" w:id="1490"/>
    <w:p>
      <w:pPr>
        <w:spacing w:after="0"/>
        <w:ind w:left="0"/>
        <w:jc w:val="both"/>
      </w:pPr>
      <w:r>
        <w:rPr>
          <w:rFonts w:ascii="Times New Roman"/>
          <w:b w:val="false"/>
          <w:i w:val="false"/>
          <w:color w:val="000000"/>
          <w:sz w:val="28"/>
        </w:rPr>
        <w:t>
      6) ақпарат жеткізгіштердің кез келген түрінде микроқаржы ұйымдары қызметінің мәселелері бойынша арнаулы әдебиетті өткізу;</w:t>
      </w:r>
    </w:p>
    <w:bookmarkEnd w:id="1490"/>
    <w:bookmarkStart w:name="z1649" w:id="1491"/>
    <w:p>
      <w:pPr>
        <w:spacing w:after="0"/>
        <w:ind w:left="0"/>
        <w:jc w:val="both"/>
      </w:pPr>
      <w:r>
        <w:rPr>
          <w:rFonts w:ascii="Times New Roman"/>
          <w:b w:val="false"/>
          <w:i w:val="false"/>
          <w:color w:val="000000"/>
          <w:sz w:val="28"/>
        </w:rPr>
        <w:t>
      7) төлем агентінің және қосалқы төлем агентінің функцияларын жүзеге асыру;</w:t>
      </w:r>
    </w:p>
    <w:bookmarkEnd w:id="1491"/>
    <w:bookmarkStart w:name="z1650" w:id="1492"/>
    <w:p>
      <w:pPr>
        <w:spacing w:after="0"/>
        <w:ind w:left="0"/>
        <w:jc w:val="both"/>
      </w:pPr>
      <w:r>
        <w:rPr>
          <w:rFonts w:ascii="Times New Roman"/>
          <w:b w:val="false"/>
          <w:i w:val="false"/>
          <w:color w:val="000000"/>
          <w:sz w:val="28"/>
        </w:rPr>
        <w:t xml:space="preserve">
      8) Қазақстан Республикасы резидент-сақтандыру ұйымдарының атынан және тапсырмасы бойынша сақтандыру агенті ретінде сақтандыру шарттарын жасасу; </w:t>
      </w:r>
    </w:p>
    <w:bookmarkEnd w:id="1492"/>
    <w:bookmarkStart w:name="z1651" w:id="1493"/>
    <w:p>
      <w:pPr>
        <w:spacing w:after="0"/>
        <w:ind w:left="0"/>
        <w:jc w:val="both"/>
      </w:pPr>
      <w:r>
        <w:rPr>
          <w:rFonts w:ascii="Times New Roman"/>
          <w:b w:val="false"/>
          <w:i w:val="false"/>
          <w:color w:val="000000"/>
          <w:sz w:val="28"/>
        </w:rPr>
        <w:t>
      9) Қазақстан Республикасының заңнамасына сәйкес электрондық ақша жүйесі агентінің функцияларын жүзеге асыру;</w:t>
      </w:r>
    </w:p>
    <w:bookmarkEnd w:id="1493"/>
    <w:bookmarkStart w:name="z1652" w:id="1494"/>
    <w:p>
      <w:pPr>
        <w:spacing w:after="0"/>
        <w:ind w:left="0"/>
        <w:jc w:val="both"/>
      </w:pPr>
      <w:r>
        <w:rPr>
          <w:rFonts w:ascii="Times New Roman"/>
          <w:b w:val="false"/>
          <w:i w:val="false"/>
          <w:color w:val="000000"/>
          <w:sz w:val="28"/>
        </w:rPr>
        <w:t>
      10) факторингтік операциялар: тауарларды (жұмыстарды, көрсетілетін қызметтерді) сатып алушыдан төлем жасамау тәуекелін қабылдай отырып, төлемді талап ету құқықтарын сатып алу;</w:t>
      </w:r>
    </w:p>
    <w:bookmarkEnd w:id="1494"/>
    <w:bookmarkStart w:name="z1653" w:id="1495"/>
    <w:p>
      <w:pPr>
        <w:spacing w:after="0"/>
        <w:ind w:left="0"/>
        <w:jc w:val="both"/>
      </w:pPr>
      <w:r>
        <w:rPr>
          <w:rFonts w:ascii="Times New Roman"/>
          <w:b w:val="false"/>
          <w:i w:val="false"/>
          <w:color w:val="000000"/>
          <w:sz w:val="28"/>
        </w:rPr>
        <w:t>
      11) форфейтингтік операциялар (форфетирлеу): тауарларды (жұмыстарды, көрсетілетін қызметтерді) сатып алушының борыштық міндеттемесін сатушыға айналым түспейтін жолмен вексель сатып алу арқылы төлеу;</w:t>
      </w:r>
    </w:p>
    <w:bookmarkEnd w:id="1495"/>
    <w:bookmarkStart w:name="z1654" w:id="1496"/>
    <w:p>
      <w:pPr>
        <w:spacing w:after="0"/>
        <w:ind w:left="0"/>
        <w:jc w:val="both"/>
      </w:pPr>
      <w:r>
        <w:rPr>
          <w:rFonts w:ascii="Times New Roman"/>
          <w:b w:val="false"/>
          <w:i w:val="false"/>
          <w:color w:val="000000"/>
          <w:sz w:val="28"/>
        </w:rPr>
        <w:t>
      12) кепілдіктерді, кепілгерліктерді және ақшалай нысанда орындауды көздейтін өзге де міндеттемелерді беру.</w:t>
      </w:r>
    </w:p>
    <w:bookmarkEnd w:id="1496"/>
    <w:bookmarkStart w:name="z1655" w:id="1497"/>
    <w:p>
      <w:pPr>
        <w:spacing w:after="0"/>
        <w:ind w:left="0"/>
        <w:jc w:val="both"/>
      </w:pPr>
      <w:r>
        <w:rPr>
          <w:rFonts w:ascii="Times New Roman"/>
          <w:b w:val="false"/>
          <w:i w:val="false"/>
          <w:color w:val="000000"/>
          <w:sz w:val="28"/>
        </w:rPr>
        <w:t xml:space="preserve">
      1-3. Жеке тұлғаларға жеке пайдалануына арналған жылжымалы мүлкін кепілге қойғыза отырып микрокредиттер беру жөніндегі қызметті жүзеге асыратын микроқаржы ұйымы құрамында бағалы металдар және асыл тастар бар зергерлік бұйымдарды есепке алуды, сақтауды және сатуды қосымша жүзеге асыруға құқылы. </w:t>
      </w:r>
    </w:p>
    <w:bookmarkEnd w:id="1497"/>
    <w:bookmarkStart w:name="z1656" w:id="1498"/>
    <w:p>
      <w:pPr>
        <w:spacing w:after="0"/>
        <w:ind w:left="0"/>
        <w:jc w:val="both"/>
      </w:pPr>
      <w:r>
        <w:rPr>
          <w:rFonts w:ascii="Times New Roman"/>
          <w:b w:val="false"/>
          <w:i w:val="false"/>
          <w:color w:val="000000"/>
          <w:sz w:val="28"/>
        </w:rPr>
        <w:t>
      1-4. Микроқаржы ұйымдарына осы Заңда көзделмеген өзге кәсіпкерлік қызметті жүзеге асыруға тыйым салынады.";</w:t>
      </w:r>
    </w:p>
    <w:bookmarkEnd w:id="1498"/>
    <w:bookmarkStart w:name="z1657" w:id="1499"/>
    <w:p>
      <w:pPr>
        <w:spacing w:after="0"/>
        <w:ind w:left="0"/>
        <w:jc w:val="both"/>
      </w:pPr>
      <w:r>
        <w:rPr>
          <w:rFonts w:ascii="Times New Roman"/>
          <w:b w:val="false"/>
          <w:i w:val="false"/>
          <w:color w:val="000000"/>
          <w:sz w:val="28"/>
        </w:rPr>
        <w:t>
      "3-1. Микроқаржы ұйымы уәкілетті орган айқындайтын тәртіппен электрондық тәсілмен микрокредиттер беруге құқылы.";</w:t>
      </w:r>
    </w:p>
    <w:bookmarkEnd w:id="1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1659" w:id="1500"/>
    <w:p>
      <w:pPr>
        <w:spacing w:after="0"/>
        <w:ind w:left="0"/>
        <w:jc w:val="both"/>
      </w:pPr>
      <w:r>
        <w:rPr>
          <w:rFonts w:ascii="Times New Roman"/>
          <w:b w:val="false"/>
          <w:i w:val="false"/>
          <w:color w:val="000000"/>
          <w:sz w:val="28"/>
        </w:rPr>
        <w:t xml:space="preserve">
      мынадай мазмұндағы 6-тармақпен толықтырылсын: </w:t>
      </w:r>
    </w:p>
    <w:bookmarkEnd w:id="1500"/>
    <w:bookmarkStart w:name="z1660" w:id="1501"/>
    <w:p>
      <w:pPr>
        <w:spacing w:after="0"/>
        <w:ind w:left="0"/>
        <w:jc w:val="both"/>
      </w:pPr>
      <w:r>
        <w:rPr>
          <w:rFonts w:ascii="Times New Roman"/>
          <w:b w:val="false"/>
          <w:i w:val="false"/>
          <w:color w:val="000000"/>
          <w:sz w:val="28"/>
        </w:rPr>
        <w:t>
      "6. Микроқаржы ұйымы микрокредит беру туралы шарттың талаптарын, қарыз алушы үшін оларды жақсарту жағдайларын қоспағанда, біржақты тәртіппен өзгертуге құқылы емес.</w:t>
      </w:r>
    </w:p>
    <w:bookmarkEnd w:id="1501"/>
    <w:bookmarkStart w:name="z1661" w:id="1502"/>
    <w:p>
      <w:pPr>
        <w:spacing w:after="0"/>
        <w:ind w:left="0"/>
        <w:jc w:val="both"/>
      </w:pPr>
      <w:r>
        <w:rPr>
          <w:rFonts w:ascii="Times New Roman"/>
          <w:b w:val="false"/>
          <w:i w:val="false"/>
          <w:color w:val="000000"/>
          <w:sz w:val="28"/>
        </w:rPr>
        <w:t>
      Осы тармақтың мақсаттары үшін:</w:t>
      </w:r>
    </w:p>
    <w:bookmarkEnd w:id="1502"/>
    <w:bookmarkStart w:name="z1662" w:id="1503"/>
    <w:p>
      <w:pPr>
        <w:spacing w:after="0"/>
        <w:ind w:left="0"/>
        <w:jc w:val="both"/>
      </w:pPr>
      <w:r>
        <w:rPr>
          <w:rFonts w:ascii="Times New Roman"/>
          <w:b w:val="false"/>
          <w:i w:val="false"/>
          <w:color w:val="000000"/>
          <w:sz w:val="28"/>
        </w:rPr>
        <w:t xml:space="preserve">
      тұрақсыздық айыбын (айыппұлды, өсімпұлды) азайту жағына қарай өзгерту немесе толық жою; </w:t>
      </w:r>
    </w:p>
    <w:bookmarkEnd w:id="1503"/>
    <w:bookmarkStart w:name="z1663" w:id="1504"/>
    <w:p>
      <w:pPr>
        <w:spacing w:after="0"/>
        <w:ind w:left="0"/>
        <w:jc w:val="both"/>
      </w:pPr>
      <w:r>
        <w:rPr>
          <w:rFonts w:ascii="Times New Roman"/>
          <w:b w:val="false"/>
          <w:i w:val="false"/>
          <w:color w:val="000000"/>
          <w:sz w:val="28"/>
        </w:rPr>
        <w:t>
      микрокредит беру туралы шарт бойынша сыйақы мөлшерлемесін азайту жағына қарай өзгерту қарыз алушы үшін микрокредит беру туралы шарттың талаптарын жақсарту деп түсініледі.</w:t>
      </w:r>
    </w:p>
    <w:bookmarkEnd w:id="1504"/>
    <w:bookmarkStart w:name="z1664" w:id="1505"/>
    <w:p>
      <w:pPr>
        <w:spacing w:after="0"/>
        <w:ind w:left="0"/>
        <w:jc w:val="both"/>
      </w:pPr>
      <w:r>
        <w:rPr>
          <w:rFonts w:ascii="Times New Roman"/>
          <w:b w:val="false"/>
          <w:i w:val="false"/>
          <w:color w:val="000000"/>
          <w:sz w:val="28"/>
        </w:rPr>
        <w:t>
      Микроқаржы ұйымы жақсарту талаптарын қолданған жағдайда, қарыз алушы микрокредит беру туралы шартта көзделген тәртіппен микрокредит беру туралы шарт талабының өзгергені туралы хабардар етіледі.";</w:t>
      </w:r>
    </w:p>
    <w:bookmarkEnd w:id="1505"/>
    <w:bookmarkStart w:name="z1665" w:id="15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4-бапта</w:t>
      </w:r>
      <w:r>
        <w:rPr>
          <w:rFonts w:ascii="Times New Roman"/>
          <w:b w:val="false"/>
          <w:i w:val="false"/>
          <w:color w:val="000000"/>
          <w:sz w:val="28"/>
        </w:rPr>
        <w:t>:</w:t>
      </w:r>
    </w:p>
    <w:bookmarkEnd w:id="1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"жазбаша нысанда" деген сөздер "мәміленің жазбаша нысанына қойылатын Қазақстан Республикасы азаматтық заңнамасының талаптары ескеріле отырып"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668" w:id="1507"/>
    <w:p>
      <w:pPr>
        <w:spacing w:after="0"/>
        <w:ind w:left="0"/>
        <w:jc w:val="both"/>
      </w:pPr>
      <w:r>
        <w:rPr>
          <w:rFonts w:ascii="Times New Roman"/>
          <w:b w:val="false"/>
          <w:i w:val="false"/>
          <w:color w:val="000000"/>
          <w:sz w:val="28"/>
        </w:rPr>
        <w:t>
      "3. Уәкілетті органның нормативтік құқықтық актісімен микрокредит беру туралы шартты жасасу тәртібі, оның ішінде микрокредит беру туралы шарттың мазмұнына, ресімделуіне, міндетті шарттарына қойылатын талаптар, микрокредитті өтеу кестесінің нысаны Қазақстан Республикасы азаматтық заңнамасының талаптары ескеріле отырып бекітіледі.";</w:t>
      </w:r>
    </w:p>
    <w:bookmarkEnd w:id="1507"/>
    <w:bookmarkStart w:name="z1669" w:id="1508"/>
    <w:p>
      <w:pPr>
        <w:spacing w:after="0"/>
        <w:ind w:left="0"/>
        <w:jc w:val="both"/>
      </w:pPr>
      <w:r>
        <w:rPr>
          <w:rFonts w:ascii="Times New Roman"/>
          <w:b w:val="false"/>
          <w:i w:val="false"/>
          <w:color w:val="000000"/>
          <w:sz w:val="28"/>
        </w:rPr>
        <w:t xml:space="preserve">
      мынадай мазмұндағы 3-1-тармақпен толықтырылсын: </w:t>
      </w:r>
    </w:p>
    <w:bookmarkEnd w:id="1508"/>
    <w:bookmarkStart w:name="z1670" w:id="1509"/>
    <w:p>
      <w:pPr>
        <w:spacing w:after="0"/>
        <w:ind w:left="0"/>
        <w:jc w:val="both"/>
      </w:pPr>
      <w:r>
        <w:rPr>
          <w:rFonts w:ascii="Times New Roman"/>
          <w:b w:val="false"/>
          <w:i w:val="false"/>
          <w:color w:val="000000"/>
          <w:sz w:val="28"/>
        </w:rPr>
        <w:t>
      "3-1. Жеке тұлғамен күнтізбелік қырық бес күнге дейінгі мерзімге жасалған, республикалық бюджет туралы заңда тиісті қаржы жылына белгіленген айлық есептік көрсеткіштің елу еселенген мөлшерінен аспайтын мөлшерде микрокредит беру туралы шарт бойынша осы Заңның 5-бабының 1-тармағында белгіленген талап шарт мынадай талаптарға сәйкес келген кезде қолданылмайды:</w:t>
      </w:r>
    </w:p>
    <w:bookmarkEnd w:id="1509"/>
    <w:bookmarkStart w:name="z1671" w:id="1510"/>
    <w:p>
      <w:pPr>
        <w:spacing w:after="0"/>
        <w:ind w:left="0"/>
        <w:jc w:val="both"/>
      </w:pPr>
      <w:r>
        <w:rPr>
          <w:rFonts w:ascii="Times New Roman"/>
          <w:b w:val="false"/>
          <w:i w:val="false"/>
          <w:color w:val="000000"/>
          <w:sz w:val="28"/>
        </w:rPr>
        <w:t>
      1) микрокредит беру туралы шарт бойынша сыйақы уәкiлеттi органның нормативтiк құқықтық актiсiнде белгіленген шекті мәннен аспайды;</w:t>
      </w:r>
    </w:p>
    <w:bookmarkEnd w:id="1510"/>
    <w:bookmarkStart w:name="z1672" w:id="1511"/>
    <w:p>
      <w:pPr>
        <w:spacing w:after="0"/>
        <w:ind w:left="0"/>
        <w:jc w:val="both"/>
      </w:pPr>
      <w:r>
        <w:rPr>
          <w:rFonts w:ascii="Times New Roman"/>
          <w:b w:val="false"/>
          <w:i w:val="false"/>
          <w:color w:val="000000"/>
          <w:sz w:val="28"/>
        </w:rPr>
        <w:t>
      2) микрокредит беру туралы шарт бойынша микрокредит сомасын қайтару және (немесе) сыйақыны төлеу жөніндегі міндеттемені бұзғаны үшін тұрақсыздық айыбының (айыппұлдың, өсімпұлдың) мөлшері мерзімін өткізіп алған әрбір күн үшін орындалмаған міндеттеме сомасының 0,5 пайызынан аспайды;</w:t>
      </w:r>
    </w:p>
    <w:bookmarkEnd w:id="1511"/>
    <w:bookmarkStart w:name="z1673" w:id="1512"/>
    <w:p>
      <w:pPr>
        <w:spacing w:after="0"/>
        <w:ind w:left="0"/>
        <w:jc w:val="both"/>
      </w:pPr>
      <w:r>
        <w:rPr>
          <w:rFonts w:ascii="Times New Roman"/>
          <w:b w:val="false"/>
          <w:i w:val="false"/>
          <w:color w:val="000000"/>
          <w:sz w:val="28"/>
        </w:rPr>
        <w:t xml:space="preserve">
      3) микрокредит нысанасын қоспағанда, қарыз алушының микрокредит беру туралы шарт бойынша барлық төлемдері, микрокредит беру туралы шартта көзделген сыйақы мен тұрақсыздық айыбының (айыппұлдың, өсімпұлдың) сомасын қоса алғанда, жиынтығында микрокредит беру туралы шарт қолданылатын бүкіл кезеңде берілген микрокредит сомасынан аспайды; </w:t>
      </w:r>
    </w:p>
    <w:bookmarkEnd w:id="1512"/>
    <w:bookmarkStart w:name="z1674" w:id="1513"/>
    <w:p>
      <w:pPr>
        <w:spacing w:after="0"/>
        <w:ind w:left="0"/>
        <w:jc w:val="both"/>
      </w:pPr>
      <w:r>
        <w:rPr>
          <w:rFonts w:ascii="Times New Roman"/>
          <w:b w:val="false"/>
          <w:i w:val="false"/>
          <w:color w:val="000000"/>
          <w:sz w:val="28"/>
        </w:rPr>
        <w:t>
      4) шарт микрокредит сомасын ұлғайтуға тыйым салуды қамтиды;</w:t>
      </w:r>
    </w:p>
    <w:bookmarkEnd w:id="1513"/>
    <w:bookmarkStart w:name="z1675" w:id="1514"/>
    <w:p>
      <w:pPr>
        <w:spacing w:after="0"/>
        <w:ind w:left="0"/>
        <w:jc w:val="both"/>
      </w:pPr>
      <w:r>
        <w:rPr>
          <w:rFonts w:ascii="Times New Roman"/>
          <w:b w:val="false"/>
          <w:i w:val="false"/>
          <w:color w:val="000000"/>
          <w:sz w:val="28"/>
        </w:rPr>
        <w:t>
      5) тараптардың келісімі бойынша микрокредит беру туралы шарттың қолданылу мерзімі қолданыстағы немесе жақсартатын жағдайларда ұлғайтылуы мүмкін.";</w:t>
      </w:r>
    </w:p>
    <w:bookmarkEnd w:id="1514"/>
    <w:bookmarkStart w:name="z1676" w:id="15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5-бапта</w:t>
      </w:r>
      <w:r>
        <w:rPr>
          <w:rFonts w:ascii="Times New Roman"/>
          <w:b w:val="false"/>
          <w:i w:val="false"/>
          <w:color w:val="000000"/>
          <w:sz w:val="28"/>
        </w:rPr>
        <w:t>:</w:t>
      </w:r>
    </w:p>
    <w:bookmarkEnd w:id="1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678" w:id="1516"/>
    <w:p>
      <w:pPr>
        <w:spacing w:after="0"/>
        <w:ind w:left="0"/>
        <w:jc w:val="both"/>
      </w:pPr>
      <w:r>
        <w:rPr>
          <w:rFonts w:ascii="Times New Roman"/>
          <w:b w:val="false"/>
          <w:i w:val="false"/>
          <w:color w:val="000000"/>
          <w:sz w:val="28"/>
        </w:rPr>
        <w:t>
      бірінші бөлік алып тасталсын;</w:t>
      </w:r>
    </w:p>
    <w:bookmarkEnd w:id="1516"/>
    <w:bookmarkStart w:name="z1679" w:id="1517"/>
    <w:p>
      <w:pPr>
        <w:spacing w:after="0"/>
        <w:ind w:left="0"/>
        <w:jc w:val="both"/>
      </w:pPr>
      <w:r>
        <w:rPr>
          <w:rFonts w:ascii="Times New Roman"/>
          <w:b w:val="false"/>
          <w:i w:val="false"/>
          <w:color w:val="000000"/>
          <w:sz w:val="28"/>
        </w:rPr>
        <w:t xml:space="preserve">
      екінші бөліктегі "Микрокредит" деген сөз "1. Микрокредит" деген сөздермен ауыстырылсын; </w:t>
      </w:r>
    </w:p>
    <w:bookmarkEnd w:id="1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 </w:t>
      </w:r>
    </w:p>
    <w:bookmarkStart w:name="z1681" w:id="15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6-бапта</w:t>
      </w:r>
      <w:r>
        <w:rPr>
          <w:rFonts w:ascii="Times New Roman"/>
          <w:b w:val="false"/>
          <w:i w:val="false"/>
          <w:color w:val="000000"/>
          <w:sz w:val="28"/>
        </w:rPr>
        <w:t xml:space="preserve">: </w:t>
      </w:r>
    </w:p>
    <w:bookmarkEnd w:id="1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683" w:id="1519"/>
    <w:p>
      <w:pPr>
        <w:spacing w:after="0"/>
        <w:ind w:left="0"/>
        <w:jc w:val="both"/>
      </w:pPr>
      <w:r>
        <w:rPr>
          <w:rFonts w:ascii="Times New Roman"/>
          <w:b w:val="false"/>
          <w:i w:val="false"/>
          <w:color w:val="000000"/>
          <w:sz w:val="28"/>
        </w:rPr>
        <w:t>
      бірінші бөліктің 5-1) тармақшасы алып тасталсын;</w:t>
      </w:r>
    </w:p>
    <w:bookmarkEnd w:id="1519"/>
    <w:bookmarkStart w:name="z1684" w:id="1520"/>
    <w:p>
      <w:pPr>
        <w:spacing w:after="0"/>
        <w:ind w:left="0"/>
        <w:jc w:val="both"/>
      </w:pPr>
      <w:r>
        <w:rPr>
          <w:rFonts w:ascii="Times New Roman"/>
          <w:b w:val="false"/>
          <w:i w:val="false"/>
          <w:color w:val="000000"/>
          <w:sz w:val="28"/>
        </w:rPr>
        <w:t>
      екінші бөлік мынадай редакцияда жазылсын:</w:t>
      </w:r>
    </w:p>
    <w:bookmarkEnd w:id="1520"/>
    <w:bookmarkStart w:name="z1685" w:id="1521"/>
    <w:p>
      <w:pPr>
        <w:spacing w:after="0"/>
        <w:ind w:left="0"/>
        <w:jc w:val="both"/>
      </w:pPr>
      <w:r>
        <w:rPr>
          <w:rFonts w:ascii="Times New Roman"/>
          <w:b w:val="false"/>
          <w:i w:val="false"/>
          <w:color w:val="000000"/>
          <w:sz w:val="28"/>
        </w:rPr>
        <w:t>
      "Осы тармақта белгіленген талаптар осы Заңның 4-бабының 3-1-тармағында көрсетілген микрокредит беру туралы шартқа, сондай-ақ ломбард жасаcатын микрокредит беру туралы шартқа қолданылмайды.";</w:t>
      </w:r>
    </w:p>
    <w:bookmarkEnd w:id="1521"/>
    <w:bookmarkStart w:name="z1686" w:id="1522"/>
    <w:p>
      <w:pPr>
        <w:spacing w:after="0"/>
        <w:ind w:left="0"/>
        <w:jc w:val="both"/>
      </w:pPr>
      <w:r>
        <w:rPr>
          <w:rFonts w:ascii="Times New Roman"/>
          <w:b w:val="false"/>
          <w:i w:val="false"/>
          <w:color w:val="000000"/>
          <w:sz w:val="28"/>
        </w:rPr>
        <w:t>
      үшінші бөлік алып тасталсын;</w:t>
      </w:r>
    </w:p>
    <w:bookmarkEnd w:id="1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1688" w:id="15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7-бапта</w:t>
      </w:r>
      <w:r>
        <w:rPr>
          <w:rFonts w:ascii="Times New Roman"/>
          <w:b w:val="false"/>
          <w:i w:val="false"/>
          <w:color w:val="000000"/>
          <w:sz w:val="28"/>
        </w:rPr>
        <w:t>:</w:t>
      </w:r>
    </w:p>
    <w:bookmarkEnd w:id="1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"қарыз алушыда микрокредит беру туралы шарт бойынша қатарынан күнтізбелік тоқсан күннен асатын міндеттемелерді орындау мерзімінің өтуі болған кезде," деген сөздер алып тасталсын;</w:t>
      </w:r>
    </w:p>
    <w:bookmarkStart w:name="z1692" w:id="1524"/>
    <w:p>
      <w:pPr>
        <w:spacing w:after="0"/>
        <w:ind w:left="0"/>
        <w:jc w:val="both"/>
      </w:pPr>
      <w:r>
        <w:rPr>
          <w:rFonts w:ascii="Times New Roman"/>
          <w:b w:val="false"/>
          <w:i w:val="false"/>
          <w:color w:val="000000"/>
          <w:sz w:val="28"/>
        </w:rPr>
        <w:t>
      мынадай мазмұндағы 2-1) тармақшамен толықтырылсын:</w:t>
      </w:r>
    </w:p>
    <w:bookmarkEnd w:id="1524"/>
    <w:bookmarkStart w:name="z1693" w:id="1525"/>
    <w:p>
      <w:pPr>
        <w:spacing w:after="0"/>
        <w:ind w:left="0"/>
        <w:jc w:val="both"/>
      </w:pPr>
      <w:r>
        <w:rPr>
          <w:rFonts w:ascii="Times New Roman"/>
          <w:b w:val="false"/>
          <w:i w:val="false"/>
          <w:color w:val="000000"/>
          <w:sz w:val="28"/>
        </w:rPr>
        <w:t>
      "2-1) қарыз алушының өтініші бойынша тауарлар, жұмыстар немесе көрсетілетін қызметтер үшін ақы төлеу мақсатында екінші деңгейдегі банктер арқылы микрокредитті үшінші тұлғаға аударуды жүзеге асыруға;";</w:t>
      </w:r>
    </w:p>
    <w:bookmarkEnd w:id="15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мазмұндағы үшінші бөлікпен толықтырылсын:</w:t>
      </w:r>
    </w:p>
    <w:bookmarkStart w:name="z1696" w:id="1526"/>
    <w:p>
      <w:pPr>
        <w:spacing w:after="0"/>
        <w:ind w:left="0"/>
        <w:jc w:val="both"/>
      </w:pPr>
      <w:r>
        <w:rPr>
          <w:rFonts w:ascii="Times New Roman"/>
          <w:b w:val="false"/>
          <w:i w:val="false"/>
          <w:color w:val="000000"/>
          <w:sz w:val="28"/>
        </w:rPr>
        <w:t>
      "Осы тармақшада белгіленген талаптар осы Заңның 4-бабының 3-1-тармағында көрсетілген микрокредит беру туралы шартқа қолданылмайды;";</w:t>
      </w:r>
    </w:p>
    <w:bookmarkEnd w:id="1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"құруға;" деген сөз "құруға міндетті." деген сөздермен ауыстырылып, мынадай мазмұндағы екінші бөлікпен толықтырылсын:</w:t>
      </w:r>
    </w:p>
    <w:bookmarkStart w:name="z1698" w:id="1527"/>
    <w:p>
      <w:pPr>
        <w:spacing w:after="0"/>
        <w:ind w:left="0"/>
        <w:jc w:val="both"/>
      </w:pPr>
      <w:r>
        <w:rPr>
          <w:rFonts w:ascii="Times New Roman"/>
          <w:b w:val="false"/>
          <w:i w:val="false"/>
          <w:color w:val="000000"/>
          <w:sz w:val="28"/>
        </w:rPr>
        <w:t>
      "Осы тармақшада белгіленген талап кредиттік серіктестіктер мен ломбардтарға қолданылмайды;";</w:t>
      </w:r>
    </w:p>
    <w:bookmarkEnd w:id="1527"/>
    <w:bookmarkStart w:name="z1699" w:id="1528"/>
    <w:p>
      <w:pPr>
        <w:spacing w:after="0"/>
        <w:ind w:left="0"/>
        <w:jc w:val="both"/>
      </w:pPr>
      <w:r>
        <w:rPr>
          <w:rFonts w:ascii="Times New Roman"/>
          <w:b w:val="false"/>
          <w:i w:val="false"/>
          <w:color w:val="000000"/>
          <w:sz w:val="28"/>
        </w:rPr>
        <w:t>
      мынадай мазмұндағы 8-1) тармақшамен толықтырылсын:</w:t>
      </w:r>
    </w:p>
    <w:bookmarkEnd w:id="1528"/>
    <w:bookmarkStart w:name="z1700" w:id="1529"/>
    <w:p>
      <w:pPr>
        <w:spacing w:after="0"/>
        <w:ind w:left="0"/>
        <w:jc w:val="both"/>
      </w:pPr>
      <w:r>
        <w:rPr>
          <w:rFonts w:ascii="Times New Roman"/>
          <w:b w:val="false"/>
          <w:i w:val="false"/>
          <w:color w:val="000000"/>
          <w:sz w:val="28"/>
        </w:rPr>
        <w:t>
      "8-1) уәкiлеттi органның нормативтiк құқықтық актiсiнде белгіленген, микроқаржы ұйымы қарыз алушысының борыштық жүктемесі коэффициентін есептеу тәртiбiн және оның шекті мәнін сақтауға міндетті.</w:t>
      </w:r>
    </w:p>
    <w:bookmarkEnd w:id="1529"/>
    <w:bookmarkStart w:name="z1701" w:id="1530"/>
    <w:p>
      <w:pPr>
        <w:spacing w:after="0"/>
        <w:ind w:left="0"/>
        <w:jc w:val="both"/>
      </w:pPr>
      <w:r>
        <w:rPr>
          <w:rFonts w:ascii="Times New Roman"/>
          <w:b w:val="false"/>
          <w:i w:val="false"/>
          <w:color w:val="000000"/>
          <w:sz w:val="28"/>
        </w:rPr>
        <w:t>
      Осы тармақшада белгіленген талап кредиттік серіктестіктер мен ломбардтарға қолданылмайды;";</w:t>
      </w:r>
    </w:p>
    <w:bookmarkEnd w:id="1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 </w:t>
      </w:r>
    </w:p>
    <w:bookmarkStart w:name="z1703" w:id="1531"/>
    <w:p>
      <w:pPr>
        <w:spacing w:after="0"/>
        <w:ind w:left="0"/>
        <w:jc w:val="both"/>
      </w:pPr>
      <w:r>
        <w:rPr>
          <w:rFonts w:ascii="Times New Roman"/>
          <w:b w:val="false"/>
          <w:i w:val="false"/>
          <w:color w:val="000000"/>
          <w:sz w:val="28"/>
        </w:rPr>
        <w:t>
      "9) Қазақстан Республикасының Ұлттық Банкіне тізбесі, нысандары, ұсыну мерзімдері мен тәртібі уәкілетті органмен келісу бойынша Қазақстан Республикасы Ұлттық Банкінің нормативтік құқықтық актілерінде белгіленетін қаржылық және өзге де есептілікті ұсынуға;";</w:t>
      </w:r>
    </w:p>
    <w:bookmarkEnd w:id="1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1705" w:id="1532"/>
    <w:p>
      <w:pPr>
        <w:spacing w:after="0"/>
        <w:ind w:left="0"/>
        <w:jc w:val="both"/>
      </w:pPr>
      <w:r>
        <w:rPr>
          <w:rFonts w:ascii="Times New Roman"/>
          <w:b w:val="false"/>
          <w:i w:val="false"/>
          <w:color w:val="000000"/>
          <w:sz w:val="28"/>
        </w:rPr>
        <w:t>
      мынадай мазмұндағы 11-1) тармақшамен толықтырылсын:</w:t>
      </w:r>
    </w:p>
    <w:bookmarkEnd w:id="1532"/>
    <w:bookmarkStart w:name="z1706" w:id="1533"/>
    <w:p>
      <w:pPr>
        <w:spacing w:after="0"/>
        <w:ind w:left="0"/>
        <w:jc w:val="both"/>
      </w:pPr>
      <w:r>
        <w:rPr>
          <w:rFonts w:ascii="Times New Roman"/>
          <w:b w:val="false"/>
          <w:i w:val="false"/>
          <w:color w:val="000000"/>
          <w:sz w:val="28"/>
        </w:rPr>
        <w:t>
      "11-1)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p>
    <w:bookmarkEnd w:id="1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"біржақты тәртіппен микрокредит беру туралы шартқа қол қойған күні қолданыста болған, микрокредиттерді беруге және оларға қызмет көрсетуге байланысты сыйақы мөлшерлемелерін (оларды төмендету жағдайларын қоспағанда) және (немесе) микрокредиттi өтеу тәсiлi мен әдісін, сондай-ақ тарифтер мен комиссиялардың мөлшерлерін (оларды төмендету жағдайларын қоспағанда) өзгертуге" деген сөздер "сыйақы мөлшерлемелерін (оларды төмендету жағдайларын қоспағанда) және (немесе) микрокредиттi өтеу тәсiлi мен әдісін біржақты тәртіппен өзгертуге" деген сөздермен ауыстырылсын; </w:t>
      </w:r>
    </w:p>
    <w:bookmarkStart w:name="z1709" w:id="1534"/>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1534"/>
    <w:bookmarkStart w:name="z1710" w:id="1535"/>
    <w:p>
      <w:pPr>
        <w:spacing w:after="0"/>
        <w:ind w:left="0"/>
        <w:jc w:val="both"/>
      </w:pPr>
      <w:r>
        <w:rPr>
          <w:rFonts w:ascii="Times New Roman"/>
          <w:b w:val="false"/>
          <w:i w:val="false"/>
          <w:color w:val="000000"/>
          <w:sz w:val="28"/>
        </w:rPr>
        <w:t>
      "1-1) кепілсіз банктік қарыз және микрокредиттер бойынша күнтізбелік алпыс күннен астам, республикалық бюджет туралы заңда тиiстi қаржы жылына белгіленген айлық есептік көрсеткiштiң бес еселенген мөлшеріне тең немесе одан асатын мөлшерде мерзімі өткен берешегі бар жеке тұлғаларға осы Заңның 4-бабының 3-1-тармағында көрсетілген микрокредитті беруге құқылы емес.</w:t>
      </w:r>
    </w:p>
    <w:bookmarkEnd w:id="1535"/>
    <w:bookmarkStart w:name="z1711" w:id="1536"/>
    <w:p>
      <w:pPr>
        <w:spacing w:after="0"/>
        <w:ind w:left="0"/>
        <w:jc w:val="both"/>
      </w:pPr>
      <w:r>
        <w:rPr>
          <w:rFonts w:ascii="Times New Roman"/>
          <w:b w:val="false"/>
          <w:i w:val="false"/>
          <w:color w:val="000000"/>
          <w:sz w:val="28"/>
        </w:rPr>
        <w:t>
      Осы тармақшада белгіленген талап ломбардтарға қолданылмайды;</w:t>
      </w:r>
    </w:p>
    <w:bookmarkEnd w:id="1536"/>
    <w:bookmarkStart w:name="z1712" w:id="1537"/>
    <w:p>
      <w:pPr>
        <w:spacing w:after="0"/>
        <w:ind w:left="0"/>
        <w:jc w:val="both"/>
      </w:pPr>
      <w:r>
        <w:rPr>
          <w:rFonts w:ascii="Times New Roman"/>
          <w:b w:val="false"/>
          <w:i w:val="false"/>
          <w:color w:val="000000"/>
          <w:sz w:val="28"/>
        </w:rPr>
        <w:t>
      1-2) микрокредит бойынша сыйақы мен тұрақсыздық айыбын (айыппұлды, өсімпұлды) қоспағанда, кез келген төлемдерді белгілеуге және қарыз алушыдан (өтініш берушіден) алуға;";</w:t>
      </w:r>
    </w:p>
    <w:bookmarkEnd w:id="1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714" w:id="1538"/>
    <w:p>
      <w:pPr>
        <w:spacing w:after="0"/>
        <w:ind w:left="0"/>
        <w:jc w:val="both"/>
      </w:pPr>
      <w:r>
        <w:rPr>
          <w:rFonts w:ascii="Times New Roman"/>
          <w:b w:val="false"/>
          <w:i w:val="false"/>
          <w:color w:val="000000"/>
          <w:sz w:val="28"/>
        </w:rPr>
        <w:t xml:space="preserve">
      "2) жеке тұлға болып табылатын, микроқаржы ұйымына микрокредит сомасын мерзімінен бұрын толық немесе ішінара қайтарған қарыз алушыдан микрокредитті мерзімінен бұрын қайтарғаны үшін тұрақсыздық айыбын (айыппұлды, өсімпұлды) және басқа да төлемдерді талап етуге;"; </w:t>
      </w:r>
    </w:p>
    <w:bookmarkEnd w:id="1538"/>
    <w:bookmarkStart w:name="z1715" w:id="1539"/>
    <w:p>
      <w:pPr>
        <w:spacing w:after="0"/>
        <w:ind w:left="0"/>
        <w:jc w:val="both"/>
      </w:pPr>
      <w:r>
        <w:rPr>
          <w:rFonts w:ascii="Times New Roman"/>
          <w:b w:val="false"/>
          <w:i w:val="false"/>
          <w:color w:val="000000"/>
          <w:sz w:val="28"/>
        </w:rPr>
        <w:t>
      мынадай мазмұндағы 3) тармақшамен толықтырылсын:</w:t>
      </w:r>
    </w:p>
    <w:bookmarkEnd w:id="1539"/>
    <w:bookmarkStart w:name="z1716" w:id="1540"/>
    <w:p>
      <w:pPr>
        <w:spacing w:after="0"/>
        <w:ind w:left="0"/>
        <w:jc w:val="both"/>
      </w:pPr>
      <w:r>
        <w:rPr>
          <w:rFonts w:ascii="Times New Roman"/>
          <w:b w:val="false"/>
          <w:i w:val="false"/>
          <w:color w:val="000000"/>
          <w:sz w:val="28"/>
        </w:rPr>
        <w:t>
      "3) кепілге салынған заттарды пайдалануға және оларға билік етуге құқылы емес.";</w:t>
      </w:r>
    </w:p>
    <w:bookmarkEnd w:id="1540"/>
    <w:bookmarkStart w:name="z1717" w:id="154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9-1-бапта</w:t>
      </w:r>
      <w:r>
        <w:rPr>
          <w:rFonts w:ascii="Times New Roman"/>
          <w:b w:val="false"/>
          <w:i w:val="false"/>
          <w:color w:val="000000"/>
          <w:sz w:val="28"/>
        </w:rPr>
        <w:t>:</w:t>
      </w:r>
    </w:p>
    <w:bookmarkEnd w:id="1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абзацындағы "кезеңде есепке жазылған сыйақыны төлеуді" деген сөздер "кезең үшін сыйақы төлеуді"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төртінші абзацындағы "компаниясына беруін қоспағанда, оның микрокредит беру туралы шарт бойынша құқықты (талап етуді) үшінші тұлғаға беруді жүргізуіне тыйым салынады." деген сөздер "компаниясына;" деген сөзбен ауыстырылып, мынадай мазмұндағы екінші және бесінші абзацтармен толықтырылсын:</w:t>
      </w:r>
    </w:p>
    <w:bookmarkStart w:name="z1720" w:id="1542"/>
    <w:p>
      <w:pPr>
        <w:spacing w:after="0"/>
        <w:ind w:left="0"/>
        <w:jc w:val="both"/>
      </w:pPr>
      <w:r>
        <w:rPr>
          <w:rFonts w:ascii="Times New Roman"/>
          <w:b w:val="false"/>
          <w:i w:val="false"/>
          <w:color w:val="000000"/>
          <w:sz w:val="28"/>
        </w:rPr>
        <w:t xml:space="preserve">
      "екінші деңгейдегі банкке;"; </w:t>
      </w:r>
    </w:p>
    <w:bookmarkEnd w:id="1542"/>
    <w:bookmarkStart w:name="z1721" w:id="1543"/>
    <w:p>
      <w:pPr>
        <w:spacing w:after="0"/>
        <w:ind w:left="0"/>
        <w:jc w:val="both"/>
      </w:pPr>
      <w:r>
        <w:rPr>
          <w:rFonts w:ascii="Times New Roman"/>
          <w:b w:val="false"/>
          <w:i w:val="false"/>
          <w:color w:val="000000"/>
          <w:sz w:val="28"/>
        </w:rPr>
        <w:t>
      "микроқаржы ұйымы қамтамасыз етілген облигацияларды шығарған немесе қарыз алған кезде микрокредит беру туралы шарт бойынша талап ету құқықтарын кепіл ұстаушы заңды тұлғаға беруін қоспағанда, оның микрокредит беру туралы шарт бойынша құқықты (талап етуді) үшінші тұлғаға беруді жүргізуіне тыйым салынады.";</w:t>
      </w:r>
    </w:p>
    <w:bookmarkEnd w:id="1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"коллекторлық" деген сөз "екінші деңгейдегі банктерге, коллекторлық" деген сөздермен ауыстырылсын;</w:t>
      </w:r>
    </w:p>
    <w:bookmarkStart w:name="z1723" w:id="154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1544"/>
    <w:bookmarkStart w:name="z1724" w:id="1545"/>
    <w:p>
      <w:pPr>
        <w:spacing w:after="0"/>
        <w:ind w:left="0"/>
        <w:jc w:val="both"/>
      </w:pPr>
      <w:r>
        <w:rPr>
          <w:rFonts w:ascii="Times New Roman"/>
          <w:b w:val="false"/>
          <w:i w:val="false"/>
          <w:color w:val="000000"/>
          <w:sz w:val="28"/>
        </w:rPr>
        <w:t>
      "11-бап. Микроқаржы ұйымының құқықтық жағдайы</w:t>
      </w:r>
    </w:p>
    <w:bookmarkEnd w:id="1545"/>
    <w:bookmarkStart w:name="z1725" w:id="1546"/>
    <w:p>
      <w:pPr>
        <w:spacing w:after="0"/>
        <w:ind w:left="0"/>
        <w:jc w:val="both"/>
      </w:pPr>
      <w:r>
        <w:rPr>
          <w:rFonts w:ascii="Times New Roman"/>
          <w:b w:val="false"/>
          <w:i w:val="false"/>
          <w:color w:val="000000"/>
          <w:sz w:val="28"/>
        </w:rPr>
        <w:t>
      1. Микроқаржы ұйымы (кредиттік серіктестікті қоспағанда) акционерлік қоғамның немесе шаруашылық серiктестiктің ұйымдық-құқықтық нысанында құрылады.</w:t>
      </w:r>
    </w:p>
    <w:bookmarkEnd w:id="1546"/>
    <w:bookmarkStart w:name="z1726" w:id="1547"/>
    <w:p>
      <w:pPr>
        <w:spacing w:after="0"/>
        <w:ind w:left="0"/>
        <w:jc w:val="both"/>
      </w:pPr>
      <w:r>
        <w:rPr>
          <w:rFonts w:ascii="Times New Roman"/>
          <w:b w:val="false"/>
          <w:i w:val="false"/>
          <w:color w:val="000000"/>
          <w:sz w:val="28"/>
        </w:rPr>
        <w:t>
      2. Облигацияларды Қазақстан Республикасының ұйымдастырылған бағалы қағаздар нарығында орналастыру және (немесе) "Астана" халықаралық қаржы орталығының аумағында жұмыс істейтін қор биржасындағы сауда-саттыққа жіберу мақсаттары үшін шығаруды қоспағанда, микроқаржы ұйымына облигациялар шығаруға тыйым салынады.";</w:t>
      </w:r>
    </w:p>
    <w:bookmarkEnd w:id="1547"/>
    <w:bookmarkStart w:name="z1727" w:id="15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13-бапта</w:t>
      </w:r>
      <w:r>
        <w:rPr>
          <w:rFonts w:ascii="Times New Roman"/>
          <w:b w:val="false"/>
          <w:i w:val="false"/>
          <w:color w:val="000000"/>
          <w:sz w:val="28"/>
        </w:rPr>
        <w:t>:</w:t>
      </w:r>
    </w:p>
    <w:bookmarkEnd w:id="1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29" w:id="1549"/>
    <w:p>
      <w:pPr>
        <w:spacing w:after="0"/>
        <w:ind w:left="0"/>
        <w:jc w:val="both"/>
      </w:pPr>
      <w:r>
        <w:rPr>
          <w:rFonts w:ascii="Times New Roman"/>
          <w:b w:val="false"/>
          <w:i w:val="false"/>
          <w:color w:val="000000"/>
          <w:sz w:val="28"/>
        </w:rPr>
        <w:t>
      "1. Микроқаржы ұйымының (кредиттік серіктестікті және ломбардты қоспағанда) атауында мiндеттi түрде "микроқаржы ұйымы" деген сөздер немесе "MҚҰ" деген аббревиатура болуға тиіс.";</w:t>
      </w:r>
    </w:p>
    <w:bookmarkEnd w:id="1549"/>
    <w:bookmarkStart w:name="z1730" w:id="1550"/>
    <w:p>
      <w:pPr>
        <w:spacing w:after="0"/>
        <w:ind w:left="0"/>
        <w:jc w:val="both"/>
      </w:pPr>
      <w:r>
        <w:rPr>
          <w:rFonts w:ascii="Times New Roman"/>
          <w:b w:val="false"/>
          <w:i w:val="false"/>
          <w:color w:val="000000"/>
          <w:sz w:val="28"/>
        </w:rPr>
        <w:t>
      мынадай мазмұндағы 1-1-тармақпен толықтырылсын:</w:t>
      </w:r>
    </w:p>
    <w:bookmarkEnd w:id="1550"/>
    <w:bookmarkStart w:name="z1731" w:id="1551"/>
    <w:p>
      <w:pPr>
        <w:spacing w:after="0"/>
        <w:ind w:left="0"/>
        <w:jc w:val="both"/>
      </w:pPr>
      <w:r>
        <w:rPr>
          <w:rFonts w:ascii="Times New Roman"/>
          <w:b w:val="false"/>
          <w:i w:val="false"/>
          <w:color w:val="000000"/>
          <w:sz w:val="28"/>
        </w:rPr>
        <w:t>
      "1-1. Кредиттік серіктестіктің немесе ломбардтың атауында мiндеттi түрде тиісінше "кредиттік серіктестік" немесе "ломбард" деген сөздер болуға тиіс.";</w:t>
      </w:r>
    </w:p>
    <w:bookmarkEnd w:id="1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733" w:id="1552"/>
    <w:p>
      <w:pPr>
        <w:spacing w:after="0"/>
        <w:ind w:left="0"/>
        <w:jc w:val="both"/>
      </w:pPr>
      <w:r>
        <w:rPr>
          <w:rFonts w:ascii="Times New Roman"/>
          <w:b w:val="false"/>
          <w:i w:val="false"/>
          <w:color w:val="000000"/>
          <w:sz w:val="28"/>
        </w:rPr>
        <w:t>
      "ұйымы ретінде" деген сөздер "ұйымы, кредиттік серіктестік, ломбард ретінде" деген сөздермен ауыстырылсын;</w:t>
      </w:r>
    </w:p>
    <w:bookmarkEnd w:id="1552"/>
    <w:bookmarkStart w:name="z1734" w:id="1553"/>
    <w:p>
      <w:pPr>
        <w:spacing w:after="0"/>
        <w:ind w:left="0"/>
        <w:jc w:val="both"/>
      </w:pPr>
      <w:r>
        <w:rPr>
          <w:rFonts w:ascii="Times New Roman"/>
          <w:b w:val="false"/>
          <w:i w:val="false"/>
          <w:color w:val="000000"/>
          <w:sz w:val="28"/>
        </w:rPr>
        <w:t>
      "деген сөздерді, оның солардан туындайтын, микрокредиттер беру жөнiндегi қызметті жүзеге асыратындығын меңзейтін сөздерді немесе "МҚҰ" деген аббревиатураны" деген сөздер ", "кредиттік серіктестік", "ломбард" деген сөздерді, оның микрокредиттер беру жөнiндегi қызметті жүзеге асыратындығын меңзейтін, солардан туындайтын сөздерді немесе аббревиатураларды" деген сөздермен ауыстырылсын;</w:t>
      </w:r>
    </w:p>
    <w:bookmarkEnd w:id="1553"/>
    <w:bookmarkStart w:name="z1735" w:id="155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14-бапта</w:t>
      </w:r>
      <w:r>
        <w:rPr>
          <w:rFonts w:ascii="Times New Roman"/>
          <w:b w:val="false"/>
          <w:i w:val="false"/>
          <w:color w:val="000000"/>
          <w:sz w:val="28"/>
        </w:rPr>
        <w:t>:</w:t>
      </w:r>
    </w:p>
    <w:bookmarkEnd w:id="1554"/>
    <w:bookmarkStart w:name="z1736" w:id="1555"/>
    <w:p>
      <w:pPr>
        <w:spacing w:after="0"/>
        <w:ind w:left="0"/>
        <w:jc w:val="both"/>
      </w:pPr>
      <w:r>
        <w:rPr>
          <w:rFonts w:ascii="Times New Roman"/>
          <w:b w:val="false"/>
          <w:i w:val="false"/>
          <w:color w:val="000000"/>
          <w:sz w:val="28"/>
        </w:rPr>
        <w:t xml:space="preserve">
      тақырып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1555"/>
    <w:bookmarkStart w:name="z1737" w:id="1556"/>
    <w:p>
      <w:pPr>
        <w:spacing w:after="0"/>
        <w:ind w:left="0"/>
        <w:jc w:val="both"/>
      </w:pPr>
      <w:r>
        <w:rPr>
          <w:rFonts w:ascii="Times New Roman"/>
          <w:b w:val="false"/>
          <w:i w:val="false"/>
          <w:color w:val="000000"/>
          <w:sz w:val="28"/>
        </w:rPr>
        <w:t>
      "14-бап. Микроқаржы ұйымдарын есептік тіркеу және микроқаржы ұйымының басшы қызметкерлері мен құрылтайшыларына (қатысушыларына) қойылатын талаптар";</w:t>
      </w:r>
    </w:p>
    <w:bookmarkEnd w:id="1556"/>
    <w:bookmarkStart w:name="z1738" w:id="1557"/>
    <w:p>
      <w:pPr>
        <w:spacing w:after="0"/>
        <w:ind w:left="0"/>
        <w:jc w:val="both"/>
      </w:pPr>
      <w:r>
        <w:rPr>
          <w:rFonts w:ascii="Times New Roman"/>
          <w:b w:val="false"/>
          <w:i w:val="false"/>
          <w:color w:val="000000"/>
          <w:sz w:val="28"/>
        </w:rPr>
        <w:t>
      1. Микрокредиттер беру жөніндегі қызметті жүзеге асыруға ниеті бар заңды тұлға "Азаматтарға арналған үкімет" мемлекеттік корпорациясында микроқаржы ұйымы, кредиттік серіктестік, ломбард ретінде мемлекеттік тіркелген (қайта тіркелген) күннен бастап алты ай ішінде есептік тіркеуге жатады.";</w:t>
      </w:r>
    </w:p>
    <w:bookmarkEnd w:id="1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"мөлшері мен төлеу тәртібі Қазақстан Республикасының салық заңнамасында айқындалатын алым төлейді" деген сөздер "уәкілетті органға өтініш және тізбесі уәкілетті органның нормативтік құқықтық актісінде белгіленетін өзге де құжаттарды ұсынады"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"он бес" деген сөздер "он" деген сөзбен ауыстырылсын;</w:t>
      </w:r>
    </w:p>
    <w:bookmarkStart w:name="z1741" w:id="1558"/>
    <w:p>
      <w:pPr>
        <w:spacing w:after="0"/>
        <w:ind w:left="0"/>
        <w:jc w:val="both"/>
      </w:pPr>
      <w:r>
        <w:rPr>
          <w:rFonts w:ascii="Times New Roman"/>
          <w:b w:val="false"/>
          <w:i w:val="false"/>
          <w:color w:val="000000"/>
          <w:sz w:val="28"/>
        </w:rPr>
        <w:t>
      мынадай мазмұндағы 6 және 7-тармақтармен толықтырылсын:</w:t>
      </w:r>
    </w:p>
    <w:bookmarkEnd w:id="1558"/>
    <w:bookmarkStart w:name="z1742" w:id="1559"/>
    <w:p>
      <w:pPr>
        <w:spacing w:after="0"/>
        <w:ind w:left="0"/>
        <w:jc w:val="both"/>
      </w:pPr>
      <w:r>
        <w:rPr>
          <w:rFonts w:ascii="Times New Roman"/>
          <w:b w:val="false"/>
          <w:i w:val="false"/>
          <w:color w:val="000000"/>
          <w:sz w:val="28"/>
        </w:rPr>
        <w:t xml:space="preserve">
      "6. Атқарушы органның (алқалы немесе жеке-дара) бірінші басшысы мен мүшелері, байқау кеңесінің (болған кезде) мүшелері, директорлар кеңесінің (болған кезде) мүшелері, бас бухгалтер микроқаржы ұйымының басшы қызметкерлері деп танылады. </w:t>
      </w:r>
    </w:p>
    <w:bookmarkEnd w:id="1559"/>
    <w:bookmarkStart w:name="z1743" w:id="1560"/>
    <w:p>
      <w:pPr>
        <w:spacing w:after="0"/>
        <w:ind w:left="0"/>
        <w:jc w:val="both"/>
      </w:pPr>
      <w:r>
        <w:rPr>
          <w:rFonts w:ascii="Times New Roman"/>
          <w:b w:val="false"/>
          <w:i w:val="false"/>
          <w:color w:val="000000"/>
          <w:sz w:val="28"/>
        </w:rPr>
        <w:t>
      Мынадай:</w:t>
      </w:r>
    </w:p>
    <w:bookmarkEnd w:id="1560"/>
    <w:bookmarkStart w:name="z1744" w:id="1561"/>
    <w:p>
      <w:pPr>
        <w:spacing w:after="0"/>
        <w:ind w:left="0"/>
        <w:jc w:val="both"/>
      </w:pPr>
      <w:r>
        <w:rPr>
          <w:rFonts w:ascii="Times New Roman"/>
          <w:b w:val="false"/>
          <w:i w:val="false"/>
          <w:color w:val="000000"/>
          <w:sz w:val="28"/>
        </w:rPr>
        <w:t>
      1) жоғары білімі жоқ;</w:t>
      </w:r>
    </w:p>
    <w:bookmarkEnd w:id="1561"/>
    <w:bookmarkStart w:name="z1745" w:id="1562"/>
    <w:p>
      <w:pPr>
        <w:spacing w:after="0"/>
        <w:ind w:left="0"/>
        <w:jc w:val="both"/>
      </w:pPr>
      <w:r>
        <w:rPr>
          <w:rFonts w:ascii="Times New Roman"/>
          <w:b w:val="false"/>
          <w:i w:val="false"/>
          <w:color w:val="000000"/>
          <w:sz w:val="28"/>
        </w:rPr>
        <w:t>
      2) алынбаған немесе жойылмаған сотталғандығы бар;</w:t>
      </w:r>
    </w:p>
    <w:bookmarkEnd w:id="1562"/>
    <w:bookmarkStart w:name="z1746" w:id="1563"/>
    <w:p>
      <w:pPr>
        <w:spacing w:after="0"/>
        <w:ind w:left="0"/>
        <w:jc w:val="both"/>
      </w:pPr>
      <w:r>
        <w:rPr>
          <w:rFonts w:ascii="Times New Roman"/>
          <w:b w:val="false"/>
          <w:i w:val="false"/>
          <w:color w:val="000000"/>
          <w:sz w:val="28"/>
        </w:rPr>
        <w:t>
      3) өзіне қатысты қаржы ұйымының, банктік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сот шешімі заңды күшіне енген жеке тұлға микроқаржы ұйымының басшы қызметкері бола алмайды.</w:t>
      </w:r>
    </w:p>
    <w:bookmarkEnd w:id="1563"/>
    <w:bookmarkStart w:name="z1747" w:id="1564"/>
    <w:p>
      <w:pPr>
        <w:spacing w:after="0"/>
        <w:ind w:left="0"/>
        <w:jc w:val="both"/>
      </w:pPr>
      <w:r>
        <w:rPr>
          <w:rFonts w:ascii="Times New Roman"/>
          <w:b w:val="false"/>
          <w:i w:val="false"/>
          <w:color w:val="000000"/>
          <w:sz w:val="28"/>
        </w:rPr>
        <w:t xml:space="preserve">
      7. Ешбір тұлға Қазақстан Республикасындағы микроқаржы ұйымдарының жарғылық капиталдарындағы қатысу үлестерін не орналастырылған акцияларын, егер ол: </w:t>
      </w:r>
    </w:p>
    <w:bookmarkEnd w:id="1564"/>
    <w:bookmarkStart w:name="z1748" w:id="1565"/>
    <w:p>
      <w:pPr>
        <w:spacing w:after="0"/>
        <w:ind w:left="0"/>
        <w:jc w:val="both"/>
      </w:pPr>
      <w:r>
        <w:rPr>
          <w:rFonts w:ascii="Times New Roman"/>
          <w:b w:val="false"/>
          <w:i w:val="false"/>
          <w:color w:val="000000"/>
          <w:sz w:val="28"/>
        </w:rPr>
        <w:t>
      1) жойылмаған немесе алынбаған сотталғандығы бар жеке тұлға болып табылса;</w:t>
      </w:r>
    </w:p>
    <w:bookmarkEnd w:id="1565"/>
    <w:bookmarkStart w:name="z1749" w:id="1566"/>
    <w:p>
      <w:pPr>
        <w:spacing w:after="0"/>
        <w:ind w:left="0"/>
        <w:jc w:val="both"/>
      </w:pPr>
      <w:r>
        <w:rPr>
          <w:rFonts w:ascii="Times New Roman"/>
          <w:b w:val="false"/>
          <w:i w:val="false"/>
          <w:color w:val="000000"/>
          <w:sz w:val="28"/>
        </w:rPr>
        <w:t>
      2) тізбесін уәкілетті орган белгілейтін офшорлық аймақта тіркелген, тұрғылықты жері немесе орналасқан жері болса;</w:t>
      </w:r>
    </w:p>
    <w:bookmarkEnd w:id="1566"/>
    <w:bookmarkStart w:name="z1750" w:id="1567"/>
    <w:p>
      <w:pPr>
        <w:spacing w:after="0"/>
        <w:ind w:left="0"/>
        <w:jc w:val="both"/>
      </w:pPr>
      <w:r>
        <w:rPr>
          <w:rFonts w:ascii="Times New Roman"/>
          <w:b w:val="false"/>
          <w:i w:val="false"/>
          <w:color w:val="000000"/>
          <w:sz w:val="28"/>
        </w:rPr>
        <w:t>
      3) уәкілетті орган осы микроқаржы ұйымын осы Заңның 16-бабы 1-тармағының 1), 2), 3), 4), 5), 6), 7), 8) және 10) тармақшаларында көзделген негіздер бойынша микроқаржы ұйымдарының тізілімінен шығару туралы шешім қабылдағанға дейін бір жылдан аспайтын кезеңде құрылтайшысы (акционері, қатысушысы) не басшы қызметкері бұрын микроқаржы ұйымының бірінші басшысы немесе құрылтайшысы (қатысушысы) болып табылған заңды тұлға болып табылса;</w:t>
      </w:r>
    </w:p>
    <w:bookmarkEnd w:id="1567"/>
    <w:bookmarkStart w:name="z1751" w:id="1568"/>
    <w:p>
      <w:pPr>
        <w:spacing w:after="0"/>
        <w:ind w:left="0"/>
        <w:jc w:val="both"/>
      </w:pPr>
      <w:r>
        <w:rPr>
          <w:rFonts w:ascii="Times New Roman"/>
          <w:b w:val="false"/>
          <w:i w:val="false"/>
          <w:color w:val="000000"/>
          <w:sz w:val="28"/>
        </w:rPr>
        <w:t>
      4) уәкілетті орган Қазақстан Республикасының заңнамасында белгіленген тәртіппен банкті төлемге қабілетсіз банктер санатына жатқызу туралы, сақтандыру (қайта сақтандыру) ұйымын консервациялау, оның акцияларын мәжбүрлеп сатып алу, қаржы ұйымын лицензиясынан айыру туралы, сондай-ақ қаржы ұйымын мәжбүрлеп тарату немесе оны банкрот деп тану туралы шешім қабылдағанға дейін бір жылдан аспайтын кезеңде қаржы ұйымының жеке тұлға – ірі қатысушысы не заңды тұлға – ірі қатысушысының бірінші басшысы және (немесе) басшы қызметкері болып бұрын табылған не болып табылса, дербес немесе басқа тұлғамен (тұлғалармен) бірлесіп тікелей немесе жанама түрде иелене және (немесе) пайдалана және (немесе) оларға билік ете алмайды.</w:t>
      </w:r>
    </w:p>
    <w:bookmarkEnd w:id="1568"/>
    <w:bookmarkStart w:name="z1752" w:id="1569"/>
    <w:p>
      <w:pPr>
        <w:spacing w:after="0"/>
        <w:ind w:left="0"/>
        <w:jc w:val="both"/>
      </w:pPr>
      <w:r>
        <w:rPr>
          <w:rFonts w:ascii="Times New Roman"/>
          <w:b w:val="false"/>
          <w:i w:val="false"/>
          <w:color w:val="000000"/>
          <w:sz w:val="28"/>
        </w:rPr>
        <w:t>
      Осы тармақтың бірінші бөлігінде белгіленген талаптар кредиттік серіктестіктерге қолданылмайды.";</w:t>
      </w:r>
    </w:p>
    <w:bookmarkEnd w:id="1569"/>
    <w:bookmarkStart w:name="z1753" w:id="157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15-бапта</w:t>
      </w:r>
      <w:r>
        <w:rPr>
          <w:rFonts w:ascii="Times New Roman"/>
          <w:b w:val="false"/>
          <w:i w:val="false"/>
          <w:color w:val="000000"/>
          <w:sz w:val="28"/>
        </w:rPr>
        <w:t>:</w:t>
      </w:r>
    </w:p>
    <w:bookmarkEnd w:id="1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"осы Заңның 14-бабының 1-тармағында белгіленген талаптарға сәйкес келмеген" деген сөздер "уәкілетті органның нормативтік құқықтық актісінде белгіленген талаптарға сәйкес келмеген, сондай-ақ осы құжаттарда көрсетілуге жататын анық емес мәліметтер мен ақпарат берілген"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"бір жыл" деген сөздер "алты ай"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759" w:id="1571"/>
    <w:p>
      <w:pPr>
        <w:spacing w:after="0"/>
        <w:ind w:left="0"/>
        <w:jc w:val="both"/>
      </w:pPr>
      <w:r>
        <w:rPr>
          <w:rFonts w:ascii="Times New Roman"/>
          <w:b w:val="false"/>
          <w:i w:val="false"/>
          <w:color w:val="000000"/>
          <w:sz w:val="28"/>
        </w:rPr>
        <w:t>
      "4) осы Заңның 14-бабының 6 және 7-тармақтарында белгіленген талаптардың бірі сақталмаған;";</w:t>
      </w:r>
    </w:p>
    <w:bookmarkEnd w:id="1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762" w:id="1572"/>
    <w:p>
      <w:pPr>
        <w:spacing w:after="0"/>
        <w:ind w:left="0"/>
        <w:jc w:val="both"/>
      </w:pPr>
      <w:r>
        <w:rPr>
          <w:rFonts w:ascii="Times New Roman"/>
          <w:b w:val="false"/>
          <w:i w:val="false"/>
          <w:color w:val="000000"/>
          <w:sz w:val="28"/>
        </w:rPr>
        <w:t>
      бірінші бөлікте:</w:t>
      </w:r>
    </w:p>
    <w:bookmarkEnd w:id="1572"/>
    <w:bookmarkStart w:name="z1763" w:id="1573"/>
    <w:p>
      <w:pPr>
        <w:spacing w:after="0"/>
        <w:ind w:left="0"/>
        <w:jc w:val="both"/>
      </w:pPr>
      <w:r>
        <w:rPr>
          <w:rFonts w:ascii="Times New Roman"/>
          <w:b w:val="false"/>
          <w:i w:val="false"/>
          <w:color w:val="000000"/>
          <w:sz w:val="28"/>
        </w:rPr>
        <w:t>
      ", 2), 4) және 5)" деген сөздер "және 4)" деген сөздермен ауыстырылсын;</w:t>
      </w:r>
    </w:p>
    <w:bookmarkEnd w:id="1573"/>
    <w:bookmarkStart w:name="z1764" w:id="1574"/>
    <w:p>
      <w:pPr>
        <w:spacing w:after="0"/>
        <w:ind w:left="0"/>
        <w:jc w:val="both"/>
      </w:pPr>
      <w:r>
        <w:rPr>
          <w:rFonts w:ascii="Times New Roman"/>
          <w:b w:val="false"/>
          <w:i w:val="false"/>
          <w:color w:val="000000"/>
          <w:sz w:val="28"/>
        </w:rPr>
        <w:t>
      "ұйымы ретінде" деген сөздер "ұйымы, кредиттік серіктестік, ломбард ретінде" деген сөздермен ауыстырылсын;</w:t>
      </w:r>
    </w:p>
    <w:bookmarkEnd w:id="1574"/>
    <w:bookmarkStart w:name="z1765" w:id="1575"/>
    <w:p>
      <w:pPr>
        <w:spacing w:after="0"/>
        <w:ind w:left="0"/>
        <w:jc w:val="both"/>
      </w:pPr>
      <w:r>
        <w:rPr>
          <w:rFonts w:ascii="Times New Roman"/>
          <w:b w:val="false"/>
          <w:i w:val="false"/>
          <w:color w:val="000000"/>
          <w:sz w:val="28"/>
        </w:rPr>
        <w:t>
      "ұйымы" деген сөздерді" деген сөздер "ұйымы", "кредиттік серіктестік", "ломбард" деген сөздерді" деген сөздермен ауыстырылсын;</w:t>
      </w:r>
    </w:p>
    <w:bookmarkEnd w:id="1575"/>
    <w:bookmarkStart w:name="z1766" w:id="1576"/>
    <w:p>
      <w:pPr>
        <w:spacing w:after="0"/>
        <w:ind w:left="0"/>
        <w:jc w:val="both"/>
      </w:pPr>
      <w:r>
        <w:rPr>
          <w:rFonts w:ascii="Times New Roman"/>
          <w:b w:val="false"/>
          <w:i w:val="false"/>
          <w:color w:val="000000"/>
          <w:sz w:val="28"/>
        </w:rPr>
        <w:t>
      үшінші бөлікте:</w:t>
      </w:r>
    </w:p>
    <w:bookmarkEnd w:id="1576"/>
    <w:bookmarkStart w:name="z1767" w:id="1577"/>
    <w:p>
      <w:pPr>
        <w:spacing w:after="0"/>
        <w:ind w:left="0"/>
        <w:jc w:val="both"/>
      </w:pPr>
      <w:r>
        <w:rPr>
          <w:rFonts w:ascii="Times New Roman"/>
          <w:b w:val="false"/>
          <w:i w:val="false"/>
          <w:color w:val="000000"/>
          <w:sz w:val="28"/>
        </w:rPr>
        <w:t>
      "ұйымы ретінде" деген сөздер "ұйымы, кредиттік серіктестік, ломбард ретінде" деген сөздермен ауыстырылсын;</w:t>
      </w:r>
    </w:p>
    <w:bookmarkEnd w:id="1577"/>
    <w:bookmarkStart w:name="z1768" w:id="1578"/>
    <w:p>
      <w:pPr>
        <w:spacing w:after="0"/>
        <w:ind w:left="0"/>
        <w:jc w:val="both"/>
      </w:pPr>
      <w:r>
        <w:rPr>
          <w:rFonts w:ascii="Times New Roman"/>
          <w:b w:val="false"/>
          <w:i w:val="false"/>
          <w:color w:val="000000"/>
          <w:sz w:val="28"/>
        </w:rPr>
        <w:t>
      "ұйымы" деген сөздерді" деген сөздер "ұйымы", "кредиттік серіктестік", "ломбард" деген сөздерді" деген сөздермен ауыстырылсын;</w:t>
      </w:r>
    </w:p>
    <w:bookmarkEnd w:id="1578"/>
    <w:bookmarkStart w:name="z1769" w:id="157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16-бапта</w:t>
      </w:r>
      <w:r>
        <w:rPr>
          <w:rFonts w:ascii="Times New Roman"/>
          <w:b w:val="false"/>
          <w:i w:val="false"/>
          <w:color w:val="000000"/>
          <w:sz w:val="28"/>
        </w:rPr>
        <w:t>:</w:t>
      </w:r>
    </w:p>
    <w:bookmarkEnd w:id="1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"уәкілетті органға" деген сөздер "Қазақстан Республикасының Ұлттық Банкіне"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"ақпарат" деген сөз "қаржылық немесе өзге де есептілік"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"ұйымы" деген сөздерді" деген сөздер "ұйымы", "кредиттік серіктестік", "ломбард" деген сөздерді" деген сөздермен ауыстырылсын;</w:t>
      </w:r>
    </w:p>
    <w:bookmarkStart w:name="z1774" w:id="158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19-бап</w:t>
      </w:r>
      <w:r>
        <w:rPr>
          <w:rFonts w:ascii="Times New Roman"/>
          <w:b w:val="false"/>
          <w:i w:val="false"/>
          <w:color w:val="000000"/>
          <w:sz w:val="28"/>
        </w:rPr>
        <w:t xml:space="preserve"> алып тасталсын;</w:t>
      </w:r>
    </w:p>
    <w:bookmarkEnd w:id="1580"/>
    <w:bookmarkStart w:name="z1775" w:id="158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21-баптың</w:t>
      </w:r>
      <w:r>
        <w:rPr>
          <w:rFonts w:ascii="Times New Roman"/>
          <w:b w:val="false"/>
          <w:i w:val="false"/>
          <w:color w:val="000000"/>
          <w:sz w:val="28"/>
        </w:rPr>
        <w:t xml:space="preserve"> 6-тармағының 3) тармақшасындағы "ақпарат беруі микрокредит беру құпиясының ашылуы болып табылмайды." деген сөздер "ақпарат беруі;" деген сөздермен ауыстырылып, мынадай мазмұндағы 4) және 5) тармақшалармен толықтырылсын:</w:t>
      </w:r>
    </w:p>
    <w:bookmarkEnd w:id="1581"/>
    <w:bookmarkStart w:name="z1776" w:id="1582"/>
    <w:p>
      <w:pPr>
        <w:spacing w:after="0"/>
        <w:ind w:left="0"/>
        <w:jc w:val="both"/>
      </w:pPr>
      <w:r>
        <w:rPr>
          <w:rFonts w:ascii="Times New Roman"/>
          <w:b w:val="false"/>
          <w:i w:val="false"/>
          <w:color w:val="000000"/>
          <w:sz w:val="28"/>
        </w:rPr>
        <w:t xml:space="preserve">
      "4) Қазақстан Республикасының Ұлттық Банкі мен уәкілетті орган арасында ақпарат, оның ішінде микрокредит беру құпиясын құрайтын мәліметтер алмасу; </w:t>
      </w:r>
    </w:p>
    <w:bookmarkEnd w:id="1582"/>
    <w:bookmarkStart w:name="z1777" w:id="1583"/>
    <w:p>
      <w:pPr>
        <w:spacing w:after="0"/>
        <w:ind w:left="0"/>
        <w:jc w:val="both"/>
      </w:pPr>
      <w:r>
        <w:rPr>
          <w:rFonts w:ascii="Times New Roman"/>
          <w:b w:val="false"/>
          <w:i w:val="false"/>
          <w:color w:val="000000"/>
          <w:sz w:val="28"/>
        </w:rPr>
        <w:t>
      5) мемлекеттік органның лауазымды адамының немесе микроқаржы ұйымында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микрокредит беру құпиясын қамтитын құжаттар мен мәліметтерді ұсынуы микрокредит беру құпиясын ашу болып табылмайды.";</w:t>
      </w:r>
    </w:p>
    <w:bookmarkEnd w:id="1583"/>
    <w:bookmarkStart w:name="z1778" w:id="158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22-баптағы</w:t>
      </w:r>
      <w:r>
        <w:rPr>
          <w:rFonts w:ascii="Times New Roman"/>
          <w:b w:val="false"/>
          <w:i w:val="false"/>
          <w:color w:val="000000"/>
          <w:sz w:val="28"/>
        </w:rPr>
        <w:t xml:space="preserve"> "уәкілетті органның" деген сөздер "Қазақстан Республикасы Ұлттық Банкінің" деген сөздермен ауыстырылсын;</w:t>
      </w:r>
    </w:p>
    <w:bookmarkEnd w:id="1584"/>
    <w:bookmarkStart w:name="z1779" w:id="158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24-бапта</w:t>
      </w:r>
      <w:r>
        <w:rPr>
          <w:rFonts w:ascii="Times New Roman"/>
          <w:b w:val="false"/>
          <w:i w:val="false"/>
          <w:color w:val="000000"/>
          <w:sz w:val="28"/>
        </w:rPr>
        <w:t>:</w:t>
      </w:r>
    </w:p>
    <w:bookmarkEnd w:id="1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"ұйымдары" деген сөзден кейін ", кредиттік серіктестіктер, ломбардтар"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782" w:id="1586"/>
    <w:p>
      <w:pPr>
        <w:spacing w:after="0"/>
        <w:ind w:left="0"/>
        <w:jc w:val="both"/>
      </w:pPr>
      <w:r>
        <w:rPr>
          <w:rFonts w:ascii="Times New Roman"/>
          <w:b w:val="false"/>
          <w:i w:val="false"/>
          <w:color w:val="000000"/>
          <w:sz w:val="28"/>
        </w:rPr>
        <w:t xml:space="preserve">
      "2. Микроқаржы ұйымдарына: </w:t>
      </w:r>
    </w:p>
    <w:bookmarkEnd w:id="1586"/>
    <w:bookmarkStart w:name="z1783" w:id="1587"/>
    <w:p>
      <w:pPr>
        <w:spacing w:after="0"/>
        <w:ind w:left="0"/>
        <w:jc w:val="both"/>
      </w:pPr>
      <w:r>
        <w:rPr>
          <w:rFonts w:ascii="Times New Roman"/>
          <w:b w:val="false"/>
          <w:i w:val="false"/>
          <w:color w:val="000000"/>
          <w:sz w:val="28"/>
        </w:rPr>
        <w:t>
      1) өздерiнiң қызметі туралы жарнаманы жариялау күніне шындыққа сәйкес келмейтін жарнама жасауға;</w:t>
      </w:r>
    </w:p>
    <w:bookmarkEnd w:id="1587"/>
    <w:bookmarkStart w:name="z1784" w:id="1588"/>
    <w:p>
      <w:pPr>
        <w:spacing w:after="0"/>
        <w:ind w:left="0"/>
        <w:jc w:val="both"/>
      </w:pPr>
      <w:r>
        <w:rPr>
          <w:rFonts w:ascii="Times New Roman"/>
          <w:b w:val="false"/>
          <w:i w:val="false"/>
          <w:color w:val="000000"/>
          <w:sz w:val="28"/>
        </w:rPr>
        <w:t xml:space="preserve">
      2) Қазақстан Республикасының микроқаржылық қызмет туралы заңнамасына сәйкес келмейтін шарттарда микрокредит ұсынумен байланысты жарнама жасауға тыйым салынады."; </w:t>
      </w:r>
    </w:p>
    <w:bookmarkEnd w:id="1588"/>
    <w:bookmarkStart w:name="z1785" w:id="1589"/>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1589"/>
    <w:bookmarkStart w:name="z1786" w:id="1590"/>
    <w:p>
      <w:pPr>
        <w:spacing w:after="0"/>
        <w:ind w:left="0"/>
        <w:jc w:val="both"/>
      </w:pPr>
      <w:r>
        <w:rPr>
          <w:rFonts w:ascii="Times New Roman"/>
          <w:b w:val="false"/>
          <w:i w:val="false"/>
          <w:color w:val="000000"/>
          <w:sz w:val="28"/>
        </w:rPr>
        <w:t xml:space="preserve">
      "3. Уәкілетті орган микроқаржы ұйымынан шындыққа сәйкес келмейтін жарнамаға өзгерістер енгізуді, оны тоқтатуды немесе оны теріске шығару туралы жариялауды талап етуге құқылы. </w:t>
      </w:r>
    </w:p>
    <w:bookmarkEnd w:id="1590"/>
    <w:bookmarkStart w:name="z1787" w:id="1591"/>
    <w:p>
      <w:pPr>
        <w:spacing w:after="0"/>
        <w:ind w:left="0"/>
        <w:jc w:val="both"/>
      </w:pPr>
      <w:r>
        <w:rPr>
          <w:rFonts w:ascii="Times New Roman"/>
          <w:b w:val="false"/>
          <w:i w:val="false"/>
          <w:color w:val="000000"/>
          <w:sz w:val="28"/>
        </w:rPr>
        <w:t>
      Осы талап уәкілетті орган белгілеген мерзімде орындалмаған жағдайда, уәкілетті орган жарнамадағы мәліметтердің шындыққа сәйкес келмейтіні туралы ақпаратты жариялауға не осындай жарнаманы жариялаған микроқаржы ұйымы есебінен оларды нақтылауға құқылы.</w:t>
      </w:r>
    </w:p>
    <w:bookmarkEnd w:id="1591"/>
    <w:bookmarkStart w:name="z1788" w:id="1592"/>
    <w:p>
      <w:pPr>
        <w:spacing w:after="0"/>
        <w:ind w:left="0"/>
        <w:jc w:val="both"/>
      </w:pPr>
      <w:r>
        <w:rPr>
          <w:rFonts w:ascii="Times New Roman"/>
          <w:b w:val="false"/>
          <w:i w:val="false"/>
          <w:color w:val="000000"/>
          <w:sz w:val="28"/>
        </w:rPr>
        <w:t>
      4. Микроқаржы ұйымдарының тізілімінде тұрмаған заңды тұлғаларға микроқаржылық қызмет санатына жататын, жүзеге асырылатын қызметтер көрсетуді жарнамалауға тыйым салынады.";</w:t>
      </w:r>
    </w:p>
    <w:bookmarkEnd w:id="1592"/>
    <w:bookmarkStart w:name="z1789" w:id="159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27-бапта</w:t>
      </w:r>
      <w:r>
        <w:rPr>
          <w:rFonts w:ascii="Times New Roman"/>
          <w:b w:val="false"/>
          <w:i w:val="false"/>
          <w:color w:val="000000"/>
          <w:sz w:val="28"/>
        </w:rPr>
        <w:t>:</w:t>
      </w:r>
    </w:p>
    <w:bookmarkEnd w:id="1593"/>
    <w:bookmarkStart w:name="z1790" w:id="1594"/>
    <w:p>
      <w:pPr>
        <w:spacing w:after="0"/>
        <w:ind w:left="0"/>
        <w:jc w:val="both"/>
      </w:pPr>
      <w:r>
        <w:rPr>
          <w:rFonts w:ascii="Times New Roman"/>
          <w:b w:val="false"/>
          <w:i w:val="false"/>
          <w:color w:val="000000"/>
          <w:sz w:val="28"/>
        </w:rPr>
        <w:t xml:space="preserve">
      тақырып "органның" деген сөзден кейін "және Қазақстан Республикасы Ұлттық Банкінің" деген сөздермен толықтырылсын; </w:t>
      </w:r>
    </w:p>
    <w:bookmarkEnd w:id="1594"/>
    <w:bookmarkStart w:name="z1791" w:id="1595"/>
    <w:p>
      <w:pPr>
        <w:spacing w:after="0"/>
        <w:ind w:left="0"/>
        <w:jc w:val="both"/>
      </w:pPr>
      <w:r>
        <w:rPr>
          <w:rFonts w:ascii="Times New Roman"/>
          <w:b w:val="false"/>
          <w:i w:val="false"/>
          <w:color w:val="000000"/>
          <w:sz w:val="28"/>
        </w:rPr>
        <w:t>
      3) тармақшадағы "пруденциялық нормативтердi және микроқаржы ұйымының сақтауы мiндеттi өзге де нормалар мен лимиттердi және оларды есептеу әдістемесін, сондай-ақ олардың орындалуы туралы есептілікті табыс етудің нысандары мен мерзімдерін" деген сөздер "тиісті микроқаржылық қызмет түріне қатысты пруденциялық нормативтердi және микроқаржы ұйымының сақтауы мiндеттi өзге де нормаларды және лимиттердi, оларды есептеу әдістемесін" деген сөздермен ауыстырылсын;</w:t>
      </w:r>
    </w:p>
    <w:bookmarkEnd w:id="1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1793" w:id="1596"/>
    <w:p>
      <w:pPr>
        <w:spacing w:after="0"/>
        <w:ind w:left="0"/>
        <w:jc w:val="both"/>
      </w:pPr>
      <w:r>
        <w:rPr>
          <w:rFonts w:ascii="Times New Roman"/>
          <w:b w:val="false"/>
          <w:i w:val="false"/>
          <w:color w:val="000000"/>
          <w:sz w:val="28"/>
        </w:rPr>
        <w:t xml:space="preserve">
      мынадай мазмұндағы 4-1), 4-2) және 4-3) тармақшалармен толықтырылсын: </w:t>
      </w:r>
    </w:p>
    <w:bookmarkEnd w:id="1596"/>
    <w:bookmarkStart w:name="z1794" w:id="1597"/>
    <w:p>
      <w:pPr>
        <w:spacing w:after="0"/>
        <w:ind w:left="0"/>
        <w:jc w:val="both"/>
      </w:pPr>
      <w:r>
        <w:rPr>
          <w:rFonts w:ascii="Times New Roman"/>
          <w:b w:val="false"/>
          <w:i w:val="false"/>
          <w:color w:val="000000"/>
          <w:sz w:val="28"/>
        </w:rPr>
        <w:t>
      "4-1) микроқаржы ұйымы (кредиттік серіктестікті және ломбардты қоспағанда) қарыз алушысының борыштық жүктемесінің коэффициентін есептеу тәртібін және шекті мәнін бекітеді;</w:t>
      </w:r>
    </w:p>
    <w:bookmarkEnd w:id="1597"/>
    <w:bookmarkStart w:name="z1795" w:id="1598"/>
    <w:p>
      <w:pPr>
        <w:spacing w:after="0"/>
        <w:ind w:left="0"/>
        <w:jc w:val="both"/>
      </w:pPr>
      <w:r>
        <w:rPr>
          <w:rFonts w:ascii="Times New Roman"/>
          <w:b w:val="false"/>
          <w:i w:val="false"/>
          <w:color w:val="000000"/>
          <w:sz w:val="28"/>
        </w:rPr>
        <w:t>
      4-2) микрокредит алу үшін қажетті құжаттардың тізбесін, сондай-ақ осы Заңның 4-бабының 3-1-тармағында көрсетілген микрокредит беру туралы шарт бойынша кредиттік дерекнама жүргізу тәртібін бекітеді;</w:t>
      </w:r>
    </w:p>
    <w:bookmarkEnd w:id="1598"/>
    <w:bookmarkStart w:name="z1796" w:id="1599"/>
    <w:p>
      <w:pPr>
        <w:spacing w:after="0"/>
        <w:ind w:left="0"/>
        <w:jc w:val="both"/>
      </w:pPr>
      <w:r>
        <w:rPr>
          <w:rFonts w:ascii="Times New Roman"/>
          <w:b w:val="false"/>
          <w:i w:val="false"/>
          <w:color w:val="000000"/>
          <w:sz w:val="28"/>
        </w:rPr>
        <w:t>
      4-3) Қазақстан Республикасының Ішкі істер министрлігімен келісу бойынша ломбардта заттарды сақтау, ломбардтардың үй-жайларының қауіпсіздігін және техникалық нығайтылуын қамтамасыз ету жөніндегі талаптарды, ломбардтарда заңсыз алынған заттардың айналымына қарсы іс-қимыл жөніндегі шараларды белгілеу мәселелерін қоса алғанда, ломбардтардың қызметін ұйымдастыру тәртібін бекітеді;";</w:t>
      </w:r>
    </w:p>
    <w:bookmarkEnd w:id="1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798" w:id="1600"/>
    <w:p>
      <w:pPr>
        <w:spacing w:after="0"/>
        <w:ind w:left="0"/>
        <w:jc w:val="both"/>
      </w:pPr>
      <w:r>
        <w:rPr>
          <w:rFonts w:ascii="Times New Roman"/>
          <w:b w:val="false"/>
          <w:i w:val="false"/>
          <w:color w:val="000000"/>
          <w:sz w:val="28"/>
        </w:rPr>
        <w:t>
      "7) сотқа:</w:t>
      </w:r>
    </w:p>
    <w:bookmarkEnd w:id="1600"/>
    <w:bookmarkStart w:name="z1799" w:id="1601"/>
    <w:p>
      <w:pPr>
        <w:spacing w:after="0"/>
        <w:ind w:left="0"/>
        <w:jc w:val="both"/>
      </w:pPr>
      <w:r>
        <w:rPr>
          <w:rFonts w:ascii="Times New Roman"/>
          <w:b w:val="false"/>
          <w:i w:val="false"/>
          <w:color w:val="000000"/>
          <w:sz w:val="28"/>
        </w:rPr>
        <w:t>
      осы Заңның 16-бабының 5-тармағында көзделген талап орындалмаған жағдайда, микроқаржы ұйымдарын;</w:t>
      </w:r>
    </w:p>
    <w:bookmarkEnd w:id="1601"/>
    <w:bookmarkStart w:name="z1800" w:id="1602"/>
    <w:p>
      <w:pPr>
        <w:spacing w:after="0"/>
        <w:ind w:left="0"/>
        <w:jc w:val="both"/>
      </w:pPr>
      <w:r>
        <w:rPr>
          <w:rFonts w:ascii="Times New Roman"/>
          <w:b w:val="false"/>
          <w:i w:val="false"/>
          <w:color w:val="000000"/>
          <w:sz w:val="28"/>
        </w:rPr>
        <w:t>
      микроқаржы ұйымдары, кредиттік серіктестіктер, ломбардтар ретінде тіркелген, осы Заңның 14-бабының 1-тармағына сәйкес есептік тіркеуден өтпеген, сондай-ақ осы Заңның 15-бабы 2-тармағының бірінші және үшінші бөліктерінде көзделген талаптарды орындамаған заңды тұлғаларды;</w:t>
      </w:r>
    </w:p>
    <w:bookmarkEnd w:id="1602"/>
    <w:bookmarkStart w:name="z1801" w:id="1603"/>
    <w:p>
      <w:pPr>
        <w:spacing w:after="0"/>
        <w:ind w:left="0"/>
        <w:jc w:val="both"/>
      </w:pPr>
      <w:r>
        <w:rPr>
          <w:rFonts w:ascii="Times New Roman"/>
          <w:b w:val="false"/>
          <w:i w:val="false"/>
          <w:color w:val="000000"/>
          <w:sz w:val="28"/>
        </w:rPr>
        <w:t>
      қарыз беру жөніндегі қызметті жүзеге асыратын (кредиттік серіктестіктер, ломбардтар, сондай-ақ есептік тіркеуден өткен және микроқаржы ұйымдарының тізіліміне енгізілген микроқаржы ұйымдары ретінде тіркелген тұлғаларды қоспағанда), осы Заңға сәйкес микроқаржы ұйымы ретінде мемлекеттік тіркеуден (қайта тіркеуден) өтпеген заңды тұлғаларды;</w:t>
      </w:r>
    </w:p>
    <w:bookmarkEnd w:id="1603"/>
    <w:bookmarkStart w:name="z1802" w:id="1604"/>
    <w:p>
      <w:pPr>
        <w:spacing w:after="0"/>
        <w:ind w:left="0"/>
        <w:jc w:val="both"/>
      </w:pPr>
      <w:r>
        <w:rPr>
          <w:rFonts w:ascii="Times New Roman"/>
          <w:b w:val="false"/>
          <w:i w:val="false"/>
          <w:color w:val="000000"/>
          <w:sz w:val="28"/>
        </w:rPr>
        <w:t>
      осы Заңның 31-бабының 1-тармағына сәйкес мемлекеттік қайта тіркеуден өтпеген микрокредиттік ұйымдарды мәжбүрлеп қайта ұйымдастыру не тарату туралы талап қою береді;";</w:t>
      </w:r>
    </w:p>
    <w:bookmarkEnd w:id="1604"/>
    <w:bookmarkStart w:name="z1803" w:id="1605"/>
    <w:p>
      <w:pPr>
        <w:spacing w:after="0"/>
        <w:ind w:left="0"/>
        <w:jc w:val="both"/>
      </w:pPr>
      <w:r>
        <w:rPr>
          <w:rFonts w:ascii="Times New Roman"/>
          <w:b w:val="false"/>
          <w:i w:val="false"/>
          <w:color w:val="000000"/>
          <w:sz w:val="28"/>
        </w:rPr>
        <w:t>
      мынадай мазмұндағы екінші бөлікпен толықтырылсын:</w:t>
      </w:r>
    </w:p>
    <w:bookmarkEnd w:id="1605"/>
    <w:bookmarkStart w:name="z1804" w:id="1606"/>
    <w:p>
      <w:pPr>
        <w:spacing w:after="0"/>
        <w:ind w:left="0"/>
        <w:jc w:val="both"/>
      </w:pPr>
      <w:r>
        <w:rPr>
          <w:rFonts w:ascii="Times New Roman"/>
          <w:b w:val="false"/>
          <w:i w:val="false"/>
          <w:color w:val="000000"/>
          <w:sz w:val="28"/>
        </w:rPr>
        <w:t>
      "Қазақстан Республикасының Ұлттық Банкі уәкілетті органмен келісу бойынша мыналарды бекітеді:</w:t>
      </w:r>
    </w:p>
    <w:bookmarkEnd w:id="1606"/>
    <w:bookmarkStart w:name="z1805" w:id="1607"/>
    <w:p>
      <w:pPr>
        <w:spacing w:after="0"/>
        <w:ind w:left="0"/>
        <w:jc w:val="both"/>
      </w:pPr>
      <w:r>
        <w:rPr>
          <w:rFonts w:ascii="Times New Roman"/>
          <w:b w:val="false"/>
          <w:i w:val="false"/>
          <w:color w:val="000000"/>
          <w:sz w:val="28"/>
        </w:rPr>
        <w:t xml:space="preserve">
      1) микроқаржы ұйымының пруденциялық нормативтерді және сақталуы міндетті өзге де нормаларды және лимиттерді орындауы туралы есептіліктің тізбесі, нысандары, оны Қазақстан Республикасының Ұлттық Банкіне ұсыну мерзімдері мен тәртібі; </w:t>
      </w:r>
    </w:p>
    <w:bookmarkEnd w:id="1607"/>
    <w:bookmarkStart w:name="z1806" w:id="1608"/>
    <w:p>
      <w:pPr>
        <w:spacing w:after="0"/>
        <w:ind w:left="0"/>
        <w:jc w:val="both"/>
      </w:pPr>
      <w:r>
        <w:rPr>
          <w:rFonts w:ascii="Times New Roman"/>
          <w:b w:val="false"/>
          <w:i w:val="false"/>
          <w:color w:val="000000"/>
          <w:sz w:val="28"/>
        </w:rPr>
        <w:t>
      2) микроқаржы ұйымының қаржылық пен өзге де есептілігінің тізбесі, нысандары, оны Қазақстан Республикасының Ұлттық Банкіне ұсыну мерзімдері мен тәртібі.";</w:t>
      </w:r>
    </w:p>
    <w:bookmarkEnd w:id="1608"/>
    <w:bookmarkStart w:name="z1807" w:id="160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31-1-бапта</w:t>
      </w:r>
      <w:r>
        <w:rPr>
          <w:rFonts w:ascii="Times New Roman"/>
          <w:b w:val="false"/>
          <w:i w:val="false"/>
          <w:color w:val="000000"/>
          <w:sz w:val="28"/>
        </w:rPr>
        <w:t>:</w:t>
      </w:r>
    </w:p>
    <w:bookmarkEnd w:id="1609"/>
    <w:bookmarkStart w:name="z1808" w:id="1610"/>
    <w:p>
      <w:pPr>
        <w:spacing w:after="0"/>
        <w:ind w:left="0"/>
        <w:jc w:val="both"/>
      </w:pPr>
      <w:r>
        <w:rPr>
          <w:rFonts w:ascii="Times New Roman"/>
          <w:b w:val="false"/>
          <w:i w:val="false"/>
          <w:color w:val="000000"/>
          <w:sz w:val="28"/>
        </w:rPr>
        <w:t>
      бірінші бөлікте:</w:t>
      </w:r>
    </w:p>
    <w:bookmarkEnd w:id="1610"/>
    <w:bookmarkStart w:name="z1809" w:id="1611"/>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деген сөздер алып тасталсын;</w:t>
      </w:r>
    </w:p>
    <w:bookmarkEnd w:id="1611"/>
    <w:bookmarkStart w:name="z1810" w:id="1612"/>
    <w:p>
      <w:pPr>
        <w:spacing w:after="0"/>
        <w:ind w:left="0"/>
        <w:jc w:val="both"/>
      </w:pPr>
      <w:r>
        <w:rPr>
          <w:rFonts w:ascii="Times New Roman"/>
          <w:b w:val="false"/>
          <w:i w:val="false"/>
          <w:color w:val="000000"/>
          <w:sz w:val="28"/>
        </w:rPr>
        <w:t xml:space="preserve">
      "хабардар етуге міндетті" деген сөздер "хабардар етеді" деген сөздермен ауыстырылсын; </w:t>
      </w:r>
    </w:p>
    <w:bookmarkEnd w:id="1612"/>
    <w:bookmarkStart w:name="z1811" w:id="1613"/>
    <w:p>
      <w:pPr>
        <w:spacing w:after="0"/>
        <w:ind w:left="0"/>
        <w:jc w:val="both"/>
      </w:pPr>
      <w:r>
        <w:rPr>
          <w:rFonts w:ascii="Times New Roman"/>
          <w:b w:val="false"/>
          <w:i w:val="false"/>
          <w:color w:val="000000"/>
          <w:sz w:val="28"/>
        </w:rPr>
        <w:t>
      екінші бөлік мынадай редакцияда жазылсын:</w:t>
      </w:r>
    </w:p>
    <w:bookmarkEnd w:id="1613"/>
    <w:bookmarkStart w:name="z1812" w:id="1614"/>
    <w:p>
      <w:pPr>
        <w:spacing w:after="0"/>
        <w:ind w:left="0"/>
        <w:jc w:val="both"/>
      </w:pPr>
      <w:r>
        <w:rPr>
          <w:rFonts w:ascii="Times New Roman"/>
          <w:b w:val="false"/>
          <w:i w:val="false"/>
          <w:color w:val="000000"/>
          <w:sz w:val="28"/>
        </w:rPr>
        <w:t>
      "Микроқаржылық қызметті жүзеге асыратын ұйымның микрокредиттер беру жөніндегі қызметтер көрсетуді бекіткені туралы уәкілетті органды хабардар ету тәртібі, сондай-ақ хабарламаға қоса берілетін құжаттардың тізбесі уәкілетті органның нормативтік құқықтық актісінде айқындалады.".</w:t>
      </w:r>
    </w:p>
    <w:bookmarkEnd w:id="1614"/>
    <w:bookmarkStart w:name="z1813" w:id="1615"/>
    <w:p>
      <w:pPr>
        <w:spacing w:after="0"/>
        <w:ind w:left="0"/>
        <w:jc w:val="both"/>
      </w:pPr>
      <w:r>
        <w:rPr>
          <w:rFonts w:ascii="Times New Roman"/>
          <w:b w:val="false"/>
          <w:i w:val="false"/>
          <w:color w:val="000000"/>
          <w:sz w:val="28"/>
        </w:rPr>
        <w:t xml:space="preserve">
      47. "Мемлекеттік білім беру жинақтау жүйесі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6-құжат; № 9, 51-құжат; 2014 ж., № 19-I, 19-II, 96-құжат; 2017 ж., № 14, 53-құжат; 2018 ж., № 14, 44-құжат):</w:t>
      </w:r>
    </w:p>
    <w:bookmarkEnd w:id="1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2-тармағында:</w:t>
      </w:r>
    </w:p>
    <w:bookmarkStart w:name="z1815" w:id="1616"/>
    <w:p>
      <w:pPr>
        <w:spacing w:after="0"/>
        <w:ind w:left="0"/>
        <w:jc w:val="both"/>
      </w:pPr>
      <w:r>
        <w:rPr>
          <w:rFonts w:ascii="Times New Roman"/>
          <w:b w:val="false"/>
          <w:i w:val="false"/>
          <w:color w:val="000000"/>
          <w:sz w:val="28"/>
        </w:rPr>
        <w:t>
      1) тармақшадағы "Қазақстан Республикасы Ұлттық Банкінің депозиттер қабылдауға, жеке тұлғалардың" деген сөздер "қаржы нарығы мен қаржы ұйымдарын реттеу, бақылау және қадағалау жөніндегі уәкілетті органның жеке тұлғалардың депозиттерін қабылдауға," деген сөздермен ауыстырылсын;</w:t>
      </w:r>
    </w:p>
    <w:bookmarkEnd w:id="1616"/>
    <w:bookmarkStart w:name="z1816" w:id="1617"/>
    <w:p>
      <w:pPr>
        <w:spacing w:after="0"/>
        <w:ind w:left="0"/>
        <w:jc w:val="both"/>
      </w:pPr>
      <w:r>
        <w:rPr>
          <w:rFonts w:ascii="Times New Roman"/>
          <w:b w:val="false"/>
          <w:i w:val="false"/>
          <w:color w:val="000000"/>
          <w:sz w:val="28"/>
        </w:rPr>
        <w:t>
      4) тармақшадағы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1617"/>
    <w:bookmarkStart w:name="z1817" w:id="1618"/>
    <w:p>
      <w:pPr>
        <w:spacing w:after="0"/>
        <w:ind w:left="0"/>
        <w:jc w:val="both"/>
      </w:pPr>
      <w:r>
        <w:rPr>
          <w:rFonts w:ascii="Times New Roman"/>
          <w:b w:val="false"/>
          <w:i w:val="false"/>
          <w:color w:val="000000"/>
          <w:sz w:val="28"/>
        </w:rPr>
        <w:t xml:space="preserve">
      48.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19-І,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 № 10, 32-құжат; № 13, 41-құжат; № 14, 42, 44-құжаттар; № 22, 83-құжат; 2019 ж., № 2, 6-құжат):</w:t>
      </w:r>
    </w:p>
    <w:bookmarkEnd w:id="1618"/>
    <w:bookmarkStart w:name="z1818" w:id="16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"уәкiлеттi орган" деген сөздер "Қазақстан Республикасының Ұлттық Банкі"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алып тасталсын;</w:t>
      </w:r>
    </w:p>
    <w:bookmarkStart w:name="z1821" w:id="16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1-1-тармағында:</w:t>
      </w:r>
    </w:p>
    <w:bookmarkEnd w:id="1620"/>
    <w:bookmarkStart w:name="z1822" w:id="1621"/>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bookmarkEnd w:id="1621"/>
    <w:bookmarkStart w:name="z1823" w:id="1622"/>
    <w:p>
      <w:pPr>
        <w:spacing w:after="0"/>
        <w:ind w:left="0"/>
        <w:jc w:val="both"/>
      </w:pPr>
      <w:r>
        <w:rPr>
          <w:rFonts w:ascii="Times New Roman"/>
          <w:b w:val="false"/>
          <w:i w:val="false"/>
          <w:color w:val="000000"/>
          <w:sz w:val="28"/>
        </w:rPr>
        <w:t>
      "уәкілетті органның" деген сөздерден кейін ", Қазақстан Республикасы Ұлттық Банкінің" деген сөздермен толықтырылсын;</w:t>
      </w:r>
    </w:p>
    <w:bookmarkEnd w:id="1622"/>
    <w:bookmarkStart w:name="z1824" w:id="16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1-1), 1-2) және 4) тармақшалары алып тасталсын;</w:t>
      </w:r>
    </w:p>
    <w:bookmarkEnd w:id="1623"/>
    <w:bookmarkStart w:name="z1825" w:id="1624"/>
    <w:p>
      <w:pPr>
        <w:spacing w:after="0"/>
        <w:ind w:left="0"/>
        <w:jc w:val="both"/>
      </w:pPr>
      <w:r>
        <w:rPr>
          <w:rFonts w:ascii="Times New Roman"/>
          <w:b w:val="false"/>
          <w:i w:val="false"/>
          <w:color w:val="000000"/>
          <w:sz w:val="28"/>
        </w:rPr>
        <w:t>
      4) 15-баптың 3-тармағының екінші бөлігіндегі "уәкілетті орган" деген сөздер "Қазақстан Республикасының Ұлттық Банкі" деген сөздермен ауыстырылсын;</w:t>
      </w:r>
    </w:p>
    <w:bookmarkEnd w:id="1624"/>
    <w:bookmarkStart w:name="z1826" w:id="1625"/>
    <w:p>
      <w:pPr>
        <w:spacing w:after="0"/>
        <w:ind w:left="0"/>
        <w:jc w:val="both"/>
      </w:pPr>
      <w:r>
        <w:rPr>
          <w:rFonts w:ascii="Times New Roman"/>
          <w:b w:val="false"/>
          <w:i w:val="false"/>
          <w:color w:val="000000"/>
          <w:sz w:val="28"/>
        </w:rPr>
        <w:t>
      5) 28-баптың 1-тармағындағы "уәкілетті орган" деген сөздер "Қазақстан Республикасының Ұлттық Банкі" деген сөздермен ауыстырылсын;</w:t>
      </w:r>
    </w:p>
    <w:bookmarkEnd w:id="1625"/>
    <w:bookmarkStart w:name="z1827" w:id="16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34-бапта</w:t>
      </w:r>
      <w:r>
        <w:rPr>
          <w:rFonts w:ascii="Times New Roman"/>
          <w:b w:val="false"/>
          <w:i w:val="false"/>
          <w:color w:val="000000"/>
          <w:sz w:val="28"/>
        </w:rPr>
        <w:t>:</w:t>
      </w:r>
    </w:p>
    <w:bookmarkEnd w:id="1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бөлігіндегі "уәкілетті органның" деген сөздер "Қазақстан Республикасы Ұлттық Банкінің"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13) тармақшасындағы "Бірыңғай жинақтаушы зейнетақы қорының зейнетақы активтерін" деген сөздер "Қазақстан Республикасының Ұлттық қорын" деген сөздермен ауыстырылсын;</w:t>
      </w:r>
    </w:p>
    <w:bookmarkStart w:name="z1830" w:id="16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35-бап</w:t>
      </w:r>
      <w:r>
        <w:rPr>
          <w:rFonts w:ascii="Times New Roman"/>
          <w:b w:val="false"/>
          <w:i w:val="false"/>
          <w:color w:val="000000"/>
          <w:sz w:val="28"/>
        </w:rPr>
        <w:t xml:space="preserve"> мынадай мазмұндағы 1-1-тармақпен толықтырылсын:</w:t>
      </w:r>
    </w:p>
    <w:bookmarkEnd w:id="1627"/>
    <w:bookmarkStart w:name="z1831" w:id="1628"/>
    <w:p>
      <w:pPr>
        <w:spacing w:after="0"/>
        <w:ind w:left="0"/>
        <w:jc w:val="both"/>
      </w:pPr>
      <w:r>
        <w:rPr>
          <w:rFonts w:ascii="Times New Roman"/>
          <w:b w:val="false"/>
          <w:i w:val="false"/>
          <w:color w:val="000000"/>
          <w:sz w:val="28"/>
        </w:rPr>
        <w:t>
      "1-1. Қазақстан Республикасының Ұлттық Банкі бірыңғай жинақтаушы зейнетақы қорының зейнетақы активтері есебінен сатып алуға рұқсат етілген қаржы құралдарының тізбесін әзірлейді, сондай-ақ бірыңғай жинақтаушы зейнетақы қорының инвестициялық декларациясын әзірлейді және бекітеді.";</w:t>
      </w:r>
    </w:p>
    <w:bookmarkEnd w:id="1628"/>
    <w:bookmarkStart w:name="z1832" w:id="16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36-бап</w:t>
      </w:r>
      <w:r>
        <w:rPr>
          <w:rFonts w:ascii="Times New Roman"/>
          <w:b w:val="false"/>
          <w:i w:val="false"/>
          <w:color w:val="000000"/>
          <w:sz w:val="28"/>
        </w:rPr>
        <w:t xml:space="preserve"> алып тасталсын;</w:t>
      </w:r>
    </w:p>
    <w:bookmarkEnd w:id="1629"/>
    <w:bookmarkStart w:name="z1833" w:id="16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38-баптың</w:t>
      </w:r>
      <w:r>
        <w:rPr>
          <w:rFonts w:ascii="Times New Roman"/>
          <w:b w:val="false"/>
          <w:i w:val="false"/>
          <w:color w:val="000000"/>
          <w:sz w:val="28"/>
        </w:rPr>
        <w:t xml:space="preserve"> 2-тармағындағы "уәкілетті орган айқындайтын" деген сөздер алып тасталсын;</w:t>
      </w:r>
    </w:p>
    <w:bookmarkEnd w:id="1630"/>
    <w:bookmarkStart w:name="z1834" w:id="163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41-баптың</w:t>
      </w:r>
      <w:r>
        <w:rPr>
          <w:rFonts w:ascii="Times New Roman"/>
          <w:b w:val="false"/>
          <w:i w:val="false"/>
          <w:color w:val="000000"/>
          <w:sz w:val="28"/>
        </w:rPr>
        <w:t xml:space="preserve"> 7-тармағы мынадай редакцияда жазылсын:</w:t>
      </w:r>
    </w:p>
    <w:bookmarkEnd w:id="1631"/>
    <w:bookmarkStart w:name="z1835" w:id="1632"/>
    <w:p>
      <w:pPr>
        <w:spacing w:after="0"/>
        <w:ind w:left="0"/>
        <w:jc w:val="both"/>
      </w:pPr>
      <w:r>
        <w:rPr>
          <w:rFonts w:ascii="Times New Roman"/>
          <w:b w:val="false"/>
          <w:i w:val="false"/>
          <w:color w:val="000000"/>
          <w:sz w:val="28"/>
        </w:rPr>
        <w:t>
      "7. Ерікті жинақтаушы зейнетақы қорларының қаржылық орнықтылығын және төлем қабілеттілігін қамтамасыз ету мақсатында сақталуы міндетті пруденциялық нормативтер белгіленеді. Пруденциялық нормативтердің тізбесі, олардың нормативтік мәндері, есептеу әдістемесі уәкілетті органның нормативтік құқықтық актілерінде белгіленеді.</w:t>
      </w:r>
    </w:p>
    <w:bookmarkEnd w:id="1632"/>
    <w:bookmarkStart w:name="z1836" w:id="1633"/>
    <w:p>
      <w:pPr>
        <w:spacing w:after="0"/>
        <w:ind w:left="0"/>
        <w:jc w:val="both"/>
      </w:pPr>
      <w:r>
        <w:rPr>
          <w:rFonts w:ascii="Times New Roman"/>
          <w:b w:val="false"/>
          <w:i w:val="false"/>
          <w:color w:val="000000"/>
          <w:sz w:val="28"/>
        </w:rPr>
        <w:t>
      Ерікті жинақтаушы зейнетақы қорының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bookmarkEnd w:id="1633"/>
    <w:bookmarkStart w:name="z1837" w:id="163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50-бапта</w:t>
      </w:r>
      <w:r>
        <w:rPr>
          <w:rFonts w:ascii="Times New Roman"/>
          <w:b w:val="false"/>
          <w:i w:val="false"/>
          <w:color w:val="000000"/>
          <w:sz w:val="28"/>
        </w:rPr>
        <w:t>:</w:t>
      </w:r>
    </w:p>
    <w:bookmarkEnd w:id="1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"инвестициялық портфельді басқарушының" деген сөздер "зейнетақы активтері осы Заңның 35-бабының 2-тармағына сәйкес активтерді инвестициялық басқаруға арналған шарт негізінде берілген тұлғалардың"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тармақшасындағы "уәкiлеттi орган" деген сөздер "Қазақстан Республикасының Ұлттық Банкі" деген сөздермен ауыстырылсын;</w:t>
      </w:r>
    </w:p>
    <w:bookmarkStart w:name="z1840" w:id="16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51-баптың</w:t>
      </w:r>
      <w:r>
        <w:rPr>
          <w:rFonts w:ascii="Times New Roman"/>
          <w:b w:val="false"/>
          <w:i w:val="false"/>
          <w:color w:val="000000"/>
          <w:sz w:val="28"/>
        </w:rPr>
        <w:t xml:space="preserve"> 1-тармағында:</w:t>
      </w:r>
    </w:p>
    <w:bookmarkEnd w:id="1635"/>
    <w:bookmarkStart w:name="z1841" w:id="1636"/>
    <w:p>
      <w:pPr>
        <w:spacing w:after="0"/>
        <w:ind w:left="0"/>
        <w:jc w:val="both"/>
      </w:pPr>
      <w:r>
        <w:rPr>
          <w:rFonts w:ascii="Times New Roman"/>
          <w:b w:val="false"/>
          <w:i w:val="false"/>
          <w:color w:val="000000"/>
          <w:sz w:val="28"/>
        </w:rPr>
        <w:t>
      бірінші бөліктің бірінші абзацындағы және 3) тармақшасындағы "уәкiлеттi органға", "қаржылық есептілік пен бастапқы статистикалық деректерді" деген сөздер тиісінше "Қазақстан Республикасының Ұлттық Банкіне", "қаржылық пен өзге де есептілікті, бастапқы статистикалық деректерді" деген сөздермен ауыстырылсын;</w:t>
      </w:r>
    </w:p>
    <w:bookmarkEnd w:id="1636"/>
    <w:bookmarkStart w:name="z1842" w:id="1637"/>
    <w:p>
      <w:pPr>
        <w:spacing w:after="0"/>
        <w:ind w:left="0"/>
        <w:jc w:val="both"/>
      </w:pPr>
      <w:r>
        <w:rPr>
          <w:rFonts w:ascii="Times New Roman"/>
          <w:b w:val="false"/>
          <w:i w:val="false"/>
          <w:color w:val="000000"/>
          <w:sz w:val="28"/>
        </w:rPr>
        <w:t xml:space="preserve">
      екінші бөлікте: </w:t>
      </w:r>
    </w:p>
    <w:bookmarkEnd w:id="1637"/>
    <w:bookmarkStart w:name="z1843" w:id="1638"/>
    <w:p>
      <w:pPr>
        <w:spacing w:after="0"/>
        <w:ind w:left="0"/>
        <w:jc w:val="both"/>
      </w:pPr>
      <w:r>
        <w:rPr>
          <w:rFonts w:ascii="Times New Roman"/>
          <w:b w:val="false"/>
          <w:i w:val="false"/>
          <w:color w:val="000000"/>
          <w:sz w:val="28"/>
        </w:rPr>
        <w:t>
      "қаржылық есептілік пен" деген сөздер "қаржылық пен өзге де есептілікті," деген сөздермен ауыстырылсын;</w:t>
      </w:r>
    </w:p>
    <w:bookmarkEnd w:id="1638"/>
    <w:bookmarkStart w:name="z1844" w:id="1639"/>
    <w:p>
      <w:pPr>
        <w:spacing w:after="0"/>
        <w:ind w:left="0"/>
        <w:jc w:val="both"/>
      </w:pPr>
      <w:r>
        <w:rPr>
          <w:rFonts w:ascii="Times New Roman"/>
          <w:b w:val="false"/>
          <w:i w:val="false"/>
          <w:color w:val="000000"/>
          <w:sz w:val="28"/>
        </w:rPr>
        <w:t>
      "уәкiлеттi органға" деген сөздер "Қазақстан Республикасының Ұлттық Банкіне" деген сөздермен ауыстырылсын;</w:t>
      </w:r>
    </w:p>
    <w:bookmarkEnd w:id="1639"/>
    <w:bookmarkStart w:name="z1845" w:id="16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57-баптың</w:t>
      </w:r>
      <w:r>
        <w:rPr>
          <w:rFonts w:ascii="Times New Roman"/>
          <w:b w:val="false"/>
          <w:i w:val="false"/>
          <w:color w:val="000000"/>
          <w:sz w:val="28"/>
        </w:rPr>
        <w:t xml:space="preserve"> 2-тармағы мынадай мазмұндағы екінші және үшінші бөліктермен толықтырылсын:</w:t>
      </w:r>
    </w:p>
    <w:bookmarkEnd w:id="1640"/>
    <w:bookmarkStart w:name="z1846" w:id="1641"/>
    <w:p>
      <w:pPr>
        <w:spacing w:after="0"/>
        <w:ind w:left="0"/>
        <w:jc w:val="both"/>
      </w:pPr>
      <w:r>
        <w:rPr>
          <w:rFonts w:ascii="Times New Roman"/>
          <w:b w:val="false"/>
          <w:i w:val="false"/>
          <w:color w:val="000000"/>
          <w:sz w:val="28"/>
        </w:rPr>
        <w:t>
      "Қазақстан Республикасының Ұлттық Банкі мен уәкілетті орган арасында ақпарат, оның ішінде зейнетақы жинақтарының құпиясын құрайтын мәліметтер алмасуды жүзеге асыру зейнетақы жинақтарының құпиясын жария ету болып табылмайды.</w:t>
      </w:r>
    </w:p>
    <w:bookmarkEnd w:id="1641"/>
    <w:bookmarkStart w:name="z1847" w:id="1642"/>
    <w:p>
      <w:pPr>
        <w:spacing w:after="0"/>
        <w:ind w:left="0"/>
        <w:jc w:val="both"/>
      </w:pPr>
      <w:r>
        <w:rPr>
          <w:rFonts w:ascii="Times New Roman"/>
          <w:b w:val="false"/>
          <w:i w:val="false"/>
          <w:color w:val="000000"/>
          <w:sz w:val="28"/>
        </w:rPr>
        <w:t>
      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зейнетақы жинақтарының құпиясын қамтитын құжаттар мен мәліметтерді ұсынуы зейнетақы жинақтарының құпиясын жария ету болып табылмайды.".</w:t>
      </w:r>
    </w:p>
    <w:bookmarkEnd w:id="1642"/>
    <w:bookmarkStart w:name="z1848" w:id="1643"/>
    <w:p>
      <w:pPr>
        <w:spacing w:after="0"/>
        <w:ind w:left="0"/>
        <w:jc w:val="both"/>
      </w:pPr>
      <w:r>
        <w:rPr>
          <w:rFonts w:ascii="Times New Roman"/>
          <w:b w:val="false"/>
          <w:i w:val="false"/>
          <w:color w:val="000000"/>
          <w:sz w:val="28"/>
        </w:rPr>
        <w:t xml:space="preserve">
      49. "Рұқсаттар мен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w:t>
      </w:r>
    </w:p>
    <w:bookmarkEnd w:id="1643"/>
    <w:bookmarkStart w:name="z1849" w:id="16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28) тармақшасындағы "немесе Қазақстан Республикасының Ұлттық Банкi" деген сөздер ", Қазақстан Республикасының Ұлттық Банкi немесе қаржы нарығы мен қаржы ұйымдарын реттеу, бақылау және қадағалау жөніндегі уәкілетті орган" деген сөздермен ауыстырылсын;</w:t>
      </w:r>
    </w:p>
    <w:bookmarkEnd w:id="1644"/>
    <w:bookmarkStart w:name="z1850" w:id="16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2-тармағында:</w:t>
      </w:r>
    </w:p>
    <w:bookmarkEnd w:id="1645"/>
    <w:bookmarkStart w:name="z1851" w:id="1646"/>
    <w:p>
      <w:pPr>
        <w:spacing w:after="0"/>
        <w:ind w:left="0"/>
        <w:jc w:val="both"/>
      </w:pPr>
      <w:r>
        <w:rPr>
          <w:rFonts w:ascii="Times New Roman"/>
          <w:b w:val="false"/>
          <w:i w:val="false"/>
          <w:color w:val="000000"/>
          <w:sz w:val="28"/>
        </w:rPr>
        <w:t>
      5) тармақшадағы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bookmarkEnd w:id="1646"/>
    <w:bookmarkStart w:name="z1852" w:id="1647"/>
    <w:p>
      <w:pPr>
        <w:spacing w:after="0"/>
        <w:ind w:left="0"/>
        <w:jc w:val="both"/>
      </w:pPr>
      <w:r>
        <w:rPr>
          <w:rFonts w:ascii="Times New Roman"/>
          <w:b w:val="false"/>
          <w:i w:val="false"/>
          <w:color w:val="000000"/>
          <w:sz w:val="28"/>
        </w:rPr>
        <w:t>
      10) тармақшадағы "Қазақстан Республикасының Ұлттық Банкі туралы" Қазақстан Республикасының Заңында" деген сөздер "Қаржы нарығы мен қаржы ұйымдарын мемлекеттік реттеу, бақылау және қадағалау туралы" және "Қазақстан Республикасының Ұлттық Банкі туралы" Қазақстан Республикасының заңдарында" деген сөздермен ауыстырылсын;</w:t>
      </w:r>
    </w:p>
    <w:bookmarkEnd w:id="1647"/>
    <w:bookmarkStart w:name="z1853" w:id="16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12-бапта</w:t>
      </w:r>
      <w:r>
        <w:rPr>
          <w:rFonts w:ascii="Times New Roman"/>
          <w:b w:val="false"/>
          <w:i w:val="false"/>
          <w:color w:val="000000"/>
          <w:sz w:val="28"/>
        </w:rPr>
        <w:t>:</w:t>
      </w:r>
    </w:p>
    <w:bookmarkEnd w:id="1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8) тармақшасындағы "және Қазақстан Республикасы Ұлттық Банкінің" деген сөздер ", Қазақстан Республикасы Ұлттық Банкінің және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"келісім бойынша" деген сөздер "келісу бойынша құзыреті шегінде қаржы нарығы мен қаржы ұйымдарын реттеу, бақылау және қадағалау жөніндегі уәкілетті орган мен" деген сөздермен ауыстырылсын; </w:t>
      </w:r>
    </w:p>
    <w:bookmarkStart w:name="z1856" w:id="16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13-баптың</w:t>
      </w:r>
      <w:r>
        <w:rPr>
          <w:rFonts w:ascii="Times New Roman"/>
          <w:b w:val="false"/>
          <w:i w:val="false"/>
          <w:color w:val="000000"/>
          <w:sz w:val="28"/>
        </w:rPr>
        <w:t xml:space="preserve"> 7) тармақшасындағы және 14-баптың 5) тармақшасындағы "және Қазақстан Республикасы Ұлттық Банкінің" деген сөздер ", Қазақстан Республикасы Ұлттық Банкінің және қаржы нарығы мен қаржы ұйымдарын реттеу, бақылау және қадағалау жөніндегі уәкілетті органның" деген сөздермен ауыстырылсын;</w:t>
      </w:r>
    </w:p>
    <w:bookmarkEnd w:id="1649"/>
    <w:bookmarkStart w:name="z1857" w:id="16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 xml:space="preserve"> бірінші бөлігі "Банкі" деген сөзден кейін "және қаржы нарығы мен қаржы ұйымдарын реттеу, бақылау және қадағалау жөніндегі уәкілетті орган өздерінің құзыреті шегінде" деген сөздермен толықтырылсын;</w:t>
      </w:r>
    </w:p>
    <w:bookmarkEnd w:id="1650"/>
    <w:bookmarkStart w:name="z1858" w:id="16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28-баптың</w:t>
      </w:r>
      <w:r>
        <w:rPr>
          <w:rFonts w:ascii="Times New Roman"/>
          <w:b w:val="false"/>
          <w:i w:val="false"/>
          <w:color w:val="000000"/>
          <w:sz w:val="28"/>
        </w:rPr>
        <w:t xml:space="preserve"> 2-тармағының 4) тармақшасында:</w:t>
      </w:r>
    </w:p>
    <w:bookmarkEnd w:id="1651"/>
    <w:bookmarkStart w:name="z1859" w:id="1652"/>
    <w:p>
      <w:pPr>
        <w:spacing w:after="0"/>
        <w:ind w:left="0"/>
        <w:jc w:val="both"/>
      </w:pPr>
      <w:r>
        <w:rPr>
          <w:rFonts w:ascii="Times New Roman"/>
          <w:b w:val="false"/>
          <w:i w:val="false"/>
          <w:color w:val="000000"/>
          <w:sz w:val="28"/>
        </w:rPr>
        <w:t>
      екінші абзац алып тасталсын;</w:t>
      </w:r>
    </w:p>
    <w:bookmarkEnd w:id="1652"/>
    <w:bookmarkStart w:name="z1860" w:id="1653"/>
    <w:p>
      <w:pPr>
        <w:spacing w:after="0"/>
        <w:ind w:left="0"/>
        <w:jc w:val="both"/>
      </w:pPr>
      <w:r>
        <w:rPr>
          <w:rFonts w:ascii="Times New Roman"/>
          <w:b w:val="false"/>
          <w:i w:val="false"/>
          <w:color w:val="000000"/>
          <w:sz w:val="28"/>
        </w:rPr>
        <w:t>
      төртінші абзац мынадай редакцияда жазылсын:</w:t>
      </w:r>
    </w:p>
    <w:bookmarkEnd w:id="1653"/>
    <w:bookmarkStart w:name="z1861" w:id="1654"/>
    <w:p>
      <w:pPr>
        <w:spacing w:after="0"/>
        <w:ind w:left="0"/>
        <w:jc w:val="both"/>
      </w:pPr>
      <w:r>
        <w:rPr>
          <w:rFonts w:ascii="Times New Roman"/>
          <w:b w:val="false"/>
          <w:i w:val="false"/>
          <w:color w:val="000000"/>
          <w:sz w:val="28"/>
        </w:rPr>
        <w:t>
      "мемлекетке, тізбесін мемлекеттік мүлікті басқару жөніндегі уәкілетті орган бекітетін квазимемлекеттік сектор субъектілеріне тиесілі немесе мемлекеттің, көрсетілген квазимемлекеттік сектор субъектілерінің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w:t>
      </w:r>
    </w:p>
    <w:bookmarkEnd w:id="1654"/>
    <w:bookmarkStart w:name="z1862" w:id="16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29-баптың</w:t>
      </w:r>
      <w:r>
        <w:rPr>
          <w:rFonts w:ascii="Times New Roman"/>
          <w:b w:val="false"/>
          <w:i w:val="false"/>
          <w:color w:val="000000"/>
          <w:sz w:val="28"/>
        </w:rPr>
        <w:t xml:space="preserve"> 4-тармағының үшінші бөлігі "Қазақстан Республикасының Ұлттық Банкі де" деген сөздерден кейін "және қаржы нарығы мен қаржы ұйымдарын реттеу, бақылау және қадағалау жөніндегі уәкілетті орган да" деген сөздермен толықтырылсын;</w:t>
      </w:r>
    </w:p>
    <w:bookmarkEnd w:id="1655"/>
    <w:bookmarkStart w:name="z1863" w:id="16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32-баптың</w:t>
      </w:r>
      <w:r>
        <w:rPr>
          <w:rFonts w:ascii="Times New Roman"/>
          <w:b w:val="false"/>
          <w:i w:val="false"/>
          <w:color w:val="000000"/>
          <w:sz w:val="28"/>
        </w:rPr>
        <w:t xml:space="preserve"> 1-тармағының екінші бөлігі "Қазақстан Республикасының Ұлттық Банкі" деген сөздерден кейін "және қаржы нарығы мен қаржы ұйымдарын реттеу, бақылау және қадағалау жөніндегі уәкілетті орган" деген сөздермен толықтырылсын;</w:t>
      </w:r>
    </w:p>
    <w:bookmarkEnd w:id="1656"/>
    <w:bookmarkStart w:name="z1864" w:id="16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33-баптың</w:t>
      </w:r>
      <w:r>
        <w:rPr>
          <w:rFonts w:ascii="Times New Roman"/>
          <w:b w:val="false"/>
          <w:i w:val="false"/>
          <w:color w:val="000000"/>
          <w:sz w:val="28"/>
        </w:rPr>
        <w:t xml:space="preserve"> 3-тармағының 1) тармақшасындағы "немесе Қазақстан Республикасының Ұлттық Банкі" деген сөздер ", Қазақстан Республикасының Ұлттық Банкі немесе қаржы нарығы мен қаржы ұйымдарын реттеу, бақылау және қадағалау жөніндегі уәкілетті орган" деген сөздермен ауыстырылсын;</w:t>
      </w:r>
    </w:p>
    <w:bookmarkEnd w:id="1657"/>
    <w:bookmarkStart w:name="z1865" w:id="16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36-баптың</w:t>
      </w:r>
      <w:r>
        <w:rPr>
          <w:rFonts w:ascii="Times New Roman"/>
          <w:b w:val="false"/>
          <w:i w:val="false"/>
          <w:color w:val="000000"/>
          <w:sz w:val="28"/>
        </w:rPr>
        <w:t xml:space="preserve"> 1-тармағы "Қазақстан Республикасының Ұлттық Банкі" деген сөздерден кейін "және қаржы нарығы мен қаржы ұйымдарын реттеу, бақылау және қадағалау жөніндегі уәкілетті орган" деген сөздермен толықтырылсын;</w:t>
      </w:r>
    </w:p>
    <w:bookmarkEnd w:id="1658"/>
    <w:bookmarkStart w:name="z1866" w:id="165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51-бапта</w:t>
      </w:r>
      <w:r>
        <w:rPr>
          <w:rFonts w:ascii="Times New Roman"/>
          <w:b w:val="false"/>
          <w:i w:val="false"/>
          <w:color w:val="000000"/>
          <w:sz w:val="28"/>
        </w:rPr>
        <w:t>:</w:t>
      </w:r>
    </w:p>
    <w:bookmarkEnd w:id="1659"/>
    <w:bookmarkStart w:name="z1867" w:id="1660"/>
    <w:p>
      <w:pPr>
        <w:spacing w:after="0"/>
        <w:ind w:left="0"/>
        <w:jc w:val="both"/>
      </w:pPr>
      <w:r>
        <w:rPr>
          <w:rFonts w:ascii="Times New Roman"/>
          <w:b w:val="false"/>
          <w:i w:val="false"/>
          <w:color w:val="000000"/>
          <w:sz w:val="28"/>
        </w:rPr>
        <w:t>
      3-тармақтағы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bookmarkEnd w:id="1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869" w:id="1661"/>
    <w:p>
      <w:pPr>
        <w:spacing w:after="0"/>
        <w:ind w:left="0"/>
        <w:jc w:val="both"/>
      </w:pPr>
      <w:r>
        <w:rPr>
          <w:rFonts w:ascii="Times New Roman"/>
          <w:b w:val="false"/>
          <w:i w:val="false"/>
          <w:color w:val="000000"/>
          <w:sz w:val="28"/>
        </w:rPr>
        <w:t>
      "Қазақстан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bookmarkEnd w:id="1661"/>
    <w:bookmarkStart w:name="z1870" w:id="1662"/>
    <w:p>
      <w:pPr>
        <w:spacing w:after="0"/>
        <w:ind w:left="0"/>
        <w:jc w:val="both"/>
      </w:pPr>
      <w:r>
        <w:rPr>
          <w:rFonts w:ascii="Times New Roman"/>
          <w:b w:val="false"/>
          <w:i w:val="false"/>
          <w:color w:val="000000"/>
          <w:sz w:val="28"/>
        </w:rPr>
        <w:t>
      "Қазақстан Республикасы Ұлттық Банкінің" деген сөздерден кейін ", қаржы нарығы мен қаржы ұйымдарын реттеу, бақылау және қадағалау жөніндегі уәкілетті органның" деген сөздермен толықтырылсын;</w:t>
      </w:r>
    </w:p>
    <w:bookmarkEnd w:id="1662"/>
    <w:bookmarkStart w:name="z1871" w:id="1663"/>
    <w:p>
      <w:pPr>
        <w:spacing w:after="0"/>
        <w:ind w:left="0"/>
        <w:jc w:val="both"/>
      </w:pPr>
      <w:r>
        <w:rPr>
          <w:rFonts w:ascii="Times New Roman"/>
          <w:b w:val="false"/>
          <w:i w:val="false"/>
          <w:color w:val="000000"/>
          <w:sz w:val="28"/>
        </w:rPr>
        <w:t>
      12) 1-қосымшада:</w:t>
      </w:r>
    </w:p>
    <w:bookmarkEnd w:id="1663"/>
    <w:bookmarkStart w:name="z1872" w:id="1664"/>
    <w:p>
      <w:pPr>
        <w:spacing w:after="0"/>
        <w:ind w:left="0"/>
        <w:jc w:val="both"/>
      </w:pPr>
      <w:r>
        <w:rPr>
          <w:rFonts w:ascii="Times New Roman"/>
          <w:b w:val="false"/>
          <w:i w:val="false"/>
          <w:color w:val="000000"/>
          <w:sz w:val="28"/>
        </w:rPr>
        <w:t>
      53-жолда:</w:t>
      </w:r>
    </w:p>
    <w:bookmarkEnd w:id="1664"/>
    <w:bookmarkStart w:name="z1873" w:id="1665"/>
    <w:p>
      <w:pPr>
        <w:spacing w:after="0"/>
        <w:ind w:left="0"/>
        <w:jc w:val="both"/>
      </w:pPr>
      <w:r>
        <w:rPr>
          <w:rFonts w:ascii="Times New Roman"/>
          <w:b w:val="false"/>
          <w:i w:val="false"/>
          <w:color w:val="000000"/>
          <w:sz w:val="28"/>
        </w:rPr>
        <w:t>
      3-бағанда:</w:t>
      </w:r>
    </w:p>
    <w:bookmarkEnd w:id="1665"/>
    <w:bookmarkStart w:name="z1874" w:id="1666"/>
    <w:p>
      <w:pPr>
        <w:spacing w:after="0"/>
        <w:ind w:left="0"/>
        <w:jc w:val="both"/>
      </w:pPr>
      <w:r>
        <w:rPr>
          <w:rFonts w:ascii="Times New Roman"/>
          <w:b w:val="false"/>
          <w:i w:val="false"/>
          <w:color w:val="000000"/>
          <w:sz w:val="28"/>
        </w:rPr>
        <w:t>
      8-тармақ "ипотекалық ұйымның" деген сөздерден кейін ", банк болып табылмайтын, бағалы қағаздар нарығында брокерлік және (немесе) дилерлік қызметті жүзеге асыратын ұйымның" деген сөздермен толықтырылсын;</w:t>
      </w:r>
    </w:p>
    <w:bookmarkEnd w:id="1666"/>
    <w:bookmarkStart w:name="z1875" w:id="1667"/>
    <w:p>
      <w:pPr>
        <w:spacing w:after="0"/>
        <w:ind w:left="0"/>
        <w:jc w:val="both"/>
      </w:pPr>
      <w:r>
        <w:rPr>
          <w:rFonts w:ascii="Times New Roman"/>
          <w:b w:val="false"/>
          <w:i w:val="false"/>
          <w:color w:val="000000"/>
          <w:sz w:val="28"/>
        </w:rPr>
        <w:t xml:space="preserve">
      9-тармақтағы "жасалатын айырбастау операцияларын ұйымдастыруды қоса алғанда, шетел валютасымен айырбастау операцияларын ұйымдастыру" деген сөздер "айырбастау операцияларын қоса алғанда, шетел валютасымен айырбастау операциялары" деген сөздермен ауыстырылсын; </w:t>
      </w:r>
    </w:p>
    <w:bookmarkEnd w:id="1667"/>
    <w:bookmarkStart w:name="z1876" w:id="1668"/>
    <w:p>
      <w:pPr>
        <w:spacing w:after="0"/>
        <w:ind w:left="0"/>
        <w:jc w:val="both"/>
      </w:pPr>
      <w:r>
        <w:rPr>
          <w:rFonts w:ascii="Times New Roman"/>
          <w:b w:val="false"/>
          <w:i w:val="false"/>
          <w:color w:val="000000"/>
          <w:sz w:val="28"/>
        </w:rPr>
        <w:t>
      22-тармақтағы "ипотекалық қарыздар" деген сөздер "банктік қарыздар" деген сөздермен ауыстырылсын;</w:t>
      </w:r>
    </w:p>
    <w:bookmarkEnd w:id="1668"/>
    <w:bookmarkStart w:name="z1877" w:id="1669"/>
    <w:p>
      <w:pPr>
        <w:spacing w:after="0"/>
        <w:ind w:left="0"/>
        <w:jc w:val="both"/>
      </w:pPr>
      <w:r>
        <w:rPr>
          <w:rFonts w:ascii="Times New Roman"/>
          <w:b w:val="false"/>
          <w:i w:val="false"/>
          <w:color w:val="000000"/>
          <w:sz w:val="28"/>
        </w:rPr>
        <w:t>
      61-жолдың 2-бағанындағы "Қолма-қол шетел валютасымен айырбастау операцияларын ұйымдастыруға уәкілетті ұйымдарға берілетін лицензия" деген сөздер "Қолма-қол шетел валютасымен айырбастау операцияларына уәкілетті ұйымдарға берілетін лицензия" деген сөздермен ауыстырылсын;</w:t>
      </w:r>
    </w:p>
    <w:bookmarkEnd w:id="1669"/>
    <w:bookmarkStart w:name="z1878" w:id="167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2-қосымшада</w:t>
      </w:r>
      <w:r>
        <w:rPr>
          <w:rFonts w:ascii="Times New Roman"/>
          <w:b w:val="false"/>
          <w:i w:val="false"/>
          <w:color w:val="000000"/>
          <w:sz w:val="28"/>
        </w:rPr>
        <w:t>:</w:t>
      </w:r>
    </w:p>
    <w:bookmarkEnd w:id="1670"/>
    <w:bookmarkStart w:name="z1879" w:id="1671"/>
    <w:p>
      <w:pPr>
        <w:spacing w:after="0"/>
        <w:ind w:left="0"/>
        <w:jc w:val="both"/>
      </w:pPr>
      <w:r>
        <w:rPr>
          <w:rFonts w:ascii="Times New Roman"/>
          <w:b w:val="false"/>
          <w:i w:val="false"/>
          <w:color w:val="000000"/>
          <w:sz w:val="28"/>
        </w:rPr>
        <w:t>
      29-жолда:</w:t>
      </w:r>
    </w:p>
    <w:bookmarkEnd w:id="1671"/>
    <w:bookmarkStart w:name="z1880" w:id="1672"/>
    <w:p>
      <w:pPr>
        <w:spacing w:after="0"/>
        <w:ind w:left="0"/>
        <w:jc w:val="both"/>
      </w:pPr>
      <w:r>
        <w:rPr>
          <w:rFonts w:ascii="Times New Roman"/>
          <w:b w:val="false"/>
          <w:i w:val="false"/>
          <w:color w:val="000000"/>
          <w:sz w:val="28"/>
        </w:rPr>
        <w:t>
      "Микроқаржы ұйымдарын", "микроқаржы ұйымдарының" деген сөздер тиісінше "Микроқаржылық қызметті жүзеге асыратын ұйымдарды", "микроқаржылық қызметті жүзеге асыратын ұйымдардың" деген сөздермен ауыстырылсын;</w:t>
      </w:r>
    </w:p>
    <w:bookmarkEnd w:id="1672"/>
    <w:bookmarkStart w:name="z1881" w:id="1673"/>
    <w:p>
      <w:pPr>
        <w:spacing w:after="0"/>
        <w:ind w:left="0"/>
        <w:jc w:val="both"/>
      </w:pPr>
      <w:r>
        <w:rPr>
          <w:rFonts w:ascii="Times New Roman"/>
          <w:b w:val="false"/>
          <w:i w:val="false"/>
          <w:color w:val="000000"/>
          <w:sz w:val="28"/>
        </w:rPr>
        <w:t xml:space="preserve">
      "Микроқаржы ұйымының" деген сөздер "Микроқаржылық қызметті жүзеге асыратын ұйымның" деген сөздермен ауыстырылсын; </w:t>
      </w:r>
    </w:p>
    <w:bookmarkEnd w:id="1673"/>
    <w:bookmarkStart w:name="z1882" w:id="1674"/>
    <w:p>
      <w:pPr>
        <w:spacing w:after="0"/>
        <w:ind w:left="0"/>
        <w:jc w:val="both"/>
      </w:pPr>
      <w:r>
        <w:rPr>
          <w:rFonts w:ascii="Times New Roman"/>
          <w:b w:val="false"/>
          <w:i w:val="false"/>
          <w:color w:val="000000"/>
          <w:sz w:val="28"/>
        </w:rPr>
        <w:t>
      68, 69, 242, 244, 245, 246, 247, 248, 249, 250, 251, 255, 256 және 257-жолдардағы "Қазақстан Республикасының Ұлттық Банкі", "Қазақстан Республикасы Ұлттық Банкі", "Қазақстан Республикасы Ұлттық Банкінің", "сақтандыру ұйымын" деген сөздер тиісінше "Қаржы нарығы мен қаржы ұйымдарын реттеу, бақылау және қадағалау жөніндегі уәкілетті орган", "Қаржы нарығы мен қаржы ұйымдарын реттеу, бақылау және қадағалау жөніндегі уәкілетті орган", "қаржы нарығы мен қаржы ұйымдарын реттеу, бақылау және қадағалау жөніндегі уәкілетті органның", "сақтандыру (қайта сақтандыру) ұйымын" деген сөздермен ауыстырылсын;</w:t>
      </w:r>
    </w:p>
    <w:bookmarkEnd w:id="1674"/>
    <w:bookmarkStart w:name="z1883" w:id="1675"/>
    <w:p>
      <w:pPr>
        <w:spacing w:after="0"/>
        <w:ind w:left="0"/>
        <w:jc w:val="both"/>
      </w:pPr>
      <w:r>
        <w:rPr>
          <w:rFonts w:ascii="Times New Roman"/>
          <w:b w:val="false"/>
          <w:i w:val="false"/>
          <w:color w:val="000000"/>
          <w:sz w:val="28"/>
        </w:rPr>
        <w:t xml:space="preserve">
      14) 3-қосымшада: </w:t>
      </w:r>
    </w:p>
    <w:bookmarkEnd w:id="1675"/>
    <w:bookmarkStart w:name="z1884" w:id="1676"/>
    <w:p>
      <w:pPr>
        <w:spacing w:after="0"/>
        <w:ind w:left="0"/>
        <w:jc w:val="both"/>
      </w:pPr>
      <w:r>
        <w:rPr>
          <w:rFonts w:ascii="Times New Roman"/>
          <w:b w:val="false"/>
          <w:i w:val="false"/>
          <w:color w:val="000000"/>
          <w:sz w:val="28"/>
        </w:rPr>
        <w:t>
      53-тармақ "Қаржы ұйымының" деген сөздерден кейін ", Қазақстан Республикасы бейрезидент-банкі филиалының, Қазақстан Республикасы бейрезидент-сақтандыру (қайта сақтандыру) ұйымы филиалының" деген сөздермен толықтырылсын;</w:t>
      </w:r>
    </w:p>
    <w:bookmarkEnd w:id="1676"/>
    <w:bookmarkStart w:name="z1885" w:id="1677"/>
    <w:p>
      <w:pPr>
        <w:spacing w:after="0"/>
        <w:ind w:left="0"/>
        <w:jc w:val="both"/>
      </w:pPr>
      <w:r>
        <w:rPr>
          <w:rFonts w:ascii="Times New Roman"/>
          <w:b w:val="false"/>
          <w:i w:val="false"/>
          <w:color w:val="000000"/>
          <w:sz w:val="28"/>
        </w:rPr>
        <w:t>
      54-тармақтағы "Микроқаржы ұйымының" деген сөздер "Микроқаржылық қызметті жүзеге асыратын ұйымның" деген сөздермен ауыстырылсын.</w:t>
      </w:r>
    </w:p>
    <w:bookmarkEnd w:id="1677"/>
    <w:bookmarkStart w:name="z1886" w:id="1678"/>
    <w:p>
      <w:pPr>
        <w:spacing w:after="0"/>
        <w:ind w:left="0"/>
        <w:jc w:val="both"/>
      </w:pPr>
      <w:r>
        <w:rPr>
          <w:rFonts w:ascii="Times New Roman"/>
          <w:b w:val="false"/>
          <w:i w:val="false"/>
          <w:color w:val="000000"/>
          <w:sz w:val="28"/>
        </w:rPr>
        <w:t xml:space="preserve">
      50.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 № 19-ІІ, 106-құжат; № 22-II, 145-құжат; № 23-ІІ, 170-құжат; 2017 ж., № 12, 36-құжат; № 22-III, 109-құжат; № 23-III, 111-құжат; 2018 ж., № 14, 42-құжат; № 22, 83-құжат):</w:t>
      </w:r>
    </w:p>
    <w:bookmarkEnd w:id="1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 алып тасталсын;</w:t>
      </w:r>
    </w:p>
    <w:bookmarkStart w:name="z1889" w:id="1679"/>
    <w:p>
      <w:pPr>
        <w:spacing w:after="0"/>
        <w:ind w:left="0"/>
        <w:jc w:val="both"/>
      </w:pPr>
      <w:r>
        <w:rPr>
          <w:rFonts w:ascii="Times New Roman"/>
          <w:b w:val="false"/>
          <w:i w:val="false"/>
          <w:color w:val="000000"/>
          <w:sz w:val="28"/>
        </w:rPr>
        <w:t>
      19-тармақтың 32) тармақшасында:</w:t>
      </w:r>
    </w:p>
    <w:bookmarkEnd w:id="1679"/>
    <w:bookmarkStart w:name="z1890" w:id="1680"/>
    <w:p>
      <w:pPr>
        <w:spacing w:after="0"/>
        <w:ind w:left="0"/>
        <w:jc w:val="both"/>
      </w:pPr>
      <w:r>
        <w:rPr>
          <w:rFonts w:ascii="Times New Roman"/>
          <w:b w:val="false"/>
          <w:i w:val="false"/>
          <w:color w:val="000000"/>
          <w:sz w:val="28"/>
        </w:rPr>
        <w:t>
      бесінші абзац "адамдар" деген сөзден кейін ", осы баптың 3 және 4-тармақтарында көзделген жағдайларды қоспағанда," деген сөздермен толықтырылсын;</w:t>
      </w:r>
    </w:p>
    <w:bookmarkEnd w:id="1680"/>
    <w:bookmarkStart w:name="z1891" w:id="1681"/>
    <w:p>
      <w:pPr>
        <w:spacing w:after="0"/>
        <w:ind w:left="0"/>
        <w:jc w:val="both"/>
      </w:pPr>
      <w:r>
        <w:rPr>
          <w:rFonts w:ascii="Times New Roman"/>
          <w:b w:val="false"/>
          <w:i w:val="false"/>
          <w:color w:val="000000"/>
          <w:sz w:val="28"/>
        </w:rPr>
        <w:t>
      мынадай мазмұндағы алтыншы және жетінші абзацтармен толықтырылсын:</w:t>
      </w:r>
    </w:p>
    <w:bookmarkEnd w:id="1681"/>
    <w:bookmarkStart w:name="z1892" w:id="1682"/>
    <w:p>
      <w:pPr>
        <w:spacing w:after="0"/>
        <w:ind w:left="0"/>
        <w:jc w:val="both"/>
      </w:pPr>
      <w:r>
        <w:rPr>
          <w:rFonts w:ascii="Times New Roman"/>
          <w:b w:val="false"/>
          <w:i w:val="false"/>
          <w:color w:val="000000"/>
          <w:sz w:val="28"/>
        </w:rPr>
        <w:t>
      "Қазақстан Республикасының Ұлттық Банкі мен уәкілетті орган арасында ақпарат, оның ішінде шартты зейнетақы шоттарының құпиясын құрайтын мәліметтер алмасуды жүзеге асыру шартты зейнетақы шоттарының құпиясын жария ету болып табылмайды.</w:t>
      </w:r>
    </w:p>
    <w:bookmarkEnd w:id="1682"/>
    <w:bookmarkStart w:name="z1893" w:id="1683"/>
    <w:p>
      <w:pPr>
        <w:spacing w:after="0"/>
        <w:ind w:left="0"/>
        <w:jc w:val="both"/>
      </w:pPr>
      <w:r>
        <w:rPr>
          <w:rFonts w:ascii="Times New Roman"/>
          <w:b w:val="false"/>
          <w:i w:val="false"/>
          <w:color w:val="000000"/>
          <w:sz w:val="28"/>
        </w:rPr>
        <w:t>
      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шартты зейнетақы шоттарының құпиясын қамтитын құжаттар мен мәліметтерді ұсынуы шартты зейнетақы шоттарының құпиясын жария ету болып табылмайды.".</w:t>
      </w:r>
    </w:p>
    <w:bookmarkEnd w:id="1683"/>
    <w:bookmarkStart w:name="z1894" w:id="1684"/>
    <w:p>
      <w:pPr>
        <w:spacing w:after="0"/>
        <w:ind w:left="0"/>
        <w:jc w:val="both"/>
      </w:pPr>
      <w:r>
        <w:rPr>
          <w:rFonts w:ascii="Times New Roman"/>
          <w:b w:val="false"/>
          <w:i w:val="false"/>
          <w:color w:val="000000"/>
          <w:sz w:val="28"/>
        </w:rPr>
        <w:t xml:space="preserve">
      51.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120-құжат; 2017 ж., № 4, 7-құжат; № 16, 56-құжат; 2018 ж., № 9, 27-құжат; 2019 ж., № 2, 6-құжат; № 7, 39-құжат):</w:t>
      </w:r>
    </w:p>
    <w:bookmarkEnd w:id="1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1-тармағының екінші бөлігі "Қазақстан Республикасы Жоғары Сот Кеңесінің," деген сөздерден кейін "қаржы нарығы мен қаржы ұйымдарын реттеу, бақылау және қадағалау жөніндегі уәкілетті органның," деген сөздермен толықтырылсын.</w:t>
      </w:r>
    </w:p>
    <w:bookmarkStart w:name="z1896" w:id="1685"/>
    <w:p>
      <w:pPr>
        <w:spacing w:after="0"/>
        <w:ind w:left="0"/>
        <w:jc w:val="both"/>
      </w:pPr>
      <w:r>
        <w:rPr>
          <w:rFonts w:ascii="Times New Roman"/>
          <w:b w:val="false"/>
          <w:i w:val="false"/>
          <w:color w:val="000000"/>
          <w:sz w:val="28"/>
        </w:rPr>
        <w:t xml:space="preserve">
      52.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21-II, 129-құжат; 2018 ж., № 2, 5-құжат; № 22, 82-құжат):</w:t>
      </w:r>
    </w:p>
    <w:bookmarkEnd w:id="1685"/>
    <w:bookmarkStart w:name="z1897" w:id="16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899" w:id="1687"/>
    <w:p>
      <w:pPr>
        <w:spacing w:after="0"/>
        <w:ind w:left="0"/>
        <w:jc w:val="both"/>
      </w:pPr>
      <w:r>
        <w:rPr>
          <w:rFonts w:ascii="Times New Roman"/>
          <w:b w:val="false"/>
          <w:i w:val="false"/>
          <w:color w:val="000000"/>
          <w:sz w:val="28"/>
        </w:rPr>
        <w:t>
      "8) мемлекеттік аудитор – мемлекеттік аудитті және (немесе) қаржылық бақылауды жүзеге асыратын, мемлекеттік аудитор сертификаты бар мемлекеттік қызметші, қаржы нарығы мен қаржы ұйымдарын реттеу, бақылау және қадағалау жөніндегі уәкілетті органның қызметшісі;";</w:t>
      </w:r>
    </w:p>
    <w:bookmarkEnd w:id="1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мынадай редакцияда жазылсын:</w:t>
      </w:r>
    </w:p>
    <w:bookmarkStart w:name="z1901" w:id="1688"/>
    <w:p>
      <w:pPr>
        <w:spacing w:after="0"/>
        <w:ind w:left="0"/>
        <w:jc w:val="both"/>
      </w:pPr>
      <w:r>
        <w:rPr>
          <w:rFonts w:ascii="Times New Roman"/>
          <w:b w:val="false"/>
          <w:i w:val="false"/>
          <w:color w:val="000000"/>
          <w:sz w:val="28"/>
        </w:rPr>
        <w:t xml:space="preserve">
      "8-1) мемлекеттік аудитордың ассистенті – бухгалтерлік есеп және аудит саласында кәсіби білімі, мемлекеттік аудитке қатысу құқығы бар мемлекеттік қызметші, қаржы нарығы мен қаржы ұйымдарын реттеу, бақылау және қадағалау жөніндегі уәкілетті органның қызметшісі;"; </w:t>
      </w:r>
    </w:p>
    <w:bookmarkEnd w:id="1688"/>
    <w:bookmarkStart w:name="z1902" w:id="16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9-тармағының бірінші бөлігі "дерекқорда" деген сөзден кейін ", 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қаржылық бақылау материалдарын қоспағанда," деген сөздермен толықтырылсын;</w:t>
      </w:r>
    </w:p>
    <w:bookmarkEnd w:id="1689"/>
    <w:bookmarkStart w:name="z1903" w:id="16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35-баптың</w:t>
      </w:r>
      <w:r>
        <w:rPr>
          <w:rFonts w:ascii="Times New Roman"/>
          <w:b w:val="false"/>
          <w:i w:val="false"/>
          <w:color w:val="000000"/>
          <w:sz w:val="28"/>
        </w:rPr>
        <w:t xml:space="preserve"> 3-тармағының екінші бөлігі "дерекқорға" деген сөзден кейін ", 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қаржылық бақылау материалдарын қоспағанда," деген сөздермен толықтырылсын;</w:t>
      </w:r>
    </w:p>
    <w:bookmarkEnd w:id="1690"/>
    <w:bookmarkStart w:name="z1904" w:id="16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39-1-бап</w:t>
      </w:r>
      <w:r>
        <w:rPr>
          <w:rFonts w:ascii="Times New Roman"/>
          <w:b w:val="false"/>
          <w:i w:val="false"/>
          <w:color w:val="000000"/>
          <w:sz w:val="28"/>
        </w:rPr>
        <w:t xml:space="preserve"> мынадай мазмұндағы 3-тармақпен толықтырылсын:</w:t>
      </w:r>
    </w:p>
    <w:bookmarkEnd w:id="1691"/>
    <w:bookmarkStart w:name="z1905" w:id="1692"/>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қызметшілері болып табылатын мемлекеттік аудиторлар лауазымдарына қойылатын біліктілік талаптарын оларды тағайындау құқығы бар лауазымды адам бекітеді.";</w:t>
      </w:r>
    </w:p>
    <w:bookmarkEnd w:id="1692"/>
    <w:bookmarkStart w:name="z1906" w:id="16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55-баптың</w:t>
      </w:r>
      <w:r>
        <w:rPr>
          <w:rFonts w:ascii="Times New Roman"/>
          <w:b w:val="false"/>
          <w:i w:val="false"/>
          <w:color w:val="000000"/>
          <w:sz w:val="28"/>
        </w:rPr>
        <w:t xml:space="preserve"> бірінші бөлігі "бірінші басшысының" деген сөздерден кейін "немесе алқалы органының" деген сөздермен толықтырылсын.</w:t>
      </w:r>
    </w:p>
    <w:bookmarkEnd w:id="1693"/>
    <w:bookmarkStart w:name="z1907" w:id="1694"/>
    <w:p>
      <w:pPr>
        <w:spacing w:after="0"/>
        <w:ind w:left="0"/>
        <w:jc w:val="both"/>
      </w:pPr>
      <w:r>
        <w:rPr>
          <w:rFonts w:ascii="Times New Roman"/>
          <w:b w:val="false"/>
          <w:i w:val="false"/>
          <w:color w:val="000000"/>
          <w:sz w:val="28"/>
        </w:rPr>
        <w:t xml:space="preserve">
      53.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 № 7-I, 50-құжат; № 22, 116-құжат; 2017 ж., № 14, 51-құжат; 2018 ж., № 24, 93-құжат; 2019 ж., № 8, 45-құжат):</w:t>
      </w:r>
    </w:p>
    <w:bookmarkEnd w:id="1694"/>
    <w:bookmarkStart w:name="z1908" w:id="16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1-баптың </w:t>
      </w:r>
      <w:r>
        <w:rPr>
          <w:rFonts w:ascii="Times New Roman"/>
          <w:b w:val="false"/>
          <w:i w:val="false"/>
          <w:color w:val="000000"/>
          <w:sz w:val="28"/>
        </w:rPr>
        <w:t xml:space="preserve"> 4) тармақшасы "қызметшілері" деген сөзден кейін ", қаржы нарығы мен қаржы ұйымдарын реттеу, бақылау және қадағалау жөніндегі уәкілетті органның қызметшілері" деген сөздермен толықтырылсын;</w:t>
      </w:r>
    </w:p>
    <w:bookmarkEnd w:id="1695"/>
    <w:bookmarkStart w:name="z1909" w:id="16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4-тармағында:</w:t>
      </w:r>
    </w:p>
    <w:bookmarkEnd w:id="1696"/>
    <w:bookmarkStart w:name="z1910" w:id="1697"/>
    <w:p>
      <w:pPr>
        <w:spacing w:after="0"/>
        <w:ind w:left="0"/>
        <w:jc w:val="both"/>
      </w:pPr>
      <w:r>
        <w:rPr>
          <w:rFonts w:ascii="Times New Roman"/>
          <w:b w:val="false"/>
          <w:i w:val="false"/>
          <w:color w:val="000000"/>
          <w:sz w:val="28"/>
        </w:rPr>
        <w:t xml:space="preserve">
      бірінші бөлік "орынбасарларына" деген сөзден кейін ", қаржы нарығы мен қаржы ұйымдарын реттеу, бақылау және қадағалау жөніндегі уәкілетті органның Төрағасы мен оның орынбасарларына" деген сөздермен толықтырылсын; </w:t>
      </w:r>
    </w:p>
    <w:bookmarkEnd w:id="1697"/>
    <w:bookmarkStart w:name="z1911" w:id="1698"/>
    <w:p>
      <w:pPr>
        <w:spacing w:after="0"/>
        <w:ind w:left="0"/>
        <w:jc w:val="both"/>
      </w:pPr>
      <w:r>
        <w:rPr>
          <w:rFonts w:ascii="Times New Roman"/>
          <w:b w:val="false"/>
          <w:i w:val="false"/>
          <w:color w:val="000000"/>
          <w:sz w:val="28"/>
        </w:rPr>
        <w:t>
      екінші бөлік "орынбасарлары" деген сөзден кейін ", қаржы нарығы мен қаржы ұйымдарын реттеу, бақылау және қадағалау жөніндегі уәкілетті органның Төрағасы мен оның орынбасарлары" деген сөздермен толықтырылсын;</w:t>
      </w:r>
    </w:p>
    <w:bookmarkEnd w:id="1698"/>
    <w:bookmarkStart w:name="z1912" w:id="16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27-баптың</w:t>
      </w:r>
      <w:r>
        <w:rPr>
          <w:rFonts w:ascii="Times New Roman"/>
          <w:b w:val="false"/>
          <w:i w:val="false"/>
          <w:color w:val="000000"/>
          <w:sz w:val="28"/>
        </w:rPr>
        <w:t xml:space="preserve"> 1-тармағының 1) тармақшасындағы және 3-тармағының бірінші абзацындағы "2020" деген цифрлар "2021" деген цифрлармен ауыстырылсын.</w:t>
      </w:r>
    </w:p>
    <w:bookmarkEnd w:id="1699"/>
    <w:bookmarkStart w:name="z1913" w:id="1700"/>
    <w:p>
      <w:pPr>
        <w:spacing w:after="0"/>
        <w:ind w:left="0"/>
        <w:jc w:val="both"/>
      </w:pPr>
      <w:r>
        <w:rPr>
          <w:rFonts w:ascii="Times New Roman"/>
          <w:b w:val="false"/>
          <w:i w:val="false"/>
          <w:color w:val="000000"/>
          <w:sz w:val="28"/>
        </w:rPr>
        <w:t xml:space="preserve">
      54.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22-III, 149-құжат; 2016 ж., № 22, 116-құжат; 2017 ж., № 14, 50-құжат; № 22-III, 109-құжат):</w:t>
      </w:r>
    </w:p>
    <w:bookmarkEnd w:id="1700"/>
    <w:bookmarkStart w:name="z1914" w:id="17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916" w:id="1702"/>
    <w:p>
      <w:pPr>
        <w:spacing w:after="0"/>
        <w:ind w:left="0"/>
        <w:jc w:val="both"/>
      </w:pPr>
      <w:r>
        <w:rPr>
          <w:rFonts w:ascii="Times New Roman"/>
          <w:b w:val="false"/>
          <w:i w:val="false"/>
          <w:color w:val="000000"/>
          <w:sz w:val="28"/>
        </w:rPr>
        <w:t xml:space="preserve">
      1) тармақшаның екінші абзацындағы "сондай-ақ" деген сөз "ал Қазақстан Республикасының резидент-жеке тұлғасы сондай-ақ" деген сөздермен ауыстырылсын; </w:t>
      </w:r>
    </w:p>
    <w:bookmarkEnd w:id="1702"/>
    <w:bookmarkStart w:name="z1917" w:id="1703"/>
    <w:p>
      <w:pPr>
        <w:spacing w:after="0"/>
        <w:ind w:left="0"/>
        <w:jc w:val="both"/>
      </w:pPr>
      <w:r>
        <w:rPr>
          <w:rFonts w:ascii="Times New Roman"/>
          <w:b w:val="false"/>
          <w:i w:val="false"/>
          <w:color w:val="000000"/>
          <w:sz w:val="28"/>
        </w:rPr>
        <w:t>
      2) тармақшада:</w:t>
      </w:r>
    </w:p>
    <w:bookmarkEnd w:id="1703"/>
    <w:bookmarkStart w:name="z1918" w:id="1704"/>
    <w:p>
      <w:pPr>
        <w:spacing w:after="0"/>
        <w:ind w:left="0"/>
        <w:jc w:val="both"/>
      </w:pPr>
      <w:r>
        <w:rPr>
          <w:rFonts w:ascii="Times New Roman"/>
          <w:b w:val="false"/>
          <w:i w:val="false"/>
          <w:color w:val="000000"/>
          <w:sz w:val="28"/>
        </w:rPr>
        <w:t>
      мынадай мазмұндағы төртінші абзацпен толықтырылсын:</w:t>
      </w:r>
    </w:p>
    <w:bookmarkEnd w:id="1704"/>
    <w:bookmarkStart w:name="z1919" w:id="1705"/>
    <w:p>
      <w:pPr>
        <w:spacing w:after="0"/>
        <w:ind w:left="0"/>
        <w:jc w:val="both"/>
      </w:pPr>
      <w:r>
        <w:rPr>
          <w:rFonts w:ascii="Times New Roman"/>
          <w:b w:val="false"/>
          <w:i w:val="false"/>
          <w:color w:val="000000"/>
          <w:sz w:val="28"/>
        </w:rPr>
        <w:t xml:space="preserve">
      "6-1-тармақта:"; </w:t>
      </w:r>
    </w:p>
    <w:bookmarkEnd w:id="1705"/>
    <w:bookmarkStart w:name="z1920" w:id="1706"/>
    <w:p>
      <w:pPr>
        <w:spacing w:after="0"/>
        <w:ind w:left="0"/>
        <w:jc w:val="both"/>
      </w:pPr>
      <w:r>
        <w:rPr>
          <w:rFonts w:ascii="Times New Roman"/>
          <w:b w:val="false"/>
          <w:i w:val="false"/>
          <w:color w:val="000000"/>
          <w:sz w:val="28"/>
        </w:rPr>
        <w:t>
      төртінші абзацтағы "6-1-тармақтың екінші бөлігі" деген сөздер "екінші бөлік" деген сөздермен ауыстырылсын;</w:t>
      </w:r>
    </w:p>
    <w:bookmarkEnd w:id="1706"/>
    <w:bookmarkStart w:name="z1921" w:id="1707"/>
    <w:p>
      <w:pPr>
        <w:spacing w:after="0"/>
        <w:ind w:left="0"/>
        <w:jc w:val="both"/>
      </w:pPr>
      <w:r>
        <w:rPr>
          <w:rFonts w:ascii="Times New Roman"/>
          <w:b w:val="false"/>
          <w:i w:val="false"/>
          <w:color w:val="000000"/>
          <w:sz w:val="28"/>
        </w:rPr>
        <w:t>
      бесінші абзац мынадай редакцияда жазылсын:</w:t>
      </w:r>
    </w:p>
    <w:bookmarkEnd w:id="1707"/>
    <w:bookmarkStart w:name="z1922" w:id="1708"/>
    <w:p>
      <w:pPr>
        <w:spacing w:after="0"/>
        <w:ind w:left="0"/>
        <w:jc w:val="both"/>
      </w:pPr>
      <w:r>
        <w:rPr>
          <w:rFonts w:ascii="Times New Roman"/>
          <w:b w:val="false"/>
          <w:i w:val="false"/>
          <w:color w:val="000000"/>
          <w:sz w:val="28"/>
        </w:rPr>
        <w:t xml:space="preserve">
      "Осы тармақта, осы баптың 6-тармағының д) тармақшасында, 6-2-тармағы бірінші бөлігінің 1) тармақшасында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Қазақстан Республикасының Ұлттық Банкімен келісу бойынша ұсынылады."; </w:t>
      </w:r>
    </w:p>
    <w:bookmarkEnd w:id="1708"/>
    <w:bookmarkStart w:name="z1923" w:id="1709"/>
    <w:p>
      <w:pPr>
        <w:spacing w:after="0"/>
        <w:ind w:left="0"/>
        <w:jc w:val="both"/>
      </w:pPr>
      <w:r>
        <w:rPr>
          <w:rFonts w:ascii="Times New Roman"/>
          <w:b w:val="false"/>
          <w:i w:val="false"/>
          <w:color w:val="000000"/>
          <w:sz w:val="28"/>
        </w:rPr>
        <w:t>
      мынадай мазмұндағы алтыншы және жетінші абзацтармен толықтырылсын:</w:t>
      </w:r>
    </w:p>
    <w:bookmarkEnd w:id="1709"/>
    <w:bookmarkStart w:name="z1924" w:id="1710"/>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1710"/>
    <w:bookmarkStart w:name="z1925" w:id="1711"/>
    <w:p>
      <w:pPr>
        <w:spacing w:after="0"/>
        <w:ind w:left="0"/>
        <w:jc w:val="both"/>
      </w:pPr>
      <w:r>
        <w:rPr>
          <w:rFonts w:ascii="Times New Roman"/>
          <w:b w:val="false"/>
          <w:i w:val="false"/>
          <w:color w:val="000000"/>
          <w:sz w:val="28"/>
        </w:rPr>
        <w:t xml:space="preserve">
      "Осы баптың 6-2-тармағы бірінші бөлігінің 2) тармақшасында, 6-3 және 6-4-тармақтарында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 </w:t>
      </w:r>
    </w:p>
    <w:bookmarkEnd w:id="1711"/>
    <w:bookmarkStart w:name="z1926" w:id="1712"/>
    <w:p>
      <w:pPr>
        <w:spacing w:after="0"/>
        <w:ind w:left="0"/>
        <w:jc w:val="both"/>
      </w:pPr>
      <w:r>
        <w:rPr>
          <w:rFonts w:ascii="Times New Roman"/>
          <w:b w:val="false"/>
          <w:i w:val="false"/>
          <w:color w:val="000000"/>
          <w:sz w:val="28"/>
        </w:rPr>
        <w:t xml:space="preserve">
      3) тармақша мынадай редакцияда жазылсын: </w:t>
      </w:r>
    </w:p>
    <w:bookmarkEnd w:id="1712"/>
    <w:bookmarkStart w:name="z1927" w:id="1713"/>
    <w:p>
      <w:pPr>
        <w:spacing w:after="0"/>
        <w:ind w:left="0"/>
        <w:jc w:val="both"/>
      </w:pPr>
      <w:r>
        <w:rPr>
          <w:rFonts w:ascii="Times New Roman"/>
          <w:b w:val="false"/>
          <w:i w:val="false"/>
          <w:color w:val="000000"/>
          <w:sz w:val="28"/>
        </w:rPr>
        <w:t>
      "3) 54-1-баптың 2-тармағы мынадай редакцияда жазылсын:</w:t>
      </w:r>
    </w:p>
    <w:bookmarkEnd w:id="1713"/>
    <w:bookmarkStart w:name="z1928" w:id="1714"/>
    <w:p>
      <w:pPr>
        <w:spacing w:after="0"/>
        <w:ind w:left="0"/>
        <w:jc w:val="both"/>
      </w:pPr>
      <w:r>
        <w:rPr>
          <w:rFonts w:ascii="Times New Roman"/>
          <w:b w:val="false"/>
          <w:i w:val="false"/>
          <w:color w:val="000000"/>
          <w:sz w:val="28"/>
        </w:rPr>
        <w:t>
      "2. Қазақстан Республикасының резидент-жеке тұлғасы болып табылатын банктің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bookmarkEnd w:id="1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930" w:id="1715"/>
    <w:p>
      <w:pPr>
        <w:spacing w:after="0"/>
        <w:ind w:left="0"/>
        <w:jc w:val="both"/>
      </w:pPr>
      <w:r>
        <w:rPr>
          <w:rFonts w:ascii="Times New Roman"/>
          <w:b w:val="false"/>
          <w:i w:val="false"/>
          <w:color w:val="000000"/>
          <w:sz w:val="28"/>
        </w:rPr>
        <w:t>
      1) тармақшаның екінші абзацындағы "сондай-ақ" деген сөз "ал Қазақстан Республикасының резидент-жеке тұлғасы сондай-ақ" деген сөздермен ауыстырылсын;</w:t>
      </w:r>
    </w:p>
    <w:bookmarkEnd w:id="1715"/>
    <w:bookmarkStart w:name="z1931" w:id="1716"/>
    <w:p>
      <w:pPr>
        <w:spacing w:after="0"/>
        <w:ind w:left="0"/>
        <w:jc w:val="both"/>
      </w:pPr>
      <w:r>
        <w:rPr>
          <w:rFonts w:ascii="Times New Roman"/>
          <w:b w:val="false"/>
          <w:i w:val="false"/>
          <w:color w:val="000000"/>
          <w:sz w:val="28"/>
        </w:rPr>
        <w:t>
      2) тармақша мынадай редакцияда жазылсын:</w:t>
      </w:r>
    </w:p>
    <w:bookmarkEnd w:id="1716"/>
    <w:bookmarkStart w:name="z1932" w:id="1717"/>
    <w:p>
      <w:pPr>
        <w:spacing w:after="0"/>
        <w:ind w:left="0"/>
        <w:jc w:val="both"/>
      </w:pPr>
      <w:r>
        <w:rPr>
          <w:rFonts w:ascii="Times New Roman"/>
          <w:b w:val="false"/>
          <w:i w:val="false"/>
          <w:color w:val="000000"/>
          <w:sz w:val="28"/>
        </w:rPr>
        <w:t>
      "2) 74-1-баптың 2-тармағы мынадай редакцияда жазылсын:</w:t>
      </w:r>
    </w:p>
    <w:bookmarkEnd w:id="1717"/>
    <w:bookmarkStart w:name="z1933" w:id="1718"/>
    <w:p>
      <w:pPr>
        <w:spacing w:after="0"/>
        <w:ind w:left="0"/>
        <w:jc w:val="both"/>
      </w:pPr>
      <w:r>
        <w:rPr>
          <w:rFonts w:ascii="Times New Roman"/>
          <w:b w:val="false"/>
          <w:i w:val="false"/>
          <w:color w:val="000000"/>
          <w:sz w:val="28"/>
        </w:rPr>
        <w:t>
      "2. Қазақстан Республикасының резидент-жеке тұлғасы болып табылатын сақтандыру (қайта сақтандыру) ұйымының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bookmarkEnd w:id="1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935" w:id="1719"/>
    <w:p>
      <w:pPr>
        <w:spacing w:after="0"/>
        <w:ind w:left="0"/>
        <w:jc w:val="both"/>
      </w:pPr>
      <w:r>
        <w:rPr>
          <w:rFonts w:ascii="Times New Roman"/>
          <w:b w:val="false"/>
          <w:i w:val="false"/>
          <w:color w:val="000000"/>
          <w:sz w:val="28"/>
        </w:rPr>
        <w:t>
      екінші абзацтағы "72-1-баптың" деген сөздер "1) 72-1-баптың" деген сөздермен ауыстырылсын;</w:t>
      </w:r>
    </w:p>
    <w:bookmarkEnd w:id="1719"/>
    <w:bookmarkStart w:name="z1936" w:id="1720"/>
    <w:p>
      <w:pPr>
        <w:spacing w:after="0"/>
        <w:ind w:left="0"/>
        <w:jc w:val="both"/>
      </w:pPr>
      <w:r>
        <w:rPr>
          <w:rFonts w:ascii="Times New Roman"/>
          <w:b w:val="false"/>
          <w:i w:val="false"/>
          <w:color w:val="000000"/>
          <w:sz w:val="28"/>
        </w:rPr>
        <w:t xml:space="preserve">
      үшінші абзацтағы "сондай-ақ инвестициялық", "көшірмесін" деген сөздер тиісінше "ал Қазақстан Республикасының резидент-жеке тұлғасы сондай-ақ инвестициялық", "көшірмесі" деген сөздермен ауыстырылсын; </w:t>
      </w:r>
    </w:p>
    <w:bookmarkEnd w:id="1720"/>
    <w:bookmarkStart w:name="z1937" w:id="1721"/>
    <w:p>
      <w:pPr>
        <w:spacing w:after="0"/>
        <w:ind w:left="0"/>
        <w:jc w:val="both"/>
      </w:pPr>
      <w:r>
        <w:rPr>
          <w:rFonts w:ascii="Times New Roman"/>
          <w:b w:val="false"/>
          <w:i w:val="false"/>
          <w:color w:val="000000"/>
          <w:sz w:val="28"/>
        </w:rPr>
        <w:t>
      мынадай мазмұндағы 2) тармақшамен толықтырылсын:</w:t>
      </w:r>
    </w:p>
    <w:bookmarkEnd w:id="1721"/>
    <w:bookmarkStart w:name="z1938" w:id="1722"/>
    <w:p>
      <w:pPr>
        <w:spacing w:after="0"/>
        <w:ind w:left="0"/>
        <w:jc w:val="both"/>
      </w:pPr>
      <w:r>
        <w:rPr>
          <w:rFonts w:ascii="Times New Roman"/>
          <w:b w:val="false"/>
          <w:i w:val="false"/>
          <w:color w:val="000000"/>
          <w:sz w:val="28"/>
        </w:rPr>
        <w:t>
      "2) 72-4-баптың 2-тармағы мынадай редакцияда жазылсын:</w:t>
      </w:r>
    </w:p>
    <w:bookmarkEnd w:id="1722"/>
    <w:bookmarkStart w:name="z1939" w:id="1723"/>
    <w:p>
      <w:pPr>
        <w:spacing w:after="0"/>
        <w:ind w:left="0"/>
        <w:jc w:val="both"/>
      </w:pPr>
      <w:r>
        <w:rPr>
          <w:rFonts w:ascii="Times New Roman"/>
          <w:b w:val="false"/>
          <w:i w:val="false"/>
          <w:color w:val="000000"/>
          <w:sz w:val="28"/>
        </w:rPr>
        <w:t>
      "2. Қазақстан Республикасының резидент-жеке тұлғасы болып табылатын инвестициялық портфельді басқарушының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bookmarkEnd w:id="1723"/>
    <w:bookmarkStart w:name="z1940" w:id="1724"/>
    <w:p>
      <w:pPr>
        <w:spacing w:after="0"/>
        <w:ind w:left="0"/>
        <w:jc w:val="both"/>
      </w:pPr>
      <w:r>
        <w:rPr>
          <w:rFonts w:ascii="Times New Roman"/>
          <w:b w:val="false"/>
          <w:i w:val="false"/>
          <w:color w:val="000000"/>
          <w:sz w:val="28"/>
        </w:rPr>
        <w:t>
      2) 11-баптың 1-тармағында:</w:t>
      </w:r>
    </w:p>
    <w:bookmarkEnd w:id="1724"/>
    <w:bookmarkStart w:name="z1941" w:id="1725"/>
    <w:p>
      <w:pPr>
        <w:spacing w:after="0"/>
        <w:ind w:left="0"/>
        <w:jc w:val="both"/>
      </w:pPr>
      <w:r>
        <w:rPr>
          <w:rFonts w:ascii="Times New Roman"/>
          <w:b w:val="false"/>
          <w:i w:val="false"/>
          <w:color w:val="000000"/>
          <w:sz w:val="28"/>
        </w:rPr>
        <w:t>
      3) тармақшадағы "79) тармақшасын;" деген сөздер "79) тармақшасын қоспағанда, 2021 жылғы 1 қаңтардан бастап қолданысқа енгізіледі." деген сөздермен ауыстырылсын;</w:t>
      </w:r>
    </w:p>
    <w:bookmarkEnd w:id="1725"/>
    <w:bookmarkStart w:name="z1942" w:id="1726"/>
    <w:p>
      <w:pPr>
        <w:spacing w:after="0"/>
        <w:ind w:left="0"/>
        <w:jc w:val="both"/>
      </w:pPr>
      <w:r>
        <w:rPr>
          <w:rFonts w:ascii="Times New Roman"/>
          <w:b w:val="false"/>
          <w:i w:val="false"/>
          <w:color w:val="000000"/>
          <w:sz w:val="28"/>
        </w:rPr>
        <w:t>
      5) тармақша алып тасталсын.</w:t>
      </w:r>
    </w:p>
    <w:bookmarkEnd w:id="1726"/>
    <w:bookmarkStart w:name="z1943" w:id="1727"/>
    <w:p>
      <w:pPr>
        <w:spacing w:after="0"/>
        <w:ind w:left="0"/>
        <w:jc w:val="both"/>
      </w:pPr>
      <w:r>
        <w:rPr>
          <w:rFonts w:ascii="Times New Roman"/>
          <w:b w:val="false"/>
          <w:i w:val="false"/>
          <w:color w:val="000000"/>
          <w:sz w:val="28"/>
        </w:rPr>
        <w:t xml:space="preserve">
      55.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7-І, 50-құжат; № 22, 116-құжат; № 24, 123-құжат; 2017 ж., № 14, 51-құжат; № 16, 56-құжат; 2018 ж., № 12, 39-құжат; 2019 ж., № 3-4, 16-құжат; № 7, 37-құжат; № 8, 45-құжат):</w:t>
      </w:r>
    </w:p>
    <w:bookmarkEnd w:id="1727"/>
    <w:bookmarkStart w:name="z1944" w:id="17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2-тармағының 2) тармақшасы "ведомстволарының" деген сөзден кейін ", қаржы нарығы мен қаржы ұйымдарын реттеу, бақылау және қадағалау жөніндегі уәкілетті органның" деген сөздермен толықтырылсын; </w:t>
      </w:r>
    </w:p>
    <w:bookmarkEnd w:id="1728"/>
    <w:bookmarkStart w:name="z1945" w:id="17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6-тармағында: </w:t>
      </w:r>
    </w:p>
    <w:bookmarkEnd w:id="1729"/>
    <w:bookmarkStart w:name="z1946" w:id="1730"/>
    <w:p>
      <w:pPr>
        <w:spacing w:after="0"/>
        <w:ind w:left="0"/>
        <w:jc w:val="both"/>
      </w:pPr>
      <w:r>
        <w:rPr>
          <w:rFonts w:ascii="Times New Roman"/>
          <w:b w:val="false"/>
          <w:i w:val="false"/>
          <w:color w:val="000000"/>
          <w:sz w:val="28"/>
        </w:rPr>
        <w:t xml:space="preserve">
      бірінші бөлік мынадай редакцияда жазылсын: </w:t>
      </w:r>
    </w:p>
    <w:bookmarkEnd w:id="1730"/>
    <w:bookmarkStart w:name="z1947" w:id="1731"/>
    <w:p>
      <w:pPr>
        <w:spacing w:after="0"/>
        <w:ind w:left="0"/>
        <w:jc w:val="both"/>
      </w:pPr>
      <w:r>
        <w:rPr>
          <w:rFonts w:ascii="Times New Roman"/>
          <w:b w:val="false"/>
          <w:i w:val="false"/>
          <w:color w:val="000000"/>
          <w:sz w:val="28"/>
        </w:rPr>
        <w:t>
      "6.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аталған мемлекеттік лауазымдарға тағайындалған күннен бастап бір ай мерзімде өздеріне тиесілі инвестициялық қорлар пайларын, облигацияларды және коммерциялық ұйымдар акцияларын сенімгерлік басқаруға беруге және сенімгерлік басқаруға арналған шарттың нотариат куәландырған көшірмесін Қазақстан Республикасы Ұлттық Банкінің, қаржы нарығы мен қаржы ұйымдарын реттеу, бақылау және қадағалау жөніндегі уәкілетті органның кадр қызметіне ұсынуға міндетті.";</w:t>
      </w:r>
    </w:p>
    <w:bookmarkEnd w:id="1731"/>
    <w:bookmarkStart w:name="z1948" w:id="1732"/>
    <w:p>
      <w:pPr>
        <w:spacing w:after="0"/>
        <w:ind w:left="0"/>
        <w:jc w:val="both"/>
      </w:pPr>
      <w:r>
        <w:rPr>
          <w:rFonts w:ascii="Times New Roman"/>
          <w:b w:val="false"/>
          <w:i w:val="false"/>
          <w:color w:val="000000"/>
          <w:sz w:val="28"/>
        </w:rPr>
        <w:t>
      екінші бөлік "орынбасарлары" деген сөзден кейін ", қаржы нарығы мен қаржы ұйымдарын реттеу, бақылау және қадағалау жөніндегі уәкілетті органның Төрағасы мен оның орынбасарлары" деген сөздермен толықтырылсын.</w:t>
      </w:r>
    </w:p>
    <w:bookmarkEnd w:id="1732"/>
    <w:bookmarkStart w:name="z1949" w:id="1733"/>
    <w:p>
      <w:pPr>
        <w:spacing w:after="0"/>
        <w:ind w:left="0"/>
        <w:jc w:val="both"/>
      </w:pPr>
      <w:r>
        <w:rPr>
          <w:rFonts w:ascii="Times New Roman"/>
          <w:b w:val="false"/>
          <w:i w:val="false"/>
          <w:color w:val="000000"/>
          <w:sz w:val="28"/>
        </w:rPr>
        <w:t xml:space="preserve">
      56.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 2018 ж., № 10, 32-құжат; № 15, 50-құжат; № 19, 62-құжат; № 22, 83-құжат; 2019 ж., № 5-6, 27-құжат):</w:t>
      </w:r>
    </w:p>
    <w:bookmarkEnd w:id="1733"/>
    <w:bookmarkStart w:name="z1950" w:id="17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31-1) тармақшамен толықтырылсын: </w:t>
      </w:r>
    </w:p>
    <w:bookmarkEnd w:id="1734"/>
    <w:bookmarkStart w:name="z1951" w:id="1735"/>
    <w:p>
      <w:pPr>
        <w:spacing w:after="0"/>
        <w:ind w:left="0"/>
        <w:jc w:val="both"/>
      </w:pPr>
      <w:r>
        <w:rPr>
          <w:rFonts w:ascii="Times New Roman"/>
          <w:b w:val="false"/>
          <w:i w:val="false"/>
          <w:color w:val="000000"/>
          <w:sz w:val="28"/>
        </w:rPr>
        <w:t xml:space="preserve">
      "31-1) ақпараттық қауіпсіздіктің салалық орталығы – қаржы нарығы мен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ақпараттық қауіпсіздігін қамтамасыз етуді үйлестіру жөніндегі қызметті жүзеге асыратын заңды тұлға немесе қаржы нарығы мен қаржы ұйымдарын реттеу, бақылау және қадағалау жөніндегі уәкілетті органның құрылымдық бөлімшесі;"; </w:t>
      </w:r>
    </w:p>
    <w:bookmarkEnd w:id="1735"/>
    <w:bookmarkStart w:name="z1952" w:id="17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2-тармағының 2) тармақшасындағы "қатынастарға қолданылмайды." деген сөздер "қатынастарға;" деген сөзбен ауыстырылып, мынадай мазмұндағы 3) тармақшамен толықтырылсын:</w:t>
      </w:r>
    </w:p>
    <w:bookmarkEnd w:id="1736"/>
    <w:bookmarkStart w:name="z1953" w:id="1737"/>
    <w:p>
      <w:pPr>
        <w:spacing w:after="0"/>
        <w:ind w:left="0"/>
        <w:jc w:val="both"/>
      </w:pPr>
      <w:r>
        <w:rPr>
          <w:rFonts w:ascii="Times New Roman"/>
          <w:b w:val="false"/>
          <w:i w:val="false"/>
          <w:color w:val="000000"/>
          <w:sz w:val="28"/>
        </w:rPr>
        <w:t xml:space="preserve">
      "3) қаржы нарығы мен қаржы ұйымдарын реттеу, бақылау және қадағалау жөніндегі уәкілетті орган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 </w:t>
      </w:r>
    </w:p>
    <w:bookmarkEnd w:id="1737"/>
    <w:bookmarkStart w:name="z1954" w:id="17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7-4-баптың</w:t>
      </w:r>
      <w:r>
        <w:rPr>
          <w:rFonts w:ascii="Times New Roman"/>
          <w:b w:val="false"/>
          <w:i w:val="false"/>
          <w:color w:val="000000"/>
          <w:sz w:val="28"/>
        </w:rPr>
        <w:t xml:space="preserve"> 1-тармағының 2) тармақшасы мынадай редакцияда жазылсын:</w:t>
      </w:r>
    </w:p>
    <w:bookmarkEnd w:id="1738"/>
    <w:bookmarkStart w:name="z1955" w:id="1739"/>
    <w:p>
      <w:pPr>
        <w:spacing w:after="0"/>
        <w:ind w:left="0"/>
        <w:jc w:val="both"/>
      </w:pPr>
      <w:r>
        <w:rPr>
          <w:rFonts w:ascii="Times New Roman"/>
          <w:b w:val="false"/>
          <w:i w:val="false"/>
          <w:color w:val="000000"/>
          <w:sz w:val="28"/>
        </w:rPr>
        <w:t>
      "2) қаржы нарығы мен қаржы ұйымдары ақпараттық қауіпсіздігінің жедел және салалық орталықтарының өзара іс-қимылын қамтамасыз етеді;";</w:t>
      </w:r>
    </w:p>
    <w:bookmarkEnd w:id="1739"/>
    <w:bookmarkStart w:name="z1956" w:id="1740"/>
    <w:p>
      <w:pPr>
        <w:spacing w:after="0"/>
        <w:ind w:left="0"/>
        <w:jc w:val="both"/>
      </w:pPr>
      <w:r>
        <w:rPr>
          <w:rFonts w:ascii="Times New Roman"/>
          <w:b w:val="false"/>
          <w:i w:val="false"/>
          <w:color w:val="000000"/>
          <w:sz w:val="28"/>
        </w:rPr>
        <w:t>
      4) мынадай мазмұндағы 7-5-баппен толықтырылсын:</w:t>
      </w:r>
    </w:p>
    <w:bookmarkEnd w:id="1740"/>
    <w:bookmarkStart w:name="z1957" w:id="1741"/>
    <w:p>
      <w:pPr>
        <w:spacing w:after="0"/>
        <w:ind w:left="0"/>
        <w:jc w:val="both"/>
      </w:pPr>
      <w:r>
        <w:rPr>
          <w:rFonts w:ascii="Times New Roman"/>
          <w:b w:val="false"/>
          <w:i w:val="false"/>
          <w:color w:val="000000"/>
          <w:sz w:val="28"/>
        </w:rPr>
        <w:t>
      "7-5-бап. Ақпараттық қауіпсіздіктің салалық орталығы</w:t>
      </w:r>
    </w:p>
    <w:bookmarkEnd w:id="1741"/>
    <w:bookmarkStart w:name="z1958" w:id="1742"/>
    <w:p>
      <w:pPr>
        <w:spacing w:after="0"/>
        <w:ind w:left="0"/>
        <w:jc w:val="both"/>
      </w:pPr>
      <w:r>
        <w:rPr>
          <w:rFonts w:ascii="Times New Roman"/>
          <w:b w:val="false"/>
          <w:i w:val="false"/>
          <w:color w:val="000000"/>
          <w:sz w:val="28"/>
        </w:rPr>
        <w:t>
      1. Қаржы нарығы мен қаржы ұйымдарының ақпараттық қауіпсіздігін қамтамасыз етуді үйлестіретін ақпараттық қауіпсіздіктің салалық орталығы:</w:t>
      </w:r>
    </w:p>
    <w:bookmarkEnd w:id="1742"/>
    <w:bookmarkStart w:name="z1959" w:id="1743"/>
    <w:p>
      <w:pPr>
        <w:spacing w:after="0"/>
        <w:ind w:left="0"/>
        <w:jc w:val="both"/>
      </w:pPr>
      <w:r>
        <w:rPr>
          <w:rFonts w:ascii="Times New Roman"/>
          <w:b w:val="false"/>
          <w:i w:val="false"/>
          <w:color w:val="000000"/>
          <w:sz w:val="28"/>
        </w:rPr>
        <w:t>
      1) ақпараттық қауіпсіздіктің салалық орталығына қосылған қаржы нарығы мен қаржы ұйымдары ақпараттық қауіпсіздігінің қатерлерін талдау, бағалау, болжамдау және профилактикасы жөніндегі қызметті жүзеге асырады;</w:t>
      </w:r>
    </w:p>
    <w:bookmarkEnd w:id="1743"/>
    <w:bookmarkStart w:name="z1960" w:id="1744"/>
    <w:p>
      <w:pPr>
        <w:spacing w:after="0"/>
        <w:ind w:left="0"/>
        <w:jc w:val="both"/>
      </w:pPr>
      <w:r>
        <w:rPr>
          <w:rFonts w:ascii="Times New Roman"/>
          <w:b w:val="false"/>
          <w:i w:val="false"/>
          <w:color w:val="000000"/>
          <w:sz w:val="28"/>
        </w:rPr>
        <w:t>
      2) Ақпараттық қауіпсіздікті ұлттық үйлестіру орталығымен ақпараттық қауіпсіздіктің салалық орталығына қосылған қаржы нарығы мен қаржы ұйымдарының ақпараттық қауіпсіздігін қамтамасыз ету үшін қажетті ақпарат алмасуды жүзеге асырады;</w:t>
      </w:r>
    </w:p>
    <w:bookmarkEnd w:id="1744"/>
    <w:bookmarkStart w:name="z1961" w:id="1745"/>
    <w:p>
      <w:pPr>
        <w:spacing w:after="0"/>
        <w:ind w:left="0"/>
        <w:jc w:val="both"/>
      </w:pPr>
      <w:r>
        <w:rPr>
          <w:rFonts w:ascii="Times New Roman"/>
          <w:b w:val="false"/>
          <w:i w:val="false"/>
          <w:color w:val="000000"/>
          <w:sz w:val="28"/>
        </w:rPr>
        <w:t>
      3) қаржы нарығы мен қаржы ұйымдарынан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bookmarkEnd w:id="1745"/>
    <w:bookmarkStart w:name="z1962" w:id="1746"/>
    <w:p>
      <w:pPr>
        <w:spacing w:after="0"/>
        <w:ind w:left="0"/>
        <w:jc w:val="both"/>
      </w:pPr>
      <w:r>
        <w:rPr>
          <w:rFonts w:ascii="Times New Roman"/>
          <w:b w:val="false"/>
          <w:i w:val="false"/>
          <w:color w:val="000000"/>
          <w:sz w:val="28"/>
        </w:rPr>
        <w:t>
      4) қаржы нарығы мен қаржы ұйымдарына ақпараттық қауіпсіздікті қамтамасыз ету үшін қажетті ақпаратты, оның ішінде қауіпсіздік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 оқыс оқиғаларының туындау алғышарттары, сондай-ақ олардың алдын алу және зардаптарын жою әдістері туралы ақпаратты береді;</w:t>
      </w:r>
    </w:p>
    <w:bookmarkEnd w:id="1746"/>
    <w:bookmarkStart w:name="z1963" w:id="1747"/>
    <w:p>
      <w:pPr>
        <w:spacing w:after="0"/>
        <w:ind w:left="0"/>
        <w:jc w:val="both"/>
      </w:pPr>
      <w:r>
        <w:rPr>
          <w:rFonts w:ascii="Times New Roman"/>
          <w:b w:val="false"/>
          <w:i w:val="false"/>
          <w:color w:val="000000"/>
          <w:sz w:val="28"/>
        </w:rPr>
        <w:t xml:space="preserve">
      5) өз қызметін жүзеге асыру шеңберінде ақпараттық қауіпсіздіктің салалық орталығына белгілі болған, таратылуы шектелген мәліметтердің сақталуын қамтамасыз етеді. </w:t>
      </w:r>
    </w:p>
    <w:bookmarkEnd w:id="1747"/>
    <w:bookmarkStart w:name="z1964" w:id="1748"/>
    <w:p>
      <w:pPr>
        <w:spacing w:after="0"/>
        <w:ind w:left="0"/>
        <w:jc w:val="both"/>
      </w:pPr>
      <w:r>
        <w:rPr>
          <w:rFonts w:ascii="Times New Roman"/>
          <w:b w:val="false"/>
          <w:i w:val="false"/>
          <w:color w:val="000000"/>
          <w:sz w:val="28"/>
        </w:rPr>
        <w:t>
      Осы тармақтың бірінші бөлігі 1), 2), 3) және 4) тармақшаларының талаптары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bookmarkEnd w:id="1748"/>
    <w:bookmarkStart w:name="z1965" w:id="1749"/>
    <w:p>
      <w:pPr>
        <w:spacing w:after="0"/>
        <w:ind w:left="0"/>
        <w:jc w:val="both"/>
      </w:pPr>
      <w:r>
        <w:rPr>
          <w:rFonts w:ascii="Times New Roman"/>
          <w:b w:val="false"/>
          <w:i w:val="false"/>
          <w:color w:val="000000"/>
          <w:sz w:val="28"/>
        </w:rPr>
        <w:t>
      2. Ақпараттық қауіпсіздіктің салалық орталығы қызметін осы Заңның 7-2-бабы 1-тармағының 2) тармақшасына сәйкес жүзеге асыруға құқылы.</w:t>
      </w:r>
    </w:p>
    <w:bookmarkEnd w:id="1749"/>
    <w:bookmarkStart w:name="z1966" w:id="1750"/>
    <w:p>
      <w:pPr>
        <w:spacing w:after="0"/>
        <w:ind w:left="0"/>
        <w:jc w:val="both"/>
      </w:pPr>
      <w:r>
        <w:rPr>
          <w:rFonts w:ascii="Times New Roman"/>
          <w:b w:val="false"/>
          <w:i w:val="false"/>
          <w:color w:val="000000"/>
          <w:sz w:val="28"/>
        </w:rPr>
        <w:t>
      3. Ақпараттық қауіпсіздіктің салалық орталығының қызметкерлері өз қызметі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 болады.";</w:t>
      </w:r>
    </w:p>
    <w:bookmarkEnd w:id="1750"/>
    <w:bookmarkStart w:name="z1967" w:id="1751"/>
    <w:p>
      <w:pPr>
        <w:spacing w:after="0"/>
        <w:ind w:left="0"/>
        <w:jc w:val="both"/>
      </w:pPr>
      <w:r>
        <w:rPr>
          <w:rFonts w:ascii="Times New Roman"/>
          <w:b w:val="false"/>
          <w:i w:val="false"/>
          <w:color w:val="000000"/>
          <w:sz w:val="28"/>
        </w:rPr>
        <w:t>
      5) 30-баптың 3-тармағы мынадай мазмұндағы екінші бөлікпен толықтырылсын:</w:t>
      </w:r>
    </w:p>
    <w:bookmarkEnd w:id="1751"/>
    <w:bookmarkStart w:name="z1968" w:id="1752"/>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ақпараттық қауіпсіздіктің салалық орталығы функцияларының іске асырылуын ескере отырып, Интернетке қосуды Интернетке қол жеткізудің бірыңғай шлюзін пайдаланбай ұйымдастыруы мүмкін.".</w:t>
      </w:r>
    </w:p>
    <w:bookmarkEnd w:id="1752"/>
    <w:bookmarkStart w:name="z1969" w:id="1753"/>
    <w:p>
      <w:pPr>
        <w:spacing w:after="0"/>
        <w:ind w:left="0"/>
        <w:jc w:val="both"/>
      </w:pPr>
      <w:r>
        <w:rPr>
          <w:rFonts w:ascii="Times New Roman"/>
          <w:b w:val="false"/>
          <w:i w:val="false"/>
          <w:color w:val="000000"/>
          <w:sz w:val="28"/>
        </w:rPr>
        <w:t xml:space="preserve">
      57.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22-VI, 159-құжат; 2016 ж., № 12, 87-құжат; 2017 ж., № 9, 21-құжат; 2018 ж., № 13, 41-құжат; № 14, 44-құжат; № 16, 56-құжат):</w:t>
      </w:r>
    </w:p>
    <w:bookmarkEnd w:id="1753"/>
    <w:bookmarkStart w:name="z1970" w:id="17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p>
    <w:bookmarkStart w:name="z1973" w:id="1755"/>
    <w:p>
      <w:pPr>
        <w:spacing w:after="0"/>
        <w:ind w:left="0"/>
        <w:jc w:val="both"/>
      </w:pPr>
      <w:r>
        <w:rPr>
          <w:rFonts w:ascii="Times New Roman"/>
          <w:b w:val="false"/>
          <w:i w:val="false"/>
          <w:color w:val="000000"/>
          <w:sz w:val="28"/>
        </w:rPr>
        <w:t>
      екінші абзацта орыс тіліндегі мәтінге өзгеріс енгізілді, қазақ тіліндегі мәтін өзгермейді;</w:t>
      </w:r>
    </w:p>
    <w:bookmarkEnd w:id="1755"/>
    <w:bookmarkStart w:name="z1974" w:id="1756"/>
    <w:p>
      <w:pPr>
        <w:spacing w:after="0"/>
        <w:ind w:left="0"/>
        <w:jc w:val="both"/>
      </w:pPr>
      <w:r>
        <w:rPr>
          <w:rFonts w:ascii="Times New Roman"/>
          <w:b w:val="false"/>
          <w:i w:val="false"/>
          <w:color w:val="000000"/>
          <w:sz w:val="28"/>
        </w:rPr>
        <w:t>
      төртінші, бесінші және алтыншы абзацтар алып тасталсын;</w:t>
      </w:r>
    </w:p>
    <w:bookmarkEnd w:id="1756"/>
    <w:bookmarkStart w:name="z1975" w:id="1757"/>
    <w:p>
      <w:pPr>
        <w:spacing w:after="0"/>
        <w:ind w:left="0"/>
        <w:jc w:val="both"/>
      </w:pPr>
      <w:r>
        <w:rPr>
          <w:rFonts w:ascii="Times New Roman"/>
          <w:b w:val="false"/>
          <w:i w:val="false"/>
          <w:color w:val="000000"/>
          <w:sz w:val="28"/>
        </w:rPr>
        <w:t>
      4) тармақшаның үшінші абзацында орыс тіліндегі мәтінге өзгеріс енгізілді, қазақ тіліндегі мәтін өзгермейді;</w:t>
      </w:r>
    </w:p>
    <w:bookmarkEnd w:id="1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1978" w:id="1758"/>
    <w:p>
      <w:pPr>
        <w:spacing w:after="0"/>
        <w:ind w:left="0"/>
        <w:jc w:val="both"/>
      </w:pPr>
      <w:r>
        <w:rPr>
          <w:rFonts w:ascii="Times New Roman"/>
          <w:b w:val="false"/>
          <w:i w:val="false"/>
          <w:color w:val="000000"/>
          <w:sz w:val="28"/>
        </w:rPr>
        <w:t xml:space="preserve">
      3) тармақшаның екінші, жетінші, оныншы және он үшінші абзацтары алып тасталсын; </w:t>
      </w:r>
    </w:p>
    <w:bookmarkEnd w:id="17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980" w:id="1759"/>
    <w:p>
      <w:pPr>
        <w:spacing w:after="0"/>
        <w:ind w:left="0"/>
        <w:jc w:val="both"/>
      </w:pPr>
      <w:r>
        <w:rPr>
          <w:rFonts w:ascii="Times New Roman"/>
          <w:b w:val="false"/>
          <w:i w:val="false"/>
          <w:color w:val="000000"/>
          <w:sz w:val="28"/>
        </w:rPr>
        <w:t xml:space="preserve">
      екінші абзацтағы "44),", "54)," және "66)," деген цифрлар алып тасталсын; </w:t>
      </w:r>
    </w:p>
    <w:bookmarkEnd w:id="1759"/>
    <w:bookmarkStart w:name="z1981" w:id="1760"/>
    <w:p>
      <w:pPr>
        <w:spacing w:after="0"/>
        <w:ind w:left="0"/>
        <w:jc w:val="both"/>
      </w:pPr>
      <w:r>
        <w:rPr>
          <w:rFonts w:ascii="Times New Roman"/>
          <w:b w:val="false"/>
          <w:i w:val="false"/>
          <w:color w:val="000000"/>
          <w:sz w:val="28"/>
        </w:rPr>
        <w:t>
      үшінші абзацта:</w:t>
      </w:r>
    </w:p>
    <w:bookmarkEnd w:id="1760"/>
    <w:bookmarkStart w:name="z1982" w:id="1761"/>
    <w:p>
      <w:pPr>
        <w:spacing w:after="0"/>
        <w:ind w:left="0"/>
        <w:jc w:val="both"/>
      </w:pPr>
      <w:r>
        <w:rPr>
          <w:rFonts w:ascii="Times New Roman"/>
          <w:b w:val="false"/>
          <w:i w:val="false"/>
          <w:color w:val="000000"/>
          <w:sz w:val="28"/>
        </w:rPr>
        <w:t xml:space="preserve">
      "құрылымын қоса алғанда" деген сөздер "құрылымы айқындалатын" деген сөздермен ауыстырылсын; </w:t>
      </w:r>
    </w:p>
    <w:bookmarkEnd w:id="1761"/>
    <w:bookmarkStart w:name="z1983" w:id="1762"/>
    <w:p>
      <w:pPr>
        <w:spacing w:after="0"/>
        <w:ind w:left="0"/>
        <w:jc w:val="both"/>
      </w:pPr>
      <w:r>
        <w:rPr>
          <w:rFonts w:ascii="Times New Roman"/>
          <w:b w:val="false"/>
          <w:i w:val="false"/>
          <w:color w:val="000000"/>
          <w:sz w:val="28"/>
        </w:rPr>
        <w:t>
      "талаптардың нормативтерін", "олардың нормативтерінің" деген сөздер тиісінше "талаптарды", "олардың" деген сөздермен ауыстырылсын;</w:t>
      </w:r>
    </w:p>
    <w:bookmarkEnd w:id="1762"/>
    <w:bookmarkStart w:name="z1984" w:id="1763"/>
    <w:p>
      <w:pPr>
        <w:spacing w:after="0"/>
        <w:ind w:left="0"/>
        <w:jc w:val="both"/>
      </w:pPr>
      <w:r>
        <w:rPr>
          <w:rFonts w:ascii="Times New Roman"/>
          <w:b w:val="false"/>
          <w:i w:val="false"/>
          <w:color w:val="000000"/>
          <w:sz w:val="28"/>
        </w:rPr>
        <w:t>
      төртінші, бесінші және алтыншы абзацтар мынадай редакцияда жазылсын:</w:t>
      </w:r>
    </w:p>
    <w:bookmarkEnd w:id="1763"/>
    <w:bookmarkStart w:name="z1985" w:id="1764"/>
    <w:p>
      <w:pPr>
        <w:spacing w:after="0"/>
        <w:ind w:left="0"/>
        <w:jc w:val="both"/>
      </w:pPr>
      <w:r>
        <w:rPr>
          <w:rFonts w:ascii="Times New Roman"/>
          <w:b w:val="false"/>
          <w:i w:val="false"/>
          <w:color w:val="000000"/>
          <w:sz w:val="28"/>
        </w:rPr>
        <w:t>
      "10) қаржы нарығы мен қаржы ұйымдарын реттеу, бақылау және қадағалау жөніндегі уәкілетті органмен келісу бойынша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w:t>
      </w:r>
    </w:p>
    <w:bookmarkEnd w:id="1764"/>
    <w:bookmarkStart w:name="z1986" w:id="1765"/>
    <w:p>
      <w:pPr>
        <w:spacing w:after="0"/>
        <w:ind w:left="0"/>
        <w:jc w:val="both"/>
      </w:pPr>
      <w:r>
        <w:rPr>
          <w:rFonts w:ascii="Times New Roman"/>
          <w:b w:val="false"/>
          <w:i w:val="false"/>
          <w:color w:val="000000"/>
          <w:sz w:val="28"/>
        </w:rPr>
        <w:t xml:space="preserve">
      11) тиiстi уәкiлеттi органдармен келісу бойынша екінші деңгейдегі банктердің, Қазақстан Республикасы бейрезидент-банктері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Ұлттық Банкінің қолма-қол шетел валютасымен айырбастау операцияларына арналған лицензиясы негізінде тек ғана айырбастау пункттері арқылы жүзеге асыратын заңды тұлғалардың </w:t>
      </w:r>
      <w:r>
        <w:br/>
      </w:r>
      <w:r>
        <w:rPr>
          <w:rFonts w:ascii="Times New Roman"/>
          <w:b w:val="false"/>
          <w:i w:val="false"/>
          <w:color w:val="000000"/>
          <w:sz w:val="28"/>
        </w:rPr>
        <w:t>үй-жайларын күзетуді және жайластыруды ұйымдастыру қағидаларын;</w:t>
      </w:r>
    </w:p>
    <w:bookmarkEnd w:id="1765"/>
    <w:bookmarkStart w:name="z1987" w:id="1766"/>
    <w:p>
      <w:pPr>
        <w:spacing w:after="0"/>
        <w:ind w:left="0"/>
        <w:jc w:val="both"/>
      </w:pPr>
      <w:r>
        <w:rPr>
          <w:rFonts w:ascii="Times New Roman"/>
          <w:b w:val="false"/>
          <w:i w:val="false"/>
          <w:color w:val="000000"/>
          <w:sz w:val="28"/>
        </w:rPr>
        <w:t>
      12) банкноттарды, монеталарды және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Қазақстан Республикасы бейрезидент-банктерінің филиалдарына және екінші деңгейдегі банктердің, Қазақстан Республикасы бейрезидент-банктері филиалдарының тапсырмасы бойынша олардың клиенттеріне беру жөніндегі қызметке қойылатын талаптарды;";</w:t>
      </w:r>
    </w:p>
    <w:bookmarkEnd w:id="1766"/>
    <w:bookmarkStart w:name="z1988" w:id="1767"/>
    <w:p>
      <w:pPr>
        <w:spacing w:after="0"/>
        <w:ind w:left="0"/>
        <w:jc w:val="both"/>
      </w:pPr>
      <w:r>
        <w:rPr>
          <w:rFonts w:ascii="Times New Roman"/>
          <w:b w:val="false"/>
          <w:i w:val="false"/>
          <w:color w:val="000000"/>
          <w:sz w:val="28"/>
        </w:rPr>
        <w:t>
      тоғызыншы және он екінші абзацтар алып тасталсын;</w:t>
      </w:r>
    </w:p>
    <w:bookmarkEnd w:id="1767"/>
    <w:bookmarkStart w:name="z1989" w:id="1768"/>
    <w:p>
      <w:pPr>
        <w:spacing w:after="0"/>
        <w:ind w:left="0"/>
        <w:jc w:val="both"/>
      </w:pPr>
      <w:r>
        <w:rPr>
          <w:rFonts w:ascii="Times New Roman"/>
          <w:b w:val="false"/>
          <w:i w:val="false"/>
          <w:color w:val="000000"/>
          <w:sz w:val="28"/>
        </w:rPr>
        <w:t>
      он төртінші абзацтағы "микроқаржы ұйымдары" деген сөздер "микроқаржылық қызметті жүзеге асыратын ұйымдар" деген сөздермен ауыстырылсын;</w:t>
      </w:r>
    </w:p>
    <w:bookmarkEnd w:id="1768"/>
    <w:bookmarkStart w:name="z1990" w:id="1769"/>
    <w:p>
      <w:pPr>
        <w:spacing w:after="0"/>
        <w:ind w:left="0"/>
        <w:jc w:val="both"/>
      </w:pPr>
      <w:r>
        <w:rPr>
          <w:rFonts w:ascii="Times New Roman"/>
          <w:b w:val="false"/>
          <w:i w:val="false"/>
          <w:color w:val="000000"/>
          <w:sz w:val="28"/>
        </w:rPr>
        <w:t>
      он бесінші абзац мынадай редакцияда жазылсын:</w:t>
      </w:r>
    </w:p>
    <w:bookmarkEnd w:id="1769"/>
    <w:bookmarkStart w:name="z1991" w:id="1770"/>
    <w:p>
      <w:pPr>
        <w:spacing w:after="0"/>
        <w:ind w:left="0"/>
        <w:jc w:val="both"/>
      </w:pPr>
      <w:r>
        <w:rPr>
          <w:rFonts w:ascii="Times New Roman"/>
          <w:b w:val="false"/>
          <w:i w:val="false"/>
          <w:color w:val="000000"/>
          <w:sz w:val="28"/>
        </w:rPr>
        <w:t xml:space="preserve">
      "65) қаржы нарығы мен қаржы ұйымдарын реттеу, бақылау және қадағалау жөніндегі уәкілетті органмен келісу бойынша, нысандарын, тiзбесiн, кезеңділігін және ұсыну мерзімдерін қоса алғанда, ұсыну тәртібі айқындалатын, қаржы ұйымдарының, микроқаржылық қызметті жүзеге асыратын ұйымдардың қаржылық есептiлiкті ұсыну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қағидаларын;"; </w:t>
      </w:r>
    </w:p>
    <w:bookmarkEnd w:id="1770"/>
    <w:bookmarkStart w:name="z1992" w:id="1771"/>
    <w:p>
      <w:pPr>
        <w:spacing w:after="0"/>
        <w:ind w:left="0"/>
        <w:jc w:val="both"/>
      </w:pPr>
      <w:r>
        <w:rPr>
          <w:rFonts w:ascii="Times New Roman"/>
          <w:b w:val="false"/>
          <w:i w:val="false"/>
          <w:color w:val="000000"/>
          <w:sz w:val="28"/>
        </w:rPr>
        <w:t>
      он алтыншы абзац алып тасталсын;</w:t>
      </w:r>
    </w:p>
    <w:bookmarkEnd w:id="1771"/>
    <w:bookmarkStart w:name="z1993" w:id="1772"/>
    <w:p>
      <w:pPr>
        <w:spacing w:after="0"/>
        <w:ind w:left="0"/>
        <w:jc w:val="both"/>
      </w:pPr>
      <w:r>
        <w:rPr>
          <w:rFonts w:ascii="Times New Roman"/>
          <w:b w:val="false"/>
          <w:i w:val="false"/>
          <w:color w:val="000000"/>
          <w:sz w:val="28"/>
        </w:rPr>
        <w:t>
      он сегізінші абзац мынадай редакцияда жазылсын:</w:t>
      </w:r>
    </w:p>
    <w:bookmarkEnd w:id="1772"/>
    <w:bookmarkStart w:name="z1994" w:id="1773"/>
    <w:p>
      <w:pPr>
        <w:spacing w:after="0"/>
        <w:ind w:left="0"/>
        <w:jc w:val="both"/>
      </w:pPr>
      <w:r>
        <w:rPr>
          <w:rFonts w:ascii="Times New Roman"/>
          <w:b w:val="false"/>
          <w:i w:val="false"/>
          <w:color w:val="000000"/>
          <w:sz w:val="28"/>
        </w:rPr>
        <w:t xml:space="preserve">
      "69) валюталық реттеу, қолма-қол ақша айналысы, төлемдер және төлем жүйелері, қаржылық тұрақтылық, қаржы ұйымдарын және олардың үлестес тұлғаларын, сақтандыру төлемдерін жүзеге асыруға кепілдік беретін ұйымды, кредиттік бюроларды, микроқаржылық қызметті жүзеге асыратын ұйымдарды және коллекторлық агенттіктерді, Қазақстан Республикасы бейрезидент-банктерінің филиалдарын, Қазақстан Республикасы </w:t>
      </w:r>
      <w:r>
        <w:br/>
      </w:r>
      <w:r>
        <w:rPr>
          <w:rFonts w:ascii="Times New Roman"/>
          <w:b w:val="false"/>
          <w:i w:val="false"/>
          <w:color w:val="000000"/>
          <w:sz w:val="28"/>
        </w:rPr>
        <w:t>бейрезидент-сақтандыру (қайта сақтандыру) ұйымдарының филиалдарын, Қазақстан Республикасы бейрезидент-сақтандыру брокерлерінің филиалдарын реттеу, бақылау және қадағалау, ақша-кредит статистикасы мен қаржы нарығы статистикасын қалыптастыру мәселелері бойынша әкімшілік деректерді жинау жөніндегі нормативтік-құқықтық актілерді, оның ішінде екінші деңгейдегі банктердің, Қазақстан Даму Банкінің, Қазақстан Республикасы бейрезидент-банктері филиалдарының және Қазақстан Республикасы бейрезидент-сақтандыру (қайта сақтандыру) ұйымдары филиалдарының және ипотекалық ұйымдардың Қазақстан Ұлттық Банкіне қаржы секторына шолуды қалыптастыруға арналған мәліметтерді ұсынуы жөніндегі нұсқаулықты;";</w:t>
      </w:r>
    </w:p>
    <w:bookmarkEnd w:id="1773"/>
    <w:bookmarkStart w:name="z1995" w:id="1774"/>
    <w:p>
      <w:pPr>
        <w:spacing w:after="0"/>
        <w:ind w:left="0"/>
        <w:jc w:val="both"/>
      </w:pPr>
      <w:r>
        <w:rPr>
          <w:rFonts w:ascii="Times New Roman"/>
          <w:b w:val="false"/>
          <w:i w:val="false"/>
          <w:color w:val="000000"/>
          <w:sz w:val="28"/>
        </w:rPr>
        <w:t>
      жиырма бірінші абзац алып тасталсын;</w:t>
      </w:r>
    </w:p>
    <w:bookmarkEnd w:id="1774"/>
    <w:bookmarkStart w:name="z1996" w:id="1775"/>
    <w:p>
      <w:pPr>
        <w:spacing w:after="0"/>
        <w:ind w:left="0"/>
        <w:jc w:val="both"/>
      </w:pPr>
      <w:r>
        <w:rPr>
          <w:rFonts w:ascii="Times New Roman"/>
          <w:b w:val="false"/>
          <w:i w:val="false"/>
          <w:color w:val="000000"/>
          <w:sz w:val="28"/>
        </w:rPr>
        <w:t>
      10) тармақшаның алтыншы және жетінші абзацтары алып тасталсын;</w:t>
      </w:r>
    </w:p>
    <w:bookmarkEnd w:id="1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 </w:t>
      </w:r>
    </w:p>
    <w:bookmarkStart w:name="z1998" w:id="1776"/>
    <w:p>
      <w:pPr>
        <w:spacing w:after="0"/>
        <w:ind w:left="0"/>
        <w:jc w:val="both"/>
      </w:pPr>
      <w:r>
        <w:rPr>
          <w:rFonts w:ascii="Times New Roman"/>
          <w:b w:val="false"/>
          <w:i w:val="false"/>
          <w:color w:val="000000"/>
          <w:sz w:val="28"/>
        </w:rPr>
        <w:t>
      "29) 56-баптың бірінші бөлігінің 10) тармақшасы мынадай редакцияда жазылсын:</w:t>
      </w:r>
    </w:p>
    <w:bookmarkEnd w:id="1776"/>
    <w:bookmarkStart w:name="z1999" w:id="1777"/>
    <w:p>
      <w:pPr>
        <w:spacing w:after="0"/>
        <w:ind w:left="0"/>
        <w:jc w:val="both"/>
      </w:pPr>
      <w:r>
        <w:rPr>
          <w:rFonts w:ascii="Times New Roman"/>
          <w:b w:val="false"/>
          <w:i w:val="false"/>
          <w:color w:val="000000"/>
          <w:sz w:val="28"/>
        </w:rPr>
        <w:t>
      "10) уәкілетті банктердің, Қазақстан Республикасы бейрезидент-банктері филиалдарының және өзге де тұлғалардың Қазақстан Республикасының валюталық заңнамасын бұзу фактілері анықталған жағдайларда, Қазақстан Республикасының валюталық заңнамасына сәйкес шектеулі ықпал ету шараларын, қадағалап ден қою шараларын және санкцияларды қолданады.";</w:t>
      </w:r>
    </w:p>
    <w:bookmarkEnd w:id="1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p>
    <w:bookmarkStart w:name="z2001" w:id="1778"/>
    <w:p>
      <w:pPr>
        <w:spacing w:after="0"/>
        <w:ind w:left="0"/>
        <w:jc w:val="both"/>
      </w:pPr>
      <w:r>
        <w:rPr>
          <w:rFonts w:ascii="Times New Roman"/>
          <w:b w:val="false"/>
          <w:i w:val="false"/>
          <w:color w:val="000000"/>
          <w:sz w:val="28"/>
        </w:rPr>
        <w:t xml:space="preserve">
      33) тармақшаның үшінші абзацындағы "екінші" деген сөз "үшінші" деген сөзбен ауыстырылсын; </w:t>
      </w:r>
    </w:p>
    <w:bookmarkEnd w:id="1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оныншы абзацында:</w:t>
      </w:r>
    </w:p>
    <w:bookmarkStart w:name="z2004" w:id="1779"/>
    <w:p>
      <w:pPr>
        <w:spacing w:after="0"/>
        <w:ind w:left="0"/>
        <w:jc w:val="both"/>
      </w:pPr>
      <w:r>
        <w:rPr>
          <w:rFonts w:ascii="Times New Roman"/>
          <w:b w:val="false"/>
          <w:i w:val="false"/>
          <w:color w:val="000000"/>
          <w:sz w:val="28"/>
        </w:rPr>
        <w:t xml:space="preserve">
      "сондай-ақ" деген сөз алып тасталсын; </w:t>
      </w:r>
    </w:p>
    <w:bookmarkEnd w:id="1779"/>
    <w:bookmarkStart w:name="z2005" w:id="1780"/>
    <w:p>
      <w:pPr>
        <w:spacing w:after="0"/>
        <w:ind w:left="0"/>
        <w:jc w:val="both"/>
      </w:pPr>
      <w:r>
        <w:rPr>
          <w:rFonts w:ascii="Times New Roman"/>
          <w:b w:val="false"/>
          <w:i w:val="false"/>
          <w:color w:val="000000"/>
          <w:sz w:val="28"/>
        </w:rPr>
        <w:t>
      "қолжетімділігін" деген сөзден кейін ", сондай-ақ қаржылық сауаттылық және халық үшін қаржылық қолжетімділік деңгейін арттыруды" деген сөздермен толықтырылсын;</w:t>
      </w:r>
    </w:p>
    <w:bookmarkEnd w:id="1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алтыншы абзацы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1)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1) тармақшасының екінші абзацы "сәйкес" деген сөзден кейін "қаржы нарығы мен қаржы ұйымдарын реттеу, бақылау және қадағалау жөніндегі" деген сөздермен толықтырылсын;</w:t>
      </w:r>
    </w:p>
    <w:bookmarkStart w:name="z2010" w:id="17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1-тармағының 3) тармақшасында: </w:t>
      </w:r>
    </w:p>
    <w:bookmarkEnd w:id="1781"/>
    <w:bookmarkStart w:name="z2011" w:id="1782"/>
    <w:p>
      <w:pPr>
        <w:spacing w:after="0"/>
        <w:ind w:left="0"/>
        <w:jc w:val="both"/>
      </w:pPr>
      <w:r>
        <w:rPr>
          <w:rFonts w:ascii="Times New Roman"/>
          <w:b w:val="false"/>
          <w:i w:val="false"/>
          <w:color w:val="000000"/>
          <w:sz w:val="28"/>
        </w:rPr>
        <w:t xml:space="preserve">
      "екінші, үшінші, жетінші, оныншы, он екінші және он үшінші" деген сөздер "үшінші және он екінші" деген сөздермен ауыстырылсын; </w:t>
      </w:r>
    </w:p>
    <w:bookmarkEnd w:id="1782"/>
    <w:bookmarkStart w:name="z2012" w:id="1783"/>
    <w:p>
      <w:pPr>
        <w:spacing w:after="0"/>
        <w:ind w:left="0"/>
        <w:jc w:val="both"/>
      </w:pPr>
      <w:r>
        <w:rPr>
          <w:rFonts w:ascii="Times New Roman"/>
          <w:b w:val="false"/>
          <w:i w:val="false"/>
          <w:color w:val="000000"/>
          <w:sz w:val="28"/>
        </w:rPr>
        <w:t xml:space="preserve">
      "32)," деген цифрлар және "31-тармағының 1) тармақшасын," деген сөздер алып тасталсын; </w:t>
      </w:r>
    </w:p>
    <w:bookmarkEnd w:id="1783"/>
    <w:bookmarkStart w:name="z2013" w:id="1784"/>
    <w:p>
      <w:pPr>
        <w:spacing w:after="0"/>
        <w:ind w:left="0"/>
        <w:jc w:val="both"/>
      </w:pPr>
      <w:r>
        <w:rPr>
          <w:rFonts w:ascii="Times New Roman"/>
          <w:b w:val="false"/>
          <w:i w:val="false"/>
          <w:color w:val="000000"/>
          <w:sz w:val="28"/>
        </w:rPr>
        <w:t xml:space="preserve">
      ", 8), 10)" деген цифрлар "және 8)" деген сөздермен ауыстырылсын. </w:t>
      </w:r>
    </w:p>
    <w:bookmarkEnd w:id="1784"/>
    <w:bookmarkStart w:name="z2014" w:id="1785"/>
    <w:p>
      <w:pPr>
        <w:spacing w:after="0"/>
        <w:ind w:left="0"/>
        <w:jc w:val="both"/>
      </w:pPr>
      <w:r>
        <w:rPr>
          <w:rFonts w:ascii="Times New Roman"/>
          <w:b w:val="false"/>
          <w:i w:val="false"/>
          <w:color w:val="000000"/>
          <w:sz w:val="28"/>
        </w:rPr>
        <w:t xml:space="preserve">
      58. "Мемлекеттiк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 10, 32-құжат; № 11, 37-құжат; № 13, 41-құжат; № 22, 82-құжат; 2019 ж., № 5-6, 27-құжат; № 8, 45-құжат): </w:t>
      </w:r>
    </w:p>
    <w:bookmarkEnd w:id="1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43-баптың </w:t>
      </w:r>
      <w:r>
        <w:rPr>
          <w:rFonts w:ascii="Times New Roman"/>
          <w:b w:val="false"/>
          <w:i w:val="false"/>
          <w:color w:val="000000"/>
          <w:sz w:val="28"/>
        </w:rPr>
        <w:t xml:space="preserve"> 11-тармағы екінші бөлігінің 3) тармақшасындағы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Start w:name="z2016" w:id="1786"/>
    <w:p>
      <w:pPr>
        <w:spacing w:after="0"/>
        <w:ind w:left="0"/>
        <w:jc w:val="both"/>
      </w:pPr>
      <w:r>
        <w:rPr>
          <w:rFonts w:ascii="Times New Roman"/>
          <w:b w:val="false"/>
          <w:i w:val="false"/>
          <w:color w:val="000000"/>
          <w:sz w:val="28"/>
        </w:rPr>
        <w:t xml:space="preserve">
      59.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48-құжат; 2017 ж., № 13, 45-құжат; № 22-III, 109-құжат; 2018 ж., № 7-8, 22-құжат; № 10, 32-құжат; № 15, 50-құжат; № 22, 83-құжат; 2019 ж., № 7, 39-құжат):</w:t>
      </w:r>
    </w:p>
    <w:bookmarkEnd w:id="1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28-баптың</w:t>
      </w:r>
      <w:r>
        <w:rPr>
          <w:rFonts w:ascii="Times New Roman"/>
          <w:b w:val="false"/>
          <w:i w:val="false"/>
          <w:color w:val="000000"/>
          <w:sz w:val="28"/>
        </w:rPr>
        <w:t xml:space="preserve"> 2-тармағының 1) тармақшасы "ведомстволары" деген сөзден кейін ", қаржы нарығы мен қаржы ұйымдарын реттеу, бақылау және қадағалау жөніндегі уәкілетті орган" деген сөздермен толықтырылсын.</w:t>
      </w:r>
    </w:p>
    <w:bookmarkStart w:name="z2018" w:id="1787"/>
    <w:p>
      <w:pPr>
        <w:spacing w:after="0"/>
        <w:ind w:left="0"/>
        <w:jc w:val="both"/>
      </w:pPr>
      <w:r>
        <w:rPr>
          <w:rFonts w:ascii="Times New Roman"/>
          <w:b w:val="false"/>
          <w:i w:val="false"/>
          <w:color w:val="000000"/>
          <w:sz w:val="28"/>
        </w:rPr>
        <w:t xml:space="preserve">
      60.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46-құжат; 2017 ж., № 14, 51-құжат; № 16, 56-құжат; 2018 ж., № 10, 32-құжат; № 14, 44-құжат; № 16, 53, 55-құжаттар; № 19, 62-құжат; 2019 ж., № 2, 6-құжат):</w:t>
      </w:r>
    </w:p>
    <w:bookmarkEnd w:id="1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65-баптың</w:t>
      </w:r>
      <w:r>
        <w:rPr>
          <w:rFonts w:ascii="Times New Roman"/>
          <w:b w:val="false"/>
          <w:i w:val="false"/>
          <w:color w:val="000000"/>
          <w:sz w:val="28"/>
        </w:rPr>
        <w:t xml:space="preserve"> 4-тармағындағы "Қазақстан Республикасы Ұлттық Банкінің", "құқықтық актісін" деген сөздер тиісінше ", өз құзыреті шегінде қаржы нарығы мен қаржы ұйымдарын реттеу, бақылау және қадағалау жөніндегі уәкілетті орган немесе Қазақстан Республикасының Ұлттық Банкі қабылдаған", "құқықтық актіні" деген сөздермен ауыстырылсын.</w:t>
      </w:r>
    </w:p>
    <w:bookmarkStart w:name="z2020" w:id="1788"/>
    <w:p>
      <w:pPr>
        <w:spacing w:after="0"/>
        <w:ind w:left="0"/>
        <w:jc w:val="both"/>
      </w:pPr>
      <w:r>
        <w:rPr>
          <w:rFonts w:ascii="Times New Roman"/>
          <w:b w:val="false"/>
          <w:i w:val="false"/>
          <w:color w:val="000000"/>
          <w:sz w:val="28"/>
        </w:rPr>
        <w:t xml:space="preserve">
      61.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8-I, 64-құжат; № 24, 124, 126-құжаттар; 2017 ж., № 24, 115-құжат; 2018 ж., № 10, 32-құжат; 2019 ж., № 7, 39-құжат):</w:t>
      </w:r>
    </w:p>
    <w:bookmarkEnd w:id="17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2023" w:id="1789"/>
    <w:p>
      <w:pPr>
        <w:spacing w:after="0"/>
        <w:ind w:left="0"/>
        <w:jc w:val="both"/>
      </w:pPr>
      <w:r>
        <w:rPr>
          <w:rFonts w:ascii="Times New Roman"/>
          <w:b w:val="false"/>
          <w:i w:val="false"/>
          <w:color w:val="000000"/>
          <w:sz w:val="28"/>
        </w:rPr>
        <w:t xml:space="preserve">
      2) тармақшадағы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bookmarkEnd w:id="1789"/>
    <w:bookmarkStart w:name="z2024" w:id="1790"/>
    <w:p>
      <w:pPr>
        <w:spacing w:after="0"/>
        <w:ind w:left="0"/>
        <w:jc w:val="both"/>
      </w:pPr>
      <w:r>
        <w:rPr>
          <w:rFonts w:ascii="Times New Roman"/>
          <w:b w:val="false"/>
          <w:i w:val="false"/>
          <w:color w:val="000000"/>
          <w:sz w:val="28"/>
        </w:rPr>
        <w:t xml:space="preserve">
      3) тармақшаның жетінші абзацы мынадай редакцияда жазылсын: </w:t>
      </w:r>
    </w:p>
    <w:bookmarkEnd w:id="1790"/>
    <w:bookmarkStart w:name="z2025" w:id="1791"/>
    <w:p>
      <w:pPr>
        <w:spacing w:after="0"/>
        <w:ind w:left="0"/>
        <w:jc w:val="both"/>
      </w:pPr>
      <w:r>
        <w:rPr>
          <w:rFonts w:ascii="Times New Roman"/>
          <w:b w:val="false"/>
          <w:i w:val="false"/>
          <w:color w:val="000000"/>
          <w:sz w:val="28"/>
        </w:rPr>
        <w:t>
      "қолма-қол шетел валютасымен айырбастау операцияларын қоса алғанда, шетел валютасымен айырбастау операцияларын жүзеге асыруға;";</w:t>
      </w:r>
    </w:p>
    <w:bookmarkEnd w:id="1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027" w:id="1792"/>
    <w:p>
      <w:pPr>
        <w:spacing w:after="0"/>
        <w:ind w:left="0"/>
        <w:jc w:val="both"/>
      </w:pPr>
      <w:r>
        <w:rPr>
          <w:rFonts w:ascii="Times New Roman"/>
          <w:b w:val="false"/>
          <w:i w:val="false"/>
          <w:color w:val="000000"/>
          <w:sz w:val="28"/>
        </w:rPr>
        <w:t>
      бірінші бөліктегі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1792"/>
    <w:bookmarkStart w:name="z2028" w:id="1793"/>
    <w:p>
      <w:pPr>
        <w:spacing w:after="0"/>
        <w:ind w:left="0"/>
        <w:jc w:val="both"/>
      </w:pPr>
      <w:r>
        <w:rPr>
          <w:rFonts w:ascii="Times New Roman"/>
          <w:b w:val="false"/>
          <w:i w:val="false"/>
          <w:color w:val="000000"/>
          <w:sz w:val="28"/>
        </w:rPr>
        <w:t>
      мынадай мазмұндағы екінші бөлікпен толықтырылсын:</w:t>
      </w:r>
    </w:p>
    <w:bookmarkEnd w:id="1793"/>
    <w:bookmarkStart w:name="z2029" w:id="1794"/>
    <w:p>
      <w:pPr>
        <w:spacing w:after="0"/>
        <w:ind w:left="0"/>
        <w:jc w:val="both"/>
      </w:pPr>
      <w:r>
        <w:rPr>
          <w:rFonts w:ascii="Times New Roman"/>
          <w:b w:val="false"/>
          <w:i w:val="false"/>
          <w:color w:val="000000"/>
          <w:sz w:val="28"/>
        </w:rPr>
        <w:t>
      "Ұлттық пошта операторының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қаржы нарығы мен қаржы ұйымдарын реттеу, бақылау және қадағалау жөніндегі уәкілетті органмен келісу бойынша Қазақстан Республикасы Ұлттық Банкінің нормативтік құқықтық актісінде белгіленеді.";</w:t>
      </w:r>
    </w:p>
    <w:bookmarkEnd w:id="1794"/>
    <w:bookmarkStart w:name="z2030" w:id="1795"/>
    <w:p>
      <w:pPr>
        <w:spacing w:after="0"/>
        <w:ind w:left="0"/>
        <w:jc w:val="both"/>
      </w:pPr>
      <w:r>
        <w:rPr>
          <w:rFonts w:ascii="Times New Roman"/>
          <w:b w:val="false"/>
          <w:i w:val="false"/>
          <w:color w:val="000000"/>
          <w:sz w:val="28"/>
        </w:rPr>
        <w:t>
      үшінші бөлікте:</w:t>
      </w:r>
    </w:p>
    <w:bookmarkEnd w:id="1795"/>
    <w:bookmarkStart w:name="z2031" w:id="1796"/>
    <w:p>
      <w:pPr>
        <w:spacing w:after="0"/>
        <w:ind w:left="0"/>
        <w:jc w:val="both"/>
      </w:pPr>
      <w:r>
        <w:rPr>
          <w:rFonts w:ascii="Times New Roman"/>
          <w:b w:val="false"/>
          <w:i w:val="false"/>
          <w:color w:val="000000"/>
          <w:sz w:val="28"/>
        </w:rPr>
        <w:t>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bookmarkEnd w:id="1796"/>
    <w:bookmarkStart w:name="z2032" w:id="1797"/>
    <w:p>
      <w:pPr>
        <w:spacing w:after="0"/>
        <w:ind w:left="0"/>
        <w:jc w:val="both"/>
      </w:pPr>
      <w:r>
        <w:rPr>
          <w:rFonts w:ascii="Times New Roman"/>
          <w:b w:val="false"/>
          <w:i w:val="false"/>
          <w:color w:val="000000"/>
          <w:sz w:val="28"/>
        </w:rPr>
        <w:t xml:space="preserve">
      "және Қазақстан Республикасының валюталық заңнамасын" деген сөздер алып тасталсын. </w:t>
      </w:r>
    </w:p>
    <w:bookmarkEnd w:id="1797"/>
    <w:bookmarkStart w:name="z2033" w:id="1798"/>
    <w:p>
      <w:pPr>
        <w:spacing w:after="0"/>
        <w:ind w:left="0"/>
        <w:jc w:val="both"/>
      </w:pPr>
      <w:r>
        <w:rPr>
          <w:rFonts w:ascii="Times New Roman"/>
          <w:b w:val="false"/>
          <w:i w:val="false"/>
          <w:color w:val="000000"/>
          <w:sz w:val="28"/>
        </w:rPr>
        <w:t xml:space="preserve">
      62.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 7, 37-құжат): </w:t>
      </w:r>
    </w:p>
    <w:bookmarkEnd w:id="1798"/>
    <w:bookmarkStart w:name="z2034" w:id="17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32) тармақшасы мынадай редакцияда жазылсын:</w:t>
      </w:r>
    </w:p>
    <w:bookmarkEnd w:id="1799"/>
    <w:bookmarkStart w:name="z2035" w:id="1800"/>
    <w:p>
      <w:pPr>
        <w:spacing w:after="0"/>
        <w:ind w:left="0"/>
        <w:jc w:val="both"/>
      </w:pPr>
      <w:r>
        <w:rPr>
          <w:rFonts w:ascii="Times New Roman"/>
          <w:b w:val="false"/>
          <w:i w:val="false"/>
          <w:color w:val="000000"/>
          <w:sz w:val="28"/>
        </w:rPr>
        <w:t>
      "32) көрсетілетін төлем қызметтерінің нарығын мемлекеттік бақылау және қадағалау (көрсетілетін төлем қызметтерінің нарығын бақылау және қадағалау) – Қазақстан Республикасы Ұлттық Банкінің және қаржы нарығы мен қаржы ұйымдарын реттеу, бақылау және қадағалау жөніндегі уәкілетті органның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өздерінің құзыреті шегінде жүзеге асыруға бағытталған қызметі;";</w:t>
      </w:r>
    </w:p>
    <w:bookmarkEnd w:id="1800"/>
    <w:bookmarkStart w:name="z2036" w:id="18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4-тармағы мынадай редакцияда жазылсын:</w:t>
      </w:r>
    </w:p>
    <w:bookmarkEnd w:id="1801"/>
    <w:bookmarkStart w:name="z2037" w:id="1802"/>
    <w:p>
      <w:pPr>
        <w:spacing w:after="0"/>
        <w:ind w:left="0"/>
        <w:jc w:val="both"/>
      </w:pPr>
      <w:r>
        <w:rPr>
          <w:rFonts w:ascii="Times New Roman"/>
          <w:b w:val="false"/>
          <w:i w:val="false"/>
          <w:color w:val="000000"/>
          <w:sz w:val="28"/>
        </w:rPr>
        <w:t>
      "4. "Қазақстан Республикасының Ұлттық Банкі туралы", "Қаржы нарығы мен қаржы ұйымдарын мемлекеттік реттеу, бақылау және қадағалау туралы" Қазақстан Республикасының заңдарына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bookmarkEnd w:id="1802"/>
    <w:bookmarkStart w:name="z2038" w:id="18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1-тармағында:</w:t>
      </w:r>
    </w:p>
    <w:bookmarkEnd w:id="1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"банктердің" деген сөзден кейін ", Қазақстан Республикасы бейрезидент-банктері филиалдарының"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"банктер," деген сөзден кейін "Қазақстан Республикасы бейрезидент-банктерінің филиалдары,"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"сондай-ақ банктер" деген сөздерден кейін ", Қазақстан Республикасы бейрезидент-банктерінің филиалдары"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"банктердің" деген сөзден кейін ", Қазақстан Республикасы бейрезидент-банктері филиалдарының" деген сөздермен толықтырылсын;</w:t>
      </w:r>
    </w:p>
    <w:bookmarkStart w:name="z2043" w:id="1804"/>
    <w:p>
      <w:pPr>
        <w:spacing w:after="0"/>
        <w:ind w:left="0"/>
        <w:jc w:val="both"/>
      </w:pPr>
      <w:r>
        <w:rPr>
          <w:rFonts w:ascii="Times New Roman"/>
          <w:b w:val="false"/>
          <w:i w:val="false"/>
          <w:color w:val="000000"/>
          <w:sz w:val="28"/>
        </w:rPr>
        <w:t>
      4) мынадай мазмұндағы 4-1-баппен толықтырылсын:</w:t>
      </w:r>
    </w:p>
    <w:bookmarkEnd w:id="1804"/>
    <w:bookmarkStart w:name="z2044" w:id="1805"/>
    <w:p>
      <w:pPr>
        <w:spacing w:after="0"/>
        <w:ind w:left="0"/>
        <w:jc w:val="both"/>
      </w:pPr>
      <w:r>
        <w:rPr>
          <w:rFonts w:ascii="Times New Roman"/>
          <w:b w:val="false"/>
          <w:i w:val="false"/>
          <w:color w:val="000000"/>
          <w:sz w:val="28"/>
        </w:rPr>
        <w:t>
      "4-1-бап. Қаржы нарығы мен қаржы ұйымдарын реттеу, бақылау және қадағалау жөніндегі уәкілетті органның төлемдер және төлем жүйелері саласындағы өкілеттіктері</w:t>
      </w:r>
    </w:p>
    <w:bookmarkEnd w:id="1805"/>
    <w:bookmarkStart w:name="z2045" w:id="1806"/>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қаржылық көрсетілетін қызметтерді тұтынушылардың мүдделерін қорғау мақсатында банктердің, банк операцияларының жекелеген түрлерін жүзеге асыратын ұйымдардың Қазақстан Республикасының төлемдер және төлем жүйелері туралы заңнамасының талаптарын сақтауын бақылауды және қадағалауды өз құзыреті шегінде жүзеге асырады.";</w:t>
      </w:r>
    </w:p>
    <w:bookmarkEnd w:id="1806"/>
    <w:bookmarkStart w:name="z2046" w:id="18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1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және 2) тармақшалары мынадай редакцияда жазылсын:</w:t>
      </w:r>
    </w:p>
    <w:bookmarkStart w:name="z2049" w:id="1808"/>
    <w:p>
      <w:pPr>
        <w:spacing w:after="0"/>
        <w:ind w:left="0"/>
        <w:jc w:val="both"/>
      </w:pPr>
      <w:r>
        <w:rPr>
          <w:rFonts w:ascii="Times New Roman"/>
          <w:b w:val="false"/>
          <w:i w:val="false"/>
          <w:color w:val="000000"/>
          <w:sz w:val="28"/>
        </w:rPr>
        <w:t>
      "1) осы Заңның 12-бабының 1-тармағында көрсетілгендерді – банктер қаржы нарығы мен қаржы ұйымдарын реттеу, бақылау және қадағалау жөніндегі уәкілетті органның клиенттердің банктік шоттарын ашу мен жүргізуге және аударым операцияларына арналған лицензиясы болған кезде, Қазақстан Республикасының заңдарына сәйкес қаржы нарығы мен қаржы ұйымдарын реттеу, бақылау және қадағалау жөніндегі уәкілетті органның лицензиясынсыз қызметін жүзеге асыратын банктер;</w:t>
      </w:r>
    </w:p>
    <w:bookmarkEnd w:id="1808"/>
    <w:bookmarkStart w:name="z2050" w:id="1809"/>
    <w:p>
      <w:pPr>
        <w:spacing w:after="0"/>
        <w:ind w:left="0"/>
        <w:jc w:val="both"/>
      </w:pPr>
      <w:r>
        <w:rPr>
          <w:rFonts w:ascii="Times New Roman"/>
          <w:b w:val="false"/>
          <w:i w:val="false"/>
          <w:color w:val="000000"/>
          <w:sz w:val="28"/>
        </w:rPr>
        <w:t>
      2) осы Заңның 12-бабы 1-тармағының 2), 3), 4), 7), 8) және 9) тармақшаларында көрсетілгендерді – осы тармақшаның екінші және үшінші абзацтарында аталған көрсетілетін төлем қызметтерін берушілерді қоспағанда, банк операцияларының жекелеген түрлерін жүзеге асыратын ұйым қаржы нарығы мен қаржы ұйымдарын реттеу, бақылау және қадағалау жөніндегі уәкілетті органның аударым операцияларына арналған лицензиясы болған кезде ұсынады. Бұл ретте:</w:t>
      </w:r>
    </w:p>
    <w:bookmarkEnd w:id="1809"/>
    <w:bookmarkStart w:name="z2051" w:id="1810"/>
    <w:p>
      <w:pPr>
        <w:spacing w:after="0"/>
        <w:ind w:left="0"/>
        <w:jc w:val="both"/>
      </w:pPr>
      <w:r>
        <w:rPr>
          <w:rFonts w:ascii="Times New Roman"/>
          <w:b w:val="false"/>
          <w:i w:val="false"/>
          <w:color w:val="000000"/>
          <w:sz w:val="28"/>
        </w:rPr>
        <w:t xml:space="preserve">
      осы Заңның 12-бабы 1-тармағының 1) тармақшасында аталған көрсетілетін төлем қызметтерін – қаржы құралдарымен мәмілелер бойынша есеп айырысуды жүзеге асыратын ұйым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 </w:t>
      </w:r>
    </w:p>
    <w:bookmarkEnd w:id="1810"/>
    <w:bookmarkStart w:name="z2052" w:id="1811"/>
    <w:p>
      <w:pPr>
        <w:spacing w:after="0"/>
        <w:ind w:left="0"/>
        <w:jc w:val="both"/>
      </w:pPr>
      <w:r>
        <w:rPr>
          <w:rFonts w:ascii="Times New Roman"/>
          <w:b w:val="false"/>
          <w:i w:val="false"/>
          <w:color w:val="000000"/>
          <w:sz w:val="28"/>
        </w:rPr>
        <w:t>
      осы Заңның 12-бабы 1-тармағының 2), 3), 4), 5), 6), 7), 8) және 9) тармақшаларында аталған көрсетілетін төлем қызметтерін – Ұлттық пошта операторы, сондай-ақ онда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 осы Заңның 12-бабы 1-тармағының 1) тармақшасында көзделген көрсетілетін төлем қызметін ұсынады;";</w:t>
      </w:r>
    </w:p>
    <w:bookmarkEnd w:id="1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1) тармақшасындағы "төлем қызметтері нарығын бақылау" деген сөздер "немесе қаржы нарығы мен қаржы ұйымдарын реттеу, бақылау және қадағалау жөніндегі уәкілетті органның көрсетілетін төлем қызметтері нарығын бақылау мен қадағалау" деген сөздермен ауыстырылсын;</w:t>
      </w:r>
    </w:p>
    <w:bookmarkStart w:name="z2054" w:id="18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20-баптың</w:t>
      </w:r>
      <w:r>
        <w:rPr>
          <w:rFonts w:ascii="Times New Roman"/>
          <w:b w:val="false"/>
          <w:i w:val="false"/>
          <w:color w:val="000000"/>
          <w:sz w:val="28"/>
        </w:rPr>
        <w:t xml:space="preserve"> 7-тармағының 2) тармақшасындағы "бақылауды" деген сөз "бақылау мен қадағалауды" деген сөздермен ауыстырылсын;</w:t>
      </w:r>
    </w:p>
    <w:bookmarkEnd w:id="1812"/>
    <w:bookmarkStart w:name="z2055" w:id="18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23-бапта</w:t>
      </w:r>
      <w:r>
        <w:rPr>
          <w:rFonts w:ascii="Times New Roman"/>
          <w:b w:val="false"/>
          <w:i w:val="false"/>
          <w:color w:val="000000"/>
          <w:sz w:val="28"/>
        </w:rPr>
        <w:t>:</w:t>
      </w:r>
    </w:p>
    <w:bookmarkEnd w:id="1813"/>
    <w:bookmarkStart w:name="z2056" w:id="1814"/>
    <w:p>
      <w:pPr>
        <w:spacing w:after="0"/>
        <w:ind w:left="0"/>
        <w:jc w:val="both"/>
      </w:pPr>
      <w:r>
        <w:rPr>
          <w:rFonts w:ascii="Times New Roman"/>
          <w:b w:val="false"/>
          <w:i w:val="false"/>
          <w:color w:val="000000"/>
          <w:sz w:val="28"/>
        </w:rPr>
        <w:t xml:space="preserve">
      тақырыптағы "және оларды бақылау" деген сөздер ", оларды бақылау мен қадағалау" деген сөздермен ауыстырылсын; </w:t>
      </w:r>
    </w:p>
    <w:bookmarkEnd w:id="1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058" w:id="1815"/>
    <w:p>
      <w:pPr>
        <w:spacing w:after="0"/>
        <w:ind w:left="0"/>
        <w:jc w:val="both"/>
      </w:pPr>
      <w:r>
        <w:rPr>
          <w:rFonts w:ascii="Times New Roman"/>
          <w:b w:val="false"/>
          <w:i w:val="false"/>
          <w:color w:val="000000"/>
          <w:sz w:val="28"/>
        </w:rPr>
        <w:t xml:space="preserve">
      бірінші абзац "бақылау" деген сөзден кейін "мен қадағалау" деген сөздермен толықтырылсын; </w:t>
      </w:r>
    </w:p>
    <w:bookmarkEnd w:id="1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2060" w:id="1816"/>
    <w:p>
      <w:pPr>
        <w:spacing w:after="0"/>
        <w:ind w:left="0"/>
        <w:jc w:val="both"/>
      </w:pPr>
      <w:r>
        <w:rPr>
          <w:rFonts w:ascii="Times New Roman"/>
          <w:b w:val="false"/>
          <w:i w:val="false"/>
          <w:color w:val="000000"/>
          <w:sz w:val="28"/>
        </w:rPr>
        <w:t>
      "9) банктер және банк операцияларының жекелеген түрлерін жүзеге асыратын ұйымдар болып табылмайтын көрсетілетін төлем қызметтерін берушілердің (бұдан әрі – көрсетілетін төлем қызметтері нарығының өзге субъектілері), төлем жүйелері операторларының және төлем жүйелері операциялық орталықтарының Қазақстан Республикасының төлемдер және төлем жүйелері туралы заңнамасының талаптарын сақтауына бақылау мен қадағалауды жүзеге асырады;</w:t>
      </w:r>
    </w:p>
    <w:bookmarkEnd w:id="1816"/>
    <w:bookmarkStart w:name="z2061" w:id="1817"/>
    <w:p>
      <w:pPr>
        <w:spacing w:after="0"/>
        <w:ind w:left="0"/>
        <w:jc w:val="both"/>
      </w:pPr>
      <w:r>
        <w:rPr>
          <w:rFonts w:ascii="Times New Roman"/>
          <w:b w:val="false"/>
          <w:i w:val="false"/>
          <w:color w:val="000000"/>
          <w:sz w:val="28"/>
        </w:rPr>
        <w:t>
      10) төлем жүйелері операторларының, төлем жүйелері операциялық орталықтарының және көрсетілетін төлем қызметтері нарығының өзге субъектілерінің қызметіне тексерулер жүргізеді.";</w:t>
      </w:r>
    </w:p>
    <w:bookmarkEnd w:id="1817"/>
    <w:bookmarkStart w:name="z2062" w:id="1818"/>
    <w:p>
      <w:pPr>
        <w:spacing w:after="0"/>
        <w:ind w:left="0"/>
        <w:jc w:val="both"/>
      </w:pPr>
      <w:r>
        <w:rPr>
          <w:rFonts w:ascii="Times New Roman"/>
          <w:b w:val="false"/>
          <w:i w:val="false"/>
          <w:color w:val="000000"/>
          <w:sz w:val="28"/>
        </w:rPr>
        <w:t>
      мынадай мазмұндағы 2-1-тармақпен толықтырылсын:</w:t>
      </w:r>
    </w:p>
    <w:bookmarkEnd w:id="1818"/>
    <w:bookmarkStart w:name="z2063" w:id="1819"/>
    <w:p>
      <w:pPr>
        <w:spacing w:after="0"/>
        <w:ind w:left="0"/>
        <w:jc w:val="both"/>
      </w:pPr>
      <w:r>
        <w:rPr>
          <w:rFonts w:ascii="Times New Roman"/>
          <w:b w:val="false"/>
          <w:i w:val="false"/>
          <w:color w:val="000000"/>
          <w:sz w:val="28"/>
        </w:rPr>
        <w:t>
      "2-1. Қаржы нарығы мен қаржы ұйымдарын реттеу, бақылау және қадағалау жөніндегі уәкілетті орган банктер, банк операцияларының жекелеген түрлерін жүзеге асыратын ұйымдар болып табылатын көрсетілетін төлем қызметтерін берушілердің Қазақстан Республикасының төлемдер және төлем жүйелері туралы заңнамасының талаптарын сақтауына бақылау мен қадағалауды жүзеге асырады және олардың қызметіне тексерулер жүргізеді.";</w:t>
      </w:r>
    </w:p>
    <w:bookmarkEnd w:id="1819"/>
    <w:bookmarkStart w:name="z2064" w:id="1820"/>
    <w:p>
      <w:pPr>
        <w:spacing w:after="0"/>
        <w:ind w:left="0"/>
        <w:jc w:val="both"/>
      </w:pPr>
      <w:r>
        <w:rPr>
          <w:rFonts w:ascii="Times New Roman"/>
          <w:b w:val="false"/>
          <w:i w:val="false"/>
          <w:color w:val="000000"/>
          <w:sz w:val="28"/>
        </w:rPr>
        <w:t>
      3-тармақтың бірінші бөлігіндегі "реттеу мен бақылауды" деген сөздер "реттеуді, бақылау мен қадағалауды" деген сөздермен ауыстырылсын;</w:t>
      </w:r>
    </w:p>
    <w:bookmarkEnd w:id="1820"/>
    <w:bookmarkStart w:name="z2065" w:id="182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24-бапта</w:t>
      </w:r>
      <w:r>
        <w:rPr>
          <w:rFonts w:ascii="Times New Roman"/>
          <w:b w:val="false"/>
          <w:i w:val="false"/>
          <w:color w:val="000000"/>
          <w:sz w:val="28"/>
        </w:rPr>
        <w:t xml:space="preserve">: </w:t>
      </w:r>
    </w:p>
    <w:bookmarkEnd w:id="1821"/>
    <w:bookmarkStart w:name="z2066" w:id="1822"/>
    <w:p>
      <w:pPr>
        <w:spacing w:after="0"/>
        <w:ind w:left="0"/>
        <w:jc w:val="both"/>
      </w:pPr>
      <w:r>
        <w:rPr>
          <w:rFonts w:ascii="Times New Roman"/>
          <w:b w:val="false"/>
          <w:i w:val="false"/>
          <w:color w:val="000000"/>
          <w:sz w:val="28"/>
        </w:rPr>
        <w:t>
      тақырыптағы "операторлары мен қатысушыларына" деген сөздер "операторларына, төлем жүйелерінің операциялық орталықтарына" деген сөздермен ауыстырылсын;</w:t>
      </w:r>
    </w:p>
    <w:bookmarkEnd w:id="1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068" w:id="1823"/>
    <w:p>
      <w:pPr>
        <w:spacing w:after="0"/>
        <w:ind w:left="0"/>
        <w:jc w:val="both"/>
      </w:pPr>
      <w:r>
        <w:rPr>
          <w:rFonts w:ascii="Times New Roman"/>
          <w:b w:val="false"/>
          <w:i w:val="false"/>
          <w:color w:val="000000"/>
          <w:sz w:val="28"/>
        </w:rPr>
        <w:t>
      "1. Қазақстан Республикасының Ұлттық Банкі өз құзыреті шегінде төлем жүйелерінің операторларына, төлем жүйелерінің операциялық орталықтарына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кодексінде және "Қазақстан Республикасының Ұлттық Банкі туралы" Қазақстан Республикасының Заңында көзделген тәртіппен шектеулі ықпал ету шараларын және санкцияларды қолданады.";</w:t>
      </w:r>
    </w:p>
    <w:bookmarkEnd w:id="1823"/>
    <w:bookmarkStart w:name="z2069" w:id="1824"/>
    <w:p>
      <w:pPr>
        <w:spacing w:after="0"/>
        <w:ind w:left="0"/>
        <w:jc w:val="both"/>
      </w:pPr>
      <w:r>
        <w:rPr>
          <w:rFonts w:ascii="Times New Roman"/>
          <w:b w:val="false"/>
          <w:i w:val="false"/>
          <w:color w:val="000000"/>
          <w:sz w:val="28"/>
        </w:rPr>
        <w:t>
      "4. Қаржы нарығы мен қаржы ұйымдарын реттеу, бақылау және қадағалау жөніндегі уәкілетті орган өз құзыреті шегінде банктер және банк операцияларының жекелеген түрлерін жүзеге асыратын ұйымдар болып табылатын көрсетілетін төлем қызметтерін берушілерге қатысты "Қазақстан Республикасындағы банктер және банк қызметi туралы" Қазақстан Республикасының Заңында белгіленген тәртіппен қадағалап ден қою шараларын қолданады.";</w:t>
      </w:r>
    </w:p>
    <w:bookmarkEnd w:id="1824"/>
    <w:bookmarkStart w:name="z2070" w:id="1825"/>
    <w:p>
      <w:pPr>
        <w:spacing w:after="0"/>
        <w:ind w:left="0"/>
        <w:jc w:val="both"/>
      </w:pPr>
      <w:r>
        <w:rPr>
          <w:rFonts w:ascii="Times New Roman"/>
          <w:b w:val="false"/>
          <w:i w:val="false"/>
          <w:color w:val="000000"/>
          <w:sz w:val="28"/>
        </w:rPr>
        <w:t>
      5-тармақтың бірінші абзацындағы "Банктер және банк операцияларының жекелеген түрлерін жүзеге асыратын ұйымдар болып табылмайтын төлем жүйелерінің операторларына және көрсетілетін төлем қызметтерін берушілерге (бұдан әрі – көрсетілетін төлем қызметтері нарығының өзге субъектілері)" деген сөздер "Төлем жүйелерінің операторларына, төлем жүйелерінің операциялық орталықтарына және көрсетілетін төлем қызметтері нарығының өзге субъектілеріне" деген сөздермен ауыстырылсын.</w:t>
      </w:r>
    </w:p>
    <w:bookmarkEnd w:id="1825"/>
    <w:bookmarkStart w:name="z2071" w:id="1826"/>
    <w:p>
      <w:pPr>
        <w:spacing w:after="0"/>
        <w:ind w:left="0"/>
        <w:jc w:val="both"/>
      </w:pPr>
      <w:r>
        <w:rPr>
          <w:rFonts w:ascii="Times New Roman"/>
          <w:b w:val="false"/>
          <w:i w:val="false"/>
          <w:color w:val="000000"/>
          <w:sz w:val="28"/>
        </w:rPr>
        <w:t xml:space="preserve">
      63.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22, 116-құжат; 2017 ж., № 9, 21-құжат; № 12, 36-құжат):</w:t>
      </w:r>
    </w:p>
    <w:bookmarkEnd w:id="1826"/>
    <w:bookmarkStart w:name="z2072" w:id="18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23-тармағы 8) тармақшасының алтыншы абзацындағы "2020" деген цифрлар "2021" деген цифрлармен толықтырылсын;</w:t>
      </w:r>
    </w:p>
    <w:bookmarkEnd w:id="1827"/>
    <w:bookmarkStart w:name="z2073" w:id="18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1-тармағында:</w:t>
      </w:r>
    </w:p>
    <w:bookmarkEnd w:id="1828"/>
    <w:bookmarkStart w:name="z2074" w:id="1829"/>
    <w:p>
      <w:pPr>
        <w:spacing w:after="0"/>
        <w:ind w:left="0"/>
        <w:jc w:val="both"/>
      </w:pPr>
      <w:r>
        <w:rPr>
          <w:rFonts w:ascii="Times New Roman"/>
          <w:b w:val="false"/>
          <w:i w:val="false"/>
          <w:color w:val="000000"/>
          <w:sz w:val="28"/>
        </w:rPr>
        <w:t>
      8) тармақшадағы "22) тармақшаларын, 6-тармағын, 24-тармағының 1) және 2) тармақшаларын қоспағанда, 2017 жылғы 1 қаңтардан бастап қолданысқа енгізіледі." деген сөздер "22) тармақшаларын;" деген сөздермен ауыстырылсын;</w:t>
      </w:r>
    </w:p>
    <w:bookmarkEnd w:id="1829"/>
    <w:bookmarkStart w:name="z2075" w:id="1830"/>
    <w:p>
      <w:pPr>
        <w:spacing w:after="0"/>
        <w:ind w:left="0"/>
        <w:jc w:val="both"/>
      </w:pPr>
      <w:r>
        <w:rPr>
          <w:rFonts w:ascii="Times New Roman"/>
          <w:b w:val="false"/>
          <w:i w:val="false"/>
          <w:color w:val="000000"/>
          <w:sz w:val="28"/>
        </w:rPr>
        <w:t xml:space="preserve">
      мынадай мазмұндағы 9) тармақшамен толықтырылсын: </w:t>
      </w:r>
    </w:p>
    <w:bookmarkEnd w:id="1830"/>
    <w:bookmarkStart w:name="z2076" w:id="1831"/>
    <w:p>
      <w:pPr>
        <w:spacing w:after="0"/>
        <w:ind w:left="0"/>
        <w:jc w:val="both"/>
      </w:pPr>
      <w:r>
        <w:rPr>
          <w:rFonts w:ascii="Times New Roman"/>
          <w:b w:val="false"/>
          <w:i w:val="false"/>
          <w:color w:val="000000"/>
          <w:sz w:val="28"/>
        </w:rPr>
        <w:t>
      "9) 2021 жылғы 1 қаңтардан бастап қолданысқа енгізілетін осы Заңның 1-бабының 6-тармағын және 24-тармағының 1) және 2) тармақшаларын қоспағанда, 2017 жылғы 1 қаңтардан бастап қолданысқа енгізіледі.".</w:t>
      </w:r>
    </w:p>
    <w:bookmarkEnd w:id="1831"/>
    <w:bookmarkStart w:name="z2077" w:id="1832"/>
    <w:p>
      <w:pPr>
        <w:spacing w:after="0"/>
        <w:ind w:left="0"/>
        <w:jc w:val="both"/>
      </w:pPr>
      <w:r>
        <w:rPr>
          <w:rFonts w:ascii="Times New Roman"/>
          <w:b w:val="false"/>
          <w:i w:val="false"/>
          <w:color w:val="000000"/>
          <w:sz w:val="28"/>
        </w:rPr>
        <w:t xml:space="preserve">
      64. "Қарсы барлау қызметі туралы" 2016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24, 125-құжат; 2017 ж., № 16, 56-құжат; 2018 ж., № 22, 83-құжат):</w:t>
      </w:r>
    </w:p>
    <w:bookmarkEnd w:id="1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1-тармағының 7) тармақшасы "қызметшісі" деген сөзден кейін "және қаржы нарығы мен қаржы ұйымдарын реттеу, бақылау және қадағалау жөніндегі уәкілетті органның қызметшісі" деген сөздермен толықтырылсын.</w:t>
      </w:r>
    </w:p>
    <w:bookmarkStart w:name="z2079" w:id="1833"/>
    <w:p>
      <w:pPr>
        <w:spacing w:after="0"/>
        <w:ind w:left="0"/>
        <w:jc w:val="both"/>
      </w:pPr>
      <w:r>
        <w:rPr>
          <w:rFonts w:ascii="Times New Roman"/>
          <w:b w:val="false"/>
          <w:i w:val="false"/>
          <w:color w:val="000000"/>
          <w:sz w:val="28"/>
        </w:rPr>
        <w:t xml:space="preserve">
      65.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9, 20-құжат; № 22-ІІІ, 109-құжат; 2018 ж., № 14, 44-құжат, 2019 ж., № 2, 6-құжат; № 7, 37-құжат):</w:t>
      </w:r>
    </w:p>
    <w:bookmarkEnd w:id="1833"/>
    <w:bookmarkStart w:name="z2080" w:id="18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"Қазақстан Республикасының Ұлттық Банкі" деген сөздер "қаржы нарығы мен қаржы ұйымдарын реттеу, бақылау және қадағалау жөніндегі мемлекеттік орган"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"микроқаржы ұйымы" деген сөздер "микроқаржылық қызметті жүзеге асыратын ұйым" деген сөздермен ауыстырылсын;</w:t>
      </w:r>
    </w:p>
    <w:bookmarkStart w:name="z2083" w:id="18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5-тармағының үшінші абзацындағы "кезеңде есепке жазылған сыйақыны, қарыз және" деген сөздер "кезеңдегі сыйақыны, қарыз немесе" деген сөздермен ауыстырылсын; </w:t>
      </w:r>
    </w:p>
    <w:bookmarkEnd w:id="1835"/>
    <w:bookmarkStart w:name="z2084" w:id="18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1-тармағы бірінші бөлігінің 2) тармақшасындағы "уәкілетті органның" деген сөздер "Қазақстан Республикасы Ұлттық Банкінің" деген сөздермен ауыстырылсын:</w:t>
      </w:r>
    </w:p>
    <w:bookmarkEnd w:id="1836"/>
    <w:bookmarkStart w:name="z2085" w:id="18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11-баптың</w:t>
      </w:r>
      <w:r>
        <w:rPr>
          <w:rFonts w:ascii="Times New Roman"/>
          <w:b w:val="false"/>
          <w:i w:val="false"/>
          <w:color w:val="000000"/>
          <w:sz w:val="28"/>
        </w:rPr>
        <w:t xml:space="preserve"> 5-тармағында:</w:t>
      </w:r>
    </w:p>
    <w:bookmarkEnd w:id="1837"/>
    <w:bookmarkStart w:name="z2086" w:id="1838"/>
    <w:p>
      <w:pPr>
        <w:spacing w:after="0"/>
        <w:ind w:left="0"/>
        <w:jc w:val="both"/>
      </w:pPr>
      <w:r>
        <w:rPr>
          <w:rFonts w:ascii="Times New Roman"/>
          <w:b w:val="false"/>
          <w:i w:val="false"/>
          <w:color w:val="000000"/>
          <w:sz w:val="28"/>
        </w:rPr>
        <w:t>
      бірінші бөлік мынадай редакцияда жазылсын:</w:t>
      </w:r>
    </w:p>
    <w:bookmarkEnd w:id="1838"/>
    <w:bookmarkStart w:name="z2087" w:id="1839"/>
    <w:p>
      <w:pPr>
        <w:spacing w:after="0"/>
        <w:ind w:left="0"/>
        <w:jc w:val="both"/>
      </w:pPr>
      <w:r>
        <w:rPr>
          <w:rFonts w:ascii="Times New Roman"/>
          <w:b w:val="false"/>
          <w:i w:val="false"/>
          <w:color w:val="000000"/>
          <w:sz w:val="28"/>
        </w:rPr>
        <w:t xml:space="preserve">
      "5. Мыналар: </w:t>
      </w:r>
    </w:p>
    <w:bookmarkEnd w:id="1839"/>
    <w:bookmarkStart w:name="z2088" w:id="1840"/>
    <w:p>
      <w:pPr>
        <w:spacing w:after="0"/>
        <w:ind w:left="0"/>
        <w:jc w:val="both"/>
      </w:pPr>
      <w:r>
        <w:rPr>
          <w:rFonts w:ascii="Times New Roman"/>
          <w:b w:val="false"/>
          <w:i w:val="false"/>
          <w:color w:val="000000"/>
          <w:sz w:val="28"/>
        </w:rPr>
        <w:t>
      1) коллекторлық агенттіктердің "Қазақстан Республикасындағы кредиттік бюролар және кредиттік тарихты қалыптастыру туралы" Қазақстан Республикасының Заңына сәйкес кредиттік бюроларға ақпарат беруі және кредиттік бюролардың берешек бөлігінде борышкер туралы ақпарат беруі;</w:t>
      </w:r>
    </w:p>
    <w:bookmarkEnd w:id="1840"/>
    <w:bookmarkStart w:name="z2089" w:id="1841"/>
    <w:p>
      <w:pPr>
        <w:spacing w:after="0"/>
        <w:ind w:left="0"/>
        <w:jc w:val="both"/>
      </w:pPr>
      <w:r>
        <w:rPr>
          <w:rFonts w:ascii="Times New Roman"/>
          <w:b w:val="false"/>
          <w:i w:val="false"/>
          <w:color w:val="000000"/>
          <w:sz w:val="28"/>
        </w:rPr>
        <w:t>
      2) Қазақстан Республикасының Ұлттық Банкі мен уәкілетті орган арасында ақпарат, оның ішінде коллекторлық қызмет құпиясын құрайтын мәліметтер алмасу;</w:t>
      </w:r>
    </w:p>
    <w:bookmarkEnd w:id="1841"/>
    <w:bookmarkStart w:name="z2090" w:id="1842"/>
    <w:p>
      <w:pPr>
        <w:spacing w:after="0"/>
        <w:ind w:left="0"/>
        <w:jc w:val="both"/>
      </w:pPr>
      <w:r>
        <w:rPr>
          <w:rFonts w:ascii="Times New Roman"/>
          <w:b w:val="false"/>
          <w:i w:val="false"/>
          <w:color w:val="000000"/>
          <w:sz w:val="28"/>
        </w:rPr>
        <w:t>
      3) 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 ретінде коллекторлық қызмет құпиясын қамтитын құжаттар мен мәліметтерді ұсынуы коллекторлық қызмет құпиясын ашу болып табылмайды.";</w:t>
      </w:r>
    </w:p>
    <w:bookmarkEnd w:id="1842"/>
    <w:bookmarkStart w:name="z2091" w:id="1843"/>
    <w:p>
      <w:pPr>
        <w:spacing w:after="0"/>
        <w:ind w:left="0"/>
        <w:jc w:val="both"/>
      </w:pPr>
      <w:r>
        <w:rPr>
          <w:rFonts w:ascii="Times New Roman"/>
          <w:b w:val="false"/>
          <w:i w:val="false"/>
          <w:color w:val="000000"/>
          <w:sz w:val="28"/>
        </w:rPr>
        <w:t>
      екінші бөліктегі "Микроқаржы ұйымдары туралы" деген сөздер "Микроқаржылық қызмет туралы" деген сөздермен ауыстырылсын;</w:t>
      </w:r>
    </w:p>
    <w:bookmarkEnd w:id="1843"/>
    <w:bookmarkStart w:name="z2092" w:id="18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1) тармақшасындағы "Микроқаржы ұйымдары туралы" деген сөздер "Микроқаржылық қызмет туралы" деген сөздермен ауыстырылсын;</w:t>
      </w:r>
    </w:p>
    <w:bookmarkEnd w:id="1844"/>
    <w:bookmarkStart w:name="z2093" w:id="18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15-бапта</w:t>
      </w:r>
      <w:r>
        <w:rPr>
          <w:rFonts w:ascii="Times New Roman"/>
          <w:b w:val="false"/>
          <w:i w:val="false"/>
          <w:color w:val="000000"/>
          <w:sz w:val="28"/>
        </w:rPr>
        <w:t>:</w:t>
      </w:r>
    </w:p>
    <w:bookmarkEnd w:id="1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11) тармақшасында:</w:t>
      </w:r>
    </w:p>
    <w:bookmarkStart w:name="z2095" w:id="1846"/>
    <w:p>
      <w:pPr>
        <w:spacing w:after="0"/>
        <w:ind w:left="0"/>
        <w:jc w:val="both"/>
      </w:pPr>
      <w:r>
        <w:rPr>
          <w:rFonts w:ascii="Times New Roman"/>
          <w:b w:val="false"/>
          <w:i w:val="false"/>
          <w:color w:val="000000"/>
          <w:sz w:val="28"/>
        </w:rPr>
        <w:t>
      "уәкілетті орган" деген сөздер "қаржы нарығы мен қаржы ұйымдарын реттеу, бақылау және қадағалау жөніндегі уәкілетті органмен келісу бойынша Қазақстан Республикасының Ұлттық Банкі" деген сөздермен ауыстырылсын;</w:t>
      </w:r>
    </w:p>
    <w:bookmarkEnd w:id="1846"/>
    <w:bookmarkStart w:name="z2096" w:id="1847"/>
    <w:p>
      <w:pPr>
        <w:spacing w:after="0"/>
        <w:ind w:left="0"/>
        <w:jc w:val="both"/>
      </w:pPr>
      <w:r>
        <w:rPr>
          <w:rFonts w:ascii="Times New Roman"/>
          <w:b w:val="false"/>
          <w:i w:val="false"/>
          <w:color w:val="000000"/>
          <w:sz w:val="28"/>
        </w:rPr>
        <w:t>
      "уәкілетті органға" деген сөздер "Қазақстан Республикасының Ұлттық Банкіне" деген сөздермен ауыстырылсын;</w:t>
      </w:r>
    </w:p>
    <w:bookmarkEnd w:id="18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мындай редакцияда жазылсын:</w:t>
      </w:r>
    </w:p>
    <w:bookmarkStart w:name="z2098" w:id="1848"/>
    <w:p>
      <w:pPr>
        <w:spacing w:after="0"/>
        <w:ind w:left="0"/>
        <w:jc w:val="both"/>
      </w:pPr>
      <w:r>
        <w:rPr>
          <w:rFonts w:ascii="Times New Roman"/>
          <w:b w:val="false"/>
          <w:i w:val="false"/>
          <w:color w:val="000000"/>
          <w:sz w:val="28"/>
        </w:rPr>
        <w:t xml:space="preserve">
      "Коллекторлық агенттіктің ақпаратты бермеуі, уақтылы бермеуі немесе Қазақстан Республикасының коллекторлық қызмет туралы заңнамасына сәйкес ұсынылуы талап етілетін мәліметтерді қамтымайтын ақпаратты беруі, анық емес ақпаратты беруі, есептілікті ұсыну мерзімін бұзуы, анық емес, сол сияқты толық емес есептілікті не көрінеу анық емес мәліметтерді ұсынуы Қазақстан Республикасының заңдарында көзделген жауаптылыққа алып келеді."; </w:t>
      </w:r>
    </w:p>
    <w:bookmarkEnd w:id="1848"/>
    <w:bookmarkStart w:name="z2099" w:id="18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17-бапта</w:t>
      </w:r>
      <w:r>
        <w:rPr>
          <w:rFonts w:ascii="Times New Roman"/>
          <w:b w:val="false"/>
          <w:i w:val="false"/>
          <w:color w:val="000000"/>
          <w:sz w:val="28"/>
        </w:rPr>
        <w:t>:</w:t>
      </w:r>
    </w:p>
    <w:bookmarkEnd w:id="1849"/>
    <w:bookmarkStart w:name="z2100" w:id="1850"/>
    <w:p>
      <w:pPr>
        <w:spacing w:after="0"/>
        <w:ind w:left="0"/>
        <w:jc w:val="both"/>
      </w:pPr>
      <w:r>
        <w:rPr>
          <w:rFonts w:ascii="Times New Roman"/>
          <w:b w:val="false"/>
          <w:i w:val="false"/>
          <w:color w:val="000000"/>
          <w:sz w:val="28"/>
        </w:rPr>
        <w:t>
      тақырып "органның" деген сөзден кейін "және Қазақстан Республикасы Ұлттық Банкінің" деген сөздермен толықтырылсын;</w:t>
      </w:r>
    </w:p>
    <w:bookmarkEnd w:id="1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алып тасталсын;</w:t>
      </w:r>
    </w:p>
    <w:bookmarkStart w:name="z2102" w:id="1851"/>
    <w:p>
      <w:pPr>
        <w:spacing w:after="0"/>
        <w:ind w:left="0"/>
        <w:jc w:val="both"/>
      </w:pPr>
      <w:r>
        <w:rPr>
          <w:rFonts w:ascii="Times New Roman"/>
          <w:b w:val="false"/>
          <w:i w:val="false"/>
          <w:color w:val="000000"/>
          <w:sz w:val="28"/>
        </w:rPr>
        <w:t>
      мынадай мазмұндағы 3-тармақпен толықтырылсын:</w:t>
      </w:r>
    </w:p>
    <w:bookmarkEnd w:id="1851"/>
    <w:bookmarkStart w:name="z2103" w:id="1852"/>
    <w:p>
      <w:pPr>
        <w:spacing w:after="0"/>
        <w:ind w:left="0"/>
        <w:jc w:val="both"/>
      </w:pPr>
      <w:r>
        <w:rPr>
          <w:rFonts w:ascii="Times New Roman"/>
          <w:b w:val="false"/>
          <w:i w:val="false"/>
          <w:color w:val="000000"/>
          <w:sz w:val="28"/>
        </w:rPr>
        <w:t>
      "3. Қазақстан Республикасының Ұлттық Банкі қаржы нарығы мен қаржы ұйымдарын реттеу, бақылау және қадағалау жөніндегі уәкілетті органмен келісу бойынша коллекторлық агенттік есептілігінің тiзбесiн, нысандарын, оны Қазақстан Республикасының Ұлттық Банкіне ұсыну мерзiмдерi мен тәртiбiн айқындайды.";</w:t>
      </w:r>
    </w:p>
    <w:bookmarkEnd w:id="1852"/>
    <w:bookmarkStart w:name="z2104" w:id="185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18-бапта</w:t>
      </w:r>
      <w:r>
        <w:rPr>
          <w:rFonts w:ascii="Times New Roman"/>
          <w:b w:val="false"/>
          <w:i w:val="false"/>
          <w:color w:val="000000"/>
          <w:sz w:val="28"/>
        </w:rPr>
        <w:t>:</w:t>
      </w:r>
    </w:p>
    <w:bookmarkEnd w:id="1853"/>
    <w:bookmarkStart w:name="z2105" w:id="1854"/>
    <w:p>
      <w:pPr>
        <w:spacing w:after="0"/>
        <w:ind w:left="0"/>
        <w:jc w:val="both"/>
      </w:pPr>
      <w:r>
        <w:rPr>
          <w:rFonts w:ascii="Times New Roman"/>
          <w:b w:val="false"/>
          <w:i w:val="false"/>
          <w:color w:val="000000"/>
          <w:sz w:val="28"/>
        </w:rPr>
        <w:t>
      1-тармақтағы "микроқаржы ұйымдары" деген сөздер "микроқаржылық қызмет" деген сөздермен ауыстырылсын;</w:t>
      </w:r>
    </w:p>
    <w:bookmarkEnd w:id="18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"микроқаржы ұйымдары" деген сөздер "микроқаржылық қызмет" деген сөздермен ауыстырылсын;</w:t>
      </w:r>
    </w:p>
    <w:bookmarkStart w:name="z2107" w:id="185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19-баптағы</w:t>
      </w:r>
      <w:r>
        <w:rPr>
          <w:rFonts w:ascii="Times New Roman"/>
          <w:b w:val="false"/>
          <w:i w:val="false"/>
          <w:color w:val="000000"/>
          <w:sz w:val="28"/>
        </w:rPr>
        <w:t xml:space="preserve"> "Қазақстан Республикасының Ұлттық Банкі туралы" деген сөздер "Қаржы нарығы мен қаржы ұйымдарын мемлекеттiк реттеу, бақылау және қадағалау туралы" деген сөздермен ауыстырылсын.</w:t>
      </w:r>
    </w:p>
    <w:bookmarkEnd w:id="1855"/>
    <w:bookmarkStart w:name="z2108" w:id="1856"/>
    <w:p>
      <w:pPr>
        <w:spacing w:after="0"/>
        <w:ind w:left="0"/>
        <w:jc w:val="both"/>
      </w:pPr>
      <w:r>
        <w:rPr>
          <w:rFonts w:ascii="Times New Roman"/>
          <w:b w:val="false"/>
          <w:i w:val="false"/>
          <w:color w:val="000000"/>
          <w:sz w:val="28"/>
        </w:rPr>
        <w:t xml:space="preserve">
      66. "Қазақстан Республикасының кейбір заңнамалық актілеріне коллекторлық қызмет мәселелері бойынша өзгерістер мен толықтырулар енгізу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9, 21-құжат):</w:t>
      </w:r>
    </w:p>
    <w:bookmarkEnd w:id="1856"/>
    <w:bookmarkStart w:name="z2109" w:id="1857"/>
    <w:p>
      <w:pPr>
        <w:spacing w:after="0"/>
        <w:ind w:left="0"/>
        <w:jc w:val="both"/>
      </w:pPr>
      <w:r>
        <w:rPr>
          <w:rFonts w:ascii="Times New Roman"/>
          <w:b w:val="false"/>
          <w:i w:val="false"/>
          <w:color w:val="000000"/>
          <w:sz w:val="28"/>
        </w:rPr>
        <w:t>
      1) 1-баптың 10-тармағы алып тасталсын;</w:t>
      </w:r>
    </w:p>
    <w:bookmarkEnd w:id="1857"/>
    <w:bookmarkStart w:name="z2110" w:id="18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1-тармағында:</w:t>
      </w:r>
    </w:p>
    <w:bookmarkEnd w:id="1858"/>
    <w:bookmarkStart w:name="z2111" w:id="1859"/>
    <w:p>
      <w:pPr>
        <w:spacing w:after="0"/>
        <w:ind w:left="0"/>
        <w:jc w:val="both"/>
      </w:pPr>
      <w:r>
        <w:rPr>
          <w:rFonts w:ascii="Times New Roman"/>
          <w:b w:val="false"/>
          <w:i w:val="false"/>
          <w:color w:val="000000"/>
          <w:sz w:val="28"/>
        </w:rPr>
        <w:t xml:space="preserve">
      2) тармақшадағы "төртінші абзацын;" деген сөздер "төртінші абзацын қоспағанда, алғашқы ресми жарияланған күнінен кейін күнтізбелік жиырма бір күн өткен соң қолданысқа енгізіледі." деген сөздермен ауыстырылсын. </w:t>
      </w:r>
    </w:p>
    <w:bookmarkEnd w:id="1859"/>
    <w:bookmarkStart w:name="z2112" w:id="1860"/>
    <w:p>
      <w:pPr>
        <w:spacing w:after="0"/>
        <w:ind w:left="0"/>
        <w:jc w:val="both"/>
      </w:pPr>
      <w:r>
        <w:rPr>
          <w:rFonts w:ascii="Times New Roman"/>
          <w:b w:val="false"/>
          <w:i w:val="false"/>
          <w:color w:val="000000"/>
          <w:sz w:val="28"/>
        </w:rPr>
        <w:t xml:space="preserve">
      3) тармақша алып тасталсын. </w:t>
      </w:r>
    </w:p>
    <w:bookmarkEnd w:id="1860"/>
    <w:bookmarkStart w:name="z2113" w:id="1861"/>
    <w:p>
      <w:pPr>
        <w:spacing w:after="0"/>
        <w:ind w:left="0"/>
        <w:jc w:val="both"/>
      </w:pPr>
      <w:r>
        <w:rPr>
          <w:rFonts w:ascii="Times New Roman"/>
          <w:b w:val="false"/>
          <w:i w:val="false"/>
          <w:color w:val="000000"/>
          <w:sz w:val="28"/>
        </w:rPr>
        <w:t xml:space="preserve">
      67.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22-ІІІ, 108-құжат; 2018 ж., № 10, 32-құжат; № 14, 42, 44-құжаттар; № 22, 83-құжат; № 24, 93-құжат; 2019 ж., № 1, 4-құжат; № 7, 37-құжат): </w:t>
      </w:r>
    </w:p>
    <w:bookmarkEnd w:id="1861"/>
    <w:bookmarkStart w:name="z2114" w:id="18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 және 4) тармақшалары мынадай редакцияда жазылсын:</w:t>
      </w:r>
    </w:p>
    <w:bookmarkEnd w:id="1862"/>
    <w:bookmarkStart w:name="z2115" w:id="1863"/>
    <w:p>
      <w:pPr>
        <w:spacing w:after="0"/>
        <w:ind w:left="0"/>
        <w:jc w:val="both"/>
      </w:pPr>
      <w:r>
        <w:rPr>
          <w:rFonts w:ascii="Times New Roman"/>
          <w:b w:val="false"/>
          <w:i w:val="false"/>
          <w:color w:val="000000"/>
          <w:sz w:val="28"/>
        </w:rPr>
        <w:t>
      "3) 2020 жылғы 1 қаңтардан бастап қолданысқа енгізілетін мазмұнындағы 176-баптың тақырыбын, 1-баптың 1-тармағының 63) және 71) тармақшаларын, 11-баптың екінші бөлігін, 69-баптың 3-тармағының 7) тармақшасын, 140-баптың 6-тармағын, 142-баптың 1-тармағының 15) тармақшасын, 176-бапты, 215-баптың 6-тармағын, 484-баптың 3-тармағының 2) тармақшасын, 678-баптың 2-тармағын, 709-баптың 4-тармағы екінші бөлігінің үшінші абзацын;</w:t>
      </w:r>
    </w:p>
    <w:bookmarkEnd w:id="1863"/>
    <w:bookmarkStart w:name="z2116" w:id="1864"/>
    <w:p>
      <w:pPr>
        <w:spacing w:after="0"/>
        <w:ind w:left="0"/>
        <w:jc w:val="both"/>
      </w:pPr>
      <w:r>
        <w:rPr>
          <w:rFonts w:ascii="Times New Roman"/>
          <w:b w:val="false"/>
          <w:i w:val="false"/>
          <w:color w:val="000000"/>
          <w:sz w:val="28"/>
        </w:rPr>
        <w:t>
      4) 2021 жылғы 1 қаңтардан бастап қолданысқа енгізілетін мазмұнындағы 23, 72-баптардың, 11-тараудың 2-параграфының және 71-тараудың тақырыптарын, 19-баптың 1-тармағының 8) тармақшасын және 2-тармағының 15) тармақшасын, 23-бапты, 24-баптың бірінші бөлігі 13) тармақшасының бірінші бөлігінің үшінші абзацын және 14) тармақшасын, 26-баптың 13, 14, 15, 16, 17, 18 және 19-тармақтарын, 30-баптың 1-тармағының 15), 16) және 17) тармақшаларын, 69-баптың 5-тармағын, 72-бапты, 73-баптың 1-тармағының 6) тармақшасын, 11-тараудың 2-параграфын, 114-баптың 2-тармағының 6) тармақшасын, 208-баптың 5-тармағын, 209-баптың 4-тармағын, 5-тармағының 5) тармақшасын, 211-баптың 5-тармағының 7) тармақшасын, 212-баптың 5-тармағын, 412-баптың 5-тармағының 12) тармақшасын, 71-тарауды қоспағанда, 2018 жылғы 1 қаңтардан бастап қолданысқа енгізілсін.";</w:t>
      </w:r>
    </w:p>
    <w:bookmarkEnd w:id="1864"/>
    <w:bookmarkStart w:name="z2117" w:id="18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33-баптың</w:t>
      </w:r>
      <w:r>
        <w:rPr>
          <w:rFonts w:ascii="Times New Roman"/>
          <w:b w:val="false"/>
          <w:i w:val="false"/>
          <w:color w:val="000000"/>
          <w:sz w:val="28"/>
        </w:rPr>
        <w:t xml:space="preserve"> екінші абзацындағы "2020" деген цифрлар "2021" деген цифрлармен ауыстырылсын; </w:t>
      </w:r>
    </w:p>
    <w:bookmarkEnd w:id="1865"/>
    <w:bookmarkStart w:name="z2118" w:id="1866"/>
    <w:p>
      <w:pPr>
        <w:spacing w:after="0"/>
        <w:ind w:left="0"/>
        <w:jc w:val="both"/>
      </w:pPr>
      <w:r>
        <w:rPr>
          <w:rFonts w:ascii="Times New Roman"/>
          <w:b w:val="false"/>
          <w:i w:val="false"/>
          <w:color w:val="000000"/>
          <w:sz w:val="28"/>
        </w:rPr>
        <w:t>
      3) мынадай мазмұндағы 45-1, 45-2, 45-3 және 57-3-баптармен толықтырылсын:</w:t>
      </w:r>
    </w:p>
    <w:bookmarkEnd w:id="1866"/>
    <w:bookmarkStart w:name="z2119" w:id="1867"/>
    <w:p>
      <w:pPr>
        <w:spacing w:after="0"/>
        <w:ind w:left="0"/>
        <w:jc w:val="both"/>
      </w:pPr>
      <w:r>
        <w:rPr>
          <w:rFonts w:ascii="Times New Roman"/>
          <w:b w:val="false"/>
          <w:i w:val="false"/>
          <w:color w:val="000000"/>
          <w:sz w:val="28"/>
        </w:rPr>
        <w:t xml:space="preserve">
      "45-1-бап. Салық кодексінің 630-бабының қолданысы 2025 жылғы 1 қаңтарға дейін тоқтатыла тұрсын, тоқтатыла тұру кезеңінде осы бап мынадай редакцияда қолданылады деп белгіленсін: </w:t>
      </w:r>
    </w:p>
    <w:bookmarkEnd w:id="1867"/>
    <w:bookmarkStart w:name="z2120" w:id="1868"/>
    <w:p>
      <w:pPr>
        <w:spacing w:after="0"/>
        <w:ind w:left="0"/>
        <w:jc w:val="both"/>
      </w:pPr>
      <w:r>
        <w:rPr>
          <w:rFonts w:ascii="Times New Roman"/>
          <w:b w:val="false"/>
          <w:i w:val="false"/>
          <w:color w:val="000000"/>
          <w:sz w:val="28"/>
        </w:rPr>
        <w:t>
      1) 2021 жылғы 1 қаңтардан бастап 2023 жылғы 1 қаңтарға дейінгі кезеңде:</w:t>
      </w:r>
    </w:p>
    <w:bookmarkEnd w:id="1868"/>
    <w:bookmarkStart w:name="z2121" w:id="1869"/>
    <w:p>
      <w:pPr>
        <w:spacing w:after="0"/>
        <w:ind w:left="0"/>
        <w:jc w:val="both"/>
      </w:pPr>
      <w:r>
        <w:rPr>
          <w:rFonts w:ascii="Times New Roman"/>
          <w:b w:val="false"/>
          <w:i w:val="false"/>
          <w:color w:val="000000"/>
          <w:sz w:val="28"/>
        </w:rPr>
        <w:t>
      "630-бап. Активтер мен міндеттемелер туралы декларация</w:t>
      </w:r>
    </w:p>
    <w:bookmarkEnd w:id="1869"/>
    <w:bookmarkStart w:name="z2122" w:id="1870"/>
    <w:p>
      <w:pPr>
        <w:spacing w:after="0"/>
        <w:ind w:left="0"/>
        <w:jc w:val="both"/>
      </w:pPr>
      <w:r>
        <w:rPr>
          <w:rFonts w:ascii="Times New Roman"/>
          <w:b w:val="false"/>
          <w:i w:val="false"/>
          <w:color w:val="000000"/>
          <w:sz w:val="28"/>
        </w:rPr>
        <w:t>
      1. Активтер мен міндеттемелер туралы декларация ұсынылатын жылғы 1 қаңтарға мынадай:</w:t>
      </w:r>
    </w:p>
    <w:bookmarkEnd w:id="1870"/>
    <w:bookmarkStart w:name="z2123" w:id="1871"/>
    <w:p>
      <w:pPr>
        <w:spacing w:after="0"/>
        <w:ind w:left="0"/>
        <w:jc w:val="both"/>
      </w:pPr>
      <w:r>
        <w:rPr>
          <w:rFonts w:ascii="Times New Roman"/>
          <w:b w:val="false"/>
          <w:i w:val="false"/>
          <w:color w:val="000000"/>
          <w:sz w:val="28"/>
        </w:rPr>
        <w:t>
      жауапты мемлекеттік лауазымды атқаратын адамдар мен олардың жұбайлары (зайыптары);</w:t>
      </w:r>
    </w:p>
    <w:bookmarkEnd w:id="1871"/>
    <w:bookmarkStart w:name="z2124" w:id="1872"/>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 мен олардың жұбайлары (зайыптары); </w:t>
      </w:r>
    </w:p>
    <w:bookmarkEnd w:id="1872"/>
    <w:bookmarkStart w:name="z2125" w:id="1873"/>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мен олардың жұбайлары (зайыптары);</w:t>
      </w:r>
    </w:p>
    <w:bookmarkEnd w:id="1873"/>
    <w:bookmarkStart w:name="z2126" w:id="1874"/>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 болып табылатын жеке тұлғалар активтер мен міндеттемелер туралы декларацияны ұсынады. </w:t>
      </w:r>
    </w:p>
    <w:bookmarkEnd w:id="1874"/>
    <w:bookmarkStart w:name="z2127" w:id="1875"/>
    <w:p>
      <w:pPr>
        <w:spacing w:after="0"/>
        <w:ind w:left="0"/>
        <w:jc w:val="both"/>
      </w:pP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адамдар активтер мен міндеттемелер туралы декларация ұсынылатын жылдың алдындағы жылғы 31 желтоқсандағы жағдай бойынша активтер мен міндеттемелер туралы декларацияны толтырады.</w:t>
      </w:r>
    </w:p>
    <w:bookmarkEnd w:id="1875"/>
    <w:bookmarkStart w:name="z2128" w:id="1876"/>
    <w:p>
      <w:pPr>
        <w:spacing w:after="0"/>
        <w:ind w:left="0"/>
        <w:jc w:val="both"/>
      </w:pPr>
      <w:r>
        <w:rPr>
          <w:rFonts w:ascii="Times New Roman"/>
          <w:b w:val="false"/>
          <w:i w:val="false"/>
          <w:color w:val="000000"/>
          <w:sz w:val="28"/>
        </w:rPr>
        <w:t>
      3. Активтер мен міндеттемелер туралы декларация мынадай түрлерге бөлінеді:</w:t>
      </w:r>
    </w:p>
    <w:bookmarkEnd w:id="1876"/>
    <w:bookmarkStart w:name="z2129" w:id="1877"/>
    <w:p>
      <w:pPr>
        <w:spacing w:after="0"/>
        <w:ind w:left="0"/>
        <w:jc w:val="both"/>
      </w:pPr>
      <w:r>
        <w:rPr>
          <w:rFonts w:ascii="Times New Roman"/>
          <w:b w:val="false"/>
          <w:i w:val="false"/>
          <w:color w:val="000000"/>
          <w:sz w:val="28"/>
        </w:rPr>
        <w:t>
      1) бастапқы – активтер мен міндеттемелер туралы декларацияны ұсыну жөніндегі белгіленген міндет алғаш туындауға байланысты жеке тұлға ұсынатын осындай декларация;</w:t>
      </w:r>
    </w:p>
    <w:bookmarkEnd w:id="1877"/>
    <w:bookmarkStart w:name="z2130" w:id="1878"/>
    <w:p>
      <w:pPr>
        <w:spacing w:after="0"/>
        <w:ind w:left="0"/>
        <w:jc w:val="both"/>
      </w:pPr>
      <w:r>
        <w:rPr>
          <w:rFonts w:ascii="Times New Roman"/>
          <w:b w:val="false"/>
          <w:i w:val="false"/>
          <w:color w:val="000000"/>
          <w:sz w:val="28"/>
        </w:rPr>
        <w:t xml:space="preserve">
      2) кезекті – жеке тұлға активтер мен міндеттемелер туралы бастапқы декларацияны ұсынғаннан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ұсынатын активтер мен міндеттемелер туралы декларация; </w:t>
      </w:r>
    </w:p>
    <w:bookmarkEnd w:id="1878"/>
    <w:bookmarkStart w:name="z2131" w:id="1879"/>
    <w:p>
      <w:pPr>
        <w:spacing w:after="0"/>
        <w:ind w:left="0"/>
        <w:jc w:val="both"/>
      </w:pPr>
      <w:r>
        <w:rPr>
          <w:rFonts w:ascii="Times New Roman"/>
          <w:b w:val="false"/>
          <w:i w:val="false"/>
          <w:color w:val="000000"/>
          <w:sz w:val="28"/>
        </w:rPr>
        <w:t>
      3) қосымша – өзгерістер және (немесе) толықтырулар жататын, бұрын ұсынылған жеке тұлғаның активтері мен міндеттемелері туралы декларацияға өзгерістер және (немесе) толықтырулар енгізілген кезде жеке тұлға ұсынатын активтер мен міндеттемелер туралы декларация;</w:t>
      </w:r>
    </w:p>
    <w:bookmarkEnd w:id="1879"/>
    <w:bookmarkStart w:name="z2132" w:id="1880"/>
    <w:p>
      <w:pPr>
        <w:spacing w:after="0"/>
        <w:ind w:left="0"/>
        <w:jc w:val="both"/>
      </w:pPr>
      <w:r>
        <w:rPr>
          <w:rFonts w:ascii="Times New Roman"/>
          <w:b w:val="false"/>
          <w:i w:val="false"/>
          <w:color w:val="000000"/>
          <w:sz w:val="28"/>
        </w:rPr>
        <w:t>
      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ұсынылған активтер мен міндеттемелер туралы декларацияға өзгерістер және (немесе) толықтырулар енгізілген кезде жеке тұлға ұсынатын активтер мен міндеттемелер туралы декларация.</w:t>
      </w:r>
    </w:p>
    <w:bookmarkEnd w:id="1880"/>
    <w:bookmarkStart w:name="z2133" w:id="1881"/>
    <w:p>
      <w:pPr>
        <w:spacing w:after="0"/>
        <w:ind w:left="0"/>
        <w:jc w:val="both"/>
      </w:pPr>
      <w:r>
        <w:rPr>
          <w:rFonts w:ascii="Times New Roman"/>
          <w:b w:val="false"/>
          <w:i w:val="false"/>
          <w:color w:val="000000"/>
          <w:sz w:val="28"/>
        </w:rPr>
        <w:t>
      4. Активтер мен міндеттемелер туралы декларация:</w:t>
      </w:r>
    </w:p>
    <w:bookmarkEnd w:id="1881"/>
    <w:bookmarkStart w:name="z2134" w:id="1882"/>
    <w:p>
      <w:pPr>
        <w:spacing w:after="0"/>
        <w:ind w:left="0"/>
        <w:jc w:val="both"/>
      </w:pPr>
      <w:r>
        <w:rPr>
          <w:rFonts w:ascii="Times New Roman"/>
          <w:b w:val="false"/>
          <w:i w:val="false"/>
          <w:color w:val="000000"/>
          <w:sz w:val="28"/>
        </w:rPr>
        <w:t>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адамдардың ұсынуын;</w:t>
      </w:r>
    </w:p>
    <w:bookmarkEnd w:id="1882"/>
    <w:bookmarkStart w:name="z2135" w:id="1883"/>
    <w:p>
      <w:pPr>
        <w:spacing w:after="0"/>
        <w:ind w:left="0"/>
        <w:jc w:val="both"/>
      </w:pPr>
      <w:r>
        <w:rPr>
          <w:rFonts w:ascii="Times New Roman"/>
          <w:b w:val="false"/>
          <w:i w:val="false"/>
          <w:color w:val="000000"/>
          <w:sz w:val="28"/>
        </w:rPr>
        <w:t>
      2) осы Кодекстің 211-бабында көзделген қосымша салықтық есептілікті ұсынуды қоспағанда, бір рет ұсынылады.";</w:t>
      </w:r>
    </w:p>
    <w:bookmarkEnd w:id="1883"/>
    <w:bookmarkStart w:name="z2136" w:id="1884"/>
    <w:p>
      <w:pPr>
        <w:spacing w:after="0"/>
        <w:ind w:left="0"/>
        <w:jc w:val="both"/>
      </w:pPr>
      <w:r>
        <w:rPr>
          <w:rFonts w:ascii="Times New Roman"/>
          <w:b w:val="false"/>
          <w:i w:val="false"/>
          <w:color w:val="000000"/>
          <w:sz w:val="28"/>
        </w:rPr>
        <w:t>
      2) 2023 жылғы 1 қаңтардан бастап 2024 жылғы 1 қаңтарға дейінгі кезеңде:</w:t>
      </w:r>
    </w:p>
    <w:bookmarkEnd w:id="1884"/>
    <w:bookmarkStart w:name="z2137" w:id="1885"/>
    <w:p>
      <w:pPr>
        <w:spacing w:after="0"/>
        <w:ind w:left="0"/>
        <w:jc w:val="both"/>
      </w:pPr>
      <w:r>
        <w:rPr>
          <w:rFonts w:ascii="Times New Roman"/>
          <w:b w:val="false"/>
          <w:i w:val="false"/>
          <w:color w:val="000000"/>
          <w:sz w:val="28"/>
        </w:rPr>
        <w:t>
      "630-бап. Активтер мен міндеттемелер туралы декларация</w:t>
      </w:r>
    </w:p>
    <w:bookmarkEnd w:id="1885"/>
    <w:bookmarkStart w:name="z2138" w:id="1886"/>
    <w:p>
      <w:pPr>
        <w:spacing w:after="0"/>
        <w:ind w:left="0"/>
        <w:jc w:val="both"/>
      </w:pPr>
      <w:r>
        <w:rPr>
          <w:rFonts w:ascii="Times New Roman"/>
          <w:b w:val="false"/>
          <w:i w:val="false"/>
          <w:color w:val="000000"/>
          <w:sz w:val="28"/>
        </w:rPr>
        <w:t>
      1. Активтер мен міндеттемелер туралы декларация ұсынылатын жылғы 1 қаңтарға мынадай:</w:t>
      </w:r>
    </w:p>
    <w:bookmarkEnd w:id="1886"/>
    <w:bookmarkStart w:name="z2139" w:id="1887"/>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1887"/>
    <w:bookmarkStart w:name="z2140" w:id="1888"/>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 мен олардың жұбайлары (зайыптары); </w:t>
      </w:r>
    </w:p>
    <w:bookmarkEnd w:id="1888"/>
    <w:bookmarkStart w:name="z2141" w:id="1889"/>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адамдарға теңестірілген адамдар мен олардың жұбайлары (зайыптары); </w:t>
      </w:r>
    </w:p>
    <w:bookmarkEnd w:id="1889"/>
    <w:bookmarkStart w:name="z2142" w:id="189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w:t>
      </w:r>
    </w:p>
    <w:bookmarkEnd w:id="1890"/>
    <w:bookmarkStart w:name="z2143" w:id="1891"/>
    <w:p>
      <w:pPr>
        <w:spacing w:after="0"/>
        <w:ind w:left="0"/>
        <w:jc w:val="both"/>
      </w:pPr>
      <w:r>
        <w:rPr>
          <w:rFonts w:ascii="Times New Roman"/>
          <w:b w:val="false"/>
          <w:i w:val="false"/>
          <w:color w:val="000000"/>
          <w:sz w:val="28"/>
        </w:rPr>
        <w:t xml:space="preserve">
      2) осы тармақтың 1) тармақшасында аталған адамдарды қоспағанда, мемлекеттік мекемелердің жұмыскерлері мен олардың жұбайлары (зайыптары), сондай-ақ квазимемлекеттік сектор субъектілерінің жұмыскерлері мен олардың жұбайлары (зайыптары) болып табылатын жеке тұлғалар активтер мен міндеттемелер туралы декларацияны ұсынады. </w:t>
      </w:r>
    </w:p>
    <w:bookmarkEnd w:id="1891"/>
    <w:bookmarkStart w:name="z2144" w:id="1892"/>
    <w:p>
      <w:pPr>
        <w:spacing w:after="0"/>
        <w:ind w:left="0"/>
        <w:jc w:val="both"/>
      </w:pP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адамдар активтер мен міндеттемелер туралы декларация ұсынылатын жылдың алдындағы жылғы 31 желтоқсандағы жағдай бойынша активтер мен міндеттемелер туралы декларацияны толтырады.</w:t>
      </w:r>
    </w:p>
    <w:bookmarkEnd w:id="1892"/>
    <w:bookmarkStart w:name="z2145" w:id="1893"/>
    <w:p>
      <w:pPr>
        <w:spacing w:after="0"/>
        <w:ind w:left="0"/>
        <w:jc w:val="both"/>
      </w:pPr>
      <w:r>
        <w:rPr>
          <w:rFonts w:ascii="Times New Roman"/>
          <w:b w:val="false"/>
          <w:i w:val="false"/>
          <w:color w:val="000000"/>
          <w:sz w:val="28"/>
        </w:rPr>
        <w:t>
      3. Активтер мен міндеттемелер туралы декларация мынадай түрлерге бөлінеді:</w:t>
      </w:r>
    </w:p>
    <w:bookmarkEnd w:id="1893"/>
    <w:bookmarkStart w:name="z2146" w:id="1894"/>
    <w:p>
      <w:pPr>
        <w:spacing w:after="0"/>
        <w:ind w:left="0"/>
        <w:jc w:val="both"/>
      </w:pPr>
      <w:r>
        <w:rPr>
          <w:rFonts w:ascii="Times New Roman"/>
          <w:b w:val="false"/>
          <w:i w:val="false"/>
          <w:color w:val="000000"/>
          <w:sz w:val="28"/>
        </w:rPr>
        <w:t>
      1) бастапқы – активтер мен міндеттемелер туралы декларацияны ұсыну жөніндегі белгіленген міндет алғаш туындауға байланысты жеке тұлға ұсынатын осындай декларация;</w:t>
      </w:r>
    </w:p>
    <w:bookmarkEnd w:id="1894"/>
    <w:bookmarkStart w:name="z2147" w:id="1895"/>
    <w:p>
      <w:pPr>
        <w:spacing w:after="0"/>
        <w:ind w:left="0"/>
        <w:jc w:val="both"/>
      </w:pPr>
      <w:r>
        <w:rPr>
          <w:rFonts w:ascii="Times New Roman"/>
          <w:b w:val="false"/>
          <w:i w:val="false"/>
          <w:color w:val="000000"/>
          <w:sz w:val="28"/>
        </w:rPr>
        <w:t>
      2) кезекті – жеке тұлға активтер мен міндеттемелер туралы бастапқы декларацияны ұсынғаннан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ұсынатын активтер мен міндеттемелер туралы декларация;</w:t>
      </w:r>
    </w:p>
    <w:bookmarkEnd w:id="1895"/>
    <w:bookmarkStart w:name="z2148" w:id="1896"/>
    <w:p>
      <w:pPr>
        <w:spacing w:after="0"/>
        <w:ind w:left="0"/>
        <w:jc w:val="both"/>
      </w:pPr>
      <w:r>
        <w:rPr>
          <w:rFonts w:ascii="Times New Roman"/>
          <w:b w:val="false"/>
          <w:i w:val="false"/>
          <w:color w:val="000000"/>
          <w:sz w:val="28"/>
        </w:rPr>
        <w:t>
      3) қосымша – өзгерістер және (немесе) толықтырулар жататын, бұрын ұсынылған жеке тұлғаның активтері мен міндеттемелері туралы декларацияға өзгерістер және (немесе) толықтырулар енгізілген кезде жеке тұлға ұсынатын активтер мен міндеттемелер туралы декларация;</w:t>
      </w:r>
    </w:p>
    <w:bookmarkEnd w:id="1896"/>
    <w:bookmarkStart w:name="z2149" w:id="1897"/>
    <w:p>
      <w:pPr>
        <w:spacing w:after="0"/>
        <w:ind w:left="0"/>
        <w:jc w:val="both"/>
      </w:pPr>
      <w:r>
        <w:rPr>
          <w:rFonts w:ascii="Times New Roman"/>
          <w:b w:val="false"/>
          <w:i w:val="false"/>
          <w:color w:val="000000"/>
          <w:sz w:val="28"/>
        </w:rPr>
        <w:t>
      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ұсынылған активтер мен міндеттемелер туралы декларацияға өзгерістер және (немесе) толықтырулар енгізілген кезде жеке тұлға ұсынатын активтер мен міндеттемелер туралы декларация.</w:t>
      </w:r>
    </w:p>
    <w:bookmarkEnd w:id="1897"/>
    <w:bookmarkStart w:name="z2150" w:id="1898"/>
    <w:p>
      <w:pPr>
        <w:spacing w:after="0"/>
        <w:ind w:left="0"/>
        <w:jc w:val="both"/>
      </w:pPr>
      <w:r>
        <w:rPr>
          <w:rFonts w:ascii="Times New Roman"/>
          <w:b w:val="false"/>
          <w:i w:val="false"/>
          <w:color w:val="000000"/>
          <w:sz w:val="28"/>
        </w:rPr>
        <w:t>
      4. Активтер мен міндеттемелер туралы декларация:</w:t>
      </w:r>
    </w:p>
    <w:bookmarkEnd w:id="1898"/>
    <w:bookmarkStart w:name="z2151" w:id="1899"/>
    <w:p>
      <w:pPr>
        <w:spacing w:after="0"/>
        <w:ind w:left="0"/>
        <w:jc w:val="both"/>
      </w:pPr>
      <w:r>
        <w:rPr>
          <w:rFonts w:ascii="Times New Roman"/>
          <w:b w:val="false"/>
          <w:i w:val="false"/>
          <w:color w:val="000000"/>
          <w:sz w:val="28"/>
        </w:rPr>
        <w:t>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адамдардың ұсынуын;</w:t>
      </w:r>
    </w:p>
    <w:bookmarkEnd w:id="1899"/>
    <w:bookmarkStart w:name="z2152" w:id="1900"/>
    <w:p>
      <w:pPr>
        <w:spacing w:after="0"/>
        <w:ind w:left="0"/>
        <w:jc w:val="both"/>
      </w:pPr>
      <w:r>
        <w:rPr>
          <w:rFonts w:ascii="Times New Roman"/>
          <w:b w:val="false"/>
          <w:i w:val="false"/>
          <w:color w:val="000000"/>
          <w:sz w:val="28"/>
        </w:rPr>
        <w:t>
      2) осы Кодекстің 211-бабында көзделген қосымша салықтық есептілікті ұсынуды қоспағанда, бір рет ұсынылады.";</w:t>
      </w:r>
    </w:p>
    <w:bookmarkEnd w:id="1900"/>
    <w:bookmarkStart w:name="z2153" w:id="1901"/>
    <w:p>
      <w:pPr>
        <w:spacing w:after="0"/>
        <w:ind w:left="0"/>
        <w:jc w:val="both"/>
      </w:pPr>
      <w:r>
        <w:rPr>
          <w:rFonts w:ascii="Times New Roman"/>
          <w:b w:val="false"/>
          <w:i w:val="false"/>
          <w:color w:val="000000"/>
          <w:sz w:val="28"/>
        </w:rPr>
        <w:t>
      3) 2024 жылғы 1 қаңтардан бастап 2025 жылғы 1 қаңтарға дейінгі кезеңде:</w:t>
      </w:r>
    </w:p>
    <w:bookmarkEnd w:id="1901"/>
    <w:bookmarkStart w:name="z2154" w:id="1902"/>
    <w:p>
      <w:pPr>
        <w:spacing w:after="0"/>
        <w:ind w:left="0"/>
        <w:jc w:val="both"/>
      </w:pPr>
      <w:r>
        <w:rPr>
          <w:rFonts w:ascii="Times New Roman"/>
          <w:b w:val="false"/>
          <w:i w:val="false"/>
          <w:color w:val="000000"/>
          <w:sz w:val="28"/>
        </w:rPr>
        <w:t>
      "630-бап. Активтер мен міндеттемелер туралы декларация</w:t>
      </w:r>
    </w:p>
    <w:bookmarkEnd w:id="1902"/>
    <w:bookmarkStart w:name="z2155" w:id="1903"/>
    <w:p>
      <w:pPr>
        <w:spacing w:after="0"/>
        <w:ind w:left="0"/>
        <w:jc w:val="both"/>
      </w:pPr>
      <w:r>
        <w:rPr>
          <w:rFonts w:ascii="Times New Roman"/>
          <w:b w:val="false"/>
          <w:i w:val="false"/>
          <w:color w:val="000000"/>
          <w:sz w:val="28"/>
        </w:rPr>
        <w:t>
      1. Активтер мен міндеттемелер туралы декларация ұсынылатын жылғы 1 қаңтарға мынадай:</w:t>
      </w:r>
    </w:p>
    <w:bookmarkEnd w:id="1903"/>
    <w:bookmarkStart w:name="z2156" w:id="1904"/>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1904"/>
    <w:bookmarkStart w:name="z2157" w:id="1905"/>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 мен олардың жұбайлары (зайыптары); </w:t>
      </w:r>
    </w:p>
    <w:bookmarkEnd w:id="1905"/>
    <w:bookmarkStart w:name="z2158" w:id="1906"/>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мен олардың жұбайлары (зайыптары);</w:t>
      </w:r>
    </w:p>
    <w:bookmarkEnd w:id="1906"/>
    <w:bookmarkStart w:name="z2159" w:id="1907"/>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w:t>
      </w:r>
    </w:p>
    <w:bookmarkEnd w:id="1907"/>
    <w:bookmarkStart w:name="z2160" w:id="1908"/>
    <w:p>
      <w:pPr>
        <w:spacing w:after="0"/>
        <w:ind w:left="0"/>
        <w:jc w:val="both"/>
      </w:pPr>
      <w:r>
        <w:rPr>
          <w:rFonts w:ascii="Times New Roman"/>
          <w:b w:val="false"/>
          <w:i w:val="false"/>
          <w:color w:val="000000"/>
          <w:sz w:val="28"/>
        </w:rPr>
        <w:t xml:space="preserve">
      2) осы тармақтың 1) тармақшасында аталған адамдарды қоспағанда, мемлекеттік мекемелердің жұмыскерлері мен олардың жұбайлары (зайыптары), сондай-ақ квазимемлекеттік сектор субъектілерінің жұмыскерлері мен олардың жұбайлары (зайыптары); </w:t>
      </w:r>
    </w:p>
    <w:bookmarkEnd w:id="1908"/>
    <w:bookmarkStart w:name="z2161" w:id="1909"/>
    <w:p>
      <w:pPr>
        <w:spacing w:after="0"/>
        <w:ind w:left="0"/>
        <w:jc w:val="both"/>
      </w:pPr>
      <w:r>
        <w:rPr>
          <w:rFonts w:ascii="Times New Roman"/>
          <w:b w:val="false"/>
          <w:i w:val="false"/>
          <w:color w:val="000000"/>
          <w:sz w:val="28"/>
        </w:rPr>
        <w:t xml:space="preserve">
      3) осы тармақтың 1) және 2) тармақшаларында аталған адамдарды қоспағанда, заңды тұлғалардың басшылары мен құрылтайшылары және олардың жұбайлары (зайыптары), дара кәсіпкерлер мен олардың жұбайлары (зайыптары) болып табылатын жеке тұлғалар активтер мен міндеттемелер туралы декларацияны ұсынады. </w:t>
      </w:r>
    </w:p>
    <w:bookmarkEnd w:id="1909"/>
    <w:bookmarkStart w:name="z2162" w:id="1910"/>
    <w:p>
      <w:pPr>
        <w:spacing w:after="0"/>
        <w:ind w:left="0"/>
        <w:jc w:val="both"/>
      </w:pP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адамдар активтер мен міндеттемелер туралы декларация ұсынылатын жылдың алдындағы жылғы 31 желтоқсандағы жағдай бойынша активтер мен міндеттемелер туралы декларацияны толтырады.</w:t>
      </w:r>
    </w:p>
    <w:bookmarkEnd w:id="1910"/>
    <w:bookmarkStart w:name="z2163" w:id="1911"/>
    <w:p>
      <w:pPr>
        <w:spacing w:after="0"/>
        <w:ind w:left="0"/>
        <w:jc w:val="both"/>
      </w:pPr>
      <w:r>
        <w:rPr>
          <w:rFonts w:ascii="Times New Roman"/>
          <w:b w:val="false"/>
          <w:i w:val="false"/>
          <w:color w:val="000000"/>
          <w:sz w:val="28"/>
        </w:rPr>
        <w:t>
      3. Активтер мен міндеттемелер туралы декларация мынадай түрлерге бөлінеді:</w:t>
      </w:r>
    </w:p>
    <w:bookmarkEnd w:id="1911"/>
    <w:bookmarkStart w:name="z2164" w:id="1912"/>
    <w:p>
      <w:pPr>
        <w:spacing w:after="0"/>
        <w:ind w:left="0"/>
        <w:jc w:val="both"/>
      </w:pPr>
      <w:r>
        <w:rPr>
          <w:rFonts w:ascii="Times New Roman"/>
          <w:b w:val="false"/>
          <w:i w:val="false"/>
          <w:color w:val="000000"/>
          <w:sz w:val="28"/>
        </w:rPr>
        <w:t>
      1) бастапқы – активтер мен міндеттемелер туралы декларацияны ұсыну жөніндегі белгіленген міндет алғаш туындауға байланысты жеке тұлға ұсынатын осындай декларация;</w:t>
      </w:r>
    </w:p>
    <w:bookmarkEnd w:id="1912"/>
    <w:bookmarkStart w:name="z2165" w:id="1913"/>
    <w:p>
      <w:pPr>
        <w:spacing w:after="0"/>
        <w:ind w:left="0"/>
        <w:jc w:val="both"/>
      </w:pPr>
      <w:r>
        <w:rPr>
          <w:rFonts w:ascii="Times New Roman"/>
          <w:b w:val="false"/>
          <w:i w:val="false"/>
          <w:color w:val="000000"/>
          <w:sz w:val="28"/>
        </w:rPr>
        <w:t>
      2) кезекті – жеке тұлға активтер мен міндеттемелер туралы бастапқы декларацияны ұсынғаннан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ұсынатын активтер мен міндеттемелер туралы декларация;</w:t>
      </w:r>
    </w:p>
    <w:bookmarkEnd w:id="1913"/>
    <w:bookmarkStart w:name="z2166" w:id="1914"/>
    <w:p>
      <w:pPr>
        <w:spacing w:after="0"/>
        <w:ind w:left="0"/>
        <w:jc w:val="both"/>
      </w:pPr>
      <w:r>
        <w:rPr>
          <w:rFonts w:ascii="Times New Roman"/>
          <w:b w:val="false"/>
          <w:i w:val="false"/>
          <w:color w:val="000000"/>
          <w:sz w:val="28"/>
        </w:rPr>
        <w:t>
      3) қосымша – өзгерістер және (немесе) толықтырулар жататын, бұрын ұсынылған жеке тұлғаның активтері мен міндеттемелері туралы декларацияға өзгерістер және (немесе) толықтырулар енгізілген кезде жеке тұлға ұсынатын активтер мен міндеттемелер туралы декларация;</w:t>
      </w:r>
    </w:p>
    <w:bookmarkEnd w:id="1914"/>
    <w:bookmarkStart w:name="z2167" w:id="1915"/>
    <w:p>
      <w:pPr>
        <w:spacing w:after="0"/>
        <w:ind w:left="0"/>
        <w:jc w:val="both"/>
      </w:pPr>
      <w:r>
        <w:rPr>
          <w:rFonts w:ascii="Times New Roman"/>
          <w:b w:val="false"/>
          <w:i w:val="false"/>
          <w:color w:val="000000"/>
          <w:sz w:val="28"/>
        </w:rPr>
        <w:t>
      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ұсынылған активтер мен міндеттемелер туралы декларацияға өзгерістер және (немесе) толықтырулар енгізілген кезде жеке тұлға ұсынатын активтер мен міндеттемелер туралы декларация.</w:t>
      </w:r>
    </w:p>
    <w:bookmarkEnd w:id="1915"/>
    <w:bookmarkStart w:name="z2168" w:id="1916"/>
    <w:p>
      <w:pPr>
        <w:spacing w:after="0"/>
        <w:ind w:left="0"/>
        <w:jc w:val="both"/>
      </w:pPr>
      <w:r>
        <w:rPr>
          <w:rFonts w:ascii="Times New Roman"/>
          <w:b w:val="false"/>
          <w:i w:val="false"/>
          <w:color w:val="000000"/>
          <w:sz w:val="28"/>
        </w:rPr>
        <w:t>
      4. Активтер мен міндеттемелер туралы декларация:</w:t>
      </w:r>
    </w:p>
    <w:bookmarkEnd w:id="1916"/>
    <w:bookmarkStart w:name="z2169" w:id="1917"/>
    <w:p>
      <w:pPr>
        <w:spacing w:after="0"/>
        <w:ind w:left="0"/>
        <w:jc w:val="both"/>
      </w:pPr>
      <w:r>
        <w:rPr>
          <w:rFonts w:ascii="Times New Roman"/>
          <w:b w:val="false"/>
          <w:i w:val="false"/>
          <w:color w:val="000000"/>
          <w:sz w:val="28"/>
        </w:rPr>
        <w:t>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адамдардың ұсынуын;</w:t>
      </w:r>
    </w:p>
    <w:bookmarkEnd w:id="1917"/>
    <w:bookmarkStart w:name="z2170" w:id="1918"/>
    <w:p>
      <w:pPr>
        <w:spacing w:after="0"/>
        <w:ind w:left="0"/>
        <w:jc w:val="both"/>
      </w:pPr>
      <w:r>
        <w:rPr>
          <w:rFonts w:ascii="Times New Roman"/>
          <w:b w:val="false"/>
          <w:i w:val="false"/>
          <w:color w:val="000000"/>
          <w:sz w:val="28"/>
        </w:rPr>
        <w:t>
      2) осы Кодекстің 211-бабында көзделген қосымша салықтық есептілікті ұсынуды қоспағанда, бір рет ұсынылады.".</w:t>
      </w:r>
    </w:p>
    <w:bookmarkEnd w:id="1918"/>
    <w:bookmarkStart w:name="z2171" w:id="1919"/>
    <w:p>
      <w:pPr>
        <w:spacing w:after="0"/>
        <w:ind w:left="0"/>
        <w:jc w:val="both"/>
      </w:pPr>
      <w:r>
        <w:rPr>
          <w:rFonts w:ascii="Times New Roman"/>
          <w:b w:val="false"/>
          <w:i w:val="false"/>
          <w:color w:val="000000"/>
          <w:sz w:val="28"/>
        </w:rPr>
        <w:t>
      45-2-бап. Салық кодексінің 631-бабының қолданысы 2025 жылғы 1 қаңтарға дейін тоқтатыла тұрсын, тоқтатыла тұру кезеңінде осы бап мынадай редакцияда қолданылады деп белгіленсін:</w:t>
      </w:r>
    </w:p>
    <w:bookmarkEnd w:id="1919"/>
    <w:bookmarkStart w:name="z2172" w:id="1920"/>
    <w:p>
      <w:pPr>
        <w:spacing w:after="0"/>
        <w:ind w:left="0"/>
        <w:jc w:val="both"/>
      </w:pPr>
      <w:r>
        <w:rPr>
          <w:rFonts w:ascii="Times New Roman"/>
          <w:b w:val="false"/>
          <w:i w:val="false"/>
          <w:color w:val="000000"/>
          <w:sz w:val="28"/>
        </w:rPr>
        <w:t>
      "631-бап. Активтер мен міндеттемелер туралы декларацияны толтыру ерекшеліктері</w:t>
      </w:r>
    </w:p>
    <w:bookmarkEnd w:id="1920"/>
    <w:bookmarkStart w:name="z2173" w:id="1921"/>
    <w:p>
      <w:pPr>
        <w:spacing w:after="0"/>
        <w:ind w:left="0"/>
        <w:jc w:val="both"/>
      </w:pPr>
      <w:r>
        <w:rPr>
          <w:rFonts w:ascii="Times New Roman"/>
          <w:b w:val="false"/>
          <w:i w:val="false"/>
          <w:color w:val="000000"/>
          <w:sz w:val="28"/>
        </w:rPr>
        <w:t>
      1. Активтер мен міндеттемелер туралы декларация осы Кодекстің 630-бабының 1-тармағында аталған жеке тұлғалардың Қазақстан Республикасында және оның шегінен тыс жерде мыналардың болуы туралы ақпаратты көрсетуіне арналады:</w:t>
      </w:r>
    </w:p>
    <w:bookmarkEnd w:id="1921"/>
    <w:bookmarkStart w:name="z2174" w:id="1922"/>
    <w:p>
      <w:pPr>
        <w:spacing w:after="0"/>
        <w:ind w:left="0"/>
        <w:jc w:val="both"/>
      </w:pPr>
      <w:r>
        <w:rPr>
          <w:rFonts w:ascii="Times New Roman"/>
          <w:b w:val="false"/>
          <w:i w:val="false"/>
          <w:color w:val="000000"/>
          <w:sz w:val="28"/>
        </w:rPr>
        <w:t>
      1) мемлекеттік немесе өзге тіркеуге жататын мүлік, сондай-ақ құқықтары және (немесе) мәмілелері мемлекеттік немесе өзге тіркеуге жататын мүлік;</w:t>
      </w:r>
    </w:p>
    <w:bookmarkEnd w:id="1922"/>
    <w:bookmarkStart w:name="z2175" w:id="1923"/>
    <w:p>
      <w:pPr>
        <w:spacing w:after="0"/>
        <w:ind w:left="0"/>
        <w:jc w:val="both"/>
      </w:pPr>
      <w:r>
        <w:rPr>
          <w:rFonts w:ascii="Times New Roman"/>
          <w:b w:val="false"/>
          <w:i w:val="false"/>
          <w:color w:val="000000"/>
          <w:sz w:val="28"/>
        </w:rPr>
        <w:t>
      2) тұрғын үй құрылысына қатысу үлесі;</w:t>
      </w:r>
    </w:p>
    <w:bookmarkEnd w:id="1923"/>
    <w:bookmarkStart w:name="z2176" w:id="1924"/>
    <w:p>
      <w:pPr>
        <w:spacing w:after="0"/>
        <w:ind w:left="0"/>
        <w:jc w:val="both"/>
      </w:pPr>
      <w:r>
        <w:rPr>
          <w:rFonts w:ascii="Times New Roman"/>
          <w:b w:val="false"/>
          <w:i w:val="false"/>
          <w:color w:val="000000"/>
          <w:sz w:val="28"/>
        </w:rPr>
        <w:t>
      3) банктік шоттардағы ақша;</w:t>
      </w:r>
    </w:p>
    <w:bookmarkEnd w:id="1924"/>
    <w:bookmarkStart w:name="z2177" w:id="1925"/>
    <w:p>
      <w:pPr>
        <w:spacing w:after="0"/>
        <w:ind w:left="0"/>
        <w:jc w:val="both"/>
      </w:pPr>
      <w:r>
        <w:rPr>
          <w:rFonts w:ascii="Times New Roman"/>
          <w:b w:val="false"/>
          <w:i w:val="false"/>
          <w:color w:val="000000"/>
          <w:sz w:val="28"/>
        </w:rPr>
        <w:t>
      4)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етілген ақшаны қоспағанда, республикалық бюджет туралы заңда белгіленген және жеке тұлғаның активтері мен міндеттемелері туралы декларация ұсынылатын жылдың алдындағы жылғы 31 желтоқсанға қолданыста болатын айлық есептік көрсеткіштің 5880 еселенген мөлшері шегінен аспайтын сомада көрсетілетін қолма-қол ақша;</w:t>
      </w:r>
    </w:p>
    <w:bookmarkEnd w:id="1925"/>
    <w:bookmarkStart w:name="z2178" w:id="1926"/>
    <w:p>
      <w:pPr>
        <w:spacing w:after="0"/>
        <w:ind w:left="0"/>
        <w:jc w:val="both"/>
      </w:pPr>
      <w:r>
        <w:rPr>
          <w:rFonts w:ascii="Times New Roman"/>
          <w:b w:val="false"/>
          <w:i w:val="false"/>
          <w:color w:val="000000"/>
          <w:sz w:val="28"/>
        </w:rPr>
        <w:t>
      5) Қазақстан Республикасындағы банктер және банк қызметі туралы Қазақстан Республикасының заңнамасына сәйкес құрылған банктерге және банк операцияларының жекелеген түрлерін жүзеге асыратын ұйымдарға берешекті қоспағанда, басқа тұлғалардың жеке тұлға алдындағы берешегі (дебиторлық берешек) және (немесе) жеке тұлғаның басқа тұлғалар алдында берешегі (кредиторлық берешек) – міндеттеменің немесе талаптың туындауына негіз болып табылатын шарт немесе өзге де құжат болған кезде республикалық бюджет туралы заңда белгіленген және жеке тұлғаның активтері мен міндеттемелері туралы декларация ұсынылатын жылдың алдындағы жылғы 31 желтоқсанға қолданыста болатын айлық есептік көрсеткіштің 5880 еселенген мөлшеріне тең жиынтық сомадан асқан жағдайда көрсетіледі;</w:t>
      </w:r>
    </w:p>
    <w:bookmarkEnd w:id="1926"/>
    <w:bookmarkStart w:name="z2179" w:id="1927"/>
    <w:p>
      <w:pPr>
        <w:spacing w:after="0"/>
        <w:ind w:left="0"/>
        <w:jc w:val="both"/>
      </w:pPr>
      <w:r>
        <w:rPr>
          <w:rFonts w:ascii="Times New Roman"/>
          <w:b w:val="false"/>
          <w:i w:val="false"/>
          <w:color w:val="000000"/>
          <w:sz w:val="28"/>
        </w:rPr>
        <w:t>
      6) осы баптың 4-тармағында көрсетілген өзге де мүлік.</w:t>
      </w:r>
    </w:p>
    <w:bookmarkEnd w:id="1927"/>
    <w:bookmarkStart w:name="z2180" w:id="1928"/>
    <w:p>
      <w:pPr>
        <w:spacing w:after="0"/>
        <w:ind w:left="0"/>
        <w:jc w:val="both"/>
      </w:pPr>
      <w:r>
        <w:rPr>
          <w:rFonts w:ascii="Times New Roman"/>
          <w:b w:val="false"/>
          <w:i w:val="false"/>
          <w:color w:val="000000"/>
          <w:sz w:val="28"/>
        </w:rPr>
        <w:t xml:space="preserve">
      2. Активтер мен міндеттемелер туралы декларацияға қосымшалар салықтық бақылау мақсаттары үшін салық органдары пайдаланатын, осы баптың 1-тармағында көрсетілген мәліметтер туралы ақпаратты </w:t>
      </w:r>
      <w:r>
        <w:br/>
      </w:r>
      <w:r>
        <w:rPr>
          <w:rFonts w:ascii="Times New Roman"/>
          <w:b w:val="false"/>
          <w:i w:val="false"/>
          <w:color w:val="000000"/>
          <w:sz w:val="28"/>
        </w:rPr>
        <w:t>егжей-тегжейлі көрсетуге арналады.</w:t>
      </w:r>
    </w:p>
    <w:bookmarkEnd w:id="1928"/>
    <w:bookmarkStart w:name="z2181" w:id="1929"/>
    <w:p>
      <w:pPr>
        <w:spacing w:after="0"/>
        <w:ind w:left="0"/>
        <w:jc w:val="both"/>
      </w:pPr>
      <w:r>
        <w:rPr>
          <w:rFonts w:ascii="Times New Roman"/>
          <w:b w:val="false"/>
          <w:i w:val="false"/>
          <w:color w:val="000000"/>
          <w:sz w:val="28"/>
        </w:rPr>
        <w:t>
      3. "Сыбайлас жемқорлыққа қарсы іс-қимыл туралы" Қазақстан Республикасының Заңына сәйкес жеке тұлғалардың декларацияларын ұсыну жөніндегі міндет жүктелген адамдар активтер мен міндеттемелер туралы декларацияға қосымшаларда мүлікті сенімгерлік басқаруға, трастқа беру туралы мәліметтерді де көрсетеді.</w:t>
      </w:r>
    </w:p>
    <w:bookmarkEnd w:id="1929"/>
    <w:bookmarkStart w:name="z2182" w:id="1930"/>
    <w:p>
      <w:pPr>
        <w:spacing w:after="0"/>
        <w:ind w:left="0"/>
        <w:jc w:val="both"/>
      </w:pPr>
      <w:r>
        <w:rPr>
          <w:rFonts w:ascii="Times New Roman"/>
          <w:b w:val="false"/>
          <w:i w:val="false"/>
          <w:color w:val="000000"/>
          <w:sz w:val="28"/>
        </w:rPr>
        <w:t>
      4. Активтер мен міндеттемелер туралы декларацияда жеке тұлғаның қалауы бойынша мынадай талаптар ескеріле отырып, басқа да мүлік көрсетілуі мүмкін:</w:t>
      </w:r>
    </w:p>
    <w:bookmarkEnd w:id="1930"/>
    <w:bookmarkStart w:name="z2183" w:id="1931"/>
    <w:p>
      <w:pPr>
        <w:spacing w:after="0"/>
        <w:ind w:left="0"/>
        <w:jc w:val="both"/>
      </w:pPr>
      <w:r>
        <w:rPr>
          <w:rFonts w:ascii="Times New Roman"/>
          <w:b w:val="false"/>
          <w:i w:val="false"/>
          <w:color w:val="000000"/>
          <w:sz w:val="28"/>
        </w:rPr>
        <w:t>
      1) асыл тастар мен бағалы металдар, олардан жасалған зергерлік бұйымдар және құрамында асыл тастар мен бағалы металдар бар басқа да заттар, сондай-ақ өнер және антиквариат туындылары – осы мүліктің бір бірлігі үшін бағасы (құны) республикалық бюджет туралы заңда белгіленген және активтер мен міндеттемелер туралы декларация ұсынылатын жылдың алдындағы жылғы 31 желтоқсанға қолданыста болатын айлық есептік көрсеткіштің 5880 еселенген мөлшерінен асқан және осындай мүліктің құнын растайтын құжаттар болған жағдайда көрсетіледі;</w:t>
      </w:r>
    </w:p>
    <w:bookmarkEnd w:id="1931"/>
    <w:bookmarkStart w:name="z2184" w:id="1932"/>
    <w:p>
      <w:pPr>
        <w:spacing w:after="0"/>
        <w:ind w:left="0"/>
        <w:jc w:val="both"/>
      </w:pPr>
      <w:r>
        <w:rPr>
          <w:rFonts w:ascii="Times New Roman"/>
          <w:b w:val="false"/>
          <w:i w:val="false"/>
          <w:color w:val="000000"/>
          <w:sz w:val="28"/>
        </w:rPr>
        <w:t>
      2) биологиялық активтер – ветеринариялық паспорт немесе осындай активтерге меншік құқығын растайтын өзге де құжат болған кезде;</w:t>
      </w:r>
    </w:p>
    <w:bookmarkEnd w:id="1932"/>
    <w:bookmarkStart w:name="z2185" w:id="1933"/>
    <w:p>
      <w:pPr>
        <w:spacing w:after="0"/>
        <w:ind w:left="0"/>
        <w:jc w:val="both"/>
      </w:pPr>
      <w:r>
        <w:rPr>
          <w:rFonts w:ascii="Times New Roman"/>
          <w:b w:val="false"/>
          <w:i w:val="false"/>
          <w:color w:val="000000"/>
          <w:sz w:val="28"/>
        </w:rPr>
        <w:t>
      3) мәдени құндылықтар – Қазақстан Республикасының мәдениет туралы заңнамасында айқындалған тәртіппен Ұлттық мәдени игілік объектілерінің мемлекеттік тізіліміне енгізілген жағдайда;</w:t>
      </w:r>
    </w:p>
    <w:bookmarkEnd w:id="1933"/>
    <w:bookmarkStart w:name="z2186" w:id="1934"/>
    <w:p>
      <w:pPr>
        <w:spacing w:after="0"/>
        <w:ind w:left="0"/>
        <w:jc w:val="both"/>
      </w:pPr>
      <w:r>
        <w:rPr>
          <w:rFonts w:ascii="Times New Roman"/>
          <w:b w:val="false"/>
          <w:i w:val="false"/>
          <w:color w:val="000000"/>
          <w:sz w:val="28"/>
        </w:rPr>
        <w:t>
      4) осы баптың 1-тармағында көрсетілмеген өзге де мүлік –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құнды қоса алғанда, осындай мүліктің құнын растайтын және (немесе) осындай мүлікке меншік құқығын растайтын құжаттар болған кезде.".</w:t>
      </w:r>
    </w:p>
    <w:bookmarkEnd w:id="1934"/>
    <w:bookmarkStart w:name="z2187" w:id="1935"/>
    <w:p>
      <w:pPr>
        <w:spacing w:after="0"/>
        <w:ind w:left="0"/>
        <w:jc w:val="both"/>
      </w:pPr>
      <w:r>
        <w:rPr>
          <w:rFonts w:ascii="Times New Roman"/>
          <w:b w:val="false"/>
          <w:i w:val="false"/>
          <w:color w:val="000000"/>
          <w:sz w:val="28"/>
        </w:rPr>
        <w:t>
      45-3-бап. Салық кодексінің 633-бабының қолданысы 2025 жылғы 1 қаңтарға дейін тоқтатыла тұрсын, тоқтатыла тұру кезеңінде осы бап мынадай редакцияда қолданылады деп белгіленсін:</w:t>
      </w:r>
    </w:p>
    <w:bookmarkEnd w:id="1935"/>
    <w:bookmarkStart w:name="z2188" w:id="1936"/>
    <w:p>
      <w:pPr>
        <w:spacing w:after="0"/>
        <w:ind w:left="0"/>
        <w:jc w:val="both"/>
      </w:pPr>
      <w:r>
        <w:rPr>
          <w:rFonts w:ascii="Times New Roman"/>
          <w:b w:val="false"/>
          <w:i w:val="false"/>
          <w:color w:val="000000"/>
          <w:sz w:val="28"/>
        </w:rPr>
        <w:t>
       "633-бап. Кірістер мен мүлік туралы декларация</w:t>
      </w:r>
    </w:p>
    <w:bookmarkEnd w:id="1936"/>
    <w:bookmarkStart w:name="z2189" w:id="1937"/>
    <w:p>
      <w:pPr>
        <w:spacing w:after="0"/>
        <w:ind w:left="0"/>
        <w:jc w:val="both"/>
      </w:pPr>
      <w:r>
        <w:rPr>
          <w:rFonts w:ascii="Times New Roman"/>
          <w:b w:val="false"/>
          <w:i w:val="false"/>
          <w:color w:val="000000"/>
          <w:sz w:val="28"/>
        </w:rPr>
        <w:t>
      1. Кірістер мен мүлік туралы декларацияны осы Кодекстің 630-бабының 1-тармағында аталған жеке тұлғалар жыл сайын, активтер мен міндеттемелер туралы декларация ұсынылатын жылдан кейінгі жылдан бастап есепті салықтық кезеңнің 31 желтоқсанындағы жағдай бойынша ұсынады.</w:t>
      </w:r>
    </w:p>
    <w:bookmarkEnd w:id="1937"/>
    <w:bookmarkStart w:name="z2190" w:id="1938"/>
    <w:p>
      <w:pPr>
        <w:spacing w:after="0"/>
        <w:ind w:left="0"/>
        <w:jc w:val="both"/>
      </w:pPr>
      <w:r>
        <w:rPr>
          <w:rFonts w:ascii="Times New Roman"/>
          <w:b w:val="false"/>
          <w:i w:val="false"/>
          <w:color w:val="000000"/>
          <w:sz w:val="28"/>
        </w:rPr>
        <w:t>
      2. Осы баптың 1-тармағында аталған жеке тұлғалар есепті салықтық кезең ішінде бір мезгілде мынадай шарттарға сәйкес келген кезде:</w:t>
      </w:r>
    </w:p>
    <w:bookmarkEnd w:id="1938"/>
    <w:bookmarkStart w:name="z2191" w:id="1939"/>
    <w:p>
      <w:pPr>
        <w:spacing w:after="0"/>
        <w:ind w:left="0"/>
        <w:jc w:val="both"/>
      </w:pPr>
      <w:r>
        <w:rPr>
          <w:rFonts w:ascii="Times New Roman"/>
          <w:b w:val="false"/>
          <w:i w:val="false"/>
          <w:color w:val="000000"/>
          <w:sz w:val="28"/>
        </w:rPr>
        <w:t>
      1) жеке тұлғалар:</w:t>
      </w:r>
    </w:p>
    <w:bookmarkEnd w:id="1939"/>
    <w:bookmarkStart w:name="z2192" w:id="1940"/>
    <w:p>
      <w:pPr>
        <w:spacing w:after="0"/>
        <w:ind w:left="0"/>
        <w:jc w:val="both"/>
      </w:pPr>
      <w:r>
        <w:rPr>
          <w:rFonts w:ascii="Times New Roman"/>
          <w:b w:val="false"/>
          <w:i w:val="false"/>
          <w:color w:val="000000"/>
          <w:sz w:val="28"/>
        </w:rPr>
        <w:t>
      "Сыбайлас жемқорлыққа қарсы іс-қимыл туралы" Қазақстан Республикасының Заңына сәйкес активтер мен міндеттемелер туралы декларация, кірістер мен мүлік туралы декларация ұсыну жөніндегі міндет жүктелген адамдар;</w:t>
      </w:r>
    </w:p>
    <w:bookmarkEnd w:id="1940"/>
    <w:bookmarkStart w:name="z2193" w:id="1941"/>
    <w:p>
      <w:pPr>
        <w:spacing w:after="0"/>
        <w:ind w:left="0"/>
        <w:jc w:val="both"/>
      </w:pPr>
      <w:r>
        <w:rPr>
          <w:rFonts w:ascii="Times New Roman"/>
          <w:b w:val="false"/>
          <w:i w:val="false"/>
          <w:color w:val="000000"/>
          <w:sz w:val="28"/>
        </w:rPr>
        <w:t>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w:t>
      </w:r>
    </w:p>
    <w:bookmarkEnd w:id="1941"/>
    <w:bookmarkStart w:name="z2194" w:id="1942"/>
    <w:p>
      <w:pPr>
        <w:spacing w:after="0"/>
        <w:ind w:left="0"/>
        <w:jc w:val="both"/>
      </w:pPr>
      <w:r>
        <w:rPr>
          <w:rFonts w:ascii="Times New Roman"/>
          <w:b w:val="false"/>
          <w:i w:val="false"/>
          <w:color w:val="000000"/>
          <w:sz w:val="28"/>
        </w:rPr>
        <w:t>
      дара кәсіпкерлер;</w:t>
      </w:r>
    </w:p>
    <w:bookmarkEnd w:id="1942"/>
    <w:bookmarkStart w:name="z2195" w:id="1943"/>
    <w:p>
      <w:pPr>
        <w:spacing w:after="0"/>
        <w:ind w:left="0"/>
        <w:jc w:val="both"/>
      </w:pPr>
      <w:r>
        <w:rPr>
          <w:rFonts w:ascii="Times New Roman"/>
          <w:b w:val="false"/>
          <w:i w:val="false"/>
          <w:color w:val="000000"/>
          <w:sz w:val="28"/>
        </w:rPr>
        <w:t>
      жеке практикамен айналысатын адамдар болып табылмаса;</w:t>
      </w:r>
    </w:p>
    <w:bookmarkEnd w:id="1943"/>
    <w:bookmarkStart w:name="z2196" w:id="1944"/>
    <w:p>
      <w:pPr>
        <w:spacing w:after="0"/>
        <w:ind w:left="0"/>
        <w:jc w:val="both"/>
      </w:pPr>
      <w:r>
        <w:rPr>
          <w:rFonts w:ascii="Times New Roman"/>
          <w:b w:val="false"/>
          <w:i w:val="false"/>
          <w:color w:val="000000"/>
          <w:sz w:val="28"/>
        </w:rPr>
        <w:t>
      2) жеке тұлғалар:</w:t>
      </w:r>
    </w:p>
    <w:bookmarkEnd w:id="1944"/>
    <w:bookmarkStart w:name="z2197" w:id="1945"/>
    <w:p>
      <w:pPr>
        <w:spacing w:after="0"/>
        <w:ind w:left="0"/>
        <w:jc w:val="both"/>
      </w:pPr>
      <w:r>
        <w:rPr>
          <w:rFonts w:ascii="Times New Roman"/>
          <w:b w:val="false"/>
          <w:i w:val="false"/>
          <w:color w:val="000000"/>
          <w:sz w:val="28"/>
        </w:rPr>
        <w:t>
      мүліктік кіріс;</w:t>
      </w:r>
    </w:p>
    <w:bookmarkEnd w:id="1945"/>
    <w:bookmarkStart w:name="z2198" w:id="1946"/>
    <w:p>
      <w:pPr>
        <w:spacing w:after="0"/>
        <w:ind w:left="0"/>
        <w:jc w:val="both"/>
      </w:pPr>
      <w:r>
        <w:rPr>
          <w:rFonts w:ascii="Times New Roman"/>
          <w:b w:val="false"/>
          <w:i w:val="false"/>
          <w:color w:val="000000"/>
          <w:sz w:val="28"/>
        </w:rPr>
        <w:t>
      жеке тұлғаның дербес салық салуына жататын кірістер алмаса;</w:t>
      </w:r>
    </w:p>
    <w:bookmarkEnd w:id="1946"/>
    <w:bookmarkStart w:name="z2199" w:id="1947"/>
    <w:p>
      <w:pPr>
        <w:spacing w:after="0"/>
        <w:ind w:left="0"/>
        <w:jc w:val="both"/>
      </w:pPr>
      <w:r>
        <w:rPr>
          <w:rFonts w:ascii="Times New Roman"/>
          <w:b w:val="false"/>
          <w:i w:val="false"/>
          <w:color w:val="000000"/>
          <w:sz w:val="28"/>
        </w:rPr>
        <w:t>
      3) жеке тұлғалардың кез келген кірістері болмаса немесе жеке тұлғалар кірістерді:</w:t>
      </w:r>
    </w:p>
    <w:bookmarkEnd w:id="1947"/>
    <w:bookmarkStart w:name="z2200" w:id="1948"/>
    <w:p>
      <w:pPr>
        <w:spacing w:after="0"/>
        <w:ind w:left="0"/>
        <w:jc w:val="both"/>
      </w:pPr>
      <w:r>
        <w:rPr>
          <w:rFonts w:ascii="Times New Roman"/>
          <w:b w:val="false"/>
          <w:i w:val="false"/>
          <w:color w:val="000000"/>
          <w:sz w:val="28"/>
        </w:rPr>
        <w:t>
      төлем көзінен салық салуға жататын кірістер;</w:t>
      </w:r>
    </w:p>
    <w:bookmarkEnd w:id="1948"/>
    <w:bookmarkStart w:name="z2201" w:id="1949"/>
    <w:p>
      <w:pPr>
        <w:spacing w:after="0"/>
        <w:ind w:left="0"/>
        <w:jc w:val="both"/>
      </w:pPr>
      <w:r>
        <w:rPr>
          <w:rFonts w:ascii="Times New Roman"/>
          <w:b w:val="false"/>
          <w:i w:val="false"/>
          <w:color w:val="000000"/>
          <w:sz w:val="28"/>
        </w:rPr>
        <w:t>
      өмір мен денсаулыққа келтірілген зиянның өтемі;</w:t>
      </w:r>
    </w:p>
    <w:bookmarkEnd w:id="1949"/>
    <w:bookmarkStart w:name="z2202" w:id="1950"/>
    <w:p>
      <w:pPr>
        <w:spacing w:after="0"/>
        <w:ind w:left="0"/>
        <w:jc w:val="both"/>
      </w:pPr>
      <w:r>
        <w:rPr>
          <w:rFonts w:ascii="Times New Roman"/>
          <w:b w:val="false"/>
          <w:i w:val="false"/>
          <w:color w:val="000000"/>
          <w:sz w:val="28"/>
        </w:rPr>
        <w:t>
      алименттер түрінде ғана алса;</w:t>
      </w:r>
    </w:p>
    <w:bookmarkEnd w:id="1950"/>
    <w:bookmarkStart w:name="z2203" w:id="1951"/>
    <w:p>
      <w:pPr>
        <w:spacing w:after="0"/>
        <w:ind w:left="0"/>
        <w:jc w:val="both"/>
      </w:pPr>
      <w:r>
        <w:rPr>
          <w:rFonts w:ascii="Times New Roman"/>
          <w:b w:val="false"/>
          <w:i w:val="false"/>
          <w:color w:val="000000"/>
          <w:sz w:val="28"/>
        </w:rPr>
        <w:t>
      4) жеке тұлғалар салық агентіне төлем көзінен салық салынатын кірісті өзге шегерімдердің алдын ала сомасына азайтуға өтініш бермесе;</w:t>
      </w:r>
    </w:p>
    <w:bookmarkEnd w:id="1951"/>
    <w:bookmarkStart w:name="z2204" w:id="1952"/>
    <w:p>
      <w:pPr>
        <w:spacing w:after="0"/>
        <w:ind w:left="0"/>
        <w:jc w:val="both"/>
      </w:pPr>
      <w:r>
        <w:rPr>
          <w:rFonts w:ascii="Times New Roman"/>
          <w:b w:val="false"/>
          <w:i w:val="false"/>
          <w:color w:val="000000"/>
          <w:sz w:val="28"/>
        </w:rPr>
        <w:t>
      5) жеке тұлғалардың жеке табыс салығы бойынша асып кетуді есепке жатқызуға және (немесе) қайтаруға құқығы болмаса немесе олар жеке табыс салығы бойынша асып кетуді есепке жатқызуды және (немесе) қайтаруды жүргізу құқығын іске асыруды қаламаса;</w:t>
      </w:r>
    </w:p>
    <w:bookmarkEnd w:id="1952"/>
    <w:bookmarkStart w:name="z2205" w:id="1953"/>
    <w:p>
      <w:pPr>
        <w:spacing w:after="0"/>
        <w:ind w:left="0"/>
        <w:jc w:val="both"/>
      </w:pPr>
      <w:r>
        <w:rPr>
          <w:rFonts w:ascii="Times New Roman"/>
          <w:b w:val="false"/>
          <w:i w:val="false"/>
          <w:color w:val="000000"/>
          <w:sz w:val="28"/>
        </w:rPr>
        <w:t>
      6) жеке тұлғалар мемлекеттік немесе өзге де тіркеуге жататын мүлікті, сондай-ақ құқықтары және (немесе) мәмілелері мемлекеттік немесе өзге де тіркеуге жататын мүлікті, оның ішінде Қазақстан Республикасының шегінен тыс жерде сатып алмаса, иеліктен шығармаса, өтеусіз алмаса, кірістер мен мүлік туралы декларацияны оңайлатылған нысан бойынша қосымшаларсыз (бұдан әрі – кірістер мен мүлік туралы қысқаша декларация) ұсынуға міндетті.".";</w:t>
      </w:r>
    </w:p>
    <w:bookmarkEnd w:id="1953"/>
    <w:bookmarkStart w:name="z2206" w:id="1954"/>
    <w:p>
      <w:pPr>
        <w:spacing w:after="0"/>
        <w:ind w:left="0"/>
        <w:jc w:val="both"/>
      </w:pPr>
      <w:r>
        <w:rPr>
          <w:rFonts w:ascii="Times New Roman"/>
          <w:b w:val="false"/>
          <w:i w:val="false"/>
          <w:color w:val="000000"/>
          <w:sz w:val="28"/>
        </w:rPr>
        <w:t>
      "57-3-бап. Мыналар:</w:t>
      </w:r>
    </w:p>
    <w:bookmarkEnd w:id="1954"/>
    <w:bookmarkStart w:name="z2207" w:id="1955"/>
    <w:p>
      <w:pPr>
        <w:spacing w:after="0"/>
        <w:ind w:left="0"/>
        <w:jc w:val="both"/>
      </w:pPr>
      <w:r>
        <w:rPr>
          <w:rFonts w:ascii="Times New Roman"/>
          <w:b w:val="false"/>
          <w:i w:val="false"/>
          <w:color w:val="000000"/>
          <w:sz w:val="28"/>
        </w:rPr>
        <w:t>
      1) салық төлеуші-жеке тұлға, 2018 жыл үшін мүлік салығы мен жер салығын төлеу бойынша міндеттемелерін қоспағанда, 2019 жылғы 1 қаңтарға дейінгі салықтық кезеңдер үшін салықтық міндеттемелер бойынша түзілген бересі сомасын 2019 жылғы 31 желтоқсанға дейін төлеген жағдайда, 2019 жылғы 1 қаңтардағы жағдай бойынша салық төлеушінің жеке шотындағы өсімпұл сомасы, сондай-ақ төлеу күнін қоса алғанда, төленген күніне дейін осындай бересі сомасына есепке жазылған өсімпұл сомасы салықтық берешек деп танылмайды, бюджетке енгізуге жатпайды, сондай-ақ уәкілетті орган айқындайтын тәртіппен есептен шығаруға жатады деп белгіленсін. Бұл ретте өсімпұл бересі төленген салықтың және бюджетке төленетін басқа да міндетті төлемнің сол түрі бойынша есептен шығарылады.</w:t>
      </w:r>
    </w:p>
    <w:bookmarkEnd w:id="1955"/>
    <w:bookmarkStart w:name="z2208" w:id="1956"/>
    <w:p>
      <w:pPr>
        <w:spacing w:after="0"/>
        <w:ind w:left="0"/>
        <w:jc w:val="both"/>
      </w:pPr>
      <w:r>
        <w:rPr>
          <w:rFonts w:ascii="Times New Roman"/>
          <w:b w:val="false"/>
          <w:i w:val="false"/>
          <w:color w:val="000000"/>
          <w:sz w:val="28"/>
        </w:rPr>
        <w:t>
      Осы тармақшаның бірінші бөлігінің ережелері дара кәсіпкер ретінде тіркеу есебінде тұрған тұлғаларға және жеке практикамен айналысатын адамдарға осындай тұлғалардың салықтық міндеттемелері кәсіпкерлік қызметті, жекеше нотариус, жеке сот орындаушысы, адвокат немесе кәсіпқой медиатор қызметін жүзеге асырумен байланысты емес жағдайларды қоспағанда, қолданылмайды.</w:t>
      </w:r>
    </w:p>
    <w:bookmarkEnd w:id="1956"/>
    <w:bookmarkStart w:name="z2209" w:id="1957"/>
    <w:p>
      <w:pPr>
        <w:spacing w:after="0"/>
        <w:ind w:left="0"/>
        <w:jc w:val="both"/>
      </w:pPr>
      <w:r>
        <w:rPr>
          <w:rFonts w:ascii="Times New Roman"/>
          <w:b w:val="false"/>
          <w:i w:val="false"/>
          <w:color w:val="000000"/>
          <w:sz w:val="28"/>
        </w:rPr>
        <w:t xml:space="preserve">
      2) 2019 жылғы 1 қаңтардағы жағдай бойынша жеке шотта он бес жылдан астам болған бересі сомасы, сондай-ақ көрсетілген бересі сомасына оны есептен шығару күніне дейін есепке жазылған өсімпұл сомасы салықтық берешек деп танылмайды және бюджетке енгізуге жатпайды, сондай-ақ уәкілетті орган айқындайтын тәртіппен есептен шығаруға жатады деп белгіленсін. </w:t>
      </w:r>
    </w:p>
    <w:bookmarkEnd w:id="1957"/>
    <w:bookmarkStart w:name="z2210" w:id="1958"/>
    <w:p>
      <w:pPr>
        <w:spacing w:after="0"/>
        <w:ind w:left="0"/>
        <w:jc w:val="both"/>
      </w:pPr>
      <w:r>
        <w:rPr>
          <w:rFonts w:ascii="Times New Roman"/>
          <w:b w:val="false"/>
          <w:i w:val="false"/>
          <w:color w:val="000000"/>
          <w:sz w:val="28"/>
        </w:rPr>
        <w:t>
      Осы тармақшаның бірінші бөлігінің ережелері кәсіпкерлік қызметті, жекеше нотариус, жеке сот орындаушысы, адвокат, кәсіпқой медиатор қызметін жүзеге асырумен байланысты салықтық міндеттемелер бойынша дара кәсіпкер, жеке практикамен айналысатын адам ретінде тіркеу есебінде тұрмайтын салық төлеуші-жеке тұлғаларға қолданылады.".</w:t>
      </w:r>
    </w:p>
    <w:bookmarkEnd w:id="1958"/>
    <w:bookmarkStart w:name="z2211" w:id="1959"/>
    <w:p>
      <w:pPr>
        <w:spacing w:after="0"/>
        <w:ind w:left="0"/>
        <w:jc w:val="both"/>
      </w:pPr>
      <w:r>
        <w:rPr>
          <w:rFonts w:ascii="Times New Roman"/>
          <w:b w:val="false"/>
          <w:i w:val="false"/>
          <w:color w:val="000000"/>
          <w:sz w:val="28"/>
        </w:rPr>
        <w:t xml:space="preserve">
      68.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13, 41-құжат; 2019 ж., № 7, 37-құжат):</w:t>
      </w:r>
    </w:p>
    <w:bookmarkEnd w:id="1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10-тармағы 5) тармақшасының он тоғызыншы абзацында:</w:t>
      </w:r>
    </w:p>
    <w:bookmarkStart w:name="z2213" w:id="1960"/>
    <w:p>
      <w:pPr>
        <w:spacing w:after="0"/>
        <w:ind w:left="0"/>
        <w:jc w:val="both"/>
      </w:pPr>
      <w:r>
        <w:rPr>
          <w:rFonts w:ascii="Times New Roman"/>
          <w:b w:val="false"/>
          <w:i w:val="false"/>
          <w:color w:val="000000"/>
          <w:sz w:val="28"/>
        </w:rPr>
        <w:t xml:space="preserve">
      "уәкілетті органның нормативтік" деген сөздер "уәкілетті органмен келісу бойынша Ұлттық Банктің нормативтік" деген сөздермен ауыстырылсын; </w:t>
      </w:r>
    </w:p>
    <w:bookmarkEnd w:id="1960"/>
    <w:bookmarkStart w:name="z2214" w:id="1961"/>
    <w:p>
      <w:pPr>
        <w:spacing w:after="0"/>
        <w:ind w:left="0"/>
        <w:jc w:val="both"/>
      </w:pPr>
      <w:r>
        <w:rPr>
          <w:rFonts w:ascii="Times New Roman"/>
          <w:b w:val="false"/>
          <w:i w:val="false"/>
          <w:color w:val="000000"/>
          <w:sz w:val="28"/>
        </w:rPr>
        <w:t>
      "уәкілетті органға" деген сөздер "Ұлттық Банкке" деген сөздермен ауыстырылсын.</w:t>
      </w:r>
    </w:p>
    <w:bookmarkEnd w:id="1961"/>
    <w:bookmarkStart w:name="z2215" w:id="1962"/>
    <w:p>
      <w:pPr>
        <w:spacing w:after="0"/>
        <w:ind w:left="0"/>
        <w:jc w:val="both"/>
      </w:pPr>
      <w:r>
        <w:rPr>
          <w:rFonts w:ascii="Times New Roman"/>
          <w:b w:val="false"/>
          <w:i w:val="false"/>
          <w:color w:val="000000"/>
          <w:sz w:val="28"/>
        </w:rPr>
        <w:t xml:space="preserve">
      69. "Валюталық реттеу және валюталық бақылау туралы" 2018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14, 43-құжат; 2019 ж., № 7, 39-құжат):</w:t>
      </w:r>
    </w:p>
    <w:bookmarkEnd w:id="1962"/>
    <w:bookmarkStart w:name="z2216" w:id="19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1-тармағында:</w:t>
      </w:r>
    </w:p>
    <w:bookmarkEnd w:id="19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2218" w:id="1964"/>
    <w:p>
      <w:pPr>
        <w:spacing w:after="0"/>
        <w:ind w:left="0"/>
        <w:jc w:val="both"/>
      </w:pPr>
      <w:r>
        <w:rPr>
          <w:rFonts w:ascii="Times New Roman"/>
          <w:b w:val="false"/>
          <w:i w:val="false"/>
          <w:color w:val="000000"/>
          <w:sz w:val="28"/>
        </w:rPr>
        <w:t>
      "1) айырбастау пункті – Қазақстан Республикасы Ұлттық Банкінің немесе қаржы нарығы мен қаржы ұйымдарын реттеу, бақылау және қадағалау жөніндегі уәкілетті органның лицензиясы немесе Қазақстан Республикасының заңдары негізінде Қазақстан Республикасында қолма-қол шетел валютасымен 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p>
    <w:bookmarkEnd w:id="1964"/>
    <w:bookmarkStart w:name="z2219" w:id="1965"/>
    <w:p>
      <w:pPr>
        <w:spacing w:after="0"/>
        <w:ind w:left="0"/>
        <w:jc w:val="both"/>
      </w:pPr>
      <w:r>
        <w:rPr>
          <w:rFonts w:ascii="Times New Roman"/>
          <w:b w:val="false"/>
          <w:i w:val="false"/>
          <w:color w:val="000000"/>
          <w:sz w:val="28"/>
        </w:rPr>
        <w:t>
      "9) уәкілетті ұйымдар – банктер болып табылмайтын,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Қазақстан Республикасының қаржы ұйымдары;";</w:t>
      </w:r>
    </w:p>
    <w:bookmarkEnd w:id="1965"/>
    <w:bookmarkStart w:name="z2220" w:id="19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үшінші бөлігіндегі "Қазақстан Республикасының Ұлттық Банкі туралы" деген сөздер "Қаржы нарығы мен қаржы ұйымдарын мемлекеттiк реттеу, бақылау және қадағалау туралы" деген сөздермен ауыстырылсын;</w:t>
      </w:r>
    </w:p>
    <w:bookmarkEnd w:id="1966"/>
    <w:bookmarkStart w:name="z2221" w:id="19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4-тармағының 2) тармақшасындағы "ұйымдастыру" деген сөз "жүзеге асыру" деген сөздермен ауыстырылсын;</w:t>
      </w:r>
    </w:p>
    <w:bookmarkEnd w:id="1967"/>
    <w:bookmarkStart w:name="z2222" w:id="19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1-тармағының 3) тармақшасы "Қазақстан Республикасы Ұлттық Банкінің" деген сөздерден кейін ", қаржы нарығы мен қаржы ұйымдарын реттеу, бақылау және қадағалау жөніндегі уәкілетті органның" деген сөздермен толықтырылсын;</w:t>
      </w:r>
    </w:p>
    <w:bookmarkEnd w:id="1968"/>
    <w:bookmarkStart w:name="z2223" w:id="19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7-баптың</w:t>
      </w:r>
      <w:r>
        <w:rPr>
          <w:rFonts w:ascii="Times New Roman"/>
          <w:b w:val="false"/>
          <w:i w:val="false"/>
          <w:color w:val="000000"/>
          <w:sz w:val="28"/>
        </w:rPr>
        <w:t xml:space="preserve"> 1-тармағы екінші бөлігінің 11) тармақшасындағы "ұйымдастыру жөніндегі қызметті" деген сөздер алып тасталсын; </w:t>
      </w:r>
    </w:p>
    <w:bookmarkEnd w:id="1969"/>
    <w:bookmarkStart w:name="z2224" w:id="19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10-баптың</w:t>
      </w:r>
      <w:r>
        <w:rPr>
          <w:rFonts w:ascii="Times New Roman"/>
          <w:b w:val="false"/>
          <w:i w:val="false"/>
          <w:color w:val="000000"/>
          <w:sz w:val="28"/>
        </w:rPr>
        <w:t xml:space="preserve"> 2-тармағы мынадай редакцияда жазылсын: </w:t>
      </w:r>
    </w:p>
    <w:bookmarkEnd w:id="1970"/>
    <w:bookmarkStart w:name="z2225" w:id="1971"/>
    <w:p>
      <w:pPr>
        <w:spacing w:after="0"/>
        <w:ind w:left="0"/>
        <w:jc w:val="both"/>
      </w:pPr>
      <w:r>
        <w:rPr>
          <w:rFonts w:ascii="Times New Roman"/>
          <w:b w:val="false"/>
          <w:i w:val="false"/>
          <w:color w:val="000000"/>
          <w:sz w:val="28"/>
        </w:rPr>
        <w:t xml:space="preserve">
      "2. Қаржы нарығы мен қаржы ұйымдарын реттеу, бақылау және қадағалау жөніндегі уәкілетті органның өздеріне берілген лицензиясына немесе Қазақстан Республикасының заңдарына сәйкес шетел валютасымен айырбастау операцияларын жүзеге асыруға құқығы бар уәкілетті банктер шетел валютасын Қазақстан Республикасында және шетелде сатуға және (немесе) сатып алуға құқылы."; </w:t>
      </w:r>
    </w:p>
    <w:bookmarkEnd w:id="1971"/>
    <w:bookmarkStart w:name="z2226" w:id="197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 xml:space="preserve">: </w:t>
      </w:r>
    </w:p>
    <w:bookmarkEnd w:id="19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28" w:id="1973"/>
    <w:p>
      <w:pPr>
        <w:spacing w:after="0"/>
        <w:ind w:left="0"/>
        <w:jc w:val="both"/>
      </w:pPr>
      <w:r>
        <w:rPr>
          <w:rFonts w:ascii="Times New Roman"/>
          <w:b w:val="false"/>
          <w:i w:val="false"/>
          <w:color w:val="000000"/>
          <w:sz w:val="28"/>
        </w:rPr>
        <w:t>
      "1. Қолма-қол шетел валютасын басқа қолма-қол шетел валютасына немесе қолма-қол ұлттық валютаға сатып алуды және (немесе) сатуды қоса алғанда, Қазақстан Республикасында қолма-қол шетел валютасымен айырбастау операцияларын Қазақстан Республикасы Ұлттық Банкінің, қаржы нарығы мен қаржы ұйымдарын реттеу, бақылау және қадағалау жөніндегі уәкілетті органның өздеріне берілген лицензиясына немесе Қазақстан Республикасының заңдарына сәйкес қолма-қол шетел валютасымен айырбастау операцияларын жүзеге асыруға құқығы бар уәкілетті ұйымдар немесе уәкілетті банктер жүзеге асырады. Өзге тұлғалар Қазақстан Республикасында қолма-қол шетел валютасын сатып алу және (немесе) сату жөніндегі қаржылық қызметтер көрсетуге құқылы емес.";</w:t>
      </w:r>
    </w:p>
    <w:bookmarkEnd w:id="1973"/>
    <w:bookmarkStart w:name="z2229" w:id="1974"/>
    <w:p>
      <w:pPr>
        <w:spacing w:after="0"/>
        <w:ind w:left="0"/>
        <w:jc w:val="both"/>
      </w:pPr>
      <w:r>
        <w:rPr>
          <w:rFonts w:ascii="Times New Roman"/>
          <w:b w:val="false"/>
          <w:i w:val="false"/>
          <w:color w:val="000000"/>
          <w:sz w:val="28"/>
        </w:rPr>
        <w:t>
      2-тармақтағы "ұйымдастыру" деген сөз "жүзеге асыру" деген сөздермен ауыстырылсын;</w:t>
      </w:r>
    </w:p>
    <w:bookmarkEnd w:id="1974"/>
    <w:bookmarkStart w:name="z2230" w:id="197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12-бапта</w:t>
      </w:r>
      <w:r>
        <w:rPr>
          <w:rFonts w:ascii="Times New Roman"/>
          <w:b w:val="false"/>
          <w:i w:val="false"/>
          <w:color w:val="000000"/>
          <w:sz w:val="28"/>
        </w:rPr>
        <w:t>:</w:t>
      </w:r>
    </w:p>
    <w:bookmarkEnd w:id="1975"/>
    <w:bookmarkStart w:name="z2231" w:id="1976"/>
    <w:p>
      <w:pPr>
        <w:spacing w:after="0"/>
        <w:ind w:left="0"/>
        <w:jc w:val="both"/>
      </w:pPr>
      <w:r>
        <w:rPr>
          <w:rFonts w:ascii="Times New Roman"/>
          <w:b w:val="false"/>
          <w:i w:val="false"/>
          <w:color w:val="000000"/>
          <w:sz w:val="28"/>
        </w:rPr>
        <w:t>
      тақырып мынадай редакцияда жазылсын:</w:t>
      </w:r>
    </w:p>
    <w:bookmarkEnd w:id="1976"/>
    <w:bookmarkStart w:name="z2232" w:id="1977"/>
    <w:p>
      <w:pPr>
        <w:spacing w:after="0"/>
        <w:ind w:left="0"/>
        <w:jc w:val="both"/>
      </w:pPr>
      <w:r>
        <w:rPr>
          <w:rFonts w:ascii="Times New Roman"/>
          <w:b w:val="false"/>
          <w:i w:val="false"/>
          <w:color w:val="000000"/>
          <w:sz w:val="28"/>
        </w:rPr>
        <w:t>
      "12-бап. Қолма-қол шетел валютасымен айырбастау операцияларын жүзеге асыру жөніндегі қызметке қойылатын талаптар";</w:t>
      </w:r>
    </w:p>
    <w:bookmarkEnd w:id="19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2234" w:id="1978"/>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өзіне берілген лицензиясына немесе Қазақстан Республикасының заңдарына сәйкес қолма-қол шетел валютасымен айырбастау операцияларын жүзеге асыруға құқығы бар уәкілетті банк Қазақстан Республикасының Ұлттық Банкін айырбастау пункттері қызметінің басталғаны немесе тоқтатылғаны туралы хабардар етеді.";</w:t>
      </w:r>
    </w:p>
    <w:bookmarkEnd w:id="19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"айырбастау операцияларын ұйымдастыруға", "ұйым әрбір айырбастау пунктіне беретін" деген сөздер тиісінше "айырбастау операцияларына", "ұйымның әрбір айырбастау пунктіне берілетін"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"құрылтайшыларға" деген сөзден кейін "(қатысушыларға)"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238" w:id="1979"/>
    <w:p>
      <w:pPr>
        <w:spacing w:after="0"/>
        <w:ind w:left="0"/>
        <w:jc w:val="both"/>
      </w:pPr>
      <w:r>
        <w:rPr>
          <w:rFonts w:ascii="Times New Roman"/>
          <w:b w:val="false"/>
          <w:i w:val="false"/>
          <w:color w:val="000000"/>
          <w:sz w:val="28"/>
        </w:rPr>
        <w:t xml:space="preserve">
      бірінші бөліктегі "айырбастау операцияларын ұйымдастыруға" деген сөздер "айырбастау операцияларына" деген сөздермен ауыстырылсын; </w:t>
      </w:r>
    </w:p>
    <w:bookmarkEnd w:id="1979"/>
    <w:bookmarkStart w:name="z2239" w:id="1980"/>
    <w:p>
      <w:pPr>
        <w:spacing w:after="0"/>
        <w:ind w:left="0"/>
        <w:jc w:val="both"/>
      </w:pPr>
      <w:r>
        <w:rPr>
          <w:rFonts w:ascii="Times New Roman"/>
          <w:b w:val="false"/>
          <w:i w:val="false"/>
          <w:color w:val="000000"/>
          <w:sz w:val="28"/>
        </w:rPr>
        <w:t>
      үшінші бөліктегі "ұйымдастыру" деген сөз "жүзеге асыру" деген сөздермен ауыстырылсын;</w:t>
      </w:r>
    </w:p>
    <w:bookmarkEnd w:id="19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бөлігіндегі "айырбастау операцияларын ұйымдастыруға" деген сөздер "айырбастау операцияларына"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242" w:id="1981"/>
    <w:p>
      <w:pPr>
        <w:spacing w:after="0"/>
        <w:ind w:left="0"/>
        <w:jc w:val="both"/>
      </w:pPr>
      <w:r>
        <w:rPr>
          <w:rFonts w:ascii="Times New Roman"/>
          <w:b w:val="false"/>
          <w:i w:val="false"/>
          <w:color w:val="000000"/>
          <w:sz w:val="28"/>
        </w:rPr>
        <w:t>
      "7. Уәкілетті ұйымдарға қойылатын біліктілік талаптарын қоса алғанда, оларды лицензиялау, уәкілетті банктің айырбастау пункттері қызметінің басталғаны немесе тоқтатылғаны туралы хабардар ету тәртібі, қолма-қол шетел валютасымен айырбастау операцияларын жүзеге асыру жөніндегі қызметке қойылатын талаптар, айырбастау пункттерінің жұмыс істеу шарттары және Қазақстан Республикасының Ұлттық Банкі шығарған құймалардағы аффинирленген алтынды сатып алу және (немесе) сату жөніндегі операцияларды жүргізу тәртібі, сондай-ақ есептердің нысандары және уәкілетті банктер мен уәкілетті ұйымдардың оларды ұсыну мерзімдері Қазақстан Республикасында қолма-қол шетел валютасымен айырбастау операцияларын жүзеге асыру қағидаларында айқындалады.";</w:t>
      </w:r>
    </w:p>
    <w:bookmarkEnd w:id="1981"/>
    <w:bookmarkStart w:name="z2243" w:id="198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19-баптың</w:t>
      </w:r>
      <w:r>
        <w:rPr>
          <w:rFonts w:ascii="Times New Roman"/>
          <w:b w:val="false"/>
          <w:i w:val="false"/>
          <w:color w:val="000000"/>
          <w:sz w:val="28"/>
        </w:rPr>
        <w:t xml:space="preserve"> 4-тармағы "құпияны" деген сөзден кейін ", оларды Қазақстан Республикасының заңдарына сәйкес қаржы нарығы мен қаржы ұйымдарын реттеу, бақылау және қадағалау жөніндегі уәкілетті органға ұсынуды қоспағанда," деген сөздермен толықтырылсын; </w:t>
      </w:r>
    </w:p>
    <w:bookmarkEnd w:id="1982"/>
    <w:bookmarkStart w:name="z2244" w:id="198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20-баптың</w:t>
      </w:r>
      <w:r>
        <w:rPr>
          <w:rFonts w:ascii="Times New Roman"/>
          <w:b w:val="false"/>
          <w:i w:val="false"/>
          <w:color w:val="000000"/>
          <w:sz w:val="28"/>
        </w:rPr>
        <w:t xml:space="preserve"> 4-тармағының 1) тармақшасы мынадай редакцияда жазылсын: </w:t>
      </w:r>
    </w:p>
    <w:bookmarkEnd w:id="1983"/>
    <w:bookmarkStart w:name="z2245" w:id="1984"/>
    <w:p>
      <w:pPr>
        <w:spacing w:after="0"/>
        <w:ind w:left="0"/>
        <w:jc w:val="both"/>
      </w:pPr>
      <w:r>
        <w:rPr>
          <w:rFonts w:ascii="Times New Roman"/>
          <w:b w:val="false"/>
          <w:i w:val="false"/>
          <w:color w:val="000000"/>
          <w:sz w:val="28"/>
        </w:rPr>
        <w:t xml:space="preserve">
      "1) рұқсат беру бақылауы шеңберінде Қазақстан Республикасы Ұлттық Банкінің қолма-қол шетел валютасымен айырбастау операцияларына арналған лицензиясы және (немесе) оған қосымша берілгенге дейін, қойылатын біліктілік талаптарына сәйкестігі тұрғысынан уәкілетті ұйымның айырбастау пунктіне арналған үй-жайға баруды және оны қарап-тексеруді, жабдықты қарап-тексеруді қамтиды. Бару және қарап-тексеру заңды тұлғаның Қазақстан Республикасы Ұлттық Банкінің қолма-қол шетел валютасымен айырбастау операцияларына арналған лицензиясын және (немесе) оған қосымшаны алуға келіп түскен өтініші негізінде жүзеге асырылады. Қарап-тексерудің нәтижелері заңды тұлғаға Қазақстан Республикасы Ұлттық Банкінің қолма-қол шетел валютасымен айырбастау операцияларына арналған лицензиясын және (немесе) оған қосымшаны беру не беруден бас тарту туралы шешім қабылдау кезінде ескеріледі;"; </w:t>
      </w:r>
    </w:p>
    <w:bookmarkEnd w:id="1984"/>
    <w:bookmarkStart w:name="z2246" w:id="198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22-бапта</w:t>
      </w:r>
      <w:r>
        <w:rPr>
          <w:rFonts w:ascii="Times New Roman"/>
          <w:b w:val="false"/>
          <w:i w:val="false"/>
          <w:color w:val="000000"/>
          <w:sz w:val="28"/>
        </w:rPr>
        <w:t>:</w:t>
      </w:r>
    </w:p>
    <w:bookmarkEnd w:id="19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248" w:id="1986"/>
    <w:p>
      <w:pPr>
        <w:spacing w:after="0"/>
        <w:ind w:left="0"/>
        <w:jc w:val="both"/>
      </w:pPr>
      <w:r>
        <w:rPr>
          <w:rFonts w:ascii="Times New Roman"/>
          <w:b w:val="false"/>
          <w:i w:val="false"/>
          <w:color w:val="000000"/>
          <w:sz w:val="28"/>
        </w:rPr>
        <w:t>
      "2. Қазақстан Республикасының Ұлттық Банкі Қазақстан Республикасының валюталық заңнамасын бұзушылықтарды анықтаған кезде:</w:t>
      </w:r>
    </w:p>
    <w:bookmarkEnd w:id="1986"/>
    <w:bookmarkStart w:name="z2249" w:id="1987"/>
    <w:p>
      <w:pPr>
        <w:spacing w:after="0"/>
        <w:ind w:left="0"/>
        <w:jc w:val="both"/>
      </w:pPr>
      <w:r>
        <w:rPr>
          <w:rFonts w:ascii="Times New Roman"/>
          <w:b w:val="false"/>
          <w:i w:val="false"/>
          <w:color w:val="000000"/>
          <w:sz w:val="28"/>
        </w:rPr>
        <w:t>
      1) уәкілетті банктерге қатысты Қазақстан Республикасының Әкімшілік құқық бұзушылық туралы кодексіне сәйкес әкімшілік жазалар қолданылады, сондай-ақ анықталған бұзушылықтарды жою туралы талаптар қойылады;</w:t>
      </w:r>
    </w:p>
    <w:bookmarkEnd w:id="1987"/>
    <w:bookmarkStart w:name="z2250" w:id="1988"/>
    <w:p>
      <w:pPr>
        <w:spacing w:after="0"/>
        <w:ind w:left="0"/>
        <w:jc w:val="both"/>
      </w:pPr>
      <w:r>
        <w:rPr>
          <w:rFonts w:ascii="Times New Roman"/>
          <w:b w:val="false"/>
          <w:i w:val="false"/>
          <w:color w:val="000000"/>
          <w:sz w:val="28"/>
        </w:rPr>
        <w:t xml:space="preserve">
      2) уәкілетті ұйымдарға қатысты Қазақстан Республикасының Әкімшілік құқық бұзушылық туралы кодексіне сәйкес әкімшілік жазалар, "Қазақстан Республикасындағы банктер және банк қызметі туралы" Қазақстан Республикасы Заңының нормаларына және Қазақстан Республикасының өзге де заңдарына сәйкес қадағалап ден қою шаралары және санкциялар; </w:t>
      </w:r>
    </w:p>
    <w:bookmarkEnd w:id="1988"/>
    <w:bookmarkStart w:name="z2251" w:id="1989"/>
    <w:p>
      <w:pPr>
        <w:spacing w:after="0"/>
        <w:ind w:left="0"/>
        <w:jc w:val="both"/>
      </w:pPr>
      <w:r>
        <w:rPr>
          <w:rFonts w:ascii="Times New Roman"/>
          <w:b w:val="false"/>
          <w:i w:val="false"/>
          <w:color w:val="000000"/>
          <w:sz w:val="28"/>
        </w:rPr>
        <w:t>
      3) осы тармақтың 1) және 2) тармақшаларында көрсетілмеген өзге де резиденттерге, сондай-ақ Қазақстан Республикасының аумағында валюталық операцияларды жүзеге асыратын бейрезиденттерге қатысты анықталған бұзушылықтарды жою туралы жазбаша хабарлама түріндегі шектеулі ықпал ету шаралары, сондай-ақ Қазақстан Республикасының Әкімшілік құқық бұзушылық туралы кодексіне сәйкес әкімшілік жазалар қолданылады.";</w:t>
      </w:r>
    </w:p>
    <w:bookmarkEnd w:id="19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"валюталық бақылау субъектілерінің" деген сөздер "осы баптың 2-тармағының 3) тармақшасында көрсетілген субъектілердің" деген сөздермен ауыстырылсын.</w:t>
      </w:r>
    </w:p>
    <w:bookmarkStart w:name="z2253" w:id="1990"/>
    <w:p>
      <w:pPr>
        <w:spacing w:after="0"/>
        <w:ind w:left="0"/>
        <w:jc w:val="both"/>
      </w:pPr>
      <w:r>
        <w:rPr>
          <w:rFonts w:ascii="Times New Roman"/>
          <w:b w:val="false"/>
          <w:i w:val="false"/>
          <w:color w:val="000000"/>
          <w:sz w:val="28"/>
        </w:rPr>
        <w:t xml:space="preserve">
      70.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14, 44-құжат):</w:t>
      </w:r>
    </w:p>
    <w:bookmarkEnd w:id="1990"/>
    <w:bookmarkStart w:name="z2254" w:id="19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991"/>
    <w:bookmarkStart w:name="z2255" w:id="1992"/>
    <w:p>
      <w:pPr>
        <w:spacing w:after="0"/>
        <w:ind w:left="0"/>
        <w:jc w:val="both"/>
      </w:pPr>
      <w:r>
        <w:rPr>
          <w:rFonts w:ascii="Times New Roman"/>
          <w:b w:val="false"/>
          <w:i w:val="false"/>
          <w:color w:val="000000"/>
          <w:sz w:val="28"/>
        </w:rPr>
        <w:t>
      8-тармақтың 2) тармақшасының жиырма бесінші абзацы, 19) тармақшасының төртінші абзацы және 20) тармақшасының жиырма бесінші абзацы алып тасталсын;</w:t>
      </w:r>
    </w:p>
    <w:bookmarkEnd w:id="1992"/>
    <w:bookmarkStart w:name="z2256" w:id="1993"/>
    <w:p>
      <w:pPr>
        <w:spacing w:after="0"/>
        <w:ind w:left="0"/>
        <w:jc w:val="both"/>
      </w:pPr>
      <w:r>
        <w:rPr>
          <w:rFonts w:ascii="Times New Roman"/>
          <w:b w:val="false"/>
          <w:i w:val="false"/>
          <w:color w:val="000000"/>
          <w:sz w:val="28"/>
        </w:rPr>
        <w:t>
      19-тармақтың 2) тармақшасының жиырма бесінші және жиырма алтыншы абзацтары алып тасталсын;</w:t>
      </w:r>
    </w:p>
    <w:bookmarkEnd w:id="1993"/>
    <w:bookmarkStart w:name="z2257" w:id="19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19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 </w:t>
      </w:r>
    </w:p>
    <w:bookmarkStart w:name="z2259" w:id="1995"/>
    <w:p>
      <w:pPr>
        <w:spacing w:after="0"/>
        <w:ind w:left="0"/>
        <w:jc w:val="both"/>
      </w:pPr>
      <w:r>
        <w:rPr>
          <w:rFonts w:ascii="Times New Roman"/>
          <w:b w:val="false"/>
          <w:i w:val="false"/>
          <w:color w:val="000000"/>
          <w:sz w:val="28"/>
        </w:rPr>
        <w:t>
      "7) 2020 жылғы 16 желтоқсаннан бастап қолданысқа енгізілетін 1-баптың 27-тармағын қоспағанда, алғашқы ресми жарияланған күнінен бастап күнтізбелік он күн өткен соң қолданысқа енгізіледі.";</w:t>
      </w:r>
    </w:p>
    <w:bookmarkEnd w:id="19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2262" w:id="1996"/>
    <w:p>
      <w:pPr>
        <w:spacing w:after="0"/>
        <w:ind w:left="0"/>
        <w:jc w:val="both"/>
      </w:pPr>
      <w:r>
        <w:rPr>
          <w:rFonts w:ascii="Times New Roman"/>
          <w:b w:val="false"/>
          <w:i w:val="false"/>
          <w:color w:val="000000"/>
          <w:sz w:val="28"/>
        </w:rPr>
        <w:t xml:space="preserve">
      "4. Осы Заңның 1-бабы 19-тармағы 7) тармақшасы төртінші абзацының қолданысы 2019 жылғы 1 қаңтардан 2020 жылғы 16 желтоқсанға дейін тоқтатыла тұрсын, тоқтатыла тұру кезеңінде осы абзац мынадай редакцияда қолданылады деп белгіленсін: </w:t>
      </w:r>
    </w:p>
    <w:bookmarkEnd w:id="1996"/>
    <w:bookmarkStart w:name="z2263" w:id="1997"/>
    <w:p>
      <w:pPr>
        <w:spacing w:after="0"/>
        <w:ind w:left="0"/>
        <w:jc w:val="both"/>
      </w:pPr>
      <w:r>
        <w:rPr>
          <w:rFonts w:ascii="Times New Roman"/>
          <w:b w:val="false"/>
          <w:i w:val="false"/>
          <w:color w:val="000000"/>
          <w:sz w:val="28"/>
        </w:rPr>
        <w:t>
      "1) банктің, сақтандыру (қайта сақтандыру) ұйымының, бағалы қағаздар нарығына кәсіби қатысушының өзге ақпарат аудитін жүргізуді талап етеді;".".</w:t>
      </w:r>
    </w:p>
    <w:bookmarkEnd w:id="1997"/>
    <w:bookmarkStart w:name="z2264" w:id="1998"/>
    <w:p>
      <w:pPr>
        <w:spacing w:after="0"/>
        <w:ind w:left="0"/>
        <w:jc w:val="both"/>
      </w:pPr>
      <w:r>
        <w:rPr>
          <w:rFonts w:ascii="Times New Roman"/>
          <w:b w:val="false"/>
          <w:i w:val="false"/>
          <w:color w:val="000000"/>
          <w:sz w:val="28"/>
        </w:rPr>
        <w:t xml:space="preserve">
      71. "Адвокаттық қызмет және заң көмегі туралы" 2018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16, 52-құжат; 2019 ж., № 3-4, 16-құжат):</w:t>
      </w:r>
    </w:p>
    <w:bookmarkEnd w:id="1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23-баптың</w:t>
      </w:r>
      <w:r>
        <w:rPr>
          <w:rFonts w:ascii="Times New Roman"/>
          <w:b w:val="false"/>
          <w:i w:val="false"/>
          <w:color w:val="000000"/>
          <w:sz w:val="28"/>
        </w:rPr>
        <w:t xml:space="preserve"> 19) және 20) тармақшаларындағы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bookmarkStart w:name="z2266" w:id="1999"/>
    <w:p>
      <w:pPr>
        <w:spacing w:after="0"/>
        <w:ind w:left="0"/>
        <w:jc w:val="left"/>
      </w:pPr>
      <w:r>
        <w:rPr>
          <w:rFonts w:ascii="Times New Roman"/>
          <w:b/>
          <w:i w:val="false"/>
          <w:color w:val="000000"/>
        </w:rPr>
        <w:t xml:space="preserve"> 2-бап. </w:t>
      </w:r>
    </w:p>
    <w:bookmarkEnd w:id="1999"/>
    <w:bookmarkStart w:name="z2267" w:id="2000"/>
    <w:p>
      <w:pPr>
        <w:spacing w:after="0"/>
        <w:ind w:left="0"/>
        <w:jc w:val="both"/>
      </w:pPr>
      <w:r>
        <w:rPr>
          <w:rFonts w:ascii="Times New Roman"/>
          <w:b w:val="false"/>
          <w:i w:val="false"/>
          <w:color w:val="000000"/>
          <w:sz w:val="28"/>
        </w:rPr>
        <w:t>
      1. Осы Заң:</w:t>
      </w:r>
    </w:p>
    <w:bookmarkEnd w:id="2000"/>
    <w:bookmarkStart w:name="z2268" w:id="2001"/>
    <w:p>
      <w:pPr>
        <w:spacing w:after="0"/>
        <w:ind w:left="0"/>
        <w:jc w:val="both"/>
      </w:pPr>
      <w:r>
        <w:rPr>
          <w:rFonts w:ascii="Times New Roman"/>
          <w:b w:val="false"/>
          <w:i w:val="false"/>
          <w:color w:val="000000"/>
          <w:sz w:val="28"/>
        </w:rPr>
        <w:t xml:space="preserve">
      1) алғашқы ресми жарияланған күнінен кейін күнтізбелік он күн өткен соң қолданысқа енгізілетін осы Заңның 1-бабы 13-тармағы </w:t>
      </w:r>
      <w:r>
        <w:rPr>
          <w:rFonts w:ascii="Times New Roman"/>
          <w:b w:val="false"/>
          <w:i w:val="false"/>
          <w:color w:val="000000"/>
          <w:sz w:val="28"/>
        </w:rPr>
        <w:t>12)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22) тармақшасын</w:t>
      </w:r>
      <w:r>
        <w:rPr>
          <w:rFonts w:ascii="Times New Roman"/>
          <w:b w:val="false"/>
          <w:i w:val="false"/>
          <w:color w:val="000000"/>
          <w:sz w:val="28"/>
        </w:rPr>
        <w:t xml:space="preserve">, 28-тармағының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13) тармақшаларын</w:t>
      </w:r>
      <w:r>
        <w:rPr>
          <w:rFonts w:ascii="Times New Roman"/>
          <w:b w:val="false"/>
          <w:i w:val="false"/>
          <w:color w:val="000000"/>
          <w:sz w:val="28"/>
        </w:rPr>
        <w:t xml:space="preserve">, 29-тармағы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және бесінші абзацтарын, 34-тармағының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тармақшаларын, </w:t>
      </w:r>
      <w:r>
        <w:rPr>
          <w:rFonts w:ascii="Times New Roman"/>
          <w:b w:val="false"/>
          <w:i w:val="false"/>
          <w:color w:val="000000"/>
          <w:sz w:val="28"/>
        </w:rPr>
        <w:t>44-тармағын</w:t>
      </w:r>
      <w:r>
        <w:rPr>
          <w:rFonts w:ascii="Times New Roman"/>
          <w:b w:val="false"/>
          <w:i w:val="false"/>
          <w:color w:val="000000"/>
          <w:sz w:val="28"/>
        </w:rPr>
        <w:t xml:space="preserve">, 49-тармағы </w:t>
      </w:r>
      <w:r>
        <w:rPr>
          <w:rFonts w:ascii="Times New Roman"/>
          <w:b w:val="false"/>
          <w:i w:val="false"/>
          <w:color w:val="000000"/>
          <w:sz w:val="28"/>
        </w:rPr>
        <w:t>6)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50-тармағын</w:t>
      </w:r>
      <w:r>
        <w:rPr>
          <w:rFonts w:ascii="Times New Roman"/>
          <w:b w:val="false"/>
          <w:i w:val="false"/>
          <w:color w:val="000000"/>
          <w:sz w:val="28"/>
        </w:rPr>
        <w:t xml:space="preserve">, 53-тармағының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68-тармақтарын</w:t>
      </w:r>
      <w:r>
        <w:rPr>
          <w:rFonts w:ascii="Times New Roman"/>
          <w:b w:val="false"/>
          <w:i w:val="false"/>
          <w:color w:val="000000"/>
          <w:sz w:val="28"/>
        </w:rPr>
        <w:t>;</w:t>
      </w:r>
    </w:p>
    <w:bookmarkEnd w:id="2001"/>
    <w:bookmarkStart w:name="z2269" w:id="2002"/>
    <w:p>
      <w:pPr>
        <w:spacing w:after="0"/>
        <w:ind w:left="0"/>
        <w:jc w:val="both"/>
      </w:pPr>
      <w:r>
        <w:rPr>
          <w:rFonts w:ascii="Times New Roman"/>
          <w:b w:val="false"/>
          <w:i w:val="false"/>
          <w:color w:val="000000"/>
          <w:sz w:val="28"/>
        </w:rPr>
        <w:t xml:space="preserve">
      2) 2020 жылғы 1 шілдеден бастап қолданысқа енгізілетін осы Заңның 1-бабы 2-тармағының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2002"/>
    <w:bookmarkStart w:name="z2270" w:id="2003"/>
    <w:p>
      <w:pPr>
        <w:spacing w:after="0"/>
        <w:ind w:left="0"/>
        <w:jc w:val="both"/>
      </w:pPr>
      <w:r>
        <w:rPr>
          <w:rFonts w:ascii="Times New Roman"/>
          <w:b w:val="false"/>
          <w:i w:val="false"/>
          <w:color w:val="000000"/>
          <w:sz w:val="28"/>
        </w:rPr>
        <w:t xml:space="preserve">
      3) 2020 жылғы 16 желтоқсаннан бастап қолданысқа енгізілетін осы Заңның 1-бабы 5-тармағы </w:t>
      </w:r>
      <w:r>
        <w:rPr>
          <w:rFonts w:ascii="Times New Roman"/>
          <w:b w:val="false"/>
          <w:i w:val="false"/>
          <w:color w:val="000000"/>
          <w:sz w:val="28"/>
        </w:rPr>
        <w:t>18) тармақшасының</w:t>
      </w:r>
      <w:r>
        <w:rPr>
          <w:rFonts w:ascii="Times New Roman"/>
          <w:b w:val="false"/>
          <w:i w:val="false"/>
          <w:color w:val="000000"/>
          <w:sz w:val="28"/>
        </w:rPr>
        <w:t xml:space="preserve"> сегізінші абзацын, 9-тармағының </w:t>
      </w:r>
      <w:r>
        <w:rPr>
          <w:rFonts w:ascii="Times New Roman"/>
          <w:b w:val="false"/>
          <w:i w:val="false"/>
          <w:color w:val="000000"/>
          <w:sz w:val="28"/>
        </w:rPr>
        <w:t>7) тармақшасын</w:t>
      </w:r>
      <w:r>
        <w:rPr>
          <w:rFonts w:ascii="Times New Roman"/>
          <w:b w:val="false"/>
          <w:i w:val="false"/>
          <w:color w:val="000000"/>
          <w:sz w:val="28"/>
        </w:rPr>
        <w:t xml:space="preserve">, 11-тармағы </w:t>
      </w:r>
      <w:r>
        <w:rPr>
          <w:rFonts w:ascii="Times New Roman"/>
          <w:b w:val="false"/>
          <w:i w:val="false"/>
          <w:color w:val="000000"/>
          <w:sz w:val="28"/>
        </w:rPr>
        <w:t>6) тармақшасының</w:t>
      </w:r>
      <w:r>
        <w:rPr>
          <w:rFonts w:ascii="Times New Roman"/>
          <w:b w:val="false"/>
          <w:i w:val="false"/>
          <w:color w:val="000000"/>
          <w:sz w:val="28"/>
        </w:rPr>
        <w:t xml:space="preserve"> он төртінші, он бесінші және жиырма төртінші абзацтарын, 19-тармағы </w:t>
      </w:r>
      <w:r>
        <w:rPr>
          <w:rFonts w:ascii="Times New Roman"/>
          <w:b w:val="false"/>
          <w:i w:val="false"/>
          <w:color w:val="000000"/>
          <w:sz w:val="28"/>
        </w:rPr>
        <w:t>10) тармақшасының</w:t>
      </w:r>
      <w:r>
        <w:rPr>
          <w:rFonts w:ascii="Times New Roman"/>
          <w:b w:val="false"/>
          <w:i w:val="false"/>
          <w:color w:val="000000"/>
          <w:sz w:val="28"/>
        </w:rPr>
        <w:t xml:space="preserve"> төртінші абзацын, 29-тармағы </w:t>
      </w:r>
      <w:r>
        <w:rPr>
          <w:rFonts w:ascii="Times New Roman"/>
          <w:b w:val="false"/>
          <w:i w:val="false"/>
          <w:color w:val="000000"/>
          <w:sz w:val="28"/>
        </w:rPr>
        <w:t>5) тармақшасының</w:t>
      </w:r>
      <w:r>
        <w:rPr>
          <w:rFonts w:ascii="Times New Roman"/>
          <w:b w:val="false"/>
          <w:i w:val="false"/>
          <w:color w:val="000000"/>
          <w:sz w:val="28"/>
        </w:rPr>
        <w:t xml:space="preserve"> қырық төртінші абзацын, </w:t>
      </w:r>
      <w:r>
        <w:rPr>
          <w:rFonts w:ascii="Times New Roman"/>
          <w:b w:val="false"/>
          <w:i w:val="false"/>
          <w:color w:val="000000"/>
          <w:sz w:val="28"/>
        </w:rPr>
        <w:t>9) тармақшасының</w:t>
      </w:r>
      <w:r>
        <w:rPr>
          <w:rFonts w:ascii="Times New Roman"/>
          <w:b w:val="false"/>
          <w:i w:val="false"/>
          <w:color w:val="000000"/>
          <w:sz w:val="28"/>
        </w:rPr>
        <w:t xml:space="preserve"> алпысыншы абзацын және 13) тармақшасының бір жүз алпыс төртінші абзацын, 41-тармағы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және төртінші абзацтарын, 3), 4) және 6) тармақшаларын, 7) тармақшасының сегізінші және тоғызыншы абзацтарын, 49-тармағы </w:t>
      </w:r>
      <w:r>
        <w:rPr>
          <w:rFonts w:ascii="Times New Roman"/>
          <w:b w:val="false"/>
          <w:i w:val="false"/>
          <w:color w:val="000000"/>
          <w:sz w:val="28"/>
        </w:rPr>
        <w:t>14) тармақшасының</w:t>
      </w:r>
      <w:r>
        <w:rPr>
          <w:rFonts w:ascii="Times New Roman"/>
          <w:b w:val="false"/>
          <w:i w:val="false"/>
          <w:color w:val="000000"/>
          <w:sz w:val="28"/>
        </w:rPr>
        <w:t xml:space="preserve"> екінші абзацын, 56-тармағы </w:t>
      </w:r>
      <w:r>
        <w:rPr>
          <w:rFonts w:ascii="Times New Roman"/>
          <w:b w:val="false"/>
          <w:i w:val="false"/>
          <w:color w:val="000000"/>
          <w:sz w:val="28"/>
        </w:rPr>
        <w:t>4) тармақшасының</w:t>
      </w:r>
      <w:r>
        <w:rPr>
          <w:rFonts w:ascii="Times New Roman"/>
          <w:b w:val="false"/>
          <w:i w:val="false"/>
          <w:color w:val="000000"/>
          <w:sz w:val="28"/>
        </w:rPr>
        <w:t xml:space="preserve"> тоғызыншы абзацын және 62-тармағының </w:t>
      </w:r>
      <w:r>
        <w:rPr>
          <w:rFonts w:ascii="Times New Roman"/>
          <w:b w:val="false"/>
          <w:i w:val="false"/>
          <w:color w:val="000000"/>
          <w:sz w:val="28"/>
        </w:rPr>
        <w:t>3) тармақшасын</w:t>
      </w:r>
      <w:r>
        <w:rPr>
          <w:rFonts w:ascii="Times New Roman"/>
          <w:b w:val="false"/>
          <w:i w:val="false"/>
          <w:color w:val="000000"/>
          <w:sz w:val="28"/>
        </w:rPr>
        <w:t>;</w:t>
      </w:r>
    </w:p>
    <w:bookmarkEnd w:id="2003"/>
    <w:bookmarkStart w:name="z2271" w:id="2004"/>
    <w:p>
      <w:pPr>
        <w:spacing w:after="0"/>
        <w:ind w:left="0"/>
        <w:jc w:val="both"/>
      </w:pPr>
      <w:r>
        <w:rPr>
          <w:rFonts w:ascii="Times New Roman"/>
          <w:b w:val="false"/>
          <w:i w:val="false"/>
          <w:color w:val="000000"/>
          <w:sz w:val="28"/>
        </w:rPr>
        <w:t xml:space="preserve">
      4) 2021 жылғы 1 қаңтардан бастап қолданысқа енгізілетін осы Заңның 1-бабы 9-тармағының </w:t>
      </w:r>
      <w:r>
        <w:rPr>
          <w:rFonts w:ascii="Times New Roman"/>
          <w:b w:val="false"/>
          <w:i w:val="false"/>
          <w:color w:val="000000"/>
          <w:sz w:val="28"/>
        </w:rPr>
        <w:t>20) тармақшасын</w:t>
      </w:r>
      <w:r>
        <w:rPr>
          <w:rFonts w:ascii="Times New Roman"/>
          <w:b w:val="false"/>
          <w:i w:val="false"/>
          <w:color w:val="000000"/>
          <w:sz w:val="28"/>
        </w:rPr>
        <w:t xml:space="preserve">, 29-тармағы </w:t>
      </w:r>
      <w:r>
        <w:rPr>
          <w:rFonts w:ascii="Times New Roman"/>
          <w:b w:val="false"/>
          <w:i w:val="false"/>
          <w:color w:val="000000"/>
          <w:sz w:val="28"/>
        </w:rPr>
        <w:t>9) тармақшасының</w:t>
      </w:r>
      <w:r>
        <w:rPr>
          <w:rFonts w:ascii="Times New Roman"/>
          <w:b w:val="false"/>
          <w:i w:val="false"/>
          <w:color w:val="000000"/>
          <w:sz w:val="28"/>
        </w:rPr>
        <w:t xml:space="preserve"> алпыс бірінші, алпыс екінші, алпыс үшінші, алпыс төртінші, алпыс бесінші, алпыс алтыншы, алпыс жетінші және алпыс сегізінші абзацтарын қоспағанда, 2020 жылғы 1 қаңтардан бастап қолданысқа енгізіледі.</w:t>
      </w:r>
    </w:p>
    <w:bookmarkEnd w:id="2004"/>
    <w:bookmarkStart w:name="z2272" w:id="2005"/>
    <w:p>
      <w:pPr>
        <w:spacing w:after="0"/>
        <w:ind w:left="0"/>
        <w:jc w:val="both"/>
      </w:pPr>
      <w:r>
        <w:rPr>
          <w:rFonts w:ascii="Times New Roman"/>
          <w:b w:val="false"/>
          <w:i w:val="false"/>
          <w:color w:val="000000"/>
          <w:sz w:val="28"/>
        </w:rPr>
        <w:t xml:space="preserve">
      2. Осы Заңның 1-бабы 5-тармағы </w:t>
      </w:r>
      <w:r>
        <w:rPr>
          <w:rFonts w:ascii="Times New Roman"/>
          <w:b w:val="false"/>
          <w:i w:val="false"/>
          <w:color w:val="000000"/>
          <w:sz w:val="28"/>
        </w:rPr>
        <w:t>8) тармақшасы</w:t>
      </w:r>
      <w:r>
        <w:rPr>
          <w:rFonts w:ascii="Times New Roman"/>
          <w:b w:val="false"/>
          <w:i w:val="false"/>
          <w:color w:val="000000"/>
          <w:sz w:val="28"/>
        </w:rPr>
        <w:t xml:space="preserve"> алтыншы абзацының, </w:t>
      </w:r>
      <w:r>
        <w:rPr>
          <w:rFonts w:ascii="Times New Roman"/>
          <w:b w:val="false"/>
          <w:i w:val="false"/>
          <w:color w:val="000000"/>
          <w:sz w:val="28"/>
        </w:rPr>
        <w:t>11) тармақшасы</w:t>
      </w:r>
      <w:r>
        <w:rPr>
          <w:rFonts w:ascii="Times New Roman"/>
          <w:b w:val="false"/>
          <w:i w:val="false"/>
          <w:color w:val="000000"/>
          <w:sz w:val="28"/>
        </w:rPr>
        <w:t xml:space="preserve"> бесінші абзацының, </w:t>
      </w:r>
      <w:r>
        <w:rPr>
          <w:rFonts w:ascii="Times New Roman"/>
          <w:b w:val="false"/>
          <w:i w:val="false"/>
          <w:color w:val="000000"/>
          <w:sz w:val="28"/>
        </w:rPr>
        <w:t>15) тармақшасы</w:t>
      </w:r>
      <w:r>
        <w:rPr>
          <w:rFonts w:ascii="Times New Roman"/>
          <w:b w:val="false"/>
          <w:i w:val="false"/>
          <w:color w:val="000000"/>
          <w:sz w:val="28"/>
        </w:rPr>
        <w:t xml:space="preserve"> тоғызыншы абзацының, </w:t>
      </w:r>
      <w:r>
        <w:rPr>
          <w:rFonts w:ascii="Times New Roman"/>
          <w:b w:val="false"/>
          <w:i w:val="false"/>
          <w:color w:val="000000"/>
          <w:sz w:val="28"/>
        </w:rPr>
        <w:t>16) тармақшасы</w:t>
      </w:r>
      <w:r>
        <w:rPr>
          <w:rFonts w:ascii="Times New Roman"/>
          <w:b w:val="false"/>
          <w:i w:val="false"/>
          <w:color w:val="000000"/>
          <w:sz w:val="28"/>
        </w:rPr>
        <w:t xml:space="preserve"> төртінші абзацының, </w:t>
      </w:r>
      <w:r>
        <w:rPr>
          <w:rFonts w:ascii="Times New Roman"/>
          <w:b w:val="false"/>
          <w:i w:val="false"/>
          <w:color w:val="000000"/>
          <w:sz w:val="28"/>
        </w:rPr>
        <w:t>18) тармақшасы</w:t>
      </w:r>
      <w:r>
        <w:rPr>
          <w:rFonts w:ascii="Times New Roman"/>
          <w:b w:val="false"/>
          <w:i w:val="false"/>
          <w:color w:val="000000"/>
          <w:sz w:val="28"/>
        </w:rPr>
        <w:t xml:space="preserve"> төртінші және алтыншы абзацтарының және </w:t>
      </w:r>
      <w:r>
        <w:rPr>
          <w:rFonts w:ascii="Times New Roman"/>
          <w:b w:val="false"/>
          <w:i w:val="false"/>
          <w:color w:val="000000"/>
          <w:sz w:val="28"/>
        </w:rPr>
        <w:t>22) тармақшасы</w:t>
      </w:r>
      <w:r>
        <w:rPr>
          <w:rFonts w:ascii="Times New Roman"/>
          <w:b w:val="false"/>
          <w:i w:val="false"/>
          <w:color w:val="000000"/>
          <w:sz w:val="28"/>
        </w:rPr>
        <w:t xml:space="preserve"> үшінші абзацының, 11-тармағы </w:t>
      </w:r>
      <w:r>
        <w:rPr>
          <w:rFonts w:ascii="Times New Roman"/>
          <w:b w:val="false"/>
          <w:i w:val="false"/>
          <w:color w:val="000000"/>
          <w:sz w:val="28"/>
        </w:rPr>
        <w:t>2) тармақшасы</w:t>
      </w:r>
      <w:r>
        <w:rPr>
          <w:rFonts w:ascii="Times New Roman"/>
          <w:b w:val="false"/>
          <w:i w:val="false"/>
          <w:color w:val="000000"/>
          <w:sz w:val="28"/>
        </w:rPr>
        <w:t xml:space="preserve"> екінші абзацының, </w:t>
      </w:r>
      <w:r>
        <w:rPr>
          <w:rFonts w:ascii="Times New Roman"/>
          <w:b w:val="false"/>
          <w:i w:val="false"/>
          <w:color w:val="000000"/>
          <w:sz w:val="28"/>
        </w:rPr>
        <w:t>5) тармақшасы</w:t>
      </w:r>
      <w:r>
        <w:rPr>
          <w:rFonts w:ascii="Times New Roman"/>
          <w:b w:val="false"/>
          <w:i w:val="false"/>
          <w:color w:val="000000"/>
          <w:sz w:val="28"/>
        </w:rPr>
        <w:t xml:space="preserve"> жетінші, тоғызыншы және жиырмасыншы абзацтарының, </w:t>
      </w:r>
      <w:r>
        <w:rPr>
          <w:rFonts w:ascii="Times New Roman"/>
          <w:b w:val="false"/>
          <w:i w:val="false"/>
          <w:color w:val="000000"/>
          <w:sz w:val="28"/>
        </w:rPr>
        <w:t>6) тармақшасы</w:t>
      </w:r>
      <w:r>
        <w:rPr>
          <w:rFonts w:ascii="Times New Roman"/>
          <w:b w:val="false"/>
          <w:i w:val="false"/>
          <w:color w:val="000000"/>
          <w:sz w:val="28"/>
        </w:rPr>
        <w:t xml:space="preserve"> отыз алтыншы абзацының, 14) тармақшасы төртінші, алтыншы және жетінші абзацтарының, 29-тармағы </w:t>
      </w:r>
      <w:r>
        <w:rPr>
          <w:rFonts w:ascii="Times New Roman"/>
          <w:b w:val="false"/>
          <w:i w:val="false"/>
          <w:color w:val="000000"/>
          <w:sz w:val="28"/>
        </w:rPr>
        <w:t>7) тармақшасы</w:t>
      </w:r>
      <w:r>
        <w:rPr>
          <w:rFonts w:ascii="Times New Roman"/>
          <w:b w:val="false"/>
          <w:i w:val="false"/>
          <w:color w:val="000000"/>
          <w:sz w:val="28"/>
        </w:rPr>
        <w:t xml:space="preserve"> оныншы, он үшінші, он алтыншы, он сегізінші, жиырма екінші және жиырма үшінші абзацтарының, 10) тармақшасы үшінші және бесінші абзацтарының, 13) тармақшасы бесінші, алтыншы, жетінші, тоқсан төртінші, тоқсан алтыншы, тоқсан сегізінші, бір жүзінші, бір жүз алтыншы, бір жүз жиырмасыншы және бір жүз жиырма сегізінші абзацтарының, 41-тармағы </w:t>
      </w:r>
      <w:r>
        <w:rPr>
          <w:rFonts w:ascii="Times New Roman"/>
          <w:b w:val="false"/>
          <w:i w:val="false"/>
          <w:color w:val="000000"/>
          <w:sz w:val="28"/>
        </w:rPr>
        <w:t>7) тармақшасы</w:t>
      </w:r>
      <w:r>
        <w:rPr>
          <w:rFonts w:ascii="Times New Roman"/>
          <w:b w:val="false"/>
          <w:i w:val="false"/>
          <w:color w:val="000000"/>
          <w:sz w:val="28"/>
        </w:rPr>
        <w:t xml:space="preserve"> үшінші және он екінші абзацтарының және 56-тармағы 1) тармақшасы екінші абзацының қолданысы 2020 жылғы 1 қаңтардан 2020 жылғы 16 желтоқсанға дейін тоқтатыла тұрсын, тоқтатыла тұру кезеңінде осы абзацтар мынадай редакцияда қолданылады деп белгіленсін: </w:t>
      </w:r>
    </w:p>
    <w:bookmarkEnd w:id="2005"/>
    <w:bookmarkStart w:name="z2273" w:id="2006"/>
    <w:p>
      <w:pPr>
        <w:spacing w:after="0"/>
        <w:ind w:left="0"/>
        <w:jc w:val="both"/>
      </w:pPr>
      <w:r>
        <w:rPr>
          <w:rFonts w:ascii="Times New Roman"/>
          <w:b w:val="false"/>
          <w:i w:val="false"/>
          <w:color w:val="000000"/>
          <w:sz w:val="28"/>
        </w:rPr>
        <w:t>
      "1. Бұрмаланған мәліметтерді түзету нәтижесінде банктің,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bookmarkEnd w:id="2006"/>
    <w:bookmarkStart w:name="z2274" w:id="2007"/>
    <w:p>
      <w:pPr>
        <w:spacing w:after="0"/>
        <w:ind w:left="0"/>
        <w:jc w:val="both"/>
      </w:pPr>
      <w:r>
        <w:rPr>
          <w:rFonts w:ascii="Times New Roman"/>
          <w:b w:val="false"/>
          <w:i w:val="false"/>
          <w:color w:val="000000"/>
          <w:sz w:val="28"/>
        </w:rPr>
        <w:t xml:space="preserve">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bookmarkEnd w:id="2007"/>
    <w:bookmarkStart w:name="z2275" w:id="2008"/>
    <w:p>
      <w:pPr>
        <w:spacing w:after="0"/>
        <w:ind w:left="0"/>
        <w:jc w:val="both"/>
      </w:pPr>
      <w:r>
        <w:rPr>
          <w:rFonts w:ascii="Times New Roman"/>
          <w:b w:val="false"/>
          <w:i w:val="false"/>
          <w:color w:val="000000"/>
          <w:sz w:val="28"/>
        </w:rPr>
        <w:t>
      "Ескертпе. Осы баптың үшінші бөлігінің мақсаттары үшін төлем жүйелерінің операторлары, төлем жүйелерінің операциялық орталықтары және банктер мен банк операцияларының жекелеген түрлерін жүзеге асыратын ұйымдар болып табылмайтын көрсетілетін төлем қызметтерін берушілер төлем жүйелерінің операторлары, төлем жүйелерінің операциялық орталықтары және көрсетілетін төлем қызметтерін берушілер деп түсініледі.";</w:t>
      </w:r>
    </w:p>
    <w:bookmarkEnd w:id="2008"/>
    <w:bookmarkStart w:name="z2276" w:id="2009"/>
    <w:p>
      <w:pPr>
        <w:spacing w:after="0"/>
        <w:ind w:left="0"/>
        <w:jc w:val="both"/>
      </w:pPr>
      <w:r>
        <w:rPr>
          <w:rFonts w:ascii="Times New Roman"/>
          <w:b w:val="false"/>
          <w:i w:val="false"/>
          <w:color w:val="000000"/>
          <w:sz w:val="28"/>
        </w:rPr>
        <w:t>
      "Ескертпе. Бұрмаланған мәліметтерді түзету нәтижесінде сақтандыру (қайта сақтандыру) ұйымының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басталады.";</w:t>
      </w:r>
    </w:p>
    <w:bookmarkEnd w:id="2009"/>
    <w:bookmarkStart w:name="z2277" w:id="2010"/>
    <w:p>
      <w:pPr>
        <w:spacing w:after="0"/>
        <w:ind w:left="0"/>
        <w:jc w:val="both"/>
      </w:pPr>
      <w:r>
        <w:rPr>
          <w:rFonts w:ascii="Times New Roman"/>
          <w:b w:val="false"/>
          <w:i w:val="false"/>
          <w:color w:val="000000"/>
          <w:sz w:val="28"/>
        </w:rPr>
        <w:t>
      "3. Қаржы ұйымдарының, микроқаржылық қызметті жүзеге асыратын ұйымдардың операцияларды бухгалтерлік есепке алуда олардың нәтижелерін тиісті түрде көрсетпей жүргізуі –";</w:t>
      </w:r>
    </w:p>
    <w:bookmarkEnd w:id="2010"/>
    <w:bookmarkStart w:name="z2278" w:id="2011"/>
    <w:p>
      <w:pPr>
        <w:spacing w:after="0"/>
        <w:ind w:left="0"/>
        <w:jc w:val="both"/>
      </w:pPr>
      <w:r>
        <w:rPr>
          <w:rFonts w:ascii="Times New Roman"/>
          <w:b w:val="false"/>
          <w:i w:val="false"/>
          <w:color w:val="000000"/>
          <w:sz w:val="28"/>
        </w:rPr>
        <w:t xml:space="preserve">
      "4. Қаржы ұйымдарының, микроқаржылық қызметті жүзеге асыратын ұйымдардың бухгалтерлiк есеп алуды қаржы ұйымдарының, микроқаржылық қызметті жүзеге асыратын ұйымдардың қаржылық есептілігін бұрмалауға әкеп соққан,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 </w:t>
      </w:r>
    </w:p>
    <w:bookmarkEnd w:id="2011"/>
    <w:bookmarkStart w:name="z2279" w:id="2012"/>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осы Кодекстiң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(төртінші, алтыншы, жетінші, сегізінші, тоғызыншы,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және банк операцияларының жекелеген түрлерін жүзеге асыратын ұйымдарға қатысты), 222, 223, 224, 225, 226, 227 (бірінші (банктерге, банктердің ірі қатысушыларына, банк холдингтеріне, банк конгломератының құрамына кіретін ұйымдарға, Қазақстан Даму Банкіне, банк операцияларының жекелеген түрлерін жүзеге асыратын ұйымдарға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қатысты),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және микроқаржылық қызметті жүзеге асыратын ұйымдарға қатысты) бөліктерінде), 247 (төртінші және сегізінші бөліктерінде), 255, 256, 257, 259, 260, 261, 262, 264, 265, 286, 464 (бірінші бөлігінде)-баптарында көзделген әкiмшiлiк құқық бұзушылық туралы iстердi қарайды.";</w:t>
      </w:r>
    </w:p>
    <w:bookmarkEnd w:id="2012"/>
    <w:bookmarkStart w:name="z2280" w:id="2013"/>
    <w:p>
      <w:pPr>
        <w:spacing w:after="0"/>
        <w:ind w:left="0"/>
        <w:jc w:val="both"/>
      </w:pPr>
      <w:r>
        <w:rPr>
          <w:rFonts w:ascii="Times New Roman"/>
          <w:b w:val="false"/>
          <w:i w:val="false"/>
          <w:color w:val="000000"/>
          <w:sz w:val="28"/>
        </w:rPr>
        <w:t>
      "Қазақстан Ұлттық Банкi Қазақстан Республикасының заңдары негiзiнде және оларды орындау үшін өз құзыретіне жатқызылған мәселелер бойынша Қазақстан Республикасының аумағында қаржы ұйымдарының, басқа да жеке және заңды тұлғалардың орындауы үшін мiндеттi нормативтiк құқықтық актiлер шығарады.";</w:t>
      </w:r>
    </w:p>
    <w:bookmarkEnd w:id="2013"/>
    <w:bookmarkStart w:name="z2281" w:id="2014"/>
    <w:p>
      <w:pPr>
        <w:spacing w:after="0"/>
        <w:ind w:left="0"/>
        <w:jc w:val="both"/>
      </w:pPr>
      <w:r>
        <w:rPr>
          <w:rFonts w:ascii="Times New Roman"/>
          <w:b w:val="false"/>
          <w:i w:val="false"/>
          <w:color w:val="000000"/>
          <w:sz w:val="28"/>
        </w:rPr>
        <w:t xml:space="preserve">
      "18-1) валюталық реттеу, ақша-кредит статистикасы мен қаржы нарығы статистикасы, қолма-қол ақша айналысы, төлемдер және төлем жүйелері, қаржылық тұрақтылық, қаржы ұйымдары мен олардың үлестес тұлғаларын, сақтандыру төлемдерін жүзеге асыруға кепілдік беретін ұйымды, кредиттік бюроларды, микроқаржылық қызметті жүзеге асыратын ұйымдарды және коллекторлық агенттіктерді реттеу, бақылау және қадағалау </w:t>
      </w:r>
      <w:r>
        <w:br/>
      </w:r>
      <w:r>
        <w:rPr>
          <w:rFonts w:ascii="Times New Roman"/>
          <w:b w:val="false"/>
          <w:i w:val="false"/>
          <w:color w:val="000000"/>
          <w:sz w:val="28"/>
        </w:rPr>
        <w:t>мәселелері бойынша әкімшілік деректерді жинауды және өңдеуді жүзеге асырады;";</w:t>
      </w:r>
    </w:p>
    <w:bookmarkEnd w:id="2014"/>
    <w:bookmarkStart w:name="z2282" w:id="2015"/>
    <w:p>
      <w:pPr>
        <w:spacing w:after="0"/>
        <w:ind w:left="0"/>
        <w:jc w:val="both"/>
      </w:pPr>
      <w:r>
        <w:rPr>
          <w:rFonts w:ascii="Times New Roman"/>
          <w:b w:val="false"/>
          <w:i w:val="false"/>
          <w:color w:val="000000"/>
          <w:sz w:val="28"/>
        </w:rPr>
        <w:t>
      "19) осы Заңға, "Қаржы нарығы мен қаржы ұйымдарын мемлекеттiк реттеу, бақылау және қадағалау туралы" Қазақстан Республикасының Заңына және Қазақстан Республикасының өзге де заңдарына сәйкес құзыреті шегінде қаржы нарығы мен қаржы ұйымдарын және өзге де тұлғаларды реттеуді, сондай-ақ қаржы нарығы мен қаржы ұйымдарын және Қазақстан Республикасының қаржы заңнамасы саласында бақылау мен қадағалауды жүзеге асырады;";</w:t>
      </w:r>
    </w:p>
    <w:bookmarkEnd w:id="2015"/>
    <w:bookmarkStart w:name="z2283" w:id="2016"/>
    <w:p>
      <w:pPr>
        <w:spacing w:after="0"/>
        <w:ind w:left="0"/>
        <w:jc w:val="both"/>
      </w:pPr>
      <w:r>
        <w:rPr>
          <w:rFonts w:ascii="Times New Roman"/>
          <w:b w:val="false"/>
          <w:i w:val="false"/>
          <w:color w:val="000000"/>
          <w:sz w:val="28"/>
        </w:rPr>
        <w:t>
      "35) өз құзыретіне кіретін мәселелер бойынша валюталық операцияларды жүзеге асыратын және қаржы ұйымдары болып табылмайтын резиденттерге және бейрезиденттерге, төлем жүйелерінің операторларына, төлем жүйелерінің операциялық орталықтарына, сондай-ақ банктер және банк операцияларының жекелеген түрлерін жүзеге асыратын ұйымдар болып табылмайтын көрсетілетін төлем қызметтерін берушілерге шектеулі ықпал ету шараларын,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сондай-ақ Қазақстан Республикасының заңдарында көзделген санкцияларды және өзге де шараларды қолданады;";</w:t>
      </w:r>
    </w:p>
    <w:bookmarkEnd w:id="2016"/>
    <w:bookmarkStart w:name="z2284" w:id="2017"/>
    <w:p>
      <w:pPr>
        <w:spacing w:after="0"/>
        <w:ind w:left="0"/>
        <w:jc w:val="both"/>
      </w:pPr>
      <w:r>
        <w:rPr>
          <w:rFonts w:ascii="Times New Roman"/>
          <w:b w:val="false"/>
          <w:i w:val="false"/>
          <w:color w:val="000000"/>
          <w:sz w:val="28"/>
        </w:rPr>
        <w:t xml:space="preserve">
      "18) төлем жүйелерінің операторларына, төлем жүйелерінің операциялық орталықтарына, банктер және банк операцияларының жекелеген түрлерін жүзеге асыратын ұйымдар болып табылмайтын көрсетілетін төлем қызметтерін берушілерге шектеулi ықпал ету шараларын,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w:t>
      </w:r>
      <w:r>
        <w:br/>
      </w:r>
      <w:r>
        <w:rPr>
          <w:rFonts w:ascii="Times New Roman"/>
          <w:b w:val="false"/>
          <w:i w:val="false"/>
          <w:color w:val="000000"/>
          <w:sz w:val="28"/>
        </w:rPr>
        <w:t>заңды тұлғаларға қадағалап ден қою шараларын қолдану тәртібін айқындайды;";</w:t>
      </w:r>
    </w:p>
    <w:bookmarkEnd w:id="2017"/>
    <w:bookmarkStart w:name="z2285" w:id="2018"/>
    <w:p>
      <w:pPr>
        <w:spacing w:after="0"/>
        <w:ind w:left="0"/>
        <w:jc w:val="both"/>
      </w:pPr>
      <w:r>
        <w:rPr>
          <w:rFonts w:ascii="Times New Roman"/>
          <w:b w:val="false"/>
          <w:i w:val="false"/>
          <w:color w:val="000000"/>
          <w:sz w:val="28"/>
        </w:rPr>
        <w:t xml:space="preserve">
      "Қазақстан Ұлттық Банкi банктердің ең төмен резервтік талаптарды есептеу үшін қабылданатын міндеттемелерінің құрылымын айқындайтын ең төмен резервтік талаптар туралы қағидаларды, ең төмен резервтік талаптарды есептеу, ең төмен резервтік талаптарды орындау, ең төмен резервтік талаптарды резервтеу және олардың орындалуын бақылауды жүзеге асыру тәртібін бекітеді."; </w:t>
      </w:r>
    </w:p>
    <w:bookmarkEnd w:id="2018"/>
    <w:bookmarkStart w:name="z2286" w:id="2019"/>
    <w:p>
      <w:pPr>
        <w:spacing w:after="0"/>
        <w:ind w:left="0"/>
        <w:jc w:val="both"/>
      </w:pPr>
      <w:r>
        <w:rPr>
          <w:rFonts w:ascii="Times New Roman"/>
          <w:b w:val="false"/>
          <w:i w:val="false"/>
          <w:color w:val="000000"/>
          <w:sz w:val="28"/>
        </w:rPr>
        <w:t>
      "Ең төмен резервтік талаптарды бұзған кезде банктер Қазақстан Республикасының заңдарында белгіленген жауаптылықта болады.</w:t>
      </w:r>
    </w:p>
    <w:bookmarkEnd w:id="2019"/>
    <w:bookmarkStart w:name="z2287" w:id="2020"/>
    <w:p>
      <w:pPr>
        <w:spacing w:after="0"/>
        <w:ind w:left="0"/>
        <w:jc w:val="both"/>
      </w:pPr>
      <w:r>
        <w:rPr>
          <w:rFonts w:ascii="Times New Roman"/>
          <w:b w:val="false"/>
          <w:i w:val="false"/>
          <w:color w:val="000000"/>
          <w:sz w:val="28"/>
        </w:rPr>
        <w:t>
      Тарату комиссиясының төрағасы тағайындалған күннен бастап он күн мерзiмде Қазақстан Ұлттық Банкi банктің тарату комиссиясына өзiнде резервтелген қаражатты қайтарады.";</w:t>
      </w:r>
    </w:p>
    <w:bookmarkEnd w:id="2020"/>
    <w:bookmarkStart w:name="z2288" w:id="2021"/>
    <w:p>
      <w:pPr>
        <w:spacing w:after="0"/>
        <w:ind w:left="0"/>
        <w:jc w:val="both"/>
      </w:pPr>
      <w:r>
        <w:rPr>
          <w:rFonts w:ascii="Times New Roman"/>
          <w:b w:val="false"/>
          <w:i w:val="false"/>
          <w:color w:val="000000"/>
          <w:sz w:val="28"/>
        </w:rPr>
        <w:t>
      "3-4) екінші деңгейдегі банктердің және Ұлттық пошта операторының үй-жайлардың жайластырылуына қойылатын талаптарды сақтауына бақылау мен қадағалауды жүзеге асырады;";</w:t>
      </w:r>
    </w:p>
    <w:bookmarkEnd w:id="2021"/>
    <w:bookmarkStart w:name="z2289" w:id="2022"/>
    <w:p>
      <w:pPr>
        <w:spacing w:after="0"/>
        <w:ind w:left="0"/>
        <w:jc w:val="both"/>
      </w:pPr>
      <w:r>
        <w:rPr>
          <w:rFonts w:ascii="Times New Roman"/>
          <w:b w:val="false"/>
          <w:i w:val="false"/>
          <w:color w:val="000000"/>
          <w:sz w:val="28"/>
        </w:rPr>
        <w:t>
      "6-1) құзыреті шегінде қаржы ұйымдарының, Қазақстан Даму Банкінің және микроқаржылық қызметті жүзеге асыратын ұйымдардың (кредиттік серіктестіктерді және ломбардтарды қоспағанда) бухгалтерлік есепке алуды жүргізуді автоматтандыру тәртібін сақтауына бақылау мен қадағалауды жүзеге асырады;";</w:t>
      </w:r>
    </w:p>
    <w:bookmarkEnd w:id="2022"/>
    <w:bookmarkStart w:name="z2290" w:id="2023"/>
    <w:p>
      <w:pPr>
        <w:spacing w:after="0"/>
        <w:ind w:left="0"/>
        <w:jc w:val="both"/>
      </w:pPr>
      <w:r>
        <w:rPr>
          <w:rFonts w:ascii="Times New Roman"/>
          <w:b w:val="false"/>
          <w:i w:val="false"/>
          <w:color w:val="000000"/>
          <w:sz w:val="28"/>
        </w:rPr>
        <w:t>
      "9) өз құзыретіне кіретін мәселелер бойынша қаржы және өзге де ұйымдарға Қазақстан Республикасының заңдарында көзделген шектеулі ықпал ету шараларын, қадағалап ден қою шараларын, оның ішінде уәжді пайымдауды пайдалана отырып, санкцияларды және өзге де шараларды қолданады;";</w:t>
      </w:r>
    </w:p>
    <w:bookmarkEnd w:id="2023"/>
    <w:bookmarkStart w:name="z2291" w:id="2024"/>
    <w:p>
      <w:pPr>
        <w:spacing w:after="0"/>
        <w:ind w:left="0"/>
        <w:jc w:val="both"/>
      </w:pPr>
      <w:r>
        <w:rPr>
          <w:rFonts w:ascii="Times New Roman"/>
          <w:b w:val="false"/>
          <w:i w:val="false"/>
          <w:color w:val="000000"/>
          <w:sz w:val="28"/>
        </w:rPr>
        <w:t>
      "13)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мен қадағалау шеңберінде тәуекелге бағдарланған тәсілді қолданады, оның ішінде осы Заңның 13-5-бабының 2-тармағында көзделген жағдайларда уәжді пайымдауды пайдаланады;";</w:t>
      </w:r>
    </w:p>
    <w:bookmarkEnd w:id="2024"/>
    <w:bookmarkStart w:name="z2292" w:id="2025"/>
    <w:p>
      <w:pPr>
        <w:spacing w:after="0"/>
        <w:ind w:left="0"/>
        <w:jc w:val="both"/>
      </w:pPr>
      <w:r>
        <w:rPr>
          <w:rFonts w:ascii="Times New Roman"/>
          <w:b w:val="false"/>
          <w:i w:val="false"/>
          <w:color w:val="000000"/>
          <w:sz w:val="28"/>
        </w:rPr>
        <w:t>
      "16) қаржы нарығы мен қаржы ұйымдарының ақпараттық қауіпсіздігінің салалық орталығының функцияларын жүзеге асырады;</w:t>
      </w:r>
    </w:p>
    <w:bookmarkEnd w:id="2025"/>
    <w:bookmarkStart w:name="z2293" w:id="2026"/>
    <w:p>
      <w:pPr>
        <w:spacing w:after="0"/>
        <w:ind w:left="0"/>
        <w:jc w:val="both"/>
      </w:pPr>
      <w:r>
        <w:rPr>
          <w:rFonts w:ascii="Times New Roman"/>
          <w:b w:val="false"/>
          <w:i w:val="false"/>
          <w:color w:val="000000"/>
          <w:sz w:val="28"/>
        </w:rPr>
        <w:t>
      17) ақпараттық жүйелердегі бұзушылықтар, іркілістер туралы мәліметтерді қоса алғанда, банктердің және банк операцияларының жекелеген түрлерін жүзеге асыратын ұйымдардың ақпараттық қауіпсіздігінің оқыс оқиғалары туралы ақпаратқа талдау жүргізеді;";</w:t>
      </w:r>
    </w:p>
    <w:bookmarkEnd w:id="2026"/>
    <w:bookmarkStart w:name="z2294" w:id="2027"/>
    <w:p>
      <w:pPr>
        <w:spacing w:after="0"/>
        <w:ind w:left="0"/>
        <w:jc w:val="both"/>
      </w:pPr>
      <w:r>
        <w:rPr>
          <w:rFonts w:ascii="Times New Roman"/>
          <w:b w:val="false"/>
          <w:i w:val="false"/>
          <w:color w:val="000000"/>
          <w:sz w:val="28"/>
        </w:rPr>
        <w:t>
      "Уәкiлеттi органға жүктелген қаржы нарығы мен қаржы ұйымдарын мемлекеттік реттеу, бақылау және қадағалау функцияларын сапалы және уақтылы орындауды қамтамасыз ету, осы Заң мен Қазақстан Республикасының өзге де заңдарының талаптарын iске асыру мақсатында уәкiлеттi орган кез келген жеке және заңды тұлғалардан, сондай-ақ мемлекеттiк органдардан қажетті ақпаратты, оның ішінде қызметтiк, коммерциялық, банктiк және заңмен қорғалатын өзге де құпияны құрайтын мәлiметтердi өтеусіз алуға құқылы. Бұл ретте алынған ақпарат жария етуге жатпайды.";</w:t>
      </w:r>
    </w:p>
    <w:bookmarkEnd w:id="2027"/>
    <w:bookmarkStart w:name="z2295" w:id="2028"/>
    <w:p>
      <w:pPr>
        <w:spacing w:after="0"/>
        <w:ind w:left="0"/>
        <w:jc w:val="both"/>
      </w:pPr>
      <w:r>
        <w:rPr>
          <w:rFonts w:ascii="Times New Roman"/>
          <w:b w:val="false"/>
          <w:i w:val="false"/>
          <w:color w:val="000000"/>
          <w:sz w:val="28"/>
        </w:rPr>
        <w:t>
      "Мемлекеттік органдар, қаржы және өзге де ұйымдар, олардың қауымдастықтары (одақтары), сондай-ақ жеке тұлғалар уәкілетті органның сұрау салуы бойынша құжаттарды, қаржылық есептілікті қоса алғанда, есептілікті және қажет болған жағдайда, уәкілетті орган өз функцияларын орындау үшін қажетті өзге де қосымша ақпаратты беруге міндетті.";</w:t>
      </w:r>
    </w:p>
    <w:bookmarkEnd w:id="2028"/>
    <w:bookmarkStart w:name="z2296" w:id="2029"/>
    <w:p>
      <w:pPr>
        <w:spacing w:after="0"/>
        <w:ind w:left="0"/>
        <w:jc w:val="both"/>
      </w:pPr>
      <w:r>
        <w:rPr>
          <w:rFonts w:ascii="Times New Roman"/>
          <w:b w:val="false"/>
          <w:i w:val="false"/>
          <w:color w:val="000000"/>
          <w:sz w:val="28"/>
        </w:rPr>
        <w:t>
      "Қазақстан Республикасының қаржы заңнамасы саласындағы бақылау мен қадағалау құзыреті шегінде бақылау және қадағалау органдарының қаржы ұйымдарының, олардың филиалдары мен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басқарушылардың ірі қатысушыларының, банктің ірі қатысушысы, сақтандыру (қайта сақтандыру) ұйымы, инвестициялық портфельді басқарушы, банк холдингі, сақтандыру холдингі белгілері бар тұлғалардың, кәсіптік ұйымдардың, микроқаржылық қызметті жүзеге асыратын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асыратын тұлғалардың, банктердің, уақытша әкімшіліктерінің (уақытша әкімшілерінің), сақтандыру (қайта сақтандыру) ұйымдарының тарату комиссияларының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рыногы, бухгалтерлік есеп пен қаржылық есептілік, кредиттік бюролар және кредиттік тарихты қалыптастыру, пошта, Қазақстан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туралы, акционерлік қоғамдар, инвестициялық және венчурлік қорлар туралы заңнамасында және Қазақстан Республикасының өзге де заңдарында, сондай-ақ Қазақстан Республикасының Ұлттық Банкі бекіткен бухгалтерлік есепке алуды жүргізуді автоматтандыру қағидаларында белгіленген талаптарды сақтауына бақылау мен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қаржылық жүйесінің тұрақтылығына қауіп төндіретін бұзушылықтарды анықтауды, қаржы ұйымдарының, банк конгломераттарының және (немесе) сақтандыру топтарының қызметіндегі кемшіліктерді және (немесе) тәуекелдерді анықтауды көздейді.</w:t>
      </w:r>
    </w:p>
    <w:bookmarkEnd w:id="2029"/>
    <w:bookmarkStart w:name="z2297" w:id="2030"/>
    <w:p>
      <w:pPr>
        <w:spacing w:after="0"/>
        <w:ind w:left="0"/>
        <w:jc w:val="both"/>
      </w:pPr>
      <w:r>
        <w:rPr>
          <w:rFonts w:ascii="Times New Roman"/>
          <w:b w:val="false"/>
          <w:i w:val="false"/>
          <w:color w:val="000000"/>
          <w:sz w:val="28"/>
        </w:rPr>
        <w:t>
      2. Бақылау нәтижелері бойынша бақылау және қадағалау органы осы Заң мен Қазақстан Республикасының өзге де заңдарына сәйкес және өзінің бақылау функцияларын жүзеге асыру барысында тексерілетін субъектілердің Қазақстан Республикасы заңнамасының талаптарын бұзуын, қаржы ұйымдарының, банк конгломераттарының және (немесе) сақтандыру топтарының қызметіндегі кемшіліктерді және (немесе) тәуекелдерді анықтаған жағдайда, әкімшілік іс жүргізуді қозғайды не Қазақстан Республикасының заңдарында көзделген өзге де шараларды, оның ішінде құқық шектеу шараларын қолданады.</w:t>
      </w:r>
    </w:p>
    <w:bookmarkEnd w:id="2030"/>
    <w:bookmarkStart w:name="z2298" w:id="2031"/>
    <w:p>
      <w:pPr>
        <w:spacing w:after="0"/>
        <w:ind w:left="0"/>
        <w:jc w:val="both"/>
      </w:pPr>
      <w:r>
        <w:rPr>
          <w:rFonts w:ascii="Times New Roman"/>
          <w:b w:val="false"/>
          <w:i w:val="false"/>
          <w:color w:val="000000"/>
          <w:sz w:val="28"/>
        </w:rPr>
        <w:t>
      Қадағалау нәтижелері бойынша бақылау және қадағалау органы осы Заң мен Қазақстан Республикасының өзге де заңдарына сәйкес және өзінің қадағалау функцияларын жүзеге асыру барысында тексерілетін субъектілердің Қазақстан Республикасы заңнамасының талаптарын бұзуын, қаржы ұйымдарының, банк конгломераттарының және (немесе) сақтандыру топтарының қызметіндегі кемшіліктерді және (немесе) тәуекелдерді анықтаған жағдайда, әкімшілік іс жүргізуді қозғамастан, Қазақстан Республикасының заңдарында көзделген шараларды, оның ішінде құқық шектеу шараларын қолданады.";</w:t>
      </w:r>
    </w:p>
    <w:bookmarkEnd w:id="2031"/>
    <w:bookmarkStart w:name="z2299" w:id="2032"/>
    <w:p>
      <w:pPr>
        <w:spacing w:after="0"/>
        <w:ind w:left="0"/>
        <w:jc w:val="both"/>
      </w:pPr>
      <w:r>
        <w:rPr>
          <w:rFonts w:ascii="Times New Roman"/>
          <w:b w:val="false"/>
          <w:i w:val="false"/>
          <w:color w:val="000000"/>
          <w:sz w:val="28"/>
        </w:rPr>
        <w:t>
      "2) қаржы ұйымдарына, олардың ірі 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қатысты Қазақстан Республикасының заңдарында белгіленген тәртіппен қашықтықтан қадағалау, оның ішінде шоғырландырылған негізде қашықтықтан қадағалау;";</w:t>
      </w:r>
    </w:p>
    <w:bookmarkEnd w:id="2032"/>
    <w:bookmarkStart w:name="z2300" w:id="2033"/>
    <w:p>
      <w:pPr>
        <w:spacing w:after="0"/>
        <w:ind w:left="0"/>
        <w:jc w:val="both"/>
      </w:pPr>
      <w:r>
        <w:rPr>
          <w:rFonts w:ascii="Times New Roman"/>
          <w:b w:val="false"/>
          <w:i w:val="false"/>
          <w:color w:val="000000"/>
          <w:sz w:val="28"/>
        </w:rPr>
        <w:t>
      "4) Қазақстан Республикасының заңнамасында белгіленген құзыреті шегінде қаржы ұйымдарының қаржы өнімдерін бекіткені туралы уәкілетті органды хабардар ету тәртібін, сондай-ақ хабарламаға қоса берілетін құжаттардың тізбесін, микроқаржылық қызметті жүзеге асыратын ұйымдардың микрокредиттер беру жөніндегі көрсетілетін қызметтерді бекіткені туралы уәкілетті органды хабардар ету тәртібін, сондай-ақ хабарламаға қоса берілетін құжаттардың тізбесін реттейтін нормативтік құқықтық актілерде көзделген құжаттарды қарау;";</w:t>
      </w:r>
    </w:p>
    <w:bookmarkEnd w:id="2033"/>
    <w:bookmarkStart w:name="z2301" w:id="2034"/>
    <w:p>
      <w:pPr>
        <w:spacing w:after="0"/>
        <w:ind w:left="0"/>
        <w:jc w:val="both"/>
      </w:pPr>
      <w:r>
        <w:rPr>
          <w:rFonts w:ascii="Times New Roman"/>
          <w:b w:val="false"/>
          <w:i w:val="false"/>
          <w:color w:val="000000"/>
          <w:sz w:val="28"/>
        </w:rPr>
        <w:t>
      "6) Қазақстан Республикасының заңдарында белгіленген жағдайларда және тәртіппен қаржы ұйымдарына өз өкілін жіберу;";</w:t>
      </w:r>
    </w:p>
    <w:bookmarkEnd w:id="2034"/>
    <w:bookmarkStart w:name="z2302" w:id="2035"/>
    <w:p>
      <w:pPr>
        <w:spacing w:after="0"/>
        <w:ind w:left="0"/>
        <w:jc w:val="both"/>
      </w:pPr>
      <w:r>
        <w:rPr>
          <w:rFonts w:ascii="Times New Roman"/>
          <w:b w:val="false"/>
          <w:i w:val="false"/>
          <w:color w:val="000000"/>
          <w:sz w:val="28"/>
        </w:rPr>
        <w:t xml:space="preserve">
      "8) банктердің, сақтандыру (қайта сақтандыру) ұйымдарының уақытша әкімшіліктері (уақытша әкімшілері), тарату комиссиялары беретін есептілік пен өзге де ақпаратты қарау;"; </w:t>
      </w:r>
    </w:p>
    <w:bookmarkEnd w:id="2035"/>
    <w:bookmarkStart w:name="z2303" w:id="2036"/>
    <w:p>
      <w:pPr>
        <w:spacing w:after="0"/>
        <w:ind w:left="0"/>
        <w:jc w:val="both"/>
      </w:pPr>
      <w:r>
        <w:rPr>
          <w:rFonts w:ascii="Times New Roman"/>
          <w:b w:val="false"/>
          <w:i w:val="false"/>
          <w:color w:val="000000"/>
          <w:sz w:val="28"/>
        </w:rPr>
        <w:t>
      "14) банктің, сақтандыру (қайта сақтандыру) ұйымының уақытша әкімшілігінің (уақытша әкімшісінің) орындалған жұмыс туралы есебін бекіту;";</w:t>
      </w:r>
    </w:p>
    <w:bookmarkEnd w:id="2036"/>
    <w:bookmarkStart w:name="z2304" w:id="2037"/>
    <w:p>
      <w:pPr>
        <w:spacing w:after="0"/>
        <w:ind w:left="0"/>
        <w:jc w:val="both"/>
      </w:pPr>
      <w:r>
        <w:rPr>
          <w:rFonts w:ascii="Times New Roman"/>
          <w:b w:val="false"/>
          <w:i w:val="false"/>
          <w:color w:val="000000"/>
          <w:sz w:val="28"/>
        </w:rPr>
        <w:t>
      "1. Қашықтықтан қадағалау бақылау мен қадағалаудың өзге де нысандарының бірі болып табылады және оны уәкілетті орган өз құзыреті шегінде қаржы ұйымдарына, олардың ірі 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(бұдан әрі – қашықтықтан қадағалау субъектілері) қатысты жүзеге асырады.";</w:t>
      </w:r>
    </w:p>
    <w:bookmarkEnd w:id="2037"/>
    <w:bookmarkStart w:name="z2305" w:id="2038"/>
    <w:p>
      <w:pPr>
        <w:spacing w:after="0"/>
        <w:ind w:left="0"/>
        <w:jc w:val="both"/>
      </w:pPr>
      <w:r>
        <w:rPr>
          <w:rFonts w:ascii="Times New Roman"/>
          <w:b w:val="false"/>
          <w:i w:val="false"/>
          <w:color w:val="000000"/>
          <w:sz w:val="28"/>
        </w:rPr>
        <w:t>
      "1.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мен қадағалау шеңберінде тәуекелге бағдарланған тәсілді қолданады.";</w:t>
      </w:r>
    </w:p>
    <w:bookmarkEnd w:id="2038"/>
    <w:bookmarkStart w:name="z2306" w:id="2039"/>
    <w:p>
      <w:pPr>
        <w:spacing w:after="0"/>
        <w:ind w:left="0"/>
        <w:jc w:val="both"/>
      </w:pPr>
      <w:r>
        <w:rPr>
          <w:rFonts w:ascii="Times New Roman"/>
          <w:b w:val="false"/>
          <w:i w:val="false"/>
          <w:color w:val="000000"/>
          <w:sz w:val="28"/>
        </w:rPr>
        <w:t>
      "4. Қаржы ұйымдарында, микроқаржылық қызметті жүзеге асыратын ұйымдарда, Қазақстан Даму Банкінде бухгалтерлік есепке алу мен қаржылық есептілік жүйесін мемлекеттік реттеуді Қазақстан Республикасының Ұлттық Банкі нормативтік құқықтық актілер және оларға әдістемелік ұсынымдар қабылдау арқылы жүзеге асырады.";</w:t>
      </w:r>
    </w:p>
    <w:bookmarkEnd w:id="2039"/>
    <w:bookmarkStart w:name="z2307" w:id="2040"/>
    <w:p>
      <w:pPr>
        <w:spacing w:after="0"/>
        <w:ind w:left="0"/>
        <w:jc w:val="both"/>
      </w:pPr>
      <w:r>
        <w:rPr>
          <w:rFonts w:ascii="Times New Roman"/>
          <w:b w:val="false"/>
          <w:i w:val="false"/>
          <w:color w:val="000000"/>
          <w:sz w:val="28"/>
        </w:rPr>
        <w:t>
      "7. Қаржы ұйымдарының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микроқаржылық қызметті жүзеге асыратын ұйымдардың Қазақстан Республикасының бухгалтерлiк есеп пен қаржылық есептiлiк туралы заңнамасының талаптарын сақтауын бақылауды қаржы нарығы мен қаржы ұйымдарын реттеу, бақылау және қадағалау жөніндегі уәкілетті орган жүзеге асырады.";</w:t>
      </w:r>
    </w:p>
    <w:bookmarkEnd w:id="2040"/>
    <w:bookmarkStart w:name="z2308" w:id="2041"/>
    <w:p>
      <w:pPr>
        <w:spacing w:after="0"/>
        <w:ind w:left="0"/>
        <w:jc w:val="both"/>
      </w:pPr>
      <w:r>
        <w:rPr>
          <w:rFonts w:ascii="Times New Roman"/>
          <w:b w:val="false"/>
          <w:i w:val="false"/>
          <w:color w:val="000000"/>
          <w:sz w:val="28"/>
        </w:rPr>
        <w:t>
      "31-1) ақпараттық қауіпсіздіктің салалық орталығы – қаржы нарығы мен қаржы ұйымдарының ақпараттық қауіпсіздігін қамтамасыз етуді үйлестіру жөніндегі қызметті жүзеге асыратын заңды тұлға немесе қаржы нарығы мен қаржы ұйымдарын реттеу, бақылау және қадағалау жөніндегі уәкілетті органның құрылымдық бөлімшесі;".</w:t>
      </w:r>
    </w:p>
    <w:bookmarkEnd w:id="2041"/>
    <w:bookmarkStart w:name="z2309" w:id="2042"/>
    <w:p>
      <w:pPr>
        <w:spacing w:after="0"/>
        <w:ind w:left="0"/>
        <w:jc w:val="both"/>
      </w:pPr>
      <w:r>
        <w:rPr>
          <w:rFonts w:ascii="Times New Roman"/>
          <w:b w:val="false"/>
          <w:i w:val="false"/>
          <w:color w:val="000000"/>
          <w:sz w:val="28"/>
        </w:rPr>
        <w:t xml:space="preserve">
      3. Осы Заңның 1-бабы 52-тармағы </w:t>
      </w:r>
      <w:r>
        <w:rPr>
          <w:rFonts w:ascii="Times New Roman"/>
          <w:b w:val="false"/>
          <w:i w:val="false"/>
          <w:color w:val="000000"/>
          <w:sz w:val="28"/>
        </w:rPr>
        <w:t>1) тармақшасы</w:t>
      </w:r>
      <w:r>
        <w:rPr>
          <w:rFonts w:ascii="Times New Roman"/>
          <w:b w:val="false"/>
          <w:i w:val="false"/>
          <w:color w:val="000000"/>
          <w:sz w:val="28"/>
        </w:rPr>
        <w:t xml:space="preserve"> үшінші абзацының қолданысы 2020 жылғы 1 қаңтардан 2022 жылғы 1 қаңтарға дейін тоқтатыла тұрсын, тоқтатыла тұру кезеңінде осы абзац мынадай редакцияда қолданылады деп белгіленсін: </w:t>
      </w:r>
    </w:p>
    <w:bookmarkEnd w:id="2042"/>
    <w:bookmarkStart w:name="z2310" w:id="2043"/>
    <w:p>
      <w:pPr>
        <w:spacing w:after="0"/>
        <w:ind w:left="0"/>
        <w:jc w:val="both"/>
      </w:pPr>
      <w:r>
        <w:rPr>
          <w:rFonts w:ascii="Times New Roman"/>
          <w:b w:val="false"/>
          <w:i w:val="false"/>
          <w:color w:val="000000"/>
          <w:sz w:val="28"/>
        </w:rPr>
        <w:t>
      "8) мемлекеттік аудитор – мемлекеттік аудитті және (немесе) қаржылық бақылауды жүзеге асыратын, мемлекеттік аудитор сертификаты бар мемлекеттік қызметші, сондай-ақ қаржы нарығы мен қаржы ұйымдарын реттеу, бақылау және қадағалау жөніндегі уәкілетті органның қызметшісі;".</w:t>
      </w:r>
    </w:p>
    <w:bookmarkEnd w:id="2043"/>
    <w:bookmarkStart w:name="z2311" w:id="2044"/>
    <w:p>
      <w:pPr>
        <w:spacing w:after="0"/>
        <w:ind w:left="0"/>
        <w:jc w:val="both"/>
      </w:pPr>
      <w:r>
        <w:rPr>
          <w:rFonts w:ascii="Times New Roman"/>
          <w:b w:val="false"/>
          <w:i w:val="false"/>
          <w:color w:val="000000"/>
          <w:sz w:val="28"/>
        </w:rPr>
        <w:t xml:space="preserve">
      4. Осы Заң қолданысқа енгізілгенге дейін азаматтарға қарыз беру жөніндегі қызметті жүзеге асырған заңды тұлғалар (кредиттік серіктестіктер, ломбардтар, сондай-ақ есептік тіркеуден өткен және микроқаржы ұйымдарының тізіліміне енгізілген микроқаржы ұйымдары ретінде тіркелген тұлғаларды қоспағанда) 2020 жылғы 1 шілдеге дейінгі мерзімде Қазақстан Республикасының заңдарына сәйкес микроқаржы ұйымы ретінде мемлекеттік қайта тіркеуге жатады. </w:t>
      </w:r>
    </w:p>
    <w:bookmarkEnd w:id="2044"/>
    <w:bookmarkStart w:name="z2312" w:id="2045"/>
    <w:p>
      <w:pPr>
        <w:spacing w:after="0"/>
        <w:ind w:left="0"/>
        <w:jc w:val="both"/>
      </w:pPr>
      <w:r>
        <w:rPr>
          <w:rFonts w:ascii="Times New Roman"/>
          <w:b w:val="false"/>
          <w:i w:val="false"/>
          <w:color w:val="000000"/>
          <w:sz w:val="28"/>
        </w:rPr>
        <w:t>
      Осы Заң қолданысқа енгізілгенге дейін азаматтарға қарыз беру жөніндегі қызметті жүзеге асырған, микроқаржы ұйымдары, кредиттік серіктестіктер және ломбардтар ретінде мемлекеттік тіркеуден өткен және микроқаржылық қызметті жүзеге асыратын ұйымдардың тізіліміне енгізілмеген заңды тұлғалар 2020 жылғы 1 шілдеге дейінгі мерзімде "Микроқаржылық қызмет туралы" Қазақстан Республикасы Заңының 14-бабына сәйкес есептік тіркеуге жатады.</w:t>
      </w:r>
    </w:p>
    <w:bookmarkEnd w:id="2045"/>
    <w:bookmarkStart w:name="z2313" w:id="2046"/>
    <w:p>
      <w:pPr>
        <w:spacing w:after="0"/>
        <w:ind w:left="0"/>
        <w:jc w:val="both"/>
      </w:pPr>
      <w:r>
        <w:rPr>
          <w:rFonts w:ascii="Times New Roman"/>
          <w:b w:val="false"/>
          <w:i w:val="false"/>
          <w:color w:val="000000"/>
          <w:sz w:val="28"/>
        </w:rPr>
        <w:t xml:space="preserve">
      Осы тармақтың бірінші және (немесе) екінші бөліктерінде белгіленген талаптар сақталмай, қарыз беру жөніндегі қызметті жүзеге асыру жалғастырылған жағдайда, қаржы нарығы мен қаржы ұйымдарын реттеу, бақылау және қадағалау жөніндегі уәкілетті орган сотқа көрсетілген тұлғаларды Қазақстан Республикасының заңдарына сәйкес мәжбүрлеп қайта ұйымдастыру не тарату туралы талап қою беруге құқылы. </w:t>
      </w:r>
    </w:p>
    <w:bookmarkEnd w:id="2046"/>
    <w:bookmarkStart w:name="z2314" w:id="2047"/>
    <w:p>
      <w:pPr>
        <w:spacing w:after="0"/>
        <w:ind w:left="0"/>
        <w:jc w:val="both"/>
      </w:pPr>
      <w:r>
        <w:rPr>
          <w:rFonts w:ascii="Times New Roman"/>
          <w:b w:val="false"/>
          <w:i w:val="false"/>
          <w:color w:val="000000"/>
          <w:sz w:val="28"/>
        </w:rPr>
        <w:t>
      Осы тармақтың талаптары банктерге, банк операцияларының жекелеген түрлерін жүзеге асыратын ұйымдарға, Қазақстан Республикасы Азаматтық кодексінің 715-бабының 2-тармағында көзделген жағдайларға, сондай-ақ жұмыс берушінің өз жұмыскерлеріне, бұрын осы жұмыс берушімен еңбек қатынастарында тұрған зейнеткерге, заңды тұлғаның өз құрылтайшыларына (акционерлеріне, қатысушыларына) қарыз түрінде ақша беру жағдайларына қолданылмайды.</w:t>
      </w:r>
    </w:p>
    <w:bookmarkEnd w:id="2047"/>
    <w:bookmarkStart w:name="z2315" w:id="2048"/>
    <w:p>
      <w:pPr>
        <w:spacing w:after="0"/>
        <w:ind w:left="0"/>
        <w:jc w:val="both"/>
      </w:pPr>
      <w:r>
        <w:rPr>
          <w:rFonts w:ascii="Times New Roman"/>
          <w:b w:val="false"/>
          <w:i w:val="false"/>
          <w:color w:val="000000"/>
          <w:sz w:val="28"/>
        </w:rPr>
        <w:t xml:space="preserve">
      5. Мемлекеттік мүлікті есепке алу саласындағы бірыңғай оператор осы Заңның 1-бабы 28-тармағының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29-тармағы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және бесінші абзацтары, 49-тармағы </w:t>
      </w:r>
      <w:r>
        <w:rPr>
          <w:rFonts w:ascii="Times New Roman"/>
          <w:b w:val="false"/>
          <w:i w:val="false"/>
          <w:color w:val="000000"/>
          <w:sz w:val="28"/>
        </w:rPr>
        <w:t>6) тармақшасының</w:t>
      </w:r>
      <w:r>
        <w:rPr>
          <w:rFonts w:ascii="Times New Roman"/>
          <w:b w:val="false"/>
          <w:i w:val="false"/>
          <w:color w:val="000000"/>
          <w:sz w:val="28"/>
        </w:rPr>
        <w:t xml:space="preserve"> үшінші және төртінші абзацтары қолданысқа енгізілген күннен бастап бір ай ішінде Қазақстан Республикасының Ұлттық Банкіне номиналды ұстаушы ретінде клиенттердің шоттарын жүргізу құқығымен бірге бағалы қағаздар нарығында брокерлік және дилерлік қызметті жүзеге асыруға арналған лицензиясын қайтаруға міндетті.</w:t>
      </w:r>
    </w:p>
    <w:bookmarkEnd w:id="2048"/>
    <w:bookmarkStart w:name="z2316" w:id="2049"/>
    <w:p>
      <w:pPr>
        <w:spacing w:after="0"/>
        <w:ind w:left="0"/>
        <w:jc w:val="both"/>
      </w:pPr>
      <w:r>
        <w:rPr>
          <w:rFonts w:ascii="Times New Roman"/>
          <w:b w:val="false"/>
          <w:i w:val="false"/>
          <w:color w:val="000000"/>
          <w:sz w:val="28"/>
        </w:rPr>
        <w:t xml:space="preserve">
      6. Осы Заңның 1-бабы 13-тармағы </w:t>
      </w:r>
      <w:r>
        <w:rPr>
          <w:rFonts w:ascii="Times New Roman"/>
          <w:b w:val="false"/>
          <w:i w:val="false"/>
          <w:color w:val="000000"/>
          <w:sz w:val="28"/>
        </w:rPr>
        <w:t>12) тармақшасының</w:t>
      </w:r>
      <w:r>
        <w:rPr>
          <w:rFonts w:ascii="Times New Roman"/>
          <w:b w:val="false"/>
          <w:i w:val="false"/>
          <w:color w:val="000000"/>
          <w:sz w:val="28"/>
        </w:rPr>
        <w:t xml:space="preserve"> бесінші абзацы бұрын жасалған шарттардан туындаған құқықтық қатынастарға қолданылады деп белгіленсін.</w:t>
      </w:r>
    </w:p>
    <w:bookmarkEnd w:id="2049"/>
    <w:bookmarkStart w:name="z2317" w:id="2050"/>
    <w:p>
      <w:pPr>
        <w:spacing w:after="0"/>
        <w:ind w:left="0"/>
        <w:jc w:val="both"/>
      </w:pPr>
      <w:r>
        <w:rPr>
          <w:rFonts w:ascii="Times New Roman"/>
          <w:b w:val="false"/>
          <w:i w:val="false"/>
          <w:color w:val="000000"/>
          <w:sz w:val="28"/>
        </w:rPr>
        <w:t>
      7. Мынадай деп белгіленсін:</w:t>
      </w:r>
    </w:p>
    <w:bookmarkEnd w:id="2050"/>
    <w:bookmarkStart w:name="z2318" w:id="2051"/>
    <w:p>
      <w:pPr>
        <w:spacing w:after="0"/>
        <w:ind w:left="0"/>
        <w:jc w:val="both"/>
      </w:pPr>
      <w:r>
        <w:rPr>
          <w:rFonts w:ascii="Times New Roman"/>
          <w:b w:val="false"/>
          <w:i w:val="false"/>
          <w:color w:val="000000"/>
          <w:sz w:val="28"/>
        </w:rPr>
        <w:t>
      1) 2020 жылғы 1 қаңтарға дейін Қазақстан Республикасының Ұлттық Банкіне осы Заңды іске асыру мақсатында қажетті және осы Заңға сәйкес қаржы нарығы мен қаржы ұйымдарын реттеу, бақылау және қадағалау жөніндегі уәкілетті органның құзыретіне кіретін нормативтік құқықтық актілерді әзірлеу және қабылдау құқығы берілді;</w:t>
      </w:r>
    </w:p>
    <w:bookmarkEnd w:id="2051"/>
    <w:bookmarkStart w:name="z2319" w:id="2052"/>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өз құзыреті шеңберінде:</w:t>
      </w:r>
    </w:p>
    <w:bookmarkEnd w:id="2052"/>
    <w:bookmarkStart w:name="z2320" w:id="2053"/>
    <w:p>
      <w:pPr>
        <w:spacing w:after="0"/>
        <w:ind w:left="0"/>
        <w:jc w:val="both"/>
      </w:pPr>
      <w:r>
        <w:rPr>
          <w:rFonts w:ascii="Times New Roman"/>
          <w:b w:val="false"/>
          <w:i w:val="false"/>
          <w:color w:val="000000"/>
          <w:sz w:val="28"/>
        </w:rPr>
        <w:t>
      Қазақстан Республикасының Ұлттық Банкі қабылдаған нормативтік құқықтық актілер, оның ішінде осы Заңды іске асыру мақсатында қабылданған нормативтік құқықтық актілер бойынша;</w:t>
      </w:r>
    </w:p>
    <w:bookmarkEnd w:id="2053"/>
    <w:bookmarkStart w:name="z2321" w:id="2054"/>
    <w:p>
      <w:pPr>
        <w:spacing w:after="0"/>
        <w:ind w:left="0"/>
        <w:jc w:val="both"/>
      </w:pPr>
      <w:r>
        <w:rPr>
          <w:rFonts w:ascii="Times New Roman"/>
          <w:b w:val="false"/>
          <w:i w:val="false"/>
          <w:color w:val="000000"/>
          <w:sz w:val="28"/>
        </w:rPr>
        <w:t>
      бұрын Қазақстан Республикасы Ұлттық Банкінің атынан басқа мемлекеттердің орталық банктерімен, бақылау және қадағалау органдарымен, халықаралық және өзге де ұйымдармен ынтымақтастық туралы және банк қызметін, сақтандыру нарығына қатысушылардың, бағалы қағаздар нарығы субъектілерінің және микроқаржылық қызметті жүзеге асыратын ұйымдардың қызметін бақылау және қадағалау функцияларын жүзеге асыру үшін қажет ақпарат, оның ішінде бағалы қағаздар нарығындағы коммерциялық құпияны, банктік құпияны, сақтандыру құпиясын немесе заңмен қорғалатын өзге де құпияны құрайтын құпия ақпарат алмасу туралы жасалған халықаралық шарттар және келісімдер бойынша Қазақстан Республикасы Ұлттық Банкінің құқықтық мирасқоры болып табылады.</w:t>
      </w:r>
    </w:p>
    <w:bookmarkEnd w:id="20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