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de9b" w14:textId="0a8d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294-VІ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мазмұнындағы 127-баптың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"127-бап. Кәмелетке толмаған адамды тәрбиелеу және (немесе) оған білім беру, оның құқықтары мен мүдделерін қорғау жөніндегі міндеттерді орындамау";</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127-бап</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"127-бап. Кәмелетке толмаған адамды тәрбиелеу және (немесе) оған білім беру, оның құқықтары мен мүдделерін қорғау жөніндегі міндеттерді орындамау</w:t>
      </w:r>
    </w:p>
    <w:bookmarkEnd w:id="5"/>
    <w:bookmarkStart w:name="z7" w:id="6"/>
    <w:p>
      <w:pPr>
        <w:spacing w:after="0"/>
        <w:ind w:left="0"/>
        <w:jc w:val="both"/>
      </w:pPr>
      <w:r>
        <w:rPr>
          <w:rFonts w:ascii="Times New Roman"/>
          <w:b w:val="false"/>
          <w:i w:val="false"/>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bookmarkEnd w:id="6"/>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bookmarkStart w:name="z8" w:id="7"/>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
    <w:p>
      <w:pPr>
        <w:spacing w:after="0"/>
        <w:ind w:left="0"/>
        <w:jc w:val="both"/>
      </w:pPr>
      <w:r>
        <w:rPr>
          <w:rFonts w:ascii="Times New Roman"/>
          <w:b w:val="false"/>
          <w:i w:val="false"/>
          <w:color w:val="000000"/>
          <w:sz w:val="28"/>
        </w:rPr>
        <w:t>
      он бес айлық есептiк көрсеткiш мөлшерiнде айыппұл салуға не бес тәулікке дейінгі мерзімге әкімшілік қамаққа алуға алып келеді.</w:t>
      </w:r>
    </w:p>
    <w:bookmarkStart w:name="z9" w:id="8"/>
    <w:p>
      <w:pPr>
        <w:spacing w:after="0"/>
        <w:ind w:left="0"/>
        <w:jc w:val="both"/>
      </w:pPr>
      <w:r>
        <w:rPr>
          <w:rFonts w:ascii="Times New Roman"/>
          <w:b w:val="false"/>
          <w:i w:val="false"/>
          <w:color w:val="000000"/>
          <w:sz w:val="28"/>
        </w:rPr>
        <w:t>
      3. Осы баптың бірінші бөлігінде көзделген, ата-ананың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іс-әрекеті –</w:t>
      </w:r>
    </w:p>
    <w:bookmarkEnd w:id="8"/>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409-бапта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алып тасталсын;</w:t>
      </w:r>
    </w:p>
    <w:bookmarkStart w:name="z12" w:id="10"/>
    <w:p>
      <w:pPr>
        <w:spacing w:after="0"/>
        <w:ind w:left="0"/>
        <w:jc w:val="both"/>
      </w:pPr>
      <w:r>
        <w:rPr>
          <w:rFonts w:ascii="Times New Roman"/>
          <w:b w:val="false"/>
          <w:i w:val="false"/>
          <w:color w:val="000000"/>
          <w:sz w:val="28"/>
        </w:rPr>
        <w:t>
      мынадай мазмұндағы 7-3, 7-4, 7-5, 7-6, 7-7, 7-8 және 7-9-бөліктермен толықтырылсын:</w:t>
      </w:r>
    </w:p>
    <w:bookmarkEnd w:id="10"/>
    <w:bookmarkStart w:name="z13" w:id="11"/>
    <w:p>
      <w:pPr>
        <w:spacing w:after="0"/>
        <w:ind w:left="0"/>
        <w:jc w:val="both"/>
      </w:pPr>
      <w:r>
        <w:rPr>
          <w:rFonts w:ascii="Times New Roman"/>
          <w:b w:val="false"/>
          <w:i w:val="false"/>
          <w:color w:val="000000"/>
          <w:sz w:val="28"/>
        </w:rPr>
        <w:t>
      "7-3. Қазақстан Республикасының педагог мәртебесі туралы заңнамасын:</w:t>
      </w:r>
    </w:p>
    <w:bookmarkEnd w:id="11"/>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педагогті кәсіптік міндеттерімен байланысты емес жұмыс түрлеріне тарту;</w:t>
      </w:r>
    </w:p>
    <w:p>
      <w:pPr>
        <w:spacing w:after="0"/>
        <w:ind w:left="0"/>
        <w:jc w:val="both"/>
      </w:pPr>
      <w:r>
        <w:rPr>
          <w:rFonts w:ascii="Times New Roman"/>
          <w:b w:val="false"/>
          <w:i w:val="false"/>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p>
      <w:pPr>
        <w:spacing w:after="0"/>
        <w:ind w:left="0"/>
        <w:jc w:val="both"/>
      </w:pPr>
      <w:r>
        <w:rPr>
          <w:rFonts w:ascii="Times New Roman"/>
          <w:b w:val="false"/>
          <w:i w:val="false"/>
          <w:color w:val="000000"/>
          <w:sz w:val="28"/>
        </w:rPr>
        <w:t>
      3) Қазақстан Республикасының заңдарында көзделмеген тексеру жүргізу;</w:t>
      </w:r>
    </w:p>
    <w:p>
      <w:pPr>
        <w:spacing w:after="0"/>
        <w:ind w:left="0"/>
        <w:jc w:val="both"/>
      </w:pPr>
      <w:r>
        <w:rPr>
          <w:rFonts w:ascii="Times New Roman"/>
          <w:b w:val="false"/>
          <w:i w:val="false"/>
          <w:color w:val="000000"/>
          <w:sz w:val="28"/>
        </w:rPr>
        <w:t>
      4) педагогке тауарлар мен көрсетілетін қызметтерді сатып алу бойынша міндетті жүктеу;</w:t>
      </w:r>
    </w:p>
    <w:p>
      <w:pPr>
        <w:spacing w:after="0"/>
        <w:ind w:left="0"/>
        <w:jc w:val="both"/>
      </w:pPr>
      <w:r>
        <w:rPr>
          <w:rFonts w:ascii="Times New Roman"/>
          <w:b w:val="false"/>
          <w:i w:val="false"/>
          <w:color w:val="000000"/>
          <w:sz w:val="28"/>
        </w:rPr>
        <w:t>
      5) мемлекеттік орта білім беру ұйымының педагогін өз кәсіптік қызметін жүзеге асыру кезінде мемлекеттік емес ұйымдардың іс-шараларын өткізуге тарту түрінде жасалған бұзушылық –</w:t>
      </w:r>
    </w:p>
    <w:p>
      <w:pPr>
        <w:spacing w:after="0"/>
        <w:ind w:left="0"/>
        <w:jc w:val="both"/>
      </w:pPr>
      <w:r>
        <w:rPr>
          <w:rFonts w:ascii="Times New Roman"/>
          <w:b w:val="false"/>
          <w:i w:val="false"/>
          <w:color w:val="000000"/>
          <w:sz w:val="28"/>
        </w:rPr>
        <w:t>
      ескерту жасауға алып келеді.</w:t>
      </w:r>
    </w:p>
    <w:bookmarkStart w:name="z14" w:id="12"/>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әрекет –</w:t>
      </w:r>
    </w:p>
    <w:bookmarkEnd w:id="12"/>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bookmarkStart w:name="z15" w:id="13"/>
    <w:p>
      <w:pPr>
        <w:spacing w:after="0"/>
        <w:ind w:left="0"/>
        <w:jc w:val="both"/>
      </w:pPr>
      <w:r>
        <w:rPr>
          <w:rFonts w:ascii="Times New Roman"/>
          <w:b w:val="false"/>
          <w:i w:val="false"/>
          <w:color w:val="000000"/>
          <w:sz w:val="28"/>
        </w:rPr>
        <w:t>
      7-5. Мыналарды:</w:t>
      </w:r>
    </w:p>
    <w:bookmarkEnd w:id="13"/>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p>
      <w:pPr>
        <w:spacing w:after="0"/>
        <w:ind w:left="0"/>
        <w:jc w:val="both"/>
      </w:pPr>
      <w:r>
        <w:rPr>
          <w:rFonts w:ascii="Times New Roman"/>
          <w:b w:val="false"/>
          <w:i w:val="false"/>
          <w:color w:val="000000"/>
          <w:sz w:val="28"/>
        </w:rPr>
        <w:t>
      жиырма бес айлық есептік көрсеткіш мөлшерінде айыппұл салуға алып келеді.</w:t>
      </w:r>
    </w:p>
    <w:bookmarkStart w:name="z16" w:id="14"/>
    <w:p>
      <w:pPr>
        <w:spacing w:after="0"/>
        <w:ind w:left="0"/>
        <w:jc w:val="both"/>
      </w:pPr>
      <w:r>
        <w:rPr>
          <w:rFonts w:ascii="Times New Roman"/>
          <w:b w:val="false"/>
          <w:i w:val="false"/>
          <w:color w:val="000000"/>
          <w:sz w:val="28"/>
        </w:rPr>
        <w:t>
      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bookmarkEnd w:id="14"/>
    <w:p>
      <w:pPr>
        <w:spacing w:after="0"/>
        <w:ind w:left="0"/>
        <w:jc w:val="both"/>
      </w:pPr>
      <w:r>
        <w:rPr>
          <w:rFonts w:ascii="Times New Roman"/>
          <w:b w:val="false"/>
          <w:i w:val="false"/>
          <w:color w:val="000000"/>
          <w:sz w:val="28"/>
        </w:rPr>
        <w:t>
      жеке тұлғаларға отыз айлық есептік көрсеткіш мөлшерінде айыппұл салуға алып келеді.</w:t>
      </w:r>
    </w:p>
    <w:bookmarkStart w:name="z17" w:id="15"/>
    <w:p>
      <w:pPr>
        <w:spacing w:after="0"/>
        <w:ind w:left="0"/>
        <w:jc w:val="both"/>
      </w:pPr>
      <w:r>
        <w:rPr>
          <w:rFonts w:ascii="Times New Roman"/>
          <w:b w:val="false"/>
          <w:i w:val="false"/>
          <w:color w:val="000000"/>
          <w:sz w:val="28"/>
        </w:rPr>
        <w:t>
      7-7. Осы баптың 7-6-бөлігінде көзделген, он екі жастан он алты жасқа дейінгі кәмелетке толмағандар жасаған әрекеттер –</w:t>
      </w:r>
    </w:p>
    <w:bookmarkEnd w:id="15"/>
    <w:p>
      <w:pPr>
        <w:spacing w:after="0"/>
        <w:ind w:left="0"/>
        <w:jc w:val="both"/>
      </w:pPr>
      <w:r>
        <w:rPr>
          <w:rFonts w:ascii="Times New Roman"/>
          <w:b w:val="false"/>
          <w:i w:val="false"/>
          <w:color w:val="000000"/>
          <w:sz w:val="28"/>
        </w:rPr>
        <w:t>
      ата-анаға немесе оларды алмастыратын адамдарға жиырма айлық есептік көрсеткіш мөлшерінде айыппұл салуға алып келеді.</w:t>
      </w:r>
    </w:p>
    <w:bookmarkStart w:name="z18" w:id="16"/>
    <w:p>
      <w:pPr>
        <w:spacing w:after="0"/>
        <w:ind w:left="0"/>
        <w:jc w:val="both"/>
      </w:pPr>
      <w:r>
        <w:rPr>
          <w:rFonts w:ascii="Times New Roman"/>
          <w:b w:val="false"/>
          <w:i w:val="false"/>
          <w:color w:val="000000"/>
          <w:sz w:val="28"/>
        </w:rPr>
        <w:t>
      7-8. Осы баптың 7-6-бөлігінде көзделген, әкімшілік жаза қолданылғаннан кейін бір жыл ішінде қайталап жасалған әрекеттер –</w:t>
      </w:r>
    </w:p>
    <w:bookmarkEnd w:id="16"/>
    <w:p>
      <w:pPr>
        <w:spacing w:after="0"/>
        <w:ind w:left="0"/>
        <w:jc w:val="both"/>
      </w:pPr>
      <w:r>
        <w:rPr>
          <w:rFonts w:ascii="Times New Roman"/>
          <w:b w:val="false"/>
          <w:i w:val="false"/>
          <w:color w:val="000000"/>
          <w:sz w:val="28"/>
        </w:rPr>
        <w:t>
      жеке тұлғаларға қырық айлық есептік көрсеткіш мөлшерінде айыппұл салуға не бес тәулікке дейінгі мерзімге әкімшілік қамаққа алуға алып келеді.</w:t>
      </w:r>
    </w:p>
    <w:bookmarkStart w:name="z19" w:id="17"/>
    <w:p>
      <w:pPr>
        <w:spacing w:after="0"/>
        <w:ind w:left="0"/>
        <w:jc w:val="both"/>
      </w:pPr>
      <w:r>
        <w:rPr>
          <w:rFonts w:ascii="Times New Roman"/>
          <w:b w:val="false"/>
          <w:i w:val="false"/>
          <w:color w:val="000000"/>
          <w:sz w:val="28"/>
        </w:rPr>
        <w:t>
      7-9. Осы баптың 7-7-бөлігінде көзделген, әкімшілік жаза қолданылғаннан кейін бір жыл ішінде қайталап жасалған әрекеттер –</w:t>
      </w:r>
    </w:p>
    <w:bookmarkEnd w:id="17"/>
    <w:p>
      <w:pPr>
        <w:spacing w:after="0"/>
        <w:ind w:left="0"/>
        <w:jc w:val="both"/>
      </w:pPr>
      <w:r>
        <w:rPr>
          <w:rFonts w:ascii="Times New Roman"/>
          <w:b w:val="false"/>
          <w:i w:val="false"/>
          <w:color w:val="000000"/>
          <w:sz w:val="28"/>
        </w:rPr>
        <w:t>
      ата-анаға немесе оларды алмастыратын адамдарға отыз айлық есептік көрсеткіш мөлшерінде айыппұл салуға алып келеді.";</w:t>
      </w:r>
    </w:p>
    <w:bookmarkStart w:name="z20"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"409 (жетінші және 7-1-бөліктерінде)" деген сөздер "</w:t>
      </w:r>
      <w:r>
        <w:rPr>
          <w:rFonts w:ascii="Times New Roman"/>
          <w:b w:val="false"/>
          <w:i w:val="false"/>
          <w:color w:val="000000"/>
          <w:sz w:val="28"/>
        </w:rPr>
        <w:t>409</w:t>
      </w:r>
      <w:r>
        <w:rPr>
          <w:rFonts w:ascii="Times New Roman"/>
          <w:b w:val="false"/>
          <w:i w:val="false"/>
          <w:color w:val="000000"/>
          <w:sz w:val="28"/>
        </w:rPr>
        <w:t xml:space="preserve"> (жетінші, 7-1 және 7-8-бөліктерінде)" деген сөздермен ауыстырылсын;</w:t>
      </w:r>
    </w:p>
    <w:bookmarkEnd w:id="18"/>
    <w:bookmarkStart w:name="z21" w:id="19"/>
    <w:p>
      <w:pPr>
        <w:spacing w:after="0"/>
        <w:ind w:left="0"/>
        <w:jc w:val="both"/>
      </w:pPr>
      <w:r>
        <w:rPr>
          <w:rFonts w:ascii="Times New Roman"/>
          <w:b w:val="false"/>
          <w:i w:val="false"/>
          <w:color w:val="000000"/>
          <w:sz w:val="28"/>
        </w:rPr>
        <w:t xml:space="preserve">
      5) 730-баптың </w:t>
      </w:r>
      <w:r>
        <w:rPr>
          <w:rFonts w:ascii="Times New Roman"/>
          <w:b w:val="false"/>
          <w:i w:val="false"/>
          <w:color w:val="000000"/>
          <w:sz w:val="28"/>
        </w:rPr>
        <w:t>бірінші бөлігіндегі</w:t>
      </w:r>
      <w:r>
        <w:rPr>
          <w:rFonts w:ascii="Times New Roman"/>
          <w:b w:val="false"/>
          <w:i w:val="false"/>
          <w:color w:val="000000"/>
          <w:sz w:val="28"/>
        </w:rPr>
        <w:t xml:space="preserve"> "(бірінші, екінші, үшінші, төртінші, бесінші және алтыншы бөліктерінде)" деген сөздер "(екінші, үшінші, төртінші, бесінші, алтыншы, 7-2, 7-3, 7-4, 7-5, 7-6, 7-7 және 7-9-бөліктерінде)" деген сөздермен ауыстырылсын;</w:t>
      </w:r>
    </w:p>
    <w:bookmarkEnd w:id="19"/>
    <w:bookmarkStart w:name="z22" w:id="20"/>
    <w:p>
      <w:pPr>
        <w:spacing w:after="0"/>
        <w:ind w:left="0"/>
        <w:jc w:val="both"/>
      </w:pPr>
      <w:r>
        <w:rPr>
          <w:rFonts w:ascii="Times New Roman"/>
          <w:b w:val="false"/>
          <w:i w:val="false"/>
          <w:color w:val="000000"/>
          <w:sz w:val="28"/>
        </w:rPr>
        <w:t xml:space="preserve">
      6) 804-баптың </w:t>
      </w:r>
      <w:r>
        <w:rPr>
          <w:rFonts w:ascii="Times New Roman"/>
          <w:b w:val="false"/>
          <w:i w:val="false"/>
          <w:color w:val="000000"/>
          <w:sz w:val="28"/>
        </w:rPr>
        <w:t>бірінші бөлігінің</w:t>
      </w:r>
      <w:r>
        <w:rPr>
          <w:rFonts w:ascii="Times New Roman"/>
          <w:b w:val="false"/>
          <w:i w:val="false"/>
          <w:color w:val="000000"/>
          <w:sz w:val="28"/>
        </w:rPr>
        <w:t xml:space="preserve"> 49) тармақшасындағы "7-1-бөліктері" деген сөздер "7-1 және 7-8-бөліктері" деген сөздермен ауыстырылсын.</w:t>
      </w:r>
    </w:p>
    <w:bookmarkEnd w:id="20"/>
    <w:bookmarkStart w:name="z23" w:id="21"/>
    <w:p>
      <w:pPr>
        <w:spacing w:after="0"/>
        <w:ind w:left="0"/>
        <w:jc w:val="both"/>
      </w:pPr>
      <w:r>
        <w:rPr>
          <w:rFonts w:ascii="Times New Roman"/>
          <w:b w:val="false"/>
          <w:i w:val="false"/>
          <w:color w:val="000000"/>
          <w:sz w:val="28"/>
        </w:rPr>
        <w:t xml:space="preserve">
      2.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 2015 ж., № 6, 27-құжат; № 19-II, 106-құжат; № 22-І, 140-құжат; 2017 ж., № 16, 56-құжат; 2019 ж., № 9-10, 52-құжат):</w:t>
      </w:r>
    </w:p>
    <w:bookmarkEnd w:id="21"/>
    <w:bookmarkStart w:name="z24"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24-бапта</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бірінші бөлік мынадай мазмұндағы үшінші абзацпен толықтырылсын:</w:t>
      </w:r>
    </w:p>
    <w:bookmarkEnd w:id="23"/>
    <w:bookmarkStart w:name="z26" w:id="24"/>
    <w:p>
      <w:pPr>
        <w:spacing w:after="0"/>
        <w:ind w:left="0"/>
        <w:jc w:val="both"/>
      </w:pPr>
      <w:r>
        <w:rPr>
          <w:rFonts w:ascii="Times New Roman"/>
          <w:b w:val="false"/>
          <w:i w:val="false"/>
          <w:color w:val="000000"/>
          <w:sz w:val="28"/>
        </w:rPr>
        <w:t>
      "Қазақстанның еңбек сіңірген ұстазы";";</w:t>
      </w:r>
    </w:p>
    <w:bookmarkEnd w:id="24"/>
    <w:bookmarkStart w:name="z27" w:id="25"/>
    <w:p>
      <w:pPr>
        <w:spacing w:after="0"/>
        <w:ind w:left="0"/>
        <w:jc w:val="both"/>
      </w:pPr>
      <w:r>
        <w:rPr>
          <w:rFonts w:ascii="Times New Roman"/>
          <w:b w:val="false"/>
          <w:i w:val="false"/>
          <w:color w:val="000000"/>
          <w:sz w:val="28"/>
        </w:rPr>
        <w:t>
      мынадай мазмұндағы үшінші бөлікпен толықтырылсын:</w:t>
      </w:r>
    </w:p>
    <w:bookmarkEnd w:id="25"/>
    <w:bookmarkStart w:name="z28" w:id="26"/>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педагогтер "Педагог мәртебесі туралы" Қазақстан Республикасының Заңында белгіленген мөлшерде біржолғы төлем алады.";</w:t>
      </w:r>
    </w:p>
    <w:bookmarkEnd w:id="26"/>
    <w:bookmarkStart w:name="z29"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w:t>
      </w:r>
      <w:r>
        <w:rPr>
          <w:rFonts w:ascii="Times New Roman"/>
          <w:b w:val="false"/>
          <w:i w:val="false"/>
          <w:color w:val="000000"/>
          <w:sz w:val="28"/>
        </w:rPr>
        <w:t xml:space="preserve"> мынадай мазмұндағы үшінші абзацпен толықтырылсын:</w:t>
      </w:r>
    </w:p>
    <w:bookmarkEnd w:id="27"/>
    <w:bookmarkStart w:name="z30" w:id="28"/>
    <w:p>
      <w:pPr>
        <w:spacing w:after="0"/>
        <w:ind w:left="0"/>
        <w:jc w:val="both"/>
      </w:pPr>
      <w:r>
        <w:rPr>
          <w:rFonts w:ascii="Times New Roman"/>
          <w:b w:val="false"/>
          <w:i w:val="false"/>
          <w:color w:val="000000"/>
          <w:sz w:val="28"/>
        </w:rPr>
        <w:t>
      "Қазақстанның еңбек сіңірген ұстазы" – аса үздік жетістіктері және Қазақстан Республикасына сіңірген айрықша еңбегі үшін педагогтерге;".</w:t>
      </w:r>
    </w:p>
    <w:bookmarkEnd w:id="28"/>
    <w:bookmarkStart w:name="z31" w:id="29"/>
    <w:p>
      <w:pPr>
        <w:spacing w:after="0"/>
        <w:ind w:left="0"/>
        <w:jc w:val="both"/>
      </w:pPr>
      <w:r>
        <w:rPr>
          <w:rFonts w:ascii="Times New Roman"/>
          <w:b w:val="false"/>
          <w:i w:val="false"/>
          <w:color w:val="000000"/>
          <w:sz w:val="28"/>
        </w:rPr>
        <w:t xml:space="preserve">
      3.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 20-ІV, 113-құжат; № 22-V, 154, 158-құжаттар; № 23-ІІ, 170-құжат; 2016 ж., № 8-І, 65-құжат; № 12, 87-құжат; № 23, 118-құжат; 2017 ж., № 8, 16-құжат; № 11, 29-құжат; № 21, 98-құжат; 2018 ж., № 10, 32-құжат; № 16, 56-құжат; № 24, 93-құжат; 2019 ж., № 7, 39-құжат; № 9-10, 52-құжат;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118-баптың 1-тармағының </w:t>
      </w:r>
      <w:r>
        <w:rPr>
          <w:rFonts w:ascii="Times New Roman"/>
          <w:b w:val="false"/>
          <w:i w:val="false"/>
          <w:color w:val="000000"/>
          <w:sz w:val="28"/>
        </w:rPr>
        <w:t>14) тармақшасындағы</w:t>
      </w:r>
      <w:r>
        <w:rPr>
          <w:rFonts w:ascii="Times New Roman"/>
          <w:b w:val="false"/>
          <w:i w:val="false"/>
          <w:color w:val="000000"/>
          <w:sz w:val="28"/>
        </w:rPr>
        <w:t xml:space="preserve"> "педагогикалық қызметкерлерiне" деген сөздер "педагогтеріне" деген сөзбен ауыстырылсын.</w:t>
      </w:r>
    </w:p>
    <w:bookmarkEnd w:id="30"/>
    <w:bookmarkStart w:name="z33" w:id="31"/>
    <w:p>
      <w:pPr>
        <w:spacing w:after="0"/>
        <w:ind w:left="0"/>
        <w:jc w:val="both"/>
      </w:pPr>
      <w:r>
        <w:rPr>
          <w:rFonts w:ascii="Times New Roman"/>
          <w:b w:val="false"/>
          <w:i w:val="false"/>
          <w:color w:val="000000"/>
          <w:sz w:val="28"/>
        </w:rPr>
        <w:t xml:space="preserve">
      4.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 2013 ж., № 9, 51-құжат; № 14, 75-құжат; 2014 ж., № 1, 4-құжат; 2015 ж., № 23-II, 170-құжат; 2018 ж., № 14, 42-құжат):</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3-тармағының екінші бөлігіндегі "педагог жұмыскерлерді" деген сөздер "педагогтерді" деген сөзбен ауыстырылсын.</w:t>
      </w:r>
    </w:p>
    <w:bookmarkStart w:name="z35" w:id="32"/>
    <w:p>
      <w:pPr>
        <w:spacing w:after="0"/>
        <w:ind w:left="0"/>
        <w:jc w:val="both"/>
      </w:pPr>
      <w:r>
        <w:rPr>
          <w:rFonts w:ascii="Times New Roman"/>
          <w:b w:val="false"/>
          <w:i w:val="false"/>
          <w:color w:val="000000"/>
          <w:sz w:val="28"/>
        </w:rPr>
        <w:t xml:space="preserve">
      5.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 2018 ж., № 10, 32-құжат; 2019 ж., № 7, 36-құжат):</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мазмұндағы 4-1) тармақшамен толықтырылсын:</w:t>
      </w:r>
    </w:p>
    <w:bookmarkStart w:name="z37" w:id="33"/>
    <w:p>
      <w:pPr>
        <w:spacing w:after="0"/>
        <w:ind w:left="0"/>
        <w:jc w:val="both"/>
      </w:pPr>
      <w:r>
        <w:rPr>
          <w:rFonts w:ascii="Times New Roman"/>
          <w:b w:val="false"/>
          <w:i w:val="false"/>
          <w:color w:val="000000"/>
          <w:sz w:val="28"/>
        </w:rPr>
        <w:t>
      "4-1) Кәмелетке толмағандардың ісі және олардың құқықтарын қорғау жөніндегі комиссияның қызметі туралы үлгілік ережені бекітеді;".</w:t>
      </w:r>
    </w:p>
    <w:bookmarkEnd w:id="33"/>
    <w:bookmarkStart w:name="z38" w:id="34"/>
    <w:p>
      <w:pPr>
        <w:spacing w:after="0"/>
        <w:ind w:left="0"/>
        <w:jc w:val="both"/>
      </w:pPr>
      <w:r>
        <w:rPr>
          <w:rFonts w:ascii="Times New Roman"/>
          <w:b w:val="false"/>
          <w:i w:val="false"/>
          <w:color w:val="000000"/>
          <w:sz w:val="28"/>
        </w:rPr>
        <w:t xml:space="preserve">
      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4"/>
    <w:bookmarkStart w:name="z39" w:id="35"/>
    <w:p>
      <w:pPr>
        <w:spacing w:after="0"/>
        <w:ind w:left="0"/>
        <w:jc w:val="both"/>
      </w:pPr>
      <w:r>
        <w:rPr>
          <w:rFonts w:ascii="Times New Roman"/>
          <w:b w:val="false"/>
          <w:i w:val="false"/>
          <w:color w:val="000000"/>
          <w:sz w:val="28"/>
        </w:rPr>
        <w:t>
      1)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ауыстырылсын;</w:t>
      </w:r>
    </w:p>
    <w:bookmarkEnd w:id="35"/>
    <w:bookmarkStart w:name="z40"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тармақшадағы</w:t>
      </w:r>
      <w:r>
        <w:rPr>
          <w:rFonts w:ascii="Times New Roman"/>
          <w:b w:val="false"/>
          <w:i w:val="false"/>
          <w:color w:val="000000"/>
          <w:sz w:val="28"/>
        </w:rPr>
        <w:t xml:space="preserve"> "және оларды қайта даярлаудың" деген сөздер алып тасталсын;</w:t>
      </w:r>
    </w:p>
    <w:bookmarkStart w:name="z42" w:id="37"/>
    <w:p>
      <w:pPr>
        <w:spacing w:after="0"/>
        <w:ind w:left="0"/>
        <w:jc w:val="both"/>
      </w:pPr>
      <w:r>
        <w:rPr>
          <w:rFonts w:ascii="Times New Roman"/>
          <w:b w:val="false"/>
          <w:i w:val="false"/>
          <w:color w:val="000000"/>
          <w:sz w:val="28"/>
        </w:rPr>
        <w:t>
      мынадай мазмұндағы 50-1) және 50-2) тармақшалармен толықтырылсын:</w:t>
      </w:r>
    </w:p>
    <w:bookmarkEnd w:id="37"/>
    <w:bookmarkStart w:name="z43" w:id="38"/>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38"/>
    <w:bookmarkStart w:name="z44" w:id="39"/>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39"/>
    <w:bookmarkStart w:name="z45"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тармақшадағы</w:t>
      </w:r>
      <w:r>
        <w:rPr>
          <w:rFonts w:ascii="Times New Roman"/>
          <w:b w:val="false"/>
          <w:i w:val="false"/>
          <w:color w:val="000000"/>
          <w:sz w:val="28"/>
        </w:rPr>
        <w:t xml:space="preserve"> ", сондай-ақ педагог қызметкерлер мен оларға теңестірілген адамдар лауазымдарының тізбесін"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bookmarkStart w:name="z48"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41"/>
    <w:bookmarkStart w:name="z49" w:id="42"/>
    <w:p>
      <w:pPr>
        <w:spacing w:after="0"/>
        <w:ind w:left="0"/>
        <w:jc w:val="both"/>
      </w:pPr>
      <w:r>
        <w:rPr>
          <w:rFonts w:ascii="Times New Roman"/>
          <w:b w:val="false"/>
          <w:i w:val="false"/>
          <w:color w:val="000000"/>
          <w:sz w:val="28"/>
        </w:rPr>
        <w:t>
      мынадай мазмұндағы 23-4) тармақшамен толықтырылсын:</w:t>
      </w:r>
    </w:p>
    <w:bookmarkEnd w:id="42"/>
    <w:bookmarkStart w:name="z50" w:id="43"/>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p>
    <w:bookmarkStart w:name="z52" w:id="44"/>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 тармақшадағы</w:t>
      </w:r>
      <w:r>
        <w:rPr>
          <w:rFonts w:ascii="Times New Roman"/>
          <w:b w:val="false"/>
          <w:i w:val="false"/>
          <w:color w:val="000000"/>
          <w:sz w:val="28"/>
        </w:rPr>
        <w:t xml:space="preserve"> "педагогика кадрларының біліктілігін арттыру курстарын" деген сөздер "педагогтердің біліктілігін арттыру курстарын, сондай-ақ педагог қызметін курстан кейін қолдауды"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38-2) тармақша</w:t>
      </w:r>
      <w:r>
        <w:rPr>
          <w:rFonts w:ascii="Times New Roman"/>
          <w:b w:val="false"/>
          <w:i w:val="false"/>
          <w:color w:val="000000"/>
          <w:sz w:val="28"/>
        </w:rPr>
        <w:t xml:space="preserve"> мынадай редакцияда жазылсын:</w:t>
      </w:r>
    </w:p>
    <w:bookmarkStart w:name="z55" w:id="45"/>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46-5) тармақша</w:t>
      </w:r>
      <w:r>
        <w:rPr>
          <w:rFonts w:ascii="Times New Roman"/>
          <w:b w:val="false"/>
          <w:i w:val="false"/>
          <w:color w:val="000000"/>
          <w:sz w:val="28"/>
        </w:rPr>
        <w:t xml:space="preserve"> алып тасталсын;</w:t>
      </w:r>
    </w:p>
    <w:bookmarkStart w:name="z57" w:id="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5-1-баптың</w:t>
      </w:r>
      <w:r>
        <w:rPr>
          <w:rFonts w:ascii="Times New Roman"/>
          <w:b w:val="false"/>
          <w:i w:val="false"/>
          <w:color w:val="000000"/>
          <w:sz w:val="28"/>
        </w:rPr>
        <w:t xml:space="preserve"> 13) тармақшасы мынадай редакцияда жазылсын:</w:t>
      </w:r>
    </w:p>
    <w:bookmarkEnd w:id="46"/>
    <w:bookmarkStart w:name="z58" w:id="47"/>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bookmarkEnd w:id="47"/>
    <w:bookmarkStart w:name="z59" w:id="48"/>
    <w:p>
      <w:pPr>
        <w:spacing w:after="0"/>
        <w:ind w:left="0"/>
        <w:jc w:val="both"/>
      </w:pPr>
      <w:r>
        <w:rPr>
          <w:rFonts w:ascii="Times New Roman"/>
          <w:b w:val="false"/>
          <w:i w:val="false"/>
          <w:color w:val="000000"/>
          <w:sz w:val="28"/>
        </w:rPr>
        <w:t xml:space="preserve">
      6) 22-баптың </w:t>
      </w:r>
      <w:r>
        <w:rPr>
          <w:rFonts w:ascii="Times New Roman"/>
          <w:b w:val="false"/>
          <w:i w:val="false"/>
          <w:color w:val="000000"/>
          <w:sz w:val="28"/>
        </w:rPr>
        <w:t>1-тармағындағы</w:t>
      </w:r>
      <w:r>
        <w:rPr>
          <w:rFonts w:ascii="Times New Roman"/>
          <w:b w:val="false"/>
          <w:i w:val="false"/>
          <w:color w:val="000000"/>
          <w:sz w:val="28"/>
        </w:rPr>
        <w:t xml:space="preserve"> "ғылыми-педагог кадрлар" деген сөздер "педагогтер, ғылыми қызметкерлер" деген сөздермен ауыстырылсын;</w:t>
      </w:r>
    </w:p>
    <w:bookmarkEnd w:id="48"/>
    <w:bookmarkStart w:name="z60" w:id="49"/>
    <w:p>
      <w:pPr>
        <w:spacing w:after="0"/>
        <w:ind w:left="0"/>
        <w:jc w:val="both"/>
      </w:pPr>
      <w:r>
        <w:rPr>
          <w:rFonts w:ascii="Times New Roman"/>
          <w:b w:val="false"/>
          <w:i w:val="false"/>
          <w:color w:val="000000"/>
          <w:sz w:val="28"/>
        </w:rPr>
        <w:t xml:space="preserve">
      7) 23-баптың </w:t>
      </w:r>
      <w:r>
        <w:rPr>
          <w:rFonts w:ascii="Times New Roman"/>
          <w:b w:val="false"/>
          <w:i w:val="false"/>
          <w:color w:val="000000"/>
          <w:sz w:val="28"/>
        </w:rPr>
        <w:t>2-тармағында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 мамандарды қайта даярлау және олардың" деген сөздер "мамандардың" деген сөзбен ауыстырылсын;</w:t>
      </w:r>
    </w:p>
    <w:bookmarkStart w:name="z62" w:id="50"/>
    <w:p>
      <w:pPr>
        <w:spacing w:after="0"/>
        <w:ind w:left="0"/>
        <w:jc w:val="both"/>
      </w:pPr>
      <w:r>
        <w:rPr>
          <w:rFonts w:ascii="Times New Roman"/>
          <w:b w:val="false"/>
          <w:i w:val="false"/>
          <w:color w:val="000000"/>
          <w:sz w:val="28"/>
        </w:rPr>
        <w:t>
      мынадай мазмұндағы 2-1) тармақшамен толықтырылсын:</w:t>
      </w:r>
    </w:p>
    <w:bookmarkEnd w:id="50"/>
    <w:bookmarkStart w:name="z63" w:id="51"/>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51"/>
    <w:bookmarkStart w:name="z64" w:id="52"/>
    <w:p>
      <w:pPr>
        <w:spacing w:after="0"/>
        <w:ind w:left="0"/>
        <w:jc w:val="both"/>
      </w:pPr>
      <w:r>
        <w:rPr>
          <w:rFonts w:ascii="Times New Roman"/>
          <w:b w:val="false"/>
          <w:i w:val="false"/>
          <w:color w:val="000000"/>
          <w:sz w:val="28"/>
        </w:rPr>
        <w:t xml:space="preserve">
      8) 26-баптың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End w:id="52"/>
    <w:bookmarkStart w:name="z65" w:id="53"/>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
    <w:bookmarkStart w:name="z66" w:id="54"/>
    <w:p>
      <w:pPr>
        <w:spacing w:after="0"/>
        <w:ind w:left="0"/>
        <w:jc w:val="both"/>
      </w:pPr>
      <w:r>
        <w:rPr>
          <w:rFonts w:ascii="Times New Roman"/>
          <w:b w:val="false"/>
          <w:i w:val="false"/>
          <w:color w:val="000000"/>
          <w:sz w:val="28"/>
        </w:rPr>
        <w:t xml:space="preserve">
      9) 30-баптың </w:t>
      </w:r>
      <w:r>
        <w:rPr>
          <w:rFonts w:ascii="Times New Roman"/>
          <w:b w:val="false"/>
          <w:i w:val="false"/>
          <w:color w:val="000000"/>
          <w:sz w:val="28"/>
        </w:rPr>
        <w:t>1-тармағындағы</w:t>
      </w:r>
      <w:r>
        <w:rPr>
          <w:rFonts w:ascii="Times New Roman"/>
          <w:b w:val="false"/>
          <w:i w:val="false"/>
          <w:color w:val="000000"/>
          <w:sz w:val="28"/>
        </w:rPr>
        <w:t xml:space="preserve"> "Алты жасқа дейiнгi", "алты жасқа дейін" деген сөздер тиісінше "1-сыныпқа қабылданғанға дейін", "1-сыныпқа қабылданғанға дейін" деген сөздермен ауыстырылсын;</w:t>
      </w:r>
    </w:p>
    <w:bookmarkEnd w:id="54"/>
    <w:bookmarkStart w:name="z67" w:id="5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"Кадрлардың біліктілігін арттыру және оларды қайта даярлау" деген сөздер "Кадрлардың біліктілігін арттыру"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"педагог" деген сөз "педагогтерінің" деген сөзбен ауыстырылсын;</w:t>
      </w:r>
    </w:p>
    <w:bookmarkStart w:name="z70" w:id="56"/>
    <w:p>
      <w:pPr>
        <w:spacing w:after="0"/>
        <w:ind w:left="0"/>
        <w:jc w:val="both"/>
      </w:pPr>
      <w:r>
        <w:rPr>
          <w:rFonts w:ascii="Times New Roman"/>
          <w:b w:val="false"/>
          <w:i w:val="false"/>
          <w:color w:val="000000"/>
          <w:sz w:val="28"/>
        </w:rPr>
        <w:t xml:space="preserve">
      11) 43-баптың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7-1) тармақшамен толықтырылсын:</w:t>
      </w:r>
    </w:p>
    <w:bookmarkEnd w:id="56"/>
    <w:bookmarkStart w:name="z71" w:id="57"/>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57"/>
    <w:bookmarkStart w:name="z72" w:id="58"/>
    <w:p>
      <w:pPr>
        <w:spacing w:after="0"/>
        <w:ind w:left="0"/>
        <w:jc w:val="both"/>
      </w:pPr>
      <w:r>
        <w:rPr>
          <w:rFonts w:ascii="Times New Roman"/>
          <w:b w:val="false"/>
          <w:i w:val="false"/>
          <w:color w:val="000000"/>
          <w:sz w:val="28"/>
        </w:rPr>
        <w:t xml:space="preserve">
      12) 44-баптың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58"/>
    <w:bookmarkStart w:name="z73" w:id="59"/>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59"/>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bookmarkStart w:name="z74" w:id="60"/>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0"/>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75" w:id="61"/>
    <w:p>
      <w:pPr>
        <w:spacing w:after="0"/>
        <w:ind w:left="0"/>
        <w:jc w:val="both"/>
      </w:pPr>
      <w:r>
        <w:rPr>
          <w:rFonts w:ascii="Times New Roman"/>
          <w:b w:val="false"/>
          <w:i w:val="false"/>
          <w:color w:val="000000"/>
          <w:sz w:val="28"/>
        </w:rPr>
        <w:t xml:space="preserve">
      13) 45-баптың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"ғылыми-педагогтік" деген сөздер "педагогтердің және ғылыми" деген сөздермен ауыстырылсын;</w:t>
      </w:r>
    </w:p>
    <w:bookmarkEnd w:id="61"/>
    <w:bookmarkStart w:name="z76" w:id="62"/>
    <w:p>
      <w:pPr>
        <w:spacing w:after="0"/>
        <w:ind w:left="0"/>
        <w:jc w:val="both"/>
      </w:pPr>
      <w:r>
        <w:rPr>
          <w:rFonts w:ascii="Times New Roman"/>
          <w:b w:val="false"/>
          <w:i w:val="false"/>
          <w:color w:val="000000"/>
          <w:sz w:val="28"/>
        </w:rPr>
        <w:t xml:space="preserve">
      14) 48-баптың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62"/>
    <w:bookmarkStart w:name="z77" w:id="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End w:id="63"/>
    <w:bookmarkStart w:name="z78" w:id="64"/>
    <w:p>
      <w:pPr>
        <w:spacing w:after="0"/>
        <w:ind w:left="0"/>
        <w:jc w:val="both"/>
      </w:pPr>
      <w:r>
        <w:rPr>
          <w:rFonts w:ascii="Times New Roman"/>
          <w:b w:val="false"/>
          <w:i w:val="false"/>
          <w:color w:val="000000"/>
          <w:sz w:val="28"/>
        </w:rPr>
        <w:t>
      "7-тарау. Жоғары және (немесе) жоғары оқу орнынан кейінгі білім беру ұйымында кәсіптік қызметін жүзеге асыратын педагогтің мәртебесі";</w:t>
      </w:r>
    </w:p>
    <w:bookmarkEnd w:id="64"/>
    <w:bookmarkStart w:name="z79" w:id="6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50-бап</w:t>
      </w:r>
      <w:r>
        <w:rPr>
          <w:rFonts w:ascii="Times New Roman"/>
          <w:b w:val="false"/>
          <w:i w:val="false"/>
          <w:color w:val="000000"/>
          <w:sz w:val="28"/>
        </w:rPr>
        <w:t xml:space="preserve"> мынадай редакцияда жазылсын:</w:t>
      </w:r>
    </w:p>
    <w:bookmarkEnd w:id="65"/>
    <w:bookmarkStart w:name="z80" w:id="66"/>
    <w:p>
      <w:pPr>
        <w:spacing w:after="0"/>
        <w:ind w:left="0"/>
        <w:jc w:val="both"/>
      </w:pPr>
      <w:r>
        <w:rPr>
          <w:rFonts w:ascii="Times New Roman"/>
          <w:b w:val="false"/>
          <w:i w:val="false"/>
          <w:color w:val="000000"/>
          <w:sz w:val="28"/>
        </w:rPr>
        <w:t>
      "50-бап. Жоғары және (немесе) жоғары оқу орнынан кейінгі білім беру ұйымында кәсіптік қызметін жүзеге асыратын педагогтің құқықтық мәртебесі</w:t>
      </w:r>
    </w:p>
    <w:bookmarkEnd w:id="66"/>
    <w:bookmarkStart w:name="z81" w:id="67"/>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67"/>
    <w:bookmarkStart w:name="z82" w:id="68"/>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68"/>
    <w:bookmarkStart w:name="z83" w:id="69"/>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69"/>
    <w:bookmarkStart w:name="z84" w:id="7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51-бапта</w:t>
      </w:r>
      <w:r>
        <w:rPr>
          <w:rFonts w:ascii="Times New Roman"/>
          <w:b w:val="false"/>
          <w:i w:val="false"/>
          <w:color w:val="000000"/>
          <w:sz w:val="28"/>
        </w:rPr>
        <w:t>:</w:t>
      </w:r>
    </w:p>
    <w:bookmarkEnd w:id="70"/>
    <w:bookmarkStart w:name="z85" w:id="71"/>
    <w:p>
      <w:pPr>
        <w:spacing w:after="0"/>
        <w:ind w:left="0"/>
        <w:jc w:val="both"/>
      </w:pPr>
      <w:r>
        <w:rPr>
          <w:rFonts w:ascii="Times New Roman"/>
          <w:b w:val="false"/>
          <w:i w:val="false"/>
          <w:color w:val="000000"/>
          <w:sz w:val="28"/>
        </w:rPr>
        <w:t>
      тақырыптағы "Педагог қызметкердің" деген сөздер "Жоғары және (немесе) жоғары оқу орнынан кейінгі білім беру ұйымында кәсіптік қызметін жүзеге асыратын педагогтің" деген сөздермен ауыстырылсын;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7" w:id="72"/>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2"/>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bookmarkStart w:name="z88" w:id="73"/>
    <w:p>
      <w:pPr>
        <w:spacing w:after="0"/>
        <w:ind w:left="0"/>
        <w:jc w:val="both"/>
      </w:pPr>
      <w:r>
        <w:rPr>
          <w:rFonts w:ascii="Times New Roman"/>
          <w:b w:val="false"/>
          <w:i w:val="false"/>
          <w:color w:val="000000"/>
          <w:sz w:val="28"/>
        </w:rPr>
        <w:t>
      2-тармақта:</w:t>
      </w:r>
    </w:p>
    <w:bookmarkEnd w:id="73"/>
    <w:bookmarkStart w:name="z89" w:id="74"/>
    <w:p>
      <w:pPr>
        <w:spacing w:after="0"/>
        <w:ind w:left="0"/>
        <w:jc w:val="both"/>
      </w:pPr>
      <w:r>
        <w:rPr>
          <w:rFonts w:ascii="Times New Roman"/>
          <w:b w:val="false"/>
          <w:i w:val="false"/>
          <w:color w:val="000000"/>
          <w:sz w:val="28"/>
        </w:rPr>
        <w:t>
      бірінші абзацтағы "Педагог жұмыскердің" деген сөздер "Жоғары және (немесе) жоғары оқу орнынан кейінгі білім беру ұйымында кәсіптік қызметін жүзеге асыратын педагогтің" деген сөздермен ауыстырылсын;</w:t>
      </w:r>
    </w:p>
    <w:bookmarkEnd w:id="74"/>
    <w:bookmarkStart w:name="z90" w:id="75"/>
    <w:p>
      <w:pPr>
        <w:spacing w:after="0"/>
        <w:ind w:left="0"/>
        <w:jc w:val="both"/>
      </w:pPr>
      <w:r>
        <w:rPr>
          <w:rFonts w:ascii="Times New Roman"/>
          <w:b w:val="false"/>
          <w:i w:val="false"/>
          <w:color w:val="000000"/>
          <w:sz w:val="28"/>
        </w:rPr>
        <w:t>
      7) тармақша алып тасталсын;</w:t>
      </w:r>
    </w:p>
    <w:bookmarkEnd w:id="75"/>
    <w:bookmarkStart w:name="z91" w:id="76"/>
    <w:p>
      <w:pPr>
        <w:spacing w:after="0"/>
        <w:ind w:left="0"/>
        <w:jc w:val="both"/>
      </w:pPr>
      <w:r>
        <w:rPr>
          <w:rFonts w:ascii="Times New Roman"/>
          <w:b w:val="false"/>
          <w:i w:val="false"/>
          <w:color w:val="000000"/>
          <w:sz w:val="28"/>
        </w:rPr>
        <w:t>
      3-тармақта:</w:t>
      </w:r>
    </w:p>
    <w:bookmarkEnd w:id="76"/>
    <w:bookmarkStart w:name="z92" w:id="77"/>
    <w:p>
      <w:pPr>
        <w:spacing w:after="0"/>
        <w:ind w:left="0"/>
        <w:jc w:val="both"/>
      </w:pPr>
      <w:r>
        <w:rPr>
          <w:rFonts w:ascii="Times New Roman"/>
          <w:b w:val="false"/>
          <w:i w:val="false"/>
          <w:color w:val="000000"/>
          <w:sz w:val="28"/>
        </w:rPr>
        <w:t>
      бірінші бөлікте:</w:t>
      </w:r>
    </w:p>
    <w:bookmarkEnd w:id="77"/>
    <w:bookmarkStart w:name="z93" w:id="78"/>
    <w:p>
      <w:pPr>
        <w:spacing w:after="0"/>
        <w:ind w:left="0"/>
        <w:jc w:val="both"/>
      </w:pPr>
      <w:r>
        <w:rPr>
          <w:rFonts w:ascii="Times New Roman"/>
          <w:b w:val="false"/>
          <w:i w:val="false"/>
          <w:color w:val="000000"/>
          <w:sz w:val="28"/>
        </w:rPr>
        <w:t>
      "Педагог жұмыскер" деген сөздер "Жоғары және (немесе) жоғары оқу орнынан кейінгі білім беру ұйымында кәсіптік қызметін жүзеге асыратын педагог" деген сөздермен ауыстырылсын;</w:t>
      </w:r>
    </w:p>
    <w:bookmarkEnd w:id="78"/>
    <w:bookmarkStart w:name="z94" w:id="79"/>
    <w:p>
      <w:pPr>
        <w:spacing w:after="0"/>
        <w:ind w:left="0"/>
        <w:jc w:val="both"/>
      </w:pPr>
      <w:r>
        <w:rPr>
          <w:rFonts w:ascii="Times New Roman"/>
          <w:b w:val="false"/>
          <w:i w:val="false"/>
          <w:color w:val="000000"/>
          <w:sz w:val="28"/>
        </w:rPr>
        <w:t>
      6) тармақша алып тасталсын;</w:t>
      </w:r>
    </w:p>
    <w:bookmarkEnd w:id="79"/>
    <w:bookmarkStart w:name="z95" w:id="80"/>
    <w:p>
      <w:pPr>
        <w:spacing w:after="0"/>
        <w:ind w:left="0"/>
        <w:jc w:val="both"/>
      </w:pPr>
      <w:r>
        <w:rPr>
          <w:rFonts w:ascii="Times New Roman"/>
          <w:b w:val="false"/>
          <w:i w:val="false"/>
          <w:color w:val="000000"/>
          <w:sz w:val="28"/>
        </w:rPr>
        <w:t>
      екінші бөліктегі "педагог жұмыскер атағына", "педагог жұмыскер" деген сөздер тиісінше "педагог атағына", "жоғары және (немесе) жоғары оқу орнынан кейінгі білім беру ұйымында кәсіптік қызметін жүзеге асыратын педагог" деген сөздермен ауыстырылсын;</w:t>
      </w:r>
    </w:p>
    <w:bookmarkEnd w:id="80"/>
    <w:bookmarkStart w:name="z96" w:id="81"/>
    <w:p>
      <w:pPr>
        <w:spacing w:after="0"/>
        <w:ind w:left="0"/>
        <w:jc w:val="both"/>
      </w:pPr>
      <w:r>
        <w:rPr>
          <w:rFonts w:ascii="Times New Roman"/>
          <w:b w:val="false"/>
          <w:i w:val="false"/>
          <w:color w:val="000000"/>
          <w:sz w:val="28"/>
        </w:rPr>
        <w:t>
      4-тармақтағы "педагог жұмыскерлерді" деген сөздер "жоғары және (немесе) жоғары оқу орнынан кейінгі білім беру ұйымдарында кәсіптік қызметін жүзеге асыратын педагогтерді" деген сөздермен ауыстырылсын;</w:t>
      </w:r>
    </w:p>
    <w:bookmarkEnd w:id="81"/>
    <w:bookmarkStart w:name="z97" w:id="82"/>
    <w:p>
      <w:pPr>
        <w:spacing w:after="0"/>
        <w:ind w:left="0"/>
        <w:jc w:val="both"/>
      </w:pPr>
      <w:r>
        <w:rPr>
          <w:rFonts w:ascii="Times New Roman"/>
          <w:b w:val="false"/>
          <w:i w:val="false"/>
          <w:color w:val="000000"/>
          <w:sz w:val="28"/>
        </w:rPr>
        <w:t>
      5-тармақтағы "Педагог жұмыскерлердің" деген сөздер "Жоғары және (немесе) жоғары оқу орнынан кейінгі білім беру ұйымдарында кәсіптік қызметін жүзеге асыратын педагогтердің" деген сөздермен ауыстырылсын;</w:t>
      </w:r>
    </w:p>
    <w:bookmarkEnd w:id="82"/>
    <w:bookmarkStart w:name="z98" w:id="8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52-бапта</w:t>
      </w:r>
      <w:r>
        <w:rPr>
          <w:rFonts w:ascii="Times New Roman"/>
          <w:b w:val="false"/>
          <w:i w:val="false"/>
          <w:color w:val="000000"/>
          <w:sz w:val="28"/>
        </w:rPr>
        <w:t>:</w:t>
      </w:r>
    </w:p>
    <w:bookmarkEnd w:id="83"/>
    <w:bookmarkStart w:name="z99" w:id="84"/>
    <w:p>
      <w:pPr>
        <w:spacing w:after="0"/>
        <w:ind w:left="0"/>
        <w:jc w:val="both"/>
      </w:pPr>
      <w:r>
        <w:rPr>
          <w:rFonts w:ascii="Times New Roman"/>
          <w:b w:val="false"/>
          <w:i w:val="false"/>
          <w:color w:val="000000"/>
          <w:sz w:val="28"/>
        </w:rPr>
        <w:t>
      тақырыптағы "Білім беру ұйымдары қызметкерлерінің" деген сөздер "Жоғары және (немесе) жоғары оқу орнынан кейінгі білім беру ұйымдарында кәсіптік қызметін жүзеге асыратын педагогтердің" деген сөздермен ауыстырылсын;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1" w:id="85"/>
    <w:p>
      <w:pPr>
        <w:spacing w:after="0"/>
        <w:ind w:left="0"/>
        <w:jc w:val="both"/>
      </w:pPr>
      <w:r>
        <w:rPr>
          <w:rFonts w:ascii="Times New Roman"/>
          <w:b w:val="false"/>
          <w:i w:val="false"/>
          <w:color w:val="000000"/>
          <w:sz w:val="28"/>
        </w:rPr>
        <w:t>
      бірінші бөліктегі "Мемлекеттік білім беру ұйымдары қызметкерлерінің" деген сөздер "Мемлекеттік жоғары және (немесе) жоғары оқу орнынан кейінгі білім беру ұйымдарында кәсіптік қызметін жүзеге асыратын педагогтердің" деген сөздермен ауыстырылсын;</w:t>
      </w:r>
    </w:p>
    <w:bookmarkEnd w:id="85"/>
    <w:bookmarkStart w:name="z102" w:id="86"/>
    <w:p>
      <w:pPr>
        <w:spacing w:after="0"/>
        <w:ind w:left="0"/>
        <w:jc w:val="both"/>
      </w:pPr>
      <w:r>
        <w:rPr>
          <w:rFonts w:ascii="Times New Roman"/>
          <w:b w:val="false"/>
          <w:i w:val="false"/>
          <w:color w:val="000000"/>
          <w:sz w:val="28"/>
        </w:rPr>
        <w:t>
      екінші бөліктегі "Жеке меншік білім беру ұйымдары қызметкерлерінің" деген сөздер "Жекеменшік жоғары және (немесе) жоғары оқу орнынан кейінгі білім беру ұйымдарында кәсіптік қызметін жүзеге асыратын педагогтердің" деген сөздермен ауыстырылсын;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"Білім беретін мемлекеттік мекемелер мен қазыналық кәсіпорындардың педагог қызметкерлерінің" деген сөздер "Мемлекеттік жоғары және (немесе) жоғары оқу орнынан кейінгі білім беру ұйымдарында кәсіптік қызметін жүзеге асыратын педагогтердің"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"мемлекеттік"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абзацындағы "Мемлекеттік білім беру ұйымдарының педагог қызметкерлеріне" деген сөздер "Мемлекеттік жоғары және (немесе) жоғары оқу орнынан кейінгі білім беру ұйымдарында кәсіптік қызметін жүзеге асыратын педагогтерге"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9" w:id="87"/>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8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110" w:id="8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53-бапта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2" w:id="89"/>
    <w:p>
      <w:pPr>
        <w:spacing w:after="0"/>
        <w:ind w:left="0"/>
        <w:jc w:val="both"/>
      </w:pPr>
      <w:r>
        <w:rPr>
          <w:rFonts w:ascii="Times New Roman"/>
          <w:b w:val="false"/>
          <w:i w:val="false"/>
          <w:color w:val="000000"/>
          <w:sz w:val="28"/>
        </w:rPr>
        <w:t>
      бірінші абзацтағы "Педагог қызметкерлер" деген сөздер "Жоғары және (немесе) жоғары оқу орнынан кейінгі білім беру ұйымдарында кәсіптік қызметін жүзеге асыратын педагогтер" деген сөздермен ауыстырылсын;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14" w:id="90"/>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"білім беру саласының педагог жұмыскерлеріне" деген сөздер ", жоғары және (немесе) жоғары оқу орнынан кейінгі білім беру ұйымдарында кәсіптік қызметін жүзеге асыратын педагогтерге"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2-2-тармақтардағы</w:t>
      </w:r>
      <w:r>
        <w:rPr>
          <w:rFonts w:ascii="Times New Roman"/>
          <w:b w:val="false"/>
          <w:i w:val="false"/>
          <w:color w:val="000000"/>
          <w:sz w:val="28"/>
        </w:rPr>
        <w:t xml:space="preserve"> "білім беру саласының педагог қызметкерлеріне" деген сөздер ", жоғары және (немесе) жоғары оқу орнынан кейінгі білім беру ұйымдарында кәсіптік қызметін жүзеге асыратын педагогтерге"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8" w:id="91"/>
    <w:p>
      <w:pPr>
        <w:spacing w:after="0"/>
        <w:ind w:left="0"/>
        <w:jc w:val="both"/>
      </w:pPr>
      <w:r>
        <w:rPr>
          <w:rFonts w:ascii="Times New Roman"/>
          <w:b w:val="false"/>
          <w:i w:val="false"/>
          <w:color w:val="000000"/>
          <w:sz w:val="28"/>
        </w:rPr>
        <w:t>
      бірінші абзацтағы "Білім беру ұйымдарының педагог қызметкерлеріне" деген сөздер "Жоғары және (немесе) жоғары оқу орнынан кейінгі білім беру ұйымдарында кәсіптік қызметін жүзеге асыратын педагогтерге" деген сөздермен ауыстырылсын;</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"мемлекеттік" деген сөзден кейін "жоғары және (немесе) жоғары оқу орнынан кейінгі"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"грант;" деген сөз "грант төленеді." деген сөздермен ауыстырылып, 3) тармақша алып тасталсын;</w:t>
      </w:r>
    </w:p>
    <w:bookmarkStart w:name="z121" w:id="92"/>
    <w:p>
      <w:pPr>
        <w:spacing w:after="0"/>
        <w:ind w:left="0"/>
        <w:jc w:val="both"/>
      </w:pPr>
      <w:r>
        <w:rPr>
          <w:rFonts w:ascii="Times New Roman"/>
          <w:b w:val="false"/>
          <w:i w:val="false"/>
          <w:color w:val="000000"/>
          <w:sz w:val="28"/>
        </w:rPr>
        <w:t xml:space="preserve">
      20) 65-баптың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"педагог" деген сөз "педагогтер" деген сөзбен ауыстырылсын.</w:t>
      </w:r>
    </w:p>
    <w:bookmarkEnd w:id="92"/>
    <w:bookmarkStart w:name="z122" w:id="93"/>
    <w:p>
      <w:pPr>
        <w:spacing w:after="0"/>
        <w:ind w:left="0"/>
        <w:jc w:val="both"/>
      </w:pPr>
      <w:r>
        <w:rPr>
          <w:rFonts w:ascii="Times New Roman"/>
          <w:b w:val="false"/>
          <w:i w:val="false"/>
          <w:color w:val="000000"/>
          <w:sz w:val="28"/>
        </w:rPr>
        <w:t xml:space="preserve">
      7. "Назарбаев Университеті", "Назарбаев Зияткерлiк мектептерi" және "Назарбаев Қоры" мәртебесi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 № 23-24, 125-құжат; 2015 ж., № 14, 72-құжат; 2016 ж., № 8-II, 67-құжат; 2017 ж., № 16, 56-құжат):</w:t>
      </w:r>
    </w:p>
    <w:bookmarkEnd w:id="93"/>
    <w:bookmarkStart w:name="z123" w:id="94"/>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6-тармағындағы</w:t>
      </w:r>
      <w:r>
        <w:rPr>
          <w:rFonts w:ascii="Times New Roman"/>
          <w:b w:val="false"/>
          <w:i w:val="false"/>
          <w:color w:val="000000"/>
          <w:sz w:val="28"/>
        </w:rPr>
        <w:t xml:space="preserve"> "ғылыми және педагог қызметкерлер" деген сөздер "педагогтер және ғылыми қызметкерлер" деген сөздермен ауыстырылсын;</w:t>
      </w:r>
    </w:p>
    <w:bookmarkEnd w:id="94"/>
    <w:bookmarkStart w:name="z124" w:id="95"/>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7) және 8) тармақшаларындағы "педагог қызметкерлердің", "педагог қызметкерлерді" деген сөздер тиісінше "педагогтердің", "педагогтерді" деген сөздермен ауыстырылсын.</w:t>
      </w:r>
    </w:p>
    <w:bookmarkEnd w:id="95"/>
    <w:bookmarkStart w:name="z125" w:id="96"/>
    <w:p>
      <w:pPr>
        <w:spacing w:after="0"/>
        <w:ind w:left="0"/>
        <w:jc w:val="both"/>
      </w:pPr>
      <w:r>
        <w:rPr>
          <w:rFonts w:ascii="Times New Roman"/>
          <w:b w:val="false"/>
          <w:i w:val="false"/>
          <w:color w:val="000000"/>
          <w:sz w:val="28"/>
        </w:rPr>
        <w:t xml:space="preserve">
      8.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w:t>
      </w:r>
    </w:p>
    <w:bookmarkEnd w:id="96"/>
    <w:bookmarkStart w:name="z126" w:id="97"/>
    <w:p>
      <w:pPr>
        <w:spacing w:after="0"/>
        <w:ind w:left="0"/>
        <w:jc w:val="both"/>
      </w:pPr>
      <w:r>
        <w:rPr>
          <w:rFonts w:ascii="Times New Roman"/>
          <w:b w:val="false"/>
          <w:i w:val="false"/>
          <w:color w:val="000000"/>
          <w:sz w:val="28"/>
        </w:rPr>
        <w:t xml:space="preserve">
      1) 35-баптың 5-тармағының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7"/>
    <w:bookmarkStart w:name="z127" w:id="98"/>
    <w:p>
      <w:pPr>
        <w:spacing w:after="0"/>
        <w:ind w:left="0"/>
        <w:jc w:val="both"/>
      </w:pPr>
      <w:r>
        <w:rPr>
          <w:rFonts w:ascii="Times New Roman"/>
          <w:b w:val="false"/>
          <w:i w:val="false"/>
          <w:color w:val="000000"/>
          <w:sz w:val="28"/>
        </w:rPr>
        <w:t>
      "1)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 жұмыс істеп жүрген бүкіл кезеңіне;";</w:t>
      </w:r>
    </w:p>
    <w:bookmarkEnd w:id="98"/>
    <w:bookmarkStart w:name="z128" w:id="99"/>
    <w:p>
      <w:pPr>
        <w:spacing w:after="0"/>
        <w:ind w:left="0"/>
        <w:jc w:val="both"/>
      </w:pPr>
      <w:r>
        <w:rPr>
          <w:rFonts w:ascii="Times New Roman"/>
          <w:b w:val="false"/>
          <w:i w:val="false"/>
          <w:color w:val="000000"/>
          <w:sz w:val="28"/>
        </w:rPr>
        <w:t xml:space="preserve">
      2) 36-баптың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"педагог қызметкерлерi" деген сөздер "педагогтері" деген сөзбен ауыстырылсын.</w:t>
      </w:r>
    </w:p>
    <w:bookmarkEnd w:id="99"/>
    <w:bookmarkStart w:name="z129" w:id="100"/>
    <w:p>
      <w:pPr>
        <w:spacing w:after="0"/>
        <w:ind w:left="0"/>
        <w:jc w:val="both"/>
      </w:pPr>
      <w:r>
        <w:rPr>
          <w:rFonts w:ascii="Times New Roman"/>
          <w:b w:val="false"/>
          <w:i w:val="false"/>
          <w:color w:val="000000"/>
          <w:sz w:val="28"/>
        </w:rPr>
        <w:t xml:space="preserve">
      9.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 2015 ж., № 20-IV, 113-құжат; № 22-II, 144-құжат; № 22-V, 156-құжат; 2017 ж., № 14, 51-құжат; 2019 ж., № 7, 39-құжат):</w:t>
      </w:r>
    </w:p>
    <w:bookmarkEnd w:id="100"/>
    <w:bookmarkStart w:name="z130" w:id="101"/>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"ғылыми және педагог қызметкерлер" деген сөздер "педагогтер және ғылыми қызметкерлер" деген сөздермен ауыстырылсын.</w:t>
      </w:r>
    </w:p>
    <w:bookmarkEnd w:id="101"/>
    <w:bookmarkStart w:name="z131" w:id="102"/>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