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2892" w14:textId="0992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6 қазандағы № 365-VI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 50-құжаттар; № 19, 62-құжат; 2019 ж., № 2, 6-құжат; № 7, 37-құжат; № 15-16, 67-құжат; № 19-20, 86-құжат; № 23, 103-құжат; № 24-I, 118-құжат; 2020 ж., № 12, 63-құжат; 2020 жылғы 3 шiлдеде "Егемен Қазақстан" және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2020 жылғы 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509-бап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"509-бап. Сыйға тартуға тыйым салу </w:t>
      </w:r>
    </w:p>
    <w:bookmarkEnd w:id="2"/>
    <w:bookmarkStart w:name="z5" w:id="3"/>
    <w:p>
      <w:pPr>
        <w:spacing w:after="0"/>
        <w:ind w:left="0"/>
        <w:jc w:val="both"/>
      </w:pPr>
      <w:r>
        <w:rPr>
          <w:rFonts w:ascii="Times New Roman"/>
          <w:b w:val="false"/>
          <w:i w:val="false"/>
          <w:color w:val="000000"/>
          <w:sz w:val="28"/>
        </w:rPr>
        <w:t xml:space="preserve">
      1. Құны заңнамалық актiлерде белгiленген он айлық есептiк көрсеткiш мөлшерiнен аспайтын әдеттегi сыйлықтарды қоспағанда: </w:t>
      </w:r>
    </w:p>
    <w:bookmarkEnd w:id="3"/>
    <w:p>
      <w:pPr>
        <w:spacing w:after="0"/>
        <w:ind w:left="0"/>
        <w:jc w:val="both"/>
      </w:pPr>
      <w:r>
        <w:rPr>
          <w:rFonts w:ascii="Times New Roman"/>
          <w:b w:val="false"/>
          <w:i w:val="false"/>
          <w:color w:val="000000"/>
          <w:sz w:val="28"/>
        </w:rPr>
        <w:t xml:space="preserve">
      1) жас балалар мен әрекетке қабiлетсiз деп танылған азаматтардың атынан олардың заңды өкiлдерiнiң; </w:t>
      </w:r>
    </w:p>
    <w:p>
      <w:pPr>
        <w:spacing w:after="0"/>
        <w:ind w:left="0"/>
        <w:jc w:val="both"/>
      </w:pPr>
      <w:r>
        <w:rPr>
          <w:rFonts w:ascii="Times New Roman"/>
          <w:b w:val="false"/>
          <w:i w:val="false"/>
          <w:color w:val="000000"/>
          <w:sz w:val="28"/>
        </w:rPr>
        <w:t>
      2) емдеу, тәрбиелеу мекемелерiнiң, әлеуметтiк қорғау мекемелерiнiң және басқа да осыған ұқсас мекемелердiң жұмыскерлерiне олардың емдеуiндегi, асырауындағы не тәрбиесiндегi азаматтардың, осы азаматтардың жұбайлары мен туыстарының сыйға тартуына жол берілмейді.</w:t>
      </w:r>
    </w:p>
    <w:bookmarkStart w:name="z6" w:id="4"/>
    <w:p>
      <w:pPr>
        <w:spacing w:after="0"/>
        <w:ind w:left="0"/>
        <w:jc w:val="both"/>
      </w:pPr>
      <w:r>
        <w:rPr>
          <w:rFonts w:ascii="Times New Roman"/>
          <w:b w:val="false"/>
          <w:i w:val="false"/>
          <w:color w:val="000000"/>
          <w:sz w:val="28"/>
        </w:rPr>
        <w:t xml:space="preserve">
      2. Мемлекеттік қызметшілерге және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сыбайлас жемқорлыққа қарсы шектеулер қабылдаған өзге де адамдарға, сондай-ақ олардың отбасы мүшелеріне өзіне сыбайлас жемқорлыққа қарсы шектеулер қабылдаған мемлекеттік қызметшілер мен өзге де адамдардың сыйға тартушының пайдасына әрекеттері (әрекетсіздігі) үшін, егер мұндай әрекеттер аталған адамдардың қызметтік өкілеттіктеріне кіретін болса немесе осы адамдар лауазымдық жағдайына байланысты осындай әрекеттерге (әрекетсіздікке) ықпал етуі мүмкін болса, сыйлықтарды сыйға тартуға жол берілмейді.".</w:t>
      </w:r>
    </w:p>
    <w:bookmarkEnd w:id="4"/>
    <w:bookmarkStart w:name="z7" w:id="5"/>
    <w:p>
      <w:pPr>
        <w:spacing w:after="0"/>
        <w:ind w:left="0"/>
        <w:jc w:val="both"/>
      </w:pPr>
      <w:r>
        <w:rPr>
          <w:rFonts w:ascii="Times New Roman"/>
          <w:b w:val="false"/>
          <w:i w:val="false"/>
          <w:color w:val="000000"/>
          <w:sz w:val="28"/>
        </w:rPr>
        <w:t xml:space="preserve">
      2.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 № 24, 94-құжат; 2019 ж., № 2, 6-құжат; № 7, 36-құжат; № 8, 45-құжат; № 15-16, 67-құжат; № 19-20, 86-құжат; № 23, 108-құжат; № 24-І, 118-құжат; № 24-ІІ, 120-құжат; 2020 ж., № 9, 29-құжат; № 10, 44, 46-құжаттар; № 12, 63-құжат; 2020 жылғы 8 шiлдеде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1) мазмұны мынадай мазмұндағы 412-1-баптың тақырыбымен толықтырылсын: </w:t>
      </w:r>
    </w:p>
    <w:bookmarkEnd w:id="6"/>
    <w:bookmarkStart w:name="z9" w:id="7"/>
    <w:p>
      <w:pPr>
        <w:spacing w:after="0"/>
        <w:ind w:left="0"/>
        <w:jc w:val="both"/>
      </w:pPr>
      <w:r>
        <w:rPr>
          <w:rFonts w:ascii="Times New Roman"/>
          <w:b w:val="false"/>
          <w:i w:val="false"/>
          <w:color w:val="000000"/>
          <w:sz w:val="28"/>
        </w:rPr>
        <w:t>
      "412-1-бап. Қылмыс жасауға арандату";</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тармақшадағы</w:t>
      </w:r>
      <w:r>
        <w:rPr>
          <w:rFonts w:ascii="Times New Roman"/>
          <w:b w:val="false"/>
          <w:i w:val="false"/>
          <w:color w:val="000000"/>
          <w:sz w:val="28"/>
        </w:rPr>
        <w:t xml:space="preserve"> "не мемлекеттiң үлесi елу пайыздан асатын ұйым" деген сөздер ", мемлекеттiк ұйым не квазимемлекеттік сектор субъектісі"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еңбегіне ақы төлеу Қазақстан Республикасының мемлекеттік бюджетінің қаражатынан жүргізілетін қызметші;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қаржы нарығын және қаржы ұйымдарын реттеу, бақылау мен қадағалау жөніндегі уәкілетті органның қызметшілері;";</w:t>
      </w:r>
    </w:p>
    <w:bookmarkEnd w:id="9"/>
    <w:bookmarkStart w:name="z14" w:id="10"/>
    <w:p>
      <w:pPr>
        <w:spacing w:after="0"/>
        <w:ind w:left="0"/>
        <w:jc w:val="both"/>
      </w:pPr>
      <w:r>
        <w:rPr>
          <w:rFonts w:ascii="Times New Roman"/>
          <w:b w:val="false"/>
          <w:i w:val="false"/>
          <w:color w:val="000000"/>
          <w:sz w:val="28"/>
        </w:rPr>
        <w:t>
      3) мынадай мазмұндағы 412-1-баппен толықтырылсын:</w:t>
      </w:r>
    </w:p>
    <w:bookmarkEnd w:id="10"/>
    <w:bookmarkStart w:name="z15" w:id="11"/>
    <w:p>
      <w:pPr>
        <w:spacing w:after="0"/>
        <w:ind w:left="0"/>
        <w:jc w:val="both"/>
      </w:pPr>
      <w:r>
        <w:rPr>
          <w:rFonts w:ascii="Times New Roman"/>
          <w:b w:val="false"/>
          <w:i w:val="false"/>
          <w:color w:val="000000"/>
          <w:sz w:val="28"/>
        </w:rPr>
        <w:t>
      "412-1-бап. Қылмыс жасауға арандату</w:t>
      </w:r>
    </w:p>
    <w:bookmarkEnd w:id="11"/>
    <w:bookmarkStart w:name="z16" w:id="12"/>
    <w:p>
      <w:pPr>
        <w:spacing w:after="0"/>
        <w:ind w:left="0"/>
        <w:jc w:val="both"/>
      </w:pPr>
      <w:r>
        <w:rPr>
          <w:rFonts w:ascii="Times New Roman"/>
          <w:b w:val="false"/>
          <w:i w:val="false"/>
          <w:color w:val="000000"/>
          <w:sz w:val="28"/>
        </w:rPr>
        <w:t xml:space="preserve">
      1. Қылмыс жасауға арандату, яғни жедел-іздестіру қызметін немесе сотқа дейінгі тергеп-тексеруді жүзеге асыратын лауазымды адамның кейін әшкерелеу және қылмыстық жауаптылыққа тарту немесе бопсалау мақсатында адамды қылмыс жасауға көндірген заңсыз әрекеттері – </w:t>
      </w:r>
    </w:p>
    <w:bookmarkEnd w:id="1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жеті жылға дейінгі мерзімге айыра отырып, үш жылдан бес жылға дейінгі мерзімге бас бостандығынан айыруға жазаланады.</w:t>
      </w:r>
    </w:p>
    <w:bookmarkStart w:name="z17" w:id="13"/>
    <w:p>
      <w:pPr>
        <w:spacing w:after="0"/>
        <w:ind w:left="0"/>
        <w:jc w:val="both"/>
      </w:pPr>
      <w:r>
        <w:rPr>
          <w:rFonts w:ascii="Times New Roman"/>
          <w:b w:val="false"/>
          <w:i w:val="false"/>
          <w:color w:val="000000"/>
          <w:sz w:val="28"/>
        </w:rPr>
        <w:t xml:space="preserve">
      2. Күш қолданумен не күш қолдану, мүлікті жою немесе бүлдіру қатерін төндірумен, не адамның материалдық немесе өзге де тәуелділігін пайдаланумен ұштасқан дәл сол әрекет – </w:t>
      </w:r>
    </w:p>
    <w:bookmarkEnd w:id="1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жылға дейінгі мерзімге айыра отырып, бес жылдан он жылға дейінгі мерзімге бас бостандығынан айыруға жазаланады.</w:t>
      </w:r>
    </w:p>
    <w:bookmarkStart w:name="z18" w:id="14"/>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4"/>
    <w:p>
      <w:pPr>
        <w:spacing w:after="0"/>
        <w:ind w:left="0"/>
        <w:jc w:val="both"/>
      </w:pPr>
      <w:r>
        <w:rPr>
          <w:rFonts w:ascii="Times New Roman"/>
          <w:b w:val="false"/>
          <w:i w:val="false"/>
          <w:color w:val="000000"/>
          <w:sz w:val="28"/>
        </w:rPr>
        <w:t>
      1) адамның ауыр не аса ауыр қылмыс жасауына немесе өзге де ауыр салдарлардың басталуына алып келген;</w:t>
      </w:r>
    </w:p>
    <w:p>
      <w:pPr>
        <w:spacing w:after="0"/>
        <w:ind w:left="0"/>
        <w:jc w:val="both"/>
      </w:pPr>
      <w:r>
        <w:rPr>
          <w:rFonts w:ascii="Times New Roman"/>
          <w:b w:val="false"/>
          <w:i w:val="false"/>
          <w:color w:val="000000"/>
          <w:sz w:val="28"/>
        </w:rPr>
        <w:t xml:space="preserve">
      2) қылмыстық топ мүдделерінде жасалған әрекеттер –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он жылдан он екі жылға дейінгі мерзімге бас бостандығынан айыруға жазаланады.".</w:t>
      </w:r>
    </w:p>
    <w:bookmarkStart w:name="z19" w:id="15"/>
    <w:p>
      <w:pPr>
        <w:spacing w:after="0"/>
        <w:ind w:left="0"/>
        <w:jc w:val="both"/>
      </w:pPr>
      <w:r>
        <w:rPr>
          <w:rFonts w:ascii="Times New Roman"/>
          <w:b w:val="false"/>
          <w:i w:val="false"/>
          <w:color w:val="000000"/>
          <w:sz w:val="28"/>
        </w:rPr>
        <w:t xml:space="preserve">
      3.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 № 23, 103-құжат; № 24-I, 118, 119-құжаттар; № 24-II, 120-құжат; 2020 ж., № 9, 29-құжат; № 10, 44-құжат; № 12, 63-құжат; 2020 жылғы 8 шiлдеде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187-бапта</w:t>
      </w:r>
      <w:r>
        <w:rPr>
          <w:rFonts w:ascii="Times New Roman"/>
          <w:b w:val="false"/>
          <w:i w:val="false"/>
          <w:color w:val="000000"/>
          <w:sz w:val="28"/>
        </w:rPr>
        <w:t>:</w:t>
      </w:r>
    </w:p>
    <w:bookmarkStart w:name="z21" w:id="16"/>
    <w:p>
      <w:pPr>
        <w:spacing w:after="0"/>
        <w:ind w:left="0"/>
        <w:jc w:val="both"/>
      </w:pPr>
      <w:r>
        <w:rPr>
          <w:rFonts w:ascii="Times New Roman"/>
          <w:b w:val="false"/>
          <w:i w:val="false"/>
          <w:color w:val="000000"/>
          <w:sz w:val="28"/>
        </w:rPr>
        <w:t>
      бірінші бөліктің үшінші сөйлемі "367 (үшiншi және төртінші бөлiктерінде)" деген сөздерден кейін ", 412-1" деген цифрлармен толықтырылсын;</w:t>
      </w:r>
    </w:p>
    <w:bookmarkEnd w:id="16"/>
    <w:bookmarkStart w:name="z22" w:id="17"/>
    <w:p>
      <w:pPr>
        <w:spacing w:after="0"/>
        <w:ind w:left="0"/>
        <w:jc w:val="both"/>
      </w:pPr>
      <w:r>
        <w:rPr>
          <w:rFonts w:ascii="Times New Roman"/>
          <w:b w:val="false"/>
          <w:i w:val="false"/>
          <w:color w:val="000000"/>
          <w:sz w:val="28"/>
        </w:rPr>
        <w:t>
      төртінші бөліктің екінші сөйлемі "412" деген цифрлардан кейін ", 412-1" деген цифрлармен толықтырылсын.</w:t>
      </w:r>
    </w:p>
    <w:bookmarkEnd w:id="17"/>
    <w:bookmarkStart w:name="z23" w:id="18"/>
    <w:p>
      <w:pPr>
        <w:spacing w:after="0"/>
        <w:ind w:left="0"/>
        <w:jc w:val="both"/>
      </w:pPr>
      <w:r>
        <w:rPr>
          <w:rFonts w:ascii="Times New Roman"/>
          <w:b w:val="false"/>
          <w:i w:val="false"/>
          <w:color w:val="000000"/>
          <w:sz w:val="28"/>
        </w:rPr>
        <w:t xml:space="preserve">
      4.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 24, 93-құжат; 2019 ж., № 7, 39-құжат; № 9-10, 52-құжат; № 21-22, 90-құжат; № 23, 103-құжат; № 24-I, 119-құжат; № 24-II, 122-құжат; 2020 ж., № 9, 31- құжат; № 10, 39-құжат; № 13, 67-құжат):</w:t>
      </w:r>
    </w:p>
    <w:bookmarkEnd w:id="18"/>
    <w:bookmarkStart w:name="z24" w:id="19"/>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"мемлекеттік органдардың" деген сөздерден кейін ", сыбайлас жемқорлыққа қарсы іс-қимыл жөніндегі уәкілетті органның жедел-тергеу бөлімшелерінің" деген сөздермен толықтырылсын;</w:t>
      </w:r>
    </w:p>
    <w:bookmarkEnd w:id="19"/>
    <w:bookmarkStart w:name="z25" w:id="20"/>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44-3) тармақшалары</w:t>
      </w:r>
      <w:r>
        <w:rPr>
          <w:rFonts w:ascii="Times New Roman"/>
          <w:b w:val="false"/>
          <w:i w:val="false"/>
          <w:color w:val="000000"/>
          <w:sz w:val="28"/>
        </w:rPr>
        <w:t xml:space="preserve"> "мемлекеттік органдардың" деген сөздерден кейін ", сыбайлас жемқорлыққа қарсы іс-қимыл жөніндегі уәкілетті органның жедел-тергеу бөлімшелерінің" деген сөздермен толықтырылсын;</w:t>
      </w:r>
    </w:p>
    <w:bookmarkEnd w:id="20"/>
    <w:bookmarkStart w:name="z26" w:id="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13-1-тараудың</w:t>
      </w:r>
      <w:r>
        <w:rPr>
          <w:rFonts w:ascii="Times New Roman"/>
          <w:b w:val="false"/>
          <w:i w:val="false"/>
          <w:color w:val="000000"/>
          <w:sz w:val="28"/>
        </w:rPr>
        <w:t xml:space="preserve"> тақырыбындағы "мемлекеттік органдар" деген сөздер "мемлекеттік органдардың, сыбайлас жемқорлыққа қарсы іс-қимыл жөніндегі уәкілетті органның жедел-тергеу бөлімшелерінің" деген сөздермен ауыстырылсын;</w:t>
      </w:r>
    </w:p>
    <w:bookmarkEnd w:id="21"/>
    <w:bookmarkStart w:name="z27"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101-1-бапта</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тақырып "мемлекеттік органдар" деген сөздерден кейін "және сыбайлас жемқорлыққа қарсы іс-қимыл жөніндегі уәкілетті органның жедел-тергеу бөлімшелері" деген сөздермен толықтырылсын;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0" w:id="24"/>
    <w:p>
      <w:pPr>
        <w:spacing w:after="0"/>
        <w:ind w:left="0"/>
        <w:jc w:val="both"/>
      </w:pPr>
      <w:r>
        <w:rPr>
          <w:rFonts w:ascii="Times New Roman"/>
          <w:b w:val="false"/>
          <w:i w:val="false"/>
          <w:color w:val="000000"/>
          <w:sz w:val="28"/>
        </w:rPr>
        <w:t>
      бірінші бөлік "тыңдаушыларын қоспағанда)" деген сөздерден кейін "және сыбайлас жемқорлыққа қарсы іс-қимыл жөніндегі уәкілетті органның жедел-тергеу бөлімшелері қызметкерлерінің" деген сөздермен толықтырылсын;</w:t>
      </w:r>
    </w:p>
    <w:bookmarkEnd w:id="24"/>
    <w:bookmarkStart w:name="z31" w:id="25"/>
    <w:p>
      <w:pPr>
        <w:spacing w:after="0"/>
        <w:ind w:left="0"/>
        <w:jc w:val="both"/>
      </w:pPr>
      <w:r>
        <w:rPr>
          <w:rFonts w:ascii="Times New Roman"/>
          <w:b w:val="false"/>
          <w:i w:val="false"/>
          <w:color w:val="000000"/>
          <w:sz w:val="28"/>
        </w:rPr>
        <w:t>
      екінші бөлік "мемлекеттік орган қызметкерінің" деген сөздерден кейін "немесе сыбайлас жемқорлыққа қарсы іс-қимыл жөніндегі уәкілетті органның жедел-тергеу бөлімшесі қызметкерінің" деген сөздермен толықтырылсын;</w:t>
      </w:r>
    </w:p>
    <w:bookmarkEnd w:id="25"/>
    <w:bookmarkStart w:name="z32" w:id="26"/>
    <w:p>
      <w:pPr>
        <w:spacing w:after="0"/>
        <w:ind w:left="0"/>
        <w:jc w:val="both"/>
      </w:pPr>
      <w:r>
        <w:rPr>
          <w:rFonts w:ascii="Times New Roman"/>
          <w:b w:val="false"/>
          <w:i w:val="false"/>
          <w:color w:val="000000"/>
          <w:sz w:val="28"/>
        </w:rPr>
        <w:t>
      мынадай мазмұндағы төртінші бөлікпен толықтырылсын:</w:t>
      </w:r>
    </w:p>
    <w:bookmarkEnd w:id="26"/>
    <w:bookmarkStart w:name="z33" w:id="27"/>
    <w:p>
      <w:pPr>
        <w:spacing w:after="0"/>
        <w:ind w:left="0"/>
        <w:jc w:val="both"/>
      </w:pPr>
      <w:r>
        <w:rPr>
          <w:rFonts w:ascii="Times New Roman"/>
          <w:b w:val="false"/>
          <w:i w:val="false"/>
          <w:color w:val="000000"/>
          <w:sz w:val="28"/>
        </w:rPr>
        <w:t>
      "Сыбайлас жемқорлыққа қарсы іс-қимыл жөніндегі уәкілетті органның жедел-тергеу бөлімшелерінің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bookmarkEnd w:id="27"/>
    <w:bookmarkStart w:name="z34" w:id="28"/>
    <w:p>
      <w:pPr>
        <w:spacing w:after="0"/>
        <w:ind w:left="0"/>
        <w:jc w:val="both"/>
      </w:pPr>
      <w:r>
        <w:rPr>
          <w:rFonts w:ascii="Times New Roman"/>
          <w:b w:val="false"/>
          <w:i w:val="false"/>
          <w:color w:val="000000"/>
          <w:sz w:val="28"/>
        </w:rPr>
        <w:t>
      төртінші бөлік:</w:t>
      </w:r>
    </w:p>
    <w:bookmarkEnd w:id="28"/>
    <w:bookmarkStart w:name="z35" w:id="29"/>
    <w:p>
      <w:pPr>
        <w:spacing w:after="0"/>
        <w:ind w:left="0"/>
        <w:jc w:val="both"/>
      </w:pPr>
      <w:r>
        <w:rPr>
          <w:rFonts w:ascii="Times New Roman"/>
          <w:b w:val="false"/>
          <w:i w:val="false"/>
          <w:color w:val="000000"/>
          <w:sz w:val="28"/>
        </w:rPr>
        <w:t>
      "мемлекеттік органдардың қызметкерлеріне" деген сөздерден кейін ", сыбайлас жемқорлыққа қарсы іс-қимыл жөніндегі уәкілетті органның жедел-тергеу бөлімшелерінің қызметкерлеріне" деген сөздермен толықтырылсын;</w:t>
      </w:r>
    </w:p>
    <w:bookmarkEnd w:id="29"/>
    <w:bookmarkStart w:name="z36" w:id="30"/>
    <w:p>
      <w:pPr>
        <w:spacing w:after="0"/>
        <w:ind w:left="0"/>
        <w:jc w:val="both"/>
      </w:pPr>
      <w:r>
        <w:rPr>
          <w:rFonts w:ascii="Times New Roman"/>
          <w:b w:val="false"/>
          <w:i w:val="false"/>
          <w:color w:val="000000"/>
          <w:sz w:val="28"/>
        </w:rPr>
        <w:t>
      "мемлекеттік органдардың" деген сөздерден кейін "және сыбайлас жемқорлыққа қарсы іс-қимыл жөніндегі уәкілетті органның" деген сөздермен толықтырылсын;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8" w:id="31"/>
    <w:p>
      <w:pPr>
        <w:spacing w:after="0"/>
        <w:ind w:left="0"/>
        <w:jc w:val="both"/>
      </w:pPr>
      <w:r>
        <w:rPr>
          <w:rFonts w:ascii="Times New Roman"/>
          <w:b w:val="false"/>
          <w:i w:val="false"/>
          <w:color w:val="000000"/>
          <w:sz w:val="28"/>
        </w:rPr>
        <w:t>
      бірінші бөлікте:</w:t>
      </w:r>
    </w:p>
    <w:bookmarkEnd w:id="31"/>
    <w:bookmarkStart w:name="z39" w:id="32"/>
    <w:p>
      <w:pPr>
        <w:spacing w:after="0"/>
        <w:ind w:left="0"/>
        <w:jc w:val="both"/>
      </w:pPr>
      <w:r>
        <w:rPr>
          <w:rFonts w:ascii="Times New Roman"/>
          <w:b w:val="false"/>
          <w:i w:val="false"/>
          <w:color w:val="000000"/>
          <w:sz w:val="28"/>
        </w:rPr>
        <w:t xml:space="preserve">
      "төртінші" деген сөз "бесінші" деген сөзбен ауыстырылсын; </w:t>
      </w:r>
    </w:p>
    <w:bookmarkEnd w:id="32"/>
    <w:bookmarkStart w:name="z40" w:id="33"/>
    <w:p>
      <w:pPr>
        <w:spacing w:after="0"/>
        <w:ind w:left="0"/>
        <w:jc w:val="both"/>
      </w:pPr>
      <w:r>
        <w:rPr>
          <w:rFonts w:ascii="Times New Roman"/>
          <w:b w:val="false"/>
          <w:i w:val="false"/>
          <w:color w:val="000000"/>
          <w:sz w:val="28"/>
        </w:rPr>
        <w:t>
      "мемлекеттік орган қызметкерінің" деген сөздерден кейін "немесе сыбайлас жемқорлыққа қарсы іс-қимыл жөніндегі уәкілетті органның жедел-тергеу бөлімшесі қызметкерінің" деген сөздермен толықтырылсын;</w:t>
      </w:r>
    </w:p>
    <w:bookmarkEnd w:id="33"/>
    <w:bookmarkStart w:name="z41" w:id="34"/>
    <w:p>
      <w:pPr>
        <w:spacing w:after="0"/>
        <w:ind w:left="0"/>
        <w:jc w:val="both"/>
      </w:pPr>
      <w:r>
        <w:rPr>
          <w:rFonts w:ascii="Times New Roman"/>
          <w:b w:val="false"/>
          <w:i w:val="false"/>
          <w:color w:val="000000"/>
          <w:sz w:val="28"/>
        </w:rPr>
        <w:t>
      екінші бөлік "әрбір қызметкері" деген сөздерден кейін "немесе сыбайлас жемқорлыққа қарсы іс-қимыл жөніндегі уәкілетті органның жедел-тергеу бөлімшесінің әрбір қызметкері" деген сөздермен толықтырылсын;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"мемлекеттік орган" деген сөздерден кейін "немесе сыбайлас жемқорлыққа қарсы іс-қимыл жөніндегі уәкілетті орган"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"мемлекеттік органдар" деген сөздерден кейін "және сыбайлас жемқорлыққа қарсы іс-қимыл жөніндегі уәкілетті органның жедел-тергеу бөлімшелері" деген сөздермен толықтырылсын;</w:t>
      </w:r>
    </w:p>
    <w:bookmarkStart w:name="z44" w:id="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101-3-бапта</w:t>
      </w:r>
      <w:r>
        <w:rPr>
          <w:rFonts w:ascii="Times New Roman"/>
          <w:b w:val="false"/>
          <w:i w:val="false"/>
          <w:color w:val="000000"/>
          <w:sz w:val="28"/>
        </w:rPr>
        <w:t>:</w:t>
      </w:r>
    </w:p>
    <w:bookmarkEnd w:id="35"/>
    <w:bookmarkStart w:name="z45" w:id="36"/>
    <w:p>
      <w:pPr>
        <w:spacing w:after="0"/>
        <w:ind w:left="0"/>
        <w:jc w:val="both"/>
      </w:pPr>
      <w:r>
        <w:rPr>
          <w:rFonts w:ascii="Times New Roman"/>
          <w:b w:val="false"/>
          <w:i w:val="false"/>
          <w:color w:val="000000"/>
          <w:sz w:val="28"/>
        </w:rPr>
        <w:t>
      тақырып "мемлекеттік органдардың" деген сөздерден кейін ", сыбайлас жемқорлыққа қарсы іс-қимыл жөніндегі уәкілетті органның жедел-тергеу бөлімшелерінің" деген сөздермен толықтырылсын;</w:t>
      </w:r>
    </w:p>
    <w:bookmarkEnd w:id="36"/>
    <w:bookmarkStart w:name="z46" w:id="37"/>
    <w:p>
      <w:pPr>
        <w:spacing w:after="0"/>
        <w:ind w:left="0"/>
        <w:jc w:val="both"/>
      </w:pPr>
      <w:r>
        <w:rPr>
          <w:rFonts w:ascii="Times New Roman"/>
          <w:b w:val="false"/>
          <w:i w:val="false"/>
          <w:color w:val="000000"/>
          <w:sz w:val="28"/>
        </w:rPr>
        <w:t>
      1-тармақта:</w:t>
      </w:r>
    </w:p>
    <w:bookmarkEnd w:id="37"/>
    <w:bookmarkStart w:name="z47" w:id="38"/>
    <w:p>
      <w:pPr>
        <w:spacing w:after="0"/>
        <w:ind w:left="0"/>
        <w:jc w:val="both"/>
      </w:pPr>
      <w:r>
        <w:rPr>
          <w:rFonts w:ascii="Times New Roman"/>
          <w:b w:val="false"/>
          <w:i w:val="false"/>
          <w:color w:val="000000"/>
          <w:sz w:val="28"/>
        </w:rPr>
        <w:t>
      бірінші бөлік "тыңдаушыларын қоспағанда)" деген сөздерден кейін ", сыбайлас жемқорлыққа қарсы іс-қимыл жөніндегі уәкілетті органның жедел-тергеу бөлімшелерінің қызметкерлері" деген сөздермен толықтырылсын;</w:t>
      </w:r>
    </w:p>
    <w:bookmarkEnd w:id="38"/>
    <w:bookmarkStart w:name="z48" w:id="39"/>
    <w:p>
      <w:pPr>
        <w:spacing w:after="0"/>
        <w:ind w:left="0"/>
        <w:jc w:val="both"/>
      </w:pPr>
      <w:r>
        <w:rPr>
          <w:rFonts w:ascii="Times New Roman"/>
          <w:b w:val="false"/>
          <w:i w:val="false"/>
          <w:color w:val="000000"/>
          <w:sz w:val="28"/>
        </w:rPr>
        <w:t>
      екінші және үшінші бөліктер "мемлекеттік органдардың" деген сөздерден кейін ", сыбайлас жемқорлыққа қарсы іс-қимыл жөніндегі уәкілетті органның жедел-тергеу бөлімшелерінің" деген сөздермен толықтырылсын;</w:t>
      </w:r>
    </w:p>
    <w:bookmarkEnd w:id="39"/>
    <w:bookmarkStart w:name="z49" w:id="40"/>
    <w:p>
      <w:pPr>
        <w:spacing w:after="0"/>
        <w:ind w:left="0"/>
        <w:jc w:val="both"/>
      </w:pPr>
      <w:r>
        <w:rPr>
          <w:rFonts w:ascii="Times New Roman"/>
          <w:b w:val="false"/>
          <w:i w:val="false"/>
          <w:color w:val="000000"/>
          <w:sz w:val="28"/>
        </w:rPr>
        <w:t>
      төртінші бөлік "мемлекеттік орган", "мемлекеттік органның" деген сөздерден кейін тиісінше ", сыбайлас жемқорлыққа қарсы іс-қимыл жөніндегі уәкілетті органның жедел-тергеу бөлімшесі", ", сыбайлас жемқорлыққа қарсы іс-қимыл жөніндегі уәкілетті органның жедел-тергеу бөлімшесінің" деген сөздермен толықтырылсын;</w:t>
      </w:r>
    </w:p>
    <w:bookmarkEnd w:id="40"/>
    <w:bookmarkStart w:name="z50" w:id="41"/>
    <w:p>
      <w:pPr>
        <w:spacing w:after="0"/>
        <w:ind w:left="0"/>
        <w:jc w:val="both"/>
      </w:pPr>
      <w:r>
        <w:rPr>
          <w:rFonts w:ascii="Times New Roman"/>
          <w:b w:val="false"/>
          <w:i w:val="false"/>
          <w:color w:val="000000"/>
          <w:sz w:val="28"/>
        </w:rPr>
        <w:t>
      2-тармақ "мемлекеттік органдардың" деген сөздерден кейін ", сыбайлас жемқорлыққа қарсы іс-қимыл жөніндегі уәкілетті органның жедел-тергеу бөлімшелерінің" деген сөздермен толықтырылсын;</w:t>
      </w:r>
    </w:p>
    <w:bookmarkEnd w:id="41"/>
    <w:bookmarkStart w:name="z51" w:id="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101-4-бапта</w:t>
      </w:r>
      <w:r>
        <w:rPr>
          <w:rFonts w:ascii="Times New Roman"/>
          <w:b w:val="false"/>
          <w:i w:val="false"/>
          <w:color w:val="000000"/>
          <w:sz w:val="28"/>
        </w:rPr>
        <w:t>:</w:t>
      </w:r>
    </w:p>
    <w:bookmarkEnd w:id="42"/>
    <w:bookmarkStart w:name="z52" w:id="43"/>
    <w:p>
      <w:pPr>
        <w:spacing w:after="0"/>
        <w:ind w:left="0"/>
        <w:jc w:val="both"/>
      </w:pPr>
      <w:r>
        <w:rPr>
          <w:rFonts w:ascii="Times New Roman"/>
          <w:b w:val="false"/>
          <w:i w:val="false"/>
          <w:color w:val="000000"/>
          <w:sz w:val="28"/>
        </w:rPr>
        <w:t>
      2-тармақта:</w:t>
      </w:r>
    </w:p>
    <w:bookmarkEnd w:id="43"/>
    <w:bookmarkStart w:name="z53" w:id="44"/>
    <w:p>
      <w:pPr>
        <w:spacing w:after="0"/>
        <w:ind w:left="0"/>
        <w:jc w:val="both"/>
      </w:pPr>
      <w:r>
        <w:rPr>
          <w:rFonts w:ascii="Times New Roman"/>
          <w:b w:val="false"/>
          <w:i w:val="false"/>
          <w:color w:val="000000"/>
          <w:sz w:val="28"/>
        </w:rPr>
        <w:t xml:space="preserve">
      1) тармақша мынадай редакцияда жазылсын: </w:t>
      </w:r>
    </w:p>
    <w:bookmarkEnd w:id="44"/>
    <w:bookmarkStart w:name="z54" w:id="45"/>
    <w:p>
      <w:pPr>
        <w:spacing w:after="0"/>
        <w:ind w:left="0"/>
        <w:jc w:val="both"/>
      </w:pPr>
      <w:r>
        <w:rPr>
          <w:rFonts w:ascii="Times New Roman"/>
          <w:b w:val="false"/>
          <w:i w:val="false"/>
          <w:color w:val="000000"/>
          <w:sz w:val="28"/>
        </w:rPr>
        <w:t>
      "1) қызметкер арнаулы мемлекеттік органнан немесе әскери қызметші әскери қызметтен шығарылған, жедел-тергеу бөлімшесінің қызметкері сыбайлас жемқорлыққа қарсы іс-қимыл жөніндегі уәкілетті органнан шығарылған немесе ол сыбайлас жемқорлыққа қарсы іс-қимыл жөніндегі уәкілетті органның жедел-тергеу бөлімшесі болып табылмайтын бөлімшесіне ауыстырылған;";</w:t>
      </w:r>
    </w:p>
    <w:bookmarkEnd w:id="45"/>
    <w:bookmarkStart w:name="z55" w:id="46"/>
    <w:p>
      <w:pPr>
        <w:spacing w:after="0"/>
        <w:ind w:left="0"/>
        <w:jc w:val="both"/>
      </w:pPr>
      <w:r>
        <w:rPr>
          <w:rFonts w:ascii="Times New Roman"/>
          <w:b w:val="false"/>
          <w:i w:val="false"/>
          <w:color w:val="000000"/>
          <w:sz w:val="28"/>
        </w:rPr>
        <w:t>
      2), 3) және 4) тармақшалар "мемлекеттік органның" деген сөздерден кейін ", сыбайлас жемқорлыққа қарсы іс-қимыл жөніндегі уәкілетті органның жедел-тергеу бөлімшесінің" деген сөздермен толықтырылсын;</w:t>
      </w:r>
    </w:p>
    <w:bookmarkEnd w:id="46"/>
    <w:bookmarkStart w:name="z56" w:id="4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101-6-бапта</w:t>
      </w:r>
      <w:r>
        <w:rPr>
          <w:rFonts w:ascii="Times New Roman"/>
          <w:b w:val="false"/>
          <w:i w:val="false"/>
          <w:color w:val="000000"/>
          <w:sz w:val="28"/>
        </w:rPr>
        <w:t>:</w:t>
      </w:r>
    </w:p>
    <w:bookmarkEnd w:id="47"/>
    <w:bookmarkStart w:name="z57" w:id="48"/>
    <w:p>
      <w:pPr>
        <w:spacing w:after="0"/>
        <w:ind w:left="0"/>
        <w:jc w:val="both"/>
      </w:pPr>
      <w:r>
        <w:rPr>
          <w:rFonts w:ascii="Times New Roman"/>
          <w:b w:val="false"/>
          <w:i w:val="false"/>
          <w:color w:val="000000"/>
          <w:sz w:val="28"/>
        </w:rPr>
        <w:t>
      1) тармақша "мемлекеттік органнан" деген сөздерден кейін ", сыбайлас жемқорлыққа қарсы іс-қимыл жөніндегі уәкілетті органнан" деген сөздермен толықтырылсын;</w:t>
      </w:r>
    </w:p>
    <w:bookmarkEnd w:id="48"/>
    <w:bookmarkStart w:name="z58" w:id="49"/>
    <w:p>
      <w:pPr>
        <w:spacing w:after="0"/>
        <w:ind w:left="0"/>
        <w:jc w:val="both"/>
      </w:pPr>
      <w:r>
        <w:rPr>
          <w:rFonts w:ascii="Times New Roman"/>
          <w:b w:val="false"/>
          <w:i w:val="false"/>
          <w:color w:val="000000"/>
          <w:sz w:val="28"/>
        </w:rPr>
        <w:t>
      4) тармақша "мемлекеттік органның" деген сөздерден кейін ", сыбайлас жемқорлыққа қарсы іс-қимыл жөніндегі уәкілетті органның" деген сөздермен толықтырылсын;</w:t>
      </w:r>
    </w:p>
    <w:bookmarkEnd w:id="49"/>
    <w:bookmarkStart w:name="z59" w:id="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101-7-бапта</w:t>
      </w:r>
      <w:r>
        <w:rPr>
          <w:rFonts w:ascii="Times New Roman"/>
          <w:b w:val="false"/>
          <w:i w:val="false"/>
          <w:color w:val="000000"/>
          <w:sz w:val="28"/>
        </w:rPr>
        <w:t>:</w:t>
      </w:r>
    </w:p>
    <w:bookmarkEnd w:id="50"/>
    <w:bookmarkStart w:name="z60" w:id="51"/>
    <w:p>
      <w:pPr>
        <w:spacing w:after="0"/>
        <w:ind w:left="0"/>
        <w:jc w:val="both"/>
      </w:pPr>
      <w:r>
        <w:rPr>
          <w:rFonts w:ascii="Times New Roman"/>
          <w:b w:val="false"/>
          <w:i w:val="false"/>
          <w:color w:val="000000"/>
          <w:sz w:val="28"/>
        </w:rPr>
        <w:t>
      1) және 2) тармақшалар "мемлекеттік органды" деген сөздерден кейін ", сыбайлас жемқорлыққа қарсы іс-қимыл жөніндегі уәкілетті органды" деген сөздермен толықтырылсын;</w:t>
      </w:r>
    </w:p>
    <w:bookmarkEnd w:id="51"/>
    <w:bookmarkStart w:name="z61" w:id="52"/>
    <w:p>
      <w:pPr>
        <w:spacing w:after="0"/>
        <w:ind w:left="0"/>
        <w:jc w:val="both"/>
      </w:pPr>
      <w:r>
        <w:rPr>
          <w:rFonts w:ascii="Times New Roman"/>
          <w:b w:val="false"/>
          <w:i w:val="false"/>
          <w:color w:val="000000"/>
          <w:sz w:val="28"/>
        </w:rPr>
        <w:t>
      3) тармақша:</w:t>
      </w:r>
    </w:p>
    <w:bookmarkEnd w:id="52"/>
    <w:bookmarkStart w:name="z62" w:id="53"/>
    <w:p>
      <w:pPr>
        <w:spacing w:after="0"/>
        <w:ind w:left="0"/>
        <w:jc w:val="both"/>
      </w:pPr>
      <w:r>
        <w:rPr>
          <w:rFonts w:ascii="Times New Roman"/>
          <w:b w:val="false"/>
          <w:i w:val="false"/>
          <w:color w:val="000000"/>
          <w:sz w:val="28"/>
        </w:rPr>
        <w:t>
      "арнаулы мемлекеттік органның қызметкері" деген сөздерден кейін "арасында, сондай-ақ сыбайлас жемқорлыққа қарсы іс-қимыл жөніндегі уәкілетті орган, сыбайлас жемқорлыққа қарсы іс-қимыл жөніндегі уәкілетті органның жедел-тергеу бөлімшесінің қызметкері" деген сөздермен толықтырылсын;</w:t>
      </w:r>
    </w:p>
    <w:bookmarkEnd w:id="53"/>
    <w:bookmarkStart w:name="z63" w:id="54"/>
    <w:p>
      <w:pPr>
        <w:spacing w:after="0"/>
        <w:ind w:left="0"/>
        <w:jc w:val="both"/>
      </w:pPr>
      <w:r>
        <w:rPr>
          <w:rFonts w:ascii="Times New Roman"/>
          <w:b w:val="false"/>
          <w:i w:val="false"/>
          <w:color w:val="000000"/>
          <w:sz w:val="28"/>
        </w:rPr>
        <w:t>
      "және арнаулы мемлекеттік орган" деген сөздерден кейін ", сыбайлас жемқорлыққа қарсы іс-қимыл жөніндегі уәкілетті органның жедел-тергеу бөлімшесі" деген сөздермен толықтырылсын;</w:t>
      </w:r>
    </w:p>
    <w:bookmarkEnd w:id="54"/>
    <w:bookmarkStart w:name="z64" w:id="5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101-9-бапта</w:t>
      </w:r>
      <w:r>
        <w:rPr>
          <w:rFonts w:ascii="Times New Roman"/>
          <w:b w:val="false"/>
          <w:i w:val="false"/>
          <w:color w:val="000000"/>
          <w:sz w:val="28"/>
        </w:rPr>
        <w:t>:</w:t>
      </w:r>
    </w:p>
    <w:bookmarkEnd w:id="55"/>
    <w:bookmarkStart w:name="z65" w:id="56"/>
    <w:p>
      <w:pPr>
        <w:spacing w:after="0"/>
        <w:ind w:left="0"/>
        <w:jc w:val="both"/>
      </w:pPr>
      <w:r>
        <w:rPr>
          <w:rFonts w:ascii="Times New Roman"/>
          <w:b w:val="false"/>
          <w:i w:val="false"/>
          <w:color w:val="000000"/>
          <w:sz w:val="28"/>
        </w:rPr>
        <w:t>
      тақырып "мемлекеттік органдар" деген сөздерден кейін ", сыбайлас жемқорлыққа қарсы іс-қимыл жөніндегі уәкілетті органның жедел-тергеу бөлімшелері" деген сөздермен толықтырылсын;</w:t>
      </w:r>
    </w:p>
    <w:bookmarkEnd w:id="56"/>
    <w:bookmarkStart w:name="z66" w:id="57"/>
    <w:p>
      <w:pPr>
        <w:spacing w:after="0"/>
        <w:ind w:left="0"/>
        <w:jc w:val="both"/>
      </w:pPr>
      <w:r>
        <w:rPr>
          <w:rFonts w:ascii="Times New Roman"/>
          <w:b w:val="false"/>
          <w:i w:val="false"/>
          <w:color w:val="000000"/>
          <w:sz w:val="28"/>
        </w:rPr>
        <w:t>
      1-тармақтың бірінші сөйлеміндегі "мемлекеттік орган" деген сөздер "мемлекеттік органның, сыбайлас жемқорлыққа қарсы іс-қимыл жөніндегі уәкілетті органның жедел-тергеу бөлімшесінің" деген сөздермен ауыстырылсын;</w:t>
      </w:r>
    </w:p>
    <w:bookmarkEnd w:id="57"/>
    <w:bookmarkStart w:name="z67" w:id="58"/>
    <w:p>
      <w:pPr>
        <w:spacing w:after="0"/>
        <w:ind w:left="0"/>
        <w:jc w:val="both"/>
      </w:pPr>
      <w:r>
        <w:rPr>
          <w:rFonts w:ascii="Times New Roman"/>
          <w:b w:val="false"/>
          <w:i w:val="false"/>
          <w:color w:val="000000"/>
          <w:sz w:val="28"/>
        </w:rPr>
        <w:t>
      2-тармақта:</w:t>
      </w:r>
    </w:p>
    <w:bookmarkEnd w:id="58"/>
    <w:bookmarkStart w:name="z68" w:id="59"/>
    <w:p>
      <w:pPr>
        <w:spacing w:after="0"/>
        <w:ind w:left="0"/>
        <w:jc w:val="both"/>
      </w:pPr>
      <w:r>
        <w:rPr>
          <w:rFonts w:ascii="Times New Roman"/>
          <w:b w:val="false"/>
          <w:i w:val="false"/>
          <w:color w:val="000000"/>
          <w:sz w:val="28"/>
        </w:rPr>
        <w:t>
      бірінші бөлік "мемлекеттік орган", "мемлекеттік органның" деген сөздерден кейін тиісінше ", сыбайлас жемқорлыққа қарсы іс-қимыл жөніндегі уәкілетті органның жедел-тергеу бөлімшесі", ", сыбайлас жемқорлыққа қарсы іс-қимыл жөніндегі уәкілетті органның жедел-тергеу бөлімшесінің" деген сөздермен толықтырылсын;</w:t>
      </w:r>
    </w:p>
    <w:bookmarkEnd w:id="59"/>
    <w:bookmarkStart w:name="z69" w:id="60"/>
    <w:p>
      <w:pPr>
        <w:spacing w:after="0"/>
        <w:ind w:left="0"/>
        <w:jc w:val="both"/>
      </w:pPr>
      <w:r>
        <w:rPr>
          <w:rFonts w:ascii="Times New Roman"/>
          <w:b w:val="false"/>
          <w:i w:val="false"/>
          <w:color w:val="000000"/>
          <w:sz w:val="28"/>
        </w:rPr>
        <w:t>
      екінші бөліктің бірінші абзацы және 5) тармақшасы "мемлекеттік орган" деген сөздерден кейін ", сыбайлас жемқорлыққа қарсы іс-қимыл жөніндегі уәкілетті органның жедел-тергеу бөлімшесі" деген сөздермен толықтырылсын;</w:t>
      </w:r>
    </w:p>
    <w:bookmarkEnd w:id="60"/>
    <w:bookmarkStart w:name="z70" w:id="6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101-10-баптың</w:t>
      </w:r>
      <w:r>
        <w:rPr>
          <w:rFonts w:ascii="Times New Roman"/>
          <w:b w:val="false"/>
          <w:i w:val="false"/>
          <w:color w:val="000000"/>
          <w:sz w:val="28"/>
        </w:rPr>
        <w:t xml:space="preserve"> тақырыбы және бірінші абзацы "мемлекеттік органдар" деген сөздерден кейін ", сыбайлас жемқорлыққа қарсы іс-қимыл жөніндегі уәкілетті органның жедел-тергеу бөлімшелері" деген сөздермен толықтырылсын.</w:t>
      </w:r>
    </w:p>
    <w:bookmarkEnd w:id="61"/>
    <w:bookmarkStart w:name="z71" w:id="62"/>
    <w:p>
      <w:pPr>
        <w:spacing w:after="0"/>
        <w:ind w:left="0"/>
        <w:jc w:val="both"/>
      </w:pPr>
      <w:r>
        <w:rPr>
          <w:rFonts w:ascii="Times New Roman"/>
          <w:b w:val="false"/>
          <w:i w:val="false"/>
          <w:color w:val="000000"/>
          <w:sz w:val="28"/>
        </w:rPr>
        <w:t xml:space="preserve">
      5.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19-I, 19-II, 96-құжат; № 21, 122-құжат; № 23, 143-құжат; 2015 ж., № 19-II, 105-құжат; № 20-IV, 113-құжат; № 22-II, 145-құжат; № 22-V, 156-құжат; 2016 ж., № 7-I, 50-құжат; 2017 ж., № 14, 50-құжат; 2018 ж., № 9, 31-құжат; № 10, 32-құжат; № 24, 93-құжат):</w:t>
      </w:r>
    </w:p>
    <w:bookmarkEnd w:id="62"/>
    <w:bookmarkStart w:name="z72" w:id="63"/>
    <w:p>
      <w:pPr>
        <w:spacing w:after="0"/>
        <w:ind w:left="0"/>
        <w:jc w:val="both"/>
      </w:pPr>
      <w:r>
        <w:rPr>
          <w:rFonts w:ascii="Times New Roman"/>
          <w:b w:val="false"/>
          <w:i w:val="false"/>
          <w:color w:val="000000"/>
          <w:sz w:val="28"/>
        </w:rPr>
        <w:t xml:space="preserve">
      22-баптың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3"/>
    <w:bookmarkStart w:name="z73" w:id="64"/>
    <w:p>
      <w:pPr>
        <w:spacing w:after="0"/>
        <w:ind w:left="0"/>
        <w:jc w:val="both"/>
      </w:pPr>
      <w:r>
        <w:rPr>
          <w:rFonts w:ascii="Times New Roman"/>
          <w:b w:val="false"/>
          <w:i w:val="false"/>
          <w:color w:val="000000"/>
          <w:sz w:val="28"/>
        </w:rPr>
        <w:t>
      "1. Ұлттық қауіпсіздікті қамтамасыз ету мақсатында Қазақстан Республикасының Қорғаныс министрлігінде, Қазақстан Республикасының Ұлттық қауіпсіздік комитетінде, Қазақстан Республикасының Ішкі істер министрлігінде, Қазақстан Республикасының Мемлекеттік күзет қызметінде, Қазақстан Республикасының Бас прокуратурасында, сыбайлас жемқорлыққа қарсы қызметте, экономикалық тергеп-тексеру қызметінде арнаулы мемлекеттік архивтер құрылуы мүмкін.".</w:t>
      </w:r>
    </w:p>
    <w:bookmarkEnd w:id="64"/>
    <w:bookmarkStart w:name="z74" w:id="65"/>
    <w:p>
      <w:pPr>
        <w:spacing w:after="0"/>
        <w:ind w:left="0"/>
        <w:jc w:val="both"/>
      </w:pPr>
      <w:r>
        <w:rPr>
          <w:rFonts w:ascii="Times New Roman"/>
          <w:b w:val="false"/>
          <w:i w:val="false"/>
          <w:color w:val="000000"/>
          <w:sz w:val="28"/>
        </w:rPr>
        <w:t xml:space="preserve">
      6.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 2015 ж., № 21-I, 125-құжат; 2017 ж., № 8, 16-құжат; № 11, 29-құжат; № 16, 56-құжат; 2019 ж., № 24-II, 120-құжат; 2020 жылғы 8 шiлдеде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8-бапта</w:t>
      </w:r>
      <w:r>
        <w:rPr>
          <w:rFonts w:ascii="Times New Roman"/>
          <w:b w:val="false"/>
          <w:i w:val="false"/>
          <w:color w:val="000000"/>
          <w:sz w:val="28"/>
        </w:rPr>
        <w:t>:</w:t>
      </w:r>
    </w:p>
    <w:bookmarkStart w:name="z76" w:id="66"/>
    <w:p>
      <w:pPr>
        <w:spacing w:after="0"/>
        <w:ind w:left="0"/>
        <w:jc w:val="both"/>
      </w:pPr>
      <w:r>
        <w:rPr>
          <w:rFonts w:ascii="Times New Roman"/>
          <w:b w:val="false"/>
          <w:i w:val="false"/>
          <w:color w:val="000000"/>
          <w:sz w:val="28"/>
        </w:rPr>
        <w:t>
      тақырып және бірінші абзац мынадай редакцияда жазылсын:</w:t>
      </w:r>
    </w:p>
    <w:bookmarkEnd w:id="66"/>
    <w:bookmarkStart w:name="z77" w:id="67"/>
    <w:p>
      <w:pPr>
        <w:spacing w:after="0"/>
        <w:ind w:left="0"/>
        <w:jc w:val="both"/>
      </w:pPr>
      <w:r>
        <w:rPr>
          <w:rFonts w:ascii="Times New Roman"/>
          <w:b w:val="false"/>
          <w:i w:val="false"/>
          <w:color w:val="000000"/>
          <w:sz w:val="28"/>
        </w:rPr>
        <w:t>
      "8-бап. Сыбайлас жемқорлыққа қарсы іс-қимыл жөніндегі уәкілетті органның құзыреті</w:t>
      </w:r>
    </w:p>
    <w:bookmarkEnd w:id="67"/>
    <w:bookmarkStart w:name="z78" w:id="68"/>
    <w:p>
      <w:pPr>
        <w:spacing w:after="0"/>
        <w:ind w:left="0"/>
        <w:jc w:val="both"/>
      </w:pPr>
      <w:r>
        <w:rPr>
          <w:rFonts w:ascii="Times New Roman"/>
          <w:b w:val="false"/>
          <w:i w:val="false"/>
          <w:color w:val="000000"/>
          <w:sz w:val="28"/>
        </w:rPr>
        <w:t>
      Сыбайлас жемқорлыққа қарсы іс-қимыл жөніндегі уәкілетті орган:";</w:t>
      </w:r>
    </w:p>
    <w:bookmarkEnd w:id="68"/>
    <w:bookmarkStart w:name="z79" w:id="69"/>
    <w:p>
      <w:pPr>
        <w:spacing w:after="0"/>
        <w:ind w:left="0"/>
        <w:jc w:val="both"/>
      </w:pPr>
      <w:r>
        <w:rPr>
          <w:rFonts w:ascii="Times New Roman"/>
          <w:b w:val="false"/>
          <w:i w:val="false"/>
          <w:color w:val="000000"/>
          <w:sz w:val="28"/>
        </w:rPr>
        <w:t>
      1) тармақшадағы түзету орыс тіліндегі мәтінге енгізілді, қазақ тіліндегі мәтін өзгермейді;</w:t>
      </w:r>
    </w:p>
    <w:bookmarkEnd w:id="69"/>
    <w:bookmarkStart w:name="z80" w:id="70"/>
    <w:p>
      <w:pPr>
        <w:spacing w:after="0"/>
        <w:ind w:left="0"/>
        <w:jc w:val="both"/>
      </w:pPr>
      <w:r>
        <w:rPr>
          <w:rFonts w:ascii="Times New Roman"/>
          <w:b w:val="false"/>
          <w:i w:val="false"/>
          <w:color w:val="000000"/>
          <w:sz w:val="28"/>
        </w:rPr>
        <w:t>
      2) тармақшадағы түзету орыс тіліндегі мәтінге енгізілді, қазақ тіліндегі мәтін өзгермейді;</w:t>
      </w:r>
    </w:p>
    <w:bookmarkEnd w:id="70"/>
    <w:bookmarkStart w:name="z81" w:id="71"/>
    <w:p>
      <w:pPr>
        <w:spacing w:after="0"/>
        <w:ind w:left="0"/>
        <w:jc w:val="both"/>
      </w:pPr>
      <w:r>
        <w:rPr>
          <w:rFonts w:ascii="Times New Roman"/>
          <w:b w:val="false"/>
          <w:i w:val="false"/>
          <w:color w:val="000000"/>
          <w:sz w:val="28"/>
        </w:rPr>
        <w:t>
      3) тармақшадағы түзету орыс тіліндегі мәтінге енгізілді, қазақ тіліндегі мәтін өзгермейді.</w:t>
      </w:r>
    </w:p>
    <w:bookmarkEnd w:id="71"/>
    <w:bookmarkStart w:name="z82" w:id="72"/>
    <w:p>
      <w:pPr>
        <w:spacing w:after="0"/>
        <w:ind w:left="0"/>
        <w:jc w:val="both"/>
      </w:pPr>
      <w:r>
        <w:rPr>
          <w:rFonts w:ascii="Times New Roman"/>
          <w:b w:val="false"/>
          <w:i w:val="false"/>
          <w:color w:val="000000"/>
          <w:sz w:val="28"/>
        </w:rPr>
        <w:t xml:space="preserve">
      7.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 4-құжат; № 19, 145-құжат; 2012 ж., № 3, 26-құжат; № 5, 41-құжат; № 8, 64-құжат; 2013 ж., № 7, 34, 36-құжаттар; № 14, 75-құжат; 2014 ж., № 7, 37-құжат; № 8, 49-құжат; № 14, 84-құжат; № 16, 90-құжат; № 21, 122-құжат; № 23, 143-құжат; 2015 ж., № 20-I, 111-құжат; № 21-III, 135-құжат; № 22-II, 148-құжат; № 22-III, 149-құжат; № 22-V, 154-құжат; 2016 ж., № 7-I, 50-құжат; № 24, 123-құжат; 2017 ж., № 13, 45-құжат; № 14, 50-құжат; № 16, 56-құжат; 2018 ж., № 16, 56-құжат; № 24, 93-құжат; 2019 ж., № 21-22, 91-құжат; № 24-II, 120-құжат; 2020 ж., № 13, 67-құжат):</w:t>
      </w:r>
    </w:p>
    <w:bookmarkEnd w:id="72"/>
    <w:bookmarkStart w:name="z83" w:id="7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12-2) тармақшасындағы</w:t>
      </w:r>
      <w:r>
        <w:rPr>
          <w:rFonts w:ascii="Times New Roman"/>
          <w:b w:val="false"/>
          <w:i w:val="false"/>
          <w:color w:val="000000"/>
          <w:sz w:val="28"/>
        </w:rPr>
        <w:t xml:space="preserve"> "мемлекеттік қызмет істері және" деген сөздер алып тасталсын;</w:t>
      </w:r>
    </w:p>
    <w:bookmarkEnd w:id="73"/>
    <w:bookmarkStart w:name="z84" w:id="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"кәсiпкерлiк" деген сөздің алдынан "Қазақстан Республикасының заңнамасына сәйкес оның лауазымдық міндеттері болып табылатын жағдайларды және ұйымдастырылған бағалы қағаздар нарығында ашық және аралық инвестициялық пай қорларының пайларын, облигацияларды, ұйымдастырылған бағалы қағаздар нарығында коммерциялық ұйымдардың акцияларын (ұйымдардың дауыс беретін акциялары жалпы санының бес пайызынан аспайтын көлемдегі жай акцияларды) сатып алу және (немесе) өткізу жағдайларын қоспағанда,"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87" w:id="75"/>
    <w:p>
      <w:pPr>
        <w:spacing w:after="0"/>
        <w:ind w:left="0"/>
        <w:jc w:val="both"/>
      </w:pPr>
      <w:r>
        <w:rPr>
          <w:rFonts w:ascii="Times New Roman"/>
          <w:b w:val="false"/>
          <w:i w:val="false"/>
          <w:color w:val="000000"/>
          <w:sz w:val="28"/>
        </w:rPr>
        <w:t>
      "9)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атқаруға, сондай-ақ жақын туыстары, жұбайы (зайыбы) және (немесе) жекжаттары тікелей бағынысында болуына құқығы жоқ.".</w:t>
      </w:r>
    </w:p>
    <w:bookmarkEnd w:id="75"/>
    <w:bookmarkStart w:name="z88" w:id="76"/>
    <w:p>
      <w:pPr>
        <w:spacing w:after="0"/>
        <w:ind w:left="0"/>
        <w:jc w:val="both"/>
      </w:pPr>
      <w:r>
        <w:rPr>
          <w:rFonts w:ascii="Times New Roman"/>
          <w:b w:val="false"/>
          <w:i w:val="false"/>
          <w:color w:val="000000"/>
          <w:sz w:val="28"/>
        </w:rPr>
        <w:t xml:space="preserve">
      8.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22-VІ, 159-құжат; № 23-ІІ, 170, 172-құжаттар; 2016 ж., № 7-І, 47-құжат; № 7-ІІ, 56-құжат; № 8-І, 62-құжат; № 24, 124-құжат; 2017 ж., № 4, 7-құжат; № 9, 22-құжат; № 11, 29-құжат; № 13, 45-құжат; № 14, 51, 54-құжаттар; № 15, 55-құжат; № 20, 96-құжат; № 22-ІІІ, 109-құжат; 2018 ж., № 1, 4-құжат; № 7-8, 22-құжат; № 10, 32-құжат; № 11, 37-құжат; № 15, 47-құжат; № 19, 62-құжат; № 22, 82-құжат; № 23, 91-құжат; 2019 ж., № 2, 6-құжат; № 5-6, 27-құжат; № 7, 37, 39-құжаттар; № 8, 45, 46-құжаттар; № 15-16, 67-құжат; № 19-20, 86-құжат; № 21-22, 91-құжат; № 23, 103, 106, 108-құжаттар; № 24-I, 118, 119-құжаттар; 2020 ж., № 9, 33-құжат; № 12, 61-құжат; 2020 жылғы 30 маусымда "Егемен Қазақстан" және "Казахстанская правда" газеттерінде жарияланған "Қазақстан Республикасының кейбір заңнамалық актілеріне бизнес-ахуалды жақсарту мәселелері бойынша өзгерістер мен толықтырулар енгізу туралы" 2020 жылғы 29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6"/>
    <w:bookmarkStart w:name="z89" w:id="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27-баптың</w:t>
      </w:r>
      <w:r>
        <w:rPr>
          <w:rFonts w:ascii="Times New Roman"/>
          <w:b w:val="false"/>
          <w:i w:val="false"/>
          <w:color w:val="000000"/>
          <w:sz w:val="28"/>
        </w:rPr>
        <w:t xml:space="preserve"> бірінші тармағының екінші бөлігі "Мемлекеттік қызметшілерге" деген сөздерден кейін "және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сыбайлас жемқорлыққа қарсы шектеулер қабылдайтын өзге де адамдарға" деген сөздермен толықтырылсын;</w:t>
      </w:r>
    </w:p>
    <w:bookmarkEnd w:id="77"/>
    <w:bookmarkStart w:name="z90" w:id="78"/>
    <w:p>
      <w:pPr>
        <w:spacing w:after="0"/>
        <w:ind w:left="0"/>
        <w:jc w:val="both"/>
      </w:pPr>
      <w:r>
        <w:rPr>
          <w:rFonts w:ascii="Times New Roman"/>
          <w:b w:val="false"/>
          <w:i w:val="false"/>
          <w:color w:val="000000"/>
          <w:sz w:val="28"/>
        </w:rPr>
        <w:t xml:space="preserve">
      2) 210-баптың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78"/>
    <w:bookmarkStart w:name="z91" w:id="79"/>
    <w:p>
      <w:pPr>
        <w:spacing w:after="0"/>
        <w:ind w:left="0"/>
        <w:jc w:val="both"/>
      </w:pPr>
      <w:r>
        <w:rPr>
          <w:rFonts w:ascii="Times New Roman"/>
          <w:b w:val="false"/>
          <w:i w:val="false"/>
          <w:color w:val="000000"/>
          <w:sz w:val="28"/>
        </w:rPr>
        <w:t xml:space="preserve">
      "4) мемлекеттік қызметшілердің және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сыбайлас жемқорлыққа қарсы шектеулер қабылдайтын өзге де адамдардың, сондай-ақ олардың отбасы мүшелерінің осы Заңның 216-бабының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сыйлықтарды мемлекеттік мүлік жөніндегі уәкілетті органға беруі;";</w:t>
      </w:r>
    </w:p>
    <w:bookmarkEnd w:id="79"/>
    <w:bookmarkStart w:name="z92" w:id="80"/>
    <w:p>
      <w:pPr>
        <w:spacing w:after="0"/>
        <w:ind w:left="0"/>
        <w:jc w:val="both"/>
      </w:pPr>
      <w:r>
        <w:rPr>
          <w:rFonts w:ascii="Times New Roman"/>
          <w:b w:val="false"/>
          <w:i w:val="false"/>
          <w:color w:val="000000"/>
          <w:sz w:val="28"/>
        </w:rPr>
        <w:t xml:space="preserve">
      3) 211-баптың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80"/>
    <w:bookmarkStart w:name="z93" w:id="81"/>
    <w:p>
      <w:pPr>
        <w:spacing w:after="0"/>
        <w:ind w:left="0"/>
        <w:jc w:val="both"/>
      </w:pPr>
      <w:r>
        <w:rPr>
          <w:rFonts w:ascii="Times New Roman"/>
          <w:b w:val="false"/>
          <w:i w:val="false"/>
          <w:color w:val="000000"/>
          <w:sz w:val="28"/>
        </w:rPr>
        <w:t xml:space="preserve">
      "4) осы Заңның 216-бабының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мемлекеттік қызметшілер және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сыбайлас жемқорлыққа қарсы шектеулер қабылдайтын өзге де адамдар, сондай-ақ олардың отбасы мүшелері берген сыйлықтарды;";</w:t>
      </w:r>
    </w:p>
    <w:bookmarkEnd w:id="81"/>
    <w:bookmarkStart w:name="z94" w:id="82"/>
    <w:p>
      <w:pPr>
        <w:spacing w:after="0"/>
        <w:ind w:left="0"/>
        <w:jc w:val="both"/>
      </w:pPr>
      <w:r>
        <w:rPr>
          <w:rFonts w:ascii="Times New Roman"/>
          <w:b w:val="false"/>
          <w:i w:val="false"/>
          <w:color w:val="000000"/>
          <w:sz w:val="28"/>
        </w:rPr>
        <w:t xml:space="preserve">
      4) 215-баптың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 мынадай редакцияда жазылсын:</w:t>
      </w:r>
    </w:p>
    <w:bookmarkEnd w:id="82"/>
    <w:bookmarkStart w:name="z95" w:id="83"/>
    <w:p>
      <w:pPr>
        <w:spacing w:after="0"/>
        <w:ind w:left="0"/>
        <w:jc w:val="both"/>
      </w:pPr>
      <w:r>
        <w:rPr>
          <w:rFonts w:ascii="Times New Roman"/>
          <w:b w:val="false"/>
          <w:i w:val="false"/>
          <w:color w:val="000000"/>
          <w:sz w:val="28"/>
        </w:rPr>
        <w:t>
      "Бағалы металдардан жасалған сыйлықтарды сараптауды және оларды өткізгенге дейін сақтауды Қазақстан Республикасының Ұлттық Банкі жүзеге асырады.";</w:t>
      </w:r>
    </w:p>
    <w:bookmarkEnd w:id="83"/>
    <w:bookmarkStart w:name="z96" w:id="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216-бап</w:t>
      </w:r>
      <w:r>
        <w:rPr>
          <w:rFonts w:ascii="Times New Roman"/>
          <w:b w:val="false"/>
          <w:i w:val="false"/>
          <w:color w:val="000000"/>
          <w:sz w:val="28"/>
        </w:rPr>
        <w:t xml:space="preserve"> мынадай редакцияда жазылсын:</w:t>
      </w:r>
    </w:p>
    <w:bookmarkEnd w:id="84"/>
    <w:bookmarkStart w:name="z97" w:id="85"/>
    <w:p>
      <w:pPr>
        <w:spacing w:after="0"/>
        <w:ind w:left="0"/>
        <w:jc w:val="both"/>
      </w:pPr>
      <w:r>
        <w:rPr>
          <w:rFonts w:ascii="Times New Roman"/>
          <w:b w:val="false"/>
          <w:i w:val="false"/>
          <w:color w:val="000000"/>
          <w:sz w:val="28"/>
        </w:rPr>
        <w:t>
      "216-бап. Сыйлықтарға құқықтарды жүзеге асыру ерекшеліктері</w:t>
      </w:r>
    </w:p>
    <w:bookmarkEnd w:id="85"/>
    <w:bookmarkStart w:name="z98" w:id="86"/>
    <w:p>
      <w:pPr>
        <w:spacing w:after="0"/>
        <w:ind w:left="0"/>
        <w:jc w:val="both"/>
      </w:pPr>
      <w:r>
        <w:rPr>
          <w:rFonts w:ascii="Times New Roman"/>
          <w:b w:val="false"/>
          <w:i w:val="false"/>
          <w:color w:val="000000"/>
          <w:sz w:val="28"/>
        </w:rPr>
        <w:t xml:space="preserve">
      1. Мемлекеттік қызметшілер немесе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сыбайлас жемқорлыққа қарсы шектеулер қабылдайтын өзге де адамдар және олардың отбасы мүшелері сыйға тартушының пайдасына әрекеттері (әрекетсіздігі) үшін алған сыйлықтар, егер мұндай әрекеттер аталған адамдардың қызметтік өкілеттіктеріне кірсе немесе олар лауазымдық жағдайына байланысты осындай әрекеттерге (әрекетсіздікке) ықпал етсе не аталған адамдар мен олардың отбасы мүшелері хабардар етілмей келіп түскен сыйлықтар, сондай-ақ жұмыстағы жетістіктері және басқа да сіңірген еңбегі үшін табыс етілетін сыйлықтарды қоспағанда, оларға және олардың отбасы мүшелеріне хаттамалық және басқа да ресми іс-шаралар кезінде берілген (табыс етілген) сыйлықтар мемлекетке берілген сыйлықтар болып есептеледі және Қазақстан Республикасының заңнамасында айқындалған тәртіппен және мерзімдерде оларды мемлекеттік мүлік жөніндегі уәкілетті органға өтеусіз беру арқылы мемлекеттік мүліктің құрамына түседі.</w:t>
      </w:r>
    </w:p>
    <w:bookmarkEnd w:id="86"/>
    <w:bookmarkStart w:name="z99" w:id="87"/>
    <w:p>
      <w:pPr>
        <w:spacing w:after="0"/>
        <w:ind w:left="0"/>
        <w:jc w:val="both"/>
      </w:pPr>
      <w:r>
        <w:rPr>
          <w:rFonts w:ascii="Times New Roman"/>
          <w:b w:val="false"/>
          <w:i w:val="false"/>
          <w:color w:val="000000"/>
          <w:sz w:val="28"/>
        </w:rPr>
        <w:t>
      2. Сыйлықты мемлекеттік мүлік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 жөніндегі уәкілетті органмен жасалатын сатып алу-сату шарты негізінде сатып алуға құқылы.</w:t>
      </w:r>
    </w:p>
    <w:bookmarkEnd w:id="87"/>
    <w:bookmarkStart w:name="z100" w:id="88"/>
    <w:p>
      <w:pPr>
        <w:spacing w:after="0"/>
        <w:ind w:left="0"/>
        <w:jc w:val="both"/>
      </w:pPr>
      <w:r>
        <w:rPr>
          <w:rFonts w:ascii="Times New Roman"/>
          <w:b w:val="false"/>
          <w:i w:val="false"/>
          <w:color w:val="000000"/>
          <w:sz w:val="28"/>
        </w:rPr>
        <w:t>
      3. Мемлекеттік мүлік жөніндегі уәкілетті орган сыйлықты тапсырған адам сатып алудан жазбаша бас тартқаннан кейін ғана үшінші тұлғаларға сыйлықты өткізуге құқылы.</w:t>
      </w:r>
    </w:p>
    <w:bookmarkEnd w:id="88"/>
    <w:bookmarkStart w:name="z101" w:id="89"/>
    <w:p>
      <w:pPr>
        <w:spacing w:after="0"/>
        <w:ind w:left="0"/>
        <w:jc w:val="both"/>
      </w:pPr>
      <w:r>
        <w:rPr>
          <w:rFonts w:ascii="Times New Roman"/>
          <w:b w:val="false"/>
          <w:i w:val="false"/>
          <w:color w:val="000000"/>
          <w:sz w:val="28"/>
        </w:rPr>
        <w:t>
      4. Сыйлықтарды сатудан түскен ақша республикалық бюджетке аударылады.".</w:t>
      </w:r>
    </w:p>
    <w:bookmarkEnd w:id="89"/>
    <w:bookmarkStart w:name="z102" w:id="90"/>
    <w:p>
      <w:pPr>
        <w:spacing w:after="0"/>
        <w:ind w:left="0"/>
        <w:jc w:val="both"/>
      </w:pPr>
      <w:r>
        <w:rPr>
          <w:rFonts w:ascii="Times New Roman"/>
          <w:b w:val="false"/>
          <w:i w:val="false"/>
          <w:color w:val="000000"/>
          <w:sz w:val="28"/>
        </w:rPr>
        <w:t xml:space="preserve">
      9.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8,64-құжат; № 10, 77-құжат; № 14, 94-құжат; 2013 ж., № 14, 75-құжат; 2014 ж., № 1, 4-құжат; № 7, 37-құжат; № 11, 61-құжат; № 14, 84-құжат; № 16, 90-құжат; № 21, 118, 122-құжаттар; 2015 ж., № 20-IV, 113-құжат; № 21-II, 130-құжат; № 22-V, 154, 156-құжаттар; № 23-II, 172-құжат; 2016 ж., № 7-І, 50-құжат; № 12, 87-құжат; № 24, 126-құжат; 2017 ж., № 16, 56-құжат; № 23-V, 113-құжат; 2018 ж., № 16, 55-құжат; № 24, 93-құжат; 2019 ж., № 15-16, 67-құжат; 2020 ж., № 12, 61-құжат; 2020 жылғы 6 шiлдеде "Егемен Қазақстан" және "Казахстанская правда" газеттерінде жарияланған "Қазақстан Республикасының кейбір заңнамалық актілеріне мемлекеттік қызмет мәселелері бойынша өзгерістер мен толықтырулар енгізу туралы" 2020 жылғы 3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8 шiлдеде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0"/>
    <w:bookmarkStart w:name="z103" w:id="91"/>
    <w:p>
      <w:pPr>
        <w:spacing w:after="0"/>
        <w:ind w:left="0"/>
        <w:jc w:val="both"/>
      </w:pPr>
      <w:r>
        <w:rPr>
          <w:rFonts w:ascii="Times New Roman"/>
          <w:b w:val="false"/>
          <w:i w:val="false"/>
          <w:color w:val="000000"/>
          <w:sz w:val="28"/>
        </w:rPr>
        <w:t xml:space="preserve">
      15-баптың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6-1) тармақшамен толықтырылсын:</w:t>
      </w:r>
    </w:p>
    <w:bookmarkEnd w:id="91"/>
    <w:bookmarkStart w:name="z104" w:id="92"/>
    <w:p>
      <w:pPr>
        <w:spacing w:after="0"/>
        <w:ind w:left="0"/>
        <w:jc w:val="both"/>
      </w:pPr>
      <w:r>
        <w:rPr>
          <w:rFonts w:ascii="Times New Roman"/>
          <w:b w:val="false"/>
          <w:i w:val="false"/>
          <w:color w:val="000000"/>
          <w:sz w:val="28"/>
        </w:rPr>
        <w:t>
      "6-1)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бұзушылықтарының алдын алуды, анықтауды, жолын кесуді, ашуды және тергеп-тексеруді жүзеге асыратын мемлекеттік орган;".</w:t>
      </w:r>
    </w:p>
    <w:bookmarkEnd w:id="92"/>
    <w:bookmarkStart w:name="z105" w:id="93"/>
    <w:p>
      <w:pPr>
        <w:spacing w:after="0"/>
        <w:ind w:left="0"/>
        <w:jc w:val="both"/>
      </w:pPr>
      <w:r>
        <w:rPr>
          <w:rFonts w:ascii="Times New Roman"/>
          <w:b w:val="false"/>
          <w:i w:val="false"/>
          <w:color w:val="000000"/>
          <w:sz w:val="28"/>
        </w:rPr>
        <w:t xml:space="preserve">
      10.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 № 14, 84-құжат; № 16, 90-құжат; № 19-І, 19-ІІ, 96-құжат; 2015 ж., № 1, 2-құжат; № 15, 78-құжат; № 21-ІІІ, 135-құжат; № 22-ІІ, 148-құжат; № 22-ІІІ, 149-құжат; № 22-V, 154-құжат; 2016 ж., № 7-І, 49-құжат; № 24, 126-құжат; 2017 ж., № 11, 29-құжат; № 13, 45-құжат; № 14, 50-құжат; № 16, 56-құжат; № 21, 98-құжат; 2018 ж., № 14, 42-құжат; 2019 ж., № 24-I, 119-құжат; 2020 ж., № 13, 67-құжат; 2020 жылғы 8 шiлдеде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3"/>
    <w:bookmarkStart w:name="z106" w:id="94"/>
    <w:p>
      <w:pPr>
        <w:spacing w:after="0"/>
        <w:ind w:left="0"/>
        <w:jc w:val="both"/>
      </w:pPr>
      <w:r>
        <w:rPr>
          <w:rFonts w:ascii="Times New Roman"/>
          <w:b w:val="false"/>
          <w:i w:val="false"/>
          <w:color w:val="000000"/>
          <w:sz w:val="28"/>
        </w:rPr>
        <w:t xml:space="preserve">
      1) 7-баптың 2-тармағы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94"/>
    <w:bookmarkStart w:name="z107" w:id="95"/>
    <w:p>
      <w:pPr>
        <w:spacing w:after="0"/>
        <w:ind w:left="0"/>
        <w:jc w:val="both"/>
      </w:pPr>
      <w:r>
        <w:rPr>
          <w:rFonts w:ascii="Times New Roman"/>
          <w:b w:val="false"/>
          <w:i w:val="false"/>
          <w:color w:val="000000"/>
          <w:sz w:val="28"/>
        </w:rPr>
        <w:t xml:space="preserve">
      2) 19-баптың 1-тармағы бірінші бөлігінің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p>
    <w:bookmarkEnd w:id="95"/>
    <w:bookmarkStart w:name="z108" w:id="96"/>
    <w:p>
      <w:pPr>
        <w:spacing w:after="0"/>
        <w:ind w:left="0"/>
        <w:jc w:val="both"/>
      </w:pPr>
      <w:r>
        <w:rPr>
          <w:rFonts w:ascii="Times New Roman"/>
          <w:b w:val="false"/>
          <w:i w:val="false"/>
          <w:color w:val="000000"/>
          <w:sz w:val="28"/>
        </w:rPr>
        <w:t>
      "3) Қазақстан Республикасының заңнамасына сәйкес оның лауазымдық міндеттері болып табылатын жағдайларды және ұйымдастырылған бағалы қағаздар нарығында ашық және аралық инвестициялық пай қорларының пайларын, облигацияларды, ұйымдастырылған бағалы қағаздар нарығында коммерциялық ұйымдардың акцияларын (ұйымдардың дауыс беретін акциялары жалпы санының бес пайызынан аспайтын көлемдегі жай акцияларды) сатып алу және (немесе) өткізу жағдайларын қоспағанда, кәсіпкерлік қызметпен айналысуға, коммерциялық ұйымның басшы органының немесе байқаушы кеңесінің құрамына кіруге;";</w:t>
      </w:r>
    </w:p>
    <w:bookmarkEnd w:id="96"/>
    <w:bookmarkStart w:name="z109" w:id="97"/>
    <w:p>
      <w:pPr>
        <w:spacing w:after="0"/>
        <w:ind w:left="0"/>
        <w:jc w:val="both"/>
      </w:pPr>
      <w:r>
        <w:rPr>
          <w:rFonts w:ascii="Times New Roman"/>
          <w:b w:val="false"/>
          <w:i w:val="false"/>
          <w:color w:val="000000"/>
          <w:sz w:val="28"/>
        </w:rPr>
        <w:t>
      "9)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атқаруға, сондай-ақ жақын туыстары, жұбайы (зайыбы) және (немесе) жекжаттары тікелей бағынысында болуына;";</w:t>
      </w:r>
    </w:p>
    <w:bookmarkEnd w:id="97"/>
    <w:bookmarkStart w:name="z110" w:id="98"/>
    <w:p>
      <w:pPr>
        <w:spacing w:after="0"/>
        <w:ind w:left="0"/>
        <w:jc w:val="both"/>
      </w:pPr>
      <w:r>
        <w:rPr>
          <w:rFonts w:ascii="Times New Roman"/>
          <w:b w:val="false"/>
          <w:i w:val="false"/>
          <w:color w:val="000000"/>
          <w:sz w:val="28"/>
        </w:rPr>
        <w:t xml:space="preserve">
      3) 64-баптың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8"/>
    <w:bookmarkStart w:name="z111" w:id="99"/>
    <w:p>
      <w:pPr>
        <w:spacing w:after="0"/>
        <w:ind w:left="0"/>
        <w:jc w:val="both"/>
      </w:pPr>
      <w:r>
        <w:rPr>
          <w:rFonts w:ascii="Times New Roman"/>
          <w:b w:val="false"/>
          <w:i w:val="false"/>
          <w:color w:val="000000"/>
          <w:sz w:val="28"/>
        </w:rPr>
        <w:t>
      "1. Қызметкердің тәртіптік теріс қылығы (бұдан әрі – теріс қылық) – қызметкердің өзіне жүктелген міндеттерді құқыққа қайшы, кінәлілікпен орындамауы немесе тиісінше орындамауы, лауазымдық өкілеттіктерін асыра пайдалануы, қызметтік тәртіпті, қызметтік әдеп қағидаларын бұзуы, сол сияқты қызметте болуына байланысты Қазақстан Республикасының заңдарында белгіленген шектеулерді сақтамауы.".</w:t>
      </w:r>
    </w:p>
    <w:bookmarkEnd w:id="99"/>
    <w:bookmarkStart w:name="z112" w:id="100"/>
    <w:p>
      <w:pPr>
        <w:spacing w:after="0"/>
        <w:ind w:left="0"/>
        <w:jc w:val="both"/>
      </w:pPr>
      <w:r>
        <w:rPr>
          <w:rFonts w:ascii="Times New Roman"/>
          <w:b w:val="false"/>
          <w:i w:val="false"/>
          <w:color w:val="000000"/>
          <w:sz w:val="28"/>
        </w:rPr>
        <w:t xml:space="preserve">
      11.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 № 11, 29-құжат; № 13, 45-құжат; № 16, 56-құжат; № 21, 98-құжат; 2018 ж., № 14, 42-құжат; № 15, 47-құжат; 2019 ж., № 24-II, 120, 122-құжаттар; 2020 ж., № 9, 29, 31-құжаттар; № 11, 57-құжат; № 13, 67-құжат; 2020 жылғы 8 шiлдеде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bookmarkStart w:name="z115" w:id="1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"кәсіпкерлік" деген сөздің алдынан "Қазақстан Республикасының заңнам</w:t>
      </w:r>
      <w:r>
        <w:rPr>
          <w:rFonts w:ascii="Times New Roman"/>
          <w:b w:val="false"/>
          <w:i w:val="false"/>
          <w:color w:val="000000"/>
          <w:sz w:val="28"/>
        </w:rPr>
        <w:t xml:space="preserve">асына сәйкес оның лауазымдық міндеттері болып табылатын жағдайларды және ұйымдастырылған бағалы қағаздар нарығында ашық және аралық инвестициялық пай қорларының пайларын, облигацияларды, ұйымдастырылған бағалы қағаздар нарығында коммерциялық ұйымдардың акцияларын (ұйымдардың дауыс беретін акциялары жалпы санының бес пайызынан аспайтын көлемдегі жай акцияларды) сатып алу және (немесе) өткізу жағдайларын қоспағанда," деген сөздермен толықтырылсын; </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17" w:id="102"/>
    <w:p>
      <w:pPr>
        <w:spacing w:after="0"/>
        <w:ind w:left="0"/>
        <w:jc w:val="both"/>
      </w:pPr>
      <w:r>
        <w:rPr>
          <w:rFonts w:ascii="Times New Roman"/>
          <w:b w:val="false"/>
          <w:i w:val="false"/>
          <w:color w:val="000000"/>
          <w:sz w:val="28"/>
        </w:rPr>
        <w:t>
      "8)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атқаруға, сондай-ақ жақын туыстары, жұбайы (зайыбы) және (немесе) жекжаттары тікелей бағынысында болуына;".</w:t>
      </w:r>
    </w:p>
    <w:bookmarkEnd w:id="102"/>
    <w:bookmarkStart w:name="z118" w:id="103"/>
    <w:p>
      <w:pPr>
        <w:spacing w:after="0"/>
        <w:ind w:left="0"/>
        <w:jc w:val="both"/>
      </w:pPr>
      <w:r>
        <w:rPr>
          <w:rFonts w:ascii="Times New Roman"/>
          <w:b w:val="false"/>
          <w:i w:val="false"/>
          <w:color w:val="000000"/>
          <w:sz w:val="28"/>
        </w:rPr>
        <w:t xml:space="preserve">
      12.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 147-құжат; 2016 ж., № 2, 9-құжат; № 7-I, 50-құжат; № 22, 116-құжат; 2017 ж., № 14, 51-құжат; 2018 ж., № 24, 93-құжат; 2019 ж., № 8, 45-құжат; № 15-16, 67-құжат; № 21-22, 91-құжат; 2020 жылғы 6 шiлдеде "Егемен Қазақстан" және "Казахстанская правда" газеттерінде жарияланған "Қазақстан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3"/>
    <w:bookmarkStart w:name="z119" w:id="1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"орындайтын адам," деген сөздерден кейін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22" w:id="105"/>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05"/>
    <w:bookmarkStart w:name="z123" w:id="1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w:t>
      </w:r>
    </w:p>
    <w:bookmarkEnd w:id="106"/>
    <w:bookmarkStart w:name="z124" w:id="10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07"/>
    <w:bookmarkStart w:name="z125" w:id="108"/>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 бойынша сыбайлас жемқорлыққа қарсы шектеулерді қабылдайды.";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4-тармақтардағы</w:t>
      </w:r>
      <w:r>
        <w:rPr>
          <w:rFonts w:ascii="Times New Roman"/>
          <w:b w:val="false"/>
          <w:i w:val="false"/>
          <w:color w:val="000000"/>
          <w:sz w:val="28"/>
        </w:rPr>
        <w:t xml:space="preserve"> "1-тармағында" деген сөздер "1-тармағының бірінші абзацында" деген сөздермен ауыстырылсын;</w:t>
      </w:r>
    </w:p>
    <w:bookmarkStart w:name="z127" w:id="109"/>
    <w:p>
      <w:pPr>
        <w:spacing w:after="0"/>
        <w:ind w:left="0"/>
        <w:jc w:val="both"/>
      </w:pPr>
      <w:r>
        <w:rPr>
          <w:rFonts w:ascii="Times New Roman"/>
          <w:b w:val="false"/>
          <w:i w:val="false"/>
          <w:color w:val="000000"/>
          <w:sz w:val="28"/>
        </w:rPr>
        <w:t>
      мынадай мазмұндағы 5 және 6-тармақтармен толықтырылсын:</w:t>
      </w:r>
    </w:p>
    <w:bookmarkEnd w:id="109"/>
    <w:bookmarkStart w:name="z128" w:id="110"/>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10"/>
    <w:bookmarkStart w:name="z129" w:id="111"/>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End w:id="111"/>
    <w:bookmarkStart w:name="z130" w:id="112"/>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12"/>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bookmarkStart w:name="z131" w:id="1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14-бапта</w:t>
      </w:r>
      <w:r>
        <w:rPr>
          <w:rFonts w:ascii="Times New Roman"/>
          <w:b w:val="false"/>
          <w:i w:val="false"/>
          <w:color w:val="000000"/>
          <w:sz w:val="28"/>
        </w:rPr>
        <w:t>:</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3" w:id="114"/>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14"/>
    <w:bookmarkStart w:name="z134" w:id="115"/>
    <w:p>
      <w:pPr>
        <w:spacing w:after="0"/>
        <w:ind w:left="0"/>
        <w:jc w:val="both"/>
      </w:pPr>
      <w:r>
        <w:rPr>
          <w:rFonts w:ascii="Times New Roman"/>
          <w:b w:val="false"/>
          <w:i w:val="false"/>
          <w:color w:val="000000"/>
          <w:sz w:val="28"/>
        </w:rPr>
        <w:t>
      мынадай мазмұндағы 1-1-тармақпен толықтырылсын:</w:t>
      </w:r>
    </w:p>
    <w:bookmarkEnd w:id="115"/>
    <w:bookmarkStart w:name="z135" w:id="116"/>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16"/>
    <w:bookmarkStart w:name="z136" w:id="117"/>
    <w:p>
      <w:pPr>
        <w:spacing w:after="0"/>
        <w:ind w:left="0"/>
        <w:jc w:val="both"/>
      </w:pPr>
      <w:r>
        <w:rPr>
          <w:rFonts w:ascii="Times New Roman"/>
          <w:b w:val="false"/>
          <w:i w:val="false"/>
          <w:color w:val="000000"/>
          <w:sz w:val="28"/>
        </w:rPr>
        <w:t>
      ескертпе мынадай редакцияда жазылсын:</w:t>
      </w:r>
    </w:p>
    <w:bookmarkEnd w:id="117"/>
    <w:bookmarkStart w:name="z137" w:id="118"/>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18"/>
    <w:bookmarkStart w:name="z138" w:id="1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w:t>
      </w:r>
      <w:r>
        <w:rPr>
          <w:rFonts w:ascii="Times New Roman"/>
          <w:b w:val="false"/>
          <w:i w:val="false"/>
          <w:color w:val="000000"/>
          <w:sz w:val="28"/>
        </w:rPr>
        <w:t xml:space="preserve"> мынадай мазмұндағы 3-тармақпен толықтырылсын:</w:t>
      </w:r>
    </w:p>
    <w:bookmarkEnd w:id="119"/>
    <w:bookmarkStart w:name="z139" w:id="120"/>
    <w:p>
      <w:pPr>
        <w:spacing w:after="0"/>
        <w:ind w:left="0"/>
        <w:jc w:val="both"/>
      </w:pPr>
      <w:r>
        <w:rPr>
          <w:rFonts w:ascii="Times New Roman"/>
          <w:b w:val="false"/>
          <w:i w:val="false"/>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20"/>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bookmarkStart w:name="z140" w:id="1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19-бап</w:t>
      </w:r>
      <w:r>
        <w:rPr>
          <w:rFonts w:ascii="Times New Roman"/>
          <w:b w:val="false"/>
          <w:i w:val="false"/>
          <w:color w:val="000000"/>
          <w:sz w:val="28"/>
        </w:rPr>
        <w:t xml:space="preserve"> мынадай редакцияда жазылсын:</w:t>
      </w:r>
    </w:p>
    <w:bookmarkEnd w:id="121"/>
    <w:bookmarkStart w:name="z141" w:id="122"/>
    <w:p>
      <w:pPr>
        <w:spacing w:after="0"/>
        <w:ind w:left="0"/>
        <w:jc w:val="both"/>
      </w:pPr>
      <w:r>
        <w:rPr>
          <w:rFonts w:ascii="Times New Roman"/>
          <w:b w:val="false"/>
          <w:i w:val="false"/>
          <w:color w:val="000000"/>
          <w:sz w:val="28"/>
        </w:rPr>
        <w:t>
      "19. Сыбайлас жемқорлыққа қарсы қызметтің қызметкерлері</w:t>
      </w:r>
    </w:p>
    <w:bookmarkEnd w:id="122"/>
    <w:p>
      <w:pPr>
        <w:spacing w:after="0"/>
        <w:ind w:left="0"/>
        <w:jc w:val="both"/>
      </w:pPr>
      <w:r>
        <w:rPr>
          <w:rFonts w:ascii="Times New Roman"/>
          <w:b w:val="false"/>
          <w:i w:val="false"/>
          <w:color w:val="000000"/>
          <w:sz w:val="28"/>
        </w:rPr>
        <w:t xml:space="preserve">
      Сыбайлас жемқорлыққа қарсы қызметтің қызметкерлері қызметтік міндеттерін атқару кезінде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белгіленген өкілеттіктерге ие болады.";</w:t>
      </w:r>
    </w:p>
    <w:bookmarkStart w:name="z142" w:id="1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21-бапта</w:t>
      </w:r>
      <w:r>
        <w:rPr>
          <w:rFonts w:ascii="Times New Roman"/>
          <w:b w:val="false"/>
          <w:i w:val="false"/>
          <w:color w:val="000000"/>
          <w:sz w:val="28"/>
        </w:rPr>
        <w:t>:</w:t>
      </w:r>
    </w:p>
    <w:bookmarkEnd w:id="123"/>
    <w:bookmarkStart w:name="z143" w:id="12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24"/>
    <w:bookmarkStart w:name="z144" w:id="125"/>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46" w:id="126"/>
    <w:p>
      <w:pPr>
        <w:spacing w:after="0"/>
        <w:ind w:left="0"/>
        <w:jc w:val="both"/>
      </w:pPr>
      <w:r>
        <w:rPr>
          <w:rFonts w:ascii="Times New Roman"/>
          <w:b w:val="false"/>
          <w:i w:val="false"/>
          <w:color w:val="000000"/>
          <w:sz w:val="28"/>
        </w:rPr>
        <w:t>
      бірінші абзац мынадай редакцияда жазылсын:</w:t>
      </w:r>
    </w:p>
    <w:bookmarkEnd w:id="126"/>
    <w:bookmarkStart w:name="z147" w:id="127"/>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149" w:id="128"/>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128"/>
    <w:bookmarkStart w:name="z150" w:id="129"/>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129"/>
    <w:bookmarkStart w:name="z151" w:id="130"/>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130"/>
    <w:bookmarkStart w:name="z152" w:id="131"/>
    <w:p>
      <w:pPr>
        <w:spacing w:after="0"/>
        <w:ind w:left="0"/>
        <w:jc w:val="both"/>
      </w:pPr>
      <w:r>
        <w:rPr>
          <w:rFonts w:ascii="Times New Roman"/>
          <w:b w:val="false"/>
          <w:i w:val="false"/>
          <w:color w:val="000000"/>
          <w:sz w:val="28"/>
        </w:rPr>
        <w:t xml:space="preserve">
      7) 24-баптың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131"/>
    <w:bookmarkStart w:name="z153" w:id="132"/>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bookmarkEnd w:id="132"/>
    <w:bookmarkStart w:name="z154" w:id="133"/>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133"/>
    <w:bookmarkStart w:name="z155" w:id="134"/>
    <w:p>
      <w:pPr>
        <w:spacing w:after="0"/>
        <w:ind w:left="0"/>
        <w:jc w:val="both"/>
      </w:pPr>
      <w:r>
        <w:rPr>
          <w:rFonts w:ascii="Times New Roman"/>
          <w:b w:val="false"/>
          <w:i w:val="false"/>
          <w:color w:val="000000"/>
          <w:sz w:val="28"/>
        </w:rPr>
        <w:t xml:space="preserve">
      8) 25-баптың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34"/>
    <w:bookmarkStart w:name="z156" w:id="135"/>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135"/>
    <w:bookmarkStart w:name="z157" w:id="136"/>
    <w:p>
      <w:pPr>
        <w:spacing w:after="0"/>
        <w:ind w:left="0"/>
        <w:jc w:val="both"/>
      </w:pPr>
      <w:r>
        <w:rPr>
          <w:rFonts w:ascii="Times New Roman"/>
          <w:b w:val="false"/>
          <w:i w:val="false"/>
          <w:color w:val="000000"/>
          <w:sz w:val="28"/>
        </w:rPr>
        <w:t xml:space="preserve">
      13.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7-І, 50-құжат; № 22, 116-құжат; № 24, 123-құжат; 2017 ж., № 14, 51-құжат; № 16, 56-құжат; 2018 ж., № 12, 39-құжат; 2019 ж., № 3-4, 16-құжат; № 7, 37-құжат; № 8, 45-құжат; № 15-16, 67-құжат; № 21-22, 91-құжат; № 24-І, 119-құжат; 2020 ж., № 13, 67-құжат; 2020 жылғы 6 шiлдеде "Егемен Қазақстан" және "Казахстанская правда" газеттерінде жарияланған "Қазақстан Республикасының кейбір заңнамалық актілеріне мемлекеттік қызмет мәселелері бойынша өзгерістер мен толықтырулар енгізу туралы" 2020 жылғы 3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6"/>
    <w:bookmarkStart w:name="z158" w:id="1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w:t>
      </w:r>
      <w:r>
        <w:rPr>
          <w:rFonts w:ascii="Times New Roman"/>
          <w:b w:val="false"/>
          <w:i w:val="false"/>
          <w:color w:val="000000"/>
          <w:sz w:val="28"/>
        </w:rPr>
        <w:t>ң бірінші бөлігінің 2) тармақшасындағы "сыбайлас жемқорлық құқық бұзушылықтың анық жағдайлары туралы өзі жұмыс істейтін мемлекеттік орган басшылығының және (немесе) құқық қорғау органдарының" деген сөздер ", дайындалып жатқан, жасалатын немесе жасалған сыбайлас жемқорлық құқық бұзушылық жағдайлары туралы жоғары тұрған басшының және (немесе) өзі жұмыс істейтін мемлекеттік орган басшылығының және (немесе) уәкілетті мемлекеттік органдардың" деген сөздермен ауыстырылсын;</w:t>
      </w:r>
    </w:p>
    <w:bookmarkEnd w:id="137"/>
    <w:bookmarkStart w:name="z159" w:id="1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бірінші бөлігінің 13) тармақшасы мынадай редакцияда жазылсын:</w:t>
      </w:r>
    </w:p>
    <w:bookmarkEnd w:id="138"/>
    <w:bookmarkStart w:name="z160" w:id="139"/>
    <w:p>
      <w:pPr>
        <w:spacing w:after="0"/>
        <w:ind w:left="0"/>
        <w:jc w:val="both"/>
      </w:pPr>
      <w:r>
        <w:rPr>
          <w:rFonts w:ascii="Times New Roman"/>
          <w:b w:val="false"/>
          <w:i w:val="false"/>
          <w:color w:val="000000"/>
          <w:sz w:val="28"/>
        </w:rPr>
        <w:t>
      "13) өздеріне мәлім болған, дайындалып жатқан, жасалатын немесе жасалған сыбайлас жемқорлық құқық бұзушылық жағдайлары туралы жоғары тұрған басшының және (немесе) өздері жұмыс істейтін мемлекеттік орган басшылығының және (немесе) уәкілетті мемлекеттік органдардың назарына дереу жеткізуге;";</w:t>
      </w:r>
    </w:p>
    <w:bookmarkEnd w:id="139"/>
    <w:bookmarkStart w:name="z161" w:id="140"/>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40"/>
    <w:bookmarkStart w:name="z162" w:id="141"/>
    <w:p>
      <w:pPr>
        <w:spacing w:after="0"/>
        <w:ind w:left="0"/>
        <w:jc w:val="both"/>
      </w:pPr>
      <w:r>
        <w:rPr>
          <w:rFonts w:ascii="Times New Roman"/>
          <w:b w:val="false"/>
          <w:i w:val="false"/>
          <w:color w:val="000000"/>
          <w:sz w:val="28"/>
        </w:rPr>
        <w:t>
      "7.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атқара алмайды, сондай-ақ жақын туыстары, жұбайы (зайыбы) және (немесе) жекжаттары тікелей бағынысында бола алмайды.";</w:t>
      </w:r>
    </w:p>
    <w:bookmarkEnd w:id="141"/>
    <w:bookmarkStart w:name="z163" w:id="1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50-бапта</w:t>
      </w:r>
      <w:r>
        <w:rPr>
          <w:rFonts w:ascii="Times New Roman"/>
          <w:b w:val="false"/>
          <w:i w:val="false"/>
          <w:color w:val="000000"/>
          <w:sz w:val="28"/>
        </w:rPr>
        <w:t>:</w:t>
      </w:r>
    </w:p>
    <w:bookmarkEnd w:id="142"/>
    <w:bookmarkStart w:name="z164" w:id="14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17) тармақшасының</w:t>
      </w:r>
      <w:r>
        <w:rPr>
          <w:rFonts w:ascii="Times New Roman"/>
          <w:b w:val="false"/>
          <w:i w:val="false"/>
          <w:color w:val="000000"/>
          <w:sz w:val="28"/>
        </w:rPr>
        <w:t xml:space="preserve"> екінші және үшінші бөліктері мынадай редакцияда жазылсын:</w:t>
      </w:r>
    </w:p>
    <w:bookmarkEnd w:id="143"/>
    <w:bookmarkStart w:name="z165" w:id="144"/>
    <w:p>
      <w:pPr>
        <w:spacing w:after="0"/>
        <w:ind w:left="0"/>
        <w:jc w:val="both"/>
      </w:pPr>
      <w:r>
        <w:rPr>
          <w:rFonts w:ascii="Times New Roman"/>
          <w:b w:val="false"/>
          <w:i w:val="false"/>
          <w:color w:val="000000"/>
          <w:sz w:val="28"/>
        </w:rPr>
        <w:t>
      "Мемлекеттік қызметшіге хабардар етілмей келіп түскен, сондай-ақ ол тиiстi функцияларын осы тармақшаның бiрiншi абзацын бұза отырып атқаруына байланысты алған сыйлықтар сыйлықтың алынған күнінен бастап не мемлекеттік қызметшіге сыйлықтың келіп түскені туралы мәлім болған күннен бастап күнтізбелік жеті күн ішінде мемлекеттік мүлікті басқару жөніндегі уәкілетті органға өтеусіз берілуге жатады, ал мемлекеттік қызметшіге нақ сондай мән-жайларда көрсетілген қызметтерге қызмет көрсетілген күннен бастап не мемлекеттік қызметшіге қызметтің көрсетілгені туралы мәлім болған күннен бастап күнтізбелік жеті күн ішінде ол республикалық бюджетке ақша аудару арқылы ақы төлеуге тиіс.</w:t>
      </w:r>
    </w:p>
    <w:bookmarkEnd w:id="144"/>
    <w:p>
      <w:pPr>
        <w:spacing w:after="0"/>
        <w:ind w:left="0"/>
        <w:jc w:val="both"/>
      </w:pPr>
      <w:r>
        <w:rPr>
          <w:rFonts w:ascii="Times New Roman"/>
          <w:b w:val="false"/>
          <w:i w:val="false"/>
          <w:color w:val="000000"/>
          <w:sz w:val="28"/>
        </w:rPr>
        <w:t>
      Өзіне сыйлықтар келіп түскен мемлекеттік қызметші жоғары тұрған лауазымды адамды хабардар ете отырып, оларды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67" w:id="145"/>
    <w:p>
      <w:pPr>
        <w:spacing w:after="0"/>
        <w:ind w:left="0"/>
        <w:jc w:val="both"/>
      </w:pPr>
      <w:r>
        <w:rPr>
          <w:rFonts w:ascii="Times New Roman"/>
          <w:b w:val="false"/>
          <w:i w:val="false"/>
          <w:color w:val="000000"/>
          <w:sz w:val="28"/>
        </w:rPr>
        <w:t>
      "2. Мемлекеттік қызметшінің отбасы мүшелері осы адам қызмет бабында байланысты болатын шетелдік жеке және заңды тұлғалардың да, Қазақстан Республикасының жеке және заңды тұлғаларының да есебінен сыйлықтарды және көрсетілетін қызметтерді, туристік, емдеу-сауықтыру және өзге де сапарларға шақыруларды қабылдауға құқылы емес. Мемлекеттік қызметші өзінің отбасы мүшелері заңсыз алған сыйлықтарды сыйлықтың алынғаны туралы өзіне мәлім болған күннен бастап күнтізбелік жеті күн ішінде мемлекеттік мүлікті басқару жөніндегі уәкілетті органға өтеусіз беруге және өзінің отбасы мүшелері құқыққа сыйымсыз пайдаланған көрсетілген қызметтердің құнын мемлекеттік қызметшіге қызмет көрсетілгені туралы мәлім болған күннен бастап күнтізбелік жеті күн ішінде республикалық бюджетке ақша аудару арқылы өтеуге міндетті.";</w:t>
      </w:r>
    </w:p>
    <w:bookmarkEnd w:id="145"/>
    <w:bookmarkStart w:name="z168" w:id="146"/>
    <w:p>
      <w:pPr>
        <w:spacing w:after="0"/>
        <w:ind w:left="0"/>
        <w:jc w:val="both"/>
      </w:pPr>
      <w:r>
        <w:rPr>
          <w:rFonts w:ascii="Times New Roman"/>
          <w:b w:val="false"/>
          <w:i w:val="false"/>
          <w:color w:val="000000"/>
          <w:sz w:val="28"/>
        </w:rPr>
        <w:t xml:space="preserve">
      5) 52-баптың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146"/>
    <w:bookmarkStart w:name="z169" w:id="147"/>
    <w:p>
      <w:pPr>
        <w:spacing w:after="0"/>
        <w:ind w:left="0"/>
        <w:jc w:val="both"/>
      </w:pPr>
      <w:r>
        <w:rPr>
          <w:rFonts w:ascii="Times New Roman"/>
          <w:b w:val="false"/>
          <w:i w:val="false"/>
          <w:color w:val="000000"/>
          <w:sz w:val="28"/>
        </w:rPr>
        <w:t>
      "3. Егер мемлекеттік қызметшіде дайындалып жатқан, жасалатын немесе жасалған сыбайлас жемқорлық құқық бұзушылық туралы ақпарат болса, ол мұндай құқық бұзушылықты болғызбау және тоқтату жөніндегі қажетті шараларды қабылдауға, оның ішінде жоғары тұрған басшыға және (немесе) өзі жұмыс істейтін мемлекеттік органның басшылығына және (немесе) уәкілетті мемлекеттік органдарға жазбаша нысанда дереу ақпарат беруге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 беруге міндетті.".</w:t>
      </w:r>
    </w:p>
    <w:bookmarkEnd w:id="147"/>
    <w:bookmarkStart w:name="z170" w:id="148"/>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