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2bea" w14:textId="4cc2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19 желтоқсандағы № 386-VI ҚРЗ</w:t>
      </w:r>
    </w:p>
    <w:p>
      <w:pPr>
        <w:spacing w:after="0"/>
        <w:ind w:left="0"/>
        <w:jc w:val="both"/>
      </w:pPr>
      <w:bookmarkStart w:name="z0" w:id="0"/>
      <w:r>
        <w:rPr>
          <w:rFonts w:ascii="Times New Roman"/>
          <w:b w:val="false"/>
          <w:i w:val="false"/>
          <w:color w:val="000000"/>
          <w:sz w:val="28"/>
        </w:rPr>
        <w:t>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w:t>
      </w:r>
    </w:p>
    <w:bookmarkEnd w:id="0"/>
    <w:bookmarkStart w:name="z1" w:id="1"/>
    <w:p>
      <w:pPr>
        <w:spacing w:after="0"/>
        <w:ind w:left="0"/>
        <w:jc w:val="both"/>
      </w:pPr>
      <w:r>
        <w:rPr>
          <w:rFonts w:ascii="Times New Roman"/>
          <w:b w:val="false"/>
          <w:i w:val="false"/>
          <w:color w:val="000000"/>
          <w:sz w:val="28"/>
        </w:rPr>
        <w:t>
      1-бап. Қазақстан Республикасының мына заңнамалық актiлерiне өзгерістер мен толықтырулар енгiзiлсiн:</w:t>
      </w:r>
    </w:p>
    <w:bookmarkEnd w:id="1"/>
    <w:bookmarkStart w:name="z2" w:id="2"/>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 19-20, 86-құжат; № 23, 103-құжат; № 24-I, 118-құжат; 2020 ж., № 12, 63-құжат; № 14, 72-құжат;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1) мазмұнының </w:t>
      </w:r>
      <w:r>
        <w:rPr>
          <w:rFonts w:ascii="Times New Roman"/>
          <w:b w:val="false"/>
          <w:i w:val="false"/>
          <w:color w:val="000000"/>
          <w:sz w:val="28"/>
        </w:rPr>
        <w:t>33-тарауы</w:t>
      </w:r>
      <w:r>
        <w:rPr>
          <w:rFonts w:ascii="Times New Roman"/>
          <w:b w:val="false"/>
          <w:i w:val="false"/>
          <w:color w:val="000000"/>
          <w:sz w:val="28"/>
        </w:rPr>
        <w:t xml:space="preserve"> мынадай мазмұндағы 687-1-баптың тақырыбымен толықтырылсын:</w:t>
      </w:r>
    </w:p>
    <w:bookmarkEnd w:id="3"/>
    <w:bookmarkStart w:name="z4" w:id="4"/>
    <w:p>
      <w:pPr>
        <w:spacing w:after="0"/>
        <w:ind w:left="0"/>
        <w:jc w:val="both"/>
      </w:pPr>
      <w:r>
        <w:rPr>
          <w:rFonts w:ascii="Times New Roman"/>
          <w:b w:val="false"/>
          <w:i w:val="false"/>
          <w:color w:val="000000"/>
          <w:sz w:val="28"/>
        </w:rPr>
        <w:t>
      "687-1-бап. Персонал беру жөніндегі қызметтерді көрсетуге арналған шарт";</w:t>
      </w:r>
    </w:p>
    <w:bookmarkEnd w:id="4"/>
    <w:bookmarkStart w:name="z5"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683-баптың</w:t>
      </w:r>
      <w:r>
        <w:rPr>
          <w:rFonts w:ascii="Times New Roman"/>
          <w:b w:val="false"/>
          <w:i w:val="false"/>
          <w:color w:val="000000"/>
          <w:sz w:val="28"/>
        </w:rPr>
        <w:t xml:space="preserve"> 2-тармағындағы "байланыс қызметiн, медициналық, мал дәрiгерлiк, аудиторлық, консультациялық, ақпараттық қызмет көрсетуге, оқыту бойынша көрсетiлген қызметтерге, туристiк қызмет көрсетуге және осы Кодекстiң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44-тарауларында</w:t>
      </w:r>
      <w:r>
        <w:rPr>
          <w:rFonts w:ascii="Times New Roman"/>
          <w:b w:val="false"/>
          <w:i w:val="false"/>
          <w:color w:val="000000"/>
          <w:sz w:val="28"/>
        </w:rPr>
        <w:t xml:space="preserve"> көзделген шарттар бойынша көрсетiлетiн қызметтердi қоспағанда, өзге де қызмет көрсетулерге" деген сөздер "персонал беру жөніндегі көрсетілетін қызметтерді, сондай-ақ осы Кодекстiң 32, 34, 35, 39, 41, 43, 44-тарауларында көзделген шарттар бойынша көрсетiлетiн қызметтердi қоспағанда, байланыс қызметтерiн, медициналық, ветеринариялық, аудиторлық, консультациялық, ақпараттық қызметтерді, оқыту мен туристiк қызмет көрсету бойынша қызметтерді және өзге де қызметтерді көрсету шарттарына" деген сөздермен ауыстырылсын;</w:t>
      </w:r>
    </w:p>
    <w:bookmarkEnd w:id="5"/>
    <w:bookmarkStart w:name="z6"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33-тарау</w:t>
      </w:r>
      <w:r>
        <w:rPr>
          <w:rFonts w:ascii="Times New Roman"/>
          <w:b w:val="false"/>
          <w:i w:val="false"/>
          <w:color w:val="000000"/>
          <w:sz w:val="28"/>
        </w:rPr>
        <w:t xml:space="preserve"> мынадай мазмұндағы 687-1-баппен толықтырылсын:</w:t>
      </w:r>
    </w:p>
    <w:bookmarkEnd w:id="6"/>
    <w:bookmarkStart w:name="z7" w:id="7"/>
    <w:p>
      <w:pPr>
        <w:spacing w:after="0"/>
        <w:ind w:left="0"/>
        <w:jc w:val="both"/>
      </w:pPr>
      <w:r>
        <w:rPr>
          <w:rFonts w:ascii="Times New Roman"/>
          <w:b w:val="false"/>
          <w:i w:val="false"/>
          <w:color w:val="000000"/>
          <w:sz w:val="28"/>
        </w:rPr>
        <w:t>
      "687-1-бап. Персонал беру жөніндегі қызметтерді көрсетуге арналған шарт</w:t>
      </w:r>
    </w:p>
    <w:bookmarkEnd w:id="7"/>
    <w:bookmarkStart w:name="z8" w:id="8"/>
    <w:p>
      <w:pPr>
        <w:spacing w:after="0"/>
        <w:ind w:left="0"/>
        <w:jc w:val="both"/>
      </w:pPr>
      <w:r>
        <w:rPr>
          <w:rFonts w:ascii="Times New Roman"/>
          <w:b w:val="false"/>
          <w:i w:val="false"/>
          <w:color w:val="000000"/>
          <w:sz w:val="28"/>
        </w:rPr>
        <w:t>
      Персонал беру жөніндегі қызметтерді көрсетуге арналған шарт бойынша бір тарап (жіберуші тарап) өз жұмыскерін басқа тараптың (қабылдаушы тарап) мүддесінде, басқаруымен және бақылауымен жұмысты орындау үшін жібереді.".</w:t>
      </w:r>
    </w:p>
    <w:bookmarkEnd w:id="8"/>
    <w:bookmarkStart w:name="z9" w:id="9"/>
    <w:p>
      <w:pPr>
        <w:spacing w:after="0"/>
        <w:ind w:left="0"/>
        <w:jc w:val="both"/>
      </w:pPr>
      <w:r>
        <w:rPr>
          <w:rFonts w:ascii="Times New Roman"/>
          <w:b w:val="false"/>
          <w:i w:val="false"/>
          <w:color w:val="000000"/>
          <w:sz w:val="28"/>
        </w:rPr>
        <w:t xml:space="preserve">
      2.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 № 9, 33-құжат; № 10, 39, 44-құжаттар; № 11, 59-құжат; № 12, 61-құжат; № 13, 67-құжат; № 14, 68-құжат; № 16, 77-құжат):</w:t>
      </w:r>
    </w:p>
    <w:bookmarkEnd w:id="9"/>
    <w:bookmarkStart w:name="z10"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w:t>
      </w:r>
    </w:p>
    <w:bookmarkEnd w:id="10"/>
    <w:bookmarkStart w:name="z11" w:id="11"/>
    <w:p>
      <w:pPr>
        <w:spacing w:after="0"/>
        <w:ind w:left="0"/>
        <w:jc w:val="both"/>
      </w:pPr>
      <w:r>
        <w:rPr>
          <w:rFonts w:ascii="Times New Roman"/>
          <w:b w:val="false"/>
          <w:i w:val="false"/>
          <w:color w:val="000000"/>
          <w:sz w:val="28"/>
        </w:rPr>
        <w:t>
      "Мемлекеттік қолдау көрсету және Қазақстан Республикасы заңнамасының өзге де нормаларын қолдану мақсаттары үшін персонал беру жөніндегі қызметтерді көрсетуге арналған шартқа сәйкес жіберуші тарап жұмыскерлерінің еңбегін пайдаланатын кәсіпкерлік субъектілері жұмыскерлерінің жылдық орташа саны жіберуші тараптың жұмыскерлері ескеріле отырып айқындалады.";</w:t>
      </w:r>
    </w:p>
    <w:bookmarkEnd w:id="11"/>
    <w:bookmarkStart w:name="z12"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48-бапта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"еңбек шарты" деген сөздерден кейін "және (немесе) персонал беру жөніндегі қызметтерді көрсетуге арналған шарт"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 w:id="13"/>
    <w:p>
      <w:pPr>
        <w:spacing w:after="0"/>
        <w:ind w:left="0"/>
        <w:jc w:val="both"/>
      </w:pPr>
      <w:r>
        <w:rPr>
          <w:rFonts w:ascii="Times New Roman"/>
          <w:b w:val="false"/>
          <w:i w:val="false"/>
          <w:color w:val="000000"/>
          <w:sz w:val="28"/>
        </w:rPr>
        <w:t>
      "4. Шаруа немесе фермер қожалығында жалдау туралы шартты, сондай-ақ персонал беру жөніндегі қызметтерді көрсетуге арналған шартты жасасу тәртiбi Қазақстан Республикасының еңбек және азаматтық заңнамасында айқындалады.</w:t>
      </w:r>
    </w:p>
    <w:bookmarkEnd w:id="13"/>
    <w:bookmarkStart w:name="z16" w:id="14"/>
    <w:p>
      <w:pPr>
        <w:spacing w:after="0"/>
        <w:ind w:left="0"/>
        <w:jc w:val="both"/>
      </w:pPr>
      <w:r>
        <w:rPr>
          <w:rFonts w:ascii="Times New Roman"/>
          <w:b w:val="false"/>
          <w:i w:val="false"/>
          <w:color w:val="000000"/>
          <w:sz w:val="28"/>
        </w:rPr>
        <w:t>
      5. Шаруа немесе фермер қожалығының мүшелерi және қожалықта еңбек шарты бойынша, сондай-ақ персонал беру жөніндегі қызметтерді көрсетуге арналған шарт бойынша жұмыс iстейтiн азаматтар Қазақстан Республикасының заңдарында көзделген барлық құқықтарды пайдаланады.".</w:t>
      </w:r>
    </w:p>
    <w:bookmarkEnd w:id="14"/>
    <w:bookmarkStart w:name="z17" w:id="15"/>
    <w:p>
      <w:pPr>
        <w:spacing w:after="0"/>
        <w:ind w:left="0"/>
        <w:jc w:val="both"/>
      </w:pPr>
      <w:r>
        <w:rPr>
          <w:rFonts w:ascii="Times New Roman"/>
          <w:b w:val="false"/>
          <w:i w:val="false"/>
          <w:color w:val="000000"/>
          <w:sz w:val="28"/>
        </w:rPr>
        <w:t xml:space="preserve">
      3.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 14, 42-құжат; № 15, 47, 48-құжаттар; 2019 ж., № 15-16, 67-құжат; № 21-22, 91-құжат; 2020 ж., № 9, 29-құжат; № 10, 39-құжат; № 11, 57-құжат; № 12, 63-құжат; № 16, 77-құжат):</w:t>
      </w:r>
    </w:p>
    <w:bookmarkEnd w:id="15"/>
    <w:bookmarkStart w:name="z18" w:id="16"/>
    <w:p>
      <w:pPr>
        <w:spacing w:after="0"/>
        <w:ind w:left="0"/>
        <w:jc w:val="both"/>
      </w:pPr>
      <w:r>
        <w:rPr>
          <w:rFonts w:ascii="Times New Roman"/>
          <w:b w:val="false"/>
          <w:i w:val="false"/>
          <w:color w:val="000000"/>
          <w:sz w:val="28"/>
        </w:rPr>
        <w:t>
      1) мазмұнында: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105-баптың</w:t>
      </w:r>
      <w:r>
        <w:rPr>
          <w:rFonts w:ascii="Times New Roman"/>
          <w:b w:val="false"/>
          <w:i w:val="false"/>
          <w:color w:val="000000"/>
          <w:sz w:val="28"/>
        </w:rPr>
        <w:t xml:space="preserve"> тақырыбы "жұмыскерлердің" деген сөзден кейін ", жіберуші тарап жұмыскерлерінің"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"тараптарының" деген сөзден кейін ", жіберуші тарап жұмыскерінің"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123-баптың</w:t>
      </w:r>
      <w:r>
        <w:rPr>
          <w:rFonts w:ascii="Times New Roman"/>
          <w:b w:val="false"/>
          <w:i w:val="false"/>
          <w:color w:val="000000"/>
          <w:sz w:val="28"/>
        </w:rPr>
        <w:t xml:space="preserve"> тақырыбы мынадай редакцияда жазылсын:</w:t>
      </w:r>
    </w:p>
    <w:bookmarkStart w:name="z22" w:id="17"/>
    <w:p>
      <w:pPr>
        <w:spacing w:after="0"/>
        <w:ind w:left="0"/>
        <w:jc w:val="both"/>
      </w:pPr>
      <w:r>
        <w:rPr>
          <w:rFonts w:ascii="Times New Roman"/>
          <w:b w:val="false"/>
          <w:i w:val="false"/>
          <w:color w:val="000000"/>
          <w:sz w:val="28"/>
        </w:rPr>
        <w:t>
      "123-бап. Жұмыс берушіге немесе қабылдаушы тарапқа нұқсан келтіргені үшін жұмыскердің, жіберуші тарап жұмыскерінің материалдық жауаптылығы";</w:t>
      </w:r>
    </w:p>
    <w:bookmarkEnd w:id="17"/>
    <w:bookmarkStart w:name="z23" w:id="18"/>
    <w:p>
      <w:pPr>
        <w:spacing w:after="0"/>
        <w:ind w:left="0"/>
        <w:jc w:val="both"/>
      </w:pPr>
      <w:r>
        <w:rPr>
          <w:rFonts w:ascii="Times New Roman"/>
          <w:b w:val="false"/>
          <w:i w:val="false"/>
          <w:color w:val="000000"/>
          <w:sz w:val="28"/>
        </w:rPr>
        <w:t>
      мынадай мазмұндағы 137-1-баптың тақырыбымен толықтырылсын:</w:t>
      </w:r>
    </w:p>
    <w:bookmarkEnd w:id="18"/>
    <w:bookmarkStart w:name="z24" w:id="19"/>
    <w:p>
      <w:pPr>
        <w:spacing w:after="0"/>
        <w:ind w:left="0"/>
        <w:jc w:val="both"/>
      </w:pPr>
      <w:r>
        <w:rPr>
          <w:rFonts w:ascii="Times New Roman"/>
          <w:b w:val="false"/>
          <w:i w:val="false"/>
          <w:color w:val="000000"/>
          <w:sz w:val="28"/>
        </w:rPr>
        <w:t>
      "137-1-бап. Персонал беру жөніндегі қызметтерді көрсету бойынша қызметті жүзеге асыру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26" w:id="20"/>
    <w:p>
      <w:pPr>
        <w:spacing w:after="0"/>
        <w:ind w:left="0"/>
        <w:jc w:val="both"/>
      </w:pPr>
      <w:r>
        <w:rPr>
          <w:rFonts w:ascii="Times New Roman"/>
          <w:b w:val="false"/>
          <w:i w:val="false"/>
          <w:color w:val="000000"/>
          <w:sz w:val="28"/>
        </w:rPr>
        <w:t>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20"/>
    <w:bookmarkStart w:name="z27" w:id="21"/>
    <w:p>
      <w:pPr>
        <w:spacing w:after="0"/>
        <w:ind w:left="0"/>
        <w:jc w:val="both"/>
      </w:pPr>
      <w:r>
        <w:rPr>
          <w:rFonts w:ascii="Times New Roman"/>
          <w:b w:val="false"/>
          <w:i w:val="false"/>
          <w:color w:val="000000"/>
          <w:sz w:val="28"/>
        </w:rPr>
        <w:t>
      мынадай мазмұндағы 181-1, 182-1, 187-1 және 188-1-баптардың тақырыптарымен толықтырылсын:</w:t>
      </w:r>
    </w:p>
    <w:bookmarkEnd w:id="21"/>
    <w:bookmarkStart w:name="z28" w:id="22"/>
    <w:p>
      <w:pPr>
        <w:spacing w:after="0"/>
        <w:ind w:left="0"/>
        <w:jc w:val="both"/>
      </w:pPr>
      <w:r>
        <w:rPr>
          <w:rFonts w:ascii="Times New Roman"/>
          <w:b w:val="false"/>
          <w:i w:val="false"/>
          <w:color w:val="000000"/>
          <w:sz w:val="28"/>
        </w:rPr>
        <w:t>
      "181-1-бап. Жіберуші тарап жұмыскерінің еңбек қауіпсіздігі және еңбекті қорғау саласындағы құқықтары мен міндеттері";</w:t>
      </w:r>
    </w:p>
    <w:bookmarkEnd w:id="22"/>
    <w:bookmarkStart w:name="z29" w:id="23"/>
    <w:p>
      <w:pPr>
        <w:spacing w:after="0"/>
        <w:ind w:left="0"/>
        <w:jc w:val="both"/>
      </w:pPr>
      <w:r>
        <w:rPr>
          <w:rFonts w:ascii="Times New Roman"/>
          <w:b w:val="false"/>
          <w:i w:val="false"/>
          <w:color w:val="000000"/>
          <w:sz w:val="28"/>
        </w:rPr>
        <w:t>
      "182-1-бап. Қабылдаушы тараптың еңбек қауіпсіздігі және еңбекті қорғау саласындағы құқықтары мен міндеттері";</w:t>
      </w:r>
    </w:p>
    <w:bookmarkEnd w:id="23"/>
    <w:bookmarkStart w:name="z30" w:id="24"/>
    <w:p>
      <w:pPr>
        <w:spacing w:after="0"/>
        <w:ind w:left="0"/>
        <w:jc w:val="both"/>
      </w:pPr>
      <w:r>
        <w:rPr>
          <w:rFonts w:ascii="Times New Roman"/>
          <w:b w:val="false"/>
          <w:i w:val="false"/>
          <w:color w:val="000000"/>
          <w:sz w:val="28"/>
        </w:rPr>
        <w:t>
      "187-1-бап.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End w:id="24"/>
    <w:bookmarkStart w:name="z31" w:id="25"/>
    <w:p>
      <w:pPr>
        <w:spacing w:after="0"/>
        <w:ind w:left="0"/>
        <w:jc w:val="both"/>
      </w:pPr>
      <w:r>
        <w:rPr>
          <w:rFonts w:ascii="Times New Roman"/>
          <w:b w:val="false"/>
          <w:i w:val="false"/>
          <w:color w:val="000000"/>
          <w:sz w:val="28"/>
        </w:rPr>
        <w:t>
      "188-1-бап.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End w:id="25"/>
    <w:bookmarkStart w:name="z32" w:id="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1-тармағында: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тармақшада</w:t>
      </w:r>
      <w:r>
        <w:rPr>
          <w:rFonts w:ascii="Times New Roman"/>
          <w:b w:val="false"/>
          <w:i w:val="false"/>
          <w:color w:val="000000"/>
          <w:sz w:val="28"/>
        </w:rPr>
        <w:t>:</w:t>
      </w:r>
    </w:p>
    <w:bookmarkStart w:name="z34" w:id="27"/>
    <w:p>
      <w:pPr>
        <w:spacing w:after="0"/>
        <w:ind w:left="0"/>
        <w:jc w:val="both"/>
      </w:pPr>
      <w:r>
        <w:rPr>
          <w:rFonts w:ascii="Times New Roman"/>
          <w:b w:val="false"/>
          <w:i w:val="false"/>
          <w:color w:val="000000"/>
          <w:sz w:val="28"/>
        </w:rPr>
        <w:t>
      "жұмыс берушінің", "жұмыскердің", "жұмыскерге" деген сөздерден кейін тиісінше "не қабылдаушы тараптың", ", жіберуші тарап жұмыскерінің", ", жіберуші тараптың жұмыскеріне" деген сөздермен толықтырылсын;</w:t>
      </w:r>
    </w:p>
    <w:bookmarkEnd w:id="27"/>
    <w:bookmarkStart w:name="z35" w:id="28"/>
    <w:p>
      <w:pPr>
        <w:spacing w:after="0"/>
        <w:ind w:left="0"/>
        <w:jc w:val="both"/>
      </w:pPr>
      <w:r>
        <w:rPr>
          <w:rFonts w:ascii="Times New Roman"/>
          <w:b w:val="false"/>
          <w:i w:val="false"/>
          <w:color w:val="000000"/>
          <w:sz w:val="28"/>
        </w:rPr>
        <w:t>
      "оның" деген сөз "олардың" деген сөзбен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"жұмыс берушінің актісінде," деген сөздерден кейін "қабылдаушы тараптың актісінде," деген сөздермен толықтырылсын;</w:t>
      </w:r>
    </w:p>
    <w:bookmarkStart w:name="z37" w:id="29"/>
    <w:p>
      <w:pPr>
        <w:spacing w:after="0"/>
        <w:ind w:left="0"/>
        <w:jc w:val="both"/>
      </w:pPr>
      <w:r>
        <w:rPr>
          <w:rFonts w:ascii="Times New Roman"/>
          <w:b w:val="false"/>
          <w:i w:val="false"/>
          <w:color w:val="000000"/>
          <w:sz w:val="28"/>
        </w:rPr>
        <w:t>
      мынадай мазмұндағы 48-1), 48-2), 52-1), 52-2) және 69-1) тармақшалармен толықтырылсын:</w:t>
      </w:r>
    </w:p>
    <w:bookmarkEnd w:id="29"/>
    <w:bookmarkStart w:name="z38" w:id="30"/>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30"/>
    <w:bookmarkStart w:name="z39" w:id="31"/>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31"/>
    <w:bookmarkStart w:name="z40" w:id="32"/>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32"/>
    <w:bookmarkStart w:name="z41" w:id="33"/>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33"/>
    <w:bookmarkStart w:name="z42" w:id="34"/>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34"/>
    <w:bookmarkStart w:name="z43"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2-тармағы мынадай редакцияда жазылсын:</w:t>
      </w:r>
    </w:p>
    <w:bookmarkEnd w:id="35"/>
    <w:bookmarkStart w:name="z44" w:id="36"/>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36"/>
    <w:bookmarkStart w:name="z45" w:id="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40-баптың</w:t>
      </w:r>
      <w:r>
        <w:rPr>
          <w:rFonts w:ascii="Times New Roman"/>
          <w:b w:val="false"/>
          <w:i w:val="false"/>
          <w:color w:val="000000"/>
          <w:sz w:val="28"/>
        </w:rPr>
        <w:t xml:space="preserve"> 1-тармағы мынадай мазмұндағы екінші бөлікпен толықтырылсын:</w:t>
      </w:r>
    </w:p>
    <w:bookmarkEnd w:id="37"/>
    <w:bookmarkStart w:name="z46" w:id="38"/>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End w:id="38"/>
    <w:bookmarkStart w:name="z47" w:id="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48-бапта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4-тармақтарда</w:t>
      </w:r>
      <w:r>
        <w:rPr>
          <w:rFonts w:ascii="Times New Roman"/>
          <w:b w:val="false"/>
          <w:i w:val="false"/>
          <w:color w:val="000000"/>
          <w:sz w:val="28"/>
        </w:rPr>
        <w:t>:</w:t>
      </w:r>
    </w:p>
    <w:bookmarkStart w:name="z49" w:id="40"/>
    <w:p>
      <w:pPr>
        <w:spacing w:after="0"/>
        <w:ind w:left="0"/>
        <w:jc w:val="both"/>
      </w:pPr>
      <w:r>
        <w:rPr>
          <w:rFonts w:ascii="Times New Roman"/>
          <w:b w:val="false"/>
          <w:i w:val="false"/>
          <w:color w:val="000000"/>
          <w:sz w:val="28"/>
        </w:rPr>
        <w:t>
      "жұмыс беруші", "Жұмыс беруші", "жұмыс берушінің" деген сөздерден кейін тиісінше "немесе қабылдаушы тарап", "немесе қабылдаушы тарап", "немесе қабылдаушы тараптың" деген сөздермен толықтырылсын;</w:t>
      </w:r>
    </w:p>
    <w:bookmarkEnd w:id="40"/>
    <w:bookmarkStart w:name="z50" w:id="41"/>
    <w:p>
      <w:pPr>
        <w:spacing w:after="0"/>
        <w:ind w:left="0"/>
        <w:jc w:val="both"/>
      </w:pPr>
      <w:r>
        <w:rPr>
          <w:rFonts w:ascii="Times New Roman"/>
          <w:b w:val="false"/>
          <w:i w:val="false"/>
          <w:color w:val="000000"/>
          <w:sz w:val="28"/>
        </w:rPr>
        <w:t>
      "жұмыскерді", "жұмыскерге", "жұмыскердің" деген сөздерден кейін тиісінше ", жіберуші тараптың жұмыскерін", ", жіберуші тараптың жұмыскеріне", ", жіберуші тарап жұмыскерінің" деген сөздермен толықтырылсын;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"Жұмыскерді", "жұмыс берушінің актісімен" деген сөздерден кейін тиісінше ", жіберуші тараптың жұмыскерін", "немесе қабылдаушы тараптың актісімен"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53" w:id="42"/>
    <w:p>
      <w:pPr>
        <w:spacing w:after="0"/>
        <w:ind w:left="0"/>
        <w:jc w:val="both"/>
      </w:pPr>
      <w:r>
        <w:rPr>
          <w:rFonts w:ascii="Times New Roman"/>
          <w:b w:val="false"/>
          <w:i w:val="false"/>
          <w:color w:val="000000"/>
          <w:sz w:val="28"/>
        </w:rPr>
        <w:t>
      "Жұмыс беруші", "жұмыскерді", "жұмыс берушінің актілерінде" деген сөздерден кейін тиісінше "немесе қабылдаушы тарап", ", жіберуші тараптың жұмыскерін", "немесе қабылдаушы тараптың актісінде" деген сөздермен толықтырылсын;</w:t>
      </w:r>
    </w:p>
    <w:bookmarkEnd w:id="42"/>
    <w:bookmarkStart w:name="z54" w:id="43"/>
    <w:p>
      <w:pPr>
        <w:spacing w:after="0"/>
        <w:ind w:left="0"/>
        <w:jc w:val="both"/>
      </w:pPr>
      <w:r>
        <w:rPr>
          <w:rFonts w:ascii="Times New Roman"/>
          <w:b w:val="false"/>
          <w:i w:val="false"/>
          <w:color w:val="000000"/>
          <w:sz w:val="28"/>
        </w:rPr>
        <w:t>
      "жұмыскердің" деген сөз "олардың" деген сөзбен ауыстырылсын;</w:t>
      </w:r>
    </w:p>
    <w:bookmarkEnd w:id="43"/>
    <w:bookmarkStart w:name="z55" w:id="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69-баптың</w:t>
      </w:r>
      <w:r>
        <w:rPr>
          <w:rFonts w:ascii="Times New Roman"/>
          <w:b w:val="false"/>
          <w:i w:val="false"/>
          <w:color w:val="000000"/>
          <w:sz w:val="28"/>
        </w:rPr>
        <w:t xml:space="preserve"> 2-тармағы мынадай мазмұндағы төртінші бөлікпен толықтырылсын:</w:t>
      </w:r>
    </w:p>
    <w:bookmarkEnd w:id="44"/>
    <w:bookmarkStart w:name="z56" w:id="45"/>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End w:id="45"/>
    <w:bookmarkStart w:name="z57" w:id="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89-баптың</w:t>
      </w:r>
      <w:r>
        <w:rPr>
          <w:rFonts w:ascii="Times New Roman"/>
          <w:b w:val="false"/>
          <w:i w:val="false"/>
          <w:color w:val="000000"/>
          <w:sz w:val="28"/>
        </w:rPr>
        <w:t xml:space="preserve"> 1-тармағы мынадай мазмұндағы екінші бөлікпен толықтырылсын:</w:t>
      </w:r>
    </w:p>
    <w:bookmarkEnd w:id="46"/>
    <w:bookmarkStart w:name="z58" w:id="47"/>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End w:id="47"/>
    <w:bookmarkStart w:name="z59" w:id="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103-бап</w:t>
      </w:r>
      <w:r>
        <w:rPr>
          <w:rFonts w:ascii="Times New Roman"/>
          <w:b w:val="false"/>
          <w:i w:val="false"/>
          <w:color w:val="000000"/>
          <w:sz w:val="28"/>
        </w:rPr>
        <w:t xml:space="preserve"> мынадай мазмұндағы 1-1-тармақпен толықтырылсын:</w:t>
      </w:r>
    </w:p>
    <w:bookmarkEnd w:id="48"/>
    <w:bookmarkStart w:name="z60" w:id="49"/>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49"/>
    <w:bookmarkStart w:name="z61" w:id="50"/>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End w:id="50"/>
    <w:bookmarkStart w:name="z62" w:id="5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105-бапта</w:t>
      </w:r>
      <w:r>
        <w:rPr>
          <w:rFonts w:ascii="Times New Roman"/>
          <w:b w:val="false"/>
          <w:i w:val="false"/>
          <w:color w:val="000000"/>
          <w:sz w:val="28"/>
        </w:rPr>
        <w:t>:</w:t>
      </w:r>
    </w:p>
    <w:bookmarkEnd w:id="51"/>
    <w:bookmarkStart w:name="z63" w:id="52"/>
    <w:p>
      <w:pPr>
        <w:spacing w:after="0"/>
        <w:ind w:left="0"/>
        <w:jc w:val="both"/>
      </w:pPr>
      <w:r>
        <w:rPr>
          <w:rFonts w:ascii="Times New Roman"/>
          <w:b w:val="false"/>
          <w:i w:val="false"/>
          <w:color w:val="000000"/>
          <w:sz w:val="28"/>
        </w:rPr>
        <w:t>
      тақырып "жұмыскерлердің" деген сөзден кейін ", жіберуші тарап жұмыскерлерінің" деген сөздермен толықтырылсын;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65" w:id="53"/>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bookmarkEnd w:id="53"/>
    <w:bookmarkStart w:name="z66" w:id="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10-тараудың</w:t>
      </w:r>
      <w:r>
        <w:rPr>
          <w:rFonts w:ascii="Times New Roman"/>
          <w:b w:val="false"/>
          <w:i w:val="false"/>
          <w:color w:val="000000"/>
          <w:sz w:val="28"/>
        </w:rPr>
        <w:t xml:space="preserve"> тақырыбы "тараптарының" деген сөзден кейін ", жіберуші тарап жұмыскерінің" деген сөздермен толықтырылсын;</w:t>
      </w:r>
    </w:p>
    <w:bookmarkEnd w:id="54"/>
    <w:bookmarkStart w:name="z67"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123-бапта</w:t>
      </w:r>
      <w:r>
        <w:rPr>
          <w:rFonts w:ascii="Times New Roman"/>
          <w:b w:val="false"/>
          <w:i w:val="false"/>
          <w:color w:val="000000"/>
          <w:sz w:val="28"/>
        </w:rPr>
        <w:t>:</w:t>
      </w:r>
    </w:p>
    <w:bookmarkEnd w:id="55"/>
    <w:bookmarkStart w:name="z68" w:id="56"/>
    <w:p>
      <w:pPr>
        <w:spacing w:after="0"/>
        <w:ind w:left="0"/>
        <w:jc w:val="both"/>
      </w:pPr>
      <w:r>
        <w:rPr>
          <w:rFonts w:ascii="Times New Roman"/>
          <w:b w:val="false"/>
          <w:i w:val="false"/>
          <w:color w:val="000000"/>
          <w:sz w:val="28"/>
        </w:rPr>
        <w:t>
      тақырып мынадай редакцияда жазылсын:</w:t>
      </w:r>
    </w:p>
    <w:bookmarkEnd w:id="56"/>
    <w:bookmarkStart w:name="z69" w:id="57"/>
    <w:p>
      <w:pPr>
        <w:spacing w:after="0"/>
        <w:ind w:left="0"/>
        <w:jc w:val="both"/>
      </w:pPr>
      <w:r>
        <w:rPr>
          <w:rFonts w:ascii="Times New Roman"/>
          <w:b w:val="false"/>
          <w:i w:val="false"/>
          <w:color w:val="000000"/>
          <w:sz w:val="28"/>
        </w:rPr>
        <w:t>
      "123-бап. Жұмыс берушіге немесе қабылдаушы тарапқа нұқсан келтіргені үшін жұмыскердің, жіберуші тарап жұмыскерінің материалдық жауаптылығы";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"Жұмыс берушіге", "жұмыскердің", "жұмыс берушінің актілерінде" деген сөздерден кейін тиісінше "немесе қабылдаушы тарапқа", ", жіберуші тарап жұмыскерінің", "немесе қабылдаушы тараптың актілерінде"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6-тармақтарда</w:t>
      </w:r>
      <w:r>
        <w:rPr>
          <w:rFonts w:ascii="Times New Roman"/>
          <w:b w:val="false"/>
          <w:i w:val="false"/>
          <w:color w:val="000000"/>
          <w:sz w:val="28"/>
        </w:rPr>
        <w:t>:</w:t>
      </w:r>
    </w:p>
    <w:bookmarkStart w:name="z72" w:id="58"/>
    <w:p>
      <w:pPr>
        <w:spacing w:after="0"/>
        <w:ind w:left="0"/>
        <w:jc w:val="both"/>
      </w:pPr>
      <w:r>
        <w:rPr>
          <w:rFonts w:ascii="Times New Roman"/>
          <w:b w:val="false"/>
          <w:i w:val="false"/>
          <w:color w:val="000000"/>
          <w:sz w:val="28"/>
        </w:rPr>
        <w:t>
      "жұмыскерге", "жұмыскердің", "Жұмыскер", "Жұмыскерге", "жұмыскерлерге" деген сөздерден кейін тиісінше ", жіберуші тараптың жұмыскеріне", ", жіберуші тарап жұмыскерінің", ", жіберуші тараптың жұмыскері", ", жіберуші тараптың жұмыскеріне", ", жіберуші тараптың жұмыскерлеріне" деген сөздермен толықтырылсын;</w:t>
      </w:r>
    </w:p>
    <w:bookmarkEnd w:id="58"/>
    <w:bookmarkStart w:name="z73" w:id="59"/>
    <w:p>
      <w:pPr>
        <w:spacing w:after="0"/>
        <w:ind w:left="0"/>
        <w:jc w:val="both"/>
      </w:pPr>
      <w:r>
        <w:rPr>
          <w:rFonts w:ascii="Times New Roman"/>
          <w:b w:val="false"/>
          <w:i w:val="false"/>
          <w:color w:val="000000"/>
          <w:sz w:val="28"/>
        </w:rPr>
        <w:t>
      "жұмыс берушінің", "жұмыс берушіге", "жұмыс беруші", "жұмыс берушідегі", "Жұмыс беруші" деген сөздерден кейін тиісінше "немесе қабылдаушы тараптың", "немесе қабылдаушы тарапқа", "немесе қабылдаушы тарап", "немесе қабылдаушы тараптағы", "немесе қабылдаушы тарап" деген сөздермен толықтырылсын;</w:t>
      </w:r>
    </w:p>
    <w:bookmarkEnd w:id="59"/>
    <w:bookmarkStart w:name="z74" w:id="60"/>
    <w:p>
      <w:pPr>
        <w:spacing w:after="0"/>
        <w:ind w:left="0"/>
        <w:jc w:val="both"/>
      </w:pPr>
      <w:r>
        <w:rPr>
          <w:rFonts w:ascii="Times New Roman"/>
          <w:b w:val="false"/>
          <w:i w:val="false"/>
          <w:color w:val="000000"/>
          <w:sz w:val="28"/>
        </w:rPr>
        <w:t>
      өзгеріс орыс тіліндегі мәтінге енгізілді, қазақ тіліндегі мәтін өзгермейді;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w:t>
      </w:r>
    </w:p>
    <w:bookmarkStart w:name="z77" w:id="61"/>
    <w:p>
      <w:pPr>
        <w:spacing w:after="0"/>
        <w:ind w:left="0"/>
        <w:jc w:val="both"/>
      </w:pPr>
      <w:r>
        <w:rPr>
          <w:rFonts w:ascii="Times New Roman"/>
          <w:b w:val="false"/>
          <w:i w:val="false"/>
          <w:color w:val="000000"/>
          <w:sz w:val="28"/>
        </w:rPr>
        <w:t>
      "жұмыс беруші" деген сөздерден кейін "немесе қабылдаушы тарап" деген сөздермен толықтырылсын;</w:t>
      </w:r>
    </w:p>
    <w:bookmarkEnd w:id="61"/>
    <w:bookmarkStart w:name="z78" w:id="62"/>
    <w:p>
      <w:pPr>
        <w:spacing w:after="0"/>
        <w:ind w:left="0"/>
        <w:jc w:val="both"/>
      </w:pPr>
      <w:r>
        <w:rPr>
          <w:rFonts w:ascii="Times New Roman"/>
          <w:b w:val="false"/>
          <w:i w:val="false"/>
          <w:color w:val="000000"/>
          <w:sz w:val="28"/>
        </w:rPr>
        <w:t>
      "жұмыскерге", "жұмыскер" деген сөздерден кейін тиісінше ", жіберуші тараптың жұмыскеріне", ", жіберуші тараптың жұмыскері" деген сөздермен толықтырылсын;</w:t>
      </w:r>
    </w:p>
    <w:bookmarkEnd w:id="62"/>
    <w:bookmarkStart w:name="z79" w:id="63"/>
    <w:p>
      <w:pPr>
        <w:spacing w:after="0"/>
        <w:ind w:left="0"/>
        <w:jc w:val="both"/>
      </w:pPr>
      <w:r>
        <w:rPr>
          <w:rFonts w:ascii="Times New Roman"/>
          <w:b w:val="false"/>
          <w:i w:val="false"/>
          <w:color w:val="000000"/>
          <w:sz w:val="28"/>
        </w:rPr>
        <w:t>
      6) тармақша "шарттарда", "жұмыс берушіге", "жұмыскерге" деген сөздерден кейін тиісінше "немесе қабылдаушы тараптың актілерінде", "немесе қабылдаушы тарапқа", ", жіберуші тараптың жұмыскеріне" деген сөздермен толықтырылсын;</w:t>
      </w:r>
    </w:p>
    <w:bookmarkEnd w:id="63"/>
    <w:bookmarkStart w:name="z80" w:id="64"/>
    <w:p>
      <w:pPr>
        <w:spacing w:after="0"/>
        <w:ind w:left="0"/>
        <w:jc w:val="both"/>
      </w:pPr>
      <w:r>
        <w:rPr>
          <w:rFonts w:ascii="Times New Roman"/>
          <w:b w:val="false"/>
          <w:i w:val="false"/>
          <w:color w:val="000000"/>
          <w:sz w:val="28"/>
        </w:rPr>
        <w:t>
      12) мынадай мазмұндағы 137-1-баппен толықтырылсын:</w:t>
      </w:r>
    </w:p>
    <w:bookmarkEnd w:id="64"/>
    <w:bookmarkStart w:name="z81" w:id="65"/>
    <w:p>
      <w:pPr>
        <w:spacing w:after="0"/>
        <w:ind w:left="0"/>
        <w:jc w:val="both"/>
      </w:pPr>
      <w:r>
        <w:rPr>
          <w:rFonts w:ascii="Times New Roman"/>
          <w:b w:val="false"/>
          <w:i w:val="false"/>
          <w:color w:val="000000"/>
          <w:sz w:val="28"/>
        </w:rPr>
        <w:t>
      "137-1-бап. Персонал беру жөніндегі қызметтерді көрсету бойынша қызметті жүзеге асыру тәртібі</w:t>
      </w:r>
    </w:p>
    <w:bookmarkEnd w:id="65"/>
    <w:bookmarkStart w:name="z82" w:id="66"/>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66"/>
    <w:bookmarkStart w:name="z83" w:id="67"/>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67"/>
    <w:bookmarkStart w:name="z84" w:id="68"/>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bookmarkEnd w:id="68"/>
    <w:bookmarkStart w:name="z85" w:id="69"/>
    <w:p>
      <w:pPr>
        <w:spacing w:after="0"/>
        <w:ind w:left="0"/>
        <w:jc w:val="both"/>
      </w:pPr>
      <w:r>
        <w:rPr>
          <w:rFonts w:ascii="Times New Roman"/>
          <w:b w:val="false"/>
          <w:i w:val="false"/>
          <w:color w:val="000000"/>
          <w:sz w:val="28"/>
        </w:rPr>
        <w:t xml:space="preserve">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bookmarkEnd w:id="69"/>
    <w:bookmarkStart w:name="z86" w:id="70"/>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70"/>
    <w:bookmarkStart w:name="z87" w:id="71"/>
    <w:p>
      <w:pPr>
        <w:spacing w:after="0"/>
        <w:ind w:left="0"/>
        <w:jc w:val="both"/>
      </w:pPr>
      <w:r>
        <w:rPr>
          <w:rFonts w:ascii="Times New Roman"/>
          <w:b w:val="false"/>
          <w:i w:val="false"/>
          <w:color w:val="000000"/>
          <w:sz w:val="28"/>
        </w:rPr>
        <w:t>
      1) жеке тұлғалардың үй шаруашылығында жұмысты орындау үшін;</w:t>
      </w:r>
    </w:p>
    <w:bookmarkEnd w:id="71"/>
    <w:bookmarkStart w:name="z88" w:id="72"/>
    <w:p>
      <w:pPr>
        <w:spacing w:after="0"/>
        <w:ind w:left="0"/>
        <w:jc w:val="both"/>
      </w:pPr>
      <w:r>
        <w:rPr>
          <w:rFonts w:ascii="Times New Roman"/>
          <w:b w:val="false"/>
          <w:i w:val="false"/>
          <w:color w:val="000000"/>
          <w:sz w:val="28"/>
        </w:rPr>
        <w:t>
      2) белгілі бір жұмысты орындау уақытына;</w:t>
      </w:r>
    </w:p>
    <w:bookmarkEnd w:id="72"/>
    <w:bookmarkStart w:name="z89" w:id="73"/>
    <w:p>
      <w:pPr>
        <w:spacing w:after="0"/>
        <w:ind w:left="0"/>
        <w:jc w:val="both"/>
      </w:pPr>
      <w:r>
        <w:rPr>
          <w:rFonts w:ascii="Times New Roman"/>
          <w:b w:val="false"/>
          <w:i w:val="false"/>
          <w:color w:val="000000"/>
          <w:sz w:val="28"/>
        </w:rPr>
        <w:t>
      3) уақытша болмаған жұмыскерді алмастыру уақытына;</w:t>
      </w:r>
    </w:p>
    <w:bookmarkEnd w:id="73"/>
    <w:bookmarkStart w:name="z90" w:id="74"/>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End w:id="74"/>
    <w:bookmarkStart w:name="z91" w:id="75"/>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75"/>
    <w:bookmarkStart w:name="z92" w:id="76"/>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76"/>
    <w:bookmarkStart w:name="z93" w:id="77"/>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bookmarkEnd w:id="77"/>
    <w:bookmarkStart w:name="z94" w:id="78"/>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bookmarkEnd w:id="78"/>
    <w:bookmarkStart w:name="z95" w:id="79"/>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End w:id="79"/>
    <w:bookmarkStart w:name="z96" w:id="80"/>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80"/>
    <w:bookmarkStart w:name="z97" w:id="81"/>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End w:id="81"/>
    <w:bookmarkStart w:name="z98" w:id="82"/>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82"/>
    <w:bookmarkStart w:name="z99" w:id="83"/>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83"/>
    <w:bookmarkStart w:name="z100" w:id="84"/>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84"/>
    <w:bookmarkStart w:name="z101" w:id="85"/>
    <w:p>
      <w:pPr>
        <w:spacing w:after="0"/>
        <w:ind w:left="0"/>
        <w:jc w:val="both"/>
      </w:pPr>
      <w:r>
        <w:rPr>
          <w:rFonts w:ascii="Times New Roman"/>
          <w:b w:val="false"/>
          <w:i w:val="false"/>
          <w:color w:val="000000"/>
          <w:sz w:val="28"/>
        </w:rPr>
        <w:t>
      10. Қабылдаушы тараптың:</w:t>
      </w:r>
    </w:p>
    <w:bookmarkEnd w:id="85"/>
    <w:bookmarkStart w:name="z102" w:id="86"/>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bookmarkEnd w:id="86"/>
    <w:bookmarkStart w:name="z103" w:id="87"/>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bookmarkEnd w:id="87"/>
    <w:bookmarkStart w:name="z104" w:id="88"/>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End w:id="88"/>
    <w:bookmarkStart w:name="z105" w:id="89"/>
    <w:p>
      <w:pPr>
        <w:spacing w:after="0"/>
        <w:ind w:left="0"/>
        <w:jc w:val="both"/>
      </w:pPr>
      <w:r>
        <w:rPr>
          <w:rFonts w:ascii="Times New Roman"/>
          <w:b w:val="false"/>
          <w:i w:val="false"/>
          <w:color w:val="000000"/>
          <w:sz w:val="28"/>
        </w:rPr>
        <w:t>
      11. Қабылдаушы тарап:</w:t>
      </w:r>
    </w:p>
    <w:bookmarkEnd w:id="89"/>
    <w:bookmarkStart w:name="z106" w:id="90"/>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bookmarkEnd w:id="90"/>
    <w:bookmarkStart w:name="z107" w:id="91"/>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bookmarkEnd w:id="91"/>
    <w:bookmarkStart w:name="z108" w:id="92"/>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bookmarkEnd w:id="92"/>
    <w:bookmarkStart w:name="z109" w:id="93"/>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bookmarkEnd w:id="93"/>
    <w:bookmarkStart w:name="z110" w:id="94"/>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bookmarkEnd w:id="94"/>
    <w:bookmarkStart w:name="z111" w:id="95"/>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bookmarkEnd w:id="95"/>
    <w:bookmarkStart w:name="z112" w:id="96"/>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End w:id="96"/>
    <w:bookmarkStart w:name="z113" w:id="97"/>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97"/>
    <w:bookmarkStart w:name="z114" w:id="98"/>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98"/>
    <w:bookmarkStart w:name="z115" w:id="99"/>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99"/>
    <w:bookmarkStart w:name="z116" w:id="10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End w:id="100"/>
    <w:bookmarkStart w:name="z117" w:id="101"/>
    <w:p>
      <w:pPr>
        <w:spacing w:after="0"/>
        <w:ind w:left="0"/>
        <w:jc w:val="both"/>
      </w:pPr>
      <w:r>
        <w:rPr>
          <w:rFonts w:ascii="Times New Roman"/>
          <w:b w:val="false"/>
          <w:i w:val="false"/>
          <w:color w:val="000000"/>
          <w:sz w:val="28"/>
        </w:rPr>
        <w:t>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01"/>
    <w:bookmarkStart w:name="z118" w:id="102"/>
    <w:p>
      <w:pPr>
        <w:spacing w:after="0"/>
        <w:ind w:left="0"/>
        <w:jc w:val="both"/>
      </w:pPr>
      <w:r>
        <w:rPr>
          <w:rFonts w:ascii="Times New Roman"/>
          <w:b w:val="false"/>
          <w:i w:val="false"/>
          <w:color w:val="000000"/>
          <w:sz w:val="28"/>
        </w:rPr>
        <w:t>
      14) мынадай мазмұндағы 181-1 және 182-1-баптармен толықтырылсын:</w:t>
      </w:r>
    </w:p>
    <w:bookmarkEnd w:id="102"/>
    <w:bookmarkStart w:name="z119" w:id="103"/>
    <w:p>
      <w:pPr>
        <w:spacing w:after="0"/>
        <w:ind w:left="0"/>
        <w:jc w:val="both"/>
      </w:pPr>
      <w:r>
        <w:rPr>
          <w:rFonts w:ascii="Times New Roman"/>
          <w:b w:val="false"/>
          <w:i w:val="false"/>
          <w:color w:val="000000"/>
          <w:sz w:val="28"/>
        </w:rPr>
        <w:t>
      "181-1-бап. Жіберуші тарап жұмыскерінің еңбек қауіпсіздігі және еңбекті қорғау саласындағы құқықтары мен міндеттері</w:t>
      </w:r>
    </w:p>
    <w:bookmarkEnd w:id="103"/>
    <w:bookmarkStart w:name="z120" w:id="104"/>
    <w:p>
      <w:pPr>
        <w:spacing w:after="0"/>
        <w:ind w:left="0"/>
        <w:jc w:val="both"/>
      </w:pPr>
      <w:r>
        <w:rPr>
          <w:rFonts w:ascii="Times New Roman"/>
          <w:b w:val="false"/>
          <w:i w:val="false"/>
          <w:color w:val="000000"/>
          <w:sz w:val="28"/>
        </w:rPr>
        <w:t>
      1. Жіберуші тарап жұмыскерінің:</w:t>
      </w:r>
    </w:p>
    <w:bookmarkEnd w:id="104"/>
    <w:bookmarkStart w:name="z121" w:id="105"/>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bookmarkEnd w:id="105"/>
    <w:bookmarkStart w:name="z122" w:id="106"/>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bookmarkEnd w:id="106"/>
    <w:bookmarkStart w:name="z123" w:id="107"/>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End w:id="107"/>
    <w:bookmarkStart w:name="z124" w:id="108"/>
    <w:p>
      <w:pPr>
        <w:spacing w:after="0"/>
        <w:ind w:left="0"/>
        <w:jc w:val="both"/>
      </w:pPr>
      <w:r>
        <w:rPr>
          <w:rFonts w:ascii="Times New Roman"/>
          <w:b w:val="false"/>
          <w:i w:val="false"/>
          <w:color w:val="000000"/>
          <w:sz w:val="28"/>
        </w:rPr>
        <w:t>
      2. Жіберуші тараптың жұмыскері:</w:t>
      </w:r>
    </w:p>
    <w:bookmarkEnd w:id="108"/>
    <w:bookmarkStart w:name="z125" w:id="109"/>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bookmarkEnd w:id="109"/>
    <w:bookmarkStart w:name="z126" w:id="110"/>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bookmarkEnd w:id="110"/>
    <w:bookmarkStart w:name="z127" w:id="111"/>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bookmarkEnd w:id="111"/>
    <w:bookmarkStart w:name="z128" w:id="112"/>
    <w:p>
      <w:pPr>
        <w:spacing w:after="0"/>
        <w:ind w:left="0"/>
        <w:jc w:val="both"/>
      </w:pPr>
      <w:r>
        <w:rPr>
          <w:rFonts w:ascii="Times New Roman"/>
          <w:b w:val="false"/>
          <w:i w:val="false"/>
          <w:color w:val="000000"/>
          <w:sz w:val="28"/>
        </w:rPr>
        <w:t>
      "182-1-бап. Қабылдаушы тараптың еңбек қауіпсіздігі және еңбекті қорғау саласындағы құқықтары мен міндеттері</w:t>
      </w:r>
    </w:p>
    <w:bookmarkEnd w:id="112"/>
    <w:bookmarkStart w:name="z129" w:id="113"/>
    <w:p>
      <w:pPr>
        <w:spacing w:after="0"/>
        <w:ind w:left="0"/>
        <w:jc w:val="both"/>
      </w:pPr>
      <w:r>
        <w:rPr>
          <w:rFonts w:ascii="Times New Roman"/>
          <w:b w:val="false"/>
          <w:i w:val="false"/>
          <w:color w:val="000000"/>
          <w:sz w:val="28"/>
        </w:rPr>
        <w:t>
      1. Қабылдаушы тараптың:</w:t>
      </w:r>
    </w:p>
    <w:bookmarkEnd w:id="113"/>
    <w:bookmarkStart w:name="z130" w:id="114"/>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bookmarkEnd w:id="114"/>
    <w:bookmarkStart w:name="z131" w:id="115"/>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bookmarkEnd w:id="115"/>
    <w:bookmarkStart w:name="z132" w:id="116"/>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End w:id="116"/>
    <w:bookmarkStart w:name="z133" w:id="117"/>
    <w:p>
      <w:pPr>
        <w:spacing w:after="0"/>
        <w:ind w:left="0"/>
        <w:jc w:val="both"/>
      </w:pPr>
      <w:r>
        <w:rPr>
          <w:rFonts w:ascii="Times New Roman"/>
          <w:b w:val="false"/>
          <w:i w:val="false"/>
          <w:color w:val="000000"/>
          <w:sz w:val="28"/>
        </w:rPr>
        <w:t>
      2. Қабылдаушы тарап:</w:t>
      </w:r>
    </w:p>
    <w:bookmarkEnd w:id="117"/>
    <w:bookmarkStart w:name="z134" w:id="118"/>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bookmarkEnd w:id="118"/>
    <w:bookmarkStart w:name="z135" w:id="119"/>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bookmarkEnd w:id="119"/>
    <w:bookmarkStart w:name="z136" w:id="120"/>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bookmarkEnd w:id="120"/>
    <w:bookmarkStart w:name="z137" w:id="121"/>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bookmarkEnd w:id="121"/>
    <w:bookmarkStart w:name="z138" w:id="122"/>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bookmarkEnd w:id="122"/>
    <w:bookmarkStart w:name="z139" w:id="123"/>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bookmarkEnd w:id="123"/>
    <w:bookmarkStart w:name="z140" w:id="124"/>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bookmarkEnd w:id="124"/>
    <w:bookmarkStart w:name="z141" w:id="125"/>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bookmarkEnd w:id="125"/>
    <w:bookmarkStart w:name="z142" w:id="126"/>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bookmarkEnd w:id="126"/>
    <w:bookmarkStart w:name="z143" w:id="127"/>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bookmarkEnd w:id="127"/>
    <w:bookmarkStart w:name="z144" w:id="12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186-бапта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"жұмыскерлер", "жұмыскер", "жұмыс берушінің", "жұмыс беруші", "жұмыскердің" деген сөздерден кейін тиісінше ", жіберуші тараптың жұмыскерлері", ", жіберуші тараптың жұмыскері", "немесе қабылдаушы тараптың", "немесе қабылдаушы тарап", ", жіберуші тарап жұмыскерінің" деген сөздермен толықтырылсын;</w:t>
      </w:r>
    </w:p>
    <w:bookmarkStart w:name="z146" w:id="129"/>
    <w:p>
      <w:pPr>
        <w:spacing w:after="0"/>
        <w:ind w:left="0"/>
        <w:jc w:val="both"/>
      </w:pPr>
      <w:r>
        <w:rPr>
          <w:rFonts w:ascii="Times New Roman"/>
          <w:b w:val="false"/>
          <w:i w:val="false"/>
          <w:color w:val="000000"/>
          <w:sz w:val="28"/>
        </w:rPr>
        <w:t>
      мынадай мазмұндағы 7-тармақпен толықтырылсын:</w:t>
      </w:r>
    </w:p>
    <w:bookmarkEnd w:id="129"/>
    <w:bookmarkStart w:name="z147" w:id="130"/>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30"/>
    <w:bookmarkStart w:name="z148" w:id="131"/>
    <w:p>
      <w:pPr>
        <w:spacing w:after="0"/>
        <w:ind w:left="0"/>
        <w:jc w:val="both"/>
      </w:pPr>
      <w:r>
        <w:rPr>
          <w:rFonts w:ascii="Times New Roman"/>
          <w:b w:val="false"/>
          <w:i w:val="false"/>
          <w:color w:val="000000"/>
          <w:sz w:val="28"/>
        </w:rPr>
        <w:t>
      16) мынадай мазмұндағы 187-1 және 188-1-баптармен толықтырылсын:</w:t>
      </w:r>
    </w:p>
    <w:bookmarkEnd w:id="131"/>
    <w:bookmarkStart w:name="z149" w:id="132"/>
    <w:p>
      <w:pPr>
        <w:spacing w:after="0"/>
        <w:ind w:left="0"/>
        <w:jc w:val="both"/>
      </w:pPr>
      <w:r>
        <w:rPr>
          <w:rFonts w:ascii="Times New Roman"/>
          <w:b w:val="false"/>
          <w:i w:val="false"/>
          <w:color w:val="000000"/>
          <w:sz w:val="28"/>
        </w:rPr>
        <w:t>
      "187-1-бап.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End w:id="132"/>
    <w:bookmarkStart w:name="z150" w:id="133"/>
    <w:p>
      <w:pPr>
        <w:spacing w:after="0"/>
        <w:ind w:left="0"/>
        <w:jc w:val="both"/>
      </w:pPr>
      <w:r>
        <w:rPr>
          <w:rFonts w:ascii="Times New Roman"/>
          <w:b w:val="false"/>
          <w:i w:val="false"/>
          <w:color w:val="000000"/>
          <w:sz w:val="28"/>
        </w:rPr>
        <w:t>
      1. Қабылдаушы тарап:</w:t>
      </w:r>
    </w:p>
    <w:bookmarkEnd w:id="133"/>
    <w:bookmarkStart w:name="z151" w:id="134"/>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bookmarkEnd w:id="134"/>
    <w:bookmarkStart w:name="z152" w:id="135"/>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bookmarkEnd w:id="135"/>
    <w:bookmarkStart w:name="z153" w:id="136"/>
    <w:p>
      <w:pPr>
        <w:spacing w:after="0"/>
        <w:ind w:left="0"/>
        <w:jc w:val="both"/>
      </w:pPr>
      <w:r>
        <w:rPr>
          <w:rFonts w:ascii="Times New Roman"/>
          <w:b w:val="false"/>
          <w:i w:val="false"/>
          <w:color w:val="000000"/>
          <w:sz w:val="28"/>
        </w:rPr>
        <w:t>
      3) жіберуші тарапқа жазатайым оқиға туралы дереу хабарлауға;</w:t>
      </w:r>
    </w:p>
    <w:bookmarkEnd w:id="136"/>
    <w:bookmarkStart w:name="z154" w:id="137"/>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bookmarkEnd w:id="137"/>
    <w:bookmarkStart w:name="z155" w:id="138"/>
    <w:p>
      <w:pPr>
        <w:spacing w:after="0"/>
        <w:ind w:left="0"/>
        <w:jc w:val="both"/>
      </w:pPr>
      <w:r>
        <w:rPr>
          <w:rFonts w:ascii="Times New Roman"/>
          <w:b w:val="false"/>
          <w:i w:val="false"/>
          <w:color w:val="000000"/>
          <w:sz w:val="28"/>
        </w:rPr>
        <w:t>
      "188-1-бап.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End w:id="138"/>
    <w:bookmarkStart w:name="z156" w:id="139"/>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39"/>
    <w:bookmarkStart w:name="z157" w:id="140"/>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bookmarkEnd w:id="140"/>
    <w:bookmarkStart w:name="z158" w:id="141"/>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bookmarkEnd w:id="141"/>
    <w:bookmarkStart w:name="z159" w:id="142"/>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End w:id="142"/>
    <w:bookmarkStart w:name="z160" w:id="143"/>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43"/>
    <w:bookmarkStart w:name="z161" w:id="144"/>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44"/>
    <w:bookmarkStart w:name="z162" w:id="145"/>
    <w:p>
      <w:pPr>
        <w:spacing w:after="0"/>
        <w:ind w:left="0"/>
        <w:jc w:val="both"/>
      </w:pPr>
      <w:r>
        <w:rPr>
          <w:rFonts w:ascii="Times New Roman"/>
          <w:b w:val="false"/>
          <w:i w:val="false"/>
          <w:color w:val="000000"/>
          <w:sz w:val="28"/>
        </w:rPr>
        <w:t>
      1) төраға – мемлекеттік еңбек инспекторы;</w:t>
      </w:r>
    </w:p>
    <w:bookmarkEnd w:id="145"/>
    <w:bookmarkStart w:name="z163" w:id="146"/>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bookmarkEnd w:id="146"/>
    <w:bookmarkStart w:name="z164" w:id="147"/>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bookmarkEnd w:id="147"/>
    <w:bookmarkStart w:name="z165" w:id="148"/>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bookmarkEnd w:id="148"/>
    <w:bookmarkStart w:name="z166" w:id="149"/>
    <w:p>
      <w:pPr>
        <w:spacing w:after="0"/>
        <w:ind w:left="0"/>
        <w:jc w:val="both"/>
      </w:pPr>
      <w:r>
        <w:rPr>
          <w:rFonts w:ascii="Times New Roman"/>
          <w:b w:val="false"/>
          <w:i w:val="false"/>
          <w:color w:val="000000"/>
          <w:sz w:val="28"/>
        </w:rPr>
        <w:t xml:space="preserve">
      4.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19-І, 19-ІІ, 96-құжат; № 23, 143-құжат; 2015 ж., № 8, 45-құжат; № 22-V, 152-құжат; № 22-VІ, 159-құжат; 2017 ж., № 4, 7-құжат; № 13, 45-құжат; 2018 ж., № 10, 32-құжат; № 13, 41-құжат; 2019 ж., № 15-16, 67-құжат; 2020 ж., № 13, 67-құжат):</w:t>
      </w:r>
    </w:p>
    <w:bookmarkEnd w:id="149"/>
    <w:bookmarkStart w:name="z167" w:id="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1-тармағы мынадай мазмұндағы 2-1) тармақшамен толықтырылсын:</w:t>
      </w:r>
    </w:p>
    <w:bookmarkEnd w:id="150"/>
    <w:bookmarkStart w:name="z168" w:id="151"/>
    <w:p>
      <w:pPr>
        <w:spacing w:after="0"/>
        <w:ind w:left="0"/>
        <w:jc w:val="both"/>
      </w:pPr>
      <w:r>
        <w:rPr>
          <w:rFonts w:ascii="Times New Roman"/>
          <w:b w:val="false"/>
          <w:i w:val="false"/>
          <w:color w:val="000000"/>
          <w:sz w:val="28"/>
        </w:rPr>
        <w:t>
      "2-1) ақпаратты экономикалық қызмет түрлерін штаттық кестеге немесе сақтанушы беретін және (немесе) сақтандырушы сұрататын өзге де ақпаратқа сәйкес кәсіптік тәуекел сыныптарына жатқызудың сәйкестігі тұрғысынан тексеруге;";</w:t>
      </w:r>
    </w:p>
    <w:bookmarkEnd w:id="151"/>
    <w:bookmarkStart w:name="z169" w:id="1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3-тармағының екінші бөлігі мынадай мазмұндағы екінші сөйлеммен толықтырылсын:</w:t>
      </w:r>
    </w:p>
    <w:bookmarkEnd w:id="152"/>
    <w:bookmarkStart w:name="z170" w:id="153"/>
    <w:p>
      <w:pPr>
        <w:spacing w:after="0"/>
        <w:ind w:left="0"/>
        <w:jc w:val="both"/>
      </w:pPr>
      <w:r>
        <w:rPr>
          <w:rFonts w:ascii="Times New Roman"/>
          <w:b w:val="false"/>
          <w:i w:val="false"/>
          <w:color w:val="000000"/>
          <w:sz w:val="28"/>
        </w:rPr>
        <w:t>
      "Сақтандырушы өтінішке қосымша сақтанушы мәлімдеген экономикалық қызмет түрлерін кәсіптік тәуекел сыныптарына жатқызудың дұрыстығын тексеру үшін штаттық кестені немесе өзге де ақпаратты беруді талап етуге құқылы.";</w:t>
      </w:r>
    </w:p>
    <w:bookmarkEnd w:id="153"/>
    <w:bookmarkStart w:name="z171" w:id="1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3-тармағы мынадай мазмұндағы үшінші бөлікпен толықтырылсын:</w:t>
      </w:r>
    </w:p>
    <w:bookmarkEnd w:id="154"/>
    <w:bookmarkStart w:name="z172" w:id="155"/>
    <w:p>
      <w:pPr>
        <w:spacing w:after="0"/>
        <w:ind w:left="0"/>
        <w:jc w:val="both"/>
      </w:pPr>
      <w:r>
        <w:rPr>
          <w:rFonts w:ascii="Times New Roman"/>
          <w:b w:val="false"/>
          <w:i w:val="false"/>
          <w:color w:val="000000"/>
          <w:sz w:val="28"/>
        </w:rPr>
        <w:t>
      "Сақтанушы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қабылдаушы тараптың кәсіптік тәуекел сыныбынан немесе қабылдаушы тараптың ең жоғары кәсіптік тәуекел сыныбынан төмен емес кәсіптік тәуекел сыныбы бар экономикалық қызмет түріне жатқызылуға тиіс.".</w:t>
      </w:r>
    </w:p>
    <w:bookmarkEnd w:id="155"/>
    <w:bookmarkStart w:name="z173" w:id="156"/>
    <w:p>
      <w:pPr>
        <w:spacing w:after="0"/>
        <w:ind w:left="0"/>
        <w:jc w:val="both"/>
      </w:pPr>
      <w:r>
        <w:rPr>
          <w:rFonts w:ascii="Times New Roman"/>
          <w:b w:val="false"/>
          <w:i w:val="false"/>
          <w:color w:val="000000"/>
          <w:sz w:val="28"/>
        </w:rPr>
        <w:t xml:space="preserve">
      5.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 2018 ж., № 7-8, 22-құжат; № 10, 32-құжат; № 15, 50-құжат; № 22, 83-құжат; 2019 ж., № 7, 39-құжат; № 15-16, 67-құжат; № 23, 106-құжат; 2020 ж., № 10, 39-құжат; № 12, 61-құжат):</w:t>
      </w:r>
    </w:p>
    <w:bookmarkEnd w:id="156"/>
    <w:bookmarkStart w:name="z174" w:id="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w:t>
      </w:r>
      <w:r>
        <w:rPr>
          <w:rFonts w:ascii="Times New Roman"/>
          <w:b w:val="false"/>
          <w:i w:val="false"/>
          <w:color w:val="000000"/>
          <w:sz w:val="28"/>
        </w:rPr>
        <w:t xml:space="preserve"> мынадай мазмұндағы 3-тармақпен толықтырылсын:</w:t>
      </w:r>
    </w:p>
    <w:bookmarkEnd w:id="157"/>
    <w:bookmarkStart w:name="z175" w:id="158"/>
    <w:p>
      <w:pPr>
        <w:spacing w:after="0"/>
        <w:ind w:left="0"/>
        <w:jc w:val="both"/>
      </w:pPr>
      <w:r>
        <w:rPr>
          <w:rFonts w:ascii="Times New Roman"/>
          <w:b w:val="false"/>
          <w:i w:val="false"/>
          <w:color w:val="000000"/>
          <w:sz w:val="28"/>
        </w:rPr>
        <w:t>
      "3. Осы баптың 1-тармағында көзделген квоталар белгіленген кезде жіберуші тарап жұмыскерлерінің тізімдік санында персонал беру жөніндегі қызметтерді көрсетуге арналған шартқа сәйкес жұмысқа тартылатын жұмыскерлер есепке алынбайды.";</w:t>
      </w:r>
    </w:p>
    <w:bookmarkEnd w:id="158"/>
    <w:bookmarkStart w:name="z176" w:id="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33-баптың</w:t>
      </w: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59"/>
    <w:bookmarkStart w:name="z177" w:id="160"/>
    <w:p>
      <w:pPr>
        <w:spacing w:after="0"/>
        <w:ind w:left="0"/>
        <w:jc w:val="both"/>
      </w:pPr>
      <w:r>
        <w:rPr>
          <w:rFonts w:ascii="Times New Roman"/>
          <w:b w:val="false"/>
          <w:i w:val="false"/>
          <w:color w:val="000000"/>
          <w:sz w:val="28"/>
        </w:rPr>
        <w:t>
      "6. Жұмыс беруші рұқсаттар бойынша тартатын шетелдік жұмыс күшінің саны еңбек қызметін персонал беру жөніндегі қызметтерді көрсетуге арналған шарт шеңберінде жүзеге асыратын жіберуші тараптың жұмыскерлері ескеріле отырып, халықты жұмыспен қамту мәселелері жөніндегі уәкілетті орган айқындайтын қазақстандық кадрлар санының пайыздық арақатынасына сәйкес келуге тиіс.".</w:t>
      </w:r>
    </w:p>
    <w:bookmarkEnd w:id="160"/>
    <w:bookmarkStart w:name="z178" w:id="161"/>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