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ff91f" w14:textId="e7ff9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20 маусымдағы № 128-VII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961-баптың</w:t>
      </w:r>
      <w:r>
        <w:rPr>
          <w:rFonts w:ascii="Times New Roman"/>
          <w:b w:val="false"/>
          <w:i w:val="false"/>
          <w:color w:val="000000"/>
          <w:sz w:val="28"/>
        </w:rPr>
        <w:t xml:space="preserve"> 3-тармағы:</w:t>
      </w:r>
    </w:p>
    <w:bookmarkEnd w:id="2"/>
    <w:bookmarkStart w:name="z4" w:id="3"/>
    <w:p>
      <w:pPr>
        <w:spacing w:after="0"/>
        <w:ind w:left="0"/>
        <w:jc w:val="both"/>
      </w:pPr>
      <w:r>
        <w:rPr>
          <w:rFonts w:ascii="Times New Roman"/>
          <w:b w:val="false"/>
          <w:i w:val="false"/>
          <w:color w:val="000000"/>
          <w:sz w:val="28"/>
        </w:rPr>
        <w:t>
      мынадай мазмұндағы 2-1) тармақшамен толықтырылсын:</w:t>
      </w:r>
    </w:p>
    <w:bookmarkEnd w:id="3"/>
    <w:p>
      <w:pPr>
        <w:spacing w:after="0"/>
        <w:ind w:left="0"/>
        <w:jc w:val="both"/>
      </w:pPr>
      <w:r>
        <w:rPr>
          <w:rFonts w:ascii="Times New Roman"/>
          <w:b w:val="false"/>
          <w:i w:val="false"/>
          <w:color w:val="000000"/>
          <w:sz w:val="28"/>
        </w:rPr>
        <w:t>
      "2-1) географиялық нұсқамалар;";</w:t>
      </w:r>
    </w:p>
    <w:bookmarkStart w:name="z5" w:id="4"/>
    <w:p>
      <w:pPr>
        <w:spacing w:after="0"/>
        <w:ind w:left="0"/>
        <w:jc w:val="both"/>
      </w:pPr>
      <w:r>
        <w:rPr>
          <w:rFonts w:ascii="Times New Roman"/>
          <w:b w:val="false"/>
          <w:i w:val="false"/>
          <w:color w:val="000000"/>
          <w:sz w:val="28"/>
        </w:rPr>
        <w:t>
      3) тармақша мынадай редакцияда жазылсын:</w:t>
      </w:r>
    </w:p>
    <w:bookmarkEnd w:id="4"/>
    <w:p>
      <w:pPr>
        <w:spacing w:after="0"/>
        <w:ind w:left="0"/>
        <w:jc w:val="both"/>
      </w:pPr>
      <w:r>
        <w:rPr>
          <w:rFonts w:ascii="Times New Roman"/>
          <w:b w:val="false"/>
          <w:i w:val="false"/>
          <w:color w:val="000000"/>
          <w:sz w:val="28"/>
        </w:rPr>
        <w:t>
      "3) тауарлар шығарылған жерлердің атаулары;";</w:t>
      </w:r>
    </w:p>
    <w:bookmarkStart w:name="z6"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999-баптың</w:t>
      </w:r>
      <w:r>
        <w:rPr>
          <w:rFonts w:ascii="Times New Roman"/>
          <w:b w:val="false"/>
          <w:i w:val="false"/>
          <w:color w:val="000000"/>
          <w:sz w:val="28"/>
        </w:rPr>
        <w:t xml:space="preserve"> 1-тармағының 3) тармақшасы мынадай редакцияда жазылсын:</w:t>
      </w:r>
    </w:p>
    <w:bookmarkEnd w:id="5"/>
    <w:p>
      <w:pPr>
        <w:spacing w:after="0"/>
        <w:ind w:left="0"/>
        <w:jc w:val="both"/>
      </w:pPr>
      <w:r>
        <w:rPr>
          <w:rFonts w:ascii="Times New Roman"/>
          <w:b w:val="false"/>
          <w:i w:val="false"/>
          <w:color w:val="000000"/>
          <w:sz w:val="28"/>
        </w:rPr>
        <w:t>
      "3) өнеркәсiптiк үлгiге патент – он жыл бойы күшiн сақтайды. Патенттің қолданылу мерзімін сараптама ұйымы патент иеленушінің өтінішхаты бойынша әр жолы бес жылға ұзартуы мүмкін. Бұл ретте патенттің жалпы қолданылу мерзімі өтінім берілген күннен бастап жиырма бес жылдан аспауға тиіс.";</w:t>
      </w:r>
    </w:p>
    <w:bookmarkStart w:name="z7"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1027-баптың</w:t>
      </w:r>
      <w:r>
        <w:rPr>
          <w:rFonts w:ascii="Times New Roman"/>
          <w:b w:val="false"/>
          <w:i w:val="false"/>
          <w:color w:val="000000"/>
          <w:sz w:val="28"/>
        </w:rPr>
        <w:t xml:space="preserve"> 1-тармағындағы "таңбалары, қызмет көрсету таңбалары және тауар" деген сөздер "белгілері, қызмет көрсету белгілері, географиялық нұсқамалар және тауарлар" деген сөздермен ауыстырылсын;</w:t>
      </w:r>
    </w:p>
    <w:bookmarkEnd w:id="6"/>
    <w:bookmarkStart w:name="z8"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1031-баптың</w:t>
      </w:r>
      <w:r>
        <w:rPr>
          <w:rFonts w:ascii="Times New Roman"/>
          <w:b w:val="false"/>
          <w:i w:val="false"/>
          <w:color w:val="000000"/>
          <w:sz w:val="28"/>
        </w:rPr>
        <w:t xml:space="preserve"> үшінші бөлігіндегі "таңбалары, қызмет көрсету таңбалары және тауар" деген сөздер "белгілері, қызмет көрсету белгілері, географиялық нұсқамалар және тауарлар" деген сөздермен ауыстырылсын;</w:t>
      </w:r>
    </w:p>
    <w:bookmarkEnd w:id="7"/>
    <w:bookmarkStart w:name="z9" w:id="8"/>
    <w:p>
      <w:pPr>
        <w:spacing w:after="0"/>
        <w:ind w:left="0"/>
        <w:jc w:val="both"/>
      </w:pPr>
      <w:r>
        <w:rPr>
          <w:rFonts w:ascii="Times New Roman"/>
          <w:b w:val="false"/>
          <w:i w:val="false"/>
          <w:color w:val="000000"/>
          <w:sz w:val="28"/>
        </w:rPr>
        <w:t xml:space="preserve">
      5) 56-тараудың </w:t>
      </w:r>
      <w:r>
        <w:rPr>
          <w:rFonts w:ascii="Times New Roman"/>
          <w:b w:val="false"/>
          <w:i w:val="false"/>
          <w:color w:val="000000"/>
          <w:sz w:val="28"/>
        </w:rPr>
        <w:t>3-параграфы</w:t>
      </w:r>
      <w:r>
        <w:rPr>
          <w:rFonts w:ascii="Times New Roman"/>
          <w:b w:val="false"/>
          <w:i w:val="false"/>
          <w:color w:val="000000"/>
          <w:sz w:val="28"/>
        </w:rPr>
        <w:t xml:space="preserve"> мынадай редакцияда жазылсын:</w:t>
      </w:r>
    </w:p>
    <w:bookmarkEnd w:id="8"/>
    <w:bookmarkStart w:name="z10" w:id="9"/>
    <w:p>
      <w:pPr>
        <w:spacing w:after="0"/>
        <w:ind w:left="0"/>
        <w:jc w:val="both"/>
      </w:pPr>
      <w:r>
        <w:rPr>
          <w:rFonts w:ascii="Times New Roman"/>
          <w:b w:val="false"/>
          <w:i w:val="false"/>
          <w:color w:val="000000"/>
          <w:sz w:val="28"/>
        </w:rPr>
        <w:t>
      "Параграф 3. Географиялық нұсқама және тауар шығарылған жердiң атауы</w:t>
      </w:r>
    </w:p>
    <w:bookmarkEnd w:id="9"/>
    <w:bookmarkStart w:name="z11" w:id="10"/>
    <w:p>
      <w:pPr>
        <w:spacing w:after="0"/>
        <w:ind w:left="0"/>
        <w:jc w:val="both"/>
      </w:pPr>
      <w:r>
        <w:rPr>
          <w:rFonts w:ascii="Times New Roman"/>
          <w:b w:val="false"/>
          <w:i w:val="false"/>
          <w:color w:val="000000"/>
          <w:sz w:val="28"/>
        </w:rPr>
        <w:t>
      1033-бап. Географиялық нұсқаманы және тауар шығарылған жердiң   атауын құқықтық қорғау шарттары</w:t>
      </w:r>
    </w:p>
    <w:bookmarkEnd w:id="10"/>
    <w:bookmarkStart w:name="z12" w:id="11"/>
    <w:p>
      <w:pPr>
        <w:spacing w:after="0"/>
        <w:ind w:left="0"/>
        <w:jc w:val="both"/>
      </w:pPr>
      <w:r>
        <w:rPr>
          <w:rFonts w:ascii="Times New Roman"/>
          <w:b w:val="false"/>
          <w:i w:val="false"/>
          <w:color w:val="000000"/>
          <w:sz w:val="28"/>
        </w:rPr>
        <w:t>
      1. Географиялық нұсқаманы және тауар шығарылған жердің атауын құқықтық қорғау оларды "Тауар белгілері, қызмет көрсету белгілері, географиялық нұсқамалар және тауарлар шығарылған жерлердің атаулары туралы" Қазақстан Республикасының Заңында белгіленген тәртіппен тіркеу негізінде, сондай-ақ Қазақстан Республикасының халықаралық шарттарына орай беріледі.</w:t>
      </w:r>
    </w:p>
    <w:bookmarkEnd w:id="11"/>
    <w:bookmarkStart w:name="z13" w:id="12"/>
    <w:p>
      <w:pPr>
        <w:spacing w:after="0"/>
        <w:ind w:left="0"/>
        <w:jc w:val="both"/>
      </w:pPr>
      <w:r>
        <w:rPr>
          <w:rFonts w:ascii="Times New Roman"/>
          <w:b w:val="false"/>
          <w:i w:val="false"/>
          <w:color w:val="000000"/>
          <w:sz w:val="28"/>
        </w:rPr>
        <w:t>
      2. Географиялық объектінің аумағынан шығарылатын, белгілі бір сапасы, репутациясы немесе басқа да сипаттамалары едәуір дәрежеде оның географиялық шығу тегіне байланысты болатын тауарды сәйкестендіретін белгілеме географиялық нұсқама болып табылады. Осы географиялық объектінің аумағында тауар өндірудің оның сипаттамаларының қалыптасуына елеулі әсер ететін кем дегенде бір сатысы жүзеге асырылуға тиіс.</w:t>
      </w:r>
    </w:p>
    <w:bookmarkEnd w:id="12"/>
    <w:bookmarkStart w:name="z14" w:id="13"/>
    <w:p>
      <w:pPr>
        <w:spacing w:after="0"/>
        <w:ind w:left="0"/>
        <w:jc w:val="both"/>
      </w:pPr>
      <w:r>
        <w:rPr>
          <w:rFonts w:ascii="Times New Roman"/>
          <w:b w:val="false"/>
          <w:i w:val="false"/>
          <w:color w:val="000000"/>
          <w:sz w:val="28"/>
        </w:rPr>
        <w:t>
      3. Елдің, елді мекеннің, жергілікті жердің немесе басқа да географиялық объектінің қазіргі немесе тарихи, ресми немесе бейресми, толық немесе қысқартылған атауын білдіретін не атауы бар, осындай атауды қамтитын немесе осындай атаудан шыққан және ерекше қасиеттері тек қана немесе басты түрде осы географиялық объектіге тән табиғи жағдайлармен және (немесе) адами факторлармен айқындалатын тауарға қатысты пайдаланылуы нәтижесінде белгілі болған белгілеме тауар шығарылған жердің атауы болып табылады. Осы географиялық объектінің аумағында тауар өндірудің тауардың ерекше қасиеттерінің қалыптасуына елеулі әсер ететін барлық сатысы жүзеге асырылуға тиіс.</w:t>
      </w:r>
    </w:p>
    <w:bookmarkEnd w:id="13"/>
    <w:bookmarkStart w:name="z15" w:id="14"/>
    <w:p>
      <w:pPr>
        <w:spacing w:after="0"/>
        <w:ind w:left="0"/>
        <w:jc w:val="both"/>
      </w:pPr>
      <w:r>
        <w:rPr>
          <w:rFonts w:ascii="Times New Roman"/>
          <w:b w:val="false"/>
          <w:i w:val="false"/>
          <w:color w:val="000000"/>
          <w:sz w:val="28"/>
        </w:rPr>
        <w:t>
      4. Тауар өндірілетін географиялық объектінің шекаралары, сондай-ақ белгіленуі үшін географиялық нұсқама және тауар шығарылған жердің атауы пайдаланылатын тауардың ерекше қасиеттері Қазақстан Республикасының заңнамасында белгіленген талаптарға сәйкес келуге тиіс. Көрсетілген талаптардың сақталуын бақылау Қазақстан Республикасының заңдарына сәйкес жүзеге асырылады.</w:t>
      </w:r>
    </w:p>
    <w:bookmarkEnd w:id="14"/>
    <w:bookmarkStart w:name="z16" w:id="15"/>
    <w:p>
      <w:pPr>
        <w:spacing w:after="0"/>
        <w:ind w:left="0"/>
        <w:jc w:val="both"/>
      </w:pPr>
      <w:r>
        <w:rPr>
          <w:rFonts w:ascii="Times New Roman"/>
          <w:b w:val="false"/>
          <w:i w:val="false"/>
          <w:color w:val="000000"/>
          <w:sz w:val="28"/>
        </w:rPr>
        <w:t>
      5. Географиялық объектiнiң атауын білдіргенімен немесе атауы болғанымен Қазақстан Республикасында белгiлi бiр тауар түрінің өндірілген жеріне байланысты емес белгiлемесi ретiнде жалпыға бірдей қолдануға енген белгiлеме осы параграфтың қағидаларына сәйкес географиялық нұсқама және тауар шығарылған жердiң атауы болып танылмайды және ол құқықтық қорғау мақсаты үшiн тiркелуге жатпайды. Көрсетілген мән-жай мұндай атауды жосықсыз пайдалану арқылы құқықтары бұзылған тұлғаны оларды Қазақстан Республикасының заңдарында көзделген өзге де тәсілдермен, оның iшiнде жосықсыз бәсекелестік туралы қағидалардың негiзiнде қорғау мүмкiндiгiнен айырмайды.</w:t>
      </w:r>
    </w:p>
    <w:bookmarkEnd w:id="15"/>
    <w:bookmarkStart w:name="z17" w:id="16"/>
    <w:p>
      <w:pPr>
        <w:spacing w:after="0"/>
        <w:ind w:left="0"/>
        <w:jc w:val="both"/>
      </w:pPr>
      <w:r>
        <w:rPr>
          <w:rFonts w:ascii="Times New Roman"/>
          <w:b w:val="false"/>
          <w:i w:val="false"/>
          <w:color w:val="000000"/>
          <w:sz w:val="28"/>
        </w:rPr>
        <w:t>
      6. Географиялық нұсқама және тауар шығарылған жердің атауы ретінде құқықтық қорғау берілмейтін белгілемелер Қазақстан Республикасының заңдарында айқындалады.</w:t>
      </w:r>
    </w:p>
    <w:bookmarkEnd w:id="16"/>
    <w:bookmarkStart w:name="z18" w:id="17"/>
    <w:p>
      <w:pPr>
        <w:spacing w:after="0"/>
        <w:ind w:left="0"/>
        <w:jc w:val="both"/>
      </w:pPr>
      <w:r>
        <w:rPr>
          <w:rFonts w:ascii="Times New Roman"/>
          <w:b w:val="false"/>
          <w:i w:val="false"/>
          <w:color w:val="000000"/>
          <w:sz w:val="28"/>
        </w:rPr>
        <w:t>
      1034-бап. Географиялық нұсқаманы және тауар шығарылған жердiң   атауын пайдалану құқығы</w:t>
      </w:r>
    </w:p>
    <w:bookmarkEnd w:id="17"/>
    <w:bookmarkStart w:name="z19" w:id="18"/>
    <w:p>
      <w:pPr>
        <w:spacing w:after="0"/>
        <w:ind w:left="0"/>
        <w:jc w:val="both"/>
      </w:pPr>
      <w:r>
        <w:rPr>
          <w:rFonts w:ascii="Times New Roman"/>
          <w:b w:val="false"/>
          <w:i w:val="false"/>
          <w:color w:val="000000"/>
          <w:sz w:val="28"/>
        </w:rPr>
        <w:t>
      1. Географиялық нұсқаманы және тауар шығарылған жердің атауын пайдалану құқығын иеленушi тұлға осы нұсқама мен атауды тауарға, қаптамаға, жарнамада, анықтамалықтарда, шоттарда орналастыруға және оларды осы тауарды азаматтық айналымға енгiзуге байланысты өзгеше түрде пайдалануға құқылы.</w:t>
      </w:r>
    </w:p>
    <w:bookmarkEnd w:id="18"/>
    <w:bookmarkStart w:name="z20" w:id="19"/>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1033-бабының</w:t>
      </w:r>
      <w:r>
        <w:rPr>
          <w:rFonts w:ascii="Times New Roman"/>
          <w:b w:val="false"/>
          <w:i w:val="false"/>
          <w:color w:val="000000"/>
          <w:sz w:val="28"/>
        </w:rPr>
        <w:t xml:space="preserve"> 2 және 3-тармақтарында көрсетілген талаптарға сай келетiн тауардың белгiлемесі үшiн географиялық нұсқаманы және тауар шығарылған жердiң атауын бiрнеше тұлға бiрлесiп те, бiр-бiрiне тәуелсiз де тiркетуi мүмкiн. Географиялық нұсқаманы және тауар шығарылған жердiң атауын пайдалану құқығы мұндай тұлғалардың әрқайсысына тиесілі болады.</w:t>
      </w:r>
    </w:p>
    <w:bookmarkEnd w:id="19"/>
    <w:bookmarkStart w:name="z21" w:id="20"/>
    <w:p>
      <w:pPr>
        <w:spacing w:after="0"/>
        <w:ind w:left="0"/>
        <w:jc w:val="both"/>
      </w:pPr>
      <w:r>
        <w:rPr>
          <w:rFonts w:ascii="Times New Roman"/>
          <w:b w:val="false"/>
          <w:i w:val="false"/>
          <w:color w:val="000000"/>
          <w:sz w:val="28"/>
        </w:rPr>
        <w:t>
      3. Тіркелген географиялық нұсқамамен және тауар шығарылған жердiң атауымен бірдей немесе ұқсас географиялық белгiлемені алғаш тiркелген күніне дейiн кемiнде алты ай бұрын адал ниетпен пайдаланған тұлға көрсетілген географиялық нұсқама және тауар шығарылған жердiң атауы тіркелген күннен бастап жетi жыл бойы оны одан әрi пайдалану құқығын сақтайды.</w:t>
      </w:r>
    </w:p>
    <w:bookmarkEnd w:id="20"/>
    <w:bookmarkStart w:name="z22" w:id="21"/>
    <w:p>
      <w:pPr>
        <w:spacing w:after="0"/>
        <w:ind w:left="0"/>
        <w:jc w:val="both"/>
      </w:pPr>
      <w:r>
        <w:rPr>
          <w:rFonts w:ascii="Times New Roman"/>
          <w:b w:val="false"/>
          <w:i w:val="false"/>
          <w:color w:val="000000"/>
          <w:sz w:val="28"/>
        </w:rPr>
        <w:t>
      4. Географиялық нұсқаманы және тауар шығарылған жердiң атауын пайдалану құқығын иелiктен шығаруға, оны басқаға беру туралы өзге де мәмiлелерге, оларды лицензия негізінде пайдалануға беруге жол берілмейді.</w:t>
      </w:r>
    </w:p>
    <w:bookmarkEnd w:id="21"/>
    <w:bookmarkStart w:name="z23" w:id="22"/>
    <w:p>
      <w:pPr>
        <w:spacing w:after="0"/>
        <w:ind w:left="0"/>
        <w:jc w:val="both"/>
      </w:pPr>
      <w:r>
        <w:rPr>
          <w:rFonts w:ascii="Times New Roman"/>
          <w:b w:val="false"/>
          <w:i w:val="false"/>
          <w:color w:val="000000"/>
          <w:sz w:val="28"/>
        </w:rPr>
        <w:t>
      1035-бап. Географиялық нұсқаманы және тауар шығарылған жердiң   атауын құқықтық қорғаудың қолданылу саласы</w:t>
      </w:r>
    </w:p>
    <w:bookmarkEnd w:id="22"/>
    <w:bookmarkStart w:name="z24" w:id="23"/>
    <w:p>
      <w:pPr>
        <w:spacing w:after="0"/>
        <w:ind w:left="0"/>
        <w:jc w:val="both"/>
      </w:pPr>
      <w:r>
        <w:rPr>
          <w:rFonts w:ascii="Times New Roman"/>
          <w:b w:val="false"/>
          <w:i w:val="false"/>
          <w:color w:val="000000"/>
          <w:sz w:val="28"/>
        </w:rPr>
        <w:t>
      1. Қазақстан Республикасында республика аумағындағы географиялық нұсқамаларға және тауарлар шығарылған жерлердің атауларына құқықтық қорғау берiледi.</w:t>
      </w:r>
    </w:p>
    <w:bookmarkEnd w:id="23"/>
    <w:bookmarkStart w:name="z25" w:id="24"/>
    <w:p>
      <w:pPr>
        <w:spacing w:after="0"/>
        <w:ind w:left="0"/>
        <w:jc w:val="both"/>
      </w:pPr>
      <w:r>
        <w:rPr>
          <w:rFonts w:ascii="Times New Roman"/>
          <w:b w:val="false"/>
          <w:i w:val="false"/>
          <w:color w:val="000000"/>
          <w:sz w:val="28"/>
        </w:rPr>
        <w:t>
      2. Егер басқа мемлекеттегi географиялық нұсқама және тауар шығарылған жердiң атауы тауар шығарылған елде, сондай-ақ Қазақстан Республикасында тіркелген болса, оларға Қазақстан Республикасында заңда белгіленген тәртіппен құқықтық қорғау берiледi.</w:t>
      </w:r>
    </w:p>
    <w:bookmarkEnd w:id="24"/>
    <w:bookmarkStart w:name="z26" w:id="25"/>
    <w:p>
      <w:pPr>
        <w:spacing w:after="0"/>
        <w:ind w:left="0"/>
        <w:jc w:val="both"/>
      </w:pPr>
      <w:r>
        <w:rPr>
          <w:rFonts w:ascii="Times New Roman"/>
          <w:b w:val="false"/>
          <w:i w:val="false"/>
          <w:color w:val="000000"/>
          <w:sz w:val="28"/>
        </w:rPr>
        <w:t>
      1036-бап. Географиялық нұсқаманы және тауар шығарылған жердiң   атауын пайдалану құқығының қолданылу мерзімі</w:t>
      </w:r>
    </w:p>
    <w:bookmarkEnd w:id="25"/>
    <w:p>
      <w:pPr>
        <w:spacing w:after="0"/>
        <w:ind w:left="0"/>
        <w:jc w:val="both"/>
      </w:pPr>
      <w:r>
        <w:rPr>
          <w:rFonts w:ascii="Times New Roman"/>
          <w:b w:val="false"/>
          <w:i w:val="false"/>
          <w:color w:val="000000"/>
          <w:sz w:val="28"/>
        </w:rPr>
        <w:t>
      Географиялық нұсқаманы және тауар шығарылған жердiң атауын пайдалану құқығы сараптама ұйымына өтiнiм берілген күннен бастап есептегенде он жыл бойы қолданылады.</w:t>
      </w:r>
    </w:p>
    <w:p>
      <w:pPr>
        <w:spacing w:after="0"/>
        <w:ind w:left="0"/>
        <w:jc w:val="both"/>
      </w:pPr>
      <w:r>
        <w:rPr>
          <w:rFonts w:ascii="Times New Roman"/>
          <w:b w:val="false"/>
          <w:i w:val="false"/>
          <w:color w:val="000000"/>
          <w:sz w:val="28"/>
        </w:rPr>
        <w:t>
      Географиялық нұсқаманы және тауар шығарылған жердiң атауын пайдалану құқығының қолданылу мерзiмi географиялық нұсқаманы және тауар шығарылған жердiң атауын пайдалану құқығын беретiн шарттар сақталған кезде оның иесiнің соңғы қолданылу жылы iшiнде берген өтiнiші бойынша он жылға ұзартылуы мүмкiн. Ұзартылу шектеусiз рет жүргiзiлуi мүмкiн.</w:t>
      </w:r>
    </w:p>
    <w:bookmarkStart w:name="z27" w:id="26"/>
    <w:p>
      <w:pPr>
        <w:spacing w:after="0"/>
        <w:ind w:left="0"/>
        <w:jc w:val="both"/>
      </w:pPr>
      <w:r>
        <w:rPr>
          <w:rFonts w:ascii="Times New Roman"/>
          <w:b w:val="false"/>
          <w:i w:val="false"/>
          <w:color w:val="000000"/>
          <w:sz w:val="28"/>
        </w:rPr>
        <w:t>
      1037-бап. Географиялық нұсқаманы және тауар шығарылған жердiң   атауын құқыққа сыйымсыз пайдалануға байланысты   әрекеттер үшін жауаптылық</w:t>
      </w:r>
    </w:p>
    <w:bookmarkEnd w:id="26"/>
    <w:bookmarkStart w:name="z28" w:id="27"/>
    <w:p>
      <w:pPr>
        <w:spacing w:after="0"/>
        <w:ind w:left="0"/>
        <w:jc w:val="both"/>
      </w:pPr>
      <w:r>
        <w:rPr>
          <w:rFonts w:ascii="Times New Roman"/>
          <w:b w:val="false"/>
          <w:i w:val="false"/>
          <w:color w:val="000000"/>
          <w:sz w:val="28"/>
        </w:rPr>
        <w:t>
      1. Географиялық нұсқаманы және тауар шығарылған жердiң атауын пайдалану құқығын бұзған тұлға бұзушылықты дереу тоқтатуға және географиялық нұсқаманы және тауар шығарылған жердiң атауын пайдалану құқығының иесіне оның шеккен залалдарын өтеуге міндетті.</w:t>
      </w:r>
    </w:p>
    <w:bookmarkEnd w:id="27"/>
    <w:bookmarkStart w:name="z29" w:id="28"/>
    <w:p>
      <w:pPr>
        <w:spacing w:after="0"/>
        <w:ind w:left="0"/>
        <w:jc w:val="both"/>
      </w:pPr>
      <w:r>
        <w:rPr>
          <w:rFonts w:ascii="Times New Roman"/>
          <w:b w:val="false"/>
          <w:i w:val="false"/>
          <w:color w:val="000000"/>
          <w:sz w:val="28"/>
        </w:rPr>
        <w:t>
      2. Географиялық нұсқаманы және тауар шығарылған жердiң атауын не оларға айырғысыз дәрежеге дейін ұқсас белгілемелерді пайдаланудың құқыққа сыйымдылығын айқындауға байланысты дауларды сот Қазақстан Республикасының азаматтық процестік заңнамасында белгіленген тәртіппен қарайды.</w:t>
      </w:r>
    </w:p>
    <w:bookmarkEnd w:id="28"/>
    <w:bookmarkStart w:name="z30" w:id="29"/>
    <w:p>
      <w:pPr>
        <w:spacing w:after="0"/>
        <w:ind w:left="0"/>
        <w:jc w:val="both"/>
      </w:pPr>
      <w:r>
        <w:rPr>
          <w:rFonts w:ascii="Times New Roman"/>
          <w:b w:val="false"/>
          <w:i w:val="false"/>
          <w:color w:val="000000"/>
          <w:sz w:val="28"/>
        </w:rPr>
        <w:t>
      3. Географиялық нұсқама және тауар шығарылған жердiң атауы не оларға айырғысыз дәрежеге дейiн ұқсас белгілемелер құқық иеленушінің келісімінсіз орналастырылған тауар және оның қаптамасы, жарнама, анықтамалықтар, шоттар контрафактілік деп танылады. Контрафактілік тауарлар және олардың қаптамалары, сондай-ақ оларды жасау үшін пайдаланылған сайман, жабдық немесе өзге де құралдар мен материалдар осындай тауарларды айналымға енгізу қоғамдық мүдделер үшін қажет болатын және Қазақстан Республикасының тұтынушылардың құқықтарын қорғау туралы заңнамасының талаптарын бұзбайтын жағдайларды қоспағанда, соттың заңды күшіне енген шешімі негізінде айналымнан алып қойылуға және бұзушының есебінен жойылуға жатады.</w:t>
      </w:r>
    </w:p>
    <w:bookmarkEnd w:id="29"/>
    <w:bookmarkStart w:name="z31" w:id="30"/>
    <w:p>
      <w:pPr>
        <w:spacing w:after="0"/>
        <w:ind w:left="0"/>
        <w:jc w:val="both"/>
      </w:pPr>
      <w:r>
        <w:rPr>
          <w:rFonts w:ascii="Times New Roman"/>
          <w:b w:val="false"/>
          <w:i w:val="false"/>
          <w:color w:val="000000"/>
          <w:sz w:val="28"/>
        </w:rPr>
        <w:t>
      4. Құқық иеленуші осы баптың 3-тармағында көрсетілген жағдайларда, контрафактілік тауарлардан және олардың қаптамаларынан заңсыз орналастырылған географиялық нұсқаманы және тауар шығарылған жердiң атауын не оларға айырғысыз дәрежеге дейін ұқсас белгілемелерді алып тастауды талап етуге құқылы.</w:t>
      </w:r>
    </w:p>
    <w:bookmarkEnd w:id="30"/>
    <w:bookmarkStart w:name="z32" w:id="31"/>
    <w:p>
      <w:pPr>
        <w:spacing w:after="0"/>
        <w:ind w:left="0"/>
        <w:jc w:val="both"/>
      </w:pPr>
      <w:r>
        <w:rPr>
          <w:rFonts w:ascii="Times New Roman"/>
          <w:b w:val="false"/>
          <w:i w:val="false"/>
          <w:color w:val="000000"/>
          <w:sz w:val="28"/>
        </w:rPr>
        <w:t>
      5. Жұмыстарды орындау немесе қызметтерді көрсету кезінде географиялық нұсқаманы және тауар шығарылған жердiң атауын пайдалану құқығын бұзған тұлға жұмыстарды орындаумен немесе қызметтерді көрсетумен бірге жүретін материалдардан, оның ішінде құжаттамадан, жарнамадан, маңдайшалардан географиялық нұсқаманы және тауар шығарылған жердiң атауын не оларға айырғысыз дәрежеге дейін ұқсас белгілемелерді алып тастауға міндетті.</w:t>
      </w:r>
    </w:p>
    <w:bookmarkEnd w:id="31"/>
    <w:bookmarkStart w:name="z33" w:id="32"/>
    <w:p>
      <w:pPr>
        <w:spacing w:after="0"/>
        <w:ind w:left="0"/>
        <w:jc w:val="both"/>
      </w:pPr>
      <w:r>
        <w:rPr>
          <w:rFonts w:ascii="Times New Roman"/>
          <w:b w:val="false"/>
          <w:i w:val="false"/>
          <w:color w:val="000000"/>
          <w:sz w:val="28"/>
        </w:rPr>
        <w:t>
      6. Құқық иеленуші құқық бұзу фактісі дәлелденген кезде залалдарды өтеудің орнына бұзушыдан сот бұзушылықтың сипатын, географиялық нұсқама және тауар шығарылған жердiң атауы не оларға айырғысыз дәрежеге дейiн ұқсас белгілемелер құқық иеленушінің келісімімен орналастырылған біртектес (түпнұсқа) тауарлардың нарықтық құнын негізге ала отырып айқындайтын мөлшерде өтемақы төлеуді талап етуге құқылы.</w:t>
      </w:r>
    </w:p>
    <w:bookmarkEnd w:id="32"/>
    <w:bookmarkStart w:name="z34" w:id="33"/>
    <w:p>
      <w:pPr>
        <w:spacing w:after="0"/>
        <w:ind w:left="0"/>
        <w:jc w:val="both"/>
      </w:pPr>
      <w:r>
        <w:rPr>
          <w:rFonts w:ascii="Times New Roman"/>
          <w:b w:val="false"/>
          <w:i w:val="false"/>
          <w:color w:val="000000"/>
          <w:sz w:val="28"/>
        </w:rPr>
        <w:t>
      7. "Тауар белгілері, қызмет көрсету белгілері, географиялық нұсқамалар және тауарлар шығарылған жерлердің атаулары туралы" Қазақстан Республикасының Заңында көзделген жағдайларда, құқық иеленушінің тауар өндірілетін географиялық объектінің шекараларына және белгіленуі үшін географиялық нұсқама және тауар шығарылған жердің атауы пайдаланылатын тауардың ерекше қасиеттеріне қатысты Қазақстан Республикасы заңнамасының талаптарын бұзуы, сондай-ақ жергілікті атқарушы органдар мен уәкілетті органдардың лауазымды адамдарының олар туралы көрінеу жалған мәліметтер беруі Қазақстан Республикасының заңдарында көзделген жауаптылыққа алып келеді.".</w:t>
      </w:r>
    </w:p>
    <w:bookmarkEnd w:id="33"/>
    <w:bookmarkStart w:name="z35" w:id="34"/>
    <w:p>
      <w:pPr>
        <w:spacing w:after="0"/>
        <w:ind w:left="0"/>
        <w:jc w:val="both"/>
      </w:pPr>
      <w:r>
        <w:rPr>
          <w:rFonts w:ascii="Times New Roman"/>
          <w:b w:val="false"/>
          <w:i w:val="false"/>
          <w:color w:val="000000"/>
          <w:sz w:val="28"/>
        </w:rPr>
        <w:t xml:space="preserve">
      2. 2014 жылғы 3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222-бап</w:t>
      </w:r>
      <w:r>
        <w:rPr>
          <w:rFonts w:ascii="Times New Roman"/>
          <w:b w:val="false"/>
          <w:i w:val="false"/>
          <w:color w:val="000000"/>
          <w:sz w:val="28"/>
        </w:rPr>
        <w:t xml:space="preserve"> мынадай редакцияда жазылсын:</w:t>
      </w:r>
    </w:p>
    <w:bookmarkStart w:name="z37" w:id="35"/>
    <w:p>
      <w:pPr>
        <w:spacing w:after="0"/>
        <w:ind w:left="0"/>
        <w:jc w:val="both"/>
      </w:pPr>
      <w:r>
        <w:rPr>
          <w:rFonts w:ascii="Times New Roman"/>
          <w:b w:val="false"/>
          <w:i w:val="false"/>
          <w:color w:val="000000"/>
          <w:sz w:val="28"/>
        </w:rPr>
        <w:t>
      "222-бап. Тауар белгісін, қызмет көрсету белгісін, фирмалық   атауды, географиялық нұсқаманы және тауар шығарылған   жердің атауын заңсыз пайдалану</w:t>
      </w:r>
    </w:p>
    <w:bookmarkEnd w:id="35"/>
    <w:bookmarkStart w:name="z38" w:id="36"/>
    <w:p>
      <w:pPr>
        <w:spacing w:after="0"/>
        <w:ind w:left="0"/>
        <w:jc w:val="both"/>
      </w:pPr>
      <w:r>
        <w:rPr>
          <w:rFonts w:ascii="Times New Roman"/>
          <w:b w:val="false"/>
          <w:i w:val="false"/>
          <w:color w:val="000000"/>
          <w:sz w:val="28"/>
        </w:rPr>
        <w:t>
      1. Бөтен тауар белгісін, қызмет көрсету белгісін, фирмалық атауды, географиялық нұсқаманы және тауар шығарылған жердің атауын немесе бiртектес тауарларға немесе көрсетілетін қызметтерге арналған соларға ұқсас белгілемелерді заңсыз пайдалану, егер бұл іс-әрекет iрi залал келтiрсе, –</w:t>
      </w:r>
    </w:p>
    <w:bookmarkEnd w:id="36"/>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дейiнгi мерзiмге қоғамдық жұмыстарға тартуға, не жиырма тәулікке дейінгі мерзімге қамаққа алуға жазаланады.</w:t>
      </w:r>
    </w:p>
    <w:bookmarkStart w:name="z39" w:id="37"/>
    <w:p>
      <w:pPr>
        <w:spacing w:after="0"/>
        <w:ind w:left="0"/>
        <w:jc w:val="both"/>
      </w:pPr>
      <w:r>
        <w:rPr>
          <w:rFonts w:ascii="Times New Roman"/>
          <w:b w:val="false"/>
          <w:i w:val="false"/>
          <w:color w:val="000000"/>
          <w:sz w:val="28"/>
        </w:rPr>
        <w:t>
      2. Қазақстан Республикасында тiркелмеген тауар белгісіне, қызмет көрсету белгісіне, географиялық нұсқамаға және тауар шығарылған жердің атауына қатысты ескертпе таңбалауды заңсыз пайдалану, егер бұл іс-әрекет iрi залал келтiрсе, –</w:t>
      </w:r>
    </w:p>
    <w:bookmarkEnd w:id="37"/>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дейiнгi мерзiмге қоғамдық жұмыстарға тартуға, не жиырма тәулікке дейінгі мерзімге қамаққа алуға жазаланады.</w:t>
      </w:r>
    </w:p>
    <w:p>
      <w:pPr>
        <w:spacing w:after="0"/>
        <w:ind w:left="0"/>
        <w:jc w:val="both"/>
      </w:pPr>
      <w:r>
        <w:rPr>
          <w:rFonts w:ascii="Times New Roman"/>
          <w:b w:val="false"/>
          <w:i w:val="false"/>
          <w:color w:val="000000"/>
          <w:sz w:val="28"/>
        </w:rPr>
        <w:t>
      Ескертпе. Осы бапта көзделген іс-әрекетті алғаш рет жасаған адам залалды өз еркімен өтеген жағдайда қылмыстық жауаптылықтан босатылады.".</w:t>
      </w:r>
    </w:p>
    <w:bookmarkStart w:name="z40" w:id="38"/>
    <w:p>
      <w:pPr>
        <w:spacing w:after="0"/>
        <w:ind w:left="0"/>
        <w:jc w:val="both"/>
      </w:pPr>
      <w:r>
        <w:rPr>
          <w:rFonts w:ascii="Times New Roman"/>
          <w:b w:val="false"/>
          <w:i w:val="false"/>
          <w:color w:val="000000"/>
          <w:sz w:val="28"/>
        </w:rPr>
        <w:t xml:space="preserve">
      3. 2015 жылғы 31 қазандағы Қазақстан Республикасының Азаматтық процестік </w:t>
      </w:r>
      <w:r>
        <w:rPr>
          <w:rFonts w:ascii="Times New Roman"/>
          <w:b w:val="false"/>
          <w:i w:val="false"/>
          <w:color w:val="000000"/>
          <w:sz w:val="28"/>
        </w:rPr>
        <w:t>кодексіне</w:t>
      </w:r>
      <w:r>
        <w:rPr>
          <w:rFonts w:ascii="Times New Roman"/>
          <w:b w:val="false"/>
          <w:i w:val="false"/>
          <w:color w:val="000000"/>
          <w:sz w:val="28"/>
        </w:rPr>
        <w:t>:</w:t>
      </w:r>
    </w:p>
    <w:bookmarkEnd w:id="38"/>
    <w:bookmarkStart w:name="z41" w:id="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60-баптың</w:t>
      </w:r>
      <w:r>
        <w:rPr>
          <w:rFonts w:ascii="Times New Roman"/>
          <w:b w:val="false"/>
          <w:i w:val="false"/>
          <w:color w:val="000000"/>
          <w:sz w:val="28"/>
        </w:rPr>
        <w:t xml:space="preserve"> екінші бөлігі мынадай редакцияда жазылсын:</w:t>
      </w:r>
    </w:p>
    <w:bookmarkEnd w:id="39"/>
    <w:p>
      <w:pPr>
        <w:spacing w:after="0"/>
        <w:ind w:left="0"/>
        <w:jc w:val="both"/>
      </w:pPr>
      <w:r>
        <w:rPr>
          <w:rFonts w:ascii="Times New Roman"/>
          <w:b w:val="false"/>
          <w:i w:val="false"/>
          <w:color w:val="000000"/>
          <w:sz w:val="28"/>
        </w:rPr>
        <w:t xml:space="preserve">
      "2. Осы Кодекстің 58-бабы бірінші бөлігінің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тапсырма бойынша өкілдер осы баптың бірінші бөлігінде көзделген құқықтармен қатар мемлекеттік органдардан, қоғамдық бірлестіктерден, заңды тұлғалардан анықтамаларды немесе өзге де құжаттарды сұратуға, сондай-ақ Қазақстан Республикасының адвокаттық қызмет және заң көмегі туралы заңнамасында белгіленген тәртіппен заң көмегін көрсету үшін өзге де әрекеттерді жасауға құқылы.";</w:t>
      </w:r>
    </w:p>
    <w:bookmarkStart w:name="z42" w:id="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112-бап</w:t>
      </w:r>
      <w:r>
        <w:rPr>
          <w:rFonts w:ascii="Times New Roman"/>
          <w:b w:val="false"/>
          <w:i w:val="false"/>
          <w:color w:val="000000"/>
          <w:sz w:val="28"/>
        </w:rPr>
        <w:t xml:space="preserve"> мынадай редакцияда жазылсын:</w:t>
      </w:r>
    </w:p>
    <w:bookmarkEnd w:id="40"/>
    <w:bookmarkStart w:name="z43" w:id="41"/>
    <w:p>
      <w:pPr>
        <w:spacing w:after="0"/>
        <w:ind w:left="0"/>
        <w:jc w:val="both"/>
      </w:pPr>
      <w:r>
        <w:rPr>
          <w:rFonts w:ascii="Times New Roman"/>
          <w:b w:val="false"/>
          <w:i w:val="false"/>
          <w:color w:val="000000"/>
          <w:sz w:val="28"/>
        </w:rPr>
        <w:t>
      "112-бап. Тегін заң көмегін көрсету</w:t>
      </w:r>
    </w:p>
    <w:bookmarkEnd w:id="41"/>
    <w:bookmarkStart w:name="z44" w:id="42"/>
    <w:p>
      <w:pPr>
        <w:spacing w:after="0"/>
        <w:ind w:left="0"/>
        <w:jc w:val="both"/>
      </w:pPr>
      <w:r>
        <w:rPr>
          <w:rFonts w:ascii="Times New Roman"/>
          <w:b w:val="false"/>
          <w:i w:val="false"/>
          <w:color w:val="000000"/>
          <w:sz w:val="28"/>
        </w:rPr>
        <w:t>
      1. Судья істі сот талқылауына дайындаған кезде немесе сот істі қараған кезде мына адамдардың:</w:t>
      </w:r>
    </w:p>
    <w:bookmarkEnd w:id="42"/>
    <w:p>
      <w:pPr>
        <w:spacing w:after="0"/>
        <w:ind w:left="0"/>
        <w:jc w:val="both"/>
      </w:pPr>
      <w:r>
        <w:rPr>
          <w:rFonts w:ascii="Times New Roman"/>
          <w:b w:val="false"/>
          <w:i w:val="false"/>
          <w:color w:val="000000"/>
          <w:sz w:val="28"/>
        </w:rPr>
        <w:t>
      1) асыраушысының қайтыс болуынан келтірілген зиянды өтеу туралы даулар бойынша талап қоюшылардың;</w:t>
      </w:r>
    </w:p>
    <w:p>
      <w:pPr>
        <w:spacing w:after="0"/>
        <w:ind w:left="0"/>
        <w:jc w:val="both"/>
      </w:pPr>
      <w:r>
        <w:rPr>
          <w:rFonts w:ascii="Times New Roman"/>
          <w:b w:val="false"/>
          <w:i w:val="false"/>
          <w:color w:val="000000"/>
          <w:sz w:val="28"/>
        </w:rPr>
        <w:t>
      2) жұмысына байланысты денсаулығының зақымдануынан келтірілген не қылмыстық құқық бұзушылықпен келтірілген зиянды өтеу туралы даулар бойынша талап қоюшылардың;</w:t>
      </w:r>
    </w:p>
    <w:p>
      <w:pPr>
        <w:spacing w:after="0"/>
        <w:ind w:left="0"/>
        <w:jc w:val="both"/>
      </w:pPr>
      <w:r>
        <w:rPr>
          <w:rFonts w:ascii="Times New Roman"/>
          <w:b w:val="false"/>
          <w:i w:val="false"/>
          <w:color w:val="000000"/>
          <w:sz w:val="28"/>
        </w:rPr>
        <w:t>
      3) ата-анасының қамқорлығынсыз қалған кәмелетке толмағандардың құқықтары мен заңды мүдделерін қамтамасыз етуге және қорғауға байланысты даулар бойынша талап қоюшылар мен жауапкерлердің;</w:t>
      </w:r>
    </w:p>
    <w:p>
      <w:pPr>
        <w:spacing w:after="0"/>
        <w:ind w:left="0"/>
        <w:jc w:val="both"/>
      </w:pPr>
      <w:r>
        <w:rPr>
          <w:rFonts w:ascii="Times New Roman"/>
          <w:b w:val="false"/>
          <w:i w:val="false"/>
          <w:color w:val="000000"/>
          <w:sz w:val="28"/>
        </w:rPr>
        <w:t>
      4) алименттерді өндіріп алу туралы атқарушылық іс жүргізу шеңберінде өндіріп алушылар болып табылатын көпбалалы отбасылардағы балаларды күтіп-бағуға алименттерді өндіріп алу туралы даулар бойынша талап қоюшылар мен жауапкерлердің;</w:t>
      </w:r>
    </w:p>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заңнамасына сәйкес тұрмыстық зорлық-зомбылықтан жәбірленушілердің құқықтары мен заңды мүдделерін қамтамасыз етуге және қорғауға байланысты даулар бойынша талап қоюшылар мен жауапкерлердің;</w:t>
      </w:r>
    </w:p>
    <w:p>
      <w:pPr>
        <w:spacing w:after="0"/>
        <w:ind w:left="0"/>
        <w:jc w:val="both"/>
      </w:pPr>
      <w:r>
        <w:rPr>
          <w:rFonts w:ascii="Times New Roman"/>
          <w:b w:val="false"/>
          <w:i w:val="false"/>
          <w:color w:val="000000"/>
          <w:sz w:val="28"/>
        </w:rPr>
        <w:t>
      6) кәсіпкерлік қызметке байланысты емес даулар бойынша Ұлы Отан соғысына қатысушылар, жеңілдіктер бойынша Ұлы Отан соғысына қатысушыларға теңестірілген адамдар, сондай-ақ басқа мемлекеттердің аумағындағы ұрыс қимылдарының ардагерлері, мерзімді қызметтегі әскери қызметшілер, бірінші және екінші топтардағы мүгедектігі бар адамдар, жасына байланысты зейнеткерлер болып табылатын талап қоюшылар мен жауапкерлердің;</w:t>
      </w:r>
    </w:p>
    <w:p>
      <w:pPr>
        <w:spacing w:after="0"/>
        <w:ind w:left="0"/>
        <w:jc w:val="both"/>
      </w:pPr>
      <w:r>
        <w:rPr>
          <w:rFonts w:ascii="Times New Roman"/>
          <w:b w:val="false"/>
          <w:i w:val="false"/>
          <w:color w:val="000000"/>
          <w:sz w:val="28"/>
        </w:rPr>
        <w:t>
      7) заңға сәйкес ақталған адамдарға зиянды өтеу туралы даулар бойынша талап қоюшылардың істерін қараған кезде оларды заң көмегіне ақы төлеуден және өкілдік етуге байланысты шығыстарды өтеуден толық босатуға және оларды бюджет қаражаты есебіне жатқызуға міндетті.</w:t>
      </w:r>
    </w:p>
    <w:bookmarkStart w:name="z45" w:id="43"/>
    <w:p>
      <w:pPr>
        <w:spacing w:after="0"/>
        <w:ind w:left="0"/>
        <w:jc w:val="both"/>
      </w:pPr>
      <w:r>
        <w:rPr>
          <w:rFonts w:ascii="Times New Roman"/>
          <w:b w:val="false"/>
          <w:i w:val="false"/>
          <w:color w:val="000000"/>
          <w:sz w:val="28"/>
        </w:rPr>
        <w:t>
      2. Адвокат, заң консультанты көрсететін заң көмегіне ақы төлеу және қорғау мен өкілдік етуге байланысты шығыстарды өтеу мөлшерін Қазақстан Республикасының Үкіметі белгілейді.</w:t>
      </w:r>
    </w:p>
    <w:bookmarkEnd w:id="43"/>
    <w:p>
      <w:pPr>
        <w:spacing w:after="0"/>
        <w:ind w:left="0"/>
        <w:jc w:val="both"/>
      </w:pPr>
      <w:r>
        <w:rPr>
          <w:rFonts w:ascii="Times New Roman"/>
          <w:b w:val="false"/>
          <w:i w:val="false"/>
          <w:color w:val="000000"/>
          <w:sz w:val="28"/>
        </w:rPr>
        <w:t>
      Адвокат, заң консультанты көрсететін заң көмегіне ақы төлеу және қорғау мен өкілдік етуге байланысты шығыстарды өтеу тәртібі Қазақстан Республикасының Әділет министрлігі бекіткен заң көмегіне ақы төлеу қағидаларында белгіленеді.</w:t>
      </w:r>
    </w:p>
    <w:bookmarkStart w:name="z46" w:id="44"/>
    <w:p>
      <w:pPr>
        <w:spacing w:after="0"/>
        <w:ind w:left="0"/>
        <w:jc w:val="both"/>
      </w:pPr>
      <w:r>
        <w:rPr>
          <w:rFonts w:ascii="Times New Roman"/>
          <w:b w:val="false"/>
          <w:i w:val="false"/>
          <w:color w:val="000000"/>
          <w:sz w:val="28"/>
        </w:rPr>
        <w:t>
      3. Осы баптың бірінші бөлігінде көзделген жағдайларда, адамның заң көмегіне ақы төлеуден және өзінің атынан өкілдік етуге байланысты шығыстарды өтеуден босату туралы өтінішхатына осы адамның бюджет қаражаты есебінен заң көмегін алу құқығын растайтын құжаттар мен басқа да дәлелдемелер қоса тіркелуге тиіс.</w:t>
      </w:r>
    </w:p>
    <w:bookmarkEnd w:id="44"/>
    <w:bookmarkStart w:name="z47" w:id="45"/>
    <w:p>
      <w:pPr>
        <w:spacing w:after="0"/>
        <w:ind w:left="0"/>
        <w:jc w:val="both"/>
      </w:pPr>
      <w:r>
        <w:rPr>
          <w:rFonts w:ascii="Times New Roman"/>
          <w:b w:val="false"/>
          <w:i w:val="false"/>
          <w:color w:val="000000"/>
          <w:sz w:val="28"/>
        </w:rPr>
        <w:t>
      4. Сот адамды заң көмегіне ақы төлеуден және оның атынан өкілдік етуге байланысты шығыстарды өтеуден босату туралы немесе өтінішхатты қанағаттандырудан бас тарту туралы ұйғарым шығарады, ол шағым жасалуға, прокурордың өтінішхаты бойынша қайта қаралуға жатпайды. Шығарылған ұйғарыммен келіспейтіні туралы дәлелдер апелляциялық шағымға, прокурордың өтінішхатына енгізілуі мүмкін.</w:t>
      </w:r>
    </w:p>
    <w:bookmarkEnd w:id="45"/>
    <w:bookmarkStart w:name="z48" w:id="46"/>
    <w:p>
      <w:pPr>
        <w:spacing w:after="0"/>
        <w:ind w:left="0"/>
        <w:jc w:val="both"/>
      </w:pPr>
      <w:r>
        <w:rPr>
          <w:rFonts w:ascii="Times New Roman"/>
          <w:b w:val="false"/>
          <w:i w:val="false"/>
          <w:color w:val="000000"/>
          <w:sz w:val="28"/>
        </w:rPr>
        <w:t>
      5. Адамды заң көмегіне ақы төлеуден және оның атынан өкілдік етуге байланысты шығыстарды өтеуден босату туралы сот ұйғарымы азаматтық істі қарайтын соттың тұрған жеріндегі аумақтық адвокаттар алқасына және тиісті заң консультанттары палатасына жазбаша түрде немесе заң көмегінің бірыңғай ақпараттық жүйесі арқылы электрондық құжат нысанында дереу жіберіледі, олар сот белгілеген мерзімде адвокаттың немесе заң консультантының сотқа қатысуын қамтамасыз етуге міндетті.".</w:t>
      </w:r>
    </w:p>
    <w:bookmarkEnd w:id="46"/>
    <w:bookmarkStart w:name="z49" w:id="47"/>
    <w:p>
      <w:pPr>
        <w:spacing w:after="0"/>
        <w:ind w:left="0"/>
        <w:jc w:val="both"/>
      </w:pPr>
      <w:r>
        <w:rPr>
          <w:rFonts w:ascii="Times New Roman"/>
          <w:b w:val="false"/>
          <w:i w:val="false"/>
          <w:color w:val="000000"/>
          <w:sz w:val="28"/>
        </w:rPr>
        <w:t xml:space="preserve">
      4.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7"/>
    <w:bookmarkStart w:name="z50" w:id="48"/>
    <w:p>
      <w:pPr>
        <w:spacing w:after="0"/>
        <w:ind w:left="0"/>
        <w:jc w:val="both"/>
      </w:pPr>
      <w:r>
        <w:rPr>
          <w:rFonts w:ascii="Times New Roman"/>
          <w:b w:val="false"/>
          <w:i w:val="false"/>
          <w:color w:val="000000"/>
          <w:sz w:val="28"/>
        </w:rPr>
        <w:t>
      1) бүкіл мәтін бойынша "I тарау", "II тарау", "III тарау", "IV тарау" және "V тарау" деген сөздер тиісінше "1-тарау", "2-тарау", "3-тарау", "4-тарау" және "5-тарау" деген сөздермен ауыстырылсын;</w:t>
      </w:r>
    </w:p>
    <w:bookmarkEnd w:id="48"/>
    <w:bookmarkStart w:name="z51" w:id="49"/>
    <w:p>
      <w:pPr>
        <w:spacing w:after="0"/>
        <w:ind w:left="0"/>
        <w:jc w:val="both"/>
      </w:pPr>
      <w:r>
        <w:rPr>
          <w:rFonts w:ascii="Times New Roman"/>
          <w:b w:val="false"/>
          <w:i w:val="false"/>
          <w:color w:val="000000"/>
          <w:sz w:val="28"/>
        </w:rPr>
        <w:t xml:space="preserve">
      2) 9-1-баптың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"бастапқы кодын (бастапқы мәтінді), негізгі техникалық сипаттамаларын, бағдарламалау тілін, іске асырушы ЭЕМ-нің типін" деген сөздер "негізгі техникалық сипаттамаларын, бағдарламалау тілін, іске асырушы ЭЕМ-нің типін, сондай-ақ бастапқы кодын (бастапқы мәтінді)" деген сөздермен ауыстырылсын;</w:t>
      </w:r>
    </w:p>
    <w:bookmarkEnd w:id="49"/>
    <w:bookmarkStart w:name="z52" w:id="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19-бап</w:t>
      </w:r>
      <w:r>
        <w:rPr>
          <w:rFonts w:ascii="Times New Roman"/>
          <w:b w:val="false"/>
          <w:i w:val="false"/>
          <w:color w:val="000000"/>
          <w:sz w:val="28"/>
        </w:rPr>
        <w:t xml:space="preserve"> мынадай мазмұндағы 8) тармақшамен толықтырылсын:</w:t>
      </w:r>
    </w:p>
    <w:bookmarkEnd w:id="50"/>
    <w:p>
      <w:pPr>
        <w:spacing w:after="0"/>
        <w:ind w:left="0"/>
        <w:jc w:val="both"/>
      </w:pPr>
      <w:r>
        <w:rPr>
          <w:rFonts w:ascii="Times New Roman"/>
          <w:b w:val="false"/>
          <w:i w:val="false"/>
          <w:color w:val="000000"/>
          <w:sz w:val="28"/>
        </w:rPr>
        <w:t>
      "8) меншік нысанына қарамастан білім беру ұйымдарының жинақтарда, газеттерде және басқа да мерзімді баспа басылымдарында құқыққа сыйымды түрде жарияланған жекелеген мақалалар мен көлемі шағын туындыларды, өзге де құқыққа сыйымды түрде жарияланған жазбаша шығармалардан қысқаша үзінділерді (иллюстрациялармен немесе иллюстрацияларсыз) кіріс алмай қайта шығаруы және олардың көшірмелерін білім алушылар мен педагогтерге емтихандар, аудиториялық сабақтар өткізу және өз бетінше дайындалу үшін осыған қажетті мөлшерде беру.";</w:t>
      </w:r>
    </w:p>
    <w:bookmarkStart w:name="z53" w:id="51"/>
    <w:p>
      <w:pPr>
        <w:spacing w:after="0"/>
        <w:ind w:left="0"/>
        <w:jc w:val="both"/>
      </w:pPr>
      <w:r>
        <w:rPr>
          <w:rFonts w:ascii="Times New Roman"/>
          <w:b w:val="false"/>
          <w:i w:val="false"/>
          <w:color w:val="000000"/>
          <w:sz w:val="28"/>
        </w:rPr>
        <w:t xml:space="preserve">
      4) 43-баптың </w:t>
      </w:r>
      <w:r>
        <w:rPr>
          <w:rFonts w:ascii="Times New Roman"/>
          <w:b w:val="false"/>
          <w:i w:val="false"/>
          <w:color w:val="000000"/>
          <w:sz w:val="28"/>
        </w:rPr>
        <w:t>4-тармағында</w:t>
      </w:r>
      <w:r>
        <w:rPr>
          <w:rFonts w:ascii="Times New Roman"/>
          <w:b w:val="false"/>
          <w:i w:val="false"/>
          <w:color w:val="000000"/>
          <w:sz w:val="28"/>
        </w:rPr>
        <w:t>:</w:t>
      </w:r>
    </w:p>
    <w:bookmarkEnd w:id="51"/>
    <w:p>
      <w:pPr>
        <w:spacing w:after="0"/>
        <w:ind w:left="0"/>
        <w:jc w:val="both"/>
      </w:pPr>
      <w:r>
        <w:rPr>
          <w:rFonts w:ascii="Times New Roman"/>
          <w:b w:val="false"/>
          <w:i w:val="false"/>
          <w:color w:val="000000"/>
          <w:sz w:val="28"/>
        </w:rPr>
        <w:t>
      "шарттар негізінде" деген сөздер "шарттардың негізінде" деген сөздермен ауыстырылсын;</w:t>
      </w:r>
    </w:p>
    <w:bookmarkStart w:name="z54" w:id="52"/>
    <w:p>
      <w:pPr>
        <w:spacing w:after="0"/>
        <w:ind w:left="0"/>
        <w:jc w:val="both"/>
      </w:pPr>
      <w:r>
        <w:rPr>
          <w:rFonts w:ascii="Times New Roman"/>
          <w:b w:val="false"/>
          <w:i w:val="false"/>
          <w:color w:val="000000"/>
          <w:sz w:val="28"/>
        </w:rPr>
        <w:t>
      мынадай мазмұндағы екінші бөлікпен толықтырылсын:</w:t>
      </w:r>
    </w:p>
    <w:bookmarkEnd w:id="52"/>
    <w:p>
      <w:pPr>
        <w:spacing w:after="0"/>
        <w:ind w:left="0"/>
        <w:jc w:val="both"/>
      </w:pPr>
      <w:r>
        <w:rPr>
          <w:rFonts w:ascii="Times New Roman"/>
          <w:b w:val="false"/>
          <w:i w:val="false"/>
          <w:color w:val="000000"/>
          <w:sz w:val="28"/>
        </w:rPr>
        <w:t>
      "Мүліктік құқықтарды ұжымдық негізде басқаратын бірнеше ұйымға мүліктік құқықтарды ұжымдық басқаруға өкілеттіктер берілген жағдайда, берілген өкілеттіктер көлемі және (немесе) аумағы және (немесе) басқару салалары бойынша ерекшеленуге тиіс.";</w:t>
      </w:r>
    </w:p>
    <w:bookmarkStart w:name="z55" w:id="5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44-бапта</w:t>
      </w:r>
      <w:r>
        <w:rPr>
          <w:rFonts w:ascii="Times New Roman"/>
          <w:b w:val="false"/>
          <w:i w:val="false"/>
          <w:color w:val="000000"/>
          <w:sz w:val="28"/>
        </w:rPr>
        <w:t>:</w:t>
      </w:r>
    </w:p>
    <w:bookmarkEnd w:id="53"/>
    <w:bookmarkStart w:name="z56" w:id="54"/>
    <w:p>
      <w:pPr>
        <w:spacing w:after="0"/>
        <w:ind w:left="0"/>
        <w:jc w:val="both"/>
      </w:pPr>
      <w:r>
        <w:rPr>
          <w:rFonts w:ascii="Times New Roman"/>
          <w:b w:val="false"/>
          <w:i w:val="false"/>
          <w:color w:val="000000"/>
          <w:sz w:val="28"/>
        </w:rPr>
        <w:t>
      1-тармақтағы "III тарауына" деген сөздер "2 және 3-тарауларына" деген сөздермен ауыстырылсын;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"құжаттарды" деген сөзден кейін "жазбаша түрде не электрондық құжат нысанында" деген сөздермен толықтырылсын;</w:t>
      </w:r>
    </w:p>
    <w:bookmarkStart w:name="z58" w:id="5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45-бапта</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"пайдаланушылармен" деген сөзден кейін "жазбаша түрде не электрондық құжат нысанында"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61" w:id="56"/>
    <w:p>
      <w:pPr>
        <w:spacing w:after="0"/>
        <w:ind w:left="0"/>
        <w:jc w:val="both"/>
      </w:pPr>
      <w:r>
        <w:rPr>
          <w:rFonts w:ascii="Times New Roman"/>
          <w:b w:val="false"/>
          <w:i w:val="false"/>
          <w:color w:val="000000"/>
          <w:sz w:val="28"/>
        </w:rPr>
        <w:t>
      "4) "Салық және бюджетке төленетін басқа да міндетті төлемдер туралы" Қазақстан Республикасы Кодексінің (Салық кодексі) 166-бабы 1-тармағының талаптарын сақтай отырып, лицензиялық шартта көзделген сыйақыны және (немесе) осы баптың 3) тармақшасында көзделген сыйақыны жинауға;";</w:t>
      </w:r>
    </w:p>
    <w:bookmarkEnd w:id="56"/>
    <w:bookmarkStart w:name="z62" w:id="5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46-бапта</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64" w:id="58"/>
    <w:p>
      <w:pPr>
        <w:spacing w:after="0"/>
        <w:ind w:left="0"/>
        <w:jc w:val="both"/>
      </w:pPr>
      <w:r>
        <w:rPr>
          <w:rFonts w:ascii="Times New Roman"/>
          <w:b w:val="false"/>
          <w:i w:val="false"/>
          <w:color w:val="000000"/>
          <w:sz w:val="28"/>
        </w:rPr>
        <w:t>
      1) тармақшадағы "есептер беріп тұруға" деген сөздер "есептерді ұйымның интернет-ресурсындағы жеке кабинет арқылы беріп тұруға" деген сөздермен ауыстырылсын;</w:t>
      </w:r>
    </w:p>
    <w:bookmarkEnd w:id="58"/>
    <w:bookmarkStart w:name="z65" w:id="59"/>
    <w:p>
      <w:pPr>
        <w:spacing w:after="0"/>
        <w:ind w:left="0"/>
        <w:jc w:val="both"/>
      </w:pPr>
      <w:r>
        <w:rPr>
          <w:rFonts w:ascii="Times New Roman"/>
          <w:b w:val="false"/>
          <w:i w:val="false"/>
          <w:color w:val="000000"/>
          <w:sz w:val="28"/>
        </w:rPr>
        <w:t>
      2) тармақшада:</w:t>
      </w:r>
    </w:p>
    <w:bookmarkEnd w:id="59"/>
    <w:p>
      <w:pPr>
        <w:spacing w:after="0"/>
        <w:ind w:left="0"/>
        <w:jc w:val="both"/>
      </w:pPr>
      <w:r>
        <w:rPr>
          <w:rFonts w:ascii="Times New Roman"/>
          <w:b w:val="false"/>
          <w:i w:val="false"/>
          <w:color w:val="000000"/>
          <w:sz w:val="28"/>
        </w:rPr>
        <w:t>
      мынадай мазмұндағы екінші сөйлеммен толықтырылсын:</w:t>
      </w:r>
    </w:p>
    <w:p>
      <w:pPr>
        <w:spacing w:after="0"/>
        <w:ind w:left="0"/>
        <w:jc w:val="both"/>
      </w:pPr>
      <w:r>
        <w:rPr>
          <w:rFonts w:ascii="Times New Roman"/>
          <w:b w:val="false"/>
          <w:i w:val="false"/>
          <w:color w:val="000000"/>
          <w:sz w:val="28"/>
        </w:rPr>
        <w:t>
      "Сыйақыны бөлу және төлеу құқық иеленушінің азаматтық белгісі, тұратын елі, санаты және өзге де негіздер бойынша кемсітусіз, әділ жүзеге асырылуға тиіс.";</w:t>
      </w:r>
    </w:p>
    <w:bookmarkStart w:name="z66" w:id="60"/>
    <w:p>
      <w:pPr>
        <w:spacing w:after="0"/>
        <w:ind w:left="0"/>
        <w:jc w:val="both"/>
      </w:pPr>
      <w:r>
        <w:rPr>
          <w:rFonts w:ascii="Times New Roman"/>
          <w:b w:val="false"/>
          <w:i w:val="false"/>
          <w:color w:val="000000"/>
          <w:sz w:val="28"/>
        </w:rPr>
        <w:t>
      үшінші сөйлем "арналған" деген сөзден кейін ", сондай-ақ арнаулы қорларға жіберілетін" деген сөздермен толықтырылсын;</w:t>
      </w:r>
    </w:p>
    <w:bookmarkEnd w:id="60"/>
    <w:bookmarkStart w:name="z67" w:id="61"/>
    <w:p>
      <w:pPr>
        <w:spacing w:after="0"/>
        <w:ind w:left="0"/>
        <w:jc w:val="both"/>
      </w:pPr>
      <w:r>
        <w:rPr>
          <w:rFonts w:ascii="Times New Roman"/>
          <w:b w:val="false"/>
          <w:i w:val="false"/>
          <w:color w:val="000000"/>
          <w:sz w:val="28"/>
        </w:rPr>
        <w:t>
      5), 6), 7) және 9) тармақшалар мынадай редакцияда жазылсын:</w:t>
      </w:r>
    </w:p>
    <w:bookmarkEnd w:id="61"/>
    <w:p>
      <w:pPr>
        <w:spacing w:after="0"/>
        <w:ind w:left="0"/>
        <w:jc w:val="both"/>
      </w:pPr>
      <w:r>
        <w:rPr>
          <w:rFonts w:ascii="Times New Roman"/>
          <w:b w:val="false"/>
          <w:i w:val="false"/>
          <w:color w:val="000000"/>
          <w:sz w:val="28"/>
        </w:rPr>
        <w:t>
      "5) мүліктік құқықтарды ұжымдық негізде басқаратын ұйымның қызметі туралы хабар беру мақсатында интернет-ресурс құруға, интернет-ресурстың тәулік бойғы режимде қолжетімділігін, онда орналастырылатын ақпараттың ашықтығын, сондай-ақ осындай ақпараттың өтеусіз негізде берілуін қамтамасыз етуге;</w:t>
      </w:r>
    </w:p>
    <w:bookmarkStart w:name="z68" w:id="62"/>
    <w:p>
      <w:pPr>
        <w:spacing w:after="0"/>
        <w:ind w:left="0"/>
        <w:jc w:val="both"/>
      </w:pPr>
      <w:r>
        <w:rPr>
          <w:rFonts w:ascii="Times New Roman"/>
          <w:b w:val="false"/>
          <w:i w:val="false"/>
          <w:color w:val="000000"/>
          <w:sz w:val="28"/>
        </w:rPr>
        <w:t>
      6) авторлық немесе сабақтас құқықтар объектісінің атауын, автордың немесе өзге құқық иеленушінің атын, ал мүліктік құқықтарды ұжымдық негізде басқаратын ұйыммен өзара мүдделілік білдіру туралы шарттар бойынша құқықтар берілген жағдайда – осындай ұйымның атауын қоса алғанда, өзіне басқаруға берілген құқықтар, сыйақы мөлшерлемелері туралы ақпаратты интернет-ресурста орналастыруға;</w:t>
      </w:r>
    </w:p>
    <w:bookmarkEnd w:id="62"/>
    <w:bookmarkStart w:name="z69" w:id="63"/>
    <w:p>
      <w:pPr>
        <w:spacing w:after="0"/>
        <w:ind w:left="0"/>
        <w:jc w:val="both"/>
      </w:pPr>
      <w:r>
        <w:rPr>
          <w:rFonts w:ascii="Times New Roman"/>
          <w:b w:val="false"/>
          <w:i w:val="false"/>
          <w:color w:val="000000"/>
          <w:sz w:val="28"/>
        </w:rPr>
        <w:t>
      7) ұйым өкілдері туралы ақпаратты өзінің интернет-ресурсында орналастыруға;";</w:t>
      </w:r>
    </w:p>
    <w:bookmarkEnd w:id="63"/>
    <w:bookmarkStart w:name="z70" w:id="64"/>
    <w:p>
      <w:pPr>
        <w:spacing w:after="0"/>
        <w:ind w:left="0"/>
        <w:jc w:val="both"/>
      </w:pPr>
      <w:r>
        <w:rPr>
          <w:rFonts w:ascii="Times New Roman"/>
          <w:b w:val="false"/>
          <w:i w:val="false"/>
          <w:color w:val="000000"/>
          <w:sz w:val="28"/>
        </w:rPr>
        <w:t>
      "9) пайдаланушының атауын және оның тұрған жерін, сондай-ақ осындай шарттың жасалған күнін қоса алғанда, пайдаланушылармен жасалған шарттар туралы ақпаратты өзінің интернет-ресурсында орналастыруға;";</w:t>
      </w:r>
    </w:p>
    <w:bookmarkEnd w:id="64"/>
    <w:bookmarkStart w:name="z71" w:id="65"/>
    <w:p>
      <w:pPr>
        <w:spacing w:after="0"/>
        <w:ind w:left="0"/>
        <w:jc w:val="both"/>
      </w:pPr>
      <w:r>
        <w:rPr>
          <w:rFonts w:ascii="Times New Roman"/>
          <w:b w:val="false"/>
          <w:i w:val="false"/>
          <w:color w:val="000000"/>
          <w:sz w:val="28"/>
        </w:rPr>
        <w:t>
      мынадай мазмұндағы 10) және 11) тармақшалармен толықтырылсын:</w:t>
      </w:r>
    </w:p>
    <w:bookmarkEnd w:id="65"/>
    <w:p>
      <w:pPr>
        <w:spacing w:after="0"/>
        <w:ind w:left="0"/>
        <w:jc w:val="both"/>
      </w:pPr>
      <w:r>
        <w:rPr>
          <w:rFonts w:ascii="Times New Roman"/>
          <w:b w:val="false"/>
          <w:i w:val="false"/>
          <w:color w:val="000000"/>
          <w:sz w:val="28"/>
        </w:rPr>
        <w:t>
      "10) Қазақстан Республикасының аумағында мүліктік құқықтарды ұжымдық негізде басқаратын ұйымдармен өзара мүдделілік білдіру туралы шарттар жасасуға;</w:t>
      </w:r>
    </w:p>
    <w:bookmarkStart w:name="z72" w:id="66"/>
    <w:p>
      <w:pPr>
        <w:spacing w:after="0"/>
        <w:ind w:left="0"/>
        <w:jc w:val="both"/>
      </w:pPr>
      <w:r>
        <w:rPr>
          <w:rFonts w:ascii="Times New Roman"/>
          <w:b w:val="false"/>
          <w:i w:val="false"/>
          <w:color w:val="000000"/>
          <w:sz w:val="28"/>
        </w:rPr>
        <w:t>
      11) уәкілетті органды жалпы жиналыс өткізілетін күнге дейін он жұмыс күнінен кешіктірмей жалпы жиналыстың өткізілетін уақыты мен орны туралы жазбаша түрде немесе электрондық құжат нысанында хабардар етуге, сондай-ақ оған қолжетімділікті қамтамасыз етуге міндетті.";</w:t>
      </w:r>
    </w:p>
    <w:bookmarkEnd w:id="66"/>
    <w:bookmarkStart w:name="z73" w:id="67"/>
    <w:p>
      <w:pPr>
        <w:spacing w:after="0"/>
        <w:ind w:left="0"/>
        <w:jc w:val="both"/>
      </w:pPr>
      <w:r>
        <w:rPr>
          <w:rFonts w:ascii="Times New Roman"/>
          <w:b w:val="false"/>
          <w:i w:val="false"/>
          <w:color w:val="000000"/>
          <w:sz w:val="28"/>
        </w:rPr>
        <w:t>
      мынадай мазмұндағы 1-1-тармақпен толықтырылсын:</w:t>
      </w:r>
    </w:p>
    <w:bookmarkEnd w:id="67"/>
    <w:p>
      <w:pPr>
        <w:spacing w:after="0"/>
        <w:ind w:left="0"/>
        <w:jc w:val="both"/>
      </w:pPr>
      <w:r>
        <w:rPr>
          <w:rFonts w:ascii="Times New Roman"/>
          <w:b w:val="false"/>
          <w:i w:val="false"/>
          <w:color w:val="000000"/>
          <w:sz w:val="28"/>
        </w:rPr>
        <w:t>
      "1-1. Мүліктік құқықтарды ұжымдық негізде басқаратын ұйым өзінің бухгалтерлік (қаржылық) есептілігіне аудит жүргізу, сондай-ақ сыйақыны жинауды, бөлуді және төлеуді жүзеге асыру кезінде ақшамен операциялардың жүргізілуін және құжаттамалық ресімделуін, жиналған сыйақыны бөлудің осындай ұйым бекіткен әдістемеде көзделген талаптарға сәйкестігін, арнайы қорлардан жүзеге асырылған нысаналы түсімдер мен төлемдердің есепке алынуын, осындай ұйымның қызметіне қойылатын және осы бапта белгіленген өзге де талаптардың сақталуын тексеру үшін екі жылда кемінде бір рет тәуелсіз аудиторлық ұйымды тартуға міндетті.</w:t>
      </w:r>
    </w:p>
    <w:p>
      <w:pPr>
        <w:spacing w:after="0"/>
        <w:ind w:left="0"/>
        <w:jc w:val="both"/>
      </w:pPr>
      <w:r>
        <w:rPr>
          <w:rFonts w:ascii="Times New Roman"/>
          <w:b w:val="false"/>
          <w:i w:val="false"/>
          <w:color w:val="000000"/>
          <w:sz w:val="28"/>
        </w:rPr>
        <w:t>
      Мүліктік құқықтарды ұжымдық негізде басқаратын ұйым аудиторлық қорытындыны және тексеру нәтижелерін тиісті бухгалтерлік (қаржылық) есептілікпен бірге бекітілген (қол қойылған) күннен бастап бір ай мерзімде өзінің интернет-ресурсында жариялауға міндетті, олар құқық иеленушілер үшін бес жыл бойы ашық қолжетімділікте болуға тиіс.</w:t>
      </w:r>
    </w:p>
    <w:p>
      <w:pPr>
        <w:spacing w:after="0"/>
        <w:ind w:left="0"/>
        <w:jc w:val="both"/>
      </w:pPr>
      <w:r>
        <w:rPr>
          <w:rFonts w:ascii="Times New Roman"/>
          <w:b w:val="false"/>
          <w:i w:val="false"/>
          <w:color w:val="000000"/>
          <w:sz w:val="28"/>
        </w:rPr>
        <w:t>
      Аудитке және тексерілуге жататын бухгалтерлік (қаржылық) есептілік және осы тармақтың бірінші бөлігінде көзделген өзге де ақпарат құпия сипаттағы мәліметтерді қамтитын ақпаратқа, коммерциялық немесе заңмен қорғалатын өзге де құпияға жатқызылмайды.</w:t>
      </w:r>
    </w:p>
    <w:p>
      <w:pPr>
        <w:spacing w:after="0"/>
        <w:ind w:left="0"/>
        <w:jc w:val="both"/>
      </w:pPr>
      <w:r>
        <w:rPr>
          <w:rFonts w:ascii="Times New Roman"/>
          <w:b w:val="false"/>
          <w:i w:val="false"/>
          <w:color w:val="000000"/>
          <w:sz w:val="28"/>
        </w:rPr>
        <w:t>
      Аудит және тексеру жүргізуге арналған шығыстар мүліктік құқықтарды ұжымдық негізде басқаратын ұйым шығыстарының құрамына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үшінші бөлігіндегі "көрсетілген мерзім" деген сөздер "осы тармақтың екінші бөлігінде көрсетілген мерзім" деген сөздермен ауыстырылсын;</w:t>
      </w:r>
    </w:p>
    <w:bookmarkStart w:name="z75" w:id="6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46-2-бапта</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"жазбаша түрде"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басқа мемлекеттердің мүліктік құқықтарды ұжымдық негізде басқаратын осындай ұйымдарымен өзара мүдделілік білдіру туралы қолданыстағы шарттардың болуын;";</w:t>
      </w:r>
    </w:p>
    <w:bookmarkStart w:name="z79" w:id="69"/>
    <w:p>
      <w:pPr>
        <w:spacing w:after="0"/>
        <w:ind w:left="0"/>
        <w:jc w:val="both"/>
      </w:pPr>
      <w:r>
        <w:rPr>
          <w:rFonts w:ascii="Times New Roman"/>
          <w:b w:val="false"/>
          <w:i w:val="false"/>
          <w:color w:val="000000"/>
          <w:sz w:val="28"/>
        </w:rPr>
        <w:t>
      мынадай мазмұндағы бесінші бөлікпен толықтырылсын:</w:t>
      </w:r>
    </w:p>
    <w:bookmarkEnd w:id="69"/>
    <w:p>
      <w:pPr>
        <w:spacing w:after="0"/>
        <w:ind w:left="0"/>
        <w:jc w:val="both"/>
      </w:pPr>
      <w:r>
        <w:rPr>
          <w:rFonts w:ascii="Times New Roman"/>
          <w:b w:val="false"/>
          <w:i w:val="false"/>
          <w:color w:val="000000"/>
          <w:sz w:val="28"/>
        </w:rPr>
        <w:t xml:space="preserve">
      "Уәкілетті орган ұйымның осы Заңның </w:t>
      </w:r>
      <w:r>
        <w:rPr>
          <w:rFonts w:ascii="Times New Roman"/>
          <w:b w:val="false"/>
          <w:i w:val="false"/>
          <w:color w:val="000000"/>
          <w:sz w:val="28"/>
        </w:rPr>
        <w:t>46-бабында</w:t>
      </w:r>
      <w:r>
        <w:rPr>
          <w:rFonts w:ascii="Times New Roman"/>
          <w:b w:val="false"/>
          <w:i w:val="false"/>
          <w:color w:val="000000"/>
          <w:sz w:val="28"/>
        </w:rPr>
        <w:t xml:space="preserve"> көзделген міндеттерді орындамауына және (немесе) тиісінше орындамауына байланысты аккредиттеуден бас тарту туралы шешім қабылдаған жағдайда, ұйым осы Заңның 43-бабының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ұжымдық басқару салаларындағы қызметті жүзеге асыруға уәкілетті органда аккредиттеу туралы куәлікті уәкілетті орган аккредиттеуден бас тарту туралы шешім қабылдаған күннен бастап екі жыл ішінде алуға құқылы емес.";</w:t>
      </w:r>
    </w:p>
    <w:bookmarkStart w:name="z80" w:id="7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47-1-бап</w:t>
      </w:r>
      <w:r>
        <w:rPr>
          <w:rFonts w:ascii="Times New Roman"/>
          <w:b w:val="false"/>
          <w:i w:val="false"/>
          <w:color w:val="000000"/>
          <w:sz w:val="28"/>
        </w:rPr>
        <w:t xml:space="preserve"> 8) тармақшасындағы "тартылған жағдайларда кері қайтарып алуы мүмкін." деген сөздер "тартылған;" деген сөзбен ауыстырылып, мынадай мазмұндағы 9) тармақшамен толықтырылсын:</w:t>
      </w:r>
    </w:p>
    <w:bookmarkEnd w:id="70"/>
    <w:bookmarkStart w:name="z81" w:id="71"/>
    <w:p>
      <w:pPr>
        <w:spacing w:after="0"/>
        <w:ind w:left="0"/>
        <w:jc w:val="both"/>
      </w:pPr>
      <w:r>
        <w:rPr>
          <w:rFonts w:ascii="Times New Roman"/>
          <w:b w:val="false"/>
          <w:i w:val="false"/>
          <w:color w:val="000000"/>
          <w:sz w:val="28"/>
        </w:rPr>
        <w:t>
      "9) авторларға, орындаушыларға және фонограмма шығарушыларға Қазақстан Республикасының Үкіметі белгілеген ең төменгі сыйақы мөлшерлемелерінен төмен сыйақы мөлшерлемелері қолданылған жағдайларда кері қайтарып алуы мүмкін.".</w:t>
      </w:r>
    </w:p>
    <w:bookmarkEnd w:id="71"/>
    <w:bookmarkStart w:name="z82" w:id="72"/>
    <w:p>
      <w:pPr>
        <w:spacing w:after="0"/>
        <w:ind w:left="0"/>
        <w:jc w:val="both"/>
      </w:pPr>
      <w:r>
        <w:rPr>
          <w:rFonts w:ascii="Times New Roman"/>
          <w:b w:val="false"/>
          <w:i w:val="false"/>
          <w:color w:val="000000"/>
          <w:sz w:val="28"/>
        </w:rPr>
        <w:t xml:space="preserve">
      5.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2"/>
    <w:bookmarkStart w:name="z83" w:id="73"/>
    <w:p>
      <w:pPr>
        <w:spacing w:after="0"/>
        <w:ind w:left="0"/>
        <w:jc w:val="both"/>
      </w:pPr>
      <w:r>
        <w:rPr>
          <w:rFonts w:ascii="Times New Roman"/>
          <w:b w:val="false"/>
          <w:i w:val="false"/>
          <w:color w:val="000000"/>
          <w:sz w:val="28"/>
        </w:rPr>
        <w:t xml:space="preserve">
      1) 3-1-баптың </w:t>
      </w:r>
      <w:r>
        <w:rPr>
          <w:rFonts w:ascii="Times New Roman"/>
          <w:b w:val="false"/>
          <w:i w:val="false"/>
          <w:color w:val="000000"/>
          <w:sz w:val="28"/>
        </w:rPr>
        <w:t>2-тармағының</w:t>
      </w:r>
      <w:r>
        <w:rPr>
          <w:rFonts w:ascii="Times New Roman"/>
          <w:b w:val="false"/>
          <w:i w:val="false"/>
          <w:color w:val="000000"/>
          <w:sz w:val="28"/>
        </w:rPr>
        <w:t xml:space="preserve"> 4) тармақшасы мынадай редакцияда жазылсын:</w:t>
      </w:r>
    </w:p>
    <w:bookmarkEnd w:id="73"/>
    <w:bookmarkStart w:name="z84" w:id="74"/>
    <w:p>
      <w:pPr>
        <w:spacing w:after="0"/>
        <w:ind w:left="0"/>
        <w:jc w:val="both"/>
      </w:pPr>
      <w:r>
        <w:rPr>
          <w:rFonts w:ascii="Times New Roman"/>
          <w:b w:val="false"/>
          <w:i w:val="false"/>
          <w:color w:val="000000"/>
          <w:sz w:val="28"/>
        </w:rPr>
        <w:t>
      "4) патенттік сенім білдірілген өкіл қызметімен айналысуға үміткер адамдарды аттестаттау, оларды патенттік сенім білдірілген өкілдердің тізілімінде тіркеу, патенттік сенім білдірілген өкілдердің тізілімінен шығару, патенттік сенім білдірілген өкілдің куәлігін жарамсыз деп тану және патенттік сенім білдірілген өкілдердің тізілімінде мәліметтердің күшін жою;";</w:t>
      </w:r>
    </w:p>
    <w:bookmarkEnd w:id="74"/>
    <w:bookmarkStart w:name="z85" w:id="75"/>
    <w:p>
      <w:pPr>
        <w:spacing w:after="0"/>
        <w:ind w:left="0"/>
        <w:jc w:val="both"/>
      </w:pPr>
      <w:r>
        <w:rPr>
          <w:rFonts w:ascii="Times New Roman"/>
          <w:b w:val="false"/>
          <w:i w:val="false"/>
          <w:color w:val="000000"/>
          <w:sz w:val="28"/>
        </w:rPr>
        <w:t xml:space="preserve">
      2) 5-баптың </w:t>
      </w:r>
      <w:r>
        <w:rPr>
          <w:rFonts w:ascii="Times New Roman"/>
          <w:b w:val="false"/>
          <w:i w:val="false"/>
          <w:color w:val="000000"/>
          <w:sz w:val="28"/>
        </w:rPr>
        <w:t>3-тармағы</w:t>
      </w:r>
      <w:r>
        <w:rPr>
          <w:rFonts w:ascii="Times New Roman"/>
          <w:b w:val="false"/>
          <w:i w:val="false"/>
          <w:color w:val="000000"/>
          <w:sz w:val="28"/>
        </w:rPr>
        <w:t xml:space="preserve"> екінші бөлігінің екінші сөйлемі алып тасталсын;</w:t>
      </w:r>
    </w:p>
    <w:bookmarkEnd w:id="75"/>
    <w:bookmarkStart w:name="z86" w:id="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8-бапта</w:t>
      </w:r>
      <w:r>
        <w:rPr>
          <w:rFonts w:ascii="Times New Roman"/>
          <w:b w:val="false"/>
          <w:i w:val="false"/>
          <w:color w:val="000000"/>
          <w:sz w:val="28"/>
        </w:rPr>
        <w:t>:</w:t>
      </w:r>
    </w:p>
    <w:bookmarkEnd w:id="76"/>
    <w:bookmarkStart w:name="z87" w:id="77"/>
    <w:p>
      <w:pPr>
        <w:spacing w:after="0"/>
        <w:ind w:left="0"/>
        <w:jc w:val="both"/>
      </w:pPr>
      <w:r>
        <w:rPr>
          <w:rFonts w:ascii="Times New Roman"/>
          <w:b w:val="false"/>
          <w:i w:val="false"/>
          <w:color w:val="000000"/>
          <w:sz w:val="28"/>
        </w:rPr>
        <w:t>
      1-тармақта:</w:t>
      </w:r>
    </w:p>
    <w:bookmarkEnd w:id="77"/>
    <w:bookmarkStart w:name="z88" w:id="78"/>
    <w:p>
      <w:pPr>
        <w:spacing w:after="0"/>
        <w:ind w:left="0"/>
        <w:jc w:val="both"/>
      </w:pPr>
      <w:r>
        <w:rPr>
          <w:rFonts w:ascii="Times New Roman"/>
          <w:b w:val="false"/>
          <w:i w:val="false"/>
          <w:color w:val="000000"/>
          <w:sz w:val="28"/>
        </w:rPr>
        <w:t>
      бірінші бөлік мынадай редакцияда жазылсын:</w:t>
      </w:r>
    </w:p>
    <w:bookmarkEnd w:id="78"/>
    <w:p>
      <w:pPr>
        <w:spacing w:after="0"/>
        <w:ind w:left="0"/>
        <w:jc w:val="both"/>
      </w:pPr>
      <w:r>
        <w:rPr>
          <w:rFonts w:ascii="Times New Roman"/>
          <w:b w:val="false"/>
          <w:i w:val="false"/>
          <w:color w:val="000000"/>
          <w:sz w:val="28"/>
        </w:rPr>
        <w:t>
      "1. Өтінім бергені үшін ақы төленген жағдайда өтінім берілген күннен бастап бір ай ішінде сараптама ұйымы ол бойынша алдын ала сараптама жүргiзедi. Алдын ала сараптама жүргiзу барысында өтiнiмге басымдық берiлген күн белгiленедi, қажеттi құжаттардың бар-жоғы және олардың өздеріне белгіленген талаптарға сәйкестігі тексеріледі.";</w:t>
      </w:r>
    </w:p>
    <w:bookmarkStart w:name="z89" w:id="79"/>
    <w:p>
      <w:pPr>
        <w:spacing w:after="0"/>
        <w:ind w:left="0"/>
        <w:jc w:val="both"/>
      </w:pPr>
      <w:r>
        <w:rPr>
          <w:rFonts w:ascii="Times New Roman"/>
          <w:b w:val="false"/>
          <w:i w:val="false"/>
          <w:color w:val="000000"/>
          <w:sz w:val="28"/>
        </w:rPr>
        <w:t>
      төртінші бөліктегі "өтінім берушінің атауын" деген сөздер "өтініш беруші – заңды тұлғаның атауын не жеке тұлғаның тегін, атын, әкесінің атын (егер ол жеке басты куәландыратын құжатта көрсетілсе)" деген сөздермен ауыстырылсын;</w:t>
      </w:r>
    </w:p>
    <w:bookmarkEnd w:id="79"/>
    <w:bookmarkStart w:name="z90" w:id="80"/>
    <w:p>
      <w:pPr>
        <w:spacing w:after="0"/>
        <w:ind w:left="0"/>
        <w:jc w:val="both"/>
      </w:pPr>
      <w:r>
        <w:rPr>
          <w:rFonts w:ascii="Times New Roman"/>
          <w:b w:val="false"/>
          <w:i w:val="false"/>
          <w:color w:val="000000"/>
          <w:sz w:val="28"/>
        </w:rPr>
        <w:t>
      бесінші бөліктегі "екі ай" деген сөздер "үш ай" деген сөздермен ауыстырылсын;</w:t>
      </w:r>
    </w:p>
    <w:bookmarkEnd w:id="80"/>
    <w:bookmarkStart w:name="z91" w:id="81"/>
    <w:p>
      <w:pPr>
        <w:spacing w:after="0"/>
        <w:ind w:left="0"/>
        <w:jc w:val="both"/>
      </w:pPr>
      <w:r>
        <w:rPr>
          <w:rFonts w:ascii="Times New Roman"/>
          <w:b w:val="false"/>
          <w:i w:val="false"/>
          <w:color w:val="000000"/>
          <w:sz w:val="28"/>
        </w:rPr>
        <w:t>
      мынадай мазмұндағы алтыншы бөлікпен толықтырылсын:</w:t>
      </w:r>
    </w:p>
    <w:bookmarkEnd w:id="81"/>
    <w:p>
      <w:pPr>
        <w:spacing w:after="0"/>
        <w:ind w:left="0"/>
        <w:jc w:val="both"/>
      </w:pPr>
      <w:r>
        <w:rPr>
          <w:rFonts w:ascii="Times New Roman"/>
          <w:b w:val="false"/>
          <w:i w:val="false"/>
          <w:color w:val="000000"/>
          <w:sz w:val="28"/>
        </w:rPr>
        <w:t>
      "Өтініш беруші жоқ құжаттарды немесе түзетілген материалдарды белгіленген мерзімде ұсынбаған жағдайда, өтінім бойынша іс жүргізу тоқтатылады.";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Алдын ала сараптаманың оң нәтижесі болған кезде сараптама ұйымы өтінімді одан әрі қарау туралы шешім қабылдайды, бұл жөнінде өтініш беруші шешім қабылданған күннен бастап бес жұмыс күні ішінде хабардар етіледі. Осымен бір мезгілде өтiнiмнiң және селекциялық жетiстiк сауалнамасының көшiрмелерi мемлекеттiк комиссияға жiберiледi.";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"бiр ай мерзiмде" деген сөздер "бес жұмыс күні ішінде"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"бір ай" деген сөздер "бес жұмыс күні" деген сөздермен ауыстырылсын;</w:t>
      </w:r>
    </w:p>
    <w:bookmarkStart w:name="z95" w:id="8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10-бапта</w:t>
      </w:r>
      <w:r>
        <w:rPr>
          <w:rFonts w:ascii="Times New Roman"/>
          <w:b w:val="false"/>
          <w:i w:val="false"/>
          <w:color w:val="000000"/>
          <w:sz w:val="28"/>
        </w:rPr>
        <w:t>:</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бөлігінде:</w:t>
      </w:r>
    </w:p>
    <w:p>
      <w:pPr>
        <w:spacing w:after="0"/>
        <w:ind w:left="0"/>
        <w:jc w:val="both"/>
      </w:pPr>
      <w:r>
        <w:rPr>
          <w:rFonts w:ascii="Times New Roman"/>
          <w:b w:val="false"/>
          <w:i w:val="false"/>
          <w:color w:val="000000"/>
          <w:sz w:val="28"/>
        </w:rPr>
        <w:t>
      "сараптама ұйымы он" деген сөздер "сараптама ұйымы бес" деген сөздермен ауыстырылсын;</w:t>
      </w:r>
    </w:p>
    <w:p>
      <w:pPr>
        <w:spacing w:after="0"/>
        <w:ind w:left="0"/>
        <w:jc w:val="both"/>
      </w:pPr>
      <w:r>
        <w:rPr>
          <w:rFonts w:ascii="Times New Roman"/>
          <w:b w:val="false"/>
          <w:i w:val="false"/>
          <w:color w:val="000000"/>
          <w:sz w:val="28"/>
        </w:rPr>
        <w:t>
      "өтінім берушіге он" деген сөздер "өтініш берушіге бес"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бөлігінде:</w:t>
      </w:r>
    </w:p>
    <w:p>
      <w:pPr>
        <w:spacing w:after="0"/>
        <w:ind w:left="0"/>
        <w:jc w:val="both"/>
      </w:pPr>
      <w:r>
        <w:rPr>
          <w:rFonts w:ascii="Times New Roman"/>
          <w:b w:val="false"/>
          <w:i w:val="false"/>
          <w:color w:val="000000"/>
          <w:sz w:val="28"/>
        </w:rPr>
        <w:t>
      "негiзiнде он" деген сөздер "негiзiнде бес" деген сөздермен ауыстырылсын;</w:t>
      </w:r>
    </w:p>
    <w:p>
      <w:pPr>
        <w:spacing w:after="0"/>
        <w:ind w:left="0"/>
        <w:jc w:val="both"/>
      </w:pPr>
      <w:r>
        <w:rPr>
          <w:rFonts w:ascii="Times New Roman"/>
          <w:b w:val="false"/>
          <w:i w:val="false"/>
          <w:color w:val="000000"/>
          <w:sz w:val="28"/>
        </w:rPr>
        <w:t>
      "өтiнiм берушiге он" деген сөздер "өтiнiш берушiге бес" деген сөздермен ауыстырылсын;</w:t>
      </w:r>
    </w:p>
    <w:bookmarkStart w:name="z98" w:id="8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20-2-баптың</w:t>
      </w:r>
      <w:r>
        <w:rPr>
          <w:rFonts w:ascii="Times New Roman"/>
          <w:b w:val="false"/>
          <w:i w:val="false"/>
          <w:color w:val="000000"/>
          <w:sz w:val="28"/>
        </w:rPr>
        <w:t xml:space="preserve"> 3-тармағы 3) тармақшасындағы "мәліметтерге сәйкес келмеуі тіркеуге уақытша кедергі келтіретін негіздер болып табылады." деген сөздер "мәліметтерге сәйкес келмеуі;" деген сөздермен ауыстырылып, мынадай мазмұндағы 4) тармақшамен толықтырылсын:</w:t>
      </w:r>
    </w:p>
    <w:bookmarkEnd w:id="83"/>
    <w:bookmarkStart w:name="z99" w:id="84"/>
    <w:p>
      <w:pPr>
        <w:spacing w:after="0"/>
        <w:ind w:left="0"/>
        <w:jc w:val="both"/>
      </w:pPr>
      <w:r>
        <w:rPr>
          <w:rFonts w:ascii="Times New Roman"/>
          <w:b w:val="false"/>
          <w:i w:val="false"/>
          <w:color w:val="000000"/>
          <w:sz w:val="28"/>
        </w:rPr>
        <w:t>
      "4) шартта Қазақстан Республикасының заңнамасына және Қазақстан Республикасы ратификациялаған халықаралық шарттарға қайшы келетін ережелердің болуы тіркеуге уақытша кедергі келтіретін негіздер болып табылады.";</w:t>
      </w:r>
    </w:p>
    <w:bookmarkEnd w:id="84"/>
    <w:bookmarkStart w:name="z100" w:id="8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22-3-бапта</w:t>
      </w:r>
      <w:r>
        <w:rPr>
          <w:rFonts w:ascii="Times New Roman"/>
          <w:b w:val="false"/>
          <w:i w:val="false"/>
          <w:color w:val="000000"/>
          <w:sz w:val="28"/>
        </w:rPr>
        <w:t>:</w:t>
      </w:r>
    </w:p>
    <w:bookmarkEnd w:id="85"/>
    <w:bookmarkStart w:name="z101" w:id="86"/>
    <w:p>
      <w:pPr>
        <w:spacing w:after="0"/>
        <w:ind w:left="0"/>
        <w:jc w:val="both"/>
      </w:pPr>
      <w:r>
        <w:rPr>
          <w:rFonts w:ascii="Times New Roman"/>
          <w:b w:val="false"/>
          <w:i w:val="false"/>
          <w:color w:val="000000"/>
          <w:sz w:val="28"/>
        </w:rPr>
        <w:t>
      3-тармақ мынадай редакцияда жазылсын:</w:t>
      </w:r>
    </w:p>
    <w:bookmarkEnd w:id="86"/>
    <w:p>
      <w:pPr>
        <w:spacing w:after="0"/>
        <w:ind w:left="0"/>
        <w:jc w:val="both"/>
      </w:pPr>
      <w:r>
        <w:rPr>
          <w:rFonts w:ascii="Times New Roman"/>
          <w:b w:val="false"/>
          <w:i w:val="false"/>
          <w:color w:val="000000"/>
          <w:sz w:val="28"/>
        </w:rPr>
        <w:t>
      "3. Қарсылықты қарау мерзімі үш айға дейін, оның ішінде өтініш берушінің жазбаша өтінішхаты бойынша ұзартылуы мүмкін.";</w:t>
      </w:r>
    </w:p>
    <w:bookmarkStart w:name="z102" w:id="87"/>
    <w:p>
      <w:pPr>
        <w:spacing w:after="0"/>
        <w:ind w:left="0"/>
        <w:jc w:val="both"/>
      </w:pPr>
      <w:r>
        <w:rPr>
          <w:rFonts w:ascii="Times New Roman"/>
          <w:b w:val="false"/>
          <w:i w:val="false"/>
          <w:color w:val="000000"/>
          <w:sz w:val="28"/>
        </w:rPr>
        <w:t>
      4-тармақ 2) тармақшасындағы "берген жағдайда, отырыс өткізілетін күнді ауыстыруға құқылы." деген сөздер "берген;" деген сөзбен ауыстырылып, мынадай мазмұндағы 3) тармақшамен толықтырылсын:</w:t>
      </w:r>
    </w:p>
    <w:bookmarkEnd w:id="87"/>
    <w:bookmarkStart w:name="z103" w:id="88"/>
    <w:p>
      <w:pPr>
        <w:spacing w:after="0"/>
        <w:ind w:left="0"/>
        <w:jc w:val="both"/>
      </w:pPr>
      <w:r>
        <w:rPr>
          <w:rFonts w:ascii="Times New Roman"/>
          <w:b w:val="false"/>
          <w:i w:val="false"/>
          <w:color w:val="000000"/>
          <w:sz w:val="28"/>
        </w:rPr>
        <w:t>
      "3) өтініш берушінің дәлелдерін және (немесе) қарсылыққа байланысты мән-жайларды қосымша зерделеу қажет болған жағдайда, отырыс өткізілетін күнді ауыстыруға құқылы.";</w:t>
      </w:r>
    </w:p>
    <w:bookmarkEnd w:id="88"/>
    <w:bookmarkStart w:name="z104" w:id="8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және </w:t>
      </w:r>
      <w:r>
        <w:rPr>
          <w:rFonts w:ascii="Times New Roman"/>
          <w:b w:val="false"/>
          <w:i w:val="false"/>
          <w:color w:val="000000"/>
          <w:sz w:val="28"/>
        </w:rPr>
        <w:t>22-6-баптар</w:t>
      </w:r>
      <w:r>
        <w:rPr>
          <w:rFonts w:ascii="Times New Roman"/>
          <w:b w:val="false"/>
          <w:i w:val="false"/>
          <w:color w:val="000000"/>
          <w:sz w:val="28"/>
        </w:rPr>
        <w:t xml:space="preserve"> мынадай редакцияда жазылсын:</w:t>
      </w:r>
    </w:p>
    <w:bookmarkEnd w:id="89"/>
    <w:bookmarkStart w:name="z105" w:id="90"/>
    <w:p>
      <w:pPr>
        <w:spacing w:after="0"/>
        <w:ind w:left="0"/>
        <w:jc w:val="both"/>
      </w:pPr>
      <w:r>
        <w:rPr>
          <w:rFonts w:ascii="Times New Roman"/>
          <w:b w:val="false"/>
          <w:i w:val="false"/>
          <w:color w:val="000000"/>
          <w:sz w:val="28"/>
        </w:rPr>
        <w:t>
      "22-4-бап. Патенттік сенім білдірілген өкілдер</w:t>
      </w:r>
    </w:p>
    <w:bookmarkEnd w:id="90"/>
    <w:bookmarkStart w:name="z106" w:id="91"/>
    <w:p>
      <w:pPr>
        <w:spacing w:after="0"/>
        <w:ind w:left="0"/>
        <w:jc w:val="both"/>
      </w:pPr>
      <w:r>
        <w:rPr>
          <w:rFonts w:ascii="Times New Roman"/>
          <w:b w:val="false"/>
          <w:i w:val="false"/>
          <w:color w:val="000000"/>
          <w:sz w:val="28"/>
        </w:rPr>
        <w:t>
      1. Қазақстан Республикасының аумағында тұрақты тұратын, жоғары бiлiмi бар, аттестаттаудан өткен және патенттік сенім білдірілген өкілдердің тізілімінде тiркелген оның әрекетке қабiлеттi азаматы патенттiк сенiм білдірілген өкiл болуға құқылы.</w:t>
      </w:r>
    </w:p>
    <w:bookmarkEnd w:id="91"/>
    <w:p>
      <w:pPr>
        <w:spacing w:after="0"/>
        <w:ind w:left="0"/>
        <w:jc w:val="both"/>
      </w:pPr>
      <w:r>
        <w:rPr>
          <w:rFonts w:ascii="Times New Roman"/>
          <w:b w:val="false"/>
          <w:i w:val="false"/>
          <w:color w:val="000000"/>
          <w:sz w:val="28"/>
        </w:rPr>
        <w:t>
      Патенттік сенім білдірілген өкіл қызметімен айналысуға үміткер адамдарды аттестаттау зияткерлік меншік саласындағы Қазақстан Республикасының заңнамасын және Қазақстан Республикасы ратификациялаған халықаралық шарттарды білуге арналған тестілеу нысанында өткізіледі.</w:t>
      </w:r>
    </w:p>
    <w:p>
      <w:pPr>
        <w:spacing w:after="0"/>
        <w:ind w:left="0"/>
        <w:jc w:val="both"/>
      </w:pPr>
      <w:r>
        <w:rPr>
          <w:rFonts w:ascii="Times New Roman"/>
          <w:b w:val="false"/>
          <w:i w:val="false"/>
          <w:color w:val="000000"/>
          <w:sz w:val="28"/>
        </w:rPr>
        <w:t>
      Уәкілетті органның жанынан құрылатын аттестаттау комиссиясы уәкілетті орган қызметкерлерінің тақ санынан тұрады.</w:t>
      </w:r>
    </w:p>
    <w:p>
      <w:pPr>
        <w:spacing w:after="0"/>
        <w:ind w:left="0"/>
        <w:jc w:val="both"/>
      </w:pPr>
      <w:r>
        <w:rPr>
          <w:rFonts w:ascii="Times New Roman"/>
          <w:b w:val="false"/>
          <w:i w:val="false"/>
          <w:color w:val="000000"/>
          <w:sz w:val="28"/>
        </w:rPr>
        <w:t>
      Патенттік сенім білдірілген өкіл қызметімен айналысуға үміткер адамдарды аттестаттаудан өткізу, патенттік сенім білдірілген өкілдердің тізілімінде тіркеу және оған өзгерістер енгізу тәртібін уәкілетті орган айқындайды.</w:t>
      </w:r>
    </w:p>
    <w:p>
      <w:pPr>
        <w:spacing w:after="0"/>
        <w:ind w:left="0"/>
        <w:jc w:val="both"/>
      </w:pPr>
      <w:r>
        <w:rPr>
          <w:rFonts w:ascii="Times New Roman"/>
          <w:b w:val="false"/>
          <w:i w:val="false"/>
          <w:color w:val="000000"/>
          <w:sz w:val="28"/>
        </w:rPr>
        <w:t>
      Патенттік сенім білдірілген өкілдердің тізілімі уәкілетті органның интернет-ресурсында орналастырылады.</w:t>
      </w:r>
    </w:p>
    <w:bookmarkStart w:name="z107" w:id="92"/>
    <w:p>
      <w:pPr>
        <w:spacing w:after="0"/>
        <w:ind w:left="0"/>
        <w:jc w:val="both"/>
      </w:pPr>
      <w:r>
        <w:rPr>
          <w:rFonts w:ascii="Times New Roman"/>
          <w:b w:val="false"/>
          <w:i w:val="false"/>
          <w:color w:val="000000"/>
          <w:sz w:val="28"/>
        </w:rPr>
        <w:t>
      2. Аттестаттауға мынадай:</w:t>
      </w:r>
    </w:p>
    <w:bookmarkEnd w:id="92"/>
    <w:p>
      <w:pPr>
        <w:spacing w:after="0"/>
        <w:ind w:left="0"/>
        <w:jc w:val="both"/>
      </w:pPr>
      <w:r>
        <w:rPr>
          <w:rFonts w:ascii="Times New Roman"/>
          <w:b w:val="false"/>
          <w:i w:val="false"/>
          <w:color w:val="000000"/>
          <w:sz w:val="28"/>
        </w:rPr>
        <w:t>
      1) Қазақстан Республикасының заңдарына сәйкес кәсіпкерлік қызметпен айналысуға тыйым салынатын;</w:t>
      </w:r>
    </w:p>
    <w:p>
      <w:pPr>
        <w:spacing w:after="0"/>
        <w:ind w:left="0"/>
        <w:jc w:val="both"/>
      </w:pPr>
      <w:r>
        <w:rPr>
          <w:rFonts w:ascii="Times New Roman"/>
          <w:b w:val="false"/>
          <w:i w:val="false"/>
          <w:color w:val="000000"/>
          <w:sz w:val="28"/>
        </w:rPr>
        <w:t>
      2) уәкілетті органның және оның ведомстволық бағынысты ұйымдарының қызметкерлері, сондай-ақ олардың жақын туыстары, жұбайы (зайыбы) болып табылатын;</w:t>
      </w:r>
    </w:p>
    <w:p>
      <w:pPr>
        <w:spacing w:after="0"/>
        <w:ind w:left="0"/>
        <w:jc w:val="both"/>
      </w:pPr>
      <w:r>
        <w:rPr>
          <w:rFonts w:ascii="Times New Roman"/>
          <w:b w:val="false"/>
          <w:i w:val="false"/>
          <w:color w:val="000000"/>
          <w:sz w:val="28"/>
        </w:rPr>
        <w:t>
      3) қылмыс жасағаны үшін заңда белгіленген тәртіппен жойылмаған немесе алынбаған сотталғандығы бар;</w:t>
      </w:r>
    </w:p>
    <w:p>
      <w:pPr>
        <w:spacing w:after="0"/>
        <w:ind w:left="0"/>
        <w:jc w:val="both"/>
      </w:pPr>
      <w:r>
        <w:rPr>
          <w:rFonts w:ascii="Times New Roman"/>
          <w:b w:val="false"/>
          <w:i w:val="false"/>
          <w:color w:val="000000"/>
          <w:sz w:val="28"/>
        </w:rPr>
        <w:t>
      4) осы Заңға сәйкес патенттік сенім білдірілген өкілдердің тізілімінен шығарылған адамдар жiберiлмейдi.</w:t>
      </w:r>
    </w:p>
    <w:bookmarkStart w:name="z108" w:id="93"/>
    <w:p>
      <w:pPr>
        <w:spacing w:after="0"/>
        <w:ind w:left="0"/>
        <w:jc w:val="both"/>
      </w:pPr>
      <w:r>
        <w:rPr>
          <w:rFonts w:ascii="Times New Roman"/>
          <w:b w:val="false"/>
          <w:i w:val="false"/>
          <w:color w:val="000000"/>
          <w:sz w:val="28"/>
        </w:rPr>
        <w:t>
      3. Аттестаттауға зияткерлік меншік құқықтарын сақтау және қорғау саласында кемінде төрт жыл жұмыс тәжірибесі бар не патенттік сенім білдірілген өкілдер палатасында кемінде бір жыл тағылымдамадан өткен адамдар жіберіледі.</w:t>
      </w:r>
    </w:p>
    <w:bookmarkEnd w:id="93"/>
    <w:bookmarkStart w:name="z109" w:id="94"/>
    <w:p>
      <w:pPr>
        <w:spacing w:after="0"/>
        <w:ind w:left="0"/>
        <w:jc w:val="both"/>
      </w:pPr>
      <w:r>
        <w:rPr>
          <w:rFonts w:ascii="Times New Roman"/>
          <w:b w:val="false"/>
          <w:i w:val="false"/>
          <w:color w:val="000000"/>
          <w:sz w:val="28"/>
        </w:rPr>
        <w:t>
      4. Патенттік сенім білдірілген өкілдің қызметі аттестаттау комиссиясының хаттамалық шешімімен:</w:t>
      </w:r>
    </w:p>
    <w:bookmarkEnd w:id="94"/>
    <w:p>
      <w:pPr>
        <w:spacing w:after="0"/>
        <w:ind w:left="0"/>
        <w:jc w:val="both"/>
      </w:pPr>
      <w:r>
        <w:rPr>
          <w:rFonts w:ascii="Times New Roman"/>
          <w:b w:val="false"/>
          <w:i w:val="false"/>
          <w:color w:val="000000"/>
          <w:sz w:val="28"/>
        </w:rPr>
        <w:t>
      1) патенттік сенім білдірілген өкілдің аттестаттау комиссиясына берілген өтініші негізінде;</w:t>
      </w:r>
    </w:p>
    <w:p>
      <w:pPr>
        <w:spacing w:after="0"/>
        <w:ind w:left="0"/>
        <w:jc w:val="both"/>
      </w:pPr>
      <w:r>
        <w:rPr>
          <w:rFonts w:ascii="Times New Roman"/>
          <w:b w:val="false"/>
          <w:i w:val="false"/>
          <w:color w:val="000000"/>
          <w:sz w:val="28"/>
        </w:rPr>
        <w:t>
      2) Қазақстан Республикасының заңдарына сәйкес кәсіпкерлік қызметпен айналысуға тыйым салынатын адамдарға, уәкілетті органның және оның ведомстволық бағынысты ұйымдарының қызметкерлеріне жатқызу кезеңіне;</w:t>
      </w:r>
    </w:p>
    <w:p>
      <w:pPr>
        <w:spacing w:after="0"/>
        <w:ind w:left="0"/>
        <w:jc w:val="both"/>
      </w:pPr>
      <w:r>
        <w:rPr>
          <w:rFonts w:ascii="Times New Roman"/>
          <w:b w:val="false"/>
          <w:i w:val="false"/>
          <w:color w:val="000000"/>
          <w:sz w:val="28"/>
        </w:rPr>
        <w:t xml:space="preserve">
      3) осы Заңның 22-6-бабының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мән-жайларды анықтау мақсатында тоқтатыла тұрады.</w:t>
      </w:r>
    </w:p>
    <w:p>
      <w:pPr>
        <w:spacing w:after="0"/>
        <w:ind w:left="0"/>
        <w:jc w:val="both"/>
      </w:pPr>
      <w:r>
        <w:rPr>
          <w:rFonts w:ascii="Times New Roman"/>
          <w:b w:val="false"/>
          <w:i w:val="false"/>
          <w:color w:val="000000"/>
          <w:sz w:val="28"/>
        </w:rPr>
        <w:t>
      Осы тармақтың бірінші бөлігінің 3) тармақшасында көрсетілген жағдайда патенттік сенім білдірілген өкілдің қызметі аттестаттау комиссиясы тиісті шешім қабылдағанға дейін үш ай бойы тоқтатыла тұрады.</w:t>
      </w:r>
    </w:p>
    <w:p>
      <w:pPr>
        <w:spacing w:after="0"/>
        <w:ind w:left="0"/>
        <w:jc w:val="both"/>
      </w:pPr>
      <w:r>
        <w:rPr>
          <w:rFonts w:ascii="Times New Roman"/>
          <w:b w:val="false"/>
          <w:i w:val="false"/>
          <w:color w:val="000000"/>
          <w:sz w:val="28"/>
        </w:rPr>
        <w:t>
      Патенттік сенім білдірілген өкілдің қызметі оның қызметін тоқтата тұруға себеп болған негіздер жойылған жағдайда, аттестаттау комиссиясының хаттамалық шешімімен қайта басталады.</w:t>
      </w:r>
    </w:p>
    <w:p>
      <w:pPr>
        <w:spacing w:after="0"/>
        <w:ind w:left="0"/>
        <w:jc w:val="both"/>
      </w:pPr>
      <w:r>
        <w:rPr>
          <w:rFonts w:ascii="Times New Roman"/>
          <w:b w:val="false"/>
          <w:i w:val="false"/>
          <w:color w:val="000000"/>
          <w:sz w:val="28"/>
        </w:rPr>
        <w:t>
      Патенттік сенім білдірілген өкіл сенім білдірушіден оның тапсырмасын орындауға байланысты алатын ақпарат Қазақстан Республикасының заңдарында құпия ақпаратқа немесе заңмен қорғалатын өзге де құпияға қойылатын талаптар сақталған кезде құпия деп танылады.</w:t>
      </w:r>
    </w:p>
    <w:bookmarkStart w:name="z110" w:id="95"/>
    <w:p>
      <w:pPr>
        <w:spacing w:after="0"/>
        <w:ind w:left="0"/>
        <w:jc w:val="both"/>
      </w:pPr>
      <w:r>
        <w:rPr>
          <w:rFonts w:ascii="Times New Roman"/>
          <w:b w:val="false"/>
          <w:i w:val="false"/>
          <w:color w:val="000000"/>
          <w:sz w:val="28"/>
        </w:rPr>
        <w:t>
      22-5-бап. Патенттік сенiм білдірілген өкілдің құқықтары мен  міндеттері</w:t>
      </w:r>
    </w:p>
    <w:bookmarkEnd w:id="95"/>
    <w:bookmarkStart w:name="z111" w:id="96"/>
    <w:p>
      <w:pPr>
        <w:spacing w:after="0"/>
        <w:ind w:left="0"/>
        <w:jc w:val="both"/>
      </w:pPr>
      <w:r>
        <w:rPr>
          <w:rFonts w:ascii="Times New Roman"/>
          <w:b w:val="false"/>
          <w:i w:val="false"/>
          <w:color w:val="000000"/>
          <w:sz w:val="28"/>
        </w:rPr>
        <w:t>
      1. Патенттік сенім білдірілген өкіл мыналарға құқылы:</w:t>
      </w:r>
    </w:p>
    <w:bookmarkEnd w:id="96"/>
    <w:p>
      <w:pPr>
        <w:spacing w:after="0"/>
        <w:ind w:left="0"/>
        <w:jc w:val="both"/>
      </w:pPr>
      <w:r>
        <w:rPr>
          <w:rFonts w:ascii="Times New Roman"/>
          <w:b w:val="false"/>
          <w:i w:val="false"/>
          <w:color w:val="000000"/>
          <w:sz w:val="28"/>
        </w:rPr>
        <w:t>
      1) зияткерлік меншік құқықтарын қорғау, зияткерлік меншік құқықтарын иелену немесе беру мәселелері бойынша консультация беру;</w:t>
      </w:r>
    </w:p>
    <w:p>
      <w:pPr>
        <w:spacing w:after="0"/>
        <w:ind w:left="0"/>
        <w:jc w:val="both"/>
      </w:pPr>
      <w:r>
        <w:rPr>
          <w:rFonts w:ascii="Times New Roman"/>
          <w:b w:val="false"/>
          <w:i w:val="false"/>
          <w:color w:val="000000"/>
          <w:sz w:val="28"/>
        </w:rPr>
        <w:t>
      2) тапсырыс берушінің, сенім білдірушінің, жұмыс берушінің атынан және тапсырмасы бойынша селекциялық жетістіктерге арналған өтінімдерді ресімдеу және жасау жөніндегі жұмыстарды жүзеге асыру;</w:t>
      </w:r>
    </w:p>
    <w:p>
      <w:pPr>
        <w:spacing w:after="0"/>
        <w:ind w:left="0"/>
        <w:jc w:val="both"/>
      </w:pPr>
      <w:r>
        <w:rPr>
          <w:rFonts w:ascii="Times New Roman"/>
          <w:b w:val="false"/>
          <w:i w:val="false"/>
          <w:color w:val="000000"/>
          <w:sz w:val="28"/>
        </w:rPr>
        <w:t>
      3) селекциялық жетістіктерге құқықтарды қорғау мәселелері бойынша уәкілетті органмен және (немесе) сараптама ұйымымен өзара іс-қимыл жасау, оның ішінде хат-хабар алысу, сараптама шешімдеріне қарсылықтарды дайындау және жіберу;</w:t>
      </w:r>
    </w:p>
    <w:p>
      <w:pPr>
        <w:spacing w:after="0"/>
        <w:ind w:left="0"/>
        <w:jc w:val="both"/>
      </w:pPr>
      <w:r>
        <w:rPr>
          <w:rFonts w:ascii="Times New Roman"/>
          <w:b w:val="false"/>
          <w:i w:val="false"/>
          <w:color w:val="000000"/>
          <w:sz w:val="28"/>
        </w:rPr>
        <w:t>
      4) лицензиялық (қосалқы лицензиялық) шарттарды және (немесе) басқаға беру шарттарын жасауға, қарауға, сондай-ақ сараптама ұйымында құқықтарды беруді және ұсынуды кейіннен тіркеуге жәрдемдесу;</w:t>
      </w:r>
    </w:p>
    <w:p>
      <w:pPr>
        <w:spacing w:after="0"/>
        <w:ind w:left="0"/>
        <w:jc w:val="both"/>
      </w:pPr>
      <w:r>
        <w:rPr>
          <w:rFonts w:ascii="Times New Roman"/>
          <w:b w:val="false"/>
          <w:i w:val="false"/>
          <w:color w:val="000000"/>
          <w:sz w:val="28"/>
        </w:rPr>
        <w:t>
      5) патенттік сенім білдірілген өкілдер палатасының мүшесі болу;</w:t>
      </w:r>
    </w:p>
    <w:p>
      <w:pPr>
        <w:spacing w:after="0"/>
        <w:ind w:left="0"/>
        <w:jc w:val="both"/>
      </w:pPr>
      <w:r>
        <w:rPr>
          <w:rFonts w:ascii="Times New Roman"/>
          <w:b w:val="false"/>
          <w:i w:val="false"/>
          <w:color w:val="000000"/>
          <w:sz w:val="28"/>
        </w:rPr>
        <w:t>
      6) Қазақстан Республикасының заңдарында тыйым салынбаған, зияткерлік меншікті сақтау және қорғау мәселелерімен байланысты басқа да қызмет түрлерін жүзеге асыру.</w:t>
      </w:r>
    </w:p>
    <w:bookmarkStart w:name="z112" w:id="97"/>
    <w:p>
      <w:pPr>
        <w:spacing w:after="0"/>
        <w:ind w:left="0"/>
        <w:jc w:val="both"/>
      </w:pPr>
      <w:r>
        <w:rPr>
          <w:rFonts w:ascii="Times New Roman"/>
          <w:b w:val="false"/>
          <w:i w:val="false"/>
          <w:color w:val="000000"/>
          <w:sz w:val="28"/>
        </w:rPr>
        <w:t>
      2. Патенттік сенім білдірілген өкілдің өкілеттіктері сенімхатпен куәландырылады.</w:t>
      </w:r>
    </w:p>
    <w:bookmarkEnd w:id="97"/>
    <w:p>
      <w:pPr>
        <w:spacing w:after="0"/>
        <w:ind w:left="0"/>
        <w:jc w:val="both"/>
      </w:pPr>
      <w:r>
        <w:rPr>
          <w:rFonts w:ascii="Times New Roman"/>
          <w:b w:val="false"/>
          <w:i w:val="false"/>
          <w:color w:val="000000"/>
          <w:sz w:val="28"/>
        </w:rPr>
        <w:t>
      Апелляциялық кеңеске қарсылық беруге байланысты істерді жүргізу кезінде патенттік сенім білдірілген өкіл уәкілетті органға сенімхаттың түпнұсқасын ұсынуға міндетті.</w:t>
      </w:r>
    </w:p>
    <w:bookmarkStart w:name="z113" w:id="98"/>
    <w:p>
      <w:pPr>
        <w:spacing w:after="0"/>
        <w:ind w:left="0"/>
        <w:jc w:val="both"/>
      </w:pPr>
      <w:r>
        <w:rPr>
          <w:rFonts w:ascii="Times New Roman"/>
          <w:b w:val="false"/>
          <w:i w:val="false"/>
          <w:color w:val="000000"/>
          <w:sz w:val="28"/>
        </w:rPr>
        <w:t>
      3. Егер сенімхат шет тілінде жасалса, онда қарсылық берілген тілге байланысты сенімхаттың қазақ немесе орыс тіліне нотариус куәландырған аудармасы міндетті түрде ұсынылуға тиіс.</w:t>
      </w:r>
    </w:p>
    <w:bookmarkEnd w:id="98"/>
    <w:bookmarkStart w:name="z114" w:id="99"/>
    <w:p>
      <w:pPr>
        <w:spacing w:after="0"/>
        <w:ind w:left="0"/>
        <w:jc w:val="both"/>
      </w:pPr>
      <w:r>
        <w:rPr>
          <w:rFonts w:ascii="Times New Roman"/>
          <w:b w:val="false"/>
          <w:i w:val="false"/>
          <w:color w:val="000000"/>
          <w:sz w:val="28"/>
        </w:rPr>
        <w:t>
      4. Патенттік сенім білдірілген өкіл, егер бұрын осы іс бойынша мүдделері іс жүргізу туралы өтінішпен жүгінген адамның мүдделеріне қайшы келетін адамдардың атынан өкiлдiк етсе немесе оларға консультация берсе немесе оны қарауға өзгеше қатысса, сондай-ақ егер істі қарауға патенттік сенім білдірілген өкілдің жақын туысы, жұбайы (зайыбы) немесе жекжаты болып табылатын лауазымды адам қатысса, тапсырманы қабылдамауға міндетті.</w:t>
      </w:r>
    </w:p>
    <w:bookmarkEnd w:id="99"/>
    <w:bookmarkStart w:name="z115" w:id="100"/>
    <w:p>
      <w:pPr>
        <w:spacing w:after="0"/>
        <w:ind w:left="0"/>
        <w:jc w:val="both"/>
      </w:pPr>
      <w:r>
        <w:rPr>
          <w:rFonts w:ascii="Times New Roman"/>
          <w:b w:val="false"/>
          <w:i w:val="false"/>
          <w:color w:val="000000"/>
          <w:sz w:val="28"/>
        </w:rPr>
        <w:t>
      22-6-бап. Патенттік сенім білдірілген өкілдердің тізілімінен шығару,   патенттік сенім білдірілген өкілдің куәлігін жарамсыз деп   тану және патенттік сенім білдірілген өкілдердің   тізіліміндегі мәліметтердің күшін жою</w:t>
      </w:r>
    </w:p>
    <w:bookmarkEnd w:id="100"/>
    <w:bookmarkStart w:name="z116" w:id="101"/>
    <w:p>
      <w:pPr>
        <w:spacing w:after="0"/>
        <w:ind w:left="0"/>
        <w:jc w:val="both"/>
      </w:pPr>
      <w:r>
        <w:rPr>
          <w:rFonts w:ascii="Times New Roman"/>
          <w:b w:val="false"/>
          <w:i w:val="false"/>
          <w:color w:val="000000"/>
          <w:sz w:val="28"/>
        </w:rPr>
        <w:t>
      1. Патенттік сенiм білдірілген өкіл патенттік сенім білдірілген өкілдердің тізілімінен аттестаттау комиссиясының шешімімен:</w:t>
      </w:r>
    </w:p>
    <w:bookmarkEnd w:id="101"/>
    <w:p>
      <w:pPr>
        <w:spacing w:after="0"/>
        <w:ind w:left="0"/>
        <w:jc w:val="both"/>
      </w:pPr>
      <w:r>
        <w:rPr>
          <w:rFonts w:ascii="Times New Roman"/>
          <w:b w:val="false"/>
          <w:i w:val="false"/>
          <w:color w:val="000000"/>
          <w:sz w:val="28"/>
        </w:rPr>
        <w:t>
      1) патенттік сенім білдірілген өкілдің аттестаттау комиссиясына берілген жеке өтініші негізінде;</w:t>
      </w:r>
    </w:p>
    <w:p>
      <w:pPr>
        <w:spacing w:after="0"/>
        <w:ind w:left="0"/>
        <w:jc w:val="both"/>
      </w:pPr>
      <w:r>
        <w:rPr>
          <w:rFonts w:ascii="Times New Roman"/>
          <w:b w:val="false"/>
          <w:i w:val="false"/>
          <w:color w:val="000000"/>
          <w:sz w:val="28"/>
        </w:rPr>
        <w:t>
      2) Қазақстан Республикасының азаматтығы тоқтатылған кезде немесе Қазақстан Республикасының шегінен тыс тұрақты тұрғылықты жерге кеткен кезде;</w:t>
      </w:r>
    </w:p>
    <w:p>
      <w:pPr>
        <w:spacing w:after="0"/>
        <w:ind w:left="0"/>
        <w:jc w:val="both"/>
      </w:pPr>
      <w:r>
        <w:rPr>
          <w:rFonts w:ascii="Times New Roman"/>
          <w:b w:val="false"/>
          <w:i w:val="false"/>
          <w:color w:val="000000"/>
          <w:sz w:val="28"/>
        </w:rPr>
        <w:t>
      3) патенттік сенiм білдірілген өкілдің кәсіптік қызметінде бес жылдан астам үзіліс болған жағдайда;</w:t>
      </w:r>
    </w:p>
    <w:p>
      <w:pPr>
        <w:spacing w:after="0"/>
        <w:ind w:left="0"/>
        <w:jc w:val="both"/>
      </w:pPr>
      <w:r>
        <w:rPr>
          <w:rFonts w:ascii="Times New Roman"/>
          <w:b w:val="false"/>
          <w:i w:val="false"/>
          <w:color w:val="000000"/>
          <w:sz w:val="28"/>
        </w:rPr>
        <w:t>
      4) патенттік сенiм білдірілген өкіл қылмыс жасағаны үшін сотталып, соттың айыптау үкімі күшіне енген кезде;</w:t>
      </w:r>
    </w:p>
    <w:p>
      <w:pPr>
        <w:spacing w:after="0"/>
        <w:ind w:left="0"/>
        <w:jc w:val="both"/>
      </w:pPr>
      <w:r>
        <w:rPr>
          <w:rFonts w:ascii="Times New Roman"/>
          <w:b w:val="false"/>
          <w:i w:val="false"/>
          <w:color w:val="000000"/>
          <w:sz w:val="28"/>
        </w:rPr>
        <w:t>
      5) патенттік сенiм білдірілген өкіл қайтыс болған немесе ол хабарсыз кетті деп танылған не қайтыс болды деп жарияланған жағдайда;</w:t>
      </w:r>
    </w:p>
    <w:p>
      <w:pPr>
        <w:spacing w:after="0"/>
        <w:ind w:left="0"/>
        <w:jc w:val="both"/>
      </w:pPr>
      <w:r>
        <w:rPr>
          <w:rFonts w:ascii="Times New Roman"/>
          <w:b w:val="false"/>
          <w:i w:val="false"/>
          <w:color w:val="000000"/>
          <w:sz w:val="28"/>
        </w:rPr>
        <w:t>
      6) патенттік сенiм білдірілген өкіл әрекетке қабілетсіз немесе әрекет қабілеті шектеулі деп танылған жағдайда;</w:t>
      </w:r>
    </w:p>
    <w:p>
      <w:pPr>
        <w:spacing w:after="0"/>
        <w:ind w:left="0"/>
        <w:jc w:val="both"/>
      </w:pPr>
      <w:r>
        <w:rPr>
          <w:rFonts w:ascii="Times New Roman"/>
          <w:b w:val="false"/>
          <w:i w:val="false"/>
          <w:color w:val="000000"/>
          <w:sz w:val="28"/>
        </w:rPr>
        <w:t>
      7) жеке және (немесе) заңды тұлғалардың шағымдарын, сондай-ақ патенттік сенім білдірілген өкілдер палатасының ұсынуын қарау нәтижелері бойынша шығарылады.</w:t>
      </w:r>
    </w:p>
    <w:bookmarkStart w:name="z117" w:id="102"/>
    <w:p>
      <w:pPr>
        <w:spacing w:after="0"/>
        <w:ind w:left="0"/>
        <w:jc w:val="both"/>
      </w:pPr>
      <w:r>
        <w:rPr>
          <w:rFonts w:ascii="Times New Roman"/>
          <w:b w:val="false"/>
          <w:i w:val="false"/>
          <w:color w:val="000000"/>
          <w:sz w:val="28"/>
        </w:rPr>
        <w:t>
      2. Аттестаттау комиссиясының шешімі немесе соттың заңды күшіне енген шешімі не айыптау үкімі негізінде патенттік сенім білдірілген өкілдің куәлігі жарамсыз деп танылады және тиісті мәліметтер патенттік сенім білдірілген өкілдердің тізіліміне енгізіледі.</w:t>
      </w:r>
    </w:p>
    <w:bookmarkEnd w:id="102"/>
    <w:bookmarkStart w:name="z118" w:id="103"/>
    <w:p>
      <w:pPr>
        <w:spacing w:after="0"/>
        <w:ind w:left="0"/>
        <w:jc w:val="both"/>
      </w:pPr>
      <w:r>
        <w:rPr>
          <w:rFonts w:ascii="Times New Roman"/>
          <w:b w:val="false"/>
          <w:i w:val="false"/>
          <w:color w:val="000000"/>
          <w:sz w:val="28"/>
        </w:rPr>
        <w:t>
      3. Патенттік сенiм білдірілген өкілдердің тізілімінен шығарылған патенттік сенім білдірілген өкіл бұл жөнінде мәліметтер енгізілген күннен бастап патенттік сенiм білдірілген өкілдің қызметін жүзеге асыру құқығынан айырылады, ал оны патенттік сенім білдірілген өкіл ретінде тіркеу туралы куәліктің күші жойылады.</w:t>
      </w:r>
    </w:p>
    <w:bookmarkEnd w:id="103"/>
    <w:bookmarkStart w:name="z119" w:id="104"/>
    <w:p>
      <w:pPr>
        <w:spacing w:after="0"/>
        <w:ind w:left="0"/>
        <w:jc w:val="both"/>
      </w:pPr>
      <w:r>
        <w:rPr>
          <w:rFonts w:ascii="Times New Roman"/>
          <w:b w:val="false"/>
          <w:i w:val="false"/>
          <w:color w:val="000000"/>
          <w:sz w:val="28"/>
        </w:rPr>
        <w:t>
      4. Уәкілетті орган патенттік сенім білдірілген өкілдің әрекеттеріне жеке және (немесе) заңды тұлғаның шағымы не патенттік сенім білдірілген өкілдер палатасының ұсынуы келіп түскен жағдайда уәкілетті орган қызметкерлерінің тақ санынан апелляциялық комиссия құрады. Жеке және (немесе) заңды тұлғаның шағымын не патенттік сенім білдірілген өкілдер палатасының ұсынуын қарау кезеңінде патенттік сенім білдірілген өкіл куәлігінің қолданылуы тоқтатыла тұрады, бұл туралы патенттік сенім білдірілген өкілдердің тізіліміне белгі қойылады.</w:t>
      </w:r>
    </w:p>
    <w:bookmarkEnd w:id="104"/>
    <w:p>
      <w:pPr>
        <w:spacing w:after="0"/>
        <w:ind w:left="0"/>
        <w:jc w:val="both"/>
      </w:pPr>
      <w:r>
        <w:rPr>
          <w:rFonts w:ascii="Times New Roman"/>
          <w:b w:val="false"/>
          <w:i w:val="false"/>
          <w:color w:val="000000"/>
          <w:sz w:val="28"/>
        </w:rPr>
        <w:t>
      Жеке және (немесе) заңды тұлғаның шағымын не патенттік сенім білдірілген өкілдер палатасының ұсынуын қарау нәтижелері бойынша мынадай шешімдердің бірі қабылданады:</w:t>
      </w:r>
    </w:p>
    <w:p>
      <w:pPr>
        <w:spacing w:after="0"/>
        <w:ind w:left="0"/>
        <w:jc w:val="both"/>
      </w:pPr>
      <w:r>
        <w:rPr>
          <w:rFonts w:ascii="Times New Roman"/>
          <w:b w:val="false"/>
          <w:i w:val="false"/>
          <w:color w:val="000000"/>
          <w:sz w:val="28"/>
        </w:rPr>
        <w:t>
      1) патенттік сенім білдірілген өкілдің куәлігін кері қайтарып алу және патенттік сенім білдірілген өкілдердің тізіліміне тиісті жазба енгізу;</w:t>
      </w:r>
    </w:p>
    <w:p>
      <w:pPr>
        <w:spacing w:after="0"/>
        <w:ind w:left="0"/>
        <w:jc w:val="both"/>
      </w:pPr>
      <w:r>
        <w:rPr>
          <w:rFonts w:ascii="Times New Roman"/>
          <w:b w:val="false"/>
          <w:i w:val="false"/>
          <w:color w:val="000000"/>
          <w:sz w:val="28"/>
        </w:rPr>
        <w:t>
      2) жеке және (немесе) заңды тұлғаның шағымын не патенттік сенім білдірілген өкілдер палатасының ұсынуын қанағаттандырудан бас тарту.</w:t>
      </w:r>
    </w:p>
    <w:p>
      <w:pPr>
        <w:spacing w:after="0"/>
        <w:ind w:left="0"/>
        <w:jc w:val="both"/>
      </w:pPr>
      <w:r>
        <w:rPr>
          <w:rFonts w:ascii="Times New Roman"/>
          <w:b w:val="false"/>
          <w:i w:val="false"/>
          <w:color w:val="000000"/>
          <w:sz w:val="28"/>
        </w:rPr>
        <w:t>
      Апелляциялық комиссияның шешімі жай көпшілік дауыспен қабылданады, хаттамамен ресімделеді және оған сотқа шағым жасалуы мүмкін.";</w:t>
      </w:r>
    </w:p>
    <w:bookmarkStart w:name="z120" w:id="105"/>
    <w:p>
      <w:pPr>
        <w:spacing w:after="0"/>
        <w:ind w:left="0"/>
        <w:jc w:val="both"/>
      </w:pPr>
      <w:r>
        <w:rPr>
          <w:rFonts w:ascii="Times New Roman"/>
          <w:b w:val="false"/>
          <w:i w:val="false"/>
          <w:color w:val="000000"/>
          <w:sz w:val="28"/>
        </w:rPr>
        <w:t xml:space="preserve">
      8) 26-баптың 1-тармағының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"өтінім берушінің атын (атауын)" деген сөздер "өтініш беруші – заңды тұлғаның атауын не жеке тұлғаның тегін, атын, әкесінің атын (егер ол жеке басты куәландыратын құжатта көрсетілсе)" деген сөздермен ауыстырылсын.</w:t>
      </w:r>
    </w:p>
    <w:bookmarkEnd w:id="105"/>
    <w:bookmarkStart w:name="z121" w:id="106"/>
    <w:p>
      <w:pPr>
        <w:spacing w:after="0"/>
        <w:ind w:left="0"/>
        <w:jc w:val="both"/>
      </w:pPr>
      <w:r>
        <w:rPr>
          <w:rFonts w:ascii="Times New Roman"/>
          <w:b w:val="false"/>
          <w:i w:val="false"/>
          <w:color w:val="000000"/>
          <w:sz w:val="28"/>
        </w:rPr>
        <w:t xml:space="preserve">
      6. "Қазақстан Республикасының Патент Заңы"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6"/>
    <w:bookmarkStart w:name="z122" w:id="1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тармақшалар</w:t>
      </w:r>
      <w:r>
        <w:rPr>
          <w:rFonts w:ascii="Times New Roman"/>
          <w:b w:val="false"/>
          <w:i w:val="false"/>
          <w:color w:val="000000"/>
          <w:sz w:val="28"/>
        </w:rPr>
        <w:t xml:space="preserve"> "конвенциясына" деген сөзден кейін "немесе 1994 жылғы 9 қыркүйектегі Еуразиялық патент конвенциясына Өнеркәсіптік үлгілерді қорғау туралы хаттамаға"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"зияткерлік қызмет" деген сөздер "зияткерлік шығармашылық қызмет" деген сөздермен ауыстырылсын;</w:t>
      </w:r>
    </w:p>
    <w:bookmarkStart w:name="z125" w:id="1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1-тармағындағы "уәкiлеттi орган" деген сөздер "сараптама ұйымы" деген сөздермен ауыстырылсын;</w:t>
      </w:r>
    </w:p>
    <w:bookmarkEnd w:id="108"/>
    <w:bookmarkStart w:name="z126" w:id="109"/>
    <w:p>
      <w:pPr>
        <w:spacing w:after="0"/>
        <w:ind w:left="0"/>
        <w:jc w:val="both"/>
      </w:pPr>
      <w:r>
        <w:rPr>
          <w:rFonts w:ascii="Times New Roman"/>
          <w:b w:val="false"/>
          <w:i w:val="false"/>
          <w:color w:val="000000"/>
          <w:sz w:val="28"/>
        </w:rPr>
        <w:t xml:space="preserve">
      3) 4-баптың </w:t>
      </w:r>
      <w:r>
        <w:rPr>
          <w:rFonts w:ascii="Times New Roman"/>
          <w:b w:val="false"/>
          <w:i w:val="false"/>
          <w:color w:val="000000"/>
          <w:sz w:val="28"/>
        </w:rPr>
        <w:t>2-тармағының</w:t>
      </w:r>
      <w:r>
        <w:rPr>
          <w:rFonts w:ascii="Times New Roman"/>
          <w:b w:val="false"/>
          <w:i w:val="false"/>
          <w:color w:val="000000"/>
          <w:sz w:val="28"/>
        </w:rPr>
        <w:t xml:space="preserve"> 4) тармақшасы мынадай редакцияда жазылсын:</w:t>
      </w:r>
    </w:p>
    <w:bookmarkEnd w:id="109"/>
    <w:p>
      <w:pPr>
        <w:spacing w:after="0"/>
        <w:ind w:left="0"/>
        <w:jc w:val="both"/>
      </w:pPr>
      <w:r>
        <w:rPr>
          <w:rFonts w:ascii="Times New Roman"/>
          <w:b w:val="false"/>
          <w:i w:val="false"/>
          <w:color w:val="000000"/>
          <w:sz w:val="28"/>
        </w:rPr>
        <w:t>
      "4) патенттік сенім білдірілген өкіл қызметімен айналысуға үміткер адамдарды аттестаттау, оларды патенттік сенім білдірілген өкілдердің тізілімінде тіркеу, патенттік сенім білдірілген өкілдердің тізілімінен шығару, патенттік сенім білдірілген өкілдің куәлігін жарамсыз деп тану және патенттік сенім білдірілген өкілдердің тізіліміндегі мәліметтердің күшін жою;";</w:t>
      </w:r>
    </w:p>
    <w:bookmarkStart w:name="z127" w:id="110"/>
    <w:p>
      <w:pPr>
        <w:spacing w:after="0"/>
        <w:ind w:left="0"/>
        <w:jc w:val="both"/>
      </w:pPr>
      <w:r>
        <w:rPr>
          <w:rFonts w:ascii="Times New Roman"/>
          <w:b w:val="false"/>
          <w:i w:val="false"/>
          <w:color w:val="000000"/>
          <w:sz w:val="28"/>
        </w:rPr>
        <w:t xml:space="preserve">
      4) 5-баптың </w:t>
      </w:r>
      <w:r>
        <w:rPr>
          <w:rFonts w:ascii="Times New Roman"/>
          <w:b w:val="false"/>
          <w:i w:val="false"/>
          <w:color w:val="000000"/>
          <w:sz w:val="28"/>
        </w:rPr>
        <w:t>3-тармағының</w:t>
      </w:r>
      <w:r>
        <w:rPr>
          <w:rFonts w:ascii="Times New Roman"/>
          <w:b w:val="false"/>
          <w:i w:val="false"/>
          <w:color w:val="000000"/>
          <w:sz w:val="28"/>
        </w:rPr>
        <w:t xml:space="preserve"> бесінші бөлігі мынадай редакцияда жазылсын:</w:t>
      </w:r>
    </w:p>
    <w:bookmarkEnd w:id="110"/>
    <w:p>
      <w:pPr>
        <w:spacing w:after="0"/>
        <w:ind w:left="0"/>
        <w:jc w:val="both"/>
      </w:pPr>
      <w:r>
        <w:rPr>
          <w:rFonts w:ascii="Times New Roman"/>
          <w:b w:val="false"/>
          <w:i w:val="false"/>
          <w:color w:val="000000"/>
          <w:sz w:val="28"/>
        </w:rPr>
        <w:t>
      "Өнеркәсiптiк үлгiге патент өтiнiм берiлген күннен бастап он жыл бойы қолданылады. Оның қолданылу мерзімі патент иеленушінің өтінішхаты бойынша әр жолы бес жылға ұзартылуы мүмкін. Бұл ретте патенттің жалпы қолданылу мерзімі өтінім берілген күннен бастап жиырма бес жылдан аспауға тиіс.";</w:t>
      </w:r>
    </w:p>
    <w:bookmarkStart w:name="z128" w:id="1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w:t>
      </w:r>
      <w:r>
        <w:rPr>
          <w:rFonts w:ascii="Times New Roman"/>
          <w:b w:val="false"/>
          <w:i w:val="false"/>
          <w:color w:val="000000"/>
          <w:sz w:val="28"/>
        </w:rPr>
        <w:t xml:space="preserve"> мынадай мазмұндағы 3-1-тармақпен толықтырылсын:</w:t>
      </w:r>
    </w:p>
    <w:bookmarkEnd w:id="111"/>
    <w:p>
      <w:pPr>
        <w:spacing w:after="0"/>
        <w:ind w:left="0"/>
        <w:jc w:val="both"/>
      </w:pPr>
      <w:r>
        <w:rPr>
          <w:rFonts w:ascii="Times New Roman"/>
          <w:b w:val="false"/>
          <w:i w:val="false"/>
          <w:color w:val="000000"/>
          <w:sz w:val="28"/>
        </w:rPr>
        <w:t>
      "3-1. Патенттер мыналарға:</w:t>
      </w:r>
    </w:p>
    <w:p>
      <w:pPr>
        <w:spacing w:after="0"/>
        <w:ind w:left="0"/>
        <w:jc w:val="both"/>
      </w:pPr>
      <w:r>
        <w:rPr>
          <w:rFonts w:ascii="Times New Roman"/>
          <w:b w:val="false"/>
          <w:i w:val="false"/>
          <w:color w:val="000000"/>
          <w:sz w:val="28"/>
        </w:rPr>
        <w:t>
      1) адамды клондау тәсілдеріне және оның клонына;</w:t>
      </w:r>
    </w:p>
    <w:p>
      <w:pPr>
        <w:spacing w:after="0"/>
        <w:ind w:left="0"/>
        <w:jc w:val="both"/>
      </w:pPr>
      <w:r>
        <w:rPr>
          <w:rFonts w:ascii="Times New Roman"/>
          <w:b w:val="false"/>
          <w:i w:val="false"/>
          <w:color w:val="000000"/>
          <w:sz w:val="28"/>
        </w:rPr>
        <w:t>
      2) адамның ұрықтық желісі жасушаларының генетикалық тұтастығын өзгерту тәсілдеріне;</w:t>
      </w:r>
    </w:p>
    <w:p>
      <w:pPr>
        <w:spacing w:after="0"/>
        <w:ind w:left="0"/>
        <w:jc w:val="both"/>
      </w:pPr>
      <w:r>
        <w:rPr>
          <w:rFonts w:ascii="Times New Roman"/>
          <w:b w:val="false"/>
          <w:i w:val="false"/>
          <w:color w:val="000000"/>
          <w:sz w:val="28"/>
        </w:rPr>
        <w:t>
      3) адами эмбриондарды коммерциялық, әскери және өнеркәсіптік мақсаттарда пайдалануға берілмейді.";</w:t>
      </w:r>
    </w:p>
    <w:bookmarkStart w:name="z129" w:id="11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7-бапта</w:t>
      </w:r>
      <w:r>
        <w:rPr>
          <w:rFonts w:ascii="Times New Roman"/>
          <w:b w:val="false"/>
          <w:i w:val="false"/>
          <w:color w:val="000000"/>
          <w:sz w:val="28"/>
        </w:rPr>
        <w:t>:</w:t>
      </w:r>
    </w:p>
    <w:bookmarkEnd w:id="112"/>
    <w:bookmarkStart w:name="z130" w:id="113"/>
    <w:p>
      <w:pPr>
        <w:spacing w:after="0"/>
        <w:ind w:left="0"/>
        <w:jc w:val="both"/>
      </w:pPr>
      <w:r>
        <w:rPr>
          <w:rFonts w:ascii="Times New Roman"/>
          <w:b w:val="false"/>
          <w:i w:val="false"/>
          <w:color w:val="000000"/>
          <w:sz w:val="28"/>
        </w:rPr>
        <w:t>
      1-тармақтың бірінші бөлігіндегі "диагностикалық," деген сөз алып тасталсын;</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"3-тармағында" деген сөздер "3 және 3-1-тармақтарында" деген сөздермен ауыстырылсын;</w:t>
      </w:r>
    </w:p>
    <w:bookmarkStart w:name="z132" w:id="11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14-1-баптың</w:t>
      </w:r>
      <w:r>
        <w:rPr>
          <w:rFonts w:ascii="Times New Roman"/>
          <w:b w:val="false"/>
          <w:i w:val="false"/>
          <w:color w:val="000000"/>
          <w:sz w:val="28"/>
        </w:rPr>
        <w:t xml:space="preserve"> 3-тармағы 3) тармақшасындағы "мәліметтерге сәйкес келмеуі тіркеуге уақытша кедергі келтіретін негіздер болып табылады." деген сөздер "мәліметтерге сәйкес келмеуі;" деген сөздермен ауыстырылып, мынадай мазмұндағы 4) тармақшамен толықтырылсын:</w:t>
      </w:r>
    </w:p>
    <w:bookmarkEnd w:id="114"/>
    <w:p>
      <w:pPr>
        <w:spacing w:after="0"/>
        <w:ind w:left="0"/>
        <w:jc w:val="both"/>
      </w:pPr>
      <w:r>
        <w:rPr>
          <w:rFonts w:ascii="Times New Roman"/>
          <w:b w:val="false"/>
          <w:i w:val="false"/>
          <w:color w:val="000000"/>
          <w:sz w:val="28"/>
        </w:rPr>
        <w:t>
      "4) шартта Қазақстан Республикасының заңнамасына және Қазақстан Республикасы ратификациялаған халықаралық шарттарға қайшы келетін ережелердің болуы тіркеуге уақытша кедергі келтіретін негіздер болып табылады.";</w:t>
      </w:r>
    </w:p>
    <w:bookmarkStart w:name="z133" w:id="115"/>
    <w:p>
      <w:pPr>
        <w:spacing w:after="0"/>
        <w:ind w:left="0"/>
        <w:jc w:val="both"/>
      </w:pPr>
      <w:r>
        <w:rPr>
          <w:rFonts w:ascii="Times New Roman"/>
          <w:b w:val="false"/>
          <w:i w:val="false"/>
          <w:color w:val="000000"/>
          <w:sz w:val="28"/>
        </w:rPr>
        <w:t xml:space="preserve">
      8) 17-баптың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p>
    <w:bookmarkEnd w:id="115"/>
    <w:p>
      <w:pPr>
        <w:spacing w:after="0"/>
        <w:ind w:left="0"/>
        <w:jc w:val="both"/>
      </w:pPr>
      <w:r>
        <w:rPr>
          <w:rFonts w:ascii="Times New Roman"/>
          <w:b w:val="false"/>
          <w:i w:val="false"/>
          <w:color w:val="000000"/>
          <w:sz w:val="28"/>
        </w:rPr>
        <w:t>
      "Өтінім беруге белгіленген мөлшерде ақы төленгенін растайтын құжат және оның мөлшерін азайту негізін растайтын құжат өтініммен бірге немесе өтінім келіп түскен күннен бастап екі ай ішінде ұсынылады.";</w:t>
      </w:r>
    </w:p>
    <w:bookmarkStart w:name="z134" w:id="116"/>
    <w:p>
      <w:pPr>
        <w:spacing w:after="0"/>
        <w:ind w:left="0"/>
        <w:jc w:val="both"/>
      </w:pPr>
      <w:r>
        <w:rPr>
          <w:rFonts w:ascii="Times New Roman"/>
          <w:b w:val="false"/>
          <w:i w:val="false"/>
          <w:color w:val="000000"/>
          <w:sz w:val="28"/>
        </w:rPr>
        <w:t xml:space="preserve">
      9) 18-баптың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екінші сөйлемі алып тасталсын;</w:t>
      </w:r>
    </w:p>
    <w:bookmarkEnd w:id="116"/>
    <w:bookmarkStart w:name="z135" w:id="117"/>
    <w:p>
      <w:pPr>
        <w:spacing w:after="0"/>
        <w:ind w:left="0"/>
        <w:jc w:val="both"/>
      </w:pPr>
      <w:r>
        <w:rPr>
          <w:rFonts w:ascii="Times New Roman"/>
          <w:b w:val="false"/>
          <w:i w:val="false"/>
          <w:color w:val="000000"/>
          <w:sz w:val="28"/>
        </w:rPr>
        <w:t xml:space="preserve">
      10) 19-баптың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екінші сөйлемі алып тасталсын;</w:t>
      </w:r>
    </w:p>
    <w:bookmarkEnd w:id="117"/>
    <w:bookmarkStart w:name="z136" w:id="11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30-бапта</w:t>
      </w:r>
      <w:r>
        <w:rPr>
          <w:rFonts w:ascii="Times New Roman"/>
          <w:b w:val="false"/>
          <w:i w:val="false"/>
          <w:color w:val="000000"/>
          <w:sz w:val="28"/>
        </w:rPr>
        <w:t>:</w:t>
      </w:r>
    </w:p>
    <w:bookmarkEnd w:id="118"/>
    <w:bookmarkStart w:name="z137" w:id="119"/>
    <w:p>
      <w:pPr>
        <w:spacing w:after="0"/>
        <w:ind w:left="0"/>
        <w:jc w:val="both"/>
      </w:pPr>
      <w:r>
        <w:rPr>
          <w:rFonts w:ascii="Times New Roman"/>
          <w:b w:val="false"/>
          <w:i w:val="false"/>
          <w:color w:val="000000"/>
          <w:sz w:val="28"/>
        </w:rPr>
        <w:t>
      тақырып мынадай редакцияда жазылсын:</w:t>
      </w:r>
    </w:p>
    <w:bookmarkEnd w:id="119"/>
    <w:p>
      <w:pPr>
        <w:spacing w:after="0"/>
        <w:ind w:left="0"/>
        <w:jc w:val="both"/>
      </w:pPr>
      <w:r>
        <w:rPr>
          <w:rFonts w:ascii="Times New Roman"/>
          <w:b w:val="false"/>
          <w:i w:val="false"/>
          <w:color w:val="000000"/>
          <w:sz w:val="28"/>
        </w:rPr>
        <w:t>
      "30-бап. Қорғау құжатын және (немесе) еуразиялық патентті жарамсыз деп тану және олардың қолданылуын мерзiмiнен бұрын тоқтату";</w:t>
      </w:r>
    </w:p>
    <w:bookmarkStart w:name="z138" w:id="120"/>
    <w:p>
      <w:pPr>
        <w:spacing w:after="0"/>
        <w:ind w:left="0"/>
        <w:jc w:val="both"/>
      </w:pPr>
      <w:r>
        <w:rPr>
          <w:rFonts w:ascii="Times New Roman"/>
          <w:b w:val="false"/>
          <w:i w:val="false"/>
          <w:color w:val="000000"/>
          <w:sz w:val="28"/>
        </w:rPr>
        <w:t>
      1-тармақтың бірінші және екінші бөліктері мынадай редакцияда жазылсын:</w:t>
      </w:r>
    </w:p>
    <w:bookmarkEnd w:id="120"/>
    <w:p>
      <w:pPr>
        <w:spacing w:after="0"/>
        <w:ind w:left="0"/>
        <w:jc w:val="both"/>
      </w:pPr>
      <w:r>
        <w:rPr>
          <w:rFonts w:ascii="Times New Roman"/>
          <w:b w:val="false"/>
          <w:i w:val="false"/>
          <w:color w:val="000000"/>
          <w:sz w:val="28"/>
        </w:rPr>
        <w:t>
      "1. Қорғау құжаты және (немесе) еуразиялық патент сот шешiмiнiң негiзiнде толық немесе iшiнара жарамсыз деп танылады.</w:t>
      </w:r>
    </w:p>
    <w:p>
      <w:pPr>
        <w:spacing w:after="0"/>
        <w:ind w:left="0"/>
        <w:jc w:val="both"/>
      </w:pPr>
      <w:r>
        <w:rPr>
          <w:rFonts w:ascii="Times New Roman"/>
          <w:b w:val="false"/>
          <w:i w:val="false"/>
          <w:color w:val="000000"/>
          <w:sz w:val="28"/>
        </w:rPr>
        <w:t>
      Патент иеленуші қорғау құжатына және (немесе) еуразиялық патентке өнертабыстың, пайдалы модельдің немесе өнеркәсіптік үлгінің патентке қабілеттілігін қамтамасыз ететін формулаға, сипаттамаға, сызбаларға немесе бейнеге өзгерістер енгізген жағдайда, қорғау құжаты және (немесе) еуразиялық патент ішінара жарамсыз деп танылады. Өзгерістер енгізілген қорғау құжаты және (немесе) еуразиялық патент сол нөмірмен қолданылуын жалғастырады.";</w:t>
      </w:r>
    </w:p>
    <w:bookmarkStart w:name="z139" w:id="12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32-2-бапта</w:t>
      </w:r>
      <w:r>
        <w:rPr>
          <w:rFonts w:ascii="Times New Roman"/>
          <w:b w:val="false"/>
          <w:i w:val="false"/>
          <w:color w:val="000000"/>
          <w:sz w:val="28"/>
        </w:rPr>
        <w:t>:</w:t>
      </w:r>
    </w:p>
    <w:bookmarkEnd w:id="121"/>
    <w:bookmarkStart w:name="z140" w:id="122"/>
    <w:p>
      <w:pPr>
        <w:spacing w:after="0"/>
        <w:ind w:left="0"/>
        <w:jc w:val="both"/>
      </w:pPr>
      <w:r>
        <w:rPr>
          <w:rFonts w:ascii="Times New Roman"/>
          <w:b w:val="false"/>
          <w:i w:val="false"/>
          <w:color w:val="000000"/>
          <w:sz w:val="28"/>
        </w:rPr>
        <w:t>
      3-тармақтағы "өтініш берушінің жазбаша өтінішхаты бойынша үш айға дейін" деген сөздер "үш айға дейін, оның ішінде өтініш берушінің жазбаша өтінішхаты бойынша" деген сөздермен ауыстырылсын;</w:t>
      </w:r>
    </w:p>
    <w:bookmarkEnd w:id="122"/>
    <w:bookmarkStart w:name="z141" w:id="123"/>
    <w:p>
      <w:pPr>
        <w:spacing w:after="0"/>
        <w:ind w:left="0"/>
        <w:jc w:val="both"/>
      </w:pPr>
      <w:r>
        <w:rPr>
          <w:rFonts w:ascii="Times New Roman"/>
          <w:b w:val="false"/>
          <w:i w:val="false"/>
          <w:color w:val="000000"/>
          <w:sz w:val="28"/>
        </w:rPr>
        <w:t>
      4-тармақ 2) тармақшасындағы "берген жағдайда, отырыс өткізілетін күнді ауыстыруға құқылы." деген сөздер "берген;" деген сөзбен ауыстырылып, мынадай мазмұндағы 3) тармақшамен толықтырылсын:</w:t>
      </w:r>
    </w:p>
    <w:bookmarkEnd w:id="123"/>
    <w:bookmarkStart w:name="z142" w:id="124"/>
    <w:p>
      <w:pPr>
        <w:spacing w:after="0"/>
        <w:ind w:left="0"/>
        <w:jc w:val="both"/>
      </w:pPr>
      <w:r>
        <w:rPr>
          <w:rFonts w:ascii="Times New Roman"/>
          <w:b w:val="false"/>
          <w:i w:val="false"/>
          <w:color w:val="000000"/>
          <w:sz w:val="28"/>
        </w:rPr>
        <w:t>
      "3) өтініш берушінің дәлелдерін және (немесе) қарсылыққа байланысты мән-жайларды қосымша зерделеу қажет болған жағдайда, отырыс өткізілетін күнді ауыстыруға құқылы.";</w:t>
      </w:r>
    </w:p>
    <w:bookmarkEnd w:id="124"/>
    <w:bookmarkStart w:name="z143" w:id="125"/>
    <w:p>
      <w:pPr>
        <w:spacing w:after="0"/>
        <w:ind w:left="0"/>
        <w:jc w:val="both"/>
      </w:pPr>
      <w:r>
        <w:rPr>
          <w:rFonts w:ascii="Times New Roman"/>
          <w:b w:val="false"/>
          <w:i w:val="false"/>
          <w:color w:val="000000"/>
          <w:sz w:val="28"/>
        </w:rPr>
        <w:t xml:space="preserve">
      13) 33-баптың 1-тармағының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w:t>
      </w:r>
    </w:p>
    <w:bookmarkEnd w:id="125"/>
    <w:p>
      <w:pPr>
        <w:spacing w:after="0"/>
        <w:ind w:left="0"/>
        <w:jc w:val="both"/>
      </w:pPr>
      <w:r>
        <w:rPr>
          <w:rFonts w:ascii="Times New Roman"/>
          <w:b w:val="false"/>
          <w:i w:val="false"/>
          <w:color w:val="000000"/>
          <w:sz w:val="28"/>
        </w:rPr>
        <w:t>
      "2-1) қорғау құжатын және (немесе) еуразиялық патентті жарамсыз деп тану туралы;";</w:t>
      </w:r>
    </w:p>
    <w:bookmarkStart w:name="z144" w:id="12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7-тарау</w:t>
      </w:r>
      <w:r>
        <w:rPr>
          <w:rFonts w:ascii="Times New Roman"/>
          <w:b w:val="false"/>
          <w:i w:val="false"/>
          <w:color w:val="000000"/>
          <w:sz w:val="28"/>
        </w:rPr>
        <w:t xml:space="preserve"> мынадай мазмұндағы 34-1-баппен толықтырылсын:</w:t>
      </w:r>
    </w:p>
    <w:bookmarkEnd w:id="126"/>
    <w:bookmarkStart w:name="z145" w:id="127"/>
    <w:p>
      <w:pPr>
        <w:spacing w:after="0"/>
        <w:ind w:left="0"/>
        <w:jc w:val="both"/>
      </w:pPr>
      <w:r>
        <w:rPr>
          <w:rFonts w:ascii="Times New Roman"/>
          <w:b w:val="false"/>
          <w:i w:val="false"/>
          <w:color w:val="000000"/>
          <w:sz w:val="28"/>
        </w:rPr>
        <w:t>
      "34-1-бап. Тіркелмеген өнеркәсіптік үлгі</w:t>
      </w:r>
    </w:p>
    <w:bookmarkEnd w:id="127"/>
    <w:bookmarkStart w:name="z146" w:id="128"/>
    <w:p>
      <w:pPr>
        <w:spacing w:after="0"/>
        <w:ind w:left="0"/>
        <w:jc w:val="both"/>
      </w:pPr>
      <w:r>
        <w:rPr>
          <w:rFonts w:ascii="Times New Roman"/>
          <w:b w:val="false"/>
          <w:i w:val="false"/>
          <w:color w:val="000000"/>
          <w:sz w:val="28"/>
        </w:rPr>
        <w:t>
      1. Жаңашылдық және бірегейлік талаптарына сәйкес келетін өнеркәсіптік үлгі Қазақстан Республикасында өнеркәсіптік үлгі алғаш рет жария етілген (ашылған) күннен бастап үш жыл бойы тіркеусіз және қорғау құжатын берусіз қорғалуы мүмкін.</w:t>
      </w:r>
    </w:p>
    <w:bookmarkEnd w:id="128"/>
    <w:p>
      <w:pPr>
        <w:spacing w:after="0"/>
        <w:ind w:left="0"/>
        <w:jc w:val="both"/>
      </w:pPr>
      <w:r>
        <w:rPr>
          <w:rFonts w:ascii="Times New Roman"/>
          <w:b w:val="false"/>
          <w:i w:val="false"/>
          <w:color w:val="000000"/>
          <w:sz w:val="28"/>
        </w:rPr>
        <w:t>
      Егер тіркелмеген өнеркәсіптік үлгі алғаш рет жария етілген (ашылған) күнге дейін ешқандай бірдей өнеркәсіптік үлгі жария етілмесе (ашылмаса), тіркелмеген өнеркәсіптік үлгі жаңа болып саналады.</w:t>
      </w:r>
    </w:p>
    <w:p>
      <w:pPr>
        <w:spacing w:after="0"/>
        <w:ind w:left="0"/>
        <w:jc w:val="both"/>
      </w:pPr>
      <w:r>
        <w:rPr>
          <w:rFonts w:ascii="Times New Roman"/>
          <w:b w:val="false"/>
          <w:i w:val="false"/>
          <w:color w:val="000000"/>
          <w:sz w:val="28"/>
        </w:rPr>
        <w:t xml:space="preserve">
      Тіркелмеген өнеркәсіптік үлгінің бірегейлігі осы Заңның </w:t>
      </w:r>
      <w:r>
        <w:rPr>
          <w:rFonts w:ascii="Times New Roman"/>
          <w:b w:val="false"/>
          <w:i w:val="false"/>
          <w:color w:val="000000"/>
          <w:sz w:val="28"/>
        </w:rPr>
        <w:t>8-бабы</w:t>
      </w:r>
      <w:r>
        <w:rPr>
          <w:rFonts w:ascii="Times New Roman"/>
          <w:b w:val="false"/>
          <w:i w:val="false"/>
          <w:color w:val="000000"/>
          <w:sz w:val="28"/>
        </w:rPr>
        <w:t xml:space="preserve"> 1-тармағының талаптарына сәйкес келуге тиіс.</w:t>
      </w:r>
    </w:p>
    <w:p>
      <w:pPr>
        <w:spacing w:after="0"/>
        <w:ind w:left="0"/>
        <w:jc w:val="both"/>
      </w:pPr>
      <w:r>
        <w:rPr>
          <w:rFonts w:ascii="Times New Roman"/>
          <w:b w:val="false"/>
          <w:i w:val="false"/>
          <w:color w:val="000000"/>
          <w:sz w:val="28"/>
        </w:rPr>
        <w:t>
      Тіркелмеген өнеркәсіптік үлгіге құқықты қорғау сот тәртібімен жүзеге асырылады.</w:t>
      </w:r>
    </w:p>
    <w:bookmarkStart w:name="z147" w:id="129"/>
    <w:p>
      <w:pPr>
        <w:spacing w:after="0"/>
        <w:ind w:left="0"/>
        <w:jc w:val="both"/>
      </w:pPr>
      <w:r>
        <w:rPr>
          <w:rFonts w:ascii="Times New Roman"/>
          <w:b w:val="false"/>
          <w:i w:val="false"/>
          <w:color w:val="000000"/>
          <w:sz w:val="28"/>
        </w:rPr>
        <w:t>
      2. Тіркелмеген өнеркәсіптік үлгі, егер ол көрмеде жария етілсе, көрмеге қойылса, саудада пайдаланылса немесе Қазақстан Республикасында жұмыс істейтін кәсіпкерлік қызметтің осы секторында маманданған орталарда дұрыс хабарланса, алғаш рет жария етілген (ашылған) болып саналады.</w:t>
      </w:r>
    </w:p>
    <w:bookmarkEnd w:id="129"/>
    <w:p>
      <w:pPr>
        <w:spacing w:after="0"/>
        <w:ind w:left="0"/>
        <w:jc w:val="both"/>
      </w:pPr>
      <w:r>
        <w:rPr>
          <w:rFonts w:ascii="Times New Roman"/>
          <w:b w:val="false"/>
          <w:i w:val="false"/>
          <w:color w:val="000000"/>
          <w:sz w:val="28"/>
        </w:rPr>
        <w:t>
      Құпиялылықтың ескертілген немесе топшыланған шарттарында үшінші тұлғаға ғана ашылған тіркелмеген өнеркәсіптік үлгі жария етілген болып саналмайды.</w:t>
      </w:r>
    </w:p>
    <w:bookmarkStart w:name="z148" w:id="130"/>
    <w:p>
      <w:pPr>
        <w:spacing w:after="0"/>
        <w:ind w:left="0"/>
        <w:jc w:val="both"/>
      </w:pPr>
      <w:r>
        <w:rPr>
          <w:rFonts w:ascii="Times New Roman"/>
          <w:b w:val="false"/>
          <w:i w:val="false"/>
          <w:color w:val="000000"/>
          <w:sz w:val="28"/>
        </w:rPr>
        <w:t xml:space="preserve">
      3. Тіркелмеген өнеркәсіптік үлгінің авторлық құқығы осы Заңның </w:t>
      </w:r>
      <w:r>
        <w:rPr>
          <w:rFonts w:ascii="Times New Roman"/>
          <w:b w:val="false"/>
          <w:i w:val="false"/>
          <w:color w:val="000000"/>
          <w:sz w:val="28"/>
        </w:rPr>
        <w:t>9-бабының</w:t>
      </w:r>
      <w:r>
        <w:rPr>
          <w:rFonts w:ascii="Times New Roman"/>
          <w:b w:val="false"/>
          <w:i w:val="false"/>
          <w:color w:val="000000"/>
          <w:sz w:val="28"/>
        </w:rPr>
        <w:t xml:space="preserve"> 1,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негіздерде айқындалады.</w:t>
      </w:r>
    </w:p>
    <w:bookmarkEnd w:id="130"/>
    <w:bookmarkStart w:name="z149" w:id="131"/>
    <w:p>
      <w:pPr>
        <w:spacing w:after="0"/>
        <w:ind w:left="0"/>
        <w:jc w:val="both"/>
      </w:pPr>
      <w:r>
        <w:rPr>
          <w:rFonts w:ascii="Times New Roman"/>
          <w:b w:val="false"/>
          <w:i w:val="false"/>
          <w:color w:val="000000"/>
          <w:sz w:val="28"/>
        </w:rPr>
        <w:t>
      4. Тіркелмеген өнеркәсіптік үлгіге құқық мыналарға:</w:t>
      </w:r>
    </w:p>
    <w:bookmarkEnd w:id="131"/>
    <w:p>
      <w:pPr>
        <w:spacing w:after="0"/>
        <w:ind w:left="0"/>
        <w:jc w:val="both"/>
      </w:pPr>
      <w:r>
        <w:rPr>
          <w:rFonts w:ascii="Times New Roman"/>
          <w:b w:val="false"/>
          <w:i w:val="false"/>
          <w:color w:val="000000"/>
          <w:sz w:val="28"/>
        </w:rPr>
        <w:t>
      1) өнеркәсіптік меншік объектісінің авторына (авторларына);</w:t>
      </w:r>
    </w:p>
    <w:p>
      <w:pPr>
        <w:spacing w:after="0"/>
        <w:ind w:left="0"/>
        <w:jc w:val="both"/>
      </w:pPr>
      <w:r>
        <w:rPr>
          <w:rFonts w:ascii="Times New Roman"/>
          <w:b w:val="false"/>
          <w:i w:val="false"/>
          <w:color w:val="000000"/>
          <w:sz w:val="28"/>
        </w:rPr>
        <w:t>
      2) егер жұмыс беруші мен жұмыскер арасындағы шартта өзгеше көзделмесе, жұмыс берушіге;</w:t>
      </w:r>
    </w:p>
    <w:p>
      <w:pPr>
        <w:spacing w:after="0"/>
        <w:ind w:left="0"/>
        <w:jc w:val="both"/>
      </w:pPr>
      <w:r>
        <w:rPr>
          <w:rFonts w:ascii="Times New Roman"/>
          <w:b w:val="false"/>
          <w:i w:val="false"/>
          <w:color w:val="000000"/>
          <w:sz w:val="28"/>
        </w:rPr>
        <w:t>
      3) құқықтық мирасқорға (құқықтық мирасқорларға), оның ішінде басқаға беру тәртібімен тиісті құқық алған адамға (адамдарға);</w:t>
      </w:r>
    </w:p>
    <w:p>
      <w:pPr>
        <w:spacing w:after="0"/>
        <w:ind w:left="0"/>
        <w:jc w:val="both"/>
      </w:pPr>
      <w:r>
        <w:rPr>
          <w:rFonts w:ascii="Times New Roman"/>
          <w:b w:val="false"/>
          <w:i w:val="false"/>
          <w:color w:val="000000"/>
          <w:sz w:val="28"/>
        </w:rPr>
        <w:t>
      4) осы тармақта көзделген адамдардың арасында келісім болған жағдайда, оларға бірге тиесілі болады.</w:t>
      </w:r>
    </w:p>
    <w:bookmarkStart w:name="z150" w:id="132"/>
    <w:p>
      <w:pPr>
        <w:spacing w:after="0"/>
        <w:ind w:left="0"/>
        <w:jc w:val="both"/>
      </w:pPr>
      <w:r>
        <w:rPr>
          <w:rFonts w:ascii="Times New Roman"/>
          <w:b w:val="false"/>
          <w:i w:val="false"/>
          <w:color w:val="000000"/>
          <w:sz w:val="28"/>
        </w:rPr>
        <w:t xml:space="preserve">
      5. Тіркелмеген өнеркәсіптік үлгінің иесі осы Заңның 11-бабының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пайдалану әрекеттеріне, егер дау айтылып отырған пайдалану оның тіркелмеген өнеркәсіптік үлгісін көшірудің салдары болып табылған жағдайда ғана кедергі жасауға құқылы.</w:t>
      </w:r>
    </w:p>
    <w:bookmarkEnd w:id="132"/>
    <w:p>
      <w:pPr>
        <w:spacing w:after="0"/>
        <w:ind w:left="0"/>
        <w:jc w:val="both"/>
      </w:pPr>
      <w:r>
        <w:rPr>
          <w:rFonts w:ascii="Times New Roman"/>
          <w:b w:val="false"/>
          <w:i w:val="false"/>
          <w:color w:val="000000"/>
          <w:sz w:val="28"/>
        </w:rPr>
        <w:t>
      Дау айтылып отырған пайдалану, егер ол жария етілген өнеркәсіптік үлгі туралы мәліметтерді білмеген адам болып негізді түрде саналуы мүмкін автордың басқа өнеркәсіптік үлгіні жасау жөніндегі тәуелсіз жұмысының нәтижесінде пайда болса, тіркелмеген өнеркәсіптік үлгіні көшірудің салдары болып есептелмеуге тиіс.";</w:t>
      </w:r>
    </w:p>
    <w:bookmarkStart w:name="z151" w:id="13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36-1</w:t>
      </w:r>
      <w:r>
        <w:rPr>
          <w:rFonts w:ascii="Times New Roman"/>
          <w:b w:val="false"/>
          <w:i w:val="false"/>
          <w:color w:val="000000"/>
          <w:sz w:val="28"/>
        </w:rPr>
        <w:t xml:space="preserve"> және </w:t>
      </w:r>
      <w:r>
        <w:rPr>
          <w:rFonts w:ascii="Times New Roman"/>
          <w:b w:val="false"/>
          <w:i w:val="false"/>
          <w:color w:val="000000"/>
          <w:sz w:val="28"/>
        </w:rPr>
        <w:t>36-2-баптар</w:t>
      </w:r>
      <w:r>
        <w:rPr>
          <w:rFonts w:ascii="Times New Roman"/>
          <w:b w:val="false"/>
          <w:i w:val="false"/>
          <w:color w:val="000000"/>
          <w:sz w:val="28"/>
        </w:rPr>
        <w:t xml:space="preserve"> мынадай редакцияда жазылсын:</w:t>
      </w:r>
    </w:p>
    <w:bookmarkEnd w:id="133"/>
    <w:bookmarkStart w:name="z152" w:id="134"/>
    <w:p>
      <w:pPr>
        <w:spacing w:after="0"/>
        <w:ind w:left="0"/>
        <w:jc w:val="both"/>
      </w:pPr>
      <w:r>
        <w:rPr>
          <w:rFonts w:ascii="Times New Roman"/>
          <w:b w:val="false"/>
          <w:i w:val="false"/>
          <w:color w:val="000000"/>
          <w:sz w:val="28"/>
        </w:rPr>
        <w:t>
      "36-бап. Патенттік сенім білдірілген өкілдер</w:t>
      </w:r>
    </w:p>
    <w:bookmarkEnd w:id="134"/>
    <w:bookmarkStart w:name="z153" w:id="135"/>
    <w:p>
      <w:pPr>
        <w:spacing w:after="0"/>
        <w:ind w:left="0"/>
        <w:jc w:val="both"/>
      </w:pPr>
      <w:r>
        <w:rPr>
          <w:rFonts w:ascii="Times New Roman"/>
          <w:b w:val="false"/>
          <w:i w:val="false"/>
          <w:color w:val="000000"/>
          <w:sz w:val="28"/>
        </w:rPr>
        <w:t>
      1. Қазақстан Республикасының аумағында тұрақты тұратын, жоғары бiлiмi бар, аттестаттаудан өткен және патенттік сенім білдірілген өкілдердің тізілімінде тiркелген оның әрекетке қабiлеттi азаматы патенттiк сенiм білдірілген өкiл болуға құқылы.</w:t>
      </w:r>
    </w:p>
    <w:bookmarkEnd w:id="135"/>
    <w:p>
      <w:pPr>
        <w:spacing w:after="0"/>
        <w:ind w:left="0"/>
        <w:jc w:val="both"/>
      </w:pPr>
      <w:r>
        <w:rPr>
          <w:rFonts w:ascii="Times New Roman"/>
          <w:b w:val="false"/>
          <w:i w:val="false"/>
          <w:color w:val="000000"/>
          <w:sz w:val="28"/>
        </w:rPr>
        <w:t>
      Патенттік сенім білдірілген өкіл қызметімен айналысуға үміткер адамдарды аттестаттау зияткерлік меншік саласындағы Қазақстан Республикасының заңнамасын және Қазақстан Республикасы ратификациялаған халықаралық шарттарды білуге арналған тестілеу нысанында өткізіледі.</w:t>
      </w:r>
    </w:p>
    <w:p>
      <w:pPr>
        <w:spacing w:after="0"/>
        <w:ind w:left="0"/>
        <w:jc w:val="both"/>
      </w:pPr>
      <w:r>
        <w:rPr>
          <w:rFonts w:ascii="Times New Roman"/>
          <w:b w:val="false"/>
          <w:i w:val="false"/>
          <w:color w:val="000000"/>
          <w:sz w:val="28"/>
        </w:rPr>
        <w:t>
      Уәкілетті органның жанынан құрылатын аттестаттау комиссиясы уәкілетті орган қызметкерлерінің тақ санынан тұрады.</w:t>
      </w:r>
    </w:p>
    <w:p>
      <w:pPr>
        <w:spacing w:after="0"/>
        <w:ind w:left="0"/>
        <w:jc w:val="both"/>
      </w:pPr>
      <w:r>
        <w:rPr>
          <w:rFonts w:ascii="Times New Roman"/>
          <w:b w:val="false"/>
          <w:i w:val="false"/>
          <w:color w:val="000000"/>
          <w:sz w:val="28"/>
        </w:rPr>
        <w:t>
      Патенттік сенім білдірілген өкіл қызметімен айналысуға үміткер адамдарды аттестаттаудан өткізу, патенттік сенім білдірілген өкілдердің тізілімінде тіркеу және оған өзгерістер енгізу тәртібін уәкілетті орган айқындайды.</w:t>
      </w:r>
    </w:p>
    <w:p>
      <w:pPr>
        <w:spacing w:after="0"/>
        <w:ind w:left="0"/>
        <w:jc w:val="both"/>
      </w:pPr>
      <w:r>
        <w:rPr>
          <w:rFonts w:ascii="Times New Roman"/>
          <w:b w:val="false"/>
          <w:i w:val="false"/>
          <w:color w:val="000000"/>
          <w:sz w:val="28"/>
        </w:rPr>
        <w:t>
      Патенттік сенім білдірілген өкілдердің тізілімі уәкілетті органның интернет-ресурсында орналастырылады.</w:t>
      </w:r>
    </w:p>
    <w:bookmarkStart w:name="z154" w:id="136"/>
    <w:p>
      <w:pPr>
        <w:spacing w:after="0"/>
        <w:ind w:left="0"/>
        <w:jc w:val="both"/>
      </w:pPr>
      <w:r>
        <w:rPr>
          <w:rFonts w:ascii="Times New Roman"/>
          <w:b w:val="false"/>
          <w:i w:val="false"/>
          <w:color w:val="000000"/>
          <w:sz w:val="28"/>
        </w:rPr>
        <w:t>
      2. Аттестаттауға мынадай:</w:t>
      </w:r>
    </w:p>
    <w:bookmarkEnd w:id="136"/>
    <w:p>
      <w:pPr>
        <w:spacing w:after="0"/>
        <w:ind w:left="0"/>
        <w:jc w:val="both"/>
      </w:pPr>
      <w:r>
        <w:rPr>
          <w:rFonts w:ascii="Times New Roman"/>
          <w:b w:val="false"/>
          <w:i w:val="false"/>
          <w:color w:val="000000"/>
          <w:sz w:val="28"/>
        </w:rPr>
        <w:t>
      1) Қазақстан Республикасының заңдарына сәйкес кәсіпкерлік қызметпен айналысуға тыйым салынатын;</w:t>
      </w:r>
    </w:p>
    <w:p>
      <w:pPr>
        <w:spacing w:after="0"/>
        <w:ind w:left="0"/>
        <w:jc w:val="both"/>
      </w:pPr>
      <w:r>
        <w:rPr>
          <w:rFonts w:ascii="Times New Roman"/>
          <w:b w:val="false"/>
          <w:i w:val="false"/>
          <w:color w:val="000000"/>
          <w:sz w:val="28"/>
        </w:rPr>
        <w:t>
      2) уәкілетті органның және оның ведомстволық бағынысты ұйымдарының қызметкерлері, сондай-ақ олардың жақын туыстары, жұбайы (зайыбы) болып табылатын;</w:t>
      </w:r>
    </w:p>
    <w:p>
      <w:pPr>
        <w:spacing w:after="0"/>
        <w:ind w:left="0"/>
        <w:jc w:val="both"/>
      </w:pPr>
      <w:r>
        <w:rPr>
          <w:rFonts w:ascii="Times New Roman"/>
          <w:b w:val="false"/>
          <w:i w:val="false"/>
          <w:color w:val="000000"/>
          <w:sz w:val="28"/>
        </w:rPr>
        <w:t>
      3) қылмыс жасағаны үшін заңда белгіленген тәртіппен жойылмаған немесе алынбаған сотталғандығы бар;</w:t>
      </w:r>
    </w:p>
    <w:p>
      <w:pPr>
        <w:spacing w:after="0"/>
        <w:ind w:left="0"/>
        <w:jc w:val="both"/>
      </w:pPr>
      <w:r>
        <w:rPr>
          <w:rFonts w:ascii="Times New Roman"/>
          <w:b w:val="false"/>
          <w:i w:val="false"/>
          <w:color w:val="000000"/>
          <w:sz w:val="28"/>
        </w:rPr>
        <w:t>
      4) осы Заңға сәйкес патенттік сенім білдірілген өкілдердің тізілімінен шығарылған адамдар жiберiлмейдi.</w:t>
      </w:r>
    </w:p>
    <w:bookmarkStart w:name="z155" w:id="137"/>
    <w:p>
      <w:pPr>
        <w:spacing w:after="0"/>
        <w:ind w:left="0"/>
        <w:jc w:val="both"/>
      </w:pPr>
      <w:r>
        <w:rPr>
          <w:rFonts w:ascii="Times New Roman"/>
          <w:b w:val="false"/>
          <w:i w:val="false"/>
          <w:color w:val="000000"/>
          <w:sz w:val="28"/>
        </w:rPr>
        <w:t>
      3. Зияткерлік меншік құқықтарын сақтау және қорғау саласында кемінде төрт жыл жұмыс тәжірибесі бар не патенттік сенім білдірілген өкілдер палатасында кемінде бір жыл тағылымдамадан өткен адамдар аттестаттауға жіберіледі.</w:t>
      </w:r>
    </w:p>
    <w:bookmarkEnd w:id="137"/>
    <w:bookmarkStart w:name="z156" w:id="138"/>
    <w:p>
      <w:pPr>
        <w:spacing w:after="0"/>
        <w:ind w:left="0"/>
        <w:jc w:val="both"/>
      </w:pPr>
      <w:r>
        <w:rPr>
          <w:rFonts w:ascii="Times New Roman"/>
          <w:b w:val="false"/>
          <w:i w:val="false"/>
          <w:color w:val="000000"/>
          <w:sz w:val="28"/>
        </w:rPr>
        <w:t>
      4. Патенттік сенім білдірілген өкілдің қызметі аттестаттау комиссиясының хаттамалық шешімімен:</w:t>
      </w:r>
    </w:p>
    <w:bookmarkEnd w:id="138"/>
    <w:p>
      <w:pPr>
        <w:spacing w:after="0"/>
        <w:ind w:left="0"/>
        <w:jc w:val="both"/>
      </w:pPr>
      <w:r>
        <w:rPr>
          <w:rFonts w:ascii="Times New Roman"/>
          <w:b w:val="false"/>
          <w:i w:val="false"/>
          <w:color w:val="000000"/>
          <w:sz w:val="28"/>
        </w:rPr>
        <w:t>
      1) патенттік сенім білдірілген өкілдің аттестаттау комиссиясына берілген өтініші негізінде;</w:t>
      </w:r>
    </w:p>
    <w:p>
      <w:pPr>
        <w:spacing w:after="0"/>
        <w:ind w:left="0"/>
        <w:jc w:val="both"/>
      </w:pPr>
      <w:r>
        <w:rPr>
          <w:rFonts w:ascii="Times New Roman"/>
          <w:b w:val="false"/>
          <w:i w:val="false"/>
          <w:color w:val="000000"/>
          <w:sz w:val="28"/>
        </w:rPr>
        <w:t>
      2) Қазақстан Республикасының заңдарына сәйкес кәсіпкерлік қызметпен айналысуға тыйым салынатын адамдарға, уәкілетті органның және оның ведомстволық бағынысты ұйымдарының қызметкерлеріне жатқызу кезеңіне;</w:t>
      </w:r>
    </w:p>
    <w:p>
      <w:pPr>
        <w:spacing w:after="0"/>
        <w:ind w:left="0"/>
        <w:jc w:val="both"/>
      </w:pPr>
      <w:r>
        <w:rPr>
          <w:rFonts w:ascii="Times New Roman"/>
          <w:b w:val="false"/>
          <w:i w:val="false"/>
          <w:color w:val="000000"/>
          <w:sz w:val="28"/>
        </w:rPr>
        <w:t xml:space="preserve">
      3) осы Заңның 36-2-бабының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мән-жайларды анықтау мақсатында тоқтатыла тұрады.</w:t>
      </w:r>
    </w:p>
    <w:p>
      <w:pPr>
        <w:spacing w:after="0"/>
        <w:ind w:left="0"/>
        <w:jc w:val="both"/>
      </w:pPr>
      <w:r>
        <w:rPr>
          <w:rFonts w:ascii="Times New Roman"/>
          <w:b w:val="false"/>
          <w:i w:val="false"/>
          <w:color w:val="000000"/>
          <w:sz w:val="28"/>
        </w:rPr>
        <w:t>
      Осы тармақтың бірінші бөлігінің 3) тармақшасында көрсетілген жағдайда патенттік сенім білдірілген өкілдің қызметі аттестаттау комиссиясы тиісті шешім қабылдағанға дейін үш ай бойы тоқтатыла тұрады.</w:t>
      </w:r>
    </w:p>
    <w:p>
      <w:pPr>
        <w:spacing w:after="0"/>
        <w:ind w:left="0"/>
        <w:jc w:val="both"/>
      </w:pPr>
      <w:r>
        <w:rPr>
          <w:rFonts w:ascii="Times New Roman"/>
          <w:b w:val="false"/>
          <w:i w:val="false"/>
          <w:color w:val="000000"/>
          <w:sz w:val="28"/>
        </w:rPr>
        <w:t>
      Патенттік сенім білдірілген өкілдің қызметі оның қызметін тоқтата тұруға себеп болған негіздер жойылған жағдайда, аттестаттау комиссиясының хаттамалық шешімімен қайта басталады.</w:t>
      </w:r>
    </w:p>
    <w:bookmarkStart w:name="z157" w:id="139"/>
    <w:p>
      <w:pPr>
        <w:spacing w:after="0"/>
        <w:ind w:left="0"/>
        <w:jc w:val="both"/>
      </w:pPr>
      <w:r>
        <w:rPr>
          <w:rFonts w:ascii="Times New Roman"/>
          <w:b w:val="false"/>
          <w:i w:val="false"/>
          <w:color w:val="000000"/>
          <w:sz w:val="28"/>
        </w:rPr>
        <w:t>
      5. Өтініш берушінің, патент иеленушінің өкілі ретінде патенттік сенім білдірілген өкіл уәкілетті органмен және сараптама ұйымымен зияткерлік меншік объектілерін құқықтық қорғау мәселелері бойынша істерді жүргізуге байланысты қызметті жүзеге асырады. Уәкілетті органмен және сараптама ұйымымен істерді жүргізуді өтініш беруші де және (немесе) патент иеленуші де дербес жүзеге асыра алады.</w:t>
      </w:r>
    </w:p>
    <w:bookmarkEnd w:id="139"/>
    <w:p>
      <w:pPr>
        <w:spacing w:after="0"/>
        <w:ind w:left="0"/>
        <w:jc w:val="both"/>
      </w:pPr>
      <w:r>
        <w:rPr>
          <w:rFonts w:ascii="Times New Roman"/>
          <w:b w:val="false"/>
          <w:i w:val="false"/>
          <w:color w:val="000000"/>
          <w:sz w:val="28"/>
        </w:rPr>
        <w:t>
      Қазақстан Республикасының шегінен тысқары жерде тұратын жеке тұлғалар немесе шетелдік заңды тұлғалар өзінің өтініш беруші, патент иеленуші құқықтарын, сондай-ақ уәкілетті органдағы және оның ұйымдарындағы мүдделі тұлға құқықтарын патенттік сенім білдірілген өкілдер арқылы жүзеге асырады.</w:t>
      </w:r>
    </w:p>
    <w:p>
      <w:pPr>
        <w:spacing w:after="0"/>
        <w:ind w:left="0"/>
        <w:jc w:val="both"/>
      </w:pPr>
      <w:r>
        <w:rPr>
          <w:rFonts w:ascii="Times New Roman"/>
          <w:b w:val="false"/>
          <w:i w:val="false"/>
          <w:color w:val="000000"/>
          <w:sz w:val="28"/>
        </w:rPr>
        <w:t>
      Қазақстан Республикасында тұрақты тұратын, бірақ оның шегінен тысқары жерде уақытша жүрген жеке тұлғалар Қазақстан Республикасының шегінде хат алмасу үшін мекенжайын көрсеткен кезде патенттік сенім білдірілген өкілсіз өзінің өтініш беруші, патент иеленуші құқықтарын, сондай-ақ мүдделі тұлға құқықтарын жүзеге асыра алады.</w:t>
      </w:r>
    </w:p>
    <w:p>
      <w:pPr>
        <w:spacing w:after="0"/>
        <w:ind w:left="0"/>
        <w:jc w:val="both"/>
      </w:pPr>
      <w:r>
        <w:rPr>
          <w:rFonts w:ascii="Times New Roman"/>
          <w:b w:val="false"/>
          <w:i w:val="false"/>
          <w:color w:val="000000"/>
          <w:sz w:val="28"/>
        </w:rPr>
        <w:t>
      Патенттік сенім білдірілген өкіл сенім білдірушіден оның тапсырмасын орындауға байланысты алатын ақпарат Қазақстан Республикасының заңдарында құпия ақпаратқа немесе заңмен қорғалатын өзге де құпияға қойылатын талаптар сақталған кезде құпия деп танылады.</w:t>
      </w:r>
    </w:p>
    <w:bookmarkStart w:name="z158" w:id="140"/>
    <w:p>
      <w:pPr>
        <w:spacing w:after="0"/>
        <w:ind w:left="0"/>
        <w:jc w:val="both"/>
      </w:pPr>
      <w:r>
        <w:rPr>
          <w:rFonts w:ascii="Times New Roman"/>
          <w:b w:val="false"/>
          <w:i w:val="false"/>
          <w:color w:val="000000"/>
          <w:sz w:val="28"/>
        </w:rPr>
        <w:t>
      36-1-бап. Патенттік сенiм білдірілген өкілдің құқықтары мен   міндеттері</w:t>
      </w:r>
    </w:p>
    <w:bookmarkEnd w:id="140"/>
    <w:bookmarkStart w:name="z159" w:id="141"/>
    <w:p>
      <w:pPr>
        <w:spacing w:after="0"/>
        <w:ind w:left="0"/>
        <w:jc w:val="both"/>
      </w:pPr>
      <w:r>
        <w:rPr>
          <w:rFonts w:ascii="Times New Roman"/>
          <w:b w:val="false"/>
          <w:i w:val="false"/>
          <w:color w:val="000000"/>
          <w:sz w:val="28"/>
        </w:rPr>
        <w:t>
      1. Патенттік сенім білдірілген өкіл мыналарға құқылы:</w:t>
      </w:r>
    </w:p>
    <w:bookmarkEnd w:id="141"/>
    <w:p>
      <w:pPr>
        <w:spacing w:after="0"/>
        <w:ind w:left="0"/>
        <w:jc w:val="both"/>
      </w:pPr>
      <w:r>
        <w:rPr>
          <w:rFonts w:ascii="Times New Roman"/>
          <w:b w:val="false"/>
          <w:i w:val="false"/>
          <w:color w:val="000000"/>
          <w:sz w:val="28"/>
        </w:rPr>
        <w:t>
      1) зияткерлік меншік құқықтарын қорғау, зияткерлік меншік құқықтарын иелену немесе беру мәселелері бойынша консультация беру;</w:t>
      </w:r>
    </w:p>
    <w:p>
      <w:pPr>
        <w:spacing w:after="0"/>
        <w:ind w:left="0"/>
        <w:jc w:val="both"/>
      </w:pPr>
      <w:r>
        <w:rPr>
          <w:rFonts w:ascii="Times New Roman"/>
          <w:b w:val="false"/>
          <w:i w:val="false"/>
          <w:color w:val="000000"/>
          <w:sz w:val="28"/>
        </w:rPr>
        <w:t>
      2) тапсырыс берушінің, сенім білдірушінің, жұмыс берушінің атынан және тапсырмасы бойынша өнертабыстарға, пайдалы модельдерге және өнеркәсіптік үлгілерге арналған өтінімдерді ресімдеу және жасау жөніндегі жұмыстарды жүзеге асыру;</w:t>
      </w:r>
    </w:p>
    <w:p>
      <w:pPr>
        <w:spacing w:after="0"/>
        <w:ind w:left="0"/>
        <w:jc w:val="both"/>
      </w:pPr>
      <w:r>
        <w:rPr>
          <w:rFonts w:ascii="Times New Roman"/>
          <w:b w:val="false"/>
          <w:i w:val="false"/>
          <w:color w:val="000000"/>
          <w:sz w:val="28"/>
        </w:rPr>
        <w:t>
      3) өнертабыстарға, пайдалы модельдерге және өнеркәсіптік үлгілерге құқықтарды қорғау мәселелері бойынша уәкілетті органмен және (немесе) сараптама ұйымымен өзара іс-қимыл жасау, оның ішінде хат-хабар алысу, сараптама шешімдеріне қарсылықтарды дайындау және жіберу;</w:t>
      </w:r>
    </w:p>
    <w:p>
      <w:pPr>
        <w:spacing w:after="0"/>
        <w:ind w:left="0"/>
        <w:jc w:val="both"/>
      </w:pPr>
      <w:r>
        <w:rPr>
          <w:rFonts w:ascii="Times New Roman"/>
          <w:b w:val="false"/>
          <w:i w:val="false"/>
          <w:color w:val="000000"/>
          <w:sz w:val="28"/>
        </w:rPr>
        <w:t>
      4) лицензиялық (қосалқы лицензиялық) шарттарды және (немесе) басқаға беру шарттарын жасауға, қарауға, сондай-ақ сараптама ұйымында құқықтарды беруді және ұсынуды кейіннен тіркеуге жәрдемдесу;</w:t>
      </w:r>
    </w:p>
    <w:p>
      <w:pPr>
        <w:spacing w:after="0"/>
        <w:ind w:left="0"/>
        <w:jc w:val="both"/>
      </w:pPr>
      <w:r>
        <w:rPr>
          <w:rFonts w:ascii="Times New Roman"/>
          <w:b w:val="false"/>
          <w:i w:val="false"/>
          <w:color w:val="000000"/>
          <w:sz w:val="28"/>
        </w:rPr>
        <w:t>
      5) патенттік сенім білдірілген өкілдер палатасының мүшесі болу;</w:t>
      </w:r>
    </w:p>
    <w:p>
      <w:pPr>
        <w:spacing w:after="0"/>
        <w:ind w:left="0"/>
        <w:jc w:val="both"/>
      </w:pPr>
      <w:r>
        <w:rPr>
          <w:rFonts w:ascii="Times New Roman"/>
          <w:b w:val="false"/>
          <w:i w:val="false"/>
          <w:color w:val="000000"/>
          <w:sz w:val="28"/>
        </w:rPr>
        <w:t>
      6) Қазақстан Республикасының заңдарында тыйым салынбаған, зияткерлік меншікті сақтау және қорғау мәселелерімен байланысты басқа да қызмет түрлерін жүзеге асыру.</w:t>
      </w:r>
    </w:p>
    <w:bookmarkStart w:name="z160" w:id="142"/>
    <w:p>
      <w:pPr>
        <w:spacing w:after="0"/>
        <w:ind w:left="0"/>
        <w:jc w:val="both"/>
      </w:pPr>
      <w:r>
        <w:rPr>
          <w:rFonts w:ascii="Times New Roman"/>
          <w:b w:val="false"/>
          <w:i w:val="false"/>
          <w:color w:val="000000"/>
          <w:sz w:val="28"/>
        </w:rPr>
        <w:t>
      2. Патенттік сенім білдірілген өкілдің өкілеттіктері сенімхатпен куәландырылады.</w:t>
      </w:r>
    </w:p>
    <w:bookmarkEnd w:id="142"/>
    <w:p>
      <w:pPr>
        <w:spacing w:after="0"/>
        <w:ind w:left="0"/>
        <w:jc w:val="both"/>
      </w:pPr>
      <w:r>
        <w:rPr>
          <w:rFonts w:ascii="Times New Roman"/>
          <w:b w:val="false"/>
          <w:i w:val="false"/>
          <w:color w:val="000000"/>
          <w:sz w:val="28"/>
        </w:rPr>
        <w:t>
      Апелляциялық кеңеске қарсылық беруге байланысты істерді жүргізу кезінде патенттік сенім білдірілген өкіл уәкілетті органға сенімхаттың түпнұсқасын ұсынуға міндетті.</w:t>
      </w:r>
    </w:p>
    <w:bookmarkStart w:name="z161" w:id="143"/>
    <w:p>
      <w:pPr>
        <w:spacing w:after="0"/>
        <w:ind w:left="0"/>
        <w:jc w:val="both"/>
      </w:pPr>
      <w:r>
        <w:rPr>
          <w:rFonts w:ascii="Times New Roman"/>
          <w:b w:val="false"/>
          <w:i w:val="false"/>
          <w:color w:val="000000"/>
          <w:sz w:val="28"/>
        </w:rPr>
        <w:t>
      3. Егер сенімхат шет тілінде жасалса, онда қарсылық берілген тілге байланысты сенімхаттың қазақ немесе орыс тіліне нотариус куәландырған аудармасы міндетті түрде ұсынылуға тиіс.</w:t>
      </w:r>
    </w:p>
    <w:bookmarkEnd w:id="143"/>
    <w:bookmarkStart w:name="z162" w:id="144"/>
    <w:p>
      <w:pPr>
        <w:spacing w:after="0"/>
        <w:ind w:left="0"/>
        <w:jc w:val="both"/>
      </w:pPr>
      <w:r>
        <w:rPr>
          <w:rFonts w:ascii="Times New Roman"/>
          <w:b w:val="false"/>
          <w:i w:val="false"/>
          <w:color w:val="000000"/>
          <w:sz w:val="28"/>
        </w:rPr>
        <w:t>
      4. Патенттік сенім білдірілген өкіл, егер бұрын осы іс бойынша мүдделері іс жүргізу туралы өтінішпен жүгінген адамның мүдделеріне қайшы келетін адамдардың атынан өкiлдiк етсе немесе оларға консультация берсе немесе оны қарауға өзгеше қатысса, сондай-ақ егер істі қарауға патенттік сенім білдірілген өкілдің жақын туысы, жұбайы (зайыбы) немесе жекжаты болып табылатын лауазымды адам қатысса, тапсырманы қабылдамауға міндетті.</w:t>
      </w:r>
    </w:p>
    <w:bookmarkEnd w:id="144"/>
    <w:bookmarkStart w:name="z163" w:id="145"/>
    <w:p>
      <w:pPr>
        <w:spacing w:after="0"/>
        <w:ind w:left="0"/>
        <w:jc w:val="both"/>
      </w:pPr>
      <w:r>
        <w:rPr>
          <w:rFonts w:ascii="Times New Roman"/>
          <w:b w:val="false"/>
          <w:i w:val="false"/>
          <w:color w:val="000000"/>
          <w:sz w:val="28"/>
        </w:rPr>
        <w:t>
      36-2-бап. Патенттік сенім білдірілген өкілдердің тізілімінен шығару,   патенттік сенім білдірілген өкілдің куәлігін жарамсыз деп   тану және патенттік сенім білдірілген өкілдердің   тізіліміндегі мәліметтердің күшін жою</w:t>
      </w:r>
    </w:p>
    <w:bookmarkEnd w:id="145"/>
    <w:bookmarkStart w:name="z164" w:id="146"/>
    <w:p>
      <w:pPr>
        <w:spacing w:after="0"/>
        <w:ind w:left="0"/>
        <w:jc w:val="both"/>
      </w:pPr>
      <w:r>
        <w:rPr>
          <w:rFonts w:ascii="Times New Roman"/>
          <w:b w:val="false"/>
          <w:i w:val="false"/>
          <w:color w:val="000000"/>
          <w:sz w:val="28"/>
        </w:rPr>
        <w:t>
      1. Патенттік сенiм білдірілген өкіл патенттік сенім білдірілген өкілдердің тізілімінен аттестаттау комиссиясының шешімімен:</w:t>
      </w:r>
    </w:p>
    <w:bookmarkEnd w:id="146"/>
    <w:p>
      <w:pPr>
        <w:spacing w:after="0"/>
        <w:ind w:left="0"/>
        <w:jc w:val="both"/>
      </w:pPr>
      <w:r>
        <w:rPr>
          <w:rFonts w:ascii="Times New Roman"/>
          <w:b w:val="false"/>
          <w:i w:val="false"/>
          <w:color w:val="000000"/>
          <w:sz w:val="28"/>
        </w:rPr>
        <w:t>
      1) патенттік сенім білдірілген өкілдің аттестаттау комиссиясына берілген жеке өтініші негізінде;</w:t>
      </w:r>
    </w:p>
    <w:p>
      <w:pPr>
        <w:spacing w:after="0"/>
        <w:ind w:left="0"/>
        <w:jc w:val="both"/>
      </w:pPr>
      <w:r>
        <w:rPr>
          <w:rFonts w:ascii="Times New Roman"/>
          <w:b w:val="false"/>
          <w:i w:val="false"/>
          <w:color w:val="000000"/>
          <w:sz w:val="28"/>
        </w:rPr>
        <w:t>
      2) Қазақстан Республикасының азаматтығы тоқтатылған кезде немесе Қазақстан Республикасының шегінен тысқары тұрақты тұрғылықты жерге кеткен кезде;</w:t>
      </w:r>
    </w:p>
    <w:p>
      <w:pPr>
        <w:spacing w:after="0"/>
        <w:ind w:left="0"/>
        <w:jc w:val="both"/>
      </w:pPr>
      <w:r>
        <w:rPr>
          <w:rFonts w:ascii="Times New Roman"/>
          <w:b w:val="false"/>
          <w:i w:val="false"/>
          <w:color w:val="000000"/>
          <w:sz w:val="28"/>
        </w:rPr>
        <w:t>
      3) патенттік сенiм білдірілген өкілдің кәсіптік қызметінде бес жылдан астам үзіліс болған жағдайда;</w:t>
      </w:r>
    </w:p>
    <w:p>
      <w:pPr>
        <w:spacing w:after="0"/>
        <w:ind w:left="0"/>
        <w:jc w:val="both"/>
      </w:pPr>
      <w:r>
        <w:rPr>
          <w:rFonts w:ascii="Times New Roman"/>
          <w:b w:val="false"/>
          <w:i w:val="false"/>
          <w:color w:val="000000"/>
          <w:sz w:val="28"/>
        </w:rPr>
        <w:t>
      4) патенттік сенiм білдірілген өкіл қылмыс жасағаны үшін сотталып, соттың айыптау үкімі күшіне енген кезде;</w:t>
      </w:r>
    </w:p>
    <w:p>
      <w:pPr>
        <w:spacing w:after="0"/>
        <w:ind w:left="0"/>
        <w:jc w:val="both"/>
      </w:pPr>
      <w:r>
        <w:rPr>
          <w:rFonts w:ascii="Times New Roman"/>
          <w:b w:val="false"/>
          <w:i w:val="false"/>
          <w:color w:val="000000"/>
          <w:sz w:val="28"/>
        </w:rPr>
        <w:t>
      5) патенттік сенiм білдірілген өкіл қайтыс болған немесе ол хабарсыз кетті деп танылған не қайтыс болды деп жарияланған жағдайда;</w:t>
      </w:r>
    </w:p>
    <w:p>
      <w:pPr>
        <w:spacing w:after="0"/>
        <w:ind w:left="0"/>
        <w:jc w:val="both"/>
      </w:pPr>
      <w:r>
        <w:rPr>
          <w:rFonts w:ascii="Times New Roman"/>
          <w:b w:val="false"/>
          <w:i w:val="false"/>
          <w:color w:val="000000"/>
          <w:sz w:val="28"/>
        </w:rPr>
        <w:t>
      6) патенттік сенiм білдірілген өкіл әрекетке қабілетсіз немесе әрекет қабілеті шектеулі деп танылған жағдайда;</w:t>
      </w:r>
    </w:p>
    <w:p>
      <w:pPr>
        <w:spacing w:after="0"/>
        <w:ind w:left="0"/>
        <w:jc w:val="both"/>
      </w:pPr>
      <w:r>
        <w:rPr>
          <w:rFonts w:ascii="Times New Roman"/>
          <w:b w:val="false"/>
          <w:i w:val="false"/>
          <w:color w:val="000000"/>
          <w:sz w:val="28"/>
        </w:rPr>
        <w:t>
      7) жеке және (немесе) заңды тұлғалардың шағымдарын, сондай-ақ патенттік сенім білдірілген өкілдер палатасының ұсынуын қарау нәтижелері бойынша шығарылады.</w:t>
      </w:r>
    </w:p>
    <w:bookmarkStart w:name="z165" w:id="147"/>
    <w:p>
      <w:pPr>
        <w:spacing w:after="0"/>
        <w:ind w:left="0"/>
        <w:jc w:val="both"/>
      </w:pPr>
      <w:r>
        <w:rPr>
          <w:rFonts w:ascii="Times New Roman"/>
          <w:b w:val="false"/>
          <w:i w:val="false"/>
          <w:color w:val="000000"/>
          <w:sz w:val="28"/>
        </w:rPr>
        <w:t>
      2. Аттестаттау комиссиясының шешімі немесе соттың заңды күшіне енген шешімі не айыптау үкімі негізінде патенттік сенім білдірілген өкілдің куәлігі жарамсыз деп танылады және тиісті мәліметтер патенттік сенім білдірілген өкілдердің тізіліміне енгізіледі.</w:t>
      </w:r>
    </w:p>
    <w:bookmarkEnd w:id="147"/>
    <w:bookmarkStart w:name="z166" w:id="148"/>
    <w:p>
      <w:pPr>
        <w:spacing w:after="0"/>
        <w:ind w:left="0"/>
        <w:jc w:val="both"/>
      </w:pPr>
      <w:r>
        <w:rPr>
          <w:rFonts w:ascii="Times New Roman"/>
          <w:b w:val="false"/>
          <w:i w:val="false"/>
          <w:color w:val="000000"/>
          <w:sz w:val="28"/>
        </w:rPr>
        <w:t>
      3. Патенттік сенiм білдірілген өкілдердің тізілімінен шығарылған патенттік сенім білдірілген өкіл бұл жөнінде мәліметтер енгізілген күннен бастап патенттік сенiм білдірілген өкілдің қызметін жүзеге асыру құқығынан айырылады, ал оны патенттік сенім білдірілген өкіл ретінде тіркеу туралы куәліктің күші жойылады.</w:t>
      </w:r>
    </w:p>
    <w:bookmarkEnd w:id="148"/>
    <w:bookmarkStart w:name="z167" w:id="149"/>
    <w:p>
      <w:pPr>
        <w:spacing w:after="0"/>
        <w:ind w:left="0"/>
        <w:jc w:val="both"/>
      </w:pPr>
      <w:r>
        <w:rPr>
          <w:rFonts w:ascii="Times New Roman"/>
          <w:b w:val="false"/>
          <w:i w:val="false"/>
          <w:color w:val="000000"/>
          <w:sz w:val="28"/>
        </w:rPr>
        <w:t>
      4. Уәкілетті орган патенттік сенім білдірілген өкілдің әрекеттеріне жеке және (немесе) заңды тұлғаның шағымы не патенттік сенім білдірілген өкілдер палатасының ұсынуы келіп түскен жағдайда уәкілетті орган қызметкерлерінің тақ санынан апелляциялық комиссия құрады. Жеке және (немесе) заңды тұлғаның шағымын не патенттік сенім білдірілген өкілдер палатасының ұсынуын қарау кезеңінде патенттік сенім білдірілген өкіл куәлігінің қолданылуы тоқтатыла тұрады, бұл туралы патенттік сенім білдірілген өкілдердің тізілімінде белгі қойылады.</w:t>
      </w:r>
    </w:p>
    <w:bookmarkEnd w:id="149"/>
    <w:p>
      <w:pPr>
        <w:spacing w:after="0"/>
        <w:ind w:left="0"/>
        <w:jc w:val="both"/>
      </w:pPr>
      <w:r>
        <w:rPr>
          <w:rFonts w:ascii="Times New Roman"/>
          <w:b w:val="false"/>
          <w:i w:val="false"/>
          <w:color w:val="000000"/>
          <w:sz w:val="28"/>
        </w:rPr>
        <w:t>
      Жеке және (немесе) заңды тұлғаның шағымын не патенттік сенім білдірілген өкілдер палатасының ұсынуын қарау нәтижелері бойынша мынадай шешімдердің бірі қабылданады:</w:t>
      </w:r>
    </w:p>
    <w:p>
      <w:pPr>
        <w:spacing w:after="0"/>
        <w:ind w:left="0"/>
        <w:jc w:val="both"/>
      </w:pPr>
      <w:r>
        <w:rPr>
          <w:rFonts w:ascii="Times New Roman"/>
          <w:b w:val="false"/>
          <w:i w:val="false"/>
          <w:color w:val="000000"/>
          <w:sz w:val="28"/>
        </w:rPr>
        <w:t>
      1) патенттік сенім білдірілген өкілдің куәлігін кері қайтарып алу және патенттік сенім білдірілген өкілдердің тізіліміне тиісті жазба енгізу;</w:t>
      </w:r>
    </w:p>
    <w:p>
      <w:pPr>
        <w:spacing w:after="0"/>
        <w:ind w:left="0"/>
        <w:jc w:val="both"/>
      </w:pPr>
      <w:r>
        <w:rPr>
          <w:rFonts w:ascii="Times New Roman"/>
          <w:b w:val="false"/>
          <w:i w:val="false"/>
          <w:color w:val="000000"/>
          <w:sz w:val="28"/>
        </w:rPr>
        <w:t>
      2) жеке және (немесе) заңды тұлғаның шағымын не патенттік сенім білдірілген өкілдер палатасының ұсынуын қанағаттандырудан бас тарту.</w:t>
      </w:r>
    </w:p>
    <w:p>
      <w:pPr>
        <w:spacing w:after="0"/>
        <w:ind w:left="0"/>
        <w:jc w:val="both"/>
      </w:pPr>
      <w:r>
        <w:rPr>
          <w:rFonts w:ascii="Times New Roman"/>
          <w:b w:val="false"/>
          <w:i w:val="false"/>
          <w:color w:val="000000"/>
          <w:sz w:val="28"/>
        </w:rPr>
        <w:t>
      Апелляциялық комиссияның шешімі жай көпшілік дауыспен қабылданады, хаттамамен ресімделеді және оған сотқа шағым жасалуы мүмкін.".</w:t>
      </w:r>
    </w:p>
    <w:bookmarkStart w:name="z168" w:id="150"/>
    <w:p>
      <w:pPr>
        <w:spacing w:after="0"/>
        <w:ind w:left="0"/>
        <w:jc w:val="both"/>
      </w:pPr>
      <w:r>
        <w:rPr>
          <w:rFonts w:ascii="Times New Roman"/>
          <w:b w:val="false"/>
          <w:i w:val="false"/>
          <w:color w:val="000000"/>
          <w:sz w:val="28"/>
        </w:rPr>
        <w:t xml:space="preserve">
      7. "Тауар таңбалары, қызмет көрсету таңбалары және тауар шығарылған жерлердің атаулары туралы" 1999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0"/>
    <w:bookmarkStart w:name="z169" w:id="151"/>
    <w:p>
      <w:pPr>
        <w:spacing w:after="0"/>
        <w:ind w:left="0"/>
        <w:jc w:val="both"/>
      </w:pPr>
      <w:r>
        <w:rPr>
          <w:rFonts w:ascii="Times New Roman"/>
          <w:b w:val="false"/>
          <w:i w:val="false"/>
          <w:color w:val="000000"/>
          <w:sz w:val="28"/>
        </w:rPr>
        <w:t>
      1) тақырып мынадай редакцияда жазылсын:</w:t>
      </w:r>
    </w:p>
    <w:bookmarkEnd w:id="151"/>
    <w:p>
      <w:pPr>
        <w:spacing w:after="0"/>
        <w:ind w:left="0"/>
        <w:jc w:val="both"/>
      </w:pPr>
      <w:r>
        <w:rPr>
          <w:rFonts w:ascii="Times New Roman"/>
          <w:b w:val="false"/>
          <w:i w:val="false"/>
          <w:color w:val="000000"/>
          <w:sz w:val="28"/>
        </w:rPr>
        <w:t>
      "Тауар белгілері, қызмет көрсету белгілері, географиялық нұсқамалар және тауарлар шығарылған жерлердің атаулары туралы";</w:t>
      </w:r>
    </w:p>
    <w:bookmarkStart w:name="z170" w:id="152"/>
    <w:p>
      <w:pPr>
        <w:spacing w:after="0"/>
        <w:ind w:left="0"/>
        <w:jc w:val="both"/>
      </w:pPr>
      <w:r>
        <w:rPr>
          <w:rFonts w:ascii="Times New Roman"/>
          <w:b w:val="false"/>
          <w:i w:val="false"/>
          <w:color w:val="000000"/>
          <w:sz w:val="28"/>
        </w:rPr>
        <w:t>
      2) кіріспедегі "тауар таңбаларын, қызмет көрсету таңбаларын және тауар шығарылған жерлердің атауларын" деген сөздер "тауар белгілерін, қызмет көрсету белгілерін, географиялық нұсқамаларды және тауар шығарылған жерлердің атауларын" деген сөздермен ауыстырылсын;</w:t>
      </w:r>
    </w:p>
    <w:bookmarkEnd w:id="152"/>
    <w:bookmarkStart w:name="z171" w:id="153"/>
    <w:p>
      <w:pPr>
        <w:spacing w:after="0"/>
        <w:ind w:left="0"/>
        <w:jc w:val="both"/>
      </w:pPr>
      <w:r>
        <w:rPr>
          <w:rFonts w:ascii="Times New Roman"/>
          <w:b w:val="false"/>
          <w:i w:val="false"/>
          <w:color w:val="000000"/>
          <w:sz w:val="28"/>
        </w:rPr>
        <w:t xml:space="preserve">
      3) 1-баптың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тармақшалары</w:t>
      </w:r>
      <w:r>
        <w:rPr>
          <w:rFonts w:ascii="Times New Roman"/>
          <w:b w:val="false"/>
          <w:i w:val="false"/>
          <w:color w:val="000000"/>
          <w:sz w:val="28"/>
        </w:rPr>
        <w:t xml:space="preserve"> мынадай редакцияда жазылсын:</w:t>
      </w:r>
    </w:p>
    <w:bookmarkEnd w:id="153"/>
    <w:p>
      <w:pPr>
        <w:spacing w:after="0"/>
        <w:ind w:left="0"/>
        <w:jc w:val="both"/>
      </w:pPr>
      <w:r>
        <w:rPr>
          <w:rFonts w:ascii="Times New Roman"/>
          <w:b w:val="false"/>
          <w:i w:val="false"/>
          <w:color w:val="000000"/>
          <w:sz w:val="28"/>
        </w:rPr>
        <w:t>
      "3) географиялық нұсқама – географиялық объектінің аумағынан шығарылатын, белгілі бір сапасы, репутациясы немесе басқа да сипаттамалары едәуір дәрежеде оның географиялық шығу тегімен байланысты тауарды сәйкестендіретін белгілеме. Осы географиялық объектінің аумағында тауардың сипаттамаларының қалыптасуына елеулі әсер ететін, оны өндірудің кем дегенде бір сатысы жүзеге асырылуға тиіс;";</w:t>
      </w:r>
    </w:p>
    <w:bookmarkStart w:name="z172" w:id="154"/>
    <w:p>
      <w:pPr>
        <w:spacing w:after="0"/>
        <w:ind w:left="0"/>
        <w:jc w:val="both"/>
      </w:pPr>
      <w:r>
        <w:rPr>
          <w:rFonts w:ascii="Times New Roman"/>
          <w:b w:val="false"/>
          <w:i w:val="false"/>
          <w:color w:val="000000"/>
          <w:sz w:val="28"/>
        </w:rPr>
        <w:t>
      "5) өтініш беруші – тауар белгісін тіркеуге немесе географиялық нұсқаманы және тауар шығарылған жердің атауын пайдалану құқығын тіркеуге және беруге арналған өтінімді берген заңды немесе жеке тұлға;";</w:t>
      </w:r>
    </w:p>
    <w:bookmarkEnd w:id="154"/>
    <w:bookmarkStart w:name="z173" w:id="155"/>
    <w:p>
      <w:pPr>
        <w:spacing w:after="0"/>
        <w:ind w:left="0"/>
        <w:jc w:val="both"/>
      </w:pPr>
      <w:r>
        <w:rPr>
          <w:rFonts w:ascii="Times New Roman"/>
          <w:b w:val="false"/>
          <w:i w:val="false"/>
          <w:color w:val="000000"/>
          <w:sz w:val="28"/>
        </w:rPr>
        <w:t>
      "9) тауар белгісін, географиялық нұсқаманы және тауар шығарылған жердің атауын пайдалану – тауар белгісін, географиялық нұсқаманы және тауар шығарылған жердің атауын олар қорғалатын тауарларда және қызметтер көрсету кезінде олардың қаптамаларында орналастыру, тауар белгісінің, географиялық нұсқаманың және тауар шығарылған жердің атауының белгiлемесi бар тауарды жасау, қолдану, әкелу, сақтау, сатуға ұсыну, сату, маңдайшажазуларда, жарнамада, баспа өнiмiнде немесе өзге де iскерлiк құжаттамада қолдану, сондай-ақ оларды айналымға өзгеше енгiзу;</w:t>
      </w:r>
    </w:p>
    <w:bookmarkEnd w:id="155"/>
    <w:bookmarkStart w:name="z174" w:id="156"/>
    <w:p>
      <w:pPr>
        <w:spacing w:after="0"/>
        <w:ind w:left="0"/>
        <w:jc w:val="both"/>
      </w:pPr>
      <w:r>
        <w:rPr>
          <w:rFonts w:ascii="Times New Roman"/>
          <w:b w:val="false"/>
          <w:i w:val="false"/>
          <w:color w:val="000000"/>
          <w:sz w:val="28"/>
        </w:rPr>
        <w:t>
      10) тауар белгісінің иесі (құқық иеленуші) немесе географиялық нұсқаманы және тауар шығарылған жердің атауын пайдалану құқығының иесі – осы Заңға сәйкес тауар белгісіне айрықша құқыққа немесе географиялық нұсқаманы және тауар шығарылған жердің атауын пайдалануға айрықша құқыққа ие жеке немесе заңды тұлға;</w:t>
      </w:r>
    </w:p>
    <w:bookmarkEnd w:id="156"/>
    <w:bookmarkStart w:name="z175" w:id="157"/>
    <w:p>
      <w:pPr>
        <w:spacing w:after="0"/>
        <w:ind w:left="0"/>
        <w:jc w:val="both"/>
      </w:pPr>
      <w:r>
        <w:rPr>
          <w:rFonts w:ascii="Times New Roman"/>
          <w:b w:val="false"/>
          <w:i w:val="false"/>
          <w:color w:val="000000"/>
          <w:sz w:val="28"/>
        </w:rPr>
        <w:t>
      11) тауар шығарылған жердің атауы – елдің, елді мекеннің, жергілікті жердің немесе басқа да географиялық объектінің қазіргі немесе тарихи, ресми немесе бейресми, толық немесе қысқартылған атауын білдіретін не атауы бар, осындай атауды қамтитын немесе осындай атаудан шыққан және ерекше қасиеттері тек қана немесе негізінен осы географиялық объектіге тән табиғи жағдайлармен және (немесе) адами факторлармен айқындалатын тауарға қатысты оны пайдалану нәтижесінде белгілі болған белгілеме. Осы географиялық объектінің аумағында тауар өндірудің тауардың ерекше қасиеттерінің қалыптасуына елеулі әсер ететін барлық сатысы жүзеге асырылуға тиіс;";</w:t>
      </w:r>
    </w:p>
    <w:bookmarkEnd w:id="157"/>
    <w:bookmarkStart w:name="z176" w:id="15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2-баптың</w:t>
      </w:r>
      <w:r>
        <w:rPr>
          <w:rFonts w:ascii="Times New Roman"/>
          <w:b w:val="false"/>
          <w:i w:val="false"/>
          <w:color w:val="000000"/>
          <w:sz w:val="28"/>
        </w:rPr>
        <w:t xml:space="preserve"> тақырыбы және 1-тармағы мынадай редакцияда жазылсын:</w:t>
      </w:r>
    </w:p>
    <w:bookmarkEnd w:id="158"/>
    <w:bookmarkStart w:name="z177" w:id="159"/>
    <w:p>
      <w:pPr>
        <w:spacing w:after="0"/>
        <w:ind w:left="0"/>
        <w:jc w:val="both"/>
      </w:pPr>
      <w:r>
        <w:rPr>
          <w:rFonts w:ascii="Times New Roman"/>
          <w:b w:val="false"/>
          <w:i w:val="false"/>
          <w:color w:val="000000"/>
          <w:sz w:val="28"/>
        </w:rPr>
        <w:t>
      "2-бап. Қазақстан Республикасының тауар белгілері,   қызмет көрсету белгілері, географиялық нұсқамалар   және тауарлар шығарылған жерлердің атаулары   туралы заңнамасы</w:t>
      </w:r>
    </w:p>
    <w:bookmarkEnd w:id="159"/>
    <w:bookmarkStart w:name="z178" w:id="160"/>
    <w:p>
      <w:pPr>
        <w:spacing w:after="0"/>
        <w:ind w:left="0"/>
        <w:jc w:val="both"/>
      </w:pPr>
      <w:r>
        <w:rPr>
          <w:rFonts w:ascii="Times New Roman"/>
          <w:b w:val="false"/>
          <w:i w:val="false"/>
          <w:color w:val="000000"/>
          <w:sz w:val="28"/>
        </w:rPr>
        <w:t>
      1. Қазақстан Республикасының тауар белгілері, қызмет көрсету белгілері, географиялық нұсқамалар және тауарлар шығарылған жерлердің атаулары туралы заңнамасы Қазақстан Республикасының Азаматтық кодексінен, осы Заңнан және Қазақстан Республикасының өзге де нормативтік құқықтық актілерінен тұрады.";</w:t>
      </w:r>
    </w:p>
    <w:bookmarkEnd w:id="160"/>
    <w:bookmarkStart w:name="z179" w:id="16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3-бапта</w:t>
      </w:r>
      <w:r>
        <w:rPr>
          <w:rFonts w:ascii="Times New Roman"/>
          <w:b w:val="false"/>
          <w:i w:val="false"/>
          <w:color w:val="000000"/>
          <w:sz w:val="28"/>
        </w:rPr>
        <w:t>:</w:t>
      </w:r>
    </w:p>
    <w:bookmarkEnd w:id="161"/>
    <w:bookmarkStart w:name="z180" w:id="162"/>
    <w:p>
      <w:pPr>
        <w:spacing w:after="0"/>
        <w:ind w:left="0"/>
        <w:jc w:val="both"/>
      </w:pPr>
      <w:r>
        <w:rPr>
          <w:rFonts w:ascii="Times New Roman"/>
          <w:b w:val="false"/>
          <w:i w:val="false"/>
          <w:color w:val="000000"/>
          <w:sz w:val="28"/>
        </w:rPr>
        <w:t>
      тақырып және 1-тармақ мынадай редакцияда жазылсын:</w:t>
      </w:r>
    </w:p>
    <w:bookmarkEnd w:id="162"/>
    <w:p>
      <w:pPr>
        <w:spacing w:after="0"/>
        <w:ind w:left="0"/>
        <w:jc w:val="both"/>
      </w:pPr>
      <w:r>
        <w:rPr>
          <w:rFonts w:ascii="Times New Roman"/>
          <w:b w:val="false"/>
          <w:i w:val="false"/>
          <w:color w:val="000000"/>
          <w:sz w:val="28"/>
        </w:rPr>
        <w:t>
      "3-бап. Тауар белгілерін, қызмет көрсету белгілерін,   географиялық нұсқамаларды және тауарлар   шығарылған жерлердiң атауларын қорғау   саласындағы уәкiлеттi мемлекеттiк орган</w:t>
      </w:r>
    </w:p>
    <w:bookmarkStart w:name="z181" w:id="163"/>
    <w:p>
      <w:pPr>
        <w:spacing w:after="0"/>
        <w:ind w:left="0"/>
        <w:jc w:val="both"/>
      </w:pPr>
      <w:r>
        <w:rPr>
          <w:rFonts w:ascii="Times New Roman"/>
          <w:b w:val="false"/>
          <w:i w:val="false"/>
          <w:color w:val="000000"/>
          <w:sz w:val="28"/>
        </w:rPr>
        <w:t>
      1. Уәкiлеттi мемлекеттiк орган (бұдан әрi – уәкiлеттi орган) –Қазақстан Республикасының Үкiметi айқындайтын және тауар белгілерін, қызмет көрсету белгілерін, географиялық нұсқамаларды және тауарлар шығарылған жерлердiң атауларын қорғау саласында мемлекеттiк реттеудi жүзеге асыратын мемлекеттiк орган.";</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 "тауар белгілерін және тауар" деген сөздер "тауар белгілерін, географиялық нұсқамаларды және тауарлар" деген сөздермен ауыстырылсын;</w:t>
      </w:r>
    </w:p>
    <w:p>
      <w:pPr>
        <w:spacing w:after="0"/>
        <w:ind w:left="0"/>
        <w:jc w:val="both"/>
      </w:pPr>
      <w:r>
        <w:rPr>
          <w:rFonts w:ascii="Times New Roman"/>
          <w:b w:val="false"/>
          <w:i w:val="false"/>
          <w:color w:val="000000"/>
          <w:sz w:val="28"/>
        </w:rPr>
        <w:t>
      2) тармақшаның екінші, үшінші және бесінші абзацтары мынадай редакцияда жазылсын:</w:t>
      </w:r>
    </w:p>
    <w:p>
      <w:pPr>
        <w:spacing w:after="0"/>
        <w:ind w:left="0"/>
        <w:jc w:val="both"/>
      </w:pPr>
      <w:r>
        <w:rPr>
          <w:rFonts w:ascii="Times New Roman"/>
          <w:b w:val="false"/>
          <w:i w:val="false"/>
          <w:color w:val="000000"/>
          <w:sz w:val="28"/>
        </w:rPr>
        <w:t>
      "тауар белгілеріне, географиялық нұсқамаларға және тауарлар шығарылған жерлердің атауларына арналған өтінімдерге сараптама жүргізу қағидаларын;</w:t>
      </w:r>
    </w:p>
    <w:p>
      <w:pPr>
        <w:spacing w:after="0"/>
        <w:ind w:left="0"/>
        <w:jc w:val="both"/>
      </w:pPr>
      <w:r>
        <w:rPr>
          <w:rFonts w:ascii="Times New Roman"/>
          <w:b w:val="false"/>
          <w:i w:val="false"/>
          <w:color w:val="000000"/>
          <w:sz w:val="28"/>
        </w:rPr>
        <w:t>
      тауар белгілерін, географиялық нұсқамаларды және тауарлар шығарылған жерлердің атауларын Тауар белгілерінің мемлекеттік тізілімінде, Географиялық нұсқамалардың мемлекеттік тізілімінде және Тауарлар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w:t>
      </w:r>
    </w:p>
    <w:p>
      <w:pPr>
        <w:spacing w:after="0"/>
        <w:ind w:left="0"/>
        <w:jc w:val="both"/>
      </w:pPr>
      <w:r>
        <w:rPr>
          <w:rFonts w:ascii="Times New Roman"/>
          <w:b w:val="false"/>
          <w:i w:val="false"/>
          <w:color w:val="000000"/>
          <w:sz w:val="28"/>
        </w:rPr>
        <w:t>
      "Тауар белгілерінің мемлекеттік тізілімінен, Географиялық нұсқамалардың мемлекеттік тізілімінен және Тауарлар шығарылған жерлер атауларының мемлекеттік тізілімінен үзінді көшірмелер беру қағидаларын;";</w:t>
      </w:r>
    </w:p>
    <w:bookmarkStart w:name="z183" w:id="164"/>
    <w:p>
      <w:pPr>
        <w:spacing w:after="0"/>
        <w:ind w:left="0"/>
        <w:jc w:val="both"/>
      </w:pPr>
      <w:r>
        <w:rPr>
          <w:rFonts w:ascii="Times New Roman"/>
          <w:b w:val="false"/>
          <w:i w:val="false"/>
          <w:color w:val="000000"/>
          <w:sz w:val="28"/>
        </w:rPr>
        <w:t>
      3) және 4) тармақшалар мынадай редакцияда жазылсын:</w:t>
      </w:r>
    </w:p>
    <w:bookmarkEnd w:id="164"/>
    <w:p>
      <w:pPr>
        <w:spacing w:after="0"/>
        <w:ind w:left="0"/>
        <w:jc w:val="both"/>
      </w:pPr>
      <w:r>
        <w:rPr>
          <w:rFonts w:ascii="Times New Roman"/>
          <w:b w:val="false"/>
          <w:i w:val="false"/>
          <w:color w:val="000000"/>
          <w:sz w:val="28"/>
        </w:rPr>
        <w:t>
      "3) тауар белгілерін, географиялық нұсқамаларды және тауарлар шығарылған жерлердің атауларын тіркеуге қатысты мәліметтерді бюллетеньде жариялау тәртібін айқындау;</w:t>
      </w:r>
    </w:p>
    <w:bookmarkStart w:name="z184" w:id="165"/>
    <w:p>
      <w:pPr>
        <w:spacing w:after="0"/>
        <w:ind w:left="0"/>
        <w:jc w:val="both"/>
      </w:pPr>
      <w:r>
        <w:rPr>
          <w:rFonts w:ascii="Times New Roman"/>
          <w:b w:val="false"/>
          <w:i w:val="false"/>
          <w:color w:val="000000"/>
          <w:sz w:val="28"/>
        </w:rPr>
        <w:t>
      4) патенттік сенім білдірілген өкіл қызметімен айналысуға үміткер адамдарды аттестаттау, оларды патенттік сенім білдірілген өкілдердің тізілімінде тіркеу, патенттік сенім білдірілген өкілдердің тізілімінен шығару, патенттік сенім білдірілген өкілдің куәлігін жарамсыз деп тану және патенттік сенім білдірілген өкілдердің тізіліміндегі мәліметтердің күшін жою;";</w:t>
      </w:r>
    </w:p>
    <w:bookmarkEnd w:id="165"/>
    <w:bookmarkStart w:name="z185" w:id="16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6-баптың</w:t>
      </w:r>
      <w:r>
        <w:rPr>
          <w:rFonts w:ascii="Times New Roman"/>
          <w:b w:val="false"/>
          <w:i w:val="false"/>
          <w:color w:val="000000"/>
          <w:sz w:val="28"/>
        </w:rPr>
        <w:t xml:space="preserve"> 1-тармағында:</w:t>
      </w:r>
    </w:p>
    <w:bookmarkEnd w:id="166"/>
    <w:bookmarkStart w:name="z186" w:id="167"/>
    <w:p>
      <w:pPr>
        <w:spacing w:after="0"/>
        <w:ind w:left="0"/>
        <w:jc w:val="both"/>
      </w:pPr>
      <w:r>
        <w:rPr>
          <w:rFonts w:ascii="Times New Roman"/>
          <w:b w:val="false"/>
          <w:i w:val="false"/>
          <w:color w:val="000000"/>
          <w:sz w:val="28"/>
        </w:rPr>
        <w:t>
      бірінші бөліктің бірінші абзацындағы "Ажыратылатын реңкi жоқ белгiлерден ғана тұратын:" деген сөздер "Ажыратылатын реңкi жоқ немесе тек мынадай:" деген сөздермен ауыстырылып, 6) тармақшасы мынадай редакцияда жазылсын:</w:t>
      </w:r>
    </w:p>
    <w:bookmarkEnd w:id="167"/>
    <w:p>
      <w:pPr>
        <w:spacing w:after="0"/>
        <w:ind w:left="0"/>
        <w:jc w:val="both"/>
      </w:pPr>
      <w:r>
        <w:rPr>
          <w:rFonts w:ascii="Times New Roman"/>
          <w:b w:val="false"/>
          <w:i w:val="false"/>
          <w:color w:val="000000"/>
          <w:sz w:val="28"/>
        </w:rPr>
        <w:t>
      "6) тауарларды немесе көрсетiлген қызметтердi белгiлеу үшiн пайдаланылатын олармен тiкелей сипаттамалық байланысы бар элементтерден тұратын белгілемелерді тауар белгілері ретінде тіркеуге жол берілмейді.";</w:t>
      </w:r>
    </w:p>
    <w:bookmarkStart w:name="z187" w:id="168"/>
    <w:p>
      <w:pPr>
        <w:spacing w:after="0"/>
        <w:ind w:left="0"/>
        <w:jc w:val="both"/>
      </w:pPr>
      <w:r>
        <w:rPr>
          <w:rFonts w:ascii="Times New Roman"/>
          <w:b w:val="false"/>
          <w:i w:val="false"/>
          <w:color w:val="000000"/>
          <w:sz w:val="28"/>
        </w:rPr>
        <w:t>
      мынадай мазмұндағы үшінші бөлікпен толықтырылсын:</w:t>
      </w:r>
    </w:p>
    <w:bookmarkEnd w:id="168"/>
    <w:p>
      <w:pPr>
        <w:spacing w:after="0"/>
        <w:ind w:left="0"/>
        <w:jc w:val="both"/>
      </w:pPr>
      <w:r>
        <w:rPr>
          <w:rFonts w:ascii="Times New Roman"/>
          <w:b w:val="false"/>
          <w:i w:val="false"/>
          <w:color w:val="000000"/>
          <w:sz w:val="28"/>
        </w:rPr>
        <w:t>
      "Егер өтінім берілген күнге белгілеме пайдалану нәтижесінде ажыратылатын реңкке ие болса, көрсетілген белгілемелер тауар белгісі ретінде тіркелуі мүмкін. Ажыратылатын реңк деп бір жеке және (немесе) заңды тұлғалардың тауарларын (көрсетілетін қызметтерін) басқа жеке және (немесе) заңды тұлғалардың біртектес тауарларынан (көрсетілетін қызметтерінен) ажыратуға мүмкіндік беретін белгілемелердің сипаттамалары түсініледі.";</w:t>
      </w:r>
    </w:p>
    <w:bookmarkStart w:name="z188" w:id="169"/>
    <w:p>
      <w:pPr>
        <w:spacing w:after="0"/>
        <w:ind w:left="0"/>
        <w:jc w:val="both"/>
      </w:pPr>
      <w:r>
        <w:rPr>
          <w:rFonts w:ascii="Times New Roman"/>
          <w:b w:val="false"/>
          <w:i w:val="false"/>
          <w:color w:val="000000"/>
          <w:sz w:val="28"/>
        </w:rPr>
        <w:t xml:space="preserve">
      7) 9-баптың </w:t>
      </w:r>
      <w:r>
        <w:rPr>
          <w:rFonts w:ascii="Times New Roman"/>
          <w:b w:val="false"/>
          <w:i w:val="false"/>
          <w:color w:val="000000"/>
          <w:sz w:val="28"/>
        </w:rPr>
        <w:t>4-тармағындағы</w:t>
      </w:r>
      <w:r>
        <w:rPr>
          <w:rFonts w:ascii="Times New Roman"/>
          <w:b w:val="false"/>
          <w:i w:val="false"/>
          <w:color w:val="000000"/>
          <w:sz w:val="28"/>
        </w:rPr>
        <w:t xml:space="preserve"> "бір ай мерзімде" деген сөздер "екі ай ішінде" деген сөздермен ауыстырылсын;</w:t>
      </w:r>
    </w:p>
    <w:bookmarkEnd w:id="169"/>
    <w:bookmarkStart w:name="z189" w:id="17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p>
    <w:bookmarkEnd w:id="170"/>
    <w:p>
      <w:pPr>
        <w:spacing w:after="0"/>
        <w:ind w:left="0"/>
        <w:jc w:val="both"/>
      </w:pPr>
      <w:r>
        <w:rPr>
          <w:rFonts w:ascii="Times New Roman"/>
          <w:b w:val="false"/>
          <w:i w:val="false"/>
          <w:color w:val="000000"/>
          <w:sz w:val="28"/>
        </w:rPr>
        <w:t>
      "11-бап. Өтінімге сараптама жүргізу тәртібі</w:t>
      </w:r>
    </w:p>
    <w:bookmarkStart w:name="z190" w:id="171"/>
    <w:p>
      <w:pPr>
        <w:spacing w:after="0"/>
        <w:ind w:left="0"/>
        <w:jc w:val="both"/>
      </w:pPr>
      <w:r>
        <w:rPr>
          <w:rFonts w:ascii="Times New Roman"/>
          <w:b w:val="false"/>
          <w:i w:val="false"/>
          <w:color w:val="000000"/>
          <w:sz w:val="28"/>
        </w:rPr>
        <w:t>
      1. Өтінімге сараптама кезең-кезеңімен:</w:t>
      </w:r>
    </w:p>
    <w:bookmarkEnd w:id="171"/>
    <w:p>
      <w:pPr>
        <w:spacing w:after="0"/>
        <w:ind w:left="0"/>
        <w:jc w:val="both"/>
      </w:pPr>
      <w:r>
        <w:rPr>
          <w:rFonts w:ascii="Times New Roman"/>
          <w:b w:val="false"/>
          <w:i w:val="false"/>
          <w:color w:val="000000"/>
          <w:sz w:val="28"/>
        </w:rPr>
        <w:t>
      1) алдын ала сараптама – өтінім берілген күннен бастап бір ай ішінде;</w:t>
      </w:r>
    </w:p>
    <w:p>
      <w:pPr>
        <w:spacing w:after="0"/>
        <w:ind w:left="0"/>
        <w:jc w:val="both"/>
      </w:pPr>
      <w:r>
        <w:rPr>
          <w:rFonts w:ascii="Times New Roman"/>
          <w:b w:val="false"/>
          <w:i w:val="false"/>
          <w:color w:val="000000"/>
          <w:sz w:val="28"/>
        </w:rPr>
        <w:t xml:space="preserve">
      2) барысында мәлімделетін белгілеменің осы Заңның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7-баптарында</w:t>
      </w:r>
      <w:r>
        <w:rPr>
          <w:rFonts w:ascii="Times New Roman"/>
          <w:b w:val="false"/>
          <w:i w:val="false"/>
          <w:color w:val="000000"/>
          <w:sz w:val="28"/>
        </w:rPr>
        <w:t xml:space="preserve"> белгіленген талаптарға сәйкестігі тексерілетін толық сараптама өтінім берілген күннен бастап жеті ай ішінде жүргізіледі.</w:t>
      </w:r>
    </w:p>
    <w:bookmarkStart w:name="z191" w:id="172"/>
    <w:p>
      <w:pPr>
        <w:spacing w:after="0"/>
        <w:ind w:left="0"/>
        <w:jc w:val="both"/>
      </w:pPr>
      <w:r>
        <w:rPr>
          <w:rFonts w:ascii="Times New Roman"/>
          <w:b w:val="false"/>
          <w:i w:val="false"/>
          <w:color w:val="000000"/>
          <w:sz w:val="28"/>
        </w:rPr>
        <w:t>
      2. Сараптаманың кез келген кезеңінде сараптама ұйымы қосымша материалдарды сұратуға құқылы, олар өтініш берушіге сұрау салу жіберілген күннен бастап үш ай ішінде ұсынылуға тиіс.</w:t>
      </w:r>
    </w:p>
    <w:bookmarkEnd w:id="172"/>
    <w:p>
      <w:pPr>
        <w:spacing w:after="0"/>
        <w:ind w:left="0"/>
        <w:jc w:val="both"/>
      </w:pPr>
      <w:r>
        <w:rPr>
          <w:rFonts w:ascii="Times New Roman"/>
          <w:b w:val="false"/>
          <w:i w:val="false"/>
          <w:color w:val="000000"/>
          <w:sz w:val="28"/>
        </w:rPr>
        <w:t>
      Өтініш беруші белгіленген мерзімде қосымша материалдарды не көрсетілген мерзімді ұзарту туралы өтінішхатты ұсынбаған жағдайда іс жүргізу тоқтатылады және өтінім кері қайтарып алынған деп есептеледі.</w:t>
      </w:r>
    </w:p>
    <w:bookmarkStart w:name="z192" w:id="173"/>
    <w:p>
      <w:pPr>
        <w:spacing w:after="0"/>
        <w:ind w:left="0"/>
        <w:jc w:val="both"/>
      </w:pPr>
      <w:r>
        <w:rPr>
          <w:rFonts w:ascii="Times New Roman"/>
          <w:b w:val="false"/>
          <w:i w:val="false"/>
          <w:color w:val="000000"/>
          <w:sz w:val="28"/>
        </w:rPr>
        <w:t>
      3. Қазақстан Республикасының заңдарында белгіленген жағдайларды қоспағанда, өтінімді қарау барысы туралы ақпарат үшінші тұлғаларға берілмейді.";</w:t>
      </w:r>
    </w:p>
    <w:bookmarkEnd w:id="173"/>
    <w:bookmarkStart w:name="z193" w:id="174"/>
    <w:p>
      <w:pPr>
        <w:spacing w:after="0"/>
        <w:ind w:left="0"/>
        <w:jc w:val="both"/>
      </w:pPr>
      <w:r>
        <w:rPr>
          <w:rFonts w:ascii="Times New Roman"/>
          <w:b w:val="false"/>
          <w:i w:val="false"/>
          <w:color w:val="000000"/>
          <w:sz w:val="28"/>
        </w:rPr>
        <w:t>
      9) мынадай мазмұндағы 11-2-баппен толықтырылсын:</w:t>
      </w:r>
    </w:p>
    <w:bookmarkEnd w:id="174"/>
    <w:bookmarkStart w:name="z194" w:id="175"/>
    <w:p>
      <w:pPr>
        <w:spacing w:after="0"/>
        <w:ind w:left="0"/>
        <w:jc w:val="both"/>
      </w:pPr>
      <w:r>
        <w:rPr>
          <w:rFonts w:ascii="Times New Roman"/>
          <w:b w:val="false"/>
          <w:i w:val="false"/>
          <w:color w:val="000000"/>
          <w:sz w:val="28"/>
        </w:rPr>
        <w:t>
      "11-2-бап. Белгілемені тауар белгісі ретінде тіркеуге қарсы   қарсылықтар</w:t>
      </w:r>
    </w:p>
    <w:bookmarkEnd w:id="175"/>
    <w:bookmarkStart w:name="z195" w:id="176"/>
    <w:p>
      <w:pPr>
        <w:spacing w:after="0"/>
        <w:ind w:left="0"/>
        <w:jc w:val="both"/>
      </w:pPr>
      <w:r>
        <w:rPr>
          <w:rFonts w:ascii="Times New Roman"/>
          <w:b w:val="false"/>
          <w:i w:val="false"/>
          <w:color w:val="000000"/>
          <w:sz w:val="28"/>
        </w:rPr>
        <w:t xml:space="preserve">
      1. Кез келген мүдделі тұлға өтінім туралы мәліметтер жарияланған күннен бастап бір ай ішінде сараптама ұйымына осы Заңның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7-баптарында</w:t>
      </w:r>
      <w:r>
        <w:rPr>
          <w:rFonts w:ascii="Times New Roman"/>
          <w:b w:val="false"/>
          <w:i w:val="false"/>
          <w:color w:val="000000"/>
          <w:sz w:val="28"/>
        </w:rPr>
        <w:t xml:space="preserve"> көзделген негіздер бойынша мәлімделген белгілемені тауар белгісі ретінде тіркеуге қарсы қарсылық беруге құқылы.</w:t>
      </w:r>
    </w:p>
    <w:bookmarkEnd w:id="176"/>
    <w:bookmarkStart w:name="z196" w:id="177"/>
    <w:p>
      <w:pPr>
        <w:spacing w:after="0"/>
        <w:ind w:left="0"/>
        <w:jc w:val="both"/>
      </w:pPr>
      <w:r>
        <w:rPr>
          <w:rFonts w:ascii="Times New Roman"/>
          <w:b w:val="false"/>
          <w:i w:val="false"/>
          <w:color w:val="000000"/>
          <w:sz w:val="28"/>
        </w:rPr>
        <w:t>
      2. Сараптама ұйымы келіп түскен қарсылық (қарсылықтар) туралы хабарламаны берілген қарсылықтың (қарсылықтардың) көшірмесін қоса бере отырып, ол (олар) келіп түскен күннен бастап бес жұмыс күні ішінде өтініш берушіге жібереді.</w:t>
      </w:r>
    </w:p>
    <w:bookmarkEnd w:id="177"/>
    <w:bookmarkStart w:name="z197" w:id="178"/>
    <w:p>
      <w:pPr>
        <w:spacing w:after="0"/>
        <w:ind w:left="0"/>
        <w:jc w:val="both"/>
      </w:pPr>
      <w:r>
        <w:rPr>
          <w:rFonts w:ascii="Times New Roman"/>
          <w:b w:val="false"/>
          <w:i w:val="false"/>
          <w:color w:val="000000"/>
          <w:sz w:val="28"/>
        </w:rPr>
        <w:t>
      3. Өтініш берушінің мәлімделген белгілемені тауар белгісі ретінде тіркеуге қарсы берілген қарсылыққа (қарсылықтарға) қатысты өзінің жазбаша ұстанымын өзіне осы баптың 2-тармағында көзделген хабарлама жіберілген күннен бастап үш ай ішінде білдіруге құқығы бар.</w:t>
      </w:r>
    </w:p>
    <w:bookmarkEnd w:id="178"/>
    <w:bookmarkStart w:name="z198" w:id="179"/>
    <w:p>
      <w:pPr>
        <w:spacing w:after="0"/>
        <w:ind w:left="0"/>
        <w:jc w:val="both"/>
      </w:pPr>
      <w:r>
        <w:rPr>
          <w:rFonts w:ascii="Times New Roman"/>
          <w:b w:val="false"/>
          <w:i w:val="false"/>
          <w:color w:val="000000"/>
          <w:sz w:val="28"/>
        </w:rPr>
        <w:t>
      4. Сараптама ұйымы мүдделі тұлғаның (мүдделі тұлғалардың) қарсылығын (қарсылықтарын) және өтініш берушінің ұстанымын назарға ала отырып, тиісті сараптама қорытындысын шығарады.</w:t>
      </w:r>
    </w:p>
    <w:bookmarkEnd w:id="179"/>
    <w:bookmarkStart w:name="z199" w:id="180"/>
    <w:p>
      <w:pPr>
        <w:spacing w:after="0"/>
        <w:ind w:left="0"/>
        <w:jc w:val="both"/>
      </w:pPr>
      <w:r>
        <w:rPr>
          <w:rFonts w:ascii="Times New Roman"/>
          <w:b w:val="false"/>
          <w:i w:val="false"/>
          <w:color w:val="000000"/>
          <w:sz w:val="28"/>
        </w:rPr>
        <w:t xml:space="preserve">
      5. Осы баптың 3-тармағында көзделген мерзімге осы Заңның 13-бабы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тармақшаларының</w:t>
      </w:r>
      <w:r>
        <w:rPr>
          <w:rFonts w:ascii="Times New Roman"/>
          <w:b w:val="false"/>
          <w:i w:val="false"/>
          <w:color w:val="000000"/>
          <w:sz w:val="28"/>
        </w:rPr>
        <w:t xml:space="preserve"> ережелері қолданылмайды.";</w:t>
      </w:r>
    </w:p>
    <w:bookmarkEnd w:id="180"/>
    <w:bookmarkStart w:name="z200" w:id="18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12-баптың</w:t>
      </w:r>
      <w:r>
        <w:rPr>
          <w:rFonts w:ascii="Times New Roman"/>
          <w:b w:val="false"/>
          <w:i w:val="false"/>
          <w:color w:val="000000"/>
          <w:sz w:val="28"/>
        </w:rPr>
        <w:t xml:space="preserve"> 1-тармағы мынадай редакцияда жазылсын:</w:t>
      </w:r>
    </w:p>
    <w:bookmarkEnd w:id="181"/>
    <w:p>
      <w:pPr>
        <w:spacing w:after="0"/>
        <w:ind w:left="0"/>
        <w:jc w:val="both"/>
      </w:pPr>
      <w:r>
        <w:rPr>
          <w:rFonts w:ascii="Times New Roman"/>
          <w:b w:val="false"/>
          <w:i w:val="false"/>
          <w:color w:val="000000"/>
          <w:sz w:val="28"/>
        </w:rPr>
        <w:t>
      "1. Алдын ала сараптама нәтижелерi бойынша өтiнiш берушiге өтінім берілген күннен бастап бір айдан кешіктірілмей өтiнiмнiң қарауға қабылданғаны туралы немесе іс жүргізудің тоқтатылғаны туралы хабарлама жіберіледі.";</w:t>
      </w:r>
    </w:p>
    <w:bookmarkStart w:name="z201" w:id="18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14-баптың</w:t>
      </w:r>
      <w:r>
        <w:rPr>
          <w:rFonts w:ascii="Times New Roman"/>
          <w:b w:val="false"/>
          <w:i w:val="false"/>
          <w:color w:val="000000"/>
          <w:sz w:val="28"/>
        </w:rPr>
        <w:t xml:space="preserve"> 4-тармағында:</w:t>
      </w:r>
    </w:p>
    <w:bookmarkEnd w:id="182"/>
    <w:bookmarkStart w:name="z202" w:id="183"/>
    <w:p>
      <w:pPr>
        <w:spacing w:after="0"/>
        <w:ind w:left="0"/>
        <w:jc w:val="both"/>
      </w:pPr>
      <w:r>
        <w:rPr>
          <w:rFonts w:ascii="Times New Roman"/>
          <w:b w:val="false"/>
          <w:i w:val="false"/>
          <w:color w:val="000000"/>
          <w:sz w:val="28"/>
        </w:rPr>
        <w:t>
      бірінші бөліктегі "бір ай" деген сөздер "он жұмыс күні" деген сөздермен ауыстырылсын;</w:t>
      </w:r>
    </w:p>
    <w:bookmarkEnd w:id="183"/>
    <w:bookmarkStart w:name="z203" w:id="184"/>
    <w:p>
      <w:pPr>
        <w:spacing w:after="0"/>
        <w:ind w:left="0"/>
        <w:jc w:val="both"/>
      </w:pPr>
      <w:r>
        <w:rPr>
          <w:rFonts w:ascii="Times New Roman"/>
          <w:b w:val="false"/>
          <w:i w:val="false"/>
          <w:color w:val="000000"/>
          <w:sz w:val="28"/>
        </w:rPr>
        <w:t>
      екінші бөлік мынадай редакцияда жазылсын:</w:t>
      </w:r>
    </w:p>
    <w:bookmarkEnd w:id="184"/>
    <w:p>
      <w:pPr>
        <w:spacing w:after="0"/>
        <w:ind w:left="0"/>
        <w:jc w:val="both"/>
      </w:pPr>
      <w:r>
        <w:rPr>
          <w:rFonts w:ascii="Times New Roman"/>
          <w:b w:val="false"/>
          <w:i w:val="false"/>
          <w:color w:val="000000"/>
          <w:sz w:val="28"/>
        </w:rPr>
        <w:t>
      "Тауар белгілерінің мемлекеттік тізіліміне өзгерістер енгізілген күннен бастап бес жұмыс күні ішінде өтініш берушіге бұл туралы хабарлама жіберіледі.";</w:t>
      </w:r>
    </w:p>
    <w:bookmarkStart w:name="z204" w:id="18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p>
    <w:bookmarkEnd w:id="185"/>
    <w:bookmarkStart w:name="z205" w:id="186"/>
    <w:p>
      <w:pPr>
        <w:spacing w:after="0"/>
        <w:ind w:left="0"/>
        <w:jc w:val="both"/>
      </w:pPr>
      <w:r>
        <w:rPr>
          <w:rFonts w:ascii="Times New Roman"/>
          <w:b w:val="false"/>
          <w:i w:val="false"/>
          <w:color w:val="000000"/>
          <w:sz w:val="28"/>
        </w:rPr>
        <w:t>
      "16-бап. Тiркеу туралы мәлiметтердi жариялау</w:t>
      </w:r>
    </w:p>
    <w:bookmarkEnd w:id="186"/>
    <w:p>
      <w:pPr>
        <w:spacing w:after="0"/>
        <w:ind w:left="0"/>
        <w:jc w:val="both"/>
      </w:pPr>
      <w:r>
        <w:rPr>
          <w:rFonts w:ascii="Times New Roman"/>
          <w:b w:val="false"/>
          <w:i w:val="false"/>
          <w:color w:val="000000"/>
          <w:sz w:val="28"/>
        </w:rPr>
        <w:t>
      Ұжымдық тауар белгісін қоса алғанда, Тауар белгілерінің мемлекеттік тізіліміне енгізілген, тауар белгісін тіркеуге қатысты мәліметтерді сараптама ұйымы апта сайын бюллетеньде жариялайды, сондай-ақ интернет-ресурсында орналастырады.";</w:t>
      </w:r>
    </w:p>
    <w:bookmarkStart w:name="z206" w:id="187"/>
    <w:p>
      <w:pPr>
        <w:spacing w:after="0"/>
        <w:ind w:left="0"/>
        <w:jc w:val="both"/>
      </w:pPr>
      <w:r>
        <w:rPr>
          <w:rFonts w:ascii="Times New Roman"/>
          <w:b w:val="false"/>
          <w:i w:val="false"/>
          <w:color w:val="000000"/>
          <w:sz w:val="28"/>
        </w:rPr>
        <w:t xml:space="preserve">
      13) 19-баптың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мынадай редакцияда жазылсын:</w:t>
      </w:r>
    </w:p>
    <w:bookmarkEnd w:id="187"/>
    <w:p>
      <w:pPr>
        <w:spacing w:after="0"/>
        <w:ind w:left="0"/>
        <w:jc w:val="both"/>
      </w:pPr>
      <w:r>
        <w:rPr>
          <w:rFonts w:ascii="Times New Roman"/>
          <w:b w:val="false"/>
          <w:i w:val="false"/>
          <w:color w:val="000000"/>
          <w:sz w:val="28"/>
        </w:rPr>
        <w:t xml:space="preserve">
      "Тауар белгісі тіркелген тауарларда және (немесе) олардың қаптамасында тауар белгісі иесiнiң немесе осындай құқық осы Заңның </w:t>
      </w:r>
      <w:r>
        <w:rPr>
          <w:rFonts w:ascii="Times New Roman"/>
          <w:b w:val="false"/>
          <w:i w:val="false"/>
          <w:color w:val="000000"/>
          <w:sz w:val="28"/>
        </w:rPr>
        <w:t>21-бабының</w:t>
      </w:r>
      <w:r>
        <w:rPr>
          <w:rFonts w:ascii="Times New Roman"/>
          <w:b w:val="false"/>
          <w:i w:val="false"/>
          <w:color w:val="000000"/>
          <w:sz w:val="28"/>
        </w:rPr>
        <w:t xml:space="preserve"> 1 және 2-тармақтарына сәйкес шарт негiзiнде берiлген немесе ұсынылған тұлғаның тауар белгісін қолдануы оны пайдаланудың дәлелi болып есептеледi. Тауар белгісімен белгiленген тауарды жасау, әкелу, сақтау, сатуға ұсыну, сату, оны жарнамада, маңдайшажазуларда, баспа басылымдарында, ресми бланкiлерде, өзге де iскерлiк құжаттамада, сондай-ақ домендік атауда қолдану, тауар белгісіне құқықты беру, оның ішінде Қазақстан Республикасында өткiзiлетiн көрмелерде тауарлардың көрсетiлуi кезiнде қолдану, сондай-ақ оны айналымға өзгеше енгiзу тауар белгісін пайдалану болып танылуы мүмкiн.";</w:t>
      </w:r>
    </w:p>
    <w:bookmarkStart w:name="z207" w:id="18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25-бап</w:t>
      </w:r>
      <w:r>
        <w:rPr>
          <w:rFonts w:ascii="Times New Roman"/>
          <w:b w:val="false"/>
          <w:i w:val="false"/>
          <w:color w:val="000000"/>
          <w:sz w:val="28"/>
        </w:rPr>
        <w:t xml:space="preserve"> мынадай редакцияда жазылсын:</w:t>
      </w:r>
    </w:p>
    <w:bookmarkEnd w:id="188"/>
    <w:bookmarkStart w:name="z208" w:id="189"/>
    <w:p>
      <w:pPr>
        <w:spacing w:after="0"/>
        <w:ind w:left="0"/>
        <w:jc w:val="both"/>
      </w:pPr>
      <w:r>
        <w:rPr>
          <w:rFonts w:ascii="Times New Roman"/>
          <w:b w:val="false"/>
          <w:i w:val="false"/>
          <w:color w:val="000000"/>
          <w:sz w:val="28"/>
        </w:rPr>
        <w:t>
      "25-бап. Географиялық нұсқаманы және тауар шығарылған   жердің атауын құқықтық қорғау</w:t>
      </w:r>
    </w:p>
    <w:bookmarkEnd w:id="189"/>
    <w:bookmarkStart w:name="z209" w:id="190"/>
    <w:p>
      <w:pPr>
        <w:spacing w:after="0"/>
        <w:ind w:left="0"/>
        <w:jc w:val="both"/>
      </w:pPr>
      <w:r>
        <w:rPr>
          <w:rFonts w:ascii="Times New Roman"/>
          <w:b w:val="false"/>
          <w:i w:val="false"/>
          <w:color w:val="000000"/>
          <w:sz w:val="28"/>
        </w:rPr>
        <w:t>
      1. Қазақстан Республикасында географиялық нұсқаманы және тауар шығарылған жердің атауын құқықтық қорғау осы Заңда белгіленген тәртіппен оларды тіркеу негізінде, сондай-ақ Қазақстан Республикасының халықаралық шарттарына орай беріледі.</w:t>
      </w:r>
    </w:p>
    <w:bookmarkEnd w:id="190"/>
    <w:bookmarkStart w:name="z210" w:id="191"/>
    <w:p>
      <w:pPr>
        <w:spacing w:after="0"/>
        <w:ind w:left="0"/>
        <w:jc w:val="both"/>
      </w:pPr>
      <w:r>
        <w:rPr>
          <w:rFonts w:ascii="Times New Roman"/>
          <w:b w:val="false"/>
          <w:i w:val="false"/>
          <w:color w:val="000000"/>
          <w:sz w:val="28"/>
        </w:rPr>
        <w:t>
      2. Географиялық нұсқаманы пайдаланудың айрықша құқығы осы географиялық объектіде белгілі бір сапасы, репутациясы немесе басқа да сипаттамалары едәуір дәрежеде оның географиялық шығу тегімен айқындалатын тауарды бірлесіп те, бір-біріне тәуелсіз де өндіретін бірнеше тұлғаға берілуі мүмкін.</w:t>
      </w:r>
    </w:p>
    <w:bookmarkEnd w:id="191"/>
    <w:p>
      <w:pPr>
        <w:spacing w:after="0"/>
        <w:ind w:left="0"/>
        <w:jc w:val="both"/>
      </w:pPr>
      <w:r>
        <w:rPr>
          <w:rFonts w:ascii="Times New Roman"/>
          <w:b w:val="false"/>
          <w:i w:val="false"/>
          <w:color w:val="000000"/>
          <w:sz w:val="28"/>
        </w:rPr>
        <w:t>
      Тауар шығарылған жердің атауын пайдаланудың айрықша құқығы осы географиялық объектіде ерекше қасиеттері тек қана немесе негізінен осы географиялық объектіге тән табиғи жағдайлармен және (немесе) адами факторлармен айқындалатын тауарды бірлесіп те, бір-біріне тәуелсіз де өндіретін бірнеше тұлғаға берілуі мүмкін.</w:t>
      </w:r>
    </w:p>
    <w:bookmarkStart w:name="z211" w:id="192"/>
    <w:p>
      <w:pPr>
        <w:spacing w:after="0"/>
        <w:ind w:left="0"/>
        <w:jc w:val="both"/>
      </w:pPr>
      <w:r>
        <w:rPr>
          <w:rFonts w:ascii="Times New Roman"/>
          <w:b w:val="false"/>
          <w:i w:val="false"/>
          <w:color w:val="000000"/>
          <w:sz w:val="28"/>
        </w:rPr>
        <w:t>
      3. Шет мемлекеттегі географиялық нұсқаманы және тауар шығарылған жердің атауын тіркеуге, егер көрсетілген белгілемелер тауар шығарылған елде осындайлар ретінде қорғалса, жол беріледі. Көрсетілген географиялық нұсқаманы және тауар шығарылған жердің атауын пайдаланудың айрықша құқығына тауар шығарылған елде оларды пайдалану құқықтары қорғалатын тұлғалар ғана ие бола алады.";</w:t>
      </w:r>
    </w:p>
    <w:bookmarkEnd w:id="192"/>
    <w:bookmarkStart w:name="z212" w:id="19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26-бапта</w:t>
      </w:r>
      <w:r>
        <w:rPr>
          <w:rFonts w:ascii="Times New Roman"/>
          <w:b w:val="false"/>
          <w:i w:val="false"/>
          <w:color w:val="000000"/>
          <w:sz w:val="28"/>
        </w:rPr>
        <w:t>:</w:t>
      </w:r>
    </w:p>
    <w:bookmarkEnd w:id="193"/>
    <w:bookmarkStart w:name="z213" w:id="194"/>
    <w:p>
      <w:pPr>
        <w:spacing w:after="0"/>
        <w:ind w:left="0"/>
        <w:jc w:val="both"/>
      </w:pPr>
      <w:r>
        <w:rPr>
          <w:rFonts w:ascii="Times New Roman"/>
          <w:b w:val="false"/>
          <w:i w:val="false"/>
          <w:color w:val="000000"/>
          <w:sz w:val="28"/>
        </w:rPr>
        <w:t>
      тақырыптағы "Тауарлар шығарылған жердiң атауы ретінде тіркелетін белгілер" деген сөздер "Географиялық нұсқамалар және тауарлар шығарылған жерлердiң атаулары ретінде тіркелетін белгілемелер" деген сөздермен ауыстырылсын;</w:t>
      </w:r>
    </w:p>
    <w:bookmarkEnd w:id="194"/>
    <w:bookmarkStart w:name="z214" w:id="195"/>
    <w:p>
      <w:pPr>
        <w:spacing w:after="0"/>
        <w:ind w:left="0"/>
        <w:jc w:val="both"/>
      </w:pPr>
      <w:r>
        <w:rPr>
          <w:rFonts w:ascii="Times New Roman"/>
          <w:b w:val="false"/>
          <w:i w:val="false"/>
          <w:color w:val="000000"/>
          <w:sz w:val="28"/>
        </w:rPr>
        <w:t>
      1-тармақтағы "Тауар шығарылған" деген сөздер "Географиялық нұсқама және тауар шығарылған" деген сөздермен ауыстырылсын;</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216" w:id="19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29-баптар</w:t>
      </w:r>
      <w:r>
        <w:rPr>
          <w:rFonts w:ascii="Times New Roman"/>
          <w:b w:val="false"/>
          <w:i w:val="false"/>
          <w:color w:val="000000"/>
          <w:sz w:val="28"/>
        </w:rPr>
        <w:t xml:space="preserve"> мынадай редакцияда жазылсын:</w:t>
      </w:r>
    </w:p>
    <w:bookmarkEnd w:id="196"/>
    <w:bookmarkStart w:name="z217" w:id="197"/>
    <w:p>
      <w:pPr>
        <w:spacing w:after="0"/>
        <w:ind w:left="0"/>
        <w:jc w:val="both"/>
      </w:pPr>
      <w:r>
        <w:rPr>
          <w:rFonts w:ascii="Times New Roman"/>
          <w:b w:val="false"/>
          <w:i w:val="false"/>
          <w:color w:val="000000"/>
          <w:sz w:val="28"/>
        </w:rPr>
        <w:t>
      "27-бап. Географиялық нұсқамалар және тауарлар шығарылған   жерлердің атаулары ретінде тіркелмейтін белгілемелер</w:t>
      </w:r>
    </w:p>
    <w:bookmarkEnd w:id="197"/>
    <w:bookmarkStart w:name="z218" w:id="198"/>
    <w:p>
      <w:pPr>
        <w:spacing w:after="0"/>
        <w:ind w:left="0"/>
        <w:jc w:val="both"/>
      </w:pPr>
      <w:r>
        <w:rPr>
          <w:rFonts w:ascii="Times New Roman"/>
          <w:b w:val="false"/>
          <w:i w:val="false"/>
          <w:color w:val="000000"/>
          <w:sz w:val="28"/>
        </w:rPr>
        <w:t>
      1. Географиялық нұсқамалар және тауарлар шығарылған жерлердiң атаулары ретiнде мынадай:</w:t>
      </w:r>
    </w:p>
    <w:bookmarkEnd w:id="198"/>
    <w:p>
      <w:pPr>
        <w:spacing w:after="0"/>
        <w:ind w:left="0"/>
        <w:jc w:val="both"/>
      </w:pPr>
      <w:r>
        <w:rPr>
          <w:rFonts w:ascii="Times New Roman"/>
          <w:b w:val="false"/>
          <w:i w:val="false"/>
          <w:color w:val="000000"/>
          <w:sz w:val="28"/>
        </w:rPr>
        <w:t>
      1) тауар өндірілген жерге қатысты жаңылысуға алып келуі мүмкін географиялық объектiлердiң атауларын білдіретін;</w:t>
      </w:r>
    </w:p>
    <w:p>
      <w:pPr>
        <w:spacing w:after="0"/>
        <w:ind w:left="0"/>
        <w:jc w:val="both"/>
      </w:pPr>
      <w:r>
        <w:rPr>
          <w:rFonts w:ascii="Times New Roman"/>
          <w:b w:val="false"/>
          <w:i w:val="false"/>
          <w:color w:val="000000"/>
          <w:sz w:val="28"/>
        </w:rPr>
        <w:t>
      2) тауар өндiрiлген нақты жердi формальды түрде көрсететiн, бiрақ тауардың басқа аумақтан шығарылғаны жөнiнде қате түсiнiк беретiн;</w:t>
      </w:r>
    </w:p>
    <w:p>
      <w:pPr>
        <w:spacing w:after="0"/>
        <w:ind w:left="0"/>
        <w:jc w:val="both"/>
      </w:pPr>
      <w:r>
        <w:rPr>
          <w:rFonts w:ascii="Times New Roman"/>
          <w:b w:val="false"/>
          <w:i w:val="false"/>
          <w:color w:val="000000"/>
          <w:sz w:val="28"/>
        </w:rPr>
        <w:t>
      3) географиялық объектiлердiң тауарлардың өндірілген жерiмен байланысты емес атауын қамтитын;</w:t>
      </w:r>
    </w:p>
    <w:p>
      <w:pPr>
        <w:spacing w:after="0"/>
        <w:ind w:left="0"/>
        <w:jc w:val="both"/>
      </w:pPr>
      <w:r>
        <w:rPr>
          <w:rFonts w:ascii="Times New Roman"/>
          <w:b w:val="false"/>
          <w:i w:val="false"/>
          <w:color w:val="000000"/>
          <w:sz w:val="28"/>
        </w:rPr>
        <w:t>
      4) сол түрдегі тауарға қатысты географиялық нұсқама және тауар шығарылған жердің атауы ретінде бұрын тіркелген;</w:t>
      </w:r>
    </w:p>
    <w:p>
      <w:pPr>
        <w:spacing w:after="0"/>
        <w:ind w:left="0"/>
        <w:jc w:val="both"/>
      </w:pPr>
      <w:r>
        <w:rPr>
          <w:rFonts w:ascii="Times New Roman"/>
          <w:b w:val="false"/>
          <w:i w:val="false"/>
          <w:color w:val="000000"/>
          <w:sz w:val="28"/>
        </w:rPr>
        <w:t>
      5) егер осындай географиялық нұсқаманы және тауар шығарылған жердің осындай атауын пайдалану тұтынушыны тауарға, оны дайындаушыға қатысты жаңылысуға алып келетіндей болса, басқа тұлғаның атына бұрын тіркелген белгілемемен бірдей немесе оған ұқсас белгілемелер тiркелмейдi.</w:t>
      </w:r>
    </w:p>
    <w:bookmarkStart w:name="z219" w:id="199"/>
    <w:p>
      <w:pPr>
        <w:spacing w:after="0"/>
        <w:ind w:left="0"/>
        <w:jc w:val="both"/>
      </w:pPr>
      <w:r>
        <w:rPr>
          <w:rFonts w:ascii="Times New Roman"/>
          <w:b w:val="false"/>
          <w:i w:val="false"/>
          <w:color w:val="000000"/>
          <w:sz w:val="28"/>
        </w:rPr>
        <w:t>
      2. Географиялық объектінің атауын білдіргенімен немесе қамтығанымен, бірақ Қазақстан Республикасында белгілі бір тауар түрінің өндірілген жерімен байланысты емес оның белгілемесі ретінде жалпыға бірдей қолдануға енген белгілеме географиялық нұсқама және тауар шығарылған жердің атауы болып танылмайды және ол құқықтық қорғау мақсаттары үшін тіркелуге жатпайды.</w:t>
      </w:r>
    </w:p>
    <w:bookmarkEnd w:id="199"/>
    <w:bookmarkStart w:name="z220" w:id="200"/>
    <w:p>
      <w:pPr>
        <w:spacing w:after="0"/>
        <w:ind w:left="0"/>
        <w:jc w:val="both"/>
      </w:pPr>
      <w:r>
        <w:rPr>
          <w:rFonts w:ascii="Times New Roman"/>
          <w:b w:val="false"/>
          <w:i w:val="false"/>
          <w:color w:val="000000"/>
          <w:sz w:val="28"/>
        </w:rPr>
        <w:t>
      28-бап. Географиялық нұсқаманы және тауар шығарылған жердің   атауын тіркеуге және (немесе) оларды пайдалану құқығын   беруге арналған өтінімді беру және оны кері  қайтарып алу</w:t>
      </w:r>
    </w:p>
    <w:bookmarkEnd w:id="200"/>
    <w:bookmarkStart w:name="z221" w:id="201"/>
    <w:p>
      <w:pPr>
        <w:spacing w:after="0"/>
        <w:ind w:left="0"/>
        <w:jc w:val="both"/>
      </w:pPr>
      <w:r>
        <w:rPr>
          <w:rFonts w:ascii="Times New Roman"/>
          <w:b w:val="false"/>
          <w:i w:val="false"/>
          <w:color w:val="000000"/>
          <w:sz w:val="28"/>
        </w:rPr>
        <w:t>
      1. Өтінім сараптама ұйымына:</w:t>
      </w:r>
    </w:p>
    <w:bookmarkEnd w:id="201"/>
    <w:p>
      <w:pPr>
        <w:spacing w:after="0"/>
        <w:ind w:left="0"/>
        <w:jc w:val="both"/>
      </w:pPr>
      <w:r>
        <w:rPr>
          <w:rFonts w:ascii="Times New Roman"/>
          <w:b w:val="false"/>
          <w:i w:val="false"/>
          <w:color w:val="000000"/>
          <w:sz w:val="28"/>
        </w:rPr>
        <w:t>
      географиялық нұсқаманы тіркеуге және (немесе) географиялық нұсқаманы пайдалану құқығын беруге (бұдан әрі – географиялық нұсқамаға арналған өтінім);</w:t>
      </w:r>
    </w:p>
    <w:p>
      <w:pPr>
        <w:spacing w:after="0"/>
        <w:ind w:left="0"/>
        <w:jc w:val="both"/>
      </w:pPr>
      <w:r>
        <w:rPr>
          <w:rFonts w:ascii="Times New Roman"/>
          <w:b w:val="false"/>
          <w:i w:val="false"/>
          <w:color w:val="000000"/>
          <w:sz w:val="28"/>
        </w:rPr>
        <w:t>
      тауар шығарылған жердің атауын тіркеуге және (немесе) тауар шығарылған жердің атауын пайдалану құқығын беруге (бұдан әрі – тауар шығарылған жердің атауына арналған өтінім) беріледі.</w:t>
      </w:r>
    </w:p>
    <w:bookmarkStart w:name="z222" w:id="202"/>
    <w:p>
      <w:pPr>
        <w:spacing w:after="0"/>
        <w:ind w:left="0"/>
        <w:jc w:val="both"/>
      </w:pPr>
      <w:r>
        <w:rPr>
          <w:rFonts w:ascii="Times New Roman"/>
          <w:b w:val="false"/>
          <w:i w:val="false"/>
          <w:color w:val="000000"/>
          <w:sz w:val="28"/>
        </w:rPr>
        <w:t>
      2. Өтініш беруші (өтініш берушілер) географиялық нұсқамаға арналған өтінімді, тауар шығарылған жердің атауына арналған өтінімді Географиялық нұсқамалардың мемлекеттік тізіліміне, Тауарлар шығарылған жерлер атауларының мемлекеттік тізіліміне енгізілгенге дейін оларды қараудың кез келген кезеңінде кері қайтарып алуы мүмкін.</w:t>
      </w:r>
    </w:p>
    <w:bookmarkEnd w:id="202"/>
    <w:bookmarkStart w:name="z223" w:id="203"/>
    <w:p>
      <w:pPr>
        <w:spacing w:after="0"/>
        <w:ind w:left="0"/>
        <w:jc w:val="both"/>
      </w:pPr>
      <w:r>
        <w:rPr>
          <w:rFonts w:ascii="Times New Roman"/>
          <w:b w:val="false"/>
          <w:i w:val="false"/>
          <w:color w:val="000000"/>
          <w:sz w:val="28"/>
        </w:rPr>
        <w:t>
      29-бап. Географиялық нұсқамаға арналған өтінімге, тауар   шығарылған жердің атауына арналған өтінімге қойылатын   талаптар</w:t>
      </w:r>
    </w:p>
    <w:bookmarkEnd w:id="203"/>
    <w:bookmarkStart w:name="z224" w:id="204"/>
    <w:p>
      <w:pPr>
        <w:spacing w:after="0"/>
        <w:ind w:left="0"/>
        <w:jc w:val="both"/>
      </w:pPr>
      <w:r>
        <w:rPr>
          <w:rFonts w:ascii="Times New Roman"/>
          <w:b w:val="false"/>
          <w:i w:val="false"/>
          <w:color w:val="000000"/>
          <w:sz w:val="28"/>
        </w:rPr>
        <w:t>
      1. Географиялық нұсқамаға арналған өтінім бір географиялық нұсқамаға қатысты болуға тиіс.</w:t>
      </w:r>
    </w:p>
    <w:bookmarkEnd w:id="204"/>
    <w:p>
      <w:pPr>
        <w:spacing w:after="0"/>
        <w:ind w:left="0"/>
        <w:jc w:val="both"/>
      </w:pPr>
      <w:r>
        <w:rPr>
          <w:rFonts w:ascii="Times New Roman"/>
          <w:b w:val="false"/>
          <w:i w:val="false"/>
          <w:color w:val="000000"/>
          <w:sz w:val="28"/>
        </w:rPr>
        <w:t>
      Тауар шығарылған жердің атауына арналған өтінім тауар шығарылған бір жерге қатысты болуға тиіс.</w:t>
      </w:r>
    </w:p>
    <w:bookmarkStart w:name="z225" w:id="205"/>
    <w:p>
      <w:pPr>
        <w:spacing w:after="0"/>
        <w:ind w:left="0"/>
        <w:jc w:val="both"/>
      </w:pPr>
      <w:r>
        <w:rPr>
          <w:rFonts w:ascii="Times New Roman"/>
          <w:b w:val="false"/>
          <w:i w:val="false"/>
          <w:color w:val="000000"/>
          <w:sz w:val="28"/>
        </w:rPr>
        <w:t>
      2. Географиялық нұсқамаға арналған өтінім үлгілік бланкіде ұсынылуға және онда мыналар қамтылуға тиіс:</w:t>
      </w:r>
    </w:p>
    <w:bookmarkEnd w:id="205"/>
    <w:p>
      <w:pPr>
        <w:spacing w:after="0"/>
        <w:ind w:left="0"/>
        <w:jc w:val="both"/>
      </w:pPr>
      <w:r>
        <w:rPr>
          <w:rFonts w:ascii="Times New Roman"/>
          <w:b w:val="false"/>
          <w:i w:val="false"/>
          <w:color w:val="000000"/>
          <w:sz w:val="28"/>
        </w:rPr>
        <w:t>
      1) өтініш берушіні (өтініш берушілерді), сондай-ақ оның (олардың) тұрған жерін немесе тұрғылықты жерін көрсете отырып, географиялық нұсқаманы мемлекеттік тіркеу туралы және (немесе) осындай географиялық нұсқамаға құқық беру туралы өтініш;</w:t>
      </w:r>
    </w:p>
    <w:p>
      <w:pPr>
        <w:spacing w:after="0"/>
        <w:ind w:left="0"/>
        <w:jc w:val="both"/>
      </w:pPr>
      <w:r>
        <w:rPr>
          <w:rFonts w:ascii="Times New Roman"/>
          <w:b w:val="false"/>
          <w:i w:val="false"/>
          <w:color w:val="000000"/>
          <w:sz w:val="28"/>
        </w:rPr>
        <w:t>
      2) мәлімделетін белгілеме;</w:t>
      </w:r>
    </w:p>
    <w:p>
      <w:pPr>
        <w:spacing w:after="0"/>
        <w:ind w:left="0"/>
        <w:jc w:val="both"/>
      </w:pPr>
      <w:r>
        <w:rPr>
          <w:rFonts w:ascii="Times New Roman"/>
          <w:b w:val="false"/>
          <w:i w:val="false"/>
          <w:color w:val="000000"/>
          <w:sz w:val="28"/>
        </w:rPr>
        <w:t>
      3) өзіне қатысты географиялық нұсқаманы мемлекеттік тіркеу сұралатын тауар түрі;</w:t>
      </w:r>
    </w:p>
    <w:p>
      <w:pPr>
        <w:spacing w:after="0"/>
        <w:ind w:left="0"/>
        <w:jc w:val="both"/>
      </w:pPr>
      <w:r>
        <w:rPr>
          <w:rFonts w:ascii="Times New Roman"/>
          <w:b w:val="false"/>
          <w:i w:val="false"/>
          <w:color w:val="000000"/>
          <w:sz w:val="28"/>
        </w:rPr>
        <w:t>
      4) тауар шығарылған (өндірілген) жердің нұсқамасы (географиялық объектінің шекаралары);</w:t>
      </w:r>
    </w:p>
    <w:p>
      <w:pPr>
        <w:spacing w:after="0"/>
        <w:ind w:left="0"/>
        <w:jc w:val="both"/>
      </w:pPr>
      <w:r>
        <w:rPr>
          <w:rFonts w:ascii="Times New Roman"/>
          <w:b w:val="false"/>
          <w:i w:val="false"/>
          <w:color w:val="000000"/>
          <w:sz w:val="28"/>
        </w:rPr>
        <w:t>
      5) тауар сипаттамаларының оның шығарылған (өндірілген) жерімен байланысына қатысты мәліметтер;</w:t>
      </w:r>
    </w:p>
    <w:p>
      <w:pPr>
        <w:spacing w:after="0"/>
        <w:ind w:left="0"/>
        <w:jc w:val="both"/>
      </w:pPr>
      <w:r>
        <w:rPr>
          <w:rFonts w:ascii="Times New Roman"/>
          <w:b w:val="false"/>
          <w:i w:val="false"/>
          <w:color w:val="000000"/>
          <w:sz w:val="28"/>
        </w:rPr>
        <w:t>
      6) тауардың географиялық шығу тегімен едәуір дәрежеде айқындалатын, оның сапасының, репутациясының және (немесе) өзге де сипаттарының сипаттамасы (оны өндіру үшін пайдаланылатын бастапқы материалды, физикалық, химиялық, микробиологиялық, органолептикалық немесе өзге де сипаттамаларын қоса алғанда);</w:t>
      </w:r>
    </w:p>
    <w:p>
      <w:pPr>
        <w:spacing w:after="0"/>
        <w:ind w:left="0"/>
        <w:jc w:val="both"/>
      </w:pPr>
      <w:r>
        <w:rPr>
          <w:rFonts w:ascii="Times New Roman"/>
          <w:b w:val="false"/>
          <w:i w:val="false"/>
          <w:color w:val="000000"/>
          <w:sz w:val="28"/>
        </w:rPr>
        <w:t>
      7) егер бұл тауардың сипаттамаларын қалыптастыруға және сақтауға елеулі әсер етсе, тауарды өндіру тәсілінің сипаттамасы, сондай-ақ оны сақтау мен тасу шарттары туралы ақпарат;</w:t>
      </w:r>
    </w:p>
    <w:p>
      <w:pPr>
        <w:spacing w:after="0"/>
        <w:ind w:left="0"/>
        <w:jc w:val="both"/>
      </w:pPr>
      <w:r>
        <w:rPr>
          <w:rFonts w:ascii="Times New Roman"/>
          <w:b w:val="false"/>
          <w:i w:val="false"/>
          <w:color w:val="000000"/>
          <w:sz w:val="28"/>
        </w:rPr>
        <w:t>
      8) егер бұл Қазақстан Республикасының заңдарында көзделсе, тауар өндіру жөніндегі қызметті жүзеге асыру құқығын растайтын мәліметтер.</w:t>
      </w:r>
    </w:p>
    <w:bookmarkStart w:name="z226" w:id="206"/>
    <w:p>
      <w:pPr>
        <w:spacing w:after="0"/>
        <w:ind w:left="0"/>
        <w:jc w:val="both"/>
      </w:pPr>
      <w:r>
        <w:rPr>
          <w:rFonts w:ascii="Times New Roman"/>
          <w:b w:val="false"/>
          <w:i w:val="false"/>
          <w:color w:val="000000"/>
          <w:sz w:val="28"/>
        </w:rPr>
        <w:t>
      3. Егер атауы географиялық нұсқама ретінде мәлімделетін географиялық объект Қазақстан Республикасының аумағында болса, өтінімге осы географиялық объектінің шекараларында өтініш берушінің тауардың ерекше қасиеттерінің қалыптасуына елеулі әсер ететін, тауар өндірісінің кем дегенде бір сатысын жүзеге асыратыны туралы жергілікті атқарушы органның қорытындысы қоса беріледі. Сондай-ақ өтінімге мәлімделген тауардың белгілі бір сапасы, репутациясы және (немесе) басқа да сипаттамалары едәуір дәрежеде оның географиялық шығу тегімен айқындалатынын растайтын құжат немесе құжаттар қоса беріледі.</w:t>
      </w:r>
    </w:p>
    <w:bookmarkEnd w:id="206"/>
    <w:bookmarkStart w:name="z227" w:id="207"/>
    <w:p>
      <w:pPr>
        <w:spacing w:after="0"/>
        <w:ind w:left="0"/>
        <w:jc w:val="both"/>
      </w:pPr>
      <w:r>
        <w:rPr>
          <w:rFonts w:ascii="Times New Roman"/>
          <w:b w:val="false"/>
          <w:i w:val="false"/>
          <w:color w:val="000000"/>
          <w:sz w:val="28"/>
        </w:rPr>
        <w:t>
      4. Тауар шығарылған жердің атауына арналған өтінім үлгілік бланкіде ұсынылуға және онда осы баптың 2-тармағында көрсетілген мәліметтер, сондай-ақ тек қана немесе негізінен осы географиялық объектіге тән табиғи жағдайлармен және (немесе) адами факторлармен айқындалатын тауардың ерекше қасиеттерінің және басқа да сипаттарының сипаттамасы (оны өндіру үшін пайдаланылатын бастапқы материалды, физикалық, химиялық, микробиологиялық, органолептикалық немесе өзге де сипаттамаларын қоса алғанда) қамтылуға тиіс.</w:t>
      </w:r>
    </w:p>
    <w:bookmarkEnd w:id="207"/>
    <w:bookmarkStart w:name="z228" w:id="208"/>
    <w:p>
      <w:pPr>
        <w:spacing w:after="0"/>
        <w:ind w:left="0"/>
        <w:jc w:val="both"/>
      </w:pPr>
      <w:r>
        <w:rPr>
          <w:rFonts w:ascii="Times New Roman"/>
          <w:b w:val="false"/>
          <w:i w:val="false"/>
          <w:color w:val="000000"/>
          <w:sz w:val="28"/>
        </w:rPr>
        <w:t>
      5. Егер атауы тауар шығарылған жердің атауы ретінде мәлімделетін географиялық объект Қазақстан Республикасының аумағында болса, өтінімге жергілікті атқарушы органның мәлімделген тауарды өтініш берушінің осы географиялық объектінің шекараларында өндіретіні туралы қорытындысы қоса беріледі. Сондай-ақ өтінімге мәлімделген тауардың ерекше қасиеттері тек қана немесе негізінен осы географиялық объектіге тән табиғи жағдайлармен және (немесе) адами факторлармен айқындалатынын растайтын құжат немесе құжаттар қоса беріледі.</w:t>
      </w:r>
    </w:p>
    <w:bookmarkEnd w:id="208"/>
    <w:bookmarkStart w:name="z229" w:id="209"/>
    <w:p>
      <w:pPr>
        <w:spacing w:after="0"/>
        <w:ind w:left="0"/>
        <w:jc w:val="both"/>
      </w:pPr>
      <w:r>
        <w:rPr>
          <w:rFonts w:ascii="Times New Roman"/>
          <w:b w:val="false"/>
          <w:i w:val="false"/>
          <w:color w:val="000000"/>
          <w:sz w:val="28"/>
        </w:rPr>
        <w:t>
      6. Бұрын тіркелген географиялық нұсқамаға және Қазақстан Республикасының аумағындағы тауар шығарылған жердің атауына құқық беруге арналған өтінімге жергілікті атқарушы органның тауарды өтініш берушінің осы географиялық объектінің шекараларында өндіретіні туралы қорытындысы, сондай-ақ мәлімделген тауар саласына жататын уәкілетті орган берген, Географиялық нұсқамалардың мемлекеттік тізілімінде және Тауарлар шығарылған жерлер атауларының мемлекеттік тізілімінде көрсетілген тауардың сипаттамалары мен ерекше қасиеттерінің болуын растайтын құжат қоса беріледі.</w:t>
      </w:r>
    </w:p>
    <w:bookmarkEnd w:id="209"/>
    <w:bookmarkStart w:name="z230" w:id="210"/>
    <w:p>
      <w:pPr>
        <w:spacing w:after="0"/>
        <w:ind w:left="0"/>
        <w:jc w:val="both"/>
      </w:pPr>
      <w:r>
        <w:rPr>
          <w:rFonts w:ascii="Times New Roman"/>
          <w:b w:val="false"/>
          <w:i w:val="false"/>
          <w:color w:val="000000"/>
          <w:sz w:val="28"/>
        </w:rPr>
        <w:t>
      7. Географиялық нұсқамаға арналған өтінімге, тауар шығарылған жердің атауына арналған өтінімге сараптама ұйымының сараптама жүргізу жөніндегі көрсетілетін қызметтеріне ақы төленгенін растайтын құжаттар қоса беріледі. Іс өкіл арқылы жүргізілген жағдайда өтінімге сенімхаттың көшірмесі қоса беріледі.</w:t>
      </w:r>
    </w:p>
    <w:bookmarkEnd w:id="210"/>
    <w:bookmarkStart w:name="z231" w:id="211"/>
    <w:p>
      <w:pPr>
        <w:spacing w:after="0"/>
        <w:ind w:left="0"/>
        <w:jc w:val="both"/>
      </w:pPr>
      <w:r>
        <w:rPr>
          <w:rFonts w:ascii="Times New Roman"/>
          <w:b w:val="false"/>
          <w:i w:val="false"/>
          <w:color w:val="000000"/>
          <w:sz w:val="28"/>
        </w:rPr>
        <w:t>
      8. Географиялық нұсқамаға арналған өтінім, тауар шығарылған жердің атауына арналған өтінім және оларға қоса берілетін құжаттар қазақ немесе орыс тілінде ұсынылады. Егер құжаттар басқа тілде ұсынылса, онда өтініш беруші өтінім берілген күннен бастап бір ай мерзімде олардың қазақ немесе орыс тіліне аудармасын ұсынуға тиіс.";</w:t>
      </w:r>
    </w:p>
    <w:bookmarkEnd w:id="211"/>
    <w:bookmarkStart w:name="z232" w:id="21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8-тараудың</w:t>
      </w:r>
      <w:r>
        <w:rPr>
          <w:rFonts w:ascii="Times New Roman"/>
          <w:b w:val="false"/>
          <w:i w:val="false"/>
          <w:color w:val="000000"/>
          <w:sz w:val="28"/>
        </w:rPr>
        <w:t xml:space="preserve"> тақырыбындағы "Тауар шығарылған жер" деген сөздер "Географиялық нұсқамаға және тауар шығарылған жердің" деген сөздермен ауыстырылсын;</w:t>
      </w:r>
    </w:p>
    <w:bookmarkEnd w:id="212"/>
    <w:bookmarkStart w:name="z233" w:id="21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30-бапта</w:t>
      </w:r>
      <w:r>
        <w:rPr>
          <w:rFonts w:ascii="Times New Roman"/>
          <w:b w:val="false"/>
          <w:i w:val="false"/>
          <w:color w:val="000000"/>
          <w:sz w:val="28"/>
        </w:rPr>
        <w:t>:</w:t>
      </w:r>
    </w:p>
    <w:bookmarkEnd w:id="213"/>
    <w:bookmarkStart w:name="z234" w:id="214"/>
    <w:p>
      <w:pPr>
        <w:spacing w:after="0"/>
        <w:ind w:left="0"/>
        <w:jc w:val="both"/>
      </w:pPr>
      <w:r>
        <w:rPr>
          <w:rFonts w:ascii="Times New Roman"/>
          <w:b w:val="false"/>
          <w:i w:val="false"/>
          <w:color w:val="000000"/>
          <w:sz w:val="28"/>
        </w:rPr>
        <w:t>
      1-тармақта:</w:t>
      </w:r>
    </w:p>
    <w:bookmarkEnd w:id="214"/>
    <w:p>
      <w:pPr>
        <w:spacing w:after="0"/>
        <w:ind w:left="0"/>
        <w:jc w:val="both"/>
      </w:pPr>
      <w:r>
        <w:rPr>
          <w:rFonts w:ascii="Times New Roman"/>
          <w:b w:val="false"/>
          <w:i w:val="false"/>
          <w:color w:val="000000"/>
          <w:sz w:val="28"/>
        </w:rPr>
        <w:t>
      "Өтінім" деген сөз "Географиялық нұсқамаға арналған өтінім, тауар шығарылған жердің атауына арналған өтінім" деген сөздермен ауыстырылсын;</w:t>
      </w:r>
    </w:p>
    <w:p>
      <w:pPr>
        <w:spacing w:after="0"/>
        <w:ind w:left="0"/>
        <w:jc w:val="both"/>
      </w:pPr>
      <w:r>
        <w:rPr>
          <w:rFonts w:ascii="Times New Roman"/>
          <w:b w:val="false"/>
          <w:i w:val="false"/>
          <w:color w:val="000000"/>
          <w:sz w:val="28"/>
        </w:rPr>
        <w:t>
      "отыз жұмыс күні" деген сөздер "үш ай" деген сөздермен ауыстырылсын;</w:t>
      </w:r>
    </w:p>
    <w:p>
      <w:pPr>
        <w:spacing w:after="0"/>
        <w:ind w:left="0"/>
        <w:jc w:val="both"/>
      </w:pPr>
      <w:r>
        <w:rPr>
          <w:rFonts w:ascii="Times New Roman"/>
          <w:b w:val="false"/>
          <w:i w:val="false"/>
          <w:color w:val="000000"/>
          <w:sz w:val="28"/>
        </w:rPr>
        <w:t>
      "оның осы Заңның" деген сөздер "олардың осы Заңның"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p>
      <w:pPr>
        <w:spacing w:after="0"/>
        <w:ind w:left="0"/>
        <w:jc w:val="both"/>
      </w:pPr>
      <w:r>
        <w:rPr>
          <w:rFonts w:ascii="Times New Roman"/>
          <w:b w:val="false"/>
          <w:i w:val="false"/>
          <w:color w:val="000000"/>
          <w:sz w:val="28"/>
        </w:rPr>
        <w:t>
      "Өтініш берушінің өтінішхаты бойынша бұл мерзім өтінішхат сұрау салуға жауап ұсыну мерзімі өткенге дейін келіп түскен жағдайда, алты айдан аспайтын мерзімге ұзартылуы мүмкін.";</w:t>
      </w:r>
    </w:p>
    <w:bookmarkStart w:name="z236" w:id="215"/>
    <w:p>
      <w:pPr>
        <w:spacing w:after="0"/>
        <w:ind w:left="0"/>
        <w:jc w:val="both"/>
      </w:pPr>
      <w:r>
        <w:rPr>
          <w:rFonts w:ascii="Times New Roman"/>
          <w:b w:val="false"/>
          <w:i w:val="false"/>
          <w:color w:val="000000"/>
          <w:sz w:val="28"/>
        </w:rPr>
        <w:t>
      19) мынадай мазмұндағы 30-1 және 30-2-баптармен толықтырылсын:</w:t>
      </w:r>
    </w:p>
    <w:bookmarkEnd w:id="215"/>
    <w:bookmarkStart w:name="z237" w:id="216"/>
    <w:p>
      <w:pPr>
        <w:spacing w:after="0"/>
        <w:ind w:left="0"/>
        <w:jc w:val="both"/>
      </w:pPr>
      <w:r>
        <w:rPr>
          <w:rFonts w:ascii="Times New Roman"/>
          <w:b w:val="false"/>
          <w:i w:val="false"/>
          <w:color w:val="000000"/>
          <w:sz w:val="28"/>
        </w:rPr>
        <w:t>
      "30-1-бап. Географиялық нұсқамаға арналған өтінім, тауар   шығарылған жердің атауына арналған өтінім туралы   мәліметтерді жариялау</w:t>
      </w:r>
    </w:p>
    <w:bookmarkEnd w:id="216"/>
    <w:bookmarkStart w:name="z238" w:id="217"/>
    <w:p>
      <w:pPr>
        <w:spacing w:after="0"/>
        <w:ind w:left="0"/>
        <w:jc w:val="both"/>
      </w:pPr>
      <w:r>
        <w:rPr>
          <w:rFonts w:ascii="Times New Roman"/>
          <w:b w:val="false"/>
          <w:i w:val="false"/>
          <w:color w:val="000000"/>
          <w:sz w:val="28"/>
        </w:rPr>
        <w:t>
      1. Географиялық нұсқамаға арналған өтінім, тауар шығарылған жердің атауына арналған өтінім берілген күннен бастап бес жұмыс күні өткеннен кейін олар туралы мәліметтер апта сайын бюллетеньде жарияланады.</w:t>
      </w:r>
    </w:p>
    <w:bookmarkEnd w:id="217"/>
    <w:p>
      <w:pPr>
        <w:spacing w:after="0"/>
        <w:ind w:left="0"/>
        <w:jc w:val="both"/>
      </w:pPr>
      <w:r>
        <w:rPr>
          <w:rFonts w:ascii="Times New Roman"/>
          <w:b w:val="false"/>
          <w:i w:val="false"/>
          <w:color w:val="000000"/>
          <w:sz w:val="28"/>
        </w:rPr>
        <w:t>
      Шет тілінде материалдары бар, географиялық нұсқамаға арналған өтінімді, тауар шығарылған жердің атауына арналған өтінімді жариялау олардың қазақ немесе орыс тіліне аудармасы болған кезде жүргізіледі.</w:t>
      </w:r>
    </w:p>
    <w:bookmarkStart w:name="z239" w:id="218"/>
    <w:p>
      <w:pPr>
        <w:spacing w:after="0"/>
        <w:ind w:left="0"/>
        <w:jc w:val="both"/>
      </w:pPr>
      <w:r>
        <w:rPr>
          <w:rFonts w:ascii="Times New Roman"/>
          <w:b w:val="false"/>
          <w:i w:val="false"/>
          <w:color w:val="000000"/>
          <w:sz w:val="28"/>
        </w:rPr>
        <w:t>
      2. Берілген географиялық нұсқамаға арналған өтінім, тауар шығарылған жердің атауына арналған өтінім туралы мәліметтер мыналарды қамтуға тиіс:</w:t>
      </w:r>
    </w:p>
    <w:bookmarkEnd w:id="218"/>
    <w:p>
      <w:pPr>
        <w:spacing w:after="0"/>
        <w:ind w:left="0"/>
        <w:jc w:val="both"/>
      </w:pPr>
      <w:r>
        <w:rPr>
          <w:rFonts w:ascii="Times New Roman"/>
          <w:b w:val="false"/>
          <w:i w:val="false"/>
          <w:color w:val="000000"/>
          <w:sz w:val="28"/>
        </w:rPr>
        <w:t>
      1) мәлімделетін белгілеме;</w:t>
      </w:r>
    </w:p>
    <w:p>
      <w:pPr>
        <w:spacing w:after="0"/>
        <w:ind w:left="0"/>
        <w:jc w:val="both"/>
      </w:pPr>
      <w:r>
        <w:rPr>
          <w:rFonts w:ascii="Times New Roman"/>
          <w:b w:val="false"/>
          <w:i w:val="false"/>
          <w:color w:val="000000"/>
          <w:sz w:val="28"/>
        </w:rPr>
        <w:t>
      2) өтініш беруші туралы деректер, оның ішінде өтініш берушінің және оның өкілінің мекенжайы;</w:t>
      </w:r>
    </w:p>
    <w:p>
      <w:pPr>
        <w:spacing w:after="0"/>
        <w:ind w:left="0"/>
        <w:jc w:val="both"/>
      </w:pPr>
      <w:r>
        <w:rPr>
          <w:rFonts w:ascii="Times New Roman"/>
          <w:b w:val="false"/>
          <w:i w:val="false"/>
          <w:color w:val="000000"/>
          <w:sz w:val="28"/>
        </w:rPr>
        <w:t>
      3) тауардың түрі;</w:t>
      </w:r>
    </w:p>
    <w:p>
      <w:pPr>
        <w:spacing w:after="0"/>
        <w:ind w:left="0"/>
        <w:jc w:val="both"/>
      </w:pPr>
      <w:r>
        <w:rPr>
          <w:rFonts w:ascii="Times New Roman"/>
          <w:b w:val="false"/>
          <w:i w:val="false"/>
          <w:color w:val="000000"/>
          <w:sz w:val="28"/>
        </w:rPr>
        <w:t>
      4) тауар шығарылған жерді көрсету (географиялық объектінің шекаралары).</w:t>
      </w:r>
    </w:p>
    <w:bookmarkStart w:name="z240" w:id="219"/>
    <w:p>
      <w:pPr>
        <w:spacing w:after="0"/>
        <w:ind w:left="0"/>
        <w:jc w:val="both"/>
      </w:pPr>
      <w:r>
        <w:rPr>
          <w:rFonts w:ascii="Times New Roman"/>
          <w:b w:val="false"/>
          <w:i w:val="false"/>
          <w:color w:val="000000"/>
          <w:sz w:val="28"/>
        </w:rPr>
        <w:t>
      30-2-бап. Географиялық нұсқаманы және тауар шығарылған жердің   атауын тіркеуге және (немесе) оларды пайдалану   құқығын беруге қарсы қарсылықтар</w:t>
      </w:r>
    </w:p>
    <w:bookmarkEnd w:id="219"/>
    <w:bookmarkStart w:name="z241" w:id="220"/>
    <w:p>
      <w:pPr>
        <w:spacing w:after="0"/>
        <w:ind w:left="0"/>
        <w:jc w:val="both"/>
      </w:pPr>
      <w:r>
        <w:rPr>
          <w:rFonts w:ascii="Times New Roman"/>
          <w:b w:val="false"/>
          <w:i w:val="false"/>
          <w:color w:val="000000"/>
          <w:sz w:val="28"/>
        </w:rPr>
        <w:t xml:space="preserve">
      1. Кез келген мүдделі тұлға географиялық нұсқамаға арналған өтінім, тауар шығарылған жердің атауына арналған өтінім туралы мәліметтер жарияланған күннен бастап бір ай ішінде сараптама ұйымына осы Заңның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27-баптарында</w:t>
      </w:r>
      <w:r>
        <w:rPr>
          <w:rFonts w:ascii="Times New Roman"/>
          <w:b w:val="false"/>
          <w:i w:val="false"/>
          <w:color w:val="000000"/>
          <w:sz w:val="28"/>
        </w:rPr>
        <w:t xml:space="preserve"> көзделген негіздер бойынша мәлімделген белгілемені тіркеуге қарсы қарсылық беруге құқылы.</w:t>
      </w:r>
    </w:p>
    <w:bookmarkEnd w:id="220"/>
    <w:bookmarkStart w:name="z242" w:id="221"/>
    <w:p>
      <w:pPr>
        <w:spacing w:after="0"/>
        <w:ind w:left="0"/>
        <w:jc w:val="both"/>
      </w:pPr>
      <w:r>
        <w:rPr>
          <w:rFonts w:ascii="Times New Roman"/>
          <w:b w:val="false"/>
          <w:i w:val="false"/>
          <w:color w:val="000000"/>
          <w:sz w:val="28"/>
        </w:rPr>
        <w:t>
      2. Сараптама ұйымы келіп түскен қарсылық (қарсылықтар) туралы хабарламаны берілген қарсылықтың (қарсылықтардың) көшірмесін қоса бере отырып, ол (олар) келіп түскен күннен бастап бес жұмыс күні ішінде өтініш берушіге жібереді.</w:t>
      </w:r>
    </w:p>
    <w:bookmarkEnd w:id="221"/>
    <w:bookmarkStart w:name="z243" w:id="222"/>
    <w:p>
      <w:pPr>
        <w:spacing w:after="0"/>
        <w:ind w:left="0"/>
        <w:jc w:val="both"/>
      </w:pPr>
      <w:r>
        <w:rPr>
          <w:rFonts w:ascii="Times New Roman"/>
          <w:b w:val="false"/>
          <w:i w:val="false"/>
          <w:color w:val="000000"/>
          <w:sz w:val="28"/>
        </w:rPr>
        <w:t>
      3. Өтініш берушінің берілген қарсылыққа (қарсылықтарға) қатысты өз ұстанымын өзіне осы баптың 2-тармағында көзделген хабарлама жіберілген күннен бастап бір ай ішінде білдіруге құқығы бар.</w:t>
      </w:r>
    </w:p>
    <w:bookmarkEnd w:id="222"/>
    <w:bookmarkStart w:name="z244" w:id="223"/>
    <w:p>
      <w:pPr>
        <w:spacing w:after="0"/>
        <w:ind w:left="0"/>
        <w:jc w:val="both"/>
      </w:pPr>
      <w:r>
        <w:rPr>
          <w:rFonts w:ascii="Times New Roman"/>
          <w:b w:val="false"/>
          <w:i w:val="false"/>
          <w:color w:val="000000"/>
          <w:sz w:val="28"/>
        </w:rPr>
        <w:t>
      4. Сараптама ұйымы осы баптың 1 және 3-тармақтарында көрсетілген, мүдделі тұлғаның (мүдделі тұлғалардың) қарсылығын (қарсылықтарын) және өтініш берушінің ұстанымын назарға ала отырып, тиісті сараптама қорытындысын шығарады.</w:t>
      </w:r>
    </w:p>
    <w:bookmarkEnd w:id="223"/>
    <w:bookmarkStart w:name="z245" w:id="224"/>
    <w:p>
      <w:pPr>
        <w:spacing w:after="0"/>
        <w:ind w:left="0"/>
        <w:jc w:val="both"/>
      </w:pPr>
      <w:r>
        <w:rPr>
          <w:rFonts w:ascii="Times New Roman"/>
          <w:b w:val="false"/>
          <w:i w:val="false"/>
          <w:color w:val="000000"/>
          <w:sz w:val="28"/>
        </w:rPr>
        <w:t xml:space="preserve">
      5. Осы баптың 3-тармағында көзделген мерзімге осы Заңның 13-бабы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тармақшаларының</w:t>
      </w:r>
      <w:r>
        <w:rPr>
          <w:rFonts w:ascii="Times New Roman"/>
          <w:b w:val="false"/>
          <w:i w:val="false"/>
          <w:color w:val="000000"/>
          <w:sz w:val="28"/>
        </w:rPr>
        <w:t xml:space="preserve"> ережелері қолданылмайды.";</w:t>
      </w:r>
    </w:p>
    <w:bookmarkEnd w:id="224"/>
    <w:bookmarkStart w:name="z246" w:id="22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32-баптар</w:t>
      </w:r>
      <w:r>
        <w:rPr>
          <w:rFonts w:ascii="Times New Roman"/>
          <w:b w:val="false"/>
          <w:i w:val="false"/>
          <w:color w:val="000000"/>
          <w:sz w:val="28"/>
        </w:rPr>
        <w:t xml:space="preserve"> мынадай редакцияда жазылсын:</w:t>
      </w:r>
    </w:p>
    <w:bookmarkEnd w:id="225"/>
    <w:bookmarkStart w:name="z247" w:id="226"/>
    <w:p>
      <w:pPr>
        <w:spacing w:after="0"/>
        <w:ind w:left="0"/>
        <w:jc w:val="both"/>
      </w:pPr>
      <w:r>
        <w:rPr>
          <w:rFonts w:ascii="Times New Roman"/>
          <w:b w:val="false"/>
          <w:i w:val="false"/>
          <w:color w:val="000000"/>
          <w:sz w:val="28"/>
        </w:rPr>
        <w:t>
      "31-бап. Сараптама нәтижелері бойынша шешімдер</w:t>
      </w:r>
    </w:p>
    <w:bookmarkEnd w:id="226"/>
    <w:bookmarkStart w:name="z248" w:id="227"/>
    <w:p>
      <w:pPr>
        <w:spacing w:after="0"/>
        <w:ind w:left="0"/>
        <w:jc w:val="both"/>
      </w:pPr>
      <w:r>
        <w:rPr>
          <w:rFonts w:ascii="Times New Roman"/>
          <w:b w:val="false"/>
          <w:i w:val="false"/>
          <w:color w:val="000000"/>
          <w:sz w:val="28"/>
        </w:rPr>
        <w:t>
      1. Сараптама нәтижелері бойынша мынадай:</w:t>
      </w:r>
    </w:p>
    <w:bookmarkEnd w:id="227"/>
    <w:p>
      <w:pPr>
        <w:spacing w:after="0"/>
        <w:ind w:left="0"/>
        <w:jc w:val="both"/>
      </w:pPr>
      <w:r>
        <w:rPr>
          <w:rFonts w:ascii="Times New Roman"/>
          <w:b w:val="false"/>
          <w:i w:val="false"/>
          <w:color w:val="000000"/>
          <w:sz w:val="28"/>
        </w:rPr>
        <w:t>
      1) географиялық нұсқаманы тіркеу және (немесе) географиялық нұсқаманы пайдалану құқығын беру туралы;</w:t>
      </w:r>
    </w:p>
    <w:p>
      <w:pPr>
        <w:spacing w:after="0"/>
        <w:ind w:left="0"/>
        <w:jc w:val="both"/>
      </w:pPr>
      <w:r>
        <w:rPr>
          <w:rFonts w:ascii="Times New Roman"/>
          <w:b w:val="false"/>
          <w:i w:val="false"/>
          <w:color w:val="000000"/>
          <w:sz w:val="28"/>
        </w:rPr>
        <w:t>
      2) географиялық нұсқаманы тіркеуден және (немесе) географиялық нұсқаманы пайдалану құқығын беруден бас тарту туралы;</w:t>
      </w:r>
    </w:p>
    <w:p>
      <w:pPr>
        <w:spacing w:after="0"/>
        <w:ind w:left="0"/>
        <w:jc w:val="both"/>
      </w:pPr>
      <w:r>
        <w:rPr>
          <w:rFonts w:ascii="Times New Roman"/>
          <w:b w:val="false"/>
          <w:i w:val="false"/>
          <w:color w:val="000000"/>
          <w:sz w:val="28"/>
        </w:rPr>
        <w:t>
      3) тауар шығарылған жердің атауын тіркеу және (немесе) тауар шығарылған жердің атауын пайдалану құқығын беру туралы;</w:t>
      </w:r>
    </w:p>
    <w:p>
      <w:pPr>
        <w:spacing w:after="0"/>
        <w:ind w:left="0"/>
        <w:jc w:val="both"/>
      </w:pPr>
      <w:r>
        <w:rPr>
          <w:rFonts w:ascii="Times New Roman"/>
          <w:b w:val="false"/>
          <w:i w:val="false"/>
          <w:color w:val="000000"/>
          <w:sz w:val="28"/>
        </w:rPr>
        <w:t>
      4) тауар шығарылған жердің атауын тіркеуден және (немесе) тауар шығарылған жердің атауын пайдалану құқығын беруден бас тарту туралы шешім қабылданады.</w:t>
      </w:r>
    </w:p>
    <w:bookmarkStart w:name="z249" w:id="228"/>
    <w:p>
      <w:pPr>
        <w:spacing w:after="0"/>
        <w:ind w:left="0"/>
        <w:jc w:val="both"/>
      </w:pPr>
      <w:r>
        <w:rPr>
          <w:rFonts w:ascii="Times New Roman"/>
          <w:b w:val="false"/>
          <w:i w:val="false"/>
          <w:color w:val="000000"/>
          <w:sz w:val="28"/>
        </w:rPr>
        <w:t>
      2. Өтініш берушіге осы баптың 1-тармағында көзделген шешім туралы хабарлама жіберіледі.</w:t>
      </w:r>
    </w:p>
    <w:bookmarkEnd w:id="228"/>
    <w:p>
      <w:pPr>
        <w:spacing w:after="0"/>
        <w:ind w:left="0"/>
        <w:jc w:val="both"/>
      </w:pPr>
      <w:r>
        <w:rPr>
          <w:rFonts w:ascii="Times New Roman"/>
          <w:b w:val="false"/>
          <w:i w:val="false"/>
          <w:color w:val="000000"/>
          <w:sz w:val="28"/>
        </w:rPr>
        <w:t>
      Осы баптың 1-тармағының 2) және 4) тармақшаларында көрсетілген жағдайларда өтініш берушіге тиісті сараптама қорытындылары да жіберіледі.</w:t>
      </w:r>
    </w:p>
    <w:bookmarkStart w:name="z250" w:id="229"/>
    <w:p>
      <w:pPr>
        <w:spacing w:after="0"/>
        <w:ind w:left="0"/>
        <w:jc w:val="both"/>
      </w:pPr>
      <w:r>
        <w:rPr>
          <w:rFonts w:ascii="Times New Roman"/>
          <w:b w:val="false"/>
          <w:i w:val="false"/>
          <w:color w:val="000000"/>
          <w:sz w:val="28"/>
        </w:rPr>
        <w:t>
      3. Өтініш беруші өзіне тіркеуден бас тарту туралы сараптама қорытындысы жіберілген күннен бастап үш ай мерзімде уәжді қарсылық беруге құқылы, оны қарау нәтижелері бойынша сараптама ұйымы қарсылық келіп түскен күннен бастап үш ай ішінде түпкілікті қорытынды шығарады.</w:t>
      </w:r>
    </w:p>
    <w:bookmarkEnd w:id="229"/>
    <w:p>
      <w:pPr>
        <w:spacing w:after="0"/>
        <w:ind w:left="0"/>
        <w:jc w:val="both"/>
      </w:pPr>
      <w:r>
        <w:rPr>
          <w:rFonts w:ascii="Times New Roman"/>
          <w:b w:val="false"/>
          <w:i w:val="false"/>
          <w:color w:val="000000"/>
          <w:sz w:val="28"/>
        </w:rPr>
        <w:t>
      Сараптама ұйымы түпкілікті қорытындының негізінде осы баптың 1-тармағында көзделген шешімді қабылдайды.</w:t>
      </w:r>
    </w:p>
    <w:bookmarkStart w:name="z251" w:id="230"/>
    <w:p>
      <w:pPr>
        <w:spacing w:after="0"/>
        <w:ind w:left="0"/>
        <w:jc w:val="both"/>
      </w:pPr>
      <w:r>
        <w:rPr>
          <w:rFonts w:ascii="Times New Roman"/>
          <w:b w:val="false"/>
          <w:i w:val="false"/>
          <w:color w:val="000000"/>
          <w:sz w:val="28"/>
        </w:rPr>
        <w:t>
      4. Өтініш беруші географиялық нұсқаманы және (немесе) географиялық нұсқаманы пайдалану құқығын тіркегені, тауар шығарылған жердің атауын және (немесе) тауар шығарылған жердің атауын пайдалану құқығын тіркегені үшін сараптама ұйымының көрсетілетін қызметіне ақы төлеуді өзіне тіркеу туралы қабылданған шешім туралы хабарлама жіберілген күннен бастап үш ай ішінде жүргізеді. Аталған көрсетілетін қызметке ақы төленгені туралы құжат ұсынылмаған кезде географиялық нұсқамаға арналған өтінім, тауар шығарылған жердің атауына арналған өтінім кері қайтарып алынды деп танылады және олар бойынша іс жүргізу тоқтатылады.</w:t>
      </w:r>
    </w:p>
    <w:bookmarkEnd w:id="230"/>
    <w:bookmarkStart w:name="z252" w:id="231"/>
    <w:p>
      <w:pPr>
        <w:spacing w:after="0"/>
        <w:ind w:left="0"/>
        <w:jc w:val="both"/>
      </w:pPr>
      <w:r>
        <w:rPr>
          <w:rFonts w:ascii="Times New Roman"/>
          <w:b w:val="false"/>
          <w:i w:val="false"/>
          <w:color w:val="000000"/>
          <w:sz w:val="28"/>
        </w:rPr>
        <w:t xml:space="preserve">
      5. Түпкілікті қорытындымен келіспеген кезде өтініш беруші осы Заңның </w:t>
      </w:r>
      <w:r>
        <w:rPr>
          <w:rFonts w:ascii="Times New Roman"/>
          <w:b w:val="false"/>
          <w:i w:val="false"/>
          <w:color w:val="000000"/>
          <w:sz w:val="28"/>
        </w:rPr>
        <w:t>12-бабының</w:t>
      </w:r>
      <w:r>
        <w:rPr>
          <w:rFonts w:ascii="Times New Roman"/>
          <w:b w:val="false"/>
          <w:i w:val="false"/>
          <w:color w:val="000000"/>
          <w:sz w:val="28"/>
        </w:rPr>
        <w:t xml:space="preserve"> 5-тармағында көзделген тәртіппен қарсылық бере алады.</w:t>
      </w:r>
    </w:p>
    <w:bookmarkEnd w:id="231"/>
    <w:bookmarkStart w:name="z253" w:id="232"/>
    <w:p>
      <w:pPr>
        <w:spacing w:after="0"/>
        <w:ind w:left="0"/>
        <w:jc w:val="both"/>
      </w:pPr>
      <w:r>
        <w:rPr>
          <w:rFonts w:ascii="Times New Roman"/>
          <w:b w:val="false"/>
          <w:i w:val="false"/>
          <w:color w:val="000000"/>
          <w:sz w:val="28"/>
        </w:rPr>
        <w:t>
      32-бап. Өтініш берушінің құқықтары</w:t>
      </w:r>
    </w:p>
    <w:bookmarkEnd w:id="232"/>
    <w:bookmarkStart w:name="z254" w:id="233"/>
    <w:p>
      <w:pPr>
        <w:spacing w:after="0"/>
        <w:ind w:left="0"/>
        <w:jc w:val="both"/>
      </w:pPr>
      <w:r>
        <w:rPr>
          <w:rFonts w:ascii="Times New Roman"/>
          <w:b w:val="false"/>
          <w:i w:val="false"/>
          <w:color w:val="000000"/>
          <w:sz w:val="28"/>
        </w:rPr>
        <w:t xml:space="preserve">
      1. Географиялық нұсқамаға арналған өтінімге, тауар шығарылған жердің атауына арналған өтінімге сараптама жүргізу кезінде өтініш берушіге осы Заңның 13-бабының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құқықтар беріледі.</w:t>
      </w:r>
    </w:p>
    <w:bookmarkEnd w:id="233"/>
    <w:bookmarkStart w:name="z255" w:id="234"/>
    <w:p>
      <w:pPr>
        <w:spacing w:after="0"/>
        <w:ind w:left="0"/>
        <w:jc w:val="both"/>
      </w:pPr>
      <w:r>
        <w:rPr>
          <w:rFonts w:ascii="Times New Roman"/>
          <w:b w:val="false"/>
          <w:i w:val="false"/>
          <w:color w:val="000000"/>
          <w:sz w:val="28"/>
        </w:rPr>
        <w:t>
      2. Өтінім берушінің осы Заңның талаптары сақталған жағдайда, өтінім бойынша шешім қабылданғанға дейін географиялық нұсқамаға арналған өтінімді тауар шығарылған жердің атауына арналған өтінімге және керісінше өзгертуге құқығы бар.";</w:t>
      </w:r>
    </w:p>
    <w:bookmarkEnd w:id="234"/>
    <w:bookmarkStart w:name="z256" w:id="23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9-тараудың</w:t>
      </w:r>
      <w:r>
        <w:rPr>
          <w:rFonts w:ascii="Times New Roman"/>
          <w:b w:val="false"/>
          <w:i w:val="false"/>
          <w:color w:val="000000"/>
          <w:sz w:val="28"/>
        </w:rPr>
        <w:t xml:space="preserve"> тақырыбындағы "Тауар шығарылған жер" деген сөздер "Географиялық нұсқаманы және тауар шығарылған жердің" деген сөздермен ауыстырылсын;</w:t>
      </w:r>
    </w:p>
    <w:bookmarkEnd w:id="235"/>
    <w:bookmarkStart w:name="z257" w:id="23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36-баптар</w:t>
      </w:r>
      <w:r>
        <w:rPr>
          <w:rFonts w:ascii="Times New Roman"/>
          <w:b w:val="false"/>
          <w:i w:val="false"/>
          <w:color w:val="000000"/>
          <w:sz w:val="28"/>
        </w:rPr>
        <w:t xml:space="preserve"> мынадай редакцияда жазылсын:</w:t>
      </w:r>
    </w:p>
    <w:bookmarkEnd w:id="236"/>
    <w:bookmarkStart w:name="z258" w:id="237"/>
    <w:p>
      <w:pPr>
        <w:spacing w:after="0"/>
        <w:ind w:left="0"/>
        <w:jc w:val="both"/>
      </w:pPr>
      <w:r>
        <w:rPr>
          <w:rFonts w:ascii="Times New Roman"/>
          <w:b w:val="false"/>
          <w:i w:val="false"/>
          <w:color w:val="000000"/>
          <w:sz w:val="28"/>
        </w:rPr>
        <w:t>
      "33-бап. Географиялық нұсқамалардың мемлекеттік тізілімін,   Тауарлар шығарылған жерлер атауларының мемлекеттік   тізілімін жүргізу тәртібі</w:t>
      </w:r>
    </w:p>
    <w:bookmarkEnd w:id="237"/>
    <w:bookmarkStart w:name="z259" w:id="238"/>
    <w:p>
      <w:pPr>
        <w:spacing w:after="0"/>
        <w:ind w:left="0"/>
        <w:jc w:val="both"/>
      </w:pPr>
      <w:r>
        <w:rPr>
          <w:rFonts w:ascii="Times New Roman"/>
          <w:b w:val="false"/>
          <w:i w:val="false"/>
          <w:color w:val="000000"/>
          <w:sz w:val="28"/>
        </w:rPr>
        <w:t>
      1. Сараптама ұйымы Географиялық нұсқамалардың мемлекеттік тізіліміне, Тауарлар шығарылған жерлер атауларының мемлекеттік тізіліміне мыналарды:</w:t>
      </w:r>
    </w:p>
    <w:bookmarkEnd w:id="238"/>
    <w:p>
      <w:pPr>
        <w:spacing w:after="0"/>
        <w:ind w:left="0"/>
        <w:jc w:val="both"/>
      </w:pPr>
      <w:r>
        <w:rPr>
          <w:rFonts w:ascii="Times New Roman"/>
          <w:b w:val="false"/>
          <w:i w:val="false"/>
          <w:color w:val="000000"/>
          <w:sz w:val="28"/>
        </w:rPr>
        <w:t>
      географиялық нұсқаманы не тауар шығарылған жердің атауын;</w:t>
      </w:r>
    </w:p>
    <w:p>
      <w:pPr>
        <w:spacing w:after="0"/>
        <w:ind w:left="0"/>
        <w:jc w:val="both"/>
      </w:pPr>
      <w:r>
        <w:rPr>
          <w:rFonts w:ascii="Times New Roman"/>
          <w:b w:val="false"/>
          <w:i w:val="false"/>
          <w:color w:val="000000"/>
          <w:sz w:val="28"/>
        </w:rPr>
        <w:t>
      олардың тіркелген нөмірі мен күнін;</w:t>
      </w:r>
    </w:p>
    <w:p>
      <w:pPr>
        <w:spacing w:after="0"/>
        <w:ind w:left="0"/>
        <w:jc w:val="both"/>
      </w:pPr>
      <w:r>
        <w:rPr>
          <w:rFonts w:ascii="Times New Roman"/>
          <w:b w:val="false"/>
          <w:i w:val="false"/>
          <w:color w:val="000000"/>
          <w:sz w:val="28"/>
        </w:rPr>
        <w:t>
      тауардың ерекше қасиеттерінің, сапасының, репутациясының және басқа да сипаттарының сипаттамасын;</w:t>
      </w:r>
    </w:p>
    <w:p>
      <w:pPr>
        <w:spacing w:after="0"/>
        <w:ind w:left="0"/>
        <w:jc w:val="both"/>
      </w:pPr>
      <w:r>
        <w:rPr>
          <w:rFonts w:ascii="Times New Roman"/>
          <w:b w:val="false"/>
          <w:i w:val="false"/>
          <w:color w:val="000000"/>
          <w:sz w:val="28"/>
        </w:rPr>
        <w:t>
      тұрғылықты жерін (тұрған жерін) көрсете отырып, географиялық нұсқаманы және тауар шығарылған жердің атауын пайдалану құқығының барлық иелері туралы мәліметтерді;</w:t>
      </w:r>
    </w:p>
    <w:p>
      <w:pPr>
        <w:spacing w:after="0"/>
        <w:ind w:left="0"/>
        <w:jc w:val="both"/>
      </w:pPr>
      <w:r>
        <w:rPr>
          <w:rFonts w:ascii="Times New Roman"/>
          <w:b w:val="false"/>
          <w:i w:val="false"/>
          <w:color w:val="000000"/>
          <w:sz w:val="28"/>
        </w:rPr>
        <w:t>
      өтінімдердің нөмірі мен берілген күнін;</w:t>
      </w:r>
    </w:p>
    <w:p>
      <w:pPr>
        <w:spacing w:after="0"/>
        <w:ind w:left="0"/>
        <w:jc w:val="both"/>
      </w:pPr>
      <w:r>
        <w:rPr>
          <w:rFonts w:ascii="Times New Roman"/>
          <w:b w:val="false"/>
          <w:i w:val="false"/>
          <w:color w:val="000000"/>
          <w:sz w:val="28"/>
        </w:rPr>
        <w:t>
      көрсетілген мәліметтердің барлық кейінгі өзгерістерін, сондай-ақ тіркеуге қатысты басқа да мәліметтерді енгізеді.</w:t>
      </w:r>
    </w:p>
    <w:bookmarkStart w:name="z260" w:id="239"/>
    <w:p>
      <w:pPr>
        <w:spacing w:after="0"/>
        <w:ind w:left="0"/>
        <w:jc w:val="both"/>
      </w:pPr>
      <w:r>
        <w:rPr>
          <w:rFonts w:ascii="Times New Roman"/>
          <w:b w:val="false"/>
          <w:i w:val="false"/>
          <w:color w:val="000000"/>
          <w:sz w:val="28"/>
        </w:rPr>
        <w:t>
      2. Географиялық нұсқаманы және тауар шығарылған жердің атауын пайдалану құқығының иесі тіркеу туралы мәліметтерге қатысты өзгерістер туралы сараптама ұйымын хабардар етуге міндетті. Өзгерістер туралы жазбаны сараптама ұйымы тиісінше Географиялық нұсқамалардың мемлекеттік тізіліміне және Тауарлар шығарылған жерлер атауларының мемлекеттік тізіліміне енгізеді.</w:t>
      </w:r>
    </w:p>
    <w:bookmarkEnd w:id="239"/>
    <w:bookmarkStart w:name="z261" w:id="240"/>
    <w:p>
      <w:pPr>
        <w:spacing w:after="0"/>
        <w:ind w:left="0"/>
        <w:jc w:val="both"/>
      </w:pPr>
      <w:r>
        <w:rPr>
          <w:rFonts w:ascii="Times New Roman"/>
          <w:b w:val="false"/>
          <w:i w:val="false"/>
          <w:color w:val="000000"/>
          <w:sz w:val="28"/>
        </w:rPr>
        <w:t>
      3. Географиялық нұсқамалардың мемлекеттік тізілімі және Тауарлар шығарылған жерлер атауларының мемлекеттік тізілімі жалпыға бірдей қолжетімді болып табылады. Мүдделі тұлғалардың өтінішхаты бойынша сараптама ұйымы Географиялық нұсқамалардың мемлекеттік тізілімінен және Тауарлар шығарылған жерлер атауларының мемлекеттік тізілімінен үзінді көшірме береді.</w:t>
      </w:r>
    </w:p>
    <w:bookmarkEnd w:id="240"/>
    <w:bookmarkStart w:name="z262" w:id="241"/>
    <w:p>
      <w:pPr>
        <w:spacing w:after="0"/>
        <w:ind w:left="0"/>
        <w:jc w:val="both"/>
      </w:pPr>
      <w:r>
        <w:rPr>
          <w:rFonts w:ascii="Times New Roman"/>
          <w:b w:val="false"/>
          <w:i w:val="false"/>
          <w:color w:val="000000"/>
          <w:sz w:val="28"/>
        </w:rPr>
        <w:t>
      34-бап. Географиялық нұсқаманы және тауар шығарылған жердің   атауын тіркеудің, географиялық нұсқаманы және тауар   шығарылған жердің атауын пайдалану құқығының қолданылу   мерзімдері</w:t>
      </w:r>
    </w:p>
    <w:bookmarkEnd w:id="241"/>
    <w:bookmarkStart w:name="z263" w:id="242"/>
    <w:p>
      <w:pPr>
        <w:spacing w:after="0"/>
        <w:ind w:left="0"/>
        <w:jc w:val="both"/>
      </w:pPr>
      <w:r>
        <w:rPr>
          <w:rFonts w:ascii="Times New Roman"/>
          <w:b w:val="false"/>
          <w:i w:val="false"/>
          <w:color w:val="000000"/>
          <w:sz w:val="28"/>
        </w:rPr>
        <w:t>
      1. Мыналарды:</w:t>
      </w:r>
    </w:p>
    <w:bookmarkEnd w:id="242"/>
    <w:p>
      <w:pPr>
        <w:spacing w:after="0"/>
        <w:ind w:left="0"/>
        <w:jc w:val="both"/>
      </w:pPr>
      <w:r>
        <w:rPr>
          <w:rFonts w:ascii="Times New Roman"/>
          <w:b w:val="false"/>
          <w:i w:val="false"/>
          <w:color w:val="000000"/>
          <w:sz w:val="28"/>
        </w:rPr>
        <w:t>
      географиялық нұсқаманы тіркеу оның географиялық шығу тегімен едәуір дәрежеде байланысты тауардың белгілі бір сапасы, репутациясы немесе басқа да сипаттамалары сақталған жағдайда мерзімсіз қолданылады;</w:t>
      </w:r>
    </w:p>
    <w:p>
      <w:pPr>
        <w:spacing w:after="0"/>
        <w:ind w:left="0"/>
        <w:jc w:val="both"/>
      </w:pPr>
      <w:r>
        <w:rPr>
          <w:rFonts w:ascii="Times New Roman"/>
          <w:b w:val="false"/>
          <w:i w:val="false"/>
          <w:color w:val="000000"/>
          <w:sz w:val="28"/>
        </w:rPr>
        <w:t>
      тауар шығарылған жердің атауын тіркеу көрсетілген географиялық объектінің аумағында өндірілетін тауардың ерекше қасиеттері сақталған жағдайда мерзімсіз қолданылады.</w:t>
      </w:r>
    </w:p>
    <w:bookmarkStart w:name="z264" w:id="243"/>
    <w:p>
      <w:pPr>
        <w:spacing w:after="0"/>
        <w:ind w:left="0"/>
        <w:jc w:val="both"/>
      </w:pPr>
      <w:r>
        <w:rPr>
          <w:rFonts w:ascii="Times New Roman"/>
          <w:b w:val="false"/>
          <w:i w:val="false"/>
          <w:color w:val="000000"/>
          <w:sz w:val="28"/>
        </w:rPr>
        <w:t>
      2. Географиялық нұсқаманы және тауар шығарылған жердің атауын пайдалану құқығы сараптама ұйымына өтінім берілген күннен бастап он жыл бойы қолданылады.</w:t>
      </w:r>
    </w:p>
    <w:bookmarkEnd w:id="243"/>
    <w:bookmarkStart w:name="z265" w:id="244"/>
    <w:p>
      <w:pPr>
        <w:spacing w:after="0"/>
        <w:ind w:left="0"/>
        <w:jc w:val="both"/>
      </w:pPr>
      <w:r>
        <w:rPr>
          <w:rFonts w:ascii="Times New Roman"/>
          <w:b w:val="false"/>
          <w:i w:val="false"/>
          <w:color w:val="000000"/>
          <w:sz w:val="28"/>
        </w:rPr>
        <w:t>
      3. Географиялық нұсқаманы және тауар шығарылған жердің атауын пайдалану құқығының қолданылу мерзімі:</w:t>
      </w:r>
    </w:p>
    <w:bookmarkEnd w:id="244"/>
    <w:p>
      <w:pPr>
        <w:spacing w:after="0"/>
        <w:ind w:left="0"/>
        <w:jc w:val="both"/>
      </w:pPr>
      <w:r>
        <w:rPr>
          <w:rFonts w:ascii="Times New Roman"/>
          <w:b w:val="false"/>
          <w:i w:val="false"/>
          <w:color w:val="000000"/>
          <w:sz w:val="28"/>
        </w:rPr>
        <w:t>
      тауардың географиялық шығу тегімен едәуір дәрежеде байланысты оның белгілі бір сапасы, репутациясы немесе басқа да сипаттамалары;</w:t>
      </w:r>
    </w:p>
    <w:p>
      <w:pPr>
        <w:spacing w:after="0"/>
        <w:ind w:left="0"/>
        <w:jc w:val="both"/>
      </w:pPr>
      <w:r>
        <w:rPr>
          <w:rFonts w:ascii="Times New Roman"/>
          <w:b w:val="false"/>
          <w:i w:val="false"/>
          <w:color w:val="000000"/>
          <w:sz w:val="28"/>
        </w:rPr>
        <w:t>
      өзіне қатысты тауар шығарылған жердің атауы тіркелген тауардың ерекше қасиеттері сақталған жағдайда, иесінің оның қолданылуының соңғы жылы ішінде берілген өтінішхаты бойынша әр жолы он жылға ұзартылып отырады.</w:t>
      </w:r>
    </w:p>
    <w:bookmarkStart w:name="z266" w:id="245"/>
    <w:p>
      <w:pPr>
        <w:spacing w:after="0"/>
        <w:ind w:left="0"/>
        <w:jc w:val="both"/>
      </w:pPr>
      <w:r>
        <w:rPr>
          <w:rFonts w:ascii="Times New Roman"/>
          <w:b w:val="false"/>
          <w:i w:val="false"/>
          <w:color w:val="000000"/>
          <w:sz w:val="28"/>
        </w:rPr>
        <w:t>
      4. Географиялық нұсқаманы немесе тауар шығарылған жердің атауын пайдалану құқығының қолданылу мерзімін ұзарту туралы өтінішхат осы Заңның 29-бабының 6-тармағында көзделген құжаттармен бір мезгілде ұсынылады. Тіркеудің қолданылу мерзімін ұзарту туралы мәліметтер Географиялық нұсқамалардың мемлекеттік тізіліміне, Тауарлар шығарылған жерлер атауларының мемлекеттік тізіліміне енгізіледі.</w:t>
      </w:r>
    </w:p>
    <w:bookmarkEnd w:id="245"/>
    <w:bookmarkStart w:name="z267" w:id="246"/>
    <w:p>
      <w:pPr>
        <w:spacing w:after="0"/>
        <w:ind w:left="0"/>
        <w:jc w:val="both"/>
      </w:pPr>
      <w:r>
        <w:rPr>
          <w:rFonts w:ascii="Times New Roman"/>
          <w:b w:val="false"/>
          <w:i w:val="false"/>
          <w:color w:val="000000"/>
          <w:sz w:val="28"/>
        </w:rPr>
        <w:t>
      5. Осы баптың 3-тармағында белгіленген өтінішхатты беру мерзімі тіркеудің қолданылу мерзімі өткеннен кейін алты ай ішінде иесінің берген өтініші бойынша қайта басталады.</w:t>
      </w:r>
    </w:p>
    <w:bookmarkEnd w:id="246"/>
    <w:bookmarkStart w:name="z268" w:id="247"/>
    <w:p>
      <w:pPr>
        <w:spacing w:after="0"/>
        <w:ind w:left="0"/>
        <w:jc w:val="both"/>
      </w:pPr>
      <w:r>
        <w:rPr>
          <w:rFonts w:ascii="Times New Roman"/>
          <w:b w:val="false"/>
          <w:i w:val="false"/>
          <w:color w:val="000000"/>
          <w:sz w:val="28"/>
        </w:rPr>
        <w:t>
      35-бап. Тіркеу туралы мәліметтерді жариялау</w:t>
      </w:r>
    </w:p>
    <w:bookmarkEnd w:id="247"/>
    <w:p>
      <w:pPr>
        <w:spacing w:after="0"/>
        <w:ind w:left="0"/>
        <w:jc w:val="both"/>
      </w:pPr>
      <w:r>
        <w:rPr>
          <w:rFonts w:ascii="Times New Roman"/>
          <w:b w:val="false"/>
          <w:i w:val="false"/>
          <w:color w:val="000000"/>
          <w:sz w:val="28"/>
        </w:rPr>
        <w:t>
      Географиялық нұсқамаларды және тауарлар шығарылған жерлердің атауларын тіркеуге қатысты, Географиялық нұсқамалардың мемлекеттік тізіліміне және Тауарлар шығарылған жерлер атауларының мемлекеттік тізіліміне енгізілген мәліметтерді сараптама ұйымы апта сайын өзінің интернет-ресурсында орналастырады.</w:t>
      </w:r>
    </w:p>
    <w:bookmarkStart w:name="z269" w:id="248"/>
    <w:p>
      <w:pPr>
        <w:spacing w:after="0"/>
        <w:ind w:left="0"/>
        <w:jc w:val="both"/>
      </w:pPr>
      <w:r>
        <w:rPr>
          <w:rFonts w:ascii="Times New Roman"/>
          <w:b w:val="false"/>
          <w:i w:val="false"/>
          <w:color w:val="000000"/>
          <w:sz w:val="28"/>
        </w:rPr>
        <w:t>
      36-бап. Географиялық нұсқаманы және тауар шығарылған жердің   атауын пайдалану құқығы</w:t>
      </w:r>
    </w:p>
    <w:bookmarkEnd w:id="248"/>
    <w:bookmarkStart w:name="z270" w:id="249"/>
    <w:p>
      <w:pPr>
        <w:spacing w:after="0"/>
        <w:ind w:left="0"/>
        <w:jc w:val="both"/>
      </w:pPr>
      <w:r>
        <w:rPr>
          <w:rFonts w:ascii="Times New Roman"/>
          <w:b w:val="false"/>
          <w:i w:val="false"/>
          <w:color w:val="000000"/>
          <w:sz w:val="28"/>
        </w:rPr>
        <w:t>
      1. Географиялық нұсқаманы және тауар шығарылған жердің атауын пайдалану құқығы куәлікпен куәландырылады және Географиялық нұсқамалардың мемлекеттік тізілімінен және Тауарлар шығарылған жерлер атауларының мемлекеттік тізілімінен үзінді көшірмемен расталады.</w:t>
      </w:r>
    </w:p>
    <w:bookmarkEnd w:id="249"/>
    <w:p>
      <w:pPr>
        <w:spacing w:after="0"/>
        <w:ind w:left="0"/>
        <w:jc w:val="both"/>
      </w:pPr>
      <w:r>
        <w:rPr>
          <w:rFonts w:ascii="Times New Roman"/>
          <w:b w:val="false"/>
          <w:i w:val="false"/>
          <w:color w:val="000000"/>
          <w:sz w:val="28"/>
        </w:rPr>
        <w:t>
      Куәліктің нысанын уәкілетті орган белгілейді.</w:t>
      </w:r>
    </w:p>
    <w:bookmarkStart w:name="z271" w:id="250"/>
    <w:p>
      <w:pPr>
        <w:spacing w:after="0"/>
        <w:ind w:left="0"/>
        <w:jc w:val="both"/>
      </w:pPr>
      <w:r>
        <w:rPr>
          <w:rFonts w:ascii="Times New Roman"/>
          <w:b w:val="false"/>
          <w:i w:val="false"/>
          <w:color w:val="000000"/>
          <w:sz w:val="28"/>
        </w:rPr>
        <w:t>
      2. Географиялық нұсқамалардың мемлекеттік тізілімінен және Тауарлар шығарылған жерлер атауларының мемлекеттік тізілімінен үзінді көшірме географиялық нұсқаманың және тауар шығарылған жер атауының тіркелу фактісін және Географиялық нұсқамалардың мемлекеттік тізілімінде және Тауарлар шығарылған жерлер атауларының мемлекеттік тізілімінде көрсетілген тауарға қатысты оларды пайдаланудың айрықша құқығын растайды.</w:t>
      </w:r>
    </w:p>
    <w:bookmarkEnd w:id="250"/>
    <w:p>
      <w:pPr>
        <w:spacing w:after="0"/>
        <w:ind w:left="0"/>
        <w:jc w:val="both"/>
      </w:pPr>
      <w:r>
        <w:rPr>
          <w:rFonts w:ascii="Times New Roman"/>
          <w:b w:val="false"/>
          <w:i w:val="false"/>
          <w:color w:val="000000"/>
          <w:sz w:val="28"/>
        </w:rPr>
        <w:t>
      Үзінді көшірменің нысанын уәкілетті орган белгілейді.";</w:t>
      </w:r>
    </w:p>
    <w:bookmarkStart w:name="z272" w:id="25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10-тараудың</w:t>
      </w:r>
      <w:r>
        <w:rPr>
          <w:rFonts w:ascii="Times New Roman"/>
          <w:b w:val="false"/>
          <w:i w:val="false"/>
          <w:color w:val="000000"/>
          <w:sz w:val="28"/>
        </w:rPr>
        <w:t xml:space="preserve"> тақырыбындағы "Тауар шығарылған жер" деген сөздер "Географиялық нұсқаманы және тауар шығарылған жердің" деген сөздермен ауыстырылсын;</w:t>
      </w:r>
    </w:p>
    <w:bookmarkEnd w:id="251"/>
    <w:bookmarkStart w:name="z273" w:id="25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37-бапта</w:t>
      </w:r>
      <w:r>
        <w:rPr>
          <w:rFonts w:ascii="Times New Roman"/>
          <w:b w:val="false"/>
          <w:i w:val="false"/>
          <w:color w:val="000000"/>
          <w:sz w:val="28"/>
        </w:rPr>
        <w:t>:</w:t>
      </w:r>
    </w:p>
    <w:bookmarkEnd w:id="252"/>
    <w:bookmarkStart w:name="z274" w:id="253"/>
    <w:p>
      <w:pPr>
        <w:spacing w:after="0"/>
        <w:ind w:left="0"/>
        <w:jc w:val="both"/>
      </w:pPr>
      <w:r>
        <w:rPr>
          <w:rFonts w:ascii="Times New Roman"/>
          <w:b w:val="false"/>
          <w:i w:val="false"/>
          <w:color w:val="000000"/>
          <w:sz w:val="28"/>
        </w:rPr>
        <w:t xml:space="preserve">
      тақырып және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253"/>
    <w:bookmarkStart w:name="z275" w:id="254"/>
    <w:p>
      <w:pPr>
        <w:spacing w:after="0"/>
        <w:ind w:left="0"/>
        <w:jc w:val="both"/>
      </w:pPr>
      <w:r>
        <w:rPr>
          <w:rFonts w:ascii="Times New Roman"/>
          <w:b w:val="false"/>
          <w:i w:val="false"/>
          <w:color w:val="000000"/>
          <w:sz w:val="28"/>
        </w:rPr>
        <w:t>
      "37-бап. Географиялық нұсқаманы және тауар шығарылған жердің   атауын пайдалану шарттары</w:t>
      </w:r>
    </w:p>
    <w:bookmarkEnd w:id="254"/>
    <w:bookmarkStart w:name="z276" w:id="255"/>
    <w:p>
      <w:pPr>
        <w:spacing w:after="0"/>
        <w:ind w:left="0"/>
        <w:jc w:val="both"/>
      </w:pPr>
      <w:r>
        <w:rPr>
          <w:rFonts w:ascii="Times New Roman"/>
          <w:b w:val="false"/>
          <w:i w:val="false"/>
          <w:color w:val="000000"/>
          <w:sz w:val="28"/>
        </w:rPr>
        <w:t>
      1. Географиялық нұсқаманы және тауар шығарылған жердің атауын пайдалану құқығының иесiне оларды пайдалану құқығы тиесілі болады. Географиялық нұсқаманы және тауар шығарылған жердің атауын пайдалану құқығы оның иесінде Географиялық нұсқамалардың мемлекеттiк тiзiлiмiнде және Тауарлар шығарылған жерлер атауларының мемлекеттiк тiзiлiмiнде оларды пайдалану құқығы тіркелген күннен бастап туындайды.";</w:t>
      </w:r>
    </w:p>
    <w:bookmarkEnd w:id="255"/>
    <w:bookmarkStart w:name="z277" w:id="256"/>
    <w:p>
      <w:pPr>
        <w:spacing w:after="0"/>
        <w:ind w:left="0"/>
        <w:jc w:val="both"/>
      </w:pPr>
      <w:r>
        <w:rPr>
          <w:rFonts w:ascii="Times New Roman"/>
          <w:b w:val="false"/>
          <w:i w:val="false"/>
          <w:color w:val="000000"/>
          <w:sz w:val="28"/>
        </w:rPr>
        <w:t>
      2-тармақтағы "тауар шығарылған жер" деген сөздер "географиялық нұсқамамен және тауар шығарылған жердің" деген сөздермен ауыстырылсын;</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"тауарлар" деген сөз "географиялық нұсқамаларды және тауарлар"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"Тауар шығарылған жер", "тауар шығарылған жер" деген сөздер тиісінше "Географиялық нұсқаманы, тауар шығарылған жердің", "географиялық нұсқаманы және тауар шығарылған жердің" деген сөздермен ауыстырылсын;</w:t>
      </w:r>
    </w:p>
    <w:bookmarkStart w:name="z280" w:id="25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38-бап</w:t>
      </w:r>
      <w:r>
        <w:rPr>
          <w:rFonts w:ascii="Times New Roman"/>
          <w:b w:val="false"/>
          <w:i w:val="false"/>
          <w:color w:val="000000"/>
          <w:sz w:val="28"/>
        </w:rPr>
        <w:t xml:space="preserve"> мынадай редакцияда жазылсын:</w:t>
      </w:r>
    </w:p>
    <w:bookmarkEnd w:id="257"/>
    <w:bookmarkStart w:name="z281" w:id="258"/>
    <w:p>
      <w:pPr>
        <w:spacing w:after="0"/>
        <w:ind w:left="0"/>
        <w:jc w:val="both"/>
      </w:pPr>
      <w:r>
        <w:rPr>
          <w:rFonts w:ascii="Times New Roman"/>
          <w:b w:val="false"/>
          <w:i w:val="false"/>
          <w:color w:val="000000"/>
          <w:sz w:val="28"/>
        </w:rPr>
        <w:t>
      "38-бап. Ескертпе таңбалау</w:t>
      </w:r>
    </w:p>
    <w:bookmarkEnd w:id="258"/>
    <w:p>
      <w:pPr>
        <w:spacing w:after="0"/>
        <w:ind w:left="0"/>
        <w:jc w:val="both"/>
      </w:pPr>
      <w:r>
        <w:rPr>
          <w:rFonts w:ascii="Times New Roman"/>
          <w:b w:val="false"/>
          <w:i w:val="false"/>
          <w:color w:val="000000"/>
          <w:sz w:val="28"/>
        </w:rPr>
        <w:t>
      Географиялық нұсқаманы және тауар шығарылған жердің атауын пайдалану құқығының иесi географиялық нұсқамаға және тауар шығарылған жердің атауына қатар тұстан латынның R әрпi түрiндегi ескертпе таңбалауды, "тіркелген географиялық нұсқама", "тiркелген тауар шығарылған жердің атауы", "зарегистрированное географическое указание", "зарегистрированное наименование места происхождения товара" немесе "тірк. ГН", "тiрк. ТШЖА", "рег. ГУ", "рег. НМПТ" деген сөз белгiлемелерін соға алады.";</w:t>
      </w:r>
    </w:p>
    <w:bookmarkStart w:name="z282" w:id="259"/>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11-тараудың</w:t>
      </w:r>
      <w:r>
        <w:rPr>
          <w:rFonts w:ascii="Times New Roman"/>
          <w:b w:val="false"/>
          <w:i w:val="false"/>
          <w:color w:val="000000"/>
          <w:sz w:val="28"/>
        </w:rPr>
        <w:t xml:space="preserve"> тақырыбындағы "Тауар шығарылған жер" деген сөздер "Географиялық нұсқаманы және тауар шығарылған жердің" деген сөздермен ауыстырылсын;</w:t>
      </w:r>
    </w:p>
    <w:bookmarkEnd w:id="259"/>
    <w:bookmarkStart w:name="z283" w:id="260"/>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39-бапта</w:t>
      </w:r>
      <w:r>
        <w:rPr>
          <w:rFonts w:ascii="Times New Roman"/>
          <w:b w:val="false"/>
          <w:i w:val="false"/>
          <w:color w:val="000000"/>
          <w:sz w:val="28"/>
        </w:rPr>
        <w:t>:</w:t>
      </w:r>
    </w:p>
    <w:bookmarkEnd w:id="260"/>
    <w:bookmarkStart w:name="z284" w:id="261"/>
    <w:p>
      <w:pPr>
        <w:spacing w:after="0"/>
        <w:ind w:left="0"/>
        <w:jc w:val="both"/>
      </w:pPr>
      <w:r>
        <w:rPr>
          <w:rFonts w:ascii="Times New Roman"/>
          <w:b w:val="false"/>
          <w:i w:val="false"/>
          <w:color w:val="000000"/>
          <w:sz w:val="28"/>
        </w:rPr>
        <w:t>
      тақырып мынадай редакцияда жазылсын:</w:t>
      </w:r>
    </w:p>
    <w:bookmarkEnd w:id="261"/>
    <w:p>
      <w:pPr>
        <w:spacing w:after="0"/>
        <w:ind w:left="0"/>
        <w:jc w:val="both"/>
      </w:pPr>
      <w:r>
        <w:rPr>
          <w:rFonts w:ascii="Times New Roman"/>
          <w:b w:val="false"/>
          <w:i w:val="false"/>
          <w:color w:val="000000"/>
          <w:sz w:val="28"/>
        </w:rPr>
        <w:t>
      "39-бап. Географиялық нұсқаманы және тауар шығарылған жердің атауын және (немесе) оларды пайдалану құқығының ұсынылуын тіркеуге дау айту";</w:t>
      </w:r>
    </w:p>
    <w:bookmarkStart w:name="z285" w:id="262"/>
    <w:p>
      <w:pPr>
        <w:spacing w:after="0"/>
        <w:ind w:left="0"/>
        <w:jc w:val="both"/>
      </w:pPr>
      <w:r>
        <w:rPr>
          <w:rFonts w:ascii="Times New Roman"/>
          <w:b w:val="false"/>
          <w:i w:val="false"/>
          <w:color w:val="000000"/>
          <w:sz w:val="28"/>
        </w:rPr>
        <w:t>
      1-тармақтағы "тауар шығарылған жердің атауын тiркеу және (немесе) тауар шығарылған жердің атауын пайдалану құқығын беру" деген сөздер "географиялық нұсқаманы және тауар шығарылған жердің атауын және (немесе) оларды пайдалану құқығының ұсынылуын тiркеу" деген сөздермен ауыстырылсын;</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"Егер тауар" деген сөздер "Егер географиялық нұсқаманы және тауар" деген сөздермен ауыстырылсын;</w:t>
      </w:r>
    </w:p>
    <w:p>
      <w:pPr>
        <w:spacing w:after="0"/>
        <w:ind w:left="0"/>
        <w:jc w:val="both"/>
      </w:pPr>
      <w:r>
        <w:rPr>
          <w:rFonts w:ascii="Times New Roman"/>
          <w:b w:val="false"/>
          <w:i w:val="false"/>
          <w:color w:val="000000"/>
          <w:sz w:val="28"/>
        </w:rPr>
        <w:t>
      "тауар шығарылған жердiң атауын тiркеуге және (немесе) тауар шығарылған жердiң атауын пайдалану құқығын беруге" деген сөздер "географиялық нұсқаманы және тауар шығарылған жердің атауын және (немесе) оларды пайдалану құқығының ұсынылуын тiркеуге" деген сөздермен ауыстырылсын;</w:t>
      </w:r>
    </w:p>
    <w:p>
      <w:pPr>
        <w:spacing w:after="0"/>
        <w:ind w:left="0"/>
        <w:jc w:val="both"/>
      </w:pPr>
      <w:r>
        <w:rPr>
          <w:rFonts w:ascii="Times New Roman"/>
          <w:b w:val="false"/>
          <w:i w:val="false"/>
          <w:color w:val="000000"/>
          <w:sz w:val="28"/>
        </w:rPr>
        <w:t>
      "тауар шығарылған жердiң атауын мемлекеттiк тiркеу" деген сөздер "географиялық нұсқаманы және тауар шығарылған жердiң атауын мемлекеттiк тiркеу"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w:t>
      </w:r>
    </w:p>
    <w:p>
      <w:pPr>
        <w:spacing w:after="0"/>
        <w:ind w:left="0"/>
        <w:jc w:val="both"/>
      </w:pPr>
      <w:r>
        <w:rPr>
          <w:rFonts w:ascii="Times New Roman"/>
          <w:b w:val="false"/>
          <w:i w:val="false"/>
          <w:color w:val="000000"/>
          <w:sz w:val="28"/>
        </w:rPr>
        <w:t>
      "тауар шығарылған жер атауының тiркелуiне және (немесе) тауар шығарылған жердің атауын пайдалану құқығының берiлуiне" деген сөздер "географиялық нұсқаманы және тауар шығарылған жер атауын және (немесе) оларды пайдалану құқығының ұсынылуын тіркеуге қарсы" деген сөздермен ауыстырылсын;</w:t>
      </w:r>
    </w:p>
    <w:bookmarkStart w:name="z288" w:id="263"/>
    <w:p>
      <w:pPr>
        <w:spacing w:after="0"/>
        <w:ind w:left="0"/>
        <w:jc w:val="both"/>
      </w:pPr>
      <w:r>
        <w:rPr>
          <w:rFonts w:ascii="Times New Roman"/>
          <w:b w:val="false"/>
          <w:i w:val="false"/>
          <w:color w:val="000000"/>
          <w:sz w:val="28"/>
        </w:rPr>
        <w:t>
      мынадай мазмұндағы екінші сөйлеммен толықтырылсын:</w:t>
      </w:r>
    </w:p>
    <w:bookmarkEnd w:id="263"/>
    <w:p>
      <w:pPr>
        <w:spacing w:after="0"/>
        <w:ind w:left="0"/>
        <w:jc w:val="both"/>
      </w:pPr>
      <w:r>
        <w:rPr>
          <w:rFonts w:ascii="Times New Roman"/>
          <w:b w:val="false"/>
          <w:i w:val="false"/>
          <w:color w:val="000000"/>
          <w:sz w:val="28"/>
        </w:rPr>
        <w:t>
      "Қарсылық берген адамның, сондай-ақ пайдалану құқығы иесінің дауды қарауға қатысуға құқығы бар.";</w:t>
      </w:r>
    </w:p>
    <w:bookmarkStart w:name="z289" w:id="264"/>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40-бап</w:t>
      </w:r>
      <w:r>
        <w:rPr>
          <w:rFonts w:ascii="Times New Roman"/>
          <w:b w:val="false"/>
          <w:i w:val="false"/>
          <w:color w:val="000000"/>
          <w:sz w:val="28"/>
        </w:rPr>
        <w:t xml:space="preserve"> мынадай редакцияда жазылсын:</w:t>
      </w:r>
    </w:p>
    <w:bookmarkEnd w:id="264"/>
    <w:p>
      <w:pPr>
        <w:spacing w:after="0"/>
        <w:ind w:left="0"/>
        <w:jc w:val="both"/>
      </w:pPr>
      <w:r>
        <w:rPr>
          <w:rFonts w:ascii="Times New Roman"/>
          <w:b w:val="false"/>
          <w:i w:val="false"/>
          <w:color w:val="000000"/>
          <w:sz w:val="28"/>
        </w:rPr>
        <w:t>
      "40-бап. Географиялық нұсқаманы және тауар шығарылған жердің   атауын құқықтық қорғауды тоқтату және оларды жарамсыз   деп тану</w:t>
      </w:r>
    </w:p>
    <w:bookmarkStart w:name="z290" w:id="265"/>
    <w:p>
      <w:pPr>
        <w:spacing w:after="0"/>
        <w:ind w:left="0"/>
        <w:jc w:val="both"/>
      </w:pPr>
      <w:r>
        <w:rPr>
          <w:rFonts w:ascii="Times New Roman"/>
          <w:b w:val="false"/>
          <w:i w:val="false"/>
          <w:color w:val="000000"/>
          <w:sz w:val="28"/>
        </w:rPr>
        <w:t>
      1. Қазақстан Республикасында географиялық нұсқаманы және тауар шығарылған жердің атауын құқықтық қорғау мынадай:</w:t>
      </w:r>
    </w:p>
    <w:bookmarkEnd w:id="265"/>
    <w:p>
      <w:pPr>
        <w:spacing w:after="0"/>
        <w:ind w:left="0"/>
        <w:jc w:val="both"/>
      </w:pPr>
      <w:r>
        <w:rPr>
          <w:rFonts w:ascii="Times New Roman"/>
          <w:b w:val="false"/>
          <w:i w:val="false"/>
          <w:color w:val="000000"/>
          <w:sz w:val="28"/>
        </w:rPr>
        <w:t>
      1) осы географиялық объектіге тән жағдайлар жойылған және осы географиялық нұсқамаға және тауар шығарылған жердің атауына қатысты Географиялық нұсқамалардың мемлекеттік тізілімінде және Тауарлар шығарылған жерлер атауларының мемлекеттік тізілімінде көрсетілген сипаттамалары бар тауарды өндіру мүмкін болмаған;</w:t>
      </w:r>
    </w:p>
    <w:p>
      <w:pPr>
        <w:spacing w:after="0"/>
        <w:ind w:left="0"/>
        <w:jc w:val="both"/>
      </w:pPr>
      <w:r>
        <w:rPr>
          <w:rFonts w:ascii="Times New Roman"/>
          <w:b w:val="false"/>
          <w:i w:val="false"/>
          <w:color w:val="000000"/>
          <w:sz w:val="28"/>
        </w:rPr>
        <w:t>
      2) тауар шығарылған елде географиялық нұсқаманы және тауар шығарылған жердің атауын құқықтық қорғау тоқтатылған жағдайларда тоқтатылады.</w:t>
      </w:r>
    </w:p>
    <w:bookmarkStart w:name="z291" w:id="266"/>
    <w:p>
      <w:pPr>
        <w:spacing w:after="0"/>
        <w:ind w:left="0"/>
        <w:jc w:val="both"/>
      </w:pPr>
      <w:r>
        <w:rPr>
          <w:rFonts w:ascii="Times New Roman"/>
          <w:b w:val="false"/>
          <w:i w:val="false"/>
          <w:color w:val="000000"/>
          <w:sz w:val="28"/>
        </w:rPr>
        <w:t>
      2. Географиялық нұсқаманы және тауар шығарылған жердің атауын пайдалану құқығының қолданылуы мынадай:</w:t>
      </w:r>
    </w:p>
    <w:bookmarkEnd w:id="266"/>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34-бабында</w:t>
      </w:r>
      <w:r>
        <w:rPr>
          <w:rFonts w:ascii="Times New Roman"/>
          <w:b w:val="false"/>
          <w:i w:val="false"/>
          <w:color w:val="000000"/>
          <w:sz w:val="28"/>
        </w:rPr>
        <w:t xml:space="preserve"> белгiленген мерзімі өткен;</w:t>
      </w:r>
    </w:p>
    <w:p>
      <w:pPr>
        <w:spacing w:after="0"/>
        <w:ind w:left="0"/>
        <w:jc w:val="both"/>
      </w:pPr>
      <w:r>
        <w:rPr>
          <w:rFonts w:ascii="Times New Roman"/>
          <w:b w:val="false"/>
          <w:i w:val="false"/>
          <w:color w:val="000000"/>
          <w:sz w:val="28"/>
        </w:rPr>
        <w:t>
      2) тауар Географиялық нұсқамалардың мемлекеттік тізілімінде және Тауарлар шығарылған жерлер атауларының мемлекеттік тізілімінде өзіне қатысты көрсетілген ерекше қасиеттерін, сапасын, репутациясын және басқа да сипаттамаларын жоғалтқан;</w:t>
      </w:r>
    </w:p>
    <w:p>
      <w:pPr>
        <w:spacing w:after="0"/>
        <w:ind w:left="0"/>
        <w:jc w:val="both"/>
      </w:pPr>
      <w:r>
        <w:rPr>
          <w:rFonts w:ascii="Times New Roman"/>
          <w:b w:val="false"/>
          <w:i w:val="false"/>
          <w:color w:val="000000"/>
          <w:sz w:val="28"/>
        </w:rPr>
        <w:t>
      3) сараптама ұйымына географиялық нұсқаманы және тауар шығарылған жердің атауын пайдалану құқығы иесінің тиісті өтініші берілген;</w:t>
      </w:r>
    </w:p>
    <w:p>
      <w:pPr>
        <w:spacing w:after="0"/>
        <w:ind w:left="0"/>
        <w:jc w:val="both"/>
      </w:pPr>
      <w:r>
        <w:rPr>
          <w:rFonts w:ascii="Times New Roman"/>
          <w:b w:val="false"/>
          <w:i w:val="false"/>
          <w:color w:val="000000"/>
          <w:sz w:val="28"/>
        </w:rPr>
        <w:t>
      4) географиялық нұсқаманы және тауар шығарылған жердің атауын пайдалану құқығының иесі – заңды тұлға таратылған немесе жеке тұлғаның кәсіпкерлік қызметі тоқтатылған;</w:t>
      </w:r>
    </w:p>
    <w:p>
      <w:pPr>
        <w:spacing w:after="0"/>
        <w:ind w:left="0"/>
        <w:jc w:val="both"/>
      </w:pPr>
      <w:r>
        <w:rPr>
          <w:rFonts w:ascii="Times New Roman"/>
          <w:b w:val="false"/>
          <w:i w:val="false"/>
          <w:color w:val="000000"/>
          <w:sz w:val="28"/>
        </w:rPr>
        <w:t>
      5) құқық иеленуші Географиялық нұсқамалардың мемлекеттік тізілімінде және Тауарлар шығарылған жерлер атауларының мемлекеттік тізілімінде өзіне қатысты көрсетілген ерекше қасиеттері, сапасы, репутациясы және басқа да сипаттамалары бар тауарды өндіру жөніндегі қызметті жүзеге асыру құқығынан айырылған;</w:t>
      </w:r>
    </w:p>
    <w:p>
      <w:pPr>
        <w:spacing w:after="0"/>
        <w:ind w:left="0"/>
        <w:jc w:val="both"/>
      </w:pPr>
      <w:r>
        <w:rPr>
          <w:rFonts w:ascii="Times New Roman"/>
          <w:b w:val="false"/>
          <w:i w:val="false"/>
          <w:color w:val="000000"/>
          <w:sz w:val="28"/>
        </w:rPr>
        <w:t>
      6) осы баптың 1-тармағында көрсетілген негіздер бойынша географиялық нұсқаманы және тауар шығарылған жердің атауын құқықтық қорғау тоқтатылған;</w:t>
      </w:r>
    </w:p>
    <w:p>
      <w:pPr>
        <w:spacing w:after="0"/>
        <w:ind w:left="0"/>
        <w:jc w:val="both"/>
      </w:pPr>
      <w:r>
        <w:rPr>
          <w:rFonts w:ascii="Times New Roman"/>
          <w:b w:val="false"/>
          <w:i w:val="false"/>
          <w:color w:val="000000"/>
          <w:sz w:val="28"/>
        </w:rPr>
        <w:t>
      7) шетелдік заңды тұлға, шетелдік немесе азаматтығы жоқ адам тауар шығарылған елде осы географиялық нұсқамаға және тауар шығарылған жердің атауына құқығын жоғалтқан жағдайларда тоқтатылады.</w:t>
      </w:r>
    </w:p>
    <w:bookmarkStart w:name="z292" w:id="267"/>
    <w:p>
      <w:pPr>
        <w:spacing w:after="0"/>
        <w:ind w:left="0"/>
        <w:jc w:val="both"/>
      </w:pPr>
      <w:r>
        <w:rPr>
          <w:rFonts w:ascii="Times New Roman"/>
          <w:b w:val="false"/>
          <w:i w:val="false"/>
          <w:color w:val="000000"/>
          <w:sz w:val="28"/>
        </w:rPr>
        <w:t xml:space="preserve">
      3. Географиялық нұсқаманы және тауар шығарылған жердің атауын тіркеу және (немесе) оларды пайдалану құқығын ұсыну осы Заңның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29-баптарында</w:t>
      </w:r>
      <w:r>
        <w:rPr>
          <w:rFonts w:ascii="Times New Roman"/>
          <w:b w:val="false"/>
          <w:i w:val="false"/>
          <w:color w:val="000000"/>
          <w:sz w:val="28"/>
        </w:rPr>
        <w:t xml:space="preserve"> көрсетілген негіздер бойынша апелляциялық кеңестің немесе соттың шешімі бойынша жарамсыз деп танылады.</w:t>
      </w:r>
    </w:p>
    <w:bookmarkEnd w:id="267"/>
    <w:bookmarkStart w:name="z293" w:id="268"/>
    <w:p>
      <w:pPr>
        <w:spacing w:after="0"/>
        <w:ind w:left="0"/>
        <w:jc w:val="both"/>
      </w:pPr>
      <w:r>
        <w:rPr>
          <w:rFonts w:ascii="Times New Roman"/>
          <w:b w:val="false"/>
          <w:i w:val="false"/>
          <w:color w:val="000000"/>
          <w:sz w:val="28"/>
        </w:rPr>
        <w:t>
      4. Сараптама ұйымы Географиялық нұсқамалардың мемлекеттік тізіліміне және Тауарлар шығарылған жерлер атауларының мемлекеттік тізіліміне географиялық нұсқаманы және тауар шығарылған жердің атауын және (немесе) оларды пайдалану құқығының ұсынылуын тіркеудің қолданылуын тоқтату туралы жазба енгізеді және бұл туралы мәліметтерді өзінің интернет-ресурсында орналастырады.";</w:t>
      </w:r>
    </w:p>
    <w:bookmarkEnd w:id="268"/>
    <w:bookmarkStart w:name="z294" w:id="269"/>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12-тараудың</w:t>
      </w:r>
      <w:r>
        <w:rPr>
          <w:rFonts w:ascii="Times New Roman"/>
          <w:b w:val="false"/>
          <w:i w:val="false"/>
          <w:color w:val="000000"/>
          <w:sz w:val="28"/>
        </w:rPr>
        <w:t xml:space="preserve"> тақырыбындағы "Тауар таңбаларын иелерінің құқықтарын және тауарлар шығарылатын" деген сөздер "Тауар белгілері иелерінің құқықтарын және географиялық нұсқамалар мен тауарлар шығарылған" деген сөздермен ауыстырылсын;</w:t>
      </w:r>
    </w:p>
    <w:bookmarkEnd w:id="269"/>
    <w:bookmarkStart w:name="z295" w:id="270"/>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41-бапта</w:t>
      </w:r>
      <w:r>
        <w:rPr>
          <w:rFonts w:ascii="Times New Roman"/>
          <w:b w:val="false"/>
          <w:i w:val="false"/>
          <w:color w:val="000000"/>
          <w:sz w:val="28"/>
        </w:rPr>
        <w:t>:</w:t>
      </w:r>
    </w:p>
    <w:bookmarkEnd w:id="270"/>
    <w:bookmarkStart w:name="z296" w:id="271"/>
    <w:p>
      <w:pPr>
        <w:spacing w:after="0"/>
        <w:ind w:left="0"/>
        <w:jc w:val="both"/>
      </w:pPr>
      <w:r>
        <w:rPr>
          <w:rFonts w:ascii="Times New Roman"/>
          <w:b w:val="false"/>
          <w:i w:val="false"/>
          <w:color w:val="000000"/>
          <w:sz w:val="28"/>
        </w:rPr>
        <w:t>
      2-тармақта:</w:t>
      </w:r>
    </w:p>
    <w:bookmarkEnd w:id="271"/>
    <w:bookmarkStart w:name="z297" w:id="272"/>
    <w:p>
      <w:pPr>
        <w:spacing w:after="0"/>
        <w:ind w:left="0"/>
        <w:jc w:val="both"/>
      </w:pPr>
      <w:r>
        <w:rPr>
          <w:rFonts w:ascii="Times New Roman"/>
          <w:b w:val="false"/>
          <w:i w:val="false"/>
          <w:color w:val="000000"/>
          <w:sz w:val="28"/>
        </w:rPr>
        <w:t>
      2) тармақшадағы "тауар шығарылған жердің атауын пайдалану құқығын тіркеуден және (немесе) табыстаудан" деген сөздер "географиялық нұсқаманы және тауар шығарылған жердің атауын пайдалану құқығын тіркеуден және (немесе) беруден" деген сөздермен ауыстырылсын;</w:t>
      </w:r>
    </w:p>
    <w:bookmarkEnd w:id="272"/>
    <w:bookmarkStart w:name="z298" w:id="273"/>
    <w:p>
      <w:pPr>
        <w:spacing w:after="0"/>
        <w:ind w:left="0"/>
        <w:jc w:val="both"/>
      </w:pPr>
      <w:r>
        <w:rPr>
          <w:rFonts w:ascii="Times New Roman"/>
          <w:b w:val="false"/>
          <w:i w:val="false"/>
          <w:color w:val="000000"/>
          <w:sz w:val="28"/>
        </w:rPr>
        <w:t>
      4) тармақшадағы "тауар шығарылған жердің атауын пайдалану құқығын тіркеуге және (немесе) табыстауға" деген сөздер "географиялық нұсқаманы және тауар шығарылған жердің атауын пайдалану құқығын тіркеуге және (немесе) беруге" деген сөздермен ауыстырылсын;</w:t>
      </w:r>
    </w:p>
    <w:bookmarkEnd w:id="273"/>
    <w:bookmarkStart w:name="z299" w:id="274"/>
    <w:p>
      <w:pPr>
        <w:spacing w:after="0"/>
        <w:ind w:left="0"/>
        <w:jc w:val="both"/>
      </w:pPr>
      <w:r>
        <w:rPr>
          <w:rFonts w:ascii="Times New Roman"/>
          <w:b w:val="false"/>
          <w:i w:val="false"/>
          <w:color w:val="000000"/>
          <w:sz w:val="28"/>
        </w:rPr>
        <w:t>
      3-тармақтағы "тауар шығарылған" деген сөздер "географиялық нұсқамаларды және тауарлар шығарылған" деген сөздермен ауыстырылсын;</w:t>
      </w:r>
    </w:p>
    <w:bookmarkEnd w:id="274"/>
    <w:bookmarkStart w:name="z300" w:id="275"/>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41-2-баптың</w:t>
      </w:r>
      <w:r>
        <w:rPr>
          <w:rFonts w:ascii="Times New Roman"/>
          <w:b w:val="false"/>
          <w:i w:val="false"/>
          <w:color w:val="000000"/>
          <w:sz w:val="28"/>
        </w:rPr>
        <w:t xml:space="preserve"> 3 және 4-тармақтары мынадай редакцияда жазылсын:</w:t>
      </w:r>
    </w:p>
    <w:bookmarkEnd w:id="275"/>
    <w:p>
      <w:pPr>
        <w:spacing w:after="0"/>
        <w:ind w:left="0"/>
        <w:jc w:val="both"/>
      </w:pPr>
      <w:r>
        <w:rPr>
          <w:rFonts w:ascii="Times New Roman"/>
          <w:b w:val="false"/>
          <w:i w:val="false"/>
          <w:color w:val="000000"/>
          <w:sz w:val="28"/>
        </w:rPr>
        <w:t>
      "3. Қарсылықты қарау мерзімі үш айға дейін, оның ішінде өтініш берушінің жазбаша өтінішхаты бойынша ұзартылуы мүмкін.</w:t>
      </w:r>
    </w:p>
    <w:bookmarkStart w:name="z301" w:id="276"/>
    <w:p>
      <w:pPr>
        <w:spacing w:after="0"/>
        <w:ind w:left="0"/>
        <w:jc w:val="both"/>
      </w:pPr>
      <w:r>
        <w:rPr>
          <w:rFonts w:ascii="Times New Roman"/>
          <w:b w:val="false"/>
          <w:i w:val="false"/>
          <w:color w:val="000000"/>
          <w:sz w:val="28"/>
        </w:rPr>
        <w:t>
      4. Апелляциялық кеңес отырыс өткізілетін күнді мынадай:</w:t>
      </w:r>
    </w:p>
    <w:bookmarkEnd w:id="276"/>
    <w:p>
      <w:pPr>
        <w:spacing w:after="0"/>
        <w:ind w:left="0"/>
        <w:jc w:val="both"/>
      </w:pPr>
      <w:r>
        <w:rPr>
          <w:rFonts w:ascii="Times New Roman"/>
          <w:b w:val="false"/>
          <w:i w:val="false"/>
          <w:color w:val="000000"/>
          <w:sz w:val="28"/>
        </w:rPr>
        <w:t>
      1) тараптар, оның ішінде қарсылықты өзінің қатысуынсыз қарау туралы өтінішхатын берген жағдайды қоспағанда, қарсылықты мәлімдеуші келмеген;</w:t>
      </w:r>
    </w:p>
    <w:p>
      <w:pPr>
        <w:spacing w:after="0"/>
        <w:ind w:left="0"/>
        <w:jc w:val="both"/>
      </w:pPr>
      <w:r>
        <w:rPr>
          <w:rFonts w:ascii="Times New Roman"/>
          <w:b w:val="false"/>
          <w:i w:val="false"/>
          <w:color w:val="000000"/>
          <w:sz w:val="28"/>
        </w:rPr>
        <w:t>
      2) өтініш беруші қосымша дәлелдемелерді ұсыну үшін уақыттың қажеттігі туралы өтінішхат берген;</w:t>
      </w:r>
    </w:p>
    <w:p>
      <w:pPr>
        <w:spacing w:after="0"/>
        <w:ind w:left="0"/>
        <w:jc w:val="both"/>
      </w:pPr>
      <w:r>
        <w:rPr>
          <w:rFonts w:ascii="Times New Roman"/>
          <w:b w:val="false"/>
          <w:i w:val="false"/>
          <w:color w:val="000000"/>
          <w:sz w:val="28"/>
        </w:rPr>
        <w:t>
      3) тараптардың дәлелдерін және (немесе) қарсылыққа байланысты мән-жайларды қосымша зерделеу қажет болған жағдайларда ауыстыруға құқылы.";</w:t>
      </w:r>
    </w:p>
    <w:bookmarkStart w:name="z302" w:id="277"/>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42-бапта</w:t>
      </w:r>
      <w:r>
        <w:rPr>
          <w:rFonts w:ascii="Times New Roman"/>
          <w:b w:val="false"/>
          <w:i w:val="false"/>
          <w:color w:val="000000"/>
          <w:sz w:val="28"/>
        </w:rPr>
        <w:t>:</w:t>
      </w:r>
    </w:p>
    <w:bookmarkEnd w:id="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04" w:id="278"/>
    <w:p>
      <w:pPr>
        <w:spacing w:after="0"/>
        <w:ind w:left="0"/>
        <w:jc w:val="both"/>
      </w:pPr>
      <w:r>
        <w:rPr>
          <w:rFonts w:ascii="Times New Roman"/>
          <w:b w:val="false"/>
          <w:i w:val="false"/>
          <w:color w:val="000000"/>
          <w:sz w:val="28"/>
        </w:rPr>
        <w:t>
      1) тармақшадағы "тауар шығарылған" деген сөздер "географиялық нұсқамаға және тауар шығарылған" деген сөздермен ауыстырылсын;</w:t>
      </w:r>
    </w:p>
    <w:bookmarkEnd w:id="278"/>
    <w:bookmarkStart w:name="z305" w:id="279"/>
    <w:p>
      <w:pPr>
        <w:spacing w:after="0"/>
        <w:ind w:left="0"/>
        <w:jc w:val="both"/>
      </w:pPr>
      <w:r>
        <w:rPr>
          <w:rFonts w:ascii="Times New Roman"/>
          <w:b w:val="false"/>
          <w:i w:val="false"/>
          <w:color w:val="000000"/>
          <w:sz w:val="28"/>
        </w:rPr>
        <w:t>
      3) тармақша "құқығын немесе" деген сөздерден кейін "географиялық нұсқаманы және" деген сөздермен толықтырылсын;</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"және Тауар шығарылған жерлердің атауларының мемлекеттік тізіліміне" деген сөздер ", Географиялық нұсқамалардың мемлекеттік тізіліміне және Тауарлар шығарылған жерлер атауларының мемлекеттік тізіліміне" деген сөздермен ауыстырылсын;</w:t>
      </w:r>
    </w:p>
    <w:bookmarkStart w:name="z307" w:id="280"/>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43-бапта</w:t>
      </w:r>
      <w:r>
        <w:rPr>
          <w:rFonts w:ascii="Times New Roman"/>
          <w:b w:val="false"/>
          <w:i w:val="false"/>
          <w:color w:val="000000"/>
          <w:sz w:val="28"/>
        </w:rPr>
        <w:t>:</w:t>
      </w:r>
    </w:p>
    <w:bookmarkEnd w:id="280"/>
    <w:bookmarkStart w:name="z308" w:id="281"/>
    <w:p>
      <w:pPr>
        <w:spacing w:after="0"/>
        <w:ind w:left="0"/>
        <w:jc w:val="both"/>
      </w:pPr>
      <w:r>
        <w:rPr>
          <w:rFonts w:ascii="Times New Roman"/>
          <w:b w:val="false"/>
          <w:i w:val="false"/>
          <w:color w:val="000000"/>
          <w:sz w:val="28"/>
        </w:rPr>
        <w:t>
      тақырып мынадай редакцияда жазылсын:</w:t>
      </w:r>
    </w:p>
    <w:bookmarkEnd w:id="281"/>
    <w:p>
      <w:pPr>
        <w:spacing w:after="0"/>
        <w:ind w:left="0"/>
        <w:jc w:val="both"/>
      </w:pPr>
      <w:r>
        <w:rPr>
          <w:rFonts w:ascii="Times New Roman"/>
          <w:b w:val="false"/>
          <w:i w:val="false"/>
          <w:color w:val="000000"/>
          <w:sz w:val="28"/>
        </w:rPr>
        <w:t>
      "43-бап. Қазақстан Республикасының тауар белгілері, қызмет көрсету белгілері, географиялық нұсқамалар және тауарлар шығарылған жерлердің атаулары туралы заңнамасын бұзғаны үшін жауаптылық";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10" w:id="282"/>
    <w:p>
      <w:pPr>
        <w:spacing w:after="0"/>
        <w:ind w:left="0"/>
        <w:jc w:val="both"/>
      </w:pPr>
      <w:r>
        <w:rPr>
          <w:rFonts w:ascii="Times New Roman"/>
          <w:b w:val="false"/>
          <w:i w:val="false"/>
          <w:color w:val="000000"/>
          <w:sz w:val="28"/>
        </w:rPr>
        <w:t>
      бірінші бөлікте:</w:t>
      </w:r>
    </w:p>
    <w:bookmarkEnd w:id="282"/>
    <w:p>
      <w:pPr>
        <w:spacing w:after="0"/>
        <w:ind w:left="0"/>
        <w:jc w:val="both"/>
      </w:pPr>
      <w:r>
        <w:rPr>
          <w:rFonts w:ascii="Times New Roman"/>
          <w:b w:val="false"/>
          <w:i w:val="false"/>
          <w:color w:val="000000"/>
          <w:sz w:val="28"/>
        </w:rPr>
        <w:t>
      "келісімінсіз немесе" деген сөздер "келісімінсіз немесе географиялық нұсқама және" деген сөздермен ауыстырылсын;</w:t>
      </w:r>
    </w:p>
    <w:p>
      <w:pPr>
        <w:spacing w:after="0"/>
        <w:ind w:left="0"/>
        <w:jc w:val="both"/>
      </w:pPr>
      <w:r>
        <w:rPr>
          <w:rFonts w:ascii="Times New Roman"/>
          <w:b w:val="false"/>
          <w:i w:val="false"/>
          <w:color w:val="000000"/>
          <w:sz w:val="28"/>
        </w:rPr>
        <w:t>
      "құқықты немесе" деген сөздерден кейін "географиялық нұсқаманы және" деген сөздермен толықтырылсын;</w:t>
      </w:r>
    </w:p>
    <w:bookmarkStart w:name="z311" w:id="283"/>
    <w:p>
      <w:pPr>
        <w:spacing w:after="0"/>
        <w:ind w:left="0"/>
        <w:jc w:val="both"/>
      </w:pPr>
      <w:r>
        <w:rPr>
          <w:rFonts w:ascii="Times New Roman"/>
          <w:b w:val="false"/>
          <w:i w:val="false"/>
          <w:color w:val="000000"/>
          <w:sz w:val="28"/>
        </w:rPr>
        <w:t>
      екінші бөлікте:</w:t>
      </w:r>
    </w:p>
    <w:bookmarkEnd w:id="283"/>
    <w:p>
      <w:pPr>
        <w:spacing w:after="0"/>
        <w:ind w:left="0"/>
        <w:jc w:val="both"/>
      </w:pPr>
      <w:r>
        <w:rPr>
          <w:rFonts w:ascii="Times New Roman"/>
          <w:b w:val="false"/>
          <w:i w:val="false"/>
          <w:color w:val="000000"/>
          <w:sz w:val="28"/>
        </w:rPr>
        <w:t>
      "Тауар белгісін немесе" деген сөздерден кейін "географиялық нұсқаманы және" деген сөздермен толықтырылсын;</w:t>
      </w:r>
    </w:p>
    <w:p>
      <w:pPr>
        <w:spacing w:after="0"/>
        <w:ind w:left="0"/>
        <w:jc w:val="both"/>
      </w:pPr>
      <w:r>
        <w:rPr>
          <w:rFonts w:ascii="Times New Roman"/>
          <w:b w:val="false"/>
          <w:i w:val="false"/>
          <w:color w:val="000000"/>
          <w:sz w:val="28"/>
        </w:rPr>
        <w:t>
      "(құқық иеленушінің) немесе" деген сөздер "(құқық иеленушінің) немесе географиялық нұсқаманы және"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"құқықты немесе" деген сөздерден кейін "географиялық нұсқаманы және" деген сөздермен толықтырылсын;</w:t>
      </w:r>
    </w:p>
    <w:bookmarkStart w:name="z313" w:id="284"/>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44-бапта</w:t>
      </w:r>
      <w:r>
        <w:rPr>
          <w:rFonts w:ascii="Times New Roman"/>
          <w:b w:val="false"/>
          <w:i w:val="false"/>
          <w:color w:val="000000"/>
          <w:sz w:val="28"/>
        </w:rPr>
        <w:t>:</w:t>
      </w:r>
    </w:p>
    <w:bookmarkEnd w:id="284"/>
    <w:bookmarkStart w:name="z314" w:id="285"/>
    <w:p>
      <w:pPr>
        <w:spacing w:after="0"/>
        <w:ind w:left="0"/>
        <w:jc w:val="both"/>
      </w:pPr>
      <w:r>
        <w:rPr>
          <w:rFonts w:ascii="Times New Roman"/>
          <w:b w:val="false"/>
          <w:i w:val="false"/>
          <w:color w:val="000000"/>
          <w:sz w:val="28"/>
        </w:rPr>
        <w:t>
      тақырып "(құқық иеленушінің) немесе" деген сөздерден кейін "географиялық нұсқаманы және" деген сөздермен толықтырылсын;</w:t>
      </w:r>
    </w:p>
    <w:bookmarkEnd w:id="285"/>
    <w:bookmarkStart w:name="z315" w:id="286"/>
    <w:p>
      <w:pPr>
        <w:spacing w:after="0"/>
        <w:ind w:left="0"/>
        <w:jc w:val="both"/>
      </w:pPr>
      <w:r>
        <w:rPr>
          <w:rFonts w:ascii="Times New Roman"/>
          <w:b w:val="false"/>
          <w:i w:val="false"/>
          <w:color w:val="000000"/>
          <w:sz w:val="28"/>
        </w:rPr>
        <w:t>
      1-тармақта:</w:t>
      </w:r>
    </w:p>
    <w:bookmarkEnd w:id="286"/>
    <w:p>
      <w:pPr>
        <w:spacing w:after="0"/>
        <w:ind w:left="0"/>
        <w:jc w:val="both"/>
      </w:pPr>
      <w:r>
        <w:rPr>
          <w:rFonts w:ascii="Times New Roman"/>
          <w:b w:val="false"/>
          <w:i w:val="false"/>
          <w:color w:val="000000"/>
          <w:sz w:val="28"/>
        </w:rPr>
        <w:t>
      "(құқық иеленушінің) немесе" деген сөздерден кейін "географиялық нұсқаманы және" деген сөздермен толықтырылсын;</w:t>
      </w:r>
    </w:p>
    <w:p>
      <w:pPr>
        <w:spacing w:after="0"/>
        <w:ind w:left="0"/>
        <w:jc w:val="both"/>
      </w:pPr>
      <w:r>
        <w:rPr>
          <w:rFonts w:ascii="Times New Roman"/>
          <w:b w:val="false"/>
          <w:i w:val="false"/>
          <w:color w:val="000000"/>
          <w:sz w:val="28"/>
        </w:rPr>
        <w:t>
      "(құқық иеленушіге) немесе" деген сөздер "(құқық иеленушіге) немесе географиялық нұсқаманы және" деген сөздермен ауыстырылсын;</w:t>
      </w:r>
    </w:p>
    <w:bookmarkStart w:name="z316" w:id="287"/>
    <w:p>
      <w:pPr>
        <w:spacing w:after="0"/>
        <w:ind w:left="0"/>
        <w:jc w:val="both"/>
      </w:pPr>
      <w:r>
        <w:rPr>
          <w:rFonts w:ascii="Times New Roman"/>
          <w:b w:val="false"/>
          <w:i w:val="false"/>
          <w:color w:val="000000"/>
          <w:sz w:val="28"/>
        </w:rPr>
        <w:t>
      2-тармақтағы "тауар шығарылған" деген сөздер "географиялық нұсқаманы және тауар шығарылған" деген сөздермен ауыстырылсын;</w:t>
      </w:r>
    </w:p>
    <w:bookmarkEnd w:id="287"/>
    <w:bookmarkStart w:name="z317" w:id="288"/>
    <w:p>
      <w:pPr>
        <w:spacing w:after="0"/>
        <w:ind w:left="0"/>
        <w:jc w:val="both"/>
      </w:pPr>
      <w:r>
        <w:rPr>
          <w:rFonts w:ascii="Times New Roman"/>
          <w:b w:val="false"/>
          <w:i w:val="false"/>
          <w:color w:val="000000"/>
          <w:sz w:val="28"/>
        </w:rPr>
        <w:t>
      3-тармақтағы "тауар шығарылған" деген сөздер "географиялық нұсқама және тауар шығарылған" деген сөздермен ауыстырылсын;</w:t>
      </w:r>
    </w:p>
    <w:bookmarkEnd w:id="288"/>
    <w:bookmarkStart w:name="z318" w:id="289"/>
    <w:p>
      <w:pPr>
        <w:spacing w:after="0"/>
        <w:ind w:left="0"/>
        <w:jc w:val="both"/>
      </w:pPr>
      <w:r>
        <w:rPr>
          <w:rFonts w:ascii="Times New Roman"/>
          <w:b w:val="false"/>
          <w:i w:val="false"/>
          <w:color w:val="000000"/>
          <w:sz w:val="28"/>
        </w:rPr>
        <w:t>
      4-тармақтағы "тауар шығарылған" деген сөздер "географиялық нұсқаманы және тауар шығарылған" деген сөздермен ауыстырылсын;</w:t>
      </w:r>
    </w:p>
    <w:bookmarkEnd w:id="289"/>
    <w:bookmarkStart w:name="z319" w:id="290"/>
    <w:p>
      <w:pPr>
        <w:spacing w:after="0"/>
        <w:ind w:left="0"/>
        <w:jc w:val="both"/>
      </w:pPr>
      <w:r>
        <w:rPr>
          <w:rFonts w:ascii="Times New Roman"/>
          <w:b w:val="false"/>
          <w:i w:val="false"/>
          <w:color w:val="000000"/>
          <w:sz w:val="28"/>
        </w:rPr>
        <w:t>
      5-тармақта:</w:t>
      </w:r>
    </w:p>
    <w:bookmarkEnd w:id="290"/>
    <w:p>
      <w:pPr>
        <w:spacing w:after="0"/>
        <w:ind w:left="0"/>
        <w:jc w:val="both"/>
      </w:pPr>
      <w:r>
        <w:rPr>
          <w:rFonts w:ascii="Times New Roman"/>
          <w:b w:val="false"/>
          <w:i w:val="false"/>
          <w:color w:val="000000"/>
          <w:sz w:val="28"/>
        </w:rPr>
        <w:t>
      "(құқық иеленушінің) немесе" деген сөздерден кейін "географиялық нұсқаманы және" деген сөздермен толықтырылсын;</w:t>
      </w:r>
    </w:p>
    <w:p>
      <w:pPr>
        <w:spacing w:after="0"/>
        <w:ind w:left="0"/>
        <w:jc w:val="both"/>
      </w:pPr>
      <w:r>
        <w:rPr>
          <w:rFonts w:ascii="Times New Roman"/>
          <w:b w:val="false"/>
          <w:i w:val="false"/>
          <w:color w:val="000000"/>
          <w:sz w:val="28"/>
        </w:rPr>
        <w:t>
      "тауар белгісін немесе" деген сөздерден кейін "географиялық нұсқаманы және" деген сөздермен толықтырылсын;</w:t>
      </w:r>
    </w:p>
    <w:bookmarkStart w:name="z320" w:id="291"/>
    <w:p>
      <w:pPr>
        <w:spacing w:after="0"/>
        <w:ind w:left="0"/>
        <w:jc w:val="both"/>
      </w:pPr>
      <w:r>
        <w:rPr>
          <w:rFonts w:ascii="Times New Roman"/>
          <w:b w:val="false"/>
          <w:i w:val="false"/>
          <w:color w:val="000000"/>
          <w:sz w:val="28"/>
        </w:rPr>
        <w:t>
      6-тармақтағы "тауар шығарылған" деген сөздер "географиялық нұсқама және тауар шығарылған" деген сөздермен ауыстырылсын;</w:t>
      </w:r>
    </w:p>
    <w:bookmarkEnd w:id="291"/>
    <w:bookmarkStart w:name="z321" w:id="292"/>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45-баптағы</w:t>
      </w:r>
      <w:r>
        <w:rPr>
          <w:rFonts w:ascii="Times New Roman"/>
          <w:b w:val="false"/>
          <w:i w:val="false"/>
          <w:color w:val="000000"/>
          <w:sz w:val="28"/>
        </w:rPr>
        <w:t xml:space="preserve"> "тауар шығарылған" деген сөздер "географиялық нұсқамаларды және тауарлар шығарылған" деген сөздермен ауыстырылсын;</w:t>
      </w:r>
    </w:p>
    <w:bookmarkEnd w:id="292"/>
    <w:bookmarkStart w:name="z322" w:id="293"/>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және </w:t>
      </w:r>
      <w:r>
        <w:rPr>
          <w:rFonts w:ascii="Times New Roman"/>
          <w:b w:val="false"/>
          <w:i w:val="false"/>
          <w:color w:val="000000"/>
          <w:sz w:val="28"/>
        </w:rPr>
        <w:t>46-2-баптар</w:t>
      </w:r>
      <w:r>
        <w:rPr>
          <w:rFonts w:ascii="Times New Roman"/>
          <w:b w:val="false"/>
          <w:i w:val="false"/>
          <w:color w:val="000000"/>
          <w:sz w:val="28"/>
        </w:rPr>
        <w:t xml:space="preserve"> мынадай редакцияда жазылсын:</w:t>
      </w:r>
    </w:p>
    <w:bookmarkEnd w:id="293"/>
    <w:bookmarkStart w:name="z323" w:id="294"/>
    <w:p>
      <w:pPr>
        <w:spacing w:after="0"/>
        <w:ind w:left="0"/>
        <w:jc w:val="both"/>
      </w:pPr>
      <w:r>
        <w:rPr>
          <w:rFonts w:ascii="Times New Roman"/>
          <w:b w:val="false"/>
          <w:i w:val="false"/>
          <w:color w:val="000000"/>
          <w:sz w:val="28"/>
        </w:rPr>
        <w:t>
      "46-бап. Патенттік сенім білдірілген өкілдер</w:t>
      </w:r>
    </w:p>
    <w:bookmarkEnd w:id="294"/>
    <w:bookmarkStart w:name="z324" w:id="295"/>
    <w:p>
      <w:pPr>
        <w:spacing w:after="0"/>
        <w:ind w:left="0"/>
        <w:jc w:val="both"/>
      </w:pPr>
      <w:r>
        <w:rPr>
          <w:rFonts w:ascii="Times New Roman"/>
          <w:b w:val="false"/>
          <w:i w:val="false"/>
          <w:color w:val="000000"/>
          <w:sz w:val="28"/>
        </w:rPr>
        <w:t>
      1. Қазақстан Республикасының аумағында тұрақты тұратын, жоғары бiлiмi бар, аттестаттаудан өткен және патенттік сенім білдірілген өкілдердің тізілімінде тiркелген оның әрекетке қабiлеттi азаматы патенттiк сенiм білдірілген өкiл болуға құқылы.</w:t>
      </w:r>
    </w:p>
    <w:bookmarkEnd w:id="295"/>
    <w:p>
      <w:pPr>
        <w:spacing w:after="0"/>
        <w:ind w:left="0"/>
        <w:jc w:val="both"/>
      </w:pPr>
      <w:r>
        <w:rPr>
          <w:rFonts w:ascii="Times New Roman"/>
          <w:b w:val="false"/>
          <w:i w:val="false"/>
          <w:color w:val="000000"/>
          <w:sz w:val="28"/>
        </w:rPr>
        <w:t>
      Патенттік сенім білдірілген өкіл қызметімен айналысуға үміткер адамдарды аттестаттау зияткерлік меншік саласындағы Қазақстан Республикасының заңнамасын және Қазақстан Республикасы ратификациялаған халықаралық шарттарды білуге арналған тестілеу нысанында өткізіледі.</w:t>
      </w:r>
    </w:p>
    <w:p>
      <w:pPr>
        <w:spacing w:after="0"/>
        <w:ind w:left="0"/>
        <w:jc w:val="both"/>
      </w:pPr>
      <w:r>
        <w:rPr>
          <w:rFonts w:ascii="Times New Roman"/>
          <w:b w:val="false"/>
          <w:i w:val="false"/>
          <w:color w:val="000000"/>
          <w:sz w:val="28"/>
        </w:rPr>
        <w:t>
      Уәкілетті органның жанынан құрылатын аттестаттау комиссиясы уәкілетті орган қызметкерлерінің тақ санынан тұрады.</w:t>
      </w:r>
    </w:p>
    <w:p>
      <w:pPr>
        <w:spacing w:after="0"/>
        <w:ind w:left="0"/>
        <w:jc w:val="both"/>
      </w:pPr>
      <w:r>
        <w:rPr>
          <w:rFonts w:ascii="Times New Roman"/>
          <w:b w:val="false"/>
          <w:i w:val="false"/>
          <w:color w:val="000000"/>
          <w:sz w:val="28"/>
        </w:rPr>
        <w:t>
      Патенттік сенім білдірілген өкіл қызметімен айналысуға үміткер адамдарды аттестаттаудан өткізу, патенттік сенім білдірілген өкілдердің тізілімінде тіркеу және оған өзгерістер енгізу тәртібін уәкілетті орган айқындайды.</w:t>
      </w:r>
    </w:p>
    <w:p>
      <w:pPr>
        <w:spacing w:after="0"/>
        <w:ind w:left="0"/>
        <w:jc w:val="both"/>
      </w:pPr>
      <w:r>
        <w:rPr>
          <w:rFonts w:ascii="Times New Roman"/>
          <w:b w:val="false"/>
          <w:i w:val="false"/>
          <w:color w:val="000000"/>
          <w:sz w:val="28"/>
        </w:rPr>
        <w:t>
      Патенттік сенім білдірілген өкілдердің тізілімі уәкілетті органның интернет-ресурсында орналастырылады.</w:t>
      </w:r>
    </w:p>
    <w:bookmarkStart w:name="z325" w:id="296"/>
    <w:p>
      <w:pPr>
        <w:spacing w:after="0"/>
        <w:ind w:left="0"/>
        <w:jc w:val="both"/>
      </w:pPr>
      <w:r>
        <w:rPr>
          <w:rFonts w:ascii="Times New Roman"/>
          <w:b w:val="false"/>
          <w:i w:val="false"/>
          <w:color w:val="000000"/>
          <w:sz w:val="28"/>
        </w:rPr>
        <w:t>
      2. Аттестаттауға мынадай:</w:t>
      </w:r>
    </w:p>
    <w:bookmarkEnd w:id="296"/>
    <w:p>
      <w:pPr>
        <w:spacing w:after="0"/>
        <w:ind w:left="0"/>
        <w:jc w:val="both"/>
      </w:pPr>
      <w:r>
        <w:rPr>
          <w:rFonts w:ascii="Times New Roman"/>
          <w:b w:val="false"/>
          <w:i w:val="false"/>
          <w:color w:val="000000"/>
          <w:sz w:val="28"/>
        </w:rPr>
        <w:t>
      1) Қазақстан Республикасының заңдарына сәйкес кәсіпкерлік қызметпен айналысуға тыйым салынатын;</w:t>
      </w:r>
    </w:p>
    <w:p>
      <w:pPr>
        <w:spacing w:after="0"/>
        <w:ind w:left="0"/>
        <w:jc w:val="both"/>
      </w:pPr>
      <w:r>
        <w:rPr>
          <w:rFonts w:ascii="Times New Roman"/>
          <w:b w:val="false"/>
          <w:i w:val="false"/>
          <w:color w:val="000000"/>
          <w:sz w:val="28"/>
        </w:rPr>
        <w:t>
      2) уәкілетті органның және оның ведомстволық бағынысты ұйымдарының қызметкерлері, сондай-ақ олардың жақын туыстары, жұбайы (зайыбы ) болып табылатын;</w:t>
      </w:r>
    </w:p>
    <w:p>
      <w:pPr>
        <w:spacing w:after="0"/>
        <w:ind w:left="0"/>
        <w:jc w:val="both"/>
      </w:pPr>
      <w:r>
        <w:rPr>
          <w:rFonts w:ascii="Times New Roman"/>
          <w:b w:val="false"/>
          <w:i w:val="false"/>
          <w:color w:val="000000"/>
          <w:sz w:val="28"/>
        </w:rPr>
        <w:t>
      3) қылмыс жасағаны үшін заңда белгіленген тәртіппен жойылмаған немесе алынбаған сотталғандығы бар;</w:t>
      </w:r>
    </w:p>
    <w:p>
      <w:pPr>
        <w:spacing w:after="0"/>
        <w:ind w:left="0"/>
        <w:jc w:val="both"/>
      </w:pPr>
      <w:r>
        <w:rPr>
          <w:rFonts w:ascii="Times New Roman"/>
          <w:b w:val="false"/>
          <w:i w:val="false"/>
          <w:color w:val="000000"/>
          <w:sz w:val="28"/>
        </w:rPr>
        <w:t>
      4) осы Заңға сәйкес патенттік сенім білдірілген өкілдердің тізілімінен шығарылған адамдар жiберiлмейдi.</w:t>
      </w:r>
    </w:p>
    <w:bookmarkStart w:name="z326" w:id="297"/>
    <w:p>
      <w:pPr>
        <w:spacing w:after="0"/>
        <w:ind w:left="0"/>
        <w:jc w:val="both"/>
      </w:pPr>
      <w:r>
        <w:rPr>
          <w:rFonts w:ascii="Times New Roman"/>
          <w:b w:val="false"/>
          <w:i w:val="false"/>
          <w:color w:val="000000"/>
          <w:sz w:val="28"/>
        </w:rPr>
        <w:t>
      3. Зияткерлік меншік құқықтарын сақтау және қорғау саласында кемінде төрт жыл жұмыс тәжірибесі бар не патенттік сенім білдірілген өкілдер палатасында кемінде бір жыл тағылымдамадан өткен адамдар аттестаттауға жіберіледі.</w:t>
      </w:r>
    </w:p>
    <w:bookmarkEnd w:id="297"/>
    <w:bookmarkStart w:name="z327" w:id="298"/>
    <w:p>
      <w:pPr>
        <w:spacing w:after="0"/>
        <w:ind w:left="0"/>
        <w:jc w:val="both"/>
      </w:pPr>
      <w:r>
        <w:rPr>
          <w:rFonts w:ascii="Times New Roman"/>
          <w:b w:val="false"/>
          <w:i w:val="false"/>
          <w:color w:val="000000"/>
          <w:sz w:val="28"/>
        </w:rPr>
        <w:t>
      4. Патенттік сенім білдірілген өкілдің қызметі аттестаттау комиссиясының хаттамалық шешімімен:</w:t>
      </w:r>
    </w:p>
    <w:bookmarkEnd w:id="298"/>
    <w:p>
      <w:pPr>
        <w:spacing w:after="0"/>
        <w:ind w:left="0"/>
        <w:jc w:val="both"/>
      </w:pPr>
      <w:r>
        <w:rPr>
          <w:rFonts w:ascii="Times New Roman"/>
          <w:b w:val="false"/>
          <w:i w:val="false"/>
          <w:color w:val="000000"/>
          <w:sz w:val="28"/>
        </w:rPr>
        <w:t>
      1) патенттік сенім білдірілген өкілдің аттестаттау комиссиясына берілген өтініші негізінде;</w:t>
      </w:r>
    </w:p>
    <w:p>
      <w:pPr>
        <w:spacing w:after="0"/>
        <w:ind w:left="0"/>
        <w:jc w:val="both"/>
      </w:pPr>
      <w:r>
        <w:rPr>
          <w:rFonts w:ascii="Times New Roman"/>
          <w:b w:val="false"/>
          <w:i w:val="false"/>
          <w:color w:val="000000"/>
          <w:sz w:val="28"/>
        </w:rPr>
        <w:t>
      2) Қазақстан Республикасының заңдарына сәйкес кәсіпкерлік қызметпен айналысуға тыйым салынатын адамдарға, уәкілетті органның және оның ведомстволық бағынысты ұйымдарының қызметкерлеріне жатқызу кезеңіне;</w:t>
      </w:r>
    </w:p>
    <w:p>
      <w:pPr>
        <w:spacing w:after="0"/>
        <w:ind w:left="0"/>
        <w:jc w:val="both"/>
      </w:pPr>
      <w:r>
        <w:rPr>
          <w:rFonts w:ascii="Times New Roman"/>
          <w:b w:val="false"/>
          <w:i w:val="false"/>
          <w:color w:val="000000"/>
          <w:sz w:val="28"/>
        </w:rPr>
        <w:t xml:space="preserve">
      3) осы Заңның 46-2-бабының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мән-жайларды анықтау мақсатында тоқтатыла тұрады.</w:t>
      </w:r>
    </w:p>
    <w:p>
      <w:pPr>
        <w:spacing w:after="0"/>
        <w:ind w:left="0"/>
        <w:jc w:val="both"/>
      </w:pPr>
      <w:r>
        <w:rPr>
          <w:rFonts w:ascii="Times New Roman"/>
          <w:b w:val="false"/>
          <w:i w:val="false"/>
          <w:color w:val="000000"/>
          <w:sz w:val="28"/>
        </w:rPr>
        <w:t>
      Осы тармақтың бірінші бөлігінің 3) тармақшасында көрсетілген жағдайда патенттік сенім білдірілген өкілдің қызметі аттестаттау комиссиясы тиісті шешім қабылдағанға дейін үш ай бойы тоқтатыла тұрады.</w:t>
      </w:r>
    </w:p>
    <w:p>
      <w:pPr>
        <w:spacing w:after="0"/>
        <w:ind w:left="0"/>
        <w:jc w:val="both"/>
      </w:pPr>
      <w:r>
        <w:rPr>
          <w:rFonts w:ascii="Times New Roman"/>
          <w:b w:val="false"/>
          <w:i w:val="false"/>
          <w:color w:val="000000"/>
          <w:sz w:val="28"/>
        </w:rPr>
        <w:t>
      Патенттік сенім білдірілген өкілдің қызметі оның қызметін тоқтата тұру үшін себеп болған негіздер жойылған жағдайда, аттестаттау комиссиясының хаттамалық шешімімен қайта басталады.</w:t>
      </w:r>
    </w:p>
    <w:bookmarkStart w:name="z328" w:id="299"/>
    <w:p>
      <w:pPr>
        <w:spacing w:after="0"/>
        <w:ind w:left="0"/>
        <w:jc w:val="both"/>
      </w:pPr>
      <w:r>
        <w:rPr>
          <w:rFonts w:ascii="Times New Roman"/>
          <w:b w:val="false"/>
          <w:i w:val="false"/>
          <w:color w:val="000000"/>
          <w:sz w:val="28"/>
        </w:rPr>
        <w:t>
      5. Өтініш берушінің, құқық иеленушінің өкілі ретінде патенттік сенім білдірілген өкіл зияткерлік меншік объектілерін құқықтық қорғау мәселелері бойынша уәкілетті органмен және сараптама ұйымымен іс жүргізуге байланысты қызметті жүзеге асырады. Уәкілетті органмен және сараптама ұйымымен іс жүргізуді өтініш беруші және (немесе) құқық иеленуші де дербес жүзеге асыра алады.</w:t>
      </w:r>
    </w:p>
    <w:bookmarkEnd w:id="299"/>
    <w:p>
      <w:pPr>
        <w:spacing w:after="0"/>
        <w:ind w:left="0"/>
        <w:jc w:val="both"/>
      </w:pPr>
      <w:r>
        <w:rPr>
          <w:rFonts w:ascii="Times New Roman"/>
          <w:b w:val="false"/>
          <w:i w:val="false"/>
          <w:color w:val="000000"/>
          <w:sz w:val="28"/>
        </w:rPr>
        <w:t>
      Қазақстан Республикасының шегінен тысқары жерде тұратын жеке тұлғалар немесе шетелдік заңды тұлғалар уәкілетті органда және оның ұйымдарында өзінің өтініш беруші, тауар белгісінің, қызмет көрсету белгісінің иесі құқықтарын және географиялық нұсқаманы және тауар шығарылған жердің атауын пайдалану құқықтарын, сондай-ақ мүдделі тұлға құқықтарын патенттік сенім білдірілген өкілдер арқылы жүзеге асырады.</w:t>
      </w:r>
    </w:p>
    <w:p>
      <w:pPr>
        <w:spacing w:after="0"/>
        <w:ind w:left="0"/>
        <w:jc w:val="both"/>
      </w:pPr>
      <w:r>
        <w:rPr>
          <w:rFonts w:ascii="Times New Roman"/>
          <w:b w:val="false"/>
          <w:i w:val="false"/>
          <w:color w:val="000000"/>
          <w:sz w:val="28"/>
        </w:rPr>
        <w:t>
      Қазақстан Республикасында тұрақты тұратын, бірақ оның шегінен тысқары жерде уақытша жүрген жеке тұлғалар Қазақстан Республикасының шегінде хат алмасу үшін мекенжайын көрсеткен кезде патенттік сенім білдірілген өкілсіз өзінің өтініш беруші, тауар белгісінің, қызмет көрсету белгісінің иесі құқықтарын және географиялық нұсқаманы және тауар шығарылған жердің атауын пайдалану құқықтарын, сондай-ақ мүдделі тұлға құқықтарын жүзеге асыра алады.</w:t>
      </w:r>
    </w:p>
    <w:p>
      <w:pPr>
        <w:spacing w:after="0"/>
        <w:ind w:left="0"/>
        <w:jc w:val="both"/>
      </w:pPr>
      <w:r>
        <w:rPr>
          <w:rFonts w:ascii="Times New Roman"/>
          <w:b w:val="false"/>
          <w:i w:val="false"/>
          <w:color w:val="000000"/>
          <w:sz w:val="28"/>
        </w:rPr>
        <w:t>
      Патенттік сенім білдірілген өкіл сенім білдірушіден оның тапсырмасын орындауға байланысты алатын ақпарат Қазақстан Республикасының заңдарында құпия ақпаратқа немесе заңмен қорғалатын өзге де құпияға қойылатын талаптар сақталған кезде құпия деп танылады.</w:t>
      </w:r>
    </w:p>
    <w:bookmarkStart w:name="z329" w:id="300"/>
    <w:p>
      <w:pPr>
        <w:spacing w:after="0"/>
        <w:ind w:left="0"/>
        <w:jc w:val="both"/>
      </w:pPr>
      <w:r>
        <w:rPr>
          <w:rFonts w:ascii="Times New Roman"/>
          <w:b w:val="false"/>
          <w:i w:val="false"/>
          <w:color w:val="000000"/>
          <w:sz w:val="28"/>
        </w:rPr>
        <w:t>
      46-1-бап. Патенттік сенiм білдірілген өкілдің құқықтары мен   міндеттері</w:t>
      </w:r>
    </w:p>
    <w:bookmarkEnd w:id="300"/>
    <w:bookmarkStart w:name="z330" w:id="301"/>
    <w:p>
      <w:pPr>
        <w:spacing w:after="0"/>
        <w:ind w:left="0"/>
        <w:jc w:val="both"/>
      </w:pPr>
      <w:r>
        <w:rPr>
          <w:rFonts w:ascii="Times New Roman"/>
          <w:b w:val="false"/>
          <w:i w:val="false"/>
          <w:color w:val="000000"/>
          <w:sz w:val="28"/>
        </w:rPr>
        <w:t>
      1. Патенттік сенім білдірілген өкіл мыналарға құқылы:</w:t>
      </w:r>
    </w:p>
    <w:bookmarkEnd w:id="301"/>
    <w:p>
      <w:pPr>
        <w:spacing w:after="0"/>
        <w:ind w:left="0"/>
        <w:jc w:val="both"/>
      </w:pPr>
      <w:r>
        <w:rPr>
          <w:rFonts w:ascii="Times New Roman"/>
          <w:b w:val="false"/>
          <w:i w:val="false"/>
          <w:color w:val="000000"/>
          <w:sz w:val="28"/>
        </w:rPr>
        <w:t>
      1) зияткерлік меншік құқықтарын қорғау, зияткерлік меншік құқықтарын иелену немесе беру мәселелері бойынша консультация беру;</w:t>
      </w:r>
    </w:p>
    <w:p>
      <w:pPr>
        <w:spacing w:after="0"/>
        <w:ind w:left="0"/>
        <w:jc w:val="both"/>
      </w:pPr>
      <w:r>
        <w:rPr>
          <w:rFonts w:ascii="Times New Roman"/>
          <w:b w:val="false"/>
          <w:i w:val="false"/>
          <w:color w:val="000000"/>
          <w:sz w:val="28"/>
        </w:rPr>
        <w:t>
      2) тапсырыс берушінің, сенім білдірушінің, жұмыс берушінің атынан және оның тапсырмасы бойынша тауар белгілерін, қызмет көрсету белгілерін, географиялық нұсқамалар мен тауарлар шығарылған жерлердің атауларын тіркеуге арналған өтінімдерді ресімдеу және жасау жөніндегі жұмыстарды жүзеге асыру;</w:t>
      </w:r>
    </w:p>
    <w:p>
      <w:pPr>
        <w:spacing w:after="0"/>
        <w:ind w:left="0"/>
        <w:jc w:val="both"/>
      </w:pPr>
      <w:r>
        <w:rPr>
          <w:rFonts w:ascii="Times New Roman"/>
          <w:b w:val="false"/>
          <w:i w:val="false"/>
          <w:color w:val="000000"/>
          <w:sz w:val="28"/>
        </w:rPr>
        <w:t>
      3) тауар белгілеріне, қызмет көрсету белгілеріне, географиялық нұсқамаларға және тауарлар шығарылған жерлердің атауларына құқықтарды қорғау мәселелері бойынша уәкілетті органмен және (немесе) сараптама ұйымымен өзара іс-қимыл жасау, оның ішінде хат-хабар алысу, сараптама шешімдеріне қарсылықтарды дайындау және жіберу;</w:t>
      </w:r>
    </w:p>
    <w:p>
      <w:pPr>
        <w:spacing w:after="0"/>
        <w:ind w:left="0"/>
        <w:jc w:val="both"/>
      </w:pPr>
      <w:r>
        <w:rPr>
          <w:rFonts w:ascii="Times New Roman"/>
          <w:b w:val="false"/>
          <w:i w:val="false"/>
          <w:color w:val="000000"/>
          <w:sz w:val="28"/>
        </w:rPr>
        <w:t>
      4) лицензиялық (қосалқы лицензиялық) шарттарды және (немесе) басқаға беру шарттарын жасауға, қарауға, сондай-ақ сараптама ұйымында құқықтарды беруді және ұсынуды кейіннен тіркеуге жәрдемдесу;</w:t>
      </w:r>
    </w:p>
    <w:p>
      <w:pPr>
        <w:spacing w:after="0"/>
        <w:ind w:left="0"/>
        <w:jc w:val="both"/>
      </w:pPr>
      <w:r>
        <w:rPr>
          <w:rFonts w:ascii="Times New Roman"/>
          <w:b w:val="false"/>
          <w:i w:val="false"/>
          <w:color w:val="000000"/>
          <w:sz w:val="28"/>
        </w:rPr>
        <w:t>
      5) патенттік сенім білдірілген өкілдер палатасының мүшесі болу;</w:t>
      </w:r>
    </w:p>
    <w:p>
      <w:pPr>
        <w:spacing w:after="0"/>
        <w:ind w:left="0"/>
        <w:jc w:val="both"/>
      </w:pPr>
      <w:r>
        <w:rPr>
          <w:rFonts w:ascii="Times New Roman"/>
          <w:b w:val="false"/>
          <w:i w:val="false"/>
          <w:color w:val="000000"/>
          <w:sz w:val="28"/>
        </w:rPr>
        <w:t>
      6) Қазақстан Республикасының заңдарында тыйым салынбаған, зияткерлік меншікті сақтау және қорғау мәселелерімен байланысты басқа да қызмет түрлерін жүзеге асыру.</w:t>
      </w:r>
    </w:p>
    <w:bookmarkStart w:name="z331" w:id="302"/>
    <w:p>
      <w:pPr>
        <w:spacing w:after="0"/>
        <w:ind w:left="0"/>
        <w:jc w:val="both"/>
      </w:pPr>
      <w:r>
        <w:rPr>
          <w:rFonts w:ascii="Times New Roman"/>
          <w:b w:val="false"/>
          <w:i w:val="false"/>
          <w:color w:val="000000"/>
          <w:sz w:val="28"/>
        </w:rPr>
        <w:t>
      2. Патенттік сенім білдірілген өкілдің өкілеттіктері сенімхатпен куәландырылады.</w:t>
      </w:r>
    </w:p>
    <w:bookmarkEnd w:id="302"/>
    <w:p>
      <w:pPr>
        <w:spacing w:after="0"/>
        <w:ind w:left="0"/>
        <w:jc w:val="both"/>
      </w:pPr>
      <w:r>
        <w:rPr>
          <w:rFonts w:ascii="Times New Roman"/>
          <w:b w:val="false"/>
          <w:i w:val="false"/>
          <w:color w:val="000000"/>
          <w:sz w:val="28"/>
        </w:rPr>
        <w:t>
      Апелляциялық кеңеске қарсылық беруге байланысты істерді жүргізу кезінде патенттік сенім білдірілген өкіл уәкілетті органға сенімхаттың түпнұсқасын ұсынуға міндетті.</w:t>
      </w:r>
    </w:p>
    <w:bookmarkStart w:name="z332" w:id="303"/>
    <w:p>
      <w:pPr>
        <w:spacing w:after="0"/>
        <w:ind w:left="0"/>
        <w:jc w:val="both"/>
      </w:pPr>
      <w:r>
        <w:rPr>
          <w:rFonts w:ascii="Times New Roman"/>
          <w:b w:val="false"/>
          <w:i w:val="false"/>
          <w:color w:val="000000"/>
          <w:sz w:val="28"/>
        </w:rPr>
        <w:t>
      3. Егер сенімхат шет тілінде жасалса, онда қарсылық берілген тілге байланысты сенімхаттың қазақ немесе орыс тіліне нотариус куәландырған аудармасы міндетті түрде ұсынылуға тиіс.</w:t>
      </w:r>
    </w:p>
    <w:bookmarkEnd w:id="303"/>
    <w:bookmarkStart w:name="z333" w:id="304"/>
    <w:p>
      <w:pPr>
        <w:spacing w:after="0"/>
        <w:ind w:left="0"/>
        <w:jc w:val="both"/>
      </w:pPr>
      <w:r>
        <w:rPr>
          <w:rFonts w:ascii="Times New Roman"/>
          <w:b w:val="false"/>
          <w:i w:val="false"/>
          <w:color w:val="000000"/>
          <w:sz w:val="28"/>
        </w:rPr>
        <w:t>
      4. Патенттік сенім білдірілген өкіл, егер бұрын осы іс бойынша мүдделері іс жүргізу туралы өтінішпен жүгінген адамның мүдделеріне қайшы келетін адамдардың атынан өкiлдiк етсе немесе оларға консультация берсе немесе оны қарауға өзгеше қатысса, сондай-ақ егер істі қарауға патенттік сенім білдірілген өкілдің жақын туысы, жұбайы (зайыбы) немесе жекжаты болып табылатын лауазымды адам қатысса, тапсырманы қабылдамауға міндетті.</w:t>
      </w:r>
    </w:p>
    <w:bookmarkEnd w:id="304"/>
    <w:bookmarkStart w:name="z334" w:id="305"/>
    <w:p>
      <w:pPr>
        <w:spacing w:after="0"/>
        <w:ind w:left="0"/>
        <w:jc w:val="both"/>
      </w:pPr>
      <w:r>
        <w:rPr>
          <w:rFonts w:ascii="Times New Roman"/>
          <w:b w:val="false"/>
          <w:i w:val="false"/>
          <w:color w:val="000000"/>
          <w:sz w:val="28"/>
        </w:rPr>
        <w:t>
      46-2-бап. Патенттік сенім білдірілген өкілдердің тізілімінен шығару,   патенттік сенім білдірілген өкілдің куәлігін жарамсыз деп   тану және патенттік сенім білдірілген өкілдердің   тізіліміндегі мәліметтердің күшін жою</w:t>
      </w:r>
    </w:p>
    <w:bookmarkEnd w:id="305"/>
    <w:bookmarkStart w:name="z335" w:id="306"/>
    <w:p>
      <w:pPr>
        <w:spacing w:after="0"/>
        <w:ind w:left="0"/>
        <w:jc w:val="both"/>
      </w:pPr>
      <w:r>
        <w:rPr>
          <w:rFonts w:ascii="Times New Roman"/>
          <w:b w:val="false"/>
          <w:i w:val="false"/>
          <w:color w:val="000000"/>
          <w:sz w:val="28"/>
        </w:rPr>
        <w:t>
      1. Патенттік сенiм білдірілген өкіл патенттік сенім білдірілген өкілдердің тізілімінен аттестаттау комиссиясының шешімімен:</w:t>
      </w:r>
    </w:p>
    <w:bookmarkEnd w:id="306"/>
    <w:p>
      <w:pPr>
        <w:spacing w:after="0"/>
        <w:ind w:left="0"/>
        <w:jc w:val="both"/>
      </w:pPr>
      <w:r>
        <w:rPr>
          <w:rFonts w:ascii="Times New Roman"/>
          <w:b w:val="false"/>
          <w:i w:val="false"/>
          <w:color w:val="000000"/>
          <w:sz w:val="28"/>
        </w:rPr>
        <w:t>
      1) патенттік сенім білдірілген өкілдің аттестаттау комиссиясына берілген жеке өтініші негізінде;</w:t>
      </w:r>
    </w:p>
    <w:p>
      <w:pPr>
        <w:spacing w:after="0"/>
        <w:ind w:left="0"/>
        <w:jc w:val="both"/>
      </w:pPr>
      <w:r>
        <w:rPr>
          <w:rFonts w:ascii="Times New Roman"/>
          <w:b w:val="false"/>
          <w:i w:val="false"/>
          <w:color w:val="000000"/>
          <w:sz w:val="28"/>
        </w:rPr>
        <w:t>
      2) Қазақстан Республикасының азаматтығы тоқтатылған кезде немесе Қазақстан Республикасының шегінен тыс тұрақты тұрғылықты жерге кеткен кезде;</w:t>
      </w:r>
    </w:p>
    <w:p>
      <w:pPr>
        <w:spacing w:after="0"/>
        <w:ind w:left="0"/>
        <w:jc w:val="both"/>
      </w:pPr>
      <w:r>
        <w:rPr>
          <w:rFonts w:ascii="Times New Roman"/>
          <w:b w:val="false"/>
          <w:i w:val="false"/>
          <w:color w:val="000000"/>
          <w:sz w:val="28"/>
        </w:rPr>
        <w:t>
      3) патенттік сенiм білдірілген өкілдің кәсіптік қызметінде бес жылдан астам үзіліс болған жағдайда;</w:t>
      </w:r>
    </w:p>
    <w:p>
      <w:pPr>
        <w:spacing w:after="0"/>
        <w:ind w:left="0"/>
        <w:jc w:val="both"/>
      </w:pPr>
      <w:r>
        <w:rPr>
          <w:rFonts w:ascii="Times New Roman"/>
          <w:b w:val="false"/>
          <w:i w:val="false"/>
          <w:color w:val="000000"/>
          <w:sz w:val="28"/>
        </w:rPr>
        <w:t>
      4) патенттік сенiм білдірілген өкіл қылмыс жасағаны үшін сотталып, соттың айыптау үкімі күшіне енген кезде;</w:t>
      </w:r>
    </w:p>
    <w:p>
      <w:pPr>
        <w:spacing w:after="0"/>
        <w:ind w:left="0"/>
        <w:jc w:val="both"/>
      </w:pPr>
      <w:r>
        <w:rPr>
          <w:rFonts w:ascii="Times New Roman"/>
          <w:b w:val="false"/>
          <w:i w:val="false"/>
          <w:color w:val="000000"/>
          <w:sz w:val="28"/>
        </w:rPr>
        <w:t>
      5) патенттік сенiм білдірілген өкіл қайтыс болған немесе ол хабарсыз кетті деп танылған не қайтыс болды деп жарияланған жағдайда;</w:t>
      </w:r>
    </w:p>
    <w:p>
      <w:pPr>
        <w:spacing w:after="0"/>
        <w:ind w:left="0"/>
        <w:jc w:val="both"/>
      </w:pPr>
      <w:r>
        <w:rPr>
          <w:rFonts w:ascii="Times New Roman"/>
          <w:b w:val="false"/>
          <w:i w:val="false"/>
          <w:color w:val="000000"/>
          <w:sz w:val="28"/>
        </w:rPr>
        <w:t>
      6) патенттік сенiм білдірілген өкіл әрекетке қабілетсіз немесе әрекет қабілеті шектеулі деп танылған жағдайда;</w:t>
      </w:r>
    </w:p>
    <w:p>
      <w:pPr>
        <w:spacing w:after="0"/>
        <w:ind w:left="0"/>
        <w:jc w:val="both"/>
      </w:pPr>
      <w:r>
        <w:rPr>
          <w:rFonts w:ascii="Times New Roman"/>
          <w:b w:val="false"/>
          <w:i w:val="false"/>
          <w:color w:val="000000"/>
          <w:sz w:val="28"/>
        </w:rPr>
        <w:t>
      7) жеке және (немесе) заңды тұлғалардың шағымдарын, сондай-ақ патенттік сенім білдірілген өкілдер палатасының ұсынуын қарау нәтижелері бойынша шығарылады.</w:t>
      </w:r>
    </w:p>
    <w:bookmarkStart w:name="z336" w:id="307"/>
    <w:p>
      <w:pPr>
        <w:spacing w:after="0"/>
        <w:ind w:left="0"/>
        <w:jc w:val="both"/>
      </w:pPr>
      <w:r>
        <w:rPr>
          <w:rFonts w:ascii="Times New Roman"/>
          <w:b w:val="false"/>
          <w:i w:val="false"/>
          <w:color w:val="000000"/>
          <w:sz w:val="28"/>
        </w:rPr>
        <w:t>
      2. Аттестаттау комиссиясының шешімі немесе соттың заңды күшіне енген шешімі не айыптау үкімі негізінде патенттік сенім білдірілген өкілдің куәлігі жарамсыз деп танылады және тиісті мәліметтер патенттік сенім білдірілген өкілдердің тізіліміне енгізіледі.</w:t>
      </w:r>
    </w:p>
    <w:bookmarkEnd w:id="307"/>
    <w:bookmarkStart w:name="z337" w:id="308"/>
    <w:p>
      <w:pPr>
        <w:spacing w:after="0"/>
        <w:ind w:left="0"/>
        <w:jc w:val="both"/>
      </w:pPr>
      <w:r>
        <w:rPr>
          <w:rFonts w:ascii="Times New Roman"/>
          <w:b w:val="false"/>
          <w:i w:val="false"/>
          <w:color w:val="000000"/>
          <w:sz w:val="28"/>
        </w:rPr>
        <w:t>
      3. Патенттік сенiм білдірілген өкілдердің тізілімінен шығарылған патенттік сенім білдірілген өкіл бұл жөнінде мәліметтер енгізілген күннен бастап патенттік сенiм білдірілген өкілдің қызметін жүзеге асыру құқығынан айырылады, ал оны патенттік сенім білдірілген өкіл ретінде тіркеу туралы куәліктің күші жойылады.</w:t>
      </w:r>
    </w:p>
    <w:bookmarkEnd w:id="308"/>
    <w:bookmarkStart w:name="z338" w:id="309"/>
    <w:p>
      <w:pPr>
        <w:spacing w:after="0"/>
        <w:ind w:left="0"/>
        <w:jc w:val="both"/>
      </w:pPr>
      <w:r>
        <w:rPr>
          <w:rFonts w:ascii="Times New Roman"/>
          <w:b w:val="false"/>
          <w:i w:val="false"/>
          <w:color w:val="000000"/>
          <w:sz w:val="28"/>
        </w:rPr>
        <w:t>
      4. Уәкілетті орган патенттік сенім білдірілген өкілдің әрекеттеріне жеке және (немесе) заңды тұлғаның шағымы не патенттік сенім білдірілген өкілдер палатасының ұсынуы келіп түскен жағдайда уәкілетті орган қызметкерлерінің тақ санынан апелляциялық комиссия құрады. Жеке және (немесе) заңды тұлғаның шағымын не патенттік сенім білдірілген өкілдер палатасының ұсынуын қарау кезеңінде патенттік сенім білдірілген өкіл куәлігінің қолданылуы тоқтатыла тұрады, бұл туралы патенттік сенім білдірілген өкілдердің тізіліміне белгі қойылады.</w:t>
      </w:r>
    </w:p>
    <w:bookmarkEnd w:id="309"/>
    <w:p>
      <w:pPr>
        <w:spacing w:after="0"/>
        <w:ind w:left="0"/>
        <w:jc w:val="both"/>
      </w:pPr>
      <w:r>
        <w:rPr>
          <w:rFonts w:ascii="Times New Roman"/>
          <w:b w:val="false"/>
          <w:i w:val="false"/>
          <w:color w:val="000000"/>
          <w:sz w:val="28"/>
        </w:rPr>
        <w:t>
      Жеке және (немесе) заңды тұлғаның шағымын не патенттік сенім білдірілген өкілдер палатасының ұсынуын қарау нәтижелері бойынша мынадай шешімдердің бірі қабылданады:</w:t>
      </w:r>
    </w:p>
    <w:p>
      <w:pPr>
        <w:spacing w:after="0"/>
        <w:ind w:left="0"/>
        <w:jc w:val="both"/>
      </w:pPr>
      <w:r>
        <w:rPr>
          <w:rFonts w:ascii="Times New Roman"/>
          <w:b w:val="false"/>
          <w:i w:val="false"/>
          <w:color w:val="000000"/>
          <w:sz w:val="28"/>
        </w:rPr>
        <w:t>
      1) патенттік сенім білдірілген өкілдің куәлігін кері қайтарып алу және патенттік сенім білдірілген өкілдердің тізіліміне тиісті жазба енгізу;</w:t>
      </w:r>
    </w:p>
    <w:p>
      <w:pPr>
        <w:spacing w:after="0"/>
        <w:ind w:left="0"/>
        <w:jc w:val="both"/>
      </w:pPr>
      <w:r>
        <w:rPr>
          <w:rFonts w:ascii="Times New Roman"/>
          <w:b w:val="false"/>
          <w:i w:val="false"/>
          <w:color w:val="000000"/>
          <w:sz w:val="28"/>
        </w:rPr>
        <w:t>
      2) жеке және (немесе) заңды тұлғаның шағымын не патенттік сенім білдірілген өкілдер палатасының ұсынуын қанағаттандырудан бас тарту.</w:t>
      </w:r>
    </w:p>
    <w:p>
      <w:pPr>
        <w:spacing w:after="0"/>
        <w:ind w:left="0"/>
        <w:jc w:val="both"/>
      </w:pPr>
      <w:r>
        <w:rPr>
          <w:rFonts w:ascii="Times New Roman"/>
          <w:b w:val="false"/>
          <w:i w:val="false"/>
          <w:color w:val="000000"/>
          <w:sz w:val="28"/>
        </w:rPr>
        <w:t>
      Апелляциялық комиссияның шешімі жай көпшілік дауыспен қабылданады, хаттамамен ресімделеді және оған сотқа шағым жасалуы мүмкін.".</w:t>
      </w:r>
    </w:p>
    <w:bookmarkStart w:name="z339" w:id="310"/>
    <w:p>
      <w:pPr>
        <w:spacing w:after="0"/>
        <w:ind w:left="0"/>
        <w:jc w:val="both"/>
      </w:pPr>
      <w:r>
        <w:rPr>
          <w:rFonts w:ascii="Times New Roman"/>
          <w:b w:val="false"/>
          <w:i w:val="false"/>
          <w:color w:val="000000"/>
          <w:sz w:val="28"/>
        </w:rPr>
        <w:t xml:space="preserve">
      8.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10"/>
    <w:bookmarkStart w:name="z340" w:id="311"/>
    <w:p>
      <w:pPr>
        <w:spacing w:after="0"/>
        <w:ind w:left="0"/>
        <w:jc w:val="both"/>
      </w:pPr>
      <w:r>
        <w:rPr>
          <w:rFonts w:ascii="Times New Roman"/>
          <w:b w:val="false"/>
          <w:i w:val="false"/>
          <w:color w:val="000000"/>
          <w:sz w:val="28"/>
        </w:rPr>
        <w:t xml:space="preserve">
      1) 27-баптың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38) тармақшамен толықтырылсын:</w:t>
      </w:r>
    </w:p>
    <w:bookmarkEnd w:id="311"/>
    <w:p>
      <w:pPr>
        <w:spacing w:after="0"/>
        <w:ind w:left="0"/>
        <w:jc w:val="both"/>
      </w:pPr>
      <w:r>
        <w:rPr>
          <w:rFonts w:ascii="Times New Roman"/>
          <w:b w:val="false"/>
          <w:i w:val="false"/>
          <w:color w:val="000000"/>
          <w:sz w:val="28"/>
        </w:rPr>
        <w:t xml:space="preserve">
      "38) "Тауар белгілері, қызмет көрсету белгілері, географиялық нұсқамалар және тауарлар шығарылған жерлердің атаулары туралы" Қазақстан Республикасы Заңының 29-бабының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6-тармақтарында көзделген жағдайларда қорытынды береді.";</w:t>
      </w:r>
    </w:p>
    <w:bookmarkStart w:name="z341" w:id="3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31-баптың</w:t>
      </w:r>
      <w:r>
        <w:rPr>
          <w:rFonts w:ascii="Times New Roman"/>
          <w:b w:val="false"/>
          <w:i w:val="false"/>
          <w:color w:val="000000"/>
          <w:sz w:val="28"/>
        </w:rPr>
        <w:t xml:space="preserve"> 1-тармағы мынадай мазмұндағы 30-2) тармақшамен толықтырылсын:</w:t>
      </w:r>
    </w:p>
    <w:bookmarkEnd w:id="312"/>
    <w:p>
      <w:pPr>
        <w:spacing w:after="0"/>
        <w:ind w:left="0"/>
        <w:jc w:val="both"/>
      </w:pPr>
      <w:r>
        <w:rPr>
          <w:rFonts w:ascii="Times New Roman"/>
          <w:b w:val="false"/>
          <w:i w:val="false"/>
          <w:color w:val="000000"/>
          <w:sz w:val="28"/>
        </w:rPr>
        <w:t xml:space="preserve">
      "30-2) "Тауар белгілері, қызмет көрсету белгілері, географиялық нұсқамалар және тауарлар шығарылған жерлердің атаулары туралы" Қазақстан Республикасы Заңының 29-бабының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6-тармақтарында көзделген жағдайларда қорытынды береді;".</w:t>
      </w:r>
    </w:p>
    <w:bookmarkStart w:name="z342" w:id="313"/>
    <w:p>
      <w:pPr>
        <w:spacing w:after="0"/>
        <w:ind w:left="0"/>
        <w:jc w:val="both"/>
      </w:pPr>
      <w:r>
        <w:rPr>
          <w:rFonts w:ascii="Times New Roman"/>
          <w:b w:val="false"/>
          <w:i w:val="false"/>
          <w:color w:val="000000"/>
          <w:sz w:val="28"/>
        </w:rPr>
        <w:t xml:space="preserve">
      9. "Интегралдық микросхемалар топологияларын құқықтық қорғау туралы" 2001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13"/>
    <w:bookmarkStart w:name="z343" w:id="3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4) тармақшасы мынадай редакцияда жазылсын:</w:t>
      </w:r>
    </w:p>
    <w:bookmarkEnd w:id="314"/>
    <w:p>
      <w:pPr>
        <w:spacing w:after="0"/>
        <w:ind w:left="0"/>
        <w:jc w:val="both"/>
      </w:pPr>
      <w:r>
        <w:rPr>
          <w:rFonts w:ascii="Times New Roman"/>
          <w:b w:val="false"/>
          <w:i w:val="false"/>
          <w:color w:val="000000"/>
          <w:sz w:val="28"/>
        </w:rPr>
        <w:t>
      "4) патенттік сенім білдірілген өкіл қызметімен айналысуға үміткер адамдарды аттестаттау, оларды патенттік сенім білдірілген өкілдердің тізілімінде тіркеу, патенттік сенім білдірілген өкілдердің тізілімінен шығару, патенттік сенім білдірілген өкілдің куәлігін жарамсыз деп тану және патенттік сенім білдірілген өкілдердің тізілімінде мәліметтердің күшін жою;";</w:t>
      </w:r>
    </w:p>
    <w:bookmarkStart w:name="z344" w:id="3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1-тармағының екінші бөлігінде:</w:t>
      </w:r>
    </w:p>
    <w:bookmarkEnd w:id="315"/>
    <w:p>
      <w:pPr>
        <w:spacing w:after="0"/>
        <w:ind w:left="0"/>
        <w:jc w:val="both"/>
      </w:pPr>
      <w:r>
        <w:rPr>
          <w:rFonts w:ascii="Times New Roman"/>
          <w:b w:val="false"/>
          <w:i w:val="false"/>
          <w:color w:val="000000"/>
          <w:sz w:val="28"/>
        </w:rPr>
        <w:t>
      "қазақ және орыс тілдерінде" деген сөздер "қазақ немесе орыс тілінде" деген сөздермен ауыстырылсын;</w:t>
      </w:r>
    </w:p>
    <w:p>
      <w:pPr>
        <w:spacing w:after="0"/>
        <w:ind w:left="0"/>
        <w:jc w:val="both"/>
      </w:pPr>
      <w:r>
        <w:rPr>
          <w:rFonts w:ascii="Times New Roman"/>
          <w:b w:val="false"/>
          <w:i w:val="false"/>
          <w:color w:val="000000"/>
          <w:sz w:val="28"/>
        </w:rPr>
        <w:t>
      "екi айдан кешiктiрiлмей" деген сөздер "екi ай ішінде" деген сөздермен ауыстырылсын;</w:t>
      </w:r>
    </w:p>
    <w:bookmarkStart w:name="z345" w:id="3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және </w:t>
      </w:r>
      <w:r>
        <w:rPr>
          <w:rFonts w:ascii="Times New Roman"/>
          <w:b w:val="false"/>
          <w:i w:val="false"/>
          <w:color w:val="000000"/>
          <w:sz w:val="28"/>
        </w:rPr>
        <w:t>15-2-баптар</w:t>
      </w:r>
      <w:r>
        <w:rPr>
          <w:rFonts w:ascii="Times New Roman"/>
          <w:b w:val="false"/>
          <w:i w:val="false"/>
          <w:color w:val="000000"/>
          <w:sz w:val="28"/>
        </w:rPr>
        <w:t xml:space="preserve"> мынадай редакцияда жазылсын:</w:t>
      </w:r>
    </w:p>
    <w:bookmarkEnd w:id="316"/>
    <w:bookmarkStart w:name="z346" w:id="317"/>
    <w:p>
      <w:pPr>
        <w:spacing w:after="0"/>
        <w:ind w:left="0"/>
        <w:jc w:val="both"/>
      </w:pPr>
      <w:r>
        <w:rPr>
          <w:rFonts w:ascii="Times New Roman"/>
          <w:b w:val="false"/>
          <w:i w:val="false"/>
          <w:color w:val="000000"/>
          <w:sz w:val="28"/>
        </w:rPr>
        <w:t>
      "15-бап. Патенттiк сенiм бiлдiрiлген өкiлдер</w:t>
      </w:r>
    </w:p>
    <w:bookmarkEnd w:id="317"/>
    <w:bookmarkStart w:name="z347" w:id="318"/>
    <w:p>
      <w:pPr>
        <w:spacing w:after="0"/>
        <w:ind w:left="0"/>
        <w:jc w:val="both"/>
      </w:pPr>
      <w:r>
        <w:rPr>
          <w:rFonts w:ascii="Times New Roman"/>
          <w:b w:val="false"/>
          <w:i w:val="false"/>
          <w:color w:val="000000"/>
          <w:sz w:val="28"/>
        </w:rPr>
        <w:t>
      1. Қазақстан Республикасының аумағында тұрақты тұратын, жоғары бiлiмi бар, аттестаттаудан өткен және патенттік сенім білдірілген өкілдердің тізілімінде тiркелген Қазақстан Республикасының әрекетке қабiлеттi азаматы патенттiк сенiм білдірілген өкiл болуға құқылы.</w:t>
      </w:r>
    </w:p>
    <w:bookmarkEnd w:id="318"/>
    <w:p>
      <w:pPr>
        <w:spacing w:after="0"/>
        <w:ind w:left="0"/>
        <w:jc w:val="both"/>
      </w:pPr>
      <w:r>
        <w:rPr>
          <w:rFonts w:ascii="Times New Roman"/>
          <w:b w:val="false"/>
          <w:i w:val="false"/>
          <w:color w:val="000000"/>
          <w:sz w:val="28"/>
        </w:rPr>
        <w:t>
      Патенттік сенім білдірілген өкіл қызметімен айналысуға үміткер адамдарды аттестаттау зияткерлік меншік саласындағы Қазақстан Республикасының заңнамасын және Қазақстан Республикасы ратификациялаған халықаралық шарттарды білуге арналған тестілеу нысанында өткізіледі.</w:t>
      </w:r>
    </w:p>
    <w:p>
      <w:pPr>
        <w:spacing w:after="0"/>
        <w:ind w:left="0"/>
        <w:jc w:val="both"/>
      </w:pPr>
      <w:r>
        <w:rPr>
          <w:rFonts w:ascii="Times New Roman"/>
          <w:b w:val="false"/>
          <w:i w:val="false"/>
          <w:color w:val="000000"/>
          <w:sz w:val="28"/>
        </w:rPr>
        <w:t>
      Уәкілетті органның жанынан құрылатын аттестаттау комиссиясы уәкілетті орган қызметкерлерінің тақ санынан тұрады.</w:t>
      </w:r>
    </w:p>
    <w:p>
      <w:pPr>
        <w:spacing w:after="0"/>
        <w:ind w:left="0"/>
        <w:jc w:val="both"/>
      </w:pPr>
      <w:r>
        <w:rPr>
          <w:rFonts w:ascii="Times New Roman"/>
          <w:b w:val="false"/>
          <w:i w:val="false"/>
          <w:color w:val="000000"/>
          <w:sz w:val="28"/>
        </w:rPr>
        <w:t>
      Патенттік сенім білдірілген өкіл қызметімен айналысуға үміткер адамдарды аттестаттаудан өткізу, патенттік сенім білдірілген өкілдердің тізілімінде тіркеу және оған өзгерістер енгізу тәртібін уәкілетті орган айқындайды.</w:t>
      </w:r>
    </w:p>
    <w:p>
      <w:pPr>
        <w:spacing w:after="0"/>
        <w:ind w:left="0"/>
        <w:jc w:val="both"/>
      </w:pPr>
      <w:r>
        <w:rPr>
          <w:rFonts w:ascii="Times New Roman"/>
          <w:b w:val="false"/>
          <w:i w:val="false"/>
          <w:color w:val="000000"/>
          <w:sz w:val="28"/>
        </w:rPr>
        <w:t>
      Патенттік сенім білдірілген өкілдердің тізілімі уәкілетті органның интернет-ресурсында орналастырылады.</w:t>
      </w:r>
    </w:p>
    <w:bookmarkStart w:name="z348" w:id="319"/>
    <w:p>
      <w:pPr>
        <w:spacing w:after="0"/>
        <w:ind w:left="0"/>
        <w:jc w:val="both"/>
      </w:pPr>
      <w:r>
        <w:rPr>
          <w:rFonts w:ascii="Times New Roman"/>
          <w:b w:val="false"/>
          <w:i w:val="false"/>
          <w:color w:val="000000"/>
          <w:sz w:val="28"/>
        </w:rPr>
        <w:t>
      2. Аттестаттауға мынадай:</w:t>
      </w:r>
    </w:p>
    <w:bookmarkEnd w:id="319"/>
    <w:p>
      <w:pPr>
        <w:spacing w:after="0"/>
        <w:ind w:left="0"/>
        <w:jc w:val="both"/>
      </w:pPr>
      <w:r>
        <w:rPr>
          <w:rFonts w:ascii="Times New Roman"/>
          <w:b w:val="false"/>
          <w:i w:val="false"/>
          <w:color w:val="000000"/>
          <w:sz w:val="28"/>
        </w:rPr>
        <w:t>
      1) Қазақстан Республикасының заңдарына сәйкес кәсіпкерлік қызметпен айналысуға тыйым салынатын;</w:t>
      </w:r>
    </w:p>
    <w:p>
      <w:pPr>
        <w:spacing w:after="0"/>
        <w:ind w:left="0"/>
        <w:jc w:val="both"/>
      </w:pPr>
      <w:r>
        <w:rPr>
          <w:rFonts w:ascii="Times New Roman"/>
          <w:b w:val="false"/>
          <w:i w:val="false"/>
          <w:color w:val="000000"/>
          <w:sz w:val="28"/>
        </w:rPr>
        <w:t>
      2) уәкілетті органның және оның ведомстволық бағынысты ұйымдарының қызметкерлері, сондай-ақ олардың жақын туыстары, жұбайы (зайыбы) болып табылатын;</w:t>
      </w:r>
    </w:p>
    <w:p>
      <w:pPr>
        <w:spacing w:after="0"/>
        <w:ind w:left="0"/>
        <w:jc w:val="both"/>
      </w:pPr>
      <w:r>
        <w:rPr>
          <w:rFonts w:ascii="Times New Roman"/>
          <w:b w:val="false"/>
          <w:i w:val="false"/>
          <w:color w:val="000000"/>
          <w:sz w:val="28"/>
        </w:rPr>
        <w:t>
      3) қылмыс жасағаны үшін заңда белгіленген тәртіппен жойылмаған немесе алынбаған сотталғандығы бар;</w:t>
      </w:r>
    </w:p>
    <w:p>
      <w:pPr>
        <w:spacing w:after="0"/>
        <w:ind w:left="0"/>
        <w:jc w:val="both"/>
      </w:pPr>
      <w:r>
        <w:rPr>
          <w:rFonts w:ascii="Times New Roman"/>
          <w:b w:val="false"/>
          <w:i w:val="false"/>
          <w:color w:val="000000"/>
          <w:sz w:val="28"/>
        </w:rPr>
        <w:t>
      4) осы Заңға сәйкес патенттік сенім білдірілген өкілдердің тізілімінен шығарылған адамдар жiберiлмейдi.</w:t>
      </w:r>
    </w:p>
    <w:bookmarkStart w:name="z349" w:id="320"/>
    <w:p>
      <w:pPr>
        <w:spacing w:after="0"/>
        <w:ind w:left="0"/>
        <w:jc w:val="both"/>
      </w:pPr>
      <w:r>
        <w:rPr>
          <w:rFonts w:ascii="Times New Roman"/>
          <w:b w:val="false"/>
          <w:i w:val="false"/>
          <w:color w:val="000000"/>
          <w:sz w:val="28"/>
        </w:rPr>
        <w:t>
      3. Аттестаттауға зияткерлік меншік құқықтарын сақтау және қорғау саласында кемінде төрт жыл жұмыс тәжірибесі бар не патенттік сенім білдірілген өкілдер палатасында кемінде бір жыл тағылымдамадан өткен адамдар жіберіледі.</w:t>
      </w:r>
    </w:p>
    <w:bookmarkEnd w:id="320"/>
    <w:bookmarkStart w:name="z350" w:id="321"/>
    <w:p>
      <w:pPr>
        <w:spacing w:after="0"/>
        <w:ind w:left="0"/>
        <w:jc w:val="both"/>
      </w:pPr>
      <w:r>
        <w:rPr>
          <w:rFonts w:ascii="Times New Roman"/>
          <w:b w:val="false"/>
          <w:i w:val="false"/>
          <w:color w:val="000000"/>
          <w:sz w:val="28"/>
        </w:rPr>
        <w:t>
      4. Патенттік сенім білдірілген өкілдің қызметі аттестаттау комиссиясының хаттамалық шешімімен:</w:t>
      </w:r>
    </w:p>
    <w:bookmarkEnd w:id="321"/>
    <w:p>
      <w:pPr>
        <w:spacing w:after="0"/>
        <w:ind w:left="0"/>
        <w:jc w:val="both"/>
      </w:pPr>
      <w:r>
        <w:rPr>
          <w:rFonts w:ascii="Times New Roman"/>
          <w:b w:val="false"/>
          <w:i w:val="false"/>
          <w:color w:val="000000"/>
          <w:sz w:val="28"/>
        </w:rPr>
        <w:t>
      1) патенттік сенім білдірілген өкілдің аттестаттау комиссиясына берілген өтініші негізінде;</w:t>
      </w:r>
    </w:p>
    <w:p>
      <w:pPr>
        <w:spacing w:after="0"/>
        <w:ind w:left="0"/>
        <w:jc w:val="both"/>
      </w:pPr>
      <w:r>
        <w:rPr>
          <w:rFonts w:ascii="Times New Roman"/>
          <w:b w:val="false"/>
          <w:i w:val="false"/>
          <w:color w:val="000000"/>
          <w:sz w:val="28"/>
        </w:rPr>
        <w:t>
      2) Қазақстан Республикасының заңдарына сәйкес кәсіпкерлік қызметпен айналысуға тыйым салынатын адамдарға, уәкілетті органның және оның ведомстволық бағынысты ұйымдарының қызметкерлеріне жатқызу кезеңіне;</w:t>
      </w:r>
    </w:p>
    <w:p>
      <w:pPr>
        <w:spacing w:after="0"/>
        <w:ind w:left="0"/>
        <w:jc w:val="both"/>
      </w:pPr>
      <w:r>
        <w:rPr>
          <w:rFonts w:ascii="Times New Roman"/>
          <w:b w:val="false"/>
          <w:i w:val="false"/>
          <w:color w:val="000000"/>
          <w:sz w:val="28"/>
        </w:rPr>
        <w:t xml:space="preserve">
      3) осы Заңның 15-2-бабының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мән-жайларды анықтау мақсатында тоқтатыла тұрады.</w:t>
      </w:r>
    </w:p>
    <w:p>
      <w:pPr>
        <w:spacing w:after="0"/>
        <w:ind w:left="0"/>
        <w:jc w:val="both"/>
      </w:pPr>
      <w:r>
        <w:rPr>
          <w:rFonts w:ascii="Times New Roman"/>
          <w:b w:val="false"/>
          <w:i w:val="false"/>
          <w:color w:val="000000"/>
          <w:sz w:val="28"/>
        </w:rPr>
        <w:t>
      Осы тармақтың бірінші бөлігінің 3) тармақшасында көрсетілген жағдайда патенттік сенім білдірілген өкілдің қызметі аттестаттау комиссиясы тиісті шешім қабылдағанға дейін үш ай бойы тоқтатыла тұрады.</w:t>
      </w:r>
    </w:p>
    <w:p>
      <w:pPr>
        <w:spacing w:after="0"/>
        <w:ind w:left="0"/>
        <w:jc w:val="both"/>
      </w:pPr>
      <w:r>
        <w:rPr>
          <w:rFonts w:ascii="Times New Roman"/>
          <w:b w:val="false"/>
          <w:i w:val="false"/>
          <w:color w:val="000000"/>
          <w:sz w:val="28"/>
        </w:rPr>
        <w:t>
      Патенттік сенім білдірілген өкілдің қызметі оның қызметін тоқтата тұру үшін себеп болған негіздер жойылған жағдайда, аттестаттау комиссиясының хаттамалық шешімімен қайта басталады.</w:t>
      </w:r>
    </w:p>
    <w:bookmarkStart w:name="z351" w:id="322"/>
    <w:p>
      <w:pPr>
        <w:spacing w:after="0"/>
        <w:ind w:left="0"/>
        <w:jc w:val="both"/>
      </w:pPr>
      <w:r>
        <w:rPr>
          <w:rFonts w:ascii="Times New Roman"/>
          <w:b w:val="false"/>
          <w:i w:val="false"/>
          <w:color w:val="000000"/>
          <w:sz w:val="28"/>
        </w:rPr>
        <w:t>
      5. Өтініш берушінің, құқық иеленушінің өкілі ретінде патенттік сенім білдірілген өкіл уәкілетті органмен және сараптама ұйымымен іс жүргізуге байланысты қызметті жүзеге асырады. Уәкілетті органмен және сараптама ұйымымен іс жүргізуді өтініш беруші және (немесе) патент иеленуші де дербес жүзеге асыра алады.</w:t>
      </w:r>
    </w:p>
    <w:bookmarkEnd w:id="322"/>
    <w:p>
      <w:pPr>
        <w:spacing w:after="0"/>
        <w:ind w:left="0"/>
        <w:jc w:val="both"/>
      </w:pPr>
      <w:r>
        <w:rPr>
          <w:rFonts w:ascii="Times New Roman"/>
          <w:b w:val="false"/>
          <w:i w:val="false"/>
          <w:color w:val="000000"/>
          <w:sz w:val="28"/>
        </w:rPr>
        <w:t>
      Қазақстан Республикасының шегінен тысқары жерде тұратын жеке тұлғалар немесе шетелдік заңды тұлғалар уәкілетті органда өзінің өтініш беруші, құқық иеленуші құқықтарын, сондай-ақ мүдделі тұлға құқықтарын патенттік сенім білдірілген өкілдер арқылы жүзеге асырады.</w:t>
      </w:r>
    </w:p>
    <w:p>
      <w:pPr>
        <w:spacing w:after="0"/>
        <w:ind w:left="0"/>
        <w:jc w:val="both"/>
      </w:pPr>
      <w:r>
        <w:rPr>
          <w:rFonts w:ascii="Times New Roman"/>
          <w:b w:val="false"/>
          <w:i w:val="false"/>
          <w:color w:val="000000"/>
          <w:sz w:val="28"/>
        </w:rPr>
        <w:t>
      Қазақстан Республикасында тұрақты тұратын, бірақ оның шегінен тысқары жерде уақытша жүрген жеке тұлғалар Қазақстан Республикасының шегінде хат алмасу үшін мекенжайын көрсеткен кезде патенттік сенім білдірілген өкілсіз өзінің өтініш беруші, құқық иеленуші құқықтарын, сондай-ақ мүдделі тұлға құқықтарын жүзеге асыра алады.</w:t>
      </w:r>
    </w:p>
    <w:p>
      <w:pPr>
        <w:spacing w:after="0"/>
        <w:ind w:left="0"/>
        <w:jc w:val="both"/>
      </w:pPr>
      <w:r>
        <w:rPr>
          <w:rFonts w:ascii="Times New Roman"/>
          <w:b w:val="false"/>
          <w:i w:val="false"/>
          <w:color w:val="000000"/>
          <w:sz w:val="28"/>
        </w:rPr>
        <w:t>
      Патенттік сенім білдірілген өкіл сенім білдірушіден оның тапсырмасын орындауға байланысты алатын ақпарат Қазақстан Республикасының заңдарында құпия ақпаратқа немесе заңмен қорғалатын өзге де құпияға қойылатын талаптар сақталған кезде құпия деп танылады.</w:t>
      </w:r>
    </w:p>
    <w:bookmarkStart w:name="z352" w:id="323"/>
    <w:p>
      <w:pPr>
        <w:spacing w:after="0"/>
        <w:ind w:left="0"/>
        <w:jc w:val="both"/>
      </w:pPr>
      <w:r>
        <w:rPr>
          <w:rFonts w:ascii="Times New Roman"/>
          <w:b w:val="false"/>
          <w:i w:val="false"/>
          <w:color w:val="000000"/>
          <w:sz w:val="28"/>
        </w:rPr>
        <w:t>
      15-1-бап. Патенттік сенiм білдірілген өкілдің құқықтары мен   міндеттері</w:t>
      </w:r>
    </w:p>
    <w:bookmarkEnd w:id="323"/>
    <w:bookmarkStart w:name="z353" w:id="324"/>
    <w:p>
      <w:pPr>
        <w:spacing w:after="0"/>
        <w:ind w:left="0"/>
        <w:jc w:val="both"/>
      </w:pPr>
      <w:r>
        <w:rPr>
          <w:rFonts w:ascii="Times New Roman"/>
          <w:b w:val="false"/>
          <w:i w:val="false"/>
          <w:color w:val="000000"/>
          <w:sz w:val="28"/>
        </w:rPr>
        <w:t>
      1. Патенттік сенім білдірілген өкіл мыналарға құқылы:</w:t>
      </w:r>
    </w:p>
    <w:bookmarkEnd w:id="324"/>
    <w:p>
      <w:pPr>
        <w:spacing w:after="0"/>
        <w:ind w:left="0"/>
        <w:jc w:val="both"/>
      </w:pPr>
      <w:r>
        <w:rPr>
          <w:rFonts w:ascii="Times New Roman"/>
          <w:b w:val="false"/>
          <w:i w:val="false"/>
          <w:color w:val="000000"/>
          <w:sz w:val="28"/>
        </w:rPr>
        <w:t>
      1) интегралдық микросхемалар топологияларын қорғау, интегралдық микросхемалар топологияларына құқықтарды иелену немесе беру мәселелері бойынша консультация беру;</w:t>
      </w:r>
    </w:p>
    <w:p>
      <w:pPr>
        <w:spacing w:after="0"/>
        <w:ind w:left="0"/>
        <w:jc w:val="both"/>
      </w:pPr>
      <w:r>
        <w:rPr>
          <w:rFonts w:ascii="Times New Roman"/>
          <w:b w:val="false"/>
          <w:i w:val="false"/>
          <w:color w:val="000000"/>
          <w:sz w:val="28"/>
        </w:rPr>
        <w:t>
      2) тапсырыс берушінің, сенім білдірушінің, жұмыс берушінің атынан және оның тапсырмасы бойынша интегралдық микросхемалар топологиясын тіркеуге арналған өтінімдерді ресімдеу және жасау жөніндегі жұмыстарды жүзеге асыру;</w:t>
      </w:r>
    </w:p>
    <w:p>
      <w:pPr>
        <w:spacing w:after="0"/>
        <w:ind w:left="0"/>
        <w:jc w:val="both"/>
      </w:pPr>
      <w:r>
        <w:rPr>
          <w:rFonts w:ascii="Times New Roman"/>
          <w:b w:val="false"/>
          <w:i w:val="false"/>
          <w:color w:val="000000"/>
          <w:sz w:val="28"/>
        </w:rPr>
        <w:t>
      3) интегралдық микросхемалар топологияларын тіркеу мәселелері бойынша уәкілетті органмен және (немесе) сараптама ұйымымен өзара іс-қимыл жасау;</w:t>
      </w:r>
    </w:p>
    <w:p>
      <w:pPr>
        <w:spacing w:after="0"/>
        <w:ind w:left="0"/>
        <w:jc w:val="both"/>
      </w:pPr>
      <w:r>
        <w:rPr>
          <w:rFonts w:ascii="Times New Roman"/>
          <w:b w:val="false"/>
          <w:i w:val="false"/>
          <w:color w:val="000000"/>
          <w:sz w:val="28"/>
        </w:rPr>
        <w:t>
      4) лицензиялық (қосалқы лицензиялық) шарттарды және (немесе) басқаға беру шарттарын жасауға, қарауға, сондай-ақ сараптама ұйымында құқықтарды беруді және ұсынуды кейіннен тіркеуге жәрдемдесу;</w:t>
      </w:r>
    </w:p>
    <w:p>
      <w:pPr>
        <w:spacing w:after="0"/>
        <w:ind w:left="0"/>
        <w:jc w:val="both"/>
      </w:pPr>
      <w:r>
        <w:rPr>
          <w:rFonts w:ascii="Times New Roman"/>
          <w:b w:val="false"/>
          <w:i w:val="false"/>
          <w:color w:val="000000"/>
          <w:sz w:val="28"/>
        </w:rPr>
        <w:t>
      5) патенттік сенім білдірілген өкілдер палатасының мүшесі болу;</w:t>
      </w:r>
    </w:p>
    <w:p>
      <w:pPr>
        <w:spacing w:after="0"/>
        <w:ind w:left="0"/>
        <w:jc w:val="both"/>
      </w:pPr>
      <w:r>
        <w:rPr>
          <w:rFonts w:ascii="Times New Roman"/>
          <w:b w:val="false"/>
          <w:i w:val="false"/>
          <w:color w:val="000000"/>
          <w:sz w:val="28"/>
        </w:rPr>
        <w:t>
      6) Қазақстан Республикасының заңнамасында тыйым салынбаған, зияткерлік меншікті сақтау және қорғау мәселелерімен байланысты басқа да қызмет түрлерін жүзеге асыру.</w:t>
      </w:r>
    </w:p>
    <w:bookmarkStart w:name="z354" w:id="325"/>
    <w:p>
      <w:pPr>
        <w:spacing w:after="0"/>
        <w:ind w:left="0"/>
        <w:jc w:val="both"/>
      </w:pPr>
      <w:r>
        <w:rPr>
          <w:rFonts w:ascii="Times New Roman"/>
          <w:b w:val="false"/>
          <w:i w:val="false"/>
          <w:color w:val="000000"/>
          <w:sz w:val="28"/>
        </w:rPr>
        <w:t>
      2. Патенттік сенім білдірілген өкілдің өкілеттіктері сенімхатпен куәландырылады.</w:t>
      </w:r>
    </w:p>
    <w:bookmarkEnd w:id="325"/>
    <w:p>
      <w:pPr>
        <w:spacing w:after="0"/>
        <w:ind w:left="0"/>
        <w:jc w:val="both"/>
      </w:pPr>
      <w:r>
        <w:rPr>
          <w:rFonts w:ascii="Times New Roman"/>
          <w:b w:val="false"/>
          <w:i w:val="false"/>
          <w:color w:val="000000"/>
          <w:sz w:val="28"/>
        </w:rPr>
        <w:t>
      Апелляциялық кеңеске қарсылық беруге байланысты істерді жүргізу кезінде патенттік сенім білдірілген өкіл уәкілетті органға сенімхаттың түпнұсқасын ұсынуға міндетті.</w:t>
      </w:r>
    </w:p>
    <w:bookmarkStart w:name="z355" w:id="326"/>
    <w:p>
      <w:pPr>
        <w:spacing w:after="0"/>
        <w:ind w:left="0"/>
        <w:jc w:val="both"/>
      </w:pPr>
      <w:r>
        <w:rPr>
          <w:rFonts w:ascii="Times New Roman"/>
          <w:b w:val="false"/>
          <w:i w:val="false"/>
          <w:color w:val="000000"/>
          <w:sz w:val="28"/>
        </w:rPr>
        <w:t>
      3. Егер сенімхат шет тілінде жасалса, онда қарсылық берілген тілге байланысты сенімхаттың қазақ немесе орыс тіліне нотариус куәландырған аудармасы міндетті түрде ұсынылуға тиіс.</w:t>
      </w:r>
    </w:p>
    <w:bookmarkEnd w:id="326"/>
    <w:bookmarkStart w:name="z356" w:id="327"/>
    <w:p>
      <w:pPr>
        <w:spacing w:after="0"/>
        <w:ind w:left="0"/>
        <w:jc w:val="both"/>
      </w:pPr>
      <w:r>
        <w:rPr>
          <w:rFonts w:ascii="Times New Roman"/>
          <w:b w:val="false"/>
          <w:i w:val="false"/>
          <w:color w:val="000000"/>
          <w:sz w:val="28"/>
        </w:rPr>
        <w:t>
      4. Патенттік сенім білдірілген өкіл, егер бұрын осы іс бойынша мүдделері іс жүргізу туралы өтінішпен жүгінген адамның мүдделеріне қайшы келетін адамдардың атынан өкiлдiк етсе немесе оларға консультация берсе немесе оны қарауға өзгеше қатысса, сондай-ақ егер істі қарауға патенттік сенім білдірілген өкілдің жақын туысы, жұбайы (зайыбы) немесе жекжаты болып табылатын лауазымды адам қатысса, тапсырманы қабылдамауға міндетті.</w:t>
      </w:r>
    </w:p>
    <w:bookmarkEnd w:id="327"/>
    <w:bookmarkStart w:name="z357" w:id="328"/>
    <w:p>
      <w:pPr>
        <w:spacing w:after="0"/>
        <w:ind w:left="0"/>
        <w:jc w:val="both"/>
      </w:pPr>
      <w:r>
        <w:rPr>
          <w:rFonts w:ascii="Times New Roman"/>
          <w:b w:val="false"/>
          <w:i w:val="false"/>
          <w:color w:val="000000"/>
          <w:sz w:val="28"/>
        </w:rPr>
        <w:t>
      15-2 бап. Патенттік сенім білдірілген өкілдердің тізілімінен шығару,   патенттік сенім білдірілген өкілдің куәлігін жарамсыз   деп тану және патенттік сенім білдірілген   өкілдердің тізіліміндегі мәліметтердің күшін жою</w:t>
      </w:r>
    </w:p>
    <w:bookmarkEnd w:id="328"/>
    <w:bookmarkStart w:name="z358" w:id="329"/>
    <w:p>
      <w:pPr>
        <w:spacing w:after="0"/>
        <w:ind w:left="0"/>
        <w:jc w:val="both"/>
      </w:pPr>
      <w:r>
        <w:rPr>
          <w:rFonts w:ascii="Times New Roman"/>
          <w:b w:val="false"/>
          <w:i w:val="false"/>
          <w:color w:val="000000"/>
          <w:sz w:val="28"/>
        </w:rPr>
        <w:t>
      1. Патенттік сенiм білдірілген өкіл патенттік сенім білдірілген өкілдердің тізілімінен аттестаттау комиссиясының шешімімен:</w:t>
      </w:r>
    </w:p>
    <w:bookmarkEnd w:id="329"/>
    <w:p>
      <w:pPr>
        <w:spacing w:after="0"/>
        <w:ind w:left="0"/>
        <w:jc w:val="both"/>
      </w:pPr>
      <w:r>
        <w:rPr>
          <w:rFonts w:ascii="Times New Roman"/>
          <w:b w:val="false"/>
          <w:i w:val="false"/>
          <w:color w:val="000000"/>
          <w:sz w:val="28"/>
        </w:rPr>
        <w:t>
      1) патенттік сенім білдірілген өкілдің аттестаттау комиссиясына берілген жеке өтініші негізінде;</w:t>
      </w:r>
    </w:p>
    <w:p>
      <w:pPr>
        <w:spacing w:after="0"/>
        <w:ind w:left="0"/>
        <w:jc w:val="both"/>
      </w:pPr>
      <w:r>
        <w:rPr>
          <w:rFonts w:ascii="Times New Roman"/>
          <w:b w:val="false"/>
          <w:i w:val="false"/>
          <w:color w:val="000000"/>
          <w:sz w:val="28"/>
        </w:rPr>
        <w:t>
      2) Қазақстан Республикасының азаматтығы тоқтатылған кезде немесе Қазақстан Республикасының шегінен тыс тұрақты тұрғылықты жерге кеткен кезде;</w:t>
      </w:r>
    </w:p>
    <w:p>
      <w:pPr>
        <w:spacing w:after="0"/>
        <w:ind w:left="0"/>
        <w:jc w:val="both"/>
      </w:pPr>
      <w:r>
        <w:rPr>
          <w:rFonts w:ascii="Times New Roman"/>
          <w:b w:val="false"/>
          <w:i w:val="false"/>
          <w:color w:val="000000"/>
          <w:sz w:val="28"/>
        </w:rPr>
        <w:t>
      3) патенттік сенiм білдірілген өкілдің кәсіптік қызметінде бес жылдан астам үзіліс болған жағдайда;</w:t>
      </w:r>
    </w:p>
    <w:p>
      <w:pPr>
        <w:spacing w:after="0"/>
        <w:ind w:left="0"/>
        <w:jc w:val="both"/>
      </w:pPr>
      <w:r>
        <w:rPr>
          <w:rFonts w:ascii="Times New Roman"/>
          <w:b w:val="false"/>
          <w:i w:val="false"/>
          <w:color w:val="000000"/>
          <w:sz w:val="28"/>
        </w:rPr>
        <w:t>
      4) патенттік сенiм білдірілген өкіл қылмыс жасағаны үшін сотталып, соттың айыптау үкімі күшіне енген кезде;</w:t>
      </w:r>
    </w:p>
    <w:p>
      <w:pPr>
        <w:spacing w:after="0"/>
        <w:ind w:left="0"/>
        <w:jc w:val="both"/>
      </w:pPr>
      <w:r>
        <w:rPr>
          <w:rFonts w:ascii="Times New Roman"/>
          <w:b w:val="false"/>
          <w:i w:val="false"/>
          <w:color w:val="000000"/>
          <w:sz w:val="28"/>
        </w:rPr>
        <w:t>
      5) патенттік сенiм білдірілген өкіл қайтыс болған немесе ол хабарсыз кетті деп танылған не қайтыс болды деп жарияланған жағдайда;</w:t>
      </w:r>
    </w:p>
    <w:p>
      <w:pPr>
        <w:spacing w:after="0"/>
        <w:ind w:left="0"/>
        <w:jc w:val="both"/>
      </w:pPr>
      <w:r>
        <w:rPr>
          <w:rFonts w:ascii="Times New Roman"/>
          <w:b w:val="false"/>
          <w:i w:val="false"/>
          <w:color w:val="000000"/>
          <w:sz w:val="28"/>
        </w:rPr>
        <w:t>
      6) патенттік сенiм білдірілген өкіл әрекетке қабілетсіз немесе әрекет қабілеті шектеулі деп танылған жағдайда;</w:t>
      </w:r>
    </w:p>
    <w:p>
      <w:pPr>
        <w:spacing w:after="0"/>
        <w:ind w:left="0"/>
        <w:jc w:val="both"/>
      </w:pPr>
      <w:r>
        <w:rPr>
          <w:rFonts w:ascii="Times New Roman"/>
          <w:b w:val="false"/>
          <w:i w:val="false"/>
          <w:color w:val="000000"/>
          <w:sz w:val="28"/>
        </w:rPr>
        <w:t>
      7) жеке және (немесе) заңды тұлғалардың шағымдарын, сондай-ақ патенттік сенім білдірілген өкілдер палатасының ұсынуын қарау нәтижелері бойынша шығарылады.</w:t>
      </w:r>
    </w:p>
    <w:bookmarkStart w:name="z359" w:id="330"/>
    <w:p>
      <w:pPr>
        <w:spacing w:after="0"/>
        <w:ind w:left="0"/>
        <w:jc w:val="both"/>
      </w:pPr>
      <w:r>
        <w:rPr>
          <w:rFonts w:ascii="Times New Roman"/>
          <w:b w:val="false"/>
          <w:i w:val="false"/>
          <w:color w:val="000000"/>
          <w:sz w:val="28"/>
        </w:rPr>
        <w:t>
      2. Аттестаттау комиссиясының шешімі немесе соттың заңды күшіне енген шешімі не айыптау үкімі негізінде патенттік сенім білдірілген өкілдің куәлігі жарамсыз деп танылады және тиісті мәліметтер патенттік сенім білдірілген өкілдердің тізіліміне енгізіледі.</w:t>
      </w:r>
    </w:p>
    <w:bookmarkEnd w:id="330"/>
    <w:bookmarkStart w:name="z360" w:id="331"/>
    <w:p>
      <w:pPr>
        <w:spacing w:after="0"/>
        <w:ind w:left="0"/>
        <w:jc w:val="both"/>
      </w:pPr>
      <w:r>
        <w:rPr>
          <w:rFonts w:ascii="Times New Roman"/>
          <w:b w:val="false"/>
          <w:i w:val="false"/>
          <w:color w:val="000000"/>
          <w:sz w:val="28"/>
        </w:rPr>
        <w:t>
      3. Патенттік сенiм білдірілген өкілдердің тізілімінен шығарылған патенттік сенім білдірілген өкіл бұл жөнінде мәліметтер енгізілген күннен бастап патенттік сенiм білдірілген өкілдің қызметін жүзеге асыру құқығынан айырылады, ал оны патенттік сенім білдірілген өкіл ретінде тіркеу туралы куәліктің күші жойылады.</w:t>
      </w:r>
    </w:p>
    <w:bookmarkEnd w:id="331"/>
    <w:bookmarkStart w:name="z361" w:id="332"/>
    <w:p>
      <w:pPr>
        <w:spacing w:after="0"/>
        <w:ind w:left="0"/>
        <w:jc w:val="both"/>
      </w:pPr>
      <w:r>
        <w:rPr>
          <w:rFonts w:ascii="Times New Roman"/>
          <w:b w:val="false"/>
          <w:i w:val="false"/>
          <w:color w:val="000000"/>
          <w:sz w:val="28"/>
        </w:rPr>
        <w:t>
      4. Уәкілетті орган патенттік сенім білдірілген өкілдің әрекеттеріне жеке және (немесе) заңды тұлғаның шағымы не патенттік сенім білдірілген өкілдер палатасының ұсынуы келіп түскен жағдайда уәкілетті орган қызметкерлерінің тақ санынан апелляциялық комиссия құрады. Жеке және (немесе) заңды тұлғаның шағымын не патенттік сенім білдірілген өкілдер палатасының ұсынуын қарау кезеңінде патенттік сенім білдірілген өкіл куәлігінің қолданылуы тоқтатыла тұрады, бұл туралы патенттік сенім білдірілген өкілдердің тізіліміне белгі қойылады.</w:t>
      </w:r>
    </w:p>
    <w:bookmarkEnd w:id="332"/>
    <w:p>
      <w:pPr>
        <w:spacing w:after="0"/>
        <w:ind w:left="0"/>
        <w:jc w:val="both"/>
      </w:pPr>
      <w:r>
        <w:rPr>
          <w:rFonts w:ascii="Times New Roman"/>
          <w:b w:val="false"/>
          <w:i w:val="false"/>
          <w:color w:val="000000"/>
          <w:sz w:val="28"/>
        </w:rPr>
        <w:t>
      Жеке және (немесе) заңды тұлғаның шағымын не патенттік сенім білдірілген өкілдер палатасының ұсынуын қарау нәтижелері бойынша мынадай шешімдердің бірі қабылданады:</w:t>
      </w:r>
    </w:p>
    <w:p>
      <w:pPr>
        <w:spacing w:after="0"/>
        <w:ind w:left="0"/>
        <w:jc w:val="both"/>
      </w:pPr>
      <w:r>
        <w:rPr>
          <w:rFonts w:ascii="Times New Roman"/>
          <w:b w:val="false"/>
          <w:i w:val="false"/>
          <w:color w:val="000000"/>
          <w:sz w:val="28"/>
        </w:rPr>
        <w:t>
      1) патенттік сенім білдірілген өкілдің куәлігін кері қайтарып алу және патенттік сенім білдірілген өкілдердің тізіліміне тиісті жазба енгізу;</w:t>
      </w:r>
    </w:p>
    <w:p>
      <w:pPr>
        <w:spacing w:after="0"/>
        <w:ind w:left="0"/>
        <w:jc w:val="both"/>
      </w:pPr>
      <w:r>
        <w:rPr>
          <w:rFonts w:ascii="Times New Roman"/>
          <w:b w:val="false"/>
          <w:i w:val="false"/>
          <w:color w:val="000000"/>
          <w:sz w:val="28"/>
        </w:rPr>
        <w:t>
      2) жеке және (немесе) заңды тұлғаның шағымын не патенттік сенім білдірілген өкілдер палатасының ұсынуын қанағаттандырудан бас тарту.</w:t>
      </w:r>
    </w:p>
    <w:p>
      <w:pPr>
        <w:spacing w:after="0"/>
        <w:ind w:left="0"/>
        <w:jc w:val="both"/>
      </w:pPr>
      <w:r>
        <w:rPr>
          <w:rFonts w:ascii="Times New Roman"/>
          <w:b w:val="false"/>
          <w:i w:val="false"/>
          <w:color w:val="000000"/>
          <w:sz w:val="28"/>
        </w:rPr>
        <w:t>
      Апелляциялық комиссияның шешімі жай көпшілік дауыспен қабылданады, хаттамамен ресімделеді және оған сотқа шағым жасалуы мүмкін.".</w:t>
      </w:r>
    </w:p>
    <w:bookmarkStart w:name="z362" w:id="333"/>
    <w:p>
      <w:pPr>
        <w:spacing w:after="0"/>
        <w:ind w:left="0"/>
        <w:jc w:val="both"/>
      </w:pPr>
      <w:r>
        <w:rPr>
          <w:rFonts w:ascii="Times New Roman"/>
          <w:b w:val="false"/>
          <w:i w:val="false"/>
          <w:color w:val="000000"/>
          <w:sz w:val="28"/>
        </w:rPr>
        <w:t xml:space="preserve">
      10.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33"/>
    <w:bookmarkStart w:name="z363" w:id="334"/>
    <w:p>
      <w:pPr>
        <w:spacing w:after="0"/>
        <w:ind w:left="0"/>
        <w:jc w:val="both"/>
      </w:pPr>
      <w:r>
        <w:rPr>
          <w:rFonts w:ascii="Times New Roman"/>
          <w:b w:val="false"/>
          <w:i w:val="false"/>
          <w:color w:val="000000"/>
          <w:sz w:val="28"/>
        </w:rPr>
        <w:t xml:space="preserve">
      21-баптың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11) тармақшалары</w:t>
      </w:r>
      <w:r>
        <w:rPr>
          <w:rFonts w:ascii="Times New Roman"/>
          <w:b w:val="false"/>
          <w:i w:val="false"/>
          <w:color w:val="000000"/>
          <w:sz w:val="28"/>
        </w:rPr>
        <w:t xml:space="preserve"> мынадай редакцияда жазылсын:</w:t>
      </w:r>
    </w:p>
    <w:bookmarkEnd w:id="334"/>
    <w:bookmarkStart w:name="z364" w:id="335"/>
    <w:p>
      <w:pPr>
        <w:spacing w:after="0"/>
        <w:ind w:left="0"/>
        <w:jc w:val="both"/>
      </w:pPr>
      <w:r>
        <w:rPr>
          <w:rFonts w:ascii="Times New Roman"/>
          <w:b w:val="false"/>
          <w:i w:val="false"/>
          <w:color w:val="000000"/>
          <w:sz w:val="28"/>
        </w:rPr>
        <w:t>
      "7) авторлық құқықты ресми тізілімдерде тіркеу жөніндегі қызметті ұйымдастыру;</w:t>
      </w:r>
    </w:p>
    <w:bookmarkEnd w:id="335"/>
    <w:bookmarkStart w:name="z365" w:id="336"/>
    <w:p>
      <w:pPr>
        <w:spacing w:after="0"/>
        <w:ind w:left="0"/>
        <w:jc w:val="both"/>
      </w:pPr>
      <w:r>
        <w:rPr>
          <w:rFonts w:ascii="Times New Roman"/>
          <w:b w:val="false"/>
          <w:i w:val="false"/>
          <w:color w:val="000000"/>
          <w:sz w:val="28"/>
        </w:rPr>
        <w:t>
      8) өнеркәсiптiк меншiк объектiлерiне, селекциялық жетiстiктерге, интегралдық микросхемалар топологияларына, тауар белгілеріне, қызмет көрсету белгілеріне, географиялық нұсқамаларға және тауарлар шығарылған жерлердің атауларына қорғау құжаттарын беруге арналған өтiнiмдердi тiркеу жөніндегі қызметті, оның ішінде Қазақстан Республикасының халықаралық шарттарына сәйкес ұйымдастыру;</w:t>
      </w:r>
    </w:p>
    <w:bookmarkEnd w:id="336"/>
    <w:bookmarkStart w:name="z366" w:id="337"/>
    <w:p>
      <w:pPr>
        <w:spacing w:after="0"/>
        <w:ind w:left="0"/>
        <w:jc w:val="both"/>
      </w:pPr>
      <w:r>
        <w:rPr>
          <w:rFonts w:ascii="Times New Roman"/>
          <w:b w:val="false"/>
          <w:i w:val="false"/>
          <w:color w:val="000000"/>
          <w:sz w:val="28"/>
        </w:rPr>
        <w:t>
      9) өнеркәсіптік меншік объектілеріне, селекциялық жетістіктерге, интегралдық микросхемалар топологияларына, тауар белгілеріне, қызмет көрсету белгілеріне, географиялық нұсқамаларға және тауарлар шығарылған жерлердің атауларына қорғау құжаттарын беруге арналған өтінімдерге сараптама жүргізу жөніндегі қызметті ұйымдастыру, тиісті мемлекеттік тізілімдерді жүргізу, қорғау құжаттарын беру және оларды күшінде ұстап тұру жөніндегі шараларды жүзеге асыру, оның ішінде Қазақстан Республикасының халықаралық шарттарына сәйкес;";</w:t>
      </w:r>
    </w:p>
    <w:bookmarkEnd w:id="337"/>
    <w:bookmarkStart w:name="z367" w:id="338"/>
    <w:p>
      <w:pPr>
        <w:spacing w:after="0"/>
        <w:ind w:left="0"/>
        <w:jc w:val="both"/>
      </w:pPr>
      <w:r>
        <w:rPr>
          <w:rFonts w:ascii="Times New Roman"/>
          <w:b w:val="false"/>
          <w:i w:val="false"/>
          <w:color w:val="000000"/>
          <w:sz w:val="28"/>
        </w:rPr>
        <w:t>
      "11) өнеркәсiптiк меншiк объектiлерiн, селекциялық жетiстiктердi, интегралдық микросхемалар топологияларын пайдалануға арналған лицензиялық шарттарды, ашық лицензияларды және қорғау құжаттарын басқаға беру шарттарын тiркеу жөніндегі қызметті ұйымдастыру;".</w:t>
      </w:r>
    </w:p>
    <w:bookmarkEnd w:id="338"/>
    <w:bookmarkStart w:name="z368" w:id="339"/>
    <w:p>
      <w:pPr>
        <w:spacing w:after="0"/>
        <w:ind w:left="0"/>
        <w:jc w:val="both"/>
      </w:pPr>
      <w:r>
        <w:rPr>
          <w:rFonts w:ascii="Times New Roman"/>
          <w:b w:val="false"/>
          <w:i w:val="false"/>
          <w:color w:val="000000"/>
          <w:sz w:val="28"/>
        </w:rPr>
        <w:t xml:space="preserve">
      11.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Мемлекет кепілдік берген заң көмегін көрсету саласындағы ең төмен әлеуметтік стандарттар құқықтық ақпарат беруге, құқықтық консультация беруге, адвокаттардың, заң консультанттарының жеке тұлғалардың мүдделерін қорғауы мен білдіруіне әлеуметтік кепілдіктер мен әлеуметтік құқықтардың іске асырылуын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"Адвокаттардың, заң консультанттарының жеке тұлғалардың мүдделерін қорғауы мен білдіруі" ең төмен әлеуметтік стандарты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"Құқықтық консультация беру" ең төмен әлеуметтік стандарты "Адвокаттық қызмет және заң көмегі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заңдарында көзделген жағдайларда адвокаттардың, заң консультанттарының құқықтық консультация беру тәртібін белгілейтін нормаларды қамтиды.</w:t>
      </w:r>
    </w:p>
    <w:bookmarkStart w:name="z373" w:id="340"/>
    <w:p>
      <w:pPr>
        <w:spacing w:after="0"/>
        <w:ind w:left="0"/>
        <w:jc w:val="both"/>
      </w:pPr>
      <w:r>
        <w:rPr>
          <w:rFonts w:ascii="Times New Roman"/>
          <w:b w:val="false"/>
          <w:i w:val="false"/>
          <w:color w:val="000000"/>
          <w:sz w:val="28"/>
        </w:rPr>
        <w:t>
      5. "Адвокаттардың, заң консультанттарының жеке тұлғалардың мүдделерін қорғауы мен білдіруі" ең төмен әлеуметтік стандарты Қазақстан Республикасының заңдарында көзделген жағдайларда адвокаттардың, заң консультанттарының соттарда, қылмыстық қудалау органдарында, өзге де мемлекеттік органдарда және мемлекеттік емес ұйымдарда жеке тұлғалардың мүдделерін қорғауы мен білдіруі тәртібін белгілейтін нормаларды қамтиды.".</w:t>
      </w:r>
    </w:p>
    <w:bookmarkEnd w:id="340"/>
    <w:bookmarkStart w:name="z374" w:id="341"/>
    <w:p>
      <w:pPr>
        <w:spacing w:after="0"/>
        <w:ind w:left="0"/>
        <w:jc w:val="both"/>
      </w:pPr>
      <w:r>
        <w:rPr>
          <w:rFonts w:ascii="Times New Roman"/>
          <w:b w:val="false"/>
          <w:i w:val="false"/>
          <w:color w:val="000000"/>
          <w:sz w:val="28"/>
        </w:rPr>
        <w:t xml:space="preserve">
      12. "Адвокаттық қызмет және заң көмегі туралы" 2018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41"/>
    <w:bookmarkStart w:name="z375" w:id="34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22-баптың</w:t>
      </w:r>
      <w:r>
        <w:rPr>
          <w:rFonts w:ascii="Times New Roman"/>
          <w:b w:val="false"/>
          <w:i w:val="false"/>
          <w:color w:val="000000"/>
          <w:sz w:val="28"/>
        </w:rPr>
        <w:t xml:space="preserve"> 2) тармақшасы мынадай редакцияда жазылсын:</w:t>
      </w:r>
    </w:p>
    <w:bookmarkEnd w:id="342"/>
    <w:p>
      <w:pPr>
        <w:spacing w:after="0"/>
        <w:ind w:left="0"/>
        <w:jc w:val="both"/>
      </w:pPr>
      <w:r>
        <w:rPr>
          <w:rFonts w:ascii="Times New Roman"/>
          <w:b w:val="false"/>
          <w:i w:val="false"/>
          <w:color w:val="000000"/>
          <w:sz w:val="28"/>
        </w:rPr>
        <w:t>
      "2) адвокат, заң консультанты көрсеткен мемлекет кепілдік берген заң көмегіне ақы төлеудің, құқықтық консультация беруге, қорғауға және өкілдік етуге, сондай-ақ татуластыру рәсімдерін жүргізуге байланысты шығыстарды өтеу мөлшерлерін белгілейді;";</w:t>
      </w:r>
    </w:p>
    <w:bookmarkStart w:name="z376" w:id="3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23-баптың</w:t>
      </w:r>
      <w:r>
        <w:rPr>
          <w:rFonts w:ascii="Times New Roman"/>
          <w:b w:val="false"/>
          <w:i w:val="false"/>
          <w:color w:val="000000"/>
          <w:sz w:val="28"/>
        </w:rPr>
        <w:t xml:space="preserve"> 12) және 13) тармақшалары мынадай редакцияда жазылсын:</w:t>
      </w:r>
    </w:p>
    <w:bookmarkEnd w:id="343"/>
    <w:p>
      <w:pPr>
        <w:spacing w:after="0"/>
        <w:ind w:left="0"/>
        <w:jc w:val="both"/>
      </w:pPr>
      <w:r>
        <w:rPr>
          <w:rFonts w:ascii="Times New Roman"/>
          <w:b w:val="false"/>
          <w:i w:val="false"/>
          <w:color w:val="000000"/>
          <w:sz w:val="28"/>
        </w:rPr>
        <w:t>
      "12) адвокат, заң консультанты көрсеткен, мемлекет кепілдік берген заң көмегін есепке алу тәртібін әзірлейді және бекітеді;</w:t>
      </w:r>
    </w:p>
    <w:bookmarkStart w:name="z377" w:id="344"/>
    <w:p>
      <w:pPr>
        <w:spacing w:after="0"/>
        <w:ind w:left="0"/>
        <w:jc w:val="both"/>
      </w:pPr>
      <w:r>
        <w:rPr>
          <w:rFonts w:ascii="Times New Roman"/>
          <w:b w:val="false"/>
          <w:i w:val="false"/>
          <w:color w:val="000000"/>
          <w:sz w:val="28"/>
        </w:rPr>
        <w:t>
      13) адвокат, заң консультанты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қағидаларын бекітеді;";</w:t>
      </w:r>
    </w:p>
    <w:bookmarkEnd w:id="344"/>
    <w:bookmarkStart w:name="z378" w:id="3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25-бап</w:t>
      </w:r>
      <w:r>
        <w:rPr>
          <w:rFonts w:ascii="Times New Roman"/>
          <w:b w:val="false"/>
          <w:i w:val="false"/>
          <w:color w:val="000000"/>
          <w:sz w:val="28"/>
        </w:rPr>
        <w:t xml:space="preserve"> мынадай мазмұндағы 2-1) тармақшамен толықтырылсын:</w:t>
      </w:r>
    </w:p>
    <w:bookmarkEnd w:id="345"/>
    <w:p>
      <w:pPr>
        <w:spacing w:after="0"/>
        <w:ind w:left="0"/>
        <w:jc w:val="both"/>
      </w:pPr>
      <w:r>
        <w:rPr>
          <w:rFonts w:ascii="Times New Roman"/>
          <w:b w:val="false"/>
          <w:i w:val="false"/>
          <w:color w:val="000000"/>
          <w:sz w:val="28"/>
        </w:rPr>
        <w:t>
      "2-1) заң консультанттары осы Заңда белгіленген тәртіппен;";</w:t>
      </w:r>
    </w:p>
    <w:bookmarkStart w:name="z379" w:id="34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26-бап</w:t>
      </w:r>
      <w:r>
        <w:rPr>
          <w:rFonts w:ascii="Times New Roman"/>
          <w:b w:val="false"/>
          <w:i w:val="false"/>
          <w:color w:val="000000"/>
          <w:sz w:val="28"/>
        </w:rPr>
        <w:t xml:space="preserve"> мынадай редакцияда жазылсын:</w:t>
      </w:r>
    </w:p>
    <w:bookmarkEnd w:id="346"/>
    <w:bookmarkStart w:name="z380" w:id="347"/>
    <w:p>
      <w:pPr>
        <w:spacing w:after="0"/>
        <w:ind w:left="0"/>
        <w:jc w:val="both"/>
      </w:pPr>
      <w:r>
        <w:rPr>
          <w:rFonts w:ascii="Times New Roman"/>
          <w:b w:val="false"/>
          <w:i w:val="false"/>
          <w:color w:val="000000"/>
          <w:sz w:val="28"/>
        </w:rPr>
        <w:t>
      "26-бап. Мемлекет кепілдік берген заң көмегін алуға құқығы бар   тұлғалар</w:t>
      </w:r>
    </w:p>
    <w:bookmarkEnd w:id="347"/>
    <w:bookmarkStart w:name="z381" w:id="348"/>
    <w:p>
      <w:pPr>
        <w:spacing w:after="0"/>
        <w:ind w:left="0"/>
        <w:jc w:val="both"/>
      </w:pPr>
      <w:r>
        <w:rPr>
          <w:rFonts w:ascii="Times New Roman"/>
          <w:b w:val="false"/>
          <w:i w:val="false"/>
          <w:color w:val="000000"/>
          <w:sz w:val="28"/>
        </w:rPr>
        <w:t>
      1. Құқықтық ақпарат беру түріндегі мемлекет кепілдік берген заң көмегін тегін алуға барлық жеке және (немесе) заңды тұлғалардың құқығы бар.</w:t>
      </w:r>
    </w:p>
    <w:bookmarkEnd w:id="348"/>
    <w:bookmarkStart w:name="z382" w:id="349"/>
    <w:p>
      <w:pPr>
        <w:spacing w:after="0"/>
        <w:ind w:left="0"/>
        <w:jc w:val="both"/>
      </w:pPr>
      <w:r>
        <w:rPr>
          <w:rFonts w:ascii="Times New Roman"/>
          <w:b w:val="false"/>
          <w:i w:val="false"/>
          <w:color w:val="000000"/>
          <w:sz w:val="28"/>
        </w:rPr>
        <w:t>
      2. Құқықтық консультация беру түріндегі мемлекет кепілдік берген заң көмегі:</w:t>
      </w:r>
    </w:p>
    <w:bookmarkEnd w:id="349"/>
    <w:p>
      <w:pPr>
        <w:spacing w:after="0"/>
        <w:ind w:left="0"/>
        <w:jc w:val="both"/>
      </w:pPr>
      <w:r>
        <w:rPr>
          <w:rFonts w:ascii="Times New Roman"/>
          <w:b w:val="false"/>
          <w:i w:val="false"/>
          <w:color w:val="000000"/>
          <w:sz w:val="28"/>
        </w:rPr>
        <w:t>
      1) алименттер өндіріп алу, зейнетақы мен жәрдемақылар тағайындау, ақтау, босқын немесе қандас мәртебесін алу мәселелері бойынша жеке тұлғаларға, ата-анасының қамқорлығынсыз қалған кәмелетке толмағандарға;</w:t>
      </w:r>
    </w:p>
    <w:p>
      <w:pPr>
        <w:spacing w:after="0"/>
        <w:ind w:left="0"/>
        <w:jc w:val="both"/>
      </w:pPr>
      <w:r>
        <w:rPr>
          <w:rFonts w:ascii="Times New Roman"/>
          <w:b w:val="false"/>
          <w:i w:val="false"/>
          <w:color w:val="000000"/>
          <w:sz w:val="28"/>
        </w:rPr>
        <w:t>
      2) мәртебесіне немесе жағдайына байланысты құқықтары мен заңды мүдделерін қамтамасыз ету және қорғау мәселелері бойынша сексуалдық зорлық-зомбылық, адам саудасы, терроризм актісі құрбандарына не азаптауларға ұшыраған құрбандарға;</w:t>
      </w:r>
    </w:p>
    <w:p>
      <w:pPr>
        <w:spacing w:after="0"/>
        <w:ind w:left="0"/>
        <w:jc w:val="both"/>
      </w:pPr>
      <w:r>
        <w:rPr>
          <w:rFonts w:ascii="Times New Roman"/>
          <w:b w:val="false"/>
          <w:i w:val="false"/>
          <w:color w:val="000000"/>
          <w:sz w:val="28"/>
        </w:rPr>
        <w:t>
      3) асыраушысының қайтыс болуынан келтірілген зиянды өтеу мәселелері бойынша жеке тұлғаларға;</w:t>
      </w:r>
    </w:p>
    <w:p>
      <w:pPr>
        <w:spacing w:after="0"/>
        <w:ind w:left="0"/>
        <w:jc w:val="both"/>
      </w:pPr>
      <w:r>
        <w:rPr>
          <w:rFonts w:ascii="Times New Roman"/>
          <w:b w:val="false"/>
          <w:i w:val="false"/>
          <w:color w:val="000000"/>
          <w:sz w:val="28"/>
        </w:rPr>
        <w:t>
      4) жұмысына байланысты денсаулығының зақымдануынан келтірілген не қылмыстық құқық бұзушылықпен келтірілген зиянды өтеу мәселелері бойынша жеке тұлғаларға;</w:t>
      </w:r>
    </w:p>
    <w:p>
      <w:pPr>
        <w:spacing w:after="0"/>
        <w:ind w:left="0"/>
        <w:jc w:val="both"/>
      </w:pPr>
      <w:r>
        <w:rPr>
          <w:rFonts w:ascii="Times New Roman"/>
          <w:b w:val="false"/>
          <w:i w:val="false"/>
          <w:color w:val="000000"/>
          <w:sz w:val="28"/>
        </w:rPr>
        <w:t>
      5) Ұлы Отан соғысына қатысушылар, жеңілдіктер бойынша Ұлы Отан соғысына қатысушыларға теңестірілген адамдар, сондай-ақ басқа мемлекеттердің аумағындағы ұрыс қимылдарының ардагерлері, мерзімді қызметтегі әскери қызметшілер, бірінші және екінші топтағы мүгедектігі бар адамдар, жасы бойынша зейнеткерлер болып табылатын, кәсіпкерлік қызметпен байланысты емес мәселелер бойынша жеке тұлғаларға;</w:t>
      </w:r>
    </w:p>
    <w:p>
      <w:pPr>
        <w:spacing w:after="0"/>
        <w:ind w:left="0"/>
        <w:jc w:val="both"/>
      </w:pPr>
      <w:r>
        <w:rPr>
          <w:rFonts w:ascii="Times New Roman"/>
          <w:b w:val="false"/>
          <w:i w:val="false"/>
          <w:color w:val="000000"/>
          <w:sz w:val="28"/>
        </w:rPr>
        <w:t>
      6) кәсіпкерлік қызметпен байланысты емес мәселелер бойынша көпбалалы отбасыларға;</w:t>
      </w:r>
    </w:p>
    <w:p>
      <w:pPr>
        <w:spacing w:after="0"/>
        <w:ind w:left="0"/>
        <w:jc w:val="both"/>
      </w:pPr>
      <w:r>
        <w:rPr>
          <w:rFonts w:ascii="Times New Roman"/>
          <w:b w:val="false"/>
          <w:i w:val="false"/>
          <w:color w:val="000000"/>
          <w:sz w:val="28"/>
        </w:rPr>
        <w:t>
      7) кәсіпкерлік қызметпен байланысты емес мәселелер бойынша жан басына шаққандағы орташа айлық кірістері облыстарда, республикалық маңызы бар қалаларда, астанада белгіленген кедейлік шегінен төмен табысы аз адамдарға (отбасыларға) осы Заңда және Қазақстан Республикасының заңнамасында белгіленген тәртіппен көрсетіледі.</w:t>
      </w:r>
    </w:p>
    <w:bookmarkStart w:name="z383" w:id="350"/>
    <w:p>
      <w:pPr>
        <w:spacing w:after="0"/>
        <w:ind w:left="0"/>
        <w:jc w:val="both"/>
      </w:pPr>
      <w:r>
        <w:rPr>
          <w:rFonts w:ascii="Times New Roman"/>
          <w:b w:val="false"/>
          <w:i w:val="false"/>
          <w:color w:val="000000"/>
          <w:sz w:val="28"/>
        </w:rPr>
        <w:t>
      3. Соттарда, қылмыстық қудалау органдарында, өзге де мемлекеттік органдарда және мемлекеттік емес ұйымдарда жеке тұлғалардың мүдделерін қорғау және білдіру түріндегі мемлекет кепілдік берген заң көмегі:</w:t>
      </w:r>
    </w:p>
    <w:bookmarkEnd w:id="350"/>
    <w:p>
      <w:pPr>
        <w:spacing w:after="0"/>
        <w:ind w:left="0"/>
        <w:jc w:val="both"/>
      </w:pPr>
      <w:r>
        <w:rPr>
          <w:rFonts w:ascii="Times New Roman"/>
          <w:b w:val="false"/>
          <w:i w:val="false"/>
          <w:color w:val="000000"/>
          <w:sz w:val="28"/>
        </w:rPr>
        <w:t>
      1) Қазақстан Республикасының әкімшілік құқық бұзушылық туралы заңнамасына сәйкес әкімшілік жауаптылыққа тартылатын адамға;</w:t>
      </w:r>
    </w:p>
    <w:p>
      <w:pPr>
        <w:spacing w:after="0"/>
        <w:ind w:left="0"/>
        <w:jc w:val="both"/>
      </w:pPr>
      <w:r>
        <w:rPr>
          <w:rFonts w:ascii="Times New Roman"/>
          <w:b w:val="false"/>
          <w:i w:val="false"/>
          <w:color w:val="000000"/>
          <w:sz w:val="28"/>
        </w:rPr>
        <w:t>
      2) Қазақстан Республикасының азаматтық процестік заңнамасына сәйкес талап қоюшыға не жауапкерге және Қазақстан Республикасының әкімшілік сот ісін жүргізу туралы заңнамасына сәйкес талап қоюшыға;</w:t>
      </w:r>
    </w:p>
    <w:p>
      <w:pPr>
        <w:spacing w:after="0"/>
        <w:ind w:left="0"/>
        <w:jc w:val="both"/>
      </w:pPr>
      <w:r>
        <w:rPr>
          <w:rFonts w:ascii="Times New Roman"/>
          <w:b w:val="false"/>
          <w:i w:val="false"/>
          <w:color w:val="000000"/>
          <w:sz w:val="28"/>
        </w:rPr>
        <w:t>
      3) Қазақстан Республикасының қылмыстық-процестік заңнамасына сәйкес күдіктіге, айыпталушыға, сотталушыға, сотталған адамға, ақталған адамға, жәбірленушіге осы Заңда және Қазақстан Республикасының заңнамасында белгіленген тәртіппен көрсетіледі.</w:t>
      </w:r>
    </w:p>
    <w:bookmarkStart w:name="z384" w:id="351"/>
    <w:p>
      <w:pPr>
        <w:spacing w:after="0"/>
        <w:ind w:left="0"/>
        <w:jc w:val="both"/>
      </w:pPr>
      <w:r>
        <w:rPr>
          <w:rFonts w:ascii="Times New Roman"/>
          <w:b w:val="false"/>
          <w:i w:val="false"/>
          <w:color w:val="000000"/>
          <w:sz w:val="28"/>
        </w:rPr>
        <w:t>
      4. Осы баптың 1, 2 және 3-тармақтарында көрсетілген тұлғалар Қазақстан Республикасының аумағында мемлекет кепілдік берген заң көмегін тұрғылықты жеріне және тұрған жеріне қарамастан алуға құқылы.</w:t>
      </w:r>
    </w:p>
    <w:bookmarkEnd w:id="351"/>
    <w:bookmarkStart w:name="z385" w:id="352"/>
    <w:p>
      <w:pPr>
        <w:spacing w:after="0"/>
        <w:ind w:left="0"/>
        <w:jc w:val="both"/>
      </w:pPr>
      <w:r>
        <w:rPr>
          <w:rFonts w:ascii="Times New Roman"/>
          <w:b w:val="false"/>
          <w:i w:val="false"/>
          <w:color w:val="000000"/>
          <w:sz w:val="28"/>
        </w:rPr>
        <w:t>
      5. Мемлекет кепілдік берген заң көмегіне мұқтаж тұлғаның мүддесіне орай оның өкілі заңдарда белгіленген тәртіппен осындай көмек көрсету туралы өтінішхатпен жүгіне алады.";</w:t>
      </w:r>
    </w:p>
    <w:bookmarkEnd w:id="352"/>
    <w:bookmarkStart w:name="z386" w:id="353"/>
    <w:p>
      <w:pPr>
        <w:spacing w:after="0"/>
        <w:ind w:left="0"/>
        <w:jc w:val="both"/>
      </w:pPr>
      <w:r>
        <w:rPr>
          <w:rFonts w:ascii="Times New Roman"/>
          <w:b w:val="false"/>
          <w:i w:val="false"/>
          <w:color w:val="000000"/>
          <w:sz w:val="28"/>
        </w:rPr>
        <w:t xml:space="preserve">
      5) 28-баптың </w:t>
      </w:r>
      <w:r>
        <w:rPr>
          <w:rFonts w:ascii="Times New Roman"/>
          <w:b w:val="false"/>
          <w:i w:val="false"/>
          <w:color w:val="000000"/>
          <w:sz w:val="28"/>
        </w:rPr>
        <w:t>6-тармағының</w:t>
      </w:r>
      <w:r>
        <w:rPr>
          <w:rFonts w:ascii="Times New Roman"/>
          <w:b w:val="false"/>
          <w:i w:val="false"/>
          <w:color w:val="000000"/>
          <w:sz w:val="28"/>
        </w:rPr>
        <w:t xml:space="preserve"> бірінші бөлігі мынадай редакцияда жазылсын:</w:t>
      </w:r>
    </w:p>
    <w:bookmarkEnd w:id="353"/>
    <w:p>
      <w:pPr>
        <w:spacing w:after="0"/>
        <w:ind w:left="0"/>
        <w:jc w:val="both"/>
      </w:pPr>
      <w:r>
        <w:rPr>
          <w:rFonts w:ascii="Times New Roman"/>
          <w:b w:val="false"/>
          <w:i w:val="false"/>
          <w:color w:val="000000"/>
          <w:sz w:val="28"/>
        </w:rPr>
        <w:t>
      "6. Аумақтық әділет органы жыл сайын жиырма бесінші желтоқсаннан кешіктірмей мемлекет кепілдік берген заң көмегін көрсету жүйесіне қатысатын адвокаттардың тізімін өзінің интернет-ресурсына орналастырады.";</w:t>
      </w:r>
    </w:p>
    <w:bookmarkStart w:name="z387" w:id="354"/>
    <w:p>
      <w:pPr>
        <w:spacing w:after="0"/>
        <w:ind w:left="0"/>
        <w:jc w:val="both"/>
      </w:pPr>
      <w:r>
        <w:rPr>
          <w:rFonts w:ascii="Times New Roman"/>
          <w:b w:val="false"/>
          <w:i w:val="false"/>
          <w:color w:val="000000"/>
          <w:sz w:val="28"/>
        </w:rPr>
        <w:t>
      6) мынадай мазмұндағы 28-1-баппен толықтырылсын:</w:t>
      </w:r>
    </w:p>
    <w:bookmarkEnd w:id="354"/>
    <w:p>
      <w:pPr>
        <w:spacing w:after="0"/>
        <w:ind w:left="0"/>
        <w:jc w:val="both"/>
      </w:pPr>
      <w:r>
        <w:rPr>
          <w:rFonts w:ascii="Times New Roman"/>
          <w:b w:val="false"/>
          <w:i w:val="false"/>
          <w:color w:val="000000"/>
          <w:sz w:val="28"/>
        </w:rPr>
        <w:t>
      "28-1-бап. Заң консультанттарының мемлекет кепілдік берген заң   көмегін көрсету тәртібі</w:t>
      </w:r>
    </w:p>
    <w:p>
      <w:pPr>
        <w:spacing w:after="0"/>
        <w:ind w:left="0"/>
        <w:jc w:val="both"/>
      </w:pPr>
      <w:r>
        <w:rPr>
          <w:rFonts w:ascii="Times New Roman"/>
          <w:b w:val="false"/>
          <w:i w:val="false"/>
          <w:color w:val="000000"/>
          <w:sz w:val="28"/>
        </w:rPr>
        <w:t>
      Заң консультанттарының мемлекет кепілдік берген заң көмегін көрсетуге қатысуын заң консультанттарының палаталары уәкілетті орган айқындаған тәртіппен ұйымдастырады.";</w:t>
      </w:r>
    </w:p>
    <w:bookmarkStart w:name="z388" w:id="355"/>
    <w:p>
      <w:pPr>
        <w:spacing w:after="0"/>
        <w:ind w:left="0"/>
        <w:jc w:val="both"/>
      </w:pPr>
      <w:r>
        <w:rPr>
          <w:rFonts w:ascii="Times New Roman"/>
          <w:b w:val="false"/>
          <w:i w:val="false"/>
          <w:color w:val="000000"/>
          <w:sz w:val="28"/>
        </w:rPr>
        <w:t xml:space="preserve">
      7) 29-баптың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 мынадай редакцияда жазылсын:</w:t>
      </w:r>
    </w:p>
    <w:bookmarkEnd w:id="355"/>
    <w:p>
      <w:pPr>
        <w:spacing w:after="0"/>
        <w:ind w:left="0"/>
        <w:jc w:val="both"/>
      </w:pPr>
      <w:r>
        <w:rPr>
          <w:rFonts w:ascii="Times New Roman"/>
          <w:b w:val="false"/>
          <w:i w:val="false"/>
          <w:color w:val="000000"/>
          <w:sz w:val="28"/>
        </w:rPr>
        <w:t xml:space="preserve">
      "1) өтініш иесі мемлекет кепілдік берген заң көмегін алуға құқығы бар, осы Заңның 26-бабының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көзделген тұлғалар санатына жатпаса;";</w:t>
      </w:r>
    </w:p>
    <w:bookmarkStart w:name="z389" w:id="35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80-бап</w:t>
      </w:r>
      <w:r>
        <w:rPr>
          <w:rFonts w:ascii="Times New Roman"/>
          <w:b w:val="false"/>
          <w:i w:val="false"/>
          <w:color w:val="000000"/>
          <w:sz w:val="28"/>
        </w:rPr>
        <w:t xml:space="preserve"> мынадай мазмұндағы 7-1) тармақшамен толықтырылсын:</w:t>
      </w:r>
    </w:p>
    <w:bookmarkEnd w:id="356"/>
    <w:p>
      <w:pPr>
        <w:spacing w:after="0"/>
        <w:ind w:left="0"/>
        <w:jc w:val="both"/>
      </w:pPr>
      <w:r>
        <w:rPr>
          <w:rFonts w:ascii="Times New Roman"/>
          <w:b w:val="false"/>
          <w:i w:val="false"/>
          <w:color w:val="000000"/>
          <w:sz w:val="28"/>
        </w:rPr>
        <w:t>
      "7-1) Қазақстан Республикасының заңнамасына сәйкес мемлекет кепілдік берген заң көмегін көрсету жөніндегі жұмысты ұйымдастырады;";</w:t>
      </w:r>
    </w:p>
    <w:bookmarkStart w:name="z390" w:id="357"/>
    <w:p>
      <w:pPr>
        <w:spacing w:after="0"/>
        <w:ind w:left="0"/>
        <w:jc w:val="both"/>
      </w:pPr>
      <w:r>
        <w:rPr>
          <w:rFonts w:ascii="Times New Roman"/>
          <w:b w:val="false"/>
          <w:i w:val="false"/>
          <w:color w:val="000000"/>
          <w:sz w:val="28"/>
        </w:rPr>
        <w:t>
      9) мынадай мазмұндағы 86-1-баппен толықтырылсын:</w:t>
      </w:r>
    </w:p>
    <w:bookmarkEnd w:id="357"/>
    <w:bookmarkStart w:name="z391" w:id="358"/>
    <w:p>
      <w:pPr>
        <w:spacing w:after="0"/>
        <w:ind w:left="0"/>
        <w:jc w:val="both"/>
      </w:pPr>
      <w:r>
        <w:rPr>
          <w:rFonts w:ascii="Times New Roman"/>
          <w:b w:val="false"/>
          <w:i w:val="false"/>
          <w:color w:val="000000"/>
          <w:sz w:val="28"/>
        </w:rPr>
        <w:t>
      "86-1-бап. Заң консультанты көрсететін мемлекет кепілдік   берген заң көмегіне ақы төлеу</w:t>
      </w:r>
    </w:p>
    <w:bookmarkEnd w:id="358"/>
    <w:bookmarkStart w:name="z392" w:id="359"/>
    <w:p>
      <w:pPr>
        <w:spacing w:after="0"/>
        <w:ind w:left="0"/>
        <w:jc w:val="both"/>
      </w:pPr>
      <w:r>
        <w:rPr>
          <w:rFonts w:ascii="Times New Roman"/>
          <w:b w:val="false"/>
          <w:i w:val="false"/>
          <w:color w:val="000000"/>
          <w:sz w:val="28"/>
        </w:rPr>
        <w:t>
      1. Заң консультанты көрсететін мемлекет кепілдік берген заң көмегіне ақы төлеу бюджет қаражаты есебінен жүргізіледі.</w:t>
      </w:r>
    </w:p>
    <w:bookmarkEnd w:id="359"/>
    <w:bookmarkStart w:name="z393" w:id="360"/>
    <w:p>
      <w:pPr>
        <w:spacing w:after="0"/>
        <w:ind w:left="0"/>
        <w:jc w:val="both"/>
      </w:pPr>
      <w:r>
        <w:rPr>
          <w:rFonts w:ascii="Times New Roman"/>
          <w:b w:val="false"/>
          <w:i w:val="false"/>
          <w:color w:val="000000"/>
          <w:sz w:val="28"/>
        </w:rPr>
        <w:t>
      2. Заң консультанты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мөлшерлерін Қазақстан Республикасының Үкіметі белгілейді.</w:t>
      </w:r>
    </w:p>
    <w:bookmarkEnd w:id="360"/>
    <w:bookmarkStart w:name="z394" w:id="361"/>
    <w:p>
      <w:pPr>
        <w:spacing w:after="0"/>
        <w:ind w:left="0"/>
        <w:jc w:val="both"/>
      </w:pPr>
      <w:r>
        <w:rPr>
          <w:rFonts w:ascii="Times New Roman"/>
          <w:b w:val="false"/>
          <w:i w:val="false"/>
          <w:color w:val="000000"/>
          <w:sz w:val="28"/>
        </w:rPr>
        <w:t>
      3. Заң консультанты көрсететін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тәртібі уәкілетті орган бекітетін, мемлекет кепілдік берген заң көмегіне ақы төлеу қағидаларында белгіленеді.</w:t>
      </w:r>
    </w:p>
    <w:bookmarkEnd w:id="361"/>
    <w:bookmarkStart w:name="z395" w:id="362"/>
    <w:p>
      <w:pPr>
        <w:spacing w:after="0"/>
        <w:ind w:left="0"/>
        <w:jc w:val="both"/>
      </w:pPr>
      <w:r>
        <w:rPr>
          <w:rFonts w:ascii="Times New Roman"/>
          <w:b w:val="false"/>
          <w:i w:val="false"/>
          <w:color w:val="000000"/>
          <w:sz w:val="28"/>
        </w:rPr>
        <w:t>
      4. Қазақстан Республикасының заңнамасында көзделген жағдайларда, заң консультанты көрсететін мемлекет кепілдік берген заң көмегіне, іссапар, көлік шығыстарына ақы төлеу және оның құқықтық консультация беруге, қорғауға және өкілдік етуге байланысты басқа да шығыстарын өтеу соттардың ұйғарымдары бойынша жүргізіледі.".</w:t>
      </w:r>
    </w:p>
    <w:bookmarkEnd w:id="362"/>
    <w:bookmarkStart w:name="z396" w:id="363"/>
    <w:p>
      <w:pPr>
        <w:spacing w:after="0"/>
        <w:ind w:left="0"/>
        <w:jc w:val="both"/>
      </w:pPr>
      <w:r>
        <w:rPr>
          <w:rFonts w:ascii="Times New Roman"/>
          <w:b w:val="false"/>
          <w:i w:val="false"/>
          <w:color w:val="000000"/>
          <w:sz w:val="28"/>
        </w:rPr>
        <w:t>
      2-бап. Осы Заң алғашқы ресми жарияланған күнінен кейін күнтізбелік алпыс күн өткен соң қолданысқа енгізіледі.</w:t>
      </w:r>
    </w:p>
    <w:bookmarkEnd w:id="36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