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9f51" w14:textId="1569f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кәсіптік біліктілік, мемлекеттік наградалар, әлеуметтік қамсыздандыру және білім беру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4 шiлдедегi № 15-VIII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1-баптың 1-тармағының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82) тармақшалары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"22) еңбек қатынастарына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кәсіптік біліктілігін арттыруға, сондай-ақ оны тануға,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bookmarkEnd w:id="3"/>
    <w:bookmarkStart w:name="z5" w:id="4"/>
    <w:p>
      <w:pPr>
        <w:spacing w:after="0"/>
        <w:ind w:left="0"/>
        <w:jc w:val="both"/>
      </w:pPr>
      <w:r>
        <w:rPr>
          <w:rFonts w:ascii="Times New Roman"/>
          <w:b w:val="false"/>
          <w:i w:val="false"/>
          <w:color w:val="000000"/>
          <w:sz w:val="28"/>
        </w:rPr>
        <w:t>
      "46) жұмысты тарифтеу – орындалатын жұмыстарды кәсіптік стандартқа сәйкес белгілі бір күрделілікке жатқызу;";</w:t>
      </w:r>
    </w:p>
    <w:bookmarkEnd w:id="4"/>
    <w:bookmarkStart w:name="z6" w:id="5"/>
    <w:p>
      <w:pPr>
        <w:spacing w:after="0"/>
        <w:ind w:left="0"/>
        <w:jc w:val="both"/>
      </w:pPr>
      <w:r>
        <w:rPr>
          <w:rFonts w:ascii="Times New Roman"/>
          <w:b w:val="false"/>
          <w:i w:val="false"/>
          <w:color w:val="000000"/>
          <w:sz w:val="28"/>
        </w:rPr>
        <w:t>
      "82) іссапар – жұмыс берушінің өкімі бойынша жұмыскерді тұрақты жұмыс орнынан тыс басқа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сондай-ақ кәсіптік біліктілігін тануға жіберу.";</w:t>
      </w:r>
    </w:p>
    <w:bookmarkEnd w:id="5"/>
    <w:bookmarkStart w:name="z7" w:id="6"/>
    <w:p>
      <w:pPr>
        <w:spacing w:after="0"/>
        <w:ind w:left="0"/>
        <w:jc w:val="both"/>
      </w:pPr>
      <w:r>
        <w:rPr>
          <w:rFonts w:ascii="Times New Roman"/>
          <w:b w:val="false"/>
          <w:i w:val="false"/>
          <w:color w:val="000000"/>
          <w:sz w:val="28"/>
        </w:rPr>
        <w:t xml:space="preserve">
      2) 16-баптың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және </w:t>
      </w:r>
      <w:r>
        <w:rPr>
          <w:rFonts w:ascii="Times New Roman"/>
          <w:b w:val="false"/>
          <w:i w:val="false"/>
          <w:color w:val="000000"/>
          <w:sz w:val="28"/>
        </w:rPr>
        <w:t>17) тармақшалары</w:t>
      </w:r>
      <w:r>
        <w:rPr>
          <w:rFonts w:ascii="Times New Roman"/>
          <w:b w:val="false"/>
          <w:i w:val="false"/>
          <w:color w:val="000000"/>
          <w:sz w:val="28"/>
        </w:rPr>
        <w:t xml:space="preserve"> алып тасталсын;</w:t>
      </w:r>
    </w:p>
    <w:bookmarkEnd w:id="6"/>
    <w:bookmarkStart w:name="z8" w:id="7"/>
    <w:p>
      <w:pPr>
        <w:spacing w:after="0"/>
        <w:ind w:left="0"/>
        <w:jc w:val="both"/>
      </w:pPr>
      <w:r>
        <w:rPr>
          <w:rFonts w:ascii="Times New Roman"/>
          <w:b w:val="false"/>
          <w:i w:val="false"/>
          <w:color w:val="000000"/>
          <w:sz w:val="28"/>
        </w:rPr>
        <w:t xml:space="preserve">
      3) 23-баптың 1-тармағының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7"/>
    <w:bookmarkStart w:name="z9" w:id="8"/>
    <w:p>
      <w:pPr>
        <w:spacing w:after="0"/>
        <w:ind w:left="0"/>
        <w:jc w:val="both"/>
      </w:pPr>
      <w:r>
        <w:rPr>
          <w:rFonts w:ascii="Times New Roman"/>
          <w:b w:val="false"/>
          <w:i w:val="false"/>
          <w:color w:val="000000"/>
          <w:sz w:val="28"/>
        </w:rPr>
        <w:t>
      "10) осы Кодекске және "Кәсіптік біліктілік туралы" Қазақстан Республикасының Заңына сәйкес жұмыскерлерді кәсіптік даярлауды, қайта даярлауды, олардың кәсіптік біліктілігін арттыруды және тануды қамтамасыз етуге;";</w:t>
      </w:r>
    </w:p>
    <w:bookmarkEnd w:id="8"/>
    <w:bookmarkStart w:name="z10" w:id="9"/>
    <w:p>
      <w:pPr>
        <w:spacing w:after="0"/>
        <w:ind w:left="0"/>
        <w:jc w:val="both"/>
      </w:pPr>
      <w:r>
        <w:rPr>
          <w:rFonts w:ascii="Times New Roman"/>
          <w:b w:val="false"/>
          <w:i w:val="false"/>
          <w:color w:val="000000"/>
          <w:sz w:val="28"/>
        </w:rPr>
        <w:t xml:space="preserve">
      4) 32-баптың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9"/>
    <w:bookmarkStart w:name="z11" w:id="10"/>
    <w:p>
      <w:pPr>
        <w:spacing w:after="0"/>
        <w:ind w:left="0"/>
        <w:jc w:val="both"/>
      </w:pPr>
      <w:r>
        <w:rPr>
          <w:rFonts w:ascii="Times New Roman"/>
          <w:b w:val="false"/>
          <w:i w:val="false"/>
          <w:color w:val="000000"/>
          <w:sz w:val="28"/>
        </w:rPr>
        <w:t>
      "3) тиісті білімді, машық пен дағдыны талап ететін жұмысқа еңбек шартын жасасу кезінде білімі туралы құжат, кәсіптік біліктілігін тану туралы құжат (бар болған кезде), арнаулы білімі немесе кәсіптік даярлығының болуы туралы құжат;";</w:t>
      </w:r>
    </w:p>
    <w:bookmarkEnd w:id="10"/>
    <w:bookmarkStart w:name="z12" w:id="11"/>
    <w:p>
      <w:pPr>
        <w:spacing w:after="0"/>
        <w:ind w:left="0"/>
        <w:jc w:val="both"/>
      </w:pPr>
      <w:r>
        <w:rPr>
          <w:rFonts w:ascii="Times New Roman"/>
          <w:b w:val="false"/>
          <w:i w:val="false"/>
          <w:color w:val="000000"/>
          <w:sz w:val="28"/>
        </w:rPr>
        <w:t xml:space="preserve">
      5) 66-баптың </w:t>
      </w:r>
      <w:r>
        <w:rPr>
          <w:rFonts w:ascii="Times New Roman"/>
          <w:b w:val="false"/>
          <w:i w:val="false"/>
          <w:color w:val="000000"/>
          <w:sz w:val="28"/>
        </w:rPr>
        <w:t>3-тармағы</w:t>
      </w:r>
      <w:r>
        <w:rPr>
          <w:rFonts w:ascii="Times New Roman"/>
          <w:b w:val="false"/>
          <w:i w:val="false"/>
          <w:color w:val="000000"/>
          <w:sz w:val="28"/>
        </w:rPr>
        <w:t xml:space="preserve"> 7) тармақшасындағы "жүргізілген кезеңде тоқтатыла тұрады." деген сөздер "жүргізілген;" деген сөзбен ауыстырылып, мынадай мазмұндағы 8) тармақшамен толықтырылсын:</w:t>
      </w:r>
    </w:p>
    <w:bookmarkEnd w:id="11"/>
    <w:bookmarkStart w:name="z13" w:id="12"/>
    <w:p>
      <w:pPr>
        <w:spacing w:after="0"/>
        <w:ind w:left="0"/>
        <w:jc w:val="both"/>
      </w:pPr>
      <w:r>
        <w:rPr>
          <w:rFonts w:ascii="Times New Roman"/>
          <w:b w:val="false"/>
          <w:i w:val="false"/>
          <w:color w:val="000000"/>
          <w:sz w:val="28"/>
        </w:rPr>
        <w:t xml:space="preserve">
      "8) "Кәсіптік біліктілік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кәсіптік біліктілігін тану кезеңінде тоқтатыла тұрады.";</w:t>
      </w:r>
    </w:p>
    <w:bookmarkEnd w:id="12"/>
    <w:bookmarkStart w:name="z14" w:id="13"/>
    <w:p>
      <w:pPr>
        <w:spacing w:after="0"/>
        <w:ind w:left="0"/>
        <w:jc w:val="both"/>
      </w:pPr>
      <w:r>
        <w:rPr>
          <w:rFonts w:ascii="Times New Roman"/>
          <w:b w:val="false"/>
          <w:i w:val="false"/>
          <w:color w:val="000000"/>
          <w:sz w:val="28"/>
        </w:rPr>
        <w:t xml:space="preserve">
      6) 101-баптың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End w:id="13"/>
    <w:bookmarkStart w:name="z15" w:id="14"/>
    <w:p>
      <w:pPr>
        <w:spacing w:after="0"/>
        <w:ind w:left="0"/>
        <w:jc w:val="both"/>
      </w:pPr>
      <w:r>
        <w:rPr>
          <w:rFonts w:ascii="Times New Roman"/>
          <w:b w:val="false"/>
          <w:i w:val="false"/>
          <w:color w:val="000000"/>
          <w:sz w:val="28"/>
        </w:rPr>
        <w:t>
      "8. Жұмыскерлерге қойылатын біліктілік талаптары мен белгілі бір жұмыс түрлерінің күрделілігі кәсіптік стандарттар негізінде белгіленеді.";</w:t>
      </w:r>
    </w:p>
    <w:bookmarkEnd w:id="14"/>
    <w:bookmarkStart w:name="z16" w:id="15"/>
    <w:p>
      <w:pPr>
        <w:spacing w:after="0"/>
        <w:ind w:left="0"/>
        <w:jc w:val="both"/>
      </w:pPr>
      <w:r>
        <w:rPr>
          <w:rFonts w:ascii="Times New Roman"/>
          <w:b w:val="false"/>
          <w:i w:val="false"/>
          <w:color w:val="000000"/>
          <w:sz w:val="28"/>
        </w:rPr>
        <w:t xml:space="preserve">
      7) 116-баптың </w:t>
      </w:r>
      <w:r>
        <w:rPr>
          <w:rFonts w:ascii="Times New Roman"/>
          <w:b w:val="false"/>
          <w:i w:val="false"/>
          <w:color w:val="000000"/>
          <w:sz w:val="28"/>
        </w:rPr>
        <w:t xml:space="preserve">7) тармақшасы </w:t>
      </w:r>
      <w:r>
        <w:rPr>
          <w:rFonts w:ascii="Times New Roman"/>
          <w:b w:val="false"/>
          <w:i w:val="false"/>
          <w:color w:val="000000"/>
          <w:sz w:val="28"/>
        </w:rPr>
        <w:t xml:space="preserve"> және </w:t>
      </w:r>
      <w:r>
        <w:rPr>
          <w:rFonts w:ascii="Times New Roman"/>
          <w:b w:val="false"/>
          <w:i w:val="false"/>
          <w:color w:val="000000"/>
          <w:sz w:val="28"/>
        </w:rPr>
        <w:t>117-бап</w:t>
      </w:r>
      <w:r>
        <w:rPr>
          <w:rFonts w:ascii="Times New Roman"/>
          <w:b w:val="false"/>
          <w:i w:val="false"/>
          <w:color w:val="000000"/>
          <w:sz w:val="28"/>
        </w:rPr>
        <w:t xml:space="preserve"> алып тасталсын;</w:t>
      </w:r>
    </w:p>
    <w:bookmarkEnd w:id="15"/>
    <w:bookmarkStart w:name="z17" w:id="1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118-бапта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 w:id="17"/>
    <w:p>
      <w:pPr>
        <w:spacing w:after="0"/>
        <w:ind w:left="0"/>
        <w:jc w:val="both"/>
      </w:pPr>
      <w:r>
        <w:rPr>
          <w:rFonts w:ascii="Times New Roman"/>
          <w:b w:val="false"/>
          <w:i w:val="false"/>
          <w:color w:val="000000"/>
          <w:sz w:val="28"/>
        </w:rPr>
        <w:t>
      "118-бап. Кәсіптік даярлау, қайта даярлау, кәсіптік біліктілігін арттыру және тану</w:t>
      </w:r>
    </w:p>
    <w:bookmarkEnd w:id="17"/>
    <w:bookmarkStart w:name="z20" w:id="18"/>
    <w:p>
      <w:pPr>
        <w:spacing w:after="0"/>
        <w:ind w:left="0"/>
        <w:jc w:val="both"/>
      </w:pPr>
      <w:r>
        <w:rPr>
          <w:rFonts w:ascii="Times New Roman"/>
          <w:b w:val="false"/>
          <w:i w:val="false"/>
          <w:color w:val="000000"/>
          <w:sz w:val="28"/>
        </w:rPr>
        <w:t>
      1. Ұйымның жұмыс істеуі мен дамуы үшін кәсіптік даярлаудың, қайта даярлаудың, кәсіптік біліктілігін арттырудың және танудың қажеттілігі мен көлемін жұмыс беруші айқындайды.";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bookmarkStart w:name="z22" w:id="19"/>
    <w:p>
      <w:pPr>
        <w:spacing w:after="0"/>
        <w:ind w:left="0"/>
        <w:jc w:val="both"/>
      </w:pPr>
      <w:r>
        <w:rPr>
          <w:rFonts w:ascii="Times New Roman"/>
          <w:b w:val="false"/>
          <w:i w:val="false"/>
          <w:color w:val="000000"/>
          <w:sz w:val="28"/>
        </w:rPr>
        <w:t>
      мынадай мазмұндағы 1-2-тармақпен толықтырылсын:</w:t>
      </w:r>
    </w:p>
    <w:bookmarkEnd w:id="19"/>
    <w:bookmarkStart w:name="z23" w:id="20"/>
    <w:p>
      <w:pPr>
        <w:spacing w:after="0"/>
        <w:ind w:left="0"/>
        <w:jc w:val="both"/>
      </w:pPr>
      <w:r>
        <w:rPr>
          <w:rFonts w:ascii="Times New Roman"/>
          <w:b w:val="false"/>
          <w:i w:val="false"/>
          <w:color w:val="000000"/>
          <w:sz w:val="28"/>
        </w:rPr>
        <w:t xml:space="preserve">
      "1-2. Кәсіптер тізіліміне енгізілген кәсіптер бойынша кәсіптік біліктілігін тану аккредиттелген кәсіптік біліктілікті тану орталықтарында жүргізіледі.";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25" w:id="21"/>
    <w:p>
      <w:pPr>
        <w:spacing w:after="0"/>
        <w:ind w:left="0"/>
        <w:jc w:val="both"/>
      </w:pPr>
      <w:r>
        <w:rPr>
          <w:rFonts w:ascii="Times New Roman"/>
          <w:b w:val="false"/>
          <w:i w:val="false"/>
          <w:color w:val="000000"/>
          <w:sz w:val="28"/>
        </w:rPr>
        <w:t>
      "3. Жұмыс берушінің жолдамасы бойынша жұмыскерлерді кәсіптік даярлау, қайта даярлау, кәсіптік біліктілігін арттыру және тану оқытуға немесе кәсіптік біліктілігін тану бойынша қызметтер көрсетуге арналған шарттарға сәйкес жұмыс берушінің қаражаты немесе Қазақстан Республикасының заңдарында тыйым салынбаған өзге де қаражат есебінен жүзеге асырылады.";</w:t>
      </w:r>
    </w:p>
    <w:bookmarkEnd w:id="21"/>
    <w:bookmarkStart w:name="z26" w:id="22"/>
    <w:p>
      <w:pPr>
        <w:spacing w:after="0"/>
        <w:ind w:left="0"/>
        <w:jc w:val="both"/>
      </w:pPr>
      <w:r>
        <w:rPr>
          <w:rFonts w:ascii="Times New Roman"/>
          <w:b w:val="false"/>
          <w:i w:val="false"/>
          <w:color w:val="000000"/>
          <w:sz w:val="28"/>
        </w:rPr>
        <w:t>
      "5. Кәсіптік даярлаудан, қайта даярлаудан, кәсіптік біліктілігін арттырудан және танудан өтетін жұмыскерлер жұмыс берушімен келісім бойынша жұмыстан босатылуы не жұмысты толық емес жұмыс уақыты жағдайында орындауы мүмкін.</w:t>
      </w:r>
    </w:p>
    <w:bookmarkEnd w:id="22"/>
    <w:bookmarkStart w:name="z27" w:id="23"/>
    <w:p>
      <w:pPr>
        <w:spacing w:after="0"/>
        <w:ind w:left="0"/>
        <w:jc w:val="both"/>
      </w:pPr>
      <w:r>
        <w:rPr>
          <w:rFonts w:ascii="Times New Roman"/>
          <w:b w:val="false"/>
          <w:i w:val="false"/>
          <w:color w:val="000000"/>
          <w:sz w:val="28"/>
        </w:rPr>
        <w:t>
      6. Келісімде, ұжымдық және (немесе) еңбек шарттарында оқытуға және кәсіптік біліктілігін тануға байланысты жеңілдіктер, өтемақы төлемдері мен кепілдіктер көзделуі мүмкін.";</w:t>
      </w:r>
    </w:p>
    <w:bookmarkEnd w:id="23"/>
    <w:bookmarkStart w:name="z28" w:id="24"/>
    <w:p>
      <w:pPr>
        <w:spacing w:after="0"/>
        <w:ind w:left="0"/>
        <w:jc w:val="both"/>
      </w:pPr>
      <w:r>
        <w:rPr>
          <w:rFonts w:ascii="Times New Roman"/>
          <w:b w:val="false"/>
          <w:i w:val="false"/>
          <w:color w:val="000000"/>
          <w:sz w:val="28"/>
        </w:rPr>
        <w:t xml:space="preserve">
      9) 153-баптың 4-тармағының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5-тармағы </w:t>
      </w:r>
      <w:r>
        <w:rPr>
          <w:rFonts w:ascii="Times New Roman"/>
          <w:b w:val="false"/>
          <w:i w:val="false"/>
          <w:color w:val="000000"/>
          <w:sz w:val="28"/>
        </w:rPr>
        <w:t>4) тармақшасының</w:t>
      </w:r>
      <w:r>
        <w:rPr>
          <w:rFonts w:ascii="Times New Roman"/>
          <w:b w:val="false"/>
          <w:i w:val="false"/>
          <w:color w:val="000000"/>
          <w:sz w:val="28"/>
        </w:rPr>
        <w:t xml:space="preserve"> төртінші абзацындағы "белгілеу;" деген сөз "белгілеу туралы ережелер көзделуге тиіс." деген сөздермен ауыстырылып,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24"/>
    <w:bookmarkStart w:name="z29" w:id="25"/>
    <w:p>
      <w:pPr>
        <w:spacing w:after="0"/>
        <w:ind w:left="0"/>
        <w:jc w:val="both"/>
      </w:pPr>
      <w:r>
        <w:rPr>
          <w:rFonts w:ascii="Times New Roman"/>
          <w:b w:val="false"/>
          <w:i w:val="false"/>
          <w:color w:val="000000"/>
          <w:sz w:val="28"/>
        </w:rPr>
        <w:t xml:space="preserve">
      10) 157-баптың 2-тармағының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25"/>
    <w:bookmarkStart w:name="z30" w:id="26"/>
    <w:p>
      <w:pPr>
        <w:spacing w:after="0"/>
        <w:ind w:left="0"/>
        <w:jc w:val="both"/>
      </w:pPr>
      <w:r>
        <w:rPr>
          <w:rFonts w:ascii="Times New Roman"/>
          <w:b w:val="false"/>
          <w:i w:val="false"/>
          <w:color w:val="000000"/>
          <w:sz w:val="28"/>
        </w:rPr>
        <w:t>
      "3) босатылатын жұмыскерлердің жұмыспен қамтылуын қамтамасыз ету, оларды даярлау, біліктілігін арттыру, қайта даярлау, кәсіптік біліктілігін тану және жұмысқа орналастыру туралы;</w:t>
      </w:r>
    </w:p>
    <w:bookmarkEnd w:id="26"/>
    <w:bookmarkStart w:name="z31" w:id="27"/>
    <w:p>
      <w:pPr>
        <w:spacing w:after="0"/>
        <w:ind w:left="0"/>
        <w:jc w:val="both"/>
      </w:pPr>
      <w:r>
        <w:rPr>
          <w:rFonts w:ascii="Times New Roman"/>
          <w:b w:val="false"/>
          <w:i w:val="false"/>
          <w:color w:val="000000"/>
          <w:sz w:val="28"/>
        </w:rPr>
        <w:t>
      4) даярлаудан, қайта даярлаудан, кәсіптік біліктілігін арттырудан және танудан өтетін жұмыскерлерге, сондай-ақ жұмысты оқумен қоса атқаратын жұмыскерлерге берілетін кепілдіктер, жеңілдіктер мен өтемақы төлемдері туралы;".</w:t>
      </w:r>
    </w:p>
    <w:bookmarkEnd w:id="27"/>
    <w:bookmarkStart w:name="z32" w:id="28"/>
    <w:p>
      <w:pPr>
        <w:spacing w:after="0"/>
        <w:ind w:left="0"/>
        <w:jc w:val="both"/>
      </w:pPr>
      <w:r>
        <w:rPr>
          <w:rFonts w:ascii="Times New Roman"/>
          <w:b w:val="false"/>
          <w:i w:val="false"/>
          <w:color w:val="000000"/>
          <w:sz w:val="28"/>
        </w:rPr>
        <w:t xml:space="preserve">
      2. "Халық денсаулығы және денсаулық сақтау жүйесі туралы" 2020 жылғы 7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8"/>
    <w:bookmarkStart w:name="z33" w:id="29"/>
    <w:p>
      <w:pPr>
        <w:spacing w:after="0"/>
        <w:ind w:left="0"/>
        <w:jc w:val="both"/>
      </w:pPr>
      <w:r>
        <w:rPr>
          <w:rFonts w:ascii="Times New Roman"/>
          <w:b w:val="false"/>
          <w:i w:val="false"/>
          <w:color w:val="000000"/>
          <w:sz w:val="28"/>
        </w:rPr>
        <w:t xml:space="preserve">
      7-баптың </w:t>
      </w:r>
      <w:r>
        <w:rPr>
          <w:rFonts w:ascii="Times New Roman"/>
          <w:b w:val="false"/>
          <w:i w:val="false"/>
          <w:color w:val="000000"/>
          <w:sz w:val="28"/>
        </w:rPr>
        <w:t>72) тармақшасы</w:t>
      </w:r>
      <w:r>
        <w:rPr>
          <w:rFonts w:ascii="Times New Roman"/>
          <w:b w:val="false"/>
          <w:i w:val="false"/>
          <w:color w:val="000000"/>
          <w:sz w:val="28"/>
        </w:rPr>
        <w:t xml:space="preserve"> мынадай редакцияда жазылсын:</w:t>
      </w:r>
    </w:p>
    <w:bookmarkEnd w:id="29"/>
    <w:bookmarkStart w:name="z34" w:id="30"/>
    <w:p>
      <w:pPr>
        <w:spacing w:after="0"/>
        <w:ind w:left="0"/>
        <w:jc w:val="both"/>
      </w:pPr>
      <w:r>
        <w:rPr>
          <w:rFonts w:ascii="Times New Roman"/>
          <w:b w:val="false"/>
          <w:i w:val="false"/>
          <w:color w:val="000000"/>
          <w:sz w:val="28"/>
        </w:rPr>
        <w:t>
      "72) денсаулық сақтау саласындағы кәсіптік стандарттарды әзірлейді және бекітеді;".</w:t>
      </w:r>
    </w:p>
    <w:bookmarkEnd w:id="30"/>
    <w:bookmarkStart w:name="z35" w:id="31"/>
    <w:p>
      <w:pPr>
        <w:spacing w:after="0"/>
        <w:ind w:left="0"/>
        <w:jc w:val="both"/>
      </w:pPr>
      <w:r>
        <w:rPr>
          <w:rFonts w:ascii="Times New Roman"/>
          <w:b w:val="false"/>
          <w:i w:val="false"/>
          <w:color w:val="000000"/>
          <w:sz w:val="28"/>
        </w:rPr>
        <w:t xml:space="preserve">
      3. 2023 жылғы 20 сәуірдегі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w:t>
      </w:r>
    </w:p>
    <w:bookmarkEnd w:id="31"/>
    <w:bookmarkStart w:name="z36" w:id="32"/>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32"/>
    <w:bookmarkStart w:name="z37" w:id="33"/>
    <w:p>
      <w:pPr>
        <w:spacing w:after="0"/>
        <w:ind w:left="0"/>
        <w:jc w:val="both"/>
      </w:pPr>
      <w:r>
        <w:rPr>
          <w:rFonts w:ascii="Times New Roman"/>
          <w:b w:val="false"/>
          <w:i w:val="false"/>
          <w:color w:val="000000"/>
          <w:sz w:val="28"/>
        </w:rPr>
        <w:t>
      "2. Қазақстан Республикасы ратификациялаған халықаралық шарттар осы Кодекстен басым болады. Қазақстан Республикасы қатысушысы болып табылатын халықаралық шарттардың Қазақстан Республикасы аумағында қолданылу тәртібі мен талаптары Қазақстан Республикасының заңнамасында айқындалады.";</w:t>
      </w:r>
    </w:p>
    <w:bookmarkEnd w:id="33"/>
    <w:bookmarkStart w:name="z38" w:id="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 </w:t>
      </w:r>
    </w:p>
    <w:bookmarkEnd w:id="34"/>
    <w:bookmarkStart w:name="z39" w:id="35"/>
    <w:p>
      <w:pPr>
        <w:spacing w:after="0"/>
        <w:ind w:left="0"/>
        <w:jc w:val="both"/>
      </w:pPr>
      <w:r>
        <w:rPr>
          <w:rFonts w:ascii="Times New Roman"/>
          <w:b w:val="false"/>
          <w:i w:val="false"/>
          <w:color w:val="000000"/>
          <w:sz w:val="28"/>
        </w:rPr>
        <w:t>
      "4-бап. Әлеуметтік қорғау саласында адам мен азаматтың тең құқықтылығы және олардың құқықтарын шектеуге жол бермеу</w:t>
      </w:r>
    </w:p>
    <w:bookmarkEnd w:id="35"/>
    <w:bookmarkStart w:name="z40" w:id="36"/>
    <w:p>
      <w:pPr>
        <w:spacing w:after="0"/>
        <w:ind w:left="0"/>
        <w:jc w:val="both"/>
      </w:pPr>
      <w:r>
        <w:rPr>
          <w:rFonts w:ascii="Times New Roman"/>
          <w:b w:val="false"/>
          <w:i w:val="false"/>
          <w:color w:val="000000"/>
          <w:sz w:val="28"/>
        </w:rPr>
        <w:t>
      Әркім әлеуметтік қорғау саласында өз құқықтары мен бостандықтарын іске асыруда тең мүмкіндіктерге ие болады. Тегіне, әлеуметтік, лауазымдық және мүліктік жағдайына, жынысына, нәсіліне, ұлтына, тіліне, дінге көзқарасына, нанымына, тұрғылықты жеріне, жасына, денсаулық жағдайына, оның ішінде мүгедектігіне байланысты немесе кез келген өзге де мән-жайлар бойынша ешкімді ешқандай кемсітуге болмайды.";</w:t>
      </w:r>
    </w:p>
    <w:bookmarkEnd w:id="36"/>
    <w:bookmarkStart w:name="z41" w:id="37"/>
    <w:p>
      <w:pPr>
        <w:spacing w:after="0"/>
        <w:ind w:left="0"/>
        <w:jc w:val="both"/>
      </w:pPr>
      <w:r>
        <w:rPr>
          <w:rFonts w:ascii="Times New Roman"/>
          <w:b w:val="false"/>
          <w:i w:val="false"/>
          <w:color w:val="000000"/>
          <w:sz w:val="28"/>
        </w:rPr>
        <w:t xml:space="preserve">
      3) 9-баптың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37"/>
    <w:bookmarkStart w:name="z42" w:id="38"/>
    <w:p>
      <w:pPr>
        <w:spacing w:after="0"/>
        <w:ind w:left="0"/>
        <w:jc w:val="both"/>
      </w:pPr>
      <w:r>
        <w:rPr>
          <w:rFonts w:ascii="Times New Roman"/>
          <w:b w:val="false"/>
          <w:i w:val="false"/>
          <w:color w:val="000000"/>
          <w:sz w:val="28"/>
        </w:rPr>
        <w:t xml:space="preserve">
      4) 33-баптың 3-тармағының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"айыптау үкімі шығарылған" деген сөздер "заңды күшіне енген айыптау үкімі бар" деген сөздермен ауыстырылсын;</w:t>
      </w:r>
    </w:p>
    <w:bookmarkEnd w:id="38"/>
    <w:bookmarkStart w:name="z43" w:id="39"/>
    <w:p>
      <w:pPr>
        <w:spacing w:after="0"/>
        <w:ind w:left="0"/>
        <w:jc w:val="both"/>
      </w:pPr>
      <w:r>
        <w:rPr>
          <w:rFonts w:ascii="Times New Roman"/>
          <w:b w:val="false"/>
          <w:i w:val="false"/>
          <w:color w:val="000000"/>
          <w:sz w:val="28"/>
        </w:rPr>
        <w:t xml:space="preserve">
      5) 63-баптың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w:t>
      </w:r>
    </w:p>
    <w:bookmarkEnd w:id="39"/>
    <w:bookmarkStart w:name="z44" w:id="40"/>
    <w:p>
      <w:pPr>
        <w:spacing w:after="0"/>
        <w:ind w:left="0"/>
        <w:jc w:val="both"/>
      </w:pPr>
      <w:r>
        <w:rPr>
          <w:rFonts w:ascii="Times New Roman"/>
          <w:b w:val="false"/>
          <w:i w:val="false"/>
          <w:color w:val="000000"/>
          <w:sz w:val="28"/>
        </w:rPr>
        <w:t xml:space="preserve">
      мынадай мазмұндағы 4-1) тармақшамен толықтырылсын: </w:t>
      </w:r>
    </w:p>
    <w:bookmarkEnd w:id="40"/>
    <w:bookmarkStart w:name="z45" w:id="41"/>
    <w:p>
      <w:pPr>
        <w:spacing w:after="0"/>
        <w:ind w:left="0"/>
        <w:jc w:val="both"/>
      </w:pPr>
      <w:r>
        <w:rPr>
          <w:rFonts w:ascii="Times New Roman"/>
          <w:b w:val="false"/>
          <w:i w:val="false"/>
          <w:color w:val="000000"/>
          <w:sz w:val="28"/>
        </w:rPr>
        <w:t xml:space="preserve">
      "4-1) сыбайлас жемқорлық қылмыс жасағаны үшін өзіне қатысты соттың күшіне енген айыптау үкімі бар немесе сыбайлас жемқорлық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немесе 36-бабының негізінде босатылған;";</w:t>
      </w:r>
    </w:p>
    <w:bookmarkEnd w:id="41"/>
    <w:bookmarkStart w:name="z46" w:id="42"/>
    <w:p>
      <w:pPr>
        <w:spacing w:after="0"/>
        <w:ind w:left="0"/>
        <w:jc w:val="both"/>
      </w:pPr>
      <w:r>
        <w:rPr>
          <w:rFonts w:ascii="Times New Roman"/>
          <w:b w:val="false"/>
          <w:i w:val="false"/>
          <w:color w:val="000000"/>
          <w:sz w:val="28"/>
        </w:rPr>
        <w:t>
      5) тармақшадағы "сыбайлас жемқорлық қылмыс жасаған не" деген сөздер алып тасталсын;</w:t>
      </w:r>
    </w:p>
    <w:bookmarkEnd w:id="42"/>
    <w:bookmarkStart w:name="z47" w:id="43"/>
    <w:p>
      <w:pPr>
        <w:spacing w:after="0"/>
        <w:ind w:left="0"/>
        <w:jc w:val="both"/>
      </w:pPr>
      <w:r>
        <w:rPr>
          <w:rFonts w:ascii="Times New Roman"/>
          <w:b w:val="false"/>
          <w:i w:val="false"/>
          <w:color w:val="000000"/>
          <w:sz w:val="28"/>
        </w:rPr>
        <w:t>
      6) өзгеріс орыс тіліндегі мәтінге енгізіледі, қазақ тіліндегі мәтін өзгермейді;</w:t>
      </w:r>
    </w:p>
    <w:bookmarkEnd w:id="43"/>
    <w:bookmarkStart w:name="z48" w:id="44"/>
    <w:p>
      <w:pPr>
        <w:spacing w:after="0"/>
        <w:ind w:left="0"/>
        <w:jc w:val="both"/>
      </w:pPr>
      <w:r>
        <w:rPr>
          <w:rFonts w:ascii="Times New Roman"/>
          <w:b w:val="false"/>
          <w:i w:val="false"/>
          <w:color w:val="000000"/>
          <w:sz w:val="28"/>
        </w:rPr>
        <w:t xml:space="preserve">
      7) 83-баптың 1-тармағының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"жедел-іздестіру іс-шараларының жүргізілуін немесе хабарсыз кету фактісін растайтын құжаттың" деген сөздер "хабарсыз кеткен адамдарды іздестіру жөніндегі жедел-іздестіру іс-шараларының жүргізілуін растайтын құжаттың немесе адамды хабарсыз кетті деп тану туралы сот шешімінің" деген сөздермен ауыстырылсын;</w:t>
      </w:r>
    </w:p>
    <w:bookmarkEnd w:id="44"/>
    <w:bookmarkStart w:name="z49" w:id="45"/>
    <w:p>
      <w:pPr>
        <w:spacing w:after="0"/>
        <w:ind w:left="0"/>
        <w:jc w:val="both"/>
      </w:pPr>
      <w:r>
        <w:rPr>
          <w:rFonts w:ascii="Times New Roman"/>
          <w:b w:val="false"/>
          <w:i w:val="false"/>
          <w:color w:val="000000"/>
          <w:sz w:val="28"/>
        </w:rPr>
        <w:t xml:space="preserve">
      8) 86-баптың </w:t>
      </w:r>
      <w:r>
        <w:rPr>
          <w:rFonts w:ascii="Times New Roman"/>
          <w:b w:val="false"/>
          <w:i w:val="false"/>
          <w:color w:val="000000"/>
          <w:sz w:val="28"/>
        </w:rPr>
        <w:t>1-тармағында</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"жедел-іздестіру іс-шараларының жүргізілуін немесе хабарсыз кету фактісін растайтын құжаттың" деген сөздер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52" w:id="46"/>
    <w:p>
      <w:pPr>
        <w:spacing w:after="0"/>
        <w:ind w:left="0"/>
        <w:jc w:val="both"/>
      </w:pPr>
      <w:r>
        <w:rPr>
          <w:rFonts w:ascii="Times New Roman"/>
          <w:b w:val="false"/>
          <w:i w:val="false"/>
          <w:color w:val="000000"/>
          <w:sz w:val="28"/>
        </w:rPr>
        <w:t>
      "адамды соттың хабарсыз кетті деп тану туралы шешімінің күшін жою туралы сот актісінің күшіне енгенін" деген сөздер "хабарсыз кеткен адамды іздестіру жөніндегі жедел-іздестіру іс-шараларының тоқтатылуын немесе адамды хабарсыз кетті деп тану туралы сот шешімінің күшін жою туралы сот актісінің күшіне енгенін" деген сөздермен ауыстырылсын;</w:t>
      </w:r>
    </w:p>
    <w:bookmarkEnd w:id="46"/>
    <w:bookmarkStart w:name="z53" w:id="47"/>
    <w:p>
      <w:pPr>
        <w:spacing w:after="0"/>
        <w:ind w:left="0"/>
        <w:jc w:val="both"/>
      </w:pPr>
      <w:r>
        <w:rPr>
          <w:rFonts w:ascii="Times New Roman"/>
          <w:b w:val="false"/>
          <w:i w:val="false"/>
          <w:color w:val="000000"/>
          <w:sz w:val="28"/>
        </w:rPr>
        <w:t>
      "тоқтатылған" деген сөз "тоқтатыла тұрған" деген сөздермен ауыстырылсын;</w:t>
      </w:r>
    </w:p>
    <w:bookmarkEnd w:id="47"/>
    <w:bookmarkStart w:name="z54" w:id="48"/>
    <w:p>
      <w:pPr>
        <w:spacing w:after="0"/>
        <w:ind w:left="0"/>
        <w:jc w:val="both"/>
      </w:pPr>
      <w:r>
        <w:rPr>
          <w:rFonts w:ascii="Times New Roman"/>
          <w:b w:val="false"/>
          <w:i w:val="false"/>
          <w:color w:val="000000"/>
          <w:sz w:val="28"/>
        </w:rPr>
        <w:t xml:space="preserve">
      9) 92-баптың 1-тармағының </w:t>
      </w:r>
      <w:r>
        <w:rPr>
          <w:rFonts w:ascii="Times New Roman"/>
          <w:b w:val="false"/>
          <w:i w:val="false"/>
          <w:color w:val="000000"/>
          <w:sz w:val="28"/>
        </w:rPr>
        <w:t>6) тармақшасындағы</w:t>
      </w:r>
      <w:r>
        <w:rPr>
          <w:rFonts w:ascii="Times New Roman"/>
          <w:b w:val="false"/>
          <w:i w:val="false"/>
          <w:color w:val="000000"/>
          <w:sz w:val="28"/>
        </w:rPr>
        <w:t xml:space="preserve"> "жедел-іздестіру іс-шараларының жүргізілуін немесе хабарсыз кету фактісін растайтын құжаттың" деген сөздер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деген сөздермен ауыстырылсын;</w:t>
      </w:r>
    </w:p>
    <w:bookmarkEnd w:id="48"/>
    <w:bookmarkStart w:name="z55" w:id="49"/>
    <w:p>
      <w:pPr>
        <w:spacing w:after="0"/>
        <w:ind w:left="0"/>
        <w:jc w:val="both"/>
      </w:pPr>
      <w:r>
        <w:rPr>
          <w:rFonts w:ascii="Times New Roman"/>
          <w:b w:val="false"/>
          <w:i w:val="false"/>
          <w:color w:val="000000"/>
          <w:sz w:val="28"/>
        </w:rPr>
        <w:t xml:space="preserve">
      10) 95-баптың 1-тармағының </w:t>
      </w:r>
      <w:r>
        <w:rPr>
          <w:rFonts w:ascii="Times New Roman"/>
          <w:b w:val="false"/>
          <w:i w:val="false"/>
          <w:color w:val="000000"/>
          <w:sz w:val="28"/>
        </w:rPr>
        <w:t>5) тармақшасында</w:t>
      </w:r>
      <w:r>
        <w:rPr>
          <w:rFonts w:ascii="Times New Roman"/>
          <w:b w:val="false"/>
          <w:i w:val="false"/>
          <w:color w:val="000000"/>
          <w:sz w:val="28"/>
        </w:rPr>
        <w:t>:</w:t>
      </w:r>
    </w:p>
    <w:bookmarkEnd w:id="49"/>
    <w:bookmarkStart w:name="z56" w:id="50"/>
    <w:p>
      <w:pPr>
        <w:spacing w:after="0"/>
        <w:ind w:left="0"/>
        <w:jc w:val="both"/>
      </w:pPr>
      <w:r>
        <w:rPr>
          <w:rFonts w:ascii="Times New Roman"/>
          <w:b w:val="false"/>
          <w:i w:val="false"/>
          <w:color w:val="000000"/>
          <w:sz w:val="28"/>
        </w:rPr>
        <w:t>
      "жедел-іздестіру іс-шараларының жүргізілуін немесе хабарсыз кету фактісін растайтын құжаттың" деген сөздер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деген сөздермен ауыстырылсын;</w:t>
      </w:r>
    </w:p>
    <w:bookmarkEnd w:id="50"/>
    <w:bookmarkStart w:name="z57" w:id="51"/>
    <w:p>
      <w:pPr>
        <w:spacing w:after="0"/>
        <w:ind w:left="0"/>
        <w:jc w:val="both"/>
      </w:pPr>
      <w:r>
        <w:rPr>
          <w:rFonts w:ascii="Times New Roman"/>
          <w:b w:val="false"/>
          <w:i w:val="false"/>
          <w:color w:val="000000"/>
          <w:sz w:val="28"/>
        </w:rPr>
        <w:t xml:space="preserve">
      "жәрдемақыны төлеу соттың адамды хабарсыз кетті деп тану туралы шешімінің" деген сөздер "жәрдемақыны төлеу хабарсыз кеткен адамды іздестіру жөніндегі жедел-іздестіру іс-шаралары тоқтатылған немесе адамды хабарсыз кетті деп тану туралы сот шешімінің" деген сөздермен ауыстырылсын; </w:t>
      </w:r>
    </w:p>
    <w:bookmarkEnd w:id="51"/>
    <w:bookmarkStart w:name="z58" w:id="52"/>
    <w:p>
      <w:pPr>
        <w:spacing w:after="0"/>
        <w:ind w:left="0"/>
        <w:jc w:val="both"/>
      </w:pPr>
      <w:r>
        <w:rPr>
          <w:rFonts w:ascii="Times New Roman"/>
          <w:b w:val="false"/>
          <w:i w:val="false"/>
          <w:color w:val="000000"/>
          <w:sz w:val="28"/>
        </w:rPr>
        <w:t>
      өзгеріс орыс тіліндегі мәтінге енгізіледі, қазақ тіліндегі мәтін өзгермейді;</w:t>
      </w:r>
    </w:p>
    <w:bookmarkEnd w:id="52"/>
    <w:bookmarkStart w:name="z59" w:id="53"/>
    <w:p>
      <w:pPr>
        <w:spacing w:after="0"/>
        <w:ind w:left="0"/>
        <w:jc w:val="both"/>
      </w:pPr>
      <w:r>
        <w:rPr>
          <w:rFonts w:ascii="Times New Roman"/>
          <w:b w:val="false"/>
          <w:i w:val="false"/>
          <w:color w:val="000000"/>
          <w:sz w:val="28"/>
        </w:rPr>
        <w:t xml:space="preserve">
      11) 125-баптың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 </w:t>
      </w:r>
    </w:p>
    <w:bookmarkEnd w:id="53"/>
    <w:bookmarkStart w:name="z60" w:id="54"/>
    <w:p>
      <w:pPr>
        <w:spacing w:after="0"/>
        <w:ind w:left="0"/>
        <w:jc w:val="both"/>
      </w:pPr>
      <w:r>
        <w:rPr>
          <w:rFonts w:ascii="Times New Roman"/>
          <w:b w:val="false"/>
          <w:i w:val="false"/>
          <w:color w:val="000000"/>
          <w:sz w:val="28"/>
        </w:rPr>
        <w:t>
      "Жергілікті атқарушы орган жергілікті өкілді органның келісімі бойынша өңірдің ерекшеліктерін және (немесе) адамның (отбасының) материалдық жағдайын ескере отырып, атаулы әлеуметтік көмек беру қажеттілігі немесе қажеттілігінің болмауы туралы қорытынды шығару үшін қосымша негіздерді белгілей алады.";</w:t>
      </w:r>
    </w:p>
    <w:bookmarkEnd w:id="54"/>
    <w:bookmarkStart w:name="z61" w:id="55"/>
    <w:p>
      <w:pPr>
        <w:spacing w:after="0"/>
        <w:ind w:left="0"/>
        <w:jc w:val="both"/>
      </w:pPr>
      <w:r>
        <w:rPr>
          <w:rFonts w:ascii="Times New Roman"/>
          <w:b w:val="false"/>
          <w:i w:val="false"/>
          <w:color w:val="000000"/>
          <w:sz w:val="28"/>
        </w:rPr>
        <w:t xml:space="preserve">
      12) 179-баптың 1-тармағының </w:t>
      </w:r>
      <w:r>
        <w:rPr>
          <w:rFonts w:ascii="Times New Roman"/>
          <w:b w:val="false"/>
          <w:i w:val="false"/>
          <w:color w:val="000000"/>
          <w:sz w:val="28"/>
        </w:rPr>
        <w:t>3) тармақшасында</w:t>
      </w:r>
      <w:r>
        <w:rPr>
          <w:rFonts w:ascii="Times New Roman"/>
          <w:b w:val="false"/>
          <w:i w:val="false"/>
          <w:color w:val="000000"/>
          <w:sz w:val="28"/>
        </w:rPr>
        <w:t>:</w:t>
      </w:r>
    </w:p>
    <w:bookmarkEnd w:id="55"/>
    <w:bookmarkStart w:name="z62" w:id="56"/>
    <w:p>
      <w:pPr>
        <w:spacing w:after="0"/>
        <w:ind w:left="0"/>
        <w:jc w:val="both"/>
      </w:pPr>
      <w:r>
        <w:rPr>
          <w:rFonts w:ascii="Times New Roman"/>
          <w:b w:val="false"/>
          <w:i w:val="false"/>
          <w:color w:val="000000"/>
          <w:sz w:val="28"/>
        </w:rPr>
        <w:t>
      "жедел-іздестіру іс-шараларын жүргізу туралы немесе хабарсыз кету фактісі туралы растайтын құжаттың" деген сөздер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деген сөздермен ауыстырылсын;</w:t>
      </w:r>
    </w:p>
    <w:bookmarkEnd w:id="56"/>
    <w:bookmarkStart w:name="z63" w:id="57"/>
    <w:p>
      <w:pPr>
        <w:spacing w:after="0"/>
        <w:ind w:left="0"/>
        <w:jc w:val="both"/>
      </w:pPr>
      <w:r>
        <w:rPr>
          <w:rFonts w:ascii="Times New Roman"/>
          <w:b w:val="false"/>
          <w:i w:val="false"/>
          <w:color w:val="000000"/>
          <w:sz w:val="28"/>
        </w:rPr>
        <w:t xml:space="preserve">
      "жәрдемақы төлеу" деген сөздерден кейін "хабарсыз кеткен адамды іздестіру жөніндегі жедел-іздестіру іс-шаралары тоқтатылған немесе" деген сөздермен толықтырылсын; </w:t>
      </w:r>
    </w:p>
    <w:bookmarkEnd w:id="57"/>
    <w:bookmarkStart w:name="z64" w:id="58"/>
    <w:p>
      <w:pPr>
        <w:spacing w:after="0"/>
        <w:ind w:left="0"/>
        <w:jc w:val="both"/>
      </w:pPr>
      <w:r>
        <w:rPr>
          <w:rFonts w:ascii="Times New Roman"/>
          <w:b w:val="false"/>
          <w:i w:val="false"/>
          <w:color w:val="000000"/>
          <w:sz w:val="28"/>
        </w:rPr>
        <w:t>
      өзгеріс орыс тіліндегі мәтінге енгізіледі, қазақ тіліндегі мәтін өзгермейді;</w:t>
      </w:r>
    </w:p>
    <w:bookmarkEnd w:id="58"/>
    <w:bookmarkStart w:name="z65" w:id="59"/>
    <w:p>
      <w:pPr>
        <w:spacing w:after="0"/>
        <w:ind w:left="0"/>
        <w:jc w:val="both"/>
      </w:pPr>
      <w:r>
        <w:rPr>
          <w:rFonts w:ascii="Times New Roman"/>
          <w:b w:val="false"/>
          <w:i w:val="false"/>
          <w:color w:val="000000"/>
          <w:sz w:val="28"/>
        </w:rPr>
        <w:t xml:space="preserve">
      13) 182-баптың 1-тармағының </w:t>
      </w:r>
      <w:r>
        <w:rPr>
          <w:rFonts w:ascii="Times New Roman"/>
          <w:b w:val="false"/>
          <w:i w:val="false"/>
          <w:color w:val="000000"/>
          <w:sz w:val="28"/>
        </w:rPr>
        <w:t>5) тармақшасында</w:t>
      </w:r>
      <w:r>
        <w:rPr>
          <w:rFonts w:ascii="Times New Roman"/>
          <w:b w:val="false"/>
          <w:i w:val="false"/>
          <w:color w:val="000000"/>
          <w:sz w:val="28"/>
        </w:rPr>
        <w:t>:</w:t>
      </w:r>
    </w:p>
    <w:bookmarkEnd w:id="59"/>
    <w:bookmarkStart w:name="z66" w:id="60"/>
    <w:p>
      <w:pPr>
        <w:spacing w:after="0"/>
        <w:ind w:left="0"/>
        <w:jc w:val="both"/>
      </w:pPr>
      <w:r>
        <w:rPr>
          <w:rFonts w:ascii="Times New Roman"/>
          <w:b w:val="false"/>
          <w:i w:val="false"/>
          <w:color w:val="000000"/>
          <w:sz w:val="28"/>
        </w:rPr>
        <w:t>
      "жедел-іздестіру іс-шараларын жүргізу туралы немесе хабарсыз кету фактісі туралы растайтын құжаттың" деген сөздер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деген сөздермен ауыстырылсын;</w:t>
      </w:r>
    </w:p>
    <w:bookmarkEnd w:id="60"/>
    <w:bookmarkStart w:name="z67" w:id="61"/>
    <w:p>
      <w:pPr>
        <w:spacing w:after="0"/>
        <w:ind w:left="0"/>
        <w:jc w:val="both"/>
      </w:pPr>
      <w:r>
        <w:rPr>
          <w:rFonts w:ascii="Times New Roman"/>
          <w:b w:val="false"/>
          <w:i w:val="false"/>
          <w:color w:val="000000"/>
          <w:sz w:val="28"/>
        </w:rPr>
        <w:t xml:space="preserve">
      "әлеуметтік төлем" деген сөздерден кейін "хабарсыз кеткен адамды іздестіру жөніндегі жедел-іздестіру іс-шаралары тоқтатылған немесе" деген сөздермен толықтырылсын; </w:t>
      </w:r>
    </w:p>
    <w:bookmarkEnd w:id="61"/>
    <w:bookmarkStart w:name="z68" w:id="62"/>
    <w:p>
      <w:pPr>
        <w:spacing w:after="0"/>
        <w:ind w:left="0"/>
        <w:jc w:val="both"/>
      </w:pPr>
      <w:r>
        <w:rPr>
          <w:rFonts w:ascii="Times New Roman"/>
          <w:b w:val="false"/>
          <w:i w:val="false"/>
          <w:color w:val="000000"/>
          <w:sz w:val="28"/>
        </w:rPr>
        <w:t>
      өзгеріс орыс тіліндегі мәтінге енгізіледі, қазақ тіліндегі мәтін өзгермейді;</w:t>
      </w:r>
    </w:p>
    <w:bookmarkEnd w:id="62"/>
    <w:bookmarkStart w:name="z69" w:id="63"/>
    <w:p>
      <w:pPr>
        <w:spacing w:after="0"/>
        <w:ind w:left="0"/>
        <w:jc w:val="both"/>
      </w:pPr>
      <w:r>
        <w:rPr>
          <w:rFonts w:ascii="Times New Roman"/>
          <w:b w:val="false"/>
          <w:i w:val="false"/>
          <w:color w:val="000000"/>
          <w:sz w:val="28"/>
        </w:rPr>
        <w:t xml:space="preserve">
      14) 185-баптың 1-тармағының </w:t>
      </w:r>
      <w:r>
        <w:rPr>
          <w:rFonts w:ascii="Times New Roman"/>
          <w:b w:val="false"/>
          <w:i w:val="false"/>
          <w:color w:val="000000"/>
          <w:sz w:val="28"/>
        </w:rPr>
        <w:t>5) тармақшасында</w:t>
      </w:r>
      <w:r>
        <w:rPr>
          <w:rFonts w:ascii="Times New Roman"/>
          <w:b w:val="false"/>
          <w:i w:val="false"/>
          <w:color w:val="000000"/>
          <w:sz w:val="28"/>
        </w:rPr>
        <w:t>:</w:t>
      </w:r>
    </w:p>
    <w:bookmarkEnd w:id="63"/>
    <w:bookmarkStart w:name="z70" w:id="64"/>
    <w:p>
      <w:pPr>
        <w:spacing w:after="0"/>
        <w:ind w:left="0"/>
        <w:jc w:val="both"/>
      </w:pPr>
      <w:r>
        <w:rPr>
          <w:rFonts w:ascii="Times New Roman"/>
          <w:b w:val="false"/>
          <w:i w:val="false"/>
          <w:color w:val="000000"/>
          <w:sz w:val="28"/>
        </w:rPr>
        <w:t>
      "жедел-іздестіру іс-шараларын жүргізу туралы немесе хабарсыз кету фактісі туралы растайтын құжаттың" деген сөздер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деген сөздермен ауыстырылсын;</w:t>
      </w:r>
    </w:p>
    <w:bookmarkEnd w:id="64"/>
    <w:bookmarkStart w:name="z71" w:id="65"/>
    <w:p>
      <w:pPr>
        <w:spacing w:after="0"/>
        <w:ind w:left="0"/>
        <w:jc w:val="both"/>
      </w:pPr>
      <w:r>
        <w:rPr>
          <w:rFonts w:ascii="Times New Roman"/>
          <w:b w:val="false"/>
          <w:i w:val="false"/>
          <w:color w:val="000000"/>
          <w:sz w:val="28"/>
        </w:rPr>
        <w:t xml:space="preserve">
      "жәрдемақыны төлеу адам" деген сөздер "жәрдемақыны төлеу хабарсыз кеткен адамды іздестіру жөніндегі жедел-іздестіру іс-шаралары тоқтатылған немесе адамды" деген сөздермен ауыстырылсын; </w:t>
      </w:r>
    </w:p>
    <w:bookmarkEnd w:id="65"/>
    <w:bookmarkStart w:name="z72" w:id="66"/>
    <w:p>
      <w:pPr>
        <w:spacing w:after="0"/>
        <w:ind w:left="0"/>
        <w:jc w:val="both"/>
      </w:pPr>
      <w:r>
        <w:rPr>
          <w:rFonts w:ascii="Times New Roman"/>
          <w:b w:val="false"/>
          <w:i w:val="false"/>
          <w:color w:val="000000"/>
          <w:sz w:val="28"/>
        </w:rPr>
        <w:t>
      өзгеріс орыс тіліндегі мәтінге енгізіледі, қазақ тіліндегі мәтін өзгермейді;</w:t>
      </w:r>
    </w:p>
    <w:bookmarkEnd w:id="66"/>
    <w:bookmarkStart w:name="z73" w:id="6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186-баптағы</w:t>
      </w:r>
      <w:r>
        <w:rPr>
          <w:rFonts w:ascii="Times New Roman"/>
          <w:b w:val="false"/>
          <w:i w:val="false"/>
          <w:color w:val="000000"/>
          <w:sz w:val="28"/>
        </w:rPr>
        <w:t xml:space="preserve"> "хабарсыз кеткен" деген сөздер "хабарсыз кетті" деген сөздермен ауыстырылсын;</w:t>
      </w:r>
    </w:p>
    <w:bookmarkEnd w:id="67"/>
    <w:bookmarkStart w:name="z74" w:id="68"/>
    <w:p>
      <w:pPr>
        <w:spacing w:after="0"/>
        <w:ind w:left="0"/>
        <w:jc w:val="both"/>
      </w:pPr>
      <w:r>
        <w:rPr>
          <w:rFonts w:ascii="Times New Roman"/>
          <w:b w:val="false"/>
          <w:i w:val="false"/>
          <w:color w:val="000000"/>
          <w:sz w:val="28"/>
        </w:rPr>
        <w:t xml:space="preserve">
      16) 189-баптың 1-тармағының </w:t>
      </w:r>
      <w:r>
        <w:rPr>
          <w:rFonts w:ascii="Times New Roman"/>
          <w:b w:val="false"/>
          <w:i w:val="false"/>
          <w:color w:val="000000"/>
          <w:sz w:val="28"/>
        </w:rPr>
        <w:t>2) тармақшасында</w:t>
      </w:r>
      <w:r>
        <w:rPr>
          <w:rFonts w:ascii="Times New Roman"/>
          <w:b w:val="false"/>
          <w:i w:val="false"/>
          <w:color w:val="000000"/>
          <w:sz w:val="28"/>
        </w:rPr>
        <w:t>:</w:t>
      </w:r>
    </w:p>
    <w:bookmarkEnd w:id="68"/>
    <w:bookmarkStart w:name="z75" w:id="69"/>
    <w:p>
      <w:pPr>
        <w:spacing w:after="0"/>
        <w:ind w:left="0"/>
        <w:jc w:val="both"/>
      </w:pPr>
      <w:r>
        <w:rPr>
          <w:rFonts w:ascii="Times New Roman"/>
          <w:b w:val="false"/>
          <w:i w:val="false"/>
          <w:color w:val="000000"/>
          <w:sz w:val="28"/>
        </w:rPr>
        <w:t>
      "жедел-іздестіру іс-шараларын жүргізу туралы немесе хабарсыз кету фактісі туралы растайтын құжаттың" деген сөздер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деген сөздермен ауыстырылсын;</w:t>
      </w:r>
    </w:p>
    <w:bookmarkEnd w:id="69"/>
    <w:bookmarkStart w:name="z76" w:id="70"/>
    <w:p>
      <w:pPr>
        <w:spacing w:after="0"/>
        <w:ind w:left="0"/>
        <w:jc w:val="both"/>
      </w:pPr>
      <w:r>
        <w:rPr>
          <w:rFonts w:ascii="Times New Roman"/>
          <w:b w:val="false"/>
          <w:i w:val="false"/>
          <w:color w:val="000000"/>
          <w:sz w:val="28"/>
        </w:rPr>
        <w:t xml:space="preserve">
      "жәрдемақыны төлеу" деген сөздерден кейін "хабарсыз кеткен адамды іздестіру жөніндегі жедел-іздестіру іс-шаралары тоқтатылған немесе" деген сөздермен толықтырылсын; </w:t>
      </w:r>
    </w:p>
    <w:bookmarkEnd w:id="70"/>
    <w:bookmarkStart w:name="z77" w:id="71"/>
    <w:p>
      <w:pPr>
        <w:spacing w:after="0"/>
        <w:ind w:left="0"/>
        <w:jc w:val="both"/>
      </w:pPr>
      <w:r>
        <w:rPr>
          <w:rFonts w:ascii="Times New Roman"/>
          <w:b w:val="false"/>
          <w:i w:val="false"/>
          <w:color w:val="000000"/>
          <w:sz w:val="28"/>
        </w:rPr>
        <w:t>
      өзгеріс орыс тіліндегі мәтінге енгізіледі, қазақ тіліндегі мәтін өзгермейді;</w:t>
      </w:r>
    </w:p>
    <w:bookmarkEnd w:id="71"/>
    <w:bookmarkStart w:name="z78" w:id="7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204-бапта</w:t>
      </w:r>
      <w:r>
        <w:rPr>
          <w:rFonts w:ascii="Times New Roman"/>
          <w:b w:val="false"/>
          <w:i w:val="false"/>
          <w:color w:val="000000"/>
          <w:sz w:val="28"/>
        </w:rPr>
        <w:t>:</w:t>
      </w:r>
    </w:p>
    <w:bookmarkEnd w:id="72"/>
    <w:bookmarkStart w:name="z79" w:id="7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тармақшасында</w:t>
      </w:r>
      <w:r>
        <w:rPr>
          <w:rFonts w:ascii="Times New Roman"/>
          <w:b w:val="false"/>
          <w:i w:val="false"/>
          <w:color w:val="000000"/>
          <w:sz w:val="28"/>
        </w:rPr>
        <w:t>:</w:t>
      </w:r>
    </w:p>
    <w:bookmarkEnd w:id="73"/>
    <w:bookmarkStart w:name="z80" w:id="74"/>
    <w:p>
      <w:pPr>
        <w:spacing w:after="0"/>
        <w:ind w:left="0"/>
        <w:jc w:val="both"/>
      </w:pPr>
      <w:r>
        <w:rPr>
          <w:rFonts w:ascii="Times New Roman"/>
          <w:b w:val="false"/>
          <w:i w:val="false"/>
          <w:color w:val="000000"/>
          <w:sz w:val="28"/>
        </w:rPr>
        <w:t>
      "жедел-іздестіру іс-шараларын жүргізу туралы немесе хабарсыз кету фактісі туралы растайтын құжаттың" деген сөздер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деген сөздермен ауыстырылсын;</w:t>
      </w:r>
    </w:p>
    <w:bookmarkEnd w:id="74"/>
    <w:bookmarkStart w:name="z81" w:id="75"/>
    <w:p>
      <w:pPr>
        <w:spacing w:after="0"/>
        <w:ind w:left="0"/>
        <w:jc w:val="both"/>
      </w:pPr>
      <w:r>
        <w:rPr>
          <w:rFonts w:ascii="Times New Roman"/>
          <w:b w:val="false"/>
          <w:i w:val="false"/>
          <w:color w:val="000000"/>
          <w:sz w:val="28"/>
        </w:rPr>
        <w:t xml:space="preserve">
      "зейнетақы төлемдері" деген сөздерден кейін "хабарсыз кеткен адамды іздестіру жөніндегі жедел-іздестіру іс-шаралары тоқтатылған немесе" деген сөздермен толықтырылсын; </w:t>
      </w:r>
    </w:p>
    <w:bookmarkEnd w:id="75"/>
    <w:bookmarkStart w:name="z82" w:id="76"/>
    <w:p>
      <w:pPr>
        <w:spacing w:after="0"/>
        <w:ind w:left="0"/>
        <w:jc w:val="both"/>
      </w:pPr>
      <w:r>
        <w:rPr>
          <w:rFonts w:ascii="Times New Roman"/>
          <w:b w:val="false"/>
          <w:i w:val="false"/>
          <w:color w:val="000000"/>
          <w:sz w:val="28"/>
        </w:rPr>
        <w:t>
      өзгеріс орыс тіліндегі мәтінге енгізіледі, қазақ тіліндегі мәтін өзгермейді;</w:t>
      </w:r>
    </w:p>
    <w:bookmarkEnd w:id="76"/>
    <w:bookmarkStart w:name="z83" w:id="77"/>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"немесе хабарсыз" деген сөздер "немесе ол хабарсыз" деген сөздермен ауыстырылсын;</w:t>
      </w:r>
    </w:p>
    <w:bookmarkEnd w:id="77"/>
    <w:bookmarkStart w:name="z84" w:id="78"/>
    <w:p>
      <w:pPr>
        <w:spacing w:after="0"/>
        <w:ind w:left="0"/>
        <w:jc w:val="both"/>
      </w:pPr>
      <w:r>
        <w:rPr>
          <w:rFonts w:ascii="Times New Roman"/>
          <w:b w:val="false"/>
          <w:i w:val="false"/>
          <w:color w:val="000000"/>
          <w:sz w:val="28"/>
        </w:rPr>
        <w:t xml:space="preserve">
      18) 238-баптың 1-тармағының </w:t>
      </w:r>
      <w:r>
        <w:rPr>
          <w:rFonts w:ascii="Times New Roman"/>
          <w:b w:val="false"/>
          <w:i w:val="false"/>
          <w:color w:val="000000"/>
          <w:sz w:val="28"/>
        </w:rPr>
        <w:t>3) тармақшасында</w:t>
      </w:r>
      <w:r>
        <w:rPr>
          <w:rFonts w:ascii="Times New Roman"/>
          <w:b w:val="false"/>
          <w:i w:val="false"/>
          <w:color w:val="000000"/>
          <w:sz w:val="28"/>
        </w:rPr>
        <w:t>:</w:t>
      </w:r>
    </w:p>
    <w:bookmarkEnd w:id="78"/>
    <w:bookmarkStart w:name="z85" w:id="79"/>
    <w:p>
      <w:pPr>
        <w:spacing w:after="0"/>
        <w:ind w:left="0"/>
        <w:jc w:val="both"/>
      </w:pPr>
      <w:r>
        <w:rPr>
          <w:rFonts w:ascii="Times New Roman"/>
          <w:b w:val="false"/>
          <w:i w:val="false"/>
          <w:color w:val="000000"/>
          <w:sz w:val="28"/>
        </w:rPr>
        <w:t>
      "жедел-іздестіру іс-шараларын жүргізу туралы немесе хабарсыз кету фактісін растайтын құжаттың" деген сөздер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деген сөздермен ауыстырылсын;</w:t>
      </w:r>
    </w:p>
    <w:bookmarkEnd w:id="79"/>
    <w:bookmarkStart w:name="z86" w:id="80"/>
    <w:p>
      <w:pPr>
        <w:spacing w:after="0"/>
        <w:ind w:left="0"/>
        <w:jc w:val="both"/>
      </w:pPr>
      <w:r>
        <w:rPr>
          <w:rFonts w:ascii="Times New Roman"/>
          <w:b w:val="false"/>
          <w:i w:val="false"/>
          <w:color w:val="000000"/>
          <w:sz w:val="28"/>
        </w:rPr>
        <w:t xml:space="preserve">
      "жәрдемақыны төлеу адамды хабарсыз кеткен" деген сөздер "жәрдемақыны төлеу хабарсыз кеткен адамды іздестіру жөніндегі жедел-іздестіру іс-шаралары тоқтатылған немесе адамды хабарсыз кетті" деген сөздермен ауыстырылсын; </w:t>
      </w:r>
    </w:p>
    <w:bookmarkEnd w:id="80"/>
    <w:bookmarkStart w:name="z87" w:id="81"/>
    <w:p>
      <w:pPr>
        <w:spacing w:after="0"/>
        <w:ind w:left="0"/>
        <w:jc w:val="both"/>
      </w:pPr>
      <w:r>
        <w:rPr>
          <w:rFonts w:ascii="Times New Roman"/>
          <w:b w:val="false"/>
          <w:i w:val="false"/>
          <w:color w:val="000000"/>
          <w:sz w:val="28"/>
        </w:rPr>
        <w:t>
      өзгеріс орыс тіліндегі мәтінге енгізіледі, қазақ тіліндегі мәтін өзгермейді;</w:t>
      </w:r>
    </w:p>
    <w:bookmarkEnd w:id="81"/>
    <w:bookmarkStart w:name="z88" w:id="82"/>
    <w:p>
      <w:pPr>
        <w:spacing w:after="0"/>
        <w:ind w:left="0"/>
        <w:jc w:val="both"/>
      </w:pPr>
      <w:r>
        <w:rPr>
          <w:rFonts w:ascii="Times New Roman"/>
          <w:b w:val="false"/>
          <w:i w:val="false"/>
          <w:color w:val="000000"/>
          <w:sz w:val="28"/>
        </w:rPr>
        <w:t xml:space="preserve">
      19) 241-баптың 1-тармағының </w:t>
      </w:r>
      <w:r>
        <w:rPr>
          <w:rFonts w:ascii="Times New Roman"/>
          <w:b w:val="false"/>
          <w:i w:val="false"/>
          <w:color w:val="000000"/>
          <w:sz w:val="28"/>
        </w:rPr>
        <w:t>5) тармақшасында</w:t>
      </w:r>
      <w:r>
        <w:rPr>
          <w:rFonts w:ascii="Times New Roman"/>
          <w:b w:val="false"/>
          <w:i w:val="false"/>
          <w:color w:val="000000"/>
          <w:sz w:val="28"/>
        </w:rPr>
        <w:t>:</w:t>
      </w:r>
    </w:p>
    <w:bookmarkEnd w:id="82"/>
    <w:bookmarkStart w:name="z89" w:id="83"/>
    <w:p>
      <w:pPr>
        <w:spacing w:after="0"/>
        <w:ind w:left="0"/>
        <w:jc w:val="both"/>
      </w:pPr>
      <w:r>
        <w:rPr>
          <w:rFonts w:ascii="Times New Roman"/>
          <w:b w:val="false"/>
          <w:i w:val="false"/>
          <w:color w:val="000000"/>
          <w:sz w:val="28"/>
        </w:rPr>
        <w:t>
      "жедел-іздестіру іс-шараларын жүргізу туралы немесе хабарсыз кету фактісін растайтын құжаттың" деген сөздер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деген сөздермен ауыстырылсын;</w:t>
      </w:r>
    </w:p>
    <w:bookmarkEnd w:id="83"/>
    <w:bookmarkStart w:name="z90" w:id="84"/>
    <w:p>
      <w:pPr>
        <w:spacing w:after="0"/>
        <w:ind w:left="0"/>
        <w:jc w:val="both"/>
      </w:pPr>
      <w:r>
        <w:rPr>
          <w:rFonts w:ascii="Times New Roman"/>
          <w:b w:val="false"/>
          <w:i w:val="false"/>
          <w:color w:val="000000"/>
          <w:sz w:val="28"/>
        </w:rPr>
        <w:t xml:space="preserve">
      "әлеуметтік төлем" деген сөздерден кейін "хабарсыз кеткен адамды іздестіру жөніндегі жедел-іздестіру іс-шаралары тоқтатылған немесе" деген сөздермен толықтырылсын; </w:t>
      </w:r>
    </w:p>
    <w:bookmarkEnd w:id="84"/>
    <w:bookmarkStart w:name="z91" w:id="85"/>
    <w:p>
      <w:pPr>
        <w:spacing w:after="0"/>
        <w:ind w:left="0"/>
        <w:jc w:val="both"/>
      </w:pPr>
      <w:r>
        <w:rPr>
          <w:rFonts w:ascii="Times New Roman"/>
          <w:b w:val="false"/>
          <w:i w:val="false"/>
          <w:color w:val="000000"/>
          <w:sz w:val="28"/>
        </w:rPr>
        <w:t>
      өзгеріс орыс тіліндегі мәтінге енгізіледі, қазақ тіліндегі мәтін өзгермейді.</w:t>
      </w:r>
    </w:p>
    <w:bookmarkEnd w:id="85"/>
    <w:bookmarkStart w:name="z92" w:id="86"/>
    <w:p>
      <w:pPr>
        <w:spacing w:after="0"/>
        <w:ind w:left="0"/>
        <w:jc w:val="both"/>
      </w:pPr>
      <w:r>
        <w:rPr>
          <w:rFonts w:ascii="Times New Roman"/>
          <w:b w:val="false"/>
          <w:i w:val="false"/>
          <w:color w:val="000000"/>
          <w:sz w:val="28"/>
        </w:rPr>
        <w:t xml:space="preserve">
      4. "Қазақстан Республикасының мемлекеттiк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6"/>
    <w:bookmarkStart w:name="z93" w:id="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w:t>
      </w:r>
      <w:r>
        <w:rPr>
          <w:rFonts w:ascii="Times New Roman"/>
          <w:b w:val="false"/>
          <w:i w:val="false"/>
          <w:color w:val="000000"/>
          <w:sz w:val="28"/>
        </w:rPr>
        <w:t xml:space="preserve"> мынадай мазмұндағы тоғызыншы абзацпен толықтырылсын:</w:t>
      </w:r>
    </w:p>
    <w:bookmarkEnd w:id="87"/>
    <w:bookmarkStart w:name="z94" w:id="88"/>
    <w:p>
      <w:pPr>
        <w:spacing w:after="0"/>
        <w:ind w:left="0"/>
        <w:jc w:val="both"/>
      </w:pPr>
      <w:r>
        <w:rPr>
          <w:rFonts w:ascii="Times New Roman"/>
          <w:b w:val="false"/>
          <w:i w:val="false"/>
          <w:color w:val="000000"/>
          <w:sz w:val="28"/>
        </w:rPr>
        <w:t>
      "– "Ел бірлігі" (Единство народа)";</w:t>
      </w:r>
    </w:p>
    <w:bookmarkEnd w:id="88"/>
    <w:bookmarkStart w:name="z95" w:id="89"/>
    <w:p>
      <w:pPr>
        <w:spacing w:after="0"/>
        <w:ind w:left="0"/>
        <w:jc w:val="both"/>
      </w:pPr>
      <w:r>
        <w:rPr>
          <w:rFonts w:ascii="Times New Roman"/>
          <w:b w:val="false"/>
          <w:i w:val="false"/>
          <w:color w:val="000000"/>
          <w:sz w:val="28"/>
        </w:rPr>
        <w:t xml:space="preserve">
      2) мынадай мазмұндағы 16-1-баппен толықтырылсын: </w:t>
      </w:r>
    </w:p>
    <w:bookmarkEnd w:id="89"/>
    <w:bookmarkStart w:name="z96" w:id="90"/>
    <w:p>
      <w:pPr>
        <w:spacing w:after="0"/>
        <w:ind w:left="0"/>
        <w:jc w:val="both"/>
      </w:pPr>
      <w:r>
        <w:rPr>
          <w:rFonts w:ascii="Times New Roman"/>
          <w:b w:val="false"/>
          <w:i w:val="false"/>
          <w:color w:val="000000"/>
          <w:sz w:val="28"/>
        </w:rPr>
        <w:t xml:space="preserve">
      "16-1-бап. "Ел бірлігі" орденімен азаматтар ұлт бірлігін нығайту және қоғамдық татулықты қамтамасыз ету жолындағы жемісті еңбегі үшін наградталады.". </w:t>
      </w:r>
    </w:p>
    <w:bookmarkEnd w:id="90"/>
    <w:bookmarkStart w:name="z97" w:id="91"/>
    <w:p>
      <w:pPr>
        <w:spacing w:after="0"/>
        <w:ind w:left="0"/>
        <w:jc w:val="both"/>
      </w:pPr>
      <w:r>
        <w:rPr>
          <w:rFonts w:ascii="Times New Roman"/>
          <w:b w:val="false"/>
          <w:i w:val="false"/>
          <w:color w:val="000000"/>
          <w:sz w:val="28"/>
        </w:rPr>
        <w:t xml:space="preserve">
      5.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1"/>
    <w:bookmarkStart w:name="z98" w:id="9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37-1) тармақшасы</w:t>
      </w:r>
      <w:r>
        <w:rPr>
          <w:rFonts w:ascii="Times New Roman"/>
          <w:b w:val="false"/>
          <w:i w:val="false"/>
          <w:color w:val="000000"/>
          <w:sz w:val="28"/>
        </w:rPr>
        <w:t xml:space="preserve"> мынадай редакцияда жазылсын: </w:t>
      </w:r>
    </w:p>
    <w:bookmarkEnd w:id="92"/>
    <w:bookmarkStart w:name="z99" w:id="93"/>
    <w:p>
      <w:pPr>
        <w:spacing w:after="0"/>
        <w:ind w:left="0"/>
        <w:jc w:val="both"/>
      </w:pPr>
      <w:r>
        <w:rPr>
          <w:rFonts w:ascii="Times New Roman"/>
          <w:b w:val="false"/>
          <w:i w:val="false"/>
          <w:color w:val="000000"/>
          <w:sz w:val="28"/>
        </w:rPr>
        <w:t>
      "37-1) Қазақстан Республикасы Президентінің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Президенті тағайындайтын грант;";</w:t>
      </w:r>
    </w:p>
    <w:bookmarkEnd w:id="93"/>
    <w:bookmarkStart w:name="z100" w:id="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бірінші бөлігінде:</w:t>
      </w:r>
    </w:p>
    <w:bookmarkEnd w:id="94"/>
    <w:bookmarkStart w:name="z101" w:id="95"/>
    <w:p>
      <w:pPr>
        <w:spacing w:after="0"/>
        <w:ind w:left="0"/>
        <w:jc w:val="both"/>
      </w:pPr>
      <w:r>
        <w:rPr>
          <w:rFonts w:ascii="Times New Roman"/>
          <w:b w:val="false"/>
          <w:i w:val="false"/>
          <w:color w:val="000000"/>
          <w:sz w:val="28"/>
        </w:rPr>
        <w:t xml:space="preserve">
      мынадай мазмұндағы 79-1) тармақшамен толықтырылсын: </w:t>
      </w:r>
    </w:p>
    <w:bookmarkEnd w:id="95"/>
    <w:bookmarkStart w:name="z102" w:id="96"/>
    <w:p>
      <w:pPr>
        <w:spacing w:after="0"/>
        <w:ind w:left="0"/>
        <w:jc w:val="both"/>
      </w:pPr>
      <w:r>
        <w:rPr>
          <w:rFonts w:ascii="Times New Roman"/>
          <w:b w:val="false"/>
          <w:i w:val="false"/>
          <w:color w:val="000000"/>
          <w:sz w:val="28"/>
        </w:rPr>
        <w:t>
      "79-1) мектепке дейін тәрбие беретін және оқытатын, орта, қосымша, сондай-ақ техникалық және кәсіптік білім беретін педагогтерге арналған кәсіптік стандарттарды әзірлейді және бекітеді;";</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 тармақша</w:t>
      </w:r>
      <w:r>
        <w:rPr>
          <w:rFonts w:ascii="Times New Roman"/>
          <w:b w:val="false"/>
          <w:i w:val="false"/>
          <w:color w:val="000000"/>
          <w:sz w:val="28"/>
        </w:rPr>
        <w:t xml:space="preserve"> алып тасталсын;</w:t>
      </w:r>
    </w:p>
    <w:bookmarkStart w:name="z104" w:id="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5-3-баптың</w:t>
      </w:r>
      <w:r>
        <w:rPr>
          <w:rFonts w:ascii="Times New Roman"/>
          <w:b w:val="false"/>
          <w:i w:val="false"/>
          <w:color w:val="000000"/>
          <w:sz w:val="28"/>
        </w:rPr>
        <w:t xml:space="preserve"> бірінші бөлігі мынадай мазмұндағы 30) және 31) тармақшалармен толықтырылсын:</w:t>
      </w:r>
    </w:p>
    <w:bookmarkEnd w:id="97"/>
    <w:bookmarkStart w:name="z105" w:id="98"/>
    <w:p>
      <w:pPr>
        <w:spacing w:after="0"/>
        <w:ind w:left="0"/>
        <w:jc w:val="both"/>
      </w:pPr>
      <w:r>
        <w:rPr>
          <w:rFonts w:ascii="Times New Roman"/>
          <w:b w:val="false"/>
          <w:i w:val="false"/>
          <w:color w:val="000000"/>
          <w:sz w:val="28"/>
        </w:rPr>
        <w:t>
      "30) білім беру саласындағы уәкілетті органмен бірлесіп формалды емес білім беру арқылы алынған оқыту нәтижелерін, сондай-ақ кәсіптік біліктілігін тану нәтижелерін тану қағидаларын әзірлейді және бекітеді;</w:t>
      </w:r>
    </w:p>
    <w:bookmarkEnd w:id="98"/>
    <w:bookmarkStart w:name="z106" w:id="99"/>
    <w:p>
      <w:pPr>
        <w:spacing w:after="0"/>
        <w:ind w:left="0"/>
        <w:jc w:val="both"/>
      </w:pPr>
      <w:r>
        <w:rPr>
          <w:rFonts w:ascii="Times New Roman"/>
          <w:b w:val="false"/>
          <w:i w:val="false"/>
          <w:color w:val="000000"/>
          <w:sz w:val="28"/>
        </w:rPr>
        <w:t>
      31) жоғары және (немесе) жоғары оқу орнынан кейінгі білім беру ұйымдарының педагогтеріне (профессор-оқытушылар құрамына) арналған кәсіптік стандартты әзірлейді және бекітеді.".</w:t>
      </w:r>
    </w:p>
    <w:bookmarkEnd w:id="99"/>
    <w:bookmarkStart w:name="z107" w:id="100"/>
    <w:p>
      <w:pPr>
        <w:spacing w:after="0"/>
        <w:ind w:left="0"/>
        <w:jc w:val="both"/>
      </w:pPr>
      <w:r>
        <w:rPr>
          <w:rFonts w:ascii="Times New Roman"/>
          <w:b w:val="false"/>
          <w:i w:val="false"/>
          <w:color w:val="000000"/>
          <w:sz w:val="28"/>
        </w:rPr>
        <w:t xml:space="preserve">
      6. "Назарбаев Университеті", "Назарбаев Зияткерлік мектептері" және "Назарбаев Қоры" мәртебесі туралы" 2011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0"/>
    <w:bookmarkStart w:name="z108" w:id="1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End w:id="101"/>
    <w:bookmarkStart w:name="z109" w:id="102"/>
    <w:p>
      <w:pPr>
        <w:spacing w:after="0"/>
        <w:ind w:left="0"/>
        <w:jc w:val="both"/>
      </w:pPr>
      <w:r>
        <w:rPr>
          <w:rFonts w:ascii="Times New Roman"/>
          <w:b w:val="false"/>
          <w:i w:val="false"/>
          <w:color w:val="000000"/>
          <w:sz w:val="28"/>
        </w:rPr>
        <w:t>
      "Осы Заң "Назарбаев Университетінің" (бұдан әрі – Университет), "Назарбаев Зияткерлік мектептерінің" (бұдан әрі – Зияткерлік мектептер) және "Назарбаев Қорының" (бұдан әрі – Қор) құқықтық мәртебесін және олардың құрылуы мен қызметінің айрықша құқықтық режимін айқындайды.";</w:t>
      </w:r>
    </w:p>
    <w:bookmarkEnd w:id="102"/>
    <w:bookmarkStart w:name="z110" w:id="103"/>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1-тармағының</w:t>
      </w:r>
      <w:r>
        <w:rPr>
          <w:rFonts w:ascii="Times New Roman"/>
          <w:b w:val="false"/>
          <w:i w:val="false"/>
          <w:color w:val="000000"/>
          <w:sz w:val="28"/>
        </w:rPr>
        <w:t xml:space="preserve"> екінші және үшінші бөліктері мынадай редакцияда жазылсын: </w:t>
      </w:r>
    </w:p>
    <w:bookmarkEnd w:id="103"/>
    <w:bookmarkStart w:name="z111" w:id="104"/>
    <w:p>
      <w:pPr>
        <w:spacing w:after="0"/>
        <w:ind w:left="0"/>
        <w:jc w:val="both"/>
      </w:pPr>
      <w:r>
        <w:rPr>
          <w:rFonts w:ascii="Times New Roman"/>
          <w:b w:val="false"/>
          <w:i w:val="false"/>
          <w:color w:val="000000"/>
          <w:sz w:val="28"/>
        </w:rPr>
        <w:t>
      "Қазақстан Республикасының Президенті немесе Қазақстан Республикасының Президенті тағайындайтын адам Жоғары қамқоршылық кеңестің төрағасы болып табылады.</w:t>
      </w:r>
    </w:p>
    <w:bookmarkEnd w:id="104"/>
    <w:bookmarkStart w:name="z112" w:id="105"/>
    <w:p>
      <w:pPr>
        <w:spacing w:after="0"/>
        <w:ind w:left="0"/>
        <w:jc w:val="both"/>
      </w:pPr>
      <w:r>
        <w:rPr>
          <w:rFonts w:ascii="Times New Roman"/>
          <w:b w:val="false"/>
          <w:i w:val="false"/>
          <w:color w:val="000000"/>
          <w:sz w:val="28"/>
        </w:rPr>
        <w:t>
      Жоғары қамқоршылық кеңестің төрағасы Жоғары қамқоршылық кеңес туралы ережені бекітеді.";</w:t>
      </w:r>
    </w:p>
    <w:bookmarkEnd w:id="105"/>
    <w:bookmarkStart w:name="z113" w:id="1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12-1-бапта</w:t>
      </w:r>
      <w:r>
        <w:rPr>
          <w:rFonts w:ascii="Times New Roman"/>
          <w:b w:val="false"/>
          <w:i w:val="false"/>
          <w:color w:val="000000"/>
          <w:sz w:val="28"/>
        </w:rPr>
        <w:t>:</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15" w:id="107"/>
    <w:p>
      <w:pPr>
        <w:spacing w:after="0"/>
        <w:ind w:left="0"/>
        <w:jc w:val="both"/>
      </w:pPr>
      <w:r>
        <w:rPr>
          <w:rFonts w:ascii="Times New Roman"/>
          <w:b w:val="false"/>
          <w:i w:val="false"/>
          <w:color w:val="000000"/>
          <w:sz w:val="28"/>
        </w:rPr>
        <w:t>
      бірінші бөлік мынадай редакцияда жазылсын:</w:t>
      </w:r>
    </w:p>
    <w:bookmarkEnd w:id="107"/>
    <w:bookmarkStart w:name="z116" w:id="108"/>
    <w:p>
      <w:pPr>
        <w:spacing w:after="0"/>
        <w:ind w:left="0"/>
        <w:jc w:val="both"/>
      </w:pPr>
      <w:r>
        <w:rPr>
          <w:rFonts w:ascii="Times New Roman"/>
          <w:b w:val="false"/>
          <w:i w:val="false"/>
          <w:color w:val="000000"/>
          <w:sz w:val="28"/>
        </w:rPr>
        <w:t>
      "1. Университетте оқыту "Назарбаев Университеті" білім беру гранты, өзге де гранттар мен стипендиялар негізінде, сондай-ақ ақылы негізде жүзеге асырылады.";</w:t>
      </w:r>
    </w:p>
    <w:bookmarkEnd w:id="108"/>
    <w:bookmarkStart w:name="z117" w:id="109"/>
    <w:p>
      <w:pPr>
        <w:spacing w:after="0"/>
        <w:ind w:left="0"/>
        <w:jc w:val="both"/>
      </w:pPr>
      <w:r>
        <w:rPr>
          <w:rFonts w:ascii="Times New Roman"/>
          <w:b w:val="false"/>
          <w:i w:val="false"/>
          <w:color w:val="000000"/>
          <w:sz w:val="28"/>
        </w:rPr>
        <w:t>
      үшінші бөлік алып тасталсын;</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119" w:id="110"/>
    <w:p>
      <w:pPr>
        <w:spacing w:after="0"/>
        <w:ind w:left="0"/>
        <w:jc w:val="both"/>
      </w:pPr>
      <w:r>
        <w:rPr>
          <w:rFonts w:ascii="Times New Roman"/>
          <w:b w:val="false"/>
          <w:i w:val="false"/>
          <w:color w:val="000000"/>
          <w:sz w:val="28"/>
        </w:rPr>
        <w:t>
      "6. Зияткерлік мектептерде дарынды балалардың оқуына ақы төлеу оларға конкурстық негізде Қазақстан Республикасы Президентінің "Өркен" білім беру грантын беру арқылы жүзеге асырылады.</w:t>
      </w:r>
    </w:p>
    <w:bookmarkEnd w:id="110"/>
    <w:bookmarkStart w:name="z120" w:id="111"/>
    <w:p>
      <w:pPr>
        <w:spacing w:after="0"/>
        <w:ind w:left="0"/>
        <w:jc w:val="both"/>
      </w:pPr>
      <w:r>
        <w:rPr>
          <w:rFonts w:ascii="Times New Roman"/>
          <w:b w:val="false"/>
          <w:i w:val="false"/>
          <w:color w:val="000000"/>
          <w:sz w:val="28"/>
        </w:rPr>
        <w:t>
      Білім беру саласындағы уәкілетті орган Қазақстан Республикасы Президентінің "Өркен" білім беру грантын беру қағидаларын және оның мөлшерін бекітеді.".</w:t>
      </w:r>
    </w:p>
    <w:bookmarkEnd w:id="111"/>
    <w:bookmarkStart w:name="z121" w:id="112"/>
    <w:p>
      <w:pPr>
        <w:spacing w:after="0"/>
        <w:ind w:left="0"/>
        <w:jc w:val="both"/>
      </w:pPr>
      <w:r>
        <w:rPr>
          <w:rFonts w:ascii="Times New Roman"/>
          <w:b w:val="false"/>
          <w:i w:val="false"/>
          <w:color w:val="000000"/>
          <w:sz w:val="28"/>
        </w:rPr>
        <w:t xml:space="preserve">
      7.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2"/>
    <w:bookmarkStart w:name="z122" w:id="113"/>
    <w:p>
      <w:pPr>
        <w:spacing w:after="0"/>
        <w:ind w:left="0"/>
        <w:jc w:val="both"/>
      </w:pPr>
      <w:r>
        <w:rPr>
          <w:rFonts w:ascii="Times New Roman"/>
          <w:b w:val="false"/>
          <w:i w:val="false"/>
          <w:color w:val="000000"/>
          <w:sz w:val="28"/>
        </w:rPr>
        <w:t xml:space="preserve">
      37-1-баптың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 </w:t>
      </w:r>
    </w:p>
    <w:bookmarkEnd w:id="113"/>
    <w:bookmarkStart w:name="z123" w:id="114"/>
    <w:p>
      <w:pPr>
        <w:spacing w:after="0"/>
        <w:ind w:left="0"/>
        <w:jc w:val="both"/>
      </w:pPr>
      <w:r>
        <w:rPr>
          <w:rFonts w:ascii="Times New Roman"/>
          <w:b w:val="false"/>
          <w:i w:val="false"/>
          <w:color w:val="000000"/>
          <w:sz w:val="28"/>
        </w:rPr>
        <w:t xml:space="preserve">
      "7. Қазақстан Республикасының аумағында еңбек қызметін жүзеге асыру үшін жұмыс берушілер тартатын шетелдік жұмыс күшінің білім деңгейі (кәсіптік даярлығы) және практикалық жұмыс тәжірибесі (өтілі) кәсіптік стандарттарға сәйкес жұмысшылар кәсіптеріне және басшылар, мамандар мен қызметшілер лауазымдарына қойылатын біліктілік талаптарына сай келуге тиіс.". </w:t>
      </w:r>
    </w:p>
    <w:bookmarkEnd w:id="114"/>
    <w:bookmarkStart w:name="z124" w:id="115"/>
    <w:p>
      <w:pPr>
        <w:spacing w:after="0"/>
        <w:ind w:left="0"/>
        <w:jc w:val="both"/>
      </w:pPr>
      <w:r>
        <w:rPr>
          <w:rFonts w:ascii="Times New Roman"/>
          <w:b w:val="false"/>
          <w:i w:val="false"/>
          <w:color w:val="000000"/>
          <w:sz w:val="28"/>
        </w:rPr>
        <w:t xml:space="preserve">
      8. "Діни қызмет және діни бірлестіктер туралы" 2011 жылғы 11 қазандағы Қазақстан Республикасының </w:t>
      </w:r>
      <w:r>
        <w:rPr>
          <w:rFonts w:ascii="Times New Roman"/>
          <w:b w:val="false"/>
          <w:i w:val="false"/>
          <w:color w:val="000000"/>
          <w:sz w:val="28"/>
        </w:rPr>
        <w:t>Заңына:</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w:t>
      </w:r>
      <w:r>
        <w:rPr>
          <w:rFonts w:ascii="Times New Roman"/>
          <w:b w:val="false"/>
          <w:i w:val="false"/>
          <w:color w:val="000000"/>
          <w:sz w:val="28"/>
        </w:rPr>
        <w:t xml:space="preserve"> мынадай мазмұндағы 10-2) тармақшамен толықтырылсын:</w:t>
      </w:r>
    </w:p>
    <w:bookmarkStart w:name="z126" w:id="116"/>
    <w:p>
      <w:pPr>
        <w:spacing w:after="0"/>
        <w:ind w:left="0"/>
        <w:jc w:val="both"/>
      </w:pPr>
      <w:r>
        <w:rPr>
          <w:rFonts w:ascii="Times New Roman"/>
          <w:b w:val="false"/>
          <w:i w:val="false"/>
          <w:color w:val="000000"/>
          <w:sz w:val="28"/>
        </w:rPr>
        <w:t>
      "10-2) діни қызмет саласындағы кәсіптік стандарттарды әзірлейді және бекітеді;".</w:t>
      </w:r>
    </w:p>
    <w:bookmarkEnd w:id="116"/>
    <w:bookmarkStart w:name="z127" w:id="117"/>
    <w:p>
      <w:pPr>
        <w:spacing w:after="0"/>
        <w:ind w:left="0"/>
        <w:jc w:val="both"/>
      </w:pPr>
      <w:r>
        <w:rPr>
          <w:rFonts w:ascii="Times New Roman"/>
          <w:b w:val="false"/>
          <w:i w:val="false"/>
          <w:color w:val="000000"/>
          <w:sz w:val="28"/>
        </w:rPr>
        <w:t xml:space="preserve">
      9.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w:t>
      </w:r>
      <w:r>
        <w:rPr>
          <w:rFonts w:ascii="Times New Roman"/>
          <w:b w:val="false"/>
          <w:i w:val="false"/>
          <w:color w:val="000000"/>
          <w:sz w:val="28"/>
        </w:rPr>
        <w:t xml:space="preserve"> мынадай мазмұндағы 17-4) тармақшамен толықтырылсын:</w:t>
      </w:r>
    </w:p>
    <w:bookmarkStart w:name="z129" w:id="118"/>
    <w:p>
      <w:pPr>
        <w:spacing w:after="0"/>
        <w:ind w:left="0"/>
        <w:jc w:val="both"/>
      </w:pPr>
      <w:r>
        <w:rPr>
          <w:rFonts w:ascii="Times New Roman"/>
          <w:b w:val="false"/>
          <w:i w:val="false"/>
          <w:color w:val="000000"/>
          <w:sz w:val="28"/>
        </w:rPr>
        <w:t>
      "17-4) энергия аудиторларына арналған кәсіптік стандарттарды әзірлейді және бекітеді;".</w:t>
      </w:r>
    </w:p>
    <w:bookmarkEnd w:id="118"/>
    <w:bookmarkStart w:name="z130" w:id="119"/>
    <w:p>
      <w:pPr>
        <w:spacing w:after="0"/>
        <w:ind w:left="0"/>
        <w:jc w:val="both"/>
      </w:pPr>
      <w:r>
        <w:rPr>
          <w:rFonts w:ascii="Times New Roman"/>
          <w:b w:val="false"/>
          <w:i w:val="false"/>
          <w:color w:val="000000"/>
          <w:sz w:val="28"/>
        </w:rPr>
        <w:t xml:space="preserve">
      10.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33" w:id="120"/>
    <w:p>
      <w:pPr>
        <w:spacing w:after="0"/>
        <w:ind w:left="0"/>
        <w:jc w:val="both"/>
      </w:pPr>
      <w:r>
        <w:rPr>
          <w:rFonts w:ascii="Times New Roman"/>
          <w:b w:val="false"/>
          <w:i w:val="false"/>
          <w:color w:val="000000"/>
          <w:sz w:val="28"/>
        </w:rPr>
        <w:t>
      "13-бап. Ұлттық палатаның экономика салаларында мамандарды даярлау, қайта даярлау, олардың кәсіптік біліктілігін арттыру мен тану, техникалық және кәсіптік білім беруді дамыту саласындағы функциялары";</w:t>
      </w:r>
    </w:p>
    <w:bookmarkEnd w:id="120"/>
    <w:bookmarkStart w:name="z134" w:id="121"/>
    <w:p>
      <w:pPr>
        <w:spacing w:after="0"/>
        <w:ind w:left="0"/>
        <w:jc w:val="both"/>
      </w:pPr>
      <w:r>
        <w:rPr>
          <w:rFonts w:ascii="Times New Roman"/>
          <w:b w:val="false"/>
          <w:i w:val="false"/>
          <w:color w:val="000000"/>
          <w:sz w:val="28"/>
        </w:rPr>
        <w:t>
      1) тармақша алып тасталсын;</w:t>
      </w:r>
    </w:p>
    <w:bookmarkEnd w:id="121"/>
    <w:bookmarkStart w:name="z135" w:id="122"/>
    <w:p>
      <w:pPr>
        <w:spacing w:after="0"/>
        <w:ind w:left="0"/>
        <w:jc w:val="both"/>
      </w:pPr>
      <w:r>
        <w:rPr>
          <w:rFonts w:ascii="Times New Roman"/>
          <w:b w:val="false"/>
          <w:i w:val="false"/>
          <w:color w:val="000000"/>
          <w:sz w:val="28"/>
        </w:rPr>
        <w:t xml:space="preserve">
      4) тармақша мынадай редакцияда жазылсын: </w:t>
      </w:r>
    </w:p>
    <w:bookmarkEnd w:id="122"/>
    <w:bookmarkStart w:name="z136" w:id="123"/>
    <w:p>
      <w:pPr>
        <w:spacing w:after="0"/>
        <w:ind w:left="0"/>
        <w:jc w:val="both"/>
      </w:pPr>
      <w:r>
        <w:rPr>
          <w:rFonts w:ascii="Times New Roman"/>
          <w:b w:val="false"/>
          <w:i w:val="false"/>
          <w:color w:val="000000"/>
          <w:sz w:val="28"/>
        </w:rPr>
        <w:t xml:space="preserve">
      "4) "Кәсіптік біліктілік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кәсіптік біліктілікті тану саласындағы функцияларды жүзеге асырады;".</w:t>
      </w:r>
    </w:p>
    <w:bookmarkEnd w:id="123"/>
    <w:bookmarkStart w:name="z137" w:id="124"/>
    <w:p>
      <w:pPr>
        <w:spacing w:after="0"/>
        <w:ind w:left="0"/>
        <w:jc w:val="both"/>
      </w:pPr>
      <w:r>
        <w:rPr>
          <w:rFonts w:ascii="Times New Roman"/>
          <w:b w:val="false"/>
          <w:i w:val="false"/>
          <w:color w:val="000000"/>
          <w:sz w:val="28"/>
        </w:rPr>
        <w:t xml:space="preserve">
      11. "Оңалту және банкроттық туралы" 2014 жылғы 7 наурыздағы Қазақстан Республикасының </w:t>
      </w:r>
      <w:r>
        <w:rPr>
          <w:rFonts w:ascii="Times New Roman"/>
          <w:b w:val="false"/>
          <w:i w:val="false"/>
          <w:color w:val="000000"/>
          <w:sz w:val="28"/>
        </w:rPr>
        <w:t>1) тармақша</w:t>
      </w:r>
      <w:r>
        <w:rPr>
          <w:rFonts w:ascii="Times New Roman"/>
          <w:b w:val="false"/>
          <w:i w:val="false"/>
          <w:color w:val="000000"/>
          <w:sz w:val="28"/>
        </w:rPr>
        <w:t>:</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w:t>
      </w:r>
      <w:r>
        <w:rPr>
          <w:rFonts w:ascii="Times New Roman"/>
          <w:b w:val="false"/>
          <w:i w:val="false"/>
          <w:color w:val="000000"/>
          <w:sz w:val="28"/>
        </w:rPr>
        <w:t xml:space="preserve"> мынадай мазмұндағы 23-3) тармақшамен толықтырылсын:</w:t>
      </w:r>
    </w:p>
    <w:bookmarkStart w:name="z139" w:id="125"/>
    <w:p>
      <w:pPr>
        <w:spacing w:after="0"/>
        <w:ind w:left="0"/>
        <w:jc w:val="both"/>
      </w:pPr>
      <w:r>
        <w:rPr>
          <w:rFonts w:ascii="Times New Roman"/>
          <w:b w:val="false"/>
          <w:i w:val="false"/>
          <w:color w:val="000000"/>
          <w:sz w:val="28"/>
        </w:rPr>
        <w:t>
      "23-3) әкімшілерге арналған кәсіптік стандарттарды әзірлейді және бекітеді;".</w:t>
      </w:r>
    </w:p>
    <w:bookmarkEnd w:id="125"/>
    <w:bookmarkStart w:name="z140" w:id="126"/>
    <w:p>
      <w:pPr>
        <w:spacing w:after="0"/>
        <w:ind w:left="0"/>
        <w:jc w:val="both"/>
      </w:pPr>
      <w:r>
        <w:rPr>
          <w:rFonts w:ascii="Times New Roman"/>
          <w:b w:val="false"/>
          <w:i w:val="false"/>
          <w:color w:val="000000"/>
          <w:sz w:val="28"/>
        </w:rPr>
        <w:t xml:space="preserve">
      12.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6"/>
    <w:bookmarkStart w:name="z141" w:id="127"/>
    <w:p>
      <w:pPr>
        <w:spacing w:after="0"/>
        <w:ind w:left="0"/>
        <w:jc w:val="both"/>
      </w:pPr>
      <w:r>
        <w:rPr>
          <w:rFonts w:ascii="Times New Roman"/>
          <w:b w:val="false"/>
          <w:i w:val="false"/>
          <w:color w:val="000000"/>
          <w:sz w:val="28"/>
        </w:rPr>
        <w:t xml:space="preserve">
      83-баптың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27"/>
    <w:bookmarkStart w:name="z142" w:id="128"/>
    <w:p>
      <w:pPr>
        <w:spacing w:after="0"/>
        <w:ind w:left="0"/>
        <w:jc w:val="both"/>
      </w:pPr>
      <w:r>
        <w:rPr>
          <w:rFonts w:ascii="Times New Roman"/>
          <w:b w:val="false"/>
          <w:i w:val="false"/>
          <w:color w:val="000000"/>
          <w:sz w:val="28"/>
        </w:rPr>
        <w:t>
      "5. Біліктілік комиссиясы кәсіптік стандартқа сәйкес оқытушыға кандидаттарды, өндірістік оқыту шеберін және білім беру процесі кезінде жүргізуге оқыту шеберін аттестаттау бағдарламасын әзірлейді және бекітеді, сондай-ақ оларды аттестаттауды өткізеді.".</w:t>
      </w:r>
    </w:p>
    <w:bookmarkEnd w:id="128"/>
    <w:bookmarkStart w:name="z143" w:id="129"/>
    <w:p>
      <w:pPr>
        <w:spacing w:after="0"/>
        <w:ind w:left="0"/>
        <w:jc w:val="both"/>
      </w:pPr>
      <w:r>
        <w:rPr>
          <w:rFonts w:ascii="Times New Roman"/>
          <w:b w:val="false"/>
          <w:i w:val="false"/>
          <w:color w:val="000000"/>
          <w:sz w:val="28"/>
        </w:rPr>
        <w:t xml:space="preserve">
      13.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23) тармақшасы мынадай редакцияда жазылсын:</w:t>
      </w:r>
    </w:p>
    <w:bookmarkStart w:name="z145" w:id="130"/>
    <w:p>
      <w:pPr>
        <w:spacing w:after="0"/>
        <w:ind w:left="0"/>
        <w:jc w:val="both"/>
      </w:pPr>
      <w:r>
        <w:rPr>
          <w:rFonts w:ascii="Times New Roman"/>
          <w:b w:val="false"/>
          <w:i w:val="false"/>
          <w:color w:val="000000"/>
          <w:sz w:val="28"/>
        </w:rPr>
        <w:t>
      "23) уәкілетті орган әзірлеген және бекіткен кәсіптік стандарттарға сәйкес аккредиттелген республикалық федерациялардың ұсыныстары бойынша жаттықтырушыларға, жаттықтырушы-оқытушыларға және спорт төрешілеріне аттестаттау жүргізу қағидаларын бекітеді;".</w:t>
      </w:r>
    </w:p>
    <w:bookmarkEnd w:id="130"/>
    <w:bookmarkStart w:name="z146" w:id="131"/>
    <w:p>
      <w:pPr>
        <w:spacing w:after="0"/>
        <w:ind w:left="0"/>
        <w:jc w:val="both"/>
      </w:pPr>
      <w:r>
        <w:rPr>
          <w:rFonts w:ascii="Times New Roman"/>
          <w:b w:val="false"/>
          <w:i w:val="false"/>
          <w:color w:val="000000"/>
          <w:sz w:val="28"/>
        </w:rPr>
        <w:t xml:space="preserve">
      14. "Сот-сараптама қызметі туралы" 2017 жылғы 10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w:t>
      </w:r>
      <w:r>
        <w:rPr>
          <w:rFonts w:ascii="Times New Roman"/>
          <w:b w:val="false"/>
          <w:i w:val="false"/>
          <w:color w:val="000000"/>
          <w:sz w:val="28"/>
        </w:rPr>
        <w:t xml:space="preserve"> мынадай мазмұндағы 26-1) тармақшамен толықтырылсын:</w:t>
      </w:r>
    </w:p>
    <w:bookmarkStart w:name="z148" w:id="132"/>
    <w:p>
      <w:pPr>
        <w:spacing w:after="0"/>
        <w:ind w:left="0"/>
        <w:jc w:val="both"/>
      </w:pPr>
      <w:r>
        <w:rPr>
          <w:rFonts w:ascii="Times New Roman"/>
          <w:b w:val="false"/>
          <w:i w:val="false"/>
          <w:color w:val="000000"/>
          <w:sz w:val="28"/>
        </w:rPr>
        <w:t>
      "26-1) сот-сараптама қызметі саласындағы кәсіптік стандартты әзірлеу және бекіту;".</w:t>
      </w:r>
    </w:p>
    <w:bookmarkEnd w:id="132"/>
    <w:bookmarkStart w:name="z149" w:id="133"/>
    <w:p>
      <w:pPr>
        <w:spacing w:after="0"/>
        <w:ind w:left="0"/>
        <w:jc w:val="both"/>
      </w:pPr>
      <w:r>
        <w:rPr>
          <w:rFonts w:ascii="Times New Roman"/>
          <w:b w:val="false"/>
          <w:i w:val="false"/>
          <w:color w:val="000000"/>
          <w:sz w:val="28"/>
        </w:rPr>
        <w:t>
      2-бап. Осы Заң:</w:t>
      </w:r>
    </w:p>
    <w:bookmarkEnd w:id="133"/>
    <w:bookmarkStart w:name="z150" w:id="134"/>
    <w:p>
      <w:pPr>
        <w:spacing w:after="0"/>
        <w:ind w:left="0"/>
        <w:jc w:val="both"/>
      </w:pPr>
      <w:r>
        <w:rPr>
          <w:rFonts w:ascii="Times New Roman"/>
          <w:b w:val="false"/>
          <w:i w:val="false"/>
          <w:color w:val="000000"/>
          <w:sz w:val="28"/>
        </w:rPr>
        <w:t xml:space="preserve">
      1) алғашқы ресми жарияланған күнінен кейін күнтізбелік он күн өткен соң қолданысқа енгізілетін 1-баптың </w:t>
      </w:r>
      <w:r>
        <w:rPr>
          <w:rFonts w:ascii="Times New Roman"/>
          <w:b w:val="false"/>
          <w:i w:val="false"/>
          <w:color w:val="000000"/>
          <w:sz w:val="28"/>
        </w:rPr>
        <w:t>4-тармағын</w:t>
      </w:r>
      <w:r>
        <w:rPr>
          <w:rFonts w:ascii="Times New Roman"/>
          <w:b w:val="false"/>
          <w:i w:val="false"/>
          <w:color w:val="000000"/>
          <w:sz w:val="28"/>
        </w:rPr>
        <w:t xml:space="preserve">, 5-тармағының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6-тармағын</w:t>
      </w:r>
      <w:r>
        <w:rPr>
          <w:rFonts w:ascii="Times New Roman"/>
          <w:b w:val="false"/>
          <w:i w:val="false"/>
          <w:color w:val="000000"/>
          <w:sz w:val="28"/>
        </w:rPr>
        <w:t>;</w:t>
      </w:r>
    </w:p>
    <w:bookmarkEnd w:id="134"/>
    <w:bookmarkStart w:name="z151" w:id="135"/>
    <w:p>
      <w:pPr>
        <w:spacing w:after="0"/>
        <w:ind w:left="0"/>
        <w:jc w:val="both"/>
      </w:pPr>
      <w:r>
        <w:rPr>
          <w:rFonts w:ascii="Times New Roman"/>
          <w:b w:val="false"/>
          <w:i w:val="false"/>
          <w:color w:val="000000"/>
          <w:sz w:val="28"/>
        </w:rPr>
        <w:t xml:space="preserve">
      2) 2023 жылғы 1 шілдеден бастап қолданысқа енгізілетін 1-баптың </w:t>
      </w:r>
      <w:r>
        <w:rPr>
          <w:rFonts w:ascii="Times New Roman"/>
          <w:b w:val="false"/>
          <w:i w:val="false"/>
          <w:color w:val="000000"/>
          <w:sz w:val="28"/>
        </w:rPr>
        <w:t>3-тармағын</w:t>
      </w:r>
      <w:r>
        <w:rPr>
          <w:rFonts w:ascii="Times New Roman"/>
          <w:b w:val="false"/>
          <w:i w:val="false"/>
          <w:color w:val="000000"/>
          <w:sz w:val="28"/>
        </w:rPr>
        <w:t>;</w:t>
      </w:r>
    </w:p>
    <w:bookmarkEnd w:id="135"/>
    <w:bookmarkStart w:name="z152" w:id="136"/>
    <w:p>
      <w:pPr>
        <w:spacing w:after="0"/>
        <w:ind w:left="0"/>
        <w:jc w:val="both"/>
      </w:pPr>
      <w:r>
        <w:rPr>
          <w:rFonts w:ascii="Times New Roman"/>
          <w:b w:val="false"/>
          <w:i w:val="false"/>
          <w:color w:val="000000"/>
          <w:sz w:val="28"/>
        </w:rPr>
        <w:t xml:space="preserve">
      3) 2030 жылғы 1 қаңтардан бастап қолданысқа енгізілетін 1-баптың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xml:space="preserve">, </w:t>
      </w:r>
      <w:r>
        <w:rPr>
          <w:rFonts w:ascii="Times New Roman"/>
          <w:b w:val="false"/>
          <w:i w:val="false"/>
          <w:color w:val="000000"/>
          <w:sz w:val="28"/>
        </w:rPr>
        <w:t>7-тармағын</w:t>
      </w:r>
      <w:r>
        <w:rPr>
          <w:rFonts w:ascii="Times New Roman"/>
          <w:b w:val="false"/>
          <w:i w:val="false"/>
          <w:color w:val="000000"/>
          <w:sz w:val="28"/>
        </w:rPr>
        <w:t xml:space="preserve"> қоспағанда, алғашқы ресми жарияланған күнінен бастап күнтізбелік алпыс күн өткен соң қолданысқа енгізіледі.</w:t>
      </w:r>
    </w:p>
    <w:bookmarkEnd w:id="1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