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50d8" w14:textId="9c45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станции Мынадыр Актубекского сельского округа Жанааркинского района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Жанааркинского района области Ұлытау от 15 марта 2024 года № 27/01 и решение Жанааркинского районного маслихата области Ұлытау от 14 марта 2024 года № 15/99. Зарегистрировано в Департаменте юстиции области Ұлытау 26 марта 2024 года № 114-20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Жанааркинского района ПОСТАНОВЛЯЕТ и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(черту) станции Мынадыр Актубекского сельского округа Жанааркинского района области Ұлытау общей площадью 7582,6000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станции Мынадыр Актубекского сельского округа Жанааркинского района области Ұлытау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